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5F9B" w14:textId="1B6AE233" w:rsidR="000C3DE2" w:rsidRDefault="000C3DE2">
      <w:pPr>
        <w:jc w:val="left"/>
        <w:rPr>
          <w:rFonts w:asciiTheme="minorHAnsi" w:hAnsiTheme="minorHAnsi" w:cstheme="minorHAnsi"/>
          <w:b/>
          <w:sz w:val="28"/>
          <w:szCs w:val="28"/>
          <w:u w:val="single"/>
        </w:rPr>
      </w:pPr>
    </w:p>
    <w:p w14:paraId="3625FFFA" w14:textId="77777777" w:rsidR="000C3DE2" w:rsidRDefault="000C3DE2" w:rsidP="000C3DE2">
      <w:pPr>
        <w:widowControl w:val="0"/>
        <w:spacing w:line="276" w:lineRule="auto"/>
        <w:ind w:left="720"/>
        <w:jc w:val="center"/>
        <w:rPr>
          <w:rFonts w:asciiTheme="minorHAnsi" w:hAnsiTheme="minorHAnsi" w:cstheme="minorHAnsi"/>
          <w:b/>
          <w:sz w:val="28"/>
          <w:szCs w:val="28"/>
          <w:u w:val="single"/>
        </w:rPr>
      </w:pPr>
    </w:p>
    <w:p w14:paraId="7BB66B99" w14:textId="67E2F85B" w:rsidR="000C3DE2" w:rsidRPr="000C3DE2" w:rsidRDefault="000C3DE2" w:rsidP="000C3DE2">
      <w:pPr>
        <w:widowControl w:val="0"/>
        <w:spacing w:line="276" w:lineRule="auto"/>
        <w:ind w:left="720"/>
        <w:jc w:val="center"/>
        <w:rPr>
          <w:rFonts w:asciiTheme="minorHAnsi" w:hAnsiTheme="minorHAnsi" w:cstheme="minorHAnsi"/>
          <w:b/>
          <w:sz w:val="28"/>
          <w:szCs w:val="28"/>
          <w:u w:val="single"/>
        </w:rPr>
      </w:pPr>
      <w:r w:rsidRPr="000C3DE2">
        <w:rPr>
          <w:rFonts w:asciiTheme="minorHAnsi" w:hAnsiTheme="minorHAnsi" w:cstheme="minorHAnsi"/>
          <w:b/>
          <w:sz w:val="28"/>
          <w:szCs w:val="28"/>
          <w:u w:val="single"/>
        </w:rPr>
        <w:t>OFERTA</w:t>
      </w:r>
    </w:p>
    <w:p w14:paraId="652C795B" w14:textId="7205CA15" w:rsidR="00F95DCB" w:rsidRDefault="00F95DCB" w:rsidP="00F95DCB">
      <w:pPr>
        <w:widowControl w:val="0"/>
        <w:suppressAutoHyphens/>
        <w:spacing w:line="276" w:lineRule="auto"/>
        <w:jc w:val="center"/>
        <w:rPr>
          <w:rFonts w:eastAsia="Arial Unicode MS" w:cs="Calibri"/>
          <w:b/>
          <w:bCs/>
          <w:szCs w:val="22"/>
        </w:rPr>
      </w:pPr>
      <w:r w:rsidRPr="008631DA">
        <w:rPr>
          <w:rFonts w:eastAsia="Arial Unicode MS" w:cs="Calibri"/>
          <w:b/>
          <w:bCs/>
          <w:szCs w:val="22"/>
        </w:rPr>
        <w:t>na</w:t>
      </w:r>
      <w:r w:rsidRPr="008631DA">
        <w:rPr>
          <w:rFonts w:eastAsia="Arial Unicode MS" w:cs="Calibri"/>
          <w:b/>
          <w:bCs/>
          <w:sz w:val="24"/>
          <w:szCs w:val="22"/>
        </w:rPr>
        <w:t xml:space="preserve"> </w:t>
      </w:r>
      <w:r w:rsidR="00EA38C7" w:rsidRPr="00EA38C7">
        <w:rPr>
          <w:rFonts w:eastAsia="Arial Unicode MS" w:cs="Calibri"/>
          <w:b/>
          <w:bCs/>
          <w:szCs w:val="22"/>
        </w:rPr>
        <w:t>zakup oprogramowania wirtualizacyjnego wraz z</w:t>
      </w:r>
      <w:r w:rsidR="00EA38C7">
        <w:rPr>
          <w:rFonts w:eastAsia="Arial Unicode MS" w:cs="Calibri"/>
          <w:b/>
          <w:bCs/>
          <w:szCs w:val="22"/>
        </w:rPr>
        <w:t xml:space="preserve"> usługami wsparcia i gwarancji </w:t>
      </w:r>
    </w:p>
    <w:p w14:paraId="63266B48" w14:textId="77777777" w:rsidR="00EA38C7" w:rsidRPr="00425BA8" w:rsidRDefault="00EA38C7" w:rsidP="00F95DCB">
      <w:pPr>
        <w:widowControl w:val="0"/>
        <w:suppressAutoHyphens/>
        <w:spacing w:line="276" w:lineRule="auto"/>
        <w:jc w:val="center"/>
        <w:rPr>
          <w:rFonts w:eastAsia="Arial Unicode MS" w:cs="Calibri"/>
          <w:b/>
          <w:bCs/>
          <w:szCs w:val="22"/>
        </w:rPr>
      </w:pPr>
    </w:p>
    <w:p w14:paraId="724879A0" w14:textId="646028A4" w:rsidR="000C3DE2" w:rsidRPr="000C3DE2" w:rsidRDefault="00F95DCB" w:rsidP="00F95DCB">
      <w:pPr>
        <w:widowControl w:val="0"/>
        <w:suppressAutoHyphens/>
        <w:spacing w:line="276" w:lineRule="auto"/>
        <w:jc w:val="center"/>
        <w:rPr>
          <w:rFonts w:eastAsia="Arial Unicode MS" w:cs="Calibri"/>
          <w:b/>
          <w:bCs/>
          <w:szCs w:val="20"/>
        </w:rPr>
      </w:pPr>
      <w:r w:rsidRPr="000C3DE2">
        <w:rPr>
          <w:rFonts w:eastAsia="Arial Unicode MS" w:cs="Calibri"/>
          <w:b/>
          <w:bCs/>
          <w:szCs w:val="20"/>
        </w:rPr>
        <w:t xml:space="preserve"> </w:t>
      </w:r>
      <w:r w:rsidR="000C3DE2" w:rsidRPr="000C3DE2">
        <w:rPr>
          <w:rFonts w:eastAsia="Arial Unicode MS" w:cs="Calibri"/>
          <w:b/>
          <w:bCs/>
          <w:szCs w:val="20"/>
        </w:rPr>
        <w:t>nr referencyjny: COI-ZAK.262.5</w:t>
      </w:r>
      <w:r w:rsidR="00EA38C7">
        <w:rPr>
          <w:rFonts w:eastAsia="Arial Unicode MS" w:cs="Calibri"/>
          <w:b/>
          <w:bCs/>
          <w:szCs w:val="20"/>
        </w:rPr>
        <w:t>2</w:t>
      </w:r>
      <w:r w:rsidR="000C3DE2" w:rsidRPr="000C3DE2">
        <w:rPr>
          <w:rFonts w:eastAsia="Arial Unicode MS" w:cs="Calibri"/>
          <w:b/>
          <w:bCs/>
          <w:szCs w:val="20"/>
        </w:rPr>
        <w:t xml:space="preserve">.2021 </w:t>
      </w:r>
    </w:p>
    <w:p w14:paraId="616ED361" w14:textId="77777777" w:rsidR="000C3DE2" w:rsidRPr="000C3DE2" w:rsidRDefault="000C3DE2" w:rsidP="000C3DE2">
      <w:pPr>
        <w:widowControl w:val="0"/>
        <w:suppressAutoHyphens/>
        <w:spacing w:line="276" w:lineRule="auto"/>
        <w:jc w:val="center"/>
        <w:rPr>
          <w:rFonts w:eastAsia="Arial Unicode MS" w:cs="Calibri"/>
          <w:b/>
          <w:bCs/>
          <w:szCs w:val="20"/>
        </w:rPr>
      </w:pPr>
    </w:p>
    <w:p w14:paraId="39812C9B" w14:textId="77777777" w:rsidR="000C3DE2" w:rsidRPr="000C3DE2" w:rsidRDefault="000C3DE2" w:rsidP="000C3DE2">
      <w:pPr>
        <w:widowControl w:val="0"/>
        <w:spacing w:line="276" w:lineRule="auto"/>
        <w:contextualSpacing/>
        <w:outlineLvl w:val="0"/>
        <w:rPr>
          <w:rFonts w:eastAsia="Arial Unicode MS" w:cs="Calibri"/>
          <w:b/>
          <w:bCs/>
          <w:szCs w:val="20"/>
          <w:lang w:val="x-none" w:eastAsia="x-none"/>
        </w:rPr>
      </w:pPr>
    </w:p>
    <w:p w14:paraId="28E9808B" w14:textId="77777777" w:rsidR="000C3DE2" w:rsidRPr="000C3DE2" w:rsidRDefault="000C3DE2" w:rsidP="00F15C3C">
      <w:pPr>
        <w:widowControl w:val="0"/>
        <w:numPr>
          <w:ilvl w:val="0"/>
          <w:numId w:val="34"/>
        </w:numPr>
        <w:suppressAutoHyphens/>
        <w:autoSpaceDE w:val="0"/>
        <w:autoSpaceDN w:val="0"/>
        <w:adjustRightInd w:val="0"/>
        <w:spacing w:line="276" w:lineRule="auto"/>
        <w:ind w:right="45"/>
        <w:jc w:val="left"/>
        <w:rPr>
          <w:rFonts w:eastAsia="Arial Unicode MS" w:cs="Calibri"/>
          <w:b/>
          <w:sz w:val="20"/>
          <w:szCs w:val="20"/>
          <w:u w:val="single"/>
        </w:rPr>
      </w:pPr>
      <w:r w:rsidRPr="000C3DE2">
        <w:rPr>
          <w:rFonts w:eastAsia="Arial Unicode MS" w:cs="Calibri"/>
          <w:b/>
          <w:sz w:val="20"/>
          <w:szCs w:val="20"/>
          <w:u w:val="single"/>
        </w:rPr>
        <w:t>ZAMAWIAJĄCY:</w:t>
      </w:r>
    </w:p>
    <w:p w14:paraId="20F511CA" w14:textId="77777777" w:rsidR="000C3DE2" w:rsidRPr="000C3DE2" w:rsidRDefault="000C3DE2" w:rsidP="000C3DE2">
      <w:pPr>
        <w:widowControl w:val="0"/>
        <w:suppressAutoHyphens/>
        <w:spacing w:line="276" w:lineRule="auto"/>
        <w:ind w:left="357" w:firstLine="210"/>
        <w:jc w:val="left"/>
        <w:rPr>
          <w:rFonts w:eastAsia="Arial Unicode MS" w:cs="Calibri"/>
          <w:b/>
          <w:sz w:val="20"/>
          <w:szCs w:val="20"/>
        </w:rPr>
      </w:pPr>
      <w:r w:rsidRPr="000C3DE2">
        <w:rPr>
          <w:rFonts w:eastAsia="Arial Unicode MS" w:cs="Calibri"/>
          <w:b/>
          <w:sz w:val="20"/>
          <w:szCs w:val="20"/>
        </w:rPr>
        <w:t>Centralny Ośrodek Informatyki</w:t>
      </w:r>
    </w:p>
    <w:p w14:paraId="74B83C2F" w14:textId="77777777" w:rsidR="000C3DE2" w:rsidRPr="000C3DE2" w:rsidRDefault="000C3DE2" w:rsidP="000C3DE2">
      <w:pPr>
        <w:widowControl w:val="0"/>
        <w:suppressAutoHyphens/>
        <w:spacing w:line="276" w:lineRule="auto"/>
        <w:ind w:left="357" w:firstLine="210"/>
        <w:jc w:val="left"/>
        <w:rPr>
          <w:rFonts w:eastAsia="Arial Unicode MS" w:cs="Calibri"/>
          <w:b/>
          <w:sz w:val="20"/>
          <w:szCs w:val="20"/>
        </w:rPr>
      </w:pPr>
      <w:r w:rsidRPr="000C3DE2">
        <w:rPr>
          <w:rFonts w:eastAsia="Arial Unicode MS" w:cs="Calibri"/>
          <w:b/>
          <w:sz w:val="20"/>
          <w:szCs w:val="20"/>
        </w:rPr>
        <w:t>Al. Jerozolimskie 132-136</w:t>
      </w:r>
    </w:p>
    <w:p w14:paraId="5AE9D40E" w14:textId="77777777" w:rsidR="000C3DE2" w:rsidRPr="000C3DE2" w:rsidRDefault="000C3DE2" w:rsidP="000C3DE2">
      <w:pPr>
        <w:widowControl w:val="0"/>
        <w:suppressAutoHyphens/>
        <w:spacing w:line="276" w:lineRule="auto"/>
        <w:ind w:left="357" w:firstLine="210"/>
        <w:jc w:val="left"/>
        <w:rPr>
          <w:rFonts w:eastAsia="Arial Unicode MS" w:cs="Calibri"/>
          <w:b/>
          <w:sz w:val="20"/>
          <w:szCs w:val="20"/>
        </w:rPr>
      </w:pPr>
      <w:r w:rsidRPr="000C3DE2">
        <w:rPr>
          <w:rFonts w:eastAsia="Arial Unicode MS" w:cs="Calibri"/>
          <w:b/>
          <w:sz w:val="20"/>
          <w:szCs w:val="20"/>
        </w:rPr>
        <w:t>02-305 Warszawa</w:t>
      </w:r>
    </w:p>
    <w:p w14:paraId="5778F606" w14:textId="77777777" w:rsidR="000C3DE2" w:rsidRPr="000C3DE2" w:rsidRDefault="000C3DE2" w:rsidP="000C3DE2">
      <w:pPr>
        <w:widowControl w:val="0"/>
        <w:suppressAutoHyphens/>
        <w:spacing w:line="276" w:lineRule="auto"/>
        <w:ind w:left="357"/>
        <w:jc w:val="left"/>
        <w:rPr>
          <w:rFonts w:eastAsia="Arial Unicode MS" w:cs="Calibri"/>
          <w:sz w:val="20"/>
          <w:szCs w:val="20"/>
        </w:rPr>
      </w:pPr>
    </w:p>
    <w:p w14:paraId="56833552" w14:textId="77777777" w:rsidR="000C3DE2" w:rsidRPr="000C3DE2" w:rsidRDefault="000C3DE2" w:rsidP="00F15C3C">
      <w:pPr>
        <w:widowControl w:val="0"/>
        <w:numPr>
          <w:ilvl w:val="0"/>
          <w:numId w:val="34"/>
        </w:numPr>
        <w:suppressAutoHyphens/>
        <w:spacing w:line="276" w:lineRule="auto"/>
        <w:ind w:left="567" w:hanging="567"/>
        <w:jc w:val="left"/>
        <w:rPr>
          <w:rFonts w:eastAsia="Arial Unicode MS" w:cs="Calibri"/>
          <w:b/>
          <w:sz w:val="20"/>
          <w:szCs w:val="20"/>
          <w:u w:val="single"/>
        </w:rPr>
      </w:pPr>
      <w:r w:rsidRPr="000C3DE2">
        <w:rPr>
          <w:rFonts w:eastAsia="Arial Unicode MS" w:cs="Calibri"/>
          <w:b/>
          <w:sz w:val="20"/>
          <w:szCs w:val="20"/>
          <w:u w:val="single"/>
        </w:rPr>
        <w:t>WYKONAWCA:</w:t>
      </w:r>
    </w:p>
    <w:p w14:paraId="02A16F46" w14:textId="0FC13AFF" w:rsidR="000C3DE2" w:rsidRPr="000C3DE2" w:rsidRDefault="000C3DE2" w:rsidP="000C3DE2">
      <w:pPr>
        <w:widowControl w:val="0"/>
        <w:suppressAutoHyphens/>
        <w:spacing w:line="276" w:lineRule="auto"/>
        <w:jc w:val="left"/>
        <w:rPr>
          <w:rFonts w:eastAsia="Arial Unicode MS" w:cs="Calibri"/>
          <w:sz w:val="20"/>
          <w:szCs w:val="20"/>
        </w:rPr>
      </w:pPr>
      <w:r w:rsidRPr="000C3DE2">
        <w:rPr>
          <w:rFonts w:eastAsia="Arial Unicode MS" w:cs="Calibri"/>
          <w:b/>
          <w:sz w:val="20"/>
          <w:szCs w:val="20"/>
        </w:rPr>
        <w:t>Niniejsza oferta zostaje złożona przez</w:t>
      </w:r>
      <w:r>
        <w:rPr>
          <w:rFonts w:eastAsia="Arial Unicode MS" w:cs="Calibri"/>
          <w:b/>
          <w:sz w:val="20"/>
          <w:szCs w:val="20"/>
        </w:rPr>
        <w:t xml:space="preserve"> </w:t>
      </w:r>
      <w:r w:rsidRPr="000C3DE2">
        <w:rPr>
          <w:rFonts w:eastAsia="Arial Unicode MS" w:cs="Calibri"/>
          <w:b/>
          <w:sz w:val="20"/>
          <w:szCs w:val="20"/>
          <w:vertAlign w:val="superscript"/>
        </w:rPr>
        <w:footnoteReference w:id="2"/>
      </w:r>
      <w:r w:rsidRPr="000C3DE2">
        <w:rPr>
          <w:rFonts w:eastAsia="Arial Unicode MS" w:cs="Calibri"/>
          <w:b/>
          <w:sz w:val="20"/>
          <w:szCs w:val="20"/>
        </w:rPr>
        <w:t xml:space="preserve">: </w:t>
      </w:r>
      <w:r w:rsidRPr="000C3DE2">
        <w:rPr>
          <w:rFonts w:eastAsia="Arial Unicode MS" w:cs="Calibri"/>
          <w:b/>
          <w:sz w:val="20"/>
          <w:szCs w:val="20"/>
        </w:rPr>
        <w:tab/>
      </w:r>
      <w:r w:rsidRPr="000C3DE2">
        <w:rPr>
          <w:rFonts w:eastAsia="Arial Unicode MS" w:cs="Calibri"/>
          <w:sz w:val="20"/>
          <w:szCs w:val="20"/>
        </w:rPr>
        <w:tab/>
      </w:r>
      <w:r w:rsidRPr="000C3DE2">
        <w:rPr>
          <w:rFonts w:eastAsia="Arial Unicode MS" w:cs="Calibri"/>
          <w:sz w:val="20"/>
          <w:szCs w:val="20"/>
        </w:rPr>
        <w:tab/>
      </w:r>
      <w:r w:rsidRPr="000C3DE2">
        <w:rPr>
          <w:rFonts w:eastAsia="Arial Unicode MS" w:cs="Calibri"/>
          <w:sz w:val="20"/>
          <w:szCs w:val="20"/>
        </w:rPr>
        <w:tab/>
      </w:r>
      <w:r w:rsidRPr="000C3DE2">
        <w:rPr>
          <w:rFonts w:eastAsia="Arial Unicode MS" w:cs="Calibri"/>
          <w:sz w:val="20"/>
          <w:szCs w:val="20"/>
        </w:rPr>
        <w:tab/>
      </w:r>
      <w:r w:rsidRPr="000C3DE2">
        <w:rPr>
          <w:rFonts w:eastAsia="Arial Unicode MS" w:cs="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92"/>
        <w:gridCol w:w="2912"/>
      </w:tblGrid>
      <w:tr w:rsidR="000C3DE2" w:rsidRPr="000C3DE2" w14:paraId="62DDCFE5" w14:textId="77777777" w:rsidTr="000C3DE2">
        <w:trPr>
          <w:cantSplit/>
          <w:trHeight w:val="376"/>
        </w:trPr>
        <w:tc>
          <w:tcPr>
            <w:tcW w:w="307" w:type="pct"/>
            <w:vAlign w:val="center"/>
          </w:tcPr>
          <w:p w14:paraId="063673CD"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Lp.</w:t>
            </w:r>
          </w:p>
        </w:tc>
        <w:tc>
          <w:tcPr>
            <w:tcW w:w="3086" w:type="pct"/>
            <w:vAlign w:val="center"/>
          </w:tcPr>
          <w:p w14:paraId="720528C2"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Nazwa(y) Wykonawcy(ów)</w:t>
            </w:r>
          </w:p>
        </w:tc>
        <w:tc>
          <w:tcPr>
            <w:tcW w:w="1607" w:type="pct"/>
            <w:vAlign w:val="center"/>
          </w:tcPr>
          <w:p w14:paraId="4AF98E88"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 xml:space="preserve">Adres(y) </w:t>
            </w:r>
            <w:r w:rsidRPr="000C3DE2">
              <w:rPr>
                <w:rFonts w:eastAsia="Arial Unicode MS" w:cs="Calibri"/>
                <w:b/>
                <w:caps/>
                <w:sz w:val="16"/>
                <w:szCs w:val="16"/>
              </w:rPr>
              <w:t>W</w:t>
            </w:r>
            <w:r w:rsidRPr="000C3DE2">
              <w:rPr>
                <w:rFonts w:eastAsia="Arial Unicode MS" w:cs="Calibri"/>
                <w:b/>
                <w:sz w:val="16"/>
                <w:szCs w:val="16"/>
              </w:rPr>
              <w:t>ykonawcy(ów)</w:t>
            </w:r>
          </w:p>
        </w:tc>
      </w:tr>
      <w:tr w:rsidR="000C3DE2" w:rsidRPr="000C3DE2" w14:paraId="4EB0375C" w14:textId="77777777" w:rsidTr="000C3DE2">
        <w:trPr>
          <w:cantSplit/>
          <w:trHeight w:val="376"/>
        </w:trPr>
        <w:tc>
          <w:tcPr>
            <w:tcW w:w="307" w:type="pct"/>
            <w:vAlign w:val="center"/>
          </w:tcPr>
          <w:p w14:paraId="727D71E2"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3086" w:type="pct"/>
            <w:vAlign w:val="center"/>
          </w:tcPr>
          <w:p w14:paraId="5186E84E"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607" w:type="pct"/>
            <w:vAlign w:val="center"/>
          </w:tcPr>
          <w:p w14:paraId="3F8AE642" w14:textId="77777777" w:rsidR="000C3DE2" w:rsidRPr="000C3DE2" w:rsidRDefault="000C3DE2" w:rsidP="000C3DE2">
            <w:pPr>
              <w:widowControl w:val="0"/>
              <w:suppressAutoHyphens/>
              <w:spacing w:line="276" w:lineRule="auto"/>
              <w:jc w:val="center"/>
              <w:rPr>
                <w:rFonts w:eastAsia="Arial Unicode MS" w:cs="Calibri"/>
                <w:b/>
                <w:sz w:val="20"/>
                <w:szCs w:val="20"/>
              </w:rPr>
            </w:pPr>
          </w:p>
        </w:tc>
      </w:tr>
      <w:tr w:rsidR="000C3DE2" w:rsidRPr="000C3DE2" w14:paraId="35DD9F98" w14:textId="77777777" w:rsidTr="000C3DE2">
        <w:trPr>
          <w:cantSplit/>
          <w:trHeight w:val="390"/>
        </w:trPr>
        <w:tc>
          <w:tcPr>
            <w:tcW w:w="307" w:type="pct"/>
            <w:vAlign w:val="center"/>
          </w:tcPr>
          <w:p w14:paraId="5948A5E7"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3086" w:type="pct"/>
            <w:vAlign w:val="center"/>
          </w:tcPr>
          <w:p w14:paraId="531174D2"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607" w:type="pct"/>
            <w:vAlign w:val="center"/>
          </w:tcPr>
          <w:p w14:paraId="5FBB7753" w14:textId="77777777" w:rsidR="000C3DE2" w:rsidRPr="000C3DE2" w:rsidRDefault="000C3DE2" w:rsidP="000C3DE2">
            <w:pPr>
              <w:widowControl w:val="0"/>
              <w:suppressAutoHyphens/>
              <w:spacing w:line="276" w:lineRule="auto"/>
              <w:jc w:val="center"/>
              <w:rPr>
                <w:rFonts w:eastAsia="Arial Unicode MS" w:cs="Calibri"/>
                <w:b/>
                <w:sz w:val="20"/>
                <w:szCs w:val="20"/>
              </w:rPr>
            </w:pPr>
          </w:p>
        </w:tc>
      </w:tr>
    </w:tbl>
    <w:p w14:paraId="1240480A" w14:textId="77777777" w:rsidR="000C3DE2" w:rsidRPr="000C3DE2" w:rsidRDefault="000C3DE2" w:rsidP="000C3DE2">
      <w:pPr>
        <w:widowControl w:val="0"/>
        <w:spacing w:line="276" w:lineRule="auto"/>
        <w:rPr>
          <w:rFonts w:eastAsia="Arial Unicode MS" w:cs="Calibri"/>
          <w:b/>
          <w:sz w:val="20"/>
          <w:szCs w:val="20"/>
        </w:rPr>
      </w:pPr>
    </w:p>
    <w:p w14:paraId="4718557D" w14:textId="77777777" w:rsidR="000C3DE2" w:rsidRPr="000C3DE2" w:rsidRDefault="000C3DE2" w:rsidP="00F15C3C">
      <w:pPr>
        <w:widowControl w:val="0"/>
        <w:numPr>
          <w:ilvl w:val="0"/>
          <w:numId w:val="34"/>
        </w:numPr>
        <w:suppressAutoHyphens/>
        <w:spacing w:line="276" w:lineRule="auto"/>
        <w:ind w:left="567" w:hanging="567"/>
        <w:jc w:val="left"/>
        <w:rPr>
          <w:rFonts w:eastAsia="Arial Unicode MS" w:cs="Calibri"/>
          <w:b/>
          <w:sz w:val="20"/>
          <w:szCs w:val="20"/>
        </w:rPr>
      </w:pPr>
      <w:r w:rsidRPr="000C3DE2">
        <w:rPr>
          <w:rFonts w:eastAsia="Arial Unicode MS" w:cs="Calibri"/>
          <w:b/>
          <w:sz w:val="20"/>
          <w:szCs w:val="20"/>
        </w:rPr>
        <w:t>DANE KONTAKTOWE WYKONAWCY</w:t>
      </w:r>
      <w:r w:rsidRPr="000C3DE2">
        <w:rPr>
          <w:rFonts w:eastAsia="Arial Unicode MS" w:cs="Calibri"/>
          <w:b/>
          <w:sz w:val="20"/>
          <w:szCs w:val="20"/>
          <w:vertAlign w:val="superscript"/>
        </w:rPr>
        <w:footnoteReference w:id="3"/>
      </w:r>
      <w:r w:rsidRPr="000C3DE2">
        <w:rPr>
          <w:rFonts w:eastAsia="Arial Unicode MS" w:cs="Calibri"/>
          <w:b/>
          <w:sz w:val="20"/>
          <w:szCs w:val="20"/>
        </w:rPr>
        <w:t xml:space="preserve">: </w:t>
      </w:r>
    </w:p>
    <w:p w14:paraId="0B947C8C" w14:textId="77777777" w:rsidR="000C3DE2" w:rsidRPr="000C3DE2" w:rsidRDefault="000C3DE2" w:rsidP="000C3DE2">
      <w:pPr>
        <w:widowControl w:val="0"/>
        <w:suppressAutoHyphens/>
        <w:spacing w:line="276" w:lineRule="auto"/>
        <w:jc w:val="left"/>
        <w:rPr>
          <w:rFonts w:eastAsia="Arial Unicode MS" w:cs="Calibri"/>
          <w:b/>
          <w:sz w:val="20"/>
          <w:szCs w:val="20"/>
        </w:rPr>
      </w:pPr>
      <w:r w:rsidRPr="000C3DE2">
        <w:rPr>
          <w:rFonts w:eastAsia="Arial Unicode MS" w:cs="Calibri"/>
          <w:b/>
          <w:sz w:val="20"/>
          <w:szCs w:val="20"/>
        </w:rPr>
        <w:t>[wszelka korespondencja prowadzona będzie wyłącznie na nw. adres / e-mail]:</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5"/>
        <w:gridCol w:w="3187"/>
      </w:tblGrid>
      <w:tr w:rsidR="000C3DE2" w:rsidRPr="000C3DE2" w14:paraId="183FDBE3" w14:textId="77777777" w:rsidTr="00D979A2">
        <w:trPr>
          <w:trHeight w:val="356"/>
        </w:trPr>
        <w:tc>
          <w:tcPr>
            <w:tcW w:w="5935" w:type="dxa"/>
            <w:vAlign w:val="center"/>
          </w:tcPr>
          <w:p w14:paraId="5A7ABC0F" w14:textId="77777777" w:rsidR="000C3DE2" w:rsidRPr="000C3DE2" w:rsidRDefault="000C3DE2" w:rsidP="000C3DE2">
            <w:pPr>
              <w:widowControl w:val="0"/>
              <w:suppressAutoHyphens/>
              <w:spacing w:line="276" w:lineRule="auto"/>
              <w:jc w:val="left"/>
              <w:rPr>
                <w:rFonts w:eastAsia="Arial Unicode MS" w:cs="Calibri"/>
                <w:sz w:val="20"/>
                <w:szCs w:val="20"/>
              </w:rPr>
            </w:pPr>
            <w:r w:rsidRPr="000C3DE2">
              <w:rPr>
                <w:rFonts w:eastAsia="Arial Unicode MS" w:cs="Calibri"/>
                <w:sz w:val="20"/>
                <w:szCs w:val="20"/>
              </w:rPr>
              <w:t>Osoba do kontaktów:</w:t>
            </w:r>
          </w:p>
        </w:tc>
        <w:tc>
          <w:tcPr>
            <w:tcW w:w="3187" w:type="dxa"/>
            <w:vAlign w:val="center"/>
          </w:tcPr>
          <w:p w14:paraId="318D63F1" w14:textId="77777777" w:rsidR="000C3DE2" w:rsidRPr="000C3DE2" w:rsidRDefault="000C3DE2" w:rsidP="000C3DE2">
            <w:pPr>
              <w:widowControl w:val="0"/>
              <w:suppressAutoHyphens/>
              <w:spacing w:line="276" w:lineRule="auto"/>
              <w:jc w:val="left"/>
              <w:rPr>
                <w:rFonts w:eastAsia="Arial Unicode MS" w:cs="Calibri"/>
                <w:sz w:val="20"/>
                <w:szCs w:val="20"/>
              </w:rPr>
            </w:pPr>
          </w:p>
        </w:tc>
      </w:tr>
      <w:tr w:rsidR="000C3DE2" w:rsidRPr="000C3DE2" w14:paraId="3F75A178" w14:textId="77777777" w:rsidTr="00D979A2">
        <w:trPr>
          <w:trHeight w:val="356"/>
        </w:trPr>
        <w:tc>
          <w:tcPr>
            <w:tcW w:w="5935" w:type="dxa"/>
            <w:vAlign w:val="center"/>
          </w:tcPr>
          <w:p w14:paraId="64E343F1" w14:textId="77777777" w:rsidR="000C3DE2" w:rsidRPr="000C3DE2" w:rsidRDefault="000C3DE2" w:rsidP="000C3DE2">
            <w:pPr>
              <w:widowControl w:val="0"/>
              <w:suppressAutoHyphens/>
              <w:spacing w:line="276" w:lineRule="auto"/>
              <w:jc w:val="left"/>
              <w:rPr>
                <w:rFonts w:eastAsia="Arial Unicode MS" w:cs="Calibri"/>
                <w:sz w:val="20"/>
                <w:szCs w:val="20"/>
                <w:lang w:val="de-DE"/>
              </w:rPr>
            </w:pPr>
            <w:r w:rsidRPr="000C3DE2">
              <w:rPr>
                <w:rFonts w:eastAsia="Arial Unicode MS" w:cs="Calibri"/>
                <w:sz w:val="20"/>
                <w:szCs w:val="20"/>
                <w:lang w:val="de-DE"/>
              </w:rPr>
              <w:t>Adres korespondencyjny:</w:t>
            </w:r>
          </w:p>
        </w:tc>
        <w:tc>
          <w:tcPr>
            <w:tcW w:w="3187" w:type="dxa"/>
            <w:vAlign w:val="center"/>
          </w:tcPr>
          <w:p w14:paraId="7DB26264" w14:textId="77777777" w:rsidR="000C3DE2" w:rsidRPr="000C3DE2" w:rsidRDefault="000C3DE2" w:rsidP="000C3DE2">
            <w:pPr>
              <w:widowControl w:val="0"/>
              <w:suppressAutoHyphens/>
              <w:spacing w:line="276" w:lineRule="auto"/>
              <w:jc w:val="left"/>
              <w:rPr>
                <w:rFonts w:eastAsia="Arial Unicode MS" w:cs="Calibri"/>
                <w:sz w:val="20"/>
                <w:szCs w:val="20"/>
                <w:lang w:val="de-DE"/>
              </w:rPr>
            </w:pPr>
          </w:p>
        </w:tc>
      </w:tr>
      <w:tr w:rsidR="000C3DE2" w:rsidRPr="000C3DE2" w14:paraId="32F793C1" w14:textId="77777777" w:rsidTr="00D979A2">
        <w:trPr>
          <w:trHeight w:val="370"/>
        </w:trPr>
        <w:tc>
          <w:tcPr>
            <w:tcW w:w="5935" w:type="dxa"/>
            <w:vAlign w:val="center"/>
          </w:tcPr>
          <w:p w14:paraId="1EC05E46" w14:textId="77777777" w:rsidR="000C3DE2" w:rsidRPr="000C3DE2" w:rsidRDefault="000C3DE2" w:rsidP="000C3DE2">
            <w:pPr>
              <w:widowControl w:val="0"/>
              <w:suppressAutoHyphens/>
              <w:spacing w:line="276" w:lineRule="auto"/>
              <w:jc w:val="left"/>
              <w:rPr>
                <w:rFonts w:eastAsia="Arial Unicode MS" w:cs="Calibri"/>
                <w:sz w:val="20"/>
                <w:szCs w:val="20"/>
                <w:lang w:val="de-DE"/>
              </w:rPr>
            </w:pPr>
            <w:r w:rsidRPr="000C3DE2">
              <w:rPr>
                <w:rFonts w:eastAsia="Arial Unicode MS" w:cs="Calibri"/>
                <w:sz w:val="20"/>
                <w:szCs w:val="20"/>
                <w:lang w:val="de-DE"/>
              </w:rPr>
              <w:t>Nr telefonu:</w:t>
            </w:r>
          </w:p>
        </w:tc>
        <w:tc>
          <w:tcPr>
            <w:tcW w:w="3187" w:type="dxa"/>
            <w:vAlign w:val="center"/>
          </w:tcPr>
          <w:p w14:paraId="54ED6990" w14:textId="77777777" w:rsidR="000C3DE2" w:rsidRPr="000C3DE2" w:rsidRDefault="000C3DE2" w:rsidP="000C3DE2">
            <w:pPr>
              <w:widowControl w:val="0"/>
              <w:suppressAutoHyphens/>
              <w:spacing w:line="276" w:lineRule="auto"/>
              <w:jc w:val="left"/>
              <w:rPr>
                <w:rFonts w:eastAsia="Arial Unicode MS" w:cs="Calibri"/>
                <w:sz w:val="20"/>
                <w:szCs w:val="20"/>
                <w:lang w:val="de-DE"/>
              </w:rPr>
            </w:pPr>
          </w:p>
        </w:tc>
      </w:tr>
      <w:tr w:rsidR="000C3DE2" w:rsidRPr="000C3DE2" w14:paraId="778114FB" w14:textId="77777777" w:rsidTr="00D979A2">
        <w:trPr>
          <w:trHeight w:val="356"/>
        </w:trPr>
        <w:tc>
          <w:tcPr>
            <w:tcW w:w="5935" w:type="dxa"/>
            <w:vAlign w:val="center"/>
          </w:tcPr>
          <w:p w14:paraId="5EEC0FCE" w14:textId="77777777" w:rsidR="000C3DE2" w:rsidRPr="000C3DE2" w:rsidRDefault="000C3DE2" w:rsidP="000C3DE2">
            <w:pPr>
              <w:widowControl w:val="0"/>
              <w:suppressAutoHyphens/>
              <w:spacing w:line="276" w:lineRule="auto"/>
              <w:jc w:val="left"/>
              <w:rPr>
                <w:rFonts w:eastAsia="Arial Unicode MS" w:cs="Calibri"/>
                <w:sz w:val="20"/>
                <w:szCs w:val="20"/>
                <w:lang w:val="de-DE"/>
              </w:rPr>
            </w:pPr>
            <w:r w:rsidRPr="000C3DE2">
              <w:rPr>
                <w:rFonts w:eastAsia="Arial Unicode MS" w:cs="Calibri"/>
                <w:sz w:val="20"/>
                <w:szCs w:val="20"/>
                <w:lang w:val="de-DE"/>
              </w:rPr>
              <w:t>Adres e-mail:</w:t>
            </w:r>
          </w:p>
        </w:tc>
        <w:tc>
          <w:tcPr>
            <w:tcW w:w="3187" w:type="dxa"/>
            <w:vAlign w:val="center"/>
          </w:tcPr>
          <w:p w14:paraId="2127309F" w14:textId="77777777" w:rsidR="000C3DE2" w:rsidRPr="000C3DE2" w:rsidRDefault="000C3DE2" w:rsidP="000C3DE2">
            <w:pPr>
              <w:widowControl w:val="0"/>
              <w:suppressAutoHyphens/>
              <w:spacing w:line="276" w:lineRule="auto"/>
              <w:jc w:val="left"/>
              <w:rPr>
                <w:rFonts w:eastAsia="Arial Unicode MS" w:cs="Calibri"/>
                <w:sz w:val="20"/>
                <w:szCs w:val="20"/>
                <w:lang w:val="de-DE"/>
              </w:rPr>
            </w:pPr>
          </w:p>
        </w:tc>
      </w:tr>
      <w:tr w:rsidR="000C3DE2" w:rsidRPr="000C3DE2" w14:paraId="2D7BF829" w14:textId="77777777" w:rsidTr="00D979A2">
        <w:trPr>
          <w:trHeight w:val="356"/>
        </w:trPr>
        <w:tc>
          <w:tcPr>
            <w:tcW w:w="5935" w:type="dxa"/>
            <w:vAlign w:val="center"/>
          </w:tcPr>
          <w:p w14:paraId="2E0EDD7E" w14:textId="77777777" w:rsidR="000C3DE2" w:rsidRPr="000C3DE2" w:rsidRDefault="000C3DE2" w:rsidP="000C3DE2">
            <w:pPr>
              <w:widowControl w:val="0"/>
              <w:suppressAutoHyphens/>
              <w:spacing w:line="276" w:lineRule="auto"/>
              <w:jc w:val="left"/>
              <w:rPr>
                <w:rFonts w:eastAsia="Arial Unicode MS" w:cs="Calibri"/>
                <w:sz w:val="20"/>
                <w:szCs w:val="20"/>
                <w:lang w:val="de-DE"/>
              </w:rPr>
            </w:pPr>
            <w:r w:rsidRPr="000C3DE2">
              <w:rPr>
                <w:rFonts w:eastAsia="Arial Unicode MS" w:cs="Calibri"/>
                <w:sz w:val="20"/>
                <w:szCs w:val="20"/>
              </w:rPr>
              <w:t>Adres skrzynki ePUAP, na którym prowadzona będzie korespondencja związana z postępowaniem:</w:t>
            </w:r>
          </w:p>
        </w:tc>
        <w:tc>
          <w:tcPr>
            <w:tcW w:w="3187" w:type="dxa"/>
            <w:vAlign w:val="center"/>
          </w:tcPr>
          <w:p w14:paraId="0B53EB71" w14:textId="77777777" w:rsidR="000C3DE2" w:rsidRPr="000C3DE2" w:rsidRDefault="000C3DE2" w:rsidP="000C3DE2">
            <w:pPr>
              <w:widowControl w:val="0"/>
              <w:suppressAutoHyphens/>
              <w:spacing w:line="276" w:lineRule="auto"/>
              <w:jc w:val="left"/>
              <w:rPr>
                <w:rFonts w:eastAsia="Arial Unicode MS" w:cs="Calibri"/>
                <w:sz w:val="20"/>
                <w:szCs w:val="20"/>
                <w:lang w:val="de-DE"/>
              </w:rPr>
            </w:pPr>
          </w:p>
        </w:tc>
      </w:tr>
    </w:tbl>
    <w:p w14:paraId="07EC19E2" w14:textId="77777777" w:rsidR="000C3DE2" w:rsidRPr="000C3DE2" w:rsidRDefault="000C3DE2" w:rsidP="000C3DE2">
      <w:pPr>
        <w:widowControl w:val="0"/>
        <w:suppressAutoHyphens/>
        <w:spacing w:line="276" w:lineRule="auto"/>
        <w:ind w:left="360"/>
        <w:rPr>
          <w:rFonts w:eastAsia="Arial Unicode MS" w:cs="Calibri"/>
          <w:b/>
          <w:sz w:val="20"/>
          <w:szCs w:val="20"/>
        </w:rPr>
      </w:pPr>
    </w:p>
    <w:p w14:paraId="07A9B68A" w14:textId="77777777" w:rsidR="000C3DE2" w:rsidRPr="000C3DE2" w:rsidRDefault="000C3DE2" w:rsidP="00F15C3C">
      <w:pPr>
        <w:widowControl w:val="0"/>
        <w:numPr>
          <w:ilvl w:val="0"/>
          <w:numId w:val="34"/>
        </w:numPr>
        <w:suppressAutoHyphens/>
        <w:spacing w:line="276" w:lineRule="auto"/>
        <w:ind w:left="567" w:hanging="567"/>
        <w:rPr>
          <w:rFonts w:eastAsia="Arial Unicode MS" w:cs="Calibri"/>
          <w:b/>
          <w:sz w:val="20"/>
          <w:szCs w:val="20"/>
        </w:rPr>
      </w:pPr>
      <w:r w:rsidRPr="000C3DE2">
        <w:rPr>
          <w:rFonts w:eastAsia="Arial Unicode MS" w:cs="Calibri"/>
          <w:b/>
          <w:sz w:val="20"/>
          <w:szCs w:val="20"/>
        </w:rPr>
        <w:t xml:space="preserve">OŚWIADCZENIA </w:t>
      </w:r>
    </w:p>
    <w:p w14:paraId="14CC91E5" w14:textId="77777777" w:rsidR="000C3DE2" w:rsidRPr="000C3DE2" w:rsidRDefault="000C3DE2" w:rsidP="000C3DE2">
      <w:pPr>
        <w:widowControl w:val="0"/>
        <w:suppressAutoHyphens/>
        <w:spacing w:line="276" w:lineRule="auto"/>
        <w:rPr>
          <w:rFonts w:eastAsia="Arial Unicode MS" w:cs="Calibri"/>
          <w:sz w:val="20"/>
          <w:szCs w:val="20"/>
        </w:rPr>
      </w:pPr>
      <w:r w:rsidRPr="000C3DE2">
        <w:rPr>
          <w:rFonts w:eastAsia="Arial Unicode MS" w:cs="Calibri"/>
          <w:b/>
          <w:sz w:val="20"/>
          <w:szCs w:val="20"/>
        </w:rPr>
        <w:t>Ja(my) niżej podpisany(i) oświadczam(y), że:</w:t>
      </w:r>
    </w:p>
    <w:p w14:paraId="0705B5CB" w14:textId="77777777" w:rsidR="000C3DE2" w:rsidRPr="000C3DE2" w:rsidRDefault="000C3DE2" w:rsidP="006014A8">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sz w:val="20"/>
          <w:szCs w:val="20"/>
        </w:rPr>
        <w:t>do przedmiotowych dokumentów, w tym zwłaszcza do opisu przedmiotu zamówienia i projektowanych postanowień umowy</w:t>
      </w:r>
      <w:r w:rsidRPr="000C3DE2">
        <w:rPr>
          <w:rFonts w:asciiTheme="minorHAnsi" w:hAnsiTheme="minorHAnsi" w:cstheme="minorHAnsi"/>
          <w:szCs w:val="22"/>
        </w:rPr>
        <w:t xml:space="preserve">, </w:t>
      </w:r>
      <w:r w:rsidRPr="000C3DE2">
        <w:rPr>
          <w:rFonts w:eastAsia="Arial Unicode MS" w:cs="Calibri"/>
          <w:sz w:val="20"/>
          <w:szCs w:val="20"/>
        </w:rPr>
        <w:t xml:space="preserve"> nie wnoszę żadnych zastrzeżeń i akceptuję je w pełni,</w:t>
      </w:r>
    </w:p>
    <w:p w14:paraId="011BD7AF"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sz w:val="20"/>
          <w:szCs w:val="20"/>
        </w:rPr>
        <w:t>w przypadku wyboru mojej oferty zobowiązuję się do zrealizowania przedmiotu zamówienia, zgodnie z warunkami zapisanymi w SWZ,</w:t>
      </w:r>
    </w:p>
    <w:p w14:paraId="242E0B20"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noProof/>
          <w:sz w:val="20"/>
          <w:szCs w:val="20"/>
        </w:rPr>
        <w:t>uzyskaliśmy wszelkie niezbędne informacje do przygotowania oferty i wykonania zamówienia,</w:t>
      </w:r>
    </w:p>
    <w:p w14:paraId="156D8719"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noProof/>
          <w:sz w:val="20"/>
          <w:szCs w:val="20"/>
        </w:rPr>
        <w:t>w cenie oferty zostały uwzgędnione wszystkie koszty wykonania zamówienia,</w:t>
      </w:r>
    </w:p>
    <w:p w14:paraId="25E4791A"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sz w:val="20"/>
          <w:szCs w:val="20"/>
        </w:rPr>
        <w:t>w przypadku wyboru mojej oferty zobowiązuję się do zawarcia umowy w miejscu i terminie określonym przez Zamawiającego,</w:t>
      </w:r>
    </w:p>
    <w:p w14:paraId="4906A051"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snapToGrid w:val="0"/>
          <w:sz w:val="20"/>
          <w:szCs w:val="20"/>
        </w:rPr>
      </w:pPr>
      <w:r w:rsidRPr="000C3DE2">
        <w:rPr>
          <w:rFonts w:eastAsia="Arial Unicode MS" w:cs="Calibri"/>
          <w:snapToGrid w:val="0"/>
          <w:sz w:val="20"/>
          <w:szCs w:val="20"/>
        </w:rPr>
        <w:t>uważamy się za związanych niniejszą ofertą przez okres wskazany w SWZ,</w:t>
      </w:r>
    </w:p>
    <w:p w14:paraId="1E4118A9" w14:textId="73AE4843" w:rsidR="000C3DE2" w:rsidRPr="000C3DE2" w:rsidRDefault="000C3DE2" w:rsidP="00F15C3C">
      <w:pPr>
        <w:widowControl w:val="0"/>
        <w:numPr>
          <w:ilvl w:val="0"/>
          <w:numId w:val="37"/>
        </w:numPr>
        <w:suppressAutoHyphens/>
        <w:spacing w:line="276" w:lineRule="auto"/>
        <w:ind w:left="567" w:hanging="567"/>
        <w:rPr>
          <w:rFonts w:eastAsia="Arial Unicode MS" w:cs="Calibri"/>
          <w:snapToGrid w:val="0"/>
          <w:sz w:val="20"/>
          <w:szCs w:val="20"/>
        </w:rPr>
      </w:pPr>
      <w:r w:rsidRPr="000C3DE2">
        <w:rPr>
          <w:rFonts w:eastAsia="Arial Unicode MS" w:cs="Calibri"/>
          <w:snapToGrid w:val="0"/>
          <w:sz w:val="20"/>
          <w:szCs w:val="20"/>
        </w:rPr>
        <w:lastRenderedPageBreak/>
        <w:t>d</w:t>
      </w:r>
      <w:r w:rsidRPr="000C3DE2">
        <w:rPr>
          <w:sz w:val="20"/>
          <w:szCs w:val="20"/>
        </w:rPr>
        <w:t>ostarczone oprogramowanie objęte będą 36-miesięcznym wsparciem technicznym,</w:t>
      </w:r>
    </w:p>
    <w:p w14:paraId="425BC34B"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snapToGrid w:val="0"/>
          <w:sz w:val="20"/>
          <w:szCs w:val="20"/>
        </w:rPr>
      </w:pPr>
      <w:r w:rsidRPr="000C3DE2">
        <w:rPr>
          <w:rFonts w:eastAsia="Arial Unicode MS" w:cs="Calibri"/>
          <w:snapToGrid w:val="0"/>
          <w:sz w:val="20"/>
          <w:szCs w:val="20"/>
        </w:rPr>
        <w:t>oferuje</w:t>
      </w:r>
      <w:bookmarkStart w:id="0" w:name="_GoBack"/>
      <w:bookmarkEnd w:id="0"/>
      <w:r w:rsidRPr="000C3DE2">
        <w:rPr>
          <w:rFonts w:eastAsia="Arial Unicode MS" w:cs="Calibri"/>
          <w:snapToGrid w:val="0"/>
          <w:sz w:val="20"/>
          <w:szCs w:val="20"/>
        </w:rPr>
        <w:t xml:space="preserve">my realizację niniejszego zamówienia, zgodnie z opisem przedmiotu zamówienia, zawartym w rozdziale II SWZ, </w:t>
      </w:r>
    </w:p>
    <w:p w14:paraId="6F6669C1" w14:textId="77777777" w:rsidR="0070681A" w:rsidRPr="006014A8" w:rsidRDefault="0070681A" w:rsidP="006014A8">
      <w:pPr>
        <w:widowControl w:val="0"/>
        <w:numPr>
          <w:ilvl w:val="0"/>
          <w:numId w:val="37"/>
        </w:numPr>
        <w:suppressAutoHyphens/>
        <w:spacing w:line="276" w:lineRule="auto"/>
        <w:ind w:left="567" w:hanging="567"/>
        <w:rPr>
          <w:rFonts w:eastAsia="Arial Unicode MS" w:cs="Calibri"/>
          <w:sz w:val="20"/>
          <w:szCs w:val="20"/>
        </w:rPr>
      </w:pPr>
      <w:r w:rsidRPr="006014A8">
        <w:rPr>
          <w:rFonts w:eastAsia="Arial Unicode MS" w:cs="Calibri"/>
          <w:b/>
          <w:sz w:val="20"/>
          <w:szCs w:val="20"/>
          <w:u w:val="single"/>
        </w:rPr>
        <w:t>w ramach kryterium oceny ofert „Termin Dostawy”  deklarujemy, że</w:t>
      </w:r>
      <w:r w:rsidRPr="006014A8">
        <w:rPr>
          <w:rFonts w:eastAsia="Arial Unicode MS"/>
          <w:sz w:val="20"/>
          <w:szCs w:val="20"/>
          <w:vertAlign w:val="superscript"/>
        </w:rPr>
        <w:footnoteReference w:id="4"/>
      </w:r>
      <w:r w:rsidRPr="006014A8">
        <w:rPr>
          <w:rFonts w:eastAsia="Arial Unicode MS" w:cs="Calibri"/>
          <w:b/>
          <w:sz w:val="20"/>
          <w:szCs w:val="20"/>
          <w:u w:val="single"/>
        </w:rPr>
        <w:t xml:space="preserve">: </w:t>
      </w:r>
    </w:p>
    <w:p w14:paraId="46F416B6" w14:textId="61D241C1" w:rsidR="0070681A" w:rsidRPr="006014A8" w:rsidRDefault="0070681A" w:rsidP="0070681A">
      <w:pPr>
        <w:widowControl w:val="0"/>
        <w:suppressAutoHyphens/>
        <w:spacing w:line="276" w:lineRule="auto"/>
        <w:ind w:left="567"/>
        <w:rPr>
          <w:rFonts w:cs="Calibri"/>
          <w:sz w:val="20"/>
          <w:szCs w:val="20"/>
        </w:rPr>
      </w:pPr>
      <w:r w:rsidRPr="006014A8">
        <w:rPr>
          <w:rFonts w:eastAsia="Arial Unicode MS" w:cs="Calibri"/>
          <w:b/>
          <w:sz w:val="20"/>
          <w:szCs w:val="20"/>
          <w:u w:val="single"/>
        </w:rPr>
        <w:t xml:space="preserve">termin dostawy danych (określonych w punkcie </w:t>
      </w:r>
      <w:r w:rsidR="00C65F4B" w:rsidRPr="006014A8">
        <w:rPr>
          <w:rFonts w:eastAsia="Arial Unicode MS" w:cs="Calibri"/>
          <w:b/>
          <w:sz w:val="20"/>
          <w:szCs w:val="20"/>
          <w:u w:val="single"/>
        </w:rPr>
        <w:t>8</w:t>
      </w:r>
      <w:r w:rsidRPr="006014A8">
        <w:rPr>
          <w:rFonts w:eastAsia="Arial Unicode MS" w:cs="Calibri"/>
          <w:b/>
          <w:sz w:val="20"/>
          <w:szCs w:val="20"/>
          <w:u w:val="single"/>
        </w:rPr>
        <w:t xml:space="preserve"> Rozdziału II SWZ – Opis przedmiotu zamówienia) wynosi:</w:t>
      </w:r>
    </w:p>
    <w:p w14:paraId="1D1818DD" w14:textId="054CED9A" w:rsidR="0070681A" w:rsidRPr="0095297A" w:rsidRDefault="0070681A" w:rsidP="0070681A">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713A56">
        <w:rPr>
          <w:rFonts w:cs="Calibri"/>
          <w:sz w:val="20"/>
          <w:szCs w:val="20"/>
        </w:rPr>
      </w:r>
      <w:r w:rsidR="00713A56">
        <w:rPr>
          <w:rFonts w:cs="Calibri"/>
          <w:sz w:val="20"/>
          <w:szCs w:val="20"/>
        </w:rPr>
        <w:fldChar w:fldCharType="separate"/>
      </w:r>
      <w:r w:rsidRPr="0095297A">
        <w:rPr>
          <w:rFonts w:cs="Calibri"/>
          <w:sz w:val="20"/>
          <w:szCs w:val="20"/>
        </w:rPr>
        <w:fldChar w:fldCharType="end"/>
      </w:r>
      <w:r>
        <w:rPr>
          <w:rFonts w:cs="Calibri"/>
          <w:b/>
          <w:sz w:val="20"/>
          <w:szCs w:val="20"/>
          <w:u w:val="single"/>
        </w:rPr>
        <w:t xml:space="preserve"> 5 dni robocz</w:t>
      </w:r>
      <w:r w:rsidR="003309D3">
        <w:rPr>
          <w:rFonts w:cs="Calibri"/>
          <w:b/>
          <w:sz w:val="20"/>
          <w:szCs w:val="20"/>
          <w:u w:val="single"/>
        </w:rPr>
        <w:t>ych</w:t>
      </w:r>
      <w:r>
        <w:rPr>
          <w:rFonts w:cs="Calibri"/>
          <w:b/>
          <w:sz w:val="20"/>
          <w:szCs w:val="20"/>
          <w:u w:val="single"/>
        </w:rPr>
        <w:t xml:space="preserve"> od daty zawarcia umowy</w:t>
      </w:r>
      <w:r w:rsidRPr="0095297A">
        <w:rPr>
          <w:rFonts w:cs="Calibri"/>
          <w:b/>
          <w:sz w:val="20"/>
          <w:szCs w:val="20"/>
          <w:u w:val="single"/>
        </w:rPr>
        <w:t>,</w:t>
      </w:r>
    </w:p>
    <w:p w14:paraId="407E9A78" w14:textId="77777777" w:rsidR="0070681A" w:rsidRPr="0095297A" w:rsidRDefault="0070681A" w:rsidP="0070681A">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713A56">
        <w:rPr>
          <w:rFonts w:cs="Calibri"/>
          <w:sz w:val="20"/>
          <w:szCs w:val="20"/>
        </w:rPr>
      </w:r>
      <w:r w:rsidR="00713A56">
        <w:rPr>
          <w:rFonts w:cs="Calibri"/>
          <w:sz w:val="20"/>
          <w:szCs w:val="20"/>
        </w:rPr>
        <w:fldChar w:fldCharType="separate"/>
      </w:r>
      <w:r w:rsidRPr="0095297A">
        <w:rPr>
          <w:rFonts w:cs="Calibri"/>
          <w:sz w:val="20"/>
          <w:szCs w:val="20"/>
        </w:rPr>
        <w:fldChar w:fldCharType="end"/>
      </w:r>
      <w:r>
        <w:rPr>
          <w:rFonts w:cs="Calibri"/>
          <w:b/>
          <w:sz w:val="20"/>
          <w:szCs w:val="20"/>
          <w:u w:val="single"/>
        </w:rPr>
        <w:t xml:space="preserve"> 4 dni robocze</w:t>
      </w:r>
      <w:r w:rsidRPr="00B62B1E">
        <w:rPr>
          <w:rFonts w:cs="Calibri"/>
          <w:b/>
          <w:sz w:val="20"/>
          <w:szCs w:val="20"/>
          <w:u w:val="single"/>
        </w:rPr>
        <w:t xml:space="preserve"> </w:t>
      </w:r>
      <w:r>
        <w:rPr>
          <w:rFonts w:cs="Calibri"/>
          <w:b/>
          <w:sz w:val="20"/>
          <w:szCs w:val="20"/>
          <w:u w:val="single"/>
        </w:rPr>
        <w:t>od daty zawarcia umowy</w:t>
      </w:r>
      <w:r w:rsidRPr="0095297A">
        <w:rPr>
          <w:rFonts w:cs="Calibri"/>
          <w:b/>
          <w:sz w:val="20"/>
          <w:szCs w:val="20"/>
          <w:u w:val="single"/>
        </w:rPr>
        <w:t>,</w:t>
      </w:r>
    </w:p>
    <w:p w14:paraId="53F8D2AC" w14:textId="77777777" w:rsidR="0070681A" w:rsidRPr="0095297A" w:rsidRDefault="0070681A" w:rsidP="0070681A">
      <w:pPr>
        <w:widowControl w:val="0"/>
        <w:suppressAutoHyphens/>
        <w:spacing w:line="276" w:lineRule="auto"/>
        <w:ind w:left="567"/>
        <w:rPr>
          <w:rFonts w:cs="Calibri"/>
          <w:sz w:val="20"/>
          <w:szCs w:val="20"/>
        </w:rPr>
      </w:pPr>
      <w:r w:rsidRPr="0095297A">
        <w:rPr>
          <w:rFonts w:cs="Calibri"/>
          <w:sz w:val="20"/>
          <w:szCs w:val="20"/>
        </w:rPr>
        <w:fldChar w:fldCharType="begin">
          <w:ffData>
            <w:name w:val=""/>
            <w:enabled/>
            <w:calcOnExit w:val="0"/>
            <w:checkBox>
              <w:sizeAuto/>
              <w:default w:val="0"/>
            </w:checkBox>
          </w:ffData>
        </w:fldChar>
      </w:r>
      <w:r w:rsidRPr="0095297A">
        <w:rPr>
          <w:rFonts w:cs="Calibri"/>
          <w:sz w:val="20"/>
          <w:szCs w:val="20"/>
        </w:rPr>
        <w:instrText>FORMCHECKBOX</w:instrText>
      </w:r>
      <w:r w:rsidR="00713A56">
        <w:rPr>
          <w:rFonts w:cs="Calibri"/>
          <w:sz w:val="20"/>
          <w:szCs w:val="20"/>
        </w:rPr>
      </w:r>
      <w:r w:rsidR="00713A56">
        <w:rPr>
          <w:rFonts w:cs="Calibri"/>
          <w:sz w:val="20"/>
          <w:szCs w:val="20"/>
        </w:rPr>
        <w:fldChar w:fldCharType="separate"/>
      </w:r>
      <w:r w:rsidRPr="0095297A">
        <w:rPr>
          <w:rFonts w:cs="Calibri"/>
          <w:sz w:val="20"/>
          <w:szCs w:val="20"/>
        </w:rPr>
        <w:fldChar w:fldCharType="end"/>
      </w:r>
      <w:r>
        <w:rPr>
          <w:rFonts w:cs="Calibri"/>
          <w:b/>
          <w:sz w:val="20"/>
          <w:szCs w:val="20"/>
          <w:u w:val="single"/>
        </w:rPr>
        <w:t xml:space="preserve"> 3</w:t>
      </w:r>
      <w:r w:rsidRPr="0095297A">
        <w:rPr>
          <w:rFonts w:cs="Calibri"/>
          <w:b/>
          <w:sz w:val="20"/>
          <w:szCs w:val="20"/>
          <w:u w:val="single"/>
        </w:rPr>
        <w:t xml:space="preserve"> dni</w:t>
      </w:r>
      <w:r>
        <w:rPr>
          <w:rFonts w:cs="Calibri"/>
          <w:b/>
          <w:sz w:val="20"/>
          <w:szCs w:val="20"/>
          <w:u w:val="single"/>
        </w:rPr>
        <w:t xml:space="preserve"> robocze od daty zawarcia umowy</w:t>
      </w:r>
      <w:r w:rsidRPr="0095297A">
        <w:rPr>
          <w:rFonts w:cs="Calibri"/>
          <w:b/>
          <w:sz w:val="20"/>
          <w:szCs w:val="20"/>
          <w:u w:val="single"/>
        </w:rPr>
        <w:t>,</w:t>
      </w:r>
    </w:p>
    <w:p w14:paraId="6D812535" w14:textId="77777777" w:rsidR="000C3DE2" w:rsidRPr="000C3DE2" w:rsidRDefault="000C3DE2" w:rsidP="000C3DE2">
      <w:pPr>
        <w:widowControl w:val="0"/>
        <w:suppressAutoHyphens/>
        <w:spacing w:line="276" w:lineRule="auto"/>
        <w:ind w:left="567"/>
        <w:rPr>
          <w:rFonts w:eastAsia="Arial Unicode MS" w:cs="Calibri"/>
          <w:szCs w:val="22"/>
        </w:rPr>
      </w:pPr>
    </w:p>
    <w:p w14:paraId="0E7D6109" w14:textId="49406E3C" w:rsidR="000C3DE2" w:rsidRPr="000C3DE2" w:rsidRDefault="000C3DE2" w:rsidP="00F15C3C">
      <w:pPr>
        <w:widowControl w:val="0"/>
        <w:numPr>
          <w:ilvl w:val="0"/>
          <w:numId w:val="37"/>
        </w:numPr>
        <w:suppressAutoHyphens/>
        <w:spacing w:line="276" w:lineRule="auto"/>
        <w:ind w:left="567" w:hanging="567"/>
        <w:rPr>
          <w:rFonts w:eastAsia="Arial Unicode MS" w:cs="Calibri"/>
          <w:b/>
          <w:sz w:val="20"/>
          <w:szCs w:val="20"/>
          <w:u w:val="single"/>
        </w:rPr>
      </w:pPr>
      <w:r w:rsidRPr="000C3DE2">
        <w:rPr>
          <w:rFonts w:eastAsia="Arial Unicode MS" w:cs="Calibri"/>
          <w:b/>
          <w:sz w:val="20"/>
          <w:szCs w:val="20"/>
          <w:u w:val="single"/>
        </w:rPr>
        <w:t>akceptuję/emy termin</w:t>
      </w:r>
      <w:r w:rsidRPr="000C3DE2">
        <w:rPr>
          <w:rFonts w:cs="Calibri"/>
          <w:b/>
          <w:sz w:val="20"/>
          <w:szCs w:val="20"/>
          <w:u w:val="single"/>
        </w:rPr>
        <w:t xml:space="preserve"> płatności za realizację przedmiotu umowy w ciągu </w:t>
      </w:r>
      <w:r w:rsidR="00FE0100">
        <w:rPr>
          <w:rFonts w:eastAsia="Arial Unicode MS" w:cs="Calibri"/>
          <w:b/>
          <w:sz w:val="20"/>
          <w:szCs w:val="20"/>
          <w:u w:val="single"/>
        </w:rPr>
        <w:t>28</w:t>
      </w:r>
      <w:r w:rsidR="000E79CA" w:rsidRPr="000C3DE2">
        <w:rPr>
          <w:rFonts w:cs="Calibri"/>
          <w:b/>
          <w:sz w:val="20"/>
          <w:szCs w:val="20"/>
          <w:u w:val="single"/>
        </w:rPr>
        <w:t xml:space="preserve"> </w:t>
      </w:r>
      <w:r w:rsidRPr="000C3DE2">
        <w:rPr>
          <w:rFonts w:cs="Calibri"/>
          <w:b/>
          <w:sz w:val="20"/>
          <w:szCs w:val="20"/>
          <w:u w:val="single"/>
        </w:rPr>
        <w:t>dni od daty otrzymania przez Zamawiającego prawidłowo wystawionej faktury VAT,</w:t>
      </w:r>
    </w:p>
    <w:p w14:paraId="7B0056A1" w14:textId="77777777" w:rsidR="000C3DE2" w:rsidRPr="000C3DE2" w:rsidRDefault="000C3DE2" w:rsidP="00F15C3C">
      <w:pPr>
        <w:widowControl w:val="0"/>
        <w:numPr>
          <w:ilvl w:val="0"/>
          <w:numId w:val="37"/>
        </w:numPr>
        <w:suppressAutoHyphens/>
        <w:spacing w:line="276" w:lineRule="auto"/>
        <w:ind w:left="567" w:hanging="567"/>
        <w:rPr>
          <w:rFonts w:cs="Calibri"/>
          <w:noProof/>
          <w:sz w:val="20"/>
          <w:szCs w:val="20"/>
        </w:rPr>
      </w:pPr>
      <w:r w:rsidRPr="000C3DE2">
        <w:rPr>
          <w:rFonts w:cs="Calibri"/>
          <w:noProof/>
          <w:sz w:val="20"/>
          <w:szCs w:val="20"/>
        </w:rPr>
        <w:t>wybór niniejszej oferty</w:t>
      </w:r>
      <w:r w:rsidRPr="000C3DE2">
        <w:rPr>
          <w:rFonts w:cs="Calibri"/>
          <w:b/>
          <w:szCs w:val="22"/>
          <w:vertAlign w:val="superscript"/>
        </w:rPr>
        <w:footnoteReference w:id="5"/>
      </w:r>
      <w:r w:rsidRPr="000C3DE2">
        <w:rPr>
          <w:rFonts w:cs="Calibri"/>
          <w:noProof/>
          <w:sz w:val="20"/>
          <w:szCs w:val="20"/>
        </w:rPr>
        <w:t>:</w:t>
      </w:r>
    </w:p>
    <w:p w14:paraId="57085FD0" w14:textId="77777777" w:rsidR="000C3DE2" w:rsidRPr="000C3DE2" w:rsidRDefault="000C3DE2" w:rsidP="000C3DE2">
      <w:pPr>
        <w:widowControl w:val="0"/>
        <w:tabs>
          <w:tab w:val="left" w:pos="851"/>
        </w:tabs>
        <w:spacing w:line="276" w:lineRule="auto"/>
        <w:ind w:left="851" w:hanging="284"/>
        <w:rPr>
          <w:rFonts w:cs="Calibri"/>
          <w:snapToGrid w:val="0"/>
          <w:sz w:val="20"/>
          <w:szCs w:val="20"/>
        </w:rPr>
      </w:pPr>
      <w:r w:rsidRPr="000C3DE2">
        <w:rPr>
          <w:rFonts w:cs="Calibri"/>
          <w:b/>
          <w:sz w:val="20"/>
          <w:szCs w:val="20"/>
        </w:rPr>
        <w:fldChar w:fldCharType="begin">
          <w:ffData>
            <w:name w:val="Wybór1"/>
            <w:enabled/>
            <w:calcOnExit w:val="0"/>
            <w:checkBox>
              <w:sizeAuto/>
              <w:default w:val="0"/>
            </w:checkBox>
          </w:ffData>
        </w:fldChar>
      </w:r>
      <w:r w:rsidRPr="000C3DE2">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0C3DE2">
        <w:rPr>
          <w:rFonts w:cs="Calibri"/>
          <w:b/>
          <w:sz w:val="20"/>
          <w:szCs w:val="20"/>
        </w:rPr>
        <w:fldChar w:fldCharType="end"/>
      </w:r>
      <w:r w:rsidRPr="000C3DE2">
        <w:rPr>
          <w:rFonts w:cs="Calibri"/>
          <w:b/>
          <w:sz w:val="20"/>
          <w:szCs w:val="20"/>
        </w:rPr>
        <w:tab/>
      </w:r>
      <w:r w:rsidRPr="000C3DE2">
        <w:rPr>
          <w:rFonts w:cs="Calibri"/>
          <w:b/>
          <w:sz w:val="20"/>
          <w:szCs w:val="20"/>
          <w:u w:val="single"/>
        </w:rPr>
        <w:t>NIE</w:t>
      </w:r>
      <w:r w:rsidRPr="000C3DE2">
        <w:rPr>
          <w:rFonts w:cs="Calibri"/>
          <w:b/>
          <w:sz w:val="20"/>
          <w:szCs w:val="20"/>
        </w:rPr>
        <w:t xml:space="preserve"> </w:t>
      </w:r>
      <w:r w:rsidRPr="000C3DE2">
        <w:rPr>
          <w:rFonts w:cs="Calibri"/>
          <w:snapToGrid w:val="0"/>
          <w:sz w:val="20"/>
          <w:szCs w:val="20"/>
        </w:rPr>
        <w:t>prowadzi do powstania u Zamawiającego obowiązku podatkowego, zgodnie z przepisami o podatku od towarów i usług,</w:t>
      </w:r>
    </w:p>
    <w:p w14:paraId="77509C2E" w14:textId="77777777" w:rsidR="000C3DE2" w:rsidRPr="000C3DE2" w:rsidRDefault="000C3DE2" w:rsidP="000C3DE2">
      <w:pPr>
        <w:widowControl w:val="0"/>
        <w:tabs>
          <w:tab w:val="left" w:pos="851"/>
        </w:tabs>
        <w:spacing w:line="276" w:lineRule="auto"/>
        <w:ind w:left="851" w:hanging="284"/>
        <w:rPr>
          <w:rFonts w:cs="Calibri"/>
          <w:snapToGrid w:val="0"/>
          <w:sz w:val="20"/>
          <w:szCs w:val="20"/>
        </w:rPr>
      </w:pPr>
      <w:r w:rsidRPr="000C3DE2">
        <w:rPr>
          <w:rFonts w:cs="Calibri"/>
          <w:b/>
          <w:sz w:val="20"/>
          <w:szCs w:val="20"/>
        </w:rPr>
        <w:fldChar w:fldCharType="begin">
          <w:ffData>
            <w:name w:val="Wybór1"/>
            <w:enabled/>
            <w:calcOnExit w:val="0"/>
            <w:checkBox>
              <w:sizeAuto/>
              <w:default w:val="0"/>
            </w:checkBox>
          </w:ffData>
        </w:fldChar>
      </w:r>
      <w:r w:rsidRPr="000C3DE2">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0C3DE2">
        <w:rPr>
          <w:rFonts w:cs="Calibri"/>
          <w:b/>
          <w:sz w:val="20"/>
          <w:szCs w:val="20"/>
        </w:rPr>
        <w:fldChar w:fldCharType="end"/>
      </w:r>
      <w:r w:rsidRPr="000C3DE2">
        <w:rPr>
          <w:rFonts w:cs="Calibri"/>
          <w:b/>
          <w:sz w:val="20"/>
          <w:szCs w:val="20"/>
        </w:rPr>
        <w:t xml:space="preserve"> </w:t>
      </w:r>
      <w:r w:rsidRPr="000C3DE2">
        <w:rPr>
          <w:rFonts w:cs="Calibri"/>
          <w:snapToGrid w:val="0"/>
          <w:sz w:val="20"/>
          <w:szCs w:val="20"/>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846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0"/>
        <w:gridCol w:w="3548"/>
        <w:gridCol w:w="1982"/>
        <w:gridCol w:w="2458"/>
      </w:tblGrid>
      <w:tr w:rsidR="000C3DE2" w:rsidRPr="000C3DE2" w14:paraId="0A3BB59B" w14:textId="77777777" w:rsidTr="000C3DE2">
        <w:trPr>
          <w:trHeight w:val="678"/>
        </w:trPr>
        <w:tc>
          <w:tcPr>
            <w:tcW w:w="480" w:type="dxa"/>
            <w:shd w:val="pct12" w:color="auto" w:fill="auto"/>
            <w:vAlign w:val="center"/>
          </w:tcPr>
          <w:p w14:paraId="6A8486F2" w14:textId="77777777" w:rsidR="000C3DE2" w:rsidRPr="000C3DE2" w:rsidRDefault="000C3DE2" w:rsidP="000C3DE2">
            <w:pPr>
              <w:widowControl w:val="0"/>
              <w:tabs>
                <w:tab w:val="left" w:pos="851"/>
              </w:tabs>
              <w:suppressAutoHyphens/>
              <w:spacing w:line="276" w:lineRule="auto"/>
              <w:jc w:val="center"/>
              <w:rPr>
                <w:rFonts w:eastAsia="Arial Unicode MS" w:cs="Calibri"/>
                <w:b/>
                <w:snapToGrid w:val="0"/>
                <w:sz w:val="16"/>
                <w:szCs w:val="16"/>
              </w:rPr>
            </w:pPr>
            <w:r w:rsidRPr="000C3DE2">
              <w:rPr>
                <w:rFonts w:eastAsia="Arial Unicode MS" w:cs="Calibri"/>
                <w:b/>
                <w:snapToGrid w:val="0"/>
                <w:sz w:val="16"/>
                <w:szCs w:val="16"/>
              </w:rPr>
              <w:t>Lp.</w:t>
            </w:r>
          </w:p>
        </w:tc>
        <w:tc>
          <w:tcPr>
            <w:tcW w:w="3548" w:type="dxa"/>
            <w:shd w:val="pct12" w:color="auto" w:fill="auto"/>
            <w:vAlign w:val="center"/>
          </w:tcPr>
          <w:p w14:paraId="7939E407" w14:textId="77777777" w:rsidR="000C3DE2" w:rsidRPr="000C3DE2" w:rsidRDefault="000C3DE2" w:rsidP="000C3DE2">
            <w:pPr>
              <w:widowControl w:val="0"/>
              <w:tabs>
                <w:tab w:val="left" w:pos="851"/>
              </w:tabs>
              <w:suppressAutoHyphens/>
              <w:spacing w:line="276" w:lineRule="auto"/>
              <w:jc w:val="center"/>
              <w:rPr>
                <w:rFonts w:eastAsia="Arial Unicode MS" w:cs="Calibri"/>
                <w:b/>
                <w:snapToGrid w:val="0"/>
                <w:sz w:val="16"/>
                <w:szCs w:val="16"/>
              </w:rPr>
            </w:pPr>
            <w:r w:rsidRPr="000C3DE2">
              <w:rPr>
                <w:rFonts w:eastAsia="Arial Unicode MS" w:cs="Calibri"/>
                <w:b/>
                <w:snapToGrid w:val="0"/>
                <w:sz w:val="16"/>
                <w:szCs w:val="16"/>
              </w:rPr>
              <w:t>Nazwa (rodzaj)</w:t>
            </w:r>
          </w:p>
        </w:tc>
        <w:tc>
          <w:tcPr>
            <w:tcW w:w="1982" w:type="dxa"/>
            <w:shd w:val="pct12" w:color="auto" w:fill="auto"/>
          </w:tcPr>
          <w:p w14:paraId="3CEDD2E2" w14:textId="77777777" w:rsidR="000C3DE2" w:rsidRPr="000C3DE2" w:rsidRDefault="000C3DE2" w:rsidP="000C3DE2">
            <w:pPr>
              <w:widowControl w:val="0"/>
              <w:tabs>
                <w:tab w:val="left" w:pos="851"/>
              </w:tabs>
              <w:suppressAutoHyphens/>
              <w:spacing w:line="276" w:lineRule="auto"/>
              <w:jc w:val="center"/>
              <w:rPr>
                <w:rFonts w:eastAsia="Arial Unicode MS" w:cs="Calibri"/>
                <w:b/>
                <w:snapToGrid w:val="0"/>
                <w:sz w:val="16"/>
                <w:szCs w:val="16"/>
              </w:rPr>
            </w:pPr>
          </w:p>
          <w:p w14:paraId="0AC00923" w14:textId="77777777" w:rsidR="000C3DE2" w:rsidRPr="000C3DE2" w:rsidRDefault="000C3DE2" w:rsidP="000C3DE2">
            <w:pPr>
              <w:widowControl w:val="0"/>
              <w:tabs>
                <w:tab w:val="left" w:pos="851"/>
              </w:tabs>
              <w:suppressAutoHyphens/>
              <w:spacing w:line="276" w:lineRule="auto"/>
              <w:jc w:val="center"/>
              <w:rPr>
                <w:rFonts w:eastAsia="Arial Unicode MS" w:cs="Calibri"/>
                <w:b/>
                <w:snapToGrid w:val="0"/>
                <w:sz w:val="16"/>
                <w:szCs w:val="16"/>
              </w:rPr>
            </w:pPr>
            <w:r w:rsidRPr="000C3DE2">
              <w:rPr>
                <w:rFonts w:eastAsia="Arial Unicode MS" w:cs="Calibri"/>
                <w:b/>
                <w:snapToGrid w:val="0"/>
                <w:sz w:val="16"/>
                <w:szCs w:val="16"/>
              </w:rPr>
              <w:t xml:space="preserve">Stawka podatku VAT </w:t>
            </w:r>
          </w:p>
        </w:tc>
        <w:tc>
          <w:tcPr>
            <w:tcW w:w="2458" w:type="dxa"/>
            <w:shd w:val="pct12" w:color="auto" w:fill="auto"/>
            <w:vAlign w:val="center"/>
          </w:tcPr>
          <w:p w14:paraId="042B3FD0" w14:textId="77777777" w:rsidR="000C3DE2" w:rsidRPr="000C3DE2" w:rsidRDefault="000C3DE2" w:rsidP="000C3DE2">
            <w:pPr>
              <w:widowControl w:val="0"/>
              <w:tabs>
                <w:tab w:val="left" w:pos="851"/>
              </w:tabs>
              <w:suppressAutoHyphens/>
              <w:spacing w:line="276" w:lineRule="auto"/>
              <w:jc w:val="center"/>
              <w:rPr>
                <w:rFonts w:eastAsia="Arial Unicode MS" w:cs="Calibri"/>
                <w:b/>
                <w:snapToGrid w:val="0"/>
                <w:sz w:val="16"/>
                <w:szCs w:val="16"/>
              </w:rPr>
            </w:pPr>
            <w:r w:rsidRPr="000C3DE2">
              <w:rPr>
                <w:rFonts w:eastAsia="Arial Unicode MS" w:cs="Calibri"/>
                <w:b/>
                <w:snapToGrid w:val="0"/>
                <w:sz w:val="16"/>
                <w:szCs w:val="16"/>
              </w:rPr>
              <w:t>Wartość bez kwoty podatku</w:t>
            </w:r>
          </w:p>
        </w:tc>
      </w:tr>
      <w:tr w:rsidR="000C3DE2" w:rsidRPr="000C3DE2" w14:paraId="33B04D9C" w14:textId="77777777" w:rsidTr="000C3DE2">
        <w:tblPrEx>
          <w:tblCellMar>
            <w:left w:w="108" w:type="dxa"/>
            <w:right w:w="108" w:type="dxa"/>
          </w:tblCellMar>
        </w:tblPrEx>
        <w:trPr>
          <w:trHeight w:val="79"/>
        </w:trPr>
        <w:tc>
          <w:tcPr>
            <w:tcW w:w="480" w:type="dxa"/>
            <w:vAlign w:val="center"/>
          </w:tcPr>
          <w:p w14:paraId="2FB2A0C6" w14:textId="77777777" w:rsidR="000C3DE2" w:rsidRPr="000C3DE2" w:rsidRDefault="000C3DE2" w:rsidP="000C3DE2">
            <w:pPr>
              <w:widowControl w:val="0"/>
              <w:tabs>
                <w:tab w:val="left" w:pos="851"/>
              </w:tabs>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1.</w:t>
            </w:r>
          </w:p>
        </w:tc>
        <w:tc>
          <w:tcPr>
            <w:tcW w:w="3548" w:type="dxa"/>
            <w:vAlign w:val="center"/>
          </w:tcPr>
          <w:p w14:paraId="72CE9EDF" w14:textId="77777777" w:rsidR="000C3DE2" w:rsidRPr="000C3DE2" w:rsidRDefault="000C3DE2" w:rsidP="000C3DE2">
            <w:pPr>
              <w:widowControl w:val="0"/>
              <w:tabs>
                <w:tab w:val="left" w:pos="851"/>
              </w:tabs>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______________________</w:t>
            </w:r>
          </w:p>
        </w:tc>
        <w:tc>
          <w:tcPr>
            <w:tcW w:w="1982" w:type="dxa"/>
          </w:tcPr>
          <w:p w14:paraId="7BB1D422" w14:textId="77777777" w:rsidR="000C3DE2" w:rsidRPr="000C3DE2" w:rsidRDefault="000C3DE2" w:rsidP="000C3DE2">
            <w:pPr>
              <w:widowControl w:val="0"/>
              <w:suppressAutoHyphens/>
              <w:spacing w:line="276" w:lineRule="auto"/>
              <w:jc w:val="center"/>
              <w:rPr>
                <w:rFonts w:eastAsia="Arial Unicode MS" w:cs="Calibri"/>
                <w:snapToGrid w:val="0"/>
                <w:sz w:val="16"/>
                <w:szCs w:val="16"/>
              </w:rPr>
            </w:pPr>
          </w:p>
        </w:tc>
        <w:tc>
          <w:tcPr>
            <w:tcW w:w="2458" w:type="dxa"/>
            <w:vAlign w:val="center"/>
          </w:tcPr>
          <w:p w14:paraId="702417C1" w14:textId="77777777" w:rsidR="000C3DE2" w:rsidRPr="000C3DE2" w:rsidRDefault="000C3DE2" w:rsidP="000C3DE2">
            <w:pPr>
              <w:widowControl w:val="0"/>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_______________ zł</w:t>
            </w:r>
          </w:p>
        </w:tc>
      </w:tr>
      <w:tr w:rsidR="000C3DE2" w:rsidRPr="000C3DE2" w14:paraId="7E2A4280" w14:textId="77777777" w:rsidTr="000C3DE2">
        <w:tblPrEx>
          <w:tblCellMar>
            <w:left w:w="108" w:type="dxa"/>
            <w:right w:w="108" w:type="dxa"/>
          </w:tblCellMar>
        </w:tblPrEx>
        <w:trPr>
          <w:trHeight w:val="551"/>
        </w:trPr>
        <w:tc>
          <w:tcPr>
            <w:tcW w:w="480" w:type="dxa"/>
            <w:vAlign w:val="center"/>
          </w:tcPr>
          <w:p w14:paraId="0D9E3550" w14:textId="77777777" w:rsidR="000C3DE2" w:rsidRPr="000C3DE2" w:rsidRDefault="000C3DE2" w:rsidP="000C3DE2">
            <w:pPr>
              <w:widowControl w:val="0"/>
              <w:tabs>
                <w:tab w:val="left" w:pos="851"/>
              </w:tabs>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w:t>
            </w:r>
          </w:p>
        </w:tc>
        <w:tc>
          <w:tcPr>
            <w:tcW w:w="3548" w:type="dxa"/>
            <w:vAlign w:val="center"/>
          </w:tcPr>
          <w:p w14:paraId="096FF729" w14:textId="77777777" w:rsidR="000C3DE2" w:rsidRPr="000C3DE2" w:rsidRDefault="000C3DE2" w:rsidP="000C3DE2">
            <w:pPr>
              <w:widowControl w:val="0"/>
              <w:tabs>
                <w:tab w:val="left" w:pos="851"/>
              </w:tabs>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______________________</w:t>
            </w:r>
          </w:p>
        </w:tc>
        <w:tc>
          <w:tcPr>
            <w:tcW w:w="1982" w:type="dxa"/>
          </w:tcPr>
          <w:p w14:paraId="2769A31B" w14:textId="77777777" w:rsidR="000C3DE2" w:rsidRPr="000C3DE2" w:rsidRDefault="000C3DE2" w:rsidP="000C3DE2">
            <w:pPr>
              <w:widowControl w:val="0"/>
              <w:suppressAutoHyphens/>
              <w:spacing w:line="276" w:lineRule="auto"/>
              <w:jc w:val="center"/>
              <w:rPr>
                <w:rFonts w:eastAsia="Arial Unicode MS" w:cs="Calibri"/>
                <w:snapToGrid w:val="0"/>
                <w:sz w:val="16"/>
                <w:szCs w:val="16"/>
              </w:rPr>
            </w:pPr>
          </w:p>
        </w:tc>
        <w:tc>
          <w:tcPr>
            <w:tcW w:w="2458" w:type="dxa"/>
            <w:vAlign w:val="center"/>
          </w:tcPr>
          <w:p w14:paraId="1AA31A07" w14:textId="77777777" w:rsidR="000C3DE2" w:rsidRPr="000C3DE2" w:rsidRDefault="000C3DE2" w:rsidP="000C3DE2">
            <w:pPr>
              <w:widowControl w:val="0"/>
              <w:suppressAutoHyphens/>
              <w:spacing w:line="276" w:lineRule="auto"/>
              <w:jc w:val="center"/>
              <w:rPr>
                <w:rFonts w:eastAsia="Arial Unicode MS" w:cs="Calibri"/>
                <w:snapToGrid w:val="0"/>
                <w:sz w:val="16"/>
                <w:szCs w:val="16"/>
              </w:rPr>
            </w:pPr>
            <w:r w:rsidRPr="000C3DE2">
              <w:rPr>
                <w:rFonts w:eastAsia="Arial Unicode MS" w:cs="Calibri"/>
                <w:snapToGrid w:val="0"/>
                <w:sz w:val="16"/>
                <w:szCs w:val="16"/>
              </w:rPr>
              <w:t>_______________ zł</w:t>
            </w:r>
          </w:p>
        </w:tc>
      </w:tr>
    </w:tbl>
    <w:p w14:paraId="36461F0A" w14:textId="77777777" w:rsidR="000C3DE2" w:rsidRPr="000C3DE2" w:rsidRDefault="000C3DE2" w:rsidP="000C3DE2">
      <w:pPr>
        <w:widowControl w:val="0"/>
        <w:tabs>
          <w:tab w:val="left" w:pos="851"/>
        </w:tabs>
        <w:spacing w:line="276" w:lineRule="auto"/>
        <w:ind w:left="851" w:hanging="284"/>
        <w:rPr>
          <w:rFonts w:cs="Calibri"/>
          <w:snapToGrid w:val="0"/>
          <w:sz w:val="20"/>
          <w:szCs w:val="20"/>
        </w:rPr>
      </w:pPr>
    </w:p>
    <w:p w14:paraId="3B2183E5"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sz w:val="20"/>
          <w:szCs w:val="20"/>
        </w:rPr>
      </w:pPr>
      <w:r w:rsidRPr="000C3DE2">
        <w:rPr>
          <w:rFonts w:eastAsia="Arial Unicode MS" w:cs="Calibri"/>
          <w:sz w:val="20"/>
          <w:szCs w:val="20"/>
        </w:rPr>
        <w:t>jestem/ nie jestem</w:t>
      </w:r>
      <w:r w:rsidRPr="000C3DE2">
        <w:rPr>
          <w:rFonts w:eastAsia="Arial Unicode MS" w:cs="Calibri"/>
          <w:b/>
          <w:sz w:val="20"/>
          <w:szCs w:val="20"/>
          <w:vertAlign w:val="superscript"/>
        </w:rPr>
        <w:footnoteReference w:id="6"/>
      </w:r>
      <w:r w:rsidRPr="000C3DE2">
        <w:rPr>
          <w:rFonts w:eastAsia="Arial Unicode MS" w:cs="Calibri"/>
          <w:b/>
          <w:sz w:val="20"/>
          <w:szCs w:val="20"/>
        </w:rPr>
        <w:t xml:space="preserve"> </w:t>
      </w:r>
      <w:r w:rsidRPr="000C3DE2">
        <w:rPr>
          <w:rFonts w:eastAsia="Arial Unicode MS" w:cs="Calibri"/>
          <w:sz w:val="20"/>
          <w:szCs w:val="20"/>
        </w:rPr>
        <w:t>czynnym podatnikiem podatku VAT,</w:t>
      </w:r>
    </w:p>
    <w:p w14:paraId="0FCDCA0D"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noProof/>
          <w:sz w:val="20"/>
          <w:szCs w:val="20"/>
        </w:rPr>
      </w:pPr>
      <w:r w:rsidRPr="000C3DE2">
        <w:rPr>
          <w:rFonts w:eastAsia="Arial Unicode MS" w:cs="Calibri"/>
          <w:snapToGrid w:val="0"/>
          <w:sz w:val="20"/>
          <w:szCs w:val="20"/>
        </w:rPr>
        <w:t>wadium wpłacone w pieniądzu należy zwrócić na rachunek bankowy prowadzony w banku</w:t>
      </w:r>
      <w:r w:rsidRPr="000C3DE2">
        <w:rPr>
          <w:rFonts w:eastAsia="Arial Unicode MS" w:cs="Calibri"/>
          <w:b/>
          <w:snapToGrid w:val="0"/>
          <w:sz w:val="20"/>
          <w:szCs w:val="20"/>
          <w:vertAlign w:val="superscript"/>
        </w:rPr>
        <w:footnoteReference w:id="7"/>
      </w:r>
      <w:r w:rsidRPr="000C3DE2">
        <w:rPr>
          <w:rFonts w:eastAsia="Arial Unicode MS" w:cs="Calibri"/>
          <w:snapToGrid w:val="0"/>
          <w:sz w:val="20"/>
          <w:szCs w:val="20"/>
        </w:rPr>
        <w:t>:</w:t>
      </w:r>
    </w:p>
    <w:p w14:paraId="64CD10BD" w14:textId="77777777" w:rsidR="000C3DE2" w:rsidRPr="000C3DE2" w:rsidRDefault="000C3DE2" w:rsidP="000C3DE2">
      <w:pPr>
        <w:widowControl w:val="0"/>
        <w:suppressAutoHyphens/>
        <w:spacing w:line="276" w:lineRule="auto"/>
        <w:ind w:left="567"/>
        <w:jc w:val="center"/>
        <w:rPr>
          <w:rFonts w:eastAsia="Arial Unicode MS" w:cs="Calibri"/>
          <w:noProof/>
          <w:sz w:val="20"/>
          <w:szCs w:val="20"/>
        </w:rPr>
      </w:pPr>
      <w:r w:rsidRPr="000C3DE2">
        <w:rPr>
          <w:rFonts w:eastAsia="Arial Unicode MS" w:cs="Calibri"/>
          <w:snapToGrid w:val="0"/>
          <w:sz w:val="20"/>
          <w:szCs w:val="20"/>
        </w:rPr>
        <w:t>____________________________________________</w:t>
      </w:r>
    </w:p>
    <w:p w14:paraId="2A080F75" w14:textId="77777777" w:rsidR="000C3DE2" w:rsidRPr="000C3DE2" w:rsidRDefault="000C3DE2" w:rsidP="000C3DE2">
      <w:pPr>
        <w:widowControl w:val="0"/>
        <w:suppressAutoHyphens/>
        <w:spacing w:line="276" w:lineRule="auto"/>
        <w:ind w:left="567"/>
        <w:jc w:val="center"/>
        <w:rPr>
          <w:rFonts w:eastAsia="Arial Unicode MS" w:cs="Calibri"/>
          <w:noProof/>
          <w:sz w:val="20"/>
          <w:szCs w:val="20"/>
        </w:rPr>
      </w:pPr>
      <w:r w:rsidRPr="000C3DE2">
        <w:rPr>
          <w:rFonts w:eastAsia="Arial Unicode MS" w:cs="Calibri"/>
          <w:snapToGrid w:val="0"/>
          <w:sz w:val="20"/>
          <w:szCs w:val="20"/>
        </w:rPr>
        <w:t>Nr rachunku: ______________________________________________________________</w:t>
      </w:r>
    </w:p>
    <w:p w14:paraId="1245CB75" w14:textId="77777777" w:rsidR="000C3DE2" w:rsidRPr="000C3DE2" w:rsidRDefault="000C3DE2" w:rsidP="00F15C3C">
      <w:pPr>
        <w:widowControl w:val="0"/>
        <w:numPr>
          <w:ilvl w:val="0"/>
          <w:numId w:val="37"/>
        </w:numPr>
        <w:suppressAutoHyphens/>
        <w:spacing w:line="276" w:lineRule="auto"/>
        <w:ind w:left="567" w:hanging="567"/>
        <w:rPr>
          <w:rFonts w:eastAsia="Arial Unicode MS" w:cs="Calibri"/>
          <w:sz w:val="20"/>
          <w:szCs w:val="20"/>
        </w:rPr>
      </w:pPr>
      <w:r w:rsidRPr="000C3DE2">
        <w:rPr>
          <w:rFonts w:eastAsia="Arial Unicode MS" w:cs="Calibri"/>
          <w:sz w:val="20"/>
          <w:szCs w:val="20"/>
        </w:rPr>
        <w:t>niniejsze zamówienie</w:t>
      </w:r>
      <w:r w:rsidRPr="000C3DE2">
        <w:rPr>
          <w:rFonts w:eastAsia="Arial Unicode MS" w:cs="Calibri"/>
          <w:sz w:val="20"/>
          <w:szCs w:val="20"/>
          <w:vertAlign w:val="superscript"/>
        </w:rPr>
        <w:footnoteReference w:id="8"/>
      </w:r>
      <w:r w:rsidRPr="000C3DE2">
        <w:rPr>
          <w:rFonts w:eastAsia="Arial Unicode MS" w:cs="Calibri"/>
          <w:sz w:val="20"/>
          <w:szCs w:val="20"/>
        </w:rPr>
        <w:t>:</w:t>
      </w:r>
    </w:p>
    <w:p w14:paraId="1A9AF3B7" w14:textId="77777777" w:rsidR="000C3DE2" w:rsidRPr="000C3DE2" w:rsidRDefault="000C3DE2" w:rsidP="000C3DE2">
      <w:pPr>
        <w:widowControl w:val="0"/>
        <w:tabs>
          <w:tab w:val="num" w:pos="851"/>
        </w:tabs>
        <w:suppressAutoHyphens/>
        <w:spacing w:line="276" w:lineRule="auto"/>
        <w:ind w:left="851"/>
        <w:rPr>
          <w:rFonts w:eastAsia="Arial Unicode MS" w:cs="Calibri"/>
          <w:sz w:val="20"/>
          <w:szCs w:val="20"/>
        </w:rPr>
      </w:pPr>
      <w:r w:rsidRPr="000C3DE2">
        <w:rPr>
          <w:rFonts w:cs="Calibri"/>
          <w:b/>
          <w:sz w:val="20"/>
          <w:szCs w:val="20"/>
        </w:rPr>
        <w:fldChar w:fldCharType="begin">
          <w:ffData>
            <w:name w:val="Wybór1"/>
            <w:enabled/>
            <w:calcOnExit w:val="0"/>
            <w:checkBox>
              <w:sizeAuto/>
              <w:default w:val="0"/>
            </w:checkBox>
          </w:ffData>
        </w:fldChar>
      </w:r>
      <w:r w:rsidRPr="000C3DE2">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0C3DE2">
        <w:rPr>
          <w:rFonts w:cs="Calibri"/>
          <w:b/>
          <w:sz w:val="20"/>
          <w:szCs w:val="20"/>
        </w:rPr>
        <w:fldChar w:fldCharType="end"/>
      </w:r>
      <w:r w:rsidRPr="000C3DE2">
        <w:rPr>
          <w:rFonts w:cs="Calibri"/>
          <w:b/>
          <w:sz w:val="20"/>
          <w:szCs w:val="20"/>
        </w:rPr>
        <w:t xml:space="preserve"> </w:t>
      </w:r>
      <w:r w:rsidRPr="000C3DE2">
        <w:rPr>
          <w:rFonts w:eastAsia="Arial Unicode MS" w:cs="Calibri"/>
          <w:sz w:val="20"/>
          <w:szCs w:val="20"/>
        </w:rPr>
        <w:t>w całości wykonam siłami własnymi,</w:t>
      </w:r>
    </w:p>
    <w:p w14:paraId="45846D66" w14:textId="77777777" w:rsidR="000C3DE2" w:rsidRPr="000C3DE2" w:rsidRDefault="000C3DE2" w:rsidP="000C3DE2">
      <w:pPr>
        <w:widowControl w:val="0"/>
        <w:tabs>
          <w:tab w:val="num" w:pos="851"/>
        </w:tabs>
        <w:suppressAutoHyphens/>
        <w:spacing w:line="276" w:lineRule="auto"/>
        <w:ind w:left="851"/>
        <w:rPr>
          <w:rFonts w:eastAsia="Arial Unicode MS" w:cs="Calibri"/>
          <w:sz w:val="20"/>
          <w:szCs w:val="20"/>
        </w:rPr>
      </w:pPr>
      <w:r w:rsidRPr="000C3DE2">
        <w:rPr>
          <w:rFonts w:cs="Calibri"/>
          <w:b/>
          <w:sz w:val="20"/>
          <w:szCs w:val="20"/>
        </w:rPr>
        <w:fldChar w:fldCharType="begin">
          <w:ffData>
            <w:name w:val="Wybór1"/>
            <w:enabled/>
            <w:calcOnExit w:val="0"/>
            <w:checkBox>
              <w:sizeAuto/>
              <w:default w:val="0"/>
            </w:checkBox>
          </w:ffData>
        </w:fldChar>
      </w:r>
      <w:r w:rsidRPr="000C3DE2">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0C3DE2">
        <w:rPr>
          <w:rFonts w:cs="Calibri"/>
          <w:b/>
          <w:sz w:val="20"/>
          <w:szCs w:val="20"/>
        </w:rPr>
        <w:fldChar w:fldCharType="end"/>
      </w:r>
      <w:r w:rsidRPr="000C3DE2">
        <w:rPr>
          <w:rFonts w:cs="Calibri"/>
          <w:b/>
          <w:sz w:val="20"/>
          <w:szCs w:val="20"/>
        </w:rPr>
        <w:t xml:space="preserve"> </w:t>
      </w:r>
      <w:r w:rsidRPr="000C3DE2">
        <w:rPr>
          <w:rFonts w:eastAsia="Arial Unicode MS" w:cs="Calibri"/>
          <w:sz w:val="20"/>
          <w:szCs w:val="20"/>
        </w:rPr>
        <w:t>zaangażuję podwykonawców do realizacji przedmiotu zamówienia:</w:t>
      </w:r>
    </w:p>
    <w:p w14:paraId="0465CB8F" w14:textId="77777777" w:rsidR="000C3DE2" w:rsidRPr="000C3DE2" w:rsidRDefault="000C3DE2" w:rsidP="000C3DE2">
      <w:pPr>
        <w:widowControl w:val="0"/>
        <w:suppressAutoHyphens/>
        <w:spacing w:line="276" w:lineRule="auto"/>
        <w:ind w:left="567"/>
        <w:rPr>
          <w:rFonts w:eastAsia="Arial Unicode MS" w:cs="Calibri"/>
          <w:sz w:val="20"/>
          <w:szCs w:val="20"/>
        </w:rPr>
      </w:pPr>
      <w:r w:rsidRPr="000C3DE2">
        <w:rPr>
          <w:rFonts w:eastAsia="Arial Unicode MS" w:cs="Calibri"/>
          <w:sz w:val="20"/>
          <w:szCs w:val="20"/>
        </w:rPr>
        <w:t>i wskazuję części zamówienia, którą zamierzam powierzyć podwykonawcy:</w:t>
      </w:r>
    </w:p>
    <w:p w14:paraId="503ED6D5" w14:textId="77777777" w:rsidR="000C3DE2" w:rsidRPr="000C3DE2" w:rsidRDefault="000C3DE2" w:rsidP="000C3DE2">
      <w:pPr>
        <w:widowControl w:val="0"/>
        <w:suppressAutoHyphens/>
        <w:spacing w:line="276" w:lineRule="auto"/>
        <w:ind w:left="567"/>
        <w:rPr>
          <w:rFonts w:eastAsia="Arial Unicode MS" w:cs="Calibri"/>
          <w:sz w:val="20"/>
          <w:szCs w:val="20"/>
        </w:rPr>
      </w:pPr>
      <w:r w:rsidRPr="000C3DE2">
        <w:rPr>
          <w:rFonts w:eastAsia="Arial Unicode MS" w:cs="Calibri"/>
          <w:sz w:val="20"/>
          <w:szCs w:val="20"/>
        </w:rPr>
        <w:t>___________________________________________________________________________________</w:t>
      </w:r>
    </w:p>
    <w:p w14:paraId="15C497D3" w14:textId="77777777" w:rsidR="000C3DE2" w:rsidRPr="000C3DE2" w:rsidRDefault="000C3DE2" w:rsidP="00F15C3C">
      <w:pPr>
        <w:widowControl w:val="0"/>
        <w:numPr>
          <w:ilvl w:val="0"/>
          <w:numId w:val="37"/>
        </w:numPr>
        <w:tabs>
          <w:tab w:val="left" w:pos="567"/>
        </w:tabs>
        <w:suppressAutoHyphens/>
        <w:spacing w:line="276" w:lineRule="auto"/>
        <w:ind w:left="567" w:hanging="567"/>
        <w:rPr>
          <w:rFonts w:eastAsia="Arial Unicode MS" w:cs="Calibri"/>
          <w:sz w:val="20"/>
          <w:szCs w:val="20"/>
        </w:rPr>
      </w:pPr>
      <w:r w:rsidRPr="000C3DE2">
        <w:rPr>
          <w:rFonts w:eastAsia="Arial Unicode MS" w:cs="Calibri"/>
          <w:sz w:val="20"/>
          <w:szCs w:val="20"/>
        </w:rPr>
        <w:t>dane rejestrowe podwykonawców, którym zamierzam powierzyć realizację części zamówienia, o których mowa w pkt. 4.13</w:t>
      </w:r>
      <w:r w:rsidRPr="000C3DE2">
        <w:rPr>
          <w:rFonts w:eastAsia="Arial Unicode MS" w:cs="Calibri"/>
          <w:sz w:val="20"/>
          <w:szCs w:val="20"/>
          <w:vertAlign w:val="superscript"/>
        </w:rPr>
        <w:footnoteReference w:id="9"/>
      </w:r>
      <w:r w:rsidRPr="000C3DE2">
        <w:rPr>
          <w:rFonts w:eastAsia="Arial Unicode MS" w:cs="Calibri"/>
          <w:sz w:val="20"/>
          <w:szCs w:val="20"/>
        </w:rPr>
        <w:t>:</w:t>
      </w:r>
    </w:p>
    <w:tbl>
      <w:tblPr>
        <w:tblW w:w="460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2303"/>
        <w:gridCol w:w="1727"/>
        <w:gridCol w:w="2445"/>
        <w:gridCol w:w="1298"/>
      </w:tblGrid>
      <w:tr w:rsidR="000C3DE2" w:rsidRPr="000C3DE2" w14:paraId="063C536C" w14:textId="77777777" w:rsidTr="000C3DE2">
        <w:trPr>
          <w:cantSplit/>
        </w:trPr>
        <w:tc>
          <w:tcPr>
            <w:tcW w:w="346" w:type="pct"/>
            <w:shd w:val="clear" w:color="auto" w:fill="BFBFBF"/>
            <w:vAlign w:val="center"/>
          </w:tcPr>
          <w:p w14:paraId="32014974"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lastRenderedPageBreak/>
              <w:t>Lp.</w:t>
            </w:r>
          </w:p>
        </w:tc>
        <w:tc>
          <w:tcPr>
            <w:tcW w:w="1379" w:type="pct"/>
            <w:shd w:val="clear" w:color="auto" w:fill="BFBFBF"/>
            <w:vAlign w:val="center"/>
          </w:tcPr>
          <w:p w14:paraId="766BABC6"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Nazwa(y) podwykonawcy(ów)</w:t>
            </w:r>
          </w:p>
        </w:tc>
        <w:tc>
          <w:tcPr>
            <w:tcW w:w="1034" w:type="pct"/>
            <w:shd w:val="clear" w:color="auto" w:fill="BFBFBF"/>
            <w:vAlign w:val="center"/>
          </w:tcPr>
          <w:p w14:paraId="1BA9B375"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 xml:space="preserve">Adres(y) siedziby </w:t>
            </w:r>
            <w:r w:rsidRPr="000C3DE2">
              <w:rPr>
                <w:rFonts w:eastAsia="Arial Unicode MS" w:cs="Calibri"/>
                <w:b/>
                <w:caps/>
                <w:sz w:val="16"/>
                <w:szCs w:val="16"/>
              </w:rPr>
              <w:t>podwykonawcy</w:t>
            </w:r>
            <w:r w:rsidRPr="000C3DE2">
              <w:rPr>
                <w:rFonts w:eastAsia="Arial Unicode MS" w:cs="Calibri"/>
                <w:b/>
                <w:sz w:val="16"/>
                <w:szCs w:val="16"/>
              </w:rPr>
              <w:t>(ów)</w:t>
            </w:r>
          </w:p>
        </w:tc>
        <w:tc>
          <w:tcPr>
            <w:tcW w:w="1464" w:type="pct"/>
            <w:shd w:val="clear" w:color="auto" w:fill="BFBFBF"/>
            <w:vAlign w:val="center"/>
          </w:tcPr>
          <w:p w14:paraId="585651F7"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 xml:space="preserve">Numer wpisu do odpowiedniego rejestru – KRS </w:t>
            </w:r>
          </w:p>
          <w:p w14:paraId="02934EFF"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lub datę rozpoczęcia działalności z</w:t>
            </w:r>
          </w:p>
          <w:p w14:paraId="684A2D14"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CEIDG</w:t>
            </w:r>
          </w:p>
        </w:tc>
        <w:tc>
          <w:tcPr>
            <w:tcW w:w="777" w:type="pct"/>
            <w:shd w:val="clear" w:color="auto" w:fill="BFBFBF"/>
            <w:vAlign w:val="center"/>
          </w:tcPr>
          <w:p w14:paraId="00B04B10"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NIP oraz Regon</w:t>
            </w:r>
          </w:p>
        </w:tc>
      </w:tr>
      <w:tr w:rsidR="000C3DE2" w:rsidRPr="000C3DE2" w14:paraId="37B0032C" w14:textId="77777777" w:rsidTr="000C3DE2">
        <w:trPr>
          <w:cantSplit/>
        </w:trPr>
        <w:tc>
          <w:tcPr>
            <w:tcW w:w="346" w:type="pct"/>
            <w:vAlign w:val="center"/>
          </w:tcPr>
          <w:p w14:paraId="535908F6" w14:textId="77777777" w:rsidR="000C3DE2" w:rsidRPr="000C3DE2" w:rsidRDefault="000C3DE2" w:rsidP="000C3DE2">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19B9A995"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034" w:type="pct"/>
            <w:vAlign w:val="center"/>
          </w:tcPr>
          <w:p w14:paraId="02AB760D"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464" w:type="pct"/>
            <w:vAlign w:val="center"/>
          </w:tcPr>
          <w:p w14:paraId="06DC77B0"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777" w:type="pct"/>
            <w:vAlign w:val="center"/>
          </w:tcPr>
          <w:p w14:paraId="52E85FCC" w14:textId="77777777" w:rsidR="000C3DE2" w:rsidRPr="000C3DE2" w:rsidRDefault="000C3DE2" w:rsidP="000C3DE2">
            <w:pPr>
              <w:widowControl w:val="0"/>
              <w:suppressAutoHyphens/>
              <w:spacing w:line="276" w:lineRule="auto"/>
              <w:jc w:val="center"/>
              <w:rPr>
                <w:rFonts w:eastAsia="Arial Unicode MS" w:cs="Calibri"/>
                <w:b/>
                <w:sz w:val="20"/>
                <w:szCs w:val="20"/>
              </w:rPr>
            </w:pPr>
          </w:p>
        </w:tc>
      </w:tr>
      <w:tr w:rsidR="000C3DE2" w:rsidRPr="000C3DE2" w14:paraId="5F0BD6C5" w14:textId="77777777" w:rsidTr="000C3DE2">
        <w:trPr>
          <w:cantSplit/>
        </w:trPr>
        <w:tc>
          <w:tcPr>
            <w:tcW w:w="346" w:type="pct"/>
            <w:vAlign w:val="center"/>
          </w:tcPr>
          <w:p w14:paraId="76767304" w14:textId="77777777" w:rsidR="000C3DE2" w:rsidRPr="000C3DE2" w:rsidRDefault="000C3DE2" w:rsidP="000C3DE2">
            <w:pPr>
              <w:widowControl w:val="0"/>
              <w:numPr>
                <w:ilvl w:val="0"/>
                <w:numId w:val="20"/>
              </w:numPr>
              <w:suppressAutoHyphens/>
              <w:spacing w:line="276" w:lineRule="auto"/>
              <w:ind w:left="284"/>
              <w:jc w:val="right"/>
              <w:rPr>
                <w:rFonts w:eastAsia="Arial Unicode MS" w:cs="Calibri"/>
                <w:b/>
                <w:sz w:val="20"/>
                <w:szCs w:val="20"/>
              </w:rPr>
            </w:pPr>
          </w:p>
        </w:tc>
        <w:tc>
          <w:tcPr>
            <w:tcW w:w="1379" w:type="pct"/>
            <w:vAlign w:val="center"/>
          </w:tcPr>
          <w:p w14:paraId="39275DF5"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034" w:type="pct"/>
            <w:vAlign w:val="center"/>
          </w:tcPr>
          <w:p w14:paraId="364C636F"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1464" w:type="pct"/>
            <w:vAlign w:val="center"/>
          </w:tcPr>
          <w:p w14:paraId="2B8F7497" w14:textId="77777777" w:rsidR="000C3DE2" w:rsidRPr="000C3DE2" w:rsidRDefault="000C3DE2" w:rsidP="000C3DE2">
            <w:pPr>
              <w:widowControl w:val="0"/>
              <w:suppressAutoHyphens/>
              <w:spacing w:line="276" w:lineRule="auto"/>
              <w:jc w:val="center"/>
              <w:rPr>
                <w:rFonts w:eastAsia="Arial Unicode MS" w:cs="Calibri"/>
                <w:b/>
                <w:sz w:val="20"/>
                <w:szCs w:val="20"/>
              </w:rPr>
            </w:pPr>
          </w:p>
        </w:tc>
        <w:tc>
          <w:tcPr>
            <w:tcW w:w="777" w:type="pct"/>
            <w:vAlign w:val="center"/>
          </w:tcPr>
          <w:p w14:paraId="39788179" w14:textId="77777777" w:rsidR="000C3DE2" w:rsidRPr="000C3DE2" w:rsidRDefault="000C3DE2" w:rsidP="000C3DE2">
            <w:pPr>
              <w:widowControl w:val="0"/>
              <w:suppressAutoHyphens/>
              <w:spacing w:line="276" w:lineRule="auto"/>
              <w:jc w:val="center"/>
              <w:rPr>
                <w:rFonts w:eastAsia="Arial Unicode MS" w:cs="Calibri"/>
                <w:b/>
                <w:sz w:val="20"/>
                <w:szCs w:val="20"/>
              </w:rPr>
            </w:pPr>
          </w:p>
        </w:tc>
      </w:tr>
    </w:tbl>
    <w:p w14:paraId="643B3F45" w14:textId="77777777" w:rsidR="000C3DE2" w:rsidRPr="000C3DE2" w:rsidRDefault="000C3DE2" w:rsidP="00F15C3C">
      <w:pPr>
        <w:widowControl w:val="0"/>
        <w:numPr>
          <w:ilvl w:val="0"/>
          <w:numId w:val="37"/>
        </w:numPr>
        <w:tabs>
          <w:tab w:val="left" w:pos="567"/>
        </w:tabs>
        <w:suppressAutoHyphens/>
        <w:spacing w:line="276" w:lineRule="auto"/>
        <w:ind w:left="567" w:hanging="567"/>
        <w:rPr>
          <w:rFonts w:eastAsia="Arial Unicode MS" w:cs="Calibri"/>
          <w:sz w:val="20"/>
          <w:szCs w:val="20"/>
        </w:rPr>
      </w:pPr>
      <w:r w:rsidRPr="000C3DE2">
        <w:rPr>
          <w:rFonts w:eastAsia="Arial Unicode MS" w:cs="Calibri"/>
          <w:sz w:val="20"/>
          <w:szCs w:val="20"/>
        </w:rPr>
        <w:t>Oświadczam/y, że zastrzegamy/nie zastrzegamy</w:t>
      </w:r>
      <w:r w:rsidRPr="000C3DE2">
        <w:rPr>
          <w:rFonts w:eastAsia="Arial Unicode MS"/>
          <w:sz w:val="20"/>
          <w:szCs w:val="20"/>
          <w:vertAlign w:val="superscript"/>
        </w:rPr>
        <w:footnoteReference w:id="10"/>
      </w:r>
      <w:r w:rsidRPr="000C3DE2">
        <w:rPr>
          <w:rFonts w:eastAsia="Arial Unicode MS" w:cs="Calibri"/>
          <w:sz w:val="20"/>
          <w:szCs w:val="20"/>
        </w:rPr>
        <w:t xml:space="preserve"> części oferty jako tajemnica przedsiębiorstwa, w rozumieniu ustawy z dnia 16 kwietnia 1993 r. o zwalczaniu nieuczciwej konkurencji (tekst jednolity: Dz.U. z 2020 r., poz. 1913) i w związku z tym informacje zawarte w plikach…………………</w:t>
      </w:r>
      <w:r w:rsidRPr="000C3DE2">
        <w:rPr>
          <w:rFonts w:eastAsia="Arial Unicode MS" w:cs="Calibri"/>
          <w:sz w:val="20"/>
          <w:szCs w:val="20"/>
          <w:vertAlign w:val="superscript"/>
        </w:rPr>
        <w:t xml:space="preserve">9 </w:t>
      </w:r>
      <w:r w:rsidRPr="000C3DE2">
        <w:rPr>
          <w:rFonts w:eastAsia="Arial Unicode MS" w:cs="Calibri"/>
          <w:sz w:val="20"/>
          <w:szCs w:val="20"/>
        </w:rPr>
        <w:t>stanowią tajemnicę przedsiębiorstwa w rozumieniu ww. przepisów. Pozostałe części oferty oraz załączniki do niej są jawne i nie zawierają informacji stanowiących tajemnicę przedsiębiorstwa.</w:t>
      </w:r>
    </w:p>
    <w:p w14:paraId="4FF735FF" w14:textId="77777777" w:rsidR="000C3DE2" w:rsidRPr="000C3DE2" w:rsidRDefault="000C3DE2" w:rsidP="00F15C3C">
      <w:pPr>
        <w:widowControl w:val="0"/>
        <w:numPr>
          <w:ilvl w:val="0"/>
          <w:numId w:val="37"/>
        </w:numPr>
        <w:tabs>
          <w:tab w:val="left" w:pos="567"/>
        </w:tabs>
        <w:suppressAutoHyphens/>
        <w:spacing w:line="276" w:lineRule="auto"/>
        <w:ind w:left="567" w:hanging="567"/>
        <w:rPr>
          <w:rFonts w:eastAsia="Arial Unicode MS" w:cs="Calibri"/>
          <w:sz w:val="20"/>
          <w:szCs w:val="20"/>
        </w:rPr>
      </w:pPr>
      <w:r w:rsidRPr="000C3DE2">
        <w:rPr>
          <w:rFonts w:eastAsia="Arial Unicode MS" w:cs="Calibri"/>
          <w:sz w:val="20"/>
          <w:szCs w:val="20"/>
        </w:rPr>
        <w:t>Oświadczam/y, że zapoznaliśmy się z Klauzulą Informacyjną Zamawiającego dotyczącą RODO</w:t>
      </w:r>
      <w:r w:rsidRPr="000C3DE2">
        <w:rPr>
          <w:rFonts w:eastAsia="Arial Unicode MS" w:cs="Calibri"/>
          <w:sz w:val="20"/>
          <w:szCs w:val="20"/>
          <w:vertAlign w:val="superscript"/>
        </w:rPr>
        <w:footnoteReference w:id="11"/>
      </w:r>
      <w:r w:rsidRPr="000C3DE2">
        <w:rPr>
          <w:rFonts w:eastAsia="Arial Unicode MS" w:cs="Calibri"/>
          <w:sz w:val="20"/>
          <w:szCs w:val="20"/>
        </w:rPr>
        <w:t xml:space="preserve"> zamieszczoną w Rozdziale I SWZ – Instrukcja dla Wykonawców.</w:t>
      </w:r>
    </w:p>
    <w:p w14:paraId="59DF621C" w14:textId="77777777" w:rsidR="000C3DE2" w:rsidRPr="000C3DE2" w:rsidRDefault="000C3DE2" w:rsidP="00F15C3C">
      <w:pPr>
        <w:widowControl w:val="0"/>
        <w:numPr>
          <w:ilvl w:val="0"/>
          <w:numId w:val="37"/>
        </w:numPr>
        <w:tabs>
          <w:tab w:val="left" w:pos="567"/>
        </w:tabs>
        <w:suppressAutoHyphens/>
        <w:spacing w:line="276" w:lineRule="auto"/>
        <w:ind w:left="567" w:hanging="567"/>
        <w:rPr>
          <w:rFonts w:eastAsia="Arial Unicode MS" w:cs="Calibri"/>
          <w:sz w:val="20"/>
          <w:szCs w:val="20"/>
          <w:lang w:eastAsia="en-US"/>
        </w:rPr>
      </w:pPr>
      <w:r w:rsidRPr="000C3DE2">
        <w:rPr>
          <w:rFonts w:eastAsia="Arial Unicode MS" w:cs="Calibri"/>
          <w:sz w:val="20"/>
          <w:szCs w:val="20"/>
        </w:rPr>
        <w:t xml:space="preserve">Oświadczam/y, że wypełniliśmy </w:t>
      </w:r>
      <w:r w:rsidRPr="000C3DE2">
        <w:rPr>
          <w:rFonts w:eastAsia="Arial Unicode MS" w:cs="Calibri"/>
          <w:sz w:val="20"/>
          <w:szCs w:val="20"/>
          <w:lang w:eastAsia="en-US"/>
        </w:rPr>
        <w:t>obowiązki informacyjne przewidziane w art. 13 lub art. 14 RODO wobec osób fizycznych, od których dane osobowe bezpośrednio lub pośrednio pozyskałem/liśmy w celu ubiegania się o udzielenie zamówienia publicznego w niniejszym postępowaniu, w tym również wykonałem/liśmy obowiązek, który ciąży na mnie/nas zgodnie z „Informacją o przetwarzaniu danych osobowych osób fizycznych, których dane są przekazywane Zamawiającemu przez Wykonawcę w toku postępowania o udzielenie zamówienia publicznego oraz w toku wykonywania umowy”</w:t>
      </w:r>
      <w:r w:rsidRPr="000C3DE2">
        <w:rPr>
          <w:rFonts w:eastAsia="Arial Unicode MS" w:cs="Calibri"/>
          <w:sz w:val="20"/>
          <w:szCs w:val="20"/>
          <w:vertAlign w:val="superscript"/>
          <w:lang w:eastAsia="en-US"/>
        </w:rPr>
        <w:footnoteReference w:id="12"/>
      </w:r>
    </w:p>
    <w:p w14:paraId="69C3AA48" w14:textId="77777777" w:rsidR="000C3DE2" w:rsidRPr="000C3DE2" w:rsidRDefault="000C3DE2" w:rsidP="000C3DE2">
      <w:pPr>
        <w:widowControl w:val="0"/>
        <w:suppressAutoHyphens/>
        <w:spacing w:line="276" w:lineRule="auto"/>
        <w:ind w:left="360"/>
        <w:jc w:val="left"/>
        <w:rPr>
          <w:rFonts w:eastAsia="Arial Unicode MS" w:cs="Calibri"/>
          <w:sz w:val="20"/>
          <w:szCs w:val="20"/>
        </w:rPr>
      </w:pPr>
    </w:p>
    <w:p w14:paraId="12686B65" w14:textId="77777777" w:rsidR="000C3DE2" w:rsidRPr="000C3DE2" w:rsidRDefault="000C3DE2" w:rsidP="00F15C3C">
      <w:pPr>
        <w:widowControl w:val="0"/>
        <w:numPr>
          <w:ilvl w:val="0"/>
          <w:numId w:val="34"/>
        </w:numPr>
        <w:suppressAutoHyphens/>
        <w:spacing w:line="276" w:lineRule="auto"/>
        <w:ind w:left="567" w:hanging="567"/>
        <w:jc w:val="left"/>
        <w:rPr>
          <w:rFonts w:eastAsia="Arial Unicode MS" w:cs="Calibri"/>
          <w:sz w:val="20"/>
          <w:szCs w:val="20"/>
        </w:rPr>
      </w:pPr>
      <w:r w:rsidRPr="000C3DE2">
        <w:rPr>
          <w:rFonts w:eastAsia="Arial Unicode MS" w:cs="Calibri"/>
          <w:b/>
          <w:sz w:val="20"/>
          <w:szCs w:val="20"/>
        </w:rPr>
        <w:t>CENA OFERTY</w:t>
      </w:r>
    </w:p>
    <w:p w14:paraId="4AECAFFF" w14:textId="77777777" w:rsidR="000C3DE2" w:rsidRPr="000C3DE2" w:rsidRDefault="000C3DE2" w:rsidP="0084702E">
      <w:pPr>
        <w:widowControl w:val="0"/>
        <w:numPr>
          <w:ilvl w:val="1"/>
          <w:numId w:val="29"/>
        </w:numPr>
        <w:suppressAutoHyphens/>
        <w:spacing w:line="276" w:lineRule="auto"/>
        <w:ind w:left="567" w:hanging="567"/>
        <w:rPr>
          <w:rFonts w:eastAsia="Arial Unicode MS" w:cs="Calibri"/>
          <w:sz w:val="20"/>
          <w:szCs w:val="20"/>
        </w:rPr>
      </w:pPr>
      <w:r w:rsidRPr="000C3DE2">
        <w:rPr>
          <w:rFonts w:eastAsia="Arial Unicode MS" w:cs="Calibri"/>
          <w:sz w:val="20"/>
          <w:szCs w:val="20"/>
        </w:rPr>
        <w:t>oświadczam, że cena zawiera wszelkie koszty jakie Wykonawca poniesie w związku z realizacją zamówienia,</w:t>
      </w:r>
    </w:p>
    <w:p w14:paraId="7528AD37" w14:textId="77777777" w:rsidR="000C3DE2" w:rsidRPr="000C3DE2" w:rsidRDefault="000C3DE2" w:rsidP="00E63542">
      <w:pPr>
        <w:widowControl w:val="0"/>
        <w:numPr>
          <w:ilvl w:val="1"/>
          <w:numId w:val="29"/>
        </w:numPr>
        <w:suppressAutoHyphens/>
        <w:spacing w:line="276" w:lineRule="auto"/>
        <w:ind w:left="567" w:hanging="567"/>
        <w:rPr>
          <w:rFonts w:eastAsia="Arial Unicode MS" w:cs="Calibri"/>
          <w:sz w:val="20"/>
          <w:szCs w:val="20"/>
        </w:rPr>
      </w:pPr>
      <w:r w:rsidRPr="000C3DE2">
        <w:rPr>
          <w:rFonts w:eastAsia="Arial Unicode MS" w:cs="Calibri"/>
          <w:sz w:val="20"/>
          <w:szCs w:val="20"/>
        </w:rPr>
        <w:t>gwarantuję wykonanie niniejszego zamówienia zgodnie z treścią SWZ,</w:t>
      </w:r>
    </w:p>
    <w:p w14:paraId="348A002E" w14:textId="70B730DF" w:rsidR="000C3DE2" w:rsidRPr="000C3DE2" w:rsidRDefault="000C3DE2" w:rsidP="00E63542">
      <w:pPr>
        <w:widowControl w:val="0"/>
        <w:numPr>
          <w:ilvl w:val="1"/>
          <w:numId w:val="29"/>
        </w:numPr>
        <w:suppressAutoHyphens/>
        <w:spacing w:line="276" w:lineRule="auto"/>
        <w:ind w:left="567" w:hanging="567"/>
        <w:rPr>
          <w:rFonts w:eastAsia="Arial Unicode MS" w:cs="Calibri"/>
          <w:b/>
          <w:sz w:val="20"/>
          <w:szCs w:val="20"/>
        </w:rPr>
      </w:pPr>
      <w:r w:rsidRPr="000C3DE2">
        <w:rPr>
          <w:rFonts w:eastAsia="Arial Unicode MS" w:cs="Calibri"/>
          <w:b/>
          <w:sz w:val="20"/>
          <w:szCs w:val="20"/>
        </w:rPr>
        <w:t xml:space="preserve">cena razem brutto oferty za realizację całości przedmiotu zamówienia, zgodnie z warunkami zawartymi w SWZ wynosi: …………………... zł (słownie: ………………………………………………………………….), </w:t>
      </w:r>
      <w:r w:rsidRPr="000C3DE2">
        <w:rPr>
          <w:rFonts w:cs="Calibri"/>
          <w:b/>
          <w:sz w:val="20"/>
          <w:szCs w:val="20"/>
        </w:rPr>
        <w:t>zgodnie z wyliczeniami zwartymi w poniższych tabelach cenowych</w:t>
      </w:r>
      <w:r w:rsidR="005F7CE4">
        <w:rPr>
          <w:rFonts w:cs="Calibri"/>
          <w:b/>
          <w:sz w:val="20"/>
          <w:szCs w:val="20"/>
        </w:rPr>
        <w:t xml:space="preserve"> (Tabela cenowa nr 1 i Tabela cenowa nr 2)</w:t>
      </w:r>
      <w:r w:rsidRPr="000C3DE2">
        <w:rPr>
          <w:rFonts w:cs="Calibri"/>
          <w:b/>
          <w:bCs/>
          <w:i/>
          <w:sz w:val="20"/>
          <w:szCs w:val="20"/>
        </w:rPr>
        <w:t>:</w:t>
      </w:r>
    </w:p>
    <w:p w14:paraId="2D35BF73" w14:textId="77777777" w:rsidR="000C3DE2" w:rsidRPr="000C3DE2" w:rsidRDefault="000C3DE2" w:rsidP="000C3DE2">
      <w:pPr>
        <w:widowControl w:val="0"/>
        <w:suppressAutoHyphens/>
        <w:spacing w:line="276" w:lineRule="auto"/>
        <w:ind w:left="360"/>
        <w:rPr>
          <w:rFonts w:eastAsia="Arial Unicode MS" w:cs="Calibri"/>
          <w:b/>
          <w:sz w:val="20"/>
          <w:szCs w:val="20"/>
        </w:rPr>
      </w:pPr>
    </w:p>
    <w:p w14:paraId="2DFD7E03" w14:textId="77777777" w:rsidR="00726208" w:rsidRDefault="0070681A" w:rsidP="0070681A">
      <w:pPr>
        <w:widowControl w:val="0"/>
        <w:tabs>
          <w:tab w:val="left" w:pos="1020"/>
        </w:tabs>
        <w:suppressAutoHyphens/>
        <w:ind w:left="-567"/>
        <w:rPr>
          <w:rFonts w:eastAsia="Arial Unicode MS" w:cs="Calibri"/>
          <w:i/>
          <w:szCs w:val="20"/>
        </w:rPr>
        <w:sectPr w:rsidR="00726208" w:rsidSect="00CF7CF5">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276" w:left="1418" w:header="709" w:footer="680" w:gutter="0"/>
          <w:pgNumType w:start="56"/>
          <w:cols w:space="708"/>
          <w:noEndnote/>
          <w:docGrid w:linePitch="326"/>
        </w:sectPr>
      </w:pPr>
      <w:r>
        <w:rPr>
          <w:rFonts w:eastAsia="Arial Unicode MS" w:cs="Calibri"/>
          <w:i/>
          <w:szCs w:val="20"/>
        </w:rPr>
        <w:t xml:space="preserve">              </w:t>
      </w:r>
    </w:p>
    <w:p w14:paraId="2EE74118" w14:textId="5260150F" w:rsidR="0070681A" w:rsidRPr="0070681A" w:rsidRDefault="0070681A" w:rsidP="0070681A">
      <w:pPr>
        <w:widowControl w:val="0"/>
        <w:tabs>
          <w:tab w:val="left" w:pos="1020"/>
        </w:tabs>
        <w:suppressAutoHyphens/>
        <w:ind w:left="-567"/>
        <w:rPr>
          <w:rFonts w:eastAsia="Arial Unicode MS" w:cs="Calibri"/>
          <w:szCs w:val="20"/>
        </w:rPr>
      </w:pPr>
      <w:r>
        <w:rPr>
          <w:rFonts w:eastAsia="Arial Unicode MS" w:cs="Calibri"/>
          <w:i/>
          <w:szCs w:val="20"/>
        </w:rPr>
        <w:lastRenderedPageBreak/>
        <w:t xml:space="preserve">  </w:t>
      </w:r>
      <w:r w:rsidRPr="002908B3">
        <w:rPr>
          <w:rFonts w:eastAsia="Arial Unicode MS" w:cs="Calibri"/>
          <w:i/>
          <w:szCs w:val="20"/>
        </w:rPr>
        <w:t>Tabela cenowa nr 1</w:t>
      </w:r>
      <w:r w:rsidR="002908B3" w:rsidRPr="002908B3">
        <w:rPr>
          <w:rFonts w:eastAsia="Arial Unicode MS" w:cs="Calibri"/>
          <w:i/>
          <w:szCs w:val="20"/>
        </w:rPr>
        <w:t>:</w:t>
      </w:r>
      <w:r w:rsidRPr="002908B3">
        <w:rPr>
          <w:rFonts w:eastAsia="Arial Unicode MS" w:cs="Calibri"/>
          <w:i/>
          <w:szCs w:val="20"/>
        </w:rPr>
        <w:t xml:space="preserve"> </w:t>
      </w:r>
      <w:r w:rsidRPr="002908B3">
        <w:rPr>
          <w:rFonts w:cs="Calibri"/>
          <w:i/>
          <w:szCs w:val="22"/>
        </w:rPr>
        <w:t>Wykaz zaoferowanego oprogramowaniem wraz ze wsparciem technicznym w okresie 36 miesięcy:</w:t>
      </w:r>
    </w:p>
    <w:p w14:paraId="78B8F87A" w14:textId="77777777" w:rsidR="0070681A" w:rsidRPr="0070681A" w:rsidRDefault="0070681A" w:rsidP="0070681A">
      <w:pPr>
        <w:widowControl w:val="0"/>
        <w:suppressAutoHyphens/>
        <w:spacing w:line="276" w:lineRule="auto"/>
        <w:ind w:left="-426"/>
        <w:rPr>
          <w:rFonts w:eastAsia="Arial Unicode MS" w:cs="Calibri"/>
          <w:i/>
          <w:szCs w:val="20"/>
        </w:rPr>
      </w:pPr>
      <w:r w:rsidRPr="0070681A">
        <w:rPr>
          <w:rFonts w:eastAsia="Arial Unicode MS" w:cs="Calibri"/>
          <w:i/>
          <w:szCs w:val="20"/>
        </w:rPr>
        <w:t xml:space="preserve"> </w:t>
      </w:r>
    </w:p>
    <w:tbl>
      <w:tblPr>
        <w:tblStyle w:val="Tabela-Siatka"/>
        <w:tblW w:w="14176" w:type="dxa"/>
        <w:tblInd w:w="-431" w:type="dxa"/>
        <w:tblLayout w:type="fixed"/>
        <w:tblLook w:val="04A0" w:firstRow="1" w:lastRow="0" w:firstColumn="1" w:lastColumn="0" w:noHBand="0" w:noVBand="1"/>
      </w:tblPr>
      <w:tblGrid>
        <w:gridCol w:w="568"/>
        <w:gridCol w:w="1564"/>
        <w:gridCol w:w="1419"/>
        <w:gridCol w:w="1418"/>
        <w:gridCol w:w="1411"/>
        <w:gridCol w:w="1417"/>
        <w:gridCol w:w="1276"/>
        <w:gridCol w:w="1134"/>
        <w:gridCol w:w="1559"/>
        <w:gridCol w:w="709"/>
        <w:gridCol w:w="709"/>
        <w:gridCol w:w="992"/>
      </w:tblGrid>
      <w:tr w:rsidR="008E5C18" w:rsidRPr="0070681A" w14:paraId="7D326836" w14:textId="77777777" w:rsidTr="0016661C">
        <w:trPr>
          <w:trHeight w:val="1380"/>
        </w:trPr>
        <w:tc>
          <w:tcPr>
            <w:tcW w:w="568" w:type="dxa"/>
            <w:shd w:val="pct20" w:color="auto" w:fill="auto"/>
          </w:tcPr>
          <w:p w14:paraId="6B215A73" w14:textId="10CA2ABD" w:rsidR="008E5C18" w:rsidRPr="004157A0" w:rsidRDefault="004157A0" w:rsidP="008E5C18">
            <w:pPr>
              <w:rPr>
                <w:sz w:val="14"/>
                <w:szCs w:val="14"/>
              </w:rPr>
            </w:pPr>
            <w:r w:rsidRPr="004157A0">
              <w:rPr>
                <w:sz w:val="14"/>
                <w:szCs w:val="14"/>
              </w:rPr>
              <w:t>Poz</w:t>
            </w:r>
            <w:r w:rsidR="008E5C18" w:rsidRPr="004157A0">
              <w:rPr>
                <w:sz w:val="14"/>
                <w:szCs w:val="14"/>
              </w:rPr>
              <w:t>.</w:t>
            </w:r>
          </w:p>
        </w:tc>
        <w:tc>
          <w:tcPr>
            <w:tcW w:w="1564" w:type="dxa"/>
            <w:shd w:val="pct20" w:color="auto" w:fill="auto"/>
          </w:tcPr>
          <w:p w14:paraId="7997F0F9" w14:textId="571AF230" w:rsidR="008E5C18" w:rsidRPr="008E5C18" w:rsidRDefault="008E5C18" w:rsidP="008E5C18">
            <w:pPr>
              <w:rPr>
                <w:sz w:val="14"/>
                <w:szCs w:val="14"/>
              </w:rPr>
            </w:pPr>
            <w:r w:rsidRPr="008E5C18">
              <w:rPr>
                <w:sz w:val="14"/>
                <w:szCs w:val="14"/>
              </w:rPr>
              <w:t>Oprogramowanie referencyjne</w:t>
            </w:r>
          </w:p>
        </w:tc>
        <w:tc>
          <w:tcPr>
            <w:tcW w:w="1419" w:type="dxa"/>
            <w:shd w:val="pct20" w:color="auto" w:fill="auto"/>
          </w:tcPr>
          <w:p w14:paraId="550482C2" w14:textId="77777777" w:rsidR="008E5C18" w:rsidRPr="008E5C18" w:rsidRDefault="008E5C18" w:rsidP="008E5C18">
            <w:pPr>
              <w:rPr>
                <w:sz w:val="14"/>
                <w:szCs w:val="14"/>
              </w:rPr>
            </w:pPr>
            <w:r w:rsidRPr="008E5C18">
              <w:rPr>
                <w:sz w:val="14"/>
                <w:szCs w:val="14"/>
              </w:rPr>
              <w:t xml:space="preserve">Oprogramowanie równoważne </w:t>
            </w:r>
          </w:p>
          <w:p w14:paraId="29192186" w14:textId="77777777" w:rsidR="008E5C18" w:rsidRPr="008E5C18" w:rsidRDefault="008E5C18" w:rsidP="008E5C18">
            <w:pPr>
              <w:jc w:val="left"/>
              <w:rPr>
                <w:rFonts w:asciiTheme="minorHAnsi" w:hAnsiTheme="minorHAnsi" w:cstheme="minorHAnsi"/>
                <w:sz w:val="14"/>
                <w:szCs w:val="14"/>
              </w:rPr>
            </w:pPr>
            <w:r w:rsidRPr="008E5C18">
              <w:rPr>
                <w:rFonts w:asciiTheme="minorHAnsi" w:hAnsiTheme="minorHAnsi" w:cstheme="minorHAnsi"/>
                <w:sz w:val="14"/>
                <w:szCs w:val="14"/>
              </w:rPr>
              <w:t>(nazwa, nazwa producenta, rodzaj licencji)</w:t>
            </w:r>
          </w:p>
          <w:p w14:paraId="4427CB60" w14:textId="77777777" w:rsidR="008E5C18" w:rsidRPr="008E5C18" w:rsidRDefault="008E5C18" w:rsidP="008E5C18">
            <w:pPr>
              <w:rPr>
                <w:sz w:val="14"/>
                <w:szCs w:val="14"/>
              </w:rPr>
            </w:pPr>
          </w:p>
        </w:tc>
        <w:tc>
          <w:tcPr>
            <w:tcW w:w="1418" w:type="dxa"/>
            <w:shd w:val="pct20" w:color="auto" w:fill="auto"/>
          </w:tcPr>
          <w:p w14:paraId="6E8285B1" w14:textId="77777777" w:rsidR="00726208" w:rsidRPr="00C53197" w:rsidRDefault="00726208" w:rsidP="00726208">
            <w:pPr>
              <w:pStyle w:val="NormalnyWeb"/>
              <w:spacing w:beforeAutospacing="0" w:afterAutospacing="0"/>
              <w:jc w:val="left"/>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 xml:space="preserve">Liczba licencji na pojedynczą </w:t>
            </w:r>
          </w:p>
          <w:p w14:paraId="204FD8EE" w14:textId="77777777" w:rsidR="00726208" w:rsidRPr="00C53197" w:rsidRDefault="00726208" w:rsidP="00726208">
            <w:pPr>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Lokalizacje</w:t>
            </w:r>
          </w:p>
          <w:p w14:paraId="45B1F678" w14:textId="3241DF3B" w:rsidR="008E5C18" w:rsidRPr="008E5C18" w:rsidRDefault="00726208" w:rsidP="008E5C18">
            <w:pPr>
              <w:rPr>
                <w:sz w:val="14"/>
                <w:szCs w:val="14"/>
              </w:rPr>
            </w:pPr>
            <w:r w:rsidRPr="00C53197">
              <w:rPr>
                <w:rFonts w:asciiTheme="minorHAnsi" w:eastAsia="Batang" w:hAnsiTheme="minorHAnsi" w:cstheme="minorHAnsi"/>
                <w:sz w:val="14"/>
                <w:szCs w:val="14"/>
                <w:lang w:eastAsia="ko-KR"/>
              </w:rPr>
              <w:t>W przypadku zaoferowania Oprogramowania referencyjnego</w:t>
            </w:r>
          </w:p>
        </w:tc>
        <w:tc>
          <w:tcPr>
            <w:tcW w:w="1411" w:type="dxa"/>
            <w:shd w:val="pct20" w:color="auto" w:fill="auto"/>
          </w:tcPr>
          <w:p w14:paraId="1EA300C2" w14:textId="77777777" w:rsidR="00726208" w:rsidRPr="00C53197" w:rsidRDefault="00726208" w:rsidP="00726208">
            <w:pPr>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Liczba licencji sumarycznie na Lokalizacje</w:t>
            </w:r>
          </w:p>
          <w:p w14:paraId="2EB15636" w14:textId="6E60C26E" w:rsidR="008E5C18" w:rsidRPr="008E5C18" w:rsidRDefault="008E5C18" w:rsidP="008E5C18">
            <w:pPr>
              <w:rPr>
                <w:sz w:val="14"/>
                <w:szCs w:val="14"/>
              </w:rPr>
            </w:pPr>
            <w:r w:rsidRPr="00C53197">
              <w:rPr>
                <w:rFonts w:asciiTheme="minorHAnsi" w:eastAsia="Batang" w:hAnsiTheme="minorHAnsi" w:cstheme="minorHAnsi"/>
                <w:sz w:val="14"/>
                <w:szCs w:val="14"/>
                <w:lang w:eastAsia="ko-KR"/>
              </w:rPr>
              <w:t>W przypadku zaoferowania Oprogramowania referencyjnego</w:t>
            </w:r>
          </w:p>
        </w:tc>
        <w:tc>
          <w:tcPr>
            <w:tcW w:w="1417" w:type="dxa"/>
            <w:shd w:val="pct20" w:color="auto" w:fill="auto"/>
          </w:tcPr>
          <w:p w14:paraId="2813ACAB" w14:textId="77777777" w:rsidR="00726208" w:rsidRPr="00C53197" w:rsidRDefault="00726208" w:rsidP="00726208">
            <w:pPr>
              <w:pStyle w:val="NormalnyWeb"/>
              <w:spacing w:beforeAutospacing="0" w:afterAutospacing="0"/>
              <w:jc w:val="left"/>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 xml:space="preserve">Liczba licencji na pojedynczą </w:t>
            </w:r>
          </w:p>
          <w:p w14:paraId="15D3DFB6" w14:textId="77777777" w:rsidR="00726208" w:rsidRPr="00C53197" w:rsidRDefault="00726208" w:rsidP="00726208">
            <w:pPr>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Lokalizacje</w:t>
            </w:r>
          </w:p>
          <w:p w14:paraId="7C39F672" w14:textId="77777777" w:rsidR="00726208" w:rsidRPr="00C53197" w:rsidRDefault="00726208" w:rsidP="00726208">
            <w:pPr>
              <w:rPr>
                <w:rFonts w:asciiTheme="minorHAnsi" w:eastAsia="Batang" w:hAnsiTheme="minorHAnsi" w:cstheme="minorHAnsi"/>
                <w:sz w:val="14"/>
                <w:szCs w:val="14"/>
                <w:lang w:eastAsia="ko-KR"/>
              </w:rPr>
            </w:pPr>
          </w:p>
          <w:p w14:paraId="64452FFB" w14:textId="56B06F7F" w:rsidR="008E5C18" w:rsidRPr="008E5C18" w:rsidRDefault="008E5C18" w:rsidP="008E5C18">
            <w:pPr>
              <w:rPr>
                <w:sz w:val="14"/>
                <w:szCs w:val="14"/>
              </w:rPr>
            </w:pPr>
            <w:r w:rsidRPr="00C53197">
              <w:rPr>
                <w:rFonts w:asciiTheme="minorHAnsi" w:eastAsia="Batang" w:hAnsiTheme="minorHAnsi" w:cstheme="minorHAnsi"/>
                <w:sz w:val="14"/>
                <w:szCs w:val="14"/>
                <w:lang w:eastAsia="ko-KR"/>
              </w:rPr>
              <w:t xml:space="preserve">W przypadku zaoferowania Oprogramowania </w:t>
            </w:r>
            <w:r w:rsidR="00726208" w:rsidRPr="00C53197">
              <w:rPr>
                <w:rFonts w:asciiTheme="minorHAnsi" w:eastAsia="Batang" w:hAnsiTheme="minorHAnsi" w:cstheme="minorHAnsi"/>
                <w:sz w:val="14"/>
                <w:szCs w:val="14"/>
                <w:lang w:eastAsia="ko-KR"/>
              </w:rPr>
              <w:t>równoważngo</w:t>
            </w:r>
          </w:p>
        </w:tc>
        <w:tc>
          <w:tcPr>
            <w:tcW w:w="1276" w:type="dxa"/>
            <w:shd w:val="pct20" w:color="auto" w:fill="auto"/>
          </w:tcPr>
          <w:p w14:paraId="537C39F1" w14:textId="77777777" w:rsidR="00726208" w:rsidRPr="00C53197" w:rsidRDefault="00726208" w:rsidP="00726208">
            <w:pPr>
              <w:rPr>
                <w:rFonts w:asciiTheme="minorHAnsi" w:eastAsia="Batang" w:hAnsiTheme="minorHAnsi" w:cstheme="minorHAnsi"/>
                <w:sz w:val="14"/>
                <w:szCs w:val="14"/>
                <w:lang w:eastAsia="ko-KR"/>
              </w:rPr>
            </w:pPr>
            <w:r w:rsidRPr="00C53197">
              <w:rPr>
                <w:rFonts w:asciiTheme="minorHAnsi" w:eastAsia="Batang" w:hAnsiTheme="minorHAnsi" w:cstheme="minorHAnsi"/>
                <w:sz w:val="14"/>
                <w:szCs w:val="14"/>
                <w:lang w:eastAsia="ko-KR"/>
              </w:rPr>
              <w:t>Liczba licencji sumarycznie na Lokalizacje</w:t>
            </w:r>
          </w:p>
          <w:p w14:paraId="5FC7B288" w14:textId="77777777" w:rsidR="008E5C18" w:rsidRPr="00C53197" w:rsidRDefault="008E5C18" w:rsidP="008E5C18">
            <w:pPr>
              <w:rPr>
                <w:rFonts w:asciiTheme="minorHAnsi" w:eastAsia="Batang" w:hAnsiTheme="minorHAnsi" w:cstheme="minorHAnsi"/>
                <w:sz w:val="14"/>
                <w:szCs w:val="14"/>
                <w:lang w:eastAsia="ko-KR"/>
              </w:rPr>
            </w:pPr>
          </w:p>
          <w:p w14:paraId="7206418D" w14:textId="0B18FF66" w:rsidR="008E5C18" w:rsidRDefault="008E5C18" w:rsidP="008E5C18">
            <w:pPr>
              <w:rPr>
                <w:sz w:val="14"/>
                <w:szCs w:val="14"/>
              </w:rPr>
            </w:pPr>
            <w:r w:rsidRPr="00C53197">
              <w:rPr>
                <w:rFonts w:asciiTheme="minorHAnsi" w:eastAsia="Batang" w:hAnsiTheme="minorHAnsi" w:cstheme="minorHAnsi"/>
                <w:sz w:val="14"/>
                <w:szCs w:val="14"/>
                <w:lang w:eastAsia="ko-KR"/>
              </w:rPr>
              <w:t>W przypadku zaoferowania Oprogramowania równoważngo</w:t>
            </w:r>
          </w:p>
        </w:tc>
        <w:tc>
          <w:tcPr>
            <w:tcW w:w="1134" w:type="dxa"/>
            <w:shd w:val="pct20" w:color="auto" w:fill="auto"/>
          </w:tcPr>
          <w:p w14:paraId="089F6A2F" w14:textId="77777777" w:rsidR="00726208" w:rsidRPr="008E5C18" w:rsidRDefault="00726208" w:rsidP="00726208">
            <w:pPr>
              <w:rPr>
                <w:sz w:val="14"/>
                <w:szCs w:val="14"/>
              </w:rPr>
            </w:pPr>
            <w:r w:rsidRPr="008E5C18">
              <w:rPr>
                <w:sz w:val="14"/>
                <w:szCs w:val="14"/>
              </w:rPr>
              <w:t>Cena jednostkowa netto</w:t>
            </w:r>
          </w:p>
          <w:p w14:paraId="0D4A66B6" w14:textId="590AA66C" w:rsidR="008E5C18" w:rsidRPr="008E5C18" w:rsidRDefault="008E5C18" w:rsidP="008E5C18">
            <w:pPr>
              <w:rPr>
                <w:sz w:val="14"/>
                <w:szCs w:val="14"/>
              </w:rPr>
            </w:pPr>
          </w:p>
        </w:tc>
        <w:tc>
          <w:tcPr>
            <w:tcW w:w="1559" w:type="dxa"/>
            <w:shd w:val="pct20" w:color="auto" w:fill="auto"/>
          </w:tcPr>
          <w:p w14:paraId="66B94498" w14:textId="77777777" w:rsidR="00726208" w:rsidRPr="008E5C18" w:rsidRDefault="00726208" w:rsidP="00726208">
            <w:pPr>
              <w:jc w:val="center"/>
              <w:rPr>
                <w:sz w:val="14"/>
                <w:szCs w:val="14"/>
              </w:rPr>
            </w:pPr>
            <w:r w:rsidRPr="008E5C18">
              <w:rPr>
                <w:sz w:val="14"/>
                <w:szCs w:val="14"/>
              </w:rPr>
              <w:t>Cena całkowita netto</w:t>
            </w:r>
          </w:p>
          <w:p w14:paraId="596815F8" w14:textId="0B5E584D" w:rsidR="008E5C18" w:rsidRPr="008E5C18" w:rsidRDefault="00726208" w:rsidP="008E5C18">
            <w:pPr>
              <w:rPr>
                <w:sz w:val="14"/>
                <w:szCs w:val="14"/>
              </w:rPr>
            </w:pPr>
            <w:r w:rsidRPr="008E5C18">
              <w:rPr>
                <w:rFonts w:cs="Arial"/>
                <w:sz w:val="14"/>
                <w:szCs w:val="14"/>
              </w:rPr>
              <w:t>(kol.</w:t>
            </w:r>
            <w:r w:rsidR="004157A0">
              <w:rPr>
                <w:rFonts w:cs="Arial"/>
                <w:sz w:val="14"/>
                <w:szCs w:val="14"/>
              </w:rPr>
              <w:t>5</w:t>
            </w:r>
            <w:r>
              <w:rPr>
                <w:rFonts w:cs="Arial"/>
                <w:sz w:val="14"/>
                <w:szCs w:val="14"/>
              </w:rPr>
              <w:t xml:space="preserve"> lub kol. </w:t>
            </w:r>
            <w:r w:rsidR="004157A0">
              <w:rPr>
                <w:rFonts w:cs="Arial"/>
                <w:sz w:val="14"/>
                <w:szCs w:val="14"/>
              </w:rPr>
              <w:t>7</w:t>
            </w:r>
            <w:r>
              <w:rPr>
                <w:rFonts w:cs="Arial"/>
                <w:sz w:val="14"/>
                <w:szCs w:val="14"/>
              </w:rPr>
              <w:t xml:space="preserve"> x kol. </w:t>
            </w:r>
            <w:r w:rsidR="004157A0">
              <w:rPr>
                <w:rFonts w:cs="Arial"/>
                <w:sz w:val="14"/>
                <w:szCs w:val="14"/>
              </w:rPr>
              <w:t>8</w:t>
            </w:r>
            <w:r w:rsidRPr="008E5C18">
              <w:rPr>
                <w:rFonts w:cs="Arial"/>
                <w:sz w:val="14"/>
                <w:szCs w:val="14"/>
              </w:rPr>
              <w:t>)</w:t>
            </w:r>
          </w:p>
        </w:tc>
        <w:tc>
          <w:tcPr>
            <w:tcW w:w="709" w:type="dxa"/>
            <w:shd w:val="pct20" w:color="auto" w:fill="auto"/>
          </w:tcPr>
          <w:p w14:paraId="14899162" w14:textId="77777777" w:rsidR="00726208" w:rsidRPr="008E5C18" w:rsidRDefault="00726208" w:rsidP="00726208">
            <w:pPr>
              <w:jc w:val="center"/>
              <w:rPr>
                <w:rFonts w:cs="Arial"/>
                <w:sz w:val="14"/>
                <w:szCs w:val="14"/>
              </w:rPr>
            </w:pPr>
            <w:r w:rsidRPr="008E5C18">
              <w:rPr>
                <w:rFonts w:cs="Arial"/>
                <w:sz w:val="14"/>
                <w:szCs w:val="14"/>
              </w:rPr>
              <w:t>Stawka podatku VAT</w:t>
            </w:r>
          </w:p>
          <w:p w14:paraId="226E03CD" w14:textId="7C9B0AAE" w:rsidR="008E5C18" w:rsidRPr="008E5C18" w:rsidRDefault="00726208" w:rsidP="008E5C18">
            <w:pPr>
              <w:jc w:val="center"/>
              <w:rPr>
                <w:sz w:val="14"/>
                <w:szCs w:val="14"/>
              </w:rPr>
            </w:pPr>
            <w:r w:rsidRPr="008E5C18">
              <w:rPr>
                <w:rFonts w:cs="Arial"/>
                <w:sz w:val="14"/>
                <w:szCs w:val="14"/>
              </w:rPr>
              <w:t>w %</w:t>
            </w:r>
          </w:p>
        </w:tc>
        <w:tc>
          <w:tcPr>
            <w:tcW w:w="709" w:type="dxa"/>
            <w:shd w:val="pct20" w:color="auto" w:fill="auto"/>
          </w:tcPr>
          <w:p w14:paraId="0591289A" w14:textId="77777777" w:rsidR="00726208" w:rsidRPr="008E5C18" w:rsidRDefault="00726208" w:rsidP="00726208">
            <w:pPr>
              <w:jc w:val="center"/>
              <w:rPr>
                <w:rFonts w:cs="Arial"/>
                <w:sz w:val="14"/>
                <w:szCs w:val="14"/>
              </w:rPr>
            </w:pPr>
            <w:r w:rsidRPr="008E5C18">
              <w:rPr>
                <w:rFonts w:cs="Arial"/>
                <w:sz w:val="14"/>
                <w:szCs w:val="14"/>
              </w:rPr>
              <w:t>Wartość podatku VAT</w:t>
            </w:r>
          </w:p>
          <w:p w14:paraId="2CCF5D22" w14:textId="77777777" w:rsidR="00726208" w:rsidRPr="008E5C18" w:rsidRDefault="00726208" w:rsidP="00726208">
            <w:pPr>
              <w:jc w:val="center"/>
              <w:rPr>
                <w:rFonts w:cs="Arial"/>
                <w:sz w:val="14"/>
                <w:szCs w:val="14"/>
              </w:rPr>
            </w:pPr>
            <w:r w:rsidRPr="008E5C18">
              <w:rPr>
                <w:rFonts w:cs="Arial"/>
                <w:sz w:val="14"/>
                <w:szCs w:val="14"/>
              </w:rPr>
              <w:t>w złotych</w:t>
            </w:r>
          </w:p>
          <w:p w14:paraId="6E7DFBC0" w14:textId="177B1EDD" w:rsidR="008E5C18" w:rsidRPr="008E5C18" w:rsidRDefault="004157A0" w:rsidP="008E5C18">
            <w:pPr>
              <w:jc w:val="center"/>
              <w:rPr>
                <w:sz w:val="14"/>
                <w:szCs w:val="14"/>
              </w:rPr>
            </w:pPr>
            <w:r>
              <w:rPr>
                <w:rFonts w:cs="Arial"/>
                <w:sz w:val="14"/>
                <w:szCs w:val="14"/>
              </w:rPr>
              <w:t>(kol.9</w:t>
            </w:r>
            <w:r w:rsidR="00726208">
              <w:rPr>
                <w:rFonts w:cs="Arial"/>
                <w:sz w:val="14"/>
                <w:szCs w:val="14"/>
              </w:rPr>
              <w:t xml:space="preserve"> x kol.1</w:t>
            </w:r>
            <w:r>
              <w:rPr>
                <w:rFonts w:cs="Arial"/>
                <w:sz w:val="14"/>
                <w:szCs w:val="14"/>
              </w:rPr>
              <w:t>0</w:t>
            </w:r>
            <w:r w:rsidR="00726208" w:rsidRPr="008E5C18">
              <w:rPr>
                <w:rFonts w:cs="Arial"/>
                <w:sz w:val="14"/>
                <w:szCs w:val="14"/>
              </w:rPr>
              <w:t>)</w:t>
            </w:r>
          </w:p>
        </w:tc>
        <w:tc>
          <w:tcPr>
            <w:tcW w:w="992" w:type="dxa"/>
            <w:shd w:val="pct20" w:color="auto" w:fill="auto"/>
          </w:tcPr>
          <w:p w14:paraId="0DD77DD2" w14:textId="77777777" w:rsidR="00726208" w:rsidRPr="008E5C18" w:rsidRDefault="00726208" w:rsidP="00726208">
            <w:pPr>
              <w:jc w:val="center"/>
              <w:rPr>
                <w:rFonts w:cs="Arial"/>
                <w:sz w:val="14"/>
                <w:szCs w:val="14"/>
              </w:rPr>
            </w:pPr>
            <w:r w:rsidRPr="008E5C18">
              <w:rPr>
                <w:rFonts w:cs="Arial"/>
                <w:sz w:val="14"/>
                <w:szCs w:val="14"/>
              </w:rPr>
              <w:t>Razem brutto</w:t>
            </w:r>
          </w:p>
          <w:p w14:paraId="61E07014" w14:textId="53273286" w:rsidR="008E5C18" w:rsidRPr="008E5C18" w:rsidRDefault="008E5C18" w:rsidP="008E5C18">
            <w:pPr>
              <w:jc w:val="center"/>
              <w:rPr>
                <w:sz w:val="14"/>
                <w:szCs w:val="14"/>
              </w:rPr>
            </w:pPr>
            <w:r>
              <w:rPr>
                <w:rFonts w:cs="Arial"/>
                <w:sz w:val="14"/>
                <w:szCs w:val="14"/>
              </w:rPr>
              <w:t>(kol.</w:t>
            </w:r>
            <w:r w:rsidR="004157A0">
              <w:rPr>
                <w:rFonts w:cs="Arial"/>
                <w:sz w:val="14"/>
                <w:szCs w:val="14"/>
              </w:rPr>
              <w:t>9</w:t>
            </w:r>
            <w:r w:rsidR="00726208">
              <w:rPr>
                <w:rFonts w:cs="Arial"/>
                <w:sz w:val="14"/>
                <w:szCs w:val="14"/>
              </w:rPr>
              <w:t xml:space="preserve"> +</w:t>
            </w:r>
            <w:r>
              <w:rPr>
                <w:rFonts w:cs="Arial"/>
                <w:sz w:val="14"/>
                <w:szCs w:val="14"/>
              </w:rPr>
              <w:t xml:space="preserve"> kol.11</w:t>
            </w:r>
            <w:r w:rsidRPr="008E5C18">
              <w:rPr>
                <w:rFonts w:cs="Arial"/>
                <w:sz w:val="14"/>
                <w:szCs w:val="14"/>
              </w:rPr>
              <w:t>)</w:t>
            </w:r>
          </w:p>
        </w:tc>
      </w:tr>
      <w:tr w:rsidR="008E5C18" w:rsidRPr="0070681A" w14:paraId="6BD13C71" w14:textId="77777777" w:rsidTr="0016661C">
        <w:trPr>
          <w:trHeight w:val="198"/>
        </w:trPr>
        <w:tc>
          <w:tcPr>
            <w:tcW w:w="568" w:type="dxa"/>
          </w:tcPr>
          <w:p w14:paraId="11D4DB8D" w14:textId="77777777" w:rsidR="008E5C18" w:rsidRPr="0070681A" w:rsidRDefault="008E5C18" w:rsidP="008E5C18">
            <w:pPr>
              <w:jc w:val="center"/>
              <w:rPr>
                <w:i/>
                <w:sz w:val="16"/>
                <w:szCs w:val="16"/>
              </w:rPr>
            </w:pPr>
            <w:r w:rsidRPr="0070681A">
              <w:rPr>
                <w:i/>
                <w:sz w:val="16"/>
                <w:szCs w:val="16"/>
              </w:rPr>
              <w:t>1</w:t>
            </w:r>
          </w:p>
        </w:tc>
        <w:tc>
          <w:tcPr>
            <w:tcW w:w="1564" w:type="dxa"/>
          </w:tcPr>
          <w:p w14:paraId="2DF7747C" w14:textId="77777777" w:rsidR="008E5C18" w:rsidRPr="0070681A" w:rsidRDefault="008E5C18" w:rsidP="008E5C18">
            <w:pPr>
              <w:jc w:val="center"/>
              <w:rPr>
                <w:i/>
                <w:sz w:val="16"/>
                <w:szCs w:val="16"/>
              </w:rPr>
            </w:pPr>
            <w:r w:rsidRPr="0070681A">
              <w:rPr>
                <w:i/>
                <w:sz w:val="16"/>
                <w:szCs w:val="16"/>
              </w:rPr>
              <w:t>2</w:t>
            </w:r>
          </w:p>
        </w:tc>
        <w:tc>
          <w:tcPr>
            <w:tcW w:w="1419" w:type="dxa"/>
          </w:tcPr>
          <w:p w14:paraId="093C7EBC" w14:textId="77777777" w:rsidR="008E5C18" w:rsidRPr="0070681A" w:rsidRDefault="008E5C18" w:rsidP="008E5C18">
            <w:pPr>
              <w:jc w:val="center"/>
              <w:rPr>
                <w:i/>
                <w:sz w:val="16"/>
                <w:szCs w:val="16"/>
              </w:rPr>
            </w:pPr>
            <w:r w:rsidRPr="0070681A">
              <w:rPr>
                <w:i/>
                <w:sz w:val="16"/>
                <w:szCs w:val="16"/>
              </w:rPr>
              <w:t>3</w:t>
            </w:r>
          </w:p>
        </w:tc>
        <w:tc>
          <w:tcPr>
            <w:tcW w:w="1418" w:type="dxa"/>
          </w:tcPr>
          <w:p w14:paraId="70D6A2EC" w14:textId="77777777" w:rsidR="008E5C18" w:rsidRPr="0070681A" w:rsidRDefault="008E5C18" w:rsidP="008E5C18">
            <w:pPr>
              <w:jc w:val="center"/>
              <w:rPr>
                <w:i/>
                <w:sz w:val="16"/>
                <w:szCs w:val="16"/>
              </w:rPr>
            </w:pPr>
            <w:r w:rsidRPr="0070681A">
              <w:rPr>
                <w:i/>
                <w:sz w:val="16"/>
                <w:szCs w:val="16"/>
              </w:rPr>
              <w:t>4</w:t>
            </w:r>
          </w:p>
        </w:tc>
        <w:tc>
          <w:tcPr>
            <w:tcW w:w="1411" w:type="dxa"/>
          </w:tcPr>
          <w:p w14:paraId="75353383" w14:textId="77777777" w:rsidR="008E5C18" w:rsidRPr="0070681A" w:rsidRDefault="008E5C18" w:rsidP="008E5C18">
            <w:pPr>
              <w:jc w:val="center"/>
              <w:rPr>
                <w:i/>
                <w:sz w:val="16"/>
                <w:szCs w:val="16"/>
              </w:rPr>
            </w:pPr>
            <w:r w:rsidRPr="0070681A">
              <w:rPr>
                <w:i/>
                <w:sz w:val="16"/>
                <w:szCs w:val="16"/>
              </w:rPr>
              <w:t>5</w:t>
            </w:r>
          </w:p>
        </w:tc>
        <w:tc>
          <w:tcPr>
            <w:tcW w:w="1417" w:type="dxa"/>
          </w:tcPr>
          <w:p w14:paraId="15062B7E" w14:textId="2283F934" w:rsidR="008E5C18" w:rsidRPr="0070681A" w:rsidRDefault="008E5C18" w:rsidP="008E5C18">
            <w:pPr>
              <w:jc w:val="center"/>
              <w:rPr>
                <w:i/>
                <w:sz w:val="16"/>
                <w:szCs w:val="16"/>
              </w:rPr>
            </w:pPr>
            <w:r>
              <w:rPr>
                <w:i/>
                <w:sz w:val="16"/>
                <w:szCs w:val="16"/>
              </w:rPr>
              <w:t>6</w:t>
            </w:r>
          </w:p>
        </w:tc>
        <w:tc>
          <w:tcPr>
            <w:tcW w:w="1276" w:type="dxa"/>
          </w:tcPr>
          <w:p w14:paraId="331A1463" w14:textId="31FDF03B" w:rsidR="008E5C18" w:rsidRDefault="008E5C18" w:rsidP="008E5C18">
            <w:pPr>
              <w:jc w:val="center"/>
              <w:rPr>
                <w:i/>
                <w:sz w:val="16"/>
                <w:szCs w:val="16"/>
              </w:rPr>
            </w:pPr>
            <w:r>
              <w:rPr>
                <w:i/>
                <w:sz w:val="16"/>
                <w:szCs w:val="16"/>
              </w:rPr>
              <w:t>7</w:t>
            </w:r>
          </w:p>
        </w:tc>
        <w:tc>
          <w:tcPr>
            <w:tcW w:w="1134" w:type="dxa"/>
          </w:tcPr>
          <w:p w14:paraId="754E08C1" w14:textId="3488F553" w:rsidR="008E5C18" w:rsidRPr="0070681A" w:rsidRDefault="008E5C18" w:rsidP="008E5C18">
            <w:pPr>
              <w:jc w:val="center"/>
              <w:rPr>
                <w:i/>
                <w:sz w:val="16"/>
                <w:szCs w:val="16"/>
              </w:rPr>
            </w:pPr>
            <w:r>
              <w:rPr>
                <w:i/>
                <w:sz w:val="16"/>
                <w:szCs w:val="16"/>
              </w:rPr>
              <w:t>8</w:t>
            </w:r>
          </w:p>
        </w:tc>
        <w:tc>
          <w:tcPr>
            <w:tcW w:w="1559" w:type="dxa"/>
          </w:tcPr>
          <w:p w14:paraId="28BF40D7" w14:textId="67D4B87E" w:rsidR="008E5C18" w:rsidRPr="0070681A" w:rsidRDefault="008E5C18" w:rsidP="008E5C18">
            <w:pPr>
              <w:jc w:val="center"/>
              <w:rPr>
                <w:i/>
                <w:sz w:val="16"/>
                <w:szCs w:val="16"/>
              </w:rPr>
            </w:pPr>
            <w:r>
              <w:rPr>
                <w:i/>
                <w:sz w:val="16"/>
                <w:szCs w:val="16"/>
              </w:rPr>
              <w:t>9</w:t>
            </w:r>
          </w:p>
        </w:tc>
        <w:tc>
          <w:tcPr>
            <w:tcW w:w="709" w:type="dxa"/>
          </w:tcPr>
          <w:p w14:paraId="4C273732" w14:textId="5E108763" w:rsidR="008E5C18" w:rsidRPr="0070681A" w:rsidRDefault="008E5C18" w:rsidP="008E5C18">
            <w:pPr>
              <w:jc w:val="center"/>
              <w:rPr>
                <w:i/>
                <w:sz w:val="16"/>
                <w:szCs w:val="16"/>
              </w:rPr>
            </w:pPr>
            <w:r>
              <w:rPr>
                <w:i/>
                <w:sz w:val="16"/>
                <w:szCs w:val="16"/>
              </w:rPr>
              <w:t>10</w:t>
            </w:r>
          </w:p>
        </w:tc>
        <w:tc>
          <w:tcPr>
            <w:tcW w:w="709" w:type="dxa"/>
          </w:tcPr>
          <w:p w14:paraId="177D50C2" w14:textId="4F27C84B" w:rsidR="008E5C18" w:rsidRPr="0070681A" w:rsidRDefault="008E5C18" w:rsidP="008E5C18">
            <w:pPr>
              <w:jc w:val="center"/>
              <w:rPr>
                <w:i/>
                <w:sz w:val="16"/>
                <w:szCs w:val="16"/>
              </w:rPr>
            </w:pPr>
            <w:r>
              <w:rPr>
                <w:i/>
                <w:sz w:val="16"/>
                <w:szCs w:val="16"/>
              </w:rPr>
              <w:t>11</w:t>
            </w:r>
          </w:p>
        </w:tc>
        <w:tc>
          <w:tcPr>
            <w:tcW w:w="992" w:type="dxa"/>
          </w:tcPr>
          <w:p w14:paraId="3D8FE2EA" w14:textId="3D4A1A7C" w:rsidR="008E5C18" w:rsidRPr="0070681A" w:rsidRDefault="008E5C18" w:rsidP="008E5C18">
            <w:pPr>
              <w:jc w:val="center"/>
              <w:rPr>
                <w:i/>
                <w:sz w:val="16"/>
                <w:szCs w:val="16"/>
              </w:rPr>
            </w:pPr>
            <w:r>
              <w:rPr>
                <w:i/>
                <w:sz w:val="16"/>
                <w:szCs w:val="16"/>
              </w:rPr>
              <w:t>12</w:t>
            </w:r>
          </w:p>
        </w:tc>
      </w:tr>
      <w:tr w:rsidR="003309D3" w:rsidRPr="003347F1" w14:paraId="16E095CD" w14:textId="77777777" w:rsidTr="0016661C">
        <w:trPr>
          <w:trHeight w:val="690"/>
        </w:trPr>
        <w:tc>
          <w:tcPr>
            <w:tcW w:w="568" w:type="dxa"/>
          </w:tcPr>
          <w:p w14:paraId="5508B1BC" w14:textId="77777777" w:rsidR="003309D3" w:rsidRPr="0070681A" w:rsidRDefault="003309D3" w:rsidP="003309D3">
            <w:pPr>
              <w:rPr>
                <w:sz w:val="16"/>
                <w:szCs w:val="16"/>
              </w:rPr>
            </w:pPr>
            <w:r w:rsidRPr="0070681A">
              <w:rPr>
                <w:sz w:val="16"/>
                <w:szCs w:val="16"/>
              </w:rPr>
              <w:t>1.</w:t>
            </w:r>
          </w:p>
        </w:tc>
        <w:tc>
          <w:tcPr>
            <w:tcW w:w="1564" w:type="dxa"/>
            <w:tcBorders>
              <w:top w:val="single" w:sz="4" w:space="0" w:color="auto"/>
              <w:left w:val="single" w:sz="4" w:space="0" w:color="auto"/>
              <w:bottom w:val="single" w:sz="4" w:space="0" w:color="auto"/>
              <w:right w:val="single" w:sz="4" w:space="0" w:color="auto"/>
            </w:tcBorders>
          </w:tcPr>
          <w:p w14:paraId="77AFAC1C" w14:textId="77777777" w:rsidR="0016661C" w:rsidRPr="0016661C" w:rsidRDefault="0016661C" w:rsidP="0016661C">
            <w:pPr>
              <w:jc w:val="left"/>
              <w:rPr>
                <w:sz w:val="14"/>
                <w:szCs w:val="16"/>
                <w:lang w:val="en-US"/>
              </w:rPr>
            </w:pPr>
            <w:commentRangeStart w:id="1"/>
            <w:r w:rsidRPr="0016661C">
              <w:rPr>
                <w:sz w:val="14"/>
                <w:szCs w:val="16"/>
                <w:lang w:val="en-US"/>
              </w:rPr>
              <w:t>Core Infrastructure</w:t>
            </w:r>
          </w:p>
          <w:p w14:paraId="296A9533" w14:textId="77777777" w:rsidR="0016661C" w:rsidRPr="0016661C" w:rsidRDefault="0016661C" w:rsidP="0016661C">
            <w:pPr>
              <w:jc w:val="left"/>
              <w:rPr>
                <w:sz w:val="14"/>
                <w:szCs w:val="16"/>
                <w:lang w:val="en-US"/>
              </w:rPr>
            </w:pPr>
            <w:r w:rsidRPr="0016661C">
              <w:rPr>
                <w:sz w:val="14"/>
                <w:szCs w:val="16"/>
                <w:lang w:val="en-US"/>
              </w:rPr>
              <w:t>Server DataCenter</w:t>
            </w:r>
          </w:p>
          <w:p w14:paraId="78EA9612" w14:textId="77777777" w:rsidR="0016661C" w:rsidRPr="0016661C" w:rsidRDefault="0016661C" w:rsidP="0016661C">
            <w:pPr>
              <w:jc w:val="left"/>
              <w:rPr>
                <w:sz w:val="14"/>
                <w:szCs w:val="16"/>
                <w:lang w:val="en-US"/>
              </w:rPr>
            </w:pPr>
            <w:r w:rsidRPr="0016661C">
              <w:rPr>
                <w:sz w:val="14"/>
                <w:szCs w:val="16"/>
                <w:lang w:val="en-US"/>
              </w:rPr>
              <w:t>2-Core License</w:t>
            </w:r>
          </w:p>
          <w:p w14:paraId="49976EB6" w14:textId="3CD43738" w:rsidR="003309D3" w:rsidRPr="0070681A" w:rsidRDefault="0016661C" w:rsidP="0016661C">
            <w:pPr>
              <w:jc w:val="left"/>
              <w:rPr>
                <w:sz w:val="16"/>
                <w:szCs w:val="16"/>
                <w:highlight w:val="yellow"/>
                <w:lang w:val="en-US"/>
              </w:rPr>
            </w:pPr>
            <w:r w:rsidRPr="0016661C">
              <w:rPr>
                <w:sz w:val="14"/>
                <w:szCs w:val="16"/>
                <w:lang w:val="en-US"/>
              </w:rPr>
              <w:t>with SA</w:t>
            </w:r>
          </w:p>
        </w:tc>
        <w:tc>
          <w:tcPr>
            <w:tcW w:w="1419" w:type="dxa"/>
          </w:tcPr>
          <w:p w14:paraId="517F07CB" w14:textId="77777777" w:rsidR="003309D3" w:rsidRPr="0070681A" w:rsidRDefault="003309D3" w:rsidP="003309D3">
            <w:pP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15AE21F" w14:textId="345727A7" w:rsidR="0016661C" w:rsidRPr="0070681A" w:rsidRDefault="0016661C" w:rsidP="00E07C4D">
            <w:pPr>
              <w:jc w:val="center"/>
              <w:rPr>
                <w:sz w:val="20"/>
                <w:szCs w:val="20"/>
                <w:lang w:val="en-US"/>
              </w:rPr>
            </w:pPr>
            <w:r>
              <w:rPr>
                <w:rFonts w:asciiTheme="minorHAnsi" w:hAnsiTheme="minorHAnsi" w:cstheme="minorHAnsi"/>
                <w:sz w:val="16"/>
                <w:szCs w:val="16"/>
                <w:lang w:eastAsia="en-US"/>
              </w:rPr>
              <w:t>6</w:t>
            </w:r>
          </w:p>
        </w:tc>
        <w:commentRangeEnd w:id="1"/>
        <w:tc>
          <w:tcPr>
            <w:tcW w:w="1411" w:type="dxa"/>
            <w:tcBorders>
              <w:top w:val="single" w:sz="4" w:space="0" w:color="auto"/>
              <w:left w:val="single" w:sz="4" w:space="0" w:color="auto"/>
              <w:bottom w:val="single" w:sz="4" w:space="0" w:color="auto"/>
              <w:right w:val="single" w:sz="4" w:space="0" w:color="auto"/>
            </w:tcBorders>
            <w:vAlign w:val="center"/>
          </w:tcPr>
          <w:p w14:paraId="66A17DE6" w14:textId="1C3C5B5D" w:rsidR="0016661C" w:rsidRPr="00C65F4B" w:rsidRDefault="0016661C" w:rsidP="003309D3">
            <w:pPr>
              <w:jc w:val="center"/>
              <w:rPr>
                <w:sz w:val="16"/>
                <w:szCs w:val="16"/>
              </w:rPr>
            </w:pPr>
            <w:r>
              <w:rPr>
                <w:rFonts w:asciiTheme="minorHAnsi" w:hAnsiTheme="minorHAnsi" w:cstheme="minorHAnsi"/>
                <w:sz w:val="16"/>
                <w:szCs w:val="16"/>
                <w:lang w:eastAsia="en-US"/>
              </w:rPr>
              <w:t>12</w:t>
            </w:r>
          </w:p>
        </w:tc>
        <w:tc>
          <w:tcPr>
            <w:tcW w:w="1417" w:type="dxa"/>
            <w:tcBorders>
              <w:top w:val="single" w:sz="4" w:space="0" w:color="auto"/>
              <w:left w:val="single" w:sz="4" w:space="0" w:color="auto"/>
              <w:bottom w:val="single" w:sz="4" w:space="0" w:color="auto"/>
              <w:right w:val="single" w:sz="4" w:space="0" w:color="auto"/>
            </w:tcBorders>
            <w:vAlign w:val="center"/>
          </w:tcPr>
          <w:p w14:paraId="5C67DB10" w14:textId="5FAA4FB1" w:rsidR="003309D3" w:rsidRPr="00C65F4B" w:rsidRDefault="003309D3" w:rsidP="003309D3">
            <w:pPr>
              <w:jc w:val="center"/>
              <w:rPr>
                <w:sz w:val="16"/>
                <w:szCs w:val="16"/>
              </w:rPr>
            </w:pPr>
          </w:p>
        </w:tc>
        <w:tc>
          <w:tcPr>
            <w:tcW w:w="1276" w:type="dxa"/>
          </w:tcPr>
          <w:p w14:paraId="5851412A" w14:textId="3103CCF5" w:rsidR="003309D3" w:rsidRDefault="003309D3" w:rsidP="003309D3">
            <w:pPr>
              <w:jc w:val="center"/>
              <w:rPr>
                <w:sz w:val="16"/>
                <w:szCs w:val="16"/>
              </w:rPr>
            </w:pPr>
          </w:p>
        </w:tc>
        <w:tc>
          <w:tcPr>
            <w:tcW w:w="1134" w:type="dxa"/>
          </w:tcPr>
          <w:p w14:paraId="14CF0FD5" w14:textId="6D0B3B29" w:rsidR="003309D3" w:rsidRPr="0070681A" w:rsidRDefault="003309D3" w:rsidP="003309D3">
            <w:pPr>
              <w:jc w:val="center"/>
              <w:rPr>
                <w:sz w:val="16"/>
                <w:szCs w:val="16"/>
              </w:rPr>
            </w:pPr>
          </w:p>
        </w:tc>
        <w:tc>
          <w:tcPr>
            <w:tcW w:w="1559" w:type="dxa"/>
            <w:tcBorders>
              <w:bottom w:val="single" w:sz="4" w:space="0" w:color="auto"/>
            </w:tcBorders>
          </w:tcPr>
          <w:p w14:paraId="174BCDFB" w14:textId="77084F17" w:rsidR="003309D3" w:rsidRPr="0070681A" w:rsidRDefault="003309D3" w:rsidP="003309D3">
            <w:pPr>
              <w:jc w:val="center"/>
              <w:rPr>
                <w:sz w:val="16"/>
                <w:szCs w:val="16"/>
              </w:rPr>
            </w:pPr>
          </w:p>
        </w:tc>
        <w:tc>
          <w:tcPr>
            <w:tcW w:w="709" w:type="dxa"/>
          </w:tcPr>
          <w:p w14:paraId="5229CF81" w14:textId="77777777" w:rsidR="003309D3" w:rsidRPr="0070681A" w:rsidRDefault="003309D3" w:rsidP="003309D3">
            <w:pPr>
              <w:rPr>
                <w:sz w:val="20"/>
                <w:szCs w:val="20"/>
              </w:rPr>
            </w:pPr>
          </w:p>
        </w:tc>
        <w:tc>
          <w:tcPr>
            <w:tcW w:w="709" w:type="dxa"/>
          </w:tcPr>
          <w:p w14:paraId="290A5FFB" w14:textId="77777777" w:rsidR="003309D3" w:rsidRPr="0070681A" w:rsidRDefault="003309D3" w:rsidP="003309D3">
            <w:pPr>
              <w:rPr>
                <w:sz w:val="20"/>
                <w:szCs w:val="20"/>
              </w:rPr>
            </w:pPr>
          </w:p>
        </w:tc>
        <w:tc>
          <w:tcPr>
            <w:tcW w:w="992" w:type="dxa"/>
          </w:tcPr>
          <w:p w14:paraId="0E10EB0A" w14:textId="77777777" w:rsidR="003309D3" w:rsidRPr="0070681A" w:rsidRDefault="003309D3" w:rsidP="003309D3">
            <w:pPr>
              <w:rPr>
                <w:sz w:val="20"/>
                <w:szCs w:val="20"/>
              </w:rPr>
            </w:pPr>
          </w:p>
        </w:tc>
      </w:tr>
      <w:tr w:rsidR="003309D3" w:rsidRPr="003347F1" w14:paraId="5ABBEFCC" w14:textId="77777777" w:rsidTr="0016661C">
        <w:trPr>
          <w:trHeight w:val="690"/>
        </w:trPr>
        <w:tc>
          <w:tcPr>
            <w:tcW w:w="568" w:type="dxa"/>
          </w:tcPr>
          <w:p w14:paraId="3CD69B69" w14:textId="7D6B445D" w:rsidR="003309D3" w:rsidRPr="0070681A" w:rsidRDefault="003309D3" w:rsidP="003309D3">
            <w:pPr>
              <w:rPr>
                <w:sz w:val="16"/>
                <w:szCs w:val="16"/>
              </w:rPr>
            </w:pPr>
            <w:r w:rsidRPr="0070681A">
              <w:rPr>
                <w:sz w:val="16"/>
                <w:szCs w:val="16"/>
              </w:rPr>
              <w:t>2.</w:t>
            </w:r>
          </w:p>
        </w:tc>
        <w:tc>
          <w:tcPr>
            <w:tcW w:w="1564" w:type="dxa"/>
            <w:tcBorders>
              <w:top w:val="single" w:sz="4" w:space="0" w:color="auto"/>
              <w:left w:val="single" w:sz="4" w:space="0" w:color="auto"/>
              <w:bottom w:val="single" w:sz="4" w:space="0" w:color="auto"/>
              <w:right w:val="single" w:sz="4" w:space="0" w:color="auto"/>
            </w:tcBorders>
          </w:tcPr>
          <w:p w14:paraId="1014D926" w14:textId="47229935" w:rsidR="003309D3" w:rsidRDefault="003309D3" w:rsidP="003309D3">
            <w:pPr>
              <w:jc w:val="left"/>
              <w:rPr>
                <w:rFonts w:asciiTheme="minorHAnsi" w:eastAsia="Batang" w:hAnsiTheme="minorHAnsi" w:cstheme="minorHAnsi"/>
                <w:sz w:val="14"/>
                <w:szCs w:val="16"/>
                <w:lang w:eastAsia="ko-KR"/>
              </w:rPr>
            </w:pPr>
            <w:r>
              <w:rPr>
                <w:rFonts w:asciiTheme="minorHAnsi" w:eastAsia="Batang" w:hAnsiTheme="minorHAnsi" w:cstheme="minorHAnsi"/>
                <w:sz w:val="14"/>
                <w:szCs w:val="16"/>
                <w:lang w:eastAsia="ko-KR"/>
              </w:rPr>
              <w:t>Wsparcie techniczne dla dostarczonego Oprogramowania z poz. 1</w:t>
            </w:r>
          </w:p>
        </w:tc>
        <w:tc>
          <w:tcPr>
            <w:tcW w:w="1419" w:type="dxa"/>
            <w:tcBorders>
              <w:tl2br w:val="single" w:sz="4" w:space="0" w:color="auto"/>
              <w:tr2bl w:val="single" w:sz="4" w:space="0" w:color="auto"/>
            </w:tcBorders>
          </w:tcPr>
          <w:p w14:paraId="0ADB3DA8" w14:textId="77777777" w:rsidR="003309D3" w:rsidRPr="00C518D3" w:rsidRDefault="003309D3" w:rsidP="003309D3">
            <w:pPr>
              <w:rPr>
                <w:sz w:val="20"/>
                <w:szCs w:val="20"/>
              </w:rPr>
            </w:pPr>
          </w:p>
        </w:tc>
        <w:tc>
          <w:tcPr>
            <w:tcW w:w="1418" w:type="dxa"/>
            <w:tcBorders>
              <w:tl2br w:val="single" w:sz="4" w:space="0" w:color="auto"/>
              <w:tr2bl w:val="single" w:sz="4" w:space="0" w:color="auto"/>
            </w:tcBorders>
          </w:tcPr>
          <w:p w14:paraId="17D90803" w14:textId="77777777" w:rsidR="003309D3" w:rsidRPr="00C518D3" w:rsidRDefault="003309D3" w:rsidP="003309D3">
            <w:pPr>
              <w:rPr>
                <w:sz w:val="20"/>
                <w:szCs w:val="20"/>
              </w:rPr>
            </w:pPr>
          </w:p>
        </w:tc>
        <w:tc>
          <w:tcPr>
            <w:tcW w:w="141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15147B" w14:textId="77777777" w:rsidR="003309D3" w:rsidRDefault="003309D3" w:rsidP="003309D3">
            <w:pPr>
              <w:jc w:val="center"/>
              <w:rPr>
                <w:rFonts w:asciiTheme="minorHAnsi" w:hAnsiTheme="minorHAnsi" w:cs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BFB821" w14:textId="77777777" w:rsidR="003309D3" w:rsidRPr="00C65F4B" w:rsidRDefault="003309D3" w:rsidP="003309D3">
            <w:pPr>
              <w:jc w:val="center"/>
              <w:rPr>
                <w:rFonts w:asciiTheme="minorHAnsi" w:hAnsiTheme="minorHAnsi" w:cstheme="minorHAnsi"/>
                <w:sz w:val="16"/>
                <w:szCs w:val="16"/>
                <w:lang w:eastAsia="en-US"/>
              </w:rPr>
            </w:pPr>
          </w:p>
        </w:tc>
        <w:tc>
          <w:tcPr>
            <w:tcW w:w="1276" w:type="dxa"/>
            <w:tcBorders>
              <w:tl2br w:val="single" w:sz="4" w:space="0" w:color="auto"/>
              <w:tr2bl w:val="single" w:sz="4" w:space="0" w:color="auto"/>
            </w:tcBorders>
          </w:tcPr>
          <w:p w14:paraId="0907B72A" w14:textId="77777777" w:rsidR="003309D3" w:rsidRDefault="003309D3" w:rsidP="003309D3">
            <w:pPr>
              <w:jc w:val="center"/>
              <w:rPr>
                <w:sz w:val="16"/>
                <w:szCs w:val="16"/>
              </w:rPr>
            </w:pPr>
          </w:p>
        </w:tc>
        <w:tc>
          <w:tcPr>
            <w:tcW w:w="1134" w:type="dxa"/>
            <w:tcBorders>
              <w:tl2br w:val="single" w:sz="4" w:space="0" w:color="auto"/>
              <w:tr2bl w:val="single" w:sz="4" w:space="0" w:color="auto"/>
            </w:tcBorders>
          </w:tcPr>
          <w:p w14:paraId="080A6C53" w14:textId="77777777" w:rsidR="003309D3" w:rsidRPr="0070681A" w:rsidRDefault="003309D3" w:rsidP="003309D3">
            <w:pPr>
              <w:jc w:val="center"/>
              <w:rPr>
                <w:sz w:val="16"/>
                <w:szCs w:val="16"/>
              </w:rPr>
            </w:pPr>
          </w:p>
        </w:tc>
        <w:tc>
          <w:tcPr>
            <w:tcW w:w="1559" w:type="dxa"/>
            <w:tcBorders>
              <w:tl2br w:val="nil"/>
              <w:tr2bl w:val="nil"/>
            </w:tcBorders>
          </w:tcPr>
          <w:p w14:paraId="12EA6A1F" w14:textId="77777777" w:rsidR="003309D3" w:rsidRPr="0070681A" w:rsidRDefault="003309D3" w:rsidP="003309D3">
            <w:pPr>
              <w:jc w:val="center"/>
              <w:rPr>
                <w:sz w:val="16"/>
                <w:szCs w:val="16"/>
              </w:rPr>
            </w:pPr>
          </w:p>
        </w:tc>
        <w:tc>
          <w:tcPr>
            <w:tcW w:w="709" w:type="dxa"/>
          </w:tcPr>
          <w:p w14:paraId="45F5E30E" w14:textId="77777777" w:rsidR="003309D3" w:rsidRPr="0070681A" w:rsidRDefault="003309D3" w:rsidP="003309D3">
            <w:pPr>
              <w:rPr>
                <w:sz w:val="20"/>
                <w:szCs w:val="20"/>
              </w:rPr>
            </w:pPr>
          </w:p>
        </w:tc>
        <w:tc>
          <w:tcPr>
            <w:tcW w:w="709" w:type="dxa"/>
            <w:tcBorders>
              <w:bottom w:val="single" w:sz="4" w:space="0" w:color="auto"/>
            </w:tcBorders>
          </w:tcPr>
          <w:p w14:paraId="051467FB" w14:textId="77777777" w:rsidR="003309D3" w:rsidRPr="0070681A" w:rsidRDefault="003309D3" w:rsidP="003309D3">
            <w:pPr>
              <w:rPr>
                <w:sz w:val="20"/>
                <w:szCs w:val="20"/>
              </w:rPr>
            </w:pPr>
          </w:p>
        </w:tc>
        <w:tc>
          <w:tcPr>
            <w:tcW w:w="992" w:type="dxa"/>
          </w:tcPr>
          <w:p w14:paraId="7AE5BE21" w14:textId="5816CAB4" w:rsidR="003309D3" w:rsidRPr="0070681A" w:rsidRDefault="003309D3" w:rsidP="003309D3">
            <w:pPr>
              <w:rPr>
                <w:sz w:val="20"/>
                <w:szCs w:val="20"/>
              </w:rPr>
            </w:pPr>
          </w:p>
        </w:tc>
      </w:tr>
      <w:tr w:rsidR="003309D3" w:rsidRPr="003347F1" w14:paraId="3DEAED48" w14:textId="77777777" w:rsidTr="0016661C">
        <w:tc>
          <w:tcPr>
            <w:tcW w:w="568" w:type="dxa"/>
          </w:tcPr>
          <w:p w14:paraId="40DF8F45" w14:textId="098A26B7" w:rsidR="003309D3" w:rsidRPr="0070681A" w:rsidRDefault="003309D3" w:rsidP="003309D3">
            <w:pPr>
              <w:rPr>
                <w:sz w:val="16"/>
                <w:szCs w:val="16"/>
              </w:rPr>
            </w:pPr>
            <w:r>
              <w:rPr>
                <w:sz w:val="16"/>
                <w:szCs w:val="16"/>
              </w:rPr>
              <w:t>3</w:t>
            </w:r>
            <w:r w:rsidRPr="0070681A">
              <w:rPr>
                <w:sz w:val="16"/>
                <w:szCs w:val="16"/>
              </w:rPr>
              <w:t>.</w:t>
            </w:r>
          </w:p>
        </w:tc>
        <w:tc>
          <w:tcPr>
            <w:tcW w:w="1564" w:type="dxa"/>
            <w:tcBorders>
              <w:top w:val="single" w:sz="4" w:space="0" w:color="auto"/>
              <w:left w:val="single" w:sz="4" w:space="0" w:color="auto"/>
              <w:bottom w:val="single" w:sz="4" w:space="0" w:color="auto"/>
              <w:right w:val="single" w:sz="4" w:space="0" w:color="auto"/>
            </w:tcBorders>
          </w:tcPr>
          <w:p w14:paraId="70DAD306" w14:textId="5289C212" w:rsidR="0016661C" w:rsidRPr="0016661C" w:rsidRDefault="0016661C" w:rsidP="0016661C">
            <w:pPr>
              <w:jc w:val="left"/>
              <w:rPr>
                <w:rFonts w:asciiTheme="minorHAnsi" w:eastAsia="Batang" w:hAnsiTheme="minorHAnsi" w:cstheme="minorHAnsi"/>
                <w:sz w:val="14"/>
                <w:szCs w:val="16"/>
                <w:lang w:val="en-US" w:eastAsia="ko-KR"/>
              </w:rPr>
            </w:pPr>
            <w:r w:rsidRPr="0016661C">
              <w:rPr>
                <w:rFonts w:asciiTheme="minorHAnsi" w:eastAsia="Batang" w:hAnsiTheme="minorHAnsi" w:cstheme="minorHAnsi"/>
                <w:sz w:val="14"/>
                <w:szCs w:val="16"/>
                <w:lang w:val="en-US" w:eastAsia="ko-KR"/>
              </w:rPr>
              <w:t>Core Infrastructure</w:t>
            </w:r>
          </w:p>
          <w:p w14:paraId="15DE86F1" w14:textId="77777777" w:rsidR="0016661C" w:rsidRPr="0016661C" w:rsidRDefault="0016661C" w:rsidP="0016661C">
            <w:pPr>
              <w:jc w:val="left"/>
              <w:rPr>
                <w:rFonts w:asciiTheme="minorHAnsi" w:eastAsia="Batang" w:hAnsiTheme="minorHAnsi" w:cstheme="minorHAnsi"/>
                <w:sz w:val="14"/>
                <w:szCs w:val="16"/>
                <w:lang w:val="en-US" w:eastAsia="ko-KR"/>
              </w:rPr>
            </w:pPr>
            <w:r w:rsidRPr="0016661C">
              <w:rPr>
                <w:rFonts w:asciiTheme="minorHAnsi" w:eastAsia="Batang" w:hAnsiTheme="minorHAnsi" w:cstheme="minorHAnsi"/>
                <w:sz w:val="14"/>
                <w:szCs w:val="16"/>
                <w:lang w:val="en-US" w:eastAsia="ko-KR"/>
              </w:rPr>
              <w:t>Server DataCenter</w:t>
            </w:r>
          </w:p>
          <w:p w14:paraId="14EB8579" w14:textId="77777777" w:rsidR="0016661C" w:rsidRPr="0016661C" w:rsidRDefault="0016661C" w:rsidP="0016661C">
            <w:pPr>
              <w:jc w:val="left"/>
              <w:rPr>
                <w:rFonts w:asciiTheme="minorHAnsi" w:eastAsia="Batang" w:hAnsiTheme="minorHAnsi" w:cstheme="minorHAnsi"/>
                <w:sz w:val="14"/>
                <w:szCs w:val="16"/>
                <w:lang w:val="en-US" w:eastAsia="ko-KR"/>
              </w:rPr>
            </w:pPr>
            <w:r w:rsidRPr="0016661C">
              <w:rPr>
                <w:rFonts w:asciiTheme="minorHAnsi" w:eastAsia="Batang" w:hAnsiTheme="minorHAnsi" w:cstheme="minorHAnsi"/>
                <w:sz w:val="14"/>
                <w:szCs w:val="16"/>
                <w:lang w:val="en-US" w:eastAsia="ko-KR"/>
              </w:rPr>
              <w:t>16-Core License</w:t>
            </w:r>
          </w:p>
          <w:p w14:paraId="5B8833F0" w14:textId="4F4129B1" w:rsidR="003309D3" w:rsidRPr="0070681A" w:rsidRDefault="0016661C" w:rsidP="0016661C">
            <w:pPr>
              <w:jc w:val="left"/>
              <w:rPr>
                <w:sz w:val="16"/>
                <w:szCs w:val="16"/>
                <w:highlight w:val="yellow"/>
              </w:rPr>
            </w:pPr>
            <w:r w:rsidRPr="0016661C">
              <w:rPr>
                <w:rFonts w:asciiTheme="minorHAnsi" w:eastAsia="Batang" w:hAnsiTheme="minorHAnsi" w:cstheme="minorHAnsi"/>
                <w:sz w:val="14"/>
                <w:szCs w:val="16"/>
                <w:lang w:eastAsia="ko-KR"/>
              </w:rPr>
              <w:t>with SA</w:t>
            </w:r>
            <w:r w:rsidR="003309D3">
              <w:rPr>
                <w:rFonts w:asciiTheme="minorHAnsi" w:eastAsia="Batang" w:hAnsiTheme="minorHAnsi" w:cstheme="minorHAnsi"/>
                <w:sz w:val="14"/>
                <w:szCs w:val="16"/>
                <w:lang w:eastAsia="ko-KR"/>
              </w:rPr>
              <w:t xml:space="preserve"> </w:t>
            </w:r>
          </w:p>
        </w:tc>
        <w:tc>
          <w:tcPr>
            <w:tcW w:w="1419" w:type="dxa"/>
            <w:tcBorders>
              <w:bottom w:val="single" w:sz="4" w:space="0" w:color="auto"/>
            </w:tcBorders>
          </w:tcPr>
          <w:p w14:paraId="133D7148" w14:textId="77777777" w:rsidR="003309D3" w:rsidRPr="0070681A" w:rsidRDefault="003309D3" w:rsidP="003309D3">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72F8AA2" w14:textId="11E94F55" w:rsidR="0016661C" w:rsidRPr="0070681A" w:rsidRDefault="0016661C" w:rsidP="00E07C4D">
            <w:pPr>
              <w:jc w:val="center"/>
              <w:rPr>
                <w:sz w:val="20"/>
                <w:szCs w:val="20"/>
              </w:rPr>
            </w:pPr>
            <w:r>
              <w:rPr>
                <w:rFonts w:asciiTheme="minorHAnsi" w:hAnsiTheme="minorHAnsi" w:cstheme="minorHAnsi"/>
                <w:sz w:val="16"/>
                <w:szCs w:val="16"/>
                <w:lang w:eastAsia="en-US"/>
              </w:rPr>
              <w:t>6</w:t>
            </w:r>
          </w:p>
        </w:tc>
        <w:tc>
          <w:tcPr>
            <w:tcW w:w="1411" w:type="dxa"/>
            <w:tcBorders>
              <w:top w:val="single" w:sz="4" w:space="0" w:color="auto"/>
              <w:left w:val="single" w:sz="4" w:space="0" w:color="auto"/>
              <w:bottom w:val="single" w:sz="4" w:space="0" w:color="auto"/>
              <w:right w:val="single" w:sz="4" w:space="0" w:color="auto"/>
            </w:tcBorders>
            <w:vAlign w:val="center"/>
          </w:tcPr>
          <w:p w14:paraId="35E63A86" w14:textId="3E953629" w:rsidR="0016661C" w:rsidRPr="00C65F4B" w:rsidRDefault="0016661C" w:rsidP="003309D3">
            <w:pPr>
              <w:jc w:val="center"/>
              <w:rPr>
                <w:sz w:val="16"/>
                <w:szCs w:val="16"/>
              </w:rPr>
            </w:pPr>
            <w:r>
              <w:rPr>
                <w:rFonts w:asciiTheme="minorHAnsi" w:hAnsiTheme="minorHAnsi" w:cstheme="minorHAnsi"/>
                <w:sz w:val="16"/>
                <w:szCs w:val="16"/>
                <w:lang w:eastAsia="en-US"/>
              </w:rPr>
              <w:t>12</w:t>
            </w:r>
          </w:p>
        </w:tc>
        <w:tc>
          <w:tcPr>
            <w:tcW w:w="1417" w:type="dxa"/>
            <w:tcBorders>
              <w:top w:val="single" w:sz="4" w:space="0" w:color="auto"/>
              <w:left w:val="single" w:sz="4" w:space="0" w:color="auto"/>
              <w:bottom w:val="single" w:sz="4" w:space="0" w:color="auto"/>
              <w:right w:val="single" w:sz="4" w:space="0" w:color="auto"/>
            </w:tcBorders>
            <w:vAlign w:val="center"/>
          </w:tcPr>
          <w:p w14:paraId="5C600011" w14:textId="47AC9EC9" w:rsidR="003309D3" w:rsidRPr="00C65F4B" w:rsidRDefault="003309D3" w:rsidP="003309D3">
            <w:pPr>
              <w:jc w:val="center"/>
              <w:rPr>
                <w:sz w:val="16"/>
                <w:szCs w:val="16"/>
              </w:rPr>
            </w:pPr>
          </w:p>
        </w:tc>
        <w:tc>
          <w:tcPr>
            <w:tcW w:w="1276" w:type="dxa"/>
            <w:tcBorders>
              <w:bottom w:val="single" w:sz="4" w:space="0" w:color="auto"/>
            </w:tcBorders>
          </w:tcPr>
          <w:p w14:paraId="1A58B6AE" w14:textId="06896D1F" w:rsidR="003309D3" w:rsidRDefault="003309D3" w:rsidP="003309D3">
            <w:pPr>
              <w:jc w:val="center"/>
              <w:rPr>
                <w:sz w:val="16"/>
                <w:szCs w:val="16"/>
              </w:rPr>
            </w:pPr>
          </w:p>
        </w:tc>
        <w:tc>
          <w:tcPr>
            <w:tcW w:w="1134" w:type="dxa"/>
            <w:tcBorders>
              <w:bottom w:val="single" w:sz="4" w:space="0" w:color="auto"/>
            </w:tcBorders>
          </w:tcPr>
          <w:p w14:paraId="5806D8A3" w14:textId="433BCCCA" w:rsidR="003309D3" w:rsidRPr="0070681A" w:rsidRDefault="003309D3" w:rsidP="003309D3">
            <w:pPr>
              <w:jc w:val="center"/>
              <w:rPr>
                <w:sz w:val="16"/>
                <w:szCs w:val="16"/>
              </w:rPr>
            </w:pPr>
          </w:p>
        </w:tc>
        <w:tc>
          <w:tcPr>
            <w:tcW w:w="1559" w:type="dxa"/>
            <w:tcBorders>
              <w:bottom w:val="single" w:sz="4" w:space="0" w:color="auto"/>
            </w:tcBorders>
          </w:tcPr>
          <w:p w14:paraId="69EF80C3" w14:textId="6E413E7B" w:rsidR="003309D3" w:rsidRPr="0070681A" w:rsidRDefault="003309D3" w:rsidP="003309D3">
            <w:pPr>
              <w:jc w:val="center"/>
              <w:rPr>
                <w:sz w:val="16"/>
                <w:szCs w:val="16"/>
              </w:rPr>
            </w:pPr>
          </w:p>
        </w:tc>
        <w:tc>
          <w:tcPr>
            <w:tcW w:w="709" w:type="dxa"/>
          </w:tcPr>
          <w:p w14:paraId="242BAAF5" w14:textId="77777777" w:rsidR="003309D3" w:rsidRPr="0070681A" w:rsidRDefault="003309D3" w:rsidP="003309D3">
            <w:pPr>
              <w:rPr>
                <w:sz w:val="20"/>
                <w:szCs w:val="20"/>
              </w:rPr>
            </w:pPr>
          </w:p>
        </w:tc>
        <w:tc>
          <w:tcPr>
            <w:tcW w:w="709" w:type="dxa"/>
          </w:tcPr>
          <w:p w14:paraId="3A4A44FB" w14:textId="77777777" w:rsidR="003309D3" w:rsidRPr="0070681A" w:rsidRDefault="003309D3" w:rsidP="003309D3">
            <w:pPr>
              <w:rPr>
                <w:sz w:val="20"/>
                <w:szCs w:val="20"/>
              </w:rPr>
            </w:pPr>
          </w:p>
        </w:tc>
        <w:tc>
          <w:tcPr>
            <w:tcW w:w="992" w:type="dxa"/>
          </w:tcPr>
          <w:p w14:paraId="4E453211" w14:textId="4EAE2339" w:rsidR="003309D3" w:rsidRPr="0070681A" w:rsidRDefault="003309D3" w:rsidP="003309D3">
            <w:pPr>
              <w:rPr>
                <w:sz w:val="20"/>
                <w:szCs w:val="20"/>
              </w:rPr>
            </w:pPr>
          </w:p>
        </w:tc>
      </w:tr>
      <w:tr w:rsidR="003309D3" w:rsidRPr="003347F1" w14:paraId="315017A8" w14:textId="77777777" w:rsidTr="0016661C">
        <w:trPr>
          <w:trHeight w:val="690"/>
        </w:trPr>
        <w:tc>
          <w:tcPr>
            <w:tcW w:w="568" w:type="dxa"/>
          </w:tcPr>
          <w:p w14:paraId="160F2ABD" w14:textId="5B1BA5A2" w:rsidR="003309D3" w:rsidRPr="0070681A" w:rsidRDefault="003309D3" w:rsidP="003309D3">
            <w:pPr>
              <w:rPr>
                <w:sz w:val="16"/>
                <w:szCs w:val="16"/>
              </w:rPr>
            </w:pPr>
            <w:r>
              <w:rPr>
                <w:sz w:val="16"/>
                <w:szCs w:val="16"/>
              </w:rPr>
              <w:t>4.</w:t>
            </w:r>
          </w:p>
        </w:tc>
        <w:tc>
          <w:tcPr>
            <w:tcW w:w="1564" w:type="dxa"/>
            <w:tcBorders>
              <w:top w:val="single" w:sz="4" w:space="0" w:color="auto"/>
              <w:left w:val="single" w:sz="4" w:space="0" w:color="auto"/>
              <w:bottom w:val="single" w:sz="4" w:space="0" w:color="auto"/>
              <w:right w:val="single" w:sz="4" w:space="0" w:color="auto"/>
            </w:tcBorders>
          </w:tcPr>
          <w:p w14:paraId="5EE74690" w14:textId="6B1604B1" w:rsidR="003309D3" w:rsidRPr="00A111E5" w:rsidRDefault="003309D3" w:rsidP="003309D3">
            <w:pPr>
              <w:jc w:val="left"/>
              <w:rPr>
                <w:rFonts w:asciiTheme="minorHAnsi" w:eastAsia="Batang" w:hAnsiTheme="minorHAnsi" w:cstheme="minorHAnsi"/>
                <w:sz w:val="14"/>
                <w:szCs w:val="16"/>
                <w:lang w:eastAsia="ko-KR"/>
              </w:rPr>
            </w:pPr>
            <w:r>
              <w:rPr>
                <w:rFonts w:asciiTheme="minorHAnsi" w:eastAsia="Batang" w:hAnsiTheme="minorHAnsi" w:cstheme="minorHAnsi"/>
                <w:sz w:val="14"/>
                <w:szCs w:val="16"/>
                <w:lang w:eastAsia="ko-KR"/>
              </w:rPr>
              <w:t>Wsparcie techniczne dla dostarczonego Oprogramowania z poz. 3</w:t>
            </w:r>
          </w:p>
        </w:tc>
        <w:tc>
          <w:tcPr>
            <w:tcW w:w="1419" w:type="dxa"/>
            <w:tcBorders>
              <w:tl2br w:val="single" w:sz="4" w:space="0" w:color="auto"/>
              <w:tr2bl w:val="single" w:sz="4" w:space="0" w:color="auto"/>
            </w:tcBorders>
          </w:tcPr>
          <w:p w14:paraId="698ADB1A" w14:textId="77777777" w:rsidR="003309D3" w:rsidRPr="0070681A" w:rsidRDefault="003309D3" w:rsidP="003309D3">
            <w:pPr>
              <w:rPr>
                <w:sz w:val="20"/>
                <w:szCs w:val="20"/>
              </w:rPr>
            </w:pPr>
          </w:p>
        </w:tc>
        <w:tc>
          <w:tcPr>
            <w:tcW w:w="1418" w:type="dxa"/>
            <w:tcBorders>
              <w:tl2br w:val="single" w:sz="4" w:space="0" w:color="auto"/>
              <w:tr2bl w:val="single" w:sz="4" w:space="0" w:color="auto"/>
            </w:tcBorders>
          </w:tcPr>
          <w:p w14:paraId="0F0457A7" w14:textId="77777777" w:rsidR="003309D3" w:rsidRPr="0070681A" w:rsidRDefault="003309D3" w:rsidP="003309D3">
            <w:pPr>
              <w:rPr>
                <w:sz w:val="20"/>
                <w:szCs w:val="20"/>
              </w:rPr>
            </w:pPr>
          </w:p>
        </w:tc>
        <w:tc>
          <w:tcPr>
            <w:tcW w:w="141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A36807" w14:textId="77777777" w:rsidR="003309D3" w:rsidRPr="00C65F4B" w:rsidRDefault="003309D3" w:rsidP="003309D3">
            <w:pPr>
              <w:jc w:val="center"/>
              <w:rPr>
                <w:rFonts w:asciiTheme="minorHAnsi" w:hAnsiTheme="minorHAnsi" w:cs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DA9D85" w14:textId="77777777" w:rsidR="003309D3" w:rsidRPr="00C65F4B" w:rsidRDefault="003309D3" w:rsidP="003309D3">
            <w:pPr>
              <w:jc w:val="center"/>
              <w:rPr>
                <w:rFonts w:asciiTheme="minorHAnsi" w:hAnsiTheme="minorHAnsi" w:cstheme="minorHAnsi"/>
                <w:sz w:val="16"/>
                <w:szCs w:val="16"/>
                <w:lang w:eastAsia="en-US"/>
              </w:rPr>
            </w:pPr>
          </w:p>
        </w:tc>
        <w:tc>
          <w:tcPr>
            <w:tcW w:w="1276" w:type="dxa"/>
            <w:tcBorders>
              <w:tl2br w:val="single" w:sz="4" w:space="0" w:color="auto"/>
              <w:tr2bl w:val="single" w:sz="4" w:space="0" w:color="auto"/>
            </w:tcBorders>
          </w:tcPr>
          <w:p w14:paraId="3352A2EE" w14:textId="57C2E243" w:rsidR="003309D3" w:rsidRDefault="003309D3" w:rsidP="003309D3">
            <w:pPr>
              <w:jc w:val="center"/>
              <w:rPr>
                <w:sz w:val="16"/>
                <w:szCs w:val="16"/>
              </w:rPr>
            </w:pPr>
          </w:p>
        </w:tc>
        <w:tc>
          <w:tcPr>
            <w:tcW w:w="1134" w:type="dxa"/>
            <w:tcBorders>
              <w:tl2br w:val="single" w:sz="4" w:space="0" w:color="auto"/>
              <w:tr2bl w:val="single" w:sz="4" w:space="0" w:color="auto"/>
            </w:tcBorders>
          </w:tcPr>
          <w:p w14:paraId="56C88DD7" w14:textId="14CDA059" w:rsidR="003309D3" w:rsidRPr="0070681A" w:rsidRDefault="003309D3" w:rsidP="003309D3">
            <w:pPr>
              <w:jc w:val="center"/>
              <w:rPr>
                <w:sz w:val="16"/>
                <w:szCs w:val="16"/>
              </w:rPr>
            </w:pPr>
          </w:p>
        </w:tc>
        <w:tc>
          <w:tcPr>
            <w:tcW w:w="1559" w:type="dxa"/>
            <w:tcBorders>
              <w:tl2br w:val="nil"/>
              <w:tr2bl w:val="nil"/>
            </w:tcBorders>
          </w:tcPr>
          <w:p w14:paraId="0CD9F460" w14:textId="5227AA99" w:rsidR="003309D3" w:rsidRPr="0070681A" w:rsidRDefault="003309D3" w:rsidP="003309D3">
            <w:pPr>
              <w:jc w:val="center"/>
              <w:rPr>
                <w:sz w:val="16"/>
                <w:szCs w:val="16"/>
              </w:rPr>
            </w:pPr>
          </w:p>
        </w:tc>
        <w:tc>
          <w:tcPr>
            <w:tcW w:w="709" w:type="dxa"/>
          </w:tcPr>
          <w:p w14:paraId="2080C07F" w14:textId="77777777" w:rsidR="003309D3" w:rsidRPr="0070681A" w:rsidRDefault="003309D3" w:rsidP="003309D3">
            <w:pPr>
              <w:rPr>
                <w:sz w:val="20"/>
                <w:szCs w:val="20"/>
              </w:rPr>
            </w:pPr>
          </w:p>
        </w:tc>
        <w:tc>
          <w:tcPr>
            <w:tcW w:w="709" w:type="dxa"/>
            <w:tcBorders>
              <w:bottom w:val="single" w:sz="4" w:space="0" w:color="auto"/>
            </w:tcBorders>
          </w:tcPr>
          <w:p w14:paraId="066595C4" w14:textId="77777777" w:rsidR="003309D3" w:rsidRPr="0070681A" w:rsidRDefault="003309D3" w:rsidP="003309D3">
            <w:pPr>
              <w:rPr>
                <w:sz w:val="20"/>
                <w:szCs w:val="20"/>
              </w:rPr>
            </w:pPr>
          </w:p>
        </w:tc>
        <w:tc>
          <w:tcPr>
            <w:tcW w:w="992" w:type="dxa"/>
          </w:tcPr>
          <w:p w14:paraId="022F3A94" w14:textId="1FB41879" w:rsidR="003309D3" w:rsidRPr="0070681A" w:rsidRDefault="003309D3" w:rsidP="003309D3">
            <w:pPr>
              <w:rPr>
                <w:sz w:val="20"/>
                <w:szCs w:val="20"/>
              </w:rPr>
            </w:pPr>
          </w:p>
        </w:tc>
      </w:tr>
      <w:tr w:rsidR="003309D3" w:rsidRPr="0070681A" w14:paraId="1ED0A550" w14:textId="77777777" w:rsidTr="0016661C">
        <w:trPr>
          <w:trHeight w:val="250"/>
        </w:trPr>
        <w:tc>
          <w:tcPr>
            <w:tcW w:w="2132" w:type="dxa"/>
            <w:gridSpan w:val="2"/>
          </w:tcPr>
          <w:p w14:paraId="789DC2C3" w14:textId="6A67805B" w:rsidR="003309D3" w:rsidRPr="0070681A" w:rsidRDefault="003309D3" w:rsidP="003309D3">
            <w:pPr>
              <w:jc w:val="right"/>
              <w:rPr>
                <w:b/>
                <w:sz w:val="20"/>
                <w:szCs w:val="20"/>
              </w:rPr>
            </w:pPr>
          </w:p>
        </w:tc>
        <w:tc>
          <w:tcPr>
            <w:tcW w:w="8075" w:type="dxa"/>
            <w:gridSpan w:val="6"/>
            <w:vAlign w:val="center"/>
          </w:tcPr>
          <w:p w14:paraId="6B6E4686" w14:textId="77777777" w:rsidR="003309D3" w:rsidRDefault="003309D3" w:rsidP="003309D3">
            <w:pPr>
              <w:jc w:val="center"/>
              <w:rPr>
                <w:b/>
                <w:sz w:val="20"/>
                <w:szCs w:val="20"/>
              </w:rPr>
            </w:pPr>
          </w:p>
          <w:p w14:paraId="6570F74E" w14:textId="44A0E497" w:rsidR="003309D3" w:rsidRDefault="003309D3" w:rsidP="003309D3">
            <w:pPr>
              <w:jc w:val="center"/>
              <w:rPr>
                <w:b/>
                <w:sz w:val="20"/>
                <w:szCs w:val="20"/>
              </w:rPr>
            </w:pPr>
            <w:r w:rsidRPr="0070681A">
              <w:rPr>
                <w:b/>
                <w:sz w:val="20"/>
                <w:szCs w:val="20"/>
              </w:rPr>
              <w:t>RAZEM:</w:t>
            </w:r>
          </w:p>
          <w:p w14:paraId="5745AA59" w14:textId="0E156283" w:rsidR="003309D3" w:rsidRPr="0070681A" w:rsidRDefault="003309D3" w:rsidP="003309D3">
            <w:pPr>
              <w:jc w:val="center"/>
              <w:rPr>
                <w:b/>
                <w:sz w:val="20"/>
                <w:szCs w:val="20"/>
              </w:rPr>
            </w:pPr>
          </w:p>
        </w:tc>
        <w:tc>
          <w:tcPr>
            <w:tcW w:w="1559" w:type="dxa"/>
          </w:tcPr>
          <w:p w14:paraId="680D3B9B" w14:textId="77777777" w:rsidR="003309D3" w:rsidRPr="0070681A" w:rsidRDefault="003309D3" w:rsidP="003309D3">
            <w:pPr>
              <w:jc w:val="left"/>
              <w:rPr>
                <w:b/>
                <w:sz w:val="20"/>
                <w:szCs w:val="20"/>
              </w:rPr>
            </w:pPr>
          </w:p>
        </w:tc>
        <w:tc>
          <w:tcPr>
            <w:tcW w:w="709" w:type="dxa"/>
          </w:tcPr>
          <w:p w14:paraId="26A50DBF" w14:textId="5BAF1D8B" w:rsidR="003309D3" w:rsidRPr="0070681A" w:rsidRDefault="003309D3" w:rsidP="003309D3">
            <w:pPr>
              <w:jc w:val="right"/>
              <w:rPr>
                <w:b/>
                <w:sz w:val="20"/>
                <w:szCs w:val="20"/>
              </w:rPr>
            </w:pPr>
          </w:p>
        </w:tc>
        <w:tc>
          <w:tcPr>
            <w:tcW w:w="709" w:type="dxa"/>
            <w:tcBorders>
              <w:tl2br w:val="single" w:sz="4" w:space="0" w:color="auto"/>
              <w:tr2bl w:val="single" w:sz="4" w:space="0" w:color="auto"/>
            </w:tcBorders>
          </w:tcPr>
          <w:p w14:paraId="250D2411" w14:textId="77777777" w:rsidR="003309D3" w:rsidRPr="0070681A" w:rsidRDefault="003309D3" w:rsidP="003309D3">
            <w:pPr>
              <w:jc w:val="right"/>
              <w:rPr>
                <w:b/>
                <w:sz w:val="20"/>
                <w:szCs w:val="20"/>
              </w:rPr>
            </w:pPr>
          </w:p>
        </w:tc>
        <w:tc>
          <w:tcPr>
            <w:tcW w:w="992" w:type="dxa"/>
          </w:tcPr>
          <w:p w14:paraId="042D6530" w14:textId="5EAB3D9C" w:rsidR="003309D3" w:rsidRPr="0070681A" w:rsidRDefault="003309D3" w:rsidP="003309D3">
            <w:pPr>
              <w:jc w:val="right"/>
              <w:rPr>
                <w:b/>
                <w:sz w:val="20"/>
                <w:szCs w:val="20"/>
              </w:rPr>
            </w:pPr>
          </w:p>
        </w:tc>
      </w:tr>
    </w:tbl>
    <w:p w14:paraId="01FE7759" w14:textId="158D0AF5" w:rsidR="000C3DE2" w:rsidRPr="000C3DE2" w:rsidRDefault="000C3DE2" w:rsidP="000C3DE2">
      <w:pPr>
        <w:widowControl w:val="0"/>
        <w:suppressAutoHyphens/>
        <w:spacing w:line="276" w:lineRule="auto"/>
        <w:rPr>
          <w:rFonts w:eastAsia="Arial Unicode MS" w:cs="Calibri"/>
          <w:i/>
          <w:szCs w:val="20"/>
        </w:rPr>
      </w:pPr>
    </w:p>
    <w:p w14:paraId="51B2B839" w14:textId="77777777" w:rsidR="000B6DB3" w:rsidRDefault="000B6DB3" w:rsidP="000C3DE2">
      <w:pPr>
        <w:widowControl w:val="0"/>
        <w:suppressAutoHyphens/>
        <w:spacing w:line="276" w:lineRule="auto"/>
        <w:rPr>
          <w:rFonts w:eastAsia="Arial Unicode MS" w:cs="Calibri"/>
          <w:i/>
          <w:szCs w:val="20"/>
        </w:rPr>
      </w:pPr>
    </w:p>
    <w:p w14:paraId="332E52EF" w14:textId="77777777" w:rsidR="000B6DB3" w:rsidRDefault="000B6DB3" w:rsidP="000C3DE2">
      <w:pPr>
        <w:widowControl w:val="0"/>
        <w:suppressAutoHyphens/>
        <w:spacing w:line="276" w:lineRule="auto"/>
        <w:rPr>
          <w:rFonts w:eastAsia="Arial Unicode MS" w:cs="Calibri"/>
          <w:i/>
          <w:szCs w:val="20"/>
        </w:rPr>
      </w:pPr>
    </w:p>
    <w:p w14:paraId="3B95A07A" w14:textId="77777777" w:rsidR="000B6DB3" w:rsidRDefault="000B6DB3" w:rsidP="000C3DE2">
      <w:pPr>
        <w:widowControl w:val="0"/>
        <w:suppressAutoHyphens/>
        <w:spacing w:line="276" w:lineRule="auto"/>
        <w:rPr>
          <w:rFonts w:eastAsia="Arial Unicode MS" w:cs="Calibri"/>
          <w:i/>
          <w:szCs w:val="20"/>
        </w:rPr>
      </w:pPr>
    </w:p>
    <w:p w14:paraId="6902016B" w14:textId="77777777" w:rsidR="000B6DB3" w:rsidRDefault="000B6DB3" w:rsidP="000C3DE2">
      <w:pPr>
        <w:widowControl w:val="0"/>
        <w:suppressAutoHyphens/>
        <w:spacing w:line="276" w:lineRule="auto"/>
        <w:rPr>
          <w:rFonts w:eastAsia="Arial Unicode MS" w:cs="Calibri"/>
          <w:i/>
          <w:szCs w:val="20"/>
        </w:rPr>
      </w:pPr>
    </w:p>
    <w:p w14:paraId="72E82D66" w14:textId="21D697AC" w:rsidR="000B6DB3" w:rsidRDefault="000B6DB3" w:rsidP="000C3DE2">
      <w:pPr>
        <w:widowControl w:val="0"/>
        <w:suppressAutoHyphens/>
        <w:spacing w:line="276" w:lineRule="auto"/>
        <w:rPr>
          <w:rFonts w:eastAsia="Arial Unicode MS" w:cs="Calibri"/>
          <w:i/>
          <w:szCs w:val="20"/>
        </w:rPr>
      </w:pPr>
    </w:p>
    <w:p w14:paraId="40857508" w14:textId="77777777" w:rsidR="00713A56" w:rsidRDefault="00713A56" w:rsidP="000C3DE2">
      <w:pPr>
        <w:widowControl w:val="0"/>
        <w:suppressAutoHyphens/>
        <w:spacing w:line="276" w:lineRule="auto"/>
        <w:rPr>
          <w:rFonts w:eastAsia="Arial Unicode MS" w:cs="Calibri"/>
          <w:i/>
          <w:szCs w:val="20"/>
        </w:rPr>
      </w:pPr>
    </w:p>
    <w:p w14:paraId="70E9AEC3" w14:textId="77777777" w:rsidR="000B6DB3" w:rsidRDefault="000B6DB3" w:rsidP="000C3DE2">
      <w:pPr>
        <w:widowControl w:val="0"/>
        <w:suppressAutoHyphens/>
        <w:spacing w:line="276" w:lineRule="auto"/>
        <w:rPr>
          <w:rFonts w:eastAsia="Arial Unicode MS" w:cs="Calibri"/>
          <w:i/>
          <w:szCs w:val="20"/>
        </w:rPr>
      </w:pPr>
    </w:p>
    <w:p w14:paraId="3FCDA603" w14:textId="15F19B90" w:rsidR="000C3DE2" w:rsidRPr="000C3DE2" w:rsidRDefault="000C3DE2" w:rsidP="000C3DE2">
      <w:pPr>
        <w:widowControl w:val="0"/>
        <w:suppressAutoHyphens/>
        <w:spacing w:line="276" w:lineRule="auto"/>
        <w:rPr>
          <w:rFonts w:eastAsia="Arial Unicode MS" w:cs="Calibri"/>
          <w:i/>
          <w:szCs w:val="20"/>
        </w:rPr>
      </w:pPr>
      <w:r w:rsidRPr="000C3DE2">
        <w:rPr>
          <w:rFonts w:eastAsia="Arial Unicode MS" w:cs="Calibri"/>
          <w:i/>
          <w:szCs w:val="20"/>
        </w:rPr>
        <w:t>Tabela cenowa nr 2:</w:t>
      </w:r>
      <w:r w:rsidR="00D01767">
        <w:rPr>
          <w:rFonts w:eastAsia="Arial Unicode MS" w:cs="Calibri"/>
          <w:i/>
          <w:szCs w:val="20"/>
        </w:rPr>
        <w:t xml:space="preserve"> </w:t>
      </w:r>
      <w:r w:rsidR="00D01767" w:rsidRPr="002A76F6">
        <w:rPr>
          <w:rFonts w:eastAsia="Arial Unicode MS" w:cs="Calibri"/>
          <w:i/>
          <w:szCs w:val="20"/>
        </w:rPr>
        <w:t>Prawo opcji</w:t>
      </w:r>
    </w:p>
    <w:tbl>
      <w:tblPr>
        <w:tblW w:w="50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416"/>
        <w:gridCol w:w="1701"/>
        <w:gridCol w:w="1079"/>
        <w:gridCol w:w="1522"/>
        <w:gridCol w:w="1369"/>
        <w:gridCol w:w="1899"/>
        <w:gridCol w:w="1490"/>
        <w:gridCol w:w="1504"/>
        <w:gridCol w:w="1573"/>
      </w:tblGrid>
      <w:tr w:rsidR="000C3DE2" w:rsidRPr="000C3DE2" w14:paraId="7E7966C8" w14:textId="77777777" w:rsidTr="008C2F64">
        <w:trPr>
          <w:trHeight w:val="968"/>
        </w:trPr>
        <w:tc>
          <w:tcPr>
            <w:tcW w:w="296" w:type="pct"/>
            <w:tcBorders>
              <w:bottom w:val="single" w:sz="4" w:space="0" w:color="auto"/>
            </w:tcBorders>
            <w:shd w:val="clear" w:color="auto" w:fill="C9C9C9"/>
            <w:vAlign w:val="center"/>
          </w:tcPr>
          <w:p w14:paraId="4F6691F0" w14:textId="401452FE" w:rsidR="000C3DE2" w:rsidRPr="000C3DE2" w:rsidRDefault="004157A0" w:rsidP="000C3DE2">
            <w:pPr>
              <w:keepNext/>
              <w:keepLines/>
              <w:jc w:val="center"/>
              <w:rPr>
                <w:rFonts w:asciiTheme="minorHAnsi" w:hAnsiTheme="minorHAnsi" w:cstheme="minorHAnsi"/>
                <w:sz w:val="16"/>
                <w:szCs w:val="16"/>
              </w:rPr>
            </w:pPr>
            <w:r>
              <w:rPr>
                <w:rFonts w:asciiTheme="minorHAnsi" w:hAnsiTheme="minorHAnsi" w:cstheme="minorHAnsi"/>
                <w:sz w:val="16"/>
                <w:szCs w:val="16"/>
              </w:rPr>
              <w:lastRenderedPageBreak/>
              <w:t>Poz</w:t>
            </w:r>
            <w:r w:rsidR="000C3DE2" w:rsidRPr="000C3DE2">
              <w:rPr>
                <w:rFonts w:asciiTheme="minorHAnsi" w:hAnsiTheme="minorHAnsi" w:cstheme="minorHAnsi"/>
                <w:sz w:val="16"/>
                <w:szCs w:val="16"/>
              </w:rPr>
              <w:t>.</w:t>
            </w:r>
          </w:p>
        </w:tc>
        <w:tc>
          <w:tcPr>
            <w:tcW w:w="491" w:type="pct"/>
            <w:tcBorders>
              <w:bottom w:val="single" w:sz="4" w:space="0" w:color="auto"/>
            </w:tcBorders>
            <w:shd w:val="clear" w:color="auto" w:fill="C9C9C9"/>
            <w:vAlign w:val="center"/>
          </w:tcPr>
          <w:p w14:paraId="2CF97DA7"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Nazwa pozycji</w:t>
            </w:r>
          </w:p>
        </w:tc>
        <w:tc>
          <w:tcPr>
            <w:tcW w:w="590" w:type="pct"/>
            <w:tcBorders>
              <w:bottom w:val="single" w:sz="4" w:space="0" w:color="auto"/>
            </w:tcBorders>
            <w:shd w:val="clear" w:color="auto" w:fill="C9C9C9"/>
            <w:vAlign w:val="center"/>
          </w:tcPr>
          <w:p w14:paraId="7A5644DC"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Cena jednostkowa netto zł za 1 Roboczogodzinę</w:t>
            </w:r>
          </w:p>
        </w:tc>
        <w:tc>
          <w:tcPr>
            <w:tcW w:w="374" w:type="pct"/>
            <w:tcBorders>
              <w:bottom w:val="single" w:sz="4" w:space="0" w:color="auto"/>
            </w:tcBorders>
            <w:shd w:val="clear" w:color="auto" w:fill="C9C9C9"/>
            <w:vAlign w:val="center"/>
          </w:tcPr>
          <w:p w14:paraId="5A9C99EA" w14:textId="77777777" w:rsidR="000C3DE2" w:rsidRPr="000C3DE2" w:rsidRDefault="000C3DE2" w:rsidP="000C3DE2">
            <w:pPr>
              <w:keepNext/>
              <w:keepLines/>
              <w:jc w:val="center"/>
              <w:rPr>
                <w:rFonts w:asciiTheme="minorHAnsi" w:hAnsiTheme="minorHAnsi" w:cstheme="minorHAnsi"/>
                <w:bCs/>
                <w:sz w:val="16"/>
                <w:szCs w:val="16"/>
              </w:rPr>
            </w:pPr>
            <w:r w:rsidRPr="000C3DE2">
              <w:rPr>
                <w:rFonts w:asciiTheme="minorHAnsi" w:hAnsiTheme="minorHAnsi" w:cstheme="minorHAnsi"/>
                <w:sz w:val="16"/>
                <w:szCs w:val="16"/>
              </w:rPr>
              <w:t>Stawka podatku VAT – w %</w:t>
            </w:r>
          </w:p>
        </w:tc>
        <w:tc>
          <w:tcPr>
            <w:tcW w:w="528" w:type="pct"/>
            <w:tcBorders>
              <w:bottom w:val="single" w:sz="4" w:space="0" w:color="auto"/>
            </w:tcBorders>
            <w:shd w:val="clear" w:color="auto" w:fill="C9C9C9"/>
            <w:vAlign w:val="center"/>
          </w:tcPr>
          <w:p w14:paraId="44C998B9"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Wartość podatku - VAT w zł [kol 3 x kol 4]</w:t>
            </w:r>
          </w:p>
        </w:tc>
        <w:tc>
          <w:tcPr>
            <w:tcW w:w="475" w:type="pct"/>
            <w:tcBorders>
              <w:bottom w:val="single" w:sz="4" w:space="0" w:color="auto"/>
            </w:tcBorders>
            <w:shd w:val="clear" w:color="auto" w:fill="C9C9C9"/>
            <w:vAlign w:val="center"/>
          </w:tcPr>
          <w:p w14:paraId="04F4CE92" w14:textId="6C0C2F65" w:rsidR="000C3DE2" w:rsidRPr="000C3DE2" w:rsidRDefault="000C3DE2" w:rsidP="000C3DE2">
            <w:pPr>
              <w:keepNext/>
              <w:keepLines/>
              <w:jc w:val="center"/>
              <w:rPr>
                <w:rFonts w:asciiTheme="minorHAnsi" w:hAnsiTheme="minorHAnsi" w:cstheme="minorHAnsi"/>
                <w:bCs/>
                <w:sz w:val="16"/>
                <w:szCs w:val="16"/>
              </w:rPr>
            </w:pPr>
            <w:r w:rsidRPr="000C3DE2">
              <w:rPr>
                <w:rFonts w:asciiTheme="minorHAnsi" w:hAnsiTheme="minorHAnsi" w:cstheme="minorHAnsi"/>
                <w:sz w:val="16"/>
                <w:szCs w:val="16"/>
              </w:rPr>
              <w:t xml:space="preserve">Cena jednostkowa brutto zł za 1 Roboczogodzinę </w:t>
            </w:r>
            <w:r w:rsidR="008C2F64">
              <w:rPr>
                <w:rFonts w:asciiTheme="minorHAnsi" w:hAnsiTheme="minorHAnsi" w:cstheme="minorHAnsi"/>
                <w:sz w:val="16"/>
                <w:szCs w:val="16"/>
              </w:rPr>
              <w:t>[</w:t>
            </w:r>
            <w:r w:rsidRPr="000C3DE2">
              <w:rPr>
                <w:rFonts w:asciiTheme="minorHAnsi" w:hAnsiTheme="minorHAnsi" w:cstheme="minorHAnsi"/>
                <w:bCs/>
                <w:sz w:val="16"/>
                <w:szCs w:val="16"/>
              </w:rPr>
              <w:t>kol 3 + kol 5]</w:t>
            </w:r>
          </w:p>
        </w:tc>
        <w:tc>
          <w:tcPr>
            <w:tcW w:w="659" w:type="pct"/>
            <w:tcBorders>
              <w:bottom w:val="single" w:sz="4" w:space="0" w:color="auto"/>
            </w:tcBorders>
            <w:shd w:val="clear" w:color="auto" w:fill="C9C9C9"/>
            <w:vAlign w:val="center"/>
          </w:tcPr>
          <w:p w14:paraId="3EA576F4"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Maksymalna liczba Roboczogodzin</w:t>
            </w:r>
          </w:p>
        </w:tc>
        <w:tc>
          <w:tcPr>
            <w:tcW w:w="517" w:type="pct"/>
            <w:tcBorders>
              <w:bottom w:val="single" w:sz="4" w:space="0" w:color="auto"/>
            </w:tcBorders>
            <w:shd w:val="clear" w:color="auto" w:fill="C9C9C9"/>
          </w:tcPr>
          <w:p w14:paraId="6CD14628" w14:textId="77777777" w:rsidR="000C3DE2" w:rsidRPr="000C3DE2" w:rsidRDefault="000C3DE2" w:rsidP="000C3DE2">
            <w:pPr>
              <w:keepNext/>
              <w:keepLines/>
              <w:jc w:val="center"/>
              <w:rPr>
                <w:rFonts w:asciiTheme="minorHAnsi" w:hAnsiTheme="minorHAnsi" w:cstheme="minorHAnsi"/>
                <w:sz w:val="16"/>
                <w:szCs w:val="16"/>
              </w:rPr>
            </w:pPr>
          </w:p>
          <w:p w14:paraId="337D4C5E" w14:textId="77777777" w:rsidR="000C3DE2" w:rsidRPr="000C3DE2" w:rsidRDefault="000C3DE2" w:rsidP="000C3DE2">
            <w:pPr>
              <w:keepNext/>
              <w:keepLines/>
              <w:jc w:val="center"/>
              <w:rPr>
                <w:rFonts w:asciiTheme="minorHAnsi" w:hAnsiTheme="minorHAnsi" w:cstheme="minorHAnsi"/>
                <w:bCs/>
                <w:sz w:val="16"/>
                <w:szCs w:val="16"/>
              </w:rPr>
            </w:pPr>
            <w:r w:rsidRPr="000C3DE2">
              <w:rPr>
                <w:rFonts w:asciiTheme="minorHAnsi" w:hAnsiTheme="minorHAnsi" w:cstheme="minorHAnsi"/>
                <w:sz w:val="16"/>
                <w:szCs w:val="16"/>
              </w:rPr>
              <w:t>Wartość netto – w zł [kol. 3 x kol.7]</w:t>
            </w:r>
          </w:p>
        </w:tc>
        <w:tc>
          <w:tcPr>
            <w:tcW w:w="522" w:type="pct"/>
            <w:tcBorders>
              <w:bottom w:val="single" w:sz="4" w:space="0" w:color="auto"/>
            </w:tcBorders>
            <w:shd w:val="clear" w:color="auto" w:fill="C9C9C9"/>
          </w:tcPr>
          <w:p w14:paraId="68E771E9" w14:textId="77777777" w:rsidR="000C3DE2" w:rsidRPr="000C3DE2" w:rsidRDefault="000C3DE2" w:rsidP="000C3DE2">
            <w:pPr>
              <w:widowControl w:val="0"/>
              <w:jc w:val="center"/>
              <w:rPr>
                <w:rFonts w:cs="Calibri"/>
                <w:sz w:val="16"/>
                <w:szCs w:val="16"/>
              </w:rPr>
            </w:pPr>
          </w:p>
          <w:p w14:paraId="1209E797" w14:textId="77777777" w:rsidR="000C3DE2" w:rsidRPr="000C3DE2" w:rsidRDefault="000C3DE2" w:rsidP="000C3DE2">
            <w:pPr>
              <w:widowControl w:val="0"/>
              <w:jc w:val="center"/>
              <w:rPr>
                <w:rFonts w:cs="Calibri"/>
                <w:sz w:val="16"/>
                <w:szCs w:val="16"/>
              </w:rPr>
            </w:pPr>
            <w:r w:rsidRPr="000C3DE2">
              <w:rPr>
                <w:rFonts w:cs="Calibri"/>
                <w:sz w:val="16"/>
                <w:szCs w:val="16"/>
              </w:rPr>
              <w:t>Wartość podatku VAT</w:t>
            </w:r>
          </w:p>
          <w:p w14:paraId="21064D92" w14:textId="77777777" w:rsidR="000C3DE2" w:rsidRPr="000C3DE2" w:rsidRDefault="000C3DE2" w:rsidP="000C3DE2">
            <w:pPr>
              <w:widowControl w:val="0"/>
              <w:jc w:val="center"/>
              <w:rPr>
                <w:rFonts w:cs="Calibri"/>
                <w:sz w:val="16"/>
                <w:szCs w:val="16"/>
              </w:rPr>
            </w:pPr>
            <w:r w:rsidRPr="000C3DE2">
              <w:rPr>
                <w:rFonts w:cs="Calibri"/>
                <w:sz w:val="16"/>
                <w:szCs w:val="16"/>
              </w:rPr>
              <w:t>w zł</w:t>
            </w:r>
          </w:p>
          <w:p w14:paraId="09DA98FC" w14:textId="77777777" w:rsidR="000C3DE2" w:rsidRPr="000C3DE2" w:rsidRDefault="000C3DE2" w:rsidP="000C3DE2">
            <w:pPr>
              <w:keepNext/>
              <w:keepLines/>
              <w:jc w:val="center"/>
              <w:rPr>
                <w:rFonts w:asciiTheme="minorHAnsi" w:hAnsiTheme="minorHAnsi" w:cstheme="minorHAnsi"/>
                <w:bCs/>
                <w:sz w:val="16"/>
                <w:szCs w:val="16"/>
              </w:rPr>
            </w:pPr>
            <w:r w:rsidRPr="000C3DE2">
              <w:rPr>
                <w:rFonts w:cs="Calibri"/>
                <w:sz w:val="16"/>
                <w:szCs w:val="16"/>
              </w:rPr>
              <w:t>(kol.4 X kol.8)</w:t>
            </w:r>
          </w:p>
        </w:tc>
        <w:tc>
          <w:tcPr>
            <w:tcW w:w="546" w:type="pct"/>
            <w:tcBorders>
              <w:bottom w:val="single" w:sz="4" w:space="0" w:color="auto"/>
            </w:tcBorders>
            <w:shd w:val="clear" w:color="auto" w:fill="C9C9C9"/>
            <w:vAlign w:val="center"/>
          </w:tcPr>
          <w:p w14:paraId="222B9ED7"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bCs/>
                <w:sz w:val="16"/>
                <w:szCs w:val="16"/>
              </w:rPr>
              <w:t>Wartość brutto w zł [kol 8 + kol 9]</w:t>
            </w:r>
          </w:p>
        </w:tc>
      </w:tr>
      <w:tr w:rsidR="000C3DE2" w:rsidRPr="000C3DE2" w14:paraId="15E5069A" w14:textId="77777777" w:rsidTr="008C2F64">
        <w:trPr>
          <w:trHeight w:val="126"/>
        </w:trPr>
        <w:tc>
          <w:tcPr>
            <w:tcW w:w="296" w:type="pct"/>
            <w:shd w:val="clear" w:color="auto" w:fill="F2F2F2" w:themeFill="background1" w:themeFillShade="F2"/>
          </w:tcPr>
          <w:p w14:paraId="12690E34"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1</w:t>
            </w:r>
          </w:p>
        </w:tc>
        <w:tc>
          <w:tcPr>
            <w:tcW w:w="491" w:type="pct"/>
            <w:shd w:val="clear" w:color="auto" w:fill="F2F2F2" w:themeFill="background1" w:themeFillShade="F2"/>
            <w:vAlign w:val="center"/>
          </w:tcPr>
          <w:p w14:paraId="6352AAFE"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2</w:t>
            </w:r>
          </w:p>
        </w:tc>
        <w:tc>
          <w:tcPr>
            <w:tcW w:w="590" w:type="pct"/>
            <w:shd w:val="clear" w:color="auto" w:fill="F2F2F2" w:themeFill="background1" w:themeFillShade="F2"/>
          </w:tcPr>
          <w:p w14:paraId="7576C4C3"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3</w:t>
            </w:r>
          </w:p>
        </w:tc>
        <w:tc>
          <w:tcPr>
            <w:tcW w:w="374" w:type="pct"/>
            <w:tcBorders>
              <w:bottom w:val="single" w:sz="4" w:space="0" w:color="auto"/>
            </w:tcBorders>
            <w:shd w:val="clear" w:color="auto" w:fill="F2F2F2" w:themeFill="background1" w:themeFillShade="F2"/>
          </w:tcPr>
          <w:p w14:paraId="68675BA8"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4</w:t>
            </w:r>
          </w:p>
        </w:tc>
        <w:tc>
          <w:tcPr>
            <w:tcW w:w="528" w:type="pct"/>
            <w:tcBorders>
              <w:bottom w:val="single" w:sz="4" w:space="0" w:color="auto"/>
            </w:tcBorders>
            <w:shd w:val="clear" w:color="auto" w:fill="F2F2F2" w:themeFill="background1" w:themeFillShade="F2"/>
          </w:tcPr>
          <w:p w14:paraId="60342EBF"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5</w:t>
            </w:r>
          </w:p>
        </w:tc>
        <w:tc>
          <w:tcPr>
            <w:tcW w:w="475" w:type="pct"/>
            <w:tcBorders>
              <w:bottom w:val="single" w:sz="4" w:space="0" w:color="auto"/>
            </w:tcBorders>
            <w:shd w:val="clear" w:color="auto" w:fill="F2F2F2" w:themeFill="background1" w:themeFillShade="F2"/>
            <w:vAlign w:val="center"/>
          </w:tcPr>
          <w:p w14:paraId="4CF232BF"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6</w:t>
            </w:r>
          </w:p>
        </w:tc>
        <w:tc>
          <w:tcPr>
            <w:tcW w:w="659" w:type="pct"/>
            <w:tcBorders>
              <w:bottom w:val="single" w:sz="4" w:space="0" w:color="auto"/>
            </w:tcBorders>
            <w:shd w:val="clear" w:color="auto" w:fill="F2F2F2" w:themeFill="background1" w:themeFillShade="F2"/>
            <w:vAlign w:val="center"/>
          </w:tcPr>
          <w:p w14:paraId="0291AFAB"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7</w:t>
            </w:r>
          </w:p>
        </w:tc>
        <w:tc>
          <w:tcPr>
            <w:tcW w:w="517" w:type="pct"/>
            <w:tcBorders>
              <w:bottom w:val="single" w:sz="4" w:space="0" w:color="auto"/>
            </w:tcBorders>
            <w:shd w:val="clear" w:color="auto" w:fill="F2F2F2" w:themeFill="background1" w:themeFillShade="F2"/>
          </w:tcPr>
          <w:p w14:paraId="2A0CE447"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8</w:t>
            </w:r>
          </w:p>
        </w:tc>
        <w:tc>
          <w:tcPr>
            <w:tcW w:w="522" w:type="pct"/>
            <w:tcBorders>
              <w:bottom w:val="single" w:sz="4" w:space="0" w:color="auto"/>
            </w:tcBorders>
            <w:shd w:val="clear" w:color="auto" w:fill="F2F2F2" w:themeFill="background1" w:themeFillShade="F2"/>
          </w:tcPr>
          <w:p w14:paraId="4B9E3144"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9</w:t>
            </w:r>
          </w:p>
        </w:tc>
        <w:tc>
          <w:tcPr>
            <w:tcW w:w="546" w:type="pct"/>
            <w:tcBorders>
              <w:bottom w:val="single" w:sz="4" w:space="0" w:color="auto"/>
            </w:tcBorders>
            <w:shd w:val="clear" w:color="auto" w:fill="F2F2F2" w:themeFill="background1" w:themeFillShade="F2"/>
          </w:tcPr>
          <w:p w14:paraId="0ED4D466" w14:textId="77777777" w:rsidR="000C3DE2" w:rsidRPr="000C3DE2" w:rsidRDefault="000C3DE2" w:rsidP="000C3DE2">
            <w:pPr>
              <w:keepNext/>
              <w:keepLines/>
              <w:jc w:val="center"/>
              <w:rPr>
                <w:rFonts w:asciiTheme="minorHAnsi" w:hAnsiTheme="minorHAnsi" w:cstheme="minorHAnsi"/>
                <w:sz w:val="16"/>
                <w:szCs w:val="16"/>
              </w:rPr>
            </w:pPr>
            <w:r w:rsidRPr="000C3DE2">
              <w:rPr>
                <w:rFonts w:asciiTheme="minorHAnsi" w:hAnsiTheme="minorHAnsi" w:cstheme="minorHAnsi"/>
                <w:sz w:val="16"/>
                <w:szCs w:val="16"/>
              </w:rPr>
              <w:t>Kol 10</w:t>
            </w:r>
          </w:p>
        </w:tc>
      </w:tr>
      <w:tr w:rsidR="000C3DE2" w:rsidRPr="000C3DE2" w14:paraId="4C413D32" w14:textId="77777777" w:rsidTr="008C2F64">
        <w:trPr>
          <w:trHeight w:val="861"/>
        </w:trPr>
        <w:tc>
          <w:tcPr>
            <w:tcW w:w="296" w:type="pct"/>
            <w:tcBorders>
              <w:right w:val="single" w:sz="4" w:space="0" w:color="auto"/>
            </w:tcBorders>
            <w:vAlign w:val="center"/>
          </w:tcPr>
          <w:p w14:paraId="0E3B089B" w14:textId="77777777" w:rsidR="000C3DE2" w:rsidRPr="000C3DE2" w:rsidRDefault="000C3DE2" w:rsidP="000C3DE2">
            <w:pPr>
              <w:keepNext/>
              <w:keepLines/>
              <w:jc w:val="center"/>
              <w:outlineLvl w:val="2"/>
              <w:rPr>
                <w:rFonts w:asciiTheme="minorHAnsi" w:hAnsiTheme="minorHAnsi" w:cstheme="minorHAnsi"/>
                <w:bCs/>
                <w:sz w:val="16"/>
                <w:szCs w:val="16"/>
                <w:lang w:eastAsia="en-US"/>
              </w:rPr>
            </w:pPr>
            <w:r w:rsidRPr="000C3DE2">
              <w:rPr>
                <w:rFonts w:asciiTheme="minorHAnsi" w:hAnsiTheme="minorHAnsi" w:cstheme="minorHAnsi"/>
                <w:bCs/>
                <w:sz w:val="16"/>
                <w:szCs w:val="16"/>
                <w:lang w:eastAsia="en-US"/>
              </w:rPr>
              <w:t>1</w:t>
            </w:r>
          </w:p>
        </w:tc>
        <w:tc>
          <w:tcPr>
            <w:tcW w:w="491" w:type="pct"/>
            <w:tcBorders>
              <w:right w:val="single" w:sz="4" w:space="0" w:color="auto"/>
            </w:tcBorders>
            <w:vAlign w:val="center"/>
          </w:tcPr>
          <w:p w14:paraId="09C5E0CD" w14:textId="77777777" w:rsidR="000C3DE2" w:rsidRPr="000C3DE2" w:rsidRDefault="000C3DE2" w:rsidP="000C3DE2">
            <w:pPr>
              <w:keepNext/>
              <w:keepLines/>
              <w:jc w:val="center"/>
              <w:outlineLvl w:val="2"/>
              <w:rPr>
                <w:rFonts w:asciiTheme="minorHAnsi" w:hAnsiTheme="minorHAnsi" w:cstheme="minorHAnsi"/>
                <w:b/>
                <w:bCs/>
                <w:sz w:val="16"/>
                <w:szCs w:val="16"/>
                <w:lang w:eastAsia="en-US"/>
              </w:rPr>
            </w:pPr>
            <w:r w:rsidRPr="000C3DE2">
              <w:rPr>
                <w:rFonts w:asciiTheme="minorHAnsi" w:hAnsiTheme="minorHAnsi" w:cstheme="minorHAnsi"/>
                <w:b/>
                <w:bCs/>
                <w:sz w:val="16"/>
                <w:szCs w:val="16"/>
                <w:lang w:eastAsia="en-US"/>
              </w:rPr>
              <w:t>Zapewnienie Godzin eksperckich (prawo opcji)</w:t>
            </w:r>
            <w:r w:rsidRPr="000C3DE2">
              <w:rPr>
                <w:rFonts w:asciiTheme="minorHAnsi" w:hAnsiTheme="minorHAnsi" w:cstheme="minorHAnsi"/>
                <w:b/>
                <w:bCs/>
                <w:sz w:val="16"/>
                <w:szCs w:val="16"/>
                <w:vertAlign w:val="superscript"/>
                <w:lang w:eastAsia="en-US"/>
              </w:rPr>
              <w:footnoteReference w:id="13"/>
            </w:r>
          </w:p>
        </w:tc>
        <w:tc>
          <w:tcPr>
            <w:tcW w:w="590" w:type="pct"/>
            <w:tcBorders>
              <w:right w:val="single" w:sz="4" w:space="0" w:color="auto"/>
            </w:tcBorders>
            <w:vAlign w:val="center"/>
          </w:tcPr>
          <w:p w14:paraId="074DDEAF" w14:textId="77777777" w:rsidR="000C3DE2" w:rsidRPr="000C3DE2" w:rsidRDefault="000C3DE2" w:rsidP="000C3DE2">
            <w:pPr>
              <w:jc w:val="center"/>
              <w:rPr>
                <w:rFonts w:asciiTheme="minorHAnsi" w:hAnsiTheme="minorHAnsi" w:cstheme="minorHAnsi"/>
                <w:sz w:val="16"/>
                <w:szCs w:val="16"/>
              </w:rPr>
            </w:pPr>
            <w:r w:rsidRPr="000C3DE2">
              <w:rPr>
                <w:rFonts w:asciiTheme="minorHAnsi" w:hAnsiTheme="minorHAnsi" w:cstheme="minorHAnsi"/>
                <w:color w:val="000000"/>
                <w:sz w:val="16"/>
                <w:szCs w:val="16"/>
              </w:rPr>
              <w:t>……………. zł</w:t>
            </w:r>
          </w:p>
        </w:tc>
        <w:tc>
          <w:tcPr>
            <w:tcW w:w="374" w:type="pct"/>
            <w:tcBorders>
              <w:top w:val="single" w:sz="4" w:space="0" w:color="auto"/>
              <w:left w:val="single" w:sz="4" w:space="0" w:color="auto"/>
              <w:bottom w:val="single" w:sz="4" w:space="0" w:color="auto"/>
              <w:right w:val="single" w:sz="4" w:space="0" w:color="auto"/>
            </w:tcBorders>
            <w:vAlign w:val="center"/>
          </w:tcPr>
          <w:p w14:paraId="51649A9E" w14:textId="77777777" w:rsidR="000C3DE2" w:rsidRPr="000C3DE2" w:rsidRDefault="000C3DE2" w:rsidP="000C3DE2">
            <w:pPr>
              <w:jc w:val="center"/>
              <w:rPr>
                <w:rFonts w:asciiTheme="minorHAnsi" w:hAnsiTheme="minorHAnsi" w:cstheme="minorHAnsi"/>
                <w:sz w:val="16"/>
                <w:szCs w:val="16"/>
              </w:rPr>
            </w:pPr>
            <w:r w:rsidRPr="000C3DE2">
              <w:rPr>
                <w:rFonts w:asciiTheme="minorHAnsi" w:hAnsiTheme="minorHAnsi" w:cstheme="minorHAnsi"/>
                <w:sz w:val="16"/>
                <w:szCs w:val="16"/>
              </w:rPr>
              <w:t>…… %</w:t>
            </w:r>
          </w:p>
        </w:tc>
        <w:tc>
          <w:tcPr>
            <w:tcW w:w="528" w:type="pct"/>
            <w:tcBorders>
              <w:top w:val="single" w:sz="4" w:space="0" w:color="auto"/>
              <w:left w:val="single" w:sz="4" w:space="0" w:color="auto"/>
              <w:bottom w:val="single" w:sz="4" w:space="0" w:color="auto"/>
              <w:right w:val="single" w:sz="4" w:space="0" w:color="auto"/>
            </w:tcBorders>
            <w:vAlign w:val="center"/>
          </w:tcPr>
          <w:p w14:paraId="1B8C7E56" w14:textId="77777777" w:rsidR="000C3DE2" w:rsidRPr="000C3DE2" w:rsidRDefault="000C3DE2" w:rsidP="000C3DE2">
            <w:pPr>
              <w:jc w:val="center"/>
              <w:rPr>
                <w:rFonts w:asciiTheme="minorHAnsi" w:hAnsiTheme="minorHAnsi" w:cstheme="minorHAnsi"/>
                <w:sz w:val="16"/>
                <w:szCs w:val="16"/>
              </w:rPr>
            </w:pPr>
            <w:r w:rsidRPr="000C3DE2">
              <w:rPr>
                <w:rFonts w:asciiTheme="minorHAnsi" w:hAnsiTheme="minorHAnsi" w:cstheme="minorHAnsi"/>
                <w:color w:val="000000"/>
                <w:sz w:val="16"/>
                <w:szCs w:val="16"/>
              </w:rPr>
              <w:t>……………. zł</w:t>
            </w:r>
          </w:p>
        </w:tc>
        <w:tc>
          <w:tcPr>
            <w:tcW w:w="475" w:type="pct"/>
            <w:tcBorders>
              <w:top w:val="single" w:sz="4" w:space="0" w:color="auto"/>
              <w:left w:val="single" w:sz="4" w:space="0" w:color="auto"/>
              <w:bottom w:val="single" w:sz="4" w:space="0" w:color="auto"/>
              <w:right w:val="single" w:sz="4" w:space="0" w:color="auto"/>
            </w:tcBorders>
            <w:vAlign w:val="center"/>
          </w:tcPr>
          <w:p w14:paraId="77D76209" w14:textId="77777777" w:rsidR="000C3DE2" w:rsidRPr="000C3DE2" w:rsidRDefault="000C3DE2" w:rsidP="000C3DE2">
            <w:pPr>
              <w:jc w:val="center"/>
              <w:rPr>
                <w:rFonts w:asciiTheme="minorHAnsi" w:hAnsiTheme="minorHAnsi" w:cstheme="minorHAnsi"/>
                <w:sz w:val="16"/>
                <w:szCs w:val="16"/>
              </w:rPr>
            </w:pPr>
            <w:r w:rsidRPr="000C3DE2">
              <w:rPr>
                <w:rFonts w:asciiTheme="minorHAnsi" w:hAnsiTheme="minorHAnsi" w:cstheme="minorHAnsi"/>
                <w:sz w:val="16"/>
                <w:szCs w:val="16"/>
              </w:rPr>
              <w:t>…… zł</w:t>
            </w:r>
          </w:p>
        </w:tc>
        <w:tc>
          <w:tcPr>
            <w:tcW w:w="659" w:type="pct"/>
            <w:tcBorders>
              <w:top w:val="single" w:sz="4" w:space="0" w:color="auto"/>
              <w:left w:val="single" w:sz="4" w:space="0" w:color="auto"/>
              <w:bottom w:val="single" w:sz="4" w:space="0" w:color="auto"/>
              <w:right w:val="single" w:sz="4" w:space="0" w:color="auto"/>
            </w:tcBorders>
            <w:vAlign w:val="center"/>
          </w:tcPr>
          <w:p w14:paraId="1CD8E756" w14:textId="38074D5F" w:rsidR="000C3DE2" w:rsidRPr="000C3DE2" w:rsidRDefault="00C65F4B" w:rsidP="000C3DE2">
            <w:pPr>
              <w:keepNext/>
              <w:keepLines/>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100</w:t>
            </w:r>
          </w:p>
        </w:tc>
        <w:tc>
          <w:tcPr>
            <w:tcW w:w="517" w:type="pct"/>
            <w:tcBorders>
              <w:top w:val="single" w:sz="4" w:space="0" w:color="auto"/>
              <w:left w:val="single" w:sz="4" w:space="0" w:color="auto"/>
              <w:bottom w:val="single" w:sz="4" w:space="0" w:color="auto"/>
              <w:right w:val="single" w:sz="4" w:space="0" w:color="auto"/>
            </w:tcBorders>
            <w:vAlign w:val="center"/>
          </w:tcPr>
          <w:p w14:paraId="15572E02" w14:textId="77777777" w:rsidR="000C3DE2" w:rsidRPr="000C3DE2" w:rsidRDefault="000C3DE2" w:rsidP="000C3DE2">
            <w:pPr>
              <w:jc w:val="center"/>
              <w:rPr>
                <w:rFonts w:asciiTheme="minorHAnsi" w:hAnsiTheme="minorHAnsi" w:cstheme="minorHAnsi"/>
                <w:color w:val="000000"/>
                <w:sz w:val="16"/>
                <w:szCs w:val="16"/>
              </w:rPr>
            </w:pPr>
            <w:r w:rsidRPr="000C3DE2">
              <w:rPr>
                <w:rFonts w:asciiTheme="minorHAnsi" w:hAnsiTheme="minorHAnsi" w:cstheme="minorHAnsi"/>
                <w:color w:val="000000"/>
                <w:sz w:val="16"/>
                <w:szCs w:val="16"/>
              </w:rPr>
              <w:t>……………. zł</w:t>
            </w:r>
          </w:p>
        </w:tc>
        <w:tc>
          <w:tcPr>
            <w:tcW w:w="522" w:type="pct"/>
            <w:tcBorders>
              <w:top w:val="single" w:sz="4" w:space="0" w:color="auto"/>
              <w:left w:val="single" w:sz="4" w:space="0" w:color="auto"/>
              <w:bottom w:val="single" w:sz="4" w:space="0" w:color="auto"/>
              <w:right w:val="single" w:sz="4" w:space="0" w:color="auto"/>
            </w:tcBorders>
            <w:vAlign w:val="center"/>
          </w:tcPr>
          <w:p w14:paraId="11F6C8F3" w14:textId="77777777" w:rsidR="000C3DE2" w:rsidRPr="000C3DE2" w:rsidRDefault="000C3DE2" w:rsidP="000C3DE2">
            <w:pPr>
              <w:jc w:val="center"/>
              <w:rPr>
                <w:rFonts w:asciiTheme="minorHAnsi" w:hAnsiTheme="minorHAnsi" w:cstheme="minorHAnsi"/>
                <w:color w:val="000000"/>
                <w:sz w:val="16"/>
                <w:szCs w:val="16"/>
              </w:rPr>
            </w:pPr>
            <w:r w:rsidRPr="000C3DE2">
              <w:rPr>
                <w:rFonts w:asciiTheme="minorHAnsi" w:hAnsiTheme="minorHAnsi" w:cstheme="minorHAnsi"/>
                <w:color w:val="000000"/>
                <w:sz w:val="16"/>
                <w:szCs w:val="16"/>
              </w:rPr>
              <w:t>……………. zł</w:t>
            </w:r>
          </w:p>
        </w:tc>
        <w:tc>
          <w:tcPr>
            <w:tcW w:w="546" w:type="pct"/>
            <w:tcBorders>
              <w:top w:val="single" w:sz="4" w:space="0" w:color="auto"/>
              <w:left w:val="single" w:sz="4" w:space="0" w:color="auto"/>
              <w:bottom w:val="single" w:sz="4" w:space="0" w:color="auto"/>
              <w:right w:val="single" w:sz="4" w:space="0" w:color="auto"/>
            </w:tcBorders>
            <w:vAlign w:val="center"/>
          </w:tcPr>
          <w:p w14:paraId="4387CFF2" w14:textId="77777777" w:rsidR="000C3DE2" w:rsidRPr="000C3DE2" w:rsidRDefault="000C3DE2" w:rsidP="000C3DE2">
            <w:pPr>
              <w:jc w:val="center"/>
              <w:rPr>
                <w:rFonts w:asciiTheme="minorHAnsi" w:hAnsiTheme="minorHAnsi" w:cstheme="minorHAnsi"/>
                <w:sz w:val="16"/>
                <w:szCs w:val="16"/>
              </w:rPr>
            </w:pPr>
            <w:r w:rsidRPr="000C3DE2">
              <w:rPr>
                <w:rFonts w:asciiTheme="minorHAnsi" w:hAnsiTheme="minorHAnsi" w:cstheme="minorHAnsi"/>
                <w:color w:val="000000"/>
                <w:sz w:val="16"/>
                <w:szCs w:val="16"/>
              </w:rPr>
              <w:t>……………. zł</w:t>
            </w:r>
          </w:p>
        </w:tc>
      </w:tr>
    </w:tbl>
    <w:p w14:paraId="7DD58F89" w14:textId="1AE5982D" w:rsidR="000C3DE2" w:rsidRDefault="000C3DE2" w:rsidP="000C3DE2">
      <w:pPr>
        <w:widowControl w:val="0"/>
        <w:suppressAutoHyphens/>
        <w:spacing w:line="276" w:lineRule="auto"/>
        <w:ind w:left="360"/>
        <w:rPr>
          <w:rFonts w:eastAsia="Arial Unicode MS" w:cs="Calibri"/>
          <w:b/>
          <w:sz w:val="20"/>
          <w:szCs w:val="20"/>
        </w:rPr>
      </w:pPr>
    </w:p>
    <w:p w14:paraId="54B17E5F" w14:textId="77777777" w:rsidR="00BC02E7" w:rsidRDefault="00BC02E7" w:rsidP="004157A0">
      <w:pPr>
        <w:pStyle w:val="Akapitzlist"/>
        <w:widowControl w:val="0"/>
        <w:tabs>
          <w:tab w:val="left" w:pos="1020"/>
        </w:tabs>
        <w:suppressAutoHyphens/>
        <w:spacing w:line="276" w:lineRule="auto"/>
        <w:ind w:left="0"/>
        <w:rPr>
          <w:rFonts w:eastAsia="Arial Unicode MS" w:cs="Calibri"/>
          <w:i/>
          <w:szCs w:val="20"/>
          <w:lang w:val="pl-PL"/>
        </w:rPr>
      </w:pPr>
    </w:p>
    <w:p w14:paraId="6515AA6C" w14:textId="44D5AF43" w:rsidR="004157A0" w:rsidRPr="004157A0" w:rsidRDefault="005F7CE4" w:rsidP="004157A0">
      <w:pPr>
        <w:pStyle w:val="Akapitzlist"/>
        <w:widowControl w:val="0"/>
        <w:tabs>
          <w:tab w:val="left" w:pos="1020"/>
        </w:tabs>
        <w:suppressAutoHyphens/>
        <w:spacing w:line="276" w:lineRule="auto"/>
        <w:ind w:left="0"/>
        <w:rPr>
          <w:rFonts w:eastAsia="Arial Unicode MS" w:cs="Calibri"/>
          <w:i/>
        </w:rPr>
      </w:pPr>
      <w:r>
        <w:rPr>
          <w:rFonts w:eastAsia="Arial Unicode MS" w:cs="Calibri"/>
          <w:i/>
          <w:szCs w:val="20"/>
          <w:lang w:val="pl-PL"/>
        </w:rPr>
        <w:t>Tabela cenowa nr 3</w:t>
      </w:r>
      <w:r w:rsidRPr="00BE221E">
        <w:rPr>
          <w:rFonts w:eastAsia="Arial Unicode MS" w:cs="Calibri"/>
          <w:i/>
          <w:szCs w:val="20"/>
          <w:lang w:val="pl-PL"/>
        </w:rPr>
        <w:t xml:space="preserve">: </w:t>
      </w:r>
      <w:r w:rsidR="004157A0" w:rsidRPr="004157A0">
        <w:rPr>
          <w:rFonts w:eastAsia="Arial Unicode MS" w:cs="Calibri"/>
          <w:i/>
          <w:lang w:eastAsia="pl-PL"/>
        </w:rPr>
        <w:t>Wykaz zaoferowanych licencji składających się na pozycję 1 w Tabeli cenowej nr 1:</w:t>
      </w:r>
    </w:p>
    <w:tbl>
      <w:tblPr>
        <w:tblStyle w:val="Tabela-Siatka131211"/>
        <w:tblW w:w="11624" w:type="dxa"/>
        <w:tblInd w:w="137" w:type="dxa"/>
        <w:tblLook w:val="04A0" w:firstRow="1" w:lastRow="0" w:firstColumn="1" w:lastColumn="0" w:noHBand="0" w:noVBand="1"/>
      </w:tblPr>
      <w:tblGrid>
        <w:gridCol w:w="497"/>
        <w:gridCol w:w="1008"/>
        <w:gridCol w:w="1053"/>
        <w:gridCol w:w="1066"/>
        <w:gridCol w:w="610"/>
        <w:gridCol w:w="1578"/>
        <w:gridCol w:w="1417"/>
        <w:gridCol w:w="1276"/>
        <w:gridCol w:w="1418"/>
        <w:gridCol w:w="1701"/>
      </w:tblGrid>
      <w:tr w:rsidR="004157A0" w:rsidRPr="004157A0" w14:paraId="325CF4AF" w14:textId="77777777" w:rsidTr="00BB2115">
        <w:trPr>
          <w:trHeight w:val="643"/>
        </w:trPr>
        <w:tc>
          <w:tcPr>
            <w:tcW w:w="497" w:type="dxa"/>
            <w:shd w:val="clear" w:color="auto" w:fill="D9D9D9" w:themeFill="background1" w:themeFillShade="D9"/>
          </w:tcPr>
          <w:p w14:paraId="0B37CBE7"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Poz.</w:t>
            </w:r>
          </w:p>
        </w:tc>
        <w:tc>
          <w:tcPr>
            <w:tcW w:w="1008" w:type="dxa"/>
            <w:shd w:val="clear" w:color="auto" w:fill="D9D9D9" w:themeFill="background1" w:themeFillShade="D9"/>
          </w:tcPr>
          <w:p w14:paraId="76960826" w14:textId="77777777" w:rsidR="004157A0" w:rsidRPr="004157A0" w:rsidRDefault="004157A0" w:rsidP="004157A0">
            <w:pPr>
              <w:widowControl w:val="0"/>
              <w:jc w:val="center"/>
              <w:rPr>
                <w:rFonts w:ascii="Times New Roman" w:hAnsi="Times New Roman" w:cs="Calibri"/>
                <w:sz w:val="16"/>
                <w:szCs w:val="16"/>
              </w:rPr>
            </w:pPr>
          </w:p>
          <w:p w14:paraId="74C39296"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 xml:space="preserve">Nazwa (opis licencji / </w:t>
            </w:r>
          </w:p>
          <w:p w14:paraId="0DDB7D34"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subskrypcji)</w:t>
            </w:r>
          </w:p>
        </w:tc>
        <w:tc>
          <w:tcPr>
            <w:tcW w:w="1053" w:type="dxa"/>
            <w:shd w:val="clear" w:color="auto" w:fill="D9D9D9" w:themeFill="background1" w:themeFillShade="D9"/>
          </w:tcPr>
          <w:p w14:paraId="385EFF58"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 xml:space="preserve">Numer kat. produktu/PN </w:t>
            </w:r>
            <w:r w:rsidRPr="004157A0">
              <w:rPr>
                <w:rFonts w:ascii="Times New Roman" w:hAnsi="Times New Roman" w:cs="Calibri"/>
                <w:sz w:val="16"/>
                <w:szCs w:val="16"/>
                <w:vertAlign w:val="superscript"/>
              </w:rPr>
              <w:footnoteReference w:id="14"/>
            </w:r>
          </w:p>
        </w:tc>
        <w:tc>
          <w:tcPr>
            <w:tcW w:w="1066" w:type="dxa"/>
            <w:shd w:val="clear" w:color="auto" w:fill="D9D9D9" w:themeFill="background1" w:themeFillShade="D9"/>
          </w:tcPr>
          <w:p w14:paraId="2F76A970"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Poziom wsparcia technicznego</w:t>
            </w:r>
          </w:p>
        </w:tc>
        <w:tc>
          <w:tcPr>
            <w:tcW w:w="610" w:type="dxa"/>
            <w:shd w:val="clear" w:color="auto" w:fill="D9D9D9" w:themeFill="background1" w:themeFillShade="D9"/>
          </w:tcPr>
          <w:p w14:paraId="764EF8B0" w14:textId="77777777" w:rsidR="004157A0" w:rsidRPr="004157A0" w:rsidRDefault="004157A0" w:rsidP="004157A0">
            <w:pPr>
              <w:widowControl w:val="0"/>
              <w:jc w:val="center"/>
              <w:rPr>
                <w:rFonts w:ascii="Times New Roman" w:hAnsi="Times New Roman" w:cs="Calibri"/>
                <w:sz w:val="16"/>
                <w:szCs w:val="16"/>
              </w:rPr>
            </w:pPr>
          </w:p>
          <w:p w14:paraId="4EA77152" w14:textId="77777777" w:rsidR="004157A0" w:rsidRPr="004157A0" w:rsidRDefault="004157A0" w:rsidP="004157A0">
            <w:pPr>
              <w:widowControl w:val="0"/>
              <w:jc w:val="center"/>
              <w:rPr>
                <w:rFonts w:ascii="Times New Roman" w:hAnsi="Times New Roman" w:cs="Calibri"/>
                <w:sz w:val="16"/>
                <w:szCs w:val="16"/>
              </w:rPr>
            </w:pPr>
            <w:r w:rsidRPr="004157A0">
              <w:rPr>
                <w:rFonts w:ascii="Times New Roman" w:hAnsi="Times New Roman" w:cs="Calibri"/>
                <w:sz w:val="16"/>
                <w:szCs w:val="16"/>
              </w:rPr>
              <w:t xml:space="preserve">Ilość  </w:t>
            </w:r>
          </w:p>
        </w:tc>
        <w:tc>
          <w:tcPr>
            <w:tcW w:w="1578" w:type="dxa"/>
            <w:shd w:val="clear" w:color="auto" w:fill="D9D9D9" w:themeFill="background1" w:themeFillShade="D9"/>
            <w:vAlign w:val="center"/>
          </w:tcPr>
          <w:p w14:paraId="08B33A86" w14:textId="77777777" w:rsidR="004157A0" w:rsidRPr="004157A0" w:rsidRDefault="004157A0" w:rsidP="004157A0">
            <w:pPr>
              <w:widowControl w:val="0"/>
              <w:jc w:val="center"/>
              <w:rPr>
                <w:rFonts w:ascii="Times New Roman" w:hAnsi="Times New Roman" w:cs="Arial"/>
                <w:sz w:val="16"/>
                <w:szCs w:val="16"/>
              </w:rPr>
            </w:pPr>
            <w:r w:rsidRPr="004157A0">
              <w:rPr>
                <w:rFonts w:ascii="Times New Roman" w:hAnsi="Times New Roman" w:cs="Arial"/>
                <w:sz w:val="16"/>
                <w:szCs w:val="16"/>
              </w:rPr>
              <w:t>Cena jednostkowa netto</w:t>
            </w:r>
          </w:p>
        </w:tc>
        <w:tc>
          <w:tcPr>
            <w:tcW w:w="1417" w:type="dxa"/>
            <w:shd w:val="clear" w:color="auto" w:fill="D9D9D9" w:themeFill="background1" w:themeFillShade="D9"/>
            <w:vAlign w:val="center"/>
          </w:tcPr>
          <w:p w14:paraId="5ED8D116"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Cena całkowita netto</w:t>
            </w:r>
          </w:p>
          <w:p w14:paraId="3EDA31DA"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(Kol. 5 x Kol. 6)</w:t>
            </w:r>
          </w:p>
        </w:tc>
        <w:tc>
          <w:tcPr>
            <w:tcW w:w="1276" w:type="dxa"/>
            <w:shd w:val="clear" w:color="auto" w:fill="D9D9D9" w:themeFill="background1" w:themeFillShade="D9"/>
            <w:vAlign w:val="center"/>
          </w:tcPr>
          <w:p w14:paraId="53B75182"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Stawka podatku VAT</w:t>
            </w:r>
          </w:p>
          <w:p w14:paraId="3ABED5D9"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w %</w:t>
            </w:r>
          </w:p>
        </w:tc>
        <w:tc>
          <w:tcPr>
            <w:tcW w:w="1418" w:type="dxa"/>
            <w:shd w:val="clear" w:color="auto" w:fill="D9D9D9" w:themeFill="background1" w:themeFillShade="D9"/>
            <w:vAlign w:val="center"/>
          </w:tcPr>
          <w:p w14:paraId="461EB5B5"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Wartość podatku VAT</w:t>
            </w:r>
          </w:p>
          <w:p w14:paraId="232DAC5C"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w złotych</w:t>
            </w:r>
          </w:p>
          <w:p w14:paraId="2A3A0377"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(Kol. 7 x Kol. 8)</w:t>
            </w:r>
          </w:p>
        </w:tc>
        <w:tc>
          <w:tcPr>
            <w:tcW w:w="1701" w:type="dxa"/>
            <w:shd w:val="clear" w:color="auto" w:fill="D9D9D9" w:themeFill="background1" w:themeFillShade="D9"/>
            <w:vAlign w:val="center"/>
          </w:tcPr>
          <w:p w14:paraId="0EA3AEFF"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Razem brutto</w:t>
            </w:r>
          </w:p>
          <w:p w14:paraId="387D1A0B" w14:textId="77777777" w:rsidR="004157A0" w:rsidRPr="004157A0" w:rsidRDefault="004157A0" w:rsidP="004157A0">
            <w:pPr>
              <w:jc w:val="center"/>
              <w:rPr>
                <w:rFonts w:ascii="Times New Roman" w:hAnsi="Times New Roman" w:cs="Arial"/>
                <w:sz w:val="16"/>
                <w:szCs w:val="16"/>
              </w:rPr>
            </w:pPr>
            <w:r w:rsidRPr="004157A0">
              <w:rPr>
                <w:rFonts w:ascii="Times New Roman" w:hAnsi="Times New Roman" w:cs="Arial"/>
                <w:sz w:val="16"/>
                <w:szCs w:val="16"/>
              </w:rPr>
              <w:t>(Kol. 9 + Kol. 10)</w:t>
            </w:r>
          </w:p>
        </w:tc>
      </w:tr>
      <w:tr w:rsidR="004157A0" w:rsidRPr="004157A0" w14:paraId="278E352F" w14:textId="77777777" w:rsidTr="00BB2115">
        <w:trPr>
          <w:trHeight w:val="261"/>
        </w:trPr>
        <w:tc>
          <w:tcPr>
            <w:tcW w:w="497" w:type="dxa"/>
            <w:shd w:val="clear" w:color="auto" w:fill="F2F2F2" w:themeFill="background1" w:themeFillShade="F2"/>
            <w:vAlign w:val="center"/>
          </w:tcPr>
          <w:p w14:paraId="3323AB80" w14:textId="77777777" w:rsidR="004157A0" w:rsidRPr="004157A0" w:rsidRDefault="004157A0" w:rsidP="004157A0">
            <w:pPr>
              <w:rPr>
                <w:rFonts w:ascii="Times New Roman" w:hAnsi="Times New Roman"/>
                <w:sz w:val="20"/>
                <w:szCs w:val="20"/>
              </w:rPr>
            </w:pPr>
            <w:r w:rsidRPr="004157A0">
              <w:rPr>
                <w:rFonts w:ascii="Times New Roman" w:hAnsi="Times New Roman" w:cstheme="minorHAnsi"/>
                <w:sz w:val="16"/>
                <w:szCs w:val="16"/>
              </w:rPr>
              <w:t>Kol 1</w:t>
            </w:r>
          </w:p>
        </w:tc>
        <w:tc>
          <w:tcPr>
            <w:tcW w:w="1008" w:type="dxa"/>
            <w:shd w:val="clear" w:color="auto" w:fill="F2F2F2" w:themeFill="background1" w:themeFillShade="F2"/>
            <w:vAlign w:val="center"/>
          </w:tcPr>
          <w:p w14:paraId="7A7723BD" w14:textId="77777777" w:rsidR="004157A0" w:rsidRPr="004157A0" w:rsidRDefault="004157A0" w:rsidP="004157A0">
            <w:pPr>
              <w:rPr>
                <w:rFonts w:ascii="Times New Roman" w:hAnsi="Times New Roman"/>
                <w:sz w:val="20"/>
                <w:szCs w:val="20"/>
              </w:rPr>
            </w:pPr>
            <w:r w:rsidRPr="004157A0">
              <w:rPr>
                <w:rFonts w:ascii="Times New Roman" w:hAnsi="Times New Roman" w:cstheme="minorHAnsi"/>
                <w:sz w:val="16"/>
                <w:szCs w:val="16"/>
              </w:rPr>
              <w:t>Kol 2</w:t>
            </w:r>
          </w:p>
        </w:tc>
        <w:tc>
          <w:tcPr>
            <w:tcW w:w="1053" w:type="dxa"/>
            <w:shd w:val="clear" w:color="auto" w:fill="F2F2F2" w:themeFill="background1" w:themeFillShade="F2"/>
            <w:vAlign w:val="center"/>
          </w:tcPr>
          <w:p w14:paraId="47A30C7C" w14:textId="77777777" w:rsidR="004157A0" w:rsidRPr="004157A0" w:rsidRDefault="004157A0" w:rsidP="004157A0">
            <w:pPr>
              <w:rPr>
                <w:rFonts w:ascii="Times New Roman" w:hAnsi="Times New Roman"/>
                <w:sz w:val="20"/>
                <w:szCs w:val="20"/>
              </w:rPr>
            </w:pPr>
            <w:r w:rsidRPr="004157A0">
              <w:rPr>
                <w:rFonts w:ascii="Times New Roman" w:hAnsi="Times New Roman" w:cstheme="minorHAnsi"/>
                <w:sz w:val="16"/>
                <w:szCs w:val="16"/>
              </w:rPr>
              <w:t>Kol 3</w:t>
            </w:r>
          </w:p>
        </w:tc>
        <w:tc>
          <w:tcPr>
            <w:tcW w:w="1066" w:type="dxa"/>
            <w:tcBorders>
              <w:bottom w:val="single" w:sz="4" w:space="0" w:color="auto"/>
            </w:tcBorders>
            <w:shd w:val="clear" w:color="auto" w:fill="F2F2F2" w:themeFill="background1" w:themeFillShade="F2"/>
            <w:vAlign w:val="center"/>
          </w:tcPr>
          <w:p w14:paraId="5522D094" w14:textId="77777777" w:rsidR="004157A0" w:rsidRPr="004157A0" w:rsidRDefault="004157A0" w:rsidP="004157A0">
            <w:pPr>
              <w:rPr>
                <w:rFonts w:ascii="Times New Roman" w:hAnsi="Times New Roman"/>
                <w:sz w:val="20"/>
                <w:szCs w:val="20"/>
              </w:rPr>
            </w:pPr>
            <w:r w:rsidRPr="004157A0">
              <w:rPr>
                <w:rFonts w:ascii="Times New Roman" w:hAnsi="Times New Roman" w:cstheme="minorHAnsi"/>
                <w:sz w:val="16"/>
                <w:szCs w:val="16"/>
              </w:rPr>
              <w:t>Kol 4</w:t>
            </w:r>
          </w:p>
        </w:tc>
        <w:tc>
          <w:tcPr>
            <w:tcW w:w="610" w:type="dxa"/>
            <w:tcBorders>
              <w:bottom w:val="single" w:sz="4" w:space="0" w:color="auto"/>
            </w:tcBorders>
            <w:shd w:val="clear" w:color="auto" w:fill="F2F2F2" w:themeFill="background1" w:themeFillShade="F2"/>
            <w:vAlign w:val="center"/>
          </w:tcPr>
          <w:p w14:paraId="33A8AE4F" w14:textId="77777777" w:rsidR="004157A0" w:rsidRPr="004157A0" w:rsidRDefault="004157A0" w:rsidP="004157A0">
            <w:pPr>
              <w:rPr>
                <w:rFonts w:ascii="Times New Roman" w:hAnsi="Times New Roman"/>
                <w:sz w:val="20"/>
                <w:szCs w:val="20"/>
              </w:rPr>
            </w:pPr>
            <w:r w:rsidRPr="004157A0">
              <w:rPr>
                <w:rFonts w:ascii="Times New Roman" w:hAnsi="Times New Roman" w:cstheme="minorHAnsi"/>
                <w:sz w:val="16"/>
                <w:szCs w:val="16"/>
              </w:rPr>
              <w:t>Kol 5</w:t>
            </w:r>
          </w:p>
        </w:tc>
        <w:tc>
          <w:tcPr>
            <w:tcW w:w="1578" w:type="dxa"/>
            <w:tcBorders>
              <w:bottom w:val="single" w:sz="4" w:space="0" w:color="auto"/>
            </w:tcBorders>
            <w:shd w:val="clear" w:color="auto" w:fill="F2F2F2" w:themeFill="background1" w:themeFillShade="F2"/>
            <w:vAlign w:val="center"/>
          </w:tcPr>
          <w:p w14:paraId="6933DFCB" w14:textId="77777777" w:rsidR="004157A0" w:rsidRPr="004157A0" w:rsidRDefault="004157A0" w:rsidP="004157A0">
            <w:pPr>
              <w:rPr>
                <w:rFonts w:ascii="Times New Roman" w:hAnsi="Times New Roman" w:cs="Arial"/>
                <w:sz w:val="16"/>
                <w:szCs w:val="16"/>
              </w:rPr>
            </w:pPr>
            <w:r w:rsidRPr="004157A0">
              <w:rPr>
                <w:rFonts w:ascii="Times New Roman" w:hAnsi="Times New Roman" w:cstheme="minorHAnsi"/>
                <w:sz w:val="16"/>
                <w:szCs w:val="16"/>
              </w:rPr>
              <w:t>Kol 6</w:t>
            </w:r>
          </w:p>
        </w:tc>
        <w:tc>
          <w:tcPr>
            <w:tcW w:w="1417" w:type="dxa"/>
            <w:tcBorders>
              <w:bottom w:val="single" w:sz="4" w:space="0" w:color="auto"/>
            </w:tcBorders>
            <w:shd w:val="clear" w:color="auto" w:fill="F2F2F2" w:themeFill="background1" w:themeFillShade="F2"/>
            <w:vAlign w:val="center"/>
          </w:tcPr>
          <w:p w14:paraId="061D5973" w14:textId="77777777" w:rsidR="004157A0" w:rsidRPr="004157A0" w:rsidRDefault="004157A0" w:rsidP="004157A0">
            <w:pPr>
              <w:rPr>
                <w:rFonts w:ascii="Times New Roman" w:hAnsi="Times New Roman" w:cs="Arial"/>
                <w:sz w:val="16"/>
                <w:szCs w:val="16"/>
              </w:rPr>
            </w:pPr>
            <w:r w:rsidRPr="004157A0">
              <w:rPr>
                <w:rFonts w:ascii="Times New Roman" w:hAnsi="Times New Roman" w:cstheme="minorHAnsi"/>
                <w:sz w:val="16"/>
                <w:szCs w:val="16"/>
              </w:rPr>
              <w:t>Kol 7</w:t>
            </w:r>
          </w:p>
        </w:tc>
        <w:tc>
          <w:tcPr>
            <w:tcW w:w="1276" w:type="dxa"/>
            <w:tcBorders>
              <w:bottom w:val="single" w:sz="4" w:space="0" w:color="auto"/>
            </w:tcBorders>
            <w:shd w:val="clear" w:color="auto" w:fill="F2F2F2" w:themeFill="background1" w:themeFillShade="F2"/>
            <w:vAlign w:val="center"/>
          </w:tcPr>
          <w:p w14:paraId="2EFD3711" w14:textId="77777777" w:rsidR="004157A0" w:rsidRPr="004157A0" w:rsidRDefault="004157A0" w:rsidP="004157A0">
            <w:pPr>
              <w:rPr>
                <w:rFonts w:ascii="Times New Roman" w:hAnsi="Times New Roman" w:cs="Arial"/>
                <w:sz w:val="16"/>
                <w:szCs w:val="16"/>
              </w:rPr>
            </w:pPr>
            <w:r w:rsidRPr="004157A0">
              <w:rPr>
                <w:rFonts w:ascii="Times New Roman" w:hAnsi="Times New Roman" w:cstheme="minorHAnsi"/>
                <w:sz w:val="16"/>
                <w:szCs w:val="16"/>
              </w:rPr>
              <w:t>Kol 8</w:t>
            </w:r>
          </w:p>
        </w:tc>
        <w:tc>
          <w:tcPr>
            <w:tcW w:w="1418" w:type="dxa"/>
            <w:tcBorders>
              <w:bottom w:val="single" w:sz="4" w:space="0" w:color="auto"/>
            </w:tcBorders>
            <w:shd w:val="clear" w:color="auto" w:fill="F2F2F2" w:themeFill="background1" w:themeFillShade="F2"/>
            <w:vAlign w:val="center"/>
          </w:tcPr>
          <w:p w14:paraId="43365A0C" w14:textId="77777777" w:rsidR="004157A0" w:rsidRPr="004157A0" w:rsidRDefault="004157A0" w:rsidP="004157A0">
            <w:pPr>
              <w:rPr>
                <w:rFonts w:ascii="Times New Roman" w:hAnsi="Times New Roman" w:cs="Arial"/>
                <w:sz w:val="16"/>
                <w:szCs w:val="16"/>
              </w:rPr>
            </w:pPr>
            <w:r w:rsidRPr="004157A0">
              <w:rPr>
                <w:rFonts w:ascii="Times New Roman" w:hAnsi="Times New Roman" w:cstheme="minorHAnsi"/>
                <w:sz w:val="16"/>
                <w:szCs w:val="16"/>
              </w:rPr>
              <w:t>Kol 9</w:t>
            </w:r>
          </w:p>
        </w:tc>
        <w:tc>
          <w:tcPr>
            <w:tcW w:w="1701" w:type="dxa"/>
            <w:tcBorders>
              <w:bottom w:val="single" w:sz="4" w:space="0" w:color="auto"/>
            </w:tcBorders>
            <w:shd w:val="clear" w:color="auto" w:fill="F2F2F2" w:themeFill="background1" w:themeFillShade="F2"/>
            <w:vAlign w:val="center"/>
          </w:tcPr>
          <w:p w14:paraId="17295428" w14:textId="77777777" w:rsidR="004157A0" w:rsidRPr="004157A0" w:rsidRDefault="004157A0" w:rsidP="004157A0">
            <w:pPr>
              <w:rPr>
                <w:rFonts w:ascii="Times New Roman" w:hAnsi="Times New Roman" w:cs="Arial"/>
                <w:sz w:val="16"/>
                <w:szCs w:val="16"/>
              </w:rPr>
            </w:pPr>
            <w:r w:rsidRPr="004157A0">
              <w:rPr>
                <w:rFonts w:ascii="Times New Roman" w:hAnsi="Times New Roman" w:cstheme="minorHAnsi"/>
                <w:sz w:val="16"/>
                <w:szCs w:val="16"/>
              </w:rPr>
              <w:t>Kol 10</w:t>
            </w:r>
          </w:p>
        </w:tc>
      </w:tr>
      <w:tr w:rsidR="004157A0" w:rsidRPr="004157A0" w14:paraId="08991627" w14:textId="77777777" w:rsidTr="00BB2115">
        <w:trPr>
          <w:trHeight w:val="261"/>
        </w:trPr>
        <w:tc>
          <w:tcPr>
            <w:tcW w:w="497" w:type="dxa"/>
          </w:tcPr>
          <w:p w14:paraId="159B1DD3"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1.</w:t>
            </w:r>
          </w:p>
        </w:tc>
        <w:tc>
          <w:tcPr>
            <w:tcW w:w="1008" w:type="dxa"/>
          </w:tcPr>
          <w:p w14:paraId="7AD3E1A5" w14:textId="77777777" w:rsidR="004157A0" w:rsidRPr="004157A0" w:rsidRDefault="004157A0" w:rsidP="004157A0">
            <w:pPr>
              <w:rPr>
                <w:rFonts w:ascii="Times New Roman" w:hAnsi="Times New Roman"/>
                <w:sz w:val="20"/>
                <w:szCs w:val="20"/>
              </w:rPr>
            </w:pPr>
          </w:p>
        </w:tc>
        <w:tc>
          <w:tcPr>
            <w:tcW w:w="1053" w:type="dxa"/>
          </w:tcPr>
          <w:p w14:paraId="2D846769" w14:textId="77777777" w:rsidR="004157A0" w:rsidRPr="004157A0" w:rsidRDefault="004157A0" w:rsidP="004157A0">
            <w:pPr>
              <w:rPr>
                <w:rFonts w:ascii="Times New Roman" w:hAnsi="Times New Roman"/>
                <w:sz w:val="20"/>
                <w:szCs w:val="20"/>
              </w:rPr>
            </w:pPr>
          </w:p>
        </w:tc>
        <w:tc>
          <w:tcPr>
            <w:tcW w:w="1066" w:type="dxa"/>
          </w:tcPr>
          <w:p w14:paraId="4B7FF359" w14:textId="77777777" w:rsidR="004157A0" w:rsidRPr="004157A0" w:rsidRDefault="004157A0" w:rsidP="004157A0">
            <w:pPr>
              <w:rPr>
                <w:rFonts w:ascii="Times New Roman" w:hAnsi="Times New Roman"/>
                <w:sz w:val="20"/>
                <w:szCs w:val="20"/>
              </w:rPr>
            </w:pPr>
          </w:p>
        </w:tc>
        <w:tc>
          <w:tcPr>
            <w:tcW w:w="610" w:type="dxa"/>
          </w:tcPr>
          <w:p w14:paraId="06A76CC3" w14:textId="77777777" w:rsidR="004157A0" w:rsidRPr="004157A0" w:rsidRDefault="004157A0" w:rsidP="004157A0">
            <w:pPr>
              <w:rPr>
                <w:rFonts w:ascii="Times New Roman" w:hAnsi="Times New Roman"/>
                <w:sz w:val="20"/>
                <w:szCs w:val="20"/>
              </w:rPr>
            </w:pPr>
          </w:p>
        </w:tc>
        <w:tc>
          <w:tcPr>
            <w:tcW w:w="1578" w:type="dxa"/>
            <w:vAlign w:val="center"/>
          </w:tcPr>
          <w:p w14:paraId="600416A2" w14:textId="77777777" w:rsidR="004157A0" w:rsidRPr="004157A0" w:rsidRDefault="004157A0" w:rsidP="004157A0">
            <w:pPr>
              <w:rPr>
                <w:rFonts w:ascii="Times New Roman" w:hAnsi="Times New Roman" w:cs="Arial"/>
                <w:sz w:val="16"/>
                <w:szCs w:val="16"/>
              </w:rPr>
            </w:pPr>
            <w:permStart w:id="1846806197" w:edGrp="everyone"/>
            <w:r w:rsidRPr="004157A0">
              <w:rPr>
                <w:rFonts w:ascii="Times New Roman" w:hAnsi="Times New Roman" w:cs="Arial"/>
                <w:sz w:val="16"/>
                <w:szCs w:val="16"/>
              </w:rPr>
              <w:t>___________</w:t>
            </w:r>
            <w:permEnd w:id="1846806197"/>
            <w:r w:rsidRPr="004157A0">
              <w:rPr>
                <w:rFonts w:ascii="Times New Roman" w:hAnsi="Times New Roman" w:cs="Arial"/>
                <w:sz w:val="16"/>
                <w:szCs w:val="16"/>
              </w:rPr>
              <w:t xml:space="preserve"> zł</w:t>
            </w:r>
          </w:p>
        </w:tc>
        <w:tc>
          <w:tcPr>
            <w:tcW w:w="1417" w:type="dxa"/>
            <w:vAlign w:val="center"/>
          </w:tcPr>
          <w:p w14:paraId="17E51B9F" w14:textId="77777777" w:rsidR="004157A0" w:rsidRPr="004157A0" w:rsidRDefault="004157A0" w:rsidP="004157A0">
            <w:pPr>
              <w:rPr>
                <w:rFonts w:ascii="Times New Roman" w:hAnsi="Times New Roman" w:cs="Arial"/>
                <w:sz w:val="16"/>
                <w:szCs w:val="16"/>
              </w:rPr>
            </w:pPr>
            <w:permStart w:id="982078507" w:edGrp="everyone"/>
            <w:r w:rsidRPr="004157A0">
              <w:rPr>
                <w:rFonts w:ascii="Times New Roman" w:hAnsi="Times New Roman" w:cs="Arial"/>
                <w:sz w:val="16"/>
                <w:szCs w:val="16"/>
              </w:rPr>
              <w:t>___________</w:t>
            </w:r>
            <w:permEnd w:id="982078507"/>
            <w:r w:rsidRPr="004157A0">
              <w:rPr>
                <w:rFonts w:ascii="Times New Roman" w:hAnsi="Times New Roman" w:cs="Arial"/>
                <w:sz w:val="16"/>
                <w:szCs w:val="16"/>
              </w:rPr>
              <w:t xml:space="preserve"> zł</w:t>
            </w:r>
          </w:p>
        </w:tc>
        <w:tc>
          <w:tcPr>
            <w:tcW w:w="1276" w:type="dxa"/>
            <w:vAlign w:val="center"/>
          </w:tcPr>
          <w:p w14:paraId="4B616346" w14:textId="77777777" w:rsidR="004157A0" w:rsidRPr="004157A0" w:rsidRDefault="004157A0" w:rsidP="00BB2115">
            <w:pPr>
              <w:jc w:val="center"/>
              <w:rPr>
                <w:rFonts w:ascii="Times New Roman" w:hAnsi="Times New Roman" w:cs="Arial"/>
                <w:sz w:val="16"/>
                <w:szCs w:val="16"/>
              </w:rPr>
            </w:pPr>
            <w:permStart w:id="1085757674" w:edGrp="everyone"/>
            <w:r w:rsidRPr="004157A0">
              <w:rPr>
                <w:rFonts w:ascii="Times New Roman" w:hAnsi="Times New Roman" w:cs="Arial"/>
                <w:sz w:val="16"/>
                <w:szCs w:val="16"/>
              </w:rPr>
              <w:t>__</w:t>
            </w:r>
            <w:permEnd w:id="1085757674"/>
            <w:r w:rsidRPr="004157A0">
              <w:rPr>
                <w:rFonts w:ascii="Times New Roman" w:hAnsi="Times New Roman" w:cs="Arial"/>
                <w:sz w:val="16"/>
                <w:szCs w:val="16"/>
              </w:rPr>
              <w:t>%</w:t>
            </w:r>
          </w:p>
        </w:tc>
        <w:tc>
          <w:tcPr>
            <w:tcW w:w="1418" w:type="dxa"/>
            <w:vAlign w:val="center"/>
          </w:tcPr>
          <w:p w14:paraId="722A5D54" w14:textId="77777777" w:rsidR="004157A0" w:rsidRPr="004157A0" w:rsidRDefault="004157A0" w:rsidP="004157A0">
            <w:pPr>
              <w:rPr>
                <w:rFonts w:ascii="Times New Roman" w:hAnsi="Times New Roman" w:cs="Arial"/>
                <w:sz w:val="16"/>
                <w:szCs w:val="16"/>
              </w:rPr>
            </w:pPr>
            <w:permStart w:id="280784373" w:edGrp="everyone"/>
            <w:r w:rsidRPr="004157A0">
              <w:rPr>
                <w:rFonts w:ascii="Times New Roman" w:hAnsi="Times New Roman" w:cs="Arial"/>
                <w:sz w:val="16"/>
                <w:szCs w:val="16"/>
              </w:rPr>
              <w:t>___________</w:t>
            </w:r>
            <w:permEnd w:id="280784373"/>
            <w:r w:rsidRPr="004157A0">
              <w:rPr>
                <w:rFonts w:ascii="Times New Roman" w:hAnsi="Times New Roman" w:cs="Arial"/>
                <w:sz w:val="16"/>
                <w:szCs w:val="16"/>
              </w:rPr>
              <w:t xml:space="preserve"> zł</w:t>
            </w:r>
          </w:p>
        </w:tc>
        <w:tc>
          <w:tcPr>
            <w:tcW w:w="1701" w:type="dxa"/>
            <w:vAlign w:val="center"/>
          </w:tcPr>
          <w:p w14:paraId="5E4B44BE" w14:textId="77777777" w:rsidR="004157A0" w:rsidRPr="004157A0" w:rsidRDefault="004157A0" w:rsidP="004157A0">
            <w:pPr>
              <w:rPr>
                <w:rFonts w:ascii="Times New Roman" w:hAnsi="Times New Roman" w:cs="Arial"/>
                <w:sz w:val="16"/>
                <w:szCs w:val="16"/>
              </w:rPr>
            </w:pPr>
            <w:permStart w:id="1997617892" w:edGrp="everyone"/>
            <w:r w:rsidRPr="004157A0">
              <w:rPr>
                <w:rFonts w:ascii="Times New Roman" w:hAnsi="Times New Roman" w:cs="Arial"/>
                <w:sz w:val="16"/>
                <w:szCs w:val="16"/>
              </w:rPr>
              <w:t>___________</w:t>
            </w:r>
            <w:permEnd w:id="1997617892"/>
            <w:r w:rsidRPr="004157A0">
              <w:rPr>
                <w:rFonts w:ascii="Times New Roman" w:hAnsi="Times New Roman" w:cs="Arial"/>
                <w:sz w:val="16"/>
                <w:szCs w:val="16"/>
              </w:rPr>
              <w:t xml:space="preserve"> zł</w:t>
            </w:r>
          </w:p>
        </w:tc>
      </w:tr>
      <w:tr w:rsidR="004157A0" w:rsidRPr="004157A0" w14:paraId="25D872E7" w14:textId="77777777" w:rsidTr="00BB2115">
        <w:trPr>
          <w:trHeight w:val="261"/>
        </w:trPr>
        <w:tc>
          <w:tcPr>
            <w:tcW w:w="497" w:type="dxa"/>
          </w:tcPr>
          <w:p w14:paraId="73F38392"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2.</w:t>
            </w:r>
          </w:p>
        </w:tc>
        <w:tc>
          <w:tcPr>
            <w:tcW w:w="1008" w:type="dxa"/>
          </w:tcPr>
          <w:p w14:paraId="600B7B16" w14:textId="77777777" w:rsidR="004157A0" w:rsidRPr="004157A0" w:rsidRDefault="004157A0" w:rsidP="004157A0">
            <w:pPr>
              <w:rPr>
                <w:rFonts w:ascii="Times New Roman" w:hAnsi="Times New Roman"/>
                <w:sz w:val="20"/>
                <w:szCs w:val="20"/>
              </w:rPr>
            </w:pPr>
          </w:p>
        </w:tc>
        <w:tc>
          <w:tcPr>
            <w:tcW w:w="1053" w:type="dxa"/>
          </w:tcPr>
          <w:p w14:paraId="337DEF5B" w14:textId="77777777" w:rsidR="004157A0" w:rsidRPr="004157A0" w:rsidRDefault="004157A0" w:rsidP="004157A0">
            <w:pPr>
              <w:rPr>
                <w:rFonts w:ascii="Times New Roman" w:hAnsi="Times New Roman"/>
                <w:sz w:val="20"/>
                <w:szCs w:val="20"/>
              </w:rPr>
            </w:pPr>
          </w:p>
        </w:tc>
        <w:tc>
          <w:tcPr>
            <w:tcW w:w="1066" w:type="dxa"/>
          </w:tcPr>
          <w:p w14:paraId="01545346" w14:textId="77777777" w:rsidR="004157A0" w:rsidRPr="004157A0" w:rsidRDefault="004157A0" w:rsidP="004157A0">
            <w:pPr>
              <w:rPr>
                <w:rFonts w:ascii="Times New Roman" w:hAnsi="Times New Roman"/>
                <w:sz w:val="20"/>
                <w:szCs w:val="20"/>
              </w:rPr>
            </w:pPr>
          </w:p>
        </w:tc>
        <w:tc>
          <w:tcPr>
            <w:tcW w:w="610" w:type="dxa"/>
          </w:tcPr>
          <w:p w14:paraId="1B0B5669" w14:textId="77777777" w:rsidR="004157A0" w:rsidRPr="004157A0" w:rsidRDefault="004157A0" w:rsidP="004157A0">
            <w:pPr>
              <w:rPr>
                <w:rFonts w:ascii="Times New Roman" w:hAnsi="Times New Roman"/>
                <w:sz w:val="20"/>
                <w:szCs w:val="20"/>
              </w:rPr>
            </w:pPr>
          </w:p>
        </w:tc>
        <w:tc>
          <w:tcPr>
            <w:tcW w:w="1578" w:type="dxa"/>
            <w:vAlign w:val="center"/>
          </w:tcPr>
          <w:p w14:paraId="1CFEB38B" w14:textId="77777777" w:rsidR="004157A0" w:rsidRPr="004157A0" w:rsidRDefault="004157A0" w:rsidP="004157A0">
            <w:pPr>
              <w:rPr>
                <w:rFonts w:ascii="Times New Roman" w:hAnsi="Times New Roman" w:cs="Arial"/>
                <w:sz w:val="16"/>
                <w:szCs w:val="16"/>
              </w:rPr>
            </w:pPr>
            <w:permStart w:id="22356143" w:edGrp="everyone"/>
            <w:r w:rsidRPr="004157A0">
              <w:rPr>
                <w:rFonts w:ascii="Times New Roman" w:hAnsi="Times New Roman" w:cs="Arial"/>
                <w:sz w:val="16"/>
                <w:szCs w:val="16"/>
              </w:rPr>
              <w:t>___________</w:t>
            </w:r>
            <w:permEnd w:id="22356143"/>
            <w:r w:rsidRPr="004157A0">
              <w:rPr>
                <w:rFonts w:ascii="Times New Roman" w:hAnsi="Times New Roman" w:cs="Arial"/>
                <w:sz w:val="16"/>
                <w:szCs w:val="16"/>
              </w:rPr>
              <w:t xml:space="preserve"> zł</w:t>
            </w:r>
          </w:p>
        </w:tc>
        <w:tc>
          <w:tcPr>
            <w:tcW w:w="1417" w:type="dxa"/>
            <w:vAlign w:val="center"/>
          </w:tcPr>
          <w:p w14:paraId="723A9FB7" w14:textId="77777777" w:rsidR="004157A0" w:rsidRPr="004157A0" w:rsidRDefault="004157A0" w:rsidP="004157A0">
            <w:pPr>
              <w:rPr>
                <w:rFonts w:ascii="Times New Roman" w:hAnsi="Times New Roman" w:cs="Arial"/>
                <w:sz w:val="16"/>
                <w:szCs w:val="16"/>
              </w:rPr>
            </w:pPr>
            <w:permStart w:id="1327053018" w:edGrp="everyone"/>
            <w:r w:rsidRPr="004157A0">
              <w:rPr>
                <w:rFonts w:ascii="Times New Roman" w:hAnsi="Times New Roman" w:cs="Arial"/>
                <w:sz w:val="16"/>
                <w:szCs w:val="16"/>
              </w:rPr>
              <w:t>___________</w:t>
            </w:r>
            <w:permEnd w:id="1327053018"/>
            <w:r w:rsidRPr="004157A0">
              <w:rPr>
                <w:rFonts w:ascii="Times New Roman" w:hAnsi="Times New Roman" w:cs="Arial"/>
                <w:sz w:val="16"/>
                <w:szCs w:val="16"/>
              </w:rPr>
              <w:t xml:space="preserve"> zł</w:t>
            </w:r>
          </w:p>
        </w:tc>
        <w:tc>
          <w:tcPr>
            <w:tcW w:w="1276" w:type="dxa"/>
            <w:vAlign w:val="center"/>
          </w:tcPr>
          <w:p w14:paraId="4E0E2B39" w14:textId="77777777" w:rsidR="004157A0" w:rsidRPr="004157A0" w:rsidRDefault="004157A0" w:rsidP="00BB2115">
            <w:pPr>
              <w:jc w:val="center"/>
              <w:rPr>
                <w:rFonts w:ascii="Times New Roman" w:hAnsi="Times New Roman" w:cs="Arial"/>
                <w:sz w:val="16"/>
                <w:szCs w:val="16"/>
              </w:rPr>
            </w:pPr>
            <w:permStart w:id="1059595701" w:edGrp="everyone"/>
            <w:r w:rsidRPr="004157A0">
              <w:rPr>
                <w:rFonts w:ascii="Times New Roman" w:hAnsi="Times New Roman" w:cs="Arial"/>
                <w:sz w:val="16"/>
                <w:szCs w:val="16"/>
              </w:rPr>
              <w:t>__</w:t>
            </w:r>
            <w:permEnd w:id="1059595701"/>
            <w:r w:rsidRPr="004157A0">
              <w:rPr>
                <w:rFonts w:ascii="Times New Roman" w:hAnsi="Times New Roman" w:cs="Arial"/>
                <w:sz w:val="16"/>
                <w:szCs w:val="16"/>
              </w:rPr>
              <w:t>%</w:t>
            </w:r>
          </w:p>
        </w:tc>
        <w:tc>
          <w:tcPr>
            <w:tcW w:w="1418" w:type="dxa"/>
            <w:vAlign w:val="center"/>
          </w:tcPr>
          <w:p w14:paraId="109D15FB" w14:textId="77777777" w:rsidR="004157A0" w:rsidRPr="004157A0" w:rsidRDefault="004157A0" w:rsidP="004157A0">
            <w:pPr>
              <w:rPr>
                <w:rFonts w:ascii="Times New Roman" w:hAnsi="Times New Roman" w:cs="Arial"/>
                <w:sz w:val="16"/>
                <w:szCs w:val="16"/>
              </w:rPr>
            </w:pPr>
            <w:permStart w:id="1067789502" w:edGrp="everyone"/>
            <w:r w:rsidRPr="004157A0">
              <w:rPr>
                <w:rFonts w:ascii="Times New Roman" w:hAnsi="Times New Roman" w:cs="Arial"/>
                <w:sz w:val="16"/>
                <w:szCs w:val="16"/>
              </w:rPr>
              <w:t>___________</w:t>
            </w:r>
            <w:permEnd w:id="1067789502"/>
            <w:r w:rsidRPr="004157A0">
              <w:rPr>
                <w:rFonts w:ascii="Times New Roman" w:hAnsi="Times New Roman" w:cs="Arial"/>
                <w:sz w:val="16"/>
                <w:szCs w:val="16"/>
              </w:rPr>
              <w:t xml:space="preserve"> zł</w:t>
            </w:r>
          </w:p>
        </w:tc>
        <w:tc>
          <w:tcPr>
            <w:tcW w:w="1701" w:type="dxa"/>
            <w:vAlign w:val="center"/>
          </w:tcPr>
          <w:p w14:paraId="756103B7" w14:textId="77777777" w:rsidR="004157A0" w:rsidRPr="004157A0" w:rsidRDefault="004157A0" w:rsidP="004157A0">
            <w:pPr>
              <w:rPr>
                <w:rFonts w:ascii="Times New Roman" w:hAnsi="Times New Roman" w:cs="Arial"/>
                <w:sz w:val="16"/>
                <w:szCs w:val="16"/>
              </w:rPr>
            </w:pPr>
            <w:permStart w:id="959276316" w:edGrp="everyone"/>
            <w:r w:rsidRPr="004157A0">
              <w:rPr>
                <w:rFonts w:ascii="Times New Roman" w:hAnsi="Times New Roman" w:cs="Arial"/>
                <w:sz w:val="16"/>
                <w:szCs w:val="16"/>
              </w:rPr>
              <w:t>___________</w:t>
            </w:r>
            <w:permEnd w:id="959276316"/>
            <w:r w:rsidRPr="004157A0">
              <w:rPr>
                <w:rFonts w:ascii="Times New Roman" w:hAnsi="Times New Roman" w:cs="Arial"/>
                <w:sz w:val="16"/>
                <w:szCs w:val="16"/>
              </w:rPr>
              <w:t xml:space="preserve"> zł</w:t>
            </w:r>
          </w:p>
        </w:tc>
      </w:tr>
      <w:tr w:rsidR="004157A0" w:rsidRPr="004157A0" w14:paraId="37219AC1" w14:textId="77777777" w:rsidTr="00BB2115">
        <w:trPr>
          <w:trHeight w:val="272"/>
        </w:trPr>
        <w:tc>
          <w:tcPr>
            <w:tcW w:w="497" w:type="dxa"/>
          </w:tcPr>
          <w:p w14:paraId="7BBCBF49"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3.</w:t>
            </w:r>
          </w:p>
        </w:tc>
        <w:tc>
          <w:tcPr>
            <w:tcW w:w="1008" w:type="dxa"/>
          </w:tcPr>
          <w:p w14:paraId="13035CA4" w14:textId="77777777" w:rsidR="004157A0" w:rsidRPr="004157A0" w:rsidRDefault="004157A0" w:rsidP="004157A0">
            <w:pPr>
              <w:rPr>
                <w:rFonts w:ascii="Times New Roman" w:hAnsi="Times New Roman"/>
                <w:sz w:val="20"/>
                <w:szCs w:val="20"/>
              </w:rPr>
            </w:pPr>
          </w:p>
        </w:tc>
        <w:tc>
          <w:tcPr>
            <w:tcW w:w="1053" w:type="dxa"/>
          </w:tcPr>
          <w:p w14:paraId="0305C2A5" w14:textId="77777777" w:rsidR="004157A0" w:rsidRPr="004157A0" w:rsidRDefault="004157A0" w:rsidP="004157A0">
            <w:pPr>
              <w:rPr>
                <w:rFonts w:ascii="Times New Roman" w:hAnsi="Times New Roman"/>
                <w:sz w:val="20"/>
                <w:szCs w:val="20"/>
              </w:rPr>
            </w:pPr>
          </w:p>
        </w:tc>
        <w:tc>
          <w:tcPr>
            <w:tcW w:w="1066" w:type="dxa"/>
          </w:tcPr>
          <w:p w14:paraId="0F08D6DC" w14:textId="77777777" w:rsidR="004157A0" w:rsidRPr="004157A0" w:rsidRDefault="004157A0" w:rsidP="004157A0">
            <w:pPr>
              <w:rPr>
                <w:rFonts w:ascii="Times New Roman" w:hAnsi="Times New Roman"/>
                <w:sz w:val="20"/>
                <w:szCs w:val="20"/>
              </w:rPr>
            </w:pPr>
          </w:p>
        </w:tc>
        <w:tc>
          <w:tcPr>
            <w:tcW w:w="610" w:type="dxa"/>
          </w:tcPr>
          <w:p w14:paraId="61278220" w14:textId="77777777" w:rsidR="004157A0" w:rsidRPr="004157A0" w:rsidRDefault="004157A0" w:rsidP="004157A0">
            <w:pPr>
              <w:rPr>
                <w:rFonts w:ascii="Times New Roman" w:hAnsi="Times New Roman"/>
                <w:sz w:val="20"/>
                <w:szCs w:val="20"/>
              </w:rPr>
            </w:pPr>
          </w:p>
        </w:tc>
        <w:tc>
          <w:tcPr>
            <w:tcW w:w="1578" w:type="dxa"/>
            <w:vAlign w:val="center"/>
          </w:tcPr>
          <w:p w14:paraId="43B7EC0D" w14:textId="77777777" w:rsidR="004157A0" w:rsidRPr="004157A0" w:rsidRDefault="004157A0" w:rsidP="004157A0">
            <w:pPr>
              <w:rPr>
                <w:rFonts w:ascii="Times New Roman" w:hAnsi="Times New Roman" w:cs="Arial"/>
                <w:sz w:val="16"/>
                <w:szCs w:val="16"/>
              </w:rPr>
            </w:pPr>
            <w:permStart w:id="1862415205" w:edGrp="everyone"/>
            <w:r w:rsidRPr="004157A0">
              <w:rPr>
                <w:rFonts w:ascii="Times New Roman" w:hAnsi="Times New Roman" w:cs="Arial"/>
                <w:sz w:val="16"/>
                <w:szCs w:val="16"/>
              </w:rPr>
              <w:t>___________</w:t>
            </w:r>
            <w:permEnd w:id="1862415205"/>
            <w:r w:rsidRPr="004157A0">
              <w:rPr>
                <w:rFonts w:ascii="Times New Roman" w:hAnsi="Times New Roman" w:cs="Arial"/>
                <w:sz w:val="16"/>
                <w:szCs w:val="16"/>
              </w:rPr>
              <w:t xml:space="preserve"> zł</w:t>
            </w:r>
          </w:p>
        </w:tc>
        <w:tc>
          <w:tcPr>
            <w:tcW w:w="1417" w:type="dxa"/>
            <w:vAlign w:val="center"/>
          </w:tcPr>
          <w:p w14:paraId="01E7942E" w14:textId="77777777" w:rsidR="004157A0" w:rsidRPr="004157A0" w:rsidRDefault="004157A0" w:rsidP="004157A0">
            <w:pPr>
              <w:rPr>
                <w:rFonts w:ascii="Times New Roman" w:hAnsi="Times New Roman" w:cs="Arial"/>
                <w:sz w:val="16"/>
                <w:szCs w:val="16"/>
              </w:rPr>
            </w:pPr>
            <w:permStart w:id="1827405872" w:edGrp="everyone"/>
            <w:r w:rsidRPr="004157A0">
              <w:rPr>
                <w:rFonts w:ascii="Times New Roman" w:hAnsi="Times New Roman" w:cs="Arial"/>
                <w:sz w:val="16"/>
                <w:szCs w:val="16"/>
              </w:rPr>
              <w:t>___________</w:t>
            </w:r>
            <w:permEnd w:id="1827405872"/>
            <w:r w:rsidRPr="004157A0">
              <w:rPr>
                <w:rFonts w:ascii="Times New Roman" w:hAnsi="Times New Roman" w:cs="Arial"/>
                <w:sz w:val="16"/>
                <w:szCs w:val="16"/>
              </w:rPr>
              <w:t xml:space="preserve"> zł</w:t>
            </w:r>
          </w:p>
        </w:tc>
        <w:tc>
          <w:tcPr>
            <w:tcW w:w="1276" w:type="dxa"/>
            <w:vAlign w:val="center"/>
          </w:tcPr>
          <w:p w14:paraId="2C2C59F1" w14:textId="77777777" w:rsidR="004157A0" w:rsidRPr="004157A0" w:rsidRDefault="004157A0" w:rsidP="00BB2115">
            <w:pPr>
              <w:jc w:val="center"/>
              <w:rPr>
                <w:rFonts w:ascii="Times New Roman" w:hAnsi="Times New Roman" w:cs="Arial"/>
                <w:sz w:val="16"/>
                <w:szCs w:val="16"/>
              </w:rPr>
            </w:pPr>
            <w:permStart w:id="571307450" w:edGrp="everyone"/>
            <w:r w:rsidRPr="004157A0">
              <w:rPr>
                <w:rFonts w:ascii="Times New Roman" w:hAnsi="Times New Roman" w:cs="Arial"/>
                <w:sz w:val="16"/>
                <w:szCs w:val="16"/>
              </w:rPr>
              <w:t>__</w:t>
            </w:r>
            <w:permEnd w:id="571307450"/>
            <w:r w:rsidRPr="004157A0">
              <w:rPr>
                <w:rFonts w:ascii="Times New Roman" w:hAnsi="Times New Roman" w:cs="Arial"/>
                <w:sz w:val="16"/>
                <w:szCs w:val="16"/>
              </w:rPr>
              <w:t>%</w:t>
            </w:r>
          </w:p>
        </w:tc>
        <w:tc>
          <w:tcPr>
            <w:tcW w:w="1418" w:type="dxa"/>
            <w:vAlign w:val="center"/>
          </w:tcPr>
          <w:p w14:paraId="3C8332FE" w14:textId="77777777" w:rsidR="004157A0" w:rsidRPr="004157A0" w:rsidRDefault="004157A0" w:rsidP="004157A0">
            <w:pPr>
              <w:rPr>
                <w:rFonts w:ascii="Times New Roman" w:hAnsi="Times New Roman" w:cs="Arial"/>
                <w:sz w:val="16"/>
                <w:szCs w:val="16"/>
              </w:rPr>
            </w:pPr>
            <w:permStart w:id="344724381" w:edGrp="everyone"/>
            <w:r w:rsidRPr="004157A0">
              <w:rPr>
                <w:rFonts w:ascii="Times New Roman" w:hAnsi="Times New Roman" w:cs="Arial"/>
                <w:sz w:val="16"/>
                <w:szCs w:val="16"/>
              </w:rPr>
              <w:t>___________</w:t>
            </w:r>
            <w:permEnd w:id="344724381"/>
            <w:r w:rsidRPr="004157A0">
              <w:rPr>
                <w:rFonts w:ascii="Times New Roman" w:hAnsi="Times New Roman" w:cs="Arial"/>
                <w:sz w:val="16"/>
                <w:szCs w:val="16"/>
              </w:rPr>
              <w:t xml:space="preserve"> zł</w:t>
            </w:r>
          </w:p>
        </w:tc>
        <w:tc>
          <w:tcPr>
            <w:tcW w:w="1701" w:type="dxa"/>
            <w:vAlign w:val="center"/>
          </w:tcPr>
          <w:p w14:paraId="10480CD9" w14:textId="77777777" w:rsidR="004157A0" w:rsidRPr="004157A0" w:rsidRDefault="004157A0" w:rsidP="004157A0">
            <w:pPr>
              <w:rPr>
                <w:rFonts w:ascii="Times New Roman" w:hAnsi="Times New Roman" w:cs="Arial"/>
                <w:sz w:val="16"/>
                <w:szCs w:val="16"/>
              </w:rPr>
            </w:pPr>
            <w:permStart w:id="648246974" w:edGrp="everyone"/>
            <w:r w:rsidRPr="004157A0">
              <w:rPr>
                <w:rFonts w:ascii="Times New Roman" w:hAnsi="Times New Roman" w:cs="Arial"/>
                <w:sz w:val="16"/>
                <w:szCs w:val="16"/>
              </w:rPr>
              <w:t>___________</w:t>
            </w:r>
            <w:permEnd w:id="648246974"/>
            <w:r w:rsidRPr="004157A0">
              <w:rPr>
                <w:rFonts w:ascii="Times New Roman" w:hAnsi="Times New Roman" w:cs="Arial"/>
                <w:sz w:val="16"/>
                <w:szCs w:val="16"/>
              </w:rPr>
              <w:t xml:space="preserve"> zł</w:t>
            </w:r>
          </w:p>
        </w:tc>
      </w:tr>
      <w:tr w:rsidR="004157A0" w:rsidRPr="004157A0" w14:paraId="276F010E" w14:textId="77777777" w:rsidTr="00BB2115">
        <w:trPr>
          <w:trHeight w:val="261"/>
        </w:trPr>
        <w:tc>
          <w:tcPr>
            <w:tcW w:w="497" w:type="dxa"/>
          </w:tcPr>
          <w:p w14:paraId="1F3AA140"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4.</w:t>
            </w:r>
          </w:p>
        </w:tc>
        <w:tc>
          <w:tcPr>
            <w:tcW w:w="1008" w:type="dxa"/>
          </w:tcPr>
          <w:p w14:paraId="2748E480" w14:textId="77777777" w:rsidR="004157A0" w:rsidRPr="004157A0" w:rsidRDefault="004157A0" w:rsidP="004157A0">
            <w:pPr>
              <w:rPr>
                <w:rFonts w:ascii="Times New Roman" w:hAnsi="Times New Roman"/>
                <w:sz w:val="20"/>
                <w:szCs w:val="20"/>
              </w:rPr>
            </w:pPr>
          </w:p>
        </w:tc>
        <w:tc>
          <w:tcPr>
            <w:tcW w:w="1053" w:type="dxa"/>
          </w:tcPr>
          <w:p w14:paraId="3272CA95" w14:textId="77777777" w:rsidR="004157A0" w:rsidRPr="004157A0" w:rsidRDefault="004157A0" w:rsidP="004157A0">
            <w:pPr>
              <w:rPr>
                <w:rFonts w:ascii="Times New Roman" w:hAnsi="Times New Roman"/>
                <w:sz w:val="20"/>
                <w:szCs w:val="20"/>
              </w:rPr>
            </w:pPr>
          </w:p>
        </w:tc>
        <w:tc>
          <w:tcPr>
            <w:tcW w:w="1066" w:type="dxa"/>
          </w:tcPr>
          <w:p w14:paraId="78D285ED" w14:textId="77777777" w:rsidR="004157A0" w:rsidRPr="004157A0" w:rsidRDefault="004157A0" w:rsidP="004157A0">
            <w:pPr>
              <w:rPr>
                <w:rFonts w:ascii="Times New Roman" w:hAnsi="Times New Roman"/>
                <w:sz w:val="20"/>
                <w:szCs w:val="20"/>
              </w:rPr>
            </w:pPr>
          </w:p>
        </w:tc>
        <w:tc>
          <w:tcPr>
            <w:tcW w:w="610" w:type="dxa"/>
          </w:tcPr>
          <w:p w14:paraId="3F68C018" w14:textId="77777777" w:rsidR="004157A0" w:rsidRPr="004157A0" w:rsidRDefault="004157A0" w:rsidP="004157A0">
            <w:pPr>
              <w:rPr>
                <w:rFonts w:ascii="Times New Roman" w:hAnsi="Times New Roman"/>
                <w:sz w:val="20"/>
                <w:szCs w:val="20"/>
              </w:rPr>
            </w:pPr>
          </w:p>
        </w:tc>
        <w:tc>
          <w:tcPr>
            <w:tcW w:w="1578" w:type="dxa"/>
            <w:vAlign w:val="center"/>
          </w:tcPr>
          <w:p w14:paraId="309E413F" w14:textId="77777777" w:rsidR="004157A0" w:rsidRPr="004157A0" w:rsidRDefault="004157A0" w:rsidP="004157A0">
            <w:pPr>
              <w:rPr>
                <w:rFonts w:ascii="Times New Roman" w:hAnsi="Times New Roman" w:cs="Arial"/>
                <w:sz w:val="16"/>
                <w:szCs w:val="16"/>
              </w:rPr>
            </w:pPr>
            <w:permStart w:id="289438157" w:edGrp="everyone"/>
            <w:r w:rsidRPr="004157A0">
              <w:rPr>
                <w:rFonts w:ascii="Times New Roman" w:hAnsi="Times New Roman" w:cs="Arial"/>
                <w:sz w:val="16"/>
                <w:szCs w:val="16"/>
              </w:rPr>
              <w:t>___________</w:t>
            </w:r>
            <w:permEnd w:id="289438157"/>
            <w:r w:rsidRPr="004157A0">
              <w:rPr>
                <w:rFonts w:ascii="Times New Roman" w:hAnsi="Times New Roman" w:cs="Arial"/>
                <w:sz w:val="16"/>
                <w:szCs w:val="16"/>
              </w:rPr>
              <w:t xml:space="preserve"> zł</w:t>
            </w:r>
          </w:p>
        </w:tc>
        <w:tc>
          <w:tcPr>
            <w:tcW w:w="1417" w:type="dxa"/>
            <w:vAlign w:val="center"/>
          </w:tcPr>
          <w:p w14:paraId="4239D046" w14:textId="77777777" w:rsidR="004157A0" w:rsidRPr="004157A0" w:rsidRDefault="004157A0" w:rsidP="004157A0">
            <w:pPr>
              <w:rPr>
                <w:rFonts w:ascii="Times New Roman" w:hAnsi="Times New Roman" w:cs="Arial"/>
                <w:sz w:val="16"/>
                <w:szCs w:val="16"/>
              </w:rPr>
            </w:pPr>
            <w:permStart w:id="1941111853" w:edGrp="everyone"/>
            <w:r w:rsidRPr="004157A0">
              <w:rPr>
                <w:rFonts w:ascii="Times New Roman" w:hAnsi="Times New Roman" w:cs="Arial"/>
                <w:sz w:val="16"/>
                <w:szCs w:val="16"/>
              </w:rPr>
              <w:t>___________</w:t>
            </w:r>
            <w:permEnd w:id="1941111853"/>
            <w:r w:rsidRPr="004157A0">
              <w:rPr>
                <w:rFonts w:ascii="Times New Roman" w:hAnsi="Times New Roman" w:cs="Arial"/>
                <w:sz w:val="16"/>
                <w:szCs w:val="16"/>
              </w:rPr>
              <w:t xml:space="preserve"> zł</w:t>
            </w:r>
          </w:p>
        </w:tc>
        <w:tc>
          <w:tcPr>
            <w:tcW w:w="1276" w:type="dxa"/>
            <w:vAlign w:val="center"/>
          </w:tcPr>
          <w:p w14:paraId="3EF7E4B9" w14:textId="77777777" w:rsidR="004157A0" w:rsidRPr="004157A0" w:rsidRDefault="004157A0" w:rsidP="00BB2115">
            <w:pPr>
              <w:jc w:val="center"/>
              <w:rPr>
                <w:rFonts w:ascii="Times New Roman" w:hAnsi="Times New Roman" w:cs="Arial"/>
                <w:sz w:val="16"/>
                <w:szCs w:val="16"/>
              </w:rPr>
            </w:pPr>
            <w:permStart w:id="1729256242" w:edGrp="everyone"/>
            <w:r w:rsidRPr="004157A0">
              <w:rPr>
                <w:rFonts w:ascii="Times New Roman" w:hAnsi="Times New Roman" w:cs="Arial"/>
                <w:sz w:val="16"/>
                <w:szCs w:val="16"/>
              </w:rPr>
              <w:t>__</w:t>
            </w:r>
            <w:permEnd w:id="1729256242"/>
            <w:r w:rsidRPr="004157A0">
              <w:rPr>
                <w:rFonts w:ascii="Times New Roman" w:hAnsi="Times New Roman" w:cs="Arial"/>
                <w:sz w:val="16"/>
                <w:szCs w:val="16"/>
              </w:rPr>
              <w:t>%</w:t>
            </w:r>
          </w:p>
        </w:tc>
        <w:tc>
          <w:tcPr>
            <w:tcW w:w="1418" w:type="dxa"/>
            <w:vAlign w:val="center"/>
          </w:tcPr>
          <w:p w14:paraId="470E5823" w14:textId="77777777" w:rsidR="004157A0" w:rsidRPr="004157A0" w:rsidRDefault="004157A0" w:rsidP="004157A0">
            <w:pPr>
              <w:rPr>
                <w:rFonts w:ascii="Times New Roman" w:hAnsi="Times New Roman" w:cs="Arial"/>
                <w:sz w:val="16"/>
                <w:szCs w:val="16"/>
              </w:rPr>
            </w:pPr>
            <w:permStart w:id="2051177623" w:edGrp="everyone"/>
            <w:r w:rsidRPr="004157A0">
              <w:rPr>
                <w:rFonts w:ascii="Times New Roman" w:hAnsi="Times New Roman" w:cs="Arial"/>
                <w:sz w:val="16"/>
                <w:szCs w:val="16"/>
              </w:rPr>
              <w:t>___________</w:t>
            </w:r>
            <w:permEnd w:id="2051177623"/>
            <w:r w:rsidRPr="004157A0">
              <w:rPr>
                <w:rFonts w:ascii="Times New Roman" w:hAnsi="Times New Roman" w:cs="Arial"/>
                <w:sz w:val="16"/>
                <w:szCs w:val="16"/>
              </w:rPr>
              <w:t xml:space="preserve"> zł</w:t>
            </w:r>
          </w:p>
        </w:tc>
        <w:tc>
          <w:tcPr>
            <w:tcW w:w="1701" w:type="dxa"/>
            <w:vAlign w:val="center"/>
          </w:tcPr>
          <w:p w14:paraId="0C5802C5" w14:textId="77777777" w:rsidR="004157A0" w:rsidRPr="004157A0" w:rsidRDefault="004157A0" w:rsidP="004157A0">
            <w:pPr>
              <w:rPr>
                <w:rFonts w:ascii="Times New Roman" w:hAnsi="Times New Roman" w:cs="Arial"/>
                <w:sz w:val="16"/>
                <w:szCs w:val="16"/>
              </w:rPr>
            </w:pPr>
            <w:permStart w:id="749014591" w:edGrp="everyone"/>
            <w:r w:rsidRPr="004157A0">
              <w:rPr>
                <w:rFonts w:ascii="Times New Roman" w:hAnsi="Times New Roman" w:cs="Arial"/>
                <w:sz w:val="16"/>
                <w:szCs w:val="16"/>
              </w:rPr>
              <w:t>___________</w:t>
            </w:r>
            <w:permEnd w:id="749014591"/>
            <w:r w:rsidRPr="004157A0">
              <w:rPr>
                <w:rFonts w:ascii="Times New Roman" w:hAnsi="Times New Roman" w:cs="Arial"/>
                <w:sz w:val="16"/>
                <w:szCs w:val="16"/>
              </w:rPr>
              <w:t xml:space="preserve"> zł</w:t>
            </w:r>
          </w:p>
        </w:tc>
      </w:tr>
      <w:tr w:rsidR="004157A0" w:rsidRPr="004157A0" w14:paraId="116BEEED" w14:textId="77777777" w:rsidTr="00BB2115">
        <w:trPr>
          <w:trHeight w:val="272"/>
        </w:trPr>
        <w:tc>
          <w:tcPr>
            <w:tcW w:w="497" w:type="dxa"/>
          </w:tcPr>
          <w:p w14:paraId="6888467B"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5.</w:t>
            </w:r>
          </w:p>
        </w:tc>
        <w:tc>
          <w:tcPr>
            <w:tcW w:w="1008" w:type="dxa"/>
          </w:tcPr>
          <w:p w14:paraId="4F04D910" w14:textId="77777777" w:rsidR="004157A0" w:rsidRPr="004157A0" w:rsidRDefault="004157A0" w:rsidP="004157A0">
            <w:pPr>
              <w:rPr>
                <w:rFonts w:ascii="Times New Roman" w:hAnsi="Times New Roman"/>
                <w:sz w:val="20"/>
                <w:szCs w:val="20"/>
              </w:rPr>
            </w:pPr>
          </w:p>
        </w:tc>
        <w:tc>
          <w:tcPr>
            <w:tcW w:w="1053" w:type="dxa"/>
          </w:tcPr>
          <w:p w14:paraId="080828BC" w14:textId="77777777" w:rsidR="004157A0" w:rsidRPr="004157A0" w:rsidRDefault="004157A0" w:rsidP="004157A0">
            <w:pPr>
              <w:rPr>
                <w:rFonts w:ascii="Times New Roman" w:hAnsi="Times New Roman"/>
                <w:sz w:val="20"/>
                <w:szCs w:val="20"/>
              </w:rPr>
            </w:pPr>
          </w:p>
        </w:tc>
        <w:tc>
          <w:tcPr>
            <w:tcW w:w="1066" w:type="dxa"/>
          </w:tcPr>
          <w:p w14:paraId="3C0F79AE" w14:textId="77777777" w:rsidR="004157A0" w:rsidRPr="004157A0" w:rsidRDefault="004157A0" w:rsidP="004157A0">
            <w:pPr>
              <w:rPr>
                <w:rFonts w:ascii="Times New Roman" w:hAnsi="Times New Roman"/>
                <w:sz w:val="20"/>
                <w:szCs w:val="20"/>
              </w:rPr>
            </w:pPr>
          </w:p>
        </w:tc>
        <w:tc>
          <w:tcPr>
            <w:tcW w:w="610" w:type="dxa"/>
          </w:tcPr>
          <w:p w14:paraId="38BBE9B2" w14:textId="77777777" w:rsidR="004157A0" w:rsidRPr="004157A0" w:rsidRDefault="004157A0" w:rsidP="004157A0">
            <w:pPr>
              <w:rPr>
                <w:rFonts w:ascii="Times New Roman" w:hAnsi="Times New Roman"/>
                <w:sz w:val="20"/>
                <w:szCs w:val="20"/>
              </w:rPr>
            </w:pPr>
          </w:p>
        </w:tc>
        <w:tc>
          <w:tcPr>
            <w:tcW w:w="1578" w:type="dxa"/>
            <w:vAlign w:val="center"/>
          </w:tcPr>
          <w:p w14:paraId="1C011135" w14:textId="77777777" w:rsidR="004157A0" w:rsidRPr="004157A0" w:rsidRDefault="004157A0" w:rsidP="004157A0">
            <w:pPr>
              <w:rPr>
                <w:rFonts w:ascii="Times New Roman" w:hAnsi="Times New Roman" w:cs="Arial"/>
                <w:sz w:val="16"/>
                <w:szCs w:val="16"/>
              </w:rPr>
            </w:pPr>
            <w:permStart w:id="143655965" w:edGrp="everyone"/>
            <w:r w:rsidRPr="004157A0">
              <w:rPr>
                <w:rFonts w:ascii="Times New Roman" w:hAnsi="Times New Roman" w:cs="Arial"/>
                <w:sz w:val="16"/>
                <w:szCs w:val="16"/>
              </w:rPr>
              <w:t>___________</w:t>
            </w:r>
            <w:permEnd w:id="143655965"/>
            <w:r w:rsidRPr="004157A0">
              <w:rPr>
                <w:rFonts w:ascii="Times New Roman" w:hAnsi="Times New Roman" w:cs="Arial"/>
                <w:sz w:val="16"/>
                <w:szCs w:val="16"/>
              </w:rPr>
              <w:t xml:space="preserve"> zł</w:t>
            </w:r>
          </w:p>
        </w:tc>
        <w:tc>
          <w:tcPr>
            <w:tcW w:w="1417" w:type="dxa"/>
            <w:vAlign w:val="center"/>
          </w:tcPr>
          <w:p w14:paraId="6FFDD2ED" w14:textId="77777777" w:rsidR="004157A0" w:rsidRPr="004157A0" w:rsidRDefault="004157A0" w:rsidP="004157A0">
            <w:pPr>
              <w:rPr>
                <w:rFonts w:ascii="Times New Roman" w:hAnsi="Times New Roman" w:cs="Arial"/>
                <w:sz w:val="16"/>
                <w:szCs w:val="16"/>
              </w:rPr>
            </w:pPr>
            <w:permStart w:id="1474633024" w:edGrp="everyone"/>
            <w:r w:rsidRPr="004157A0">
              <w:rPr>
                <w:rFonts w:ascii="Times New Roman" w:hAnsi="Times New Roman" w:cs="Arial"/>
                <w:sz w:val="16"/>
                <w:szCs w:val="16"/>
              </w:rPr>
              <w:t>___________</w:t>
            </w:r>
            <w:permEnd w:id="1474633024"/>
            <w:r w:rsidRPr="004157A0">
              <w:rPr>
                <w:rFonts w:ascii="Times New Roman" w:hAnsi="Times New Roman" w:cs="Arial"/>
                <w:sz w:val="16"/>
                <w:szCs w:val="16"/>
              </w:rPr>
              <w:t xml:space="preserve"> zł</w:t>
            </w:r>
          </w:p>
        </w:tc>
        <w:tc>
          <w:tcPr>
            <w:tcW w:w="1276" w:type="dxa"/>
            <w:vAlign w:val="center"/>
          </w:tcPr>
          <w:p w14:paraId="7791C288" w14:textId="77777777" w:rsidR="004157A0" w:rsidRPr="004157A0" w:rsidRDefault="004157A0" w:rsidP="00BB2115">
            <w:pPr>
              <w:jc w:val="center"/>
              <w:rPr>
                <w:rFonts w:ascii="Times New Roman" w:hAnsi="Times New Roman" w:cs="Arial"/>
                <w:sz w:val="16"/>
                <w:szCs w:val="16"/>
              </w:rPr>
            </w:pPr>
            <w:permStart w:id="260518514" w:edGrp="everyone"/>
            <w:r w:rsidRPr="004157A0">
              <w:rPr>
                <w:rFonts w:ascii="Times New Roman" w:hAnsi="Times New Roman" w:cs="Arial"/>
                <w:sz w:val="16"/>
                <w:szCs w:val="16"/>
              </w:rPr>
              <w:t>__</w:t>
            </w:r>
            <w:permEnd w:id="260518514"/>
            <w:r w:rsidRPr="004157A0">
              <w:rPr>
                <w:rFonts w:ascii="Times New Roman" w:hAnsi="Times New Roman" w:cs="Arial"/>
                <w:sz w:val="16"/>
                <w:szCs w:val="16"/>
              </w:rPr>
              <w:t>%</w:t>
            </w:r>
          </w:p>
        </w:tc>
        <w:tc>
          <w:tcPr>
            <w:tcW w:w="1418" w:type="dxa"/>
            <w:vAlign w:val="center"/>
          </w:tcPr>
          <w:p w14:paraId="2DE0E61A" w14:textId="77777777" w:rsidR="004157A0" w:rsidRPr="004157A0" w:rsidRDefault="004157A0" w:rsidP="004157A0">
            <w:pPr>
              <w:rPr>
                <w:rFonts w:ascii="Times New Roman" w:hAnsi="Times New Roman" w:cs="Arial"/>
                <w:sz w:val="16"/>
                <w:szCs w:val="16"/>
              </w:rPr>
            </w:pPr>
            <w:permStart w:id="74339897" w:edGrp="everyone"/>
            <w:r w:rsidRPr="004157A0">
              <w:rPr>
                <w:rFonts w:ascii="Times New Roman" w:hAnsi="Times New Roman" w:cs="Arial"/>
                <w:sz w:val="16"/>
                <w:szCs w:val="16"/>
              </w:rPr>
              <w:t>___________</w:t>
            </w:r>
            <w:permEnd w:id="74339897"/>
            <w:r w:rsidRPr="004157A0">
              <w:rPr>
                <w:rFonts w:ascii="Times New Roman" w:hAnsi="Times New Roman" w:cs="Arial"/>
                <w:sz w:val="16"/>
                <w:szCs w:val="16"/>
              </w:rPr>
              <w:t xml:space="preserve"> zł</w:t>
            </w:r>
          </w:p>
        </w:tc>
        <w:tc>
          <w:tcPr>
            <w:tcW w:w="1701" w:type="dxa"/>
            <w:vAlign w:val="center"/>
          </w:tcPr>
          <w:p w14:paraId="27E82F51" w14:textId="77777777" w:rsidR="004157A0" w:rsidRPr="004157A0" w:rsidRDefault="004157A0" w:rsidP="004157A0">
            <w:pPr>
              <w:rPr>
                <w:rFonts w:ascii="Times New Roman" w:hAnsi="Times New Roman" w:cs="Arial"/>
                <w:sz w:val="16"/>
                <w:szCs w:val="16"/>
              </w:rPr>
            </w:pPr>
            <w:permStart w:id="1452088366" w:edGrp="everyone"/>
            <w:r w:rsidRPr="004157A0">
              <w:rPr>
                <w:rFonts w:ascii="Times New Roman" w:hAnsi="Times New Roman" w:cs="Arial"/>
                <w:sz w:val="16"/>
                <w:szCs w:val="16"/>
              </w:rPr>
              <w:t>___________</w:t>
            </w:r>
            <w:permEnd w:id="1452088366"/>
            <w:r w:rsidRPr="004157A0">
              <w:rPr>
                <w:rFonts w:ascii="Times New Roman" w:hAnsi="Times New Roman" w:cs="Arial"/>
                <w:sz w:val="16"/>
                <w:szCs w:val="16"/>
              </w:rPr>
              <w:t xml:space="preserve"> zł</w:t>
            </w:r>
          </w:p>
        </w:tc>
      </w:tr>
      <w:tr w:rsidR="004157A0" w:rsidRPr="004157A0" w14:paraId="3895DF4E" w14:textId="77777777" w:rsidTr="00BB2115">
        <w:trPr>
          <w:trHeight w:val="261"/>
        </w:trPr>
        <w:tc>
          <w:tcPr>
            <w:tcW w:w="497" w:type="dxa"/>
          </w:tcPr>
          <w:p w14:paraId="74B9ABEC"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6.</w:t>
            </w:r>
          </w:p>
        </w:tc>
        <w:tc>
          <w:tcPr>
            <w:tcW w:w="1008" w:type="dxa"/>
          </w:tcPr>
          <w:p w14:paraId="120574EC" w14:textId="77777777" w:rsidR="004157A0" w:rsidRPr="004157A0" w:rsidRDefault="004157A0" w:rsidP="004157A0">
            <w:pPr>
              <w:rPr>
                <w:rFonts w:ascii="Times New Roman" w:hAnsi="Times New Roman"/>
                <w:sz w:val="20"/>
                <w:szCs w:val="20"/>
              </w:rPr>
            </w:pPr>
          </w:p>
        </w:tc>
        <w:tc>
          <w:tcPr>
            <w:tcW w:w="1053" w:type="dxa"/>
          </w:tcPr>
          <w:p w14:paraId="766342B2" w14:textId="77777777" w:rsidR="004157A0" w:rsidRPr="004157A0" w:rsidRDefault="004157A0" w:rsidP="004157A0">
            <w:pPr>
              <w:rPr>
                <w:rFonts w:ascii="Times New Roman" w:hAnsi="Times New Roman"/>
                <w:sz w:val="20"/>
                <w:szCs w:val="20"/>
              </w:rPr>
            </w:pPr>
          </w:p>
        </w:tc>
        <w:tc>
          <w:tcPr>
            <w:tcW w:w="1066" w:type="dxa"/>
          </w:tcPr>
          <w:p w14:paraId="59029302" w14:textId="77777777" w:rsidR="004157A0" w:rsidRPr="004157A0" w:rsidRDefault="004157A0" w:rsidP="004157A0">
            <w:pPr>
              <w:rPr>
                <w:rFonts w:ascii="Times New Roman" w:hAnsi="Times New Roman"/>
                <w:sz w:val="20"/>
                <w:szCs w:val="20"/>
              </w:rPr>
            </w:pPr>
          </w:p>
        </w:tc>
        <w:tc>
          <w:tcPr>
            <w:tcW w:w="610" w:type="dxa"/>
          </w:tcPr>
          <w:p w14:paraId="52CEA6BE" w14:textId="77777777" w:rsidR="004157A0" w:rsidRPr="004157A0" w:rsidRDefault="004157A0" w:rsidP="004157A0">
            <w:pPr>
              <w:rPr>
                <w:rFonts w:ascii="Times New Roman" w:hAnsi="Times New Roman"/>
                <w:sz w:val="20"/>
                <w:szCs w:val="20"/>
              </w:rPr>
            </w:pPr>
          </w:p>
        </w:tc>
        <w:tc>
          <w:tcPr>
            <w:tcW w:w="1578" w:type="dxa"/>
            <w:vAlign w:val="center"/>
          </w:tcPr>
          <w:p w14:paraId="5CDF99E5" w14:textId="77777777" w:rsidR="004157A0" w:rsidRPr="004157A0" w:rsidRDefault="004157A0" w:rsidP="004157A0">
            <w:pPr>
              <w:rPr>
                <w:rFonts w:ascii="Times New Roman" w:hAnsi="Times New Roman" w:cs="Arial"/>
                <w:sz w:val="16"/>
                <w:szCs w:val="16"/>
              </w:rPr>
            </w:pPr>
            <w:permStart w:id="599401231" w:edGrp="everyone"/>
            <w:r w:rsidRPr="004157A0">
              <w:rPr>
                <w:rFonts w:ascii="Times New Roman" w:hAnsi="Times New Roman" w:cs="Arial"/>
                <w:sz w:val="16"/>
                <w:szCs w:val="16"/>
              </w:rPr>
              <w:t>___________</w:t>
            </w:r>
            <w:permEnd w:id="599401231"/>
            <w:r w:rsidRPr="004157A0">
              <w:rPr>
                <w:rFonts w:ascii="Times New Roman" w:hAnsi="Times New Roman" w:cs="Arial"/>
                <w:sz w:val="16"/>
                <w:szCs w:val="16"/>
              </w:rPr>
              <w:t xml:space="preserve"> zł</w:t>
            </w:r>
          </w:p>
        </w:tc>
        <w:tc>
          <w:tcPr>
            <w:tcW w:w="1417" w:type="dxa"/>
            <w:vAlign w:val="center"/>
          </w:tcPr>
          <w:p w14:paraId="091FBBFD" w14:textId="77777777" w:rsidR="004157A0" w:rsidRPr="004157A0" w:rsidRDefault="004157A0" w:rsidP="004157A0">
            <w:pPr>
              <w:rPr>
                <w:rFonts w:ascii="Times New Roman" w:hAnsi="Times New Roman" w:cs="Arial"/>
                <w:sz w:val="16"/>
                <w:szCs w:val="16"/>
              </w:rPr>
            </w:pPr>
            <w:permStart w:id="786712254" w:edGrp="everyone"/>
            <w:r w:rsidRPr="004157A0">
              <w:rPr>
                <w:rFonts w:ascii="Times New Roman" w:hAnsi="Times New Roman" w:cs="Arial"/>
                <w:sz w:val="16"/>
                <w:szCs w:val="16"/>
              </w:rPr>
              <w:t>___________</w:t>
            </w:r>
            <w:permEnd w:id="786712254"/>
            <w:r w:rsidRPr="004157A0">
              <w:rPr>
                <w:rFonts w:ascii="Times New Roman" w:hAnsi="Times New Roman" w:cs="Arial"/>
                <w:sz w:val="16"/>
                <w:szCs w:val="16"/>
              </w:rPr>
              <w:t xml:space="preserve"> zł</w:t>
            </w:r>
          </w:p>
        </w:tc>
        <w:tc>
          <w:tcPr>
            <w:tcW w:w="1276" w:type="dxa"/>
            <w:vAlign w:val="center"/>
          </w:tcPr>
          <w:p w14:paraId="217B8B90" w14:textId="77777777" w:rsidR="004157A0" w:rsidRPr="004157A0" w:rsidRDefault="004157A0" w:rsidP="00BB2115">
            <w:pPr>
              <w:jc w:val="center"/>
              <w:rPr>
                <w:rFonts w:ascii="Times New Roman" w:hAnsi="Times New Roman" w:cs="Arial"/>
                <w:sz w:val="16"/>
                <w:szCs w:val="16"/>
              </w:rPr>
            </w:pPr>
            <w:permStart w:id="148183351" w:edGrp="everyone"/>
            <w:r w:rsidRPr="004157A0">
              <w:rPr>
                <w:rFonts w:ascii="Times New Roman" w:hAnsi="Times New Roman" w:cs="Arial"/>
                <w:sz w:val="16"/>
                <w:szCs w:val="16"/>
              </w:rPr>
              <w:t>__</w:t>
            </w:r>
            <w:permEnd w:id="148183351"/>
            <w:r w:rsidRPr="004157A0">
              <w:rPr>
                <w:rFonts w:ascii="Times New Roman" w:hAnsi="Times New Roman" w:cs="Arial"/>
                <w:sz w:val="16"/>
                <w:szCs w:val="16"/>
              </w:rPr>
              <w:t>%</w:t>
            </w:r>
          </w:p>
        </w:tc>
        <w:tc>
          <w:tcPr>
            <w:tcW w:w="1418" w:type="dxa"/>
            <w:vAlign w:val="center"/>
          </w:tcPr>
          <w:p w14:paraId="1BA5E510" w14:textId="77777777" w:rsidR="004157A0" w:rsidRPr="004157A0" w:rsidRDefault="004157A0" w:rsidP="004157A0">
            <w:pPr>
              <w:rPr>
                <w:rFonts w:ascii="Times New Roman" w:hAnsi="Times New Roman" w:cs="Arial"/>
                <w:sz w:val="16"/>
                <w:szCs w:val="16"/>
              </w:rPr>
            </w:pPr>
            <w:permStart w:id="345899982" w:edGrp="everyone"/>
            <w:r w:rsidRPr="004157A0">
              <w:rPr>
                <w:rFonts w:ascii="Times New Roman" w:hAnsi="Times New Roman" w:cs="Arial"/>
                <w:sz w:val="16"/>
                <w:szCs w:val="16"/>
              </w:rPr>
              <w:t>___________</w:t>
            </w:r>
            <w:permEnd w:id="345899982"/>
            <w:r w:rsidRPr="004157A0">
              <w:rPr>
                <w:rFonts w:ascii="Times New Roman" w:hAnsi="Times New Roman" w:cs="Arial"/>
                <w:sz w:val="16"/>
                <w:szCs w:val="16"/>
              </w:rPr>
              <w:t xml:space="preserve"> zł</w:t>
            </w:r>
          </w:p>
        </w:tc>
        <w:tc>
          <w:tcPr>
            <w:tcW w:w="1701" w:type="dxa"/>
            <w:vAlign w:val="center"/>
          </w:tcPr>
          <w:p w14:paraId="465150CF" w14:textId="77777777" w:rsidR="004157A0" w:rsidRPr="004157A0" w:rsidRDefault="004157A0" w:rsidP="004157A0">
            <w:pPr>
              <w:rPr>
                <w:rFonts w:ascii="Times New Roman" w:hAnsi="Times New Roman" w:cs="Arial"/>
                <w:sz w:val="16"/>
                <w:szCs w:val="16"/>
              </w:rPr>
            </w:pPr>
            <w:permStart w:id="1671245792" w:edGrp="everyone"/>
            <w:r w:rsidRPr="004157A0">
              <w:rPr>
                <w:rFonts w:ascii="Times New Roman" w:hAnsi="Times New Roman" w:cs="Arial"/>
                <w:sz w:val="16"/>
                <w:szCs w:val="16"/>
              </w:rPr>
              <w:t>___________</w:t>
            </w:r>
            <w:permEnd w:id="1671245792"/>
            <w:r w:rsidRPr="004157A0">
              <w:rPr>
                <w:rFonts w:ascii="Times New Roman" w:hAnsi="Times New Roman" w:cs="Arial"/>
                <w:sz w:val="16"/>
                <w:szCs w:val="16"/>
              </w:rPr>
              <w:t xml:space="preserve"> zł</w:t>
            </w:r>
          </w:p>
        </w:tc>
      </w:tr>
      <w:tr w:rsidR="004157A0" w:rsidRPr="004157A0" w14:paraId="78C72089" w14:textId="77777777" w:rsidTr="00BB2115">
        <w:trPr>
          <w:trHeight w:val="261"/>
        </w:trPr>
        <w:tc>
          <w:tcPr>
            <w:tcW w:w="497" w:type="dxa"/>
          </w:tcPr>
          <w:p w14:paraId="68A47F76"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7.</w:t>
            </w:r>
          </w:p>
        </w:tc>
        <w:tc>
          <w:tcPr>
            <w:tcW w:w="1008" w:type="dxa"/>
          </w:tcPr>
          <w:p w14:paraId="09BAC0B1" w14:textId="77777777" w:rsidR="004157A0" w:rsidRPr="004157A0" w:rsidRDefault="004157A0" w:rsidP="004157A0">
            <w:pPr>
              <w:rPr>
                <w:rFonts w:ascii="Times New Roman" w:hAnsi="Times New Roman"/>
                <w:sz w:val="20"/>
                <w:szCs w:val="20"/>
              </w:rPr>
            </w:pPr>
          </w:p>
        </w:tc>
        <w:tc>
          <w:tcPr>
            <w:tcW w:w="1053" w:type="dxa"/>
          </w:tcPr>
          <w:p w14:paraId="5C7EEC37" w14:textId="77777777" w:rsidR="004157A0" w:rsidRPr="004157A0" w:rsidRDefault="004157A0" w:rsidP="004157A0">
            <w:pPr>
              <w:rPr>
                <w:rFonts w:ascii="Times New Roman" w:hAnsi="Times New Roman"/>
                <w:sz w:val="20"/>
                <w:szCs w:val="20"/>
              </w:rPr>
            </w:pPr>
          </w:p>
        </w:tc>
        <w:tc>
          <w:tcPr>
            <w:tcW w:w="1066" w:type="dxa"/>
          </w:tcPr>
          <w:p w14:paraId="0C38D060" w14:textId="77777777" w:rsidR="004157A0" w:rsidRPr="004157A0" w:rsidRDefault="004157A0" w:rsidP="004157A0">
            <w:pPr>
              <w:rPr>
                <w:rFonts w:ascii="Times New Roman" w:hAnsi="Times New Roman"/>
                <w:sz w:val="20"/>
                <w:szCs w:val="20"/>
              </w:rPr>
            </w:pPr>
          </w:p>
        </w:tc>
        <w:tc>
          <w:tcPr>
            <w:tcW w:w="610" w:type="dxa"/>
          </w:tcPr>
          <w:p w14:paraId="7A9EB6E8" w14:textId="77777777" w:rsidR="004157A0" w:rsidRPr="004157A0" w:rsidRDefault="004157A0" w:rsidP="004157A0">
            <w:pPr>
              <w:rPr>
                <w:rFonts w:ascii="Times New Roman" w:hAnsi="Times New Roman"/>
                <w:sz w:val="20"/>
                <w:szCs w:val="20"/>
              </w:rPr>
            </w:pPr>
          </w:p>
        </w:tc>
        <w:tc>
          <w:tcPr>
            <w:tcW w:w="1578" w:type="dxa"/>
            <w:vAlign w:val="center"/>
          </w:tcPr>
          <w:p w14:paraId="35DBDFC9" w14:textId="77777777" w:rsidR="004157A0" w:rsidRPr="004157A0" w:rsidRDefault="004157A0" w:rsidP="004157A0">
            <w:pPr>
              <w:rPr>
                <w:rFonts w:ascii="Times New Roman" w:hAnsi="Times New Roman" w:cs="Arial"/>
                <w:sz w:val="16"/>
                <w:szCs w:val="16"/>
              </w:rPr>
            </w:pPr>
            <w:permStart w:id="1442199574" w:edGrp="everyone"/>
            <w:r w:rsidRPr="004157A0">
              <w:rPr>
                <w:rFonts w:ascii="Times New Roman" w:hAnsi="Times New Roman" w:cs="Arial"/>
                <w:sz w:val="16"/>
                <w:szCs w:val="16"/>
              </w:rPr>
              <w:t>___________</w:t>
            </w:r>
            <w:permEnd w:id="1442199574"/>
            <w:r w:rsidRPr="004157A0">
              <w:rPr>
                <w:rFonts w:ascii="Times New Roman" w:hAnsi="Times New Roman" w:cs="Arial"/>
                <w:sz w:val="16"/>
                <w:szCs w:val="16"/>
              </w:rPr>
              <w:t xml:space="preserve"> zł</w:t>
            </w:r>
          </w:p>
        </w:tc>
        <w:tc>
          <w:tcPr>
            <w:tcW w:w="1417" w:type="dxa"/>
            <w:vAlign w:val="center"/>
          </w:tcPr>
          <w:p w14:paraId="4F250573" w14:textId="77777777" w:rsidR="004157A0" w:rsidRPr="004157A0" w:rsidRDefault="004157A0" w:rsidP="004157A0">
            <w:pPr>
              <w:rPr>
                <w:rFonts w:ascii="Times New Roman" w:hAnsi="Times New Roman" w:cs="Arial"/>
                <w:sz w:val="16"/>
                <w:szCs w:val="16"/>
              </w:rPr>
            </w:pPr>
            <w:permStart w:id="1006007441" w:edGrp="everyone"/>
            <w:r w:rsidRPr="004157A0">
              <w:rPr>
                <w:rFonts w:ascii="Times New Roman" w:hAnsi="Times New Roman" w:cs="Arial"/>
                <w:sz w:val="16"/>
                <w:szCs w:val="16"/>
              </w:rPr>
              <w:t>___________</w:t>
            </w:r>
            <w:permEnd w:id="1006007441"/>
            <w:r w:rsidRPr="004157A0">
              <w:rPr>
                <w:rFonts w:ascii="Times New Roman" w:hAnsi="Times New Roman" w:cs="Arial"/>
                <w:sz w:val="16"/>
                <w:szCs w:val="16"/>
              </w:rPr>
              <w:t xml:space="preserve"> zł</w:t>
            </w:r>
          </w:p>
        </w:tc>
        <w:tc>
          <w:tcPr>
            <w:tcW w:w="1276" w:type="dxa"/>
            <w:vAlign w:val="center"/>
          </w:tcPr>
          <w:p w14:paraId="5A4EE80A" w14:textId="77777777" w:rsidR="004157A0" w:rsidRPr="004157A0" w:rsidRDefault="004157A0" w:rsidP="00BB2115">
            <w:pPr>
              <w:jc w:val="center"/>
              <w:rPr>
                <w:rFonts w:ascii="Times New Roman" w:hAnsi="Times New Roman" w:cs="Arial"/>
                <w:sz w:val="16"/>
                <w:szCs w:val="16"/>
              </w:rPr>
            </w:pPr>
            <w:permStart w:id="402856661" w:edGrp="everyone"/>
            <w:r w:rsidRPr="004157A0">
              <w:rPr>
                <w:rFonts w:ascii="Times New Roman" w:hAnsi="Times New Roman" w:cs="Arial"/>
                <w:sz w:val="16"/>
                <w:szCs w:val="16"/>
              </w:rPr>
              <w:t>__</w:t>
            </w:r>
            <w:permEnd w:id="402856661"/>
            <w:r w:rsidRPr="004157A0">
              <w:rPr>
                <w:rFonts w:ascii="Times New Roman" w:hAnsi="Times New Roman" w:cs="Arial"/>
                <w:sz w:val="16"/>
                <w:szCs w:val="16"/>
              </w:rPr>
              <w:t>%</w:t>
            </w:r>
          </w:p>
        </w:tc>
        <w:tc>
          <w:tcPr>
            <w:tcW w:w="1418" w:type="dxa"/>
            <w:vAlign w:val="center"/>
          </w:tcPr>
          <w:p w14:paraId="2028AA9E" w14:textId="77777777" w:rsidR="004157A0" w:rsidRPr="004157A0" w:rsidRDefault="004157A0" w:rsidP="004157A0">
            <w:pPr>
              <w:rPr>
                <w:rFonts w:ascii="Times New Roman" w:hAnsi="Times New Roman" w:cs="Arial"/>
                <w:sz w:val="16"/>
                <w:szCs w:val="16"/>
              </w:rPr>
            </w:pPr>
            <w:permStart w:id="409165503" w:edGrp="everyone"/>
            <w:r w:rsidRPr="004157A0">
              <w:rPr>
                <w:rFonts w:ascii="Times New Roman" w:hAnsi="Times New Roman" w:cs="Arial"/>
                <w:sz w:val="16"/>
                <w:szCs w:val="16"/>
              </w:rPr>
              <w:t>___________</w:t>
            </w:r>
            <w:permEnd w:id="409165503"/>
            <w:r w:rsidRPr="004157A0">
              <w:rPr>
                <w:rFonts w:ascii="Times New Roman" w:hAnsi="Times New Roman" w:cs="Arial"/>
                <w:sz w:val="16"/>
                <w:szCs w:val="16"/>
              </w:rPr>
              <w:t xml:space="preserve"> zł</w:t>
            </w:r>
          </w:p>
        </w:tc>
        <w:tc>
          <w:tcPr>
            <w:tcW w:w="1701" w:type="dxa"/>
            <w:vAlign w:val="center"/>
          </w:tcPr>
          <w:p w14:paraId="532620DA" w14:textId="77777777" w:rsidR="004157A0" w:rsidRPr="004157A0" w:rsidRDefault="004157A0" w:rsidP="004157A0">
            <w:pPr>
              <w:rPr>
                <w:rFonts w:ascii="Times New Roman" w:hAnsi="Times New Roman" w:cs="Arial"/>
                <w:sz w:val="16"/>
                <w:szCs w:val="16"/>
              </w:rPr>
            </w:pPr>
            <w:permStart w:id="203442110" w:edGrp="everyone"/>
            <w:r w:rsidRPr="004157A0">
              <w:rPr>
                <w:rFonts w:ascii="Times New Roman" w:hAnsi="Times New Roman" w:cs="Arial"/>
                <w:sz w:val="16"/>
                <w:szCs w:val="16"/>
              </w:rPr>
              <w:t>___________</w:t>
            </w:r>
            <w:permEnd w:id="203442110"/>
            <w:r w:rsidRPr="004157A0">
              <w:rPr>
                <w:rFonts w:ascii="Times New Roman" w:hAnsi="Times New Roman" w:cs="Arial"/>
                <w:sz w:val="16"/>
                <w:szCs w:val="16"/>
              </w:rPr>
              <w:t xml:space="preserve"> zł</w:t>
            </w:r>
          </w:p>
        </w:tc>
      </w:tr>
      <w:tr w:rsidR="004157A0" w:rsidRPr="004157A0" w14:paraId="1ED292B9" w14:textId="77777777" w:rsidTr="00BB2115">
        <w:trPr>
          <w:trHeight w:val="272"/>
        </w:trPr>
        <w:tc>
          <w:tcPr>
            <w:tcW w:w="497" w:type="dxa"/>
          </w:tcPr>
          <w:p w14:paraId="0A3823B4"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w:t>
            </w:r>
          </w:p>
        </w:tc>
        <w:tc>
          <w:tcPr>
            <w:tcW w:w="1008" w:type="dxa"/>
          </w:tcPr>
          <w:p w14:paraId="26BE74A7" w14:textId="77777777" w:rsidR="004157A0" w:rsidRPr="004157A0" w:rsidRDefault="004157A0" w:rsidP="004157A0">
            <w:pPr>
              <w:rPr>
                <w:rFonts w:ascii="Times New Roman" w:hAnsi="Times New Roman"/>
                <w:sz w:val="20"/>
                <w:szCs w:val="20"/>
              </w:rPr>
            </w:pPr>
          </w:p>
        </w:tc>
        <w:tc>
          <w:tcPr>
            <w:tcW w:w="1053" w:type="dxa"/>
          </w:tcPr>
          <w:p w14:paraId="738DF059" w14:textId="77777777" w:rsidR="004157A0" w:rsidRPr="004157A0" w:rsidRDefault="004157A0" w:rsidP="004157A0">
            <w:pPr>
              <w:rPr>
                <w:rFonts w:ascii="Times New Roman" w:hAnsi="Times New Roman"/>
                <w:sz w:val="20"/>
                <w:szCs w:val="20"/>
              </w:rPr>
            </w:pPr>
          </w:p>
        </w:tc>
        <w:tc>
          <w:tcPr>
            <w:tcW w:w="1066" w:type="dxa"/>
          </w:tcPr>
          <w:p w14:paraId="274A83B0" w14:textId="77777777" w:rsidR="004157A0" w:rsidRPr="004157A0" w:rsidRDefault="004157A0" w:rsidP="004157A0">
            <w:pPr>
              <w:rPr>
                <w:rFonts w:ascii="Times New Roman" w:hAnsi="Times New Roman"/>
                <w:sz w:val="20"/>
                <w:szCs w:val="20"/>
              </w:rPr>
            </w:pPr>
          </w:p>
        </w:tc>
        <w:tc>
          <w:tcPr>
            <w:tcW w:w="610" w:type="dxa"/>
          </w:tcPr>
          <w:p w14:paraId="70AACC6E" w14:textId="77777777" w:rsidR="004157A0" w:rsidRPr="004157A0" w:rsidRDefault="004157A0" w:rsidP="004157A0">
            <w:pPr>
              <w:rPr>
                <w:rFonts w:ascii="Times New Roman" w:hAnsi="Times New Roman"/>
                <w:sz w:val="20"/>
                <w:szCs w:val="20"/>
              </w:rPr>
            </w:pPr>
          </w:p>
        </w:tc>
        <w:tc>
          <w:tcPr>
            <w:tcW w:w="1578" w:type="dxa"/>
            <w:vAlign w:val="center"/>
          </w:tcPr>
          <w:p w14:paraId="63717B77" w14:textId="77777777" w:rsidR="004157A0" w:rsidRPr="004157A0" w:rsidRDefault="004157A0" w:rsidP="004157A0">
            <w:pPr>
              <w:rPr>
                <w:rFonts w:ascii="Times New Roman" w:hAnsi="Times New Roman" w:cs="Arial"/>
                <w:sz w:val="16"/>
                <w:szCs w:val="16"/>
              </w:rPr>
            </w:pPr>
            <w:permStart w:id="876761671" w:edGrp="everyone"/>
            <w:r w:rsidRPr="004157A0">
              <w:rPr>
                <w:rFonts w:ascii="Times New Roman" w:hAnsi="Times New Roman" w:cs="Arial"/>
                <w:sz w:val="16"/>
                <w:szCs w:val="16"/>
              </w:rPr>
              <w:t>___________</w:t>
            </w:r>
            <w:permEnd w:id="876761671"/>
            <w:r w:rsidRPr="004157A0">
              <w:rPr>
                <w:rFonts w:ascii="Times New Roman" w:hAnsi="Times New Roman" w:cs="Arial"/>
                <w:sz w:val="16"/>
                <w:szCs w:val="16"/>
              </w:rPr>
              <w:t xml:space="preserve"> zł</w:t>
            </w:r>
          </w:p>
        </w:tc>
        <w:tc>
          <w:tcPr>
            <w:tcW w:w="1417" w:type="dxa"/>
            <w:vAlign w:val="center"/>
          </w:tcPr>
          <w:p w14:paraId="139A6677" w14:textId="77777777" w:rsidR="004157A0" w:rsidRPr="004157A0" w:rsidRDefault="004157A0" w:rsidP="004157A0">
            <w:pPr>
              <w:rPr>
                <w:rFonts w:ascii="Times New Roman" w:hAnsi="Times New Roman" w:cs="Arial"/>
                <w:sz w:val="16"/>
                <w:szCs w:val="16"/>
              </w:rPr>
            </w:pPr>
            <w:permStart w:id="191239242" w:edGrp="everyone"/>
            <w:r w:rsidRPr="004157A0">
              <w:rPr>
                <w:rFonts w:ascii="Times New Roman" w:hAnsi="Times New Roman" w:cs="Arial"/>
                <w:sz w:val="16"/>
                <w:szCs w:val="16"/>
              </w:rPr>
              <w:t>___________</w:t>
            </w:r>
            <w:permEnd w:id="191239242"/>
            <w:r w:rsidRPr="004157A0">
              <w:rPr>
                <w:rFonts w:ascii="Times New Roman" w:hAnsi="Times New Roman" w:cs="Arial"/>
                <w:sz w:val="16"/>
                <w:szCs w:val="16"/>
              </w:rPr>
              <w:t xml:space="preserve"> zł</w:t>
            </w:r>
          </w:p>
        </w:tc>
        <w:tc>
          <w:tcPr>
            <w:tcW w:w="1276" w:type="dxa"/>
            <w:tcBorders>
              <w:bottom w:val="single" w:sz="4" w:space="0" w:color="auto"/>
            </w:tcBorders>
            <w:vAlign w:val="center"/>
          </w:tcPr>
          <w:p w14:paraId="25599BBA" w14:textId="77777777" w:rsidR="004157A0" w:rsidRPr="004157A0" w:rsidRDefault="004157A0" w:rsidP="00BB2115">
            <w:pPr>
              <w:jc w:val="center"/>
              <w:rPr>
                <w:rFonts w:ascii="Times New Roman" w:hAnsi="Times New Roman" w:cs="Arial"/>
                <w:sz w:val="16"/>
                <w:szCs w:val="16"/>
              </w:rPr>
            </w:pPr>
            <w:permStart w:id="215639990" w:edGrp="everyone"/>
            <w:r w:rsidRPr="004157A0">
              <w:rPr>
                <w:rFonts w:ascii="Times New Roman" w:hAnsi="Times New Roman" w:cs="Arial"/>
                <w:sz w:val="16"/>
                <w:szCs w:val="16"/>
              </w:rPr>
              <w:t>__</w:t>
            </w:r>
            <w:permEnd w:id="215639990"/>
            <w:r w:rsidRPr="004157A0">
              <w:rPr>
                <w:rFonts w:ascii="Times New Roman" w:hAnsi="Times New Roman" w:cs="Arial"/>
                <w:sz w:val="16"/>
                <w:szCs w:val="16"/>
              </w:rPr>
              <w:t>%</w:t>
            </w:r>
          </w:p>
        </w:tc>
        <w:tc>
          <w:tcPr>
            <w:tcW w:w="1418" w:type="dxa"/>
            <w:vAlign w:val="center"/>
          </w:tcPr>
          <w:p w14:paraId="79B806C2" w14:textId="77777777" w:rsidR="004157A0" w:rsidRPr="004157A0" w:rsidRDefault="004157A0" w:rsidP="004157A0">
            <w:pPr>
              <w:rPr>
                <w:rFonts w:ascii="Times New Roman" w:hAnsi="Times New Roman" w:cs="Arial"/>
                <w:sz w:val="16"/>
                <w:szCs w:val="16"/>
              </w:rPr>
            </w:pPr>
            <w:permStart w:id="1684419989" w:edGrp="everyone"/>
            <w:r w:rsidRPr="004157A0">
              <w:rPr>
                <w:rFonts w:ascii="Times New Roman" w:hAnsi="Times New Roman" w:cs="Arial"/>
                <w:sz w:val="16"/>
                <w:szCs w:val="16"/>
              </w:rPr>
              <w:t>___________</w:t>
            </w:r>
            <w:permEnd w:id="1684419989"/>
            <w:r w:rsidRPr="004157A0">
              <w:rPr>
                <w:rFonts w:ascii="Times New Roman" w:hAnsi="Times New Roman" w:cs="Arial"/>
                <w:sz w:val="16"/>
                <w:szCs w:val="16"/>
              </w:rPr>
              <w:t xml:space="preserve"> zł</w:t>
            </w:r>
          </w:p>
        </w:tc>
        <w:tc>
          <w:tcPr>
            <w:tcW w:w="1701" w:type="dxa"/>
            <w:vAlign w:val="center"/>
          </w:tcPr>
          <w:p w14:paraId="23E838AA" w14:textId="77777777" w:rsidR="004157A0" w:rsidRPr="004157A0" w:rsidRDefault="004157A0" w:rsidP="004157A0">
            <w:pPr>
              <w:rPr>
                <w:rFonts w:ascii="Times New Roman" w:hAnsi="Times New Roman" w:cs="Arial"/>
                <w:sz w:val="16"/>
                <w:szCs w:val="16"/>
              </w:rPr>
            </w:pPr>
            <w:permStart w:id="337535432" w:edGrp="everyone"/>
            <w:r w:rsidRPr="004157A0">
              <w:rPr>
                <w:rFonts w:ascii="Times New Roman" w:hAnsi="Times New Roman" w:cs="Arial"/>
                <w:sz w:val="16"/>
                <w:szCs w:val="16"/>
              </w:rPr>
              <w:t>___________</w:t>
            </w:r>
            <w:permEnd w:id="337535432"/>
            <w:r w:rsidRPr="004157A0">
              <w:rPr>
                <w:rFonts w:ascii="Times New Roman" w:hAnsi="Times New Roman" w:cs="Arial"/>
                <w:sz w:val="16"/>
                <w:szCs w:val="16"/>
              </w:rPr>
              <w:t xml:space="preserve"> zł</w:t>
            </w:r>
          </w:p>
        </w:tc>
      </w:tr>
      <w:tr w:rsidR="004157A0" w:rsidRPr="004157A0" w14:paraId="5958357C" w14:textId="77777777" w:rsidTr="00BB2115">
        <w:trPr>
          <w:trHeight w:val="272"/>
        </w:trPr>
        <w:tc>
          <w:tcPr>
            <w:tcW w:w="497" w:type="dxa"/>
          </w:tcPr>
          <w:p w14:paraId="0F538931" w14:textId="77777777" w:rsidR="004157A0" w:rsidRPr="004157A0" w:rsidRDefault="004157A0" w:rsidP="004157A0">
            <w:pPr>
              <w:rPr>
                <w:rFonts w:ascii="Times New Roman" w:hAnsi="Times New Roman"/>
                <w:sz w:val="20"/>
                <w:szCs w:val="20"/>
              </w:rPr>
            </w:pPr>
          </w:p>
        </w:tc>
        <w:tc>
          <w:tcPr>
            <w:tcW w:w="5315" w:type="dxa"/>
            <w:gridSpan w:val="5"/>
          </w:tcPr>
          <w:p w14:paraId="12C2E94E" w14:textId="77777777" w:rsidR="004157A0" w:rsidRPr="004157A0" w:rsidRDefault="004157A0" w:rsidP="004157A0">
            <w:pPr>
              <w:jc w:val="right"/>
              <w:rPr>
                <w:rFonts w:ascii="Times New Roman" w:hAnsi="Times New Roman" w:cs="Arial"/>
                <w:sz w:val="16"/>
                <w:szCs w:val="16"/>
              </w:rPr>
            </w:pPr>
            <w:r w:rsidRPr="004157A0">
              <w:rPr>
                <w:rFonts w:ascii="Times New Roman" w:hAnsi="Times New Roman" w:cs="Arial"/>
                <w:sz w:val="16"/>
                <w:szCs w:val="16"/>
              </w:rPr>
              <w:t>RAZEM</w:t>
            </w:r>
          </w:p>
        </w:tc>
        <w:tc>
          <w:tcPr>
            <w:tcW w:w="1417" w:type="dxa"/>
            <w:vAlign w:val="center"/>
          </w:tcPr>
          <w:p w14:paraId="5A7D1A45" w14:textId="77777777" w:rsidR="004157A0" w:rsidRPr="004157A0" w:rsidRDefault="004157A0" w:rsidP="004157A0">
            <w:pPr>
              <w:rPr>
                <w:rFonts w:ascii="Times New Roman" w:hAnsi="Times New Roman" w:cs="Arial"/>
                <w:sz w:val="16"/>
                <w:szCs w:val="16"/>
              </w:rPr>
            </w:pPr>
          </w:p>
        </w:tc>
        <w:tc>
          <w:tcPr>
            <w:tcW w:w="1276" w:type="dxa"/>
            <w:tcBorders>
              <w:tl2br w:val="single" w:sz="4" w:space="0" w:color="auto"/>
              <w:tr2bl w:val="single" w:sz="4" w:space="0" w:color="auto"/>
            </w:tcBorders>
            <w:vAlign w:val="center"/>
          </w:tcPr>
          <w:p w14:paraId="0C65A71B" w14:textId="77777777" w:rsidR="004157A0" w:rsidRPr="004157A0" w:rsidRDefault="004157A0" w:rsidP="004157A0">
            <w:pPr>
              <w:rPr>
                <w:rFonts w:ascii="Times New Roman" w:hAnsi="Times New Roman" w:cs="Arial"/>
                <w:sz w:val="16"/>
                <w:szCs w:val="16"/>
              </w:rPr>
            </w:pPr>
          </w:p>
        </w:tc>
        <w:tc>
          <w:tcPr>
            <w:tcW w:w="1418" w:type="dxa"/>
            <w:vAlign w:val="center"/>
          </w:tcPr>
          <w:p w14:paraId="32C868B6" w14:textId="77777777" w:rsidR="004157A0" w:rsidRPr="004157A0" w:rsidRDefault="004157A0" w:rsidP="004157A0">
            <w:pPr>
              <w:rPr>
                <w:rFonts w:ascii="Times New Roman" w:hAnsi="Times New Roman" w:cs="Arial"/>
                <w:sz w:val="16"/>
                <w:szCs w:val="16"/>
              </w:rPr>
            </w:pPr>
          </w:p>
        </w:tc>
        <w:tc>
          <w:tcPr>
            <w:tcW w:w="1701" w:type="dxa"/>
            <w:vAlign w:val="center"/>
          </w:tcPr>
          <w:p w14:paraId="4D65E6E8" w14:textId="77777777" w:rsidR="004157A0" w:rsidRPr="004157A0" w:rsidRDefault="004157A0" w:rsidP="004157A0">
            <w:pPr>
              <w:rPr>
                <w:rFonts w:ascii="Times New Roman" w:hAnsi="Times New Roman" w:cs="Arial"/>
                <w:sz w:val="16"/>
                <w:szCs w:val="16"/>
              </w:rPr>
            </w:pPr>
          </w:p>
        </w:tc>
      </w:tr>
    </w:tbl>
    <w:p w14:paraId="2808C2C5" w14:textId="77777777" w:rsidR="002D13EC" w:rsidRPr="004157A0" w:rsidRDefault="002D13EC" w:rsidP="004157A0">
      <w:pPr>
        <w:widowControl w:val="0"/>
        <w:tabs>
          <w:tab w:val="left" w:pos="1020"/>
        </w:tabs>
        <w:suppressAutoHyphens/>
        <w:spacing w:line="276" w:lineRule="auto"/>
        <w:contextualSpacing/>
        <w:rPr>
          <w:rFonts w:eastAsia="Arial Unicode MS" w:cs="Calibri"/>
          <w:i/>
          <w:szCs w:val="20"/>
          <w:lang w:val="x-none" w:eastAsia="x-none"/>
        </w:rPr>
      </w:pPr>
    </w:p>
    <w:p w14:paraId="7324C88B" w14:textId="77777777" w:rsidR="004157A0" w:rsidRPr="004157A0" w:rsidRDefault="004157A0" w:rsidP="004157A0">
      <w:pPr>
        <w:widowControl w:val="0"/>
        <w:tabs>
          <w:tab w:val="left" w:pos="1020"/>
        </w:tabs>
        <w:suppressAutoHyphens/>
        <w:spacing w:line="276" w:lineRule="auto"/>
        <w:contextualSpacing/>
        <w:rPr>
          <w:rFonts w:eastAsia="Arial Unicode MS" w:cs="Calibri"/>
          <w:i/>
          <w:szCs w:val="20"/>
          <w:lang w:eastAsia="x-none"/>
        </w:rPr>
      </w:pPr>
    </w:p>
    <w:p w14:paraId="6A2E772B" w14:textId="290A4ED3" w:rsidR="004157A0" w:rsidRPr="004157A0" w:rsidRDefault="00BE4D20" w:rsidP="004157A0">
      <w:pPr>
        <w:pStyle w:val="Akapitzlist"/>
        <w:widowControl w:val="0"/>
        <w:tabs>
          <w:tab w:val="left" w:pos="1020"/>
        </w:tabs>
        <w:suppressAutoHyphens/>
        <w:spacing w:line="276" w:lineRule="auto"/>
        <w:ind w:left="0"/>
        <w:rPr>
          <w:rFonts w:eastAsia="Arial Unicode MS" w:cs="Calibri"/>
          <w:i/>
        </w:rPr>
      </w:pPr>
      <w:r>
        <w:rPr>
          <w:rFonts w:eastAsia="Arial Unicode MS" w:cs="Calibri"/>
          <w:i/>
          <w:szCs w:val="20"/>
          <w:lang w:val="pl-PL"/>
        </w:rPr>
        <w:t>Tabela cenowa nr 4</w:t>
      </w:r>
      <w:r w:rsidRPr="00BE221E">
        <w:rPr>
          <w:rFonts w:eastAsia="Arial Unicode MS" w:cs="Calibri"/>
          <w:i/>
          <w:szCs w:val="20"/>
          <w:lang w:val="pl-PL"/>
        </w:rPr>
        <w:t xml:space="preserve">: </w:t>
      </w:r>
      <w:r w:rsidR="004157A0" w:rsidRPr="004157A0">
        <w:rPr>
          <w:rFonts w:eastAsia="Arial Unicode MS" w:cs="Calibri"/>
          <w:i/>
          <w:lang w:eastAsia="pl-PL"/>
        </w:rPr>
        <w:t xml:space="preserve">Wykaz zaoferowanych licencji składających się na pozycję </w:t>
      </w:r>
      <w:r w:rsidR="004157A0" w:rsidRPr="004157A0">
        <w:rPr>
          <w:rFonts w:eastAsia="Arial Unicode MS" w:cs="Calibri"/>
          <w:i/>
          <w:lang w:val="pl-PL" w:eastAsia="pl-PL"/>
        </w:rPr>
        <w:t>3</w:t>
      </w:r>
      <w:r w:rsidR="004157A0" w:rsidRPr="004157A0">
        <w:rPr>
          <w:rFonts w:eastAsia="Arial Unicode MS" w:cs="Calibri"/>
          <w:i/>
          <w:lang w:eastAsia="pl-PL"/>
        </w:rPr>
        <w:t xml:space="preserve"> w Tabeli cenowej nr 1:</w:t>
      </w:r>
    </w:p>
    <w:tbl>
      <w:tblPr>
        <w:tblStyle w:val="Tabela-Siatka14"/>
        <w:tblW w:w="11531" w:type="dxa"/>
        <w:tblInd w:w="137" w:type="dxa"/>
        <w:tblLook w:val="04A0" w:firstRow="1" w:lastRow="0" w:firstColumn="1" w:lastColumn="0" w:noHBand="0" w:noVBand="1"/>
      </w:tblPr>
      <w:tblGrid>
        <w:gridCol w:w="680"/>
        <w:gridCol w:w="936"/>
        <w:gridCol w:w="1372"/>
        <w:gridCol w:w="1369"/>
        <w:gridCol w:w="670"/>
        <w:gridCol w:w="1386"/>
        <w:gridCol w:w="1384"/>
        <w:gridCol w:w="966"/>
        <w:gridCol w:w="1384"/>
        <w:gridCol w:w="1384"/>
      </w:tblGrid>
      <w:tr w:rsidR="00BB2115" w:rsidRPr="004157A0" w14:paraId="5BEAF7BD" w14:textId="77777777" w:rsidTr="00BB2115">
        <w:trPr>
          <w:trHeight w:val="827"/>
        </w:trPr>
        <w:tc>
          <w:tcPr>
            <w:tcW w:w="680" w:type="dxa"/>
            <w:shd w:val="clear" w:color="auto" w:fill="D9D9D9" w:themeFill="background1" w:themeFillShade="D9"/>
          </w:tcPr>
          <w:p w14:paraId="139EA5DC" w14:textId="395488AD" w:rsidR="00BB2115" w:rsidRPr="004157A0" w:rsidRDefault="00BB2115" w:rsidP="00BB2115">
            <w:pPr>
              <w:widowControl w:val="0"/>
              <w:jc w:val="center"/>
              <w:rPr>
                <w:rFonts w:ascii="Times New Roman" w:hAnsi="Times New Roman"/>
                <w:sz w:val="16"/>
                <w:szCs w:val="16"/>
              </w:rPr>
            </w:pPr>
            <w:r>
              <w:rPr>
                <w:rFonts w:ascii="Times New Roman" w:hAnsi="Times New Roman"/>
                <w:sz w:val="16"/>
                <w:szCs w:val="16"/>
              </w:rPr>
              <w:t>Poz.</w:t>
            </w:r>
          </w:p>
        </w:tc>
        <w:tc>
          <w:tcPr>
            <w:tcW w:w="936" w:type="dxa"/>
            <w:shd w:val="clear" w:color="auto" w:fill="D9D9D9" w:themeFill="background1" w:themeFillShade="D9"/>
          </w:tcPr>
          <w:p w14:paraId="484D985A" w14:textId="77777777" w:rsidR="00BB2115" w:rsidRPr="004157A0" w:rsidRDefault="00BB2115" w:rsidP="00BB2115">
            <w:pPr>
              <w:widowControl w:val="0"/>
              <w:jc w:val="center"/>
              <w:rPr>
                <w:rFonts w:ascii="Times New Roman" w:hAnsi="Times New Roman"/>
                <w:sz w:val="16"/>
                <w:szCs w:val="16"/>
              </w:rPr>
            </w:pPr>
          </w:p>
          <w:p w14:paraId="63DA8DB5" w14:textId="77777777" w:rsidR="00BB2115" w:rsidRPr="004157A0" w:rsidRDefault="00BB2115" w:rsidP="00BB2115">
            <w:pPr>
              <w:widowControl w:val="0"/>
              <w:jc w:val="center"/>
              <w:rPr>
                <w:rFonts w:ascii="Times New Roman" w:hAnsi="Times New Roman"/>
                <w:sz w:val="16"/>
                <w:szCs w:val="16"/>
              </w:rPr>
            </w:pPr>
            <w:r w:rsidRPr="004157A0">
              <w:rPr>
                <w:rFonts w:ascii="Times New Roman" w:hAnsi="Times New Roman"/>
                <w:sz w:val="16"/>
                <w:szCs w:val="16"/>
              </w:rPr>
              <w:t>Nazwa (opis licencji)</w:t>
            </w:r>
          </w:p>
        </w:tc>
        <w:tc>
          <w:tcPr>
            <w:tcW w:w="1372" w:type="dxa"/>
            <w:shd w:val="clear" w:color="auto" w:fill="D9D9D9" w:themeFill="background1" w:themeFillShade="D9"/>
          </w:tcPr>
          <w:p w14:paraId="527B50DD" w14:textId="77777777" w:rsidR="00BB2115" w:rsidRPr="004157A0" w:rsidRDefault="00BB2115" w:rsidP="00BB2115">
            <w:pPr>
              <w:widowControl w:val="0"/>
              <w:jc w:val="center"/>
              <w:rPr>
                <w:rFonts w:ascii="Times New Roman" w:hAnsi="Times New Roman"/>
                <w:sz w:val="16"/>
                <w:szCs w:val="16"/>
              </w:rPr>
            </w:pPr>
            <w:r w:rsidRPr="004157A0">
              <w:rPr>
                <w:rFonts w:ascii="Times New Roman" w:hAnsi="Times New Roman"/>
                <w:sz w:val="16"/>
                <w:szCs w:val="16"/>
              </w:rPr>
              <w:t xml:space="preserve">Numer kat. produktu/PN </w:t>
            </w:r>
            <w:r w:rsidRPr="004157A0">
              <w:rPr>
                <w:rFonts w:ascii="Times New Roman" w:hAnsi="Times New Roman"/>
                <w:sz w:val="16"/>
                <w:szCs w:val="16"/>
                <w:vertAlign w:val="superscript"/>
              </w:rPr>
              <w:footnoteReference w:id="15"/>
            </w:r>
          </w:p>
        </w:tc>
        <w:tc>
          <w:tcPr>
            <w:tcW w:w="1369" w:type="dxa"/>
            <w:shd w:val="clear" w:color="auto" w:fill="D9D9D9" w:themeFill="background1" w:themeFillShade="D9"/>
          </w:tcPr>
          <w:p w14:paraId="5FDA0EA4" w14:textId="77777777" w:rsidR="00BB2115" w:rsidRPr="004157A0" w:rsidRDefault="00BB2115" w:rsidP="00BB2115">
            <w:pPr>
              <w:widowControl w:val="0"/>
              <w:jc w:val="center"/>
              <w:rPr>
                <w:rFonts w:ascii="Times New Roman" w:hAnsi="Times New Roman"/>
                <w:sz w:val="16"/>
                <w:szCs w:val="16"/>
              </w:rPr>
            </w:pPr>
            <w:r w:rsidRPr="004157A0">
              <w:rPr>
                <w:rFonts w:ascii="Times New Roman" w:hAnsi="Times New Roman"/>
                <w:sz w:val="16"/>
                <w:szCs w:val="16"/>
              </w:rPr>
              <w:t>Poziom wsparcia technicznego</w:t>
            </w:r>
          </w:p>
        </w:tc>
        <w:tc>
          <w:tcPr>
            <w:tcW w:w="670" w:type="dxa"/>
            <w:shd w:val="clear" w:color="auto" w:fill="D9D9D9" w:themeFill="background1" w:themeFillShade="D9"/>
          </w:tcPr>
          <w:p w14:paraId="4B709A0C" w14:textId="77777777" w:rsidR="00BB2115" w:rsidRPr="004157A0" w:rsidRDefault="00BB2115" w:rsidP="00BB2115">
            <w:pPr>
              <w:widowControl w:val="0"/>
              <w:jc w:val="center"/>
              <w:rPr>
                <w:rFonts w:ascii="Times New Roman" w:hAnsi="Times New Roman"/>
                <w:sz w:val="16"/>
                <w:szCs w:val="16"/>
              </w:rPr>
            </w:pPr>
          </w:p>
          <w:p w14:paraId="39D28A7D" w14:textId="77777777" w:rsidR="00BB2115" w:rsidRPr="004157A0" w:rsidRDefault="00BB2115" w:rsidP="00BB2115">
            <w:pPr>
              <w:widowControl w:val="0"/>
              <w:jc w:val="center"/>
              <w:rPr>
                <w:rFonts w:ascii="Times New Roman" w:hAnsi="Times New Roman"/>
                <w:sz w:val="16"/>
                <w:szCs w:val="16"/>
              </w:rPr>
            </w:pPr>
            <w:r w:rsidRPr="004157A0">
              <w:rPr>
                <w:rFonts w:ascii="Times New Roman" w:hAnsi="Times New Roman"/>
                <w:sz w:val="16"/>
                <w:szCs w:val="16"/>
              </w:rPr>
              <w:t xml:space="preserve">Ilość  </w:t>
            </w:r>
          </w:p>
        </w:tc>
        <w:tc>
          <w:tcPr>
            <w:tcW w:w="1384" w:type="dxa"/>
            <w:shd w:val="clear" w:color="auto" w:fill="D9D9D9" w:themeFill="background1" w:themeFillShade="D9"/>
            <w:vAlign w:val="center"/>
          </w:tcPr>
          <w:p w14:paraId="5D17A5DD" w14:textId="77777777" w:rsidR="00BB2115" w:rsidRPr="004157A0" w:rsidRDefault="00BB2115" w:rsidP="00BB2115">
            <w:pPr>
              <w:widowControl w:val="0"/>
              <w:jc w:val="center"/>
              <w:rPr>
                <w:rFonts w:ascii="Times New Roman" w:hAnsi="Times New Roman" w:cs="Arial"/>
                <w:sz w:val="16"/>
                <w:szCs w:val="16"/>
              </w:rPr>
            </w:pPr>
            <w:r w:rsidRPr="004157A0">
              <w:rPr>
                <w:rFonts w:ascii="Times New Roman" w:hAnsi="Times New Roman" w:cs="Arial"/>
                <w:sz w:val="16"/>
                <w:szCs w:val="16"/>
              </w:rPr>
              <w:t>Cena jednostkowa netto</w:t>
            </w:r>
          </w:p>
        </w:tc>
        <w:tc>
          <w:tcPr>
            <w:tcW w:w="1384" w:type="dxa"/>
            <w:shd w:val="clear" w:color="auto" w:fill="D9D9D9" w:themeFill="background1" w:themeFillShade="D9"/>
            <w:vAlign w:val="center"/>
          </w:tcPr>
          <w:p w14:paraId="2FDDA0FB" w14:textId="77777777"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Cena całkowita netto</w:t>
            </w:r>
          </w:p>
          <w:p w14:paraId="78ADB77D" w14:textId="647588C9"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(Kol. 5 x Kol. 6)</w:t>
            </w:r>
          </w:p>
        </w:tc>
        <w:tc>
          <w:tcPr>
            <w:tcW w:w="966" w:type="dxa"/>
            <w:shd w:val="clear" w:color="auto" w:fill="D9D9D9" w:themeFill="background1" w:themeFillShade="D9"/>
            <w:vAlign w:val="center"/>
          </w:tcPr>
          <w:p w14:paraId="79DEF75B" w14:textId="77777777"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Stawka podatku VAT</w:t>
            </w:r>
          </w:p>
          <w:p w14:paraId="31AB5C4A" w14:textId="79C45830"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w %</w:t>
            </w:r>
          </w:p>
        </w:tc>
        <w:tc>
          <w:tcPr>
            <w:tcW w:w="1384" w:type="dxa"/>
            <w:shd w:val="clear" w:color="auto" w:fill="D9D9D9" w:themeFill="background1" w:themeFillShade="D9"/>
            <w:vAlign w:val="center"/>
          </w:tcPr>
          <w:p w14:paraId="7C782CA2" w14:textId="77777777"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Wartość podatku VAT</w:t>
            </w:r>
          </w:p>
          <w:p w14:paraId="29554527" w14:textId="77777777"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w złotych</w:t>
            </w:r>
          </w:p>
          <w:p w14:paraId="32276712" w14:textId="474ABE36"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(Kol. 7 x Kol. 8)</w:t>
            </w:r>
          </w:p>
        </w:tc>
        <w:tc>
          <w:tcPr>
            <w:tcW w:w="1384" w:type="dxa"/>
            <w:shd w:val="clear" w:color="auto" w:fill="D9D9D9" w:themeFill="background1" w:themeFillShade="D9"/>
            <w:vAlign w:val="center"/>
          </w:tcPr>
          <w:p w14:paraId="196FFDAE" w14:textId="77777777"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Razem brutto</w:t>
            </w:r>
          </w:p>
          <w:p w14:paraId="0B8A83B2" w14:textId="7863AA70" w:rsidR="00BB2115" w:rsidRPr="004157A0" w:rsidRDefault="00BB2115" w:rsidP="00BB2115">
            <w:pPr>
              <w:jc w:val="center"/>
              <w:rPr>
                <w:rFonts w:ascii="Times New Roman" w:hAnsi="Times New Roman" w:cs="Arial"/>
                <w:sz w:val="16"/>
                <w:szCs w:val="16"/>
              </w:rPr>
            </w:pPr>
            <w:r w:rsidRPr="004157A0">
              <w:rPr>
                <w:rFonts w:ascii="Times New Roman" w:hAnsi="Times New Roman" w:cs="Arial"/>
                <w:sz w:val="16"/>
                <w:szCs w:val="16"/>
              </w:rPr>
              <w:t>(Kol. 9 + Kol. 10)</w:t>
            </w:r>
          </w:p>
        </w:tc>
      </w:tr>
      <w:tr w:rsidR="004157A0" w:rsidRPr="004157A0" w14:paraId="1F4A8218" w14:textId="77777777" w:rsidTr="00BB2115">
        <w:trPr>
          <w:trHeight w:val="335"/>
        </w:trPr>
        <w:tc>
          <w:tcPr>
            <w:tcW w:w="680" w:type="dxa"/>
            <w:shd w:val="clear" w:color="auto" w:fill="F2F2F2" w:themeFill="background1" w:themeFillShade="F2"/>
            <w:vAlign w:val="center"/>
          </w:tcPr>
          <w:p w14:paraId="602EF0B7" w14:textId="77777777" w:rsidR="004157A0" w:rsidRPr="004157A0" w:rsidRDefault="004157A0" w:rsidP="004157A0">
            <w:pPr>
              <w:rPr>
                <w:rFonts w:ascii="Times New Roman" w:hAnsi="Times New Roman"/>
                <w:sz w:val="20"/>
                <w:szCs w:val="20"/>
              </w:rPr>
            </w:pPr>
            <w:r w:rsidRPr="004157A0">
              <w:rPr>
                <w:rFonts w:asciiTheme="minorHAnsi" w:hAnsiTheme="minorHAnsi" w:cstheme="minorHAnsi"/>
                <w:sz w:val="16"/>
                <w:szCs w:val="16"/>
              </w:rPr>
              <w:t>Kol 1</w:t>
            </w:r>
          </w:p>
        </w:tc>
        <w:tc>
          <w:tcPr>
            <w:tcW w:w="936" w:type="dxa"/>
            <w:shd w:val="clear" w:color="auto" w:fill="F2F2F2" w:themeFill="background1" w:themeFillShade="F2"/>
            <w:vAlign w:val="center"/>
          </w:tcPr>
          <w:p w14:paraId="03D57B45" w14:textId="77777777" w:rsidR="004157A0" w:rsidRPr="004157A0" w:rsidRDefault="004157A0" w:rsidP="004157A0">
            <w:pPr>
              <w:jc w:val="left"/>
              <w:rPr>
                <w:rFonts w:ascii="Times New Roman" w:hAnsi="Times New Roman"/>
                <w:sz w:val="20"/>
                <w:szCs w:val="20"/>
              </w:rPr>
            </w:pPr>
            <w:r w:rsidRPr="004157A0">
              <w:rPr>
                <w:rFonts w:asciiTheme="minorHAnsi" w:hAnsiTheme="minorHAnsi" w:cstheme="minorHAnsi"/>
                <w:sz w:val="16"/>
                <w:szCs w:val="16"/>
              </w:rPr>
              <w:t>Kol 2</w:t>
            </w:r>
          </w:p>
        </w:tc>
        <w:tc>
          <w:tcPr>
            <w:tcW w:w="1372" w:type="dxa"/>
            <w:shd w:val="clear" w:color="auto" w:fill="F2F2F2" w:themeFill="background1" w:themeFillShade="F2"/>
            <w:vAlign w:val="center"/>
          </w:tcPr>
          <w:p w14:paraId="2FE6B0ED" w14:textId="77777777" w:rsidR="004157A0" w:rsidRPr="004157A0" w:rsidRDefault="004157A0" w:rsidP="004157A0">
            <w:pPr>
              <w:rPr>
                <w:rFonts w:ascii="Times New Roman" w:hAnsi="Times New Roman"/>
                <w:sz w:val="20"/>
                <w:szCs w:val="20"/>
              </w:rPr>
            </w:pPr>
            <w:r w:rsidRPr="004157A0">
              <w:rPr>
                <w:rFonts w:asciiTheme="minorHAnsi" w:hAnsiTheme="minorHAnsi" w:cstheme="minorHAnsi"/>
                <w:sz w:val="16"/>
                <w:szCs w:val="16"/>
              </w:rPr>
              <w:t>Kol 3</w:t>
            </w:r>
          </w:p>
        </w:tc>
        <w:tc>
          <w:tcPr>
            <w:tcW w:w="1369" w:type="dxa"/>
            <w:tcBorders>
              <w:bottom w:val="single" w:sz="4" w:space="0" w:color="auto"/>
            </w:tcBorders>
            <w:shd w:val="clear" w:color="auto" w:fill="F2F2F2" w:themeFill="background1" w:themeFillShade="F2"/>
            <w:vAlign w:val="center"/>
          </w:tcPr>
          <w:p w14:paraId="401E4A0A" w14:textId="77777777" w:rsidR="004157A0" w:rsidRPr="004157A0" w:rsidRDefault="004157A0" w:rsidP="004157A0">
            <w:pPr>
              <w:rPr>
                <w:rFonts w:ascii="Times New Roman" w:hAnsi="Times New Roman"/>
                <w:sz w:val="20"/>
                <w:szCs w:val="20"/>
              </w:rPr>
            </w:pPr>
            <w:r w:rsidRPr="004157A0">
              <w:rPr>
                <w:rFonts w:asciiTheme="minorHAnsi" w:hAnsiTheme="minorHAnsi" w:cstheme="minorHAnsi"/>
                <w:sz w:val="16"/>
                <w:szCs w:val="16"/>
              </w:rPr>
              <w:t>Kol 4</w:t>
            </w:r>
          </w:p>
        </w:tc>
        <w:tc>
          <w:tcPr>
            <w:tcW w:w="670" w:type="dxa"/>
            <w:tcBorders>
              <w:bottom w:val="single" w:sz="4" w:space="0" w:color="auto"/>
            </w:tcBorders>
            <w:shd w:val="clear" w:color="auto" w:fill="F2F2F2" w:themeFill="background1" w:themeFillShade="F2"/>
            <w:vAlign w:val="center"/>
          </w:tcPr>
          <w:p w14:paraId="650B4895" w14:textId="77777777" w:rsidR="004157A0" w:rsidRPr="004157A0" w:rsidRDefault="004157A0" w:rsidP="004157A0">
            <w:pPr>
              <w:rPr>
                <w:rFonts w:ascii="Times New Roman" w:hAnsi="Times New Roman"/>
                <w:sz w:val="20"/>
                <w:szCs w:val="20"/>
              </w:rPr>
            </w:pPr>
            <w:r w:rsidRPr="004157A0">
              <w:rPr>
                <w:rFonts w:asciiTheme="minorHAnsi" w:hAnsiTheme="minorHAnsi" w:cstheme="minorHAnsi"/>
                <w:sz w:val="16"/>
                <w:szCs w:val="16"/>
              </w:rPr>
              <w:t>Kol 5</w:t>
            </w:r>
          </w:p>
        </w:tc>
        <w:tc>
          <w:tcPr>
            <w:tcW w:w="1384" w:type="dxa"/>
            <w:tcBorders>
              <w:bottom w:val="single" w:sz="4" w:space="0" w:color="auto"/>
            </w:tcBorders>
            <w:shd w:val="clear" w:color="auto" w:fill="F2F2F2" w:themeFill="background1" w:themeFillShade="F2"/>
            <w:vAlign w:val="center"/>
          </w:tcPr>
          <w:p w14:paraId="7CEC6BFE" w14:textId="77777777" w:rsidR="004157A0" w:rsidRPr="004157A0" w:rsidRDefault="004157A0" w:rsidP="004157A0">
            <w:pPr>
              <w:rPr>
                <w:rFonts w:ascii="Times New Roman" w:hAnsi="Times New Roman" w:cs="Arial"/>
                <w:color w:val="000000"/>
                <w:sz w:val="16"/>
                <w:szCs w:val="16"/>
              </w:rPr>
            </w:pPr>
            <w:r w:rsidRPr="004157A0">
              <w:rPr>
                <w:rFonts w:asciiTheme="minorHAnsi" w:hAnsiTheme="minorHAnsi" w:cstheme="minorHAnsi"/>
                <w:sz w:val="16"/>
                <w:szCs w:val="16"/>
              </w:rPr>
              <w:t>Kol 6</w:t>
            </w:r>
          </w:p>
        </w:tc>
        <w:tc>
          <w:tcPr>
            <w:tcW w:w="1384" w:type="dxa"/>
            <w:tcBorders>
              <w:bottom w:val="single" w:sz="4" w:space="0" w:color="auto"/>
            </w:tcBorders>
            <w:shd w:val="clear" w:color="auto" w:fill="F2F2F2" w:themeFill="background1" w:themeFillShade="F2"/>
            <w:vAlign w:val="center"/>
          </w:tcPr>
          <w:p w14:paraId="14F7F6BF" w14:textId="77777777" w:rsidR="004157A0" w:rsidRPr="004157A0" w:rsidRDefault="004157A0" w:rsidP="004157A0">
            <w:pPr>
              <w:rPr>
                <w:rFonts w:ascii="Times New Roman" w:hAnsi="Times New Roman" w:cs="Arial"/>
                <w:color w:val="000000"/>
                <w:sz w:val="16"/>
                <w:szCs w:val="16"/>
              </w:rPr>
            </w:pPr>
            <w:r w:rsidRPr="004157A0">
              <w:rPr>
                <w:rFonts w:asciiTheme="minorHAnsi" w:hAnsiTheme="minorHAnsi" w:cstheme="minorHAnsi"/>
                <w:sz w:val="16"/>
                <w:szCs w:val="16"/>
              </w:rPr>
              <w:t>Kol 7</w:t>
            </w:r>
          </w:p>
        </w:tc>
        <w:tc>
          <w:tcPr>
            <w:tcW w:w="966" w:type="dxa"/>
            <w:tcBorders>
              <w:bottom w:val="single" w:sz="4" w:space="0" w:color="auto"/>
            </w:tcBorders>
            <w:shd w:val="clear" w:color="auto" w:fill="F2F2F2" w:themeFill="background1" w:themeFillShade="F2"/>
            <w:vAlign w:val="center"/>
          </w:tcPr>
          <w:p w14:paraId="07C1C074" w14:textId="77777777" w:rsidR="004157A0" w:rsidRPr="004157A0" w:rsidRDefault="004157A0" w:rsidP="004157A0">
            <w:pPr>
              <w:rPr>
                <w:rFonts w:ascii="Times New Roman" w:hAnsi="Times New Roman" w:cs="Arial"/>
                <w:sz w:val="16"/>
                <w:szCs w:val="16"/>
              </w:rPr>
            </w:pPr>
            <w:r w:rsidRPr="004157A0">
              <w:rPr>
                <w:rFonts w:asciiTheme="minorHAnsi" w:hAnsiTheme="minorHAnsi" w:cstheme="minorHAnsi"/>
                <w:sz w:val="16"/>
                <w:szCs w:val="16"/>
              </w:rPr>
              <w:t>Kol 8</w:t>
            </w:r>
          </w:p>
        </w:tc>
        <w:tc>
          <w:tcPr>
            <w:tcW w:w="1384" w:type="dxa"/>
            <w:tcBorders>
              <w:bottom w:val="single" w:sz="4" w:space="0" w:color="auto"/>
            </w:tcBorders>
            <w:shd w:val="clear" w:color="auto" w:fill="F2F2F2" w:themeFill="background1" w:themeFillShade="F2"/>
            <w:vAlign w:val="center"/>
          </w:tcPr>
          <w:p w14:paraId="2F00C50F" w14:textId="77777777" w:rsidR="004157A0" w:rsidRPr="004157A0" w:rsidRDefault="004157A0" w:rsidP="004157A0">
            <w:pPr>
              <w:rPr>
                <w:rFonts w:ascii="Times New Roman" w:hAnsi="Times New Roman" w:cs="Arial"/>
                <w:color w:val="000000"/>
                <w:sz w:val="16"/>
                <w:szCs w:val="16"/>
              </w:rPr>
            </w:pPr>
            <w:r w:rsidRPr="004157A0">
              <w:rPr>
                <w:rFonts w:asciiTheme="minorHAnsi" w:hAnsiTheme="minorHAnsi" w:cstheme="minorHAnsi"/>
                <w:sz w:val="16"/>
                <w:szCs w:val="16"/>
              </w:rPr>
              <w:t>Kol 9</w:t>
            </w:r>
          </w:p>
        </w:tc>
        <w:tc>
          <w:tcPr>
            <w:tcW w:w="1384" w:type="dxa"/>
            <w:tcBorders>
              <w:bottom w:val="single" w:sz="4" w:space="0" w:color="auto"/>
            </w:tcBorders>
            <w:shd w:val="clear" w:color="auto" w:fill="F2F2F2" w:themeFill="background1" w:themeFillShade="F2"/>
            <w:vAlign w:val="center"/>
          </w:tcPr>
          <w:p w14:paraId="4B949CA7" w14:textId="77777777" w:rsidR="004157A0" w:rsidRPr="004157A0" w:rsidRDefault="004157A0" w:rsidP="004157A0">
            <w:pPr>
              <w:rPr>
                <w:rFonts w:ascii="Times New Roman" w:hAnsi="Times New Roman" w:cs="Arial"/>
                <w:color w:val="000000"/>
                <w:sz w:val="16"/>
                <w:szCs w:val="16"/>
              </w:rPr>
            </w:pPr>
            <w:r w:rsidRPr="004157A0">
              <w:rPr>
                <w:rFonts w:asciiTheme="minorHAnsi" w:hAnsiTheme="minorHAnsi" w:cstheme="minorHAnsi"/>
                <w:sz w:val="16"/>
                <w:szCs w:val="16"/>
              </w:rPr>
              <w:t>Kol 10</w:t>
            </w:r>
          </w:p>
        </w:tc>
      </w:tr>
      <w:tr w:rsidR="004157A0" w:rsidRPr="004157A0" w14:paraId="48A50E5E" w14:textId="77777777" w:rsidTr="00BB2115">
        <w:trPr>
          <w:trHeight w:val="335"/>
        </w:trPr>
        <w:tc>
          <w:tcPr>
            <w:tcW w:w="680" w:type="dxa"/>
          </w:tcPr>
          <w:p w14:paraId="086D9AE1"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1.</w:t>
            </w:r>
          </w:p>
        </w:tc>
        <w:tc>
          <w:tcPr>
            <w:tcW w:w="936" w:type="dxa"/>
          </w:tcPr>
          <w:p w14:paraId="6FDB5A24" w14:textId="77777777" w:rsidR="004157A0" w:rsidRPr="004157A0" w:rsidRDefault="004157A0" w:rsidP="004157A0">
            <w:pPr>
              <w:jc w:val="left"/>
              <w:rPr>
                <w:rFonts w:ascii="Times New Roman" w:hAnsi="Times New Roman"/>
                <w:sz w:val="20"/>
                <w:szCs w:val="20"/>
              </w:rPr>
            </w:pPr>
          </w:p>
        </w:tc>
        <w:tc>
          <w:tcPr>
            <w:tcW w:w="1372" w:type="dxa"/>
          </w:tcPr>
          <w:p w14:paraId="4D1DFDF4" w14:textId="77777777" w:rsidR="004157A0" w:rsidRPr="004157A0" w:rsidRDefault="004157A0" w:rsidP="004157A0">
            <w:pPr>
              <w:rPr>
                <w:rFonts w:ascii="Times New Roman" w:hAnsi="Times New Roman"/>
                <w:sz w:val="20"/>
                <w:szCs w:val="20"/>
              </w:rPr>
            </w:pPr>
          </w:p>
        </w:tc>
        <w:tc>
          <w:tcPr>
            <w:tcW w:w="1369" w:type="dxa"/>
          </w:tcPr>
          <w:p w14:paraId="12A4629E" w14:textId="77777777" w:rsidR="004157A0" w:rsidRPr="004157A0" w:rsidRDefault="004157A0" w:rsidP="004157A0">
            <w:pPr>
              <w:rPr>
                <w:rFonts w:ascii="Times New Roman" w:hAnsi="Times New Roman"/>
                <w:sz w:val="20"/>
                <w:szCs w:val="20"/>
              </w:rPr>
            </w:pPr>
          </w:p>
        </w:tc>
        <w:tc>
          <w:tcPr>
            <w:tcW w:w="670" w:type="dxa"/>
          </w:tcPr>
          <w:p w14:paraId="47680D3B" w14:textId="77777777" w:rsidR="004157A0" w:rsidRPr="004157A0" w:rsidRDefault="004157A0" w:rsidP="004157A0">
            <w:pPr>
              <w:rPr>
                <w:rFonts w:ascii="Times New Roman" w:hAnsi="Times New Roman"/>
                <w:sz w:val="20"/>
                <w:szCs w:val="20"/>
              </w:rPr>
            </w:pPr>
          </w:p>
        </w:tc>
        <w:tc>
          <w:tcPr>
            <w:tcW w:w="1384" w:type="dxa"/>
            <w:vAlign w:val="center"/>
          </w:tcPr>
          <w:p w14:paraId="7DD0755C" w14:textId="77777777" w:rsidR="004157A0" w:rsidRPr="004157A0" w:rsidRDefault="004157A0" w:rsidP="004157A0">
            <w:pPr>
              <w:rPr>
                <w:rFonts w:ascii="Times New Roman" w:hAnsi="Times New Roman" w:cs="Arial"/>
                <w:sz w:val="16"/>
                <w:szCs w:val="16"/>
              </w:rPr>
            </w:pPr>
            <w:permStart w:id="2127648142" w:edGrp="everyone"/>
            <w:r w:rsidRPr="004157A0">
              <w:rPr>
                <w:rFonts w:ascii="Times New Roman" w:hAnsi="Times New Roman" w:cs="Arial"/>
                <w:color w:val="000000"/>
                <w:sz w:val="16"/>
                <w:szCs w:val="16"/>
              </w:rPr>
              <w:t>___________</w:t>
            </w:r>
            <w:permEnd w:id="2127648142"/>
            <w:r w:rsidRPr="004157A0">
              <w:rPr>
                <w:rFonts w:ascii="Times New Roman" w:hAnsi="Times New Roman" w:cs="Arial"/>
                <w:color w:val="000000"/>
                <w:sz w:val="16"/>
                <w:szCs w:val="16"/>
              </w:rPr>
              <w:t xml:space="preserve"> zł</w:t>
            </w:r>
          </w:p>
        </w:tc>
        <w:tc>
          <w:tcPr>
            <w:tcW w:w="1384" w:type="dxa"/>
            <w:vAlign w:val="center"/>
          </w:tcPr>
          <w:p w14:paraId="41333DF6" w14:textId="77777777" w:rsidR="004157A0" w:rsidRPr="004157A0" w:rsidRDefault="004157A0" w:rsidP="004157A0">
            <w:pPr>
              <w:rPr>
                <w:rFonts w:ascii="Times New Roman" w:hAnsi="Times New Roman" w:cs="Arial"/>
                <w:sz w:val="16"/>
                <w:szCs w:val="16"/>
              </w:rPr>
            </w:pPr>
            <w:permStart w:id="1150510094" w:edGrp="everyone"/>
            <w:r w:rsidRPr="004157A0">
              <w:rPr>
                <w:rFonts w:ascii="Times New Roman" w:hAnsi="Times New Roman" w:cs="Arial"/>
                <w:color w:val="000000"/>
                <w:sz w:val="16"/>
                <w:szCs w:val="16"/>
              </w:rPr>
              <w:t>___________</w:t>
            </w:r>
            <w:permEnd w:id="1150510094"/>
            <w:r w:rsidRPr="004157A0">
              <w:rPr>
                <w:rFonts w:ascii="Times New Roman" w:hAnsi="Times New Roman" w:cs="Arial"/>
                <w:color w:val="000000"/>
                <w:sz w:val="16"/>
                <w:szCs w:val="16"/>
              </w:rPr>
              <w:t xml:space="preserve"> zł</w:t>
            </w:r>
          </w:p>
        </w:tc>
        <w:tc>
          <w:tcPr>
            <w:tcW w:w="966" w:type="dxa"/>
            <w:vAlign w:val="center"/>
          </w:tcPr>
          <w:p w14:paraId="65DCE3CD" w14:textId="77777777" w:rsidR="004157A0" w:rsidRPr="004157A0" w:rsidRDefault="004157A0" w:rsidP="00BB2115">
            <w:pPr>
              <w:jc w:val="center"/>
              <w:rPr>
                <w:rFonts w:ascii="Times New Roman" w:hAnsi="Times New Roman" w:cs="Arial"/>
                <w:sz w:val="16"/>
                <w:szCs w:val="16"/>
              </w:rPr>
            </w:pPr>
            <w:permStart w:id="1076101424" w:edGrp="everyone"/>
            <w:r w:rsidRPr="004157A0">
              <w:rPr>
                <w:rFonts w:ascii="Times New Roman" w:hAnsi="Times New Roman" w:cs="Arial"/>
                <w:sz w:val="16"/>
                <w:szCs w:val="16"/>
              </w:rPr>
              <w:t>__</w:t>
            </w:r>
            <w:permEnd w:id="1076101424"/>
            <w:r w:rsidRPr="004157A0">
              <w:rPr>
                <w:rFonts w:ascii="Times New Roman" w:hAnsi="Times New Roman" w:cs="Arial"/>
                <w:sz w:val="16"/>
                <w:szCs w:val="16"/>
              </w:rPr>
              <w:t>%</w:t>
            </w:r>
          </w:p>
        </w:tc>
        <w:tc>
          <w:tcPr>
            <w:tcW w:w="1384" w:type="dxa"/>
            <w:vAlign w:val="center"/>
          </w:tcPr>
          <w:p w14:paraId="661C1CB7" w14:textId="77777777" w:rsidR="004157A0" w:rsidRPr="004157A0" w:rsidRDefault="004157A0" w:rsidP="004157A0">
            <w:pPr>
              <w:rPr>
                <w:rFonts w:ascii="Times New Roman" w:hAnsi="Times New Roman" w:cs="Arial"/>
                <w:sz w:val="16"/>
                <w:szCs w:val="16"/>
              </w:rPr>
            </w:pPr>
            <w:permStart w:id="1528591139" w:edGrp="everyone"/>
            <w:r w:rsidRPr="004157A0">
              <w:rPr>
                <w:rFonts w:ascii="Times New Roman" w:hAnsi="Times New Roman" w:cs="Arial"/>
                <w:color w:val="000000"/>
                <w:sz w:val="16"/>
                <w:szCs w:val="16"/>
              </w:rPr>
              <w:t>___________</w:t>
            </w:r>
            <w:permEnd w:id="1528591139"/>
            <w:r w:rsidRPr="004157A0">
              <w:rPr>
                <w:rFonts w:ascii="Times New Roman" w:hAnsi="Times New Roman" w:cs="Arial"/>
                <w:color w:val="000000"/>
                <w:sz w:val="16"/>
                <w:szCs w:val="16"/>
              </w:rPr>
              <w:t xml:space="preserve"> zł</w:t>
            </w:r>
          </w:p>
        </w:tc>
        <w:tc>
          <w:tcPr>
            <w:tcW w:w="1384" w:type="dxa"/>
            <w:vAlign w:val="center"/>
          </w:tcPr>
          <w:p w14:paraId="5F86923D" w14:textId="77777777" w:rsidR="004157A0" w:rsidRPr="004157A0" w:rsidRDefault="004157A0" w:rsidP="004157A0">
            <w:pPr>
              <w:rPr>
                <w:rFonts w:ascii="Times New Roman" w:hAnsi="Times New Roman" w:cs="Arial"/>
                <w:sz w:val="16"/>
                <w:szCs w:val="16"/>
              </w:rPr>
            </w:pPr>
            <w:permStart w:id="1663335741" w:edGrp="everyone"/>
            <w:r w:rsidRPr="004157A0">
              <w:rPr>
                <w:rFonts w:ascii="Times New Roman" w:hAnsi="Times New Roman" w:cs="Arial"/>
                <w:color w:val="000000"/>
                <w:sz w:val="16"/>
                <w:szCs w:val="16"/>
              </w:rPr>
              <w:t>___________</w:t>
            </w:r>
            <w:permEnd w:id="1663335741"/>
            <w:r w:rsidRPr="004157A0">
              <w:rPr>
                <w:rFonts w:ascii="Times New Roman" w:hAnsi="Times New Roman" w:cs="Arial"/>
                <w:color w:val="000000"/>
                <w:sz w:val="16"/>
                <w:szCs w:val="16"/>
              </w:rPr>
              <w:t xml:space="preserve"> zł</w:t>
            </w:r>
          </w:p>
        </w:tc>
      </w:tr>
      <w:tr w:rsidR="004157A0" w:rsidRPr="004157A0" w14:paraId="04B806EB" w14:textId="77777777" w:rsidTr="00BB2115">
        <w:trPr>
          <w:trHeight w:val="335"/>
        </w:trPr>
        <w:tc>
          <w:tcPr>
            <w:tcW w:w="680" w:type="dxa"/>
          </w:tcPr>
          <w:p w14:paraId="7F250EAD"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2.</w:t>
            </w:r>
          </w:p>
        </w:tc>
        <w:tc>
          <w:tcPr>
            <w:tcW w:w="936" w:type="dxa"/>
          </w:tcPr>
          <w:p w14:paraId="4BB0FD94" w14:textId="77777777" w:rsidR="004157A0" w:rsidRPr="004157A0" w:rsidRDefault="004157A0" w:rsidP="004157A0">
            <w:pPr>
              <w:jc w:val="left"/>
              <w:rPr>
                <w:rFonts w:ascii="Times New Roman" w:hAnsi="Times New Roman"/>
                <w:sz w:val="20"/>
                <w:szCs w:val="20"/>
              </w:rPr>
            </w:pPr>
          </w:p>
        </w:tc>
        <w:tc>
          <w:tcPr>
            <w:tcW w:w="1372" w:type="dxa"/>
          </w:tcPr>
          <w:p w14:paraId="5FFD04FC" w14:textId="77777777" w:rsidR="004157A0" w:rsidRPr="004157A0" w:rsidRDefault="004157A0" w:rsidP="004157A0">
            <w:pPr>
              <w:rPr>
                <w:rFonts w:ascii="Times New Roman" w:hAnsi="Times New Roman"/>
                <w:sz w:val="20"/>
                <w:szCs w:val="20"/>
              </w:rPr>
            </w:pPr>
          </w:p>
        </w:tc>
        <w:tc>
          <w:tcPr>
            <w:tcW w:w="1369" w:type="dxa"/>
          </w:tcPr>
          <w:p w14:paraId="08B518CF" w14:textId="77777777" w:rsidR="004157A0" w:rsidRPr="004157A0" w:rsidRDefault="004157A0" w:rsidP="004157A0">
            <w:pPr>
              <w:rPr>
                <w:rFonts w:ascii="Times New Roman" w:hAnsi="Times New Roman"/>
                <w:sz w:val="20"/>
                <w:szCs w:val="20"/>
              </w:rPr>
            </w:pPr>
          </w:p>
        </w:tc>
        <w:tc>
          <w:tcPr>
            <w:tcW w:w="670" w:type="dxa"/>
          </w:tcPr>
          <w:p w14:paraId="268567D6" w14:textId="77777777" w:rsidR="004157A0" w:rsidRPr="004157A0" w:rsidRDefault="004157A0" w:rsidP="004157A0">
            <w:pPr>
              <w:rPr>
                <w:rFonts w:ascii="Times New Roman" w:hAnsi="Times New Roman"/>
                <w:sz w:val="20"/>
                <w:szCs w:val="20"/>
              </w:rPr>
            </w:pPr>
          </w:p>
        </w:tc>
        <w:tc>
          <w:tcPr>
            <w:tcW w:w="1384" w:type="dxa"/>
            <w:vAlign w:val="center"/>
          </w:tcPr>
          <w:p w14:paraId="66ED3DC7" w14:textId="77777777" w:rsidR="004157A0" w:rsidRPr="004157A0" w:rsidRDefault="004157A0" w:rsidP="004157A0">
            <w:pPr>
              <w:rPr>
                <w:rFonts w:ascii="Times New Roman" w:hAnsi="Times New Roman" w:cs="Arial"/>
                <w:color w:val="000000"/>
                <w:sz w:val="16"/>
                <w:szCs w:val="16"/>
              </w:rPr>
            </w:pPr>
            <w:permStart w:id="1488394163" w:edGrp="everyone"/>
            <w:r w:rsidRPr="004157A0">
              <w:rPr>
                <w:rFonts w:ascii="Times New Roman" w:hAnsi="Times New Roman" w:cs="Arial"/>
                <w:color w:val="000000"/>
                <w:sz w:val="16"/>
                <w:szCs w:val="16"/>
              </w:rPr>
              <w:t>___________</w:t>
            </w:r>
            <w:permEnd w:id="1488394163"/>
            <w:r w:rsidRPr="004157A0">
              <w:rPr>
                <w:rFonts w:ascii="Times New Roman" w:hAnsi="Times New Roman" w:cs="Arial"/>
                <w:color w:val="000000"/>
                <w:sz w:val="16"/>
                <w:szCs w:val="16"/>
              </w:rPr>
              <w:t xml:space="preserve"> zł</w:t>
            </w:r>
          </w:p>
        </w:tc>
        <w:tc>
          <w:tcPr>
            <w:tcW w:w="1384" w:type="dxa"/>
            <w:vAlign w:val="center"/>
          </w:tcPr>
          <w:p w14:paraId="3667EE9C" w14:textId="77777777" w:rsidR="004157A0" w:rsidRPr="004157A0" w:rsidRDefault="004157A0" w:rsidP="004157A0">
            <w:pPr>
              <w:rPr>
                <w:rFonts w:ascii="Times New Roman" w:hAnsi="Times New Roman" w:cs="Arial"/>
                <w:color w:val="000000"/>
                <w:sz w:val="16"/>
                <w:szCs w:val="16"/>
              </w:rPr>
            </w:pPr>
            <w:permStart w:id="178858036" w:edGrp="everyone"/>
            <w:r w:rsidRPr="004157A0">
              <w:rPr>
                <w:rFonts w:ascii="Times New Roman" w:hAnsi="Times New Roman" w:cs="Arial"/>
                <w:color w:val="000000"/>
                <w:sz w:val="16"/>
                <w:szCs w:val="16"/>
              </w:rPr>
              <w:t>___________</w:t>
            </w:r>
            <w:permEnd w:id="178858036"/>
            <w:r w:rsidRPr="004157A0">
              <w:rPr>
                <w:rFonts w:ascii="Times New Roman" w:hAnsi="Times New Roman" w:cs="Arial"/>
                <w:color w:val="000000"/>
                <w:sz w:val="16"/>
                <w:szCs w:val="16"/>
              </w:rPr>
              <w:t xml:space="preserve"> zł</w:t>
            </w:r>
          </w:p>
        </w:tc>
        <w:tc>
          <w:tcPr>
            <w:tcW w:w="966" w:type="dxa"/>
            <w:vAlign w:val="center"/>
          </w:tcPr>
          <w:p w14:paraId="4C399F0D" w14:textId="77777777" w:rsidR="004157A0" w:rsidRPr="004157A0" w:rsidRDefault="004157A0" w:rsidP="00BB2115">
            <w:pPr>
              <w:jc w:val="center"/>
              <w:rPr>
                <w:rFonts w:ascii="Times New Roman" w:hAnsi="Times New Roman" w:cs="Arial"/>
                <w:sz w:val="16"/>
                <w:szCs w:val="16"/>
              </w:rPr>
            </w:pPr>
            <w:permStart w:id="1722622953" w:edGrp="everyone"/>
            <w:r w:rsidRPr="004157A0">
              <w:rPr>
                <w:rFonts w:ascii="Times New Roman" w:hAnsi="Times New Roman" w:cs="Arial"/>
                <w:sz w:val="16"/>
                <w:szCs w:val="16"/>
              </w:rPr>
              <w:t>__</w:t>
            </w:r>
            <w:permEnd w:id="1722622953"/>
            <w:r w:rsidRPr="004157A0">
              <w:rPr>
                <w:rFonts w:ascii="Times New Roman" w:hAnsi="Times New Roman" w:cs="Arial"/>
                <w:sz w:val="16"/>
                <w:szCs w:val="16"/>
              </w:rPr>
              <w:t>%</w:t>
            </w:r>
          </w:p>
        </w:tc>
        <w:tc>
          <w:tcPr>
            <w:tcW w:w="1384" w:type="dxa"/>
            <w:vAlign w:val="center"/>
          </w:tcPr>
          <w:p w14:paraId="5997A165" w14:textId="77777777" w:rsidR="004157A0" w:rsidRPr="004157A0" w:rsidRDefault="004157A0" w:rsidP="004157A0">
            <w:pPr>
              <w:rPr>
                <w:rFonts w:ascii="Times New Roman" w:hAnsi="Times New Roman" w:cs="Arial"/>
                <w:color w:val="000000"/>
                <w:sz w:val="16"/>
                <w:szCs w:val="16"/>
              </w:rPr>
            </w:pPr>
            <w:permStart w:id="1632190383" w:edGrp="everyone"/>
            <w:r w:rsidRPr="004157A0">
              <w:rPr>
                <w:rFonts w:ascii="Times New Roman" w:hAnsi="Times New Roman" w:cs="Arial"/>
                <w:color w:val="000000"/>
                <w:sz w:val="16"/>
                <w:szCs w:val="16"/>
              </w:rPr>
              <w:t>___________</w:t>
            </w:r>
            <w:permEnd w:id="1632190383"/>
            <w:r w:rsidRPr="004157A0">
              <w:rPr>
                <w:rFonts w:ascii="Times New Roman" w:hAnsi="Times New Roman" w:cs="Arial"/>
                <w:color w:val="000000"/>
                <w:sz w:val="16"/>
                <w:szCs w:val="16"/>
              </w:rPr>
              <w:t xml:space="preserve"> zł</w:t>
            </w:r>
          </w:p>
        </w:tc>
        <w:tc>
          <w:tcPr>
            <w:tcW w:w="1384" w:type="dxa"/>
            <w:vAlign w:val="center"/>
          </w:tcPr>
          <w:p w14:paraId="29177A35" w14:textId="77777777" w:rsidR="004157A0" w:rsidRPr="004157A0" w:rsidRDefault="004157A0" w:rsidP="004157A0">
            <w:pPr>
              <w:rPr>
                <w:rFonts w:ascii="Times New Roman" w:hAnsi="Times New Roman" w:cs="Arial"/>
                <w:color w:val="000000"/>
                <w:sz w:val="16"/>
                <w:szCs w:val="16"/>
              </w:rPr>
            </w:pPr>
            <w:permStart w:id="1715602110" w:edGrp="everyone"/>
            <w:r w:rsidRPr="004157A0">
              <w:rPr>
                <w:rFonts w:ascii="Times New Roman" w:hAnsi="Times New Roman" w:cs="Arial"/>
                <w:color w:val="000000"/>
                <w:sz w:val="16"/>
                <w:szCs w:val="16"/>
              </w:rPr>
              <w:t>___________</w:t>
            </w:r>
            <w:permEnd w:id="1715602110"/>
            <w:r w:rsidRPr="004157A0">
              <w:rPr>
                <w:rFonts w:ascii="Times New Roman" w:hAnsi="Times New Roman" w:cs="Arial"/>
                <w:color w:val="000000"/>
                <w:sz w:val="16"/>
                <w:szCs w:val="16"/>
              </w:rPr>
              <w:t xml:space="preserve"> zł</w:t>
            </w:r>
          </w:p>
        </w:tc>
      </w:tr>
      <w:tr w:rsidR="004157A0" w:rsidRPr="004157A0" w14:paraId="40EE49E9" w14:textId="77777777" w:rsidTr="00BB2115">
        <w:trPr>
          <w:trHeight w:val="350"/>
        </w:trPr>
        <w:tc>
          <w:tcPr>
            <w:tcW w:w="680" w:type="dxa"/>
          </w:tcPr>
          <w:p w14:paraId="22EE19AC"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3.</w:t>
            </w:r>
          </w:p>
        </w:tc>
        <w:tc>
          <w:tcPr>
            <w:tcW w:w="936" w:type="dxa"/>
          </w:tcPr>
          <w:p w14:paraId="235BAD15" w14:textId="77777777" w:rsidR="004157A0" w:rsidRPr="004157A0" w:rsidRDefault="004157A0" w:rsidP="004157A0">
            <w:pPr>
              <w:jc w:val="left"/>
              <w:rPr>
                <w:rFonts w:ascii="Times New Roman" w:hAnsi="Times New Roman"/>
                <w:sz w:val="20"/>
                <w:szCs w:val="20"/>
              </w:rPr>
            </w:pPr>
          </w:p>
        </w:tc>
        <w:tc>
          <w:tcPr>
            <w:tcW w:w="1372" w:type="dxa"/>
          </w:tcPr>
          <w:p w14:paraId="0F0BD10E" w14:textId="77777777" w:rsidR="004157A0" w:rsidRPr="004157A0" w:rsidRDefault="004157A0" w:rsidP="004157A0">
            <w:pPr>
              <w:rPr>
                <w:rFonts w:ascii="Times New Roman" w:hAnsi="Times New Roman"/>
                <w:sz w:val="20"/>
                <w:szCs w:val="20"/>
              </w:rPr>
            </w:pPr>
          </w:p>
        </w:tc>
        <w:tc>
          <w:tcPr>
            <w:tcW w:w="1369" w:type="dxa"/>
          </w:tcPr>
          <w:p w14:paraId="535FB211" w14:textId="77777777" w:rsidR="004157A0" w:rsidRPr="004157A0" w:rsidRDefault="004157A0" w:rsidP="004157A0">
            <w:pPr>
              <w:rPr>
                <w:rFonts w:ascii="Times New Roman" w:hAnsi="Times New Roman"/>
                <w:sz w:val="20"/>
                <w:szCs w:val="20"/>
              </w:rPr>
            </w:pPr>
          </w:p>
        </w:tc>
        <w:tc>
          <w:tcPr>
            <w:tcW w:w="670" w:type="dxa"/>
          </w:tcPr>
          <w:p w14:paraId="193F27EB" w14:textId="77777777" w:rsidR="004157A0" w:rsidRPr="004157A0" w:rsidRDefault="004157A0" w:rsidP="004157A0">
            <w:pPr>
              <w:rPr>
                <w:rFonts w:ascii="Times New Roman" w:hAnsi="Times New Roman"/>
                <w:sz w:val="20"/>
                <w:szCs w:val="20"/>
              </w:rPr>
            </w:pPr>
          </w:p>
        </w:tc>
        <w:tc>
          <w:tcPr>
            <w:tcW w:w="1384" w:type="dxa"/>
            <w:vAlign w:val="center"/>
          </w:tcPr>
          <w:p w14:paraId="26EB31DF" w14:textId="77777777" w:rsidR="004157A0" w:rsidRPr="004157A0" w:rsidRDefault="004157A0" w:rsidP="004157A0">
            <w:pPr>
              <w:rPr>
                <w:rFonts w:ascii="Times New Roman" w:hAnsi="Times New Roman" w:cs="Arial"/>
                <w:color w:val="000000"/>
                <w:sz w:val="16"/>
                <w:szCs w:val="16"/>
              </w:rPr>
            </w:pPr>
            <w:permStart w:id="1877755560" w:edGrp="everyone"/>
            <w:r w:rsidRPr="004157A0">
              <w:rPr>
                <w:rFonts w:ascii="Times New Roman" w:hAnsi="Times New Roman" w:cs="Arial"/>
                <w:color w:val="000000"/>
                <w:sz w:val="16"/>
                <w:szCs w:val="16"/>
              </w:rPr>
              <w:t>___________</w:t>
            </w:r>
            <w:permEnd w:id="1877755560"/>
            <w:r w:rsidRPr="004157A0">
              <w:rPr>
                <w:rFonts w:ascii="Times New Roman" w:hAnsi="Times New Roman" w:cs="Arial"/>
                <w:color w:val="000000"/>
                <w:sz w:val="16"/>
                <w:szCs w:val="16"/>
              </w:rPr>
              <w:t xml:space="preserve"> zł</w:t>
            </w:r>
          </w:p>
        </w:tc>
        <w:tc>
          <w:tcPr>
            <w:tcW w:w="1384" w:type="dxa"/>
            <w:vAlign w:val="center"/>
          </w:tcPr>
          <w:p w14:paraId="27E50723" w14:textId="77777777" w:rsidR="004157A0" w:rsidRPr="004157A0" w:rsidRDefault="004157A0" w:rsidP="004157A0">
            <w:pPr>
              <w:rPr>
                <w:rFonts w:ascii="Times New Roman" w:hAnsi="Times New Roman" w:cs="Arial"/>
                <w:color w:val="000000"/>
                <w:sz w:val="16"/>
                <w:szCs w:val="16"/>
              </w:rPr>
            </w:pPr>
            <w:permStart w:id="920194710" w:edGrp="everyone"/>
            <w:r w:rsidRPr="004157A0">
              <w:rPr>
                <w:rFonts w:ascii="Times New Roman" w:hAnsi="Times New Roman" w:cs="Arial"/>
                <w:color w:val="000000"/>
                <w:sz w:val="16"/>
                <w:szCs w:val="16"/>
              </w:rPr>
              <w:t>___________</w:t>
            </w:r>
            <w:permEnd w:id="920194710"/>
            <w:r w:rsidRPr="004157A0">
              <w:rPr>
                <w:rFonts w:ascii="Times New Roman" w:hAnsi="Times New Roman" w:cs="Arial"/>
                <w:color w:val="000000"/>
                <w:sz w:val="16"/>
                <w:szCs w:val="16"/>
              </w:rPr>
              <w:t xml:space="preserve"> zł</w:t>
            </w:r>
          </w:p>
        </w:tc>
        <w:tc>
          <w:tcPr>
            <w:tcW w:w="966" w:type="dxa"/>
            <w:vAlign w:val="center"/>
          </w:tcPr>
          <w:p w14:paraId="184F9C5D" w14:textId="77777777" w:rsidR="004157A0" w:rsidRPr="004157A0" w:rsidRDefault="004157A0" w:rsidP="00BB2115">
            <w:pPr>
              <w:jc w:val="center"/>
              <w:rPr>
                <w:rFonts w:ascii="Times New Roman" w:hAnsi="Times New Roman" w:cs="Arial"/>
                <w:sz w:val="16"/>
                <w:szCs w:val="16"/>
              </w:rPr>
            </w:pPr>
            <w:permStart w:id="129852319" w:edGrp="everyone"/>
            <w:r w:rsidRPr="004157A0">
              <w:rPr>
                <w:rFonts w:ascii="Times New Roman" w:hAnsi="Times New Roman" w:cs="Arial"/>
                <w:sz w:val="16"/>
                <w:szCs w:val="16"/>
              </w:rPr>
              <w:t>__</w:t>
            </w:r>
            <w:permEnd w:id="129852319"/>
            <w:r w:rsidRPr="004157A0">
              <w:rPr>
                <w:rFonts w:ascii="Times New Roman" w:hAnsi="Times New Roman" w:cs="Arial"/>
                <w:sz w:val="16"/>
                <w:szCs w:val="16"/>
              </w:rPr>
              <w:t>%</w:t>
            </w:r>
          </w:p>
        </w:tc>
        <w:tc>
          <w:tcPr>
            <w:tcW w:w="1384" w:type="dxa"/>
            <w:vAlign w:val="center"/>
          </w:tcPr>
          <w:p w14:paraId="412E5CAC" w14:textId="77777777" w:rsidR="004157A0" w:rsidRPr="004157A0" w:rsidRDefault="004157A0" w:rsidP="004157A0">
            <w:pPr>
              <w:rPr>
                <w:rFonts w:ascii="Times New Roman" w:hAnsi="Times New Roman" w:cs="Arial"/>
                <w:color w:val="000000"/>
                <w:sz w:val="16"/>
                <w:szCs w:val="16"/>
              </w:rPr>
            </w:pPr>
            <w:permStart w:id="1440946716" w:edGrp="everyone"/>
            <w:r w:rsidRPr="004157A0">
              <w:rPr>
                <w:rFonts w:ascii="Times New Roman" w:hAnsi="Times New Roman" w:cs="Arial"/>
                <w:color w:val="000000"/>
                <w:sz w:val="16"/>
                <w:szCs w:val="16"/>
              </w:rPr>
              <w:t>___________</w:t>
            </w:r>
            <w:permEnd w:id="1440946716"/>
            <w:r w:rsidRPr="004157A0">
              <w:rPr>
                <w:rFonts w:ascii="Times New Roman" w:hAnsi="Times New Roman" w:cs="Arial"/>
                <w:color w:val="000000"/>
                <w:sz w:val="16"/>
                <w:szCs w:val="16"/>
              </w:rPr>
              <w:t xml:space="preserve"> zł</w:t>
            </w:r>
          </w:p>
        </w:tc>
        <w:tc>
          <w:tcPr>
            <w:tcW w:w="1384" w:type="dxa"/>
            <w:vAlign w:val="center"/>
          </w:tcPr>
          <w:p w14:paraId="2AA617DD" w14:textId="77777777" w:rsidR="004157A0" w:rsidRPr="004157A0" w:rsidRDefault="004157A0" w:rsidP="004157A0">
            <w:pPr>
              <w:rPr>
                <w:rFonts w:ascii="Times New Roman" w:hAnsi="Times New Roman" w:cs="Arial"/>
                <w:color w:val="000000"/>
                <w:sz w:val="16"/>
                <w:szCs w:val="16"/>
              </w:rPr>
            </w:pPr>
            <w:permStart w:id="382540718" w:edGrp="everyone"/>
            <w:r w:rsidRPr="004157A0">
              <w:rPr>
                <w:rFonts w:ascii="Times New Roman" w:hAnsi="Times New Roman" w:cs="Arial"/>
                <w:color w:val="000000"/>
                <w:sz w:val="16"/>
                <w:szCs w:val="16"/>
              </w:rPr>
              <w:t>___________</w:t>
            </w:r>
            <w:permEnd w:id="382540718"/>
            <w:r w:rsidRPr="004157A0">
              <w:rPr>
                <w:rFonts w:ascii="Times New Roman" w:hAnsi="Times New Roman" w:cs="Arial"/>
                <w:color w:val="000000"/>
                <w:sz w:val="16"/>
                <w:szCs w:val="16"/>
              </w:rPr>
              <w:t xml:space="preserve"> zł</w:t>
            </w:r>
          </w:p>
        </w:tc>
      </w:tr>
      <w:tr w:rsidR="004157A0" w:rsidRPr="004157A0" w14:paraId="65C111F3" w14:textId="77777777" w:rsidTr="00BB2115">
        <w:trPr>
          <w:trHeight w:val="335"/>
        </w:trPr>
        <w:tc>
          <w:tcPr>
            <w:tcW w:w="680" w:type="dxa"/>
          </w:tcPr>
          <w:p w14:paraId="10963435"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4.</w:t>
            </w:r>
          </w:p>
        </w:tc>
        <w:tc>
          <w:tcPr>
            <w:tcW w:w="936" w:type="dxa"/>
          </w:tcPr>
          <w:p w14:paraId="6D5D9072" w14:textId="77777777" w:rsidR="004157A0" w:rsidRPr="004157A0" w:rsidRDefault="004157A0" w:rsidP="004157A0">
            <w:pPr>
              <w:jc w:val="left"/>
              <w:rPr>
                <w:rFonts w:ascii="Times New Roman" w:hAnsi="Times New Roman"/>
                <w:sz w:val="20"/>
                <w:szCs w:val="20"/>
              </w:rPr>
            </w:pPr>
          </w:p>
        </w:tc>
        <w:tc>
          <w:tcPr>
            <w:tcW w:w="1372" w:type="dxa"/>
          </w:tcPr>
          <w:p w14:paraId="397B5249" w14:textId="77777777" w:rsidR="004157A0" w:rsidRPr="004157A0" w:rsidRDefault="004157A0" w:rsidP="004157A0">
            <w:pPr>
              <w:rPr>
                <w:rFonts w:ascii="Times New Roman" w:hAnsi="Times New Roman"/>
                <w:sz w:val="20"/>
                <w:szCs w:val="20"/>
              </w:rPr>
            </w:pPr>
          </w:p>
        </w:tc>
        <w:tc>
          <w:tcPr>
            <w:tcW w:w="1369" w:type="dxa"/>
          </w:tcPr>
          <w:p w14:paraId="4B109183" w14:textId="77777777" w:rsidR="004157A0" w:rsidRPr="004157A0" w:rsidRDefault="004157A0" w:rsidP="004157A0">
            <w:pPr>
              <w:rPr>
                <w:rFonts w:ascii="Times New Roman" w:hAnsi="Times New Roman"/>
                <w:sz w:val="20"/>
                <w:szCs w:val="20"/>
              </w:rPr>
            </w:pPr>
          </w:p>
        </w:tc>
        <w:tc>
          <w:tcPr>
            <w:tcW w:w="670" w:type="dxa"/>
          </w:tcPr>
          <w:p w14:paraId="55AB2402" w14:textId="77777777" w:rsidR="004157A0" w:rsidRPr="004157A0" w:rsidRDefault="004157A0" w:rsidP="004157A0">
            <w:pPr>
              <w:rPr>
                <w:rFonts w:ascii="Times New Roman" w:hAnsi="Times New Roman"/>
                <w:sz w:val="20"/>
                <w:szCs w:val="20"/>
              </w:rPr>
            </w:pPr>
          </w:p>
        </w:tc>
        <w:tc>
          <w:tcPr>
            <w:tcW w:w="1384" w:type="dxa"/>
            <w:vAlign w:val="center"/>
          </w:tcPr>
          <w:p w14:paraId="21913D44" w14:textId="77777777" w:rsidR="004157A0" w:rsidRPr="004157A0" w:rsidRDefault="004157A0" w:rsidP="004157A0">
            <w:pPr>
              <w:rPr>
                <w:rFonts w:ascii="Times New Roman" w:hAnsi="Times New Roman" w:cs="Arial"/>
                <w:color w:val="000000"/>
                <w:sz w:val="16"/>
                <w:szCs w:val="16"/>
              </w:rPr>
            </w:pPr>
            <w:permStart w:id="1124038795" w:edGrp="everyone"/>
            <w:r w:rsidRPr="004157A0">
              <w:rPr>
                <w:rFonts w:ascii="Times New Roman" w:hAnsi="Times New Roman" w:cs="Arial"/>
                <w:color w:val="000000"/>
                <w:sz w:val="16"/>
                <w:szCs w:val="16"/>
              </w:rPr>
              <w:t>___________</w:t>
            </w:r>
            <w:permEnd w:id="1124038795"/>
            <w:r w:rsidRPr="004157A0">
              <w:rPr>
                <w:rFonts w:ascii="Times New Roman" w:hAnsi="Times New Roman" w:cs="Arial"/>
                <w:color w:val="000000"/>
                <w:sz w:val="16"/>
                <w:szCs w:val="16"/>
              </w:rPr>
              <w:t xml:space="preserve"> zł</w:t>
            </w:r>
          </w:p>
        </w:tc>
        <w:tc>
          <w:tcPr>
            <w:tcW w:w="1384" w:type="dxa"/>
            <w:vAlign w:val="center"/>
          </w:tcPr>
          <w:p w14:paraId="5BE819B1" w14:textId="77777777" w:rsidR="004157A0" w:rsidRPr="004157A0" w:rsidRDefault="004157A0" w:rsidP="004157A0">
            <w:pPr>
              <w:rPr>
                <w:rFonts w:ascii="Times New Roman" w:hAnsi="Times New Roman" w:cs="Arial"/>
                <w:color w:val="000000"/>
                <w:sz w:val="16"/>
                <w:szCs w:val="16"/>
              </w:rPr>
            </w:pPr>
            <w:permStart w:id="513502242" w:edGrp="everyone"/>
            <w:r w:rsidRPr="004157A0">
              <w:rPr>
                <w:rFonts w:ascii="Times New Roman" w:hAnsi="Times New Roman" w:cs="Arial"/>
                <w:color w:val="000000"/>
                <w:sz w:val="16"/>
                <w:szCs w:val="16"/>
              </w:rPr>
              <w:t>___________</w:t>
            </w:r>
            <w:permEnd w:id="513502242"/>
            <w:r w:rsidRPr="004157A0">
              <w:rPr>
                <w:rFonts w:ascii="Times New Roman" w:hAnsi="Times New Roman" w:cs="Arial"/>
                <w:color w:val="000000"/>
                <w:sz w:val="16"/>
                <w:szCs w:val="16"/>
              </w:rPr>
              <w:t xml:space="preserve"> zł</w:t>
            </w:r>
          </w:p>
        </w:tc>
        <w:tc>
          <w:tcPr>
            <w:tcW w:w="966" w:type="dxa"/>
            <w:vAlign w:val="center"/>
          </w:tcPr>
          <w:p w14:paraId="722E79C8" w14:textId="77777777" w:rsidR="004157A0" w:rsidRPr="004157A0" w:rsidRDefault="004157A0" w:rsidP="00BB2115">
            <w:pPr>
              <w:jc w:val="center"/>
              <w:rPr>
                <w:rFonts w:ascii="Times New Roman" w:hAnsi="Times New Roman" w:cs="Arial"/>
                <w:sz w:val="16"/>
                <w:szCs w:val="16"/>
              </w:rPr>
            </w:pPr>
            <w:permStart w:id="402545870" w:edGrp="everyone"/>
            <w:r w:rsidRPr="004157A0">
              <w:rPr>
                <w:rFonts w:ascii="Times New Roman" w:hAnsi="Times New Roman" w:cs="Arial"/>
                <w:sz w:val="16"/>
                <w:szCs w:val="16"/>
              </w:rPr>
              <w:t>__</w:t>
            </w:r>
            <w:permEnd w:id="402545870"/>
            <w:r w:rsidRPr="004157A0">
              <w:rPr>
                <w:rFonts w:ascii="Times New Roman" w:hAnsi="Times New Roman" w:cs="Arial"/>
                <w:sz w:val="16"/>
                <w:szCs w:val="16"/>
              </w:rPr>
              <w:t>%</w:t>
            </w:r>
          </w:p>
        </w:tc>
        <w:tc>
          <w:tcPr>
            <w:tcW w:w="1384" w:type="dxa"/>
            <w:vAlign w:val="center"/>
          </w:tcPr>
          <w:p w14:paraId="7C02EFBA" w14:textId="77777777" w:rsidR="004157A0" w:rsidRPr="004157A0" w:rsidRDefault="004157A0" w:rsidP="004157A0">
            <w:pPr>
              <w:rPr>
                <w:rFonts w:ascii="Times New Roman" w:hAnsi="Times New Roman" w:cs="Arial"/>
                <w:color w:val="000000"/>
                <w:sz w:val="16"/>
                <w:szCs w:val="16"/>
              </w:rPr>
            </w:pPr>
            <w:permStart w:id="1129911592" w:edGrp="everyone"/>
            <w:r w:rsidRPr="004157A0">
              <w:rPr>
                <w:rFonts w:ascii="Times New Roman" w:hAnsi="Times New Roman" w:cs="Arial"/>
                <w:color w:val="000000"/>
                <w:sz w:val="16"/>
                <w:szCs w:val="16"/>
              </w:rPr>
              <w:t>___________</w:t>
            </w:r>
            <w:permEnd w:id="1129911592"/>
            <w:r w:rsidRPr="004157A0">
              <w:rPr>
                <w:rFonts w:ascii="Times New Roman" w:hAnsi="Times New Roman" w:cs="Arial"/>
                <w:color w:val="000000"/>
                <w:sz w:val="16"/>
                <w:szCs w:val="16"/>
              </w:rPr>
              <w:t xml:space="preserve"> zł</w:t>
            </w:r>
          </w:p>
        </w:tc>
        <w:tc>
          <w:tcPr>
            <w:tcW w:w="1384" w:type="dxa"/>
            <w:vAlign w:val="center"/>
          </w:tcPr>
          <w:p w14:paraId="17B3BF5D" w14:textId="77777777" w:rsidR="004157A0" w:rsidRPr="004157A0" w:rsidRDefault="004157A0" w:rsidP="004157A0">
            <w:pPr>
              <w:rPr>
                <w:rFonts w:ascii="Times New Roman" w:hAnsi="Times New Roman" w:cs="Arial"/>
                <w:color w:val="000000"/>
                <w:sz w:val="16"/>
                <w:szCs w:val="16"/>
              </w:rPr>
            </w:pPr>
            <w:permStart w:id="5864629" w:edGrp="everyone"/>
            <w:r w:rsidRPr="004157A0">
              <w:rPr>
                <w:rFonts w:ascii="Times New Roman" w:hAnsi="Times New Roman" w:cs="Arial"/>
                <w:color w:val="000000"/>
                <w:sz w:val="16"/>
                <w:szCs w:val="16"/>
              </w:rPr>
              <w:t>___________</w:t>
            </w:r>
            <w:permEnd w:id="5864629"/>
            <w:r w:rsidRPr="004157A0">
              <w:rPr>
                <w:rFonts w:ascii="Times New Roman" w:hAnsi="Times New Roman" w:cs="Arial"/>
                <w:color w:val="000000"/>
                <w:sz w:val="16"/>
                <w:szCs w:val="16"/>
              </w:rPr>
              <w:t xml:space="preserve"> zł</w:t>
            </w:r>
          </w:p>
        </w:tc>
      </w:tr>
      <w:tr w:rsidR="004157A0" w:rsidRPr="004157A0" w14:paraId="1625B18E" w14:textId="77777777" w:rsidTr="00BB2115">
        <w:trPr>
          <w:trHeight w:val="350"/>
        </w:trPr>
        <w:tc>
          <w:tcPr>
            <w:tcW w:w="680" w:type="dxa"/>
          </w:tcPr>
          <w:p w14:paraId="3ADA75D6"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5.</w:t>
            </w:r>
          </w:p>
        </w:tc>
        <w:tc>
          <w:tcPr>
            <w:tcW w:w="936" w:type="dxa"/>
          </w:tcPr>
          <w:p w14:paraId="69E7756C" w14:textId="77777777" w:rsidR="004157A0" w:rsidRPr="004157A0" w:rsidRDefault="004157A0" w:rsidP="004157A0">
            <w:pPr>
              <w:jc w:val="left"/>
              <w:rPr>
                <w:rFonts w:ascii="Times New Roman" w:hAnsi="Times New Roman"/>
                <w:sz w:val="20"/>
                <w:szCs w:val="20"/>
              </w:rPr>
            </w:pPr>
          </w:p>
        </w:tc>
        <w:tc>
          <w:tcPr>
            <w:tcW w:w="1372" w:type="dxa"/>
          </w:tcPr>
          <w:p w14:paraId="6F90928A" w14:textId="77777777" w:rsidR="004157A0" w:rsidRPr="004157A0" w:rsidRDefault="004157A0" w:rsidP="004157A0">
            <w:pPr>
              <w:rPr>
                <w:rFonts w:ascii="Times New Roman" w:hAnsi="Times New Roman"/>
                <w:sz w:val="20"/>
                <w:szCs w:val="20"/>
              </w:rPr>
            </w:pPr>
          </w:p>
        </w:tc>
        <w:tc>
          <w:tcPr>
            <w:tcW w:w="1369" w:type="dxa"/>
          </w:tcPr>
          <w:p w14:paraId="18529DF7" w14:textId="77777777" w:rsidR="004157A0" w:rsidRPr="004157A0" w:rsidRDefault="004157A0" w:rsidP="004157A0">
            <w:pPr>
              <w:rPr>
                <w:rFonts w:ascii="Times New Roman" w:hAnsi="Times New Roman"/>
                <w:sz w:val="20"/>
                <w:szCs w:val="20"/>
              </w:rPr>
            </w:pPr>
          </w:p>
        </w:tc>
        <w:tc>
          <w:tcPr>
            <w:tcW w:w="670" w:type="dxa"/>
          </w:tcPr>
          <w:p w14:paraId="3482BA83" w14:textId="77777777" w:rsidR="004157A0" w:rsidRPr="004157A0" w:rsidRDefault="004157A0" w:rsidP="004157A0">
            <w:pPr>
              <w:rPr>
                <w:rFonts w:ascii="Times New Roman" w:hAnsi="Times New Roman"/>
                <w:sz w:val="20"/>
                <w:szCs w:val="20"/>
              </w:rPr>
            </w:pPr>
          </w:p>
        </w:tc>
        <w:tc>
          <w:tcPr>
            <w:tcW w:w="1384" w:type="dxa"/>
            <w:vAlign w:val="center"/>
          </w:tcPr>
          <w:p w14:paraId="163A0CC2" w14:textId="77777777" w:rsidR="004157A0" w:rsidRPr="004157A0" w:rsidRDefault="004157A0" w:rsidP="004157A0">
            <w:pPr>
              <w:rPr>
                <w:rFonts w:ascii="Times New Roman" w:hAnsi="Times New Roman" w:cs="Arial"/>
                <w:color w:val="000000"/>
                <w:sz w:val="16"/>
                <w:szCs w:val="16"/>
              </w:rPr>
            </w:pPr>
            <w:permStart w:id="626659509" w:edGrp="everyone"/>
            <w:r w:rsidRPr="004157A0">
              <w:rPr>
                <w:rFonts w:ascii="Times New Roman" w:hAnsi="Times New Roman" w:cs="Arial"/>
                <w:color w:val="000000"/>
                <w:sz w:val="16"/>
                <w:szCs w:val="16"/>
              </w:rPr>
              <w:t>___________</w:t>
            </w:r>
            <w:permEnd w:id="626659509"/>
            <w:r w:rsidRPr="004157A0">
              <w:rPr>
                <w:rFonts w:ascii="Times New Roman" w:hAnsi="Times New Roman" w:cs="Arial"/>
                <w:color w:val="000000"/>
                <w:sz w:val="16"/>
                <w:szCs w:val="16"/>
              </w:rPr>
              <w:t xml:space="preserve"> zł</w:t>
            </w:r>
          </w:p>
        </w:tc>
        <w:tc>
          <w:tcPr>
            <w:tcW w:w="1384" w:type="dxa"/>
            <w:vAlign w:val="center"/>
          </w:tcPr>
          <w:p w14:paraId="4C0827CC" w14:textId="77777777" w:rsidR="004157A0" w:rsidRPr="004157A0" w:rsidRDefault="004157A0" w:rsidP="004157A0">
            <w:pPr>
              <w:rPr>
                <w:rFonts w:ascii="Times New Roman" w:hAnsi="Times New Roman" w:cs="Arial"/>
                <w:color w:val="000000"/>
                <w:sz w:val="16"/>
                <w:szCs w:val="16"/>
              </w:rPr>
            </w:pPr>
            <w:permStart w:id="1696932388" w:edGrp="everyone"/>
            <w:r w:rsidRPr="004157A0">
              <w:rPr>
                <w:rFonts w:ascii="Times New Roman" w:hAnsi="Times New Roman" w:cs="Arial"/>
                <w:color w:val="000000"/>
                <w:sz w:val="16"/>
                <w:szCs w:val="16"/>
              </w:rPr>
              <w:t>___________</w:t>
            </w:r>
            <w:permEnd w:id="1696932388"/>
            <w:r w:rsidRPr="004157A0">
              <w:rPr>
                <w:rFonts w:ascii="Times New Roman" w:hAnsi="Times New Roman" w:cs="Arial"/>
                <w:color w:val="000000"/>
                <w:sz w:val="16"/>
                <w:szCs w:val="16"/>
              </w:rPr>
              <w:t xml:space="preserve"> zł</w:t>
            </w:r>
          </w:p>
        </w:tc>
        <w:tc>
          <w:tcPr>
            <w:tcW w:w="966" w:type="dxa"/>
            <w:vAlign w:val="center"/>
          </w:tcPr>
          <w:p w14:paraId="6FEB9539" w14:textId="77777777" w:rsidR="004157A0" w:rsidRPr="004157A0" w:rsidRDefault="004157A0" w:rsidP="00BB2115">
            <w:pPr>
              <w:jc w:val="center"/>
              <w:rPr>
                <w:rFonts w:ascii="Times New Roman" w:hAnsi="Times New Roman" w:cs="Arial"/>
                <w:sz w:val="16"/>
                <w:szCs w:val="16"/>
              </w:rPr>
            </w:pPr>
            <w:permStart w:id="1090195257" w:edGrp="everyone"/>
            <w:r w:rsidRPr="004157A0">
              <w:rPr>
                <w:rFonts w:ascii="Times New Roman" w:hAnsi="Times New Roman" w:cs="Arial"/>
                <w:sz w:val="16"/>
                <w:szCs w:val="16"/>
              </w:rPr>
              <w:t>__</w:t>
            </w:r>
            <w:permEnd w:id="1090195257"/>
            <w:r w:rsidRPr="004157A0">
              <w:rPr>
                <w:rFonts w:ascii="Times New Roman" w:hAnsi="Times New Roman" w:cs="Arial"/>
                <w:sz w:val="16"/>
                <w:szCs w:val="16"/>
              </w:rPr>
              <w:t>%</w:t>
            </w:r>
          </w:p>
        </w:tc>
        <w:tc>
          <w:tcPr>
            <w:tcW w:w="1384" w:type="dxa"/>
            <w:vAlign w:val="center"/>
          </w:tcPr>
          <w:p w14:paraId="3BC89CED" w14:textId="77777777" w:rsidR="004157A0" w:rsidRPr="004157A0" w:rsidRDefault="004157A0" w:rsidP="004157A0">
            <w:pPr>
              <w:rPr>
                <w:rFonts w:ascii="Times New Roman" w:hAnsi="Times New Roman" w:cs="Arial"/>
                <w:color w:val="000000"/>
                <w:sz w:val="16"/>
                <w:szCs w:val="16"/>
              </w:rPr>
            </w:pPr>
            <w:permStart w:id="176167647" w:edGrp="everyone"/>
            <w:r w:rsidRPr="004157A0">
              <w:rPr>
                <w:rFonts w:ascii="Times New Roman" w:hAnsi="Times New Roman" w:cs="Arial"/>
                <w:color w:val="000000"/>
                <w:sz w:val="16"/>
                <w:szCs w:val="16"/>
              </w:rPr>
              <w:t>___________</w:t>
            </w:r>
            <w:permEnd w:id="176167647"/>
            <w:r w:rsidRPr="004157A0">
              <w:rPr>
                <w:rFonts w:ascii="Times New Roman" w:hAnsi="Times New Roman" w:cs="Arial"/>
                <w:color w:val="000000"/>
                <w:sz w:val="16"/>
                <w:szCs w:val="16"/>
              </w:rPr>
              <w:t xml:space="preserve"> zł</w:t>
            </w:r>
          </w:p>
        </w:tc>
        <w:tc>
          <w:tcPr>
            <w:tcW w:w="1384" w:type="dxa"/>
            <w:vAlign w:val="center"/>
          </w:tcPr>
          <w:p w14:paraId="1A38F542" w14:textId="77777777" w:rsidR="004157A0" w:rsidRPr="004157A0" w:rsidRDefault="004157A0" w:rsidP="004157A0">
            <w:pPr>
              <w:rPr>
                <w:rFonts w:ascii="Times New Roman" w:hAnsi="Times New Roman" w:cs="Arial"/>
                <w:color w:val="000000"/>
                <w:sz w:val="16"/>
                <w:szCs w:val="16"/>
              </w:rPr>
            </w:pPr>
            <w:permStart w:id="969937461" w:edGrp="everyone"/>
            <w:r w:rsidRPr="004157A0">
              <w:rPr>
                <w:rFonts w:ascii="Times New Roman" w:hAnsi="Times New Roman" w:cs="Arial"/>
                <w:color w:val="000000"/>
                <w:sz w:val="16"/>
                <w:szCs w:val="16"/>
              </w:rPr>
              <w:t>___________</w:t>
            </w:r>
            <w:permEnd w:id="969937461"/>
            <w:r w:rsidRPr="004157A0">
              <w:rPr>
                <w:rFonts w:ascii="Times New Roman" w:hAnsi="Times New Roman" w:cs="Arial"/>
                <w:color w:val="000000"/>
                <w:sz w:val="16"/>
                <w:szCs w:val="16"/>
              </w:rPr>
              <w:t xml:space="preserve"> zł</w:t>
            </w:r>
          </w:p>
        </w:tc>
      </w:tr>
      <w:tr w:rsidR="004157A0" w:rsidRPr="004157A0" w14:paraId="624C787A" w14:textId="77777777" w:rsidTr="00BB2115">
        <w:trPr>
          <w:trHeight w:val="335"/>
        </w:trPr>
        <w:tc>
          <w:tcPr>
            <w:tcW w:w="680" w:type="dxa"/>
          </w:tcPr>
          <w:p w14:paraId="3F19607D"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6.</w:t>
            </w:r>
          </w:p>
        </w:tc>
        <w:tc>
          <w:tcPr>
            <w:tcW w:w="936" w:type="dxa"/>
          </w:tcPr>
          <w:p w14:paraId="4B977553" w14:textId="77777777" w:rsidR="004157A0" w:rsidRPr="004157A0" w:rsidRDefault="004157A0" w:rsidP="004157A0">
            <w:pPr>
              <w:jc w:val="left"/>
              <w:rPr>
                <w:rFonts w:ascii="Times New Roman" w:hAnsi="Times New Roman"/>
                <w:sz w:val="20"/>
                <w:szCs w:val="20"/>
              </w:rPr>
            </w:pPr>
          </w:p>
        </w:tc>
        <w:tc>
          <w:tcPr>
            <w:tcW w:w="1372" w:type="dxa"/>
          </w:tcPr>
          <w:p w14:paraId="0C7CC9CC" w14:textId="77777777" w:rsidR="004157A0" w:rsidRPr="004157A0" w:rsidRDefault="004157A0" w:rsidP="004157A0">
            <w:pPr>
              <w:rPr>
                <w:rFonts w:ascii="Times New Roman" w:hAnsi="Times New Roman"/>
                <w:sz w:val="20"/>
                <w:szCs w:val="20"/>
              </w:rPr>
            </w:pPr>
          </w:p>
        </w:tc>
        <w:tc>
          <w:tcPr>
            <w:tcW w:w="1369" w:type="dxa"/>
          </w:tcPr>
          <w:p w14:paraId="2A564604" w14:textId="77777777" w:rsidR="004157A0" w:rsidRPr="004157A0" w:rsidRDefault="004157A0" w:rsidP="004157A0">
            <w:pPr>
              <w:rPr>
                <w:rFonts w:ascii="Times New Roman" w:hAnsi="Times New Roman"/>
                <w:sz w:val="20"/>
                <w:szCs w:val="20"/>
              </w:rPr>
            </w:pPr>
          </w:p>
        </w:tc>
        <w:tc>
          <w:tcPr>
            <w:tcW w:w="670" w:type="dxa"/>
          </w:tcPr>
          <w:p w14:paraId="4AC8D60D" w14:textId="77777777" w:rsidR="004157A0" w:rsidRPr="004157A0" w:rsidRDefault="004157A0" w:rsidP="004157A0">
            <w:pPr>
              <w:rPr>
                <w:rFonts w:ascii="Times New Roman" w:hAnsi="Times New Roman"/>
                <w:sz w:val="20"/>
                <w:szCs w:val="20"/>
              </w:rPr>
            </w:pPr>
          </w:p>
        </w:tc>
        <w:tc>
          <w:tcPr>
            <w:tcW w:w="1384" w:type="dxa"/>
            <w:vAlign w:val="center"/>
          </w:tcPr>
          <w:p w14:paraId="15C89F52" w14:textId="77777777" w:rsidR="004157A0" w:rsidRPr="004157A0" w:rsidRDefault="004157A0" w:rsidP="004157A0">
            <w:pPr>
              <w:rPr>
                <w:rFonts w:ascii="Times New Roman" w:hAnsi="Times New Roman" w:cs="Arial"/>
                <w:color w:val="000000"/>
                <w:sz w:val="16"/>
                <w:szCs w:val="16"/>
              </w:rPr>
            </w:pPr>
            <w:permStart w:id="303374257" w:edGrp="everyone"/>
            <w:r w:rsidRPr="004157A0">
              <w:rPr>
                <w:rFonts w:ascii="Times New Roman" w:hAnsi="Times New Roman" w:cs="Arial"/>
                <w:color w:val="000000"/>
                <w:sz w:val="16"/>
                <w:szCs w:val="16"/>
              </w:rPr>
              <w:t>___________</w:t>
            </w:r>
            <w:permEnd w:id="303374257"/>
            <w:r w:rsidRPr="004157A0">
              <w:rPr>
                <w:rFonts w:ascii="Times New Roman" w:hAnsi="Times New Roman" w:cs="Arial"/>
                <w:color w:val="000000"/>
                <w:sz w:val="16"/>
                <w:szCs w:val="16"/>
              </w:rPr>
              <w:t xml:space="preserve"> zł</w:t>
            </w:r>
          </w:p>
        </w:tc>
        <w:tc>
          <w:tcPr>
            <w:tcW w:w="1384" w:type="dxa"/>
            <w:vAlign w:val="center"/>
          </w:tcPr>
          <w:p w14:paraId="4C94C429" w14:textId="77777777" w:rsidR="004157A0" w:rsidRPr="004157A0" w:rsidRDefault="004157A0" w:rsidP="004157A0">
            <w:pPr>
              <w:rPr>
                <w:rFonts w:ascii="Times New Roman" w:hAnsi="Times New Roman" w:cs="Arial"/>
                <w:color w:val="000000"/>
                <w:sz w:val="16"/>
                <w:szCs w:val="16"/>
              </w:rPr>
            </w:pPr>
            <w:permStart w:id="268327308" w:edGrp="everyone"/>
            <w:r w:rsidRPr="004157A0">
              <w:rPr>
                <w:rFonts w:ascii="Times New Roman" w:hAnsi="Times New Roman" w:cs="Arial"/>
                <w:color w:val="000000"/>
                <w:sz w:val="16"/>
                <w:szCs w:val="16"/>
              </w:rPr>
              <w:t>___________</w:t>
            </w:r>
            <w:permEnd w:id="268327308"/>
            <w:r w:rsidRPr="004157A0">
              <w:rPr>
                <w:rFonts w:ascii="Times New Roman" w:hAnsi="Times New Roman" w:cs="Arial"/>
                <w:color w:val="000000"/>
                <w:sz w:val="16"/>
                <w:szCs w:val="16"/>
              </w:rPr>
              <w:t xml:space="preserve"> zł</w:t>
            </w:r>
          </w:p>
        </w:tc>
        <w:tc>
          <w:tcPr>
            <w:tcW w:w="966" w:type="dxa"/>
            <w:vAlign w:val="center"/>
          </w:tcPr>
          <w:p w14:paraId="02363BA7" w14:textId="77777777" w:rsidR="004157A0" w:rsidRPr="004157A0" w:rsidRDefault="004157A0" w:rsidP="00BB2115">
            <w:pPr>
              <w:jc w:val="center"/>
              <w:rPr>
                <w:rFonts w:ascii="Times New Roman" w:hAnsi="Times New Roman" w:cs="Arial"/>
                <w:sz w:val="16"/>
                <w:szCs w:val="16"/>
              </w:rPr>
            </w:pPr>
            <w:permStart w:id="288110709" w:edGrp="everyone"/>
            <w:r w:rsidRPr="004157A0">
              <w:rPr>
                <w:rFonts w:ascii="Times New Roman" w:hAnsi="Times New Roman" w:cs="Arial"/>
                <w:sz w:val="16"/>
                <w:szCs w:val="16"/>
              </w:rPr>
              <w:t>__</w:t>
            </w:r>
            <w:permEnd w:id="288110709"/>
            <w:r w:rsidRPr="004157A0">
              <w:rPr>
                <w:rFonts w:ascii="Times New Roman" w:hAnsi="Times New Roman" w:cs="Arial"/>
                <w:sz w:val="16"/>
                <w:szCs w:val="16"/>
              </w:rPr>
              <w:t>%</w:t>
            </w:r>
          </w:p>
        </w:tc>
        <w:tc>
          <w:tcPr>
            <w:tcW w:w="1384" w:type="dxa"/>
            <w:vAlign w:val="center"/>
          </w:tcPr>
          <w:p w14:paraId="759B3893" w14:textId="77777777" w:rsidR="004157A0" w:rsidRPr="004157A0" w:rsidRDefault="004157A0" w:rsidP="004157A0">
            <w:pPr>
              <w:rPr>
                <w:rFonts w:ascii="Times New Roman" w:hAnsi="Times New Roman" w:cs="Arial"/>
                <w:color w:val="000000"/>
                <w:sz w:val="16"/>
                <w:szCs w:val="16"/>
              </w:rPr>
            </w:pPr>
            <w:permStart w:id="603286966" w:edGrp="everyone"/>
            <w:r w:rsidRPr="004157A0">
              <w:rPr>
                <w:rFonts w:ascii="Times New Roman" w:hAnsi="Times New Roman" w:cs="Arial"/>
                <w:color w:val="000000"/>
                <w:sz w:val="16"/>
                <w:szCs w:val="16"/>
              </w:rPr>
              <w:t>___________</w:t>
            </w:r>
            <w:permEnd w:id="603286966"/>
            <w:r w:rsidRPr="004157A0">
              <w:rPr>
                <w:rFonts w:ascii="Times New Roman" w:hAnsi="Times New Roman" w:cs="Arial"/>
                <w:color w:val="000000"/>
                <w:sz w:val="16"/>
                <w:szCs w:val="16"/>
              </w:rPr>
              <w:t xml:space="preserve"> zł</w:t>
            </w:r>
          </w:p>
        </w:tc>
        <w:tc>
          <w:tcPr>
            <w:tcW w:w="1384" w:type="dxa"/>
            <w:vAlign w:val="center"/>
          </w:tcPr>
          <w:p w14:paraId="5ED66779" w14:textId="77777777" w:rsidR="004157A0" w:rsidRPr="004157A0" w:rsidRDefault="004157A0" w:rsidP="004157A0">
            <w:pPr>
              <w:rPr>
                <w:rFonts w:ascii="Times New Roman" w:hAnsi="Times New Roman" w:cs="Arial"/>
                <w:color w:val="000000"/>
                <w:sz w:val="16"/>
                <w:szCs w:val="16"/>
              </w:rPr>
            </w:pPr>
            <w:permStart w:id="1596069971" w:edGrp="everyone"/>
            <w:r w:rsidRPr="004157A0">
              <w:rPr>
                <w:rFonts w:ascii="Times New Roman" w:hAnsi="Times New Roman" w:cs="Arial"/>
                <w:color w:val="000000"/>
                <w:sz w:val="16"/>
                <w:szCs w:val="16"/>
              </w:rPr>
              <w:t>___________</w:t>
            </w:r>
            <w:permEnd w:id="1596069971"/>
            <w:r w:rsidRPr="004157A0">
              <w:rPr>
                <w:rFonts w:ascii="Times New Roman" w:hAnsi="Times New Roman" w:cs="Arial"/>
                <w:color w:val="000000"/>
                <w:sz w:val="16"/>
                <w:szCs w:val="16"/>
              </w:rPr>
              <w:t xml:space="preserve"> zł</w:t>
            </w:r>
          </w:p>
        </w:tc>
      </w:tr>
      <w:tr w:rsidR="004157A0" w:rsidRPr="004157A0" w14:paraId="77D409B5" w14:textId="77777777" w:rsidTr="00BB2115">
        <w:trPr>
          <w:trHeight w:val="335"/>
        </w:trPr>
        <w:tc>
          <w:tcPr>
            <w:tcW w:w="680" w:type="dxa"/>
          </w:tcPr>
          <w:p w14:paraId="2AB6D343"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7.</w:t>
            </w:r>
          </w:p>
        </w:tc>
        <w:tc>
          <w:tcPr>
            <w:tcW w:w="936" w:type="dxa"/>
          </w:tcPr>
          <w:p w14:paraId="42D37D3E" w14:textId="77777777" w:rsidR="004157A0" w:rsidRPr="004157A0" w:rsidRDefault="004157A0" w:rsidP="004157A0">
            <w:pPr>
              <w:jc w:val="left"/>
              <w:rPr>
                <w:rFonts w:ascii="Times New Roman" w:hAnsi="Times New Roman"/>
                <w:sz w:val="20"/>
                <w:szCs w:val="20"/>
              </w:rPr>
            </w:pPr>
          </w:p>
        </w:tc>
        <w:tc>
          <w:tcPr>
            <w:tcW w:w="1372" w:type="dxa"/>
          </w:tcPr>
          <w:p w14:paraId="46788D70" w14:textId="77777777" w:rsidR="004157A0" w:rsidRPr="004157A0" w:rsidRDefault="004157A0" w:rsidP="004157A0">
            <w:pPr>
              <w:rPr>
                <w:rFonts w:ascii="Times New Roman" w:hAnsi="Times New Roman"/>
                <w:sz w:val="20"/>
                <w:szCs w:val="20"/>
              </w:rPr>
            </w:pPr>
          </w:p>
        </w:tc>
        <w:tc>
          <w:tcPr>
            <w:tcW w:w="1369" w:type="dxa"/>
          </w:tcPr>
          <w:p w14:paraId="19D6DA55" w14:textId="77777777" w:rsidR="004157A0" w:rsidRPr="004157A0" w:rsidRDefault="004157A0" w:rsidP="004157A0">
            <w:pPr>
              <w:rPr>
                <w:rFonts w:ascii="Times New Roman" w:hAnsi="Times New Roman"/>
                <w:sz w:val="20"/>
                <w:szCs w:val="20"/>
              </w:rPr>
            </w:pPr>
          </w:p>
        </w:tc>
        <w:tc>
          <w:tcPr>
            <w:tcW w:w="670" w:type="dxa"/>
          </w:tcPr>
          <w:p w14:paraId="62829DC8" w14:textId="77777777" w:rsidR="004157A0" w:rsidRPr="004157A0" w:rsidRDefault="004157A0" w:rsidP="004157A0">
            <w:pPr>
              <w:rPr>
                <w:rFonts w:ascii="Times New Roman" w:hAnsi="Times New Roman"/>
                <w:sz w:val="20"/>
                <w:szCs w:val="20"/>
              </w:rPr>
            </w:pPr>
          </w:p>
        </w:tc>
        <w:tc>
          <w:tcPr>
            <w:tcW w:w="1384" w:type="dxa"/>
            <w:vAlign w:val="center"/>
          </w:tcPr>
          <w:p w14:paraId="47EBF69F" w14:textId="77777777" w:rsidR="004157A0" w:rsidRPr="004157A0" w:rsidRDefault="004157A0" w:rsidP="004157A0">
            <w:pPr>
              <w:rPr>
                <w:rFonts w:ascii="Times New Roman" w:hAnsi="Times New Roman" w:cs="Arial"/>
                <w:color w:val="000000"/>
                <w:sz w:val="16"/>
                <w:szCs w:val="16"/>
              </w:rPr>
            </w:pPr>
            <w:permStart w:id="51080616" w:edGrp="everyone"/>
            <w:r w:rsidRPr="004157A0">
              <w:rPr>
                <w:rFonts w:ascii="Times New Roman" w:hAnsi="Times New Roman" w:cs="Arial"/>
                <w:color w:val="000000"/>
                <w:sz w:val="16"/>
                <w:szCs w:val="16"/>
              </w:rPr>
              <w:t>___________</w:t>
            </w:r>
            <w:permEnd w:id="51080616"/>
            <w:r w:rsidRPr="004157A0">
              <w:rPr>
                <w:rFonts w:ascii="Times New Roman" w:hAnsi="Times New Roman" w:cs="Arial"/>
                <w:color w:val="000000"/>
                <w:sz w:val="16"/>
                <w:szCs w:val="16"/>
              </w:rPr>
              <w:t xml:space="preserve"> zł</w:t>
            </w:r>
          </w:p>
        </w:tc>
        <w:tc>
          <w:tcPr>
            <w:tcW w:w="1384" w:type="dxa"/>
            <w:vAlign w:val="center"/>
          </w:tcPr>
          <w:p w14:paraId="4260F9FE" w14:textId="77777777" w:rsidR="004157A0" w:rsidRPr="004157A0" w:rsidRDefault="004157A0" w:rsidP="004157A0">
            <w:pPr>
              <w:rPr>
                <w:rFonts w:ascii="Times New Roman" w:hAnsi="Times New Roman" w:cs="Arial"/>
                <w:color w:val="000000"/>
                <w:sz w:val="16"/>
                <w:szCs w:val="16"/>
              </w:rPr>
            </w:pPr>
            <w:permStart w:id="850292801" w:edGrp="everyone"/>
            <w:r w:rsidRPr="004157A0">
              <w:rPr>
                <w:rFonts w:ascii="Times New Roman" w:hAnsi="Times New Roman" w:cs="Arial"/>
                <w:color w:val="000000"/>
                <w:sz w:val="16"/>
                <w:szCs w:val="16"/>
              </w:rPr>
              <w:t>___________</w:t>
            </w:r>
            <w:permEnd w:id="850292801"/>
            <w:r w:rsidRPr="004157A0">
              <w:rPr>
                <w:rFonts w:ascii="Times New Roman" w:hAnsi="Times New Roman" w:cs="Arial"/>
                <w:color w:val="000000"/>
                <w:sz w:val="16"/>
                <w:szCs w:val="16"/>
              </w:rPr>
              <w:t xml:space="preserve"> zł</w:t>
            </w:r>
          </w:p>
        </w:tc>
        <w:tc>
          <w:tcPr>
            <w:tcW w:w="966" w:type="dxa"/>
            <w:vAlign w:val="center"/>
          </w:tcPr>
          <w:p w14:paraId="1D636303" w14:textId="77777777" w:rsidR="004157A0" w:rsidRPr="004157A0" w:rsidRDefault="004157A0" w:rsidP="00BB2115">
            <w:pPr>
              <w:jc w:val="center"/>
              <w:rPr>
                <w:rFonts w:ascii="Times New Roman" w:hAnsi="Times New Roman" w:cs="Arial"/>
                <w:sz w:val="16"/>
                <w:szCs w:val="16"/>
              </w:rPr>
            </w:pPr>
            <w:permStart w:id="2010318700" w:edGrp="everyone"/>
            <w:r w:rsidRPr="004157A0">
              <w:rPr>
                <w:rFonts w:ascii="Times New Roman" w:hAnsi="Times New Roman" w:cs="Arial"/>
                <w:sz w:val="16"/>
                <w:szCs w:val="16"/>
              </w:rPr>
              <w:t>__</w:t>
            </w:r>
            <w:permEnd w:id="2010318700"/>
            <w:r w:rsidRPr="004157A0">
              <w:rPr>
                <w:rFonts w:ascii="Times New Roman" w:hAnsi="Times New Roman" w:cs="Arial"/>
                <w:sz w:val="16"/>
                <w:szCs w:val="16"/>
              </w:rPr>
              <w:t>%</w:t>
            </w:r>
          </w:p>
        </w:tc>
        <w:tc>
          <w:tcPr>
            <w:tcW w:w="1384" w:type="dxa"/>
            <w:vAlign w:val="center"/>
          </w:tcPr>
          <w:p w14:paraId="08DA267C" w14:textId="77777777" w:rsidR="004157A0" w:rsidRPr="004157A0" w:rsidRDefault="004157A0" w:rsidP="004157A0">
            <w:pPr>
              <w:rPr>
                <w:rFonts w:ascii="Times New Roman" w:hAnsi="Times New Roman" w:cs="Arial"/>
                <w:color w:val="000000"/>
                <w:sz w:val="16"/>
                <w:szCs w:val="16"/>
              </w:rPr>
            </w:pPr>
            <w:permStart w:id="933968981" w:edGrp="everyone"/>
            <w:r w:rsidRPr="004157A0">
              <w:rPr>
                <w:rFonts w:ascii="Times New Roman" w:hAnsi="Times New Roman" w:cs="Arial"/>
                <w:color w:val="000000"/>
                <w:sz w:val="16"/>
                <w:szCs w:val="16"/>
              </w:rPr>
              <w:t>___________</w:t>
            </w:r>
            <w:permEnd w:id="933968981"/>
            <w:r w:rsidRPr="004157A0">
              <w:rPr>
                <w:rFonts w:ascii="Times New Roman" w:hAnsi="Times New Roman" w:cs="Arial"/>
                <w:color w:val="000000"/>
                <w:sz w:val="16"/>
                <w:szCs w:val="16"/>
              </w:rPr>
              <w:t xml:space="preserve"> zł</w:t>
            </w:r>
          </w:p>
        </w:tc>
        <w:tc>
          <w:tcPr>
            <w:tcW w:w="1384" w:type="dxa"/>
            <w:vAlign w:val="center"/>
          </w:tcPr>
          <w:p w14:paraId="340325F5" w14:textId="77777777" w:rsidR="004157A0" w:rsidRPr="004157A0" w:rsidRDefault="004157A0" w:rsidP="004157A0">
            <w:pPr>
              <w:rPr>
                <w:rFonts w:ascii="Times New Roman" w:hAnsi="Times New Roman" w:cs="Arial"/>
                <w:color w:val="000000"/>
                <w:sz w:val="16"/>
                <w:szCs w:val="16"/>
              </w:rPr>
            </w:pPr>
            <w:permStart w:id="1538477840" w:edGrp="everyone"/>
            <w:r w:rsidRPr="004157A0">
              <w:rPr>
                <w:rFonts w:ascii="Times New Roman" w:hAnsi="Times New Roman" w:cs="Arial"/>
                <w:color w:val="000000"/>
                <w:sz w:val="16"/>
                <w:szCs w:val="16"/>
              </w:rPr>
              <w:t>___________</w:t>
            </w:r>
            <w:permEnd w:id="1538477840"/>
            <w:r w:rsidRPr="004157A0">
              <w:rPr>
                <w:rFonts w:ascii="Times New Roman" w:hAnsi="Times New Roman" w:cs="Arial"/>
                <w:color w:val="000000"/>
                <w:sz w:val="16"/>
                <w:szCs w:val="16"/>
              </w:rPr>
              <w:t xml:space="preserve"> zł</w:t>
            </w:r>
          </w:p>
        </w:tc>
      </w:tr>
      <w:tr w:rsidR="004157A0" w:rsidRPr="004157A0" w14:paraId="6011065B" w14:textId="77777777" w:rsidTr="00BB2115">
        <w:trPr>
          <w:trHeight w:val="350"/>
        </w:trPr>
        <w:tc>
          <w:tcPr>
            <w:tcW w:w="680" w:type="dxa"/>
          </w:tcPr>
          <w:p w14:paraId="1C855F90" w14:textId="77777777" w:rsidR="004157A0" w:rsidRPr="004157A0" w:rsidRDefault="004157A0" w:rsidP="004157A0">
            <w:pPr>
              <w:rPr>
                <w:rFonts w:ascii="Times New Roman" w:hAnsi="Times New Roman"/>
                <w:sz w:val="20"/>
                <w:szCs w:val="20"/>
              </w:rPr>
            </w:pPr>
            <w:r w:rsidRPr="004157A0">
              <w:rPr>
                <w:rFonts w:ascii="Times New Roman" w:hAnsi="Times New Roman"/>
                <w:sz w:val="20"/>
                <w:szCs w:val="20"/>
              </w:rPr>
              <w:t>….</w:t>
            </w:r>
          </w:p>
        </w:tc>
        <w:tc>
          <w:tcPr>
            <w:tcW w:w="936" w:type="dxa"/>
          </w:tcPr>
          <w:p w14:paraId="43AFE610" w14:textId="77777777" w:rsidR="004157A0" w:rsidRPr="004157A0" w:rsidRDefault="004157A0" w:rsidP="004157A0">
            <w:pPr>
              <w:jc w:val="left"/>
              <w:rPr>
                <w:rFonts w:ascii="Times New Roman" w:hAnsi="Times New Roman"/>
                <w:sz w:val="20"/>
                <w:szCs w:val="20"/>
              </w:rPr>
            </w:pPr>
          </w:p>
        </w:tc>
        <w:tc>
          <w:tcPr>
            <w:tcW w:w="1372" w:type="dxa"/>
          </w:tcPr>
          <w:p w14:paraId="4E19C9FB" w14:textId="77777777" w:rsidR="004157A0" w:rsidRPr="004157A0" w:rsidRDefault="004157A0" w:rsidP="004157A0">
            <w:pPr>
              <w:rPr>
                <w:rFonts w:ascii="Times New Roman" w:hAnsi="Times New Roman"/>
                <w:sz w:val="20"/>
                <w:szCs w:val="20"/>
              </w:rPr>
            </w:pPr>
          </w:p>
        </w:tc>
        <w:tc>
          <w:tcPr>
            <w:tcW w:w="1369" w:type="dxa"/>
          </w:tcPr>
          <w:p w14:paraId="4E6677AD" w14:textId="77777777" w:rsidR="004157A0" w:rsidRPr="004157A0" w:rsidRDefault="004157A0" w:rsidP="004157A0">
            <w:pPr>
              <w:rPr>
                <w:rFonts w:ascii="Times New Roman" w:hAnsi="Times New Roman"/>
                <w:sz w:val="20"/>
                <w:szCs w:val="20"/>
              </w:rPr>
            </w:pPr>
          </w:p>
        </w:tc>
        <w:tc>
          <w:tcPr>
            <w:tcW w:w="670" w:type="dxa"/>
          </w:tcPr>
          <w:p w14:paraId="4C0A0B5A" w14:textId="77777777" w:rsidR="004157A0" w:rsidRPr="004157A0" w:rsidRDefault="004157A0" w:rsidP="004157A0">
            <w:pPr>
              <w:rPr>
                <w:rFonts w:ascii="Times New Roman" w:hAnsi="Times New Roman"/>
                <w:sz w:val="20"/>
                <w:szCs w:val="20"/>
              </w:rPr>
            </w:pPr>
          </w:p>
        </w:tc>
        <w:tc>
          <w:tcPr>
            <w:tcW w:w="1384" w:type="dxa"/>
            <w:vAlign w:val="center"/>
          </w:tcPr>
          <w:p w14:paraId="38625DED" w14:textId="77777777" w:rsidR="004157A0" w:rsidRPr="004157A0" w:rsidRDefault="004157A0" w:rsidP="004157A0">
            <w:pPr>
              <w:rPr>
                <w:rFonts w:ascii="Times New Roman" w:hAnsi="Times New Roman" w:cs="Arial"/>
                <w:color w:val="000000"/>
                <w:sz w:val="16"/>
                <w:szCs w:val="16"/>
              </w:rPr>
            </w:pPr>
            <w:permStart w:id="955069160" w:edGrp="everyone"/>
            <w:r w:rsidRPr="004157A0">
              <w:rPr>
                <w:rFonts w:ascii="Times New Roman" w:hAnsi="Times New Roman" w:cs="Arial"/>
                <w:color w:val="000000"/>
                <w:sz w:val="16"/>
                <w:szCs w:val="16"/>
              </w:rPr>
              <w:t>___________</w:t>
            </w:r>
            <w:permEnd w:id="955069160"/>
            <w:r w:rsidRPr="004157A0">
              <w:rPr>
                <w:rFonts w:ascii="Times New Roman" w:hAnsi="Times New Roman" w:cs="Arial"/>
                <w:color w:val="000000"/>
                <w:sz w:val="16"/>
                <w:szCs w:val="16"/>
              </w:rPr>
              <w:t xml:space="preserve"> zł</w:t>
            </w:r>
          </w:p>
        </w:tc>
        <w:tc>
          <w:tcPr>
            <w:tcW w:w="1384" w:type="dxa"/>
            <w:vAlign w:val="center"/>
          </w:tcPr>
          <w:p w14:paraId="30BA2BF5" w14:textId="77777777" w:rsidR="004157A0" w:rsidRPr="004157A0" w:rsidRDefault="004157A0" w:rsidP="004157A0">
            <w:pPr>
              <w:rPr>
                <w:rFonts w:ascii="Times New Roman" w:hAnsi="Times New Roman" w:cs="Arial"/>
                <w:color w:val="000000"/>
                <w:sz w:val="16"/>
                <w:szCs w:val="16"/>
              </w:rPr>
            </w:pPr>
            <w:permStart w:id="1143607131" w:edGrp="everyone"/>
            <w:r w:rsidRPr="004157A0">
              <w:rPr>
                <w:rFonts w:ascii="Times New Roman" w:hAnsi="Times New Roman" w:cs="Arial"/>
                <w:color w:val="000000"/>
                <w:sz w:val="16"/>
                <w:szCs w:val="16"/>
              </w:rPr>
              <w:t>___________</w:t>
            </w:r>
            <w:permEnd w:id="1143607131"/>
            <w:r w:rsidRPr="004157A0">
              <w:rPr>
                <w:rFonts w:ascii="Times New Roman" w:hAnsi="Times New Roman" w:cs="Arial"/>
                <w:color w:val="000000"/>
                <w:sz w:val="16"/>
                <w:szCs w:val="16"/>
              </w:rPr>
              <w:t xml:space="preserve"> zł</w:t>
            </w:r>
          </w:p>
        </w:tc>
        <w:tc>
          <w:tcPr>
            <w:tcW w:w="966" w:type="dxa"/>
            <w:tcBorders>
              <w:bottom w:val="single" w:sz="4" w:space="0" w:color="auto"/>
            </w:tcBorders>
            <w:vAlign w:val="center"/>
          </w:tcPr>
          <w:p w14:paraId="71352E31" w14:textId="77777777" w:rsidR="004157A0" w:rsidRPr="004157A0" w:rsidRDefault="004157A0" w:rsidP="00BB2115">
            <w:pPr>
              <w:jc w:val="center"/>
              <w:rPr>
                <w:rFonts w:ascii="Times New Roman" w:hAnsi="Times New Roman" w:cs="Arial"/>
                <w:sz w:val="16"/>
                <w:szCs w:val="16"/>
              </w:rPr>
            </w:pPr>
            <w:permStart w:id="121912410" w:edGrp="everyone"/>
            <w:r w:rsidRPr="004157A0">
              <w:rPr>
                <w:rFonts w:ascii="Times New Roman" w:hAnsi="Times New Roman" w:cs="Arial"/>
                <w:sz w:val="16"/>
                <w:szCs w:val="16"/>
              </w:rPr>
              <w:t>__</w:t>
            </w:r>
            <w:permEnd w:id="121912410"/>
            <w:r w:rsidRPr="004157A0">
              <w:rPr>
                <w:rFonts w:ascii="Times New Roman" w:hAnsi="Times New Roman" w:cs="Arial"/>
                <w:sz w:val="16"/>
                <w:szCs w:val="16"/>
              </w:rPr>
              <w:t>%</w:t>
            </w:r>
          </w:p>
        </w:tc>
        <w:tc>
          <w:tcPr>
            <w:tcW w:w="1384" w:type="dxa"/>
            <w:vAlign w:val="center"/>
          </w:tcPr>
          <w:p w14:paraId="203A05FD" w14:textId="77777777" w:rsidR="004157A0" w:rsidRPr="004157A0" w:rsidRDefault="004157A0" w:rsidP="004157A0">
            <w:pPr>
              <w:rPr>
                <w:rFonts w:ascii="Times New Roman" w:hAnsi="Times New Roman" w:cs="Arial"/>
                <w:color w:val="000000"/>
                <w:sz w:val="16"/>
                <w:szCs w:val="16"/>
              </w:rPr>
            </w:pPr>
            <w:permStart w:id="1242068734" w:edGrp="everyone"/>
            <w:r w:rsidRPr="004157A0">
              <w:rPr>
                <w:rFonts w:ascii="Times New Roman" w:hAnsi="Times New Roman" w:cs="Arial"/>
                <w:color w:val="000000"/>
                <w:sz w:val="16"/>
                <w:szCs w:val="16"/>
              </w:rPr>
              <w:t>___________</w:t>
            </w:r>
            <w:permEnd w:id="1242068734"/>
            <w:r w:rsidRPr="004157A0">
              <w:rPr>
                <w:rFonts w:ascii="Times New Roman" w:hAnsi="Times New Roman" w:cs="Arial"/>
                <w:color w:val="000000"/>
                <w:sz w:val="16"/>
                <w:szCs w:val="16"/>
              </w:rPr>
              <w:t xml:space="preserve"> zł</w:t>
            </w:r>
          </w:p>
        </w:tc>
        <w:tc>
          <w:tcPr>
            <w:tcW w:w="1384" w:type="dxa"/>
            <w:vAlign w:val="center"/>
          </w:tcPr>
          <w:p w14:paraId="6D047BDF" w14:textId="77777777" w:rsidR="004157A0" w:rsidRPr="004157A0" w:rsidRDefault="004157A0" w:rsidP="004157A0">
            <w:pPr>
              <w:rPr>
                <w:rFonts w:ascii="Times New Roman" w:hAnsi="Times New Roman" w:cs="Arial"/>
                <w:color w:val="000000"/>
                <w:sz w:val="16"/>
                <w:szCs w:val="16"/>
              </w:rPr>
            </w:pPr>
            <w:permStart w:id="1230064209" w:edGrp="everyone"/>
            <w:r w:rsidRPr="004157A0">
              <w:rPr>
                <w:rFonts w:ascii="Times New Roman" w:hAnsi="Times New Roman" w:cs="Arial"/>
                <w:color w:val="000000"/>
                <w:sz w:val="16"/>
                <w:szCs w:val="16"/>
              </w:rPr>
              <w:t>___________</w:t>
            </w:r>
            <w:permEnd w:id="1230064209"/>
            <w:r w:rsidRPr="004157A0">
              <w:rPr>
                <w:rFonts w:ascii="Times New Roman" w:hAnsi="Times New Roman" w:cs="Arial"/>
                <w:color w:val="000000"/>
                <w:sz w:val="16"/>
                <w:szCs w:val="16"/>
              </w:rPr>
              <w:t xml:space="preserve"> zł</w:t>
            </w:r>
          </w:p>
        </w:tc>
      </w:tr>
      <w:tr w:rsidR="004157A0" w:rsidRPr="004157A0" w14:paraId="2FDDCC9B" w14:textId="77777777" w:rsidTr="00BB2115">
        <w:trPr>
          <w:trHeight w:val="350"/>
        </w:trPr>
        <w:tc>
          <w:tcPr>
            <w:tcW w:w="680" w:type="dxa"/>
          </w:tcPr>
          <w:p w14:paraId="082DC414" w14:textId="77777777" w:rsidR="004157A0" w:rsidRPr="004157A0" w:rsidRDefault="004157A0" w:rsidP="004157A0">
            <w:pPr>
              <w:rPr>
                <w:rFonts w:ascii="Times New Roman" w:hAnsi="Times New Roman"/>
                <w:sz w:val="20"/>
                <w:szCs w:val="20"/>
              </w:rPr>
            </w:pPr>
          </w:p>
        </w:tc>
        <w:tc>
          <w:tcPr>
            <w:tcW w:w="5733" w:type="dxa"/>
            <w:gridSpan w:val="5"/>
          </w:tcPr>
          <w:p w14:paraId="5EC7DFC5" w14:textId="77777777" w:rsidR="004157A0" w:rsidRPr="004157A0" w:rsidRDefault="004157A0" w:rsidP="004157A0">
            <w:pPr>
              <w:jc w:val="right"/>
              <w:rPr>
                <w:rFonts w:ascii="Times New Roman" w:hAnsi="Times New Roman" w:cs="Arial"/>
                <w:color w:val="000000"/>
                <w:sz w:val="16"/>
                <w:szCs w:val="16"/>
              </w:rPr>
            </w:pPr>
            <w:r w:rsidRPr="004157A0">
              <w:rPr>
                <w:rFonts w:ascii="Times New Roman" w:hAnsi="Times New Roman" w:cs="Arial"/>
                <w:color w:val="000000"/>
                <w:sz w:val="16"/>
                <w:szCs w:val="16"/>
              </w:rPr>
              <w:t>RAZEM</w:t>
            </w:r>
          </w:p>
        </w:tc>
        <w:tc>
          <w:tcPr>
            <w:tcW w:w="1384" w:type="dxa"/>
            <w:vAlign w:val="center"/>
          </w:tcPr>
          <w:p w14:paraId="34E084B9" w14:textId="77777777" w:rsidR="004157A0" w:rsidRPr="004157A0" w:rsidRDefault="004157A0" w:rsidP="004157A0">
            <w:pPr>
              <w:rPr>
                <w:rFonts w:ascii="Times New Roman" w:hAnsi="Times New Roman" w:cs="Arial"/>
                <w:color w:val="000000"/>
                <w:sz w:val="16"/>
                <w:szCs w:val="16"/>
              </w:rPr>
            </w:pPr>
          </w:p>
        </w:tc>
        <w:tc>
          <w:tcPr>
            <w:tcW w:w="966" w:type="dxa"/>
            <w:tcBorders>
              <w:tl2br w:val="single" w:sz="4" w:space="0" w:color="auto"/>
              <w:tr2bl w:val="single" w:sz="4" w:space="0" w:color="auto"/>
            </w:tcBorders>
            <w:vAlign w:val="center"/>
          </w:tcPr>
          <w:p w14:paraId="24508639" w14:textId="77777777" w:rsidR="004157A0" w:rsidRPr="004157A0" w:rsidRDefault="004157A0" w:rsidP="004157A0">
            <w:pPr>
              <w:rPr>
                <w:rFonts w:ascii="Times New Roman" w:hAnsi="Times New Roman" w:cs="Arial"/>
                <w:sz w:val="16"/>
                <w:szCs w:val="16"/>
              </w:rPr>
            </w:pPr>
          </w:p>
        </w:tc>
        <w:tc>
          <w:tcPr>
            <w:tcW w:w="1384" w:type="dxa"/>
            <w:vAlign w:val="center"/>
          </w:tcPr>
          <w:p w14:paraId="403A0A74" w14:textId="77777777" w:rsidR="004157A0" w:rsidRPr="004157A0" w:rsidRDefault="004157A0" w:rsidP="004157A0">
            <w:pPr>
              <w:rPr>
                <w:rFonts w:ascii="Times New Roman" w:hAnsi="Times New Roman" w:cs="Arial"/>
                <w:color w:val="000000"/>
                <w:sz w:val="16"/>
                <w:szCs w:val="16"/>
              </w:rPr>
            </w:pPr>
          </w:p>
        </w:tc>
        <w:tc>
          <w:tcPr>
            <w:tcW w:w="1384" w:type="dxa"/>
            <w:vAlign w:val="center"/>
          </w:tcPr>
          <w:p w14:paraId="0DAFE480" w14:textId="77777777" w:rsidR="004157A0" w:rsidRPr="004157A0" w:rsidRDefault="004157A0" w:rsidP="004157A0">
            <w:pPr>
              <w:rPr>
                <w:rFonts w:ascii="Times New Roman" w:hAnsi="Times New Roman" w:cs="Arial"/>
                <w:color w:val="000000"/>
                <w:sz w:val="16"/>
                <w:szCs w:val="16"/>
              </w:rPr>
            </w:pPr>
          </w:p>
        </w:tc>
      </w:tr>
    </w:tbl>
    <w:p w14:paraId="28FD73F2" w14:textId="31029EC6" w:rsidR="005F7CE4" w:rsidRPr="000C3DE2" w:rsidRDefault="005F7CE4" w:rsidP="004157A0">
      <w:pPr>
        <w:pStyle w:val="Akapitzlist"/>
        <w:widowControl w:val="0"/>
        <w:tabs>
          <w:tab w:val="left" w:pos="1020"/>
        </w:tabs>
        <w:suppressAutoHyphens/>
        <w:spacing w:line="276" w:lineRule="auto"/>
        <w:ind w:left="0"/>
        <w:rPr>
          <w:rFonts w:eastAsia="Arial Unicode MS" w:cs="Calibri"/>
          <w:b/>
          <w:sz w:val="20"/>
          <w:szCs w:val="20"/>
        </w:rPr>
      </w:pPr>
    </w:p>
    <w:p w14:paraId="019CDF95" w14:textId="601A9AA1" w:rsidR="00726208" w:rsidRDefault="00726208" w:rsidP="000C3DE2">
      <w:pPr>
        <w:widowControl w:val="0"/>
        <w:suppressAutoHyphens/>
        <w:spacing w:line="276" w:lineRule="auto"/>
        <w:jc w:val="left"/>
        <w:rPr>
          <w:rFonts w:eastAsia="Arial Unicode MS" w:cs="Calibri"/>
          <w:sz w:val="20"/>
          <w:szCs w:val="20"/>
        </w:rPr>
      </w:pPr>
    </w:p>
    <w:p w14:paraId="77AAFA69" w14:textId="77777777" w:rsidR="004157A0" w:rsidRDefault="004157A0" w:rsidP="000C3DE2">
      <w:pPr>
        <w:widowControl w:val="0"/>
        <w:suppressAutoHyphens/>
        <w:spacing w:line="276" w:lineRule="auto"/>
        <w:jc w:val="left"/>
        <w:rPr>
          <w:rFonts w:eastAsia="Arial Unicode MS" w:cs="Calibri"/>
          <w:sz w:val="20"/>
          <w:szCs w:val="20"/>
        </w:rPr>
        <w:sectPr w:rsidR="004157A0" w:rsidSect="00726208">
          <w:pgSz w:w="16840" w:h="11907" w:orient="landscape" w:code="9"/>
          <w:pgMar w:top="1418" w:right="1276" w:bottom="1418" w:left="1418" w:header="709" w:footer="680" w:gutter="0"/>
          <w:pgNumType w:start="56"/>
          <w:cols w:space="708"/>
          <w:noEndnote/>
          <w:docGrid w:linePitch="326"/>
        </w:sectPr>
      </w:pPr>
    </w:p>
    <w:p w14:paraId="7107D06E" w14:textId="516DEFFF" w:rsidR="000C3DE2" w:rsidRPr="000C3DE2" w:rsidRDefault="000C3DE2" w:rsidP="000C3DE2">
      <w:pPr>
        <w:widowControl w:val="0"/>
        <w:suppressAutoHyphens/>
        <w:spacing w:line="276" w:lineRule="auto"/>
        <w:jc w:val="left"/>
        <w:rPr>
          <w:rFonts w:eastAsia="Arial Unicode MS" w:cs="Calibri"/>
          <w:sz w:val="20"/>
          <w:szCs w:val="20"/>
        </w:rPr>
      </w:pPr>
    </w:p>
    <w:p w14:paraId="17D94D1A" w14:textId="77777777" w:rsidR="00E33917" w:rsidRPr="008D6AD1" w:rsidRDefault="00E33917" w:rsidP="00E33917">
      <w:pPr>
        <w:widowControl w:val="0"/>
        <w:numPr>
          <w:ilvl w:val="0"/>
          <w:numId w:val="34"/>
        </w:numPr>
        <w:suppressAutoHyphens/>
        <w:spacing w:line="276" w:lineRule="auto"/>
        <w:ind w:left="567" w:hanging="567"/>
        <w:jc w:val="left"/>
        <w:rPr>
          <w:rFonts w:eastAsia="Arial Unicode MS" w:cs="Calibri"/>
          <w:iCs/>
          <w:sz w:val="20"/>
          <w:szCs w:val="20"/>
        </w:rPr>
      </w:pPr>
      <w:r w:rsidRPr="006014A8">
        <w:rPr>
          <w:rFonts w:eastAsia="Arial Unicode MS" w:cs="Calibri"/>
          <w:iCs/>
          <w:sz w:val="20"/>
          <w:szCs w:val="20"/>
        </w:rPr>
        <w:t>Oświadczam</w:t>
      </w:r>
      <w:r w:rsidRPr="008D6AD1">
        <w:rPr>
          <w:rFonts w:eastAsia="Arial Unicode MS" w:cs="Calibri"/>
          <w:iCs/>
          <w:sz w:val="20"/>
          <w:szCs w:val="20"/>
        </w:rPr>
        <w:t>(y), że</w:t>
      </w:r>
      <w:r>
        <w:rPr>
          <w:rStyle w:val="Odwoanieprzypisudolnego"/>
          <w:rFonts w:eastAsia="Arial Unicode MS" w:cs="Calibri"/>
          <w:iCs/>
          <w:sz w:val="20"/>
          <w:szCs w:val="20"/>
        </w:rPr>
        <w:footnoteReference w:id="16"/>
      </w:r>
      <w:r w:rsidRPr="008D6AD1">
        <w:rPr>
          <w:rFonts w:eastAsia="Arial Unicode MS" w:cs="Calibri"/>
          <w:iCs/>
          <w:sz w:val="20"/>
          <w:szCs w:val="20"/>
        </w:rPr>
        <w:t>:</w:t>
      </w:r>
    </w:p>
    <w:p w14:paraId="066F96CC" w14:textId="77777777" w:rsidR="00E33917" w:rsidRDefault="00E33917" w:rsidP="0007241D">
      <w:pPr>
        <w:pStyle w:val="Akapitzlist"/>
        <w:numPr>
          <w:ilvl w:val="0"/>
          <w:numId w:val="47"/>
        </w:numPr>
        <w:ind w:left="851" w:hanging="142"/>
        <w:rPr>
          <w:rFonts w:eastAsia="Arial Unicode MS" w:cs="Calibri"/>
          <w:iCs/>
          <w:sz w:val="20"/>
          <w:szCs w:val="20"/>
        </w:rPr>
      </w:pPr>
      <w:r w:rsidRPr="008D6AD1">
        <w:rPr>
          <w:rFonts w:eastAsia="Arial Unicode MS" w:cs="Calibri"/>
          <w:iCs/>
          <w:sz w:val="20"/>
          <w:szCs w:val="20"/>
        </w:rPr>
        <w:t>jesteśmy mikroprzedsiębiorstwem: ……………………,</w:t>
      </w:r>
    </w:p>
    <w:p w14:paraId="01F8B401" w14:textId="77777777" w:rsidR="00E33917" w:rsidRDefault="00E33917" w:rsidP="0007241D">
      <w:pPr>
        <w:pStyle w:val="Akapitzlist"/>
        <w:numPr>
          <w:ilvl w:val="0"/>
          <w:numId w:val="47"/>
        </w:numPr>
        <w:ind w:left="851" w:hanging="142"/>
        <w:rPr>
          <w:rFonts w:eastAsia="Arial Unicode MS" w:cs="Calibri"/>
          <w:iCs/>
          <w:sz w:val="20"/>
          <w:szCs w:val="20"/>
        </w:rPr>
      </w:pPr>
      <w:r w:rsidRPr="006014A8">
        <w:rPr>
          <w:rFonts w:eastAsia="Arial Unicode MS" w:cs="Calibri"/>
          <w:iCs/>
          <w:sz w:val="20"/>
          <w:szCs w:val="20"/>
        </w:rPr>
        <w:t>jesteśmy małym przedsiębiorstwem: ……………………,</w:t>
      </w:r>
    </w:p>
    <w:p w14:paraId="3D1E3E10" w14:textId="77777777" w:rsidR="00E33917" w:rsidRDefault="00E33917" w:rsidP="0007241D">
      <w:pPr>
        <w:pStyle w:val="Akapitzlist"/>
        <w:numPr>
          <w:ilvl w:val="0"/>
          <w:numId w:val="47"/>
        </w:numPr>
        <w:ind w:left="851" w:hanging="142"/>
        <w:rPr>
          <w:rFonts w:eastAsia="Arial Unicode MS" w:cs="Calibri"/>
          <w:iCs/>
          <w:sz w:val="20"/>
          <w:szCs w:val="20"/>
        </w:rPr>
      </w:pPr>
      <w:r w:rsidRPr="006014A8">
        <w:rPr>
          <w:rFonts w:eastAsia="Arial Unicode MS" w:cs="Calibri"/>
          <w:iCs/>
          <w:sz w:val="20"/>
          <w:szCs w:val="20"/>
        </w:rPr>
        <w:t>jesteśmy średnim przedsiębiorstwem: ……………………,</w:t>
      </w:r>
    </w:p>
    <w:p w14:paraId="4C3FD264" w14:textId="77777777" w:rsidR="00E33917" w:rsidRDefault="00E33917" w:rsidP="0007241D">
      <w:pPr>
        <w:pStyle w:val="Akapitzlist"/>
        <w:numPr>
          <w:ilvl w:val="0"/>
          <w:numId w:val="47"/>
        </w:numPr>
        <w:ind w:left="851" w:hanging="142"/>
        <w:rPr>
          <w:rFonts w:eastAsia="Arial Unicode MS" w:cs="Calibri"/>
          <w:iCs/>
          <w:sz w:val="20"/>
          <w:szCs w:val="20"/>
        </w:rPr>
      </w:pPr>
      <w:r w:rsidRPr="006014A8">
        <w:rPr>
          <w:rFonts w:eastAsia="Arial Unicode MS" w:cs="Calibri"/>
          <w:iCs/>
          <w:sz w:val="20"/>
          <w:szCs w:val="20"/>
        </w:rPr>
        <w:t>prowadzę jednoosobową działalnością gospodarczą: ……………………,</w:t>
      </w:r>
    </w:p>
    <w:p w14:paraId="47772A5B" w14:textId="77777777" w:rsidR="00E33917" w:rsidRDefault="00E33917" w:rsidP="0007241D">
      <w:pPr>
        <w:pStyle w:val="Akapitzlist"/>
        <w:numPr>
          <w:ilvl w:val="0"/>
          <w:numId w:val="47"/>
        </w:numPr>
        <w:ind w:left="851" w:hanging="142"/>
        <w:rPr>
          <w:rFonts w:eastAsia="Arial Unicode MS" w:cs="Calibri"/>
          <w:iCs/>
          <w:sz w:val="20"/>
          <w:szCs w:val="20"/>
        </w:rPr>
      </w:pPr>
      <w:r w:rsidRPr="006014A8">
        <w:rPr>
          <w:rFonts w:eastAsia="Arial Unicode MS" w:cs="Calibri"/>
          <w:iCs/>
          <w:sz w:val="20"/>
          <w:szCs w:val="20"/>
        </w:rPr>
        <w:t>jestem osobą fizyczną nieprowadzącą działalności gospodarczej: ……………………,</w:t>
      </w:r>
    </w:p>
    <w:p w14:paraId="41A0D1B4" w14:textId="77777777" w:rsidR="00E33917" w:rsidRPr="006014A8" w:rsidRDefault="00E33917" w:rsidP="0007241D">
      <w:pPr>
        <w:pStyle w:val="Akapitzlist"/>
        <w:numPr>
          <w:ilvl w:val="0"/>
          <w:numId w:val="47"/>
        </w:numPr>
        <w:ind w:left="851" w:hanging="142"/>
        <w:rPr>
          <w:rFonts w:eastAsia="Arial Unicode MS" w:cs="Calibri"/>
          <w:iCs/>
          <w:sz w:val="20"/>
          <w:szCs w:val="20"/>
        </w:rPr>
      </w:pPr>
      <w:r w:rsidRPr="006014A8">
        <w:rPr>
          <w:rFonts w:eastAsia="Arial Unicode MS" w:cs="Calibri"/>
          <w:iCs/>
          <w:sz w:val="20"/>
          <w:szCs w:val="20"/>
        </w:rPr>
        <w:t>jestem innym rodzajem wykonawcy: …………………………..</w:t>
      </w:r>
    </w:p>
    <w:p w14:paraId="53D4086A" w14:textId="149E1005" w:rsidR="000C3DE2" w:rsidRPr="000C3DE2" w:rsidRDefault="00E33917" w:rsidP="00E33917">
      <w:pPr>
        <w:widowControl w:val="0"/>
        <w:numPr>
          <w:ilvl w:val="0"/>
          <w:numId w:val="34"/>
        </w:numPr>
        <w:suppressAutoHyphens/>
        <w:spacing w:line="276" w:lineRule="auto"/>
        <w:ind w:left="567" w:hanging="567"/>
        <w:jc w:val="left"/>
        <w:rPr>
          <w:rFonts w:eastAsia="Arial Unicode MS" w:cs="Calibri"/>
          <w:sz w:val="20"/>
          <w:szCs w:val="20"/>
        </w:rPr>
      </w:pPr>
      <w:r w:rsidRPr="000C3DE2">
        <w:rPr>
          <w:rFonts w:eastAsia="Arial Unicode MS" w:cs="Calibri"/>
          <w:iCs/>
          <w:sz w:val="20"/>
          <w:szCs w:val="20"/>
        </w:rPr>
        <w:t xml:space="preserve"> </w:t>
      </w:r>
      <w:r w:rsidR="000C3DE2" w:rsidRPr="000C3DE2">
        <w:rPr>
          <w:rFonts w:eastAsia="Arial Unicode MS" w:cs="Calibri"/>
          <w:iCs/>
          <w:sz w:val="20"/>
          <w:szCs w:val="20"/>
        </w:rPr>
        <w:t>Wykaz załączników i dokumentów przedstawianych w ofercie przez Wykonawcę(ów):</w:t>
      </w:r>
    </w:p>
    <w:p w14:paraId="0853BF79" w14:textId="77777777" w:rsidR="000C3DE2" w:rsidRPr="000C3DE2" w:rsidRDefault="000C3DE2" w:rsidP="00E33917">
      <w:pPr>
        <w:widowControl w:val="0"/>
        <w:numPr>
          <w:ilvl w:val="0"/>
          <w:numId w:val="41"/>
        </w:numPr>
        <w:suppressAutoHyphens/>
        <w:spacing w:line="276" w:lineRule="auto"/>
        <w:ind w:left="851" w:hanging="284"/>
        <w:contextualSpacing/>
        <w:jc w:val="left"/>
        <w:rPr>
          <w:rFonts w:eastAsia="Arial Unicode MS" w:cs="Calibri"/>
          <w:iCs/>
          <w:sz w:val="20"/>
          <w:szCs w:val="20"/>
          <w:lang w:val="de-DE" w:eastAsia="x-none"/>
        </w:rPr>
      </w:pPr>
      <w:r w:rsidRPr="000C3DE2">
        <w:rPr>
          <w:rFonts w:eastAsia="Arial Unicode MS" w:cs="Calibri"/>
          <w:iCs/>
          <w:sz w:val="20"/>
          <w:szCs w:val="20"/>
          <w:lang w:val="de-DE" w:eastAsia="x-none"/>
        </w:rPr>
        <w:t>…………………………………………….</w:t>
      </w:r>
    </w:p>
    <w:p w14:paraId="0FE54D31" w14:textId="77777777" w:rsidR="000C3DE2" w:rsidRPr="000C3DE2" w:rsidRDefault="000C3DE2" w:rsidP="00E33917">
      <w:pPr>
        <w:widowControl w:val="0"/>
        <w:numPr>
          <w:ilvl w:val="0"/>
          <w:numId w:val="41"/>
        </w:numPr>
        <w:suppressAutoHyphens/>
        <w:spacing w:line="276" w:lineRule="auto"/>
        <w:ind w:left="851" w:hanging="284"/>
        <w:contextualSpacing/>
        <w:jc w:val="left"/>
        <w:rPr>
          <w:rFonts w:eastAsia="Arial Unicode MS" w:cs="Calibri"/>
          <w:iCs/>
          <w:sz w:val="20"/>
          <w:szCs w:val="20"/>
          <w:lang w:val="de-DE" w:eastAsia="x-none"/>
        </w:rPr>
      </w:pPr>
      <w:r w:rsidRPr="000C3DE2">
        <w:rPr>
          <w:rFonts w:eastAsia="Arial Unicode MS" w:cs="Calibri"/>
          <w:iCs/>
          <w:sz w:val="20"/>
          <w:szCs w:val="20"/>
          <w:lang w:val="de-DE" w:eastAsia="x-none"/>
        </w:rPr>
        <w:t>…………………………………………….</w:t>
      </w:r>
    </w:p>
    <w:p w14:paraId="6ACF082C" w14:textId="77777777" w:rsidR="000C3DE2" w:rsidRPr="000C3DE2" w:rsidRDefault="000C3DE2" w:rsidP="00E33917">
      <w:pPr>
        <w:widowControl w:val="0"/>
        <w:numPr>
          <w:ilvl w:val="0"/>
          <w:numId w:val="41"/>
        </w:numPr>
        <w:suppressAutoHyphens/>
        <w:spacing w:line="276" w:lineRule="auto"/>
        <w:ind w:left="851" w:hanging="284"/>
        <w:contextualSpacing/>
        <w:jc w:val="left"/>
        <w:rPr>
          <w:rFonts w:eastAsia="Arial Unicode MS" w:cs="Calibri"/>
          <w:iCs/>
          <w:sz w:val="20"/>
          <w:szCs w:val="20"/>
          <w:lang w:val="de-DE" w:eastAsia="x-none"/>
        </w:rPr>
      </w:pPr>
      <w:r w:rsidRPr="000C3DE2">
        <w:rPr>
          <w:rFonts w:eastAsia="Arial Unicode MS" w:cs="Calibri"/>
          <w:iCs/>
          <w:sz w:val="20"/>
          <w:szCs w:val="20"/>
          <w:lang w:val="de-DE" w:eastAsia="x-none"/>
        </w:rPr>
        <w:t>…………………………………………….</w:t>
      </w:r>
      <w:r w:rsidRPr="000C3DE2">
        <w:rPr>
          <w:rFonts w:eastAsia="Arial Unicode MS" w:cs="Calibri"/>
          <w:iCs/>
          <w:sz w:val="20"/>
          <w:szCs w:val="20"/>
          <w:vertAlign w:val="superscript"/>
          <w:lang w:val="de-DE" w:eastAsia="x-none"/>
        </w:rPr>
        <w:footnoteReference w:id="17"/>
      </w:r>
    </w:p>
    <w:p w14:paraId="2D9AD346" w14:textId="77777777" w:rsidR="000C3DE2" w:rsidRPr="000C3DE2" w:rsidRDefault="000C3DE2" w:rsidP="000C3DE2">
      <w:pPr>
        <w:widowControl w:val="0"/>
        <w:suppressAutoHyphens/>
        <w:spacing w:line="276" w:lineRule="auto"/>
        <w:jc w:val="left"/>
        <w:rPr>
          <w:rFonts w:eastAsia="Arial Unicode MS" w:cs="Calibri"/>
          <w:iCs/>
          <w:sz w:val="20"/>
          <w:szCs w:val="20"/>
          <w:lang w:val="de-DE"/>
        </w:rPr>
      </w:pPr>
    </w:p>
    <w:p w14:paraId="27A7F0A3" w14:textId="77777777" w:rsidR="000C3DE2" w:rsidRPr="000C3DE2" w:rsidRDefault="000C3DE2" w:rsidP="000C3DE2">
      <w:pPr>
        <w:widowControl w:val="0"/>
        <w:suppressAutoHyphens/>
        <w:spacing w:line="276" w:lineRule="auto"/>
        <w:jc w:val="left"/>
        <w:rPr>
          <w:rFonts w:eastAsia="Arial Unicode MS" w:cs="Calibri"/>
          <w:iCs/>
          <w:sz w:val="20"/>
          <w:szCs w:val="20"/>
          <w:lang w:val="de-DE"/>
        </w:rPr>
      </w:pPr>
    </w:p>
    <w:tbl>
      <w:tblPr>
        <w:tblW w:w="5000" w:type="pct"/>
        <w:jc w:val="center"/>
        <w:tblLook w:val="01E0" w:firstRow="1" w:lastRow="1" w:firstColumn="1" w:lastColumn="1" w:noHBand="0" w:noVBand="0"/>
      </w:tblPr>
      <w:tblGrid>
        <w:gridCol w:w="3055"/>
        <w:gridCol w:w="6016"/>
      </w:tblGrid>
      <w:tr w:rsidR="000C3DE2" w:rsidRPr="000C3DE2" w14:paraId="102A12A2" w14:textId="77777777" w:rsidTr="000C3DE2">
        <w:trPr>
          <w:jc w:val="center"/>
        </w:trPr>
        <w:tc>
          <w:tcPr>
            <w:tcW w:w="1814" w:type="pct"/>
            <w:vAlign w:val="center"/>
          </w:tcPr>
          <w:p w14:paraId="70C75D47" w14:textId="77777777" w:rsidR="000C3DE2" w:rsidRPr="000C3DE2" w:rsidRDefault="000C3DE2" w:rsidP="000C3DE2">
            <w:pPr>
              <w:widowControl w:val="0"/>
              <w:suppressAutoHyphens/>
              <w:spacing w:line="276" w:lineRule="auto"/>
              <w:jc w:val="center"/>
              <w:rPr>
                <w:rFonts w:eastAsia="Arial Unicode MS" w:cs="Calibri"/>
                <w:sz w:val="20"/>
                <w:szCs w:val="20"/>
              </w:rPr>
            </w:pPr>
            <w:r w:rsidRPr="000C3DE2">
              <w:rPr>
                <w:rFonts w:eastAsia="Arial Unicode MS" w:cs="Calibri"/>
                <w:sz w:val="20"/>
                <w:szCs w:val="20"/>
              </w:rPr>
              <w:t>………………………………………………</w:t>
            </w:r>
          </w:p>
        </w:tc>
        <w:tc>
          <w:tcPr>
            <w:tcW w:w="3186" w:type="pct"/>
            <w:vAlign w:val="center"/>
          </w:tcPr>
          <w:p w14:paraId="2B52523F" w14:textId="77777777" w:rsidR="000C3DE2" w:rsidRPr="000C3DE2" w:rsidRDefault="000C3DE2" w:rsidP="000C3DE2">
            <w:pPr>
              <w:widowControl w:val="0"/>
              <w:suppressAutoHyphens/>
              <w:spacing w:line="276" w:lineRule="auto"/>
              <w:jc w:val="center"/>
              <w:rPr>
                <w:rFonts w:eastAsia="Arial Unicode MS" w:cs="Calibri"/>
                <w:sz w:val="20"/>
                <w:szCs w:val="20"/>
              </w:rPr>
            </w:pPr>
            <w:r w:rsidRPr="000C3DE2">
              <w:rPr>
                <w:rFonts w:eastAsia="Arial Unicode MS" w:cs="Calibri"/>
                <w:sz w:val="20"/>
                <w:szCs w:val="20"/>
              </w:rPr>
              <w:t>………………………………………………………………………………………………………………</w:t>
            </w:r>
          </w:p>
        </w:tc>
      </w:tr>
      <w:tr w:rsidR="000C3DE2" w:rsidRPr="000C3DE2" w14:paraId="78262D8D" w14:textId="77777777" w:rsidTr="000C3DE2">
        <w:trPr>
          <w:jc w:val="center"/>
        </w:trPr>
        <w:tc>
          <w:tcPr>
            <w:tcW w:w="1814" w:type="pct"/>
            <w:vAlign w:val="center"/>
          </w:tcPr>
          <w:p w14:paraId="391978DD"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Miejscowość / Data</w:t>
            </w:r>
          </w:p>
        </w:tc>
        <w:tc>
          <w:tcPr>
            <w:tcW w:w="3186" w:type="pct"/>
            <w:vAlign w:val="center"/>
          </w:tcPr>
          <w:p w14:paraId="213E8FFA" w14:textId="77777777" w:rsidR="000C3DE2" w:rsidRPr="000C3DE2" w:rsidRDefault="000C3DE2" w:rsidP="000C3DE2">
            <w:pPr>
              <w:widowControl w:val="0"/>
              <w:suppressAutoHyphens/>
              <w:spacing w:line="276" w:lineRule="auto"/>
              <w:jc w:val="center"/>
              <w:rPr>
                <w:rFonts w:eastAsia="Arial Unicode MS" w:cs="Calibri"/>
                <w:b/>
                <w:sz w:val="16"/>
                <w:szCs w:val="16"/>
              </w:rPr>
            </w:pPr>
            <w:r w:rsidRPr="000C3DE2">
              <w:rPr>
                <w:rFonts w:eastAsia="Arial Unicode MS" w:cs="Calibri"/>
                <w:b/>
                <w:sz w:val="16"/>
                <w:szCs w:val="16"/>
              </w:rPr>
              <w:t>Podpis(y) osoby(osób) upoważnionej(ych) do reprezentowania Wykonawcy(ów)</w:t>
            </w:r>
          </w:p>
        </w:tc>
      </w:tr>
    </w:tbl>
    <w:p w14:paraId="6BAE8237" w14:textId="77777777" w:rsidR="000C3DE2" w:rsidRPr="000C3DE2" w:rsidRDefault="000C3DE2" w:rsidP="000C3DE2">
      <w:pPr>
        <w:widowControl w:val="0"/>
        <w:suppressAutoHyphens/>
        <w:autoSpaceDE w:val="0"/>
        <w:autoSpaceDN w:val="0"/>
        <w:adjustRightInd w:val="0"/>
        <w:spacing w:line="276" w:lineRule="auto"/>
        <w:ind w:right="45"/>
        <w:jc w:val="left"/>
        <w:rPr>
          <w:rFonts w:eastAsia="Arial Unicode MS" w:cs="Calibri"/>
          <w:b/>
          <w:sz w:val="20"/>
          <w:szCs w:val="20"/>
        </w:rPr>
        <w:sectPr w:rsidR="000C3DE2" w:rsidRPr="000C3DE2" w:rsidSect="00CF7CF5">
          <w:pgSz w:w="11907" w:h="16840" w:code="9"/>
          <w:pgMar w:top="1418" w:right="1418" w:bottom="1276" w:left="1418" w:header="709" w:footer="680" w:gutter="0"/>
          <w:pgNumType w:start="56"/>
          <w:cols w:space="708"/>
          <w:noEndnote/>
          <w:docGrid w:linePitch="326"/>
        </w:sectPr>
      </w:pPr>
    </w:p>
    <w:p w14:paraId="7DC5C93B" w14:textId="77777777" w:rsidR="00703C67" w:rsidRDefault="00703C67" w:rsidP="001E3F7D">
      <w:pPr>
        <w:widowControl w:val="0"/>
        <w:shd w:val="clear" w:color="auto" w:fill="FFFFFF"/>
        <w:suppressAutoHyphens/>
        <w:spacing w:line="276" w:lineRule="auto"/>
        <w:jc w:val="right"/>
        <w:rPr>
          <w:rFonts w:eastAsia="Arial Unicode MS" w:cs="Calibri"/>
          <w:b/>
          <w:sz w:val="20"/>
          <w:szCs w:val="20"/>
        </w:rPr>
      </w:pPr>
    </w:p>
    <w:p w14:paraId="259EF2B6" w14:textId="4E20B0B3"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r w:rsidRPr="00E02360">
        <w:rPr>
          <w:rFonts w:eastAsia="Arial Unicode MS" w:cs="Calibri"/>
          <w:b/>
          <w:sz w:val="20"/>
          <w:szCs w:val="20"/>
        </w:rPr>
        <w:t xml:space="preserve">Załącznik nr </w:t>
      </w:r>
      <w:r>
        <w:rPr>
          <w:rFonts w:eastAsia="Arial Unicode MS" w:cs="Calibri"/>
          <w:b/>
          <w:sz w:val="20"/>
          <w:szCs w:val="20"/>
        </w:rPr>
        <w:t>1</w:t>
      </w:r>
      <w:r w:rsidR="008631DA">
        <w:rPr>
          <w:rFonts w:eastAsia="Arial Unicode MS" w:cs="Calibri"/>
          <w:b/>
          <w:sz w:val="20"/>
          <w:szCs w:val="20"/>
        </w:rPr>
        <w:t xml:space="preserve"> do</w:t>
      </w:r>
      <w:r>
        <w:rPr>
          <w:rFonts w:eastAsia="Arial Unicode MS" w:cs="Calibri"/>
          <w:b/>
          <w:sz w:val="20"/>
          <w:szCs w:val="20"/>
        </w:rPr>
        <w:t xml:space="preserve"> </w:t>
      </w:r>
      <w:r w:rsidR="00464893">
        <w:rPr>
          <w:rFonts w:eastAsia="Arial Unicode MS" w:cs="Calibri"/>
          <w:b/>
          <w:sz w:val="20"/>
          <w:szCs w:val="20"/>
        </w:rPr>
        <w:t xml:space="preserve">Formularza </w:t>
      </w:r>
      <w:r>
        <w:rPr>
          <w:rFonts w:eastAsia="Arial Unicode MS" w:cs="Calibri"/>
          <w:b/>
          <w:sz w:val="20"/>
          <w:szCs w:val="20"/>
        </w:rPr>
        <w:t>oferty</w:t>
      </w:r>
    </w:p>
    <w:p w14:paraId="5DD1FC2B" w14:textId="4B60DD22" w:rsidR="007E6FE8" w:rsidRDefault="007E6FE8" w:rsidP="001E3F7D">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FE7D04">
        <w:rPr>
          <w:rFonts w:eastAsia="Arial Unicode MS" w:cs="Calibri"/>
          <w:b/>
          <w:bCs/>
          <w:sz w:val="20"/>
          <w:szCs w:val="20"/>
        </w:rPr>
        <w:t>.5</w:t>
      </w:r>
      <w:r w:rsidR="00EA38C7">
        <w:rPr>
          <w:rFonts w:eastAsia="Arial Unicode MS" w:cs="Calibri"/>
          <w:b/>
          <w:bCs/>
          <w:sz w:val="20"/>
          <w:szCs w:val="20"/>
        </w:rPr>
        <w:t>2</w:t>
      </w:r>
      <w:r w:rsidR="001E7B39">
        <w:rPr>
          <w:rFonts w:eastAsia="Arial Unicode MS" w:cs="Calibri"/>
          <w:b/>
          <w:bCs/>
          <w:sz w:val="20"/>
          <w:szCs w:val="20"/>
        </w:rPr>
        <w:t>.</w:t>
      </w:r>
      <w:r w:rsidR="00033CEB" w:rsidRPr="003B2D30">
        <w:rPr>
          <w:rFonts w:eastAsia="Arial Unicode MS" w:cs="Calibri"/>
          <w:b/>
          <w:bCs/>
          <w:sz w:val="20"/>
          <w:szCs w:val="20"/>
        </w:rPr>
        <w:t>202</w:t>
      </w:r>
      <w:r w:rsidR="009D1165">
        <w:rPr>
          <w:rFonts w:eastAsia="Arial Unicode MS" w:cs="Calibri"/>
          <w:b/>
          <w:bCs/>
          <w:sz w:val="20"/>
          <w:szCs w:val="20"/>
        </w:rPr>
        <w:t>1</w:t>
      </w:r>
    </w:p>
    <w:p w14:paraId="5CD57641" w14:textId="350D56BA"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5BC4F084" w14:textId="164D3FC9" w:rsidR="007E6FE8" w:rsidRDefault="007E6FE8" w:rsidP="001E3F7D">
      <w:pPr>
        <w:widowControl w:val="0"/>
        <w:shd w:val="clear" w:color="auto" w:fill="FFFFFF"/>
        <w:suppressAutoHyphens/>
        <w:spacing w:line="276" w:lineRule="auto"/>
        <w:jc w:val="right"/>
        <w:rPr>
          <w:rFonts w:eastAsia="Arial Unicode MS" w:cs="Calibri"/>
          <w:b/>
          <w:bCs/>
          <w:sz w:val="20"/>
          <w:szCs w:val="20"/>
        </w:rPr>
      </w:pPr>
    </w:p>
    <w:p w14:paraId="2C94CE86" w14:textId="77777777" w:rsidR="007E6FE8" w:rsidRPr="00E02360" w:rsidRDefault="007E6FE8" w:rsidP="001E3F7D">
      <w:pPr>
        <w:widowControl w:val="0"/>
        <w:shd w:val="clear" w:color="auto" w:fill="FFFFFF"/>
        <w:suppressAutoHyphens/>
        <w:spacing w:line="276" w:lineRule="auto"/>
        <w:jc w:val="right"/>
        <w:rPr>
          <w:rFonts w:eastAsia="Arial Unicode MS" w:cs="Calibri"/>
          <w:b/>
          <w:sz w:val="20"/>
          <w:szCs w:val="20"/>
        </w:rPr>
      </w:pPr>
    </w:p>
    <w:p w14:paraId="01D39047" w14:textId="152D1D50" w:rsidR="007E6FE8" w:rsidRDefault="007E6FE8" w:rsidP="001E3F7D">
      <w:pPr>
        <w:widowControl w:val="0"/>
        <w:spacing w:line="276" w:lineRule="auto"/>
        <w:jc w:val="center"/>
      </w:pPr>
      <w:r>
        <w:rPr>
          <w:b/>
        </w:rPr>
        <w:t>O</w:t>
      </w:r>
      <w:r w:rsidRPr="00A319A7">
        <w:rPr>
          <w:b/>
        </w:rPr>
        <w:t>ŚWIADCZENIE W FORMIE JEDNOLITEGO EUROPEJSKIEGO DOKUMENTU ZAMÓWIENIA</w:t>
      </w:r>
      <w:r w:rsidR="005F3A61">
        <w:rPr>
          <w:b/>
        </w:rPr>
        <w:t xml:space="preserve"> </w:t>
      </w:r>
      <w:r w:rsidRPr="006A2E68">
        <w:rPr>
          <w:b/>
        </w:rPr>
        <w:t>„JEDZ”</w:t>
      </w:r>
      <w:r>
        <w:t xml:space="preserve"> – zamieszczone w odrębnym pliku</w:t>
      </w:r>
      <w:r w:rsidR="001E7B39">
        <w:t xml:space="preserve">, </w:t>
      </w:r>
      <w:r w:rsidR="001E7B39" w:rsidRPr="001E7B39">
        <w:t>składany w odpowiedzi na wezwanie w trybie art. 1</w:t>
      </w:r>
      <w:r w:rsidR="001A3404">
        <w:t>39</w:t>
      </w:r>
      <w:r w:rsidR="001E7B39" w:rsidRPr="001E7B39">
        <w:t xml:space="preserve"> ust. </w:t>
      </w:r>
      <w:r w:rsidR="001A3404">
        <w:t>2</w:t>
      </w:r>
      <w:r w:rsidR="001A3404" w:rsidRPr="001E7B39">
        <w:t xml:space="preserve"> </w:t>
      </w:r>
      <w:r w:rsidR="001E7B39" w:rsidRPr="001E7B39">
        <w:t>ustawy Pzp</w:t>
      </w:r>
      <w:r w:rsidR="001E7B39">
        <w:t xml:space="preserve"> </w:t>
      </w:r>
    </w:p>
    <w:p w14:paraId="301068F8" w14:textId="77777777" w:rsidR="007E6FE8" w:rsidRDefault="007E6FE8" w:rsidP="001E3F7D">
      <w:pPr>
        <w:widowControl w:val="0"/>
        <w:spacing w:line="276" w:lineRule="auto"/>
        <w:rPr>
          <w:rFonts w:cs="Calibri"/>
          <w:b/>
          <w:sz w:val="20"/>
          <w:szCs w:val="20"/>
        </w:rPr>
      </w:pPr>
    </w:p>
    <w:p w14:paraId="74EF949A" w14:textId="01EBBF9E" w:rsidR="007E6FE8" w:rsidRDefault="007E6FE8" w:rsidP="001E3F7D">
      <w:pPr>
        <w:widowControl w:val="0"/>
        <w:spacing w:line="276" w:lineRule="auto"/>
        <w:jc w:val="left"/>
        <w:rPr>
          <w:rFonts w:cs="Calibri"/>
          <w:b/>
          <w:sz w:val="20"/>
          <w:szCs w:val="20"/>
        </w:rPr>
      </w:pPr>
      <w:r>
        <w:rPr>
          <w:rFonts w:cs="Calibri"/>
          <w:b/>
          <w:sz w:val="20"/>
          <w:szCs w:val="20"/>
        </w:rPr>
        <w:br w:type="page"/>
      </w:r>
    </w:p>
    <w:p w14:paraId="6718BFC3" w14:textId="149499E3" w:rsidR="00E02360" w:rsidRPr="003B2D30" w:rsidRDefault="00E02360" w:rsidP="001E3F7D">
      <w:pPr>
        <w:widowControl w:val="0"/>
        <w:shd w:val="clear" w:color="auto" w:fill="FFFFFF"/>
        <w:suppressAutoHyphens/>
        <w:spacing w:line="276" w:lineRule="auto"/>
        <w:jc w:val="right"/>
        <w:rPr>
          <w:rFonts w:eastAsia="Arial Unicode MS" w:cs="Calibri"/>
          <w:b/>
          <w:sz w:val="20"/>
          <w:szCs w:val="20"/>
        </w:rPr>
      </w:pPr>
      <w:r w:rsidRPr="005F3A61">
        <w:rPr>
          <w:rFonts w:eastAsia="Arial Unicode MS" w:cs="Calibri"/>
          <w:b/>
          <w:sz w:val="20"/>
          <w:szCs w:val="20"/>
        </w:rPr>
        <w:lastRenderedPageBreak/>
        <w:t xml:space="preserve">Załącznik nr </w:t>
      </w:r>
      <w:r w:rsidR="006F1947" w:rsidRPr="005F3A61">
        <w:rPr>
          <w:rFonts w:eastAsia="Arial Unicode MS" w:cs="Calibri"/>
          <w:b/>
          <w:sz w:val="20"/>
          <w:szCs w:val="20"/>
        </w:rPr>
        <w:t>2</w:t>
      </w:r>
      <w:r w:rsidRPr="005F3A61">
        <w:rPr>
          <w:rFonts w:eastAsia="Arial Unicode MS" w:cs="Calibri"/>
          <w:b/>
          <w:sz w:val="20"/>
          <w:szCs w:val="20"/>
        </w:rPr>
        <w:t xml:space="preserve"> </w:t>
      </w:r>
      <w:r w:rsidR="006F1947" w:rsidRPr="005F3A61">
        <w:rPr>
          <w:rFonts w:eastAsia="Arial Unicode MS" w:cs="Calibri"/>
          <w:b/>
          <w:sz w:val="20"/>
          <w:szCs w:val="20"/>
        </w:rPr>
        <w:t>do</w:t>
      </w:r>
      <w:r w:rsidR="00464893" w:rsidRPr="005F3A61">
        <w:t xml:space="preserve"> </w:t>
      </w:r>
      <w:r w:rsidR="00464893" w:rsidRPr="005F3A61">
        <w:rPr>
          <w:rFonts w:eastAsia="Arial Unicode MS" w:cs="Calibri"/>
          <w:b/>
          <w:sz w:val="20"/>
          <w:szCs w:val="20"/>
        </w:rPr>
        <w:t>Formularza</w:t>
      </w:r>
      <w:r w:rsidR="006F1947" w:rsidRPr="003B2D30">
        <w:rPr>
          <w:rFonts w:eastAsia="Arial Unicode MS" w:cs="Calibri"/>
          <w:b/>
          <w:sz w:val="20"/>
          <w:szCs w:val="20"/>
        </w:rPr>
        <w:t xml:space="preserve"> oferty</w:t>
      </w:r>
    </w:p>
    <w:p w14:paraId="3B819932" w14:textId="42629811" w:rsidR="00E02360" w:rsidRPr="00475626" w:rsidRDefault="0084513E" w:rsidP="00475626">
      <w:pPr>
        <w:widowControl w:val="0"/>
        <w:shd w:val="clear" w:color="auto" w:fill="FFFFFF"/>
        <w:suppressAutoHyphens/>
        <w:spacing w:line="276" w:lineRule="auto"/>
        <w:jc w:val="right"/>
        <w:rPr>
          <w:rFonts w:eastAsia="Arial Unicode MS" w:cs="Calibri"/>
          <w:b/>
          <w:bCs/>
          <w:sz w:val="20"/>
          <w:szCs w:val="20"/>
        </w:rPr>
      </w:pPr>
      <w:r w:rsidRPr="003B2D30">
        <w:rPr>
          <w:rFonts w:eastAsia="Arial Unicode MS" w:cs="Calibri"/>
          <w:b/>
          <w:bCs/>
          <w:sz w:val="20"/>
          <w:szCs w:val="20"/>
        </w:rPr>
        <w:t>COI-ZAK.262</w:t>
      </w:r>
      <w:r w:rsidR="001E7B39" w:rsidRPr="003B2D30">
        <w:rPr>
          <w:rFonts w:eastAsia="Arial Unicode MS" w:cs="Calibri"/>
          <w:b/>
          <w:bCs/>
          <w:sz w:val="20"/>
          <w:szCs w:val="20"/>
        </w:rPr>
        <w:t>.</w:t>
      </w:r>
      <w:r w:rsidR="00FE7D04">
        <w:rPr>
          <w:rFonts w:eastAsia="Arial Unicode MS" w:cs="Calibri"/>
          <w:b/>
          <w:bCs/>
          <w:sz w:val="20"/>
          <w:szCs w:val="20"/>
        </w:rPr>
        <w:t>5</w:t>
      </w:r>
      <w:r w:rsidR="00EA38C7">
        <w:rPr>
          <w:rFonts w:eastAsia="Arial Unicode MS" w:cs="Calibri"/>
          <w:b/>
          <w:bCs/>
          <w:sz w:val="20"/>
          <w:szCs w:val="20"/>
        </w:rPr>
        <w:t>2</w:t>
      </w:r>
      <w:r w:rsidR="001E7B39" w:rsidRPr="003B2D30">
        <w:rPr>
          <w:rFonts w:eastAsia="Arial Unicode MS" w:cs="Calibri"/>
          <w:b/>
          <w:bCs/>
          <w:sz w:val="20"/>
          <w:szCs w:val="20"/>
        </w:rPr>
        <w:t>.</w:t>
      </w:r>
      <w:r w:rsidR="00133C27" w:rsidRPr="003B2D30">
        <w:rPr>
          <w:rFonts w:eastAsia="Arial Unicode MS" w:cs="Calibri"/>
          <w:b/>
          <w:bCs/>
          <w:sz w:val="20"/>
          <w:szCs w:val="20"/>
        </w:rPr>
        <w:t>202</w:t>
      </w:r>
      <w:r w:rsidR="009D1165">
        <w:rPr>
          <w:rFonts w:eastAsia="Arial Unicode MS" w:cs="Calibri"/>
          <w:b/>
          <w:bCs/>
          <w:sz w:val="20"/>
          <w:szCs w:val="20"/>
        </w:rPr>
        <w:t>1</w:t>
      </w:r>
      <w:r w:rsidR="00133C27">
        <w:rPr>
          <w:rFonts w:eastAsia="Arial Unicode MS" w:cs="Calibri"/>
          <w:b/>
          <w:bCs/>
          <w:sz w:val="20"/>
          <w:szCs w:val="20"/>
        </w:rPr>
        <w:t xml:space="preserve"> </w:t>
      </w:r>
      <w:r w:rsidR="00B82D6E">
        <w:rPr>
          <w:rFonts w:eastAsia="Arial Unicode MS" w:cs="Calibri"/>
          <w:b/>
          <w:bCs/>
          <w:sz w:val="20"/>
          <w:szCs w:val="20"/>
        </w:rPr>
        <w:t>– wzór zobowiązania (o ile dotyczy)</w:t>
      </w:r>
    </w:p>
    <w:p w14:paraId="038D78AB" w14:textId="2688E910" w:rsidR="00E02360" w:rsidRPr="008631DA" w:rsidRDefault="00E02360"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jc w:val="center"/>
        <w:rPr>
          <w:rFonts w:eastAsia="Arial Unicode MS" w:cs="Calibri"/>
          <w:b/>
          <w:szCs w:val="20"/>
        </w:rPr>
      </w:pPr>
      <w:r w:rsidRPr="008631DA">
        <w:rPr>
          <w:rFonts w:eastAsia="Arial Unicode MS" w:cs="Calibri"/>
          <w:b/>
          <w:szCs w:val="20"/>
        </w:rPr>
        <w:t>ZOBOWIĄZANIE INNYCH PODMIOTÓW DO ODDANIA DO DYSPOZYCJI NIEZBĘDNYCH ZASOBÓW NA POTRZEBY REA</w:t>
      </w:r>
      <w:r w:rsidR="00737B7B" w:rsidRPr="008631DA">
        <w:rPr>
          <w:rFonts w:eastAsia="Arial Unicode MS" w:cs="Calibri"/>
          <w:b/>
          <w:szCs w:val="20"/>
        </w:rPr>
        <w:t>L</w:t>
      </w:r>
      <w:r w:rsidRPr="008631DA">
        <w:rPr>
          <w:rFonts w:eastAsia="Arial Unicode MS" w:cs="Calibri"/>
          <w:b/>
          <w:szCs w:val="20"/>
        </w:rPr>
        <w:t>IZACJI ZAMÓWIENIA</w:t>
      </w:r>
    </w:p>
    <w:p w14:paraId="687A2C64" w14:textId="77777777" w:rsidR="008631DA" w:rsidRDefault="008631DA" w:rsidP="001E3F7D">
      <w:pPr>
        <w:widowControl w:val="0"/>
        <w:suppressAutoHyphens/>
        <w:autoSpaceDE w:val="0"/>
        <w:autoSpaceDN w:val="0"/>
        <w:adjustRightInd w:val="0"/>
        <w:spacing w:line="276" w:lineRule="auto"/>
        <w:rPr>
          <w:rFonts w:asciiTheme="minorHAnsi" w:hAnsiTheme="minorHAnsi" w:cstheme="minorHAnsi"/>
          <w:sz w:val="20"/>
          <w:szCs w:val="20"/>
        </w:rPr>
      </w:pPr>
    </w:p>
    <w:p w14:paraId="6DF00886" w14:textId="62C9882E"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Ja/(My) niżej podpisany/(ni) ………………………………….….……………..…………</w:t>
      </w:r>
    </w:p>
    <w:p w14:paraId="2C83FAA3"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(imię i nazwisko składającego zobowiązanie)</w:t>
      </w:r>
    </w:p>
    <w:p w14:paraId="5E32FFBA"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posiadając upoważnienie do reprezentowania:</w:t>
      </w:r>
    </w:p>
    <w:p w14:paraId="65896B7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63ECBFD2"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podmiotu oddającego do dyspozycji zasoby)</w:t>
      </w:r>
    </w:p>
    <w:p w14:paraId="0C87C458" w14:textId="0801BC88"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 xml:space="preserve">zobowiązuję(emy) się, </w:t>
      </w:r>
      <w:r w:rsidR="00737B7B" w:rsidRPr="008631DA">
        <w:rPr>
          <w:rFonts w:asciiTheme="minorHAnsi" w:hAnsiTheme="minorHAnsi" w:cstheme="minorHAnsi"/>
          <w:sz w:val="20"/>
          <w:szCs w:val="20"/>
        </w:rPr>
        <w:t xml:space="preserve">do oddania do dyspozycji </w:t>
      </w:r>
      <w:r w:rsidRPr="008631DA">
        <w:rPr>
          <w:rFonts w:asciiTheme="minorHAnsi" w:hAnsiTheme="minorHAnsi" w:cstheme="minorHAnsi"/>
          <w:sz w:val="20"/>
          <w:szCs w:val="20"/>
        </w:rPr>
        <w:t>Wykonawcy:</w:t>
      </w:r>
    </w:p>
    <w:p w14:paraId="4F840A68" w14:textId="77777777" w:rsidR="00E02360" w:rsidRPr="008631D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t>
      </w:r>
    </w:p>
    <w:p w14:paraId="17901897" w14:textId="77777777" w:rsidR="00E02360" w:rsidRPr="008631DA" w:rsidRDefault="00E02360" w:rsidP="001E3F7D">
      <w:pPr>
        <w:widowControl w:val="0"/>
        <w:suppressAutoHyphens/>
        <w:autoSpaceDE w:val="0"/>
        <w:autoSpaceDN w:val="0"/>
        <w:adjustRightInd w:val="0"/>
        <w:spacing w:line="276" w:lineRule="auto"/>
        <w:jc w:val="center"/>
        <w:rPr>
          <w:rFonts w:asciiTheme="minorHAnsi" w:hAnsiTheme="minorHAnsi" w:cstheme="minorHAnsi"/>
          <w:i/>
          <w:iCs/>
          <w:sz w:val="20"/>
          <w:szCs w:val="20"/>
        </w:rPr>
      </w:pPr>
      <w:r w:rsidRPr="008631DA">
        <w:rPr>
          <w:rFonts w:asciiTheme="minorHAnsi" w:hAnsiTheme="minorHAnsi" w:cstheme="minorHAnsi"/>
          <w:i/>
          <w:iCs/>
          <w:sz w:val="20"/>
          <w:szCs w:val="20"/>
        </w:rPr>
        <w:t>(nazwa i adres Wykonawcy składającego ofertę)</w:t>
      </w:r>
    </w:p>
    <w:p w14:paraId="555E677F" w14:textId="5D8F9A5E" w:rsidR="005F3A61" w:rsidRDefault="00737B7B" w:rsidP="008E6D95">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prowadzonym przez</w:t>
      </w:r>
      <w:r w:rsidR="00E02360" w:rsidRPr="008631DA">
        <w:rPr>
          <w:rFonts w:asciiTheme="minorHAnsi" w:hAnsiTheme="minorHAnsi" w:cstheme="minorHAnsi"/>
          <w:sz w:val="20"/>
          <w:szCs w:val="20"/>
        </w:rPr>
        <w:t xml:space="preserve"> </w:t>
      </w:r>
      <w:r w:rsidR="00E02360" w:rsidRPr="00991DC0">
        <w:rPr>
          <w:rFonts w:asciiTheme="minorHAnsi" w:eastAsia="Arial Unicode MS" w:hAnsiTheme="minorHAnsi" w:cstheme="minorHAnsi"/>
          <w:b/>
          <w:sz w:val="20"/>
          <w:szCs w:val="20"/>
        </w:rPr>
        <w:t>Centralny Ośrodek Informatyki</w:t>
      </w:r>
      <w:r w:rsidR="00E02360" w:rsidRPr="00991DC0">
        <w:rPr>
          <w:rFonts w:asciiTheme="minorHAnsi" w:hAnsiTheme="minorHAnsi" w:cstheme="minorHAnsi"/>
          <w:sz w:val="20"/>
          <w:szCs w:val="20"/>
        </w:rPr>
        <w:t xml:space="preserve"> zamówieni</w:t>
      </w:r>
      <w:r w:rsidRPr="00991DC0">
        <w:rPr>
          <w:rFonts w:asciiTheme="minorHAnsi" w:hAnsiTheme="minorHAnsi" w:cstheme="minorHAnsi"/>
          <w:sz w:val="20"/>
          <w:szCs w:val="20"/>
        </w:rPr>
        <w:t>u</w:t>
      </w:r>
      <w:r w:rsidR="00E02360" w:rsidRPr="00991DC0">
        <w:rPr>
          <w:rFonts w:asciiTheme="minorHAnsi" w:hAnsiTheme="minorHAnsi" w:cstheme="minorHAnsi"/>
          <w:sz w:val="20"/>
          <w:szCs w:val="20"/>
        </w:rPr>
        <w:t xml:space="preserve"> publiczn</w:t>
      </w:r>
      <w:r w:rsidRPr="00991DC0">
        <w:rPr>
          <w:rFonts w:asciiTheme="minorHAnsi" w:hAnsiTheme="minorHAnsi" w:cstheme="minorHAnsi"/>
          <w:sz w:val="20"/>
          <w:szCs w:val="20"/>
        </w:rPr>
        <w:t>ym</w:t>
      </w:r>
      <w:r w:rsidR="00E02360" w:rsidRPr="00991DC0">
        <w:rPr>
          <w:rFonts w:asciiTheme="minorHAnsi" w:hAnsiTheme="minorHAnsi" w:cstheme="minorHAnsi"/>
          <w:sz w:val="20"/>
          <w:szCs w:val="20"/>
        </w:rPr>
        <w:t xml:space="preserve"> w trybie przetargu nieograniczonego na </w:t>
      </w:r>
      <w:r w:rsidR="00EA38C7" w:rsidRPr="00EA38C7">
        <w:rPr>
          <w:rFonts w:asciiTheme="minorHAnsi" w:hAnsiTheme="minorHAnsi" w:cstheme="minorHAnsi"/>
          <w:b/>
          <w:sz w:val="20"/>
          <w:szCs w:val="20"/>
        </w:rPr>
        <w:t xml:space="preserve">zakup oprogramowania wirtualizacyjnego wraz z usługami wsparcia i gwarancji </w:t>
      </w:r>
      <w:r w:rsidR="00E02360" w:rsidRPr="00991DC0">
        <w:rPr>
          <w:rFonts w:asciiTheme="minorHAnsi" w:hAnsiTheme="minorHAnsi" w:cstheme="minorHAnsi"/>
          <w:sz w:val="20"/>
          <w:szCs w:val="20"/>
        </w:rPr>
        <w:t>niezbędnych zasobów, zgodnie</w:t>
      </w:r>
      <w:r w:rsidR="00EA38C7">
        <w:rPr>
          <w:rFonts w:asciiTheme="minorHAnsi" w:hAnsiTheme="minorHAnsi" w:cstheme="minorHAnsi"/>
          <w:sz w:val="20"/>
          <w:szCs w:val="20"/>
        </w:rPr>
        <w:t xml:space="preserve"> </w:t>
      </w:r>
      <w:r w:rsidR="00E02360" w:rsidRPr="00991DC0">
        <w:rPr>
          <w:rFonts w:asciiTheme="minorHAnsi" w:hAnsiTheme="minorHAnsi" w:cstheme="minorHAnsi"/>
          <w:sz w:val="20"/>
          <w:szCs w:val="20"/>
        </w:rPr>
        <w:t>z art.</w:t>
      </w:r>
      <w:r w:rsidR="00EB5D12" w:rsidRPr="00991DC0">
        <w:rPr>
          <w:rFonts w:asciiTheme="minorHAnsi" w:hAnsiTheme="minorHAnsi" w:cstheme="minorHAnsi"/>
          <w:sz w:val="20"/>
          <w:szCs w:val="20"/>
        </w:rPr>
        <w:t xml:space="preserve"> </w:t>
      </w:r>
      <w:r w:rsidR="00130423" w:rsidRPr="00991DC0">
        <w:rPr>
          <w:rFonts w:asciiTheme="minorHAnsi" w:hAnsiTheme="minorHAnsi" w:cstheme="minorHAnsi"/>
          <w:sz w:val="20"/>
          <w:szCs w:val="20"/>
        </w:rPr>
        <w:t xml:space="preserve">118 ust. 3 </w:t>
      </w:r>
      <w:r w:rsidR="00E02360" w:rsidRPr="00991DC0">
        <w:rPr>
          <w:rFonts w:asciiTheme="minorHAnsi" w:hAnsiTheme="minorHAnsi" w:cstheme="minorHAnsi"/>
          <w:sz w:val="20"/>
          <w:szCs w:val="20"/>
        </w:rPr>
        <w:t xml:space="preserve">ustawy Prawo zamówień publicznych, </w:t>
      </w:r>
      <w:r w:rsidR="008E6D95" w:rsidRPr="00991DC0">
        <w:rPr>
          <w:rFonts w:asciiTheme="minorHAnsi" w:hAnsiTheme="minorHAnsi" w:cstheme="minorHAnsi"/>
          <w:sz w:val="20"/>
          <w:szCs w:val="20"/>
        </w:rPr>
        <w:t>w zakresie</w:t>
      </w:r>
      <w:r w:rsidR="008E6D95">
        <w:rPr>
          <w:rStyle w:val="Odwoanieprzypisudolnego"/>
          <w:rFonts w:asciiTheme="minorHAnsi" w:hAnsiTheme="minorHAnsi" w:cstheme="minorHAnsi"/>
          <w:sz w:val="20"/>
          <w:szCs w:val="20"/>
        </w:rPr>
        <w:footnoteReference w:id="18"/>
      </w:r>
      <w:r w:rsidR="008E6D95">
        <w:rPr>
          <w:rFonts w:asciiTheme="minorHAnsi" w:hAnsiTheme="minorHAnsi" w:cstheme="minorHAnsi"/>
          <w:sz w:val="20"/>
          <w:szCs w:val="20"/>
        </w:rPr>
        <w:t xml:space="preserve">: </w:t>
      </w:r>
      <w:r w:rsidR="005F3A61">
        <w:rPr>
          <w:rFonts w:asciiTheme="minorHAnsi" w:hAnsiTheme="minorHAnsi" w:cstheme="minorHAnsi"/>
          <w:sz w:val="20"/>
          <w:szCs w:val="20"/>
        </w:rPr>
        <w:t>…………………………………………………………………..</w:t>
      </w:r>
    </w:p>
    <w:p w14:paraId="2B7A55C0" w14:textId="77777777" w:rsidR="008E7FAA"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W celu udowodnienia, że Wykonawca, tj.: …………………………………………………………………………………</w:t>
      </w:r>
      <w:r w:rsidR="005F3A61">
        <w:rPr>
          <w:rFonts w:asciiTheme="minorHAnsi" w:hAnsiTheme="minorHAnsi" w:cstheme="minorHAnsi"/>
          <w:sz w:val="20"/>
          <w:szCs w:val="20"/>
        </w:rPr>
        <w:t xml:space="preserve"> </w:t>
      </w:r>
    </w:p>
    <w:p w14:paraId="22CA9385" w14:textId="20E98A50" w:rsidR="008E7FAA" w:rsidRDefault="00E02360" w:rsidP="008E7FAA">
      <w:pPr>
        <w:widowControl w:val="0"/>
        <w:suppressAutoHyphens/>
        <w:autoSpaceDE w:val="0"/>
        <w:autoSpaceDN w:val="0"/>
        <w:adjustRightInd w:val="0"/>
        <w:spacing w:line="276" w:lineRule="auto"/>
        <w:jc w:val="center"/>
        <w:rPr>
          <w:rFonts w:asciiTheme="minorHAnsi" w:hAnsiTheme="minorHAnsi" w:cstheme="minorHAnsi"/>
          <w:sz w:val="20"/>
          <w:szCs w:val="20"/>
        </w:rPr>
      </w:pPr>
      <w:r w:rsidRPr="008631DA">
        <w:rPr>
          <w:rFonts w:asciiTheme="minorHAnsi" w:hAnsiTheme="minorHAnsi" w:cstheme="minorHAnsi"/>
          <w:i/>
          <w:iCs/>
          <w:sz w:val="20"/>
          <w:szCs w:val="20"/>
        </w:rPr>
        <w:t>(nazwa i adres Wykonawcy składającego ofertę)</w:t>
      </w:r>
    </w:p>
    <w:p w14:paraId="20E56E80" w14:textId="2D9E08F6" w:rsidR="00E02360" w:rsidRDefault="00E02360" w:rsidP="001E3F7D">
      <w:pPr>
        <w:widowControl w:val="0"/>
        <w:suppressAutoHyphens/>
        <w:autoSpaceDE w:val="0"/>
        <w:autoSpaceDN w:val="0"/>
        <w:adjustRightInd w:val="0"/>
        <w:spacing w:line="276" w:lineRule="auto"/>
        <w:rPr>
          <w:rFonts w:asciiTheme="minorHAnsi" w:hAnsiTheme="minorHAnsi" w:cstheme="minorHAnsi"/>
          <w:sz w:val="20"/>
          <w:szCs w:val="20"/>
        </w:rPr>
      </w:pPr>
      <w:r w:rsidRPr="008631DA">
        <w:rPr>
          <w:rFonts w:asciiTheme="minorHAnsi" w:hAnsiTheme="minorHAnsi" w:cstheme="minorHAnsi"/>
          <w:sz w:val="20"/>
          <w:szCs w:val="20"/>
        </w:rPr>
        <w:t>będzie dysponował niezbędnymi zasobami w stopniu umożliwiającym należyte wykonanie zamówienia publicznego oraz oceny, czy stosunek łączący podmiot, który reprezentuję(emy) z Wykonawcą gwarantuje rzeczywisty dostęp do ich zasobów – oświadczamy, co następuje:</w:t>
      </w:r>
    </w:p>
    <w:p w14:paraId="3FDF260E" w14:textId="77777777" w:rsidR="005F3A61" w:rsidRDefault="00E02360"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8631DA">
        <w:rPr>
          <w:rFonts w:asciiTheme="minorHAnsi" w:hAnsiTheme="minorHAnsi" w:cstheme="minorHAnsi"/>
          <w:sz w:val="20"/>
          <w:szCs w:val="20"/>
        </w:rPr>
        <w:t xml:space="preserve">odnośnie sposobu </w:t>
      </w:r>
      <w:r w:rsidR="0064243B">
        <w:rPr>
          <w:rFonts w:asciiTheme="minorHAnsi" w:hAnsiTheme="minorHAnsi" w:cstheme="minorHAnsi"/>
          <w:sz w:val="20"/>
          <w:szCs w:val="20"/>
        </w:rPr>
        <w:t xml:space="preserve">udostępniania Wykonawcy i </w:t>
      </w:r>
      <w:r w:rsidRPr="008631DA">
        <w:rPr>
          <w:rFonts w:asciiTheme="minorHAnsi" w:hAnsiTheme="minorHAnsi" w:cstheme="minorHAnsi"/>
          <w:sz w:val="20"/>
          <w:szCs w:val="20"/>
        </w:rPr>
        <w:t xml:space="preserve">wykorzystania </w:t>
      </w:r>
      <w:r w:rsidR="0064243B">
        <w:rPr>
          <w:rFonts w:asciiTheme="minorHAnsi" w:hAnsiTheme="minorHAnsi" w:cstheme="minorHAnsi"/>
          <w:sz w:val="20"/>
          <w:szCs w:val="20"/>
        </w:rPr>
        <w:t xml:space="preserve">przez niego </w:t>
      </w:r>
      <w:r w:rsidRPr="008631DA">
        <w:rPr>
          <w:rFonts w:asciiTheme="minorHAnsi" w:hAnsiTheme="minorHAnsi" w:cstheme="minorHAnsi"/>
          <w:sz w:val="20"/>
          <w:szCs w:val="20"/>
        </w:rPr>
        <w:t>zasobów podmiotu, który reprezentuję(emy), przez Wykonawcę przy wykonaniu zamówienia publicznego</w:t>
      </w:r>
      <w:r w:rsidR="00F6599B">
        <w:rPr>
          <w:rStyle w:val="Odwoanieprzypisudolnego"/>
          <w:rFonts w:asciiTheme="minorHAnsi" w:hAnsiTheme="minorHAnsi" w:cstheme="minorHAnsi"/>
          <w:sz w:val="20"/>
          <w:szCs w:val="20"/>
        </w:rPr>
        <w:footnoteReference w:id="19"/>
      </w:r>
      <w:r w:rsidRPr="008631DA">
        <w:rPr>
          <w:rFonts w:asciiTheme="minorHAnsi" w:hAnsiTheme="minorHAnsi" w:cstheme="minorHAnsi"/>
          <w:sz w:val="20"/>
          <w:szCs w:val="20"/>
        </w:rPr>
        <w:t>:</w:t>
      </w:r>
      <w:r w:rsidR="005F3A61">
        <w:rPr>
          <w:rFonts w:asciiTheme="minorHAnsi" w:hAnsiTheme="minorHAnsi" w:cstheme="minorHAnsi"/>
          <w:sz w:val="20"/>
          <w:szCs w:val="20"/>
        </w:rPr>
        <w:t xml:space="preserve"> </w:t>
      </w:r>
      <w:r w:rsidRPr="005F3A61">
        <w:rPr>
          <w:rFonts w:asciiTheme="minorHAnsi" w:hAnsiTheme="minorHAnsi" w:cstheme="minorHAnsi"/>
          <w:sz w:val="20"/>
          <w:szCs w:val="20"/>
        </w:rPr>
        <w:t>………………………………………………………………………………………………………………………………………….</w:t>
      </w:r>
    </w:p>
    <w:p w14:paraId="6237A342" w14:textId="77777777" w:rsidR="000A6A7A" w:rsidRDefault="0064243B" w:rsidP="00942145">
      <w:pPr>
        <w:widowControl w:val="0"/>
        <w:numPr>
          <w:ilvl w:val="3"/>
          <w:numId w:val="21"/>
        </w:numPr>
        <w:tabs>
          <w:tab w:val="num" w:pos="426"/>
        </w:tabs>
        <w:suppressAutoHyphens/>
        <w:autoSpaceDE w:val="0"/>
        <w:autoSpaceDN w:val="0"/>
        <w:adjustRightInd w:val="0"/>
        <w:spacing w:line="276" w:lineRule="auto"/>
        <w:ind w:left="425" w:hanging="357"/>
        <w:rPr>
          <w:rFonts w:asciiTheme="minorHAnsi" w:hAnsiTheme="minorHAnsi" w:cstheme="minorHAnsi"/>
          <w:sz w:val="20"/>
          <w:szCs w:val="20"/>
        </w:rPr>
      </w:pPr>
      <w:r w:rsidRPr="005F3A61">
        <w:rPr>
          <w:rFonts w:asciiTheme="minorHAnsi" w:hAnsiTheme="minorHAnsi" w:cstheme="minorHAnsi"/>
          <w:sz w:val="20"/>
          <w:szCs w:val="20"/>
        </w:rPr>
        <w:t xml:space="preserve">odnośnie okresu udostępniania Wykonawcy </w:t>
      </w:r>
      <w:r w:rsidR="00130423" w:rsidRPr="005F3A61">
        <w:rPr>
          <w:rFonts w:asciiTheme="minorHAnsi" w:hAnsiTheme="minorHAnsi" w:cstheme="minorHAnsi"/>
          <w:sz w:val="20"/>
          <w:szCs w:val="20"/>
        </w:rPr>
        <w:t>i</w:t>
      </w:r>
      <w:r w:rsidRPr="005F3A61">
        <w:rPr>
          <w:rFonts w:asciiTheme="minorHAnsi" w:hAnsiTheme="minorHAnsi" w:cstheme="minorHAnsi"/>
          <w:sz w:val="20"/>
          <w:szCs w:val="20"/>
        </w:rPr>
        <w:t xml:space="preserve"> wykorzystania przez niego zasobów podmiotu, który reprezentuję(emy), przy wykonaniu zamówienia publicznego</w:t>
      </w:r>
      <w:r w:rsidRPr="005F3A61">
        <w:rPr>
          <w:sz w:val="18"/>
          <w:szCs w:val="18"/>
          <w:vertAlign w:val="superscript"/>
        </w:rPr>
        <w:footnoteReference w:id="20"/>
      </w:r>
      <w:r w:rsidR="005F3A61" w:rsidRPr="005F3A61">
        <w:rPr>
          <w:rFonts w:asciiTheme="minorHAnsi" w:hAnsiTheme="minorHAnsi" w:cstheme="minorHAnsi"/>
          <w:sz w:val="20"/>
          <w:szCs w:val="20"/>
        </w:rPr>
        <w:t>:</w:t>
      </w:r>
    </w:p>
    <w:p w14:paraId="003A5B8C" w14:textId="444270D4" w:rsidR="0064243B" w:rsidRPr="002E2D43" w:rsidRDefault="000A6A7A" w:rsidP="000A6A7A">
      <w:pPr>
        <w:widowControl w:val="0"/>
        <w:tabs>
          <w:tab w:val="num" w:pos="2880"/>
        </w:tabs>
        <w:suppressAutoHyphens/>
        <w:autoSpaceDE w:val="0"/>
        <w:autoSpaceDN w:val="0"/>
        <w:adjustRightInd w:val="0"/>
        <w:spacing w:line="276" w:lineRule="auto"/>
        <w:ind w:left="68"/>
        <w:rPr>
          <w:rFonts w:asciiTheme="minorHAnsi" w:hAnsiTheme="minorHAnsi" w:cstheme="minorHAnsi"/>
          <w:sz w:val="20"/>
          <w:szCs w:val="20"/>
        </w:rPr>
      </w:pPr>
      <w:r>
        <w:rPr>
          <w:rFonts w:asciiTheme="minorHAnsi" w:hAnsiTheme="minorHAnsi" w:cstheme="minorHAnsi"/>
          <w:sz w:val="20"/>
          <w:szCs w:val="20"/>
        </w:rPr>
        <w:t xml:space="preserve">       </w:t>
      </w:r>
      <w:r w:rsidR="002E2D43">
        <w:rPr>
          <w:rFonts w:asciiTheme="minorHAnsi" w:hAnsiTheme="minorHAnsi" w:cstheme="minorHAnsi"/>
          <w:sz w:val="20"/>
          <w:szCs w:val="20"/>
        </w:rPr>
        <w:t xml:space="preserve"> </w:t>
      </w:r>
      <w:r w:rsidR="0064243B" w:rsidRPr="002E2D43">
        <w:rPr>
          <w:rFonts w:asciiTheme="minorHAnsi" w:hAnsiTheme="minorHAnsi" w:cstheme="minorHAnsi"/>
          <w:sz w:val="20"/>
          <w:szCs w:val="20"/>
        </w:rPr>
        <w:t>………………………………………………………………………………………………………………………………………….</w:t>
      </w:r>
    </w:p>
    <w:p w14:paraId="193DDB8D" w14:textId="41C6DC2F" w:rsidR="00E02360" w:rsidRPr="002E2D43" w:rsidRDefault="00E02360" w:rsidP="000A6A7A">
      <w:pPr>
        <w:widowControl w:val="0"/>
        <w:suppressAutoHyphens/>
        <w:autoSpaceDE w:val="0"/>
        <w:autoSpaceDN w:val="0"/>
        <w:adjustRightInd w:val="0"/>
        <w:spacing w:line="276" w:lineRule="auto"/>
        <w:ind w:left="426"/>
        <w:rPr>
          <w:rFonts w:asciiTheme="minorHAnsi" w:hAnsiTheme="minorHAnsi" w:cstheme="minorHAnsi"/>
          <w:sz w:val="20"/>
          <w:szCs w:val="20"/>
        </w:rPr>
      </w:pPr>
      <w:r w:rsidRPr="002E2D43">
        <w:rPr>
          <w:rFonts w:asciiTheme="minorHAnsi" w:hAnsiTheme="minorHAnsi" w:cstheme="minorHAnsi"/>
          <w:sz w:val="20"/>
          <w:szCs w:val="20"/>
        </w:rPr>
        <w:t>………………………………………...…………………………………………………………………………..</w:t>
      </w:r>
    </w:p>
    <w:tbl>
      <w:tblPr>
        <w:tblW w:w="5000" w:type="pct"/>
        <w:jc w:val="center"/>
        <w:tblLook w:val="01E0" w:firstRow="1" w:lastRow="1" w:firstColumn="1" w:lastColumn="1" w:noHBand="0" w:noVBand="0"/>
      </w:tblPr>
      <w:tblGrid>
        <w:gridCol w:w="2668"/>
        <w:gridCol w:w="6403"/>
      </w:tblGrid>
      <w:tr w:rsidR="00E02360" w:rsidRPr="00FC79B6" w14:paraId="085EDBC9" w14:textId="77777777" w:rsidTr="00632656">
        <w:trPr>
          <w:jc w:val="center"/>
        </w:trPr>
        <w:tc>
          <w:tcPr>
            <w:tcW w:w="1471" w:type="pct"/>
            <w:vAlign w:val="center"/>
          </w:tcPr>
          <w:p w14:paraId="54818CE9"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c>
          <w:tcPr>
            <w:tcW w:w="3529" w:type="pct"/>
            <w:vAlign w:val="center"/>
          </w:tcPr>
          <w:p w14:paraId="0907B95D" w14:textId="77777777" w:rsidR="00E02360" w:rsidRPr="00FC79B6" w:rsidRDefault="00E02360" w:rsidP="001E3F7D">
            <w:pPr>
              <w:widowControl w:val="0"/>
              <w:suppressAutoHyphens/>
              <w:spacing w:line="276" w:lineRule="auto"/>
              <w:jc w:val="center"/>
              <w:rPr>
                <w:rFonts w:asciiTheme="minorHAnsi" w:eastAsia="Arial Unicode MS" w:hAnsiTheme="minorHAnsi" w:cstheme="minorHAnsi"/>
                <w:szCs w:val="22"/>
              </w:rPr>
            </w:pPr>
            <w:r w:rsidRPr="00FC79B6">
              <w:rPr>
                <w:rFonts w:asciiTheme="minorHAnsi" w:eastAsia="Arial Unicode MS" w:hAnsiTheme="minorHAnsi" w:cstheme="minorHAnsi"/>
                <w:szCs w:val="22"/>
              </w:rPr>
              <w:t>…………………………………………………………………………………………………………..</w:t>
            </w:r>
          </w:p>
        </w:tc>
      </w:tr>
      <w:tr w:rsidR="00E02360" w:rsidRPr="00E16B8E" w14:paraId="17378671" w14:textId="77777777" w:rsidTr="00632656">
        <w:trPr>
          <w:jc w:val="center"/>
        </w:trPr>
        <w:tc>
          <w:tcPr>
            <w:tcW w:w="1471" w:type="pct"/>
            <w:vAlign w:val="center"/>
          </w:tcPr>
          <w:p w14:paraId="3A226DEF"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Miejscowość / Data</w:t>
            </w:r>
          </w:p>
        </w:tc>
        <w:tc>
          <w:tcPr>
            <w:tcW w:w="3529" w:type="pct"/>
            <w:vAlign w:val="center"/>
          </w:tcPr>
          <w:p w14:paraId="67FB8B01" w14:textId="77777777" w:rsidR="00E02360" w:rsidRPr="00E16B8E" w:rsidRDefault="00E02360" w:rsidP="001E3F7D">
            <w:pPr>
              <w:widowControl w:val="0"/>
              <w:suppressAutoHyphens/>
              <w:spacing w:line="276" w:lineRule="auto"/>
              <w:jc w:val="center"/>
              <w:rPr>
                <w:rFonts w:asciiTheme="minorHAnsi" w:eastAsia="Arial Unicode MS" w:hAnsiTheme="minorHAnsi" w:cstheme="minorHAnsi"/>
                <w:b/>
                <w:i/>
                <w:sz w:val="16"/>
                <w:szCs w:val="16"/>
              </w:rPr>
            </w:pPr>
            <w:r w:rsidRPr="00E16B8E">
              <w:rPr>
                <w:rFonts w:asciiTheme="minorHAnsi" w:eastAsia="Arial Unicode MS" w:hAnsiTheme="minorHAnsi" w:cstheme="minorHAnsi"/>
                <w:b/>
                <w:i/>
                <w:sz w:val="16"/>
                <w:szCs w:val="16"/>
              </w:rPr>
              <w:t xml:space="preserve">Podpis(y) osoby(osób) upoważnionej(ych) do </w:t>
            </w:r>
            <w:r w:rsidR="00B82D6E" w:rsidRPr="00E16B8E">
              <w:rPr>
                <w:rFonts w:asciiTheme="minorHAnsi" w:eastAsia="Arial Unicode MS" w:hAnsiTheme="minorHAnsi" w:cstheme="minorHAnsi"/>
                <w:b/>
                <w:i/>
                <w:sz w:val="16"/>
                <w:szCs w:val="16"/>
              </w:rPr>
              <w:t>reprezentowania</w:t>
            </w:r>
            <w:r w:rsidRPr="00E16B8E">
              <w:rPr>
                <w:rFonts w:asciiTheme="minorHAnsi" w:eastAsia="Arial Unicode MS" w:hAnsiTheme="minorHAnsi" w:cstheme="minorHAnsi"/>
                <w:b/>
                <w:i/>
                <w:sz w:val="16"/>
                <w:szCs w:val="16"/>
              </w:rPr>
              <w:t xml:space="preserve"> Podmiotu (ów)</w:t>
            </w:r>
          </w:p>
          <w:p w14:paraId="55E04157" w14:textId="6EA5D81B" w:rsidR="00234AFC" w:rsidRPr="00E16B8E" w:rsidRDefault="00234AFC" w:rsidP="001E3F7D">
            <w:pPr>
              <w:widowControl w:val="0"/>
              <w:suppressAutoHyphens/>
              <w:spacing w:line="276" w:lineRule="auto"/>
              <w:jc w:val="center"/>
              <w:rPr>
                <w:rFonts w:asciiTheme="minorHAnsi" w:eastAsia="Arial Unicode MS" w:hAnsiTheme="minorHAnsi" w:cstheme="minorHAnsi"/>
                <w:i/>
                <w:sz w:val="16"/>
                <w:szCs w:val="16"/>
              </w:rPr>
            </w:pPr>
          </w:p>
        </w:tc>
      </w:tr>
    </w:tbl>
    <w:p w14:paraId="35B63D0C" w14:textId="77777777" w:rsidR="003B2E1C" w:rsidRDefault="002B16B5" w:rsidP="002B16B5">
      <w:pPr>
        <w:widowControl w:val="0"/>
        <w:shd w:val="clear" w:color="auto" w:fill="FFFFFF"/>
        <w:suppressAutoHyphens/>
        <w:rPr>
          <w:rFonts w:eastAsia="Arial Unicode MS" w:cs="Calibri"/>
          <w:b/>
          <w:sz w:val="20"/>
          <w:szCs w:val="20"/>
        </w:rPr>
      </w:pP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r>
        <w:rPr>
          <w:rFonts w:eastAsia="Arial Unicode MS" w:cs="Calibri"/>
          <w:b/>
          <w:sz w:val="20"/>
          <w:szCs w:val="20"/>
        </w:rPr>
        <w:tab/>
      </w:r>
    </w:p>
    <w:p w14:paraId="10C2E16C" w14:textId="77777777" w:rsidR="003B2E1C" w:rsidRDefault="003B2E1C" w:rsidP="002B16B5">
      <w:pPr>
        <w:widowControl w:val="0"/>
        <w:shd w:val="clear" w:color="auto" w:fill="FFFFFF"/>
        <w:suppressAutoHyphens/>
        <w:rPr>
          <w:rFonts w:eastAsia="Arial Unicode MS" w:cs="Calibri"/>
          <w:b/>
          <w:sz w:val="20"/>
          <w:szCs w:val="20"/>
        </w:rPr>
      </w:pPr>
    </w:p>
    <w:p w14:paraId="125A8475" w14:textId="77777777" w:rsidR="003B2E1C" w:rsidRDefault="003B2E1C" w:rsidP="002B16B5">
      <w:pPr>
        <w:widowControl w:val="0"/>
        <w:shd w:val="clear" w:color="auto" w:fill="FFFFFF"/>
        <w:suppressAutoHyphens/>
        <w:rPr>
          <w:rFonts w:eastAsia="Arial Unicode MS" w:cs="Calibri"/>
          <w:b/>
          <w:sz w:val="20"/>
          <w:szCs w:val="20"/>
        </w:rPr>
      </w:pPr>
    </w:p>
    <w:p w14:paraId="7B64AF02" w14:textId="77777777" w:rsidR="003B2E1C" w:rsidRDefault="003B2E1C" w:rsidP="002B16B5">
      <w:pPr>
        <w:widowControl w:val="0"/>
        <w:shd w:val="clear" w:color="auto" w:fill="FFFFFF"/>
        <w:suppressAutoHyphens/>
        <w:rPr>
          <w:rFonts w:eastAsia="Arial Unicode MS" w:cs="Calibri"/>
          <w:b/>
          <w:sz w:val="20"/>
          <w:szCs w:val="20"/>
        </w:rPr>
      </w:pPr>
    </w:p>
    <w:p w14:paraId="3899FFBE" w14:textId="77777777" w:rsidR="003B2E1C" w:rsidRDefault="003B2E1C" w:rsidP="002B16B5">
      <w:pPr>
        <w:widowControl w:val="0"/>
        <w:shd w:val="clear" w:color="auto" w:fill="FFFFFF"/>
        <w:suppressAutoHyphens/>
        <w:rPr>
          <w:rFonts w:eastAsia="Arial Unicode MS" w:cs="Calibri"/>
          <w:b/>
          <w:sz w:val="20"/>
          <w:szCs w:val="20"/>
        </w:rPr>
      </w:pPr>
    </w:p>
    <w:p w14:paraId="16FADBEC" w14:textId="77777777" w:rsidR="003B2E1C" w:rsidRDefault="003B2E1C" w:rsidP="002B16B5">
      <w:pPr>
        <w:widowControl w:val="0"/>
        <w:shd w:val="clear" w:color="auto" w:fill="FFFFFF"/>
        <w:suppressAutoHyphens/>
        <w:rPr>
          <w:rFonts w:eastAsia="Arial Unicode MS" w:cs="Calibri"/>
          <w:b/>
          <w:sz w:val="20"/>
          <w:szCs w:val="20"/>
        </w:rPr>
      </w:pPr>
    </w:p>
    <w:p w14:paraId="5F12684D" w14:textId="77777777" w:rsidR="003B2E1C" w:rsidRDefault="003B2E1C" w:rsidP="002B16B5">
      <w:pPr>
        <w:widowControl w:val="0"/>
        <w:shd w:val="clear" w:color="auto" w:fill="FFFFFF"/>
        <w:suppressAutoHyphens/>
        <w:rPr>
          <w:rFonts w:eastAsia="Arial Unicode MS" w:cs="Calibri"/>
          <w:b/>
          <w:sz w:val="20"/>
          <w:szCs w:val="20"/>
        </w:rPr>
      </w:pPr>
    </w:p>
    <w:p w14:paraId="6BA14DBD" w14:textId="77777777" w:rsidR="003B2E1C" w:rsidRDefault="003B2E1C" w:rsidP="002B16B5">
      <w:pPr>
        <w:widowControl w:val="0"/>
        <w:shd w:val="clear" w:color="auto" w:fill="FFFFFF"/>
        <w:suppressAutoHyphens/>
        <w:rPr>
          <w:rFonts w:eastAsia="Arial Unicode MS" w:cs="Calibri"/>
          <w:b/>
          <w:sz w:val="20"/>
          <w:szCs w:val="20"/>
        </w:rPr>
      </w:pPr>
    </w:p>
    <w:p w14:paraId="64E7CEB2" w14:textId="77777777" w:rsidR="003B2E1C" w:rsidRDefault="003B2E1C" w:rsidP="002B16B5">
      <w:pPr>
        <w:widowControl w:val="0"/>
        <w:shd w:val="clear" w:color="auto" w:fill="FFFFFF"/>
        <w:suppressAutoHyphens/>
        <w:rPr>
          <w:rFonts w:eastAsia="Arial Unicode MS" w:cs="Calibri"/>
          <w:b/>
          <w:sz w:val="20"/>
          <w:szCs w:val="20"/>
        </w:rPr>
      </w:pPr>
    </w:p>
    <w:p w14:paraId="01987CB0" w14:textId="77777777" w:rsidR="003B2E1C" w:rsidRDefault="003B2E1C" w:rsidP="002B16B5">
      <w:pPr>
        <w:widowControl w:val="0"/>
        <w:shd w:val="clear" w:color="auto" w:fill="FFFFFF"/>
        <w:suppressAutoHyphens/>
        <w:rPr>
          <w:rFonts w:eastAsia="Arial Unicode MS" w:cs="Calibri"/>
          <w:b/>
          <w:sz w:val="20"/>
          <w:szCs w:val="20"/>
        </w:rPr>
      </w:pPr>
    </w:p>
    <w:p w14:paraId="7378EE16" w14:textId="6F03D893" w:rsidR="00E02360" w:rsidRPr="00E16B8E" w:rsidRDefault="00E02360" w:rsidP="003B2E1C">
      <w:pPr>
        <w:widowControl w:val="0"/>
        <w:shd w:val="clear" w:color="auto" w:fill="FFFFFF"/>
        <w:suppressAutoHyphens/>
        <w:jc w:val="right"/>
        <w:rPr>
          <w:rFonts w:eastAsia="Arial Unicode MS" w:cs="Calibri"/>
          <w:b/>
          <w:sz w:val="20"/>
          <w:szCs w:val="20"/>
        </w:rPr>
      </w:pPr>
      <w:r w:rsidRPr="00E16B8E">
        <w:rPr>
          <w:rFonts w:eastAsia="Arial Unicode MS" w:cs="Calibri"/>
          <w:b/>
          <w:sz w:val="20"/>
          <w:szCs w:val="20"/>
        </w:rPr>
        <w:t xml:space="preserve">Załącznik nr </w:t>
      </w:r>
      <w:r w:rsidR="007B1674">
        <w:rPr>
          <w:rFonts w:eastAsia="Arial Unicode MS" w:cs="Calibri"/>
          <w:b/>
          <w:sz w:val="20"/>
          <w:szCs w:val="20"/>
        </w:rPr>
        <w:t>3</w:t>
      </w:r>
      <w:r w:rsidR="001575B8" w:rsidRPr="00E16B8E">
        <w:rPr>
          <w:rFonts w:eastAsia="Arial Unicode MS" w:cs="Calibri"/>
          <w:b/>
          <w:sz w:val="20"/>
          <w:szCs w:val="20"/>
        </w:rPr>
        <w:t xml:space="preserve"> </w:t>
      </w:r>
      <w:r w:rsidRPr="00E16B8E">
        <w:rPr>
          <w:rFonts w:eastAsia="Arial Unicode MS" w:cs="Calibri"/>
          <w:b/>
          <w:sz w:val="20"/>
          <w:szCs w:val="20"/>
        </w:rPr>
        <w:t xml:space="preserve">do </w:t>
      </w:r>
      <w:r w:rsidR="00464893" w:rsidRPr="00E16B8E">
        <w:rPr>
          <w:rFonts w:eastAsia="Arial Unicode MS" w:cs="Calibri"/>
          <w:b/>
          <w:sz w:val="20"/>
          <w:szCs w:val="20"/>
        </w:rPr>
        <w:t xml:space="preserve">Formularza </w:t>
      </w:r>
      <w:r w:rsidR="00445CE7" w:rsidRPr="00E16B8E">
        <w:rPr>
          <w:rFonts w:eastAsia="Arial Unicode MS" w:cs="Calibri"/>
          <w:b/>
          <w:sz w:val="20"/>
          <w:szCs w:val="20"/>
        </w:rPr>
        <w:t>oferty</w:t>
      </w:r>
    </w:p>
    <w:p w14:paraId="5D727B2F" w14:textId="78F7715E" w:rsidR="00E02360" w:rsidRPr="00E02360" w:rsidRDefault="00E02360" w:rsidP="002B16B5">
      <w:pPr>
        <w:widowControl w:val="0"/>
        <w:shd w:val="clear" w:color="auto" w:fill="FFFFFF"/>
        <w:suppressAutoHyphens/>
        <w:jc w:val="right"/>
        <w:rPr>
          <w:rFonts w:eastAsia="Arial Unicode MS" w:cs="Calibri"/>
          <w:b/>
          <w:sz w:val="20"/>
          <w:szCs w:val="20"/>
        </w:rPr>
      </w:pPr>
      <w:r w:rsidRPr="00E16B8E">
        <w:rPr>
          <w:rFonts w:eastAsia="Arial Unicode MS" w:cs="Calibri"/>
          <w:b/>
          <w:bCs/>
          <w:sz w:val="20"/>
          <w:szCs w:val="20"/>
        </w:rPr>
        <w:t>COI-ZAK.262</w:t>
      </w:r>
      <w:r w:rsidR="008B7032" w:rsidRPr="00E16B8E">
        <w:rPr>
          <w:rFonts w:eastAsia="Arial Unicode MS" w:cs="Calibri"/>
          <w:b/>
          <w:bCs/>
          <w:sz w:val="20"/>
          <w:szCs w:val="20"/>
        </w:rPr>
        <w:t>.</w:t>
      </w:r>
      <w:r w:rsidR="00FE7D04">
        <w:rPr>
          <w:rFonts w:eastAsia="Arial Unicode MS" w:cs="Calibri"/>
          <w:b/>
          <w:bCs/>
          <w:sz w:val="20"/>
          <w:szCs w:val="20"/>
        </w:rPr>
        <w:t>5</w:t>
      </w:r>
      <w:r w:rsidR="00EA38C7">
        <w:rPr>
          <w:rFonts w:eastAsia="Arial Unicode MS" w:cs="Calibri"/>
          <w:b/>
          <w:bCs/>
          <w:sz w:val="20"/>
          <w:szCs w:val="20"/>
        </w:rPr>
        <w:t>2</w:t>
      </w:r>
      <w:r w:rsidR="008B7032" w:rsidRPr="00E16B8E">
        <w:rPr>
          <w:rFonts w:eastAsia="Arial Unicode MS" w:cs="Calibri"/>
          <w:b/>
          <w:bCs/>
          <w:sz w:val="20"/>
          <w:szCs w:val="20"/>
        </w:rPr>
        <w:t>.</w:t>
      </w:r>
      <w:r w:rsidR="009716FA" w:rsidRPr="00E16B8E">
        <w:rPr>
          <w:rFonts w:eastAsia="Arial Unicode MS" w:cs="Calibri"/>
          <w:b/>
          <w:bCs/>
          <w:sz w:val="20"/>
          <w:szCs w:val="20"/>
        </w:rPr>
        <w:t>202</w:t>
      </w:r>
      <w:r w:rsidR="009D1165" w:rsidRPr="00E16B8E">
        <w:rPr>
          <w:rFonts w:eastAsia="Arial Unicode MS" w:cs="Calibri"/>
          <w:b/>
          <w:bCs/>
          <w:sz w:val="20"/>
          <w:szCs w:val="20"/>
        </w:rPr>
        <w:t>1</w:t>
      </w:r>
      <w:r w:rsidR="009716FA" w:rsidRPr="00E16B8E">
        <w:rPr>
          <w:rFonts w:eastAsia="Arial Unicode MS" w:cs="Calibri"/>
          <w:b/>
          <w:sz w:val="20"/>
          <w:szCs w:val="20"/>
        </w:rPr>
        <w:t xml:space="preserve"> </w:t>
      </w:r>
      <w:r w:rsidRPr="00E16B8E">
        <w:rPr>
          <w:rFonts w:eastAsia="Arial Unicode MS" w:cs="Calibri"/>
          <w:b/>
          <w:sz w:val="20"/>
          <w:szCs w:val="20"/>
        </w:rPr>
        <w:t>– wzór</w:t>
      </w:r>
      <w:r w:rsidRPr="00E02360">
        <w:rPr>
          <w:rFonts w:eastAsia="Arial Unicode MS" w:cs="Calibri"/>
          <w:b/>
          <w:sz w:val="20"/>
          <w:szCs w:val="20"/>
        </w:rPr>
        <w:t xml:space="preserve"> </w:t>
      </w:r>
      <w:r w:rsidR="001575B8">
        <w:rPr>
          <w:rFonts w:eastAsia="Arial Unicode MS" w:cs="Calibri"/>
          <w:b/>
          <w:sz w:val="20"/>
          <w:szCs w:val="20"/>
        </w:rPr>
        <w:t>oświadczenia</w:t>
      </w:r>
      <w:r w:rsidRPr="004160B4">
        <w:rPr>
          <w:rFonts w:eastAsia="Arial Unicode MS" w:cs="Calibri"/>
          <w:sz w:val="20"/>
          <w:szCs w:val="20"/>
          <w:vertAlign w:val="superscript"/>
        </w:rPr>
        <w:footnoteReference w:id="21"/>
      </w:r>
    </w:p>
    <w:p w14:paraId="0BECAC6B"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119F4ADB" w14:textId="56D3BF32" w:rsidR="00E02360" w:rsidRPr="008631DA" w:rsidRDefault="002111CF" w:rsidP="001E3F7D">
      <w:pPr>
        <w:widowControl w:val="0"/>
        <w:pBdr>
          <w:top w:val="thinThickThinMediumGap" w:sz="24" w:space="1" w:color="auto"/>
          <w:left w:val="thinThickThinMediumGap" w:sz="24" w:space="4" w:color="auto"/>
          <w:bottom w:val="thinThickThinMediumGap" w:sz="24" w:space="1" w:color="auto"/>
          <w:right w:val="thinThickThinMediumGap" w:sz="24" w:space="4" w:color="auto"/>
        </w:pBdr>
        <w:suppressAutoHyphens/>
        <w:spacing w:line="276" w:lineRule="auto"/>
        <w:ind w:left="142"/>
        <w:jc w:val="center"/>
        <w:rPr>
          <w:rFonts w:eastAsia="Arial Unicode MS" w:cs="Calibri"/>
          <w:b/>
          <w:szCs w:val="20"/>
        </w:rPr>
      </w:pPr>
      <w:r w:rsidRPr="008631DA">
        <w:rPr>
          <w:rFonts w:eastAsia="Arial Unicode MS" w:cs="Calibri"/>
          <w:b/>
          <w:szCs w:val="20"/>
        </w:rPr>
        <w:t xml:space="preserve">Oświadczenie </w:t>
      </w:r>
      <w:r w:rsidR="00E16B8E">
        <w:rPr>
          <w:rFonts w:eastAsia="Arial Unicode MS" w:cs="Calibri"/>
          <w:b/>
          <w:szCs w:val="20"/>
        </w:rPr>
        <w:t>wykonawcy w zakresie</w:t>
      </w:r>
      <w:r w:rsidR="00E16B8E" w:rsidRPr="008631DA">
        <w:rPr>
          <w:rFonts w:eastAsia="Arial Unicode MS" w:cs="Calibri"/>
          <w:b/>
          <w:szCs w:val="20"/>
        </w:rPr>
        <w:t xml:space="preserve"> art. </w:t>
      </w:r>
      <w:r w:rsidR="00E16B8E">
        <w:rPr>
          <w:rFonts w:eastAsia="Arial Unicode MS" w:cs="Calibri"/>
          <w:b/>
          <w:szCs w:val="20"/>
        </w:rPr>
        <w:t>108 ust. 1 pkt 5</w:t>
      </w:r>
      <w:r w:rsidR="00E16B8E" w:rsidRPr="008631DA">
        <w:rPr>
          <w:rFonts w:eastAsia="Arial Unicode MS" w:cs="Calibri"/>
          <w:b/>
          <w:szCs w:val="20"/>
        </w:rPr>
        <w:t xml:space="preserve"> ustawy Prawo zamówień publicznych</w:t>
      </w:r>
      <w:r w:rsidR="00E16B8E">
        <w:rPr>
          <w:rFonts w:eastAsia="Arial Unicode MS" w:cs="Calibri"/>
          <w:b/>
          <w:szCs w:val="20"/>
        </w:rPr>
        <w:t>,</w:t>
      </w:r>
      <w:r w:rsidR="00E16B8E" w:rsidRPr="008631DA">
        <w:rPr>
          <w:rFonts w:eastAsia="Arial Unicode MS" w:cs="Calibri"/>
          <w:b/>
          <w:szCs w:val="20"/>
        </w:rPr>
        <w:t xml:space="preserve"> </w:t>
      </w:r>
      <w:r w:rsidR="00E16B8E">
        <w:rPr>
          <w:rFonts w:eastAsia="Arial Unicode MS" w:cs="Calibri"/>
          <w:b/>
          <w:szCs w:val="20"/>
        </w:rPr>
        <w:br/>
      </w:r>
      <w:r w:rsidR="00E02360" w:rsidRPr="008631DA">
        <w:rPr>
          <w:rFonts w:eastAsia="Arial Unicode MS" w:cs="Calibri"/>
          <w:b/>
          <w:szCs w:val="20"/>
        </w:rPr>
        <w:t>o przynależności</w:t>
      </w:r>
      <w:r w:rsidRPr="008631DA">
        <w:rPr>
          <w:rFonts w:eastAsia="Arial Unicode MS" w:cs="Calibri"/>
          <w:b/>
          <w:szCs w:val="20"/>
        </w:rPr>
        <w:t xml:space="preserve"> lub braku przynależności</w:t>
      </w:r>
      <w:r w:rsidR="00E02360" w:rsidRPr="008631DA">
        <w:rPr>
          <w:rFonts w:eastAsia="Arial Unicode MS" w:cs="Calibri"/>
          <w:b/>
          <w:szCs w:val="20"/>
        </w:rPr>
        <w:t xml:space="preserve"> do </w:t>
      </w:r>
      <w:r w:rsidRPr="008631DA">
        <w:rPr>
          <w:rFonts w:eastAsia="Arial Unicode MS" w:cs="Calibri"/>
          <w:b/>
          <w:szCs w:val="20"/>
        </w:rPr>
        <w:t xml:space="preserve">tej samej </w:t>
      </w:r>
      <w:r w:rsidR="00E16B8E">
        <w:rPr>
          <w:rFonts w:eastAsia="Arial Unicode MS" w:cs="Calibri"/>
          <w:b/>
          <w:szCs w:val="20"/>
        </w:rPr>
        <w:t>grupy kapitałowej</w:t>
      </w:r>
    </w:p>
    <w:p w14:paraId="27078010" w14:textId="77777777" w:rsidR="00E02360" w:rsidRPr="00E02360" w:rsidRDefault="00E02360" w:rsidP="001E3F7D">
      <w:pPr>
        <w:widowControl w:val="0"/>
        <w:suppressAutoHyphens/>
        <w:spacing w:line="276" w:lineRule="auto"/>
        <w:jc w:val="left"/>
        <w:rPr>
          <w:rFonts w:eastAsia="Arial Unicode MS" w:cs="Calibri"/>
          <w:b/>
          <w:sz w:val="20"/>
          <w:szCs w:val="20"/>
        </w:rPr>
      </w:pPr>
    </w:p>
    <w:p w14:paraId="65C8AABF" w14:textId="0C06570D" w:rsidR="00E02360" w:rsidRPr="00F74DC4" w:rsidRDefault="007B4072" w:rsidP="008631DA">
      <w:pPr>
        <w:widowControl w:val="0"/>
        <w:suppressAutoHyphens/>
        <w:spacing w:line="276" w:lineRule="auto"/>
        <w:ind w:firstLine="680"/>
        <w:rPr>
          <w:rFonts w:asciiTheme="minorHAnsi" w:hAnsiTheme="minorHAnsi" w:cstheme="minorHAnsi"/>
          <w:b/>
          <w:sz w:val="20"/>
          <w:szCs w:val="20"/>
        </w:rPr>
      </w:pPr>
      <w:r w:rsidRPr="00F74DC4">
        <w:rPr>
          <w:rFonts w:eastAsia="Arial Unicode MS" w:cs="Calibri"/>
          <w:sz w:val="20"/>
          <w:szCs w:val="20"/>
        </w:rPr>
        <w:t xml:space="preserve">W związku ze złożeniem oferty w postępowaniu </w:t>
      </w:r>
      <w:r w:rsidR="00E02360" w:rsidRPr="00F74DC4">
        <w:rPr>
          <w:rFonts w:eastAsia="Arial Unicode MS" w:cs="Calibri"/>
          <w:sz w:val="20"/>
          <w:szCs w:val="20"/>
        </w:rPr>
        <w:t>prowadzon</w:t>
      </w:r>
      <w:r w:rsidRPr="00F74DC4">
        <w:rPr>
          <w:rFonts w:eastAsia="Arial Unicode MS" w:cs="Calibri"/>
          <w:sz w:val="20"/>
          <w:szCs w:val="20"/>
        </w:rPr>
        <w:t>ym</w:t>
      </w:r>
      <w:r w:rsidR="00E02360" w:rsidRPr="00F74DC4">
        <w:rPr>
          <w:rFonts w:eastAsia="Arial Unicode MS" w:cs="Calibri"/>
          <w:sz w:val="20"/>
          <w:szCs w:val="20"/>
        </w:rPr>
        <w:t xml:space="preserve"> w trybie przetargu nieograniczonego na </w:t>
      </w:r>
      <w:r w:rsidR="00EA38C7" w:rsidRPr="00EA38C7">
        <w:rPr>
          <w:rFonts w:asciiTheme="minorHAnsi" w:hAnsiTheme="minorHAnsi" w:cstheme="minorHAnsi"/>
          <w:b/>
          <w:sz w:val="20"/>
          <w:szCs w:val="20"/>
        </w:rPr>
        <w:lastRenderedPageBreak/>
        <w:t xml:space="preserve">zakup oprogramowania wirtualizacyjnego wraz </w:t>
      </w:r>
      <w:r w:rsidR="00EA38C7">
        <w:rPr>
          <w:rFonts w:asciiTheme="minorHAnsi" w:hAnsiTheme="minorHAnsi" w:cstheme="minorHAnsi"/>
          <w:b/>
          <w:sz w:val="20"/>
          <w:szCs w:val="20"/>
        </w:rPr>
        <w:t xml:space="preserve">z usługami wsparcia i gwarancji, </w:t>
      </w:r>
      <w:r w:rsidR="00E02360" w:rsidRPr="00F74DC4">
        <w:rPr>
          <w:rFonts w:eastAsia="Arial Unicode MS" w:cs="Calibri"/>
          <w:sz w:val="20"/>
          <w:szCs w:val="20"/>
        </w:rPr>
        <w:t>działając w imieniu i na rzecz:</w:t>
      </w:r>
    </w:p>
    <w:p w14:paraId="5E4B3F6C" w14:textId="24D95155" w:rsidR="00E02360" w:rsidRPr="008631DA" w:rsidRDefault="00E02360" w:rsidP="001E3F7D">
      <w:pPr>
        <w:widowControl w:val="0"/>
        <w:suppressAutoHyphens/>
        <w:spacing w:line="276" w:lineRule="auto"/>
        <w:jc w:val="center"/>
        <w:rPr>
          <w:rFonts w:eastAsia="Arial Unicode MS" w:cs="Calibri"/>
          <w:i/>
          <w:sz w:val="20"/>
          <w:szCs w:val="20"/>
        </w:rPr>
      </w:pPr>
      <w:r w:rsidRPr="008631DA">
        <w:rPr>
          <w:rFonts w:eastAsia="Arial Unicode MS" w:cs="Calibri"/>
          <w:sz w:val="20"/>
          <w:szCs w:val="20"/>
        </w:rPr>
        <w:t xml:space="preserve">......................................................................................................................................................................................................................................................................................................................................................................................................................................................................................................................................................... </w:t>
      </w:r>
      <w:r w:rsidRPr="008631DA">
        <w:rPr>
          <w:rFonts w:eastAsia="Arial Unicode MS" w:cs="Calibri"/>
          <w:i/>
          <w:sz w:val="18"/>
          <w:szCs w:val="20"/>
        </w:rPr>
        <w:t>(nazwa i adres Wykonawcy)</w:t>
      </w:r>
    </w:p>
    <w:p w14:paraId="5B4D094A" w14:textId="606BF1BE" w:rsidR="00E02360" w:rsidRPr="008631DA" w:rsidRDefault="00E02360" w:rsidP="001E3F7D">
      <w:pPr>
        <w:widowControl w:val="0"/>
        <w:suppressAutoHyphens/>
        <w:spacing w:line="276" w:lineRule="auto"/>
        <w:rPr>
          <w:rFonts w:eastAsia="Arial Unicode MS" w:cs="Calibri"/>
          <w:sz w:val="20"/>
          <w:szCs w:val="20"/>
        </w:rPr>
      </w:pPr>
      <w:r w:rsidRPr="008631DA">
        <w:rPr>
          <w:rFonts w:eastAsia="Arial Unicode MS" w:cs="Calibri"/>
          <w:sz w:val="20"/>
          <w:szCs w:val="20"/>
        </w:rPr>
        <w:t xml:space="preserve">będąc zobligowanym do wykazania braku podstaw do wykluczenia na podstawie art. </w:t>
      </w:r>
      <w:r w:rsidR="00900538">
        <w:rPr>
          <w:rFonts w:eastAsia="Arial Unicode MS" w:cs="Calibri"/>
          <w:sz w:val="20"/>
          <w:szCs w:val="20"/>
        </w:rPr>
        <w:t>108 ust. 1 pkt 5</w:t>
      </w:r>
      <w:r w:rsidRPr="008631DA">
        <w:rPr>
          <w:rFonts w:eastAsia="Arial Unicode MS" w:cs="Calibri"/>
          <w:sz w:val="20"/>
          <w:szCs w:val="20"/>
        </w:rPr>
        <w:t xml:space="preserve"> ustawy z</w:t>
      </w:r>
      <w:r w:rsidR="00A16F5D" w:rsidRPr="008631DA">
        <w:rPr>
          <w:rFonts w:eastAsia="Arial Unicode MS" w:cs="Calibri"/>
          <w:sz w:val="20"/>
          <w:szCs w:val="20"/>
        </w:rPr>
        <w:t> </w:t>
      </w:r>
      <w:r w:rsidRPr="008631DA">
        <w:rPr>
          <w:rFonts w:eastAsia="Arial Unicode MS" w:cs="Calibri"/>
          <w:sz w:val="20"/>
          <w:szCs w:val="20"/>
        </w:rPr>
        <w:t xml:space="preserve">dnia </w:t>
      </w:r>
      <w:r w:rsidR="00900538">
        <w:rPr>
          <w:rFonts w:eastAsia="Arial Unicode MS" w:cs="Calibri"/>
          <w:sz w:val="20"/>
          <w:szCs w:val="20"/>
        </w:rPr>
        <w:t xml:space="preserve">11 września 2019 r. </w:t>
      </w:r>
      <w:r w:rsidRPr="008631DA">
        <w:rPr>
          <w:rFonts w:eastAsia="Arial Unicode MS" w:cs="Calibri"/>
          <w:sz w:val="20"/>
          <w:szCs w:val="20"/>
        </w:rPr>
        <w:t>Praw</w:t>
      </w:r>
      <w:r w:rsidR="0037254E">
        <w:rPr>
          <w:rFonts w:eastAsia="Arial Unicode MS" w:cs="Calibri"/>
          <w:sz w:val="20"/>
          <w:szCs w:val="20"/>
        </w:rPr>
        <w:t>o zamówień publicznych informuję</w:t>
      </w:r>
      <w:r w:rsidRPr="008631DA">
        <w:rPr>
          <w:rFonts w:eastAsia="Arial Unicode MS" w:cs="Calibri"/>
          <w:sz w:val="20"/>
          <w:szCs w:val="20"/>
        </w:rPr>
        <w:t>, że</w:t>
      </w:r>
      <w:r w:rsidR="00475626" w:rsidRPr="0037254E">
        <w:rPr>
          <w:rStyle w:val="Odwoanieprzypisudolnego"/>
          <w:rFonts w:cs="Calibri"/>
          <w:sz w:val="20"/>
          <w:szCs w:val="20"/>
        </w:rPr>
        <w:footnoteReference w:id="22"/>
      </w:r>
      <w:r w:rsidRPr="008631DA">
        <w:rPr>
          <w:rFonts w:eastAsia="Arial Unicode MS" w:cs="Calibri"/>
          <w:sz w:val="20"/>
          <w:szCs w:val="20"/>
        </w:rPr>
        <w:t xml:space="preserve">: </w:t>
      </w:r>
    </w:p>
    <w:p w14:paraId="2015DD1E" w14:textId="77777777" w:rsidR="00A16F5D" w:rsidRPr="008631DA" w:rsidRDefault="00A16F5D" w:rsidP="001E3F7D">
      <w:pPr>
        <w:widowControl w:val="0"/>
        <w:suppressAutoHyphens/>
        <w:spacing w:line="276" w:lineRule="auto"/>
        <w:rPr>
          <w:rFonts w:eastAsia="Arial Unicode MS" w:cs="Calibri"/>
          <w:sz w:val="20"/>
          <w:szCs w:val="20"/>
        </w:rPr>
      </w:pPr>
    </w:p>
    <w:p w14:paraId="356A3F17" w14:textId="7CE33A51" w:rsidR="00E02360" w:rsidRPr="008631DA" w:rsidRDefault="00E02360" w:rsidP="001E3F7D">
      <w:pPr>
        <w:widowControl w:val="0"/>
        <w:tabs>
          <w:tab w:val="left" w:pos="426"/>
        </w:tabs>
        <w:spacing w:line="276" w:lineRule="auto"/>
        <w:ind w:left="426" w:hanging="426"/>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r w:rsidRPr="008631DA">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8631DA">
        <w:rPr>
          <w:rFonts w:cs="Calibri"/>
          <w:b/>
          <w:sz w:val="20"/>
          <w:szCs w:val="20"/>
        </w:rPr>
        <w:fldChar w:fldCharType="end"/>
      </w:r>
      <w:r w:rsidR="00475626" w:rsidRPr="008631DA">
        <w:rPr>
          <w:rFonts w:cs="Calibri"/>
          <w:b/>
          <w:sz w:val="20"/>
          <w:szCs w:val="20"/>
        </w:rPr>
        <w:tab/>
      </w:r>
      <w:r w:rsidRPr="008631DA">
        <w:rPr>
          <w:rFonts w:cs="Calibri"/>
          <w:b/>
          <w:sz w:val="20"/>
          <w:szCs w:val="20"/>
          <w:lang w:eastAsia="ar-SA"/>
        </w:rPr>
        <w:t>należymy</w:t>
      </w:r>
      <w:r w:rsidR="0037254E" w:rsidRPr="0037254E">
        <w:rPr>
          <w:rStyle w:val="Odwoanieprzypisudolnego"/>
          <w:rFonts w:cs="Calibri"/>
          <w:sz w:val="20"/>
          <w:szCs w:val="20"/>
          <w:lang w:eastAsia="ar-SA"/>
        </w:rPr>
        <w:footnoteReference w:id="23"/>
      </w:r>
      <w:r w:rsidRPr="0037254E">
        <w:rPr>
          <w:rFonts w:cs="Calibri"/>
          <w:sz w:val="20"/>
          <w:szCs w:val="20"/>
          <w:lang w:eastAsia="ar-SA"/>
        </w:rPr>
        <w:t xml:space="preserve"> </w:t>
      </w:r>
      <w:r w:rsidRPr="008631DA">
        <w:rPr>
          <w:rFonts w:cs="Calibri"/>
          <w:sz w:val="20"/>
          <w:szCs w:val="20"/>
          <w:lang w:eastAsia="ar-SA"/>
        </w:rPr>
        <w:t>do tej samej grupy kapitałowej, w rozumieniu ustawy z dnia 16 lutego 2007 r. o ochronie konkurencji i konsumentów (</w:t>
      </w:r>
      <w:r w:rsidR="001B7AEC" w:rsidRPr="008631DA">
        <w:rPr>
          <w:rFonts w:cs="Calibri"/>
          <w:sz w:val="20"/>
          <w:szCs w:val="20"/>
          <w:lang w:eastAsia="ar-SA"/>
        </w:rPr>
        <w:t xml:space="preserve">tekst jednolity: </w:t>
      </w:r>
      <w:r w:rsidR="0037254E">
        <w:rPr>
          <w:rFonts w:cs="Calibri"/>
          <w:sz w:val="20"/>
          <w:szCs w:val="20"/>
          <w:lang w:eastAsia="ar-SA"/>
        </w:rPr>
        <w:t>Dz. U. z 2020</w:t>
      </w:r>
      <w:r w:rsidRPr="008631DA">
        <w:rPr>
          <w:rFonts w:cs="Calibri"/>
          <w:sz w:val="20"/>
          <w:szCs w:val="20"/>
          <w:lang w:eastAsia="ar-SA"/>
        </w:rPr>
        <w:t xml:space="preserve"> r. poz. </w:t>
      </w:r>
      <w:r w:rsidR="0037254E">
        <w:rPr>
          <w:rFonts w:cs="Calibri"/>
          <w:sz w:val="20"/>
          <w:szCs w:val="20"/>
          <w:lang w:eastAsia="ar-SA"/>
        </w:rPr>
        <w:t>1076, z późn. zm.</w:t>
      </w:r>
      <w:r w:rsidRPr="008631DA">
        <w:rPr>
          <w:rFonts w:cs="Calibri"/>
          <w:sz w:val="20"/>
          <w:szCs w:val="20"/>
          <w:lang w:eastAsia="ar-SA"/>
        </w:rPr>
        <w:t>), z niżej wymienionymi Wykonawcami, którzy złożyli odrębne oferty w przedmiotowym postępowaniu:</w:t>
      </w:r>
    </w:p>
    <w:tbl>
      <w:tblPr>
        <w:tblW w:w="87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5"/>
      </w:tblGrid>
      <w:tr w:rsidR="00E02360" w:rsidRPr="008631DA" w14:paraId="6AF6F98F" w14:textId="77777777" w:rsidTr="0029187C">
        <w:trPr>
          <w:cantSplit/>
          <w:trHeight w:val="284"/>
        </w:trPr>
        <w:tc>
          <w:tcPr>
            <w:tcW w:w="610" w:type="dxa"/>
            <w:shd w:val="pct20" w:color="auto" w:fill="auto"/>
            <w:vAlign w:val="center"/>
          </w:tcPr>
          <w:p w14:paraId="48031BB7"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Lp.</w:t>
            </w:r>
          </w:p>
        </w:tc>
        <w:tc>
          <w:tcPr>
            <w:tcW w:w="8105" w:type="dxa"/>
            <w:shd w:val="pct20" w:color="auto" w:fill="auto"/>
            <w:vAlign w:val="center"/>
          </w:tcPr>
          <w:p w14:paraId="3A4B0476" w14:textId="77777777" w:rsidR="00E02360" w:rsidRPr="008631DA" w:rsidRDefault="00E02360" w:rsidP="001E3F7D">
            <w:pPr>
              <w:widowControl w:val="0"/>
              <w:spacing w:line="276" w:lineRule="auto"/>
              <w:jc w:val="center"/>
              <w:rPr>
                <w:rFonts w:cs="Calibri"/>
                <w:b/>
                <w:sz w:val="20"/>
                <w:szCs w:val="20"/>
              </w:rPr>
            </w:pPr>
            <w:r w:rsidRPr="008631DA">
              <w:rPr>
                <w:rFonts w:cs="Calibri"/>
                <w:b/>
                <w:sz w:val="20"/>
                <w:szCs w:val="20"/>
              </w:rPr>
              <w:t>Nazwa (firma) i adres siedziby podmiotu wchodzącego w skład tej samej grupy kapitałowej</w:t>
            </w:r>
          </w:p>
        </w:tc>
      </w:tr>
      <w:tr w:rsidR="00E02360" w:rsidRPr="008631DA" w14:paraId="1D176A9F" w14:textId="77777777" w:rsidTr="0029187C">
        <w:trPr>
          <w:cantSplit/>
          <w:trHeight w:val="591"/>
        </w:trPr>
        <w:tc>
          <w:tcPr>
            <w:tcW w:w="610" w:type="dxa"/>
            <w:vAlign w:val="bottom"/>
          </w:tcPr>
          <w:p w14:paraId="1FD0C2DC"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1.</w:t>
            </w:r>
          </w:p>
        </w:tc>
        <w:tc>
          <w:tcPr>
            <w:tcW w:w="8105" w:type="dxa"/>
            <w:vAlign w:val="bottom"/>
          </w:tcPr>
          <w:p w14:paraId="26D03895"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r w:rsidR="00E02360" w:rsidRPr="008631DA" w14:paraId="1FE63F70" w14:textId="77777777" w:rsidTr="0029187C">
        <w:trPr>
          <w:cantSplit/>
          <w:trHeight w:val="591"/>
        </w:trPr>
        <w:tc>
          <w:tcPr>
            <w:tcW w:w="610" w:type="dxa"/>
            <w:vAlign w:val="bottom"/>
          </w:tcPr>
          <w:p w14:paraId="26621BF9" w14:textId="77777777" w:rsidR="00E02360" w:rsidRPr="008631DA" w:rsidRDefault="00E02360" w:rsidP="001E3F7D">
            <w:pPr>
              <w:widowControl w:val="0"/>
              <w:spacing w:line="276" w:lineRule="auto"/>
              <w:jc w:val="center"/>
              <w:rPr>
                <w:rFonts w:cs="Calibri"/>
                <w:sz w:val="20"/>
                <w:szCs w:val="20"/>
              </w:rPr>
            </w:pPr>
            <w:r w:rsidRPr="008631DA">
              <w:rPr>
                <w:rFonts w:cs="Calibri"/>
                <w:sz w:val="20"/>
                <w:szCs w:val="20"/>
              </w:rPr>
              <w:t>…</w:t>
            </w:r>
          </w:p>
        </w:tc>
        <w:tc>
          <w:tcPr>
            <w:tcW w:w="8105" w:type="dxa"/>
            <w:vAlign w:val="bottom"/>
          </w:tcPr>
          <w:p w14:paraId="1CD7DA81" w14:textId="77777777" w:rsidR="00E02360" w:rsidRPr="008631DA" w:rsidRDefault="00E02360" w:rsidP="001E3F7D">
            <w:pPr>
              <w:widowControl w:val="0"/>
              <w:spacing w:line="276" w:lineRule="auto"/>
              <w:rPr>
                <w:rFonts w:cs="Calibri"/>
                <w:sz w:val="20"/>
                <w:szCs w:val="20"/>
              </w:rPr>
            </w:pPr>
            <w:r w:rsidRPr="008631DA">
              <w:rPr>
                <w:rFonts w:cs="Calibri"/>
                <w:sz w:val="20"/>
                <w:szCs w:val="20"/>
              </w:rPr>
              <w:t>………………………………………………………………………………………</w:t>
            </w:r>
          </w:p>
        </w:tc>
      </w:tr>
    </w:tbl>
    <w:p w14:paraId="5F1C647B" w14:textId="77777777" w:rsidR="00E02360" w:rsidRPr="008631DA" w:rsidRDefault="00E02360" w:rsidP="001E3F7D">
      <w:pPr>
        <w:widowControl w:val="0"/>
        <w:spacing w:line="276" w:lineRule="auto"/>
        <w:rPr>
          <w:rFonts w:cs="Calibri"/>
          <w:sz w:val="20"/>
          <w:szCs w:val="20"/>
          <w:lang w:eastAsia="ar-SA"/>
        </w:rPr>
      </w:pPr>
    </w:p>
    <w:p w14:paraId="5F47B6BF" w14:textId="5EC2CDED" w:rsidR="00E02360" w:rsidRPr="008631DA" w:rsidRDefault="00E02360" w:rsidP="001E3F7D">
      <w:pPr>
        <w:widowControl w:val="0"/>
        <w:tabs>
          <w:tab w:val="left" w:pos="426"/>
        </w:tabs>
        <w:suppressAutoHyphens/>
        <w:spacing w:line="276" w:lineRule="auto"/>
        <w:ind w:left="426" w:hanging="426"/>
        <w:outlineLvl w:val="1"/>
        <w:rPr>
          <w:rFonts w:cs="Calibri"/>
          <w:sz w:val="20"/>
          <w:szCs w:val="20"/>
          <w:lang w:eastAsia="ar-SA"/>
        </w:rPr>
      </w:pPr>
      <w:r w:rsidRPr="008631DA">
        <w:rPr>
          <w:rFonts w:cs="Calibri"/>
          <w:b/>
          <w:sz w:val="20"/>
          <w:szCs w:val="20"/>
        </w:rPr>
        <w:fldChar w:fldCharType="begin">
          <w:ffData>
            <w:name w:val="Wybór1"/>
            <w:enabled/>
            <w:calcOnExit w:val="0"/>
            <w:checkBox>
              <w:sizeAuto/>
              <w:default w:val="0"/>
            </w:checkBox>
          </w:ffData>
        </w:fldChar>
      </w:r>
      <w:bookmarkStart w:id="2" w:name="Wybór1"/>
      <w:r w:rsidRPr="008631DA">
        <w:rPr>
          <w:rFonts w:cs="Calibri"/>
          <w:b/>
          <w:sz w:val="20"/>
          <w:szCs w:val="20"/>
        </w:rPr>
        <w:instrText xml:space="preserve"> FORMCHECKBOX </w:instrText>
      </w:r>
      <w:r w:rsidR="00713A56">
        <w:rPr>
          <w:rFonts w:cs="Calibri"/>
          <w:b/>
          <w:sz w:val="20"/>
          <w:szCs w:val="20"/>
        </w:rPr>
      </w:r>
      <w:r w:rsidR="00713A56">
        <w:rPr>
          <w:rFonts w:cs="Calibri"/>
          <w:b/>
          <w:sz w:val="20"/>
          <w:szCs w:val="20"/>
        </w:rPr>
        <w:fldChar w:fldCharType="separate"/>
      </w:r>
      <w:r w:rsidRPr="008631DA">
        <w:rPr>
          <w:rFonts w:cs="Calibri"/>
          <w:b/>
          <w:sz w:val="20"/>
          <w:szCs w:val="20"/>
        </w:rPr>
        <w:fldChar w:fldCharType="end"/>
      </w:r>
      <w:bookmarkEnd w:id="2"/>
      <w:r w:rsidRPr="008631DA">
        <w:rPr>
          <w:rFonts w:cs="Calibri"/>
          <w:sz w:val="20"/>
          <w:szCs w:val="20"/>
          <w:lang w:eastAsia="ar-SA"/>
        </w:rPr>
        <w:tab/>
      </w:r>
      <w:r w:rsidRPr="008631DA">
        <w:rPr>
          <w:rFonts w:cs="Calibri"/>
          <w:b/>
          <w:sz w:val="20"/>
          <w:szCs w:val="20"/>
          <w:u w:val="single"/>
          <w:lang w:eastAsia="ar-SA"/>
        </w:rPr>
        <w:t>nie</w:t>
      </w:r>
      <w:r w:rsidRPr="008631DA">
        <w:rPr>
          <w:rFonts w:cs="Calibri"/>
          <w:b/>
          <w:sz w:val="20"/>
          <w:szCs w:val="20"/>
          <w:lang w:eastAsia="ar-SA"/>
        </w:rPr>
        <w:t xml:space="preserve"> należymy</w:t>
      </w:r>
      <w:r w:rsidRPr="008631DA">
        <w:rPr>
          <w:rFonts w:cs="Calibri"/>
          <w:sz w:val="20"/>
          <w:szCs w:val="20"/>
          <w:lang w:eastAsia="ar-SA"/>
        </w:rPr>
        <w:t xml:space="preserve"> do grupy kapitałowej, w rozumieniu ustawy z dnia 16 lutego 2007 r. o ochronie konkurencji i</w:t>
      </w:r>
      <w:r w:rsidR="00392951" w:rsidRPr="008631DA">
        <w:rPr>
          <w:rFonts w:cs="Calibri"/>
          <w:sz w:val="20"/>
          <w:szCs w:val="20"/>
          <w:lang w:eastAsia="ar-SA"/>
        </w:rPr>
        <w:t> </w:t>
      </w:r>
      <w:r w:rsidRPr="008631DA">
        <w:rPr>
          <w:rFonts w:cs="Calibri"/>
          <w:sz w:val="20"/>
          <w:szCs w:val="20"/>
          <w:lang w:eastAsia="ar-SA"/>
        </w:rPr>
        <w:t xml:space="preserve">konsumentów </w:t>
      </w:r>
      <w:r w:rsidR="0037254E" w:rsidRPr="008631DA">
        <w:rPr>
          <w:rFonts w:cs="Calibri"/>
          <w:sz w:val="20"/>
          <w:szCs w:val="20"/>
          <w:lang w:eastAsia="ar-SA"/>
        </w:rPr>
        <w:t xml:space="preserve">(tekst jednolity: </w:t>
      </w:r>
      <w:r w:rsidR="0037254E">
        <w:rPr>
          <w:rFonts w:cs="Calibri"/>
          <w:sz w:val="20"/>
          <w:szCs w:val="20"/>
          <w:lang w:eastAsia="ar-SA"/>
        </w:rPr>
        <w:t>Dz. U. z 2020</w:t>
      </w:r>
      <w:r w:rsidR="0037254E" w:rsidRPr="008631DA">
        <w:rPr>
          <w:rFonts w:cs="Calibri"/>
          <w:sz w:val="20"/>
          <w:szCs w:val="20"/>
          <w:lang w:eastAsia="ar-SA"/>
        </w:rPr>
        <w:t xml:space="preserve"> r. poz. </w:t>
      </w:r>
      <w:r w:rsidR="0037254E">
        <w:rPr>
          <w:rFonts w:cs="Calibri"/>
          <w:sz w:val="20"/>
          <w:szCs w:val="20"/>
          <w:lang w:eastAsia="ar-SA"/>
        </w:rPr>
        <w:t>1076, z późn. zm.</w:t>
      </w:r>
      <w:r w:rsidR="0037254E" w:rsidRPr="008631DA">
        <w:rPr>
          <w:rFonts w:cs="Calibri"/>
          <w:sz w:val="20"/>
          <w:szCs w:val="20"/>
          <w:lang w:eastAsia="ar-SA"/>
        </w:rPr>
        <w:t>)</w:t>
      </w:r>
      <w:r w:rsidR="0037254E">
        <w:rPr>
          <w:rFonts w:cs="Calibri"/>
          <w:sz w:val="20"/>
          <w:szCs w:val="20"/>
          <w:lang w:eastAsia="ar-SA"/>
        </w:rPr>
        <w:t xml:space="preserve">, </w:t>
      </w:r>
      <w:r w:rsidRPr="008631DA">
        <w:rPr>
          <w:rFonts w:cs="Calibri"/>
          <w:sz w:val="20"/>
          <w:szCs w:val="20"/>
          <w:lang w:eastAsia="ar-SA"/>
        </w:rPr>
        <w:t>z Wykonawcami, którzy złożyli odrębne oferty w</w:t>
      </w:r>
      <w:r w:rsidR="00392951" w:rsidRPr="008631DA">
        <w:rPr>
          <w:rFonts w:cs="Calibri"/>
          <w:sz w:val="20"/>
          <w:szCs w:val="20"/>
          <w:lang w:eastAsia="ar-SA"/>
        </w:rPr>
        <w:t> </w:t>
      </w:r>
      <w:r w:rsidRPr="008631DA">
        <w:rPr>
          <w:rFonts w:cs="Calibri"/>
          <w:sz w:val="20"/>
          <w:szCs w:val="20"/>
          <w:lang w:eastAsia="ar-SA"/>
        </w:rPr>
        <w:t>przedmiotowym postępowaniu.</w:t>
      </w:r>
    </w:p>
    <w:p w14:paraId="18C2A17D" w14:textId="7B7590B8" w:rsidR="00F518B0" w:rsidRDefault="00F518B0" w:rsidP="001E3F7D">
      <w:pPr>
        <w:widowControl w:val="0"/>
        <w:suppressAutoHyphens/>
        <w:spacing w:line="276" w:lineRule="auto"/>
        <w:jc w:val="left"/>
        <w:rPr>
          <w:rFonts w:eastAsia="Arial Unicode MS" w:cs="Calibri"/>
          <w:sz w:val="20"/>
          <w:szCs w:val="20"/>
        </w:rPr>
      </w:pPr>
    </w:p>
    <w:p w14:paraId="683DCB97" w14:textId="77777777" w:rsidR="00F518B0" w:rsidRPr="00E02360" w:rsidRDefault="00F518B0" w:rsidP="001E3F7D">
      <w:pPr>
        <w:widowControl w:val="0"/>
        <w:suppressAutoHyphens/>
        <w:spacing w:line="276" w:lineRule="auto"/>
        <w:jc w:val="left"/>
        <w:rPr>
          <w:rFonts w:eastAsia="Arial Unicode MS" w:cs="Calibri"/>
          <w:sz w:val="20"/>
          <w:szCs w:val="20"/>
        </w:rPr>
      </w:pPr>
    </w:p>
    <w:tbl>
      <w:tblPr>
        <w:tblW w:w="5000" w:type="pct"/>
        <w:jc w:val="center"/>
        <w:tblLook w:val="01E0" w:firstRow="1" w:lastRow="1" w:firstColumn="1" w:lastColumn="1" w:noHBand="0" w:noVBand="0"/>
      </w:tblPr>
      <w:tblGrid>
        <w:gridCol w:w="3230"/>
        <w:gridCol w:w="5841"/>
      </w:tblGrid>
      <w:tr w:rsidR="00E02360" w:rsidRPr="00E02360" w14:paraId="2D6B753F" w14:textId="77777777" w:rsidTr="0029187C">
        <w:trPr>
          <w:jc w:val="center"/>
        </w:trPr>
        <w:tc>
          <w:tcPr>
            <w:tcW w:w="1814" w:type="pct"/>
            <w:vAlign w:val="center"/>
          </w:tcPr>
          <w:p w14:paraId="2DDC25D1"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c>
          <w:tcPr>
            <w:tcW w:w="3186" w:type="pct"/>
            <w:vAlign w:val="center"/>
          </w:tcPr>
          <w:p w14:paraId="71A3A12F" w14:textId="77777777" w:rsidR="00E02360" w:rsidRPr="00E02360" w:rsidRDefault="00E02360" w:rsidP="001E3F7D">
            <w:pPr>
              <w:widowControl w:val="0"/>
              <w:suppressAutoHyphens/>
              <w:spacing w:line="276" w:lineRule="auto"/>
              <w:jc w:val="center"/>
              <w:rPr>
                <w:rFonts w:eastAsia="Arial Unicode MS" w:cs="Calibri"/>
                <w:sz w:val="20"/>
                <w:szCs w:val="20"/>
              </w:rPr>
            </w:pPr>
            <w:r w:rsidRPr="00E02360">
              <w:rPr>
                <w:rFonts w:eastAsia="Arial Unicode MS" w:cs="Calibri"/>
                <w:sz w:val="20"/>
                <w:szCs w:val="20"/>
              </w:rPr>
              <w:t>…………………………………………………………………………………………………………..</w:t>
            </w:r>
          </w:p>
        </w:tc>
      </w:tr>
      <w:tr w:rsidR="00E02360" w:rsidRPr="00475626" w14:paraId="0AD23361" w14:textId="77777777" w:rsidTr="0029187C">
        <w:trPr>
          <w:jc w:val="center"/>
        </w:trPr>
        <w:tc>
          <w:tcPr>
            <w:tcW w:w="1814" w:type="pct"/>
            <w:vAlign w:val="center"/>
          </w:tcPr>
          <w:p w14:paraId="0E7DBE64" w14:textId="77777777" w:rsidR="00E02360" w:rsidRPr="00475626" w:rsidRDefault="00E02360" w:rsidP="001E3F7D">
            <w:pPr>
              <w:widowControl w:val="0"/>
              <w:suppressAutoHyphens/>
              <w:spacing w:line="276" w:lineRule="auto"/>
              <w:jc w:val="center"/>
              <w:rPr>
                <w:rFonts w:eastAsia="Arial Unicode MS" w:cs="Calibri"/>
                <w:b/>
                <w:sz w:val="16"/>
                <w:szCs w:val="16"/>
              </w:rPr>
            </w:pPr>
            <w:r w:rsidRPr="00475626">
              <w:rPr>
                <w:rFonts w:eastAsia="Arial Unicode MS" w:cs="Calibri"/>
                <w:b/>
                <w:sz w:val="16"/>
                <w:szCs w:val="16"/>
              </w:rPr>
              <w:t>Miejscowość / Data</w:t>
            </w:r>
          </w:p>
        </w:tc>
        <w:tc>
          <w:tcPr>
            <w:tcW w:w="3186" w:type="pct"/>
            <w:vAlign w:val="center"/>
          </w:tcPr>
          <w:p w14:paraId="08FDC744" w14:textId="41705436" w:rsidR="00E02360" w:rsidRPr="00475626" w:rsidRDefault="001575B8" w:rsidP="001E3F7D">
            <w:pPr>
              <w:widowControl w:val="0"/>
              <w:suppressAutoHyphens/>
              <w:spacing w:line="276" w:lineRule="auto"/>
              <w:jc w:val="center"/>
              <w:rPr>
                <w:rFonts w:eastAsia="Arial Unicode MS" w:cs="Calibri"/>
                <w:sz w:val="16"/>
                <w:szCs w:val="16"/>
              </w:rPr>
            </w:pPr>
            <w:r w:rsidRPr="00475626">
              <w:rPr>
                <w:rFonts w:eastAsia="Arial Unicode MS" w:cs="Arial"/>
                <w:b/>
                <w:sz w:val="16"/>
                <w:szCs w:val="16"/>
              </w:rPr>
              <w:t>Podpis(y) osoby(osób) upoważnionej(ych) do reprezentowania Wykonawcy(ów)</w:t>
            </w:r>
          </w:p>
        </w:tc>
      </w:tr>
    </w:tbl>
    <w:p w14:paraId="46D771EB" w14:textId="77777777" w:rsidR="00E02360" w:rsidRPr="00E02360" w:rsidRDefault="00E02360" w:rsidP="001E3F7D">
      <w:pPr>
        <w:widowControl w:val="0"/>
        <w:suppressAutoHyphens/>
        <w:spacing w:line="276" w:lineRule="auto"/>
        <w:jc w:val="left"/>
        <w:rPr>
          <w:rFonts w:eastAsia="Arial Unicode MS" w:cs="Calibri"/>
          <w:i/>
          <w:sz w:val="20"/>
          <w:szCs w:val="20"/>
        </w:rPr>
      </w:pPr>
    </w:p>
    <w:p w14:paraId="181F0C64" w14:textId="1BBE340A" w:rsidR="00E02360" w:rsidRDefault="00E02360" w:rsidP="001E3F7D">
      <w:pPr>
        <w:widowControl w:val="0"/>
        <w:spacing w:line="276" w:lineRule="auto"/>
        <w:jc w:val="left"/>
        <w:rPr>
          <w:rFonts w:cs="Calibri"/>
          <w:sz w:val="20"/>
          <w:szCs w:val="20"/>
        </w:rPr>
      </w:pPr>
      <w:r>
        <w:rPr>
          <w:rFonts w:cs="Calibri"/>
          <w:sz w:val="20"/>
          <w:szCs w:val="20"/>
        </w:rPr>
        <w:br w:type="page"/>
      </w:r>
    </w:p>
    <w:p w14:paraId="5BEA0F64" w14:textId="406F1B65" w:rsidR="00C83EAA" w:rsidRPr="00C07D1C" w:rsidRDefault="00C83EAA" w:rsidP="00C83EAA">
      <w:pPr>
        <w:widowControl w:val="0"/>
        <w:shd w:val="clear" w:color="auto" w:fill="FFFFFF"/>
        <w:suppressAutoHyphens/>
        <w:spacing w:line="276" w:lineRule="auto"/>
        <w:jc w:val="right"/>
        <w:rPr>
          <w:rFonts w:eastAsia="Arial Unicode MS" w:cs="Calibri"/>
          <w:b/>
          <w:sz w:val="20"/>
          <w:szCs w:val="20"/>
        </w:rPr>
      </w:pPr>
      <w:r w:rsidRPr="00C07D1C">
        <w:rPr>
          <w:rFonts w:eastAsia="Arial Unicode MS" w:cs="Calibri"/>
          <w:b/>
          <w:sz w:val="20"/>
          <w:szCs w:val="20"/>
        </w:rPr>
        <w:lastRenderedPageBreak/>
        <w:t xml:space="preserve">Załącznik nr 4 do Formularza oferty </w:t>
      </w:r>
    </w:p>
    <w:p w14:paraId="3D5D4FE9" w14:textId="44050C95" w:rsidR="00C83EAA" w:rsidRPr="00C07D1C" w:rsidRDefault="00C83EAA" w:rsidP="00C83EAA">
      <w:pPr>
        <w:widowControl w:val="0"/>
        <w:shd w:val="clear" w:color="auto" w:fill="FFFFFF"/>
        <w:suppressAutoHyphens/>
        <w:spacing w:line="276" w:lineRule="auto"/>
        <w:jc w:val="right"/>
        <w:rPr>
          <w:rFonts w:eastAsia="Arial Unicode MS" w:cs="Calibri"/>
          <w:b/>
          <w:bCs/>
          <w:sz w:val="20"/>
          <w:szCs w:val="20"/>
        </w:rPr>
      </w:pPr>
      <w:r w:rsidRPr="00C07D1C">
        <w:rPr>
          <w:rFonts w:eastAsia="Arial Unicode MS" w:cs="Calibri"/>
          <w:b/>
          <w:bCs/>
          <w:sz w:val="20"/>
          <w:szCs w:val="20"/>
        </w:rPr>
        <w:t>COI-ZAK.262.5</w:t>
      </w:r>
      <w:r w:rsidR="00EA38C7">
        <w:rPr>
          <w:rFonts w:eastAsia="Arial Unicode MS" w:cs="Calibri"/>
          <w:b/>
          <w:bCs/>
          <w:sz w:val="20"/>
          <w:szCs w:val="20"/>
        </w:rPr>
        <w:t>2</w:t>
      </w:r>
      <w:r w:rsidRPr="00C07D1C">
        <w:rPr>
          <w:rFonts w:eastAsia="Arial Unicode MS" w:cs="Calibri"/>
          <w:b/>
          <w:bCs/>
          <w:sz w:val="20"/>
          <w:szCs w:val="20"/>
        </w:rPr>
        <w:t xml:space="preserve">.2021 </w:t>
      </w:r>
      <w:r w:rsidRPr="00C07D1C">
        <w:rPr>
          <w:rFonts w:eastAsia="Arial Unicode MS"/>
          <w:b/>
          <w:sz w:val="20"/>
          <w:szCs w:val="20"/>
        </w:rPr>
        <w:t xml:space="preserve">– wzór </w:t>
      </w:r>
      <w:r w:rsidRPr="003B2E1C">
        <w:rPr>
          <w:rFonts w:eastAsia="Arial Unicode MS"/>
          <w:b/>
          <w:sz w:val="20"/>
          <w:szCs w:val="20"/>
        </w:rPr>
        <w:t xml:space="preserve">Wykazu </w:t>
      </w:r>
      <w:r w:rsidR="00EA38C7" w:rsidRPr="003B2E1C">
        <w:rPr>
          <w:rFonts w:eastAsia="Arial Unicode MS"/>
          <w:b/>
          <w:sz w:val="20"/>
          <w:szCs w:val="20"/>
        </w:rPr>
        <w:t xml:space="preserve">dostaw </w:t>
      </w:r>
      <w:r w:rsidR="00CB7DA7" w:rsidRPr="003B2E1C">
        <w:rPr>
          <w:rFonts w:eastAsia="Arial Unicode MS"/>
          <w:b/>
          <w:sz w:val="20"/>
          <w:szCs w:val="20"/>
        </w:rPr>
        <w:t xml:space="preserve"> </w:t>
      </w:r>
      <w:r w:rsidRPr="003B2E1C">
        <w:rPr>
          <w:rFonts w:cs="Calibri"/>
          <w:b/>
          <w:sz w:val="20"/>
          <w:szCs w:val="20"/>
          <w:vertAlign w:val="superscript"/>
        </w:rPr>
        <w:footnoteReference w:id="24"/>
      </w:r>
      <w:r w:rsidRPr="00C07D1C">
        <w:rPr>
          <w:rFonts w:cs="Calibri"/>
          <w:b/>
          <w:sz w:val="20"/>
          <w:szCs w:val="20"/>
        </w:rPr>
        <w:t xml:space="preserve"> </w:t>
      </w:r>
    </w:p>
    <w:p w14:paraId="3FCF7CA7" w14:textId="77777777" w:rsidR="00C83EAA" w:rsidRPr="00C07D1C" w:rsidRDefault="00C83EAA" w:rsidP="00C83EAA">
      <w:pPr>
        <w:widowControl w:val="0"/>
        <w:spacing w:line="276" w:lineRule="auto"/>
        <w:rPr>
          <w:rFonts w:cs="Calibri"/>
          <w:i/>
          <w:sz w:val="20"/>
          <w:szCs w:val="20"/>
        </w:rPr>
      </w:pPr>
    </w:p>
    <w:p w14:paraId="15EDF8CC" w14:textId="3FDC3B35" w:rsidR="00C83EAA" w:rsidRPr="00C07D1C" w:rsidRDefault="00C83EAA" w:rsidP="00C83EAA">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sz w:val="18"/>
          <w:szCs w:val="20"/>
        </w:rPr>
      </w:pPr>
      <w:r w:rsidRPr="00C07D1C">
        <w:rPr>
          <w:rFonts w:cs="Calibri"/>
          <w:b/>
          <w:lang w:val="x-none" w:eastAsia="x-none"/>
        </w:rPr>
        <w:t xml:space="preserve">WYKAZ </w:t>
      </w:r>
      <w:r w:rsidR="00035E9F">
        <w:rPr>
          <w:rFonts w:cs="Calibri"/>
          <w:b/>
          <w:lang w:eastAsia="x-none"/>
        </w:rPr>
        <w:t>DOSTAW</w:t>
      </w:r>
    </w:p>
    <w:p w14:paraId="656E73B0" w14:textId="77777777" w:rsidR="00C83EAA" w:rsidRPr="00C07D1C" w:rsidRDefault="00C83EAA" w:rsidP="00C83EAA">
      <w:pPr>
        <w:widowControl w:val="0"/>
        <w:spacing w:line="276" w:lineRule="auto"/>
        <w:rPr>
          <w:rFonts w:cs="Calibri"/>
          <w:sz w:val="20"/>
          <w:szCs w:val="20"/>
        </w:rPr>
      </w:pPr>
    </w:p>
    <w:p w14:paraId="59590F03" w14:textId="66D32C3A" w:rsidR="00C83EAA" w:rsidRPr="00C07D1C" w:rsidRDefault="00C83EAA" w:rsidP="00C83EAA">
      <w:pPr>
        <w:widowControl w:val="0"/>
        <w:suppressAutoHyphens/>
        <w:spacing w:line="276" w:lineRule="auto"/>
        <w:ind w:firstLine="680"/>
        <w:rPr>
          <w:rFonts w:asciiTheme="minorHAnsi" w:hAnsiTheme="minorHAnsi" w:cstheme="minorHAnsi"/>
          <w:b/>
          <w:sz w:val="20"/>
          <w:szCs w:val="22"/>
        </w:rPr>
      </w:pPr>
      <w:r w:rsidRPr="00C07D1C">
        <w:rPr>
          <w:rFonts w:eastAsia="Arial Unicode MS" w:cs="Calibri"/>
          <w:sz w:val="20"/>
          <w:szCs w:val="22"/>
        </w:rPr>
        <w:t xml:space="preserve">W odpowiedzi na wezwanie w trybie art. 126 ust. 1 ustawy Pzp, w związku z prowadzonym postępowaniem w trybie przetargu nieograniczonego na </w:t>
      </w:r>
      <w:r w:rsidR="00EA38C7" w:rsidRPr="00EA38C7">
        <w:rPr>
          <w:rFonts w:asciiTheme="minorHAnsi" w:hAnsiTheme="minorHAnsi" w:cstheme="minorHAnsi"/>
          <w:b/>
          <w:szCs w:val="22"/>
        </w:rPr>
        <w:t>zakup oprogramowania wirtualizacyjnego wraz z usługami wsparcia i</w:t>
      </w:r>
      <w:r w:rsidR="00EA38C7">
        <w:rPr>
          <w:rFonts w:asciiTheme="minorHAnsi" w:hAnsiTheme="minorHAnsi" w:cstheme="minorHAnsi"/>
          <w:b/>
          <w:szCs w:val="22"/>
        </w:rPr>
        <w:t xml:space="preserve"> gwarancji</w:t>
      </w:r>
      <w:r w:rsidRPr="00C07D1C">
        <w:rPr>
          <w:rFonts w:asciiTheme="minorHAnsi" w:hAnsiTheme="minorHAnsi" w:cstheme="minorHAnsi"/>
          <w:b/>
          <w:sz w:val="20"/>
          <w:szCs w:val="22"/>
        </w:rPr>
        <w:t xml:space="preserve">, </w:t>
      </w:r>
      <w:r w:rsidRPr="00C07D1C">
        <w:rPr>
          <w:rFonts w:eastAsia="Arial Unicode MS" w:cs="Calibri"/>
          <w:sz w:val="20"/>
          <w:szCs w:val="22"/>
        </w:rPr>
        <w:t>działając w imieniu i na rzecz:</w:t>
      </w:r>
    </w:p>
    <w:p w14:paraId="48A1CB65" w14:textId="77777777" w:rsidR="00C83EAA" w:rsidRDefault="00C83EAA" w:rsidP="00C83EAA">
      <w:pPr>
        <w:widowControl w:val="0"/>
        <w:suppressAutoHyphens/>
        <w:spacing w:line="276" w:lineRule="auto"/>
        <w:jc w:val="center"/>
        <w:rPr>
          <w:rFonts w:eastAsia="Arial Unicode MS" w:cs="Calibri"/>
          <w:i/>
          <w:szCs w:val="22"/>
        </w:rPr>
      </w:pPr>
      <w:r w:rsidRPr="00C07D1C">
        <w:rPr>
          <w:rFonts w:eastAsia="Arial Unicode MS" w:cs="Calibri"/>
          <w:szCs w:val="22"/>
        </w:rPr>
        <w:t>.........................................................................................................................................................................................................................................................................................................................................................................................................................................................................................................</w:t>
      </w:r>
      <w:r w:rsidRPr="005E496A">
        <w:rPr>
          <w:rFonts w:eastAsia="Arial Unicode MS" w:cs="Calibri"/>
          <w:szCs w:val="22"/>
        </w:rPr>
        <w:t xml:space="preserve"> </w:t>
      </w:r>
      <w:r w:rsidRPr="004D07F2">
        <w:rPr>
          <w:rFonts w:eastAsia="Arial Unicode MS" w:cs="Calibri"/>
          <w:i/>
          <w:sz w:val="18"/>
          <w:szCs w:val="18"/>
        </w:rPr>
        <w:t>(nazwa i adres Wykonawcy)</w:t>
      </w:r>
    </w:p>
    <w:p w14:paraId="0204AB5A" w14:textId="25F22D58" w:rsidR="00C83EAA" w:rsidRPr="003B2E1C" w:rsidRDefault="00035E9F" w:rsidP="00C83EAA">
      <w:pPr>
        <w:widowControl w:val="0"/>
        <w:spacing w:line="276" w:lineRule="auto"/>
        <w:rPr>
          <w:rFonts w:cs="Calibri"/>
          <w:sz w:val="20"/>
          <w:szCs w:val="22"/>
        </w:rPr>
      </w:pPr>
      <w:r>
        <w:rPr>
          <w:rFonts w:cs="Calibri"/>
          <w:sz w:val="20"/>
          <w:szCs w:val="22"/>
        </w:rPr>
        <w:t>oświadczam/y, że wykonaliśmy</w:t>
      </w:r>
      <w:r w:rsidR="00C83EAA" w:rsidRPr="00B72D02">
        <w:rPr>
          <w:rFonts w:cs="Calibri"/>
          <w:sz w:val="20"/>
          <w:szCs w:val="22"/>
        </w:rPr>
        <w:t xml:space="preserve"> </w:t>
      </w:r>
      <w:r w:rsidR="00C83EAA" w:rsidRPr="003B2E1C">
        <w:rPr>
          <w:rFonts w:cs="Calibri"/>
          <w:sz w:val="20"/>
          <w:szCs w:val="22"/>
        </w:rPr>
        <w:t xml:space="preserve">następujące </w:t>
      </w:r>
      <w:r w:rsidR="00EA38C7" w:rsidRPr="003B2E1C">
        <w:rPr>
          <w:rFonts w:cs="Calibri"/>
          <w:sz w:val="20"/>
          <w:szCs w:val="22"/>
        </w:rPr>
        <w:t>dostawy</w:t>
      </w:r>
      <w:r w:rsidR="00C83EAA" w:rsidRPr="003B2E1C">
        <w:rPr>
          <w:rFonts w:cs="Calibri"/>
          <w:sz w:val="20"/>
          <w:szCs w:val="22"/>
        </w:rPr>
        <w:t>:</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7"/>
        <w:gridCol w:w="2062"/>
        <w:gridCol w:w="1706"/>
        <w:gridCol w:w="2785"/>
        <w:gridCol w:w="1952"/>
      </w:tblGrid>
      <w:tr w:rsidR="00C83EAA" w:rsidRPr="003B2E1C" w14:paraId="435A962A" w14:textId="77777777" w:rsidTr="008471B0">
        <w:tc>
          <w:tcPr>
            <w:tcW w:w="3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2E3E04"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Lp.</w:t>
            </w:r>
          </w:p>
        </w:tc>
        <w:tc>
          <w:tcPr>
            <w:tcW w:w="11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0DDA46"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 xml:space="preserve">Data realizacji </w:t>
            </w:r>
          </w:p>
          <w:p w14:paraId="3B7B9074"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(od - do)</w:t>
            </w:r>
          </w:p>
        </w:tc>
        <w:tc>
          <w:tcPr>
            <w:tcW w:w="9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618564" w14:textId="061B81A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 xml:space="preserve">Odbiorca </w:t>
            </w:r>
            <w:r w:rsidR="005F0841" w:rsidRPr="003B2E1C">
              <w:rPr>
                <w:rFonts w:cs="Calibri"/>
                <w:b/>
                <w:sz w:val="20"/>
                <w:szCs w:val="20"/>
              </w:rPr>
              <w:t>dostaw</w:t>
            </w:r>
          </w:p>
          <w:p w14:paraId="4E46F93C"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(nazwa i adres)</w:t>
            </w:r>
          </w:p>
        </w:tc>
        <w:tc>
          <w:tcPr>
            <w:tcW w:w="15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D45D93"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Przedmiot realizacji</w:t>
            </w:r>
          </w:p>
          <w:p w14:paraId="55167DA8" w14:textId="68499472" w:rsidR="00C83EAA" w:rsidRPr="003B2E1C" w:rsidRDefault="00C83EAA" w:rsidP="005F0841">
            <w:pPr>
              <w:widowControl w:val="0"/>
              <w:spacing w:line="276" w:lineRule="auto"/>
              <w:jc w:val="center"/>
              <w:rPr>
                <w:rFonts w:cs="Calibri"/>
                <w:b/>
                <w:sz w:val="20"/>
                <w:szCs w:val="20"/>
              </w:rPr>
            </w:pPr>
            <w:r w:rsidRPr="003B2E1C">
              <w:rPr>
                <w:rFonts w:cs="Calibri"/>
                <w:b/>
                <w:sz w:val="20"/>
                <w:szCs w:val="20"/>
              </w:rPr>
              <w:t xml:space="preserve">(wyszczególnić rodzaj </w:t>
            </w:r>
            <w:r w:rsidR="005F0841" w:rsidRPr="003B2E1C">
              <w:rPr>
                <w:rFonts w:cs="Calibri"/>
                <w:b/>
                <w:sz w:val="20"/>
                <w:szCs w:val="20"/>
              </w:rPr>
              <w:t>dostaw</w:t>
            </w:r>
            <w:r w:rsidRPr="003B2E1C">
              <w:rPr>
                <w:rFonts w:cs="Calibri"/>
                <w:b/>
                <w:sz w:val="20"/>
                <w:szCs w:val="20"/>
              </w:rPr>
              <w:t>)</w:t>
            </w:r>
          </w:p>
        </w:tc>
        <w:tc>
          <w:tcPr>
            <w:tcW w:w="10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DF8B25"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Wartość brutto</w:t>
            </w:r>
          </w:p>
          <w:p w14:paraId="4CE9E09C" w14:textId="77777777" w:rsidR="00C83EAA" w:rsidRPr="003B2E1C" w:rsidRDefault="00C83EAA" w:rsidP="008471B0">
            <w:pPr>
              <w:widowControl w:val="0"/>
              <w:spacing w:line="276" w:lineRule="auto"/>
              <w:jc w:val="center"/>
              <w:rPr>
                <w:rFonts w:cs="Calibri"/>
                <w:b/>
                <w:sz w:val="20"/>
                <w:szCs w:val="20"/>
              </w:rPr>
            </w:pPr>
            <w:r w:rsidRPr="003B2E1C">
              <w:rPr>
                <w:rFonts w:cs="Calibri"/>
                <w:b/>
                <w:sz w:val="20"/>
                <w:szCs w:val="20"/>
              </w:rPr>
              <w:t>(w zł)</w:t>
            </w:r>
          </w:p>
        </w:tc>
      </w:tr>
      <w:tr w:rsidR="00C83EAA" w:rsidRPr="003B2E1C" w14:paraId="011EDA04" w14:textId="77777777" w:rsidTr="008471B0">
        <w:trPr>
          <w:trHeight w:val="309"/>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FACC4" w14:textId="77777777" w:rsidR="00C83EAA" w:rsidRPr="003B2E1C" w:rsidRDefault="00C83EAA" w:rsidP="008471B0">
            <w:pPr>
              <w:widowControl w:val="0"/>
              <w:spacing w:line="276" w:lineRule="auto"/>
              <w:jc w:val="center"/>
              <w:rPr>
                <w:rFonts w:cs="Calibri"/>
                <w:b/>
                <w:i/>
                <w:iCs/>
                <w:sz w:val="20"/>
                <w:szCs w:val="20"/>
              </w:rPr>
            </w:pPr>
            <w:r w:rsidRPr="003B2E1C">
              <w:rPr>
                <w:rFonts w:cs="Calibri"/>
                <w:b/>
                <w:i/>
                <w:iCs/>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39711" w14:textId="77777777" w:rsidR="00C83EAA" w:rsidRPr="003B2E1C" w:rsidRDefault="00C83EAA" w:rsidP="008471B0">
            <w:pPr>
              <w:widowControl w:val="0"/>
              <w:spacing w:line="276" w:lineRule="auto"/>
              <w:jc w:val="center"/>
              <w:rPr>
                <w:rFonts w:cs="Calibri"/>
                <w:b/>
                <w:i/>
                <w:iCs/>
                <w:sz w:val="20"/>
                <w:szCs w:val="20"/>
              </w:rPr>
            </w:pPr>
            <w:r w:rsidRPr="003B2E1C">
              <w:rPr>
                <w:rFonts w:cs="Calibri"/>
                <w:b/>
                <w:i/>
                <w:iCs/>
                <w:sz w:val="20"/>
                <w:szCs w:val="20"/>
              </w:rPr>
              <w:t>2</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76C66" w14:textId="77777777" w:rsidR="00C83EAA" w:rsidRPr="003B2E1C" w:rsidRDefault="00C83EAA" w:rsidP="008471B0">
            <w:pPr>
              <w:widowControl w:val="0"/>
              <w:spacing w:line="276" w:lineRule="auto"/>
              <w:jc w:val="center"/>
              <w:rPr>
                <w:rFonts w:cs="Calibri"/>
                <w:b/>
                <w:i/>
                <w:iCs/>
                <w:sz w:val="20"/>
                <w:szCs w:val="20"/>
              </w:rPr>
            </w:pPr>
            <w:r w:rsidRPr="003B2E1C">
              <w:rPr>
                <w:rFonts w:cs="Calibri"/>
                <w:b/>
                <w:i/>
                <w:iCs/>
                <w:sz w:val="20"/>
                <w:szCs w:val="20"/>
              </w:rPr>
              <w:t>3</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65D65" w14:textId="77777777" w:rsidR="00C83EAA" w:rsidRPr="003B2E1C" w:rsidRDefault="00C83EAA" w:rsidP="008471B0">
            <w:pPr>
              <w:widowControl w:val="0"/>
              <w:spacing w:line="276" w:lineRule="auto"/>
              <w:jc w:val="center"/>
              <w:rPr>
                <w:rFonts w:cs="Calibri"/>
                <w:b/>
                <w:i/>
                <w:iCs/>
                <w:sz w:val="20"/>
                <w:szCs w:val="20"/>
              </w:rPr>
            </w:pPr>
            <w:r w:rsidRPr="003B2E1C">
              <w:rPr>
                <w:rFonts w:cs="Calibri"/>
                <w:b/>
                <w:i/>
                <w:iCs/>
                <w:sz w:val="20"/>
                <w:szCs w:val="20"/>
              </w:rPr>
              <w:t>4</w:t>
            </w:r>
          </w:p>
        </w:tc>
        <w:tc>
          <w:tcPr>
            <w:tcW w:w="10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9CB74" w14:textId="77777777" w:rsidR="00C83EAA" w:rsidRPr="003B2E1C" w:rsidRDefault="00C83EAA" w:rsidP="008471B0">
            <w:pPr>
              <w:widowControl w:val="0"/>
              <w:spacing w:line="276" w:lineRule="auto"/>
              <w:jc w:val="center"/>
              <w:rPr>
                <w:rFonts w:cs="Calibri"/>
                <w:b/>
                <w:i/>
                <w:iCs/>
                <w:sz w:val="20"/>
                <w:szCs w:val="20"/>
              </w:rPr>
            </w:pPr>
            <w:r w:rsidRPr="003B2E1C">
              <w:rPr>
                <w:rFonts w:cs="Calibri"/>
                <w:b/>
                <w:i/>
                <w:iCs/>
                <w:sz w:val="20"/>
                <w:szCs w:val="20"/>
              </w:rPr>
              <w:t>5</w:t>
            </w:r>
          </w:p>
        </w:tc>
      </w:tr>
      <w:tr w:rsidR="00C83EAA" w:rsidRPr="003B2E1C" w14:paraId="23526AB6"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179E79C3" w14:textId="77777777" w:rsidR="00C83EAA" w:rsidRPr="003B2E1C" w:rsidRDefault="00C83EAA" w:rsidP="008471B0">
            <w:pPr>
              <w:widowControl w:val="0"/>
              <w:spacing w:line="276" w:lineRule="auto"/>
              <w:ind w:firstLine="5"/>
              <w:jc w:val="center"/>
              <w:rPr>
                <w:rFonts w:cs="Calibri"/>
                <w:sz w:val="20"/>
                <w:szCs w:val="20"/>
              </w:rPr>
            </w:pPr>
            <w:r w:rsidRPr="003B2E1C">
              <w:rPr>
                <w:rFonts w:cs="Calibri"/>
                <w:sz w:val="20"/>
                <w:szCs w:val="20"/>
              </w:rPr>
              <w:t>1.</w:t>
            </w:r>
          </w:p>
        </w:tc>
        <w:tc>
          <w:tcPr>
            <w:tcW w:w="1129" w:type="pct"/>
            <w:tcBorders>
              <w:top w:val="single" w:sz="4" w:space="0" w:color="auto"/>
              <w:left w:val="single" w:sz="4" w:space="0" w:color="auto"/>
              <w:bottom w:val="single" w:sz="4" w:space="0" w:color="auto"/>
              <w:right w:val="single" w:sz="4" w:space="0" w:color="auto"/>
            </w:tcBorders>
            <w:vAlign w:val="center"/>
          </w:tcPr>
          <w:p w14:paraId="35B1EB0F" w14:textId="77777777" w:rsidR="00C83EAA" w:rsidRPr="003B2E1C" w:rsidRDefault="00C83EAA" w:rsidP="008471B0">
            <w:pPr>
              <w:widowControl w:val="0"/>
              <w:spacing w:line="276" w:lineRule="auto"/>
              <w:jc w:val="center"/>
              <w:rPr>
                <w:rFonts w:cs="Calibri"/>
                <w:sz w:val="20"/>
                <w:szCs w:val="20"/>
              </w:rPr>
            </w:pPr>
          </w:p>
          <w:p w14:paraId="05936CCA"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od …………………</w:t>
            </w:r>
          </w:p>
          <w:p w14:paraId="03C1445F"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do ………………..</w:t>
            </w:r>
          </w:p>
          <w:p w14:paraId="2868B2D3" w14:textId="77777777" w:rsidR="00C83EAA" w:rsidRPr="003B2E1C" w:rsidRDefault="00C83EAA" w:rsidP="008471B0">
            <w:pPr>
              <w:widowControl w:val="0"/>
              <w:spacing w:line="276" w:lineRule="auto"/>
              <w:jc w:val="center"/>
              <w:rPr>
                <w:rFonts w:cs="Calibri"/>
                <w:i/>
                <w:sz w:val="16"/>
                <w:szCs w:val="16"/>
              </w:rPr>
            </w:pPr>
          </w:p>
          <w:p w14:paraId="53A118F9" w14:textId="77777777" w:rsidR="00C83EAA" w:rsidRPr="003B2E1C" w:rsidRDefault="00C83EAA" w:rsidP="008471B0">
            <w:pPr>
              <w:widowControl w:val="0"/>
              <w:spacing w:line="276" w:lineRule="auto"/>
              <w:jc w:val="center"/>
              <w:rPr>
                <w:rFonts w:cs="Calibri"/>
                <w:i/>
                <w:sz w:val="16"/>
                <w:szCs w:val="16"/>
              </w:rPr>
            </w:pPr>
            <w:r w:rsidRPr="003B2E1C">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6647FDDE" w14:textId="77777777" w:rsidR="00C83EAA" w:rsidRPr="003B2E1C" w:rsidRDefault="00C83EAA"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72E31FB0" w14:textId="77777777" w:rsidR="00C83EAA" w:rsidRPr="003B2E1C" w:rsidRDefault="00C83EAA"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0E438E50" w14:textId="77777777" w:rsidR="00C83EAA" w:rsidRPr="003B2E1C" w:rsidRDefault="00C83EAA" w:rsidP="008471B0">
            <w:pPr>
              <w:widowControl w:val="0"/>
              <w:spacing w:line="276" w:lineRule="auto"/>
              <w:jc w:val="center"/>
              <w:rPr>
                <w:rFonts w:cs="Calibri"/>
                <w:sz w:val="20"/>
                <w:szCs w:val="20"/>
              </w:rPr>
            </w:pPr>
          </w:p>
          <w:p w14:paraId="50B751C7"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……………….zł brutto</w:t>
            </w:r>
          </w:p>
          <w:p w14:paraId="23C91A68" w14:textId="77777777" w:rsidR="00C83EAA" w:rsidRPr="003B2E1C" w:rsidRDefault="00C83EAA" w:rsidP="008471B0">
            <w:pPr>
              <w:widowControl w:val="0"/>
              <w:spacing w:line="276" w:lineRule="auto"/>
              <w:jc w:val="center"/>
              <w:rPr>
                <w:rFonts w:cs="Calibri"/>
                <w:i/>
                <w:sz w:val="16"/>
                <w:szCs w:val="16"/>
              </w:rPr>
            </w:pPr>
            <w:r w:rsidRPr="003B2E1C">
              <w:rPr>
                <w:rFonts w:cs="Calibri"/>
                <w:i/>
                <w:sz w:val="16"/>
                <w:szCs w:val="16"/>
              </w:rPr>
              <w:t xml:space="preserve">(zgodnie z warunkiem udziału w postępowaniu – </w:t>
            </w:r>
            <w:r w:rsidRPr="003B2E1C">
              <w:rPr>
                <w:rFonts w:cs="Calibri"/>
                <w:i/>
                <w:sz w:val="16"/>
                <w:szCs w:val="16"/>
              </w:rPr>
              <w:br/>
              <w:t>mininum 500 000,00 zł brutto)</w:t>
            </w:r>
          </w:p>
          <w:p w14:paraId="7506DCD2" w14:textId="77777777" w:rsidR="00C83EAA" w:rsidRPr="003B2E1C" w:rsidRDefault="00C83EAA" w:rsidP="008471B0">
            <w:pPr>
              <w:widowControl w:val="0"/>
              <w:spacing w:line="276" w:lineRule="auto"/>
              <w:jc w:val="center"/>
              <w:rPr>
                <w:rFonts w:cs="Calibri"/>
                <w:sz w:val="20"/>
                <w:szCs w:val="20"/>
              </w:rPr>
            </w:pPr>
          </w:p>
        </w:tc>
      </w:tr>
      <w:tr w:rsidR="00C83EAA" w:rsidRPr="003B2E1C" w14:paraId="02B7DF4A" w14:textId="77777777" w:rsidTr="008471B0">
        <w:trPr>
          <w:trHeight w:val="913"/>
        </w:trPr>
        <w:tc>
          <w:tcPr>
            <w:tcW w:w="343" w:type="pct"/>
            <w:tcBorders>
              <w:top w:val="single" w:sz="4" w:space="0" w:color="auto"/>
              <w:left w:val="single" w:sz="4" w:space="0" w:color="auto"/>
              <w:bottom w:val="single" w:sz="4" w:space="0" w:color="auto"/>
              <w:right w:val="single" w:sz="4" w:space="0" w:color="auto"/>
            </w:tcBorders>
            <w:vAlign w:val="center"/>
          </w:tcPr>
          <w:p w14:paraId="2BD49CDD" w14:textId="77777777" w:rsidR="00C83EAA" w:rsidRPr="003B2E1C" w:rsidRDefault="00C83EAA" w:rsidP="008471B0">
            <w:pPr>
              <w:widowControl w:val="0"/>
              <w:spacing w:line="276" w:lineRule="auto"/>
              <w:ind w:firstLine="5"/>
              <w:jc w:val="center"/>
              <w:rPr>
                <w:rFonts w:cs="Calibri"/>
                <w:sz w:val="20"/>
                <w:szCs w:val="20"/>
              </w:rPr>
            </w:pPr>
            <w:r w:rsidRPr="003B2E1C">
              <w:rPr>
                <w:rFonts w:cs="Calibri"/>
                <w:sz w:val="20"/>
                <w:szCs w:val="20"/>
              </w:rPr>
              <w:t>2.</w:t>
            </w:r>
          </w:p>
        </w:tc>
        <w:tc>
          <w:tcPr>
            <w:tcW w:w="1129" w:type="pct"/>
            <w:tcBorders>
              <w:top w:val="single" w:sz="4" w:space="0" w:color="auto"/>
              <w:left w:val="single" w:sz="4" w:space="0" w:color="auto"/>
              <w:bottom w:val="single" w:sz="4" w:space="0" w:color="auto"/>
              <w:right w:val="single" w:sz="4" w:space="0" w:color="auto"/>
            </w:tcBorders>
            <w:vAlign w:val="center"/>
          </w:tcPr>
          <w:p w14:paraId="16928E79" w14:textId="77777777" w:rsidR="00C83EAA" w:rsidRPr="003B2E1C" w:rsidRDefault="00C83EAA" w:rsidP="008471B0">
            <w:pPr>
              <w:widowControl w:val="0"/>
              <w:spacing w:line="276" w:lineRule="auto"/>
              <w:jc w:val="center"/>
              <w:rPr>
                <w:rFonts w:cs="Calibri"/>
                <w:sz w:val="20"/>
                <w:szCs w:val="20"/>
              </w:rPr>
            </w:pPr>
          </w:p>
          <w:p w14:paraId="0F7076AD"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od …………………</w:t>
            </w:r>
          </w:p>
          <w:p w14:paraId="68857F98"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do ………………..</w:t>
            </w:r>
          </w:p>
          <w:p w14:paraId="647CE5A0" w14:textId="77777777" w:rsidR="00C83EAA" w:rsidRPr="003B2E1C" w:rsidRDefault="00C83EAA" w:rsidP="008471B0">
            <w:pPr>
              <w:widowControl w:val="0"/>
              <w:spacing w:line="276" w:lineRule="auto"/>
              <w:jc w:val="center"/>
              <w:rPr>
                <w:rFonts w:cs="Calibri"/>
                <w:i/>
                <w:sz w:val="16"/>
                <w:szCs w:val="16"/>
              </w:rPr>
            </w:pPr>
          </w:p>
          <w:p w14:paraId="26820B2F" w14:textId="77777777" w:rsidR="00C83EAA" w:rsidRPr="003B2E1C" w:rsidRDefault="00C83EAA" w:rsidP="008471B0">
            <w:pPr>
              <w:widowControl w:val="0"/>
              <w:spacing w:line="276" w:lineRule="auto"/>
              <w:jc w:val="center"/>
              <w:rPr>
                <w:rFonts w:cs="Calibri"/>
                <w:sz w:val="20"/>
                <w:szCs w:val="20"/>
              </w:rPr>
            </w:pPr>
            <w:r w:rsidRPr="003B2E1C">
              <w:rPr>
                <w:rFonts w:cs="Calibri"/>
                <w:i/>
                <w:sz w:val="16"/>
                <w:szCs w:val="16"/>
              </w:rPr>
              <w:t>(zgodnie z warunkiem udziału w postępowaniu)</w:t>
            </w:r>
          </w:p>
        </w:tc>
        <w:tc>
          <w:tcPr>
            <w:tcW w:w="934" w:type="pct"/>
            <w:tcBorders>
              <w:top w:val="single" w:sz="4" w:space="0" w:color="auto"/>
              <w:left w:val="single" w:sz="4" w:space="0" w:color="auto"/>
              <w:bottom w:val="single" w:sz="4" w:space="0" w:color="auto"/>
              <w:right w:val="single" w:sz="4" w:space="0" w:color="auto"/>
            </w:tcBorders>
            <w:vAlign w:val="center"/>
          </w:tcPr>
          <w:p w14:paraId="65F3DEAB" w14:textId="77777777" w:rsidR="00C83EAA" w:rsidRPr="003B2E1C" w:rsidRDefault="00C83EAA" w:rsidP="008471B0">
            <w:pPr>
              <w:widowControl w:val="0"/>
              <w:spacing w:line="276" w:lineRule="auto"/>
              <w:jc w:val="center"/>
              <w:rPr>
                <w:rFonts w:cs="Calibri"/>
                <w:sz w:val="20"/>
                <w:szCs w:val="20"/>
              </w:rPr>
            </w:pPr>
          </w:p>
        </w:tc>
        <w:tc>
          <w:tcPr>
            <w:tcW w:w="1525" w:type="pct"/>
            <w:tcBorders>
              <w:top w:val="single" w:sz="4" w:space="0" w:color="auto"/>
              <w:left w:val="single" w:sz="4" w:space="0" w:color="auto"/>
              <w:bottom w:val="single" w:sz="4" w:space="0" w:color="auto"/>
              <w:right w:val="single" w:sz="4" w:space="0" w:color="auto"/>
            </w:tcBorders>
            <w:vAlign w:val="center"/>
          </w:tcPr>
          <w:p w14:paraId="57B222BB" w14:textId="77777777" w:rsidR="00C83EAA" w:rsidRPr="003B2E1C" w:rsidRDefault="00C83EAA" w:rsidP="008471B0">
            <w:pPr>
              <w:widowControl w:val="0"/>
              <w:spacing w:line="276" w:lineRule="auto"/>
              <w:jc w:val="center"/>
              <w:rPr>
                <w:rFonts w:cs="Calibri"/>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14:paraId="67EB4D40" w14:textId="77777777" w:rsidR="00C83EAA" w:rsidRPr="003B2E1C" w:rsidRDefault="00C83EAA" w:rsidP="008471B0">
            <w:pPr>
              <w:widowControl w:val="0"/>
              <w:spacing w:line="276" w:lineRule="auto"/>
              <w:jc w:val="center"/>
              <w:rPr>
                <w:rFonts w:cs="Calibri"/>
                <w:sz w:val="20"/>
                <w:szCs w:val="20"/>
              </w:rPr>
            </w:pPr>
          </w:p>
          <w:p w14:paraId="48FF90FA" w14:textId="77777777" w:rsidR="00C83EAA" w:rsidRPr="003B2E1C" w:rsidRDefault="00C83EAA" w:rsidP="008471B0">
            <w:pPr>
              <w:widowControl w:val="0"/>
              <w:spacing w:line="276" w:lineRule="auto"/>
              <w:jc w:val="center"/>
              <w:rPr>
                <w:rFonts w:cs="Calibri"/>
                <w:sz w:val="20"/>
                <w:szCs w:val="20"/>
              </w:rPr>
            </w:pPr>
            <w:r w:rsidRPr="003B2E1C">
              <w:rPr>
                <w:rFonts w:cs="Calibri"/>
                <w:sz w:val="20"/>
                <w:szCs w:val="20"/>
              </w:rPr>
              <w:t>……………….zł brutto</w:t>
            </w:r>
          </w:p>
          <w:p w14:paraId="0F69A2E9" w14:textId="46CD60C3" w:rsidR="00C83EAA" w:rsidRPr="003B2E1C" w:rsidRDefault="00C83EAA" w:rsidP="008471B0">
            <w:pPr>
              <w:widowControl w:val="0"/>
              <w:spacing w:line="276" w:lineRule="auto"/>
              <w:jc w:val="center"/>
              <w:rPr>
                <w:rFonts w:cs="Calibri"/>
                <w:i/>
                <w:sz w:val="16"/>
                <w:szCs w:val="16"/>
              </w:rPr>
            </w:pPr>
            <w:r w:rsidRPr="003B2E1C">
              <w:rPr>
                <w:rFonts w:cs="Calibri"/>
                <w:i/>
                <w:sz w:val="16"/>
                <w:szCs w:val="16"/>
              </w:rPr>
              <w:t xml:space="preserve">(zgodnie z warunkiem udziału w postępowaniu – </w:t>
            </w:r>
            <w:r w:rsidRPr="003B2E1C">
              <w:rPr>
                <w:rFonts w:cs="Calibri"/>
                <w:i/>
                <w:sz w:val="16"/>
                <w:szCs w:val="16"/>
              </w:rPr>
              <w:br/>
              <w:t xml:space="preserve">mininum 500 000,00 </w:t>
            </w:r>
            <w:r w:rsidR="003F5C24" w:rsidRPr="003B2E1C">
              <w:rPr>
                <w:rFonts w:cs="Calibri"/>
                <w:i/>
                <w:sz w:val="16"/>
                <w:szCs w:val="16"/>
              </w:rPr>
              <w:t xml:space="preserve">zł </w:t>
            </w:r>
            <w:r w:rsidRPr="003B2E1C">
              <w:rPr>
                <w:rFonts w:cs="Calibri"/>
                <w:i/>
                <w:sz w:val="16"/>
                <w:szCs w:val="16"/>
              </w:rPr>
              <w:t>brutto)</w:t>
            </w:r>
          </w:p>
          <w:p w14:paraId="629B812F" w14:textId="77777777" w:rsidR="00C83EAA" w:rsidRPr="003B2E1C" w:rsidRDefault="00C83EAA" w:rsidP="008471B0">
            <w:pPr>
              <w:widowControl w:val="0"/>
              <w:spacing w:line="276" w:lineRule="auto"/>
              <w:jc w:val="center"/>
              <w:rPr>
                <w:rFonts w:cs="Calibri"/>
                <w:sz w:val="20"/>
                <w:szCs w:val="20"/>
              </w:rPr>
            </w:pPr>
          </w:p>
        </w:tc>
      </w:tr>
    </w:tbl>
    <w:p w14:paraId="62FDCCFB" w14:textId="0D48EF14" w:rsidR="00C83EAA" w:rsidRPr="00E02360" w:rsidRDefault="00C83EAA" w:rsidP="00C83EAA">
      <w:pPr>
        <w:widowControl w:val="0"/>
        <w:spacing w:line="276" w:lineRule="auto"/>
        <w:rPr>
          <w:rFonts w:cs="Calibri"/>
          <w:b/>
          <w:sz w:val="20"/>
          <w:szCs w:val="20"/>
        </w:rPr>
      </w:pPr>
      <w:r w:rsidRPr="003B2E1C">
        <w:rPr>
          <w:rFonts w:cs="Calibri"/>
          <w:b/>
          <w:bCs/>
          <w:sz w:val="20"/>
          <w:szCs w:val="20"/>
        </w:rPr>
        <w:t>Wykonawca zobowiązany jest załączyć dowody, że wymie</w:t>
      </w:r>
      <w:r w:rsidRPr="003B2E1C">
        <w:rPr>
          <w:rFonts w:cs="Calibri"/>
          <w:b/>
          <w:sz w:val="20"/>
          <w:szCs w:val="20"/>
        </w:rPr>
        <w:t xml:space="preserve">nione w wykazie </w:t>
      </w:r>
      <w:r w:rsidR="00EA38C7" w:rsidRPr="003B2E1C">
        <w:rPr>
          <w:rFonts w:cs="Calibri"/>
          <w:b/>
          <w:sz w:val="20"/>
          <w:szCs w:val="20"/>
        </w:rPr>
        <w:t>dost</w:t>
      </w:r>
      <w:r w:rsidR="00035E9F" w:rsidRPr="003B2E1C">
        <w:rPr>
          <w:rFonts w:cs="Calibri"/>
          <w:b/>
          <w:sz w:val="20"/>
          <w:szCs w:val="20"/>
        </w:rPr>
        <w:t>a</w:t>
      </w:r>
      <w:r w:rsidR="00EA38C7" w:rsidRPr="003B2E1C">
        <w:rPr>
          <w:rFonts w:cs="Calibri"/>
          <w:b/>
          <w:sz w:val="20"/>
          <w:szCs w:val="20"/>
        </w:rPr>
        <w:t>wy</w:t>
      </w:r>
      <w:r w:rsidRPr="003B2E1C">
        <w:rPr>
          <w:rFonts w:cs="Calibri"/>
          <w:b/>
          <w:bCs/>
          <w:sz w:val="20"/>
          <w:szCs w:val="20"/>
        </w:rPr>
        <w:t xml:space="preserve"> </w:t>
      </w:r>
      <w:r w:rsidRPr="003B2E1C">
        <w:rPr>
          <w:rFonts w:cs="Calibri"/>
          <w:b/>
          <w:sz w:val="20"/>
          <w:szCs w:val="20"/>
        </w:rPr>
        <w:t>zostały</w:t>
      </w:r>
      <w:r w:rsidRPr="00E02360">
        <w:rPr>
          <w:rFonts w:cs="Calibri"/>
          <w:b/>
          <w:sz w:val="20"/>
          <w:szCs w:val="20"/>
        </w:rPr>
        <w:t xml:space="preserve"> wykonane </w:t>
      </w:r>
      <w:r>
        <w:rPr>
          <w:rFonts w:cs="Calibri"/>
          <w:b/>
          <w:sz w:val="20"/>
          <w:szCs w:val="20"/>
        </w:rPr>
        <w:t xml:space="preserve">                                  </w:t>
      </w:r>
      <w:r w:rsidRPr="00E02360">
        <w:rPr>
          <w:rFonts w:cs="Calibri"/>
          <w:b/>
          <w:sz w:val="20"/>
          <w:szCs w:val="20"/>
        </w:rPr>
        <w:t>należycie.</w:t>
      </w:r>
    </w:p>
    <w:p w14:paraId="3DADB4BE" w14:textId="77777777" w:rsidR="00C83EAA" w:rsidRDefault="00C83EAA" w:rsidP="00C83EAA">
      <w:pPr>
        <w:widowControl w:val="0"/>
        <w:spacing w:line="276" w:lineRule="auto"/>
        <w:rPr>
          <w:rFonts w:cs="Calibri"/>
          <w:sz w:val="20"/>
          <w:szCs w:val="20"/>
        </w:rPr>
      </w:pPr>
    </w:p>
    <w:p w14:paraId="4BFBBBA8" w14:textId="77777777" w:rsidR="00C83EAA" w:rsidRPr="00E02360" w:rsidRDefault="00C83EAA" w:rsidP="00C83EAA">
      <w:pPr>
        <w:widowControl w:val="0"/>
        <w:spacing w:line="276" w:lineRule="auto"/>
        <w:rPr>
          <w:rFonts w:cs="Calibri"/>
          <w:sz w:val="20"/>
          <w:szCs w:val="20"/>
        </w:rPr>
      </w:pPr>
    </w:p>
    <w:tbl>
      <w:tblPr>
        <w:tblW w:w="5000" w:type="pct"/>
        <w:jc w:val="center"/>
        <w:tblLook w:val="01E0" w:firstRow="1" w:lastRow="1" w:firstColumn="1" w:lastColumn="1" w:noHBand="0" w:noVBand="0"/>
      </w:tblPr>
      <w:tblGrid>
        <w:gridCol w:w="3230"/>
        <w:gridCol w:w="5841"/>
      </w:tblGrid>
      <w:tr w:rsidR="00C83EAA" w:rsidRPr="00E02360" w14:paraId="602F82E4" w14:textId="77777777" w:rsidTr="008471B0">
        <w:trPr>
          <w:jc w:val="center"/>
        </w:trPr>
        <w:tc>
          <w:tcPr>
            <w:tcW w:w="1814" w:type="pct"/>
            <w:vAlign w:val="center"/>
          </w:tcPr>
          <w:p w14:paraId="135B05AF" w14:textId="77777777" w:rsidR="00C83EAA" w:rsidRPr="00E02360" w:rsidRDefault="00C83EAA" w:rsidP="008471B0">
            <w:pPr>
              <w:widowControl w:val="0"/>
              <w:spacing w:line="276" w:lineRule="auto"/>
              <w:jc w:val="center"/>
              <w:rPr>
                <w:rFonts w:cs="Calibri"/>
                <w:sz w:val="20"/>
                <w:szCs w:val="20"/>
              </w:rPr>
            </w:pPr>
            <w:r w:rsidRPr="00E02360">
              <w:rPr>
                <w:rFonts w:cs="Calibri"/>
                <w:sz w:val="20"/>
                <w:szCs w:val="20"/>
              </w:rPr>
              <w:t>…………………………………………</w:t>
            </w:r>
          </w:p>
        </w:tc>
        <w:tc>
          <w:tcPr>
            <w:tcW w:w="3186" w:type="pct"/>
            <w:vAlign w:val="center"/>
          </w:tcPr>
          <w:p w14:paraId="25F5C266" w14:textId="77777777" w:rsidR="00C83EAA" w:rsidRPr="00E02360" w:rsidRDefault="00C83EAA" w:rsidP="008471B0">
            <w:pPr>
              <w:widowControl w:val="0"/>
              <w:spacing w:line="276" w:lineRule="auto"/>
              <w:jc w:val="center"/>
              <w:rPr>
                <w:rFonts w:cs="Calibri"/>
                <w:sz w:val="20"/>
                <w:szCs w:val="20"/>
              </w:rPr>
            </w:pPr>
            <w:r w:rsidRPr="00E02360">
              <w:rPr>
                <w:rFonts w:cs="Calibri"/>
                <w:sz w:val="20"/>
                <w:szCs w:val="20"/>
              </w:rPr>
              <w:t>…………………………………………………………………………………………………………..</w:t>
            </w:r>
          </w:p>
        </w:tc>
      </w:tr>
      <w:tr w:rsidR="00C83EAA" w:rsidRPr="00475626" w14:paraId="7DFC7DB6" w14:textId="77777777" w:rsidTr="008471B0">
        <w:trPr>
          <w:jc w:val="center"/>
        </w:trPr>
        <w:tc>
          <w:tcPr>
            <w:tcW w:w="1814" w:type="pct"/>
            <w:vAlign w:val="center"/>
          </w:tcPr>
          <w:p w14:paraId="19BD5BBE" w14:textId="77777777" w:rsidR="00C83EAA" w:rsidRPr="00475626" w:rsidRDefault="00C83EAA" w:rsidP="008471B0">
            <w:pPr>
              <w:widowControl w:val="0"/>
              <w:spacing w:line="276" w:lineRule="auto"/>
              <w:jc w:val="center"/>
              <w:rPr>
                <w:rFonts w:cs="Calibri"/>
                <w:b/>
                <w:sz w:val="16"/>
                <w:szCs w:val="16"/>
              </w:rPr>
            </w:pPr>
            <w:r w:rsidRPr="00475626">
              <w:rPr>
                <w:rFonts w:cs="Calibri"/>
                <w:b/>
                <w:sz w:val="16"/>
                <w:szCs w:val="16"/>
              </w:rPr>
              <w:t>Miejscowość / Data</w:t>
            </w:r>
          </w:p>
        </w:tc>
        <w:tc>
          <w:tcPr>
            <w:tcW w:w="3186" w:type="pct"/>
            <w:vAlign w:val="center"/>
          </w:tcPr>
          <w:p w14:paraId="1075459E" w14:textId="77777777" w:rsidR="00C83EAA" w:rsidRPr="00475626" w:rsidRDefault="00C83EAA" w:rsidP="008471B0">
            <w:pPr>
              <w:widowControl w:val="0"/>
              <w:spacing w:line="276" w:lineRule="auto"/>
              <w:jc w:val="center"/>
              <w:rPr>
                <w:rFonts w:cs="Calibri"/>
                <w:sz w:val="16"/>
                <w:szCs w:val="16"/>
              </w:rPr>
            </w:pPr>
            <w:r w:rsidRPr="00475626">
              <w:rPr>
                <w:rFonts w:eastAsia="Arial Unicode MS" w:cs="Arial"/>
                <w:b/>
                <w:sz w:val="16"/>
                <w:szCs w:val="16"/>
              </w:rPr>
              <w:t>Podpis(y) osoby(osób) upoważnionej(ych) do reprezentowania Wykonawcy(ów)</w:t>
            </w:r>
          </w:p>
        </w:tc>
      </w:tr>
    </w:tbl>
    <w:p w14:paraId="69D449F0" w14:textId="77777777" w:rsidR="00C83EAA" w:rsidRPr="006C48DB" w:rsidRDefault="00C83EAA" w:rsidP="006C48DB">
      <w:pPr>
        <w:rPr>
          <w:rFonts w:asciiTheme="minorHAnsi" w:hAnsiTheme="minorHAnsi" w:cstheme="minorHAnsi"/>
          <w:szCs w:val="22"/>
        </w:rPr>
      </w:pPr>
    </w:p>
    <w:p w14:paraId="22834407" w14:textId="57BE6B12" w:rsidR="006C48DB" w:rsidRDefault="006C48DB" w:rsidP="006C48DB">
      <w:pPr>
        <w:rPr>
          <w:rFonts w:asciiTheme="minorHAnsi" w:hAnsiTheme="minorHAnsi" w:cstheme="minorHAnsi"/>
          <w:szCs w:val="22"/>
        </w:rPr>
      </w:pPr>
    </w:p>
    <w:p w14:paraId="3F1E853B" w14:textId="661A24FE" w:rsidR="00C83EAA" w:rsidRDefault="00C83EAA" w:rsidP="006C48DB">
      <w:pPr>
        <w:rPr>
          <w:rFonts w:asciiTheme="minorHAnsi" w:hAnsiTheme="minorHAnsi" w:cstheme="minorHAnsi"/>
          <w:szCs w:val="22"/>
        </w:rPr>
      </w:pPr>
    </w:p>
    <w:p w14:paraId="61F3D5E4" w14:textId="77777777" w:rsidR="00C07D1C" w:rsidRDefault="00C07D1C" w:rsidP="00657DF2">
      <w:pPr>
        <w:widowControl w:val="0"/>
        <w:shd w:val="clear" w:color="auto" w:fill="FFFFFF"/>
        <w:suppressAutoHyphens/>
        <w:spacing w:line="276" w:lineRule="auto"/>
        <w:jc w:val="center"/>
        <w:rPr>
          <w:rFonts w:eastAsia="Arial Unicode MS" w:cs="Calibri"/>
          <w:b/>
          <w:sz w:val="20"/>
          <w:szCs w:val="20"/>
        </w:rPr>
      </w:pPr>
    </w:p>
    <w:p w14:paraId="6A8928E9" w14:textId="0E7E16E6" w:rsidR="009879CB" w:rsidRDefault="009879CB" w:rsidP="00071C97">
      <w:pPr>
        <w:ind w:firstLine="680"/>
        <w:rPr>
          <w:rFonts w:asciiTheme="minorHAnsi" w:hAnsiTheme="minorHAnsi" w:cstheme="minorHAnsi"/>
          <w:szCs w:val="22"/>
        </w:rPr>
      </w:pPr>
    </w:p>
    <w:p w14:paraId="164140A3" w14:textId="3338A287" w:rsidR="00EA38C7" w:rsidRDefault="00EA38C7">
      <w:pPr>
        <w:jc w:val="left"/>
        <w:rPr>
          <w:rFonts w:asciiTheme="minorHAnsi" w:hAnsiTheme="minorHAnsi" w:cstheme="minorHAnsi"/>
          <w:szCs w:val="22"/>
        </w:rPr>
      </w:pPr>
    </w:p>
    <w:p w14:paraId="27512BC2" w14:textId="4E6DD019" w:rsidR="009879CB" w:rsidRDefault="009879CB" w:rsidP="00657DF2">
      <w:pPr>
        <w:ind w:firstLine="680"/>
        <w:rPr>
          <w:rFonts w:asciiTheme="minorHAnsi" w:hAnsiTheme="minorHAnsi" w:cstheme="minorHAnsi"/>
          <w:szCs w:val="22"/>
        </w:rPr>
      </w:pPr>
    </w:p>
    <w:p w14:paraId="64EA93C0" w14:textId="77777777" w:rsidR="00657DF2" w:rsidRDefault="00657DF2" w:rsidP="00071C97">
      <w:pPr>
        <w:ind w:firstLine="680"/>
        <w:rPr>
          <w:rFonts w:asciiTheme="minorHAnsi" w:hAnsiTheme="minorHAnsi" w:cstheme="minorHAnsi"/>
          <w:szCs w:val="22"/>
        </w:rPr>
        <w:sectPr w:rsidR="00657DF2" w:rsidSect="00EA38C7">
          <w:headerReference w:type="even" r:id="rId17"/>
          <w:footerReference w:type="even" r:id="rId18"/>
          <w:footerReference w:type="default" r:id="rId19"/>
          <w:pgSz w:w="11907" w:h="16840" w:code="9"/>
          <w:pgMar w:top="1418" w:right="1418" w:bottom="1418" w:left="1418" w:header="794" w:footer="737" w:gutter="0"/>
          <w:pgNumType w:start="57"/>
          <w:cols w:space="708"/>
          <w:noEndnote/>
          <w:docGrid w:linePitch="326"/>
        </w:sectPr>
      </w:pPr>
    </w:p>
    <w:p w14:paraId="70F26FAC" w14:textId="44C8C2EB" w:rsidR="009879CB" w:rsidRDefault="009879CB" w:rsidP="00071C97">
      <w:pPr>
        <w:ind w:firstLine="680"/>
        <w:rPr>
          <w:rFonts w:asciiTheme="minorHAnsi" w:hAnsiTheme="minorHAnsi" w:cstheme="minorHAnsi"/>
          <w:szCs w:val="22"/>
        </w:rPr>
      </w:pPr>
    </w:p>
    <w:p w14:paraId="1AB4ADB4" w14:textId="5E1C3CC7" w:rsidR="009879CB" w:rsidRPr="008631DA" w:rsidRDefault="009879CB" w:rsidP="009879CB">
      <w:pPr>
        <w:widowControl w:val="0"/>
        <w:shd w:val="clear" w:color="auto" w:fill="FFFFFF"/>
        <w:suppressAutoHyphens/>
        <w:spacing w:line="276" w:lineRule="auto"/>
        <w:jc w:val="right"/>
        <w:rPr>
          <w:rFonts w:eastAsia="Arial Unicode MS" w:cs="Calibri"/>
          <w:b/>
          <w:sz w:val="20"/>
          <w:szCs w:val="20"/>
        </w:rPr>
      </w:pPr>
      <w:r w:rsidRPr="008631DA">
        <w:rPr>
          <w:rFonts w:eastAsia="Arial Unicode MS" w:cs="Calibri"/>
          <w:b/>
          <w:sz w:val="20"/>
          <w:szCs w:val="20"/>
        </w:rPr>
        <w:t xml:space="preserve">Załącznik nr </w:t>
      </w:r>
      <w:r>
        <w:rPr>
          <w:rFonts w:eastAsia="Arial Unicode MS" w:cs="Calibri"/>
          <w:b/>
          <w:sz w:val="20"/>
          <w:szCs w:val="20"/>
        </w:rPr>
        <w:t>5</w:t>
      </w:r>
      <w:r w:rsidRPr="008631DA">
        <w:rPr>
          <w:rFonts w:eastAsia="Arial Unicode MS" w:cs="Calibri"/>
          <w:b/>
          <w:sz w:val="20"/>
          <w:szCs w:val="20"/>
        </w:rPr>
        <w:t xml:space="preserve"> do </w:t>
      </w:r>
      <w:r w:rsidRPr="00464893">
        <w:rPr>
          <w:rFonts w:eastAsia="Arial Unicode MS" w:cs="Calibri"/>
          <w:b/>
          <w:sz w:val="20"/>
          <w:szCs w:val="20"/>
        </w:rPr>
        <w:t xml:space="preserve">Formularza </w:t>
      </w:r>
      <w:r w:rsidRPr="008631DA">
        <w:rPr>
          <w:rFonts w:eastAsia="Arial Unicode MS" w:cs="Calibri"/>
          <w:b/>
          <w:sz w:val="20"/>
          <w:szCs w:val="20"/>
        </w:rPr>
        <w:t xml:space="preserve">oferty </w:t>
      </w:r>
    </w:p>
    <w:p w14:paraId="20788126" w14:textId="6205046A" w:rsidR="009879CB" w:rsidRDefault="009879CB" w:rsidP="009879CB">
      <w:pPr>
        <w:widowControl w:val="0"/>
        <w:shd w:val="clear" w:color="auto" w:fill="FFFFFF"/>
        <w:suppressAutoHyphens/>
        <w:spacing w:line="276" w:lineRule="auto"/>
        <w:jc w:val="right"/>
        <w:rPr>
          <w:rFonts w:eastAsia="Arial Unicode MS" w:cs="Calibri"/>
          <w:b/>
          <w:bCs/>
          <w:sz w:val="20"/>
          <w:szCs w:val="20"/>
        </w:rPr>
      </w:pPr>
      <w:r w:rsidRPr="008631DA">
        <w:rPr>
          <w:rFonts w:eastAsia="Arial Unicode MS" w:cs="Calibri"/>
          <w:b/>
          <w:bCs/>
          <w:sz w:val="20"/>
          <w:szCs w:val="20"/>
        </w:rPr>
        <w:t>COI-ZAK.262.</w:t>
      </w:r>
      <w:r>
        <w:rPr>
          <w:rFonts w:eastAsia="Arial Unicode MS" w:cs="Calibri"/>
          <w:b/>
          <w:bCs/>
          <w:sz w:val="20"/>
          <w:szCs w:val="20"/>
        </w:rPr>
        <w:t>5</w:t>
      </w:r>
      <w:r w:rsidR="00EA38C7">
        <w:rPr>
          <w:rFonts w:eastAsia="Arial Unicode MS" w:cs="Calibri"/>
          <w:b/>
          <w:bCs/>
          <w:sz w:val="20"/>
          <w:szCs w:val="20"/>
        </w:rPr>
        <w:t>2</w:t>
      </w:r>
      <w:r>
        <w:rPr>
          <w:rFonts w:eastAsia="Arial Unicode MS" w:cs="Calibri"/>
          <w:b/>
          <w:bCs/>
          <w:sz w:val="20"/>
          <w:szCs w:val="20"/>
        </w:rPr>
        <w:t>.</w:t>
      </w:r>
      <w:r w:rsidRPr="008631DA">
        <w:rPr>
          <w:rFonts w:eastAsia="Arial Unicode MS" w:cs="Calibri"/>
          <w:b/>
          <w:bCs/>
          <w:sz w:val="20"/>
          <w:szCs w:val="20"/>
        </w:rPr>
        <w:t>20</w:t>
      </w:r>
      <w:r>
        <w:rPr>
          <w:rFonts w:eastAsia="Arial Unicode MS" w:cs="Calibri"/>
          <w:b/>
          <w:bCs/>
          <w:sz w:val="20"/>
          <w:szCs w:val="20"/>
        </w:rPr>
        <w:t>21</w:t>
      </w:r>
      <w:r w:rsidRPr="008631DA">
        <w:rPr>
          <w:rFonts w:eastAsia="Arial Unicode MS" w:cs="Calibri"/>
          <w:b/>
          <w:bCs/>
          <w:sz w:val="20"/>
          <w:szCs w:val="20"/>
        </w:rPr>
        <w:t xml:space="preserve"> </w:t>
      </w:r>
      <w:r>
        <w:rPr>
          <w:rFonts w:eastAsia="Arial Unicode MS" w:cs="Calibri"/>
          <w:b/>
          <w:bCs/>
          <w:sz w:val="20"/>
          <w:szCs w:val="20"/>
        </w:rPr>
        <w:t xml:space="preserve">– wzór wykazu parametrów oferowanych lub opis sposobu spełniania wymagań zawartych w OPZ </w:t>
      </w:r>
    </w:p>
    <w:p w14:paraId="49FF4F78" w14:textId="77777777" w:rsidR="009879CB" w:rsidRPr="008631DA" w:rsidRDefault="009879CB" w:rsidP="009879CB">
      <w:pPr>
        <w:widowControl w:val="0"/>
        <w:shd w:val="clear" w:color="auto" w:fill="FFFFFF"/>
        <w:suppressAutoHyphens/>
        <w:spacing w:line="276" w:lineRule="auto"/>
        <w:jc w:val="right"/>
        <w:rPr>
          <w:rFonts w:eastAsia="Arial Unicode MS" w:cs="Calibri"/>
          <w:b/>
          <w:bCs/>
          <w:sz w:val="20"/>
          <w:szCs w:val="20"/>
        </w:rPr>
      </w:pPr>
      <w:r>
        <w:rPr>
          <w:rFonts w:eastAsia="Arial Unicode MS" w:cs="Calibri"/>
          <w:b/>
          <w:bCs/>
          <w:sz w:val="20"/>
          <w:szCs w:val="20"/>
        </w:rPr>
        <w:t>– składany wraz z ofertą w celu potwierdzenia paramentrów wymaganych w OPZ</w:t>
      </w:r>
    </w:p>
    <w:p w14:paraId="62987F11" w14:textId="77777777" w:rsidR="009879CB" w:rsidRDefault="009879CB" w:rsidP="009879CB">
      <w:pPr>
        <w:rPr>
          <w:rFonts w:asciiTheme="minorHAnsi" w:hAnsiTheme="minorHAnsi" w:cstheme="minorHAnsi"/>
          <w:szCs w:val="22"/>
        </w:rPr>
      </w:pPr>
    </w:p>
    <w:p w14:paraId="0F4F8C2A" w14:textId="77777777" w:rsidR="009879CB" w:rsidRDefault="009879CB" w:rsidP="009879CB">
      <w:pPr>
        <w:rPr>
          <w:rFonts w:asciiTheme="minorHAnsi" w:hAnsiTheme="minorHAnsi" w:cstheme="minorHAnsi"/>
          <w:szCs w:val="22"/>
        </w:rPr>
      </w:pPr>
    </w:p>
    <w:p w14:paraId="79C0EAB1" w14:textId="77777777" w:rsidR="009879CB" w:rsidRPr="00E902E4" w:rsidRDefault="009879CB" w:rsidP="009879CB">
      <w:pPr>
        <w:widowControl w:val="0"/>
        <w:pBdr>
          <w:top w:val="thinThickThinMediumGap" w:sz="24" w:space="1" w:color="auto"/>
          <w:left w:val="thinThickThinMediumGap" w:sz="24" w:space="4" w:color="auto"/>
          <w:bottom w:val="thinThickThinMediumGap" w:sz="24" w:space="2" w:color="auto"/>
          <w:right w:val="thinThickThinMediumGap" w:sz="24" w:space="4" w:color="auto"/>
        </w:pBdr>
        <w:spacing w:line="276" w:lineRule="auto"/>
        <w:jc w:val="center"/>
        <w:outlineLvl w:val="0"/>
        <w:rPr>
          <w:rFonts w:cs="Calibri"/>
          <w:b/>
          <w:sz w:val="24"/>
          <w:lang w:eastAsia="x-none"/>
        </w:rPr>
      </w:pPr>
      <w:r w:rsidRPr="003F7FB8">
        <w:rPr>
          <w:rFonts w:cs="Calibri"/>
          <w:b/>
          <w:sz w:val="24"/>
          <w:lang w:val="x-none" w:eastAsia="x-none"/>
        </w:rPr>
        <w:t xml:space="preserve">WYKAZ </w:t>
      </w:r>
      <w:r>
        <w:rPr>
          <w:rFonts w:cs="Calibri"/>
          <w:b/>
          <w:sz w:val="24"/>
          <w:lang w:eastAsia="x-none"/>
        </w:rPr>
        <w:t xml:space="preserve">PARAMETRÓW OFEROWANYCH LUB OPIS SPOSOBU SPEŁNIANIA WYMAGAŃ ZAWARTYCH W OPZ </w:t>
      </w:r>
      <w:r>
        <w:rPr>
          <w:rFonts w:cs="Calibri"/>
          <w:b/>
          <w:sz w:val="24"/>
          <w:lang w:eastAsia="x-none"/>
        </w:rPr>
        <w:br/>
        <w:t>– składany wraz z ofertą w celu potwierdzenia parametrów wymaganych w OPZ</w:t>
      </w:r>
    </w:p>
    <w:p w14:paraId="78F8746B" w14:textId="77777777" w:rsidR="009879CB" w:rsidRDefault="009879CB" w:rsidP="009879CB">
      <w:pPr>
        <w:rPr>
          <w:rFonts w:asciiTheme="minorHAnsi" w:hAnsiTheme="minorHAnsi" w:cstheme="minorHAnsi"/>
          <w:szCs w:val="22"/>
        </w:rPr>
      </w:pPr>
    </w:p>
    <w:p w14:paraId="6E973144" w14:textId="77777777" w:rsidR="009879CB" w:rsidRDefault="009879CB" w:rsidP="009879CB">
      <w:pPr>
        <w:rPr>
          <w:rFonts w:asciiTheme="minorHAnsi" w:hAnsiTheme="minorHAnsi" w:cstheme="minorHAnsi"/>
          <w:szCs w:val="22"/>
        </w:rPr>
      </w:pPr>
    </w:p>
    <w:p w14:paraId="3949FC68" w14:textId="568E90AF" w:rsidR="009879CB" w:rsidRDefault="00EA38C7" w:rsidP="009879CB">
      <w:pPr>
        <w:rPr>
          <w:rFonts w:asciiTheme="minorHAnsi" w:hAnsiTheme="minorHAnsi" w:cstheme="minorHAnsi"/>
          <w:lang w:eastAsia="x-none"/>
        </w:rPr>
      </w:pPr>
      <w:r>
        <w:rPr>
          <w:rFonts w:asciiTheme="minorHAnsi" w:hAnsiTheme="minorHAnsi" w:cstheme="minorHAnsi"/>
          <w:b/>
          <w:sz w:val="24"/>
        </w:rPr>
        <w:t>Z</w:t>
      </w:r>
      <w:r w:rsidRPr="00EA38C7">
        <w:rPr>
          <w:rFonts w:asciiTheme="minorHAnsi" w:hAnsiTheme="minorHAnsi" w:cstheme="minorHAnsi"/>
          <w:b/>
          <w:sz w:val="24"/>
        </w:rPr>
        <w:t>akup oprogramowania wirtualizacyjnego wraz z usługami wsparcia i</w:t>
      </w:r>
      <w:r>
        <w:rPr>
          <w:rFonts w:asciiTheme="minorHAnsi" w:hAnsiTheme="minorHAnsi" w:cstheme="minorHAnsi"/>
          <w:b/>
          <w:sz w:val="24"/>
        </w:rPr>
        <w:t xml:space="preserve"> gwarancji</w:t>
      </w:r>
      <w:r w:rsidR="009879CB" w:rsidRPr="009879CB">
        <w:rPr>
          <w:rFonts w:eastAsia="Batang" w:cs="Calibri"/>
          <w:b/>
          <w:sz w:val="24"/>
          <w:lang w:eastAsia="ko-KR"/>
        </w:rPr>
        <w:t>;</w:t>
      </w:r>
    </w:p>
    <w:p w14:paraId="6665019D" w14:textId="77777777" w:rsidR="009879CB" w:rsidRDefault="009879CB" w:rsidP="009879CB">
      <w:pPr>
        <w:rPr>
          <w:rFonts w:asciiTheme="minorHAnsi" w:hAnsiTheme="minorHAnsi" w:cstheme="minorHAnsi"/>
          <w:szCs w:val="22"/>
        </w:rPr>
      </w:pPr>
    </w:p>
    <w:tbl>
      <w:tblPr>
        <w:tblW w:w="15131" w:type="dxa"/>
        <w:tblInd w:w="-572" w:type="dxa"/>
        <w:tblLook w:val="04A0" w:firstRow="1" w:lastRow="0" w:firstColumn="1" w:lastColumn="0" w:noHBand="0" w:noVBand="1"/>
      </w:tblPr>
      <w:tblGrid>
        <w:gridCol w:w="1605"/>
        <w:gridCol w:w="8051"/>
        <w:gridCol w:w="1553"/>
        <w:gridCol w:w="1390"/>
        <w:gridCol w:w="28"/>
        <w:gridCol w:w="97"/>
        <w:gridCol w:w="2407"/>
      </w:tblGrid>
      <w:tr w:rsidR="009879CB" w:rsidRPr="00587986" w14:paraId="2544EC4D" w14:textId="77777777" w:rsidTr="00235AF8">
        <w:trPr>
          <w:trHeight w:val="594"/>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BCA16" w14:textId="60362B44" w:rsidR="009879CB" w:rsidRPr="00587986" w:rsidRDefault="0008408F" w:rsidP="004F6540">
            <w:pPr>
              <w:spacing w:line="256" w:lineRule="auto"/>
              <w:jc w:val="center"/>
              <w:rPr>
                <w:rFonts w:cs="Calibri"/>
                <w:szCs w:val="22"/>
              </w:rPr>
            </w:pPr>
            <w:r>
              <w:rPr>
                <w:rFonts w:cs="Calibri"/>
                <w:b/>
                <w:szCs w:val="22"/>
              </w:rPr>
              <w:t>Nazwa</w:t>
            </w:r>
          </w:p>
        </w:tc>
        <w:tc>
          <w:tcPr>
            <w:tcW w:w="8051" w:type="dxa"/>
            <w:tcBorders>
              <w:top w:val="single" w:sz="4" w:space="0" w:color="000000"/>
              <w:left w:val="single" w:sz="4" w:space="0" w:color="000000"/>
              <w:bottom w:val="single" w:sz="4" w:space="0" w:color="000000"/>
              <w:right w:val="single" w:sz="4" w:space="0" w:color="000000"/>
            </w:tcBorders>
            <w:hideMark/>
          </w:tcPr>
          <w:p w14:paraId="158496F8" w14:textId="77777777" w:rsidR="009879CB" w:rsidRPr="00587986" w:rsidRDefault="009879CB" w:rsidP="004F6540">
            <w:pPr>
              <w:spacing w:line="256" w:lineRule="auto"/>
              <w:jc w:val="center"/>
              <w:rPr>
                <w:rFonts w:eastAsiaTheme="minorEastAsia" w:cs="Calibri"/>
                <w:szCs w:val="22"/>
                <w:lang w:eastAsia="en-US"/>
              </w:rPr>
            </w:pPr>
            <w:r w:rsidRPr="00587986">
              <w:rPr>
                <w:rFonts w:cs="Calibri"/>
                <w:b/>
                <w:szCs w:val="22"/>
              </w:rPr>
              <w:t>Opis wymagania</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A06DEE" w14:textId="77777777" w:rsidR="009879CB" w:rsidRPr="00587986" w:rsidRDefault="009879CB" w:rsidP="004F6540">
            <w:pPr>
              <w:spacing w:before="240" w:line="256" w:lineRule="auto"/>
              <w:jc w:val="center"/>
              <w:rPr>
                <w:rFonts w:cs="Calibri"/>
                <w:b/>
                <w:szCs w:val="22"/>
              </w:rPr>
            </w:pPr>
            <w:r w:rsidRPr="00587986">
              <w:rPr>
                <w:rFonts w:cs="Calibri"/>
                <w:b/>
                <w:szCs w:val="22"/>
              </w:rPr>
              <w:t>Oświadczenie Wykonawcy:</w:t>
            </w:r>
          </w:p>
          <w:p w14:paraId="17A60207" w14:textId="77777777" w:rsidR="009879CB" w:rsidRPr="00587986" w:rsidRDefault="009879CB" w:rsidP="004F6540">
            <w:pPr>
              <w:spacing w:line="256" w:lineRule="auto"/>
              <w:jc w:val="center"/>
              <w:rPr>
                <w:rFonts w:cs="Calibri"/>
                <w:b/>
                <w:szCs w:val="22"/>
              </w:rPr>
            </w:pPr>
            <w:r w:rsidRPr="00587986">
              <w:rPr>
                <w:rFonts w:cs="Calibri"/>
                <w:b/>
                <w:szCs w:val="22"/>
              </w:rPr>
              <w:t>Spełnia/Nie spełnia</w:t>
            </w:r>
          </w:p>
        </w:tc>
        <w:tc>
          <w:tcPr>
            <w:tcW w:w="1418" w:type="dxa"/>
            <w:gridSpan w:val="2"/>
            <w:tcBorders>
              <w:top w:val="single" w:sz="4" w:space="0" w:color="000000"/>
              <w:left w:val="single" w:sz="4" w:space="0" w:color="000000"/>
              <w:bottom w:val="single" w:sz="4" w:space="0" w:color="000000"/>
              <w:right w:val="single" w:sz="4" w:space="0" w:color="000000"/>
            </w:tcBorders>
          </w:tcPr>
          <w:p w14:paraId="56A893B8" w14:textId="77777777" w:rsidR="009879CB" w:rsidRPr="00587986" w:rsidRDefault="009879CB" w:rsidP="004F6540">
            <w:pPr>
              <w:spacing w:line="256" w:lineRule="auto"/>
              <w:jc w:val="center"/>
              <w:rPr>
                <w:rFonts w:cs="Calibri"/>
                <w:b/>
                <w:szCs w:val="22"/>
              </w:rPr>
            </w:pPr>
            <w:r w:rsidRPr="00587986">
              <w:rPr>
                <w:rFonts w:cs="Calibri"/>
                <w:b/>
                <w:szCs w:val="22"/>
              </w:rPr>
              <w:t xml:space="preserve">Opis oferowanych parametrów </w:t>
            </w:r>
            <w:r w:rsidRPr="00587986">
              <w:rPr>
                <w:rFonts w:cs="Calibri"/>
                <w:b/>
                <w:szCs w:val="22"/>
              </w:rPr>
              <w:br/>
              <w:t>lub sposobu spełnienia wymagania</w:t>
            </w:r>
          </w:p>
        </w:tc>
        <w:tc>
          <w:tcPr>
            <w:tcW w:w="250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37D722" w14:textId="77777777" w:rsidR="009879CB" w:rsidRPr="006E636A" w:rsidRDefault="009879CB" w:rsidP="004F6540">
            <w:pPr>
              <w:spacing w:line="256" w:lineRule="auto"/>
              <w:jc w:val="center"/>
              <w:rPr>
                <w:rFonts w:cs="Calibri"/>
                <w:b/>
                <w:sz w:val="20"/>
                <w:szCs w:val="20"/>
              </w:rPr>
            </w:pPr>
            <w:r w:rsidRPr="006E636A">
              <w:rPr>
                <w:rFonts w:cs="Calibri"/>
                <w:b/>
                <w:sz w:val="20"/>
                <w:szCs w:val="20"/>
              </w:rPr>
              <w:t>Wskazanie miejsca w dokumentacji</w:t>
            </w:r>
            <w:r w:rsidRPr="006E636A">
              <w:rPr>
                <w:rFonts w:cs="Calibri"/>
                <w:b/>
                <w:sz w:val="20"/>
                <w:szCs w:val="20"/>
                <w:vertAlign w:val="superscript"/>
              </w:rPr>
              <w:footnoteReference w:id="25"/>
            </w:r>
            <w:r w:rsidRPr="006E636A">
              <w:rPr>
                <w:rFonts w:cs="Calibri"/>
                <w:b/>
                <w:sz w:val="20"/>
                <w:szCs w:val="20"/>
              </w:rPr>
              <w:t xml:space="preserve"> urządzenia/oprogramowania, w którym znajduje się potwierdzenie spełnienie danego wymagania (nazwa dokumentu, numer strony dokumentu, pkt, etc. oraz adres strony WWW pod którym dokument jest opublikowany, a także publicznie i powszechnie dostępny bez konieczności logowania). W przypadku </w:t>
            </w:r>
            <w:r w:rsidRPr="006E636A">
              <w:rPr>
                <w:rFonts w:cs="Calibri"/>
                <w:b/>
                <w:sz w:val="20"/>
                <w:szCs w:val="20"/>
              </w:rPr>
              <w:lastRenderedPageBreak/>
              <w:t>jeśli wskazanie opisanego wyżej miejsca nie jest możliwe lub nie jest wystarczające, wykonawca powinien opisać sposób spełnienia danego wymagania dołączając inne przedmiotowe środki dowodowe na potwierdzenie spełnienia danego wymagania (np. zrzut konfiguracji, karta katalogowa, specyfikacja techniczna, dokumentacja licencyjna, dokumentacja oprogramowania) lub przedstawić oświadczenie producenta urządzenia/oprogramowania, z którego wynika sposób spełnienia danego wymagania.</w:t>
            </w:r>
          </w:p>
        </w:tc>
      </w:tr>
      <w:tr w:rsidR="0008408F" w:rsidRPr="00587986" w14:paraId="3F9CD5AD" w14:textId="77777777" w:rsidTr="000E6611">
        <w:trPr>
          <w:trHeight w:val="594"/>
        </w:trPr>
        <w:tc>
          <w:tcPr>
            <w:tcW w:w="15131"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1029E5" w14:textId="77777777" w:rsidR="0008408F" w:rsidRDefault="0008408F" w:rsidP="004F6540">
            <w:pPr>
              <w:spacing w:line="256" w:lineRule="auto"/>
              <w:jc w:val="center"/>
              <w:rPr>
                <w:rFonts w:cs="Calibri"/>
                <w:b/>
                <w:szCs w:val="22"/>
              </w:rPr>
            </w:pPr>
          </w:p>
          <w:p w14:paraId="7846182A" w14:textId="69D0BCC4" w:rsidR="0008408F" w:rsidRPr="002A323E" w:rsidRDefault="0008408F" w:rsidP="004F6540">
            <w:pPr>
              <w:spacing w:line="256" w:lineRule="auto"/>
              <w:jc w:val="center"/>
              <w:rPr>
                <w:rFonts w:cs="Calibri"/>
                <w:b/>
                <w:szCs w:val="22"/>
              </w:rPr>
            </w:pPr>
            <w:r w:rsidRPr="002A323E">
              <w:rPr>
                <w:rFonts w:cs="Calibri"/>
                <w:b/>
                <w:szCs w:val="22"/>
              </w:rPr>
              <w:t xml:space="preserve">Oprogramowanie równoważne do </w:t>
            </w:r>
            <w:r w:rsidR="00AD25B1" w:rsidRPr="002F7DDC">
              <w:rPr>
                <w:rFonts w:cs="Calibri"/>
                <w:b/>
                <w:szCs w:val="22"/>
              </w:rPr>
              <w:t>Microsoft Core Infrastructure Server DataCenter</w:t>
            </w:r>
            <w:r w:rsidR="003C1FB9">
              <w:rPr>
                <w:rFonts w:cs="Calibri"/>
                <w:b/>
                <w:szCs w:val="22"/>
              </w:rPr>
              <w:t xml:space="preserve"> Core License with SA</w:t>
            </w:r>
          </w:p>
          <w:p w14:paraId="4517DD97" w14:textId="750FC003" w:rsidR="0008408F" w:rsidRPr="002A323E" w:rsidRDefault="0008408F" w:rsidP="004F6540">
            <w:pPr>
              <w:spacing w:line="256" w:lineRule="auto"/>
              <w:jc w:val="center"/>
              <w:rPr>
                <w:rFonts w:cs="Calibri"/>
                <w:b/>
                <w:szCs w:val="22"/>
              </w:rPr>
            </w:pPr>
          </w:p>
        </w:tc>
      </w:tr>
      <w:tr w:rsidR="00187684" w:rsidRPr="00587986" w14:paraId="4333ED5C" w14:textId="69ADA238" w:rsidTr="00106067">
        <w:trPr>
          <w:trHeight w:val="676"/>
        </w:trPr>
        <w:tc>
          <w:tcPr>
            <w:tcW w:w="16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3F9D6756" w14:textId="77777777" w:rsidR="00187684" w:rsidRPr="00587986" w:rsidRDefault="00187684" w:rsidP="004F6540">
            <w:pPr>
              <w:spacing w:line="256" w:lineRule="auto"/>
              <w:jc w:val="center"/>
              <w:rPr>
                <w:rFonts w:cs="Calibri"/>
                <w:b/>
                <w:szCs w:val="22"/>
              </w:rPr>
            </w:pPr>
            <w:r w:rsidRPr="0008408F">
              <w:rPr>
                <w:rFonts w:cs="Calibri"/>
                <w:b/>
                <w:szCs w:val="22"/>
              </w:rPr>
              <w:t>Licencja</w:t>
            </w:r>
          </w:p>
          <w:p w14:paraId="2C809DE6" w14:textId="42A5373D" w:rsidR="00187684" w:rsidRPr="00587986" w:rsidRDefault="00187684"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487FC4C" w14:textId="2299A7AF" w:rsidR="00187684" w:rsidRPr="00187684" w:rsidRDefault="00187684" w:rsidP="00952796">
            <w:pPr>
              <w:ind w:left="720"/>
              <w:jc w:val="left"/>
              <w:rPr>
                <w:rFonts w:asciiTheme="minorHAnsi" w:eastAsia="Arial" w:hAnsiTheme="minorHAnsi" w:cstheme="minorHAnsi"/>
                <w:szCs w:val="22"/>
                <w:lang w:eastAsia="en-US"/>
              </w:rPr>
            </w:pPr>
            <w:r w:rsidRPr="008B78E0">
              <w:rPr>
                <w:rFonts w:asciiTheme="minorHAnsi" w:eastAsia="Arial" w:hAnsiTheme="minorHAnsi" w:cstheme="minorHAnsi"/>
                <w:szCs w:val="22"/>
                <w:lang w:eastAsia="en-US"/>
              </w:rPr>
              <w:t xml:space="preserve">licencja bezterminowa (perpetual commercial) </w:t>
            </w:r>
          </w:p>
        </w:tc>
        <w:tc>
          <w:tcPr>
            <w:tcW w:w="1553" w:type="dxa"/>
            <w:tcBorders>
              <w:top w:val="single" w:sz="4" w:space="0" w:color="000000"/>
              <w:left w:val="single" w:sz="4" w:space="0" w:color="000000"/>
              <w:bottom w:val="single" w:sz="4" w:space="0" w:color="000000"/>
              <w:right w:val="single" w:sz="4" w:space="0" w:color="000000"/>
            </w:tcBorders>
          </w:tcPr>
          <w:p w14:paraId="71C4C197" w14:textId="77777777" w:rsidR="00187684" w:rsidRDefault="00187684" w:rsidP="000E6611">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FE69AC4" w14:textId="02F2ABA8" w:rsidR="00187684" w:rsidRPr="00587986" w:rsidRDefault="00187684" w:rsidP="000E6611">
            <w:pPr>
              <w:spacing w:line="256" w:lineRule="auto"/>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w:t>
            </w:r>
            <w:r w:rsidRPr="002476D1">
              <w:rPr>
                <w:rFonts w:cs="Calibri"/>
                <w:b/>
                <w:sz w:val="20"/>
                <w:szCs w:val="20"/>
                <w:u w:val="single"/>
              </w:rPr>
              <w:t>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7CCC4304" w14:textId="77777777" w:rsidR="00187684" w:rsidRPr="006E636A" w:rsidRDefault="00187684" w:rsidP="004F6540">
            <w:pPr>
              <w:spacing w:line="256" w:lineRule="auto"/>
              <w:jc w:val="center"/>
              <w:rPr>
                <w:rFonts w:cs="Calibri"/>
                <w:b/>
                <w:sz w:val="20"/>
                <w:szCs w:val="20"/>
              </w:rPr>
            </w:pPr>
          </w:p>
        </w:tc>
        <w:tc>
          <w:tcPr>
            <w:tcW w:w="2504" w:type="dxa"/>
            <w:gridSpan w:val="2"/>
            <w:tcBorders>
              <w:top w:val="single" w:sz="4" w:space="0" w:color="000000"/>
              <w:left w:val="single" w:sz="4" w:space="0" w:color="auto"/>
              <w:bottom w:val="single" w:sz="4" w:space="0" w:color="000000"/>
              <w:right w:val="single" w:sz="4" w:space="0" w:color="000000"/>
            </w:tcBorders>
          </w:tcPr>
          <w:p w14:paraId="45351E7A" w14:textId="77777777" w:rsidR="00187684" w:rsidRPr="006E636A" w:rsidRDefault="00187684" w:rsidP="004F6540">
            <w:pPr>
              <w:spacing w:line="256" w:lineRule="auto"/>
              <w:jc w:val="center"/>
              <w:rPr>
                <w:rFonts w:cs="Calibri"/>
                <w:b/>
                <w:sz w:val="20"/>
                <w:szCs w:val="20"/>
              </w:rPr>
            </w:pPr>
          </w:p>
        </w:tc>
      </w:tr>
      <w:tr w:rsidR="00187684" w:rsidRPr="00587986" w14:paraId="32D305D6" w14:textId="77777777" w:rsidTr="00106067">
        <w:trPr>
          <w:trHeight w:val="538"/>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101F915B" w14:textId="067A14BD" w:rsidR="00187684" w:rsidRPr="0008408F" w:rsidRDefault="00187684"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2617FFF1" w14:textId="5EBF6920" w:rsidR="00187684" w:rsidRPr="008B78E0" w:rsidRDefault="00187684" w:rsidP="00952796">
            <w:pPr>
              <w:ind w:left="720"/>
              <w:jc w:val="left"/>
              <w:rPr>
                <w:rFonts w:asciiTheme="minorHAnsi" w:eastAsia="Arial" w:hAnsiTheme="minorHAnsi" w:cstheme="minorHAnsi"/>
                <w:szCs w:val="22"/>
                <w:lang w:eastAsia="en-US"/>
              </w:rPr>
            </w:pPr>
            <w:r w:rsidRPr="008B78E0">
              <w:rPr>
                <w:rFonts w:asciiTheme="minorHAnsi" w:eastAsia="Arial" w:hAnsiTheme="minorHAnsi" w:cstheme="minorHAnsi"/>
                <w:szCs w:val="22"/>
                <w:lang w:eastAsia="en-US"/>
              </w:rPr>
              <w:t>z prawem do wykorzystywania w Chmur</w:t>
            </w:r>
            <w:r>
              <w:rPr>
                <w:rFonts w:asciiTheme="minorHAnsi" w:eastAsia="Arial" w:hAnsiTheme="minorHAnsi" w:cstheme="minorHAnsi"/>
                <w:szCs w:val="22"/>
                <w:lang w:eastAsia="en-US"/>
              </w:rPr>
              <w:t>ze</w:t>
            </w:r>
            <w:r w:rsidRPr="008B78E0">
              <w:rPr>
                <w:rFonts w:asciiTheme="minorHAnsi" w:eastAsia="Arial" w:hAnsiTheme="minorHAnsi" w:cstheme="minorHAnsi"/>
                <w:szCs w:val="22"/>
                <w:lang w:eastAsia="en-US"/>
              </w:rPr>
              <w:t xml:space="preserve"> prywatnej Zamawiającego</w:t>
            </w:r>
          </w:p>
        </w:tc>
        <w:tc>
          <w:tcPr>
            <w:tcW w:w="1553" w:type="dxa"/>
            <w:tcBorders>
              <w:top w:val="single" w:sz="4" w:space="0" w:color="000000"/>
              <w:left w:val="single" w:sz="4" w:space="0" w:color="000000"/>
              <w:bottom w:val="single" w:sz="4" w:space="0" w:color="000000"/>
              <w:right w:val="single" w:sz="4" w:space="0" w:color="000000"/>
            </w:tcBorders>
          </w:tcPr>
          <w:p w14:paraId="796EE530" w14:textId="77777777" w:rsidR="00187684" w:rsidRDefault="00187684" w:rsidP="0018768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1C276A7" w14:textId="2E5B4FAF" w:rsidR="00187684" w:rsidRPr="002476D1" w:rsidRDefault="00187684" w:rsidP="00952796">
            <w:pPr>
              <w:spacing w:line="256" w:lineRule="auto"/>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w:t>
            </w:r>
            <w:r w:rsidRPr="002476D1">
              <w:rPr>
                <w:rFonts w:cs="Calibri"/>
                <w:b/>
                <w:sz w:val="20"/>
                <w:szCs w:val="20"/>
                <w:u w:val="single"/>
              </w:rPr>
              <w:t>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1C4E9DB1" w14:textId="5D343FBF" w:rsidR="00187684" w:rsidRPr="006E636A" w:rsidRDefault="00187684" w:rsidP="004F6540">
            <w:pPr>
              <w:spacing w:line="256" w:lineRule="auto"/>
              <w:jc w:val="center"/>
              <w:rPr>
                <w:rFonts w:cs="Calibri"/>
                <w:b/>
                <w:sz w:val="20"/>
                <w:szCs w:val="20"/>
              </w:rPr>
            </w:pPr>
          </w:p>
        </w:tc>
        <w:tc>
          <w:tcPr>
            <w:tcW w:w="2504" w:type="dxa"/>
            <w:gridSpan w:val="2"/>
            <w:tcBorders>
              <w:top w:val="single" w:sz="4" w:space="0" w:color="000000"/>
              <w:left w:val="single" w:sz="4" w:space="0" w:color="auto"/>
              <w:bottom w:val="single" w:sz="4" w:space="0" w:color="000000"/>
              <w:right w:val="single" w:sz="4" w:space="0" w:color="000000"/>
            </w:tcBorders>
          </w:tcPr>
          <w:p w14:paraId="0F044B8C" w14:textId="6227A553" w:rsidR="00187684" w:rsidRPr="006E636A" w:rsidRDefault="00187684" w:rsidP="004F6540">
            <w:pPr>
              <w:spacing w:line="256" w:lineRule="auto"/>
              <w:jc w:val="center"/>
              <w:rPr>
                <w:rFonts w:cs="Calibri"/>
                <w:b/>
                <w:sz w:val="20"/>
                <w:szCs w:val="20"/>
              </w:rPr>
            </w:pPr>
          </w:p>
        </w:tc>
      </w:tr>
      <w:tr w:rsidR="00187684" w:rsidRPr="00587986" w14:paraId="3629CC9B" w14:textId="77777777" w:rsidTr="00952796">
        <w:trPr>
          <w:trHeight w:val="61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8BB191D" w14:textId="77777777" w:rsidR="00187684" w:rsidRDefault="00187684"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3CBF711C" w14:textId="2C51E8E4" w:rsidR="00187684" w:rsidRDefault="00187684" w:rsidP="00952796">
            <w:pPr>
              <w:ind w:left="720"/>
              <w:jc w:val="left"/>
              <w:rPr>
                <w:rFonts w:asciiTheme="minorHAnsi" w:eastAsia="Arial" w:hAnsiTheme="minorHAnsi" w:cstheme="minorHAnsi"/>
                <w:szCs w:val="22"/>
                <w:lang w:eastAsia="en-US"/>
              </w:rPr>
            </w:pPr>
            <w:r>
              <w:rPr>
                <w:rFonts w:asciiTheme="minorHAnsi" w:eastAsia="Arial" w:hAnsiTheme="minorHAnsi" w:cstheme="minorHAnsi"/>
                <w:szCs w:val="22"/>
                <w:lang w:eastAsia="en-US"/>
              </w:rPr>
              <w:t>Wsparcie techniczne (tzw. Software assurance) na 3 lata (36 miesięcy)</w:t>
            </w:r>
            <w:r w:rsidRPr="008B78E0">
              <w:rPr>
                <w:rFonts w:asciiTheme="minorHAnsi" w:eastAsia="Arial" w:hAnsiTheme="minorHAnsi" w:cstheme="minorHAnsi"/>
                <w:szCs w:val="22"/>
                <w:lang w:eastAsia="en-US"/>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15F1983" w14:textId="77777777" w:rsidR="00187684" w:rsidRDefault="00187684" w:rsidP="00187684">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7631784" w14:textId="4862936D" w:rsidR="00187684" w:rsidRDefault="00187684" w:rsidP="00187684">
            <w:pPr>
              <w:spacing w:line="256" w:lineRule="auto"/>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w:t>
            </w:r>
            <w:r w:rsidRPr="002476D1">
              <w:rPr>
                <w:rFonts w:cs="Calibri"/>
                <w:b/>
                <w:sz w:val="20"/>
                <w:szCs w:val="20"/>
                <w:u w:val="single"/>
              </w:rPr>
              <w:t>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auto"/>
            </w:tcBorders>
            <w:tcMar>
              <w:top w:w="15" w:type="dxa"/>
              <w:left w:w="15" w:type="dxa"/>
              <w:bottom w:w="15" w:type="dxa"/>
              <w:right w:w="15" w:type="dxa"/>
            </w:tcMar>
          </w:tcPr>
          <w:p w14:paraId="4F89DC59" w14:textId="49DDCDFD" w:rsidR="00187684" w:rsidRDefault="00187684" w:rsidP="004F6540">
            <w:pPr>
              <w:spacing w:line="256" w:lineRule="auto"/>
              <w:jc w:val="center"/>
              <w:rPr>
                <w:rFonts w:cs="Calibri"/>
                <w:b/>
                <w:sz w:val="20"/>
                <w:szCs w:val="20"/>
              </w:rPr>
            </w:pPr>
          </w:p>
        </w:tc>
        <w:tc>
          <w:tcPr>
            <w:tcW w:w="2504" w:type="dxa"/>
            <w:gridSpan w:val="2"/>
            <w:tcBorders>
              <w:top w:val="single" w:sz="4" w:space="0" w:color="000000"/>
              <w:left w:val="single" w:sz="4" w:space="0" w:color="auto"/>
              <w:bottom w:val="single" w:sz="4" w:space="0" w:color="000000"/>
              <w:right w:val="single" w:sz="4" w:space="0" w:color="000000"/>
            </w:tcBorders>
          </w:tcPr>
          <w:p w14:paraId="76D7216A" w14:textId="4568D7B2" w:rsidR="00187684" w:rsidRDefault="00187684" w:rsidP="004F6540">
            <w:pPr>
              <w:spacing w:line="256" w:lineRule="auto"/>
              <w:jc w:val="center"/>
              <w:rPr>
                <w:rFonts w:cs="Calibri"/>
                <w:b/>
                <w:sz w:val="20"/>
                <w:szCs w:val="20"/>
              </w:rPr>
            </w:pPr>
          </w:p>
        </w:tc>
      </w:tr>
      <w:tr w:rsidR="009879CB" w:rsidRPr="00587986" w14:paraId="40289E39" w14:textId="77777777" w:rsidTr="00235AF8">
        <w:trPr>
          <w:trHeight w:val="594"/>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29FB3F" w14:textId="0D88C2C0" w:rsidR="009879CB" w:rsidRPr="00587986" w:rsidRDefault="0008408F" w:rsidP="004F6540">
            <w:pPr>
              <w:spacing w:line="256" w:lineRule="auto"/>
              <w:jc w:val="center"/>
              <w:rPr>
                <w:rFonts w:cs="Calibri"/>
                <w:b/>
                <w:szCs w:val="22"/>
              </w:rPr>
            </w:pPr>
            <w:r w:rsidRPr="008B78E0">
              <w:rPr>
                <w:rFonts w:asciiTheme="minorHAnsi" w:eastAsia="Arial" w:hAnsiTheme="minorHAnsi" w:cstheme="minorHAnsi"/>
                <w:b/>
                <w:szCs w:val="22"/>
                <w:lang w:eastAsia="en-US"/>
              </w:rPr>
              <w:lastRenderedPageBreak/>
              <w:t>Informacja</w:t>
            </w:r>
          </w:p>
        </w:tc>
        <w:tc>
          <w:tcPr>
            <w:tcW w:w="8051" w:type="dxa"/>
            <w:tcBorders>
              <w:top w:val="single" w:sz="4" w:space="0" w:color="000000"/>
              <w:left w:val="single" w:sz="4" w:space="0" w:color="000000"/>
              <w:bottom w:val="single" w:sz="4" w:space="0" w:color="000000"/>
              <w:right w:val="single" w:sz="4" w:space="0" w:color="000000"/>
            </w:tcBorders>
          </w:tcPr>
          <w:p w14:paraId="0097CA1F" w14:textId="77777777" w:rsidR="0008408F" w:rsidRPr="008B78E0" w:rsidRDefault="0008408F" w:rsidP="0007241D">
            <w:pPr>
              <w:numPr>
                <w:ilvl w:val="0"/>
                <w:numId w:val="82"/>
              </w:numPr>
              <w:tabs>
                <w:tab w:val="left" w:pos="720"/>
              </w:tabs>
              <w:rPr>
                <w:rFonts w:asciiTheme="minorHAnsi" w:hAnsiTheme="minorHAnsi" w:cstheme="minorHAnsi"/>
                <w:lang w:eastAsia="en-US"/>
              </w:rPr>
            </w:pPr>
            <w:r w:rsidRPr="008B78E0">
              <w:rPr>
                <w:rFonts w:asciiTheme="minorHAnsi" w:eastAsia="Arial" w:hAnsiTheme="minorHAnsi" w:cstheme="minorHAnsi"/>
                <w:color w:val="000000"/>
                <w:lang w:eastAsia="en-US"/>
              </w:rPr>
              <w:t>Zamawiający dopuszcza zaoferowanie oprogramowania równoważnego</w:t>
            </w:r>
          </w:p>
          <w:p w14:paraId="5A31A708" w14:textId="77777777" w:rsidR="0008408F" w:rsidRPr="008B78E0" w:rsidRDefault="0008408F" w:rsidP="0007241D">
            <w:pPr>
              <w:numPr>
                <w:ilvl w:val="0"/>
                <w:numId w:val="82"/>
              </w:numPr>
              <w:tabs>
                <w:tab w:val="left" w:pos="720"/>
              </w:tabs>
              <w:rPr>
                <w:rFonts w:asciiTheme="minorHAnsi" w:hAnsiTheme="minorHAnsi" w:cstheme="minorHAnsi"/>
                <w:lang w:eastAsia="en-US"/>
              </w:rPr>
            </w:pPr>
            <w:r w:rsidRPr="008B78E0">
              <w:rPr>
                <w:rFonts w:asciiTheme="minorHAnsi" w:eastAsia="Arial" w:hAnsiTheme="minorHAnsi" w:cstheme="minorHAnsi"/>
                <w:color w:val="000000"/>
                <w:lang w:eastAsia="en-US"/>
              </w:rPr>
              <w:t>oprogramowanie równoważne musi być kompatybilne z wymienionym typem Oprogramowania oraz posiadać wszystkie jego cechy funkcjonalne</w:t>
            </w:r>
          </w:p>
          <w:p w14:paraId="3DE1B859" w14:textId="7F9037CA" w:rsidR="0008408F" w:rsidRPr="000E6611" w:rsidRDefault="0008408F" w:rsidP="0007241D">
            <w:pPr>
              <w:numPr>
                <w:ilvl w:val="0"/>
                <w:numId w:val="82"/>
              </w:numPr>
              <w:tabs>
                <w:tab w:val="left" w:pos="720"/>
              </w:tabs>
              <w:rPr>
                <w:rFonts w:asciiTheme="minorHAnsi" w:hAnsiTheme="minorHAnsi" w:cstheme="minorHAnsi"/>
                <w:lang w:eastAsia="en-US"/>
              </w:rPr>
            </w:pPr>
            <w:r w:rsidRPr="008B78E0">
              <w:rPr>
                <w:rFonts w:asciiTheme="minorHAnsi" w:eastAsia="Arial" w:hAnsiTheme="minorHAnsi" w:cstheme="minorHAnsi"/>
                <w:color w:val="000000"/>
                <w:lang w:eastAsia="en-US"/>
              </w:rPr>
              <w:t>musi charakteryzować się cechami wskazanymi w tabeli poniżej - Cechy oprogramowania równoważnego</w:t>
            </w:r>
          </w:p>
          <w:p w14:paraId="5AB931E6" w14:textId="3E2F0977" w:rsidR="000E6611" w:rsidRPr="000E6611" w:rsidRDefault="000E6611" w:rsidP="0007241D">
            <w:pPr>
              <w:numPr>
                <w:ilvl w:val="0"/>
                <w:numId w:val="82"/>
              </w:numPr>
              <w:tabs>
                <w:tab w:val="left" w:pos="720"/>
              </w:tabs>
              <w:rPr>
                <w:rFonts w:asciiTheme="minorHAnsi" w:hAnsiTheme="minorHAnsi" w:cstheme="minorHAnsi"/>
                <w:lang w:eastAsia="en-US"/>
              </w:rPr>
            </w:pPr>
            <w:r w:rsidRPr="008B78E0">
              <w:rPr>
                <w:rFonts w:asciiTheme="minorHAnsi" w:eastAsia="Arial" w:hAnsiTheme="minorHAnsi" w:cstheme="minorHAnsi"/>
                <w:color w:val="000000"/>
                <w:lang w:eastAsia="en-US"/>
              </w:rPr>
              <w:t xml:space="preserve">musi spełniać warunki opisane w </w:t>
            </w:r>
            <w:r w:rsidRPr="00797427">
              <w:rPr>
                <w:rFonts w:asciiTheme="minorHAnsi" w:eastAsia="Arial" w:hAnsiTheme="minorHAnsi" w:cstheme="minorHAnsi"/>
                <w:color w:val="000000"/>
                <w:szCs w:val="22"/>
                <w:lang w:eastAsia="en-US"/>
              </w:rPr>
              <w:t>punkcie </w:t>
            </w:r>
            <w:r w:rsidRPr="00052B40">
              <w:rPr>
                <w:rFonts w:asciiTheme="minorHAnsi" w:eastAsia="Arial Unicode MS" w:hAnsiTheme="minorHAnsi" w:cstheme="minorHAnsi"/>
                <w:b/>
                <w:szCs w:val="22"/>
                <w:lang w:bidi="hi-IN"/>
              </w:rPr>
              <w:t>Warunki dotyczące rozwiązań równoważnych</w:t>
            </w:r>
          </w:p>
          <w:p w14:paraId="45987F58" w14:textId="591ED54C" w:rsidR="009879CB" w:rsidRPr="00587986" w:rsidRDefault="009879CB" w:rsidP="0008408F">
            <w:pPr>
              <w:spacing w:line="256" w:lineRule="auto"/>
              <w:rPr>
                <w:rFonts w:cs="Calibri"/>
                <w:b/>
                <w:szCs w:val="22"/>
              </w:rPr>
            </w:pPr>
          </w:p>
        </w:tc>
        <w:tc>
          <w:tcPr>
            <w:tcW w:w="1553"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15" w:type="dxa"/>
              <w:left w:w="15" w:type="dxa"/>
              <w:bottom w:w="15" w:type="dxa"/>
              <w:right w:w="15" w:type="dxa"/>
            </w:tcMar>
          </w:tcPr>
          <w:p w14:paraId="065A3C8C" w14:textId="0EE9AD36" w:rsidR="009879CB" w:rsidRPr="00587986" w:rsidRDefault="009879CB" w:rsidP="004F6540">
            <w:pPr>
              <w:spacing w:before="240" w:line="256" w:lineRule="auto"/>
              <w:jc w:val="center"/>
              <w:rPr>
                <w:rFonts w:cs="Calibri"/>
                <w:b/>
                <w:szCs w:val="22"/>
              </w:rPr>
            </w:pPr>
          </w:p>
        </w:tc>
        <w:tc>
          <w:tcPr>
            <w:tcW w:w="1418"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Pr>
          <w:p w14:paraId="4ED177B6" w14:textId="2B09E3CB" w:rsidR="009879CB" w:rsidRPr="00587986" w:rsidRDefault="009879CB"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15" w:type="dxa"/>
              <w:left w:w="15" w:type="dxa"/>
              <w:bottom w:w="15" w:type="dxa"/>
              <w:right w:w="15" w:type="dxa"/>
            </w:tcMar>
          </w:tcPr>
          <w:p w14:paraId="54EA6B71" w14:textId="1E17CFE8" w:rsidR="009879CB" w:rsidRPr="00587986" w:rsidRDefault="009879CB" w:rsidP="004F6540">
            <w:pPr>
              <w:spacing w:line="256" w:lineRule="auto"/>
              <w:jc w:val="center"/>
              <w:rPr>
                <w:rFonts w:cs="Calibri"/>
                <w:b/>
                <w:szCs w:val="22"/>
              </w:rPr>
            </w:pPr>
          </w:p>
        </w:tc>
      </w:tr>
      <w:tr w:rsidR="00235AF8" w:rsidRPr="00587986" w14:paraId="5C33D996" w14:textId="77777777" w:rsidTr="00235AF8">
        <w:trPr>
          <w:trHeight w:val="1083"/>
        </w:trPr>
        <w:tc>
          <w:tcPr>
            <w:tcW w:w="16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571A5997" w14:textId="77777777" w:rsidR="00235AF8" w:rsidRPr="00587986" w:rsidRDefault="00235AF8" w:rsidP="004F6540">
            <w:pPr>
              <w:spacing w:line="256" w:lineRule="auto"/>
              <w:jc w:val="center"/>
              <w:rPr>
                <w:rFonts w:cs="Calibri"/>
                <w:b/>
                <w:szCs w:val="22"/>
              </w:rPr>
            </w:pPr>
            <w:r w:rsidRPr="008B78E0">
              <w:rPr>
                <w:rFonts w:asciiTheme="minorHAnsi" w:eastAsia="Arial" w:hAnsiTheme="minorHAnsi" w:cstheme="minorHAnsi"/>
                <w:b/>
                <w:szCs w:val="22"/>
                <w:lang w:eastAsia="en-US"/>
              </w:rPr>
              <w:t>Cechy oprogramowania równoważnego</w:t>
            </w:r>
          </w:p>
          <w:p w14:paraId="28EBD564" w14:textId="0EE8388D" w:rsidR="00235AF8" w:rsidRPr="00587986" w:rsidRDefault="00235AF8" w:rsidP="004F6540">
            <w:pPr>
              <w:spacing w:line="256" w:lineRule="auto"/>
              <w:jc w:val="center"/>
              <w:rPr>
                <w:rFonts w:cs="Calibri"/>
                <w:b/>
                <w:szCs w:val="22"/>
              </w:rPr>
            </w:pPr>
          </w:p>
          <w:p w14:paraId="7A662781" w14:textId="524DD4C4" w:rsidR="00235AF8" w:rsidRDefault="00235AF8" w:rsidP="004F6540">
            <w:pPr>
              <w:spacing w:line="256" w:lineRule="auto"/>
              <w:jc w:val="center"/>
              <w:rPr>
                <w:rFonts w:cs="Calibri"/>
                <w:b/>
                <w:szCs w:val="22"/>
              </w:rPr>
            </w:pPr>
          </w:p>
          <w:p w14:paraId="3C067953" w14:textId="72F8EA9F" w:rsidR="00235AF8" w:rsidRDefault="00235AF8" w:rsidP="004F6540">
            <w:pPr>
              <w:spacing w:line="256" w:lineRule="auto"/>
              <w:jc w:val="center"/>
              <w:rPr>
                <w:rFonts w:cs="Calibri"/>
                <w:b/>
                <w:szCs w:val="22"/>
              </w:rPr>
            </w:pPr>
          </w:p>
          <w:p w14:paraId="5F69298F" w14:textId="7E252B3E" w:rsidR="00235AF8" w:rsidRDefault="00235AF8" w:rsidP="004F6540">
            <w:pPr>
              <w:spacing w:line="256" w:lineRule="auto"/>
              <w:jc w:val="center"/>
              <w:rPr>
                <w:rFonts w:cs="Calibri"/>
                <w:b/>
                <w:szCs w:val="22"/>
              </w:rPr>
            </w:pPr>
          </w:p>
          <w:p w14:paraId="606C4CEE" w14:textId="37C7917D" w:rsidR="00235AF8" w:rsidRDefault="00235AF8" w:rsidP="004F6540">
            <w:pPr>
              <w:spacing w:line="256" w:lineRule="auto"/>
              <w:jc w:val="center"/>
              <w:rPr>
                <w:rFonts w:cs="Calibri"/>
                <w:b/>
                <w:szCs w:val="22"/>
              </w:rPr>
            </w:pPr>
          </w:p>
          <w:p w14:paraId="35D03B93" w14:textId="37B1B708" w:rsidR="00235AF8" w:rsidRDefault="00235AF8" w:rsidP="004F6540">
            <w:pPr>
              <w:spacing w:line="256" w:lineRule="auto"/>
              <w:jc w:val="center"/>
              <w:rPr>
                <w:rFonts w:cs="Calibri"/>
                <w:b/>
                <w:szCs w:val="22"/>
              </w:rPr>
            </w:pPr>
          </w:p>
          <w:p w14:paraId="108A4C93" w14:textId="5BF3EC01" w:rsidR="00235AF8" w:rsidRDefault="00235AF8" w:rsidP="004F6540">
            <w:pPr>
              <w:spacing w:line="256" w:lineRule="auto"/>
              <w:jc w:val="center"/>
              <w:rPr>
                <w:rFonts w:cs="Calibri"/>
                <w:b/>
                <w:szCs w:val="22"/>
              </w:rPr>
            </w:pPr>
          </w:p>
          <w:p w14:paraId="24A85289" w14:textId="2B4A498A" w:rsidR="00235AF8" w:rsidRDefault="00235AF8" w:rsidP="004F6540">
            <w:pPr>
              <w:spacing w:line="256" w:lineRule="auto"/>
              <w:jc w:val="center"/>
              <w:rPr>
                <w:rFonts w:cs="Calibri"/>
                <w:b/>
                <w:szCs w:val="22"/>
              </w:rPr>
            </w:pPr>
          </w:p>
          <w:p w14:paraId="68730EE9" w14:textId="5251E851" w:rsidR="00235AF8" w:rsidRDefault="00235AF8" w:rsidP="004F6540">
            <w:pPr>
              <w:spacing w:line="256" w:lineRule="auto"/>
              <w:jc w:val="center"/>
              <w:rPr>
                <w:rFonts w:cs="Calibri"/>
                <w:b/>
                <w:szCs w:val="22"/>
              </w:rPr>
            </w:pPr>
          </w:p>
          <w:p w14:paraId="210FE2E1" w14:textId="170267B9" w:rsidR="00235AF8" w:rsidRDefault="00235AF8" w:rsidP="004F6540">
            <w:pPr>
              <w:spacing w:line="256" w:lineRule="auto"/>
              <w:jc w:val="center"/>
              <w:rPr>
                <w:rFonts w:cs="Calibri"/>
                <w:b/>
                <w:szCs w:val="22"/>
              </w:rPr>
            </w:pPr>
          </w:p>
          <w:p w14:paraId="797F8A3B" w14:textId="3A778A53" w:rsidR="00235AF8" w:rsidRDefault="00235AF8" w:rsidP="004F6540">
            <w:pPr>
              <w:spacing w:line="256" w:lineRule="auto"/>
              <w:jc w:val="center"/>
              <w:rPr>
                <w:rFonts w:cs="Calibri"/>
                <w:b/>
                <w:szCs w:val="22"/>
              </w:rPr>
            </w:pPr>
          </w:p>
          <w:p w14:paraId="2CE6F7FD" w14:textId="20F6E337" w:rsidR="00235AF8" w:rsidRDefault="00235AF8" w:rsidP="004F6540">
            <w:pPr>
              <w:spacing w:line="256" w:lineRule="auto"/>
              <w:jc w:val="center"/>
              <w:rPr>
                <w:rFonts w:cs="Calibri"/>
                <w:b/>
                <w:szCs w:val="22"/>
              </w:rPr>
            </w:pPr>
          </w:p>
          <w:p w14:paraId="33C476CF" w14:textId="4B79F69E" w:rsidR="00235AF8" w:rsidRDefault="00235AF8" w:rsidP="004F6540">
            <w:pPr>
              <w:spacing w:line="256" w:lineRule="auto"/>
              <w:jc w:val="center"/>
              <w:rPr>
                <w:rFonts w:cs="Calibri"/>
                <w:b/>
                <w:szCs w:val="22"/>
              </w:rPr>
            </w:pPr>
          </w:p>
          <w:p w14:paraId="130EAB22" w14:textId="1D9A8200" w:rsidR="00235AF8" w:rsidRDefault="00235AF8" w:rsidP="004F6540">
            <w:pPr>
              <w:spacing w:line="256" w:lineRule="auto"/>
              <w:jc w:val="center"/>
              <w:rPr>
                <w:rFonts w:cs="Calibri"/>
                <w:b/>
                <w:szCs w:val="22"/>
              </w:rPr>
            </w:pPr>
          </w:p>
          <w:p w14:paraId="34C7F937" w14:textId="39BCDDEC" w:rsidR="00235AF8" w:rsidRDefault="00235AF8" w:rsidP="004F6540">
            <w:pPr>
              <w:spacing w:line="256" w:lineRule="auto"/>
              <w:jc w:val="center"/>
              <w:rPr>
                <w:rFonts w:cs="Calibri"/>
                <w:b/>
                <w:szCs w:val="22"/>
              </w:rPr>
            </w:pPr>
          </w:p>
          <w:p w14:paraId="24BBB790" w14:textId="77777777" w:rsidR="00235AF8" w:rsidRDefault="00235AF8" w:rsidP="004F6540">
            <w:pPr>
              <w:spacing w:line="256" w:lineRule="auto"/>
              <w:jc w:val="center"/>
              <w:rPr>
                <w:rFonts w:cs="Calibri"/>
                <w:b/>
                <w:szCs w:val="22"/>
              </w:rPr>
            </w:pPr>
          </w:p>
          <w:p w14:paraId="507DCD81" w14:textId="77777777" w:rsidR="00235AF8" w:rsidRDefault="00235AF8" w:rsidP="004F6540">
            <w:pPr>
              <w:spacing w:line="256" w:lineRule="auto"/>
              <w:jc w:val="center"/>
              <w:rPr>
                <w:rFonts w:cs="Calibri"/>
                <w:b/>
                <w:szCs w:val="22"/>
              </w:rPr>
            </w:pPr>
          </w:p>
          <w:p w14:paraId="05419E91" w14:textId="77777777" w:rsidR="00235AF8" w:rsidRDefault="00235AF8" w:rsidP="004F6540">
            <w:pPr>
              <w:spacing w:line="256" w:lineRule="auto"/>
              <w:jc w:val="center"/>
              <w:rPr>
                <w:rFonts w:cs="Calibri"/>
                <w:b/>
                <w:szCs w:val="22"/>
              </w:rPr>
            </w:pPr>
          </w:p>
          <w:p w14:paraId="416CC5D7" w14:textId="77777777" w:rsidR="00235AF8" w:rsidRDefault="00235AF8" w:rsidP="004F6540">
            <w:pPr>
              <w:spacing w:line="256" w:lineRule="auto"/>
              <w:jc w:val="center"/>
              <w:rPr>
                <w:rFonts w:cs="Calibri"/>
                <w:b/>
                <w:szCs w:val="22"/>
              </w:rPr>
            </w:pPr>
          </w:p>
          <w:p w14:paraId="714AD82E" w14:textId="4C678096" w:rsidR="00235AF8" w:rsidRPr="00587986"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auto"/>
              <w:right w:val="single" w:sz="4" w:space="0" w:color="000000"/>
            </w:tcBorders>
          </w:tcPr>
          <w:p w14:paraId="5F5456FE" w14:textId="049A547D" w:rsidR="00235AF8" w:rsidRPr="00587986" w:rsidRDefault="00235AF8" w:rsidP="002A7C07">
            <w:pPr>
              <w:spacing w:line="256" w:lineRule="auto"/>
              <w:rPr>
                <w:rFonts w:cs="Calibri"/>
                <w:b/>
                <w:szCs w:val="22"/>
              </w:rPr>
            </w:pPr>
            <w:r w:rsidRPr="008B78E0">
              <w:rPr>
                <w:rFonts w:cs="Calibri"/>
                <w:szCs w:val="22"/>
              </w:rPr>
              <w:lastRenderedPageBreak/>
              <w:t>Oferowane równoważne rozwiązanie musi posiadać możliwość integracji z rozwiązaniami do zarządzania chmurą analogiczne jak Hyper-V z systemu Microsoft Windows Server DataCenter 2019</w:t>
            </w:r>
            <w:r>
              <w:rPr>
                <w:rFonts w:cs="Calibri"/>
                <w:szCs w:val="22"/>
              </w:rPr>
              <w:t xml:space="preserve"> jak opisano poniżej</w:t>
            </w:r>
            <w:r w:rsidRPr="008B78E0">
              <w:rPr>
                <w:rFonts w:cs="Calibri"/>
                <w:szCs w:val="22"/>
              </w:rPr>
              <w:t>.</w:t>
            </w:r>
          </w:p>
        </w:tc>
        <w:tc>
          <w:tcPr>
            <w:tcW w:w="1553"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6C0EC23E" w14:textId="77777777" w:rsidR="00235AF8" w:rsidRDefault="00235AF8" w:rsidP="00845F2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419A38E6" w14:textId="5AD9AEAB" w:rsidR="00235AF8" w:rsidRPr="00587986" w:rsidRDefault="00235AF8" w:rsidP="00845F29">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auto"/>
              <w:right w:val="single" w:sz="4" w:space="0" w:color="000000"/>
            </w:tcBorders>
          </w:tcPr>
          <w:p w14:paraId="03EE14CF" w14:textId="2834EFB4" w:rsidR="00235AF8" w:rsidRDefault="00235AF8" w:rsidP="00C516A8">
            <w:pPr>
              <w:widowControl w:val="0"/>
              <w:suppressAutoHyphens/>
              <w:jc w:val="left"/>
            </w:pPr>
          </w:p>
          <w:p w14:paraId="5485953D" w14:textId="752552E3" w:rsidR="00235AF8" w:rsidRPr="00587986" w:rsidRDefault="00235AF8" w:rsidP="0008408F">
            <w:pPr>
              <w:spacing w:line="256" w:lineRule="auto"/>
              <w:rPr>
                <w:rFonts w:cs="Calibri"/>
                <w:b/>
                <w:szCs w:val="22"/>
              </w:rPr>
            </w:pPr>
          </w:p>
        </w:tc>
        <w:tc>
          <w:tcPr>
            <w:tcW w:w="2504"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23BB1C27" w14:textId="77777777" w:rsidR="00235AF8" w:rsidRPr="00587986" w:rsidRDefault="00235AF8" w:rsidP="004F6540">
            <w:pPr>
              <w:spacing w:line="256" w:lineRule="auto"/>
              <w:jc w:val="center"/>
              <w:rPr>
                <w:rFonts w:cs="Calibri"/>
                <w:b/>
                <w:szCs w:val="22"/>
              </w:rPr>
            </w:pPr>
          </w:p>
        </w:tc>
      </w:tr>
      <w:tr w:rsidR="00235AF8" w:rsidRPr="00587986" w14:paraId="51A10FFE" w14:textId="77777777" w:rsidTr="00235AF8">
        <w:trPr>
          <w:trHeight w:val="1019"/>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46968623" w14:textId="77777777" w:rsidR="00235AF8" w:rsidRPr="008B78E0" w:rsidRDefault="00235AF8" w:rsidP="004F6540">
            <w:pPr>
              <w:spacing w:line="256" w:lineRule="auto"/>
              <w:jc w:val="center"/>
              <w:rPr>
                <w:rFonts w:asciiTheme="minorHAnsi" w:eastAsia="Arial" w:hAnsiTheme="minorHAnsi" w:cstheme="minorHAnsi"/>
                <w:b/>
                <w:szCs w:val="22"/>
                <w:lang w:eastAsia="en-US"/>
              </w:rPr>
            </w:pPr>
          </w:p>
        </w:tc>
        <w:tc>
          <w:tcPr>
            <w:tcW w:w="8051" w:type="dxa"/>
            <w:tcBorders>
              <w:top w:val="single" w:sz="4" w:space="0" w:color="auto"/>
              <w:left w:val="single" w:sz="4" w:space="0" w:color="000000"/>
              <w:bottom w:val="single" w:sz="4" w:space="0" w:color="000000"/>
              <w:right w:val="single" w:sz="4" w:space="0" w:color="000000"/>
            </w:tcBorders>
          </w:tcPr>
          <w:p w14:paraId="17A4B89F" w14:textId="27DF63A8" w:rsidR="00235AF8" w:rsidRPr="008B78E0" w:rsidRDefault="00235AF8" w:rsidP="007A7E9E">
            <w:pPr>
              <w:spacing w:before="100" w:beforeAutospacing="1" w:after="100" w:afterAutospacing="1" w:line="276" w:lineRule="auto"/>
              <w:rPr>
                <w:rFonts w:cs="Calibri"/>
                <w:szCs w:val="22"/>
              </w:rPr>
            </w:pPr>
            <w:r w:rsidRPr="008B78E0">
              <w:rPr>
                <w:rFonts w:cs="Calibri"/>
                <w:szCs w:val="22"/>
              </w:rPr>
              <w:t>Oferowane równoważne rozwiązanie musi być zainstalowane bezpośrednio na sprzęcie fizycznym - nie może być częścią innego systemu operacyjnego (ang. type-1, native or bare-metal hypervisor).</w:t>
            </w:r>
          </w:p>
        </w:tc>
        <w:tc>
          <w:tcPr>
            <w:tcW w:w="1553"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3AC3BB5D" w14:textId="77777777" w:rsidR="00235AF8" w:rsidRDefault="00235AF8" w:rsidP="007A7E9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54B5F50" w14:textId="01F7A286" w:rsidR="00235AF8" w:rsidRPr="002476D1" w:rsidRDefault="00235AF8" w:rsidP="007A7E9E">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auto"/>
              <w:left w:val="single" w:sz="4" w:space="0" w:color="000000"/>
              <w:bottom w:val="single" w:sz="4" w:space="0" w:color="000000"/>
              <w:right w:val="single" w:sz="4" w:space="0" w:color="000000"/>
            </w:tcBorders>
          </w:tcPr>
          <w:p w14:paraId="579458B4" w14:textId="77777777" w:rsidR="00235AF8" w:rsidRDefault="00235AF8" w:rsidP="00C516A8">
            <w:pPr>
              <w:widowControl w:val="0"/>
              <w:suppressAutoHyphens/>
              <w:jc w:val="left"/>
            </w:pPr>
          </w:p>
        </w:tc>
        <w:tc>
          <w:tcPr>
            <w:tcW w:w="2504"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711BC6A8" w14:textId="77777777" w:rsidR="00235AF8" w:rsidRPr="00587986" w:rsidRDefault="00235AF8" w:rsidP="004F6540">
            <w:pPr>
              <w:spacing w:line="256" w:lineRule="auto"/>
              <w:jc w:val="center"/>
              <w:rPr>
                <w:rFonts w:cs="Calibri"/>
                <w:b/>
                <w:szCs w:val="22"/>
              </w:rPr>
            </w:pPr>
          </w:p>
        </w:tc>
      </w:tr>
      <w:tr w:rsidR="00235AF8" w:rsidRPr="00587986" w14:paraId="7B46166A" w14:textId="77777777" w:rsidTr="00235AF8">
        <w:trPr>
          <w:trHeight w:val="3957"/>
        </w:trPr>
        <w:tc>
          <w:tcPr>
            <w:tcW w:w="1605" w:type="dxa"/>
            <w:vMerge/>
            <w:tcBorders>
              <w:left w:val="single" w:sz="4" w:space="0" w:color="000000"/>
              <w:bottom w:val="nil"/>
              <w:right w:val="single" w:sz="4" w:space="0" w:color="000000"/>
            </w:tcBorders>
            <w:tcMar>
              <w:top w:w="15" w:type="dxa"/>
              <w:left w:w="15" w:type="dxa"/>
              <w:bottom w:w="15" w:type="dxa"/>
              <w:right w:w="15" w:type="dxa"/>
            </w:tcMar>
            <w:vAlign w:val="center"/>
          </w:tcPr>
          <w:p w14:paraId="5DC103EB" w14:textId="77777777" w:rsidR="00235AF8" w:rsidRPr="008B78E0" w:rsidRDefault="00235AF8" w:rsidP="004F6540">
            <w:pPr>
              <w:spacing w:line="256" w:lineRule="auto"/>
              <w:jc w:val="center"/>
              <w:rPr>
                <w:rFonts w:asciiTheme="minorHAnsi" w:eastAsia="Arial" w:hAnsiTheme="minorHAnsi" w:cstheme="minorHAnsi"/>
                <w:b/>
                <w:szCs w:val="22"/>
                <w:lang w:eastAsia="en-US"/>
              </w:rPr>
            </w:pPr>
          </w:p>
        </w:tc>
        <w:tc>
          <w:tcPr>
            <w:tcW w:w="8051" w:type="dxa"/>
            <w:tcBorders>
              <w:top w:val="single" w:sz="4" w:space="0" w:color="000000"/>
              <w:left w:val="single" w:sz="4" w:space="0" w:color="000000"/>
              <w:bottom w:val="single" w:sz="4" w:space="0" w:color="000000"/>
              <w:right w:val="single" w:sz="4" w:space="0" w:color="000000"/>
            </w:tcBorders>
          </w:tcPr>
          <w:p w14:paraId="0999E403" w14:textId="77777777" w:rsidR="00235AF8" w:rsidRDefault="00235AF8" w:rsidP="006B0C67">
            <w:pPr>
              <w:rPr>
                <w:rFonts w:cs="Calibri"/>
                <w:szCs w:val="22"/>
                <w:lang w:eastAsia="en-US"/>
              </w:rPr>
            </w:pPr>
            <w:r w:rsidRPr="008B78E0">
              <w:rPr>
                <w:rFonts w:cs="Calibri"/>
                <w:szCs w:val="22"/>
              </w:rPr>
              <w:t>Oferowane równoważne rozwiązanie musi uprawniać do instalacji</w:t>
            </w:r>
            <w:r>
              <w:rPr>
                <w:rFonts w:cs="Calibri"/>
                <w:szCs w:val="22"/>
              </w:rPr>
              <w:t xml:space="preserve"> i </w:t>
            </w:r>
            <w:r w:rsidRPr="008B78E0">
              <w:rPr>
                <w:rFonts w:cs="Calibri"/>
                <w:szCs w:val="22"/>
              </w:rPr>
              <w:t xml:space="preserve">uruchomienia nielimitowanej liczby środowisk gości działających pod kontrolą systemu operacyjnego z rodziny MS Windows zgodnie z </w:t>
            </w:r>
            <w:r w:rsidRPr="008B78E0">
              <w:rPr>
                <w:rFonts w:cs="Calibri"/>
                <w:szCs w:val="22"/>
                <w:lang w:eastAsia="en-US"/>
              </w:rPr>
              <w:t>tabelą</w:t>
            </w:r>
            <w:r w:rsidRPr="008B78E0">
              <w:rPr>
                <w:rFonts w:cs="Calibri"/>
                <w:szCs w:val="22"/>
              </w:rPr>
              <w:t>:</w:t>
            </w:r>
          </w:p>
          <w:tbl>
            <w:tblPr>
              <w:tblW w:w="6520" w:type="dxa"/>
              <w:jc w:val="center"/>
              <w:tblCellMar>
                <w:left w:w="70" w:type="dxa"/>
                <w:right w:w="70" w:type="dxa"/>
              </w:tblCellMar>
              <w:tblLook w:val="04A0" w:firstRow="1" w:lastRow="0" w:firstColumn="1" w:lastColumn="0" w:noHBand="0" w:noVBand="1"/>
            </w:tblPr>
            <w:tblGrid>
              <w:gridCol w:w="3420"/>
              <w:gridCol w:w="3100"/>
            </w:tblGrid>
            <w:tr w:rsidR="00235AF8" w:rsidRPr="007C0503" w14:paraId="6B6F6D2D" w14:textId="77777777" w:rsidTr="00106067">
              <w:trPr>
                <w:cantSplit/>
                <w:trHeight w:val="230"/>
                <w:jc w:val="center"/>
              </w:trPr>
              <w:tc>
                <w:tcPr>
                  <w:tcW w:w="3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CCF013" w14:textId="77777777" w:rsidR="00235AF8" w:rsidRPr="007C0503" w:rsidRDefault="00235AF8" w:rsidP="006B0C67">
                  <w:pPr>
                    <w:jc w:val="center"/>
                    <w:rPr>
                      <w:b/>
                      <w:bCs/>
                      <w:color w:val="000000"/>
                      <w:sz w:val="16"/>
                      <w:szCs w:val="16"/>
                    </w:rPr>
                  </w:pPr>
                  <w:r w:rsidRPr="007C0503">
                    <w:rPr>
                      <w:rFonts w:cs="Calibri"/>
                      <w:b/>
                      <w:bCs/>
                      <w:color w:val="000000"/>
                      <w:sz w:val="16"/>
                      <w:szCs w:val="16"/>
                    </w:rPr>
                    <w:t>System operacyjny gościa</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14:paraId="2422F075" w14:textId="77777777" w:rsidR="00235AF8" w:rsidRPr="007C0503" w:rsidRDefault="00235AF8" w:rsidP="006B0C67">
                  <w:pPr>
                    <w:jc w:val="center"/>
                    <w:rPr>
                      <w:b/>
                      <w:bCs/>
                      <w:color w:val="000000"/>
                      <w:sz w:val="16"/>
                      <w:szCs w:val="16"/>
                    </w:rPr>
                  </w:pPr>
                  <w:r w:rsidRPr="007C0503">
                    <w:rPr>
                      <w:rFonts w:cs="Calibri"/>
                      <w:b/>
                      <w:bCs/>
                      <w:color w:val="000000"/>
                      <w:sz w:val="16"/>
                      <w:szCs w:val="16"/>
                      <w:lang w:val="en-US"/>
                    </w:rPr>
                    <w:t>Maksymalna liczba wirtualnych procesorów</w:t>
                  </w:r>
                </w:p>
              </w:tc>
            </w:tr>
            <w:tr w:rsidR="00235AF8" w:rsidRPr="007C0503" w14:paraId="7462327C"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2CBC4BCA" w14:textId="77777777" w:rsidR="00235AF8" w:rsidRPr="007C0503" w:rsidRDefault="00235AF8" w:rsidP="006B0C67">
                  <w:pPr>
                    <w:rPr>
                      <w:color w:val="000000"/>
                      <w:sz w:val="16"/>
                      <w:szCs w:val="16"/>
                    </w:rPr>
                  </w:pPr>
                  <w:r w:rsidRPr="007C0503">
                    <w:rPr>
                      <w:rFonts w:cs="Calibri"/>
                      <w:color w:val="000000"/>
                      <w:sz w:val="16"/>
                      <w:szCs w:val="16"/>
                    </w:rPr>
                    <w:t>Windows Server, wersja 1903</w:t>
                  </w:r>
                </w:p>
              </w:tc>
              <w:tc>
                <w:tcPr>
                  <w:tcW w:w="3100" w:type="dxa"/>
                  <w:tcBorders>
                    <w:top w:val="nil"/>
                    <w:left w:val="nil"/>
                    <w:bottom w:val="single" w:sz="8" w:space="0" w:color="auto"/>
                    <w:right w:val="single" w:sz="8" w:space="0" w:color="auto"/>
                  </w:tcBorders>
                  <w:shd w:val="clear" w:color="auto" w:fill="auto"/>
                  <w:vAlign w:val="center"/>
                  <w:hideMark/>
                </w:tcPr>
                <w:p w14:paraId="4EB44259" w14:textId="77777777" w:rsidR="00235AF8" w:rsidRPr="007C0503" w:rsidRDefault="00235AF8" w:rsidP="006B0C67">
                  <w:pPr>
                    <w:rPr>
                      <w:color w:val="000000"/>
                      <w:sz w:val="16"/>
                      <w:szCs w:val="16"/>
                    </w:rPr>
                  </w:pPr>
                  <w:r w:rsidRPr="007C0503">
                    <w:rPr>
                      <w:rFonts w:cs="Calibri"/>
                      <w:color w:val="000000"/>
                      <w:sz w:val="16"/>
                      <w:szCs w:val="16"/>
                    </w:rPr>
                    <w:t>240 dla generacji 2; 64 dla generacji 1</w:t>
                  </w:r>
                </w:p>
              </w:tc>
            </w:tr>
            <w:tr w:rsidR="00235AF8" w:rsidRPr="007C0503" w14:paraId="0D6814EA"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7637BD4C" w14:textId="77777777" w:rsidR="00235AF8" w:rsidRPr="007C0503" w:rsidRDefault="00235AF8" w:rsidP="006B0C67">
                  <w:pPr>
                    <w:rPr>
                      <w:color w:val="000000"/>
                      <w:sz w:val="16"/>
                      <w:szCs w:val="16"/>
                    </w:rPr>
                  </w:pPr>
                  <w:r w:rsidRPr="007C0503">
                    <w:rPr>
                      <w:rFonts w:cs="Calibri"/>
                      <w:color w:val="000000"/>
                      <w:sz w:val="16"/>
                      <w:szCs w:val="16"/>
                    </w:rPr>
                    <w:t>Windows Server, wersja 1809</w:t>
                  </w:r>
                </w:p>
              </w:tc>
              <w:tc>
                <w:tcPr>
                  <w:tcW w:w="3100" w:type="dxa"/>
                  <w:tcBorders>
                    <w:top w:val="nil"/>
                    <w:left w:val="nil"/>
                    <w:bottom w:val="single" w:sz="8" w:space="0" w:color="auto"/>
                    <w:right w:val="single" w:sz="8" w:space="0" w:color="auto"/>
                  </w:tcBorders>
                  <w:shd w:val="clear" w:color="auto" w:fill="auto"/>
                  <w:vAlign w:val="center"/>
                  <w:hideMark/>
                </w:tcPr>
                <w:p w14:paraId="53660F5C" w14:textId="77777777" w:rsidR="00235AF8" w:rsidRPr="007C0503" w:rsidRDefault="00235AF8" w:rsidP="006B0C67">
                  <w:pPr>
                    <w:rPr>
                      <w:color w:val="000000"/>
                      <w:sz w:val="16"/>
                      <w:szCs w:val="16"/>
                    </w:rPr>
                  </w:pPr>
                  <w:r w:rsidRPr="007C0503">
                    <w:rPr>
                      <w:rFonts w:cs="Calibri"/>
                      <w:color w:val="000000"/>
                      <w:sz w:val="16"/>
                      <w:szCs w:val="16"/>
                    </w:rPr>
                    <w:t>240 dla generacji 2; 64 dla generacji 1</w:t>
                  </w:r>
                </w:p>
              </w:tc>
            </w:tr>
            <w:tr w:rsidR="00235AF8" w:rsidRPr="007C0503" w14:paraId="2C755F56"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6CF71C56" w14:textId="77777777" w:rsidR="00235AF8" w:rsidRPr="007C0503" w:rsidRDefault="00235AF8" w:rsidP="006B0C67">
                  <w:pPr>
                    <w:rPr>
                      <w:color w:val="000000"/>
                      <w:sz w:val="16"/>
                      <w:szCs w:val="16"/>
                    </w:rPr>
                  </w:pPr>
                  <w:r w:rsidRPr="007C0503">
                    <w:rPr>
                      <w:rFonts w:cs="Calibri"/>
                      <w:color w:val="000000"/>
                      <w:sz w:val="16"/>
                      <w:szCs w:val="16"/>
                    </w:rPr>
                    <w:t>Windows Server 2019</w:t>
                  </w:r>
                </w:p>
              </w:tc>
              <w:tc>
                <w:tcPr>
                  <w:tcW w:w="3100" w:type="dxa"/>
                  <w:tcBorders>
                    <w:top w:val="nil"/>
                    <w:left w:val="nil"/>
                    <w:bottom w:val="single" w:sz="8" w:space="0" w:color="auto"/>
                    <w:right w:val="single" w:sz="8" w:space="0" w:color="auto"/>
                  </w:tcBorders>
                  <w:shd w:val="clear" w:color="auto" w:fill="auto"/>
                  <w:vAlign w:val="center"/>
                  <w:hideMark/>
                </w:tcPr>
                <w:p w14:paraId="5F070C72" w14:textId="77777777" w:rsidR="00235AF8" w:rsidRPr="007C0503" w:rsidRDefault="00235AF8" w:rsidP="006B0C67">
                  <w:pPr>
                    <w:rPr>
                      <w:color w:val="000000"/>
                      <w:sz w:val="16"/>
                      <w:szCs w:val="16"/>
                    </w:rPr>
                  </w:pPr>
                  <w:r w:rsidRPr="007C0503">
                    <w:rPr>
                      <w:rFonts w:cs="Calibri"/>
                      <w:color w:val="000000"/>
                      <w:sz w:val="16"/>
                      <w:szCs w:val="16"/>
                    </w:rPr>
                    <w:t>240 dla generacji 2; 64 dla generacji 1</w:t>
                  </w:r>
                </w:p>
              </w:tc>
            </w:tr>
            <w:tr w:rsidR="00235AF8" w:rsidRPr="007C0503" w14:paraId="5DB97236"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2DD72BA1" w14:textId="77777777" w:rsidR="00235AF8" w:rsidRPr="007C0503" w:rsidRDefault="00235AF8" w:rsidP="006B0C67">
                  <w:pPr>
                    <w:rPr>
                      <w:color w:val="000000"/>
                      <w:sz w:val="16"/>
                      <w:szCs w:val="16"/>
                    </w:rPr>
                  </w:pPr>
                  <w:r w:rsidRPr="007C0503">
                    <w:rPr>
                      <w:rFonts w:cs="Calibri"/>
                      <w:color w:val="000000"/>
                      <w:sz w:val="16"/>
                      <w:szCs w:val="16"/>
                    </w:rPr>
                    <w:t>Windows Server, wersja 1803</w:t>
                  </w:r>
                </w:p>
              </w:tc>
              <w:tc>
                <w:tcPr>
                  <w:tcW w:w="3100" w:type="dxa"/>
                  <w:tcBorders>
                    <w:top w:val="nil"/>
                    <w:left w:val="nil"/>
                    <w:bottom w:val="single" w:sz="8" w:space="0" w:color="auto"/>
                    <w:right w:val="single" w:sz="8" w:space="0" w:color="auto"/>
                  </w:tcBorders>
                  <w:shd w:val="clear" w:color="auto" w:fill="auto"/>
                  <w:vAlign w:val="center"/>
                  <w:hideMark/>
                </w:tcPr>
                <w:p w14:paraId="32B17A9C" w14:textId="77777777" w:rsidR="00235AF8" w:rsidRPr="007C0503" w:rsidRDefault="00235AF8" w:rsidP="006B0C67">
                  <w:pPr>
                    <w:rPr>
                      <w:color w:val="000000"/>
                      <w:sz w:val="16"/>
                      <w:szCs w:val="16"/>
                    </w:rPr>
                  </w:pPr>
                  <w:r w:rsidRPr="007C0503">
                    <w:rPr>
                      <w:rFonts w:cs="Calibri"/>
                      <w:color w:val="000000"/>
                      <w:sz w:val="16"/>
                      <w:szCs w:val="16"/>
                    </w:rPr>
                    <w:t>240 dla generacji 2; 64 dla generacji 1</w:t>
                  </w:r>
                </w:p>
              </w:tc>
            </w:tr>
            <w:tr w:rsidR="00235AF8" w:rsidRPr="007C0503" w14:paraId="0EEA5AFE"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2E5F5CA8" w14:textId="77777777" w:rsidR="00235AF8" w:rsidRPr="007C0503" w:rsidRDefault="00235AF8" w:rsidP="006B0C67">
                  <w:pPr>
                    <w:rPr>
                      <w:color w:val="000000"/>
                      <w:sz w:val="16"/>
                      <w:szCs w:val="16"/>
                    </w:rPr>
                  </w:pPr>
                  <w:r w:rsidRPr="007C0503">
                    <w:rPr>
                      <w:rFonts w:cs="Calibri"/>
                      <w:color w:val="000000"/>
                      <w:sz w:val="16"/>
                      <w:szCs w:val="16"/>
                    </w:rPr>
                    <w:t>Windows Server 2016</w:t>
                  </w:r>
                </w:p>
              </w:tc>
              <w:tc>
                <w:tcPr>
                  <w:tcW w:w="3100" w:type="dxa"/>
                  <w:tcBorders>
                    <w:top w:val="nil"/>
                    <w:left w:val="nil"/>
                    <w:bottom w:val="single" w:sz="8" w:space="0" w:color="auto"/>
                    <w:right w:val="single" w:sz="8" w:space="0" w:color="auto"/>
                  </w:tcBorders>
                  <w:shd w:val="clear" w:color="auto" w:fill="auto"/>
                  <w:vAlign w:val="center"/>
                  <w:hideMark/>
                </w:tcPr>
                <w:p w14:paraId="1B72671C" w14:textId="77777777" w:rsidR="00235AF8" w:rsidRPr="007C0503" w:rsidRDefault="00235AF8" w:rsidP="006B0C67">
                  <w:pPr>
                    <w:rPr>
                      <w:color w:val="000000"/>
                      <w:sz w:val="16"/>
                      <w:szCs w:val="16"/>
                    </w:rPr>
                  </w:pPr>
                  <w:r w:rsidRPr="007C0503">
                    <w:rPr>
                      <w:rFonts w:cs="Calibri"/>
                      <w:color w:val="000000"/>
                      <w:sz w:val="16"/>
                      <w:szCs w:val="16"/>
                    </w:rPr>
                    <w:t>240 dla generacji 2; 64 dla generacji 1</w:t>
                  </w:r>
                </w:p>
              </w:tc>
            </w:tr>
            <w:tr w:rsidR="00235AF8" w:rsidRPr="007C0503" w14:paraId="37B7BAD3"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4FB17021" w14:textId="77777777" w:rsidR="00235AF8" w:rsidRPr="007C0503" w:rsidRDefault="00235AF8" w:rsidP="006B0C67">
                  <w:pPr>
                    <w:rPr>
                      <w:color w:val="000000"/>
                      <w:sz w:val="16"/>
                      <w:szCs w:val="16"/>
                    </w:rPr>
                  </w:pPr>
                  <w:r w:rsidRPr="007C0503">
                    <w:rPr>
                      <w:rFonts w:cs="Calibri"/>
                      <w:color w:val="000000"/>
                      <w:sz w:val="16"/>
                      <w:szCs w:val="16"/>
                    </w:rPr>
                    <w:t>Windows Server 2012 R2</w:t>
                  </w:r>
                </w:p>
              </w:tc>
              <w:tc>
                <w:tcPr>
                  <w:tcW w:w="3100" w:type="dxa"/>
                  <w:tcBorders>
                    <w:top w:val="nil"/>
                    <w:left w:val="nil"/>
                    <w:bottom w:val="single" w:sz="8" w:space="0" w:color="auto"/>
                    <w:right w:val="single" w:sz="8" w:space="0" w:color="auto"/>
                  </w:tcBorders>
                  <w:shd w:val="clear" w:color="auto" w:fill="auto"/>
                  <w:vAlign w:val="center"/>
                  <w:hideMark/>
                </w:tcPr>
                <w:p w14:paraId="6527821F" w14:textId="77777777" w:rsidR="00235AF8" w:rsidRPr="007C0503" w:rsidRDefault="00235AF8" w:rsidP="006B0C67">
                  <w:pPr>
                    <w:rPr>
                      <w:color w:val="000000"/>
                      <w:sz w:val="16"/>
                      <w:szCs w:val="16"/>
                    </w:rPr>
                  </w:pPr>
                  <w:r w:rsidRPr="007C0503">
                    <w:rPr>
                      <w:rFonts w:cs="Calibri"/>
                      <w:color w:val="000000"/>
                      <w:sz w:val="16"/>
                      <w:szCs w:val="16"/>
                    </w:rPr>
                    <w:t>64</w:t>
                  </w:r>
                </w:p>
              </w:tc>
            </w:tr>
            <w:tr w:rsidR="00235AF8" w:rsidRPr="007C0503" w14:paraId="09A95DC6"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1E870925" w14:textId="77777777" w:rsidR="00235AF8" w:rsidRPr="007C0503" w:rsidRDefault="00235AF8" w:rsidP="006B0C67">
                  <w:pPr>
                    <w:rPr>
                      <w:color w:val="000000"/>
                      <w:sz w:val="16"/>
                      <w:szCs w:val="16"/>
                    </w:rPr>
                  </w:pPr>
                  <w:r w:rsidRPr="007C0503">
                    <w:rPr>
                      <w:rFonts w:cs="Calibri"/>
                      <w:color w:val="000000"/>
                      <w:sz w:val="16"/>
                      <w:szCs w:val="16"/>
                    </w:rPr>
                    <w:t>Windows Server 2012</w:t>
                  </w:r>
                </w:p>
              </w:tc>
              <w:tc>
                <w:tcPr>
                  <w:tcW w:w="3100" w:type="dxa"/>
                  <w:tcBorders>
                    <w:top w:val="nil"/>
                    <w:left w:val="nil"/>
                    <w:bottom w:val="single" w:sz="8" w:space="0" w:color="auto"/>
                    <w:right w:val="single" w:sz="8" w:space="0" w:color="auto"/>
                  </w:tcBorders>
                  <w:shd w:val="clear" w:color="auto" w:fill="auto"/>
                  <w:vAlign w:val="center"/>
                  <w:hideMark/>
                </w:tcPr>
                <w:p w14:paraId="3D7697C6" w14:textId="77777777" w:rsidR="00235AF8" w:rsidRPr="007C0503" w:rsidRDefault="00235AF8" w:rsidP="006B0C67">
                  <w:pPr>
                    <w:rPr>
                      <w:color w:val="000000"/>
                      <w:sz w:val="16"/>
                      <w:szCs w:val="16"/>
                    </w:rPr>
                  </w:pPr>
                  <w:r w:rsidRPr="007C0503">
                    <w:rPr>
                      <w:rFonts w:cs="Calibri"/>
                      <w:color w:val="000000"/>
                      <w:sz w:val="16"/>
                      <w:szCs w:val="16"/>
                    </w:rPr>
                    <w:t>64</w:t>
                  </w:r>
                </w:p>
              </w:tc>
            </w:tr>
            <w:tr w:rsidR="00235AF8" w:rsidRPr="007C0503" w14:paraId="54887F56"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417F3C69" w14:textId="77777777" w:rsidR="00235AF8" w:rsidRPr="007C0503" w:rsidRDefault="00235AF8" w:rsidP="006B0C67">
                  <w:pPr>
                    <w:rPr>
                      <w:color w:val="000000"/>
                      <w:sz w:val="16"/>
                      <w:szCs w:val="16"/>
                      <w:lang w:val="en-US"/>
                    </w:rPr>
                  </w:pPr>
                  <w:r w:rsidRPr="007C0503">
                    <w:rPr>
                      <w:rFonts w:cs="Calibri"/>
                      <w:color w:val="000000"/>
                      <w:sz w:val="16"/>
                      <w:szCs w:val="16"/>
                      <w:lang w:val="en-US"/>
                    </w:rPr>
                    <w:t>Windows Server 2008 R2 with Service Pack 1 (SP 1)</w:t>
                  </w:r>
                </w:p>
              </w:tc>
              <w:tc>
                <w:tcPr>
                  <w:tcW w:w="3100" w:type="dxa"/>
                  <w:tcBorders>
                    <w:top w:val="nil"/>
                    <w:left w:val="nil"/>
                    <w:bottom w:val="single" w:sz="8" w:space="0" w:color="auto"/>
                    <w:right w:val="single" w:sz="8" w:space="0" w:color="auto"/>
                  </w:tcBorders>
                  <w:shd w:val="clear" w:color="auto" w:fill="auto"/>
                  <w:vAlign w:val="center"/>
                  <w:hideMark/>
                </w:tcPr>
                <w:p w14:paraId="493D6CEC" w14:textId="77777777" w:rsidR="00235AF8" w:rsidRPr="007C0503" w:rsidRDefault="00235AF8" w:rsidP="006B0C67">
                  <w:pPr>
                    <w:rPr>
                      <w:color w:val="000000"/>
                      <w:sz w:val="16"/>
                      <w:szCs w:val="16"/>
                    </w:rPr>
                  </w:pPr>
                  <w:r w:rsidRPr="007C0503">
                    <w:rPr>
                      <w:rFonts w:cs="Calibri"/>
                      <w:color w:val="000000"/>
                      <w:sz w:val="16"/>
                      <w:szCs w:val="16"/>
                    </w:rPr>
                    <w:t>64</w:t>
                  </w:r>
                </w:p>
              </w:tc>
            </w:tr>
            <w:tr w:rsidR="00235AF8" w:rsidRPr="007C0503" w14:paraId="4318854E" w14:textId="77777777" w:rsidTr="00106067">
              <w:trPr>
                <w:cantSplit/>
                <w:trHeight w:val="230"/>
                <w:jc w:val="center"/>
              </w:trPr>
              <w:tc>
                <w:tcPr>
                  <w:tcW w:w="3420" w:type="dxa"/>
                  <w:tcBorders>
                    <w:top w:val="nil"/>
                    <w:left w:val="single" w:sz="8" w:space="0" w:color="auto"/>
                    <w:bottom w:val="single" w:sz="8" w:space="0" w:color="auto"/>
                    <w:right w:val="single" w:sz="8" w:space="0" w:color="auto"/>
                  </w:tcBorders>
                  <w:shd w:val="clear" w:color="auto" w:fill="auto"/>
                  <w:vAlign w:val="center"/>
                  <w:hideMark/>
                </w:tcPr>
                <w:p w14:paraId="1389EBC6" w14:textId="77777777" w:rsidR="00235AF8" w:rsidRPr="007C0503" w:rsidRDefault="00235AF8" w:rsidP="006B0C67">
                  <w:pPr>
                    <w:rPr>
                      <w:color w:val="000000"/>
                      <w:sz w:val="16"/>
                      <w:szCs w:val="16"/>
                      <w:lang w:val="en-US"/>
                    </w:rPr>
                  </w:pPr>
                  <w:r w:rsidRPr="007C0503">
                    <w:rPr>
                      <w:rFonts w:cs="Calibri"/>
                      <w:color w:val="000000"/>
                      <w:sz w:val="16"/>
                      <w:szCs w:val="16"/>
                      <w:lang w:val="en-US"/>
                    </w:rPr>
                    <w:t>Windows Server 2008 with Service Pack 2 (SP2)</w:t>
                  </w:r>
                </w:p>
              </w:tc>
              <w:tc>
                <w:tcPr>
                  <w:tcW w:w="3100" w:type="dxa"/>
                  <w:tcBorders>
                    <w:top w:val="nil"/>
                    <w:left w:val="nil"/>
                    <w:bottom w:val="single" w:sz="8" w:space="0" w:color="auto"/>
                    <w:right w:val="single" w:sz="8" w:space="0" w:color="auto"/>
                  </w:tcBorders>
                  <w:shd w:val="clear" w:color="auto" w:fill="auto"/>
                  <w:vAlign w:val="center"/>
                  <w:hideMark/>
                </w:tcPr>
                <w:p w14:paraId="2D26C321" w14:textId="77777777" w:rsidR="00235AF8" w:rsidRPr="007C0503" w:rsidRDefault="00235AF8" w:rsidP="006B0C67">
                  <w:pPr>
                    <w:rPr>
                      <w:color w:val="000000"/>
                      <w:sz w:val="16"/>
                      <w:szCs w:val="16"/>
                    </w:rPr>
                  </w:pPr>
                  <w:r w:rsidRPr="007C0503">
                    <w:rPr>
                      <w:rFonts w:cs="Calibri"/>
                      <w:color w:val="000000"/>
                      <w:sz w:val="16"/>
                      <w:szCs w:val="16"/>
                    </w:rPr>
                    <w:t>8</w:t>
                  </w:r>
                </w:p>
              </w:tc>
            </w:tr>
          </w:tbl>
          <w:p w14:paraId="50C027FC" w14:textId="55130D03" w:rsidR="00235AF8" w:rsidRPr="008B78E0" w:rsidRDefault="00235AF8" w:rsidP="006B0C67">
            <w:pPr>
              <w:rPr>
                <w:rFonts w:cs="Calibri"/>
                <w:szCs w:val="22"/>
              </w:rPr>
            </w:pPr>
            <w:r w:rsidRPr="008B78E0">
              <w:rPr>
                <w:rFonts w:cs="Calibri"/>
                <w:szCs w:val="22"/>
                <w:lang w:eastAsia="en-US"/>
              </w:rPr>
              <w:t>bez degradacji wydajności w stosunku do uruchomienia ich na Hyper-V</w:t>
            </w:r>
            <w:r w:rsidRPr="008B78E0">
              <w:rPr>
                <w:rFonts w:cs="Calibri"/>
                <w:szCs w:val="22"/>
              </w:rPr>
              <w:t>.</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BFE6D6" w14:textId="77777777" w:rsidR="00235AF8" w:rsidRDefault="00235AF8" w:rsidP="006B0C67">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A143205" w14:textId="77777777" w:rsidR="00235AF8" w:rsidRPr="002476D1" w:rsidRDefault="00235AF8" w:rsidP="006B0C67">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p w14:paraId="76CAD1AD" w14:textId="62358FC8" w:rsidR="00235AF8" w:rsidRPr="002476D1" w:rsidRDefault="00235AF8" w:rsidP="007A7E9E">
            <w:pPr>
              <w:widowControl w:val="0"/>
              <w:suppressAutoHyphens/>
              <w:jc w:val="left"/>
              <w:rPr>
                <w:rFonts w:cs="Calibri"/>
                <w:b/>
                <w:sz w:val="20"/>
                <w:szCs w:val="20"/>
                <w:u w:val="single"/>
              </w:rPr>
            </w:pPr>
          </w:p>
        </w:tc>
        <w:tc>
          <w:tcPr>
            <w:tcW w:w="1418" w:type="dxa"/>
            <w:gridSpan w:val="2"/>
            <w:tcBorders>
              <w:top w:val="single" w:sz="4" w:space="0" w:color="000000"/>
              <w:left w:val="single" w:sz="4" w:space="0" w:color="000000"/>
              <w:bottom w:val="single" w:sz="4" w:space="0" w:color="000000"/>
              <w:right w:val="single" w:sz="4" w:space="0" w:color="000000"/>
            </w:tcBorders>
          </w:tcPr>
          <w:p w14:paraId="5DDABF99" w14:textId="77777777" w:rsidR="00235AF8" w:rsidRDefault="00235AF8" w:rsidP="00C516A8">
            <w:pPr>
              <w:widowControl w:val="0"/>
              <w:suppressAutoHyphens/>
              <w:jc w:val="left"/>
            </w:pPr>
          </w:p>
        </w:tc>
        <w:tc>
          <w:tcPr>
            <w:tcW w:w="250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F54433" w14:textId="77777777" w:rsidR="00235AF8" w:rsidRPr="00587986" w:rsidRDefault="00235AF8" w:rsidP="004F6540">
            <w:pPr>
              <w:spacing w:line="256" w:lineRule="auto"/>
              <w:jc w:val="center"/>
              <w:rPr>
                <w:rFonts w:cs="Calibri"/>
                <w:b/>
                <w:szCs w:val="22"/>
              </w:rPr>
            </w:pPr>
          </w:p>
        </w:tc>
      </w:tr>
      <w:tr w:rsidR="00235AF8" w:rsidRPr="00587986" w14:paraId="62870D53"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4C2F2C07" w14:textId="5FD1A1D7"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5E41297C" w14:textId="77777777" w:rsidR="00235AF8" w:rsidRPr="008B78E0" w:rsidRDefault="00235AF8" w:rsidP="002A7C07">
            <w:pPr>
              <w:rPr>
                <w:rFonts w:cs="Calibri"/>
                <w:szCs w:val="22"/>
                <w:lang w:eastAsia="en-US"/>
              </w:rPr>
            </w:pPr>
            <w:r w:rsidRPr="008B78E0">
              <w:rPr>
                <w:rFonts w:cs="Calibri"/>
                <w:szCs w:val="22"/>
              </w:rPr>
              <w:t>O</w:t>
            </w:r>
            <w:r w:rsidRPr="008B78E0">
              <w:rPr>
                <w:rFonts w:cs="Calibri"/>
                <w:szCs w:val="22"/>
                <w:lang w:eastAsia="en-US"/>
              </w:rPr>
              <w:t xml:space="preserve">ferowane równoważne rozwiązanie ma pełnić rolę narzędzia pozwalającego na migrację maszyn wirtualnych klientów działających na Hyper-V oraz serwerach fizycznych z systemami MS Windows na </w:t>
            </w:r>
            <w:r w:rsidRPr="00AF13A8">
              <w:rPr>
                <w:rFonts w:cs="Calibri"/>
                <w:szCs w:val="22"/>
                <w:lang w:eastAsia="en-US"/>
              </w:rPr>
              <w:t>zasoby RChO</w:t>
            </w:r>
            <w:r w:rsidRPr="008B78E0">
              <w:rPr>
                <w:rFonts w:cs="Calibri"/>
                <w:szCs w:val="22"/>
                <w:lang w:eastAsia="en-US"/>
              </w:rPr>
              <w:t xml:space="preserve"> przez co musi spełniać poniższe warunki:</w:t>
            </w:r>
          </w:p>
          <w:p w14:paraId="48B8EEE5" w14:textId="5E39A737" w:rsidR="00235AF8" w:rsidRPr="007A7E9E" w:rsidRDefault="00235AF8" w:rsidP="007A7E9E">
            <w:pPr>
              <w:pStyle w:val="Akapitzlist"/>
              <w:numPr>
                <w:ilvl w:val="0"/>
                <w:numId w:val="83"/>
              </w:numPr>
              <w:spacing w:line="259" w:lineRule="auto"/>
              <w:ind w:left="714" w:hanging="357"/>
              <w:contextualSpacing w:val="0"/>
              <w:rPr>
                <w:rFonts w:cs="Calibri"/>
                <w:b/>
                <w:szCs w:val="22"/>
              </w:rPr>
            </w:pPr>
            <w:r w:rsidRPr="008B78E0">
              <w:rPr>
                <w:rFonts w:cs="Calibri"/>
                <w:szCs w:val="22"/>
                <w:lang w:val="pl-PL" w:eastAsia="en-US"/>
              </w:rPr>
              <w:t>P</w:t>
            </w:r>
            <w:r w:rsidRPr="008B78E0">
              <w:rPr>
                <w:rFonts w:cs="Calibri"/>
                <w:szCs w:val="22"/>
                <w:lang w:eastAsia="en-US"/>
              </w:rPr>
              <w:t>ozwalać na uruchomienie bez konwersji lub konieczności instalacji dodatkowego oprogramowania środowisk gości generacji 1</w:t>
            </w:r>
            <w:r w:rsidRPr="008B78E0">
              <w:rPr>
                <w:rFonts w:cs="Calibri"/>
                <w:szCs w:val="22"/>
                <w:lang w:val="pl-PL" w:eastAsia="en-US"/>
              </w:rPr>
              <w:t xml:space="preserve"> </w:t>
            </w:r>
            <w:r w:rsidRPr="008B78E0">
              <w:rPr>
                <w:rFonts w:cs="Calibri"/>
                <w:szCs w:val="22"/>
                <w:lang w:eastAsia="en-US"/>
              </w:rPr>
              <w:t>i 2.</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D99954" w14:textId="77777777" w:rsidR="00235AF8" w:rsidRDefault="00235AF8" w:rsidP="00845F29">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9B1A5AC" w14:textId="344F64C5" w:rsidR="00235AF8" w:rsidRPr="00587986" w:rsidRDefault="00235AF8" w:rsidP="00845F29">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Pr>
          <w:p w14:paraId="2CB17E89" w14:textId="7F0A940B" w:rsidR="00235AF8" w:rsidRDefault="00235AF8" w:rsidP="00C516A8">
            <w:pPr>
              <w:widowControl w:val="0"/>
              <w:suppressAutoHyphens/>
              <w:jc w:val="left"/>
            </w:pPr>
          </w:p>
          <w:p w14:paraId="2F2DB990" w14:textId="3439624B" w:rsidR="00235AF8" w:rsidRPr="00587986" w:rsidRDefault="00235AF8" w:rsidP="0008408F">
            <w:pPr>
              <w:spacing w:line="256" w:lineRule="auto"/>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348961" w14:textId="77777777" w:rsidR="00235AF8" w:rsidRDefault="00235AF8" w:rsidP="004F6540">
            <w:pPr>
              <w:spacing w:line="256" w:lineRule="auto"/>
              <w:jc w:val="center"/>
              <w:rPr>
                <w:rFonts w:cs="Calibri"/>
                <w:b/>
                <w:szCs w:val="22"/>
              </w:rPr>
            </w:pPr>
          </w:p>
        </w:tc>
      </w:tr>
      <w:tr w:rsidR="00235AF8" w:rsidRPr="00587986" w14:paraId="42810EB0"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6C1A3854" w14:textId="211F27AC"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70CDD49" w14:textId="77777777" w:rsidR="00235AF8" w:rsidRPr="008B78E0" w:rsidRDefault="00235AF8" w:rsidP="0007241D">
            <w:pPr>
              <w:pStyle w:val="Akapitzlist"/>
              <w:numPr>
                <w:ilvl w:val="0"/>
                <w:numId w:val="83"/>
              </w:numPr>
              <w:spacing w:line="259" w:lineRule="auto"/>
              <w:ind w:left="714" w:hanging="357"/>
              <w:contextualSpacing w:val="0"/>
              <w:rPr>
                <w:rFonts w:cs="Calibri"/>
                <w:szCs w:val="22"/>
              </w:rPr>
            </w:pPr>
            <w:r w:rsidRPr="008B78E0">
              <w:rPr>
                <w:rFonts w:cs="Calibri"/>
                <w:szCs w:val="22"/>
                <w:lang w:val="pl-PL" w:eastAsia="en-US"/>
              </w:rPr>
              <w:t>P</w:t>
            </w:r>
            <w:r w:rsidRPr="008B78E0">
              <w:rPr>
                <w:rFonts w:cs="Calibri"/>
                <w:szCs w:val="22"/>
                <w:lang w:eastAsia="en-US"/>
              </w:rPr>
              <w:t xml:space="preserve">ozwalać na instalację oprogramowania wirtualizacyjnego na serwerach </w:t>
            </w:r>
            <w:r w:rsidRPr="008B78E0">
              <w:rPr>
                <w:rFonts w:cs="Calibri"/>
                <w:szCs w:val="22"/>
                <w:lang w:val="pl-PL" w:eastAsia="en-US"/>
              </w:rPr>
              <w:t>rack certyfikowanych do pracy</w:t>
            </w:r>
            <w:r w:rsidRPr="008B78E0">
              <w:rPr>
                <w:rFonts w:cs="Calibri"/>
                <w:szCs w:val="22"/>
                <w:lang w:eastAsia="en-US"/>
              </w:rPr>
              <w:t xml:space="preserve"> </w:t>
            </w:r>
            <w:r w:rsidRPr="008B78E0">
              <w:rPr>
                <w:rFonts w:cs="Calibri"/>
                <w:szCs w:val="22"/>
                <w:lang w:val="pl-PL" w:eastAsia="en-US"/>
              </w:rPr>
              <w:t xml:space="preserve">na </w:t>
            </w:r>
            <w:r w:rsidRPr="008B78E0">
              <w:rPr>
                <w:rFonts w:cs="Calibri"/>
                <w:szCs w:val="22"/>
              </w:rPr>
              <w:t>Microfost Windows Server Datacenter 2019</w:t>
            </w:r>
            <w:r w:rsidRPr="008B78E0">
              <w:rPr>
                <w:rFonts w:cs="Calibri"/>
                <w:szCs w:val="22"/>
                <w:lang w:val="pl-PL" w:eastAsia="en-US"/>
              </w:rPr>
              <w:t xml:space="preserve"> i spełniających poniższe kryteria:</w:t>
            </w:r>
          </w:p>
          <w:p w14:paraId="1391EA73" w14:textId="77777777" w:rsidR="00235AF8" w:rsidRPr="008B78E0" w:rsidRDefault="00235AF8" w:rsidP="0007241D">
            <w:pPr>
              <w:pStyle w:val="Akapitzlist"/>
              <w:numPr>
                <w:ilvl w:val="0"/>
                <w:numId w:val="85"/>
              </w:numPr>
              <w:spacing w:after="160" w:line="259" w:lineRule="auto"/>
              <w:rPr>
                <w:rFonts w:cs="Calibri"/>
                <w:szCs w:val="22"/>
                <w:lang w:val="en-US"/>
              </w:rPr>
            </w:pPr>
            <w:r w:rsidRPr="008B78E0">
              <w:rPr>
                <w:rFonts w:cs="Calibri"/>
                <w:szCs w:val="22"/>
                <w:lang w:val="en-US"/>
              </w:rPr>
              <w:t>CPU\chipset:</w:t>
            </w:r>
          </w:p>
          <w:p w14:paraId="5FDC08B4" w14:textId="77777777" w:rsidR="00235AF8" w:rsidRPr="008B78E0" w:rsidRDefault="00235AF8" w:rsidP="0007241D">
            <w:pPr>
              <w:pStyle w:val="Akapitzlist"/>
              <w:numPr>
                <w:ilvl w:val="0"/>
                <w:numId w:val="84"/>
              </w:numPr>
              <w:spacing w:after="160" w:line="259" w:lineRule="auto"/>
              <w:rPr>
                <w:rFonts w:cs="Calibri"/>
                <w:szCs w:val="22"/>
                <w:lang w:val="en-US"/>
              </w:rPr>
            </w:pPr>
            <w:r w:rsidRPr="008B78E0">
              <w:rPr>
                <w:rFonts w:cs="Calibri"/>
                <w:szCs w:val="22"/>
                <w:lang w:val="en-US"/>
              </w:rPr>
              <w:t>procesor 64 bitowy.</w:t>
            </w:r>
          </w:p>
          <w:p w14:paraId="1746D3CF" w14:textId="77777777" w:rsidR="00235AF8" w:rsidRPr="008B78E0" w:rsidRDefault="00235AF8" w:rsidP="0007241D">
            <w:pPr>
              <w:pStyle w:val="Akapitzlist"/>
              <w:numPr>
                <w:ilvl w:val="0"/>
                <w:numId w:val="84"/>
              </w:numPr>
              <w:spacing w:after="160" w:line="259" w:lineRule="auto"/>
              <w:rPr>
                <w:rFonts w:cs="Calibri"/>
                <w:szCs w:val="22"/>
                <w:lang w:val="en-US"/>
              </w:rPr>
            </w:pPr>
            <w:r w:rsidRPr="008B78E0">
              <w:rPr>
                <w:rFonts w:cs="Calibri"/>
                <w:szCs w:val="22"/>
                <w:lang w:val="en-US"/>
              </w:rPr>
              <w:t>wsparcie dla “Intel Virtualization” (Intel VT) i “AMD Virtualization” (AMD-V).</w:t>
            </w:r>
          </w:p>
          <w:p w14:paraId="13386DB1" w14:textId="77777777" w:rsidR="00235AF8" w:rsidRPr="008B78E0" w:rsidRDefault="00235AF8" w:rsidP="0007241D">
            <w:pPr>
              <w:pStyle w:val="Akapitzlist"/>
              <w:numPr>
                <w:ilvl w:val="0"/>
                <w:numId w:val="84"/>
              </w:numPr>
              <w:spacing w:after="160" w:line="259" w:lineRule="auto"/>
              <w:rPr>
                <w:rFonts w:cs="Calibri"/>
                <w:szCs w:val="22"/>
              </w:rPr>
            </w:pPr>
            <w:r w:rsidRPr="008B78E0">
              <w:rPr>
                <w:rFonts w:cs="Calibri"/>
                <w:szCs w:val="22"/>
              </w:rPr>
              <w:lastRenderedPageBreak/>
              <w:t>sprzętowe wsparci</w:t>
            </w:r>
            <w:r w:rsidRPr="008B78E0">
              <w:rPr>
                <w:rFonts w:cs="Calibri"/>
                <w:szCs w:val="22"/>
                <w:lang w:val="en-US"/>
              </w:rPr>
              <w:t>e</w:t>
            </w:r>
            <w:r w:rsidRPr="008B78E0">
              <w:rPr>
                <w:rFonts w:cs="Calibri"/>
                <w:szCs w:val="22"/>
              </w:rPr>
              <w:t xml:space="preserve"> dla “Data Execution Prevention” (DEP). </w:t>
            </w:r>
            <w:r w:rsidRPr="008B78E0">
              <w:rPr>
                <w:rFonts w:cs="Calibri"/>
                <w:szCs w:val="22"/>
                <w:lang w:val="en-US"/>
              </w:rPr>
              <w:t xml:space="preserve">Dla procesorów Intel jest to “XD bit” (execute disable bit). </w:t>
            </w:r>
            <w:r w:rsidRPr="008B78E0">
              <w:rPr>
                <w:rFonts w:cs="Calibri"/>
                <w:szCs w:val="22"/>
              </w:rPr>
              <w:t>Dla procesorów AMD jest to “NX bit” (no execute bit).</w:t>
            </w:r>
          </w:p>
          <w:p w14:paraId="76D4C955" w14:textId="77777777" w:rsidR="00235AF8" w:rsidRPr="008B78E0" w:rsidRDefault="00235AF8" w:rsidP="0007241D">
            <w:pPr>
              <w:pStyle w:val="Akapitzlist"/>
              <w:numPr>
                <w:ilvl w:val="0"/>
                <w:numId w:val="84"/>
              </w:numPr>
              <w:spacing w:after="160" w:line="259" w:lineRule="auto"/>
              <w:rPr>
                <w:rFonts w:cs="Calibri"/>
                <w:szCs w:val="22"/>
              </w:rPr>
            </w:pPr>
            <w:r w:rsidRPr="008B78E0">
              <w:rPr>
                <w:rFonts w:cs="Calibri"/>
                <w:szCs w:val="22"/>
                <w:lang w:val="pl-PL"/>
              </w:rPr>
              <w:t>w</w:t>
            </w:r>
            <w:r w:rsidRPr="008B78E0">
              <w:rPr>
                <w:rFonts w:cs="Calibri"/>
                <w:szCs w:val="22"/>
              </w:rPr>
              <w:t xml:space="preserve">sparcie dla technologii wirtualizacji I/O. W procesorach Intel jest to  </w:t>
            </w:r>
            <w:r w:rsidRPr="008B78E0">
              <w:rPr>
                <w:rFonts w:cs="Calibri"/>
                <w:color w:val="000000"/>
                <w:szCs w:val="22"/>
              </w:rPr>
              <w:t xml:space="preserve">VT-d\VT-d2. </w:t>
            </w:r>
            <w:r w:rsidRPr="008B78E0">
              <w:rPr>
                <w:rFonts w:cs="Calibri"/>
                <w:szCs w:val="22"/>
              </w:rPr>
              <w:t>W procesorach AMD jest to „I/O Memory Management Unit” (I/O MMU). Oraz wspólne dla obu „Single Root I/O Virtualization” (SR-IOV).</w:t>
            </w:r>
          </w:p>
          <w:p w14:paraId="5C3CBE42" w14:textId="77777777" w:rsidR="00235AF8" w:rsidRPr="008B78E0" w:rsidRDefault="00235AF8" w:rsidP="0007241D">
            <w:pPr>
              <w:pStyle w:val="Akapitzlist"/>
              <w:numPr>
                <w:ilvl w:val="0"/>
                <w:numId w:val="84"/>
              </w:numPr>
              <w:spacing w:after="160" w:line="259" w:lineRule="auto"/>
              <w:rPr>
                <w:rFonts w:cs="Calibri"/>
                <w:szCs w:val="22"/>
              </w:rPr>
            </w:pPr>
            <w:r w:rsidRPr="008B78E0">
              <w:rPr>
                <w:rFonts w:cs="Calibri"/>
                <w:szCs w:val="22"/>
                <w:lang w:val="pl-PL"/>
              </w:rPr>
              <w:t>w</w:t>
            </w:r>
            <w:r w:rsidRPr="008B78E0">
              <w:rPr>
                <w:rFonts w:cs="Calibri"/>
                <w:szCs w:val="22"/>
              </w:rPr>
              <w:t xml:space="preserve">sparcie dla technologii wirtualizacji pamięci. </w:t>
            </w:r>
            <w:r w:rsidRPr="008B78E0">
              <w:rPr>
                <w:rFonts w:cs="Calibri"/>
                <w:szCs w:val="22"/>
                <w:lang w:val="en-US"/>
              </w:rPr>
              <w:t xml:space="preserve">W procesorach Intel jest to “Extended Page Table” (EPT). </w:t>
            </w:r>
            <w:r w:rsidRPr="008B78E0">
              <w:rPr>
                <w:rFonts w:cs="Calibri"/>
                <w:szCs w:val="22"/>
              </w:rPr>
              <w:t>W procesorach AMD jest to “Nested Page Table” (NPT).</w:t>
            </w:r>
          </w:p>
          <w:p w14:paraId="215BD7E6" w14:textId="77777777" w:rsidR="00235AF8" w:rsidRPr="008B78E0" w:rsidRDefault="00235AF8" w:rsidP="0007241D">
            <w:pPr>
              <w:pStyle w:val="Akapitzlist"/>
              <w:numPr>
                <w:ilvl w:val="0"/>
                <w:numId w:val="84"/>
              </w:numPr>
              <w:spacing w:after="160" w:line="259" w:lineRule="auto"/>
              <w:rPr>
                <w:rFonts w:cs="Calibri"/>
                <w:szCs w:val="22"/>
              </w:rPr>
            </w:pPr>
            <w:r w:rsidRPr="008B78E0">
              <w:rPr>
                <w:rFonts w:cs="Calibri"/>
                <w:szCs w:val="22"/>
                <w:lang w:val="pl-PL"/>
              </w:rPr>
              <w:t>w</w:t>
            </w:r>
            <w:r w:rsidRPr="008B78E0">
              <w:rPr>
                <w:rFonts w:cs="Calibri"/>
                <w:szCs w:val="22"/>
              </w:rPr>
              <w:t>sparcie dla: CMPXCHG16b, LAHF/SAHF, PrefetchW.</w:t>
            </w:r>
          </w:p>
          <w:p w14:paraId="5B7657F0" w14:textId="77777777" w:rsidR="00235AF8" w:rsidRPr="008B78E0" w:rsidRDefault="00235AF8" w:rsidP="0007241D">
            <w:pPr>
              <w:pStyle w:val="Akapitzlist"/>
              <w:numPr>
                <w:ilvl w:val="0"/>
                <w:numId w:val="84"/>
              </w:numPr>
              <w:spacing w:after="160" w:line="259" w:lineRule="auto"/>
              <w:rPr>
                <w:rFonts w:cs="Calibri"/>
                <w:szCs w:val="22"/>
                <w:lang w:val="pl-PL"/>
              </w:rPr>
            </w:pPr>
            <w:r w:rsidRPr="008B78E0">
              <w:rPr>
                <w:rFonts w:cs="Calibri"/>
                <w:szCs w:val="22"/>
                <w:lang w:val="pl-PL"/>
              </w:rPr>
              <w:t>w</w:t>
            </w:r>
            <w:r w:rsidRPr="008B78E0">
              <w:rPr>
                <w:rFonts w:cs="Calibri"/>
                <w:szCs w:val="22"/>
              </w:rPr>
              <w:t xml:space="preserve">sparcie dla UEFI w wersji co najmniej </w:t>
            </w:r>
            <w:r w:rsidRPr="008B78E0">
              <w:rPr>
                <w:rFonts w:cs="Calibri"/>
                <w:szCs w:val="22"/>
                <w:lang w:val="pl-PL"/>
              </w:rPr>
              <w:t>2.3.1c</w:t>
            </w:r>
            <w:r w:rsidRPr="008B78E0">
              <w:rPr>
                <w:rFonts w:cs="Calibri"/>
                <w:szCs w:val="22"/>
              </w:rPr>
              <w:t xml:space="preserve"> (wsparcie dla „</w:t>
            </w:r>
            <w:r w:rsidRPr="008B78E0">
              <w:rPr>
                <w:rFonts w:cs="Calibri"/>
                <w:szCs w:val="22"/>
                <w:lang w:val="pl-PL"/>
              </w:rPr>
              <w:t>secure boot</w:t>
            </w:r>
            <w:r w:rsidRPr="008B78E0">
              <w:rPr>
                <w:rFonts w:cs="Calibri"/>
                <w:szCs w:val="22"/>
              </w:rPr>
              <w:t>”).</w:t>
            </w:r>
          </w:p>
          <w:p w14:paraId="661873AB" w14:textId="77777777" w:rsidR="00235AF8" w:rsidRPr="008B78E0" w:rsidRDefault="00235AF8" w:rsidP="0007241D">
            <w:pPr>
              <w:pStyle w:val="Akapitzlist"/>
              <w:numPr>
                <w:ilvl w:val="0"/>
                <w:numId w:val="85"/>
              </w:numPr>
              <w:spacing w:after="160" w:line="259" w:lineRule="auto"/>
              <w:rPr>
                <w:rFonts w:cs="Calibri"/>
                <w:szCs w:val="22"/>
                <w:lang w:val="en-US"/>
              </w:rPr>
            </w:pPr>
            <w:r w:rsidRPr="008B78E0">
              <w:rPr>
                <w:rFonts w:cs="Calibri"/>
                <w:szCs w:val="22"/>
                <w:lang w:val="en-US"/>
              </w:rPr>
              <w:t>RAM:</w:t>
            </w:r>
          </w:p>
          <w:p w14:paraId="531A4D06" w14:textId="77777777" w:rsidR="00235AF8" w:rsidRPr="008B78E0" w:rsidRDefault="00235AF8" w:rsidP="0007241D">
            <w:pPr>
              <w:pStyle w:val="Akapitzlist"/>
              <w:numPr>
                <w:ilvl w:val="0"/>
                <w:numId w:val="84"/>
              </w:numPr>
              <w:spacing w:after="160" w:line="259" w:lineRule="auto"/>
              <w:rPr>
                <w:rFonts w:cs="Calibri"/>
                <w:szCs w:val="22"/>
                <w:lang w:val="pl-PL"/>
              </w:rPr>
            </w:pPr>
            <w:r w:rsidRPr="008B78E0">
              <w:rPr>
                <w:rFonts w:cs="Calibri"/>
                <w:szCs w:val="22"/>
                <w:lang w:val="pl-PL"/>
              </w:rPr>
              <w:t>wsparcie dla technologii zabezpieczania pamięci: ChipKill, Extended ECC, Memory Mirroring, SDDC, Memory Sparing, Lockstep Memory, itp.</w:t>
            </w:r>
          </w:p>
          <w:p w14:paraId="3309BA38" w14:textId="77777777" w:rsidR="00235AF8" w:rsidRPr="008B78E0" w:rsidRDefault="00235AF8" w:rsidP="0007241D">
            <w:pPr>
              <w:pStyle w:val="Akapitzlist"/>
              <w:numPr>
                <w:ilvl w:val="0"/>
                <w:numId w:val="85"/>
              </w:numPr>
              <w:spacing w:after="160" w:line="259" w:lineRule="auto"/>
              <w:rPr>
                <w:rFonts w:cs="Calibri"/>
                <w:szCs w:val="22"/>
                <w:lang w:val="en-US"/>
              </w:rPr>
            </w:pPr>
            <w:r w:rsidRPr="008B78E0">
              <w:rPr>
                <w:rFonts w:cs="Calibri"/>
                <w:szCs w:val="22"/>
                <w:lang w:val="en-US"/>
              </w:rPr>
              <w:t>Bezpieczeństwo:</w:t>
            </w:r>
          </w:p>
          <w:p w14:paraId="3F75AAE8" w14:textId="66B6B51C" w:rsidR="00235AF8" w:rsidRPr="00587986" w:rsidRDefault="00235AF8" w:rsidP="008F513A">
            <w:pPr>
              <w:pStyle w:val="Akapitzlist"/>
              <w:numPr>
                <w:ilvl w:val="0"/>
                <w:numId w:val="84"/>
              </w:numPr>
              <w:spacing w:after="160" w:line="259" w:lineRule="auto"/>
              <w:rPr>
                <w:szCs w:val="22"/>
              </w:rPr>
            </w:pPr>
            <w:r w:rsidRPr="008B78E0">
              <w:rPr>
                <w:rFonts w:cs="Calibri"/>
                <w:szCs w:val="22"/>
                <w:lang w:val="pl-PL"/>
              </w:rPr>
              <w:t>wsparcie dla TPM w wersji 2.0.</w:t>
            </w:r>
          </w:p>
        </w:tc>
        <w:tc>
          <w:tcPr>
            <w:tcW w:w="1553" w:type="dxa"/>
            <w:tcBorders>
              <w:top w:val="single" w:sz="4" w:space="0" w:color="000000"/>
              <w:left w:val="single" w:sz="4" w:space="0" w:color="000000"/>
              <w:bottom w:val="single" w:sz="4" w:space="0" w:color="000000"/>
              <w:right w:val="single" w:sz="4" w:space="0" w:color="000000"/>
            </w:tcBorders>
          </w:tcPr>
          <w:p w14:paraId="037B2E3F" w14:textId="77777777" w:rsidR="00235AF8" w:rsidRDefault="00235AF8" w:rsidP="007A7E9E">
            <w:pPr>
              <w:widowControl w:val="0"/>
              <w:suppressAutoHyphens/>
              <w:jc w:val="left"/>
              <w:rPr>
                <w:rFonts w:cs="Calibri"/>
                <w:b/>
                <w:sz w:val="20"/>
                <w:szCs w:val="20"/>
                <w:u w:val="single"/>
              </w:rPr>
            </w:pPr>
            <w:r w:rsidRPr="002476D1">
              <w:rPr>
                <w:rFonts w:cs="Calibri"/>
                <w:b/>
                <w:sz w:val="20"/>
                <w:szCs w:val="20"/>
                <w:u w:val="single"/>
              </w:rPr>
              <w:lastRenderedPageBreak/>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02A49DE" w14:textId="27A9D39F" w:rsidR="00235AF8" w:rsidRDefault="00235AF8" w:rsidP="007A7E9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CCD7B6"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11609D59" w14:textId="5716C693" w:rsidR="00235AF8" w:rsidRDefault="00235AF8" w:rsidP="004F6540">
            <w:pPr>
              <w:spacing w:line="256" w:lineRule="auto"/>
              <w:jc w:val="center"/>
              <w:rPr>
                <w:rFonts w:cs="Calibri"/>
                <w:b/>
                <w:szCs w:val="22"/>
              </w:rPr>
            </w:pPr>
          </w:p>
        </w:tc>
      </w:tr>
      <w:tr w:rsidR="00235AF8" w:rsidRPr="00587986" w14:paraId="6A368836"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07742AF3" w14:textId="1C76D063"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5242B668" w14:textId="77777777" w:rsidR="00235AF8" w:rsidRPr="008B78E0" w:rsidRDefault="00235AF8" w:rsidP="0007241D">
            <w:pPr>
              <w:pStyle w:val="Akapitzlist"/>
              <w:numPr>
                <w:ilvl w:val="0"/>
                <w:numId w:val="83"/>
              </w:numPr>
              <w:spacing w:line="259" w:lineRule="auto"/>
              <w:ind w:left="714" w:hanging="357"/>
              <w:contextualSpacing w:val="0"/>
              <w:rPr>
                <w:rFonts w:cs="Calibri"/>
                <w:szCs w:val="22"/>
              </w:rPr>
            </w:pPr>
            <w:r w:rsidRPr="008B78E0">
              <w:rPr>
                <w:rFonts w:cs="Calibri"/>
                <w:szCs w:val="22"/>
                <w:lang w:val="pl-PL"/>
              </w:rPr>
              <w:t>Zapewniać</w:t>
            </w:r>
            <w:r w:rsidRPr="008B78E0">
              <w:rPr>
                <w:rFonts w:cs="Calibri"/>
                <w:szCs w:val="22"/>
              </w:rPr>
              <w:t xml:space="preserve"> </w:t>
            </w:r>
            <w:r w:rsidRPr="008B78E0">
              <w:rPr>
                <w:rFonts w:cs="Calibri"/>
                <w:szCs w:val="22"/>
                <w:lang w:val="pl-PL"/>
              </w:rPr>
              <w:t>analogiczne funkcjonalności do wymienionych w poniższych tabelach:</w:t>
            </w:r>
          </w:p>
          <w:p w14:paraId="645C830E" w14:textId="77777777" w:rsidR="00235AF8" w:rsidRPr="008B78E0" w:rsidRDefault="00235AF8" w:rsidP="0007241D">
            <w:pPr>
              <w:pStyle w:val="Akapitzlist"/>
              <w:numPr>
                <w:ilvl w:val="0"/>
                <w:numId w:val="86"/>
              </w:numPr>
              <w:spacing w:line="259" w:lineRule="auto"/>
              <w:ind w:left="1071" w:hanging="357"/>
              <w:rPr>
                <w:rFonts w:cs="Calibri"/>
                <w:szCs w:val="22"/>
                <w:lang w:val="en-US"/>
              </w:rPr>
            </w:pPr>
            <w:r w:rsidRPr="008B78E0">
              <w:rPr>
                <w:rFonts w:cs="Calibri"/>
                <w:szCs w:val="22"/>
                <w:lang w:val="en-US"/>
              </w:rPr>
              <w:t>Dostępność i backup:</w:t>
            </w:r>
          </w:p>
          <w:p w14:paraId="631918BD" w14:textId="39526A85" w:rsidR="00235AF8" w:rsidRPr="008B78E0" w:rsidRDefault="00235AF8" w:rsidP="00776A84">
            <w:pPr>
              <w:spacing w:line="259" w:lineRule="auto"/>
              <w:rPr>
                <w:rFonts w:cs="Calibri"/>
                <w:szCs w:val="22"/>
              </w:rPr>
            </w:pP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6E5B1801"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620D"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DAB5D0C"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721D6FE8"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4FEA4CD0"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B4E0F7"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Checkpointy</w:t>
                  </w:r>
                </w:p>
              </w:tc>
              <w:tc>
                <w:tcPr>
                  <w:tcW w:w="820" w:type="dxa"/>
                  <w:tcBorders>
                    <w:top w:val="nil"/>
                    <w:left w:val="nil"/>
                    <w:bottom w:val="single" w:sz="4" w:space="0" w:color="auto"/>
                    <w:right w:val="single" w:sz="4" w:space="0" w:color="auto"/>
                  </w:tcBorders>
                  <w:shd w:val="clear" w:color="auto" w:fill="auto"/>
                  <w:vAlign w:val="center"/>
                  <w:hideMark/>
                </w:tcPr>
                <w:p w14:paraId="31272E49"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47277618"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r w:rsidR="003901DA" w:rsidRPr="003901DA" w14:paraId="1AFF8C26" w14:textId="77777777" w:rsidTr="003C3E38">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A919616"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Klastrowanie gości (ang. guest clustering)</w:t>
                  </w:r>
                </w:p>
              </w:tc>
              <w:tc>
                <w:tcPr>
                  <w:tcW w:w="820" w:type="dxa"/>
                  <w:tcBorders>
                    <w:top w:val="nil"/>
                    <w:left w:val="nil"/>
                    <w:bottom w:val="single" w:sz="4" w:space="0" w:color="auto"/>
                    <w:right w:val="single" w:sz="4" w:space="0" w:color="auto"/>
                  </w:tcBorders>
                  <w:shd w:val="clear" w:color="auto" w:fill="auto"/>
                  <w:vAlign w:val="center"/>
                  <w:hideMark/>
                </w:tcPr>
                <w:p w14:paraId="6E37B19E"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9A5DC41"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Gość wspierający aplikacje “cluster-aware” i mający zainstalowany oprogramowanie umożliwiające wystawienie przestrzeni dyskowej po iSCSI</w:t>
                  </w:r>
                </w:p>
              </w:tc>
            </w:tr>
            <w:tr w:rsidR="003901DA" w:rsidRPr="003901DA" w14:paraId="0233E335"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8B03BCF"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Replikacja</w:t>
                  </w:r>
                </w:p>
              </w:tc>
              <w:tc>
                <w:tcPr>
                  <w:tcW w:w="820" w:type="dxa"/>
                  <w:tcBorders>
                    <w:top w:val="nil"/>
                    <w:left w:val="nil"/>
                    <w:bottom w:val="single" w:sz="4" w:space="0" w:color="auto"/>
                    <w:right w:val="single" w:sz="4" w:space="0" w:color="auto"/>
                  </w:tcBorders>
                  <w:shd w:val="clear" w:color="auto" w:fill="auto"/>
                  <w:vAlign w:val="center"/>
                  <w:hideMark/>
                </w:tcPr>
                <w:p w14:paraId="7BF36244"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430DC463"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r w:rsidR="003901DA" w:rsidRPr="003901DA" w14:paraId="4C84E939" w14:textId="77777777" w:rsidTr="003C3E38">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BA0288C"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lastRenderedPageBreak/>
                    <w:t>Funkcja kontrolera domeny</w:t>
                  </w:r>
                </w:p>
              </w:tc>
              <w:tc>
                <w:tcPr>
                  <w:tcW w:w="820" w:type="dxa"/>
                  <w:tcBorders>
                    <w:top w:val="nil"/>
                    <w:left w:val="nil"/>
                    <w:bottom w:val="single" w:sz="4" w:space="0" w:color="auto"/>
                    <w:right w:val="single" w:sz="4" w:space="0" w:color="auto"/>
                  </w:tcBorders>
                  <w:shd w:val="clear" w:color="auto" w:fill="auto"/>
                  <w:vAlign w:val="center"/>
                  <w:hideMark/>
                </w:tcPr>
                <w:p w14:paraId="6A40307E"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B913401"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 Windows Server używający jedynie „production checkpoints” (pamięć i konfiguracja sprzętowa nie jest zapisywana).</w:t>
                  </w:r>
                </w:p>
              </w:tc>
            </w:tr>
          </w:tbl>
          <w:p w14:paraId="29CD443D" w14:textId="77777777" w:rsidR="003901DA" w:rsidRPr="008B78E0" w:rsidRDefault="003901DA" w:rsidP="00776A84">
            <w:pPr>
              <w:spacing w:line="259" w:lineRule="auto"/>
              <w:rPr>
                <w:rFonts w:cs="Calibri"/>
                <w:szCs w:val="22"/>
              </w:rPr>
            </w:pPr>
          </w:p>
          <w:p w14:paraId="54D6EDA4" w14:textId="6F82F269"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Konfiguracja sprzętowa gościa:</w:t>
            </w: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50B91F37"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6BE5"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80D3869"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3E39F6AD"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0F60A874"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EF6F0C"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Dynamiczna pamięć</w:t>
                  </w:r>
                </w:p>
              </w:tc>
              <w:tc>
                <w:tcPr>
                  <w:tcW w:w="820" w:type="dxa"/>
                  <w:tcBorders>
                    <w:top w:val="nil"/>
                    <w:left w:val="nil"/>
                    <w:bottom w:val="single" w:sz="4" w:space="0" w:color="auto"/>
                    <w:right w:val="single" w:sz="4" w:space="0" w:color="auto"/>
                  </w:tcBorders>
                  <w:shd w:val="clear" w:color="auto" w:fill="auto"/>
                  <w:vAlign w:val="center"/>
                  <w:hideMark/>
                </w:tcPr>
                <w:p w14:paraId="4484190B"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1AC1943D"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Zależnie od dostępności tej funkcji w systemie operacyjnym</w:t>
                  </w:r>
                </w:p>
              </w:tc>
            </w:tr>
            <w:tr w:rsidR="003901DA" w:rsidRPr="003901DA" w14:paraId="0821CFE0"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A2B17C7"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Dodawanie\usuwanie pamięci “na gorąco”</w:t>
                  </w:r>
                </w:p>
              </w:tc>
              <w:tc>
                <w:tcPr>
                  <w:tcW w:w="820" w:type="dxa"/>
                  <w:tcBorders>
                    <w:top w:val="nil"/>
                    <w:left w:val="nil"/>
                    <w:bottom w:val="single" w:sz="4" w:space="0" w:color="auto"/>
                    <w:right w:val="single" w:sz="4" w:space="0" w:color="auto"/>
                  </w:tcBorders>
                  <w:shd w:val="clear" w:color="auto" w:fill="auto"/>
                  <w:vAlign w:val="center"/>
                  <w:hideMark/>
                </w:tcPr>
                <w:p w14:paraId="323BD229"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BFA3075"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Windows Server 2019, Windows Server 2016, Windows 10</w:t>
                  </w:r>
                </w:p>
              </w:tc>
            </w:tr>
            <w:tr w:rsidR="003901DA" w:rsidRPr="003901DA" w14:paraId="3BD6AD5E"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4306FE9"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Wirtualna NUMA</w:t>
                  </w:r>
                </w:p>
              </w:tc>
              <w:tc>
                <w:tcPr>
                  <w:tcW w:w="820" w:type="dxa"/>
                  <w:tcBorders>
                    <w:top w:val="nil"/>
                    <w:left w:val="nil"/>
                    <w:bottom w:val="single" w:sz="4" w:space="0" w:color="auto"/>
                    <w:right w:val="single" w:sz="4" w:space="0" w:color="auto"/>
                  </w:tcBorders>
                  <w:shd w:val="clear" w:color="auto" w:fill="auto"/>
                  <w:vAlign w:val="center"/>
                  <w:hideMark/>
                </w:tcPr>
                <w:p w14:paraId="21420594"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7CDCC0A0"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bl>
          <w:p w14:paraId="0D9A9D49" w14:textId="77777777" w:rsidR="003901DA" w:rsidRPr="003901DA" w:rsidRDefault="003901DA" w:rsidP="003901DA">
            <w:pPr>
              <w:spacing w:line="259" w:lineRule="auto"/>
              <w:rPr>
                <w:rFonts w:cs="Calibri"/>
                <w:szCs w:val="22"/>
                <w:lang w:val="en-US"/>
              </w:rPr>
            </w:pPr>
          </w:p>
          <w:p w14:paraId="6EDCE032" w14:textId="34A8E2A6"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Porty:</w:t>
            </w: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24B965C0"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7CDB"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DF588F1"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0F9365E9"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57945150"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8142E0"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Porty COM/Serial</w:t>
                  </w:r>
                </w:p>
              </w:tc>
              <w:tc>
                <w:tcPr>
                  <w:tcW w:w="820" w:type="dxa"/>
                  <w:tcBorders>
                    <w:top w:val="nil"/>
                    <w:left w:val="nil"/>
                    <w:bottom w:val="single" w:sz="4" w:space="0" w:color="auto"/>
                    <w:right w:val="single" w:sz="4" w:space="0" w:color="auto"/>
                  </w:tcBorders>
                  <w:shd w:val="clear" w:color="auto" w:fill="auto"/>
                  <w:vAlign w:val="center"/>
                  <w:hideMark/>
                </w:tcPr>
                <w:p w14:paraId="34EF7A32"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22F9C84"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bl>
          <w:p w14:paraId="4E0BC0F6" w14:textId="77777777" w:rsidR="003901DA" w:rsidRPr="003901DA" w:rsidRDefault="003901DA" w:rsidP="003901DA">
            <w:pPr>
              <w:spacing w:line="259" w:lineRule="auto"/>
              <w:rPr>
                <w:rFonts w:cs="Calibri"/>
                <w:szCs w:val="22"/>
                <w:lang w:val="en-US"/>
              </w:rPr>
            </w:pPr>
          </w:p>
          <w:p w14:paraId="0ADA1431" w14:textId="0B81E74B"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Przenośność:</w:t>
            </w: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7171741A"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4E766"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C6DFF35"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62E47536"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75F25555"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8800155"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Przenoszenie on-line (ang. live migration)</w:t>
                  </w:r>
                </w:p>
              </w:tc>
              <w:tc>
                <w:tcPr>
                  <w:tcW w:w="820" w:type="dxa"/>
                  <w:tcBorders>
                    <w:top w:val="nil"/>
                    <w:left w:val="nil"/>
                    <w:bottom w:val="single" w:sz="4" w:space="0" w:color="auto"/>
                    <w:right w:val="single" w:sz="4" w:space="0" w:color="auto"/>
                  </w:tcBorders>
                  <w:shd w:val="clear" w:color="auto" w:fill="auto"/>
                  <w:vAlign w:val="center"/>
                  <w:hideMark/>
                </w:tcPr>
                <w:p w14:paraId="51BFE555"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49CDC459"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r w:rsidR="003901DA" w:rsidRPr="003901DA" w14:paraId="0CA2176F"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CC09743"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Import/export</w:t>
                  </w:r>
                </w:p>
              </w:tc>
              <w:tc>
                <w:tcPr>
                  <w:tcW w:w="820" w:type="dxa"/>
                  <w:tcBorders>
                    <w:top w:val="nil"/>
                    <w:left w:val="nil"/>
                    <w:bottom w:val="single" w:sz="4" w:space="0" w:color="auto"/>
                    <w:right w:val="single" w:sz="4" w:space="0" w:color="auto"/>
                  </w:tcBorders>
                  <w:shd w:val="clear" w:color="auto" w:fill="auto"/>
                  <w:vAlign w:val="center"/>
                  <w:hideMark/>
                </w:tcPr>
                <w:p w14:paraId="3377C912"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15698864"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bl>
          <w:p w14:paraId="1192EE02" w14:textId="77777777" w:rsidR="003901DA" w:rsidRPr="003901DA" w:rsidRDefault="003901DA" w:rsidP="003901DA">
            <w:pPr>
              <w:spacing w:line="259" w:lineRule="auto"/>
              <w:rPr>
                <w:rFonts w:cs="Calibri"/>
                <w:szCs w:val="22"/>
                <w:lang w:val="en-US"/>
              </w:rPr>
            </w:pPr>
          </w:p>
          <w:p w14:paraId="403992B9" w14:textId="4336AF52"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Wsparcie sieci:</w:t>
            </w: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7CBB8F03"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A4367"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3C98ADBF"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484E3E5F"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7DD16A7D"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26A5163"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Dodawanie\usuwanie na gorąco wirtualnej karty sieciowej</w:t>
                  </w:r>
                </w:p>
              </w:tc>
              <w:tc>
                <w:tcPr>
                  <w:tcW w:w="820" w:type="dxa"/>
                  <w:tcBorders>
                    <w:top w:val="nil"/>
                    <w:left w:val="nil"/>
                    <w:bottom w:val="single" w:sz="4" w:space="0" w:color="auto"/>
                    <w:right w:val="single" w:sz="4" w:space="0" w:color="auto"/>
                  </w:tcBorders>
                  <w:shd w:val="clear" w:color="auto" w:fill="auto"/>
                  <w:vAlign w:val="center"/>
                  <w:hideMark/>
                </w:tcPr>
                <w:p w14:paraId="03C12101" w14:textId="77777777" w:rsidR="003901DA" w:rsidRPr="003901DA" w:rsidRDefault="003901DA" w:rsidP="003901DA">
                  <w:pPr>
                    <w:jc w:val="center"/>
                    <w:rPr>
                      <w:rFonts w:cs="Calibri"/>
                      <w:color w:val="000000"/>
                      <w:sz w:val="16"/>
                      <w:szCs w:val="16"/>
                    </w:rPr>
                  </w:pPr>
                  <w:r w:rsidRPr="003901DA">
                    <w:rPr>
                      <w:rFonts w:cs="Calibri"/>
                      <w:color w:val="000000"/>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14:paraId="231BD545"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r w:rsidR="003901DA" w:rsidRPr="003901DA" w14:paraId="7CA64102"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EF46FA"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Wsparcie dla „legacy virtual network adapter”</w:t>
                  </w:r>
                </w:p>
              </w:tc>
              <w:tc>
                <w:tcPr>
                  <w:tcW w:w="820" w:type="dxa"/>
                  <w:tcBorders>
                    <w:top w:val="nil"/>
                    <w:left w:val="nil"/>
                    <w:bottom w:val="single" w:sz="4" w:space="0" w:color="auto"/>
                    <w:right w:val="single" w:sz="4" w:space="0" w:color="auto"/>
                  </w:tcBorders>
                  <w:shd w:val="clear" w:color="auto" w:fill="auto"/>
                  <w:vAlign w:val="center"/>
                  <w:hideMark/>
                </w:tcPr>
                <w:p w14:paraId="2782D18B" w14:textId="77777777" w:rsidR="003901DA" w:rsidRPr="003901DA" w:rsidRDefault="003901DA" w:rsidP="003901DA">
                  <w:pPr>
                    <w:jc w:val="center"/>
                    <w:rPr>
                      <w:rFonts w:cs="Calibri"/>
                      <w:color w:val="000000"/>
                      <w:sz w:val="16"/>
                      <w:szCs w:val="16"/>
                    </w:rPr>
                  </w:pPr>
                  <w:r w:rsidRPr="003901DA">
                    <w:rPr>
                      <w:rFonts w:cs="Calibri"/>
                      <w:color w:val="000000"/>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14:paraId="60AD8A79"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r w:rsidR="003901DA" w:rsidRPr="003901DA" w14:paraId="24BB1DAD" w14:textId="77777777" w:rsidTr="003C3E38">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18F000"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Wsparcie dla “single root input/output virtualization” (SR-IOV)</w:t>
                  </w:r>
                </w:p>
              </w:tc>
              <w:tc>
                <w:tcPr>
                  <w:tcW w:w="820" w:type="dxa"/>
                  <w:tcBorders>
                    <w:top w:val="nil"/>
                    <w:left w:val="nil"/>
                    <w:bottom w:val="single" w:sz="4" w:space="0" w:color="auto"/>
                    <w:right w:val="single" w:sz="4" w:space="0" w:color="auto"/>
                  </w:tcBorders>
                  <w:shd w:val="clear" w:color="auto" w:fill="auto"/>
                  <w:vAlign w:val="center"/>
                  <w:hideMark/>
                </w:tcPr>
                <w:p w14:paraId="04BBF6A9"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9F26FE3"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64 bitowe wersje systemów Windows począwszy od Windows Server 2012 i Windows 8</w:t>
                  </w:r>
                </w:p>
              </w:tc>
            </w:tr>
            <w:tr w:rsidR="003901DA" w:rsidRPr="003901DA" w14:paraId="462186B3" w14:textId="77777777" w:rsidTr="003C3E38">
              <w:trPr>
                <w:trHeight w:val="84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96E30E4"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lastRenderedPageBreak/>
                    <w:t xml:space="preserve">Wsparcie dla technologii zgodnej w zakresie funkcjonalności z “virtual machine multi queue” (VMMQ), </w:t>
                  </w:r>
                </w:p>
              </w:tc>
              <w:tc>
                <w:tcPr>
                  <w:tcW w:w="820" w:type="dxa"/>
                  <w:tcBorders>
                    <w:top w:val="nil"/>
                    <w:left w:val="nil"/>
                    <w:bottom w:val="single" w:sz="4" w:space="0" w:color="auto"/>
                    <w:right w:val="single" w:sz="4" w:space="0" w:color="auto"/>
                  </w:tcBorders>
                  <w:shd w:val="clear" w:color="auto" w:fill="auto"/>
                  <w:vAlign w:val="center"/>
                  <w:hideMark/>
                </w:tcPr>
                <w:p w14:paraId="535679C3"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78A0D00"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bl>
          <w:p w14:paraId="23F0BD39" w14:textId="77777777" w:rsidR="003901DA" w:rsidRPr="003901DA" w:rsidRDefault="003901DA" w:rsidP="003901DA">
            <w:pPr>
              <w:spacing w:line="259" w:lineRule="auto"/>
              <w:rPr>
                <w:rFonts w:cs="Calibri"/>
                <w:szCs w:val="22"/>
                <w:lang w:val="en-US"/>
              </w:rPr>
            </w:pPr>
          </w:p>
          <w:p w14:paraId="02CC8074" w14:textId="77777777"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Zdalne połączenie:</w:t>
            </w:r>
          </w:p>
          <w:p w14:paraId="20017BBE" w14:textId="1D284BD7" w:rsidR="00235AF8" w:rsidRPr="008B78E0" w:rsidRDefault="00235AF8" w:rsidP="003A4178">
            <w:pPr>
              <w:spacing w:line="259" w:lineRule="auto"/>
              <w:rPr>
                <w:rFonts w:cs="Calibri"/>
                <w:szCs w:val="22"/>
                <w:lang w:val="en-US"/>
              </w:rPr>
            </w:pP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6381CDA7"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E41E5"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042C0D7"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1BECB8FF"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127B2922" w14:textId="77777777" w:rsidTr="003C3E38">
              <w:trPr>
                <w:trHeight w:val="84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5BB5EAE"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 xml:space="preserve">Wsparcie dla technologii zgodnej w zakresie funkcjonalności z “discrete device assignment” (DDA) </w:t>
                  </w:r>
                </w:p>
              </w:tc>
              <w:tc>
                <w:tcPr>
                  <w:tcW w:w="820" w:type="dxa"/>
                  <w:tcBorders>
                    <w:top w:val="nil"/>
                    <w:left w:val="nil"/>
                    <w:bottom w:val="single" w:sz="4" w:space="0" w:color="auto"/>
                    <w:right w:val="single" w:sz="4" w:space="0" w:color="auto"/>
                  </w:tcBorders>
                  <w:shd w:val="clear" w:color="auto" w:fill="auto"/>
                  <w:vAlign w:val="center"/>
                  <w:hideMark/>
                </w:tcPr>
                <w:p w14:paraId="002BF8FB"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1FB5867"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Windows Server 2019, Windows Server 2016, Windows Server 2012 R2 tylko z zainstalowanym updatem 3133690 installed, Windows 10</w:t>
                  </w:r>
                </w:p>
              </w:tc>
            </w:tr>
            <w:tr w:rsidR="003901DA" w:rsidRPr="003901DA" w14:paraId="6A6365B1" w14:textId="77777777" w:rsidTr="003C3E38">
              <w:trPr>
                <w:trHeight w:val="84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9E5CAAE"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Wsparcie dla technologii zgodnej w zakresie funkcjonalności z “enhanced session mode” lub odpowiednika</w:t>
                  </w:r>
                </w:p>
              </w:tc>
              <w:tc>
                <w:tcPr>
                  <w:tcW w:w="820" w:type="dxa"/>
                  <w:tcBorders>
                    <w:top w:val="nil"/>
                    <w:left w:val="nil"/>
                    <w:bottom w:val="single" w:sz="4" w:space="0" w:color="auto"/>
                    <w:right w:val="single" w:sz="4" w:space="0" w:color="auto"/>
                  </w:tcBorders>
                  <w:shd w:val="clear" w:color="auto" w:fill="auto"/>
                  <w:vAlign w:val="center"/>
                  <w:hideMark/>
                </w:tcPr>
                <w:p w14:paraId="1F9D3A13"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DC99B9A"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Windows Server 2019, Windows Server 2016, Windows Server 2012 R2, Windows 10, i Windows 8.1, z włączonym Remote Desktop Services</w:t>
                  </w:r>
                </w:p>
              </w:tc>
            </w:tr>
            <w:tr w:rsidR="003901DA" w:rsidRPr="003901DA" w14:paraId="64C58C79" w14:textId="77777777" w:rsidTr="003C3E38">
              <w:trPr>
                <w:trHeight w:val="63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2413629"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Wsparcie dla technologii zgodnej w zakresie funkcjonalności z RemoteFx</w:t>
                  </w:r>
                </w:p>
              </w:tc>
              <w:tc>
                <w:tcPr>
                  <w:tcW w:w="820" w:type="dxa"/>
                  <w:tcBorders>
                    <w:top w:val="nil"/>
                    <w:left w:val="nil"/>
                    <w:bottom w:val="single" w:sz="4" w:space="0" w:color="auto"/>
                    <w:right w:val="single" w:sz="4" w:space="0" w:color="auto"/>
                  </w:tcBorders>
                  <w:shd w:val="clear" w:color="auto" w:fill="auto"/>
                  <w:vAlign w:val="center"/>
                  <w:hideMark/>
                </w:tcPr>
                <w:p w14:paraId="1AC763DE"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E4EEC20"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Generacja gościa 1 na 32 i 64 bitowych systemach począwszy od Windows 8. Generacja gościa 2 na 64 bitowej wersji Windows 10</w:t>
                  </w:r>
                </w:p>
              </w:tc>
            </w:tr>
          </w:tbl>
          <w:p w14:paraId="2DF24ACD" w14:textId="77777777" w:rsidR="003901DA" w:rsidRPr="003901DA" w:rsidRDefault="003901DA" w:rsidP="003901DA">
            <w:pPr>
              <w:spacing w:line="259" w:lineRule="auto"/>
              <w:rPr>
                <w:rFonts w:cs="Calibri"/>
                <w:szCs w:val="22"/>
                <w:lang w:val="en-US"/>
              </w:rPr>
            </w:pPr>
          </w:p>
          <w:p w14:paraId="73F4F3B3" w14:textId="731DD63B"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Bezpieczeństwo:</w:t>
            </w: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0BBCA59F"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AC690"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C0740E"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03310C97"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4A414492"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2A710C"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Wsparcie „secure boot”</w:t>
                  </w:r>
                </w:p>
              </w:tc>
              <w:tc>
                <w:tcPr>
                  <w:tcW w:w="820" w:type="dxa"/>
                  <w:tcBorders>
                    <w:top w:val="nil"/>
                    <w:left w:val="nil"/>
                    <w:bottom w:val="single" w:sz="4" w:space="0" w:color="auto"/>
                    <w:right w:val="single" w:sz="4" w:space="0" w:color="auto"/>
                  </w:tcBorders>
                  <w:shd w:val="clear" w:color="auto" w:fill="auto"/>
                  <w:vAlign w:val="center"/>
                  <w:hideMark/>
                </w:tcPr>
                <w:p w14:paraId="7A3FB13D" w14:textId="77777777" w:rsidR="003901DA" w:rsidRPr="003901DA" w:rsidRDefault="003901DA" w:rsidP="003901DA">
                  <w:pPr>
                    <w:jc w:val="center"/>
                    <w:rPr>
                      <w:rFonts w:cs="Calibri"/>
                      <w:color w:val="000000"/>
                      <w:sz w:val="16"/>
                      <w:szCs w:val="16"/>
                    </w:rPr>
                  </w:pPr>
                  <w:r w:rsidRPr="003901DA">
                    <w:rPr>
                      <w:rFonts w:cs="Calibri"/>
                      <w:color w:val="000000"/>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14:paraId="787F648C"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Wszystkie wspierane wersje systemów z rodziny Windows</w:t>
                  </w:r>
                </w:p>
              </w:tc>
            </w:tr>
          </w:tbl>
          <w:p w14:paraId="5AB09556" w14:textId="77777777" w:rsidR="003901DA" w:rsidRPr="003901DA" w:rsidRDefault="003901DA" w:rsidP="003901DA">
            <w:pPr>
              <w:spacing w:line="259" w:lineRule="auto"/>
              <w:rPr>
                <w:rFonts w:cs="Calibri"/>
                <w:szCs w:val="22"/>
              </w:rPr>
            </w:pPr>
          </w:p>
          <w:p w14:paraId="4D850406" w14:textId="77777777" w:rsidR="00235AF8" w:rsidRPr="008B78E0" w:rsidRDefault="00235AF8" w:rsidP="00793D16">
            <w:pPr>
              <w:pStyle w:val="Akapitzlist"/>
              <w:numPr>
                <w:ilvl w:val="0"/>
                <w:numId w:val="86"/>
              </w:numPr>
              <w:spacing w:line="259" w:lineRule="auto"/>
              <w:rPr>
                <w:rFonts w:cs="Calibri"/>
                <w:szCs w:val="22"/>
                <w:lang w:val="en-US"/>
              </w:rPr>
            </w:pPr>
            <w:r w:rsidRPr="008B78E0">
              <w:rPr>
                <w:rFonts w:cs="Calibri"/>
                <w:szCs w:val="22"/>
                <w:lang w:val="en-US"/>
              </w:rPr>
              <w:t>Przestrzeń dyskowa:</w:t>
            </w:r>
          </w:p>
          <w:p w14:paraId="354A5DE1" w14:textId="1A26FC85" w:rsidR="00235AF8" w:rsidRDefault="00235AF8" w:rsidP="002A7C07">
            <w:pPr>
              <w:rPr>
                <w:rFonts w:cs="Calibri"/>
                <w:b/>
                <w:szCs w:val="22"/>
              </w:rPr>
            </w:pPr>
          </w:p>
          <w:tbl>
            <w:tblPr>
              <w:tblW w:w="7500" w:type="dxa"/>
              <w:jc w:val="center"/>
              <w:tblCellMar>
                <w:left w:w="70" w:type="dxa"/>
                <w:right w:w="70" w:type="dxa"/>
              </w:tblCellMar>
              <w:tblLook w:val="04A0" w:firstRow="1" w:lastRow="0" w:firstColumn="1" w:lastColumn="0" w:noHBand="0" w:noVBand="1"/>
            </w:tblPr>
            <w:tblGrid>
              <w:gridCol w:w="2520"/>
              <w:gridCol w:w="820"/>
              <w:gridCol w:w="4160"/>
            </w:tblGrid>
            <w:tr w:rsidR="003901DA" w:rsidRPr="003901DA" w14:paraId="4E70DC76" w14:textId="77777777" w:rsidTr="003C3E38">
              <w:trPr>
                <w:trHeight w:val="42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06AB"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Funkcjonalność</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5F25AC74"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Generacja gościa</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4355D248" w14:textId="77777777" w:rsidR="003901DA" w:rsidRPr="003901DA" w:rsidRDefault="003901DA" w:rsidP="003901DA">
                  <w:pPr>
                    <w:jc w:val="center"/>
                    <w:rPr>
                      <w:rFonts w:cs="Calibri"/>
                      <w:b/>
                      <w:bCs/>
                      <w:color w:val="000000"/>
                      <w:sz w:val="16"/>
                      <w:szCs w:val="16"/>
                    </w:rPr>
                  </w:pPr>
                  <w:r w:rsidRPr="003901DA">
                    <w:rPr>
                      <w:rFonts w:cs="Calibri"/>
                      <w:b/>
                      <w:bCs/>
                      <w:color w:val="000000"/>
                      <w:sz w:val="16"/>
                      <w:szCs w:val="16"/>
                    </w:rPr>
                    <w:t>System operacyjny gościa</w:t>
                  </w:r>
                </w:p>
              </w:tc>
            </w:tr>
            <w:tr w:rsidR="003901DA" w:rsidRPr="003901DA" w14:paraId="32A3588A"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C67F92"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Wsparcie dla współdzielonych dysków (tylko dla dysków VHDX)</w:t>
                  </w:r>
                </w:p>
              </w:tc>
              <w:tc>
                <w:tcPr>
                  <w:tcW w:w="820" w:type="dxa"/>
                  <w:tcBorders>
                    <w:top w:val="nil"/>
                    <w:left w:val="nil"/>
                    <w:bottom w:val="single" w:sz="4" w:space="0" w:color="auto"/>
                    <w:right w:val="single" w:sz="4" w:space="0" w:color="auto"/>
                  </w:tcBorders>
                  <w:shd w:val="clear" w:color="auto" w:fill="auto"/>
                  <w:vAlign w:val="center"/>
                  <w:hideMark/>
                </w:tcPr>
                <w:p w14:paraId="0C18E2AD"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31BCCA22"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Windows Server 2019, Windows Server 2016, Windows Server 2012 R2, Windows Server 2012</w:t>
                  </w:r>
                </w:p>
              </w:tc>
            </w:tr>
            <w:tr w:rsidR="003901DA" w:rsidRPr="003901DA" w14:paraId="659C8D40"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F8865F9"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SMB3</w:t>
                  </w:r>
                </w:p>
              </w:tc>
              <w:tc>
                <w:tcPr>
                  <w:tcW w:w="820" w:type="dxa"/>
                  <w:tcBorders>
                    <w:top w:val="nil"/>
                    <w:left w:val="nil"/>
                    <w:bottom w:val="single" w:sz="4" w:space="0" w:color="auto"/>
                    <w:right w:val="single" w:sz="4" w:space="0" w:color="auto"/>
                  </w:tcBorders>
                  <w:shd w:val="clear" w:color="auto" w:fill="auto"/>
                  <w:vAlign w:val="center"/>
                  <w:hideMark/>
                </w:tcPr>
                <w:p w14:paraId="6EBCD201"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5CD15451"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Wszystkie wspierające SMB3</w:t>
                  </w:r>
                </w:p>
              </w:tc>
            </w:tr>
            <w:tr w:rsidR="003901DA" w:rsidRPr="003901DA" w14:paraId="5C22CE40" w14:textId="77777777" w:rsidTr="003C3E38">
              <w:trPr>
                <w:trHeight w:val="42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E3CAAF"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Wirtualny Fibre Channel</w:t>
                  </w:r>
                </w:p>
              </w:tc>
              <w:tc>
                <w:tcPr>
                  <w:tcW w:w="820" w:type="dxa"/>
                  <w:tcBorders>
                    <w:top w:val="nil"/>
                    <w:left w:val="nil"/>
                    <w:bottom w:val="single" w:sz="4" w:space="0" w:color="auto"/>
                    <w:right w:val="single" w:sz="4" w:space="0" w:color="auto"/>
                  </w:tcBorders>
                  <w:shd w:val="clear" w:color="auto" w:fill="auto"/>
                  <w:vAlign w:val="center"/>
                  <w:hideMark/>
                </w:tcPr>
                <w:p w14:paraId="5AE36DC5"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1F7025F" w14:textId="77777777" w:rsidR="003901DA" w:rsidRPr="003901DA" w:rsidRDefault="003901DA" w:rsidP="003901DA">
                  <w:pPr>
                    <w:ind w:firstLineChars="100" w:firstLine="160"/>
                    <w:jc w:val="left"/>
                    <w:rPr>
                      <w:rFonts w:cs="Calibri"/>
                      <w:color w:val="000000"/>
                      <w:sz w:val="16"/>
                      <w:szCs w:val="16"/>
                      <w:lang w:val="en-US"/>
                    </w:rPr>
                  </w:pPr>
                  <w:r w:rsidRPr="003901DA">
                    <w:rPr>
                      <w:rFonts w:cs="Calibri"/>
                      <w:color w:val="000000"/>
                      <w:sz w:val="16"/>
                      <w:szCs w:val="16"/>
                      <w:lang w:val="en-US"/>
                    </w:rPr>
                    <w:t>Windows Server 2019, Windows Server 2016, Windows Server 2012 R2, Windows Server 2012</w:t>
                  </w:r>
                </w:p>
              </w:tc>
            </w:tr>
            <w:tr w:rsidR="003901DA" w:rsidRPr="003901DA" w14:paraId="493D0FD8" w14:textId="77777777" w:rsidTr="003C3E38">
              <w:trPr>
                <w:trHeight w:val="29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E4F61FD"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lastRenderedPageBreak/>
                    <w:t>Format VHDX</w:t>
                  </w:r>
                </w:p>
              </w:tc>
              <w:tc>
                <w:tcPr>
                  <w:tcW w:w="820" w:type="dxa"/>
                  <w:tcBorders>
                    <w:top w:val="nil"/>
                    <w:left w:val="nil"/>
                    <w:bottom w:val="single" w:sz="4" w:space="0" w:color="auto"/>
                    <w:right w:val="single" w:sz="4" w:space="0" w:color="auto"/>
                  </w:tcBorders>
                  <w:shd w:val="clear" w:color="auto" w:fill="auto"/>
                  <w:vAlign w:val="center"/>
                  <w:hideMark/>
                </w:tcPr>
                <w:p w14:paraId="066F009A" w14:textId="77777777" w:rsidR="003901DA" w:rsidRPr="003901DA" w:rsidRDefault="003901DA" w:rsidP="003901DA">
                  <w:pPr>
                    <w:jc w:val="center"/>
                    <w:rPr>
                      <w:rFonts w:cs="Calibri"/>
                      <w:color w:val="000000"/>
                      <w:sz w:val="16"/>
                      <w:szCs w:val="16"/>
                    </w:rPr>
                  </w:pPr>
                  <w:r w:rsidRPr="003901DA">
                    <w:rPr>
                      <w:rFonts w:cs="Calibri"/>
                      <w:color w:val="000000"/>
                      <w:sz w:val="16"/>
                      <w:szCs w:val="16"/>
                    </w:rPr>
                    <w:t>1 i 2</w:t>
                  </w:r>
                </w:p>
              </w:tc>
              <w:tc>
                <w:tcPr>
                  <w:tcW w:w="4160" w:type="dxa"/>
                  <w:tcBorders>
                    <w:top w:val="nil"/>
                    <w:left w:val="nil"/>
                    <w:bottom w:val="single" w:sz="4" w:space="0" w:color="auto"/>
                    <w:right w:val="single" w:sz="4" w:space="0" w:color="auto"/>
                  </w:tcBorders>
                  <w:shd w:val="clear" w:color="auto" w:fill="auto"/>
                  <w:vAlign w:val="center"/>
                  <w:hideMark/>
                </w:tcPr>
                <w:p w14:paraId="6B76D7AE" w14:textId="77777777" w:rsidR="003901DA" w:rsidRPr="003901DA" w:rsidRDefault="003901DA" w:rsidP="003901DA">
                  <w:pPr>
                    <w:ind w:firstLineChars="100" w:firstLine="160"/>
                    <w:jc w:val="left"/>
                    <w:rPr>
                      <w:rFonts w:cs="Calibri"/>
                      <w:color w:val="000000"/>
                      <w:sz w:val="16"/>
                      <w:szCs w:val="16"/>
                    </w:rPr>
                  </w:pPr>
                  <w:r w:rsidRPr="003901DA">
                    <w:rPr>
                      <w:rFonts w:cs="Calibri"/>
                      <w:color w:val="000000"/>
                      <w:sz w:val="16"/>
                      <w:szCs w:val="16"/>
                    </w:rPr>
                    <w:t>Dowolny wspierany</w:t>
                  </w:r>
                </w:p>
              </w:tc>
            </w:tr>
          </w:tbl>
          <w:p w14:paraId="3A8EB4E3" w14:textId="73C56112" w:rsidR="00235AF8" w:rsidRPr="00587986" w:rsidRDefault="00235AF8" w:rsidP="00845F29">
            <w:pPr>
              <w:widowControl w:val="0"/>
              <w:suppressAutoHyphens/>
              <w:jc w:val="left"/>
              <w:rPr>
                <w:rFonts w:cs="Calibri"/>
                <w:b/>
                <w:szCs w:val="22"/>
              </w:rPr>
            </w:pPr>
          </w:p>
        </w:tc>
        <w:tc>
          <w:tcPr>
            <w:tcW w:w="1553" w:type="dxa"/>
            <w:tcBorders>
              <w:top w:val="single" w:sz="4" w:space="0" w:color="000000"/>
              <w:left w:val="single" w:sz="4" w:space="0" w:color="000000"/>
              <w:bottom w:val="single" w:sz="4" w:space="0" w:color="000000"/>
              <w:right w:val="single" w:sz="4" w:space="0" w:color="000000"/>
            </w:tcBorders>
          </w:tcPr>
          <w:p w14:paraId="7FEE03A5" w14:textId="77777777" w:rsidR="00235AF8" w:rsidRDefault="00235AF8" w:rsidP="00937DB3">
            <w:pPr>
              <w:widowControl w:val="0"/>
              <w:suppressAutoHyphens/>
              <w:jc w:val="left"/>
              <w:rPr>
                <w:rFonts w:cs="Calibri"/>
                <w:b/>
                <w:sz w:val="20"/>
                <w:szCs w:val="20"/>
                <w:u w:val="single"/>
              </w:rPr>
            </w:pPr>
            <w:r w:rsidRPr="002476D1">
              <w:rPr>
                <w:rFonts w:cs="Calibri"/>
                <w:b/>
                <w:sz w:val="20"/>
                <w:szCs w:val="20"/>
                <w:u w:val="single"/>
              </w:rPr>
              <w:lastRenderedPageBreak/>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FBE465A" w14:textId="690EBC3D" w:rsidR="00235AF8" w:rsidRDefault="00235AF8" w:rsidP="00937DB3">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C0B1EC"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119DB507" w14:textId="7483BB98" w:rsidR="00235AF8" w:rsidRDefault="00235AF8" w:rsidP="004F6540">
            <w:pPr>
              <w:spacing w:line="256" w:lineRule="auto"/>
              <w:jc w:val="center"/>
              <w:rPr>
                <w:rFonts w:cs="Calibri"/>
                <w:b/>
                <w:szCs w:val="22"/>
              </w:rPr>
            </w:pPr>
          </w:p>
        </w:tc>
      </w:tr>
      <w:tr w:rsidR="00235AF8" w:rsidRPr="00587986" w14:paraId="1C6AD7B4"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0643C52B" w14:textId="279E4360"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377D0B01" w14:textId="4FBE4302" w:rsidR="00235AF8" w:rsidRPr="00587986" w:rsidRDefault="00235AF8" w:rsidP="008F513A">
            <w:pPr>
              <w:pStyle w:val="Akapitzlist"/>
              <w:numPr>
                <w:ilvl w:val="0"/>
                <w:numId w:val="83"/>
              </w:numPr>
              <w:spacing w:line="259" w:lineRule="auto"/>
              <w:rPr>
                <w:szCs w:val="22"/>
              </w:rPr>
            </w:pPr>
            <w:r w:rsidRPr="00776A84">
              <w:rPr>
                <w:rFonts w:cs="Calibri"/>
                <w:szCs w:val="22"/>
              </w:rPr>
              <w:t>Pozwalać na wykorzystanie nielimitowanej liczby rdzeni logicznych procesorów oraz do 3 TB pamięci RAM serwerów fizycznych.</w:t>
            </w:r>
          </w:p>
        </w:tc>
        <w:tc>
          <w:tcPr>
            <w:tcW w:w="1553" w:type="dxa"/>
            <w:tcBorders>
              <w:top w:val="single" w:sz="4" w:space="0" w:color="000000"/>
              <w:left w:val="single" w:sz="4" w:space="0" w:color="000000"/>
              <w:bottom w:val="single" w:sz="4" w:space="0" w:color="000000"/>
              <w:right w:val="single" w:sz="4" w:space="0" w:color="000000"/>
            </w:tcBorders>
          </w:tcPr>
          <w:p w14:paraId="350F50D2"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31BFA68" w14:textId="279C698C"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1DB7A5"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736247D6" w14:textId="7E71C19E" w:rsidR="00235AF8" w:rsidRDefault="00235AF8" w:rsidP="004F6540">
            <w:pPr>
              <w:spacing w:line="256" w:lineRule="auto"/>
              <w:jc w:val="center"/>
              <w:rPr>
                <w:rFonts w:cs="Calibri"/>
                <w:b/>
                <w:szCs w:val="22"/>
              </w:rPr>
            </w:pPr>
          </w:p>
        </w:tc>
      </w:tr>
      <w:tr w:rsidR="00235AF8" w:rsidRPr="00587986" w14:paraId="5B70BD06"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EE0C8E5" w14:textId="40A25531"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4BC22613" w14:textId="2E9AA6FF" w:rsidR="00235AF8" w:rsidRPr="00587986" w:rsidRDefault="00235AF8" w:rsidP="008F513A">
            <w:pPr>
              <w:pStyle w:val="Akapitzlist"/>
              <w:numPr>
                <w:ilvl w:val="0"/>
                <w:numId w:val="83"/>
              </w:numPr>
              <w:spacing w:line="259" w:lineRule="auto"/>
              <w:rPr>
                <w:szCs w:val="22"/>
              </w:rPr>
            </w:pPr>
            <w:r w:rsidRPr="00776A84">
              <w:rPr>
                <w:rFonts w:cs="Calibri"/>
                <w:szCs w:val="22"/>
              </w:rPr>
              <w:t>Pozwalać na wykorzystywanie przez gościa 240 procesorów wirtualnych oraz do 1 TB pamięci RAM i dyskuo pojemności do 64 TB.</w:t>
            </w:r>
          </w:p>
        </w:tc>
        <w:tc>
          <w:tcPr>
            <w:tcW w:w="1553" w:type="dxa"/>
            <w:tcBorders>
              <w:top w:val="single" w:sz="4" w:space="0" w:color="000000"/>
              <w:left w:val="single" w:sz="4" w:space="0" w:color="000000"/>
              <w:bottom w:val="single" w:sz="4" w:space="0" w:color="000000"/>
              <w:right w:val="single" w:sz="4" w:space="0" w:color="000000"/>
            </w:tcBorders>
          </w:tcPr>
          <w:p w14:paraId="4838CF5B"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23B8F33" w14:textId="4677B8E4"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129421A"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71F191BC" w14:textId="633847D9" w:rsidR="00235AF8" w:rsidRDefault="00235AF8" w:rsidP="004F6540">
            <w:pPr>
              <w:spacing w:line="256" w:lineRule="auto"/>
              <w:jc w:val="center"/>
              <w:rPr>
                <w:rFonts w:cs="Calibri"/>
                <w:b/>
                <w:szCs w:val="22"/>
              </w:rPr>
            </w:pPr>
          </w:p>
        </w:tc>
      </w:tr>
      <w:tr w:rsidR="00235AF8" w:rsidRPr="00587986" w14:paraId="732764D3"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3F047E65" w14:textId="486FC0B4"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6607B231" w14:textId="1BAF6B49" w:rsidR="00235AF8" w:rsidRPr="00587986" w:rsidRDefault="00235AF8" w:rsidP="008F513A">
            <w:pPr>
              <w:pStyle w:val="Akapitzlist"/>
              <w:numPr>
                <w:ilvl w:val="0"/>
                <w:numId w:val="83"/>
              </w:numPr>
              <w:spacing w:line="259" w:lineRule="auto"/>
              <w:rPr>
                <w:szCs w:val="22"/>
              </w:rPr>
            </w:pPr>
            <w:r w:rsidRPr="00776A84">
              <w:rPr>
                <w:rFonts w:cs="Calibri"/>
                <w:szCs w:val="22"/>
              </w:rPr>
              <w:t>Zapewniać możliwość dodawania zasobów w czasie pracy gościa, w szczególności w zakresie ilości procesorów, pamięci operacyjnej, przestrzeni dyskowej, interfejsów sieciowych.</w:t>
            </w:r>
          </w:p>
        </w:tc>
        <w:tc>
          <w:tcPr>
            <w:tcW w:w="1553" w:type="dxa"/>
            <w:tcBorders>
              <w:top w:val="single" w:sz="4" w:space="0" w:color="000000"/>
              <w:left w:val="single" w:sz="4" w:space="0" w:color="000000"/>
              <w:bottom w:val="single" w:sz="4" w:space="0" w:color="000000"/>
              <w:right w:val="single" w:sz="4" w:space="0" w:color="000000"/>
            </w:tcBorders>
          </w:tcPr>
          <w:p w14:paraId="3370D150"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04BFB09" w14:textId="0A1AB212"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57A9EA"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0DEA5E11" w14:textId="496B8845" w:rsidR="00235AF8" w:rsidRDefault="00235AF8" w:rsidP="004F6540">
            <w:pPr>
              <w:spacing w:line="256" w:lineRule="auto"/>
              <w:jc w:val="center"/>
              <w:rPr>
                <w:rFonts w:cs="Calibri"/>
                <w:b/>
                <w:szCs w:val="22"/>
              </w:rPr>
            </w:pPr>
          </w:p>
        </w:tc>
      </w:tr>
      <w:tr w:rsidR="00235AF8" w:rsidRPr="00587986" w14:paraId="61D8B499"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31B3E170" w14:textId="4EE66289"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B4CC69C" w14:textId="1C9587AB" w:rsidR="00235AF8" w:rsidRPr="00587986" w:rsidRDefault="00235AF8" w:rsidP="008F513A">
            <w:pPr>
              <w:pStyle w:val="Akapitzlist"/>
              <w:numPr>
                <w:ilvl w:val="0"/>
                <w:numId w:val="83"/>
              </w:numPr>
              <w:spacing w:line="259" w:lineRule="auto"/>
              <w:contextualSpacing w:val="0"/>
              <w:rPr>
                <w:szCs w:val="22"/>
              </w:rPr>
            </w:pPr>
            <w:r w:rsidRPr="008B78E0">
              <w:rPr>
                <w:rFonts w:cs="Calibri"/>
                <w:szCs w:val="22"/>
                <w:lang w:val="pl-PL" w:eastAsia="pl-PL"/>
              </w:rPr>
              <w:t xml:space="preserve">Posiadać centralny mechanizm monitorowania i zarządzania dostępem gości do przestrzeni dyskowej </w:t>
            </w:r>
            <w:r>
              <w:rPr>
                <w:rFonts w:cs="Calibri"/>
                <w:szCs w:val="22"/>
                <w:lang w:val="pl-PL"/>
              </w:rPr>
              <w:t xml:space="preserve">(referencja: </w:t>
            </w:r>
            <w:r w:rsidRPr="008B78E0">
              <w:rPr>
                <w:rFonts w:cs="Calibri"/>
                <w:szCs w:val="22"/>
                <w:lang w:val="pl-PL"/>
              </w:rPr>
              <w:t>Storage Quality of Service</w:t>
            </w:r>
            <w:r>
              <w:rPr>
                <w:rFonts w:cs="Calibri"/>
                <w:szCs w:val="22"/>
                <w:lang w:val="pl-PL"/>
              </w:rPr>
              <w:t>)</w:t>
            </w:r>
            <w:r w:rsidRPr="008B78E0">
              <w:rPr>
                <w:rFonts w:cs="Calibri"/>
                <w:szCs w:val="22"/>
                <w:lang w:val="pl-PL" w:eastAsia="pl-PL"/>
              </w:rPr>
              <w:t>.</w:t>
            </w:r>
          </w:p>
        </w:tc>
        <w:tc>
          <w:tcPr>
            <w:tcW w:w="1553" w:type="dxa"/>
            <w:tcBorders>
              <w:top w:val="single" w:sz="4" w:space="0" w:color="000000"/>
              <w:left w:val="single" w:sz="4" w:space="0" w:color="000000"/>
              <w:bottom w:val="single" w:sz="4" w:space="0" w:color="000000"/>
              <w:right w:val="single" w:sz="4" w:space="0" w:color="000000"/>
            </w:tcBorders>
          </w:tcPr>
          <w:p w14:paraId="6C8D0A55"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B6C023A" w14:textId="79D2515E"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61707B"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199E1D5A" w14:textId="3469BC16" w:rsidR="00235AF8" w:rsidRDefault="00235AF8" w:rsidP="004F6540">
            <w:pPr>
              <w:spacing w:line="256" w:lineRule="auto"/>
              <w:jc w:val="center"/>
              <w:rPr>
                <w:rFonts w:cs="Calibri"/>
                <w:b/>
                <w:szCs w:val="22"/>
              </w:rPr>
            </w:pPr>
          </w:p>
        </w:tc>
      </w:tr>
      <w:tr w:rsidR="00235AF8" w:rsidRPr="00587986" w14:paraId="08CE4E30" w14:textId="77777777"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63370C4E" w14:textId="3C893FCB"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1AEF0013" w14:textId="29EAA7E4" w:rsidR="00235AF8" w:rsidRPr="00587986" w:rsidRDefault="00235AF8" w:rsidP="008F513A">
            <w:pPr>
              <w:pStyle w:val="Akapitzlist"/>
              <w:numPr>
                <w:ilvl w:val="0"/>
                <w:numId w:val="83"/>
              </w:numPr>
              <w:spacing w:line="259" w:lineRule="auto"/>
              <w:rPr>
                <w:szCs w:val="22"/>
              </w:rPr>
            </w:pPr>
            <w:r w:rsidRPr="00776A84">
              <w:rPr>
                <w:rFonts w:cs="Calibri"/>
                <w:szCs w:val="22"/>
              </w:rPr>
              <w:t>Posiadać mechanizm zarządzania przestrzeniami dyskowymi (referencja: „Storage Spaces Direct” (S2D)).</w:t>
            </w:r>
          </w:p>
        </w:tc>
        <w:tc>
          <w:tcPr>
            <w:tcW w:w="1553" w:type="dxa"/>
            <w:tcBorders>
              <w:top w:val="single" w:sz="4" w:space="0" w:color="000000"/>
              <w:left w:val="single" w:sz="4" w:space="0" w:color="000000"/>
              <w:bottom w:val="single" w:sz="4" w:space="0" w:color="000000"/>
              <w:right w:val="single" w:sz="4" w:space="0" w:color="000000"/>
            </w:tcBorders>
          </w:tcPr>
          <w:p w14:paraId="04C22E2E"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DE2A0D5" w14:textId="28725DD9"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CFE89F" w14:textId="77777777" w:rsidR="00235AF8" w:rsidRDefault="00235AF8"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5A40F39A" w14:textId="196A7324" w:rsidR="00235AF8" w:rsidRDefault="00235AF8" w:rsidP="004F6540">
            <w:pPr>
              <w:spacing w:line="256" w:lineRule="auto"/>
              <w:jc w:val="center"/>
              <w:rPr>
                <w:rFonts w:cs="Calibri"/>
                <w:b/>
                <w:szCs w:val="22"/>
              </w:rPr>
            </w:pPr>
          </w:p>
        </w:tc>
      </w:tr>
      <w:tr w:rsidR="00235AF8" w:rsidRPr="00587986" w14:paraId="4DC7959E" w14:textId="0BF4510E"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2F9CAC36" w14:textId="597F774B"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4AF5352" w14:textId="77777777" w:rsidR="00235AF8" w:rsidRPr="008B78E0" w:rsidRDefault="00235AF8" w:rsidP="0007241D">
            <w:pPr>
              <w:numPr>
                <w:ilvl w:val="0"/>
                <w:numId w:val="83"/>
              </w:numPr>
              <w:spacing w:line="259" w:lineRule="auto"/>
              <w:ind w:left="714" w:hanging="357"/>
              <w:rPr>
                <w:rFonts w:cs="Calibri"/>
                <w:szCs w:val="22"/>
              </w:rPr>
            </w:pPr>
            <w:r w:rsidRPr="008B78E0">
              <w:rPr>
                <w:rFonts w:cs="Calibri"/>
                <w:szCs w:val="22"/>
              </w:rPr>
              <w:t>Posiadać mechanizm replikacji przestrzeni dyskowych:</w:t>
            </w:r>
          </w:p>
          <w:p w14:paraId="551C1581" w14:textId="77777777" w:rsidR="00235AF8" w:rsidRPr="008B78E0" w:rsidRDefault="00235AF8" w:rsidP="0007241D">
            <w:pPr>
              <w:numPr>
                <w:ilvl w:val="1"/>
                <w:numId w:val="88"/>
              </w:numPr>
              <w:spacing w:line="259" w:lineRule="auto"/>
              <w:rPr>
                <w:rFonts w:cs="Calibri"/>
                <w:szCs w:val="22"/>
              </w:rPr>
            </w:pPr>
            <w:r w:rsidRPr="008B78E0">
              <w:rPr>
                <w:rFonts w:cs="Calibri"/>
                <w:szCs w:val="22"/>
              </w:rPr>
              <w:t>działający zarówno w trybie server-to-server, jak i cluster-to-cluster,</w:t>
            </w:r>
          </w:p>
          <w:p w14:paraId="3171CFDA" w14:textId="77777777" w:rsidR="00235AF8" w:rsidRDefault="00235AF8" w:rsidP="0007241D">
            <w:pPr>
              <w:numPr>
                <w:ilvl w:val="1"/>
                <w:numId w:val="88"/>
              </w:numPr>
              <w:spacing w:line="259" w:lineRule="auto"/>
              <w:rPr>
                <w:rFonts w:cs="Calibri"/>
                <w:szCs w:val="22"/>
              </w:rPr>
            </w:pPr>
            <w:r w:rsidRPr="008B78E0">
              <w:rPr>
                <w:rFonts w:cs="Calibri"/>
                <w:szCs w:val="22"/>
              </w:rPr>
              <w:t>wspierający replikację synchroniczną i asynchroniczną</w:t>
            </w:r>
          </w:p>
          <w:p w14:paraId="6D81FE8E" w14:textId="0EF8B323" w:rsidR="00235AF8" w:rsidRPr="00587986" w:rsidRDefault="00235AF8" w:rsidP="008F513A">
            <w:pPr>
              <w:spacing w:line="259" w:lineRule="auto"/>
              <w:ind w:left="1080"/>
              <w:rPr>
                <w:rFonts w:cs="Calibri"/>
                <w:b/>
                <w:szCs w:val="22"/>
              </w:rPr>
            </w:pPr>
            <w:r>
              <w:rPr>
                <w:rFonts w:cs="Calibri"/>
                <w:szCs w:val="22"/>
              </w:rPr>
              <w:t xml:space="preserve">(referencja: </w:t>
            </w:r>
            <w:r w:rsidRPr="008B78E0">
              <w:rPr>
                <w:rFonts w:cs="Calibri"/>
                <w:szCs w:val="22"/>
              </w:rPr>
              <w:t>„Storage Replica”</w:t>
            </w:r>
            <w:r>
              <w:rPr>
                <w:rFonts w:cs="Calibri"/>
                <w:szCs w:val="22"/>
              </w:rPr>
              <w:t>)</w:t>
            </w:r>
          </w:p>
        </w:tc>
        <w:tc>
          <w:tcPr>
            <w:tcW w:w="1553" w:type="dxa"/>
            <w:tcBorders>
              <w:top w:val="single" w:sz="4" w:space="0" w:color="000000"/>
              <w:left w:val="single" w:sz="4" w:space="0" w:color="000000"/>
              <w:bottom w:val="single" w:sz="4" w:space="0" w:color="000000"/>
              <w:right w:val="single" w:sz="4" w:space="0" w:color="000000"/>
            </w:tcBorders>
          </w:tcPr>
          <w:p w14:paraId="6D3EBF04"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F0F785C" w14:textId="1B32DC10"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89351D" w14:textId="77777777" w:rsidR="00235AF8" w:rsidRDefault="00235AF8" w:rsidP="004F6540">
            <w:pPr>
              <w:spacing w:line="256" w:lineRule="auto"/>
              <w:jc w:val="center"/>
              <w:rPr>
                <w:rFonts w:cs="Calibri"/>
                <w:b/>
                <w:szCs w:val="22"/>
              </w:rPr>
            </w:pPr>
          </w:p>
        </w:tc>
        <w:tc>
          <w:tcPr>
            <w:tcW w:w="2407" w:type="dxa"/>
            <w:tcBorders>
              <w:top w:val="single" w:sz="4" w:space="0" w:color="000000"/>
              <w:left w:val="single" w:sz="4" w:space="0" w:color="000000"/>
              <w:bottom w:val="single" w:sz="4" w:space="0" w:color="000000"/>
              <w:right w:val="single" w:sz="4" w:space="0" w:color="000000"/>
            </w:tcBorders>
          </w:tcPr>
          <w:p w14:paraId="36D63EF5" w14:textId="77777777" w:rsidR="00235AF8" w:rsidRDefault="00235AF8" w:rsidP="004F6540">
            <w:pPr>
              <w:spacing w:line="256" w:lineRule="auto"/>
              <w:jc w:val="center"/>
              <w:rPr>
                <w:rFonts w:cs="Calibri"/>
                <w:b/>
                <w:szCs w:val="22"/>
              </w:rPr>
            </w:pPr>
          </w:p>
        </w:tc>
      </w:tr>
      <w:tr w:rsidR="00235AF8" w:rsidRPr="00587986" w14:paraId="32E87DA1" w14:textId="3D78D6D6"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65F4831E" w14:textId="1E9CCF53"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15A439FC" w14:textId="77777777" w:rsidR="00235AF8" w:rsidRPr="00776A84" w:rsidRDefault="00235AF8" w:rsidP="0007241D">
            <w:pPr>
              <w:pStyle w:val="Akapitzlist"/>
              <w:numPr>
                <w:ilvl w:val="0"/>
                <w:numId w:val="83"/>
              </w:numPr>
              <w:spacing w:line="259" w:lineRule="auto"/>
              <w:rPr>
                <w:rFonts w:cs="Calibri"/>
                <w:szCs w:val="22"/>
              </w:rPr>
            </w:pPr>
            <w:r w:rsidRPr="00776A84">
              <w:rPr>
                <w:rFonts w:cs="Calibri"/>
                <w:szCs w:val="22"/>
              </w:rPr>
              <w:t>Posiadać mechanizm migracji serwerów Microsoft Windows do nowych wersji, zapewniając przy tym migrację danych, uprawnień oraz ustawień. Mechanizm ten przenosi także tożsamość starego serwera na nowy, (referencja: „Storage Migration Service”).</w:t>
            </w:r>
          </w:p>
          <w:p w14:paraId="54573EE3" w14:textId="7B4C47B7" w:rsidR="00235AF8" w:rsidRPr="00587986" w:rsidRDefault="00235AF8" w:rsidP="00845F29">
            <w:pPr>
              <w:widowControl w:val="0"/>
              <w:suppressAutoHyphens/>
              <w:jc w:val="left"/>
              <w:rPr>
                <w:rFonts w:cs="Calibri"/>
                <w:b/>
                <w:szCs w:val="22"/>
              </w:rPr>
            </w:pPr>
          </w:p>
        </w:tc>
        <w:tc>
          <w:tcPr>
            <w:tcW w:w="1553" w:type="dxa"/>
            <w:tcBorders>
              <w:top w:val="single" w:sz="4" w:space="0" w:color="000000"/>
              <w:left w:val="single" w:sz="4" w:space="0" w:color="000000"/>
              <w:bottom w:val="single" w:sz="4" w:space="0" w:color="000000"/>
              <w:right w:val="single" w:sz="4" w:space="0" w:color="000000"/>
            </w:tcBorders>
          </w:tcPr>
          <w:p w14:paraId="37E95F53"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2147EAE" w14:textId="0EFABCF6"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4CA87C" w14:textId="77777777" w:rsidR="00235AF8" w:rsidRDefault="00235AF8" w:rsidP="004F6540">
            <w:pPr>
              <w:spacing w:line="256" w:lineRule="auto"/>
              <w:jc w:val="center"/>
              <w:rPr>
                <w:rFonts w:cs="Calibri"/>
                <w:b/>
                <w:szCs w:val="22"/>
              </w:rPr>
            </w:pPr>
          </w:p>
        </w:tc>
        <w:tc>
          <w:tcPr>
            <w:tcW w:w="2407" w:type="dxa"/>
            <w:tcBorders>
              <w:top w:val="single" w:sz="4" w:space="0" w:color="000000"/>
              <w:left w:val="single" w:sz="4" w:space="0" w:color="000000"/>
              <w:bottom w:val="single" w:sz="4" w:space="0" w:color="000000"/>
              <w:right w:val="single" w:sz="4" w:space="0" w:color="000000"/>
            </w:tcBorders>
          </w:tcPr>
          <w:p w14:paraId="5FD69D84" w14:textId="77777777" w:rsidR="00235AF8" w:rsidRDefault="00235AF8" w:rsidP="004F6540">
            <w:pPr>
              <w:spacing w:line="256" w:lineRule="auto"/>
              <w:jc w:val="center"/>
              <w:rPr>
                <w:rFonts w:cs="Calibri"/>
                <w:b/>
                <w:szCs w:val="22"/>
              </w:rPr>
            </w:pPr>
          </w:p>
        </w:tc>
      </w:tr>
      <w:tr w:rsidR="00235AF8" w:rsidRPr="00587986" w14:paraId="735AAE36" w14:textId="2284F4EB" w:rsidTr="0038495E">
        <w:trPr>
          <w:trHeight w:val="3799"/>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2E7D41E" w14:textId="04DB7E4A"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29742CC1" w14:textId="77777777" w:rsidR="00235AF8" w:rsidRPr="008B78E0" w:rsidRDefault="00235AF8" w:rsidP="0007241D">
            <w:pPr>
              <w:numPr>
                <w:ilvl w:val="0"/>
                <w:numId w:val="83"/>
              </w:numPr>
              <w:spacing w:line="259" w:lineRule="auto"/>
              <w:ind w:hanging="357"/>
              <w:rPr>
                <w:rFonts w:cs="Calibri"/>
                <w:szCs w:val="22"/>
              </w:rPr>
            </w:pPr>
            <w:r w:rsidRPr="008B78E0">
              <w:rPr>
                <w:rFonts w:cs="Calibri"/>
                <w:szCs w:val="22"/>
              </w:rPr>
              <w:t>Posiadać funkcjonalności przełącznika w tym:</w:t>
            </w:r>
          </w:p>
          <w:p w14:paraId="68E5BE94" w14:textId="77777777" w:rsidR="00235AF8" w:rsidRPr="008B78E0" w:rsidRDefault="00235AF8" w:rsidP="0007241D">
            <w:pPr>
              <w:numPr>
                <w:ilvl w:val="1"/>
                <w:numId w:val="89"/>
              </w:numPr>
              <w:spacing w:line="259" w:lineRule="auto"/>
              <w:rPr>
                <w:rFonts w:cs="Calibri"/>
                <w:szCs w:val="22"/>
              </w:rPr>
            </w:pPr>
            <w:r w:rsidRPr="008B78E0">
              <w:rPr>
                <w:rFonts w:cs="Calibri"/>
                <w:szCs w:val="22"/>
              </w:rPr>
              <w:t>Zarządzanie pasmem (np. za pomocą techniki „traffic shaping”)</w:t>
            </w:r>
          </w:p>
          <w:p w14:paraId="50CD2522" w14:textId="77777777" w:rsidR="00235AF8" w:rsidRPr="008B78E0" w:rsidRDefault="00235AF8" w:rsidP="0007241D">
            <w:pPr>
              <w:numPr>
                <w:ilvl w:val="1"/>
                <w:numId w:val="89"/>
              </w:numPr>
              <w:spacing w:line="259" w:lineRule="auto"/>
              <w:rPr>
                <w:rFonts w:cs="Calibri"/>
                <w:szCs w:val="22"/>
              </w:rPr>
            </w:pPr>
            <w:r w:rsidRPr="008B78E0">
              <w:rPr>
                <w:rFonts w:cs="Calibri"/>
                <w:szCs w:val="22"/>
              </w:rPr>
              <w:t>Zabezpieczenie przed niepożądanym działaniem gości</w:t>
            </w:r>
          </w:p>
          <w:p w14:paraId="69165C5F" w14:textId="77777777" w:rsidR="00235AF8" w:rsidRPr="008B78E0" w:rsidRDefault="00235AF8" w:rsidP="0007241D">
            <w:pPr>
              <w:numPr>
                <w:ilvl w:val="1"/>
                <w:numId w:val="89"/>
              </w:numPr>
              <w:spacing w:line="259" w:lineRule="auto"/>
              <w:rPr>
                <w:rFonts w:cs="Calibri"/>
                <w:szCs w:val="22"/>
                <w:lang w:val="en-US"/>
              </w:rPr>
            </w:pPr>
            <w:r w:rsidRPr="008B78E0">
              <w:rPr>
                <w:rFonts w:cs="Calibri"/>
                <w:szCs w:val="22"/>
                <w:lang w:val="en-US"/>
              </w:rPr>
              <w:t>Zabezpieczenie przed “Neighbor Discovery Poisoning”</w:t>
            </w:r>
          </w:p>
          <w:p w14:paraId="19E28C3E" w14:textId="77777777" w:rsidR="00235AF8" w:rsidRPr="008B78E0" w:rsidRDefault="00235AF8" w:rsidP="0007241D">
            <w:pPr>
              <w:numPr>
                <w:ilvl w:val="1"/>
                <w:numId w:val="89"/>
              </w:numPr>
              <w:spacing w:line="259" w:lineRule="auto"/>
              <w:rPr>
                <w:rFonts w:cs="Calibri"/>
                <w:szCs w:val="22"/>
                <w:lang w:val="en-US"/>
              </w:rPr>
            </w:pPr>
            <w:r w:rsidRPr="008B78E0">
              <w:rPr>
                <w:rFonts w:cs="Calibri"/>
                <w:szCs w:val="22"/>
                <w:lang w:val="en-US"/>
              </w:rPr>
              <w:t>Wsparcie dla DHCP</w:t>
            </w:r>
          </w:p>
          <w:p w14:paraId="232AF74C" w14:textId="77777777" w:rsidR="00235AF8" w:rsidRPr="008B78E0" w:rsidRDefault="00235AF8" w:rsidP="0007241D">
            <w:pPr>
              <w:numPr>
                <w:ilvl w:val="1"/>
                <w:numId w:val="89"/>
              </w:numPr>
              <w:spacing w:line="259" w:lineRule="auto"/>
              <w:rPr>
                <w:rFonts w:cs="Calibri"/>
                <w:szCs w:val="22"/>
              </w:rPr>
            </w:pPr>
            <w:r w:rsidRPr="008B78E0">
              <w:rPr>
                <w:rFonts w:cs="Calibri"/>
                <w:szCs w:val="22"/>
              </w:rPr>
              <w:t>Kontrolę dostępu na poziomie portów sieciowych</w:t>
            </w:r>
          </w:p>
          <w:p w14:paraId="425DF11B" w14:textId="77777777" w:rsidR="00235AF8" w:rsidRPr="008B78E0" w:rsidRDefault="00235AF8" w:rsidP="0007241D">
            <w:pPr>
              <w:numPr>
                <w:ilvl w:val="1"/>
                <w:numId w:val="89"/>
              </w:numPr>
              <w:spacing w:line="259" w:lineRule="auto"/>
              <w:rPr>
                <w:rFonts w:cs="Calibri"/>
                <w:szCs w:val="22"/>
              </w:rPr>
            </w:pPr>
            <w:r w:rsidRPr="008B78E0">
              <w:rPr>
                <w:rFonts w:cs="Calibri"/>
                <w:szCs w:val="22"/>
              </w:rPr>
              <w:t>Możliwości kierowania ruchu sieciowego z wielu sieci VLAN bezpośrednio do pojedynczej karty sieciowej maszyny wirtualnej (tzw. trunk mode)</w:t>
            </w:r>
          </w:p>
          <w:p w14:paraId="28F77220" w14:textId="77777777" w:rsidR="00235AF8" w:rsidRPr="008B78E0" w:rsidRDefault="00235AF8" w:rsidP="0007241D">
            <w:pPr>
              <w:numPr>
                <w:ilvl w:val="1"/>
                <w:numId w:val="89"/>
              </w:numPr>
              <w:spacing w:line="259" w:lineRule="auto"/>
              <w:rPr>
                <w:rFonts w:cs="Calibri"/>
                <w:szCs w:val="22"/>
              </w:rPr>
            </w:pPr>
            <w:r w:rsidRPr="008B78E0">
              <w:rPr>
                <w:rFonts w:cs="Calibri"/>
                <w:szCs w:val="22"/>
              </w:rPr>
              <w:t>Monitorowanie ruchu sieciowego</w:t>
            </w:r>
          </w:p>
          <w:p w14:paraId="37E1FCE2" w14:textId="77777777" w:rsidR="00235AF8" w:rsidRDefault="00235AF8" w:rsidP="0007241D">
            <w:pPr>
              <w:numPr>
                <w:ilvl w:val="1"/>
                <w:numId w:val="89"/>
              </w:numPr>
              <w:spacing w:line="259" w:lineRule="auto"/>
              <w:rPr>
                <w:rFonts w:cs="Calibri"/>
                <w:szCs w:val="22"/>
              </w:rPr>
            </w:pPr>
            <w:r w:rsidRPr="008B78E0">
              <w:rPr>
                <w:rFonts w:cs="Calibri"/>
                <w:szCs w:val="22"/>
              </w:rPr>
              <w:t>Izolowanie ruchu w ramach wybranych grup gości separujących ruch wymieniany pomiędzy nimi (odpowiednik isolated\private LAN)</w:t>
            </w:r>
          </w:p>
          <w:p w14:paraId="115FB5C5" w14:textId="0522B762" w:rsidR="00235AF8" w:rsidRPr="00F33C13" w:rsidRDefault="00235AF8" w:rsidP="00F33C13">
            <w:pPr>
              <w:spacing w:line="259" w:lineRule="auto"/>
              <w:ind w:left="1440"/>
              <w:rPr>
                <w:rFonts w:cs="Calibri"/>
                <w:szCs w:val="22"/>
                <w:lang w:val="en-US"/>
              </w:rPr>
            </w:pPr>
            <w:r w:rsidRPr="00C518D3">
              <w:rPr>
                <w:rFonts w:cs="Calibri"/>
                <w:szCs w:val="22"/>
                <w:lang w:val="en-US"/>
              </w:rPr>
              <w:t>(referencja: „Hyper-V Extensible Switch”)</w:t>
            </w:r>
          </w:p>
        </w:tc>
        <w:tc>
          <w:tcPr>
            <w:tcW w:w="1553" w:type="dxa"/>
            <w:tcBorders>
              <w:top w:val="single" w:sz="4" w:space="0" w:color="000000"/>
              <w:left w:val="single" w:sz="4" w:space="0" w:color="000000"/>
              <w:bottom w:val="single" w:sz="4" w:space="0" w:color="000000"/>
              <w:right w:val="single" w:sz="4" w:space="0" w:color="000000"/>
            </w:tcBorders>
          </w:tcPr>
          <w:p w14:paraId="15CB346E"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FCCFB9E" w14:textId="2FA728B8"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DDA6F4" w14:textId="77777777" w:rsidR="00235AF8" w:rsidRDefault="00235AF8" w:rsidP="004F6540">
            <w:pPr>
              <w:spacing w:line="256" w:lineRule="auto"/>
              <w:jc w:val="center"/>
              <w:rPr>
                <w:rFonts w:cs="Calibri"/>
                <w:b/>
                <w:szCs w:val="22"/>
              </w:rPr>
            </w:pPr>
          </w:p>
        </w:tc>
        <w:tc>
          <w:tcPr>
            <w:tcW w:w="2407" w:type="dxa"/>
            <w:tcBorders>
              <w:top w:val="single" w:sz="4" w:space="0" w:color="000000"/>
              <w:left w:val="single" w:sz="4" w:space="0" w:color="000000"/>
              <w:bottom w:val="single" w:sz="4" w:space="0" w:color="000000"/>
              <w:right w:val="single" w:sz="4" w:space="0" w:color="000000"/>
            </w:tcBorders>
          </w:tcPr>
          <w:p w14:paraId="61B4A4CD" w14:textId="77777777" w:rsidR="00235AF8" w:rsidRDefault="00235AF8" w:rsidP="004F6540">
            <w:pPr>
              <w:spacing w:line="256" w:lineRule="auto"/>
              <w:jc w:val="center"/>
              <w:rPr>
                <w:rFonts w:cs="Calibri"/>
                <w:b/>
                <w:szCs w:val="22"/>
              </w:rPr>
            </w:pPr>
          </w:p>
        </w:tc>
      </w:tr>
      <w:tr w:rsidR="00235AF8" w:rsidRPr="00587986" w14:paraId="42B42DBB" w14:textId="2608D768" w:rsidTr="0038495E">
        <w:trPr>
          <w:trHeight w:val="1130"/>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55EF19CE" w14:textId="77777777"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50BDE773" w14:textId="3FC44941" w:rsidR="00235AF8" w:rsidRPr="008B78E0" w:rsidRDefault="00235AF8" w:rsidP="00F33C13">
            <w:pPr>
              <w:numPr>
                <w:ilvl w:val="0"/>
                <w:numId w:val="83"/>
              </w:numPr>
              <w:spacing w:line="259" w:lineRule="auto"/>
              <w:ind w:hanging="357"/>
              <w:rPr>
                <w:rFonts w:cs="Calibri"/>
                <w:szCs w:val="22"/>
              </w:rPr>
            </w:pPr>
            <w:r w:rsidRPr="008B78E0">
              <w:rPr>
                <w:rFonts w:cs="Calibri"/>
                <w:szCs w:val="22"/>
              </w:rPr>
              <w:t xml:space="preserve">Posiadać możliwość budowania klastrów niezawodnościowych składających się z maksymalnie 64 węzłów </w:t>
            </w:r>
            <w:r>
              <w:rPr>
                <w:rFonts w:cs="Calibri"/>
                <w:szCs w:val="22"/>
              </w:rPr>
              <w:t xml:space="preserve">posiadający funkcjonalności klastra </w:t>
            </w:r>
            <w:r w:rsidRPr="008B78E0">
              <w:rPr>
                <w:rFonts w:cs="Calibri"/>
                <w:szCs w:val="22"/>
              </w:rPr>
              <w:t>Failover Clusters.</w:t>
            </w:r>
          </w:p>
        </w:tc>
        <w:tc>
          <w:tcPr>
            <w:tcW w:w="1553" w:type="dxa"/>
            <w:tcBorders>
              <w:top w:val="single" w:sz="4" w:space="0" w:color="000000"/>
              <w:left w:val="single" w:sz="4" w:space="0" w:color="000000"/>
              <w:bottom w:val="single" w:sz="4" w:space="0" w:color="000000"/>
              <w:right w:val="single" w:sz="4" w:space="0" w:color="000000"/>
            </w:tcBorders>
          </w:tcPr>
          <w:p w14:paraId="2FC1D0D2" w14:textId="77777777" w:rsidR="00235AF8" w:rsidRDefault="00235AF8" w:rsidP="009E18C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0650B09" w14:textId="3974E041" w:rsidR="00235AF8" w:rsidRPr="002476D1" w:rsidRDefault="00235AF8" w:rsidP="009E18C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650D18" w14:textId="77777777" w:rsidR="00235AF8" w:rsidRDefault="00235AF8" w:rsidP="004F6540">
            <w:pPr>
              <w:spacing w:line="256" w:lineRule="auto"/>
              <w:jc w:val="center"/>
              <w:rPr>
                <w:rFonts w:cs="Calibri"/>
                <w:b/>
                <w:szCs w:val="22"/>
              </w:rPr>
            </w:pPr>
          </w:p>
        </w:tc>
        <w:tc>
          <w:tcPr>
            <w:tcW w:w="2407" w:type="dxa"/>
            <w:tcBorders>
              <w:top w:val="single" w:sz="4" w:space="0" w:color="000000"/>
              <w:left w:val="single" w:sz="4" w:space="0" w:color="000000"/>
              <w:bottom w:val="single" w:sz="4" w:space="0" w:color="000000"/>
              <w:right w:val="single" w:sz="4" w:space="0" w:color="000000"/>
            </w:tcBorders>
          </w:tcPr>
          <w:p w14:paraId="3C3C64C8" w14:textId="77777777" w:rsidR="00235AF8" w:rsidRDefault="00235AF8" w:rsidP="004F6540">
            <w:pPr>
              <w:spacing w:line="256" w:lineRule="auto"/>
              <w:jc w:val="center"/>
              <w:rPr>
                <w:rFonts w:cs="Calibri"/>
                <w:b/>
                <w:szCs w:val="22"/>
              </w:rPr>
            </w:pPr>
          </w:p>
        </w:tc>
      </w:tr>
      <w:tr w:rsidR="00235AF8" w:rsidRPr="00587986" w14:paraId="3CCF7C03" w14:textId="61655157"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00D3DEF2" w14:textId="53236671"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74EB6A32" w14:textId="6BE90D15" w:rsidR="00235AF8" w:rsidRPr="00587986" w:rsidRDefault="00235AF8" w:rsidP="00F33C13">
            <w:pPr>
              <w:pStyle w:val="Akapitzlist"/>
              <w:numPr>
                <w:ilvl w:val="0"/>
                <w:numId w:val="83"/>
              </w:numPr>
              <w:spacing w:line="259" w:lineRule="auto"/>
              <w:rPr>
                <w:szCs w:val="22"/>
              </w:rPr>
            </w:pPr>
            <w:r w:rsidRPr="008B78E0">
              <w:rPr>
                <w:rFonts w:cs="Calibri"/>
                <w:szCs w:val="22"/>
                <w:lang w:val="pl-PL"/>
              </w:rPr>
              <w:t xml:space="preserve">Posiadać </w:t>
            </w:r>
            <w:r w:rsidRPr="008B78E0">
              <w:rPr>
                <w:rFonts w:cs="Calibri"/>
                <w:szCs w:val="22"/>
              </w:rPr>
              <w:t xml:space="preserve">możliwość federowania klastrów typu </w:t>
            </w:r>
            <w:r w:rsidRPr="008B78E0">
              <w:rPr>
                <w:rFonts w:cs="Calibri"/>
                <w:szCs w:val="22"/>
                <w:lang w:val="pl-PL"/>
              </w:rPr>
              <w:t>niezawodnościowego (</w:t>
            </w:r>
            <w:r w:rsidRPr="008B78E0">
              <w:rPr>
                <w:rFonts w:cs="Calibri"/>
                <w:szCs w:val="22"/>
              </w:rPr>
              <w:t>Failover Clusters</w:t>
            </w:r>
            <w:r w:rsidRPr="008B78E0">
              <w:rPr>
                <w:rFonts w:cs="Calibri"/>
                <w:szCs w:val="22"/>
                <w:lang w:val="pl-PL"/>
              </w:rPr>
              <w:t xml:space="preserve">) </w:t>
            </w:r>
            <w:r w:rsidRPr="008B78E0">
              <w:rPr>
                <w:rFonts w:cs="Calibri"/>
                <w:szCs w:val="22"/>
              </w:rPr>
              <w:t xml:space="preserve"> w zespół klastrów  z możliwością przenoszenia maszyn wirtualnych wewnątrz zespołu</w:t>
            </w:r>
            <w:r w:rsidRPr="008B78E0">
              <w:rPr>
                <w:rFonts w:cs="Calibri"/>
                <w:szCs w:val="22"/>
                <w:lang w:val="pl-PL"/>
              </w:rPr>
              <w:t xml:space="preserve"> </w:t>
            </w:r>
            <w:r w:rsidRPr="008B78E0">
              <w:rPr>
                <w:rFonts w:cs="Calibri"/>
                <w:szCs w:val="22"/>
              </w:rPr>
              <w:t>(</w:t>
            </w:r>
            <w:r>
              <w:rPr>
                <w:rFonts w:cs="Calibri"/>
                <w:szCs w:val="22"/>
                <w:lang w:val="pl-PL"/>
              </w:rPr>
              <w:t>referencja:</w:t>
            </w:r>
            <w:r w:rsidRPr="008B78E0">
              <w:rPr>
                <w:rFonts w:cs="Calibri"/>
                <w:szCs w:val="22"/>
              </w:rPr>
              <w:t xml:space="preserve"> Cluster Set). </w:t>
            </w:r>
          </w:p>
        </w:tc>
        <w:tc>
          <w:tcPr>
            <w:tcW w:w="1553" w:type="dxa"/>
            <w:tcBorders>
              <w:top w:val="single" w:sz="4" w:space="0" w:color="000000"/>
              <w:left w:val="single" w:sz="4" w:space="0" w:color="000000"/>
              <w:bottom w:val="single" w:sz="4" w:space="0" w:color="000000"/>
              <w:right w:val="single" w:sz="4" w:space="0" w:color="000000"/>
            </w:tcBorders>
          </w:tcPr>
          <w:p w14:paraId="369DF8DB"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655F308" w14:textId="6560C4D2"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593EEB"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06EE6341" w14:textId="77777777" w:rsidR="00235AF8" w:rsidRDefault="00235AF8" w:rsidP="004F6540">
            <w:pPr>
              <w:spacing w:line="256" w:lineRule="auto"/>
              <w:jc w:val="center"/>
              <w:rPr>
                <w:rFonts w:cs="Calibri"/>
                <w:b/>
                <w:szCs w:val="22"/>
              </w:rPr>
            </w:pPr>
          </w:p>
        </w:tc>
      </w:tr>
      <w:tr w:rsidR="00235AF8" w:rsidRPr="00587986" w14:paraId="5EB4773D" w14:textId="19469F97"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6B41B931" w14:textId="2C6614B1"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34802CDC" w14:textId="685905AF" w:rsidR="00235AF8" w:rsidRPr="00587986" w:rsidRDefault="00235AF8" w:rsidP="00F33C13">
            <w:pPr>
              <w:pStyle w:val="Akapitzlist"/>
              <w:numPr>
                <w:ilvl w:val="0"/>
                <w:numId w:val="83"/>
              </w:numPr>
              <w:spacing w:line="259" w:lineRule="auto"/>
              <w:rPr>
                <w:szCs w:val="22"/>
              </w:rPr>
            </w:pPr>
            <w:r w:rsidRPr="00776A84">
              <w:rPr>
                <w:rFonts w:cs="Calibri"/>
                <w:szCs w:val="22"/>
              </w:rPr>
              <w:t>Posiadać wbudowane szyfrowanie dysków przy pomocy mechanizmów posiadających certyfikat FIPS 140-2 lub 140-3 lub równoważny* albo oferowane urządzenie musi posiadać certyfikaty ochrony kryptograficznej wydane na podstawie art. 50 ustawy z dnia 5 sierpnia 2010 r. o ochronie informacji niejawnych (Dz.U. Nr182, poz. 1228 z późn. zm.) przez Jednostkę Certyfikującą ABW (Agencję Bezpieczeństwa Wewnętrznego) lub SKW (Służby Kontrwywiadu Wewnętrznego).</w:t>
            </w:r>
          </w:p>
        </w:tc>
        <w:tc>
          <w:tcPr>
            <w:tcW w:w="1553" w:type="dxa"/>
            <w:tcBorders>
              <w:top w:val="single" w:sz="4" w:space="0" w:color="000000"/>
              <w:left w:val="single" w:sz="4" w:space="0" w:color="000000"/>
              <w:bottom w:val="single" w:sz="4" w:space="0" w:color="000000"/>
              <w:right w:val="single" w:sz="4" w:space="0" w:color="000000"/>
            </w:tcBorders>
          </w:tcPr>
          <w:p w14:paraId="7F927DE6"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445C60B" w14:textId="31F4D631"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CB70D4"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45651EF9" w14:textId="77777777" w:rsidR="00235AF8" w:rsidRDefault="00235AF8" w:rsidP="004F6540">
            <w:pPr>
              <w:spacing w:line="256" w:lineRule="auto"/>
              <w:jc w:val="center"/>
              <w:rPr>
                <w:rFonts w:cs="Calibri"/>
                <w:b/>
                <w:szCs w:val="22"/>
              </w:rPr>
            </w:pPr>
          </w:p>
        </w:tc>
      </w:tr>
      <w:tr w:rsidR="00235AF8" w:rsidRPr="00587986" w14:paraId="192EAD4B" w14:textId="7FC83859"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283643E6" w14:textId="42B3C5E4"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20839AF1" w14:textId="19492BB4" w:rsidR="00235AF8" w:rsidRPr="00587986" w:rsidRDefault="00235AF8" w:rsidP="00F33C13">
            <w:pPr>
              <w:pStyle w:val="Akapitzlist"/>
              <w:numPr>
                <w:ilvl w:val="0"/>
                <w:numId w:val="83"/>
              </w:numPr>
              <w:spacing w:line="259" w:lineRule="auto"/>
              <w:rPr>
                <w:szCs w:val="22"/>
              </w:rPr>
            </w:pPr>
            <w:r w:rsidRPr="00776A84">
              <w:rPr>
                <w:rFonts w:cs="Calibri"/>
                <w:szCs w:val="22"/>
              </w:rPr>
              <w:t>Posiadać możliwość szyfrowania obrazów gości (również podczas migracji), stanu gości oraz ograniczenie możliwości ich uruchomienia wyłącznie do przypadku, gdy są na liście zweryfikowanych obrazów opartych o TPM 2.0. (referencja: „Shielded VM”)</w:t>
            </w:r>
          </w:p>
        </w:tc>
        <w:tc>
          <w:tcPr>
            <w:tcW w:w="1553" w:type="dxa"/>
            <w:tcBorders>
              <w:top w:val="single" w:sz="4" w:space="0" w:color="000000"/>
              <w:left w:val="single" w:sz="4" w:space="0" w:color="000000"/>
              <w:bottom w:val="single" w:sz="4" w:space="0" w:color="000000"/>
              <w:right w:val="single" w:sz="4" w:space="0" w:color="000000"/>
            </w:tcBorders>
          </w:tcPr>
          <w:p w14:paraId="6CA42C10"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73DBE1F8" w14:textId="713B4DDB"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78DFCD"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3F26BD5F" w14:textId="77777777" w:rsidR="00235AF8" w:rsidRDefault="00235AF8" w:rsidP="004F6540">
            <w:pPr>
              <w:spacing w:line="256" w:lineRule="auto"/>
              <w:jc w:val="center"/>
              <w:rPr>
                <w:rFonts w:cs="Calibri"/>
                <w:b/>
                <w:szCs w:val="22"/>
              </w:rPr>
            </w:pPr>
          </w:p>
        </w:tc>
      </w:tr>
      <w:tr w:rsidR="00235AF8" w:rsidRPr="00587986" w14:paraId="2EDBB030" w14:textId="4202673D"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3263C0B" w14:textId="7915D9EC"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278CA6C" w14:textId="3A6F0369" w:rsidR="00235AF8" w:rsidRPr="00587986" w:rsidRDefault="00235AF8" w:rsidP="00F33C13">
            <w:pPr>
              <w:pStyle w:val="Akapitzlist"/>
              <w:numPr>
                <w:ilvl w:val="0"/>
                <w:numId w:val="83"/>
              </w:numPr>
              <w:spacing w:line="259" w:lineRule="auto"/>
              <w:rPr>
                <w:szCs w:val="22"/>
              </w:rPr>
            </w:pPr>
            <w:r w:rsidRPr="00776A84">
              <w:rPr>
                <w:rFonts w:cs="Calibri"/>
                <w:szCs w:val="22"/>
              </w:rPr>
              <w:t>Posiadać możliwość narzucania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1553" w:type="dxa"/>
            <w:tcBorders>
              <w:top w:val="single" w:sz="4" w:space="0" w:color="000000"/>
              <w:left w:val="single" w:sz="4" w:space="0" w:color="000000"/>
              <w:bottom w:val="single" w:sz="4" w:space="0" w:color="000000"/>
              <w:right w:val="single" w:sz="4" w:space="0" w:color="000000"/>
            </w:tcBorders>
          </w:tcPr>
          <w:p w14:paraId="5B116CE7"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EFA308D" w14:textId="468BB2B5"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258E95"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713F5A9C" w14:textId="77777777" w:rsidR="00235AF8" w:rsidRDefault="00235AF8" w:rsidP="004F6540">
            <w:pPr>
              <w:spacing w:line="256" w:lineRule="auto"/>
              <w:jc w:val="center"/>
              <w:rPr>
                <w:rFonts w:cs="Calibri"/>
                <w:b/>
                <w:szCs w:val="22"/>
              </w:rPr>
            </w:pPr>
          </w:p>
        </w:tc>
      </w:tr>
      <w:tr w:rsidR="00235AF8" w:rsidRPr="00587986" w14:paraId="3E43AF86" w14:textId="77777777" w:rsidTr="0038495E">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2EF2C3E4" w14:textId="77777777"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3EE5AEC" w14:textId="77777777" w:rsidR="00235AF8" w:rsidRPr="008B78E0" w:rsidRDefault="00235AF8" w:rsidP="00CA42EB">
            <w:pPr>
              <w:pStyle w:val="Akapitzlist"/>
              <w:numPr>
                <w:ilvl w:val="0"/>
                <w:numId w:val="83"/>
              </w:numPr>
              <w:spacing w:line="259" w:lineRule="auto"/>
              <w:rPr>
                <w:rFonts w:cs="Calibri"/>
                <w:szCs w:val="22"/>
              </w:rPr>
            </w:pPr>
            <w:r w:rsidRPr="008B78E0">
              <w:rPr>
                <w:rFonts w:cs="Calibri"/>
                <w:szCs w:val="22"/>
              </w:rPr>
              <w:t>Posiadać możliwość automatycznej aktualizacji w modelu „rolling update”:</w:t>
            </w:r>
          </w:p>
          <w:p w14:paraId="6A22CFB9" w14:textId="77777777" w:rsidR="00235AF8" w:rsidRPr="008B78E0" w:rsidRDefault="00235AF8" w:rsidP="00CA42EB">
            <w:pPr>
              <w:numPr>
                <w:ilvl w:val="1"/>
                <w:numId w:val="119"/>
              </w:numPr>
              <w:spacing w:line="259" w:lineRule="auto"/>
              <w:rPr>
                <w:rFonts w:cs="Calibri"/>
                <w:szCs w:val="22"/>
              </w:rPr>
            </w:pPr>
            <w:r w:rsidRPr="008B78E0">
              <w:rPr>
                <w:rFonts w:cs="Calibri"/>
                <w:szCs w:val="22"/>
              </w:rPr>
              <w:t>w oparciu o poprawki publikowane przez producenta w sieci Internet,</w:t>
            </w:r>
          </w:p>
          <w:p w14:paraId="3251DDEB" w14:textId="08A26814" w:rsidR="00235AF8" w:rsidRPr="00F33C13" w:rsidRDefault="00235AF8" w:rsidP="00CA42EB">
            <w:pPr>
              <w:numPr>
                <w:ilvl w:val="1"/>
                <w:numId w:val="119"/>
              </w:numPr>
              <w:spacing w:line="259" w:lineRule="auto"/>
              <w:rPr>
                <w:rFonts w:eastAsia="Arial"/>
                <w:lang w:eastAsia="en-US"/>
              </w:rPr>
            </w:pPr>
            <w:r w:rsidRPr="008B78E0">
              <w:rPr>
                <w:rFonts w:cs="Calibri"/>
                <w:szCs w:val="22"/>
              </w:rPr>
              <w:t>z możliwością lokalnej dystrybucji poprawek zatwierdzonych przez administratora rozwiązania, bez połączenia z siecią Internet.</w:t>
            </w:r>
          </w:p>
        </w:tc>
        <w:tc>
          <w:tcPr>
            <w:tcW w:w="1553" w:type="dxa"/>
            <w:tcBorders>
              <w:top w:val="single" w:sz="4" w:space="0" w:color="000000"/>
              <w:left w:val="single" w:sz="4" w:space="0" w:color="000000"/>
              <w:bottom w:val="single" w:sz="4" w:space="0" w:color="000000"/>
              <w:right w:val="single" w:sz="4" w:space="0" w:color="000000"/>
            </w:tcBorders>
          </w:tcPr>
          <w:p w14:paraId="1CAD6FA1" w14:textId="77777777" w:rsidR="00235AF8" w:rsidRDefault="00235AF8" w:rsidP="00CA42EB">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9BB3CEB" w14:textId="44A04649" w:rsidR="00235AF8" w:rsidRPr="002476D1" w:rsidRDefault="00235AF8" w:rsidP="00CA42EB">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1CADDA"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3A468406" w14:textId="77777777" w:rsidR="00235AF8" w:rsidRDefault="00235AF8" w:rsidP="004F6540">
            <w:pPr>
              <w:spacing w:line="256" w:lineRule="auto"/>
              <w:jc w:val="center"/>
              <w:rPr>
                <w:rFonts w:cs="Calibri"/>
                <w:b/>
                <w:szCs w:val="22"/>
              </w:rPr>
            </w:pPr>
          </w:p>
        </w:tc>
      </w:tr>
      <w:tr w:rsidR="00235AF8" w:rsidRPr="00587986" w14:paraId="13B56568" w14:textId="59CBDC9C" w:rsidTr="00106067">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10F67DFB" w14:textId="7C5591F2"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097CCBF6" w14:textId="77777777" w:rsidR="004814B0" w:rsidRDefault="004814B0" w:rsidP="004814B0">
            <w:pPr>
              <w:spacing w:line="259" w:lineRule="auto"/>
              <w:rPr>
                <w:rFonts w:cs="Calibri"/>
                <w:szCs w:val="22"/>
              </w:rPr>
            </w:pPr>
            <w:r w:rsidRPr="00A91E51">
              <w:rPr>
                <w:rFonts w:cs="Calibri"/>
                <w:szCs w:val="22"/>
              </w:rPr>
              <w:t xml:space="preserve">Oferowane rozwiązanie musi posiadać możliwość zarządzania chmurą analogicznie do Microsoft System Center DataCenter 2019 </w:t>
            </w:r>
            <w:r>
              <w:rPr>
                <w:rFonts w:cs="Calibri"/>
                <w:szCs w:val="22"/>
              </w:rPr>
              <w:t xml:space="preserve">lub nowszym </w:t>
            </w:r>
            <w:r w:rsidRPr="00A91E51">
              <w:rPr>
                <w:rFonts w:cs="Calibri"/>
                <w:szCs w:val="22"/>
              </w:rPr>
              <w:t>jak opisano poniżej.</w:t>
            </w:r>
          </w:p>
          <w:p w14:paraId="066B8B0D" w14:textId="542C6043" w:rsidR="00235AF8" w:rsidRPr="00587986" w:rsidRDefault="00235AF8" w:rsidP="00845F29">
            <w:pPr>
              <w:widowControl w:val="0"/>
              <w:suppressAutoHyphens/>
              <w:jc w:val="left"/>
              <w:rPr>
                <w:rFonts w:cs="Calibri"/>
                <w:b/>
                <w:szCs w:val="22"/>
              </w:rPr>
            </w:pPr>
          </w:p>
        </w:tc>
        <w:tc>
          <w:tcPr>
            <w:tcW w:w="1553" w:type="dxa"/>
            <w:tcBorders>
              <w:top w:val="single" w:sz="4" w:space="0" w:color="000000"/>
              <w:left w:val="single" w:sz="4" w:space="0" w:color="000000"/>
              <w:bottom w:val="single" w:sz="4" w:space="0" w:color="000000"/>
              <w:right w:val="single" w:sz="4" w:space="0" w:color="000000"/>
            </w:tcBorders>
          </w:tcPr>
          <w:p w14:paraId="1C936F37" w14:textId="77777777" w:rsidR="00235AF8" w:rsidRDefault="00235AF8" w:rsidP="0093040C">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66C22BB7" w14:textId="5F1E408F" w:rsidR="00235AF8" w:rsidRDefault="00235AF8" w:rsidP="0093040C">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13FBF3"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7CDB289B" w14:textId="77777777" w:rsidR="00235AF8" w:rsidRDefault="00235AF8" w:rsidP="004F6540">
            <w:pPr>
              <w:spacing w:line="256" w:lineRule="auto"/>
              <w:jc w:val="center"/>
              <w:rPr>
                <w:rFonts w:cs="Calibri"/>
                <w:b/>
                <w:szCs w:val="22"/>
              </w:rPr>
            </w:pPr>
          </w:p>
        </w:tc>
      </w:tr>
      <w:tr w:rsidR="00235AF8" w:rsidRPr="00587986" w14:paraId="6C84F2F2" w14:textId="77777777" w:rsidTr="00106067">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5ED04B04" w14:textId="679B210C"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11A49355" w14:textId="77777777" w:rsidR="004814B0" w:rsidRPr="008B78E0" w:rsidRDefault="004814B0" w:rsidP="004814B0">
            <w:pPr>
              <w:rPr>
                <w:rFonts w:asciiTheme="minorHAnsi" w:hAnsiTheme="minorHAnsi" w:cstheme="minorHAnsi"/>
              </w:rPr>
            </w:pPr>
            <w:r w:rsidRPr="008B78E0">
              <w:rPr>
                <w:rFonts w:asciiTheme="minorHAnsi" w:hAnsiTheme="minorHAnsi" w:cstheme="minorHAnsi"/>
              </w:rPr>
              <w:t>Rozwiązanie musi posiadać centralną konsolę graficzną do:</w:t>
            </w:r>
          </w:p>
          <w:p w14:paraId="71B4DEFF" w14:textId="77777777" w:rsidR="004814B0" w:rsidRPr="008B78E0" w:rsidRDefault="004814B0" w:rsidP="004814B0">
            <w:pPr>
              <w:pStyle w:val="Akapitzlist"/>
              <w:numPr>
                <w:ilvl w:val="0"/>
                <w:numId w:val="76"/>
              </w:numPr>
              <w:rPr>
                <w:rFonts w:asciiTheme="minorHAnsi" w:hAnsiTheme="minorHAnsi" w:cstheme="minorHAnsi"/>
                <w:lang w:val="pl-PL" w:eastAsia="pl-PL"/>
              </w:rPr>
            </w:pPr>
            <w:r w:rsidRPr="008B78E0">
              <w:rPr>
                <w:rFonts w:asciiTheme="minorHAnsi" w:hAnsiTheme="minorHAnsi" w:cstheme="minorHAnsi"/>
                <w:lang w:val="pl-PL" w:eastAsia="pl-PL"/>
              </w:rPr>
              <w:t>konfiguracji wszystkich elementów (</w:t>
            </w:r>
            <w:r w:rsidRPr="008B78E0">
              <w:rPr>
                <w:rFonts w:asciiTheme="minorHAnsi" w:hAnsiTheme="minorHAnsi" w:cs="Calibri"/>
              </w:rPr>
              <w:t>wirtualizatora na każdym z serwerów fizycznych</w:t>
            </w:r>
            <w:r w:rsidRPr="008B78E0">
              <w:rPr>
                <w:rFonts w:asciiTheme="minorHAnsi" w:hAnsiTheme="minorHAnsi" w:cstheme="minorHAnsi"/>
                <w:lang w:val="pl-PL" w:eastAsia="pl-PL"/>
              </w:rPr>
              <w:t>, przestrzeni dyskowych, komponenetów sieciowych, itp.) i funkcjonalności (klastry, elementy niezawodnościowe, itp.) środowiska wirtualnego,</w:t>
            </w:r>
          </w:p>
          <w:p w14:paraId="42DBC28A" w14:textId="77777777" w:rsidR="004814B0" w:rsidRPr="008B78E0" w:rsidRDefault="004814B0" w:rsidP="004814B0">
            <w:pPr>
              <w:pStyle w:val="Akapitzlist"/>
              <w:numPr>
                <w:ilvl w:val="0"/>
                <w:numId w:val="76"/>
              </w:numPr>
              <w:rPr>
                <w:rFonts w:asciiTheme="minorHAnsi" w:hAnsiTheme="minorHAnsi" w:cstheme="minorHAnsi"/>
                <w:lang w:val="pl-PL" w:eastAsia="pl-PL"/>
              </w:rPr>
            </w:pPr>
            <w:r w:rsidRPr="008B78E0">
              <w:rPr>
                <w:rFonts w:asciiTheme="minorHAnsi" w:hAnsiTheme="minorHAnsi" w:cstheme="minorHAnsi"/>
                <w:lang w:val="pl-PL" w:eastAsia="pl-PL"/>
              </w:rPr>
              <w:t>tworzenia i zarządzania środowiskami gości,</w:t>
            </w:r>
          </w:p>
          <w:p w14:paraId="03C3032D" w14:textId="77777777" w:rsidR="004814B0" w:rsidRPr="004B38EE" w:rsidRDefault="004814B0" w:rsidP="004814B0">
            <w:pPr>
              <w:pStyle w:val="Akapitzlist"/>
              <w:numPr>
                <w:ilvl w:val="0"/>
                <w:numId w:val="76"/>
              </w:numPr>
              <w:rPr>
                <w:rFonts w:asciiTheme="minorHAnsi" w:hAnsiTheme="minorHAnsi" w:cstheme="minorHAnsi"/>
                <w:lang w:val="pl-PL" w:eastAsia="pl-PL"/>
              </w:rPr>
            </w:pPr>
            <w:r w:rsidRPr="008B78E0">
              <w:rPr>
                <w:rFonts w:asciiTheme="minorHAnsi" w:hAnsiTheme="minorHAnsi" w:cstheme="minorHAnsi"/>
                <w:lang w:val="pl-PL" w:eastAsia="pl-PL"/>
              </w:rPr>
              <w:t>monitoringu zarówno samego środowiska wirtualnego, jak i środowisk gości pod kątem: dostępności, wydajności oraz wystąpienia awarii,</w:t>
            </w:r>
          </w:p>
          <w:p w14:paraId="6B5D7D0F" w14:textId="77777777" w:rsidR="004814B0" w:rsidRPr="00A829D9" w:rsidRDefault="004814B0" w:rsidP="004814B0">
            <w:pPr>
              <w:pStyle w:val="Akapitzlist"/>
              <w:numPr>
                <w:ilvl w:val="0"/>
                <w:numId w:val="76"/>
              </w:numPr>
              <w:rPr>
                <w:rFonts w:asciiTheme="minorHAnsi" w:hAnsiTheme="minorHAnsi" w:cstheme="minorHAnsi"/>
              </w:rPr>
            </w:pPr>
            <w:r w:rsidRPr="00B02EB1">
              <w:rPr>
                <w:rFonts w:asciiTheme="minorHAnsi" w:hAnsiTheme="minorHAnsi" w:cstheme="minorHAnsi"/>
                <w:lang w:val="pl-PL" w:eastAsia="pl-PL"/>
              </w:rPr>
              <w:t>przewidywania problemów w działaniu środowiska wirtualnego, proaktywne działanie systemu polegające na próbie przewidywania wyst</w:t>
            </w:r>
            <w:r w:rsidRPr="009B460B">
              <w:rPr>
                <w:rFonts w:asciiTheme="minorHAnsi" w:hAnsiTheme="minorHAnsi" w:cstheme="minorHAnsi"/>
                <w:lang w:val="pl-PL" w:eastAsia="pl-PL"/>
              </w:rPr>
              <w:t xml:space="preserve">ąpienia awarii przed ich zaistnieniem w </w:t>
            </w:r>
            <w:r w:rsidRPr="004B38EE">
              <w:rPr>
                <w:rFonts w:asciiTheme="minorHAnsi" w:hAnsiTheme="minorHAnsi" w:cstheme="minorHAnsi"/>
                <w:lang w:val="pl-PL" w:eastAsia="pl-PL"/>
              </w:rPr>
              <w:t>środowisku.</w:t>
            </w:r>
            <w:r w:rsidRPr="008B78E0" w:rsidDel="00B02EB1">
              <w:rPr>
                <w:rFonts w:asciiTheme="minorHAnsi" w:hAnsiTheme="minorHAnsi" w:cstheme="minorHAnsi"/>
                <w:lang w:val="pl-PL" w:eastAsia="pl-PL"/>
              </w:rPr>
              <w:t xml:space="preserve"> </w:t>
            </w:r>
          </w:p>
          <w:p w14:paraId="77DAB55C" w14:textId="1B381A7B" w:rsidR="00235AF8" w:rsidRPr="00F33C13" w:rsidDel="00CA42EB" w:rsidRDefault="004814B0" w:rsidP="00F33C13">
            <w:pPr>
              <w:pStyle w:val="Akapitzlist"/>
              <w:numPr>
                <w:ilvl w:val="0"/>
                <w:numId w:val="76"/>
              </w:numPr>
              <w:rPr>
                <w:rFonts w:asciiTheme="minorHAnsi" w:hAnsiTheme="minorHAnsi" w:cstheme="minorHAnsi"/>
              </w:rPr>
            </w:pPr>
            <w:r>
              <w:rPr>
                <w:rFonts w:asciiTheme="minorHAnsi" w:hAnsiTheme="minorHAnsi" w:cstheme="minorHAnsi"/>
                <w:lang w:val="pl-PL" w:eastAsia="pl-PL"/>
              </w:rPr>
              <w:t>d</w:t>
            </w:r>
            <w:r w:rsidRPr="00A829D9">
              <w:rPr>
                <w:rFonts w:asciiTheme="minorHAnsi" w:hAnsiTheme="minorHAnsi" w:cstheme="minorHAnsi"/>
                <w:lang w:val="pl-PL" w:eastAsia="pl-PL"/>
              </w:rPr>
              <w:t>ostęp do konsoli graficznej musi być skalowalny. Powinien umożliwiać jednoczesną pracę kilkunastu administratorów.</w:t>
            </w:r>
          </w:p>
        </w:tc>
        <w:tc>
          <w:tcPr>
            <w:tcW w:w="1553" w:type="dxa"/>
            <w:tcBorders>
              <w:top w:val="single" w:sz="4" w:space="0" w:color="000000"/>
              <w:left w:val="single" w:sz="4" w:space="0" w:color="000000"/>
              <w:bottom w:val="single" w:sz="4" w:space="0" w:color="000000"/>
              <w:right w:val="single" w:sz="4" w:space="0" w:color="000000"/>
            </w:tcBorders>
          </w:tcPr>
          <w:p w14:paraId="43B54C9F" w14:textId="77777777" w:rsidR="00235AF8"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C6C939E" w14:textId="1D49396B" w:rsidR="00235AF8" w:rsidRPr="002476D1"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67DE5B"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07CA0741" w14:textId="77777777" w:rsidR="00235AF8" w:rsidRDefault="00235AF8" w:rsidP="004F6540">
            <w:pPr>
              <w:spacing w:line="256" w:lineRule="auto"/>
              <w:jc w:val="center"/>
              <w:rPr>
                <w:rFonts w:cs="Calibri"/>
                <w:b/>
                <w:szCs w:val="22"/>
              </w:rPr>
            </w:pPr>
          </w:p>
        </w:tc>
      </w:tr>
      <w:tr w:rsidR="00235AF8" w:rsidRPr="00587986" w14:paraId="409694E5" w14:textId="77777777" w:rsidTr="00106067">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3FC98B74" w14:textId="248DC0C6"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31F7B5F6" w14:textId="1BFFC06D" w:rsidR="00235AF8" w:rsidRPr="008B78E0" w:rsidDel="00CA42EB" w:rsidRDefault="004814B0" w:rsidP="00F33C13">
            <w:pPr>
              <w:rPr>
                <w:rFonts w:cs="Calibri"/>
                <w:szCs w:val="22"/>
              </w:rPr>
            </w:pPr>
            <w:r w:rsidRPr="008B78E0">
              <w:rPr>
                <w:rFonts w:asciiTheme="minorHAnsi" w:hAnsiTheme="minorHAnsi" w:cstheme="minorHAnsi"/>
              </w:rPr>
              <w:t>Rozwiązanie musi zapewniać natywne mechanizmy HA dla wszystkich składowych komponentów centralnej konsoli graficznej.</w:t>
            </w:r>
          </w:p>
        </w:tc>
        <w:tc>
          <w:tcPr>
            <w:tcW w:w="1553" w:type="dxa"/>
            <w:tcBorders>
              <w:top w:val="single" w:sz="4" w:space="0" w:color="000000"/>
              <w:left w:val="single" w:sz="4" w:space="0" w:color="000000"/>
              <w:bottom w:val="single" w:sz="4" w:space="0" w:color="000000"/>
              <w:right w:val="single" w:sz="4" w:space="0" w:color="000000"/>
            </w:tcBorders>
          </w:tcPr>
          <w:p w14:paraId="46BBB7F8" w14:textId="77777777" w:rsidR="00235AF8"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070C6986" w14:textId="2A8D8394" w:rsidR="00235AF8" w:rsidRPr="002476D1"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38F447"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5DFFFCEA" w14:textId="77777777" w:rsidR="00235AF8" w:rsidRDefault="00235AF8" w:rsidP="004F6540">
            <w:pPr>
              <w:spacing w:line="256" w:lineRule="auto"/>
              <w:jc w:val="center"/>
              <w:rPr>
                <w:rFonts w:cs="Calibri"/>
                <w:b/>
                <w:szCs w:val="22"/>
              </w:rPr>
            </w:pPr>
          </w:p>
        </w:tc>
      </w:tr>
      <w:tr w:rsidR="00235AF8" w:rsidRPr="00587986" w14:paraId="4D468E91" w14:textId="77777777" w:rsidTr="00106067">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25F9326" w14:textId="7E6F5D7B"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579D07FF" w14:textId="1DB93555" w:rsidR="00235AF8" w:rsidRPr="00F33C13" w:rsidDel="00CA42EB" w:rsidRDefault="004814B0" w:rsidP="00F33C13">
            <w:pPr>
              <w:rPr>
                <w:rFonts w:asciiTheme="minorHAnsi" w:hAnsiTheme="minorHAnsi" w:cstheme="minorHAnsi"/>
              </w:rPr>
            </w:pPr>
            <w:r w:rsidRPr="008B78E0">
              <w:rPr>
                <w:rFonts w:asciiTheme="minorHAnsi" w:hAnsiTheme="minorHAnsi" w:cstheme="minorHAnsi"/>
              </w:rPr>
              <w:t>Rozwiązanie musi</w:t>
            </w:r>
            <w:r w:rsidRPr="008B78E0">
              <w:rPr>
                <w:rFonts w:asciiTheme="minorHAnsi" w:hAnsiTheme="minorHAnsi" w:cstheme="minorHAnsi"/>
                <w:szCs w:val="22"/>
                <w:lang w:eastAsia="en-US"/>
              </w:rPr>
              <w:t xml:space="preserve"> posiadać możliwość przydzielania i konfiguracji uprawnień z możliwością integracji z usługami katalogowymi (LDAP), w szczególności: Microsoft Active Directory, Open LDAP.</w:t>
            </w:r>
          </w:p>
        </w:tc>
        <w:tc>
          <w:tcPr>
            <w:tcW w:w="1553" w:type="dxa"/>
            <w:tcBorders>
              <w:top w:val="single" w:sz="4" w:space="0" w:color="000000"/>
              <w:left w:val="single" w:sz="4" w:space="0" w:color="000000"/>
              <w:bottom w:val="single" w:sz="4" w:space="0" w:color="000000"/>
              <w:right w:val="single" w:sz="4" w:space="0" w:color="000000"/>
            </w:tcBorders>
          </w:tcPr>
          <w:p w14:paraId="24D9CF1E" w14:textId="77777777" w:rsidR="00235AF8"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3E48B0C1" w14:textId="52EB6E11" w:rsidR="00235AF8" w:rsidRPr="002476D1"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B1C444"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0FC32A9D" w14:textId="77777777" w:rsidR="00235AF8" w:rsidRDefault="00235AF8" w:rsidP="004F6540">
            <w:pPr>
              <w:spacing w:line="256" w:lineRule="auto"/>
              <w:jc w:val="center"/>
              <w:rPr>
                <w:rFonts w:cs="Calibri"/>
                <w:b/>
                <w:szCs w:val="22"/>
              </w:rPr>
            </w:pPr>
          </w:p>
        </w:tc>
      </w:tr>
      <w:tr w:rsidR="00235AF8" w:rsidRPr="00587986" w14:paraId="55DD7D01" w14:textId="77777777" w:rsidTr="00106067">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0413648F" w14:textId="0A2E4019" w:rsidR="00235AF8" w:rsidRDefault="00235AF8"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7705623E" w14:textId="09A76B5B" w:rsidR="00235AF8" w:rsidRPr="008B78E0" w:rsidDel="00CA42EB" w:rsidRDefault="004814B0" w:rsidP="00F33C13">
            <w:pPr>
              <w:rPr>
                <w:rFonts w:cs="Calibri"/>
                <w:szCs w:val="22"/>
              </w:rPr>
            </w:pPr>
            <w:r>
              <w:rPr>
                <w:rFonts w:asciiTheme="minorHAnsi" w:hAnsiTheme="minorHAnsi" w:cstheme="minorHAnsi"/>
              </w:rPr>
              <w:t>R</w:t>
            </w:r>
            <w:r w:rsidRPr="008B78E0">
              <w:rPr>
                <w:rFonts w:asciiTheme="minorHAnsi" w:hAnsiTheme="minorHAnsi" w:cstheme="minorHAnsi"/>
              </w:rPr>
              <w:t>ozwiązanie musi posiadać natywne mechanizmy do wykonywania kopii zapasowej swojej konfiguracji oraz umożliwiać zdefiniowanie harmonogramu jej wykonywania.</w:t>
            </w:r>
          </w:p>
        </w:tc>
        <w:tc>
          <w:tcPr>
            <w:tcW w:w="1553" w:type="dxa"/>
            <w:tcBorders>
              <w:top w:val="single" w:sz="4" w:space="0" w:color="000000"/>
              <w:left w:val="single" w:sz="4" w:space="0" w:color="000000"/>
              <w:bottom w:val="single" w:sz="4" w:space="0" w:color="000000"/>
              <w:right w:val="single" w:sz="4" w:space="0" w:color="000000"/>
            </w:tcBorders>
          </w:tcPr>
          <w:p w14:paraId="0B1F7685" w14:textId="77777777" w:rsidR="00235AF8"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2496C961" w14:textId="51128ACE" w:rsidR="00235AF8" w:rsidRPr="002476D1" w:rsidRDefault="00235AF8" w:rsidP="00235AF8">
            <w:pPr>
              <w:widowControl w:val="0"/>
              <w:suppressAutoHyphens/>
              <w:jc w:val="left"/>
              <w:rPr>
                <w:rFonts w:cs="Calibri"/>
                <w:b/>
                <w:sz w:val="20"/>
                <w:szCs w:val="20"/>
                <w:u w:val="single"/>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3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85499" w14:textId="77777777" w:rsidR="00235AF8" w:rsidRDefault="00235AF8" w:rsidP="004F6540">
            <w:pPr>
              <w:spacing w:line="256" w:lineRule="auto"/>
              <w:jc w:val="center"/>
              <w:rPr>
                <w:rFonts w:cs="Calibri"/>
                <w:b/>
                <w:szCs w:val="22"/>
              </w:rPr>
            </w:pPr>
          </w:p>
        </w:tc>
        <w:tc>
          <w:tcPr>
            <w:tcW w:w="2532" w:type="dxa"/>
            <w:gridSpan w:val="3"/>
            <w:tcBorders>
              <w:top w:val="single" w:sz="4" w:space="0" w:color="000000"/>
              <w:left w:val="single" w:sz="4" w:space="0" w:color="000000"/>
              <w:bottom w:val="single" w:sz="4" w:space="0" w:color="000000"/>
              <w:right w:val="single" w:sz="4" w:space="0" w:color="000000"/>
            </w:tcBorders>
          </w:tcPr>
          <w:p w14:paraId="05923A91" w14:textId="77777777" w:rsidR="00235AF8" w:rsidRDefault="00235AF8" w:rsidP="004F6540">
            <w:pPr>
              <w:spacing w:line="256" w:lineRule="auto"/>
              <w:jc w:val="center"/>
              <w:rPr>
                <w:rFonts w:cs="Calibri"/>
                <w:b/>
                <w:szCs w:val="22"/>
              </w:rPr>
            </w:pPr>
          </w:p>
        </w:tc>
      </w:tr>
      <w:tr w:rsidR="0038495E" w:rsidRPr="00587986" w14:paraId="71DF11D1" w14:textId="1AC0632F" w:rsidTr="00235AF8">
        <w:trPr>
          <w:trHeight w:val="594"/>
        </w:trPr>
        <w:tc>
          <w:tcPr>
            <w:tcW w:w="160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14:paraId="7EFA63F0" w14:textId="77777777" w:rsidR="0038495E" w:rsidRDefault="0038495E" w:rsidP="004F6540">
            <w:pPr>
              <w:spacing w:line="256" w:lineRule="auto"/>
              <w:jc w:val="center"/>
              <w:rPr>
                <w:rFonts w:cs="Calibri"/>
                <w:b/>
                <w:szCs w:val="22"/>
              </w:rPr>
            </w:pPr>
            <w:r w:rsidRPr="008B78E0">
              <w:rPr>
                <w:rFonts w:asciiTheme="minorHAnsi" w:hAnsiTheme="minorHAnsi" w:cstheme="minorHAnsi"/>
                <w:b/>
                <w:szCs w:val="22"/>
                <w:lang w:eastAsia="en-US"/>
              </w:rPr>
              <w:t xml:space="preserve">Warunki wsparcia dla oprogramowania – </w:t>
            </w:r>
            <w:r>
              <w:rPr>
                <w:rFonts w:asciiTheme="minorHAnsi" w:hAnsiTheme="minorHAnsi" w:cstheme="minorHAnsi"/>
                <w:b/>
                <w:szCs w:val="22"/>
                <w:lang w:eastAsia="en-US"/>
              </w:rPr>
              <w:t>s</w:t>
            </w:r>
            <w:r w:rsidRPr="008B78E0">
              <w:rPr>
                <w:rFonts w:asciiTheme="minorHAnsi" w:hAnsiTheme="minorHAnsi" w:cstheme="minorHAnsi"/>
                <w:b/>
                <w:szCs w:val="22"/>
                <w:lang w:eastAsia="en-US"/>
              </w:rPr>
              <w:t xml:space="preserve">oftware </w:t>
            </w:r>
            <w:r>
              <w:rPr>
                <w:rFonts w:asciiTheme="minorHAnsi" w:hAnsiTheme="minorHAnsi" w:cstheme="minorHAnsi"/>
                <w:b/>
                <w:szCs w:val="22"/>
                <w:lang w:eastAsia="en-US"/>
              </w:rPr>
              <w:t>a</w:t>
            </w:r>
            <w:r w:rsidRPr="008B78E0">
              <w:rPr>
                <w:rFonts w:asciiTheme="minorHAnsi" w:hAnsiTheme="minorHAnsi" w:cstheme="minorHAnsi"/>
                <w:b/>
                <w:szCs w:val="22"/>
                <w:lang w:eastAsia="en-US"/>
              </w:rPr>
              <w:t>ssurance</w:t>
            </w:r>
          </w:p>
          <w:p w14:paraId="66D8F13C" w14:textId="67B81D12" w:rsidR="0038495E" w:rsidRDefault="0038495E" w:rsidP="004F6540">
            <w:pPr>
              <w:spacing w:line="256" w:lineRule="auto"/>
              <w:jc w:val="center"/>
              <w:rPr>
                <w:rFonts w:cs="Calibri"/>
                <w:b/>
                <w:szCs w:val="22"/>
              </w:rPr>
            </w:pPr>
          </w:p>
          <w:p w14:paraId="2BAB7F29" w14:textId="1C18350E" w:rsidR="0038495E" w:rsidRDefault="0038495E" w:rsidP="004F6540">
            <w:pPr>
              <w:spacing w:line="256" w:lineRule="auto"/>
              <w:jc w:val="center"/>
              <w:rPr>
                <w:rFonts w:cs="Calibri"/>
                <w:b/>
                <w:szCs w:val="22"/>
              </w:rPr>
            </w:pPr>
          </w:p>
          <w:p w14:paraId="6D3A251A" w14:textId="61D74FAB" w:rsidR="0038495E" w:rsidRDefault="0038495E" w:rsidP="004F6540">
            <w:pPr>
              <w:spacing w:line="256" w:lineRule="auto"/>
              <w:jc w:val="center"/>
              <w:rPr>
                <w:rFonts w:cs="Calibri"/>
                <w:b/>
                <w:szCs w:val="22"/>
              </w:rPr>
            </w:pPr>
          </w:p>
          <w:p w14:paraId="0FAB5112" w14:textId="7E321186" w:rsidR="0038495E" w:rsidRDefault="0038495E"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72ED7188" w14:textId="6ED67493" w:rsidR="0038495E" w:rsidRPr="00587986" w:rsidRDefault="0038495E" w:rsidP="00F33C13">
            <w:pPr>
              <w:pStyle w:val="Akapitzlist"/>
              <w:numPr>
                <w:ilvl w:val="0"/>
                <w:numId w:val="91"/>
              </w:numPr>
              <w:spacing w:line="276" w:lineRule="auto"/>
              <w:rPr>
                <w:szCs w:val="22"/>
              </w:rPr>
            </w:pPr>
            <w:r w:rsidRPr="008B78E0">
              <w:rPr>
                <w:rFonts w:asciiTheme="minorHAnsi" w:hAnsiTheme="minorHAnsi" w:cstheme="minorHAnsi"/>
                <w:szCs w:val="22"/>
              </w:rPr>
              <w:t xml:space="preserve">Zarządzanie licencjami oprogramowania realizowane będzie za pośrednictwem dedykowanego portalu producenta (dalej: </w:t>
            </w:r>
            <w:r w:rsidRPr="002734AC">
              <w:rPr>
                <w:rFonts w:asciiTheme="minorHAnsi" w:hAnsiTheme="minorHAnsi" w:cstheme="minorHAnsi"/>
                <w:szCs w:val="22"/>
              </w:rPr>
              <w:t>„</w:t>
            </w:r>
            <w:r w:rsidRPr="004B38EE">
              <w:rPr>
                <w:rFonts w:asciiTheme="minorHAnsi" w:hAnsiTheme="minorHAnsi" w:cstheme="minorHAnsi"/>
                <w:szCs w:val="22"/>
              </w:rPr>
              <w:t>Portal</w:t>
            </w:r>
            <w:r w:rsidRPr="008B78E0">
              <w:rPr>
                <w:rFonts w:asciiTheme="minorHAnsi" w:hAnsiTheme="minorHAnsi" w:cstheme="minorHAnsi"/>
                <w:szCs w:val="22"/>
              </w:rPr>
              <w:t>”).</w:t>
            </w:r>
          </w:p>
        </w:tc>
        <w:tc>
          <w:tcPr>
            <w:tcW w:w="1553" w:type="dxa"/>
            <w:tcBorders>
              <w:top w:val="single" w:sz="4" w:space="0" w:color="000000"/>
              <w:left w:val="single" w:sz="4" w:space="0" w:color="000000"/>
              <w:bottom w:val="single" w:sz="4" w:space="0" w:color="000000"/>
              <w:right w:val="single" w:sz="4" w:space="0" w:color="000000"/>
            </w:tcBorders>
          </w:tcPr>
          <w:p w14:paraId="3BA11D4C" w14:textId="77777777" w:rsidR="0038495E" w:rsidRDefault="0038495E" w:rsidP="0038495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A296B77" w14:textId="2EEDB118" w:rsidR="0038495E" w:rsidRDefault="0038495E" w:rsidP="0038495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0C6DDA" w14:textId="77777777" w:rsidR="0038495E" w:rsidRDefault="0038495E"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61A9BF84" w14:textId="77777777" w:rsidR="0038495E" w:rsidRDefault="0038495E" w:rsidP="004F6540">
            <w:pPr>
              <w:spacing w:line="256" w:lineRule="auto"/>
              <w:jc w:val="center"/>
              <w:rPr>
                <w:rFonts w:cs="Calibri"/>
                <w:b/>
                <w:szCs w:val="22"/>
              </w:rPr>
            </w:pPr>
          </w:p>
        </w:tc>
      </w:tr>
      <w:tr w:rsidR="0038495E" w:rsidRPr="00587986" w14:paraId="1FDEA372" w14:textId="7D495A7F"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76217BE9" w14:textId="6D7BF189" w:rsidR="0038495E" w:rsidRDefault="0038495E"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51AF9684" w14:textId="6F56E994" w:rsidR="0038495E" w:rsidRPr="00587986" w:rsidRDefault="0038495E" w:rsidP="00F33C13">
            <w:pPr>
              <w:pStyle w:val="Akapitzlist"/>
              <w:numPr>
                <w:ilvl w:val="0"/>
                <w:numId w:val="91"/>
              </w:numPr>
              <w:spacing w:line="276" w:lineRule="auto"/>
              <w:rPr>
                <w:szCs w:val="22"/>
              </w:rPr>
            </w:pPr>
            <w:r w:rsidRPr="008B78E0">
              <w:rPr>
                <w:rFonts w:asciiTheme="minorHAnsi" w:hAnsiTheme="minorHAnsi" w:cstheme="minorHAnsi"/>
                <w:szCs w:val="22"/>
              </w:rPr>
              <w:t>Zamawiający zostanie uprawniony w ramach posiadanych licencji do pobierania poprawek, aktualizacji i nowych wersji oprogramowania przez okres do końca obowiązywania niniejszej Umowy w sposób nienaruszający praw twórców i właściciela praw autorskich oraz nieograniczający praw Zamawiającego do korzystania z tego oprogramowania.</w:t>
            </w:r>
          </w:p>
        </w:tc>
        <w:tc>
          <w:tcPr>
            <w:tcW w:w="1553" w:type="dxa"/>
            <w:tcBorders>
              <w:top w:val="single" w:sz="4" w:space="0" w:color="000000"/>
              <w:left w:val="single" w:sz="4" w:space="0" w:color="000000"/>
              <w:bottom w:val="single" w:sz="4" w:space="0" w:color="000000"/>
              <w:right w:val="single" w:sz="4" w:space="0" w:color="000000"/>
            </w:tcBorders>
          </w:tcPr>
          <w:p w14:paraId="53F1EA58" w14:textId="77777777" w:rsidR="0038495E" w:rsidRDefault="0038495E" w:rsidP="0038495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82E197F" w14:textId="02B81AA6" w:rsidR="0038495E" w:rsidRDefault="0038495E" w:rsidP="0038495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950B47" w14:textId="77777777" w:rsidR="0038495E" w:rsidRDefault="0038495E"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0221A7E9" w14:textId="77777777" w:rsidR="0038495E" w:rsidRDefault="0038495E" w:rsidP="004F6540">
            <w:pPr>
              <w:spacing w:line="256" w:lineRule="auto"/>
              <w:jc w:val="center"/>
              <w:rPr>
                <w:rFonts w:cs="Calibri"/>
                <w:b/>
                <w:szCs w:val="22"/>
              </w:rPr>
            </w:pPr>
          </w:p>
        </w:tc>
      </w:tr>
      <w:tr w:rsidR="0038495E" w:rsidRPr="00587986" w14:paraId="425C3863" w14:textId="48542A56"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4DAC76E5" w14:textId="75AFFBD3" w:rsidR="0038495E" w:rsidRDefault="0038495E"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4BA73908" w14:textId="77777777" w:rsidR="0038495E" w:rsidRPr="008B78E0" w:rsidRDefault="0038495E" w:rsidP="0007241D">
            <w:pPr>
              <w:pStyle w:val="Akapitzlist"/>
              <w:numPr>
                <w:ilvl w:val="0"/>
                <w:numId w:val="91"/>
              </w:numPr>
              <w:spacing w:line="276" w:lineRule="auto"/>
              <w:rPr>
                <w:rFonts w:asciiTheme="minorHAnsi" w:hAnsiTheme="minorHAnsi" w:cstheme="minorHAnsi"/>
                <w:szCs w:val="22"/>
              </w:rPr>
            </w:pPr>
            <w:r w:rsidRPr="008B78E0">
              <w:rPr>
                <w:rFonts w:asciiTheme="minorHAnsi" w:hAnsiTheme="minorHAnsi" w:cstheme="minorHAnsi"/>
                <w:szCs w:val="22"/>
              </w:rPr>
              <w:t xml:space="preserve">Za pośrednictwem Portalu będą udostępniane dla oprogramowania: </w:t>
            </w:r>
          </w:p>
          <w:p w14:paraId="6943B767" w14:textId="77777777" w:rsidR="0038495E" w:rsidRPr="008B78E0" w:rsidRDefault="0038495E" w:rsidP="0007241D">
            <w:pPr>
              <w:pStyle w:val="Akapitzlist"/>
              <w:numPr>
                <w:ilvl w:val="1"/>
                <w:numId w:val="91"/>
              </w:numPr>
              <w:spacing w:line="276" w:lineRule="auto"/>
              <w:rPr>
                <w:rFonts w:asciiTheme="minorHAnsi" w:hAnsiTheme="minorHAnsi" w:cstheme="minorHAnsi"/>
                <w:szCs w:val="22"/>
              </w:rPr>
            </w:pPr>
            <w:r w:rsidRPr="008B78E0">
              <w:rPr>
                <w:rFonts w:asciiTheme="minorHAnsi" w:hAnsiTheme="minorHAnsi" w:cstheme="minorHAnsi"/>
                <w:szCs w:val="22"/>
              </w:rPr>
              <w:t>aktualne wersje, wydania uzupełniające, poprawki programistyczne, a także nowe wydania oprogramowania, będące kontynuacją linii produktowej</w:t>
            </w:r>
            <w:r w:rsidRPr="008B78E0">
              <w:rPr>
                <w:rFonts w:asciiTheme="minorHAnsi" w:hAnsiTheme="minorHAnsi" w:cstheme="minorHAnsi"/>
                <w:szCs w:val="22"/>
                <w:lang w:val="pl-PL"/>
              </w:rPr>
              <w:t>,</w:t>
            </w:r>
          </w:p>
          <w:p w14:paraId="65DFDFE7" w14:textId="77777777" w:rsidR="0038495E" w:rsidRPr="008B78E0" w:rsidRDefault="0038495E" w:rsidP="0007241D">
            <w:pPr>
              <w:pStyle w:val="Akapitzlist"/>
              <w:numPr>
                <w:ilvl w:val="1"/>
                <w:numId w:val="91"/>
              </w:numPr>
              <w:spacing w:line="276" w:lineRule="auto"/>
              <w:rPr>
                <w:rFonts w:asciiTheme="minorHAnsi" w:hAnsiTheme="minorHAnsi" w:cstheme="minorHAnsi"/>
                <w:szCs w:val="22"/>
              </w:rPr>
            </w:pPr>
            <w:r w:rsidRPr="008B78E0">
              <w:rPr>
                <w:rFonts w:asciiTheme="minorHAnsi" w:hAnsiTheme="minorHAnsi" w:cstheme="minorHAnsi"/>
                <w:szCs w:val="22"/>
              </w:rPr>
              <w:t>aktualizacje funkcjonalne i wspierające dla oprogramowania oraz poprawek bezpieczeństwa,</w:t>
            </w:r>
          </w:p>
          <w:p w14:paraId="589D99ED" w14:textId="77777777" w:rsidR="0038495E" w:rsidRPr="008B78E0" w:rsidRDefault="0038495E" w:rsidP="0007241D">
            <w:pPr>
              <w:pStyle w:val="Akapitzlist"/>
              <w:numPr>
                <w:ilvl w:val="1"/>
                <w:numId w:val="91"/>
              </w:numPr>
              <w:spacing w:line="276" w:lineRule="auto"/>
              <w:rPr>
                <w:rFonts w:asciiTheme="minorHAnsi" w:hAnsiTheme="minorHAnsi" w:cstheme="minorHAnsi"/>
                <w:szCs w:val="22"/>
              </w:rPr>
            </w:pPr>
            <w:r w:rsidRPr="008B78E0">
              <w:rPr>
                <w:rFonts w:asciiTheme="minorHAnsi" w:hAnsiTheme="minorHAnsi" w:cstheme="minorHAnsi"/>
                <w:szCs w:val="22"/>
              </w:rPr>
              <w:t>dostarczanie nowych wersji oprogramowania i technologii obejmujących m.in. poprawki serwisowe, wersje wyższe (upgrade), wersje niższe (downgrade), wydania uzupełniające oraz poprawki oprogramowania wybranych wersji produktów,</w:t>
            </w:r>
          </w:p>
          <w:p w14:paraId="3127005A" w14:textId="77777777" w:rsidR="0038495E" w:rsidRPr="008B78E0" w:rsidRDefault="0038495E" w:rsidP="0007241D">
            <w:pPr>
              <w:pStyle w:val="Akapitzlist"/>
              <w:numPr>
                <w:ilvl w:val="1"/>
                <w:numId w:val="91"/>
              </w:numPr>
              <w:spacing w:line="276" w:lineRule="auto"/>
              <w:rPr>
                <w:rFonts w:asciiTheme="minorHAnsi" w:hAnsiTheme="minorHAnsi" w:cstheme="minorHAnsi"/>
                <w:szCs w:val="22"/>
              </w:rPr>
            </w:pPr>
            <w:r w:rsidRPr="008B78E0">
              <w:rPr>
                <w:rFonts w:asciiTheme="minorHAnsi" w:hAnsiTheme="minorHAnsi" w:cstheme="minorHAnsi"/>
                <w:szCs w:val="22"/>
              </w:rPr>
              <w:t>pliki instalacyjne dla oprogramowania w aktualnej i poprzednio wydanych przez producenta wersjach, niezwłocznie po ich udostępnieniu przez producenta oprogramowania,</w:t>
            </w:r>
          </w:p>
          <w:p w14:paraId="40453BB6" w14:textId="77777777" w:rsidR="0038495E" w:rsidRPr="008B78E0" w:rsidRDefault="0038495E" w:rsidP="0007241D">
            <w:pPr>
              <w:pStyle w:val="Akapitzlist"/>
              <w:numPr>
                <w:ilvl w:val="1"/>
                <w:numId w:val="91"/>
              </w:numPr>
              <w:spacing w:line="276" w:lineRule="auto"/>
              <w:rPr>
                <w:rFonts w:asciiTheme="minorHAnsi" w:hAnsiTheme="minorHAnsi" w:cstheme="minorHAnsi"/>
                <w:szCs w:val="22"/>
              </w:rPr>
            </w:pPr>
            <w:r w:rsidRPr="008B78E0">
              <w:rPr>
                <w:rFonts w:asciiTheme="minorHAnsi" w:hAnsiTheme="minorHAnsi" w:cstheme="minorHAnsi"/>
                <w:szCs w:val="22"/>
              </w:rPr>
              <w:lastRenderedPageBreak/>
              <w:t>klucze licencyjne do oprogramowania z możliwością aktywacji zbiorczej</w:t>
            </w:r>
            <w:r w:rsidRPr="008B78E0">
              <w:rPr>
                <w:rFonts w:asciiTheme="minorHAnsi" w:hAnsiTheme="minorHAnsi" w:cstheme="minorHAnsi"/>
                <w:szCs w:val="22"/>
                <w:lang w:val="pl-PL"/>
              </w:rPr>
              <w:t>,</w:t>
            </w:r>
          </w:p>
          <w:p w14:paraId="56443C21" w14:textId="34CBFBAA" w:rsidR="0038495E" w:rsidRPr="00587986" w:rsidRDefault="0038495E" w:rsidP="0038495E">
            <w:pPr>
              <w:pStyle w:val="Akapitzlist"/>
              <w:numPr>
                <w:ilvl w:val="1"/>
                <w:numId w:val="91"/>
              </w:numPr>
              <w:spacing w:line="276" w:lineRule="auto"/>
              <w:rPr>
                <w:szCs w:val="22"/>
              </w:rPr>
            </w:pPr>
            <w:r w:rsidRPr="008B78E0">
              <w:rPr>
                <w:rFonts w:asciiTheme="minorHAnsi" w:hAnsiTheme="minorHAnsi" w:cstheme="minorHAnsi"/>
                <w:szCs w:val="22"/>
              </w:rPr>
              <w:t>dostęp do zarządzania pozostałymi benefitami Wsparcia technicznego zgodnie z</w:t>
            </w:r>
            <w:r w:rsidRPr="008B78E0">
              <w:rPr>
                <w:rFonts w:asciiTheme="minorHAnsi" w:hAnsiTheme="minorHAnsi" w:cstheme="minorHAnsi"/>
                <w:szCs w:val="22"/>
                <w:lang w:val="pl-PL"/>
              </w:rPr>
              <w:t> </w:t>
            </w:r>
            <w:r w:rsidRPr="008B78E0">
              <w:rPr>
                <w:rFonts w:asciiTheme="minorHAnsi" w:hAnsiTheme="minorHAnsi" w:cstheme="minorHAnsi"/>
                <w:szCs w:val="22"/>
              </w:rPr>
              <w:t>warunkami licencyjnymi producenta.</w:t>
            </w:r>
          </w:p>
        </w:tc>
        <w:tc>
          <w:tcPr>
            <w:tcW w:w="1553" w:type="dxa"/>
            <w:tcBorders>
              <w:top w:val="single" w:sz="4" w:space="0" w:color="000000"/>
              <w:left w:val="single" w:sz="4" w:space="0" w:color="000000"/>
              <w:bottom w:val="single" w:sz="4" w:space="0" w:color="000000"/>
              <w:right w:val="single" w:sz="4" w:space="0" w:color="000000"/>
            </w:tcBorders>
          </w:tcPr>
          <w:p w14:paraId="17AD4C60" w14:textId="77777777" w:rsidR="0038495E" w:rsidRDefault="0038495E" w:rsidP="0038495E">
            <w:pPr>
              <w:widowControl w:val="0"/>
              <w:suppressAutoHyphens/>
              <w:jc w:val="left"/>
              <w:rPr>
                <w:rFonts w:cs="Calibri"/>
                <w:b/>
                <w:sz w:val="20"/>
                <w:szCs w:val="20"/>
                <w:u w:val="single"/>
              </w:rPr>
            </w:pPr>
            <w:r w:rsidRPr="002476D1">
              <w:rPr>
                <w:rFonts w:cs="Calibri"/>
                <w:b/>
                <w:sz w:val="20"/>
                <w:szCs w:val="20"/>
                <w:u w:val="single"/>
              </w:rPr>
              <w:lastRenderedPageBreak/>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2C390F0" w14:textId="6E57BE1D" w:rsidR="0038495E" w:rsidRDefault="0038495E" w:rsidP="0038495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9BFD95" w14:textId="77777777" w:rsidR="0038495E" w:rsidRDefault="0038495E"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5FE90C58" w14:textId="77777777" w:rsidR="0038495E" w:rsidRDefault="0038495E" w:rsidP="004F6540">
            <w:pPr>
              <w:spacing w:line="256" w:lineRule="auto"/>
              <w:jc w:val="center"/>
              <w:rPr>
                <w:rFonts w:cs="Calibri"/>
                <w:b/>
                <w:szCs w:val="22"/>
              </w:rPr>
            </w:pPr>
          </w:p>
        </w:tc>
      </w:tr>
      <w:tr w:rsidR="0038495E" w:rsidRPr="00587986" w14:paraId="3221D162" w14:textId="74C91EB2" w:rsidTr="00235AF8">
        <w:trPr>
          <w:trHeight w:val="594"/>
        </w:trPr>
        <w:tc>
          <w:tcPr>
            <w:tcW w:w="1605" w:type="dxa"/>
            <w:vMerge/>
            <w:tcBorders>
              <w:left w:val="single" w:sz="4" w:space="0" w:color="000000"/>
              <w:right w:val="single" w:sz="4" w:space="0" w:color="000000"/>
            </w:tcBorders>
            <w:tcMar>
              <w:top w:w="15" w:type="dxa"/>
              <w:left w:w="15" w:type="dxa"/>
              <w:bottom w:w="15" w:type="dxa"/>
              <w:right w:w="15" w:type="dxa"/>
            </w:tcMar>
            <w:vAlign w:val="center"/>
          </w:tcPr>
          <w:p w14:paraId="4BDA6EF6" w14:textId="653B3005" w:rsidR="0038495E" w:rsidRDefault="0038495E"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41E1F1F8" w14:textId="05E003E9" w:rsidR="0038495E" w:rsidRPr="00587986" w:rsidRDefault="0038495E" w:rsidP="0038495E">
            <w:pPr>
              <w:pStyle w:val="Akapitzlist"/>
              <w:numPr>
                <w:ilvl w:val="0"/>
                <w:numId w:val="91"/>
              </w:numPr>
              <w:spacing w:line="276" w:lineRule="auto"/>
              <w:rPr>
                <w:szCs w:val="22"/>
              </w:rPr>
            </w:pPr>
            <w:r w:rsidRPr="008B78E0">
              <w:rPr>
                <w:rFonts w:asciiTheme="minorHAnsi" w:hAnsiTheme="minorHAnsi" w:cstheme="minorHAnsi"/>
                <w:szCs w:val="22"/>
              </w:rPr>
              <w:t>Zamawiający otrzyma dostęp za pośrednictwem serwisu www producenta (Portalu lub innego serwisu) do aktualnej dokumentacji technicznej publikowanej i udostępnianej przez producenta oprogramowania</w:t>
            </w:r>
            <w:r w:rsidRPr="008B78E0">
              <w:rPr>
                <w:rFonts w:asciiTheme="minorHAnsi" w:hAnsiTheme="minorHAnsi" w:cstheme="minorHAnsi"/>
                <w:szCs w:val="22"/>
                <w:lang w:val="pl-PL"/>
              </w:rPr>
              <w:t>.</w:t>
            </w:r>
          </w:p>
        </w:tc>
        <w:tc>
          <w:tcPr>
            <w:tcW w:w="1553" w:type="dxa"/>
            <w:tcBorders>
              <w:top w:val="single" w:sz="4" w:space="0" w:color="000000"/>
              <w:left w:val="single" w:sz="4" w:space="0" w:color="000000"/>
              <w:bottom w:val="single" w:sz="4" w:space="0" w:color="000000"/>
              <w:right w:val="single" w:sz="4" w:space="0" w:color="000000"/>
            </w:tcBorders>
          </w:tcPr>
          <w:p w14:paraId="3FDE6DBA" w14:textId="77777777" w:rsidR="0038495E" w:rsidRDefault="0038495E" w:rsidP="0038495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140C8612" w14:textId="532451F5" w:rsidR="0038495E" w:rsidRDefault="0038495E" w:rsidP="0038495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802540" w14:textId="77777777" w:rsidR="0038495E" w:rsidRDefault="0038495E"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62AB8D52" w14:textId="77777777" w:rsidR="0038495E" w:rsidRDefault="0038495E" w:rsidP="004F6540">
            <w:pPr>
              <w:spacing w:line="256" w:lineRule="auto"/>
              <w:jc w:val="center"/>
              <w:rPr>
                <w:rFonts w:cs="Calibri"/>
                <w:b/>
                <w:szCs w:val="22"/>
              </w:rPr>
            </w:pPr>
          </w:p>
        </w:tc>
      </w:tr>
      <w:tr w:rsidR="0038495E" w:rsidRPr="00587986" w14:paraId="47D703B7" w14:textId="334E3AE4" w:rsidTr="00235AF8">
        <w:trPr>
          <w:trHeight w:val="594"/>
        </w:trPr>
        <w:tc>
          <w:tcPr>
            <w:tcW w:w="1605"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14:paraId="36DDF61C" w14:textId="24545054" w:rsidR="0038495E" w:rsidRDefault="0038495E" w:rsidP="004F6540">
            <w:pPr>
              <w:spacing w:line="256" w:lineRule="auto"/>
              <w:jc w:val="center"/>
              <w:rPr>
                <w:rFonts w:cs="Calibri"/>
                <w:b/>
                <w:szCs w:val="22"/>
              </w:rPr>
            </w:pPr>
          </w:p>
        </w:tc>
        <w:tc>
          <w:tcPr>
            <w:tcW w:w="8051" w:type="dxa"/>
            <w:tcBorders>
              <w:top w:val="single" w:sz="4" w:space="0" w:color="000000"/>
              <w:left w:val="single" w:sz="4" w:space="0" w:color="000000"/>
              <w:bottom w:val="single" w:sz="4" w:space="0" w:color="000000"/>
              <w:right w:val="single" w:sz="4" w:space="0" w:color="000000"/>
            </w:tcBorders>
          </w:tcPr>
          <w:p w14:paraId="73249B31" w14:textId="5F9A5009" w:rsidR="0038495E" w:rsidRPr="00587986" w:rsidRDefault="0038495E" w:rsidP="0038495E">
            <w:pPr>
              <w:pStyle w:val="Akapitzlist"/>
              <w:numPr>
                <w:ilvl w:val="0"/>
                <w:numId w:val="91"/>
              </w:numPr>
              <w:spacing w:line="276" w:lineRule="auto"/>
              <w:rPr>
                <w:szCs w:val="22"/>
              </w:rPr>
            </w:pPr>
            <w:r w:rsidRPr="008B78E0">
              <w:rPr>
                <w:rFonts w:asciiTheme="minorHAnsi" w:hAnsiTheme="minorHAnsi" w:cstheme="minorHAnsi"/>
                <w:szCs w:val="22"/>
              </w:rPr>
              <w:t>Świadczenie wsparcia przez Wykonawcę w korzystaniu z oprogramowania, w formie świadczenia całodobowej obsługi zgłoszeń serwisowych we wszystkie dni tygodnia (również w dni ustawowo wolne od pracy), w formie elektronicznej (poprzez internetowy serwis www) lub telefonicznej pod numerem wskazanym przez Wykonawcę, w godzinach 9.00-17.00.</w:t>
            </w:r>
          </w:p>
        </w:tc>
        <w:tc>
          <w:tcPr>
            <w:tcW w:w="1553" w:type="dxa"/>
            <w:tcBorders>
              <w:top w:val="single" w:sz="4" w:space="0" w:color="000000"/>
              <w:left w:val="single" w:sz="4" w:space="0" w:color="000000"/>
              <w:bottom w:val="single" w:sz="4" w:space="0" w:color="000000"/>
              <w:right w:val="single" w:sz="4" w:space="0" w:color="000000"/>
            </w:tcBorders>
          </w:tcPr>
          <w:p w14:paraId="05C5BFA9" w14:textId="77777777" w:rsidR="0038495E" w:rsidRDefault="0038495E" w:rsidP="0038495E">
            <w:pPr>
              <w:widowControl w:val="0"/>
              <w:suppressAutoHyphens/>
              <w:jc w:val="left"/>
              <w:rPr>
                <w:rFonts w:cs="Calibri"/>
                <w:b/>
                <w:sz w:val="20"/>
                <w:szCs w:val="20"/>
                <w:u w:val="single"/>
              </w:rPr>
            </w:pPr>
            <w:r w:rsidRPr="002476D1">
              <w:rPr>
                <w:rFonts w:cs="Calibri"/>
                <w:b/>
                <w:sz w:val="20"/>
                <w:szCs w:val="20"/>
                <w:u w:val="single"/>
              </w:rPr>
              <w:fldChar w:fldCharType="begin">
                <w:ffData>
                  <w:name w:val=""/>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Pr>
                <w:rFonts w:cs="Calibri"/>
                <w:b/>
                <w:sz w:val="20"/>
                <w:szCs w:val="20"/>
                <w:u w:val="single"/>
              </w:rPr>
              <w:t xml:space="preserve"> SPEŁNIA</w:t>
            </w:r>
          </w:p>
          <w:p w14:paraId="5E62A581" w14:textId="0E565CE9" w:rsidR="0038495E" w:rsidRDefault="0038495E" w:rsidP="0038495E">
            <w:pPr>
              <w:widowControl w:val="0"/>
              <w:suppressAutoHyphens/>
              <w:jc w:val="left"/>
              <w:rPr>
                <w:rFonts w:cs="Calibri"/>
                <w:b/>
                <w:szCs w:val="22"/>
              </w:rPr>
            </w:pPr>
            <w:r w:rsidRPr="002476D1">
              <w:rPr>
                <w:rFonts w:cs="Calibri"/>
                <w:b/>
                <w:sz w:val="20"/>
                <w:szCs w:val="20"/>
                <w:u w:val="single"/>
              </w:rPr>
              <w:fldChar w:fldCharType="begin">
                <w:ffData>
                  <w:name w:val="Wybór1"/>
                  <w:enabled/>
                  <w:calcOnExit w:val="0"/>
                  <w:checkBox>
                    <w:sizeAuto/>
                    <w:default w:val="0"/>
                  </w:checkBox>
                </w:ffData>
              </w:fldChar>
            </w:r>
            <w:r w:rsidRPr="002476D1">
              <w:rPr>
                <w:rFonts w:cs="Calibri"/>
                <w:b/>
                <w:sz w:val="20"/>
                <w:szCs w:val="20"/>
                <w:u w:val="single"/>
              </w:rPr>
              <w:instrText xml:space="preserve"> FORMCHECKBOX </w:instrText>
            </w:r>
            <w:r w:rsidR="00713A56">
              <w:rPr>
                <w:rFonts w:cs="Calibri"/>
                <w:b/>
                <w:sz w:val="20"/>
                <w:szCs w:val="20"/>
                <w:u w:val="single"/>
              </w:rPr>
            </w:r>
            <w:r w:rsidR="00713A56">
              <w:rPr>
                <w:rFonts w:cs="Calibri"/>
                <w:b/>
                <w:sz w:val="20"/>
                <w:szCs w:val="20"/>
                <w:u w:val="single"/>
              </w:rPr>
              <w:fldChar w:fldCharType="separate"/>
            </w:r>
            <w:r w:rsidRPr="002476D1">
              <w:rPr>
                <w:rFonts w:cs="Calibri"/>
                <w:b/>
                <w:sz w:val="20"/>
                <w:szCs w:val="20"/>
                <w:u w:val="single"/>
              </w:rPr>
              <w:fldChar w:fldCharType="end"/>
            </w:r>
            <w:r w:rsidRPr="002476D1">
              <w:rPr>
                <w:rFonts w:cs="Calibri"/>
                <w:b/>
                <w:sz w:val="20"/>
                <w:szCs w:val="20"/>
                <w:u w:val="single"/>
              </w:rPr>
              <w:t xml:space="preserve"> NIE</w:t>
            </w:r>
            <w:r>
              <w:rPr>
                <w:rFonts w:cs="Calibri"/>
                <w:b/>
                <w:sz w:val="20"/>
                <w:szCs w:val="20"/>
                <w:u w:val="single"/>
              </w:rPr>
              <w:t xml:space="preserve"> SPEŁNIA</w:t>
            </w:r>
          </w:p>
        </w:tc>
        <w:tc>
          <w:tcPr>
            <w:tcW w:w="141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7425B3" w14:textId="77777777" w:rsidR="0038495E" w:rsidRDefault="0038495E" w:rsidP="004F6540">
            <w:pPr>
              <w:spacing w:line="256" w:lineRule="auto"/>
              <w:jc w:val="center"/>
              <w:rPr>
                <w:rFonts w:cs="Calibri"/>
                <w:b/>
                <w:szCs w:val="22"/>
              </w:rPr>
            </w:pPr>
          </w:p>
        </w:tc>
        <w:tc>
          <w:tcPr>
            <w:tcW w:w="2504" w:type="dxa"/>
            <w:gridSpan w:val="2"/>
            <w:tcBorders>
              <w:top w:val="single" w:sz="4" w:space="0" w:color="000000"/>
              <w:left w:val="single" w:sz="4" w:space="0" w:color="000000"/>
              <w:bottom w:val="single" w:sz="4" w:space="0" w:color="000000"/>
              <w:right w:val="single" w:sz="4" w:space="0" w:color="000000"/>
            </w:tcBorders>
          </w:tcPr>
          <w:p w14:paraId="5B361431" w14:textId="77777777" w:rsidR="0038495E" w:rsidRDefault="0038495E" w:rsidP="004F6540">
            <w:pPr>
              <w:spacing w:line="256" w:lineRule="auto"/>
              <w:jc w:val="center"/>
              <w:rPr>
                <w:rFonts w:cs="Calibri"/>
                <w:b/>
                <w:szCs w:val="22"/>
              </w:rPr>
            </w:pPr>
          </w:p>
        </w:tc>
      </w:tr>
    </w:tbl>
    <w:p w14:paraId="7217271B" w14:textId="6C1F0D23" w:rsidR="009879CB" w:rsidRDefault="009879CB" w:rsidP="009879CB"/>
    <w:p w14:paraId="7E47DFC9" w14:textId="01C8F05B" w:rsidR="004814B0" w:rsidRDefault="004814B0" w:rsidP="009879CB"/>
    <w:p w14:paraId="14B996B9" w14:textId="73A3230F" w:rsidR="004814B0" w:rsidRDefault="004814B0" w:rsidP="009879CB"/>
    <w:p w14:paraId="5484F7A0" w14:textId="7C3465FC" w:rsidR="004814B0" w:rsidRDefault="004814B0" w:rsidP="009879CB"/>
    <w:p w14:paraId="01397EF2" w14:textId="77777777" w:rsidR="004814B0" w:rsidRPr="00587986" w:rsidRDefault="004814B0" w:rsidP="009879CB"/>
    <w:tbl>
      <w:tblPr>
        <w:tblW w:w="5000" w:type="pct"/>
        <w:jc w:val="center"/>
        <w:tblLook w:val="01E0" w:firstRow="1" w:lastRow="1" w:firstColumn="1" w:lastColumn="1" w:noHBand="0" w:noVBand="0"/>
      </w:tblPr>
      <w:tblGrid>
        <w:gridCol w:w="5081"/>
        <w:gridCol w:w="8923"/>
      </w:tblGrid>
      <w:tr w:rsidR="009879CB" w:rsidRPr="00054DF1" w14:paraId="1FFFBC5F" w14:textId="77777777" w:rsidTr="004F6540">
        <w:trPr>
          <w:jc w:val="center"/>
        </w:trPr>
        <w:tc>
          <w:tcPr>
            <w:tcW w:w="1814" w:type="pct"/>
            <w:vAlign w:val="center"/>
          </w:tcPr>
          <w:p w14:paraId="7D441D9B" w14:textId="77777777" w:rsidR="009879CB" w:rsidRPr="00054DF1" w:rsidRDefault="009879CB" w:rsidP="004F6540">
            <w:pPr>
              <w:rPr>
                <w:rFonts w:asciiTheme="minorHAnsi" w:hAnsiTheme="minorHAnsi" w:cstheme="minorHAnsi"/>
                <w:szCs w:val="22"/>
              </w:rPr>
            </w:pPr>
            <w:r w:rsidRPr="00054DF1">
              <w:rPr>
                <w:rFonts w:asciiTheme="minorHAnsi" w:hAnsiTheme="minorHAnsi" w:cstheme="minorHAnsi"/>
                <w:szCs w:val="22"/>
              </w:rPr>
              <w:t>…………………………………………</w:t>
            </w:r>
          </w:p>
        </w:tc>
        <w:tc>
          <w:tcPr>
            <w:tcW w:w="3186" w:type="pct"/>
            <w:vAlign w:val="center"/>
          </w:tcPr>
          <w:p w14:paraId="3930CB9B" w14:textId="77777777" w:rsidR="009879CB" w:rsidRPr="00054DF1" w:rsidRDefault="009879CB" w:rsidP="004F6540">
            <w:pPr>
              <w:rPr>
                <w:rFonts w:asciiTheme="minorHAnsi" w:hAnsiTheme="minorHAnsi" w:cstheme="minorHAnsi"/>
                <w:szCs w:val="22"/>
              </w:rPr>
            </w:pPr>
            <w:r w:rsidRPr="00054DF1">
              <w:rPr>
                <w:rFonts w:asciiTheme="minorHAnsi" w:hAnsiTheme="minorHAnsi" w:cstheme="minorHAnsi"/>
                <w:szCs w:val="22"/>
              </w:rPr>
              <w:t>…………………………………………………………………………………………………………..</w:t>
            </w:r>
          </w:p>
        </w:tc>
      </w:tr>
      <w:tr w:rsidR="009879CB" w:rsidRPr="00054DF1" w14:paraId="38D4CDB4" w14:textId="77777777" w:rsidTr="004F6540">
        <w:trPr>
          <w:jc w:val="center"/>
        </w:trPr>
        <w:tc>
          <w:tcPr>
            <w:tcW w:w="1814" w:type="pct"/>
            <w:vAlign w:val="center"/>
          </w:tcPr>
          <w:p w14:paraId="30EA51CB" w14:textId="77777777" w:rsidR="009879CB" w:rsidRPr="00054DF1" w:rsidRDefault="009879CB" w:rsidP="004F6540">
            <w:pPr>
              <w:rPr>
                <w:rFonts w:asciiTheme="minorHAnsi" w:hAnsiTheme="minorHAnsi" w:cstheme="minorHAnsi"/>
                <w:b/>
                <w:szCs w:val="22"/>
              </w:rPr>
            </w:pPr>
            <w:r w:rsidRPr="00054DF1">
              <w:rPr>
                <w:rFonts w:asciiTheme="minorHAnsi" w:hAnsiTheme="minorHAnsi" w:cstheme="minorHAnsi"/>
                <w:b/>
                <w:szCs w:val="22"/>
              </w:rPr>
              <w:t>Miejscowość / Data</w:t>
            </w:r>
          </w:p>
        </w:tc>
        <w:tc>
          <w:tcPr>
            <w:tcW w:w="3186" w:type="pct"/>
            <w:vAlign w:val="center"/>
          </w:tcPr>
          <w:p w14:paraId="2850A4F3" w14:textId="77777777" w:rsidR="009879CB" w:rsidRPr="00054DF1" w:rsidRDefault="009879CB" w:rsidP="004F6540">
            <w:pPr>
              <w:rPr>
                <w:rFonts w:asciiTheme="minorHAnsi" w:hAnsiTheme="minorHAnsi" w:cstheme="minorHAnsi"/>
                <w:szCs w:val="22"/>
              </w:rPr>
            </w:pPr>
            <w:r w:rsidRPr="00054DF1">
              <w:rPr>
                <w:rFonts w:asciiTheme="minorHAnsi" w:hAnsiTheme="minorHAnsi" w:cstheme="minorHAnsi"/>
                <w:b/>
                <w:szCs w:val="22"/>
              </w:rPr>
              <w:t>Podpis(y) osoby(osób) upoważnionej(ych) do reprezentowania Wykonawcy(ów)</w:t>
            </w:r>
          </w:p>
        </w:tc>
      </w:tr>
    </w:tbl>
    <w:p w14:paraId="15C3E584" w14:textId="56CD2408" w:rsidR="009879CB" w:rsidRDefault="009879CB" w:rsidP="00071C97">
      <w:pPr>
        <w:ind w:firstLine="680"/>
        <w:rPr>
          <w:rFonts w:asciiTheme="minorHAnsi" w:hAnsiTheme="minorHAnsi" w:cstheme="minorHAnsi"/>
          <w:szCs w:val="22"/>
        </w:rPr>
      </w:pPr>
    </w:p>
    <w:p w14:paraId="16EC24DF" w14:textId="23B66AA4" w:rsidR="008832CC" w:rsidRDefault="008832CC" w:rsidP="00071C97">
      <w:pPr>
        <w:ind w:firstLine="680"/>
        <w:rPr>
          <w:rFonts w:asciiTheme="minorHAnsi" w:hAnsiTheme="minorHAnsi" w:cstheme="minorHAnsi"/>
          <w:szCs w:val="22"/>
        </w:rPr>
      </w:pPr>
    </w:p>
    <w:p w14:paraId="2825E6CD" w14:textId="5588DA50" w:rsidR="008832CC" w:rsidRDefault="008832CC" w:rsidP="00071C97">
      <w:pPr>
        <w:ind w:firstLine="680"/>
        <w:rPr>
          <w:rFonts w:asciiTheme="minorHAnsi" w:hAnsiTheme="minorHAnsi" w:cstheme="minorHAnsi"/>
          <w:szCs w:val="22"/>
        </w:rPr>
      </w:pPr>
    </w:p>
    <w:p w14:paraId="61D15F19" w14:textId="2539841A" w:rsidR="008832CC" w:rsidRDefault="008832CC" w:rsidP="00071C97">
      <w:pPr>
        <w:ind w:firstLine="680"/>
        <w:rPr>
          <w:rFonts w:asciiTheme="minorHAnsi" w:hAnsiTheme="minorHAnsi" w:cstheme="minorHAnsi"/>
          <w:szCs w:val="22"/>
        </w:rPr>
      </w:pPr>
    </w:p>
    <w:p w14:paraId="2A8DB0D0" w14:textId="1C2C96A0" w:rsidR="008832CC" w:rsidRDefault="008832CC" w:rsidP="00071C97">
      <w:pPr>
        <w:ind w:firstLine="680"/>
        <w:rPr>
          <w:rFonts w:asciiTheme="minorHAnsi" w:hAnsiTheme="minorHAnsi" w:cstheme="minorHAnsi"/>
          <w:szCs w:val="22"/>
        </w:rPr>
      </w:pPr>
    </w:p>
    <w:p w14:paraId="43D606DD"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p w14:paraId="78267C1B"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p w14:paraId="5658869A"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p w14:paraId="53EA5EED"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p w14:paraId="01A5A791"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p w14:paraId="1729A6C6" w14:textId="77777777" w:rsidR="0032105A" w:rsidRDefault="0032105A" w:rsidP="008832CC">
      <w:pPr>
        <w:widowControl w:val="0"/>
        <w:shd w:val="clear" w:color="auto" w:fill="FFFFFF"/>
        <w:suppressAutoHyphens/>
        <w:spacing w:line="276" w:lineRule="auto"/>
        <w:jc w:val="right"/>
        <w:rPr>
          <w:rFonts w:eastAsia="Arial Unicode MS" w:cs="Calibri"/>
          <w:b/>
          <w:sz w:val="20"/>
          <w:szCs w:val="20"/>
        </w:rPr>
      </w:pPr>
    </w:p>
    <w:sectPr w:rsidR="0032105A" w:rsidSect="00657DF2">
      <w:pgSz w:w="16840" w:h="11907" w:orient="landscape" w:code="9"/>
      <w:pgMar w:top="1418" w:right="1418" w:bottom="1418" w:left="1418" w:header="794" w:footer="737" w:gutter="0"/>
      <w:pgNumType w:start="57"/>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E867" w14:textId="77777777" w:rsidR="00106067" w:rsidRDefault="00106067" w:rsidP="00887F8A">
      <w:r>
        <w:separator/>
      </w:r>
    </w:p>
    <w:p w14:paraId="29F6A99C" w14:textId="77777777" w:rsidR="00106067" w:rsidRDefault="00106067" w:rsidP="00887F8A"/>
  </w:endnote>
  <w:endnote w:type="continuationSeparator" w:id="0">
    <w:p w14:paraId="7B4CC228" w14:textId="77777777" w:rsidR="00106067" w:rsidRDefault="00106067" w:rsidP="00887F8A">
      <w:r>
        <w:continuationSeparator/>
      </w:r>
    </w:p>
    <w:p w14:paraId="4AC173F0" w14:textId="77777777" w:rsidR="00106067" w:rsidRDefault="00106067" w:rsidP="00887F8A"/>
  </w:endnote>
  <w:endnote w:type="continuationNotice" w:id="1">
    <w:p w14:paraId="0C8B8B5B" w14:textId="77777777" w:rsidR="00106067" w:rsidRDefault="0010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00"/>
    <w:family w:val="roman"/>
    <w:notTrueType/>
    <w:pitch w:val="default"/>
  </w:font>
  <w:font w:name="Batang">
    <w:altName w:val="바탕"/>
    <w:panose1 w:val="02030600000101010101"/>
    <w:charset w:val="00"/>
    <w:family w:val="auto"/>
    <w:pitch w:val="default"/>
  </w:font>
  <w:font w:name="Skoda Pro">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Free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C8F1" w14:textId="77777777" w:rsidR="00106067" w:rsidRDefault="001060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2B9B0C" w14:textId="77777777" w:rsidR="00106067" w:rsidRDefault="0010606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98397"/>
      <w:docPartObj>
        <w:docPartGallery w:val="Page Numbers (Bottom of Page)"/>
        <w:docPartUnique/>
      </w:docPartObj>
    </w:sdtPr>
    <w:sdtEndPr>
      <w:rPr>
        <w:rFonts w:ascii="Calibri" w:hAnsi="Calibri" w:cs="Calibri"/>
        <w:sz w:val="22"/>
      </w:rPr>
    </w:sdtEndPr>
    <w:sdtContent>
      <w:p w14:paraId="446988BB" w14:textId="082A8B22" w:rsidR="00106067" w:rsidRPr="006C48DB" w:rsidRDefault="00106067">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713A56" w:rsidRPr="00713A56">
          <w:rPr>
            <w:rFonts w:ascii="Calibri" w:hAnsi="Calibri" w:cs="Calibri"/>
            <w:noProof/>
            <w:sz w:val="22"/>
            <w:lang w:val="pl-PL"/>
          </w:rPr>
          <w:t>57</w:t>
        </w:r>
        <w:r w:rsidRPr="006C48DB">
          <w:rPr>
            <w:rFonts w:ascii="Calibri" w:hAnsi="Calibri" w:cs="Calibri"/>
            <w:sz w:val="22"/>
          </w:rPr>
          <w:fldChar w:fldCharType="end"/>
        </w:r>
      </w:p>
    </w:sdtContent>
  </w:sdt>
  <w:p w14:paraId="1FAF4CCC" w14:textId="77777777" w:rsidR="00106067" w:rsidRDefault="0010606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412C" w14:textId="77777777" w:rsidR="00106067" w:rsidRDefault="0010606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9D9" w14:textId="77777777" w:rsidR="00106067" w:rsidRDefault="001060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FAEFF" w14:textId="77777777" w:rsidR="00106067" w:rsidRDefault="00106067">
    <w:pPr>
      <w:pStyle w:val="Stopka"/>
      <w:ind w:right="360"/>
    </w:pPr>
  </w:p>
  <w:p w14:paraId="7D4912D9" w14:textId="77777777" w:rsidR="00106067" w:rsidRDefault="00106067"/>
  <w:p w14:paraId="77650119" w14:textId="77777777" w:rsidR="00106067" w:rsidRDefault="00106067"/>
  <w:p w14:paraId="78E80CFF" w14:textId="77777777" w:rsidR="00106067" w:rsidRDefault="00106067"/>
  <w:p w14:paraId="794788A5" w14:textId="77777777" w:rsidR="00106067" w:rsidRDefault="0010606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80002"/>
      <w:docPartObj>
        <w:docPartGallery w:val="Page Numbers (Bottom of Page)"/>
        <w:docPartUnique/>
      </w:docPartObj>
    </w:sdtPr>
    <w:sdtEndPr>
      <w:rPr>
        <w:rFonts w:ascii="Calibri" w:hAnsi="Calibri" w:cs="Calibri"/>
        <w:sz w:val="22"/>
      </w:rPr>
    </w:sdtEndPr>
    <w:sdtContent>
      <w:p w14:paraId="129BB005" w14:textId="4FE69A78" w:rsidR="00106067" w:rsidRPr="006C48DB" w:rsidRDefault="00106067">
        <w:pPr>
          <w:pStyle w:val="Stopka"/>
          <w:jc w:val="right"/>
          <w:rPr>
            <w:rFonts w:ascii="Calibri" w:hAnsi="Calibri" w:cs="Calibri"/>
            <w:sz w:val="22"/>
          </w:rPr>
        </w:pPr>
        <w:r w:rsidRPr="006C48DB">
          <w:rPr>
            <w:rFonts w:ascii="Calibri" w:hAnsi="Calibri" w:cs="Calibri"/>
            <w:sz w:val="22"/>
          </w:rPr>
          <w:fldChar w:fldCharType="begin"/>
        </w:r>
        <w:r w:rsidRPr="006C48DB">
          <w:rPr>
            <w:rFonts w:ascii="Calibri" w:hAnsi="Calibri" w:cs="Calibri"/>
            <w:sz w:val="22"/>
          </w:rPr>
          <w:instrText>PAGE   \* MERGEFORMAT</w:instrText>
        </w:r>
        <w:r w:rsidRPr="006C48DB">
          <w:rPr>
            <w:rFonts w:ascii="Calibri" w:hAnsi="Calibri" w:cs="Calibri"/>
            <w:sz w:val="22"/>
          </w:rPr>
          <w:fldChar w:fldCharType="separate"/>
        </w:r>
        <w:r w:rsidR="00713A56" w:rsidRPr="00713A56">
          <w:rPr>
            <w:rFonts w:ascii="Calibri" w:hAnsi="Calibri" w:cs="Calibri"/>
            <w:noProof/>
            <w:sz w:val="22"/>
            <w:lang w:val="pl-PL"/>
          </w:rPr>
          <w:t>65</w:t>
        </w:r>
        <w:r w:rsidRPr="006C48DB">
          <w:rPr>
            <w:rFonts w:ascii="Calibri" w:hAnsi="Calibri" w:cs="Calibri"/>
            <w:sz w:val="22"/>
          </w:rPr>
          <w:fldChar w:fldCharType="end"/>
        </w:r>
      </w:p>
    </w:sdtContent>
  </w:sdt>
  <w:p w14:paraId="740E6ED8" w14:textId="0C28C1B3" w:rsidR="00106067" w:rsidRDefault="00106067" w:rsidP="00CA214E">
    <w:pPr>
      <w:pStyle w:val="Stopka"/>
      <w:jc w:val="right"/>
      <w:rPr>
        <w:rFonts w:asciiTheme="majorHAnsi" w:eastAsiaTheme="majorEastAsia" w:hAnsiTheme="majorHAnsi" w:cstheme="majorBid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9454" w14:textId="77777777" w:rsidR="00106067" w:rsidRDefault="00106067" w:rsidP="00887F8A">
      <w:r>
        <w:separator/>
      </w:r>
    </w:p>
    <w:p w14:paraId="243C05D4" w14:textId="77777777" w:rsidR="00106067" w:rsidRDefault="00106067" w:rsidP="00887F8A"/>
  </w:footnote>
  <w:footnote w:type="continuationSeparator" w:id="0">
    <w:p w14:paraId="11D6F939" w14:textId="77777777" w:rsidR="00106067" w:rsidRDefault="00106067" w:rsidP="00887F8A">
      <w:r>
        <w:continuationSeparator/>
      </w:r>
    </w:p>
    <w:p w14:paraId="7F23CB75" w14:textId="77777777" w:rsidR="00106067" w:rsidRDefault="00106067" w:rsidP="00887F8A"/>
  </w:footnote>
  <w:footnote w:type="continuationNotice" w:id="1">
    <w:p w14:paraId="3054F481" w14:textId="77777777" w:rsidR="00106067" w:rsidRDefault="00106067"/>
  </w:footnote>
  <w:footnote w:id="2">
    <w:p w14:paraId="20C66BE6" w14:textId="77777777" w:rsidR="00106067" w:rsidRPr="008D7177" w:rsidRDefault="00106067" w:rsidP="000C3DE2">
      <w:pPr>
        <w:pStyle w:val="Tekstprzypisudolnego"/>
        <w:rPr>
          <w:rFonts w:ascii="Calibri" w:hAnsi="Calibri" w:cs="Calibri"/>
          <w:i/>
          <w:sz w:val="16"/>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Wykonawca modeluje tabelę powyżej w zależności od swego składu</w:t>
      </w:r>
      <w:r>
        <w:rPr>
          <w:rFonts w:ascii="Calibri" w:hAnsi="Calibri" w:cs="Calibri"/>
          <w:i/>
          <w:sz w:val="16"/>
          <w:szCs w:val="16"/>
          <w:lang w:val="pl-PL"/>
        </w:rPr>
        <w:t>;</w:t>
      </w:r>
    </w:p>
  </w:footnote>
  <w:footnote w:id="3">
    <w:p w14:paraId="77260A07" w14:textId="77777777" w:rsidR="00106067" w:rsidRPr="00164ED5" w:rsidRDefault="00106067" w:rsidP="000C3DE2">
      <w:pPr>
        <w:pStyle w:val="Tekstprzypisudolnego"/>
        <w:rPr>
          <w:rFonts w:ascii="Calibri" w:hAnsi="Calibri" w:cs="Calibri"/>
          <w:sz w:val="14"/>
          <w:szCs w:val="16"/>
        </w:rPr>
      </w:pPr>
      <w:r w:rsidRPr="008D7177">
        <w:rPr>
          <w:rStyle w:val="Odwoanieprzypisudolnego"/>
          <w:rFonts w:ascii="Calibri" w:hAnsi="Calibri" w:cs="Calibri"/>
          <w:i/>
          <w:sz w:val="16"/>
          <w:szCs w:val="16"/>
        </w:rPr>
        <w:footnoteRef/>
      </w:r>
      <w:r w:rsidRPr="008D7177">
        <w:rPr>
          <w:rFonts w:ascii="Calibri" w:hAnsi="Calibri" w:cs="Calibri"/>
          <w:i/>
          <w:sz w:val="16"/>
          <w:szCs w:val="16"/>
        </w:rPr>
        <w:t xml:space="preserve"> Wykonawcy wspólnie ubiegający się o udzielenie zamówienia wskazują dane pełnomocnika (lidera), z którym prowadzona będzie wszelka korespondencja</w:t>
      </w:r>
      <w:r>
        <w:rPr>
          <w:rFonts w:ascii="Calibri" w:hAnsi="Calibri" w:cs="Calibri"/>
          <w:i/>
          <w:sz w:val="16"/>
          <w:szCs w:val="16"/>
          <w:lang w:val="pl-PL"/>
        </w:rPr>
        <w:t>;</w:t>
      </w:r>
      <w:r w:rsidRPr="008D7177">
        <w:rPr>
          <w:rFonts w:ascii="Calibri" w:hAnsi="Calibri" w:cs="Calibri"/>
          <w:i/>
          <w:sz w:val="16"/>
          <w:szCs w:val="16"/>
        </w:rPr>
        <w:t xml:space="preserve"> </w:t>
      </w:r>
    </w:p>
  </w:footnote>
  <w:footnote w:id="4">
    <w:p w14:paraId="0BB6EB9A" w14:textId="77777777" w:rsidR="00106067" w:rsidRPr="00F95D07" w:rsidRDefault="00106067" w:rsidP="0070681A">
      <w:pPr>
        <w:pStyle w:val="Tekstprzypisudolnego"/>
        <w:rPr>
          <w:rFonts w:ascii="Calibri" w:hAnsi="Calibri" w:cs="Calibri"/>
          <w:i/>
          <w:sz w:val="16"/>
          <w:szCs w:val="16"/>
          <w:lang w:val="pl-PL"/>
        </w:rPr>
      </w:pPr>
      <w:r w:rsidRPr="00D21578">
        <w:rPr>
          <w:rStyle w:val="Odwoanieprzypisudolnego"/>
          <w:rFonts w:ascii="Calibri" w:hAnsi="Calibri" w:cs="Calibri"/>
          <w:i/>
          <w:sz w:val="16"/>
          <w:szCs w:val="16"/>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aznaczyć w sposób wyraźny oświadczenie Wykonawcy</w:t>
      </w:r>
      <w:r>
        <w:rPr>
          <w:rFonts w:ascii="Calibri" w:hAnsi="Calibri" w:cs="Calibri"/>
          <w:i/>
          <w:sz w:val="16"/>
          <w:szCs w:val="16"/>
          <w:lang w:val="pl-PL"/>
        </w:rPr>
        <w:t>;</w:t>
      </w:r>
      <w:r w:rsidRPr="00AF2D8F">
        <w:rPr>
          <w:rFonts w:ascii="Calibri" w:hAnsi="Calibri" w:cs="Calibri"/>
          <w:i/>
          <w:sz w:val="16"/>
          <w:szCs w:val="16"/>
          <w:lang w:val="pl-PL"/>
        </w:rPr>
        <w:t xml:space="preserve"> </w:t>
      </w:r>
      <w:r>
        <w:rPr>
          <w:rFonts w:ascii="Calibri" w:hAnsi="Calibri" w:cs="Calibri"/>
          <w:i/>
          <w:sz w:val="16"/>
          <w:szCs w:val="16"/>
          <w:lang w:val="pl-PL"/>
        </w:rPr>
        <w:t>w</w:t>
      </w:r>
      <w:r w:rsidRPr="00D21578">
        <w:rPr>
          <w:rFonts w:ascii="Calibri" w:hAnsi="Calibri" w:cs="Calibri"/>
          <w:i/>
          <w:sz w:val="16"/>
          <w:szCs w:val="16"/>
        </w:rPr>
        <w:t xml:space="preserve"> przypadku nie wskazania w ofercie </w:t>
      </w:r>
      <w:r>
        <w:rPr>
          <w:rFonts w:ascii="Calibri" w:hAnsi="Calibri" w:cs="Calibri"/>
          <w:i/>
          <w:sz w:val="16"/>
          <w:szCs w:val="16"/>
          <w:lang w:val="pl-PL"/>
        </w:rPr>
        <w:t>żadnej opcji</w:t>
      </w:r>
      <w:r w:rsidRPr="00D21578" w:rsidDel="00D14848">
        <w:rPr>
          <w:rFonts w:ascii="Calibri" w:hAnsi="Calibri" w:cs="Calibri"/>
          <w:i/>
          <w:sz w:val="16"/>
          <w:szCs w:val="16"/>
        </w:rPr>
        <w:t xml:space="preserve"> </w:t>
      </w:r>
      <w:r w:rsidRPr="00D21578">
        <w:rPr>
          <w:rFonts w:ascii="Calibri" w:hAnsi="Calibri" w:cs="Calibri"/>
          <w:i/>
          <w:sz w:val="16"/>
          <w:szCs w:val="16"/>
        </w:rPr>
        <w:t xml:space="preserve">Zamawiający przyjmuje, iż </w:t>
      </w:r>
      <w:r w:rsidRPr="00D21578">
        <w:rPr>
          <w:rFonts w:ascii="Calibri" w:hAnsi="Calibri" w:cs="Calibri"/>
          <w:i/>
          <w:sz w:val="16"/>
          <w:szCs w:val="16"/>
          <w:lang w:val="pl-PL"/>
        </w:rPr>
        <w:t>W</w:t>
      </w:r>
      <w:r w:rsidRPr="00D21578">
        <w:rPr>
          <w:rFonts w:ascii="Calibri" w:hAnsi="Calibri" w:cs="Calibri"/>
          <w:i/>
          <w:sz w:val="16"/>
          <w:szCs w:val="16"/>
        </w:rPr>
        <w:t xml:space="preserve">ykonawca </w:t>
      </w:r>
      <w:r>
        <w:rPr>
          <w:rFonts w:ascii="Calibri" w:hAnsi="Calibri" w:cs="Calibri"/>
          <w:i/>
          <w:sz w:val="16"/>
          <w:szCs w:val="16"/>
          <w:lang w:val="pl-PL"/>
        </w:rPr>
        <w:t>deklaruje termin dostawy 5 dni roboczych ;</w:t>
      </w:r>
    </w:p>
  </w:footnote>
  <w:footnote w:id="5">
    <w:p w14:paraId="1C12554F" w14:textId="77777777" w:rsidR="00106067" w:rsidRPr="00D21578" w:rsidRDefault="00106067" w:rsidP="000C3DE2">
      <w:pPr>
        <w:pStyle w:val="Tekstprzypisudolnego"/>
        <w:rPr>
          <w:rFonts w:ascii="Calibri" w:hAnsi="Calibri" w:cs="Calibri"/>
          <w:i/>
          <w:sz w:val="16"/>
          <w:szCs w:val="16"/>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gdy wybór oferty </w:t>
      </w:r>
      <w:r w:rsidRPr="00D21578">
        <w:rPr>
          <w:rFonts w:ascii="Calibri" w:hAnsi="Calibri" w:cs="Calibri"/>
          <w:i/>
          <w:sz w:val="16"/>
          <w:szCs w:val="16"/>
          <w:lang w:val="pl-PL"/>
        </w:rPr>
        <w:t>prowadzi do powstania u Zamawiającego obowiązku podatkowego zgodnie z przepisami o podatku od towarów i usług należy wskazać</w:t>
      </w:r>
      <w:r>
        <w:rPr>
          <w:rFonts w:ascii="Calibri" w:hAnsi="Calibri" w:cs="Calibri"/>
          <w:i/>
          <w:sz w:val="16"/>
          <w:szCs w:val="16"/>
          <w:lang w:val="pl-PL"/>
        </w:rPr>
        <w:t xml:space="preserve"> </w:t>
      </w:r>
      <w:r w:rsidRPr="00D21578">
        <w:rPr>
          <w:rFonts w:ascii="Calibri" w:hAnsi="Calibri" w:cs="Calibri"/>
          <w:i/>
          <w:sz w:val="16"/>
          <w:szCs w:val="16"/>
          <w:lang w:val="pl-PL"/>
        </w:rPr>
        <w:t>w tabelil nazwę (rodzaj) towaru lub usługi, których dostawa lub świadczenie będzie prowadzić d</w:t>
      </w:r>
      <w:r>
        <w:rPr>
          <w:rFonts w:ascii="Calibri" w:hAnsi="Calibri" w:cs="Calibri"/>
          <w:i/>
          <w:sz w:val="16"/>
          <w:szCs w:val="16"/>
          <w:lang w:val="pl-PL"/>
        </w:rPr>
        <w:t>o jego powstania oraz wskazać</w:t>
      </w:r>
      <w:r w:rsidRPr="00D21578">
        <w:rPr>
          <w:rFonts w:ascii="Calibri" w:hAnsi="Calibri" w:cs="Calibri"/>
          <w:i/>
          <w:sz w:val="16"/>
          <w:szCs w:val="16"/>
          <w:lang w:val="pl-PL"/>
        </w:rPr>
        <w:t xml:space="preserve"> ich wartość bez kwoty podatku</w:t>
      </w:r>
      <w:r>
        <w:rPr>
          <w:rFonts w:ascii="Calibri" w:hAnsi="Calibri" w:cs="Calibri"/>
          <w:i/>
          <w:sz w:val="16"/>
          <w:szCs w:val="16"/>
          <w:lang w:val="pl-PL"/>
        </w:rPr>
        <w:t>;</w:t>
      </w:r>
    </w:p>
  </w:footnote>
  <w:footnote w:id="6">
    <w:p w14:paraId="065F6D80" w14:textId="77777777" w:rsidR="00106067" w:rsidRPr="00D21578" w:rsidRDefault="00106067" w:rsidP="000C3DE2">
      <w:pPr>
        <w:tabs>
          <w:tab w:val="left" w:pos="567"/>
        </w:tabs>
        <w:suppressAutoHyphens/>
        <w:rPr>
          <w:rFonts w:cs="Calibri"/>
          <w:i/>
          <w:sz w:val="16"/>
          <w:szCs w:val="16"/>
          <w:lang w:eastAsia="x-none"/>
        </w:rPr>
      </w:pPr>
      <w:r w:rsidRPr="00D21578">
        <w:rPr>
          <w:rFonts w:cs="Calibri"/>
          <w:i/>
          <w:sz w:val="16"/>
          <w:szCs w:val="16"/>
          <w:vertAlign w:val="superscript"/>
          <w:lang w:eastAsia="x-none"/>
        </w:rPr>
        <w:footnoteRef/>
      </w:r>
      <w:r w:rsidRPr="00D21578">
        <w:rPr>
          <w:rFonts w:cs="Calibri"/>
          <w:i/>
          <w:sz w:val="16"/>
          <w:szCs w:val="16"/>
          <w:lang w:eastAsia="x-none"/>
        </w:rPr>
        <w:t xml:space="preserve"> niepotrzebne skreślić</w:t>
      </w:r>
      <w:r>
        <w:rPr>
          <w:rFonts w:cs="Calibri"/>
          <w:i/>
          <w:sz w:val="16"/>
          <w:szCs w:val="16"/>
          <w:lang w:eastAsia="x-none"/>
        </w:rPr>
        <w:t>;</w:t>
      </w:r>
    </w:p>
  </w:footnote>
  <w:footnote w:id="7">
    <w:p w14:paraId="15F88B03" w14:textId="77777777" w:rsidR="00106067" w:rsidRPr="00D21578" w:rsidRDefault="00106067" w:rsidP="000C3DE2">
      <w:pPr>
        <w:pStyle w:val="Tekstprzypisudolnego"/>
        <w:rPr>
          <w:lang w:val="pl-PL"/>
        </w:rPr>
      </w:pPr>
      <w:r w:rsidRPr="00D21578">
        <w:rPr>
          <w:rFonts w:ascii="Calibri" w:hAnsi="Calibri" w:cs="Calibri"/>
          <w:i/>
          <w:sz w:val="16"/>
          <w:szCs w:val="16"/>
          <w:vertAlign w:val="superscript"/>
          <w:lang w:val="pl-PL"/>
        </w:rPr>
        <w:footnoteRef/>
      </w:r>
      <w:r w:rsidRPr="00D21578">
        <w:rPr>
          <w:rFonts w:ascii="Calibri" w:hAnsi="Calibri" w:cs="Calibri"/>
          <w:i/>
          <w:sz w:val="16"/>
          <w:szCs w:val="16"/>
          <w:vertAlign w:val="superscript"/>
          <w:lang w:val="pl-PL"/>
        </w:rPr>
        <w:t xml:space="preserve"> </w:t>
      </w:r>
      <w:r w:rsidRPr="00AF2D8F">
        <w:rPr>
          <w:rFonts w:ascii="Calibri" w:hAnsi="Calibri" w:cs="Calibri"/>
          <w:i/>
          <w:sz w:val="16"/>
          <w:szCs w:val="16"/>
          <w:lang w:val="pl-PL"/>
        </w:rPr>
        <w:t>u</w:t>
      </w:r>
      <w:r w:rsidRPr="00D21578">
        <w:rPr>
          <w:rFonts w:ascii="Calibri" w:hAnsi="Calibri" w:cs="Calibri"/>
          <w:i/>
          <w:sz w:val="16"/>
          <w:szCs w:val="16"/>
          <w:lang w:val="pl-PL"/>
        </w:rPr>
        <w:t xml:space="preserve">zupełnić odpowiednio miejsca podając nazwę banku i numer konta – dotyczy wadium </w:t>
      </w:r>
      <w:r>
        <w:rPr>
          <w:rFonts w:ascii="Calibri" w:hAnsi="Calibri" w:cs="Calibri"/>
          <w:i/>
          <w:sz w:val="16"/>
          <w:szCs w:val="16"/>
          <w:lang w:val="pl-PL"/>
        </w:rPr>
        <w:t xml:space="preserve">wnoszonego </w:t>
      </w:r>
      <w:r w:rsidRPr="00D21578">
        <w:rPr>
          <w:rFonts w:ascii="Calibri" w:hAnsi="Calibri" w:cs="Calibri"/>
          <w:i/>
          <w:sz w:val="16"/>
          <w:szCs w:val="16"/>
          <w:lang w:val="pl-PL"/>
        </w:rPr>
        <w:t>w pieniądzu</w:t>
      </w:r>
      <w:r>
        <w:rPr>
          <w:rFonts w:ascii="Calibri" w:hAnsi="Calibri" w:cs="Calibri"/>
          <w:i/>
          <w:sz w:val="16"/>
          <w:szCs w:val="16"/>
          <w:lang w:val="pl-PL"/>
        </w:rPr>
        <w:t>;</w:t>
      </w:r>
    </w:p>
  </w:footnote>
  <w:footnote w:id="8">
    <w:p w14:paraId="7AF9BED0" w14:textId="77777777" w:rsidR="00106067" w:rsidRPr="00AF2D8F" w:rsidRDefault="00106067" w:rsidP="000C3DE2">
      <w:pPr>
        <w:pStyle w:val="Tekstprzypisudolnego"/>
        <w:rPr>
          <w:vertAlign w:val="superscript"/>
          <w:lang w:val="pl-PL"/>
        </w:rPr>
      </w:pPr>
      <w:r w:rsidRPr="00AF2D8F">
        <w:rPr>
          <w:rFonts w:ascii="Calibri" w:hAnsi="Calibri" w:cs="Calibri"/>
          <w:i/>
          <w:sz w:val="16"/>
          <w:szCs w:val="16"/>
          <w:vertAlign w:val="superscript"/>
          <w:lang w:val="pl-PL"/>
        </w:rPr>
        <w:footnoteRef/>
      </w:r>
      <w:r w:rsidRPr="00AF2D8F">
        <w:rPr>
          <w:rFonts w:ascii="Calibri" w:hAnsi="Calibri" w:cs="Calibri"/>
          <w:i/>
          <w:sz w:val="16"/>
          <w:szCs w:val="16"/>
          <w:vertAlign w:val="superscript"/>
          <w:lang w:val="pl-PL"/>
        </w:rPr>
        <w:t xml:space="preserve"> </w:t>
      </w:r>
      <w:r>
        <w:rPr>
          <w:rFonts w:ascii="Calibri" w:hAnsi="Calibri" w:cs="Calibri"/>
          <w:i/>
          <w:sz w:val="16"/>
          <w:szCs w:val="16"/>
          <w:lang w:val="pl-PL"/>
        </w:rPr>
        <w:t>z</w:t>
      </w:r>
      <w:r w:rsidRPr="00D21578">
        <w:rPr>
          <w:rFonts w:ascii="Calibri" w:hAnsi="Calibri" w:cs="Calibri"/>
          <w:i/>
          <w:sz w:val="16"/>
          <w:szCs w:val="16"/>
          <w:lang w:val="pl-PL"/>
        </w:rPr>
        <w:t xml:space="preserve">aznaczyć w sposób wyraźny </w:t>
      </w:r>
      <w:r>
        <w:rPr>
          <w:rFonts w:ascii="Calibri" w:hAnsi="Calibri" w:cs="Calibri"/>
          <w:i/>
          <w:sz w:val="16"/>
          <w:szCs w:val="16"/>
          <w:lang w:val="pl-PL"/>
        </w:rPr>
        <w:t xml:space="preserve">oświadczenie Wykonawcy, w przypadku </w:t>
      </w:r>
      <w:r w:rsidRPr="00AF2D8F">
        <w:rPr>
          <w:rFonts w:ascii="Calibri" w:hAnsi="Calibri" w:cs="Calibri"/>
          <w:i/>
          <w:sz w:val="16"/>
          <w:szCs w:val="16"/>
          <w:lang w:val="pl-PL"/>
        </w:rPr>
        <w:t>zaangażowania podwykonawców do realizacji przedmiotu zamówienia należy wskazać części zamówienia, które Wykonawca zamierza powierzyć podwykonawcy</w:t>
      </w:r>
      <w:r>
        <w:rPr>
          <w:rFonts w:ascii="Calibri" w:hAnsi="Calibri" w:cs="Calibri"/>
          <w:i/>
          <w:sz w:val="16"/>
          <w:szCs w:val="16"/>
          <w:lang w:val="pl-PL"/>
        </w:rPr>
        <w:t>;</w:t>
      </w:r>
    </w:p>
  </w:footnote>
  <w:footnote w:id="9">
    <w:p w14:paraId="5A1A31C3" w14:textId="77777777" w:rsidR="00106067" w:rsidRPr="00AF2D8F" w:rsidRDefault="00106067" w:rsidP="000C3DE2">
      <w:pPr>
        <w:pStyle w:val="Tekstprzypisudolnego"/>
        <w:rPr>
          <w:lang w:val="pl-PL"/>
        </w:rPr>
      </w:pPr>
      <w:r w:rsidRPr="00AF2D8F">
        <w:rPr>
          <w:rStyle w:val="Odwoanieprzypisudolnego"/>
          <w:sz w:val="16"/>
          <w:szCs w:val="16"/>
        </w:rPr>
        <w:footnoteRef/>
      </w:r>
      <w:r>
        <w:t xml:space="preserve"> </w:t>
      </w:r>
      <w:r>
        <w:rPr>
          <w:rFonts w:ascii="Calibri" w:hAnsi="Calibri" w:cs="Calibri"/>
          <w:i/>
          <w:sz w:val="16"/>
          <w:szCs w:val="16"/>
          <w:lang w:val="pl-PL"/>
        </w:rPr>
        <w:t>u</w:t>
      </w:r>
      <w:r w:rsidRPr="00AF2D8F">
        <w:rPr>
          <w:rFonts w:ascii="Calibri" w:hAnsi="Calibri" w:cs="Calibri"/>
          <w:i/>
          <w:sz w:val="16"/>
          <w:szCs w:val="16"/>
          <w:lang w:val="pl-PL"/>
        </w:rPr>
        <w:t>zupełnić odpowiednio – o ile są znane</w:t>
      </w:r>
      <w:r>
        <w:rPr>
          <w:rFonts w:ascii="Calibri" w:hAnsi="Calibri" w:cs="Calibri"/>
          <w:i/>
          <w:sz w:val="16"/>
          <w:szCs w:val="16"/>
          <w:lang w:val="pl-PL"/>
        </w:rPr>
        <w:t>;</w:t>
      </w:r>
    </w:p>
  </w:footnote>
  <w:footnote w:id="10">
    <w:p w14:paraId="39F3FDF3" w14:textId="77777777" w:rsidR="00106067" w:rsidRPr="00F95D07" w:rsidRDefault="00106067" w:rsidP="000C3DE2">
      <w:pPr>
        <w:pStyle w:val="Tekstprzypisudolnego"/>
        <w:rPr>
          <w:lang w:val="pl-PL"/>
        </w:rPr>
      </w:pPr>
      <w:r w:rsidRPr="0019662B">
        <w:rPr>
          <w:rStyle w:val="Odwoanieprzypisudolnego"/>
          <w:sz w:val="16"/>
          <w:szCs w:val="16"/>
        </w:rPr>
        <w:footnoteRef/>
      </w:r>
      <w:r>
        <w:t xml:space="preserve"> </w:t>
      </w:r>
      <w:r>
        <w:rPr>
          <w:rFonts w:ascii="Calibri" w:hAnsi="Calibri" w:cs="Calibri"/>
          <w:i/>
          <w:sz w:val="16"/>
          <w:szCs w:val="16"/>
          <w:lang w:val="pl-PL"/>
        </w:rPr>
        <w:t>N</w:t>
      </w:r>
      <w:r w:rsidRPr="00455784">
        <w:rPr>
          <w:rFonts w:ascii="Calibri" w:hAnsi="Calibri" w:cs="Calibri"/>
          <w:i/>
          <w:sz w:val="16"/>
          <w:szCs w:val="16"/>
          <w:lang w:val="pl-PL"/>
        </w:rPr>
        <w:t xml:space="preserve">iepotrzebne skreślić; </w:t>
      </w:r>
      <w:r w:rsidRPr="004C0222">
        <w:rPr>
          <w:rFonts w:asciiTheme="minorHAnsi" w:hAnsiTheme="minorHAnsi" w:cs="Tahoma"/>
          <w:i/>
          <w:kern w:val="16"/>
          <w:sz w:val="16"/>
          <w:szCs w:val="16"/>
        </w:rPr>
        <w:t xml:space="preserve">wypełnić tylko, gdy dotyczy; </w:t>
      </w:r>
      <w:r w:rsidRPr="004C0222">
        <w:rPr>
          <w:rFonts w:asciiTheme="minorHAnsi" w:hAnsiTheme="minorHAnsi" w:cs="Tahoma"/>
          <w:i/>
          <w:iCs/>
          <w:sz w:val="16"/>
          <w:szCs w:val="16"/>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4C0222">
        <w:rPr>
          <w:rFonts w:asciiTheme="minorHAnsi" w:hAnsiTheme="minorHAnsi" w:cs="Tahoma"/>
          <w:b/>
          <w:i/>
          <w:iCs/>
          <w:sz w:val="16"/>
          <w:szCs w:val="16"/>
        </w:rPr>
        <w:t>w takim przypadku należy wykazać, że zastrzeżone informacje stanowią tajemnicę przedsiębiorstwa</w:t>
      </w:r>
      <w:r>
        <w:rPr>
          <w:rFonts w:ascii="Calibri" w:hAnsi="Calibri" w:cs="Calibri"/>
          <w:i/>
          <w:sz w:val="16"/>
          <w:szCs w:val="16"/>
          <w:lang w:val="pl-PL"/>
        </w:rPr>
        <w:t>.</w:t>
      </w:r>
    </w:p>
  </w:footnote>
  <w:footnote w:id="11">
    <w:p w14:paraId="606233A2" w14:textId="77777777" w:rsidR="00106067" w:rsidRPr="002D19B2" w:rsidRDefault="00106067" w:rsidP="000C3DE2">
      <w:pPr>
        <w:pStyle w:val="Tekstprzypisudolnego"/>
        <w:rPr>
          <w:rFonts w:ascii="Calibri" w:hAnsi="Calibri" w:cs="Calibri"/>
          <w:i/>
          <w:sz w:val="16"/>
          <w:szCs w:val="16"/>
          <w:lang w:val="pl-PL"/>
        </w:rPr>
      </w:pPr>
      <w:r w:rsidRPr="002D19B2">
        <w:rPr>
          <w:rStyle w:val="Odwoanieprzypisudolnego"/>
          <w:sz w:val="16"/>
          <w:szCs w:val="16"/>
        </w:rPr>
        <w:footnoteRef/>
      </w:r>
      <w:r w:rsidRPr="002D19B2">
        <w:rPr>
          <w:rStyle w:val="Odwoanieprzypisudolnego"/>
          <w:sz w:val="16"/>
          <w:szCs w:val="16"/>
        </w:rPr>
        <w:t xml:space="preserve"> </w:t>
      </w:r>
      <w:r w:rsidRPr="002D19B2">
        <w:rPr>
          <w:rFonts w:ascii="Calibri" w:hAnsi="Calibri" w:cs="Calibri"/>
          <w:i/>
          <w:sz w:val="16"/>
          <w:szCs w:val="16"/>
          <w:lang w:val="pl-PL"/>
        </w:rPr>
        <w:t>Rozporządzeni</w:t>
      </w:r>
      <w:r>
        <w:rPr>
          <w:rFonts w:ascii="Calibri" w:hAnsi="Calibri" w:cs="Calibri"/>
          <w:i/>
          <w:sz w:val="16"/>
          <w:szCs w:val="16"/>
          <w:lang w:val="pl-PL"/>
        </w:rPr>
        <w:t>e</w:t>
      </w:r>
      <w:r w:rsidRPr="002D19B2">
        <w:rPr>
          <w:rFonts w:ascii="Calibri" w:hAnsi="Calibri" w:cs="Calibri"/>
          <w:i/>
          <w:sz w:val="16"/>
          <w:szCs w:val="16"/>
          <w:lang w:val="pl-PL"/>
        </w:rPr>
        <w:t xml:space="preserve"> Parlamentu Europejskiego i Rady (UE) 2016/679 z dnia 27 kwietnia 2016 r. w sprawie ochrony osób fizycznych w związku z przetwarzaniem danych osobowych i w sprawie swobodnego przepływu takich danych oraz</w:t>
      </w:r>
      <w:r>
        <w:rPr>
          <w:rFonts w:ascii="Calibri" w:hAnsi="Calibri" w:cs="Calibri"/>
          <w:i/>
          <w:sz w:val="16"/>
          <w:szCs w:val="16"/>
          <w:lang w:val="pl-PL"/>
        </w:rPr>
        <w:t xml:space="preserve"> uchylenia dyrektywy 95/46/WE.</w:t>
      </w:r>
    </w:p>
  </w:footnote>
  <w:footnote w:id="12">
    <w:p w14:paraId="3263BE52" w14:textId="77777777" w:rsidR="00106067" w:rsidRPr="00ED44E0" w:rsidRDefault="00106067" w:rsidP="000C3DE2">
      <w:pPr>
        <w:pStyle w:val="Tekstprzypisudolnego"/>
        <w:rPr>
          <w:rFonts w:ascii="Calibri" w:hAnsi="Calibri" w:cs="Calibri"/>
          <w:i/>
          <w:sz w:val="18"/>
          <w:szCs w:val="18"/>
          <w:lang w:val="pl-PL"/>
        </w:rPr>
      </w:pPr>
      <w:r w:rsidRPr="00ED44E0">
        <w:rPr>
          <w:rStyle w:val="Odwoanieprzypisudolnego"/>
          <w:rFonts w:ascii="Calibri" w:hAnsi="Calibri" w:cs="Calibri"/>
          <w:i/>
          <w:sz w:val="18"/>
          <w:szCs w:val="18"/>
        </w:rPr>
        <w:footnoteRef/>
      </w:r>
      <w:r w:rsidRPr="00ED44E0">
        <w:rPr>
          <w:rFonts w:ascii="Calibri" w:hAnsi="Calibri" w:cs="Calibri"/>
          <w:i/>
          <w:sz w:val="18"/>
          <w:szCs w:val="18"/>
        </w:rPr>
        <w:t xml:space="preserve"> </w:t>
      </w:r>
      <w:r w:rsidRPr="002D19B2">
        <w:rPr>
          <w:rFonts w:ascii="Calibri" w:hAnsi="Calibri" w:cs="Calibri"/>
          <w:i/>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Calibri" w:hAnsi="Calibri" w:cs="Calibri"/>
          <w:i/>
          <w:sz w:val="16"/>
          <w:szCs w:val="16"/>
          <w:lang w:val="pl-PL"/>
        </w:rPr>
        <w:t>.</w:t>
      </w:r>
    </w:p>
  </w:footnote>
  <w:footnote w:id="13">
    <w:p w14:paraId="2200CED4" w14:textId="77777777" w:rsidR="00106067" w:rsidRPr="00363596" w:rsidRDefault="00106067" w:rsidP="000C3DE2">
      <w:pPr>
        <w:pStyle w:val="Tekstprzypisudolnego"/>
        <w:rPr>
          <w:rFonts w:ascii="Calibri" w:hAnsi="Calibri" w:cs="Calibri"/>
          <w:i/>
          <w:sz w:val="16"/>
          <w:szCs w:val="16"/>
          <w:lang w:val="pl-PL" w:eastAsia="pl-PL"/>
        </w:rPr>
      </w:pPr>
      <w:r>
        <w:rPr>
          <w:rStyle w:val="Odwoanieprzypisudolnego"/>
        </w:rPr>
        <w:footnoteRef/>
      </w:r>
      <w:r>
        <w:t xml:space="preserve"> </w:t>
      </w:r>
      <w:r w:rsidRPr="007701E7">
        <w:rPr>
          <w:rFonts w:ascii="Calibri" w:hAnsi="Calibri" w:cs="Calibri"/>
          <w:i/>
          <w:sz w:val="16"/>
          <w:szCs w:val="16"/>
          <w:lang w:val="pl-PL" w:eastAsia="pl-PL"/>
        </w:rPr>
        <w:t xml:space="preserve">zapewnienie w ramach prawa opcji </w:t>
      </w:r>
      <w:r>
        <w:rPr>
          <w:rFonts w:ascii="Calibri" w:hAnsi="Calibri" w:cs="Calibri"/>
          <w:i/>
          <w:sz w:val="16"/>
          <w:szCs w:val="16"/>
          <w:lang w:val="pl-PL" w:eastAsia="pl-PL"/>
        </w:rPr>
        <w:t>świadczenia Godzin eksperckich</w:t>
      </w:r>
      <w:r w:rsidRPr="00E54759">
        <w:rPr>
          <w:rFonts w:ascii="Calibri" w:hAnsi="Calibri" w:cs="Calibri"/>
          <w:i/>
          <w:sz w:val="16"/>
          <w:szCs w:val="16"/>
          <w:lang w:val="pl-PL" w:eastAsia="pl-PL"/>
        </w:rPr>
        <w:t xml:space="preserve"> </w:t>
      </w:r>
      <w:r w:rsidRPr="00363596">
        <w:rPr>
          <w:rFonts w:ascii="Calibri" w:hAnsi="Calibri" w:cs="Calibri"/>
          <w:i/>
          <w:sz w:val="16"/>
          <w:szCs w:val="16"/>
          <w:lang w:val="pl-PL" w:eastAsia="pl-PL"/>
        </w:rPr>
        <w:t>przez certyfikowanego inżyniera na poziomie eksperta dotyczącej m.in. konsultacji, rozwiania wątpliwości lub rozwiązania bieżących problemów Zamawiającego z obsługi Urządzeń lub Oprogramowania w miejscu zainstalowania Urządzeń lub zdalnie, w liczbie do 736 roboczogodzin, realizowanej w Dni Robocze, w godzinach od 7:00 do 17:00</w:t>
      </w:r>
      <w:r>
        <w:rPr>
          <w:rFonts w:ascii="Calibri" w:hAnsi="Calibri" w:cs="Calibri"/>
          <w:i/>
          <w:sz w:val="16"/>
          <w:szCs w:val="16"/>
          <w:lang w:val="pl-PL" w:eastAsia="pl-PL"/>
        </w:rPr>
        <w:t>.</w:t>
      </w:r>
    </w:p>
  </w:footnote>
  <w:footnote w:id="14">
    <w:p w14:paraId="652E798D" w14:textId="77777777" w:rsidR="00106067" w:rsidRPr="0009212A" w:rsidRDefault="00106067" w:rsidP="004157A0">
      <w:pPr>
        <w:pStyle w:val="Tekstprzypisudolnego"/>
        <w:rPr>
          <w:rFonts w:asciiTheme="minorHAnsi" w:hAnsiTheme="minorHAnsi" w:cstheme="minorHAnsi"/>
          <w:sz w:val="16"/>
          <w:szCs w:val="16"/>
          <w:lang w:val="pl-PL"/>
        </w:rPr>
      </w:pPr>
      <w:r w:rsidRPr="0009212A">
        <w:rPr>
          <w:rStyle w:val="Odwoanieprzypisudolnego"/>
          <w:rFonts w:asciiTheme="minorHAnsi" w:hAnsiTheme="minorHAnsi" w:cstheme="minorHAnsi"/>
          <w:sz w:val="16"/>
          <w:szCs w:val="16"/>
        </w:rPr>
        <w:footnoteRef/>
      </w:r>
      <w:r w:rsidRPr="0009212A">
        <w:rPr>
          <w:rFonts w:asciiTheme="minorHAnsi" w:hAnsiTheme="minorHAnsi" w:cstheme="minorHAnsi"/>
          <w:sz w:val="16"/>
          <w:szCs w:val="16"/>
        </w:rPr>
        <w:t xml:space="preserve"> </w:t>
      </w:r>
      <w:r>
        <w:rPr>
          <w:rFonts w:asciiTheme="minorHAnsi" w:hAnsiTheme="minorHAnsi" w:cstheme="minorHAnsi"/>
          <w:sz w:val="16"/>
          <w:szCs w:val="16"/>
          <w:lang w:val="pl-PL"/>
        </w:rPr>
        <w:t>Należy wpisać</w:t>
      </w:r>
      <w:r w:rsidRPr="0009212A">
        <w:rPr>
          <w:rFonts w:asciiTheme="minorHAnsi" w:hAnsiTheme="minorHAnsi" w:cstheme="minorHAnsi"/>
          <w:sz w:val="16"/>
          <w:szCs w:val="16"/>
          <w:lang w:val="pl-PL"/>
        </w:rPr>
        <w:t xml:space="preserve"> numer katalogowy (PN) oprogramowania zgodnie z przyjętą notacją producenta. Jeżeli taki numer nie istnieje </w:t>
      </w:r>
      <w:r>
        <w:rPr>
          <w:rFonts w:asciiTheme="minorHAnsi" w:hAnsiTheme="minorHAnsi" w:cstheme="minorHAnsi"/>
          <w:sz w:val="16"/>
          <w:szCs w:val="16"/>
          <w:lang w:val="pl-PL"/>
        </w:rPr>
        <w:t>należy</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br/>
        <w:t>wpisać</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t>„</w:t>
      </w:r>
      <w:r w:rsidRPr="0009212A">
        <w:rPr>
          <w:rFonts w:asciiTheme="minorHAnsi" w:hAnsiTheme="minorHAnsi" w:cstheme="minorHAnsi"/>
          <w:sz w:val="16"/>
          <w:szCs w:val="16"/>
          <w:lang w:val="pl-PL"/>
        </w:rPr>
        <w:t>n/a</w:t>
      </w:r>
      <w:r>
        <w:rPr>
          <w:rFonts w:asciiTheme="minorHAnsi" w:hAnsiTheme="minorHAnsi" w:cstheme="minorHAnsi"/>
          <w:sz w:val="16"/>
          <w:szCs w:val="16"/>
          <w:lang w:val="pl-PL"/>
        </w:rPr>
        <w:t>”</w:t>
      </w:r>
      <w:r w:rsidRPr="0009212A">
        <w:rPr>
          <w:rFonts w:asciiTheme="minorHAnsi" w:hAnsiTheme="minorHAnsi" w:cstheme="minorHAnsi"/>
          <w:sz w:val="16"/>
          <w:szCs w:val="16"/>
          <w:lang w:val="pl-PL"/>
        </w:rPr>
        <w:t>.</w:t>
      </w:r>
    </w:p>
  </w:footnote>
  <w:footnote w:id="15">
    <w:p w14:paraId="6AFF226F" w14:textId="77777777" w:rsidR="00106067" w:rsidRPr="0009212A" w:rsidRDefault="00106067" w:rsidP="004157A0">
      <w:pPr>
        <w:pStyle w:val="Tekstprzypisudolnego"/>
        <w:rPr>
          <w:rFonts w:asciiTheme="minorHAnsi" w:hAnsiTheme="minorHAnsi" w:cstheme="minorHAnsi"/>
          <w:sz w:val="16"/>
          <w:szCs w:val="16"/>
          <w:lang w:val="pl-PL"/>
        </w:rPr>
      </w:pPr>
      <w:r w:rsidRPr="0009212A">
        <w:rPr>
          <w:rStyle w:val="Odwoanieprzypisudolnego"/>
          <w:rFonts w:asciiTheme="minorHAnsi" w:hAnsiTheme="minorHAnsi" w:cstheme="minorHAnsi"/>
          <w:sz w:val="16"/>
          <w:szCs w:val="16"/>
        </w:rPr>
        <w:footnoteRef/>
      </w:r>
      <w:r w:rsidRPr="0009212A">
        <w:rPr>
          <w:rFonts w:asciiTheme="minorHAnsi" w:hAnsiTheme="minorHAnsi" w:cstheme="minorHAnsi"/>
          <w:sz w:val="16"/>
          <w:szCs w:val="16"/>
        </w:rPr>
        <w:t xml:space="preserve"> </w:t>
      </w:r>
      <w:r>
        <w:rPr>
          <w:rFonts w:asciiTheme="minorHAnsi" w:hAnsiTheme="minorHAnsi" w:cstheme="minorHAnsi"/>
          <w:sz w:val="16"/>
          <w:szCs w:val="16"/>
          <w:lang w:val="pl-PL"/>
        </w:rPr>
        <w:t>Należy wpisać</w:t>
      </w:r>
      <w:r w:rsidRPr="0009212A">
        <w:rPr>
          <w:rFonts w:asciiTheme="minorHAnsi" w:hAnsiTheme="minorHAnsi" w:cstheme="minorHAnsi"/>
          <w:sz w:val="16"/>
          <w:szCs w:val="16"/>
          <w:lang w:val="pl-PL"/>
        </w:rPr>
        <w:t xml:space="preserve"> numer katalogowy (PN) oprogramowania zgodnie z przyjętą notacją producenta. Jeżeli taki numer nie istnieje </w:t>
      </w:r>
      <w:r>
        <w:rPr>
          <w:rFonts w:asciiTheme="minorHAnsi" w:hAnsiTheme="minorHAnsi" w:cstheme="minorHAnsi"/>
          <w:sz w:val="16"/>
          <w:szCs w:val="16"/>
          <w:lang w:val="pl-PL"/>
        </w:rPr>
        <w:t>należy</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br/>
        <w:t>wpisać</w:t>
      </w:r>
      <w:r w:rsidRPr="0009212A">
        <w:rPr>
          <w:rFonts w:asciiTheme="minorHAnsi" w:hAnsiTheme="minorHAnsi" w:cstheme="minorHAnsi"/>
          <w:sz w:val="16"/>
          <w:szCs w:val="16"/>
          <w:lang w:val="pl-PL"/>
        </w:rPr>
        <w:t xml:space="preserve"> </w:t>
      </w:r>
      <w:r>
        <w:rPr>
          <w:rFonts w:asciiTheme="minorHAnsi" w:hAnsiTheme="minorHAnsi" w:cstheme="minorHAnsi"/>
          <w:sz w:val="16"/>
          <w:szCs w:val="16"/>
          <w:lang w:val="pl-PL"/>
        </w:rPr>
        <w:t>„</w:t>
      </w:r>
      <w:r w:rsidRPr="0009212A">
        <w:rPr>
          <w:rFonts w:asciiTheme="minorHAnsi" w:hAnsiTheme="minorHAnsi" w:cstheme="minorHAnsi"/>
          <w:sz w:val="16"/>
          <w:szCs w:val="16"/>
          <w:lang w:val="pl-PL"/>
        </w:rPr>
        <w:t>n/a</w:t>
      </w:r>
      <w:r>
        <w:rPr>
          <w:rFonts w:asciiTheme="minorHAnsi" w:hAnsiTheme="minorHAnsi" w:cstheme="minorHAnsi"/>
          <w:sz w:val="16"/>
          <w:szCs w:val="16"/>
          <w:lang w:val="pl-PL"/>
        </w:rPr>
        <w:t>”</w:t>
      </w:r>
      <w:r w:rsidRPr="0009212A">
        <w:rPr>
          <w:rFonts w:asciiTheme="minorHAnsi" w:hAnsiTheme="minorHAnsi" w:cstheme="minorHAnsi"/>
          <w:sz w:val="16"/>
          <w:szCs w:val="16"/>
          <w:lang w:val="pl-PL"/>
        </w:rPr>
        <w:t>.</w:t>
      </w:r>
    </w:p>
  </w:footnote>
  <w:footnote w:id="16">
    <w:p w14:paraId="5199CEC4" w14:textId="77777777" w:rsidR="00106067" w:rsidRPr="008D6AD1" w:rsidRDefault="00106067" w:rsidP="00E33917">
      <w:pPr>
        <w:pStyle w:val="Tekstprzypisudolnego"/>
        <w:rPr>
          <w:rFonts w:asciiTheme="minorHAnsi" w:hAnsiTheme="minorHAnsi" w:cstheme="minorHAnsi"/>
          <w:i/>
          <w:sz w:val="18"/>
          <w:szCs w:val="16"/>
        </w:rPr>
      </w:pPr>
      <w:r>
        <w:rPr>
          <w:rStyle w:val="Odwoanieprzypisudolnego"/>
        </w:rPr>
        <w:footnoteRef/>
      </w:r>
      <w:r>
        <w:t xml:space="preserve"> </w:t>
      </w:r>
      <w:r w:rsidRPr="008D6AD1">
        <w:rPr>
          <w:rFonts w:asciiTheme="minorHAnsi" w:hAnsiTheme="minorHAnsi" w:cstheme="minorHAnsi"/>
          <w:i/>
          <w:sz w:val="18"/>
          <w:szCs w:val="16"/>
        </w:rPr>
        <w:t>Odpowiednio wypełnić TAK jeśli dotyczy;</w:t>
      </w:r>
    </w:p>
  </w:footnote>
  <w:footnote w:id="17">
    <w:p w14:paraId="140B674C" w14:textId="77777777" w:rsidR="00106067" w:rsidRDefault="00106067" w:rsidP="000C3DE2">
      <w:pPr>
        <w:pStyle w:val="Tekstprzypisudolnego"/>
        <w:rPr>
          <w:rFonts w:asciiTheme="minorHAnsi" w:hAnsiTheme="minorHAnsi" w:cstheme="minorHAnsi"/>
          <w:sz w:val="16"/>
          <w:szCs w:val="16"/>
          <w:lang w:val="pl-PL"/>
        </w:rPr>
      </w:pPr>
      <w:r w:rsidRPr="004D7248">
        <w:rPr>
          <w:rStyle w:val="Odwoanieprzypisudolnego"/>
          <w:rFonts w:asciiTheme="minorHAnsi" w:hAnsiTheme="minorHAnsi" w:cstheme="minorHAnsi"/>
          <w:sz w:val="18"/>
          <w:szCs w:val="16"/>
        </w:rPr>
        <w:footnoteRef/>
      </w:r>
      <w:r w:rsidRPr="004D7248">
        <w:rPr>
          <w:rFonts w:asciiTheme="minorHAnsi" w:hAnsiTheme="minorHAnsi" w:cstheme="minorHAnsi"/>
          <w:sz w:val="18"/>
          <w:szCs w:val="16"/>
        </w:rPr>
        <w:t xml:space="preserve"> </w:t>
      </w:r>
      <w:r w:rsidRPr="004D7248">
        <w:rPr>
          <w:rFonts w:asciiTheme="minorHAnsi" w:hAnsiTheme="minorHAnsi" w:cstheme="minorHAnsi"/>
          <w:i/>
          <w:sz w:val="18"/>
          <w:szCs w:val="16"/>
        </w:rPr>
        <w:t>odpowiednio uzupełnić</w:t>
      </w:r>
      <w:r w:rsidRPr="004D7248">
        <w:rPr>
          <w:rFonts w:asciiTheme="minorHAnsi" w:hAnsiTheme="minorHAnsi" w:cstheme="minorHAnsi"/>
          <w:i/>
          <w:sz w:val="18"/>
          <w:szCs w:val="16"/>
          <w:lang w:val="pl-PL"/>
        </w:rPr>
        <w:t>;</w:t>
      </w:r>
      <w:r w:rsidRPr="004D7248">
        <w:rPr>
          <w:rFonts w:asciiTheme="minorHAnsi" w:hAnsiTheme="minorHAnsi" w:cstheme="minorHAnsi"/>
          <w:sz w:val="18"/>
          <w:szCs w:val="16"/>
          <w:lang w:val="pl-PL"/>
        </w:rPr>
        <w:t xml:space="preserve"> </w:t>
      </w:r>
    </w:p>
    <w:p w14:paraId="14867EA4" w14:textId="77777777" w:rsidR="00106067" w:rsidRPr="00983104" w:rsidRDefault="00106067" w:rsidP="000C3DE2">
      <w:pPr>
        <w:pStyle w:val="Tekstprzypisudolnego"/>
        <w:rPr>
          <w:rFonts w:asciiTheme="minorHAnsi" w:hAnsiTheme="minorHAnsi" w:cstheme="minorHAnsi"/>
          <w:sz w:val="16"/>
          <w:szCs w:val="16"/>
          <w:lang w:val="pl-PL"/>
        </w:rPr>
      </w:pPr>
    </w:p>
  </w:footnote>
  <w:footnote w:id="18">
    <w:p w14:paraId="24B5E8C3" w14:textId="468D8B17" w:rsidR="00106067" w:rsidRPr="008E6D95" w:rsidRDefault="00106067">
      <w:pPr>
        <w:pStyle w:val="Tekstprzypisudolnego"/>
        <w:rPr>
          <w:rFonts w:asciiTheme="minorHAnsi" w:hAnsiTheme="minorHAnsi" w:cstheme="minorHAnsi"/>
          <w:i/>
          <w:sz w:val="18"/>
          <w:szCs w:val="18"/>
          <w:lang w:val="pl-PL"/>
        </w:rPr>
      </w:pPr>
      <w:r w:rsidRPr="008E6D95">
        <w:rPr>
          <w:rStyle w:val="Odwoanieprzypisudolnego"/>
          <w:rFonts w:asciiTheme="minorHAnsi" w:hAnsiTheme="minorHAnsi" w:cstheme="minorHAnsi"/>
          <w:i/>
          <w:sz w:val="18"/>
          <w:szCs w:val="18"/>
        </w:rPr>
        <w:footnoteRef/>
      </w:r>
      <w:r w:rsidRPr="008E6D95">
        <w:rPr>
          <w:rFonts w:asciiTheme="minorHAnsi" w:hAnsiTheme="minorHAnsi" w:cstheme="minorHAnsi"/>
          <w:i/>
          <w:sz w:val="18"/>
          <w:szCs w:val="18"/>
        </w:rPr>
        <w:t xml:space="preserve"> </w:t>
      </w:r>
      <w:r>
        <w:rPr>
          <w:rFonts w:asciiTheme="minorHAnsi" w:hAnsiTheme="minorHAnsi" w:cstheme="minorHAnsi"/>
          <w:i/>
          <w:sz w:val="18"/>
          <w:szCs w:val="18"/>
          <w:lang w:val="pl-PL"/>
        </w:rPr>
        <w:t>p</w:t>
      </w:r>
      <w:r w:rsidRPr="000A6A7A">
        <w:rPr>
          <w:rFonts w:ascii="Calibri" w:hAnsi="Calibri" w:cs="Calibri"/>
          <w:i/>
          <w:iCs/>
          <w:sz w:val="18"/>
          <w:szCs w:val="16"/>
          <w:lang w:val="pl-PL" w:eastAsia="pl-PL"/>
        </w:rPr>
        <w:t>odać zakres dostępnych Wykonawcy zasobów</w:t>
      </w:r>
      <w:r>
        <w:rPr>
          <w:rFonts w:ascii="Calibri" w:hAnsi="Calibri" w:cs="Calibri"/>
          <w:i/>
          <w:iCs/>
          <w:sz w:val="18"/>
          <w:szCs w:val="16"/>
          <w:lang w:val="pl-PL" w:eastAsia="pl-PL"/>
        </w:rPr>
        <w:t>;</w:t>
      </w:r>
    </w:p>
  </w:footnote>
  <w:footnote w:id="19">
    <w:p w14:paraId="35A35C67" w14:textId="70F354F4" w:rsidR="00106067" w:rsidRPr="004D7248" w:rsidRDefault="00106067" w:rsidP="00F6599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uzupełnić opisując sposób wykorzystania zasobów przy wykonywaniu zamówienia, np. podwykonawstwo;</w:t>
      </w:r>
    </w:p>
  </w:footnote>
  <w:footnote w:id="20">
    <w:p w14:paraId="54D2ED9A" w14:textId="57CDCC02" w:rsidR="00106067" w:rsidRPr="004D7248" w:rsidRDefault="00106067" w:rsidP="0064243B">
      <w:pPr>
        <w:widowControl w:val="0"/>
        <w:suppressAutoHyphens/>
        <w:spacing w:line="276" w:lineRule="auto"/>
        <w:rPr>
          <w:rFonts w:cs="Calibri"/>
          <w:i/>
          <w:iCs/>
          <w:sz w:val="18"/>
          <w:szCs w:val="16"/>
        </w:rPr>
      </w:pPr>
      <w:r w:rsidRPr="004D7248">
        <w:rPr>
          <w:rStyle w:val="Odwoanieprzypisudolnego"/>
          <w:rFonts w:cs="Calibri"/>
          <w:i/>
          <w:sz w:val="18"/>
          <w:szCs w:val="16"/>
        </w:rPr>
        <w:footnoteRef/>
      </w:r>
      <w:r w:rsidRPr="004D7248">
        <w:rPr>
          <w:rFonts w:cs="Calibri"/>
          <w:i/>
          <w:sz w:val="18"/>
          <w:szCs w:val="16"/>
        </w:rPr>
        <w:t xml:space="preserve"> </w:t>
      </w:r>
      <w:r w:rsidRPr="004D7248">
        <w:rPr>
          <w:rFonts w:cs="Calibri"/>
          <w:i/>
          <w:iCs/>
          <w:sz w:val="18"/>
          <w:szCs w:val="16"/>
        </w:rPr>
        <w:t xml:space="preserve">uzupełnić opisując </w:t>
      </w:r>
      <w:r>
        <w:rPr>
          <w:rFonts w:cs="Calibri"/>
          <w:i/>
          <w:iCs/>
          <w:sz w:val="18"/>
          <w:szCs w:val="16"/>
        </w:rPr>
        <w:t xml:space="preserve">okres </w:t>
      </w:r>
      <w:r w:rsidRPr="004D7248">
        <w:rPr>
          <w:rFonts w:cs="Calibri"/>
          <w:i/>
          <w:iCs/>
          <w:sz w:val="18"/>
          <w:szCs w:val="16"/>
        </w:rPr>
        <w:t>wykorzystania zaso</w:t>
      </w:r>
      <w:r>
        <w:rPr>
          <w:rFonts w:cs="Calibri"/>
          <w:i/>
          <w:iCs/>
          <w:sz w:val="18"/>
          <w:szCs w:val="16"/>
        </w:rPr>
        <w:t>bów przy wykonywaniu zamówienia</w:t>
      </w:r>
      <w:r w:rsidRPr="004D7248">
        <w:rPr>
          <w:rFonts w:cs="Calibri"/>
          <w:i/>
          <w:iCs/>
          <w:sz w:val="18"/>
          <w:szCs w:val="16"/>
        </w:rPr>
        <w:t>;</w:t>
      </w:r>
    </w:p>
  </w:footnote>
  <w:footnote w:id="21">
    <w:p w14:paraId="21AFA0BE" w14:textId="0AFAC9F7" w:rsidR="00106067" w:rsidRPr="00ED44E0" w:rsidRDefault="00106067" w:rsidP="00E02360">
      <w:pPr>
        <w:pStyle w:val="Tekstprzypisudolnego"/>
        <w:rPr>
          <w:rFonts w:ascii="Calibri" w:hAnsi="Calibri" w:cs="Calibri"/>
          <w:i/>
          <w:sz w:val="18"/>
          <w:szCs w:val="18"/>
          <w:lang w:val="pl-PL"/>
        </w:rPr>
      </w:pPr>
      <w:r w:rsidRPr="0037254E">
        <w:rPr>
          <w:rStyle w:val="Odwoanieprzypisudolnego"/>
          <w:rFonts w:ascii="Calibri" w:hAnsi="Calibri" w:cs="Calibri"/>
          <w:i/>
          <w:sz w:val="18"/>
          <w:szCs w:val="18"/>
        </w:rPr>
        <w:footnoteRef/>
      </w:r>
      <w:r w:rsidRPr="00475626">
        <w:rPr>
          <w:rFonts w:ascii="Calibri" w:hAnsi="Calibri" w:cs="Calibri"/>
          <w:b/>
          <w:i/>
          <w:sz w:val="18"/>
          <w:szCs w:val="18"/>
        </w:rPr>
        <w:t xml:space="preserve"> </w:t>
      </w:r>
      <w:r w:rsidRPr="00475626">
        <w:rPr>
          <w:rFonts w:ascii="Calibri" w:hAnsi="Calibri" w:cs="Calibri"/>
          <w:b/>
          <w:i/>
          <w:sz w:val="18"/>
          <w:szCs w:val="18"/>
          <w:lang w:val="pl-PL"/>
        </w:rPr>
        <w:t xml:space="preserve">niniejszy dokument należy złożyć w </w:t>
      </w:r>
      <w:r>
        <w:rPr>
          <w:rFonts w:ascii="Calibri" w:hAnsi="Calibri" w:cs="Calibri"/>
          <w:b/>
          <w:i/>
          <w:sz w:val="18"/>
          <w:szCs w:val="18"/>
          <w:lang w:val="pl-PL"/>
        </w:rPr>
        <w:t>odpowiedzi na wezwanie.</w:t>
      </w:r>
      <w:r w:rsidRPr="00ED44E0">
        <w:rPr>
          <w:rFonts w:ascii="Calibri" w:hAnsi="Calibri" w:cs="Calibri"/>
          <w:i/>
          <w:sz w:val="18"/>
          <w:szCs w:val="18"/>
          <w:lang w:val="pl-PL"/>
        </w:rPr>
        <w:t xml:space="preserve"> </w:t>
      </w:r>
    </w:p>
  </w:footnote>
  <w:footnote w:id="22">
    <w:p w14:paraId="023BB6ED" w14:textId="4037AFB5" w:rsidR="00106067" w:rsidRPr="00475626" w:rsidRDefault="00106067" w:rsidP="00475626">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sidRPr="00ED44E0">
        <w:rPr>
          <w:rFonts w:ascii="Calibri" w:hAnsi="Calibri" w:cs="Calibri"/>
          <w:i/>
          <w:sz w:val="18"/>
          <w:szCs w:val="18"/>
        </w:rPr>
        <w:t xml:space="preserve">zaznaczyć w sposób wyraźny </w:t>
      </w:r>
      <w:r>
        <w:rPr>
          <w:rFonts w:ascii="Calibri" w:hAnsi="Calibri" w:cs="Calibri"/>
          <w:i/>
          <w:sz w:val="18"/>
          <w:szCs w:val="18"/>
          <w:lang w:val="pl-PL"/>
        </w:rPr>
        <w:t>oświadczenie Wykonawcy;</w:t>
      </w:r>
    </w:p>
  </w:footnote>
  <w:footnote w:id="23">
    <w:p w14:paraId="3441243F" w14:textId="7E8693E3" w:rsidR="00106067" w:rsidRPr="0037254E" w:rsidRDefault="00106067">
      <w:pPr>
        <w:pStyle w:val="Tekstprzypisudolnego"/>
        <w:rPr>
          <w:lang w:val="pl-PL"/>
        </w:rPr>
      </w:pPr>
      <w:r w:rsidRPr="0037254E">
        <w:rPr>
          <w:rStyle w:val="Odwoanieprzypisudolnego"/>
          <w:rFonts w:ascii="Calibri" w:hAnsi="Calibri" w:cs="Calibri"/>
          <w:i/>
          <w:sz w:val="18"/>
          <w:szCs w:val="18"/>
        </w:rPr>
        <w:footnoteRef/>
      </w:r>
      <w:r w:rsidRPr="0037254E">
        <w:rPr>
          <w:rStyle w:val="Odwoanieprzypisudolnego"/>
          <w:rFonts w:ascii="Calibri" w:hAnsi="Calibri" w:cs="Calibri"/>
          <w:i/>
          <w:sz w:val="18"/>
          <w:szCs w:val="18"/>
        </w:rPr>
        <w:t xml:space="preserve"> </w:t>
      </w:r>
      <w:r>
        <w:rPr>
          <w:rFonts w:ascii="Calibri" w:hAnsi="Calibri" w:cs="Calibri"/>
          <w:i/>
          <w:sz w:val="18"/>
          <w:szCs w:val="18"/>
          <w:lang w:val="pl-PL"/>
        </w:rPr>
        <w:t>w</w:t>
      </w:r>
      <w:r w:rsidRPr="00ED44E0">
        <w:rPr>
          <w:rFonts w:ascii="Calibri" w:hAnsi="Calibri" w:cs="Calibri"/>
          <w:i/>
          <w:sz w:val="18"/>
          <w:szCs w:val="18"/>
        </w:rPr>
        <w:t xml:space="preserve"> przypadku </w:t>
      </w:r>
      <w:r w:rsidRPr="00ED44E0">
        <w:rPr>
          <w:rFonts w:ascii="Calibri" w:hAnsi="Calibri" w:cs="Calibri"/>
          <w:i/>
          <w:sz w:val="18"/>
          <w:szCs w:val="18"/>
          <w:lang w:val="pl-PL"/>
        </w:rPr>
        <w:t xml:space="preserve">oświadczenia o </w:t>
      </w:r>
      <w:r w:rsidRPr="00ED44E0">
        <w:rPr>
          <w:rFonts w:ascii="Calibri" w:hAnsi="Calibri" w:cs="Calibri"/>
          <w:i/>
          <w:sz w:val="18"/>
          <w:szCs w:val="18"/>
        </w:rPr>
        <w:t xml:space="preserve">przynależności do tej samej grupy kapitałowej </w:t>
      </w:r>
      <w:r w:rsidRPr="00ED44E0">
        <w:rPr>
          <w:rFonts w:ascii="Calibri" w:hAnsi="Calibri" w:cs="Calibri"/>
          <w:i/>
          <w:sz w:val="18"/>
          <w:szCs w:val="18"/>
          <w:lang w:val="pl-PL"/>
        </w:rPr>
        <w:t>W</w:t>
      </w:r>
      <w:r w:rsidRPr="00ED44E0">
        <w:rPr>
          <w:rFonts w:ascii="Calibri" w:hAnsi="Calibri" w:cs="Calibri"/>
          <w:i/>
          <w:sz w:val="18"/>
          <w:szCs w:val="18"/>
        </w:rPr>
        <w:t xml:space="preserve">ykonawca </w:t>
      </w:r>
      <w:r>
        <w:rPr>
          <w:rFonts w:ascii="Calibri" w:hAnsi="Calibri" w:cs="Calibri"/>
          <w:i/>
          <w:sz w:val="18"/>
          <w:szCs w:val="18"/>
          <w:lang w:val="pl-PL"/>
        </w:rPr>
        <w:t>składa</w:t>
      </w:r>
      <w:r w:rsidRPr="00ED44E0">
        <w:rPr>
          <w:rFonts w:ascii="Calibri" w:hAnsi="Calibri" w:cs="Calibri"/>
          <w:i/>
          <w:sz w:val="18"/>
          <w:szCs w:val="18"/>
        </w:rPr>
        <w:t xml:space="preserve"> wraz z oświadczeniem dokumenty bądź informacje potwierdzające</w:t>
      </w:r>
      <w:r>
        <w:rPr>
          <w:rFonts w:ascii="Calibri" w:hAnsi="Calibri" w:cs="Calibri"/>
          <w:i/>
          <w:sz w:val="18"/>
          <w:szCs w:val="18"/>
          <w:lang w:val="pl-PL"/>
        </w:rPr>
        <w:t xml:space="preserve"> przygotowanie oferty niezależnie od innego wykonawcy należącego do tej samej grupy kapitałowej (§ 2 ust. 1 pkt 2 Rozporządzenia M</w:t>
      </w:r>
      <w:r w:rsidRPr="0037254E">
        <w:rPr>
          <w:rFonts w:ascii="Calibri" w:hAnsi="Calibri" w:cs="Calibri"/>
          <w:i/>
          <w:sz w:val="18"/>
          <w:szCs w:val="18"/>
          <w:lang w:val="pl-PL"/>
        </w:rPr>
        <w:t xml:space="preserve">inistra </w:t>
      </w:r>
      <w:r>
        <w:rPr>
          <w:rFonts w:ascii="Calibri" w:hAnsi="Calibri" w:cs="Calibri"/>
          <w:i/>
          <w:sz w:val="18"/>
          <w:szCs w:val="18"/>
          <w:lang w:val="pl-PL"/>
        </w:rPr>
        <w:t>R</w:t>
      </w:r>
      <w:r w:rsidRPr="0037254E">
        <w:rPr>
          <w:rFonts w:ascii="Calibri" w:hAnsi="Calibri" w:cs="Calibri"/>
          <w:i/>
          <w:sz w:val="18"/>
          <w:szCs w:val="18"/>
          <w:lang w:val="pl-PL"/>
        </w:rPr>
        <w:t xml:space="preserve">ozwoju, </w:t>
      </w:r>
      <w:r>
        <w:rPr>
          <w:rFonts w:ascii="Calibri" w:hAnsi="Calibri" w:cs="Calibri"/>
          <w:i/>
          <w:sz w:val="18"/>
          <w:szCs w:val="18"/>
          <w:lang w:val="pl-PL"/>
        </w:rPr>
        <w:t>P</w:t>
      </w:r>
      <w:r w:rsidRPr="0037254E">
        <w:rPr>
          <w:rFonts w:ascii="Calibri" w:hAnsi="Calibri" w:cs="Calibri"/>
          <w:i/>
          <w:sz w:val="18"/>
          <w:szCs w:val="18"/>
          <w:lang w:val="pl-PL"/>
        </w:rPr>
        <w:t xml:space="preserve">racy i </w:t>
      </w:r>
      <w:r>
        <w:rPr>
          <w:rFonts w:ascii="Calibri" w:hAnsi="Calibri" w:cs="Calibri"/>
          <w:i/>
          <w:sz w:val="18"/>
          <w:szCs w:val="18"/>
          <w:lang w:val="pl-PL"/>
        </w:rPr>
        <w:t>T</w:t>
      </w:r>
      <w:r w:rsidRPr="0037254E">
        <w:rPr>
          <w:rFonts w:ascii="Calibri" w:hAnsi="Calibri" w:cs="Calibri"/>
          <w:i/>
          <w:sz w:val="18"/>
          <w:szCs w:val="18"/>
          <w:lang w:val="pl-PL"/>
        </w:rPr>
        <w:t>echnologii w sprawie podmiotowych środków dowodowych oraz innych dokumentów lub oświadczeń, jakich może żądać zamawiający od wykonawcy</w:t>
      </w:r>
      <w:r>
        <w:rPr>
          <w:rFonts w:ascii="Calibri" w:hAnsi="Calibri" w:cs="Calibri"/>
          <w:i/>
          <w:sz w:val="18"/>
          <w:szCs w:val="18"/>
          <w:lang w:val="pl-PL"/>
        </w:rPr>
        <w:t xml:space="preserve"> z dnia 23.12.2020 r. (DZ. U. z 2020 r. poz. 2415);</w:t>
      </w:r>
    </w:p>
  </w:footnote>
  <w:footnote w:id="24">
    <w:p w14:paraId="5A6F9B9D" w14:textId="77777777" w:rsidR="00106067" w:rsidRPr="00475626" w:rsidRDefault="00106067" w:rsidP="00C83EAA">
      <w:pPr>
        <w:pStyle w:val="Tekstprzypisudolnego"/>
        <w:rPr>
          <w:rFonts w:ascii="Calibri" w:hAnsi="Calibri" w:cs="Calibri"/>
          <w:b/>
          <w:i/>
          <w:sz w:val="18"/>
          <w:szCs w:val="18"/>
          <w:lang w:val="pl-PL"/>
        </w:rPr>
      </w:pPr>
      <w:r w:rsidRPr="00475626">
        <w:rPr>
          <w:rStyle w:val="Odwoanieprzypisudolnego"/>
          <w:rFonts w:ascii="Calibri" w:hAnsi="Calibri" w:cs="Calibri"/>
          <w:b/>
          <w:i/>
          <w:sz w:val="18"/>
          <w:szCs w:val="18"/>
        </w:rPr>
        <w:footnoteRef/>
      </w:r>
      <w:r w:rsidRPr="00475626">
        <w:rPr>
          <w:rFonts w:ascii="Calibri" w:hAnsi="Calibri" w:cs="Calibri"/>
          <w:b/>
          <w:i/>
          <w:sz w:val="18"/>
          <w:szCs w:val="18"/>
        </w:rPr>
        <w:t xml:space="preserve"> </w:t>
      </w:r>
      <w:r w:rsidRPr="00475626">
        <w:rPr>
          <w:rFonts w:ascii="Calibri" w:eastAsia="Arial Unicode MS" w:hAnsi="Calibri" w:cs="Calibri"/>
          <w:b/>
          <w:i/>
          <w:sz w:val="18"/>
          <w:szCs w:val="18"/>
        </w:rPr>
        <w:t>dokument wypełnia tylko Wykonawca wezwany przez Zamawia</w:t>
      </w:r>
      <w:r>
        <w:rPr>
          <w:rFonts w:ascii="Calibri" w:eastAsia="Arial Unicode MS" w:hAnsi="Calibri" w:cs="Calibri"/>
          <w:b/>
          <w:i/>
          <w:sz w:val="18"/>
          <w:szCs w:val="18"/>
        </w:rPr>
        <w:t xml:space="preserve">jącego w trybie art. </w:t>
      </w:r>
      <w:r>
        <w:rPr>
          <w:rFonts w:ascii="Calibri" w:eastAsia="Arial Unicode MS" w:hAnsi="Calibri" w:cs="Calibri"/>
          <w:b/>
          <w:i/>
          <w:sz w:val="18"/>
          <w:szCs w:val="18"/>
          <w:lang w:val="pl-PL"/>
        </w:rPr>
        <w:t>1</w:t>
      </w:r>
      <w:r>
        <w:rPr>
          <w:rFonts w:ascii="Calibri" w:eastAsia="Arial Unicode MS" w:hAnsi="Calibri" w:cs="Calibri"/>
          <w:b/>
          <w:i/>
          <w:sz w:val="18"/>
          <w:szCs w:val="18"/>
        </w:rPr>
        <w:t>26 ust. 1 u</w:t>
      </w:r>
      <w:r w:rsidRPr="00475626">
        <w:rPr>
          <w:rFonts w:ascii="Calibri" w:eastAsia="Arial Unicode MS" w:hAnsi="Calibri" w:cs="Calibri"/>
          <w:b/>
          <w:i/>
          <w:sz w:val="18"/>
          <w:szCs w:val="18"/>
        </w:rPr>
        <w:t>stawy</w:t>
      </w:r>
      <w:r>
        <w:rPr>
          <w:rFonts w:ascii="Calibri" w:eastAsia="Arial Unicode MS" w:hAnsi="Calibri" w:cs="Calibri"/>
          <w:b/>
          <w:i/>
          <w:sz w:val="18"/>
          <w:szCs w:val="18"/>
          <w:lang w:val="pl-PL"/>
        </w:rPr>
        <w:t xml:space="preserve"> Pzp.</w:t>
      </w:r>
    </w:p>
  </w:footnote>
  <w:footnote w:id="25">
    <w:p w14:paraId="0CA6E3A1" w14:textId="77777777" w:rsidR="00106067" w:rsidRPr="00E902E4" w:rsidRDefault="00106067" w:rsidP="009879CB">
      <w:pPr>
        <w:pStyle w:val="Tekstprzypisudolnego"/>
        <w:rPr>
          <w:rFonts w:asciiTheme="minorHAnsi" w:hAnsiTheme="minorHAnsi" w:cstheme="minorHAnsi"/>
          <w:sz w:val="18"/>
          <w:szCs w:val="18"/>
        </w:rPr>
      </w:pPr>
      <w:r w:rsidRPr="00E902E4">
        <w:rPr>
          <w:rStyle w:val="Odwoanieprzypisudolnego"/>
          <w:rFonts w:asciiTheme="minorHAnsi" w:hAnsiTheme="minorHAnsi" w:cstheme="minorHAnsi"/>
          <w:sz w:val="18"/>
          <w:szCs w:val="18"/>
        </w:rPr>
        <w:footnoteRef/>
      </w:r>
      <w:r w:rsidRPr="00E902E4">
        <w:rPr>
          <w:rFonts w:asciiTheme="minorHAnsi" w:hAnsiTheme="minorHAnsi" w:cstheme="minorHAnsi"/>
          <w:sz w:val="18"/>
          <w:szCs w:val="18"/>
        </w:rPr>
        <w:t xml:space="preserve"> </w:t>
      </w:r>
      <w:r w:rsidRPr="00E902E4">
        <w:rPr>
          <w:rFonts w:asciiTheme="minorHAnsi" w:hAnsiTheme="minorHAnsi" w:cstheme="minorHAnsi"/>
          <w:b/>
          <w:sz w:val="18"/>
          <w:szCs w:val="18"/>
        </w:rPr>
        <w:t xml:space="preserve">publicznie i powszechnie dostępnej na stronach WWW producenta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FCFF" w14:textId="77777777" w:rsidR="00106067" w:rsidRDefault="0010606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A9D6" w14:textId="62138D97" w:rsidR="00106067" w:rsidRPr="00DE628C" w:rsidRDefault="00106067" w:rsidP="0029187C">
    <w:pPr>
      <w:pStyle w:val="Nagwek"/>
    </w:pPr>
    <w:r>
      <w:rPr>
        <w:noProof/>
        <w:lang w:val="pl-PL" w:eastAsia="pl-PL"/>
      </w:rPr>
      <w:drawing>
        <wp:inline distT="0" distB="0" distL="0" distR="0" wp14:anchorId="023FA17D" wp14:editId="37BCD3BB">
          <wp:extent cx="5621020" cy="7804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CC02" w14:textId="77777777" w:rsidR="00106067" w:rsidRDefault="00106067">
    <w:pPr>
      <w:pStyle w:val="Nagwek"/>
    </w:pPr>
    <w:r w:rsidRPr="008B4FDC">
      <w:rPr>
        <w:b/>
      </w:rPr>
      <w:t xml:space="preserve">nr.ref.: </w:t>
    </w:r>
    <w:r>
      <w:rPr>
        <w:b/>
        <w:bCs/>
        <w:u w:val="single"/>
      </w:rPr>
      <w:t>WZP. III. 3411- 2/2</w:t>
    </w:r>
    <w:r w:rsidRPr="008B4FDC">
      <w:rPr>
        <w:b/>
        <w:bCs/>
        <w:u w:val="single"/>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D1D" w14:textId="77777777" w:rsidR="00106067" w:rsidRDefault="0010606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F84DB3" w14:textId="77777777" w:rsidR="00106067" w:rsidRDefault="00106067">
    <w:pPr>
      <w:pStyle w:val="Nagwek"/>
    </w:pPr>
  </w:p>
  <w:p w14:paraId="69C9C6C2" w14:textId="77777777" w:rsidR="00106067" w:rsidRDefault="00106067"/>
  <w:p w14:paraId="7CDAEEB1" w14:textId="77777777" w:rsidR="00106067" w:rsidRDefault="00106067"/>
  <w:p w14:paraId="760403EB" w14:textId="77777777" w:rsidR="00106067" w:rsidRDefault="00106067"/>
  <w:p w14:paraId="131745E3" w14:textId="77777777" w:rsidR="00106067" w:rsidRDefault="001060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EDCA4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64B06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D86AB2"/>
    <w:lvl w:ilvl="0">
      <w:start w:val="1"/>
      <w:numFmt w:val="bullet"/>
      <w:pStyle w:val="Nagwki"/>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388E1334"/>
    <w:name w:val="WW8Num5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2"/>
        </w:tabs>
        <w:ind w:left="644" w:hanging="360"/>
      </w:pPr>
      <w:rPr>
        <w:rFonts w:ascii="Calibri" w:hAnsi="Calibri" w:hint="default"/>
        <w:color w:val="auto"/>
        <w:sz w:val="22"/>
        <w:szCs w:val="22"/>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278" w:hanging="72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1770" w:hanging="108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262" w:hanging="1440"/>
      </w:pPr>
      <w:rPr>
        <w:rFonts w:cs="Arial"/>
      </w:rPr>
    </w:lvl>
    <w:lvl w:ilvl="8">
      <w:start w:val="1"/>
      <w:numFmt w:val="decimal"/>
      <w:lvlText w:val="%1.%2.%3.%4.%5.%6.%7.%8.%9."/>
      <w:lvlJc w:val="left"/>
      <w:pPr>
        <w:tabs>
          <w:tab w:val="num" w:pos="0"/>
        </w:tabs>
        <w:ind w:left="2688" w:hanging="1800"/>
      </w:pPr>
      <w:rPr>
        <w:rFonts w:cs="Arial"/>
      </w:rPr>
    </w:lvl>
  </w:abstractNum>
  <w:abstractNum w:abstractNumId="4"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rPr>
    </w:lvl>
  </w:abstractNum>
  <w:abstractNum w:abstractNumId="5" w15:restartNumberingAfterBreak="0">
    <w:nsid w:val="00000004"/>
    <w:multiLevelType w:val="singleLevel"/>
    <w:tmpl w:val="E2849D2E"/>
    <w:name w:val="WW8Num4"/>
    <w:lvl w:ilvl="0">
      <w:start w:val="1"/>
      <w:numFmt w:val="decimal"/>
      <w:lvlText w:val="%1."/>
      <w:lvlJc w:val="left"/>
      <w:pPr>
        <w:tabs>
          <w:tab w:val="num" w:pos="-360"/>
        </w:tabs>
        <w:ind w:left="360" w:hanging="360"/>
      </w:pPr>
      <w:rPr>
        <w:b w:val="0"/>
      </w:rPr>
    </w:lvl>
  </w:abstractNum>
  <w:abstractNum w:abstractNumId="6" w15:restartNumberingAfterBreak="0">
    <w:nsid w:val="00000005"/>
    <w:multiLevelType w:val="multilevel"/>
    <w:tmpl w:val="B3AEBFF0"/>
    <w:name w:val="WW8Num1022"/>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rFonts w:ascii="Calibri" w:eastAsia="Times New Roman" w:hAnsi="Calibri" w:cs="Arial"/>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4"/>
    <w:multiLevelType w:val="multilevel"/>
    <w:tmpl w:val="00000014"/>
    <w:name w:val="WW8Num13"/>
    <w:lvl w:ilvl="0">
      <w:start w:val="1"/>
      <w:numFmt w:val="decimal"/>
      <w:lvlText w:val="%1."/>
      <w:lvlJc w:val="left"/>
      <w:pPr>
        <w:tabs>
          <w:tab w:val="num" w:pos="0"/>
        </w:tabs>
        <w:ind w:left="360" w:hanging="360"/>
      </w:pPr>
      <w:rPr>
        <w:rFonts w:cs="Times New Roman"/>
        <w:b w:val="0"/>
        <w:i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15F396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2006BB6"/>
    <w:multiLevelType w:val="hybridMultilevel"/>
    <w:tmpl w:val="D5047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4F43D1"/>
    <w:multiLevelType w:val="multilevel"/>
    <w:tmpl w:val="B4DA82D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E2122B"/>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6006F5"/>
    <w:multiLevelType w:val="hybridMultilevel"/>
    <w:tmpl w:val="E6365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CE1150"/>
    <w:multiLevelType w:val="multilevel"/>
    <w:tmpl w:val="E0BE949C"/>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5FC3D92"/>
    <w:multiLevelType w:val="multilevel"/>
    <w:tmpl w:val="73E21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06604050"/>
    <w:multiLevelType w:val="hybridMultilevel"/>
    <w:tmpl w:val="F4CA73F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DF4E9B"/>
    <w:multiLevelType w:val="multilevel"/>
    <w:tmpl w:val="125EF810"/>
    <w:styleLink w:val="Styl3"/>
    <w:lvl w:ilvl="0">
      <w:start w:val="1"/>
      <w:numFmt w:val="decimal"/>
      <w:lvlText w:val="%11.1"/>
      <w:lvlJc w:val="left"/>
      <w:pPr>
        <w:tabs>
          <w:tab w:val="num" w:pos="432"/>
        </w:tabs>
        <w:ind w:left="432" w:hanging="432"/>
      </w:pPr>
      <w:rPr>
        <w:rFonts w:ascii="Calibri" w:hAnsi="Calibri"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38"/>
        </w:tabs>
        <w:ind w:left="295" w:hanging="114"/>
      </w:pPr>
      <w:rPr>
        <w:rFonts w:ascii="Calibri" w:hAnsi="Calibri"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9.4.1.%4)"/>
      <w:lvlJc w:val="left"/>
      <w:pPr>
        <w:tabs>
          <w:tab w:val="num" w:pos="360"/>
        </w:tabs>
        <w:ind w:left="0" w:firstLine="0"/>
      </w:pPr>
      <w:rPr>
        <w:rFonts w:hint="default"/>
        <w:sz w:val="22"/>
        <w:szCs w:val="22"/>
      </w:rPr>
    </w:lvl>
    <w:lvl w:ilvl="4">
      <w:start w:val="2686976"/>
      <w:numFmt w:val="upperRoman"/>
      <w:lvlText w:val="萏֠萑ﺘ葞֠葠ﺘ.舂က萏ࡰ萑ｌ葞"/>
      <w:lvlJc w:val="left"/>
      <w:pPr>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797693B"/>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BD1BB3"/>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5F0CE3"/>
    <w:multiLevelType w:val="hybridMultilevel"/>
    <w:tmpl w:val="71AEB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A7A111C"/>
    <w:multiLevelType w:val="multilevel"/>
    <w:tmpl w:val="372052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15:restartNumberingAfterBreak="0">
    <w:nsid w:val="0AA92E5F"/>
    <w:multiLevelType w:val="hybridMultilevel"/>
    <w:tmpl w:val="4FFE4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D0041D"/>
    <w:multiLevelType w:val="hybridMultilevel"/>
    <w:tmpl w:val="01A20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C2528B1"/>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0D7045C4"/>
    <w:multiLevelType w:val="hybridMultilevel"/>
    <w:tmpl w:val="49325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F6E1335"/>
    <w:multiLevelType w:val="multilevel"/>
    <w:tmpl w:val="081EE906"/>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58433D"/>
    <w:multiLevelType w:val="hybridMultilevel"/>
    <w:tmpl w:val="DB6EB316"/>
    <w:lvl w:ilvl="0" w:tplc="09545A50">
      <w:start w:val="1"/>
      <w:numFmt w:val="bullet"/>
      <w:lvlText w:val="·"/>
      <w:lvlJc w:val="left"/>
      <w:pPr>
        <w:ind w:left="709" w:hanging="351"/>
      </w:pPr>
      <w:rPr>
        <w:rFonts w:ascii="Symbol" w:eastAsia="Symbol" w:hAnsi="Symbol" w:cs="Symbol"/>
      </w:rPr>
    </w:lvl>
    <w:lvl w:ilvl="1" w:tplc="1B84F3B2">
      <w:start w:val="1"/>
      <w:numFmt w:val="bullet"/>
      <w:lvlText w:val="o"/>
      <w:lvlJc w:val="left"/>
      <w:pPr>
        <w:ind w:left="1440" w:hanging="351"/>
      </w:pPr>
      <w:rPr>
        <w:rFonts w:ascii="Courier New" w:eastAsia="Courier New" w:hAnsi="Courier New" w:cs="Courier New"/>
      </w:rPr>
    </w:lvl>
    <w:lvl w:ilvl="2" w:tplc="7F9E5F64">
      <w:start w:val="1"/>
      <w:numFmt w:val="bullet"/>
      <w:lvlText w:val="§"/>
      <w:lvlJc w:val="left"/>
      <w:pPr>
        <w:ind w:left="2160" w:hanging="351"/>
      </w:pPr>
      <w:rPr>
        <w:rFonts w:ascii="Wingdings" w:eastAsia="Wingdings" w:hAnsi="Wingdings" w:cs="Wingdings"/>
      </w:rPr>
    </w:lvl>
    <w:lvl w:ilvl="3" w:tplc="DDC0AAF6">
      <w:start w:val="1"/>
      <w:numFmt w:val="bullet"/>
      <w:lvlText w:val="·"/>
      <w:lvlJc w:val="left"/>
      <w:pPr>
        <w:ind w:left="2880" w:hanging="351"/>
      </w:pPr>
      <w:rPr>
        <w:rFonts w:ascii="Symbol" w:eastAsia="Symbol" w:hAnsi="Symbol" w:cs="Symbol"/>
      </w:rPr>
    </w:lvl>
    <w:lvl w:ilvl="4" w:tplc="283E4192">
      <w:start w:val="1"/>
      <w:numFmt w:val="bullet"/>
      <w:lvlText w:val="o"/>
      <w:lvlJc w:val="left"/>
      <w:pPr>
        <w:ind w:left="3600" w:hanging="351"/>
      </w:pPr>
      <w:rPr>
        <w:rFonts w:ascii="Courier New" w:eastAsia="Courier New" w:hAnsi="Courier New" w:cs="Courier New"/>
      </w:rPr>
    </w:lvl>
    <w:lvl w:ilvl="5" w:tplc="E6E0CDA8">
      <w:start w:val="1"/>
      <w:numFmt w:val="bullet"/>
      <w:lvlText w:val="§"/>
      <w:lvlJc w:val="left"/>
      <w:pPr>
        <w:ind w:left="4320" w:hanging="351"/>
      </w:pPr>
      <w:rPr>
        <w:rFonts w:ascii="Wingdings" w:eastAsia="Wingdings" w:hAnsi="Wingdings" w:cs="Wingdings"/>
      </w:rPr>
    </w:lvl>
    <w:lvl w:ilvl="6" w:tplc="3F88C87A">
      <w:start w:val="1"/>
      <w:numFmt w:val="bullet"/>
      <w:lvlText w:val="·"/>
      <w:lvlJc w:val="left"/>
      <w:pPr>
        <w:ind w:left="5040" w:hanging="351"/>
      </w:pPr>
      <w:rPr>
        <w:rFonts w:ascii="Symbol" w:eastAsia="Symbol" w:hAnsi="Symbol" w:cs="Symbol"/>
      </w:rPr>
    </w:lvl>
    <w:lvl w:ilvl="7" w:tplc="9B101F22">
      <w:start w:val="1"/>
      <w:numFmt w:val="bullet"/>
      <w:lvlText w:val="o"/>
      <w:lvlJc w:val="left"/>
      <w:pPr>
        <w:ind w:left="5760" w:hanging="351"/>
      </w:pPr>
      <w:rPr>
        <w:rFonts w:ascii="Courier New" w:eastAsia="Courier New" w:hAnsi="Courier New" w:cs="Courier New"/>
      </w:rPr>
    </w:lvl>
    <w:lvl w:ilvl="8" w:tplc="BDCCB922">
      <w:start w:val="1"/>
      <w:numFmt w:val="bullet"/>
      <w:lvlText w:val="§"/>
      <w:lvlJc w:val="left"/>
      <w:pPr>
        <w:ind w:left="6480" w:hanging="351"/>
      </w:pPr>
      <w:rPr>
        <w:rFonts w:ascii="Wingdings" w:eastAsia="Wingdings" w:hAnsi="Wingdings" w:cs="Wingdings"/>
      </w:rPr>
    </w:lvl>
  </w:abstractNum>
  <w:abstractNum w:abstractNumId="28" w15:restartNumberingAfterBreak="0">
    <w:nsid w:val="110B7E00"/>
    <w:multiLevelType w:val="hybridMultilevel"/>
    <w:tmpl w:val="348EA0D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9E6273"/>
    <w:multiLevelType w:val="hybridMultilevel"/>
    <w:tmpl w:val="268A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57558B3"/>
    <w:multiLevelType w:val="hybridMultilevel"/>
    <w:tmpl w:val="AD5C458A"/>
    <w:lvl w:ilvl="0" w:tplc="4BD0BD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5797DE2"/>
    <w:multiLevelType w:val="hybridMultilevel"/>
    <w:tmpl w:val="5F584CA4"/>
    <w:lvl w:ilvl="0" w:tplc="BFDC0F84">
      <w:start w:val="1"/>
      <w:numFmt w:val="decimal"/>
      <w:pStyle w:val="RytuRozdzia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9C2EEE"/>
    <w:multiLevelType w:val="multilevel"/>
    <w:tmpl w:val="22384866"/>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62C4DE7"/>
    <w:multiLevelType w:val="hybridMultilevel"/>
    <w:tmpl w:val="DF488304"/>
    <w:lvl w:ilvl="0" w:tplc="B7E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AC0AD6"/>
    <w:multiLevelType w:val="multilevel"/>
    <w:tmpl w:val="D8C0D1B8"/>
    <w:lvl w:ilvl="0">
      <w:start w:val="11"/>
      <w:numFmt w:val="decimal"/>
      <w:lvlText w:val="%1"/>
      <w:lvlJc w:val="left"/>
      <w:pPr>
        <w:ind w:left="705" w:hanging="705"/>
      </w:pPr>
      <w:rPr>
        <w:rFonts w:hint="default"/>
        <w:b/>
        <w:u w:val="single"/>
      </w:rPr>
    </w:lvl>
    <w:lvl w:ilvl="1">
      <w:start w:val="3"/>
      <w:numFmt w:val="decimal"/>
      <w:lvlText w:val="%1.%2"/>
      <w:lvlJc w:val="left"/>
      <w:pPr>
        <w:ind w:left="1273" w:hanging="705"/>
      </w:pPr>
      <w:rPr>
        <w:rFonts w:hint="default"/>
        <w:b w:val="0"/>
        <w:sz w:val="22"/>
        <w:szCs w:val="22"/>
      </w:rPr>
    </w:lvl>
    <w:lvl w:ilvl="2">
      <w:start w:val="2"/>
      <w:numFmt w:val="decimal"/>
      <w:pStyle w:val="Nagwek4"/>
      <w:lvlText w:val="%1.%2.%3"/>
      <w:lvlJc w:val="left"/>
      <w:pPr>
        <w:ind w:left="2138"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pl-PL"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38" w:hanging="720"/>
      </w:pPr>
      <w:rPr>
        <w:rFonts w:hint="default"/>
        <w:b w:val="0"/>
        <w:lang w:val="x-none"/>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b/>
      </w:rPr>
    </w:lvl>
    <w:lvl w:ilvl="6">
      <w:start w:val="1"/>
      <w:numFmt w:val="decimal"/>
      <w:lvlText w:val="%1.%2.%3.%4.%5.%6.%7"/>
      <w:lvlJc w:val="left"/>
      <w:pPr>
        <w:ind w:left="5406" w:hanging="1440"/>
      </w:pPr>
      <w:rPr>
        <w:rFonts w:hint="default"/>
        <w:b/>
      </w:rPr>
    </w:lvl>
    <w:lvl w:ilvl="7">
      <w:start w:val="1"/>
      <w:numFmt w:val="decimal"/>
      <w:lvlText w:val="%1.%2.%3.%4.%5.%6.%7.%8"/>
      <w:lvlJc w:val="left"/>
      <w:pPr>
        <w:ind w:left="6067" w:hanging="1440"/>
      </w:pPr>
      <w:rPr>
        <w:rFonts w:hint="default"/>
        <w:b/>
      </w:rPr>
    </w:lvl>
    <w:lvl w:ilvl="8">
      <w:start w:val="1"/>
      <w:numFmt w:val="decimal"/>
      <w:lvlText w:val="%1.%2.%3.%4.%5.%6.%7.%8.%9"/>
      <w:lvlJc w:val="left"/>
      <w:pPr>
        <w:ind w:left="6728" w:hanging="1440"/>
      </w:pPr>
      <w:rPr>
        <w:rFonts w:hint="default"/>
        <w:b/>
      </w:rPr>
    </w:lvl>
  </w:abstractNum>
  <w:abstractNum w:abstractNumId="35" w15:restartNumberingAfterBreak="0">
    <w:nsid w:val="16CE07D0"/>
    <w:multiLevelType w:val="hybridMultilevel"/>
    <w:tmpl w:val="9DD225E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70F585B"/>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72419"/>
    <w:multiLevelType w:val="hybridMultilevel"/>
    <w:tmpl w:val="28A6C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676C44"/>
    <w:multiLevelType w:val="multilevel"/>
    <w:tmpl w:val="789EBF4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9" w15:restartNumberingAfterBreak="0">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2413DA1"/>
    <w:multiLevelType w:val="hybridMultilevel"/>
    <w:tmpl w:val="385C7D2A"/>
    <w:lvl w:ilvl="0" w:tplc="159C74B8">
      <w:start w:val="1"/>
      <w:numFmt w:val="bullet"/>
      <w:lvlText w:val="·"/>
      <w:lvlJc w:val="left"/>
      <w:pPr>
        <w:ind w:left="720" w:hanging="351"/>
      </w:pPr>
      <w:rPr>
        <w:rFonts w:ascii="Symbol" w:eastAsia="Symbol" w:hAnsi="Symbol" w:cs="Symbol"/>
      </w:rPr>
    </w:lvl>
    <w:lvl w:ilvl="1" w:tplc="27008CA0">
      <w:start w:val="1"/>
      <w:numFmt w:val="bullet"/>
      <w:lvlText w:val="o"/>
      <w:lvlJc w:val="left"/>
      <w:pPr>
        <w:ind w:left="1440" w:hanging="351"/>
      </w:pPr>
      <w:rPr>
        <w:rFonts w:ascii="Courier New" w:eastAsia="Courier New" w:hAnsi="Courier New" w:cs="Courier New"/>
      </w:rPr>
    </w:lvl>
    <w:lvl w:ilvl="2" w:tplc="637E3F32">
      <w:start w:val="1"/>
      <w:numFmt w:val="bullet"/>
      <w:lvlText w:val="§"/>
      <w:lvlJc w:val="left"/>
      <w:pPr>
        <w:ind w:left="2160" w:hanging="351"/>
      </w:pPr>
      <w:rPr>
        <w:rFonts w:ascii="Wingdings" w:eastAsia="Wingdings" w:hAnsi="Wingdings" w:cs="Wingdings"/>
      </w:rPr>
    </w:lvl>
    <w:lvl w:ilvl="3" w:tplc="ACFCC982">
      <w:start w:val="1"/>
      <w:numFmt w:val="bullet"/>
      <w:lvlText w:val="·"/>
      <w:lvlJc w:val="left"/>
      <w:pPr>
        <w:ind w:left="2880" w:hanging="351"/>
      </w:pPr>
      <w:rPr>
        <w:rFonts w:ascii="Symbol" w:eastAsia="Symbol" w:hAnsi="Symbol" w:cs="Symbol"/>
      </w:rPr>
    </w:lvl>
    <w:lvl w:ilvl="4" w:tplc="1CB2334E">
      <w:start w:val="1"/>
      <w:numFmt w:val="bullet"/>
      <w:lvlText w:val="o"/>
      <w:lvlJc w:val="left"/>
      <w:pPr>
        <w:ind w:left="3600" w:hanging="351"/>
      </w:pPr>
      <w:rPr>
        <w:rFonts w:ascii="Courier New" w:eastAsia="Courier New" w:hAnsi="Courier New" w:cs="Courier New"/>
      </w:rPr>
    </w:lvl>
    <w:lvl w:ilvl="5" w:tplc="A314A03A">
      <w:start w:val="1"/>
      <w:numFmt w:val="bullet"/>
      <w:lvlText w:val="§"/>
      <w:lvlJc w:val="left"/>
      <w:pPr>
        <w:ind w:left="4320" w:hanging="351"/>
      </w:pPr>
      <w:rPr>
        <w:rFonts w:ascii="Wingdings" w:eastAsia="Wingdings" w:hAnsi="Wingdings" w:cs="Wingdings"/>
      </w:rPr>
    </w:lvl>
    <w:lvl w:ilvl="6" w:tplc="5E6CD786">
      <w:start w:val="1"/>
      <w:numFmt w:val="bullet"/>
      <w:lvlText w:val="·"/>
      <w:lvlJc w:val="left"/>
      <w:pPr>
        <w:ind w:left="5040" w:hanging="351"/>
      </w:pPr>
      <w:rPr>
        <w:rFonts w:ascii="Symbol" w:eastAsia="Symbol" w:hAnsi="Symbol" w:cs="Symbol"/>
      </w:rPr>
    </w:lvl>
    <w:lvl w:ilvl="7" w:tplc="BACCAA4C">
      <w:start w:val="1"/>
      <w:numFmt w:val="bullet"/>
      <w:lvlText w:val="o"/>
      <w:lvlJc w:val="left"/>
      <w:pPr>
        <w:ind w:left="5760" w:hanging="351"/>
      </w:pPr>
      <w:rPr>
        <w:rFonts w:ascii="Courier New" w:eastAsia="Courier New" w:hAnsi="Courier New" w:cs="Courier New"/>
      </w:rPr>
    </w:lvl>
    <w:lvl w:ilvl="8" w:tplc="C78249CC">
      <w:start w:val="1"/>
      <w:numFmt w:val="bullet"/>
      <w:lvlText w:val="§"/>
      <w:lvlJc w:val="left"/>
      <w:pPr>
        <w:ind w:left="6480" w:hanging="351"/>
      </w:pPr>
      <w:rPr>
        <w:rFonts w:ascii="Wingdings" w:eastAsia="Wingdings" w:hAnsi="Wingdings" w:cs="Wingdings"/>
      </w:rPr>
    </w:lvl>
  </w:abstractNum>
  <w:abstractNum w:abstractNumId="41" w15:restartNumberingAfterBreak="0">
    <w:nsid w:val="22EE4054"/>
    <w:multiLevelType w:val="multilevel"/>
    <w:tmpl w:val="34E0D6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23B63175"/>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2650041D"/>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67021E"/>
    <w:multiLevelType w:val="hybridMultilevel"/>
    <w:tmpl w:val="AE5464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EC4652"/>
    <w:multiLevelType w:val="hybridMultilevel"/>
    <w:tmpl w:val="DF488304"/>
    <w:lvl w:ilvl="0" w:tplc="B7E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823D51"/>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D044FF"/>
    <w:multiLevelType w:val="hybridMultilevel"/>
    <w:tmpl w:val="E320F8D8"/>
    <w:lvl w:ilvl="0" w:tplc="378073F4">
      <w:start w:val="1"/>
      <w:numFmt w:val="decimal"/>
      <w:pStyle w:val="NAGWEK40"/>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3D18A1"/>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2A7D2BCB"/>
    <w:multiLevelType w:val="hybridMultilevel"/>
    <w:tmpl w:val="8ADC9BE0"/>
    <w:lvl w:ilvl="0" w:tplc="4FAAB32C">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4C3C62"/>
    <w:multiLevelType w:val="hybridMultilevel"/>
    <w:tmpl w:val="BE741CEE"/>
    <w:lvl w:ilvl="0" w:tplc="2D10262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7A51D8"/>
    <w:multiLevelType w:val="hybridMultilevel"/>
    <w:tmpl w:val="1F7671CC"/>
    <w:name w:val="WW8Num593522223"/>
    <w:lvl w:ilvl="0" w:tplc="4D7CEE00">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2DEE32F0"/>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2F9A570E"/>
    <w:multiLevelType w:val="hybridMultilevel"/>
    <w:tmpl w:val="32D0A9E4"/>
    <w:lvl w:ilvl="0" w:tplc="903CCF18">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E77D14"/>
    <w:multiLevelType w:val="hybridMultilevel"/>
    <w:tmpl w:val="56A45C0E"/>
    <w:lvl w:ilvl="0" w:tplc="24D678F2">
      <w:start w:val="1"/>
      <w:numFmt w:val="upperRoman"/>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D7676F"/>
    <w:multiLevelType w:val="hybridMultilevel"/>
    <w:tmpl w:val="FF18F5F4"/>
    <w:lvl w:ilvl="0" w:tplc="383A5806">
      <w:start w:val="1"/>
      <w:numFmt w:val="lowerLetter"/>
      <w:pStyle w:val="NAGWEK5"/>
      <w:lvlText w:val="%1)"/>
      <w:lvlJc w:val="left"/>
      <w:pPr>
        <w:ind w:left="2620" w:hanging="360"/>
      </w:pPr>
    </w:lvl>
    <w:lvl w:ilvl="1" w:tplc="04150019" w:tentative="1">
      <w:start w:val="1"/>
      <w:numFmt w:val="lowerLetter"/>
      <w:lvlText w:val="%2."/>
      <w:lvlJc w:val="left"/>
      <w:pPr>
        <w:ind w:left="3340" w:hanging="360"/>
      </w:pPr>
    </w:lvl>
    <w:lvl w:ilvl="2" w:tplc="0415001B" w:tentative="1">
      <w:start w:val="1"/>
      <w:numFmt w:val="lowerRoman"/>
      <w:pStyle w:val="NAGWEK5"/>
      <w:lvlText w:val="%3."/>
      <w:lvlJc w:val="right"/>
      <w:pPr>
        <w:ind w:left="4060" w:hanging="180"/>
      </w:pPr>
    </w:lvl>
    <w:lvl w:ilvl="3" w:tplc="0415000F" w:tentative="1">
      <w:start w:val="1"/>
      <w:numFmt w:val="decimal"/>
      <w:lvlText w:val="%4."/>
      <w:lvlJc w:val="left"/>
      <w:pPr>
        <w:ind w:left="4780" w:hanging="360"/>
      </w:pPr>
    </w:lvl>
    <w:lvl w:ilvl="4" w:tplc="04150019" w:tentative="1">
      <w:start w:val="1"/>
      <w:numFmt w:val="lowerLetter"/>
      <w:lvlText w:val="%5."/>
      <w:lvlJc w:val="left"/>
      <w:pPr>
        <w:ind w:left="5500" w:hanging="360"/>
      </w:pPr>
    </w:lvl>
    <w:lvl w:ilvl="5" w:tplc="0415001B" w:tentative="1">
      <w:start w:val="1"/>
      <w:numFmt w:val="lowerRoman"/>
      <w:lvlText w:val="%6."/>
      <w:lvlJc w:val="right"/>
      <w:pPr>
        <w:ind w:left="6220" w:hanging="180"/>
      </w:pPr>
    </w:lvl>
    <w:lvl w:ilvl="6" w:tplc="0415000F" w:tentative="1">
      <w:start w:val="1"/>
      <w:numFmt w:val="decimal"/>
      <w:lvlText w:val="%7."/>
      <w:lvlJc w:val="left"/>
      <w:pPr>
        <w:ind w:left="6940" w:hanging="360"/>
      </w:pPr>
    </w:lvl>
    <w:lvl w:ilvl="7" w:tplc="04150019" w:tentative="1">
      <w:start w:val="1"/>
      <w:numFmt w:val="lowerLetter"/>
      <w:lvlText w:val="%8."/>
      <w:lvlJc w:val="left"/>
      <w:pPr>
        <w:ind w:left="7660" w:hanging="360"/>
      </w:pPr>
    </w:lvl>
    <w:lvl w:ilvl="8" w:tplc="0415001B" w:tentative="1">
      <w:start w:val="1"/>
      <w:numFmt w:val="lowerRoman"/>
      <w:lvlText w:val="%9."/>
      <w:lvlJc w:val="right"/>
      <w:pPr>
        <w:ind w:left="8380" w:hanging="180"/>
      </w:pPr>
    </w:lvl>
  </w:abstractNum>
  <w:abstractNum w:abstractNumId="56" w15:restartNumberingAfterBreak="0">
    <w:nsid w:val="328731FB"/>
    <w:multiLevelType w:val="hybridMultilevel"/>
    <w:tmpl w:val="C986A20A"/>
    <w:lvl w:ilvl="0" w:tplc="903CCF18">
      <w:start w:val="1"/>
      <w:numFmt w:val="lowerLetter"/>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7582E"/>
    <w:multiLevelType w:val="hybridMultilevel"/>
    <w:tmpl w:val="3C32D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BD6BE6"/>
    <w:multiLevelType w:val="multilevel"/>
    <w:tmpl w:val="A3289D7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440" w:hanging="108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5315D41"/>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AB28A5"/>
    <w:multiLevelType w:val="hybridMultilevel"/>
    <w:tmpl w:val="9DD225E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397217DD"/>
    <w:multiLevelType w:val="hybridMultilevel"/>
    <w:tmpl w:val="5106A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9983EB2"/>
    <w:multiLevelType w:val="hybridMultilevel"/>
    <w:tmpl w:val="0ACC9B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A4B7D7F"/>
    <w:multiLevelType w:val="hybridMultilevel"/>
    <w:tmpl w:val="3D069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B450BA3"/>
    <w:multiLevelType w:val="hybridMultilevel"/>
    <w:tmpl w:val="4E1A8C4C"/>
    <w:lvl w:ilvl="0" w:tplc="04150001">
      <w:start w:val="1"/>
      <w:numFmt w:val="bullet"/>
      <w:lvlText w:val=""/>
      <w:lvlJc w:val="left"/>
      <w:pPr>
        <w:ind w:left="1319" w:hanging="360"/>
      </w:pPr>
      <w:rPr>
        <w:rFonts w:ascii="Symbol" w:hAnsi="Symbol" w:hint="default"/>
      </w:rPr>
    </w:lvl>
    <w:lvl w:ilvl="1" w:tplc="04150003" w:tentative="1">
      <w:start w:val="1"/>
      <w:numFmt w:val="bullet"/>
      <w:lvlText w:val="o"/>
      <w:lvlJc w:val="left"/>
      <w:pPr>
        <w:ind w:left="2039" w:hanging="360"/>
      </w:pPr>
      <w:rPr>
        <w:rFonts w:ascii="Courier New" w:hAnsi="Courier New" w:cs="Courier New" w:hint="default"/>
      </w:rPr>
    </w:lvl>
    <w:lvl w:ilvl="2" w:tplc="04150005" w:tentative="1">
      <w:start w:val="1"/>
      <w:numFmt w:val="bullet"/>
      <w:lvlText w:val=""/>
      <w:lvlJc w:val="left"/>
      <w:pPr>
        <w:ind w:left="2759" w:hanging="360"/>
      </w:pPr>
      <w:rPr>
        <w:rFonts w:ascii="Wingdings" w:hAnsi="Wingdings" w:hint="default"/>
      </w:rPr>
    </w:lvl>
    <w:lvl w:ilvl="3" w:tplc="04150001" w:tentative="1">
      <w:start w:val="1"/>
      <w:numFmt w:val="bullet"/>
      <w:lvlText w:val=""/>
      <w:lvlJc w:val="left"/>
      <w:pPr>
        <w:ind w:left="3479" w:hanging="360"/>
      </w:pPr>
      <w:rPr>
        <w:rFonts w:ascii="Symbol" w:hAnsi="Symbol" w:hint="default"/>
      </w:rPr>
    </w:lvl>
    <w:lvl w:ilvl="4" w:tplc="04150003" w:tentative="1">
      <w:start w:val="1"/>
      <w:numFmt w:val="bullet"/>
      <w:lvlText w:val="o"/>
      <w:lvlJc w:val="left"/>
      <w:pPr>
        <w:ind w:left="4199" w:hanging="360"/>
      </w:pPr>
      <w:rPr>
        <w:rFonts w:ascii="Courier New" w:hAnsi="Courier New" w:cs="Courier New" w:hint="default"/>
      </w:rPr>
    </w:lvl>
    <w:lvl w:ilvl="5" w:tplc="04150005" w:tentative="1">
      <w:start w:val="1"/>
      <w:numFmt w:val="bullet"/>
      <w:lvlText w:val=""/>
      <w:lvlJc w:val="left"/>
      <w:pPr>
        <w:ind w:left="4919" w:hanging="360"/>
      </w:pPr>
      <w:rPr>
        <w:rFonts w:ascii="Wingdings" w:hAnsi="Wingdings" w:hint="default"/>
      </w:rPr>
    </w:lvl>
    <w:lvl w:ilvl="6" w:tplc="04150001" w:tentative="1">
      <w:start w:val="1"/>
      <w:numFmt w:val="bullet"/>
      <w:lvlText w:val=""/>
      <w:lvlJc w:val="left"/>
      <w:pPr>
        <w:ind w:left="5639" w:hanging="360"/>
      </w:pPr>
      <w:rPr>
        <w:rFonts w:ascii="Symbol" w:hAnsi="Symbol" w:hint="default"/>
      </w:rPr>
    </w:lvl>
    <w:lvl w:ilvl="7" w:tplc="04150003" w:tentative="1">
      <w:start w:val="1"/>
      <w:numFmt w:val="bullet"/>
      <w:lvlText w:val="o"/>
      <w:lvlJc w:val="left"/>
      <w:pPr>
        <w:ind w:left="6359" w:hanging="360"/>
      </w:pPr>
      <w:rPr>
        <w:rFonts w:ascii="Courier New" w:hAnsi="Courier New" w:cs="Courier New" w:hint="default"/>
      </w:rPr>
    </w:lvl>
    <w:lvl w:ilvl="8" w:tplc="04150005" w:tentative="1">
      <w:start w:val="1"/>
      <w:numFmt w:val="bullet"/>
      <w:lvlText w:val=""/>
      <w:lvlJc w:val="left"/>
      <w:pPr>
        <w:ind w:left="7079" w:hanging="360"/>
      </w:pPr>
      <w:rPr>
        <w:rFonts w:ascii="Wingdings" w:hAnsi="Wingdings" w:hint="default"/>
      </w:rPr>
    </w:lvl>
  </w:abstractNum>
  <w:abstractNum w:abstractNumId="65" w15:restartNumberingAfterBreak="0">
    <w:nsid w:val="3D202904"/>
    <w:multiLevelType w:val="hybridMultilevel"/>
    <w:tmpl w:val="2C78467E"/>
    <w:lvl w:ilvl="0" w:tplc="FBD25E12">
      <w:start w:val="1"/>
      <w:numFmt w:val="decimal"/>
      <w:pStyle w:val="Podpinkt"/>
      <w:lvlText w:val="%1)"/>
      <w:lvlJc w:val="left"/>
      <w:pPr>
        <w:tabs>
          <w:tab w:val="num" w:pos="786"/>
        </w:tabs>
        <w:ind w:left="786" w:hanging="360"/>
      </w:pPr>
      <w:rPr>
        <w:rFonts w:hint="default"/>
      </w:rPr>
    </w:lvl>
    <w:lvl w:ilvl="1" w:tplc="37C29E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F276CAB"/>
    <w:multiLevelType w:val="hybridMultilevel"/>
    <w:tmpl w:val="4A6C65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402C27BC"/>
    <w:multiLevelType w:val="multilevel"/>
    <w:tmpl w:val="A3289D7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440" w:hanging="108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11508AA"/>
    <w:multiLevelType w:val="hybridMultilevel"/>
    <w:tmpl w:val="8F7C1BAE"/>
    <w:lvl w:ilvl="0" w:tplc="0415000F">
      <w:start w:val="1"/>
      <w:numFmt w:val="decimal"/>
      <w:pStyle w:val="Listapunktowana"/>
      <w:lvlText w:val="%1)"/>
      <w:lvlJc w:val="left"/>
      <w:pPr>
        <w:ind w:left="786" w:hanging="360"/>
      </w:pPr>
    </w:lvl>
    <w:lvl w:ilvl="1" w:tplc="04150019">
      <w:start w:val="1"/>
      <w:numFmt w:val="decimal"/>
      <w:lvlText w:val="%2)"/>
      <w:lvlJc w:val="left"/>
      <w:pPr>
        <w:ind w:left="1506" w:hanging="360"/>
      </w:pPr>
      <w:rPr>
        <w:b w:val="0"/>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25A3A1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3A6739A"/>
    <w:multiLevelType w:val="hybridMultilevel"/>
    <w:tmpl w:val="6F6CEB66"/>
    <w:lvl w:ilvl="0" w:tplc="FFA03C98">
      <w:start w:val="1"/>
      <w:numFmt w:val="bullet"/>
      <w:lvlText w:val=""/>
      <w:lvlJc w:val="left"/>
      <w:pPr>
        <w:tabs>
          <w:tab w:val="left" w:pos="720"/>
        </w:tabs>
        <w:ind w:left="720" w:hanging="350"/>
      </w:pPr>
      <w:rPr>
        <w:rFonts w:ascii="Symbol" w:hAnsi="Symbol" w:hint="default"/>
        <w:sz w:val="20"/>
      </w:rPr>
    </w:lvl>
    <w:lvl w:ilvl="1" w:tplc="DF16089A">
      <w:start w:val="1"/>
      <w:numFmt w:val="decimal"/>
      <w:lvlText w:val="%2."/>
      <w:lvlJc w:val="left"/>
      <w:pPr>
        <w:tabs>
          <w:tab w:val="left" w:pos="1440"/>
        </w:tabs>
        <w:ind w:left="1440" w:hanging="350"/>
      </w:pPr>
    </w:lvl>
    <w:lvl w:ilvl="2" w:tplc="47A6FA28">
      <w:start w:val="1"/>
      <w:numFmt w:val="decimal"/>
      <w:lvlText w:val="%3."/>
      <w:lvlJc w:val="left"/>
      <w:pPr>
        <w:tabs>
          <w:tab w:val="left" w:pos="2160"/>
        </w:tabs>
        <w:ind w:left="2160" w:hanging="350"/>
      </w:pPr>
    </w:lvl>
    <w:lvl w:ilvl="3" w:tplc="876E277E">
      <w:start w:val="1"/>
      <w:numFmt w:val="decimal"/>
      <w:lvlText w:val="%4."/>
      <w:lvlJc w:val="left"/>
      <w:pPr>
        <w:tabs>
          <w:tab w:val="left" w:pos="2880"/>
        </w:tabs>
        <w:ind w:left="2880" w:hanging="350"/>
      </w:pPr>
    </w:lvl>
    <w:lvl w:ilvl="4" w:tplc="52FE7180">
      <w:start w:val="1"/>
      <w:numFmt w:val="decimal"/>
      <w:lvlText w:val="%5."/>
      <w:lvlJc w:val="left"/>
      <w:pPr>
        <w:tabs>
          <w:tab w:val="left" w:pos="3600"/>
        </w:tabs>
        <w:ind w:left="3600" w:hanging="350"/>
      </w:pPr>
    </w:lvl>
    <w:lvl w:ilvl="5" w:tplc="9DAEA2AA">
      <w:start w:val="1"/>
      <w:numFmt w:val="decimal"/>
      <w:lvlText w:val="%6."/>
      <w:lvlJc w:val="left"/>
      <w:pPr>
        <w:tabs>
          <w:tab w:val="left" w:pos="4320"/>
        </w:tabs>
        <w:ind w:left="4320" w:hanging="350"/>
      </w:pPr>
    </w:lvl>
    <w:lvl w:ilvl="6" w:tplc="F28C72E0">
      <w:start w:val="1"/>
      <w:numFmt w:val="decimal"/>
      <w:lvlText w:val="%7."/>
      <w:lvlJc w:val="left"/>
      <w:pPr>
        <w:tabs>
          <w:tab w:val="left" w:pos="5040"/>
        </w:tabs>
        <w:ind w:left="5040" w:hanging="350"/>
      </w:pPr>
    </w:lvl>
    <w:lvl w:ilvl="7" w:tplc="6518E596">
      <w:start w:val="1"/>
      <w:numFmt w:val="decimal"/>
      <w:lvlText w:val="%8."/>
      <w:lvlJc w:val="left"/>
      <w:pPr>
        <w:tabs>
          <w:tab w:val="left" w:pos="5760"/>
        </w:tabs>
        <w:ind w:left="5760" w:hanging="350"/>
      </w:pPr>
    </w:lvl>
    <w:lvl w:ilvl="8" w:tplc="61E613D2">
      <w:start w:val="1"/>
      <w:numFmt w:val="decimal"/>
      <w:lvlText w:val="%9."/>
      <w:lvlJc w:val="left"/>
      <w:pPr>
        <w:tabs>
          <w:tab w:val="left" w:pos="6480"/>
        </w:tabs>
        <w:ind w:left="6480" w:hanging="350"/>
      </w:pPr>
    </w:lvl>
  </w:abstractNum>
  <w:abstractNum w:abstractNumId="71" w15:restartNumberingAfterBreak="0">
    <w:nsid w:val="4416313C"/>
    <w:multiLevelType w:val="hybridMultilevel"/>
    <w:tmpl w:val="033086FC"/>
    <w:lvl w:ilvl="0" w:tplc="04150003">
      <w:start w:val="1"/>
      <w:numFmt w:val="bullet"/>
      <w:lvlText w:val="o"/>
      <w:lvlJc w:val="left"/>
      <w:pPr>
        <w:ind w:left="1440" w:hanging="360"/>
      </w:pPr>
      <w:rPr>
        <w:rFonts w:ascii="Courier New" w:hAnsi="Courier New" w:cs="Courier New" w:hint="default"/>
        <w:sz w:val="20"/>
      </w:rPr>
    </w:lvl>
    <w:lvl w:ilvl="1" w:tplc="04150003">
      <w:start w:val="1"/>
      <w:numFmt w:val="bullet"/>
      <w:lvlText w:val="o"/>
      <w:lvlJc w:val="left"/>
      <w:pPr>
        <w:ind w:left="1778" w:hanging="360"/>
      </w:pPr>
      <w:rPr>
        <w:rFonts w:ascii="Courier New" w:hAnsi="Courier New" w:cs="Courier New" w:hint="default"/>
      </w:rPr>
    </w:lvl>
    <w:lvl w:ilvl="2" w:tplc="47A6FA28">
      <w:start w:val="1"/>
      <w:numFmt w:val="decimal"/>
      <w:lvlText w:val="%3."/>
      <w:lvlJc w:val="left"/>
      <w:pPr>
        <w:tabs>
          <w:tab w:val="left" w:pos="1790"/>
        </w:tabs>
        <w:ind w:left="1790" w:hanging="350"/>
      </w:pPr>
    </w:lvl>
    <w:lvl w:ilvl="3" w:tplc="876E277E">
      <w:start w:val="1"/>
      <w:numFmt w:val="decimal"/>
      <w:lvlText w:val="%4."/>
      <w:lvlJc w:val="left"/>
      <w:pPr>
        <w:tabs>
          <w:tab w:val="left" w:pos="2510"/>
        </w:tabs>
        <w:ind w:left="2510" w:hanging="350"/>
      </w:pPr>
    </w:lvl>
    <w:lvl w:ilvl="4" w:tplc="52FE7180">
      <w:start w:val="1"/>
      <w:numFmt w:val="decimal"/>
      <w:lvlText w:val="%5."/>
      <w:lvlJc w:val="left"/>
      <w:pPr>
        <w:tabs>
          <w:tab w:val="left" w:pos="3230"/>
        </w:tabs>
        <w:ind w:left="3230" w:hanging="350"/>
      </w:pPr>
    </w:lvl>
    <w:lvl w:ilvl="5" w:tplc="9DAEA2AA">
      <w:start w:val="1"/>
      <w:numFmt w:val="decimal"/>
      <w:lvlText w:val="%6."/>
      <w:lvlJc w:val="left"/>
      <w:pPr>
        <w:tabs>
          <w:tab w:val="left" w:pos="3950"/>
        </w:tabs>
        <w:ind w:left="3950" w:hanging="350"/>
      </w:pPr>
    </w:lvl>
    <w:lvl w:ilvl="6" w:tplc="F28C72E0">
      <w:start w:val="1"/>
      <w:numFmt w:val="decimal"/>
      <w:lvlText w:val="%7."/>
      <w:lvlJc w:val="left"/>
      <w:pPr>
        <w:tabs>
          <w:tab w:val="left" w:pos="4670"/>
        </w:tabs>
        <w:ind w:left="4670" w:hanging="350"/>
      </w:pPr>
    </w:lvl>
    <w:lvl w:ilvl="7" w:tplc="6518E596">
      <w:start w:val="1"/>
      <w:numFmt w:val="decimal"/>
      <w:lvlText w:val="%8."/>
      <w:lvlJc w:val="left"/>
      <w:pPr>
        <w:tabs>
          <w:tab w:val="left" w:pos="5390"/>
        </w:tabs>
        <w:ind w:left="5390" w:hanging="350"/>
      </w:pPr>
    </w:lvl>
    <w:lvl w:ilvl="8" w:tplc="61E613D2">
      <w:start w:val="1"/>
      <w:numFmt w:val="decimal"/>
      <w:lvlText w:val="%9."/>
      <w:lvlJc w:val="left"/>
      <w:pPr>
        <w:tabs>
          <w:tab w:val="left" w:pos="6110"/>
        </w:tabs>
        <w:ind w:left="6110" w:hanging="350"/>
      </w:pPr>
    </w:lvl>
  </w:abstractNum>
  <w:abstractNum w:abstractNumId="72" w15:restartNumberingAfterBreak="0">
    <w:nsid w:val="44AE073C"/>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455E7815"/>
    <w:multiLevelType w:val="hybridMultilevel"/>
    <w:tmpl w:val="42E2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684728C"/>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5" w15:restartNumberingAfterBreak="0">
    <w:nsid w:val="48693037"/>
    <w:multiLevelType w:val="multilevel"/>
    <w:tmpl w:val="10701988"/>
    <w:lvl w:ilvl="0">
      <w:start w:val="1"/>
      <w:numFmt w:val="decimal"/>
      <w:pStyle w:val="1Wyliczankawpara"/>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15:restartNumberingAfterBreak="0">
    <w:nsid w:val="4A44674B"/>
    <w:multiLevelType w:val="hybridMultilevel"/>
    <w:tmpl w:val="92788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ABD6DFE"/>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C246F7"/>
    <w:multiLevelType w:val="hybridMultilevel"/>
    <w:tmpl w:val="292CE75C"/>
    <w:lvl w:ilvl="0" w:tplc="12BAA7F6">
      <w:start w:val="1"/>
      <w:numFmt w:val="lowerRoman"/>
      <w:pStyle w:val="NAGWEK6"/>
      <w:lvlText w:val="%1."/>
      <w:lvlJc w:val="righ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pStyle w:val="NAGWEK6"/>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9" w15:restartNumberingAfterBreak="0">
    <w:nsid w:val="4C01083E"/>
    <w:multiLevelType w:val="hybridMultilevel"/>
    <w:tmpl w:val="C26E6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E3A4112"/>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97216A"/>
    <w:multiLevelType w:val="hybridMultilevel"/>
    <w:tmpl w:val="28E688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4FB47C11"/>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0E71F1"/>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14F1298"/>
    <w:multiLevelType w:val="multilevel"/>
    <w:tmpl w:val="7F205E38"/>
    <w:name w:val="WW8Num2022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1DC39A5"/>
    <w:multiLevelType w:val="multilevel"/>
    <w:tmpl w:val="5EFC7C26"/>
    <w:lvl w:ilvl="0">
      <w:start w:val="1"/>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060" w:hanging="36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120" w:hanging="720"/>
      </w:pPr>
      <w:rPr>
        <w:rFonts w:hint="default"/>
      </w:rPr>
    </w:lvl>
    <w:lvl w:ilvl="5">
      <w:start w:val="1"/>
      <w:numFmt w:val="decimal"/>
      <w:lvlText w:val="%1.%2.%3.%4.%5.%6."/>
      <w:lvlJc w:val="left"/>
      <w:pPr>
        <w:ind w:left="2470" w:hanging="720"/>
      </w:pPr>
      <w:rPr>
        <w:rFonts w:hint="default"/>
      </w:rPr>
    </w:lvl>
    <w:lvl w:ilvl="6">
      <w:start w:val="1"/>
      <w:numFmt w:val="decimal"/>
      <w:lvlText w:val="%1.%2.%3.%4.%5.%6.%7."/>
      <w:lvlJc w:val="left"/>
      <w:pPr>
        <w:ind w:left="3180" w:hanging="1080"/>
      </w:pPr>
      <w:rPr>
        <w:rFonts w:hint="default"/>
      </w:rPr>
    </w:lvl>
    <w:lvl w:ilvl="7">
      <w:start w:val="1"/>
      <w:numFmt w:val="decimal"/>
      <w:lvlText w:val="%1.%2.%3.%4.%5.%6.%7.%8."/>
      <w:lvlJc w:val="left"/>
      <w:pPr>
        <w:ind w:left="3530" w:hanging="1080"/>
      </w:pPr>
      <w:rPr>
        <w:rFonts w:hint="default"/>
      </w:rPr>
    </w:lvl>
    <w:lvl w:ilvl="8">
      <w:start w:val="1"/>
      <w:numFmt w:val="decimal"/>
      <w:lvlText w:val="%1.%2.%3.%4.%5.%6.%7.%8.%9."/>
      <w:lvlJc w:val="left"/>
      <w:pPr>
        <w:ind w:left="3880" w:hanging="1080"/>
      </w:pPr>
      <w:rPr>
        <w:rFonts w:hint="default"/>
      </w:rPr>
    </w:lvl>
  </w:abstractNum>
  <w:abstractNum w:abstractNumId="86" w15:restartNumberingAfterBreak="0">
    <w:nsid w:val="522403ED"/>
    <w:multiLevelType w:val="hybridMultilevel"/>
    <w:tmpl w:val="723259FC"/>
    <w:lvl w:ilvl="0" w:tplc="ADF8A6CC">
      <w:numFmt w:val="bullet"/>
      <w:lvlText w:val="-"/>
      <w:lvlJc w:val="left"/>
      <w:pPr>
        <w:ind w:left="1440" w:hanging="360"/>
      </w:pPr>
      <w:rPr>
        <w:rFonts w:ascii="Calibri" w:eastAsia="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528A4A4A"/>
    <w:multiLevelType w:val="hybridMultilevel"/>
    <w:tmpl w:val="92B84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EE20B0"/>
    <w:multiLevelType w:val="hybridMultilevel"/>
    <w:tmpl w:val="D5047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F3A78"/>
    <w:multiLevelType w:val="multilevel"/>
    <w:tmpl w:val="A3289D7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440" w:hanging="108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4312B68"/>
    <w:multiLevelType w:val="hybridMultilevel"/>
    <w:tmpl w:val="E50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68B6D89"/>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AB3746"/>
    <w:multiLevelType w:val="multilevel"/>
    <w:tmpl w:val="8F96D510"/>
    <w:name w:val="WW8Num322"/>
    <w:lvl w:ilvl="0">
      <w:start w:val="1"/>
      <w:numFmt w:val="decimal"/>
      <w:lvlText w:val="%1."/>
      <w:lvlJc w:val="left"/>
      <w:pPr>
        <w:tabs>
          <w:tab w:val="num" w:pos="360"/>
        </w:tabs>
        <w:ind w:left="360" w:hanging="360"/>
      </w:pPr>
      <w:rPr>
        <w:b w:val="0"/>
      </w:rPr>
    </w:lvl>
    <w:lvl w:ilvl="1">
      <w:start w:val="1"/>
      <w:numFmt w:val="lowerLetter"/>
      <w:lvlText w:val="%2."/>
      <w:lvlJc w:val="left"/>
      <w:pPr>
        <w:ind w:left="1677" w:hanging="360"/>
      </w:pPr>
      <w:rPr>
        <w:rFonts w:cs="Times New Roman"/>
      </w:rPr>
    </w:lvl>
    <w:lvl w:ilvl="2">
      <w:start w:val="1"/>
      <w:numFmt w:val="lowerRoman"/>
      <w:lvlText w:val="%3."/>
      <w:lvlJc w:val="right"/>
      <w:pPr>
        <w:ind w:left="2397" w:hanging="180"/>
      </w:pPr>
      <w:rPr>
        <w:rFonts w:cs="Times New Roman"/>
      </w:rPr>
    </w:lvl>
    <w:lvl w:ilvl="3">
      <w:start w:val="1"/>
      <w:numFmt w:val="decimal"/>
      <w:lvlText w:val="%4."/>
      <w:lvlJc w:val="left"/>
      <w:pPr>
        <w:ind w:left="3117" w:hanging="360"/>
      </w:pPr>
      <w:rPr>
        <w:rFonts w:cs="Times New Roman"/>
      </w:rPr>
    </w:lvl>
    <w:lvl w:ilvl="4">
      <w:start w:val="1"/>
      <w:numFmt w:val="lowerLetter"/>
      <w:lvlText w:val="%5."/>
      <w:lvlJc w:val="left"/>
      <w:pPr>
        <w:ind w:left="3837" w:hanging="360"/>
      </w:pPr>
      <w:rPr>
        <w:rFonts w:cs="Times New Roman"/>
      </w:rPr>
    </w:lvl>
    <w:lvl w:ilvl="5">
      <w:start w:val="1"/>
      <w:numFmt w:val="lowerRoman"/>
      <w:lvlText w:val="%6."/>
      <w:lvlJc w:val="right"/>
      <w:pPr>
        <w:ind w:left="4557" w:hanging="180"/>
      </w:pPr>
      <w:rPr>
        <w:rFonts w:cs="Times New Roman"/>
      </w:rPr>
    </w:lvl>
    <w:lvl w:ilvl="6">
      <w:start w:val="1"/>
      <w:numFmt w:val="decimal"/>
      <w:lvlText w:val="%7."/>
      <w:lvlJc w:val="left"/>
      <w:pPr>
        <w:ind w:left="5277" w:hanging="360"/>
      </w:pPr>
      <w:rPr>
        <w:rFonts w:cs="Times New Roman"/>
      </w:rPr>
    </w:lvl>
    <w:lvl w:ilvl="7">
      <w:start w:val="1"/>
      <w:numFmt w:val="lowerLetter"/>
      <w:lvlText w:val="%8."/>
      <w:lvlJc w:val="left"/>
      <w:pPr>
        <w:ind w:left="5997" w:hanging="360"/>
      </w:pPr>
      <w:rPr>
        <w:rFonts w:cs="Times New Roman"/>
      </w:rPr>
    </w:lvl>
    <w:lvl w:ilvl="8">
      <w:start w:val="1"/>
      <w:numFmt w:val="lowerRoman"/>
      <w:lvlText w:val="%9."/>
      <w:lvlJc w:val="right"/>
      <w:pPr>
        <w:ind w:left="6717" w:hanging="180"/>
      </w:pPr>
      <w:rPr>
        <w:rFonts w:cs="Times New Roman"/>
      </w:rPr>
    </w:lvl>
  </w:abstractNum>
  <w:abstractNum w:abstractNumId="93" w15:restartNumberingAfterBreak="0">
    <w:nsid w:val="57010231"/>
    <w:multiLevelType w:val="multilevel"/>
    <w:tmpl w:val="9DF06E12"/>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7CD1F0D"/>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EB023F"/>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A94305B"/>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9835E1"/>
    <w:multiLevelType w:val="hybridMultilevel"/>
    <w:tmpl w:val="625E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B201EA5"/>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9" w15:restartNumberingAfterBreak="0">
    <w:nsid w:val="5B2F6567"/>
    <w:multiLevelType w:val="hybridMultilevel"/>
    <w:tmpl w:val="D37E3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BCC60BC"/>
    <w:multiLevelType w:val="hybridMultilevel"/>
    <w:tmpl w:val="995E4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7B4EB1"/>
    <w:multiLevelType w:val="hybridMultilevel"/>
    <w:tmpl w:val="55C61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FE05A9E"/>
    <w:multiLevelType w:val="hybridMultilevel"/>
    <w:tmpl w:val="31EC9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0706E08"/>
    <w:multiLevelType w:val="multilevel"/>
    <w:tmpl w:val="E2E030B4"/>
    <w:lvl w:ilvl="0">
      <w:start w:val="1"/>
      <w:numFmt w:val="decimal"/>
      <w:pStyle w:val="Nagwek10"/>
      <w:lvlText w:val="%1."/>
      <w:lvlJc w:val="left"/>
      <w:pPr>
        <w:tabs>
          <w:tab w:val="num" w:pos="432"/>
        </w:tabs>
        <w:ind w:left="432" w:hanging="432"/>
      </w:pPr>
      <w:rPr>
        <w:rFonts w:cs="Times New Roman" w:hint="default"/>
        <w:b/>
        <w:bCs w:val="0"/>
        <w:i w:val="0"/>
        <w:iCs w:val="0"/>
        <w:caps w:val="0"/>
        <w:smallCaps w:val="0"/>
        <w:strike w:val="0"/>
        <w:dstrike w:val="0"/>
        <w:noProof w:val="0"/>
        <w:vanish w:val="0"/>
        <w:color w:val="000000"/>
        <w:spacing w:val="0"/>
        <w:kern w:val="0"/>
        <w:position w:val="0"/>
        <w:sz w:val="22"/>
        <w:szCs w:val="22"/>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
        </w:tabs>
        <w:ind w:left="567" w:hanging="567"/>
      </w:pPr>
      <w:rPr>
        <w:rFonts w:ascii="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pStyle w:val="Nagwek30"/>
      <w:lvlText w:val=""/>
      <w:lvlJc w:val="left"/>
      <w:pPr>
        <w:tabs>
          <w:tab w:val="num" w:pos="360"/>
        </w:tabs>
      </w:pPr>
    </w:lvl>
    <w:lvl w:ilvl="3">
      <w:numFmt w:val="none"/>
      <w:lvlText w:val=""/>
      <w:lvlJc w:val="left"/>
      <w:pPr>
        <w:tabs>
          <w:tab w:val="num" w:pos="360"/>
        </w:tabs>
      </w:pPr>
    </w:lvl>
    <w:lvl w:ilvl="4">
      <w:numFmt w:val="decimal"/>
      <w:pStyle w:val="Nagwek50"/>
      <w:lvlText w:val=""/>
      <w:lvlJc w:val="left"/>
    </w:lvl>
    <w:lvl w:ilvl="5">
      <w:numFmt w:val="decimal"/>
      <w:pStyle w:val="Nagwek60"/>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104" w15:restartNumberingAfterBreak="0">
    <w:nsid w:val="612B752A"/>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5" w15:restartNumberingAfterBreak="0">
    <w:nsid w:val="620A6742"/>
    <w:multiLevelType w:val="hybridMultilevel"/>
    <w:tmpl w:val="3FC029F0"/>
    <w:lvl w:ilvl="0" w:tplc="D43E096E">
      <w:start w:val="1"/>
      <w:numFmt w:val="decimal"/>
      <w:lvlText w:val="%1)"/>
      <w:lvlJc w:val="right"/>
      <w:pPr>
        <w:ind w:left="2160" w:hanging="180"/>
      </w:pPr>
      <w:rPr>
        <w:rFonts w:ascii="Calibri" w:eastAsia="Arial Unicode MS"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8D7A09"/>
    <w:multiLevelType w:val="multilevel"/>
    <w:tmpl w:val="ED545968"/>
    <w:lvl w:ilvl="0">
      <w:start w:val="1"/>
      <w:numFmt w:val="bullet"/>
      <w:lvlText w:val=""/>
      <w:lvlJc w:val="left"/>
      <w:pPr>
        <w:ind w:left="720" w:hanging="360"/>
      </w:pPr>
      <w:rPr>
        <w:rFonts w:ascii="Symbol" w:hAnsi="Symbol" w:hint="default"/>
      </w:rPr>
    </w:lvl>
    <w:lvl w:ilvl="1">
      <w:start w:val="1"/>
      <w:numFmt w:val="decimal"/>
      <w:isLgl/>
      <w:lvlText w:val="%1.%2."/>
      <w:lvlJc w:val="left"/>
      <w:pPr>
        <w:ind w:left="1145" w:hanging="720"/>
      </w:pPr>
      <w:rPr>
        <w:rFonts w:hint="default"/>
      </w:rPr>
    </w:lvl>
    <w:lvl w:ilvl="2">
      <w:start w:val="1"/>
      <w:numFmt w:val="bullet"/>
      <w:lvlText w:val=""/>
      <w:lvlJc w:val="left"/>
      <w:pPr>
        <w:ind w:left="1080" w:hanging="720"/>
      </w:pPr>
      <w:rPr>
        <w:rFonts w:ascii="Symbol" w:hAnsi="Symbol" w:hint="default"/>
      </w:rPr>
    </w:lvl>
    <w:lvl w:ilvl="3">
      <w:start w:val="1"/>
      <w:numFmt w:val="lowerLetter"/>
      <w:isLgl/>
      <w:lvlText w:val="%4."/>
      <w:lvlJc w:val="left"/>
      <w:pPr>
        <w:ind w:left="1440" w:hanging="1080"/>
      </w:pPr>
      <w:rPr>
        <w:rFonts w:asciiTheme="minorHAnsi" w:eastAsiaTheme="minorHAnsi" w:hAnsiTheme="minorHAnsi"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3E33761"/>
    <w:multiLevelType w:val="hybridMultilevel"/>
    <w:tmpl w:val="817E5B0C"/>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D43E096E">
      <w:start w:val="1"/>
      <w:numFmt w:val="decimal"/>
      <w:lvlText w:val="%3)"/>
      <w:lvlJc w:val="right"/>
      <w:pPr>
        <w:ind w:left="2160" w:hanging="180"/>
      </w:pPr>
      <w:rPr>
        <w:rFonts w:ascii="Calibri" w:eastAsia="Arial Unicode MS" w:hAnsi="Calibri" w:cs="Calibri"/>
      </w:rPr>
    </w:lvl>
    <w:lvl w:ilvl="3" w:tplc="3D5EA01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3F0B3B"/>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2C59A6"/>
    <w:multiLevelType w:val="multilevel"/>
    <w:tmpl w:val="0F5EF6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14"/>
        <w:szCs w:val="1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0" w15:restartNumberingAfterBreak="0">
    <w:nsid w:val="67A864A5"/>
    <w:multiLevelType w:val="multilevel"/>
    <w:tmpl w:val="16A0451C"/>
    <w:lvl w:ilvl="0">
      <w:start w:val="1"/>
      <w:numFmt w:val="decimal"/>
      <w:lvlText w:val="%1."/>
      <w:lvlJc w:val="left"/>
      <w:pPr>
        <w:tabs>
          <w:tab w:val="num" w:pos="360"/>
        </w:tabs>
        <w:ind w:left="360" w:hanging="360"/>
      </w:pPr>
      <w:rPr>
        <w:rFonts w:hint="default"/>
        <w:b w:val="0"/>
        <w:i w:val="0"/>
        <w:sz w:val="20"/>
      </w:rPr>
    </w:lvl>
    <w:lvl w:ilvl="1">
      <w:start w:val="1"/>
      <w:numFmt w:val="decimal"/>
      <w:lvlText w:val="5.%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1" w15:restartNumberingAfterBreak="0">
    <w:nsid w:val="7008229A"/>
    <w:multiLevelType w:val="hybridMultilevel"/>
    <w:tmpl w:val="356CC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0A655A1"/>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hAnsi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10350BF"/>
    <w:multiLevelType w:val="hybridMultilevel"/>
    <w:tmpl w:val="EA124004"/>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14" w15:restartNumberingAfterBreak="0">
    <w:nsid w:val="719C4C6E"/>
    <w:multiLevelType w:val="hybridMultilevel"/>
    <w:tmpl w:val="9DDC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301302A"/>
    <w:multiLevelType w:val="hybridMultilevel"/>
    <w:tmpl w:val="F3943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35721BB"/>
    <w:multiLevelType w:val="multilevel"/>
    <w:tmpl w:val="73E21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7" w15:restartNumberingAfterBreak="0">
    <w:nsid w:val="73CC2958"/>
    <w:multiLevelType w:val="multilevel"/>
    <w:tmpl w:val="BEC06FA0"/>
    <w:lvl w:ilvl="0">
      <w:start w:val="1"/>
      <w:numFmt w:val="decimal"/>
      <w:lvlText w:val="%1."/>
      <w:lvlJc w:val="left"/>
      <w:pPr>
        <w:ind w:left="720" w:hanging="360"/>
      </w:p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74677336"/>
    <w:multiLevelType w:val="hybridMultilevel"/>
    <w:tmpl w:val="9DD22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2141A0"/>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D667AB"/>
    <w:multiLevelType w:val="hybridMultilevel"/>
    <w:tmpl w:val="9F8405C2"/>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1" w15:restartNumberingAfterBreak="0">
    <w:nsid w:val="76807052"/>
    <w:multiLevelType w:val="hybridMultilevel"/>
    <w:tmpl w:val="A4643C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5B2E3E"/>
    <w:multiLevelType w:val="hybridMultilevel"/>
    <w:tmpl w:val="6B24C83E"/>
    <w:lvl w:ilvl="0" w:tplc="0415000F">
      <w:numFmt w:val="decimal"/>
      <w:lvlText w:val=""/>
      <w:lvlJc w:val="left"/>
    </w:lvl>
    <w:lvl w:ilvl="1" w:tplc="04150019">
      <w:numFmt w:val="decimal"/>
      <w:pStyle w:val="11aWyliczanka"/>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3" w15:restartNumberingAfterBreak="0">
    <w:nsid w:val="7CBA3730"/>
    <w:multiLevelType w:val="multilevel"/>
    <w:tmpl w:val="EAA67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7D3A7547"/>
    <w:multiLevelType w:val="hybridMultilevel"/>
    <w:tmpl w:val="1194A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5443CC"/>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61351E"/>
    <w:multiLevelType w:val="multilevel"/>
    <w:tmpl w:val="A3289D7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440" w:hanging="108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DDE7D10"/>
    <w:multiLevelType w:val="hybridMultilevel"/>
    <w:tmpl w:val="56768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8"/>
  </w:num>
  <w:num w:numId="4">
    <w:abstractNumId w:val="2"/>
  </w:num>
  <w:num w:numId="5">
    <w:abstractNumId w:val="122"/>
  </w:num>
  <w:num w:numId="6">
    <w:abstractNumId w:val="75"/>
  </w:num>
  <w:num w:numId="7">
    <w:abstractNumId w:val="31"/>
  </w:num>
  <w:num w:numId="8">
    <w:abstractNumId w:val="54"/>
  </w:num>
  <w:num w:numId="9">
    <w:abstractNumId w:val="55"/>
  </w:num>
  <w:num w:numId="10">
    <w:abstractNumId w:val="49"/>
  </w:num>
  <w:num w:numId="11">
    <w:abstractNumId w:val="78"/>
  </w:num>
  <w:num w:numId="12">
    <w:abstractNumId w:val="17"/>
  </w:num>
  <w:num w:numId="13">
    <w:abstractNumId w:val="34"/>
  </w:num>
  <w:num w:numId="14">
    <w:abstractNumId w:val="65"/>
  </w:num>
  <w:num w:numId="15">
    <w:abstractNumId w:val="103"/>
  </w:num>
  <w:num w:numId="16">
    <w:abstractNumId w:val="112"/>
  </w:num>
  <w:num w:numId="17">
    <w:abstractNumId w:val="39"/>
  </w:num>
  <w:num w:numId="18">
    <w:abstractNumId w:val="107"/>
  </w:num>
  <w:num w:numId="19">
    <w:abstractNumId w:val="110"/>
  </w:num>
  <w:num w:numId="20">
    <w:abstractNumId w:val="5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59"/>
  </w:num>
  <w:num w:numId="24">
    <w:abstractNumId w:val="69"/>
  </w:num>
  <w:num w:numId="25">
    <w:abstractNumId w:val="80"/>
  </w:num>
  <w:num w:numId="26">
    <w:abstractNumId w:val="77"/>
  </w:num>
  <w:num w:numId="27">
    <w:abstractNumId w:val="43"/>
  </w:num>
  <w:num w:numId="28">
    <w:abstractNumId w:val="119"/>
  </w:num>
  <w:num w:numId="29">
    <w:abstractNumId w:val="52"/>
  </w:num>
  <w:num w:numId="30">
    <w:abstractNumId w:val="108"/>
  </w:num>
  <w:num w:numId="31">
    <w:abstractNumId w:val="95"/>
  </w:num>
  <w:num w:numId="32">
    <w:abstractNumId w:val="91"/>
  </w:num>
  <w:num w:numId="33">
    <w:abstractNumId w:val="118"/>
  </w:num>
  <w:num w:numId="34">
    <w:abstractNumId w:val="11"/>
  </w:num>
  <w:num w:numId="35">
    <w:abstractNumId w:val="36"/>
  </w:num>
  <w:num w:numId="36">
    <w:abstractNumId w:val="125"/>
  </w:num>
  <w:num w:numId="37">
    <w:abstractNumId w:val="96"/>
  </w:num>
  <w:num w:numId="38">
    <w:abstractNumId w:val="72"/>
  </w:num>
  <w:num w:numId="39">
    <w:abstractNumId w:val="9"/>
  </w:num>
  <w:num w:numId="40">
    <w:abstractNumId w:val="32"/>
  </w:num>
  <w:num w:numId="41">
    <w:abstractNumId w:val="35"/>
  </w:num>
  <w:num w:numId="42">
    <w:abstractNumId w:val="24"/>
  </w:num>
  <w:num w:numId="43">
    <w:abstractNumId w:val="23"/>
  </w:num>
  <w:num w:numId="44">
    <w:abstractNumId w:val="64"/>
  </w:num>
  <w:num w:numId="45">
    <w:abstractNumId w:val="26"/>
  </w:num>
  <w:num w:numId="46">
    <w:abstractNumId w:val="117"/>
  </w:num>
  <w:num w:numId="47">
    <w:abstractNumId w:val="105"/>
  </w:num>
  <w:num w:numId="48">
    <w:abstractNumId w:val="60"/>
  </w:num>
  <w:num w:numId="49">
    <w:abstractNumId w:val="82"/>
  </w:num>
  <w:num w:numId="50">
    <w:abstractNumId w:val="46"/>
  </w:num>
  <w:num w:numId="51">
    <w:abstractNumId w:val="94"/>
  </w:num>
  <w:num w:numId="52">
    <w:abstractNumId w:val="19"/>
  </w:num>
  <w:num w:numId="53">
    <w:abstractNumId w:val="18"/>
  </w:num>
  <w:num w:numId="54">
    <w:abstractNumId w:val="12"/>
  </w:num>
  <w:num w:numId="55">
    <w:abstractNumId w:val="106"/>
  </w:num>
  <w:num w:numId="56">
    <w:abstractNumId w:val="85"/>
  </w:num>
  <w:num w:numId="57">
    <w:abstractNumId w:val="74"/>
  </w:num>
  <w:num w:numId="58">
    <w:abstractNumId w:val="44"/>
  </w:num>
  <w:num w:numId="59">
    <w:abstractNumId w:val="93"/>
  </w:num>
  <w:num w:numId="60">
    <w:abstractNumId w:val="14"/>
  </w:num>
  <w:num w:numId="61">
    <w:abstractNumId w:val="83"/>
  </w:num>
  <w:num w:numId="62">
    <w:abstractNumId w:val="42"/>
  </w:num>
  <w:num w:numId="63">
    <w:abstractNumId w:val="15"/>
  </w:num>
  <w:num w:numId="64">
    <w:abstractNumId w:val="41"/>
  </w:num>
  <w:num w:numId="65">
    <w:abstractNumId w:val="48"/>
  </w:num>
  <w:num w:numId="66">
    <w:abstractNumId w:val="98"/>
  </w:num>
  <w:num w:numId="67">
    <w:abstractNumId w:val="21"/>
  </w:num>
  <w:num w:numId="68">
    <w:abstractNumId w:val="66"/>
  </w:num>
  <w:num w:numId="69">
    <w:abstractNumId w:val="116"/>
  </w:num>
  <w:num w:numId="70">
    <w:abstractNumId w:val="109"/>
  </w:num>
  <w:num w:numId="71">
    <w:abstractNumId w:val="38"/>
  </w:num>
  <w:num w:numId="72">
    <w:abstractNumId w:val="101"/>
  </w:num>
  <w:num w:numId="73">
    <w:abstractNumId w:val="61"/>
  </w:num>
  <w:num w:numId="74">
    <w:abstractNumId w:val="76"/>
  </w:num>
  <w:num w:numId="7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0"/>
  </w:num>
  <w:num w:numId="77">
    <w:abstractNumId w:val="29"/>
  </w:num>
  <w:num w:numId="78">
    <w:abstractNumId w:val="86"/>
  </w:num>
  <w:num w:numId="79">
    <w:abstractNumId w:val="62"/>
  </w:num>
  <w:num w:numId="80">
    <w:abstractNumId w:val="81"/>
  </w:num>
  <w:num w:numId="81">
    <w:abstractNumId w:val="70"/>
  </w:num>
  <w:num w:numId="82">
    <w:abstractNumId w:val="40"/>
  </w:num>
  <w:num w:numId="83">
    <w:abstractNumId w:val="33"/>
  </w:num>
  <w:num w:numId="84">
    <w:abstractNumId w:val="113"/>
  </w:num>
  <w:num w:numId="85">
    <w:abstractNumId w:val="120"/>
  </w:num>
  <w:num w:numId="86">
    <w:abstractNumId w:val="56"/>
  </w:num>
  <w:num w:numId="87">
    <w:abstractNumId w:val="53"/>
  </w:num>
  <w:num w:numId="88">
    <w:abstractNumId w:val="28"/>
  </w:num>
  <w:num w:numId="89">
    <w:abstractNumId w:val="121"/>
  </w:num>
  <w:num w:numId="90">
    <w:abstractNumId w:val="16"/>
  </w:num>
  <w:num w:numId="91">
    <w:abstractNumId w:val="10"/>
  </w:num>
  <w:num w:numId="92">
    <w:abstractNumId w:val="88"/>
  </w:num>
  <w:num w:numId="93">
    <w:abstractNumId w:val="27"/>
  </w:num>
  <w:num w:numId="94">
    <w:abstractNumId w:val="71"/>
  </w:num>
  <w:num w:numId="95">
    <w:abstractNumId w:val="63"/>
  </w:num>
  <w:num w:numId="96">
    <w:abstractNumId w:val="114"/>
  </w:num>
  <w:num w:numId="97">
    <w:abstractNumId w:val="22"/>
  </w:num>
  <w:num w:numId="98">
    <w:abstractNumId w:val="102"/>
  </w:num>
  <w:num w:numId="99">
    <w:abstractNumId w:val="57"/>
  </w:num>
  <w:num w:numId="100">
    <w:abstractNumId w:val="90"/>
  </w:num>
  <w:num w:numId="101">
    <w:abstractNumId w:val="87"/>
  </w:num>
  <w:num w:numId="102">
    <w:abstractNumId w:val="13"/>
  </w:num>
  <w:num w:numId="103">
    <w:abstractNumId w:val="20"/>
  </w:num>
  <w:num w:numId="104">
    <w:abstractNumId w:val="127"/>
  </w:num>
  <w:num w:numId="105">
    <w:abstractNumId w:val="99"/>
  </w:num>
  <w:num w:numId="106">
    <w:abstractNumId w:val="126"/>
  </w:num>
  <w:num w:numId="107">
    <w:abstractNumId w:val="79"/>
  </w:num>
  <w:num w:numId="108">
    <w:abstractNumId w:val="73"/>
  </w:num>
  <w:num w:numId="109">
    <w:abstractNumId w:val="89"/>
  </w:num>
  <w:num w:numId="110">
    <w:abstractNumId w:val="67"/>
  </w:num>
  <w:num w:numId="111">
    <w:abstractNumId w:val="58"/>
  </w:num>
  <w:num w:numId="112">
    <w:abstractNumId w:val="25"/>
  </w:num>
  <w:num w:numId="113">
    <w:abstractNumId w:val="37"/>
  </w:num>
  <w:num w:numId="114">
    <w:abstractNumId w:val="97"/>
  </w:num>
  <w:num w:numId="115">
    <w:abstractNumId w:val="115"/>
  </w:num>
  <w:num w:numId="116">
    <w:abstractNumId w:val="124"/>
  </w:num>
  <w:num w:numId="117">
    <w:abstractNumId w:val="111"/>
  </w:num>
  <w:num w:numId="118">
    <w:abstractNumId w:val="104"/>
  </w:num>
  <w:num w:numId="119">
    <w:abstractNumId w:val="4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readOnly" w:formatting="1" w:enforcement="0"/>
  <w:defaultTabStop w:val="680"/>
  <w:hyphenationZone w:val="425"/>
  <w:drawingGridHorizontalSpacing w:val="110"/>
  <w:displayHorizontalDrawingGridEvery w:val="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FA"/>
    <w:rsid w:val="0000025A"/>
    <w:rsid w:val="000006E8"/>
    <w:rsid w:val="00000716"/>
    <w:rsid w:val="00000C92"/>
    <w:rsid w:val="000011EF"/>
    <w:rsid w:val="0000134E"/>
    <w:rsid w:val="000013B3"/>
    <w:rsid w:val="00001828"/>
    <w:rsid w:val="00001BA6"/>
    <w:rsid w:val="00001E0F"/>
    <w:rsid w:val="000023C5"/>
    <w:rsid w:val="0000255B"/>
    <w:rsid w:val="000027CE"/>
    <w:rsid w:val="000028E9"/>
    <w:rsid w:val="00002EFF"/>
    <w:rsid w:val="00003244"/>
    <w:rsid w:val="00003274"/>
    <w:rsid w:val="0000347D"/>
    <w:rsid w:val="00003900"/>
    <w:rsid w:val="00003B95"/>
    <w:rsid w:val="00003C5C"/>
    <w:rsid w:val="0000400A"/>
    <w:rsid w:val="00004413"/>
    <w:rsid w:val="00004CD0"/>
    <w:rsid w:val="000050E4"/>
    <w:rsid w:val="00005832"/>
    <w:rsid w:val="00006B20"/>
    <w:rsid w:val="00006B6B"/>
    <w:rsid w:val="00006D81"/>
    <w:rsid w:val="00006DD3"/>
    <w:rsid w:val="00006ECC"/>
    <w:rsid w:val="00007116"/>
    <w:rsid w:val="00007249"/>
    <w:rsid w:val="000074D8"/>
    <w:rsid w:val="0000775D"/>
    <w:rsid w:val="00007892"/>
    <w:rsid w:val="00007C69"/>
    <w:rsid w:val="00007CD0"/>
    <w:rsid w:val="00010088"/>
    <w:rsid w:val="000100C9"/>
    <w:rsid w:val="000101AB"/>
    <w:rsid w:val="00010497"/>
    <w:rsid w:val="00010BDE"/>
    <w:rsid w:val="00010EBE"/>
    <w:rsid w:val="0001117F"/>
    <w:rsid w:val="0001128E"/>
    <w:rsid w:val="00011BF4"/>
    <w:rsid w:val="00011E31"/>
    <w:rsid w:val="000120E9"/>
    <w:rsid w:val="0001211B"/>
    <w:rsid w:val="00012609"/>
    <w:rsid w:val="00012728"/>
    <w:rsid w:val="00012745"/>
    <w:rsid w:val="000129F8"/>
    <w:rsid w:val="00012ADA"/>
    <w:rsid w:val="00012E6C"/>
    <w:rsid w:val="00013284"/>
    <w:rsid w:val="0001335A"/>
    <w:rsid w:val="00013634"/>
    <w:rsid w:val="00013669"/>
    <w:rsid w:val="00013C4F"/>
    <w:rsid w:val="00013CB5"/>
    <w:rsid w:val="00013CFB"/>
    <w:rsid w:val="000140EF"/>
    <w:rsid w:val="0001457B"/>
    <w:rsid w:val="00014A40"/>
    <w:rsid w:val="0001508B"/>
    <w:rsid w:val="000150FC"/>
    <w:rsid w:val="00015B4D"/>
    <w:rsid w:val="00015D2E"/>
    <w:rsid w:val="00015E6E"/>
    <w:rsid w:val="00015F92"/>
    <w:rsid w:val="000162CE"/>
    <w:rsid w:val="00016B86"/>
    <w:rsid w:val="00016E27"/>
    <w:rsid w:val="00016E36"/>
    <w:rsid w:val="00016FC9"/>
    <w:rsid w:val="00017AB8"/>
    <w:rsid w:val="000200A9"/>
    <w:rsid w:val="0002017B"/>
    <w:rsid w:val="00020B48"/>
    <w:rsid w:val="00020C38"/>
    <w:rsid w:val="00020C6D"/>
    <w:rsid w:val="0002143E"/>
    <w:rsid w:val="0002187C"/>
    <w:rsid w:val="00021F40"/>
    <w:rsid w:val="00021F4A"/>
    <w:rsid w:val="00021FC3"/>
    <w:rsid w:val="000226EC"/>
    <w:rsid w:val="000228C6"/>
    <w:rsid w:val="0002295D"/>
    <w:rsid w:val="00022B55"/>
    <w:rsid w:val="000232B5"/>
    <w:rsid w:val="000233E1"/>
    <w:rsid w:val="000234D2"/>
    <w:rsid w:val="00023588"/>
    <w:rsid w:val="00023B72"/>
    <w:rsid w:val="000240D4"/>
    <w:rsid w:val="00024FFB"/>
    <w:rsid w:val="00025435"/>
    <w:rsid w:val="00025A6A"/>
    <w:rsid w:val="00026140"/>
    <w:rsid w:val="0002665F"/>
    <w:rsid w:val="00026693"/>
    <w:rsid w:val="000266C9"/>
    <w:rsid w:val="000266ED"/>
    <w:rsid w:val="00026802"/>
    <w:rsid w:val="00026868"/>
    <w:rsid w:val="000271F2"/>
    <w:rsid w:val="0002735F"/>
    <w:rsid w:val="00027962"/>
    <w:rsid w:val="00027B22"/>
    <w:rsid w:val="00027EB0"/>
    <w:rsid w:val="00030237"/>
    <w:rsid w:val="0003035C"/>
    <w:rsid w:val="00030517"/>
    <w:rsid w:val="000306A0"/>
    <w:rsid w:val="000308C6"/>
    <w:rsid w:val="00030F2E"/>
    <w:rsid w:val="00031BBF"/>
    <w:rsid w:val="00032099"/>
    <w:rsid w:val="000323F2"/>
    <w:rsid w:val="000325CC"/>
    <w:rsid w:val="00032B11"/>
    <w:rsid w:val="00032B31"/>
    <w:rsid w:val="00033873"/>
    <w:rsid w:val="00033B49"/>
    <w:rsid w:val="00033CEB"/>
    <w:rsid w:val="00033F79"/>
    <w:rsid w:val="0003436A"/>
    <w:rsid w:val="0003479F"/>
    <w:rsid w:val="00034ACB"/>
    <w:rsid w:val="00034AFF"/>
    <w:rsid w:val="00034CF4"/>
    <w:rsid w:val="00034DB4"/>
    <w:rsid w:val="0003506E"/>
    <w:rsid w:val="00035173"/>
    <w:rsid w:val="0003561D"/>
    <w:rsid w:val="00035E57"/>
    <w:rsid w:val="00035E9F"/>
    <w:rsid w:val="00036779"/>
    <w:rsid w:val="00036899"/>
    <w:rsid w:val="00036B5F"/>
    <w:rsid w:val="000370C1"/>
    <w:rsid w:val="000370E5"/>
    <w:rsid w:val="00037160"/>
    <w:rsid w:val="0003731F"/>
    <w:rsid w:val="000375FD"/>
    <w:rsid w:val="00037941"/>
    <w:rsid w:val="000379B2"/>
    <w:rsid w:val="00037D28"/>
    <w:rsid w:val="00037FE4"/>
    <w:rsid w:val="0004030A"/>
    <w:rsid w:val="00040498"/>
    <w:rsid w:val="000408CB"/>
    <w:rsid w:val="00040A6C"/>
    <w:rsid w:val="00040BD8"/>
    <w:rsid w:val="00040D61"/>
    <w:rsid w:val="0004105C"/>
    <w:rsid w:val="000411A0"/>
    <w:rsid w:val="00041377"/>
    <w:rsid w:val="0004142F"/>
    <w:rsid w:val="0004159B"/>
    <w:rsid w:val="000416C2"/>
    <w:rsid w:val="000416FF"/>
    <w:rsid w:val="000417E8"/>
    <w:rsid w:val="00041B6D"/>
    <w:rsid w:val="00041BE3"/>
    <w:rsid w:val="00042033"/>
    <w:rsid w:val="000421FD"/>
    <w:rsid w:val="000425AE"/>
    <w:rsid w:val="00042C84"/>
    <w:rsid w:val="00042DF6"/>
    <w:rsid w:val="000431E0"/>
    <w:rsid w:val="000432FB"/>
    <w:rsid w:val="00043447"/>
    <w:rsid w:val="00043641"/>
    <w:rsid w:val="000438C8"/>
    <w:rsid w:val="000439A5"/>
    <w:rsid w:val="00043B1C"/>
    <w:rsid w:val="00043BF2"/>
    <w:rsid w:val="00043D8A"/>
    <w:rsid w:val="00044223"/>
    <w:rsid w:val="00044378"/>
    <w:rsid w:val="00044463"/>
    <w:rsid w:val="00044491"/>
    <w:rsid w:val="000446B6"/>
    <w:rsid w:val="000449E3"/>
    <w:rsid w:val="00044A97"/>
    <w:rsid w:val="0004567B"/>
    <w:rsid w:val="000459CD"/>
    <w:rsid w:val="00045E5B"/>
    <w:rsid w:val="00046266"/>
    <w:rsid w:val="00046463"/>
    <w:rsid w:val="000466D2"/>
    <w:rsid w:val="00046B2A"/>
    <w:rsid w:val="00046F12"/>
    <w:rsid w:val="000470A6"/>
    <w:rsid w:val="000472E4"/>
    <w:rsid w:val="00047511"/>
    <w:rsid w:val="000476B6"/>
    <w:rsid w:val="00047B4B"/>
    <w:rsid w:val="00047E9D"/>
    <w:rsid w:val="00050FF4"/>
    <w:rsid w:val="000510E6"/>
    <w:rsid w:val="0005128E"/>
    <w:rsid w:val="0005162B"/>
    <w:rsid w:val="00051817"/>
    <w:rsid w:val="00051BC1"/>
    <w:rsid w:val="00051BD2"/>
    <w:rsid w:val="00052029"/>
    <w:rsid w:val="00052526"/>
    <w:rsid w:val="00052A02"/>
    <w:rsid w:val="0005339C"/>
    <w:rsid w:val="000533AA"/>
    <w:rsid w:val="0005388B"/>
    <w:rsid w:val="00053911"/>
    <w:rsid w:val="00053A4A"/>
    <w:rsid w:val="00053BE7"/>
    <w:rsid w:val="00053D6C"/>
    <w:rsid w:val="00054625"/>
    <w:rsid w:val="0005477D"/>
    <w:rsid w:val="00054831"/>
    <w:rsid w:val="0005499B"/>
    <w:rsid w:val="000549EA"/>
    <w:rsid w:val="00055306"/>
    <w:rsid w:val="00055327"/>
    <w:rsid w:val="0005534E"/>
    <w:rsid w:val="00055866"/>
    <w:rsid w:val="00055BBB"/>
    <w:rsid w:val="00055E0F"/>
    <w:rsid w:val="00056677"/>
    <w:rsid w:val="00056A4B"/>
    <w:rsid w:val="00056BB0"/>
    <w:rsid w:val="00056E63"/>
    <w:rsid w:val="00057111"/>
    <w:rsid w:val="0005724E"/>
    <w:rsid w:val="00057260"/>
    <w:rsid w:val="00057714"/>
    <w:rsid w:val="000578B7"/>
    <w:rsid w:val="000579CF"/>
    <w:rsid w:val="0006056A"/>
    <w:rsid w:val="00060630"/>
    <w:rsid w:val="00060B55"/>
    <w:rsid w:val="00060CB8"/>
    <w:rsid w:val="00060FBE"/>
    <w:rsid w:val="000610D3"/>
    <w:rsid w:val="0006157D"/>
    <w:rsid w:val="00061690"/>
    <w:rsid w:val="00061999"/>
    <w:rsid w:val="00062C0A"/>
    <w:rsid w:val="00062D63"/>
    <w:rsid w:val="00062E81"/>
    <w:rsid w:val="0006305D"/>
    <w:rsid w:val="0006325D"/>
    <w:rsid w:val="000641EE"/>
    <w:rsid w:val="00064845"/>
    <w:rsid w:val="0006497D"/>
    <w:rsid w:val="00064CAF"/>
    <w:rsid w:val="0006536B"/>
    <w:rsid w:val="00065B59"/>
    <w:rsid w:val="00065BFF"/>
    <w:rsid w:val="00065C9E"/>
    <w:rsid w:val="00065CE7"/>
    <w:rsid w:val="00065F7D"/>
    <w:rsid w:val="00066F95"/>
    <w:rsid w:val="000670B9"/>
    <w:rsid w:val="000671F4"/>
    <w:rsid w:val="00067354"/>
    <w:rsid w:val="000674E8"/>
    <w:rsid w:val="00067D1D"/>
    <w:rsid w:val="00067D4B"/>
    <w:rsid w:val="000705B1"/>
    <w:rsid w:val="0007086E"/>
    <w:rsid w:val="000709B0"/>
    <w:rsid w:val="00070EF0"/>
    <w:rsid w:val="000718C9"/>
    <w:rsid w:val="00071A99"/>
    <w:rsid w:val="00071C97"/>
    <w:rsid w:val="0007241D"/>
    <w:rsid w:val="0007298D"/>
    <w:rsid w:val="00072DA7"/>
    <w:rsid w:val="00072DAC"/>
    <w:rsid w:val="0007360A"/>
    <w:rsid w:val="00073681"/>
    <w:rsid w:val="000737B7"/>
    <w:rsid w:val="00073913"/>
    <w:rsid w:val="00073DBF"/>
    <w:rsid w:val="00073E92"/>
    <w:rsid w:val="00074163"/>
    <w:rsid w:val="000741D6"/>
    <w:rsid w:val="00074872"/>
    <w:rsid w:val="00074AFE"/>
    <w:rsid w:val="00074FC4"/>
    <w:rsid w:val="000750E0"/>
    <w:rsid w:val="00075111"/>
    <w:rsid w:val="000752FE"/>
    <w:rsid w:val="00075474"/>
    <w:rsid w:val="0007553B"/>
    <w:rsid w:val="00075699"/>
    <w:rsid w:val="0007571E"/>
    <w:rsid w:val="00075B23"/>
    <w:rsid w:val="00075C13"/>
    <w:rsid w:val="00075CC1"/>
    <w:rsid w:val="0007652A"/>
    <w:rsid w:val="000765E3"/>
    <w:rsid w:val="000769D7"/>
    <w:rsid w:val="00076F64"/>
    <w:rsid w:val="00077065"/>
    <w:rsid w:val="0007735B"/>
    <w:rsid w:val="00077409"/>
    <w:rsid w:val="000776E5"/>
    <w:rsid w:val="00077AD7"/>
    <w:rsid w:val="00080188"/>
    <w:rsid w:val="00080244"/>
    <w:rsid w:val="0008036B"/>
    <w:rsid w:val="00080490"/>
    <w:rsid w:val="00081164"/>
    <w:rsid w:val="00081647"/>
    <w:rsid w:val="000818CE"/>
    <w:rsid w:val="00081A71"/>
    <w:rsid w:val="00081F0A"/>
    <w:rsid w:val="00082201"/>
    <w:rsid w:val="00082237"/>
    <w:rsid w:val="00082249"/>
    <w:rsid w:val="0008254B"/>
    <w:rsid w:val="000829C1"/>
    <w:rsid w:val="00082AB7"/>
    <w:rsid w:val="00082CC6"/>
    <w:rsid w:val="00082E29"/>
    <w:rsid w:val="00082EE1"/>
    <w:rsid w:val="000831D1"/>
    <w:rsid w:val="00083912"/>
    <w:rsid w:val="0008391B"/>
    <w:rsid w:val="00083F1B"/>
    <w:rsid w:val="00083F88"/>
    <w:rsid w:val="0008408F"/>
    <w:rsid w:val="0008413B"/>
    <w:rsid w:val="000841F7"/>
    <w:rsid w:val="000844C0"/>
    <w:rsid w:val="00084502"/>
    <w:rsid w:val="00084842"/>
    <w:rsid w:val="00084A91"/>
    <w:rsid w:val="00084BBE"/>
    <w:rsid w:val="00084D1F"/>
    <w:rsid w:val="00084DAC"/>
    <w:rsid w:val="00084EB5"/>
    <w:rsid w:val="00084F82"/>
    <w:rsid w:val="0008503B"/>
    <w:rsid w:val="0008532A"/>
    <w:rsid w:val="00085374"/>
    <w:rsid w:val="00085493"/>
    <w:rsid w:val="0008568C"/>
    <w:rsid w:val="00085E45"/>
    <w:rsid w:val="00085FBD"/>
    <w:rsid w:val="0008616A"/>
    <w:rsid w:val="00086879"/>
    <w:rsid w:val="00086887"/>
    <w:rsid w:val="00086C12"/>
    <w:rsid w:val="00086ED2"/>
    <w:rsid w:val="00087192"/>
    <w:rsid w:val="00087477"/>
    <w:rsid w:val="000876DE"/>
    <w:rsid w:val="00087ACC"/>
    <w:rsid w:val="00087D12"/>
    <w:rsid w:val="000900AC"/>
    <w:rsid w:val="000900F6"/>
    <w:rsid w:val="00090689"/>
    <w:rsid w:val="00090A36"/>
    <w:rsid w:val="00090CC7"/>
    <w:rsid w:val="000910B8"/>
    <w:rsid w:val="000910C6"/>
    <w:rsid w:val="0009122B"/>
    <w:rsid w:val="0009136A"/>
    <w:rsid w:val="00091A27"/>
    <w:rsid w:val="00091EE4"/>
    <w:rsid w:val="00092050"/>
    <w:rsid w:val="000923F0"/>
    <w:rsid w:val="0009266B"/>
    <w:rsid w:val="00092E6B"/>
    <w:rsid w:val="00092F0F"/>
    <w:rsid w:val="00093869"/>
    <w:rsid w:val="00093987"/>
    <w:rsid w:val="000939E4"/>
    <w:rsid w:val="0009429E"/>
    <w:rsid w:val="00094431"/>
    <w:rsid w:val="00094A05"/>
    <w:rsid w:val="00094AE2"/>
    <w:rsid w:val="00094E09"/>
    <w:rsid w:val="00095014"/>
    <w:rsid w:val="00095033"/>
    <w:rsid w:val="0009520E"/>
    <w:rsid w:val="00095583"/>
    <w:rsid w:val="000960A5"/>
    <w:rsid w:val="0009611F"/>
    <w:rsid w:val="00096561"/>
    <w:rsid w:val="00096912"/>
    <w:rsid w:val="00096BE0"/>
    <w:rsid w:val="0009721A"/>
    <w:rsid w:val="000973B2"/>
    <w:rsid w:val="000975F9"/>
    <w:rsid w:val="00097657"/>
    <w:rsid w:val="0009771F"/>
    <w:rsid w:val="0009783C"/>
    <w:rsid w:val="00097A4A"/>
    <w:rsid w:val="000A028C"/>
    <w:rsid w:val="000A02C5"/>
    <w:rsid w:val="000A0632"/>
    <w:rsid w:val="000A067E"/>
    <w:rsid w:val="000A09F4"/>
    <w:rsid w:val="000A122D"/>
    <w:rsid w:val="000A14C2"/>
    <w:rsid w:val="000A19FC"/>
    <w:rsid w:val="000A1D29"/>
    <w:rsid w:val="000A22CD"/>
    <w:rsid w:val="000A23A1"/>
    <w:rsid w:val="000A250D"/>
    <w:rsid w:val="000A26AD"/>
    <w:rsid w:val="000A2CDD"/>
    <w:rsid w:val="000A3230"/>
    <w:rsid w:val="000A355D"/>
    <w:rsid w:val="000A386E"/>
    <w:rsid w:val="000A4911"/>
    <w:rsid w:val="000A4994"/>
    <w:rsid w:val="000A51F0"/>
    <w:rsid w:val="000A5226"/>
    <w:rsid w:val="000A527B"/>
    <w:rsid w:val="000A5822"/>
    <w:rsid w:val="000A5BD9"/>
    <w:rsid w:val="000A5C14"/>
    <w:rsid w:val="000A5CF9"/>
    <w:rsid w:val="000A5D7C"/>
    <w:rsid w:val="000A5E93"/>
    <w:rsid w:val="000A5EFB"/>
    <w:rsid w:val="000A6340"/>
    <w:rsid w:val="000A65B6"/>
    <w:rsid w:val="000A6A7A"/>
    <w:rsid w:val="000A6C0A"/>
    <w:rsid w:val="000A6C0B"/>
    <w:rsid w:val="000A7991"/>
    <w:rsid w:val="000A7A41"/>
    <w:rsid w:val="000B019B"/>
    <w:rsid w:val="000B0859"/>
    <w:rsid w:val="000B0D7F"/>
    <w:rsid w:val="000B0DB1"/>
    <w:rsid w:val="000B0EDB"/>
    <w:rsid w:val="000B0F37"/>
    <w:rsid w:val="000B0F4E"/>
    <w:rsid w:val="000B1040"/>
    <w:rsid w:val="000B104C"/>
    <w:rsid w:val="000B1308"/>
    <w:rsid w:val="000B1AD5"/>
    <w:rsid w:val="000B1F02"/>
    <w:rsid w:val="000B2039"/>
    <w:rsid w:val="000B2158"/>
    <w:rsid w:val="000B220B"/>
    <w:rsid w:val="000B2302"/>
    <w:rsid w:val="000B2F37"/>
    <w:rsid w:val="000B312C"/>
    <w:rsid w:val="000B3A5C"/>
    <w:rsid w:val="000B4AA4"/>
    <w:rsid w:val="000B5059"/>
    <w:rsid w:val="000B5412"/>
    <w:rsid w:val="000B547C"/>
    <w:rsid w:val="000B5F62"/>
    <w:rsid w:val="000B612F"/>
    <w:rsid w:val="000B6306"/>
    <w:rsid w:val="000B65F8"/>
    <w:rsid w:val="000B6649"/>
    <w:rsid w:val="000B685A"/>
    <w:rsid w:val="000B6B4F"/>
    <w:rsid w:val="000B6DB3"/>
    <w:rsid w:val="000B6DFD"/>
    <w:rsid w:val="000B7021"/>
    <w:rsid w:val="000B76C9"/>
    <w:rsid w:val="000C0690"/>
    <w:rsid w:val="000C0C17"/>
    <w:rsid w:val="000C1326"/>
    <w:rsid w:val="000C1455"/>
    <w:rsid w:val="000C1851"/>
    <w:rsid w:val="000C1A53"/>
    <w:rsid w:val="000C2073"/>
    <w:rsid w:val="000C2729"/>
    <w:rsid w:val="000C2C12"/>
    <w:rsid w:val="000C2ED3"/>
    <w:rsid w:val="000C311A"/>
    <w:rsid w:val="000C36D1"/>
    <w:rsid w:val="000C3D66"/>
    <w:rsid w:val="000C3DE2"/>
    <w:rsid w:val="000C417D"/>
    <w:rsid w:val="000C42B2"/>
    <w:rsid w:val="000C599D"/>
    <w:rsid w:val="000C6787"/>
    <w:rsid w:val="000C6B00"/>
    <w:rsid w:val="000C6B4A"/>
    <w:rsid w:val="000C6E8B"/>
    <w:rsid w:val="000C7148"/>
    <w:rsid w:val="000C79A0"/>
    <w:rsid w:val="000C79E2"/>
    <w:rsid w:val="000C7DBB"/>
    <w:rsid w:val="000D001A"/>
    <w:rsid w:val="000D0040"/>
    <w:rsid w:val="000D05C4"/>
    <w:rsid w:val="000D05E9"/>
    <w:rsid w:val="000D05EA"/>
    <w:rsid w:val="000D079C"/>
    <w:rsid w:val="000D07FC"/>
    <w:rsid w:val="000D08CC"/>
    <w:rsid w:val="000D0947"/>
    <w:rsid w:val="000D09D5"/>
    <w:rsid w:val="000D0EF6"/>
    <w:rsid w:val="000D0FB0"/>
    <w:rsid w:val="000D1267"/>
    <w:rsid w:val="000D1979"/>
    <w:rsid w:val="000D1F66"/>
    <w:rsid w:val="000D1FC3"/>
    <w:rsid w:val="000D23DF"/>
    <w:rsid w:val="000D23E7"/>
    <w:rsid w:val="000D2BBC"/>
    <w:rsid w:val="000D2D71"/>
    <w:rsid w:val="000D34B6"/>
    <w:rsid w:val="000D360E"/>
    <w:rsid w:val="000D420E"/>
    <w:rsid w:val="000D448E"/>
    <w:rsid w:val="000D454D"/>
    <w:rsid w:val="000D4748"/>
    <w:rsid w:val="000D4A9A"/>
    <w:rsid w:val="000D4D32"/>
    <w:rsid w:val="000D4FAB"/>
    <w:rsid w:val="000D55D8"/>
    <w:rsid w:val="000D582B"/>
    <w:rsid w:val="000D5B53"/>
    <w:rsid w:val="000D5BEF"/>
    <w:rsid w:val="000D5C97"/>
    <w:rsid w:val="000D648B"/>
    <w:rsid w:val="000D64F1"/>
    <w:rsid w:val="000D6694"/>
    <w:rsid w:val="000D692D"/>
    <w:rsid w:val="000D697B"/>
    <w:rsid w:val="000D69CE"/>
    <w:rsid w:val="000D6B65"/>
    <w:rsid w:val="000D6D70"/>
    <w:rsid w:val="000D7393"/>
    <w:rsid w:val="000D758F"/>
    <w:rsid w:val="000D76C7"/>
    <w:rsid w:val="000D7843"/>
    <w:rsid w:val="000D79D0"/>
    <w:rsid w:val="000D7DF8"/>
    <w:rsid w:val="000E028F"/>
    <w:rsid w:val="000E0892"/>
    <w:rsid w:val="000E0A2A"/>
    <w:rsid w:val="000E0AB8"/>
    <w:rsid w:val="000E0AFC"/>
    <w:rsid w:val="000E17EF"/>
    <w:rsid w:val="000E2106"/>
    <w:rsid w:val="000E2212"/>
    <w:rsid w:val="000E2609"/>
    <w:rsid w:val="000E2679"/>
    <w:rsid w:val="000E2765"/>
    <w:rsid w:val="000E279A"/>
    <w:rsid w:val="000E2941"/>
    <w:rsid w:val="000E2ACC"/>
    <w:rsid w:val="000E2B42"/>
    <w:rsid w:val="000E2B6F"/>
    <w:rsid w:val="000E313B"/>
    <w:rsid w:val="000E336B"/>
    <w:rsid w:val="000E478C"/>
    <w:rsid w:val="000E4880"/>
    <w:rsid w:val="000E4997"/>
    <w:rsid w:val="000E513F"/>
    <w:rsid w:val="000E5845"/>
    <w:rsid w:val="000E5AFE"/>
    <w:rsid w:val="000E5BE3"/>
    <w:rsid w:val="000E5BF4"/>
    <w:rsid w:val="000E609D"/>
    <w:rsid w:val="000E631E"/>
    <w:rsid w:val="000E63B3"/>
    <w:rsid w:val="000E6473"/>
    <w:rsid w:val="000E6611"/>
    <w:rsid w:val="000E66B3"/>
    <w:rsid w:val="000E67E3"/>
    <w:rsid w:val="000E6EB5"/>
    <w:rsid w:val="000E70DD"/>
    <w:rsid w:val="000E7505"/>
    <w:rsid w:val="000E7936"/>
    <w:rsid w:val="000E79CA"/>
    <w:rsid w:val="000E7A33"/>
    <w:rsid w:val="000F00FC"/>
    <w:rsid w:val="000F0220"/>
    <w:rsid w:val="000F041F"/>
    <w:rsid w:val="000F04A3"/>
    <w:rsid w:val="000F04ED"/>
    <w:rsid w:val="000F0850"/>
    <w:rsid w:val="000F089A"/>
    <w:rsid w:val="000F0BB9"/>
    <w:rsid w:val="000F124A"/>
    <w:rsid w:val="000F12DD"/>
    <w:rsid w:val="000F1532"/>
    <w:rsid w:val="000F2047"/>
    <w:rsid w:val="000F25CD"/>
    <w:rsid w:val="000F2A99"/>
    <w:rsid w:val="000F2CE9"/>
    <w:rsid w:val="000F2EAB"/>
    <w:rsid w:val="000F2F56"/>
    <w:rsid w:val="000F33F3"/>
    <w:rsid w:val="000F35C7"/>
    <w:rsid w:val="000F3D9C"/>
    <w:rsid w:val="000F3FA7"/>
    <w:rsid w:val="000F44E3"/>
    <w:rsid w:val="000F5338"/>
    <w:rsid w:val="000F53E9"/>
    <w:rsid w:val="000F543F"/>
    <w:rsid w:val="000F54E1"/>
    <w:rsid w:val="000F55B3"/>
    <w:rsid w:val="000F55ED"/>
    <w:rsid w:val="000F56AD"/>
    <w:rsid w:val="000F5786"/>
    <w:rsid w:val="000F5BBA"/>
    <w:rsid w:val="000F693B"/>
    <w:rsid w:val="000F6CD2"/>
    <w:rsid w:val="000F7924"/>
    <w:rsid w:val="000F7CB1"/>
    <w:rsid w:val="0010053D"/>
    <w:rsid w:val="001006CA"/>
    <w:rsid w:val="0010072C"/>
    <w:rsid w:val="0010077F"/>
    <w:rsid w:val="00100C00"/>
    <w:rsid w:val="00100C2E"/>
    <w:rsid w:val="00100EE6"/>
    <w:rsid w:val="001015C7"/>
    <w:rsid w:val="00101F97"/>
    <w:rsid w:val="0010237E"/>
    <w:rsid w:val="001025B8"/>
    <w:rsid w:val="0010269D"/>
    <w:rsid w:val="00102823"/>
    <w:rsid w:val="00102C7A"/>
    <w:rsid w:val="00103406"/>
    <w:rsid w:val="00103C40"/>
    <w:rsid w:val="00103CB4"/>
    <w:rsid w:val="00103EBD"/>
    <w:rsid w:val="00103FAF"/>
    <w:rsid w:val="00104337"/>
    <w:rsid w:val="001049C9"/>
    <w:rsid w:val="00104AFF"/>
    <w:rsid w:val="00104C52"/>
    <w:rsid w:val="00104C89"/>
    <w:rsid w:val="00104CE4"/>
    <w:rsid w:val="00105095"/>
    <w:rsid w:val="0010533A"/>
    <w:rsid w:val="001055E1"/>
    <w:rsid w:val="00105C9B"/>
    <w:rsid w:val="00105EAE"/>
    <w:rsid w:val="00106067"/>
    <w:rsid w:val="00106449"/>
    <w:rsid w:val="001064D3"/>
    <w:rsid w:val="00106649"/>
    <w:rsid w:val="00106712"/>
    <w:rsid w:val="00106AF2"/>
    <w:rsid w:val="00106D3D"/>
    <w:rsid w:val="00107114"/>
    <w:rsid w:val="00107321"/>
    <w:rsid w:val="0010745C"/>
    <w:rsid w:val="00107499"/>
    <w:rsid w:val="00107A0B"/>
    <w:rsid w:val="001104E7"/>
    <w:rsid w:val="0011063B"/>
    <w:rsid w:val="00111174"/>
    <w:rsid w:val="0011121C"/>
    <w:rsid w:val="0011152A"/>
    <w:rsid w:val="00111EC1"/>
    <w:rsid w:val="0011228B"/>
    <w:rsid w:val="00112431"/>
    <w:rsid w:val="00112540"/>
    <w:rsid w:val="00112670"/>
    <w:rsid w:val="0011279D"/>
    <w:rsid w:val="0011285B"/>
    <w:rsid w:val="00112C12"/>
    <w:rsid w:val="00112C55"/>
    <w:rsid w:val="00113216"/>
    <w:rsid w:val="001133A3"/>
    <w:rsid w:val="001135DC"/>
    <w:rsid w:val="001136FC"/>
    <w:rsid w:val="001142FD"/>
    <w:rsid w:val="0011451E"/>
    <w:rsid w:val="001149B4"/>
    <w:rsid w:val="00114AFC"/>
    <w:rsid w:val="00114BCE"/>
    <w:rsid w:val="001151C4"/>
    <w:rsid w:val="001152BE"/>
    <w:rsid w:val="0011539D"/>
    <w:rsid w:val="0011565D"/>
    <w:rsid w:val="00115877"/>
    <w:rsid w:val="001158F6"/>
    <w:rsid w:val="00115BDD"/>
    <w:rsid w:val="00115D98"/>
    <w:rsid w:val="00115EBC"/>
    <w:rsid w:val="00116B64"/>
    <w:rsid w:val="00117063"/>
    <w:rsid w:val="0011715B"/>
    <w:rsid w:val="00117455"/>
    <w:rsid w:val="001174BA"/>
    <w:rsid w:val="00117877"/>
    <w:rsid w:val="00117992"/>
    <w:rsid w:val="00117A38"/>
    <w:rsid w:val="00117B33"/>
    <w:rsid w:val="00117D57"/>
    <w:rsid w:val="00117DDF"/>
    <w:rsid w:val="00120094"/>
    <w:rsid w:val="00120113"/>
    <w:rsid w:val="001201E5"/>
    <w:rsid w:val="001206E3"/>
    <w:rsid w:val="001209BC"/>
    <w:rsid w:val="00120DBE"/>
    <w:rsid w:val="00120EF5"/>
    <w:rsid w:val="00120FE5"/>
    <w:rsid w:val="00121056"/>
    <w:rsid w:val="001210F0"/>
    <w:rsid w:val="00121119"/>
    <w:rsid w:val="0012126B"/>
    <w:rsid w:val="001212FA"/>
    <w:rsid w:val="0012132F"/>
    <w:rsid w:val="00121BEF"/>
    <w:rsid w:val="00121CE5"/>
    <w:rsid w:val="00121D88"/>
    <w:rsid w:val="00121E10"/>
    <w:rsid w:val="00121F50"/>
    <w:rsid w:val="001221B3"/>
    <w:rsid w:val="0012253F"/>
    <w:rsid w:val="0012265B"/>
    <w:rsid w:val="0012271B"/>
    <w:rsid w:val="00122B59"/>
    <w:rsid w:val="00122D5A"/>
    <w:rsid w:val="00122FB8"/>
    <w:rsid w:val="00123128"/>
    <w:rsid w:val="00123252"/>
    <w:rsid w:val="00123280"/>
    <w:rsid w:val="00123986"/>
    <w:rsid w:val="00123A0A"/>
    <w:rsid w:val="00123A5C"/>
    <w:rsid w:val="00123E55"/>
    <w:rsid w:val="001245BD"/>
    <w:rsid w:val="00124EB0"/>
    <w:rsid w:val="0012503B"/>
    <w:rsid w:val="00125154"/>
    <w:rsid w:val="00125569"/>
    <w:rsid w:val="00125590"/>
    <w:rsid w:val="00125617"/>
    <w:rsid w:val="0012568F"/>
    <w:rsid w:val="00125A58"/>
    <w:rsid w:val="001261DB"/>
    <w:rsid w:val="00126387"/>
    <w:rsid w:val="001267EE"/>
    <w:rsid w:val="001268DD"/>
    <w:rsid w:val="00126B7A"/>
    <w:rsid w:val="00126F0E"/>
    <w:rsid w:val="00126FEA"/>
    <w:rsid w:val="00127130"/>
    <w:rsid w:val="00127231"/>
    <w:rsid w:val="00127330"/>
    <w:rsid w:val="00127419"/>
    <w:rsid w:val="00127D71"/>
    <w:rsid w:val="00127E0A"/>
    <w:rsid w:val="00130423"/>
    <w:rsid w:val="0013052B"/>
    <w:rsid w:val="00130A21"/>
    <w:rsid w:val="001311DF"/>
    <w:rsid w:val="001313B8"/>
    <w:rsid w:val="00131596"/>
    <w:rsid w:val="0013189A"/>
    <w:rsid w:val="001319CC"/>
    <w:rsid w:val="00131A60"/>
    <w:rsid w:val="00132097"/>
    <w:rsid w:val="001325B1"/>
    <w:rsid w:val="00132682"/>
    <w:rsid w:val="00132A9D"/>
    <w:rsid w:val="00133571"/>
    <w:rsid w:val="001336D0"/>
    <w:rsid w:val="00133C27"/>
    <w:rsid w:val="00133C75"/>
    <w:rsid w:val="00134174"/>
    <w:rsid w:val="001345A8"/>
    <w:rsid w:val="001350D5"/>
    <w:rsid w:val="00135182"/>
    <w:rsid w:val="00135284"/>
    <w:rsid w:val="001358CA"/>
    <w:rsid w:val="00135D46"/>
    <w:rsid w:val="0013632E"/>
    <w:rsid w:val="00136336"/>
    <w:rsid w:val="001364D3"/>
    <w:rsid w:val="00136D68"/>
    <w:rsid w:val="001372C5"/>
    <w:rsid w:val="001372E8"/>
    <w:rsid w:val="00137572"/>
    <w:rsid w:val="00137C9C"/>
    <w:rsid w:val="001408B8"/>
    <w:rsid w:val="00140A19"/>
    <w:rsid w:val="00140CDC"/>
    <w:rsid w:val="00140F10"/>
    <w:rsid w:val="00141076"/>
    <w:rsid w:val="00141182"/>
    <w:rsid w:val="00141213"/>
    <w:rsid w:val="00141388"/>
    <w:rsid w:val="001419BE"/>
    <w:rsid w:val="00141A83"/>
    <w:rsid w:val="00141B0E"/>
    <w:rsid w:val="00142005"/>
    <w:rsid w:val="00142B21"/>
    <w:rsid w:val="00142C00"/>
    <w:rsid w:val="00142D37"/>
    <w:rsid w:val="001430D0"/>
    <w:rsid w:val="001430DE"/>
    <w:rsid w:val="00143319"/>
    <w:rsid w:val="00143581"/>
    <w:rsid w:val="00143F20"/>
    <w:rsid w:val="001440BB"/>
    <w:rsid w:val="001440C6"/>
    <w:rsid w:val="0014476B"/>
    <w:rsid w:val="00144D6E"/>
    <w:rsid w:val="0014550D"/>
    <w:rsid w:val="0014597F"/>
    <w:rsid w:val="00145A77"/>
    <w:rsid w:val="001461F2"/>
    <w:rsid w:val="00146516"/>
    <w:rsid w:val="001465BA"/>
    <w:rsid w:val="001466B0"/>
    <w:rsid w:val="00146DBE"/>
    <w:rsid w:val="00146EFF"/>
    <w:rsid w:val="0014706A"/>
    <w:rsid w:val="00147360"/>
    <w:rsid w:val="0014738C"/>
    <w:rsid w:val="00147A79"/>
    <w:rsid w:val="00147D94"/>
    <w:rsid w:val="0015006A"/>
    <w:rsid w:val="00150496"/>
    <w:rsid w:val="001504AC"/>
    <w:rsid w:val="00151196"/>
    <w:rsid w:val="001511E7"/>
    <w:rsid w:val="001513D3"/>
    <w:rsid w:val="001514E8"/>
    <w:rsid w:val="001515DC"/>
    <w:rsid w:val="0015170C"/>
    <w:rsid w:val="001519C0"/>
    <w:rsid w:val="00151EF1"/>
    <w:rsid w:val="00152216"/>
    <w:rsid w:val="0015250D"/>
    <w:rsid w:val="0015293E"/>
    <w:rsid w:val="00152E5A"/>
    <w:rsid w:val="00152E78"/>
    <w:rsid w:val="001531C6"/>
    <w:rsid w:val="001534FC"/>
    <w:rsid w:val="0015365E"/>
    <w:rsid w:val="00153D2C"/>
    <w:rsid w:val="00154078"/>
    <w:rsid w:val="0015422C"/>
    <w:rsid w:val="00154235"/>
    <w:rsid w:val="001542A5"/>
    <w:rsid w:val="001545A3"/>
    <w:rsid w:val="00154701"/>
    <w:rsid w:val="00154BC4"/>
    <w:rsid w:val="00154FDF"/>
    <w:rsid w:val="0015500D"/>
    <w:rsid w:val="00155297"/>
    <w:rsid w:val="00155C1D"/>
    <w:rsid w:val="0015638C"/>
    <w:rsid w:val="001566AA"/>
    <w:rsid w:val="00156A19"/>
    <w:rsid w:val="00156AAB"/>
    <w:rsid w:val="00156F47"/>
    <w:rsid w:val="001570CE"/>
    <w:rsid w:val="00157483"/>
    <w:rsid w:val="00157547"/>
    <w:rsid w:val="001575B8"/>
    <w:rsid w:val="00157C88"/>
    <w:rsid w:val="00157D19"/>
    <w:rsid w:val="00157DF0"/>
    <w:rsid w:val="00157F0D"/>
    <w:rsid w:val="00157F86"/>
    <w:rsid w:val="0016027B"/>
    <w:rsid w:val="001606E1"/>
    <w:rsid w:val="001607C1"/>
    <w:rsid w:val="00160A76"/>
    <w:rsid w:val="00160B36"/>
    <w:rsid w:val="00160D26"/>
    <w:rsid w:val="00160D3A"/>
    <w:rsid w:val="001610A0"/>
    <w:rsid w:val="0016118B"/>
    <w:rsid w:val="00161294"/>
    <w:rsid w:val="00161CD0"/>
    <w:rsid w:val="001622D0"/>
    <w:rsid w:val="001623D1"/>
    <w:rsid w:val="00162556"/>
    <w:rsid w:val="00162635"/>
    <w:rsid w:val="00162B2E"/>
    <w:rsid w:val="00162DA9"/>
    <w:rsid w:val="00162DFC"/>
    <w:rsid w:val="00162E74"/>
    <w:rsid w:val="00162F49"/>
    <w:rsid w:val="001632C4"/>
    <w:rsid w:val="0016373E"/>
    <w:rsid w:val="00163824"/>
    <w:rsid w:val="001638CA"/>
    <w:rsid w:val="00163D63"/>
    <w:rsid w:val="00163FB4"/>
    <w:rsid w:val="0016401F"/>
    <w:rsid w:val="0016445D"/>
    <w:rsid w:val="00164642"/>
    <w:rsid w:val="0016478C"/>
    <w:rsid w:val="00164854"/>
    <w:rsid w:val="00164861"/>
    <w:rsid w:val="00164FDD"/>
    <w:rsid w:val="00165205"/>
    <w:rsid w:val="0016545B"/>
    <w:rsid w:val="001656A7"/>
    <w:rsid w:val="0016593C"/>
    <w:rsid w:val="00165C2C"/>
    <w:rsid w:val="00165C9F"/>
    <w:rsid w:val="00165E48"/>
    <w:rsid w:val="001664B2"/>
    <w:rsid w:val="0016661C"/>
    <w:rsid w:val="00166A48"/>
    <w:rsid w:val="00166AF2"/>
    <w:rsid w:val="0016704D"/>
    <w:rsid w:val="001675A0"/>
    <w:rsid w:val="0016761D"/>
    <w:rsid w:val="0016798A"/>
    <w:rsid w:val="0017026C"/>
    <w:rsid w:val="00170293"/>
    <w:rsid w:val="00170703"/>
    <w:rsid w:val="00170783"/>
    <w:rsid w:val="0017122B"/>
    <w:rsid w:val="00171B56"/>
    <w:rsid w:val="0017210C"/>
    <w:rsid w:val="001723E2"/>
    <w:rsid w:val="00172565"/>
    <w:rsid w:val="001726CE"/>
    <w:rsid w:val="00172824"/>
    <w:rsid w:val="0017310F"/>
    <w:rsid w:val="00173278"/>
    <w:rsid w:val="001733E6"/>
    <w:rsid w:val="001735DD"/>
    <w:rsid w:val="00173A98"/>
    <w:rsid w:val="001745F4"/>
    <w:rsid w:val="001746F0"/>
    <w:rsid w:val="001747C0"/>
    <w:rsid w:val="00174AC0"/>
    <w:rsid w:val="0017512A"/>
    <w:rsid w:val="0017523F"/>
    <w:rsid w:val="00175364"/>
    <w:rsid w:val="00175755"/>
    <w:rsid w:val="00175AA2"/>
    <w:rsid w:val="001763F1"/>
    <w:rsid w:val="00176426"/>
    <w:rsid w:val="00176476"/>
    <w:rsid w:val="001764C6"/>
    <w:rsid w:val="00176654"/>
    <w:rsid w:val="00176C52"/>
    <w:rsid w:val="00176D44"/>
    <w:rsid w:val="00176F94"/>
    <w:rsid w:val="00177841"/>
    <w:rsid w:val="00177E9C"/>
    <w:rsid w:val="00180262"/>
    <w:rsid w:val="0018029F"/>
    <w:rsid w:val="00180E15"/>
    <w:rsid w:val="0018142E"/>
    <w:rsid w:val="00181692"/>
    <w:rsid w:val="001816C7"/>
    <w:rsid w:val="00181984"/>
    <w:rsid w:val="001819AB"/>
    <w:rsid w:val="00181CD9"/>
    <w:rsid w:val="00181CDF"/>
    <w:rsid w:val="00181DCA"/>
    <w:rsid w:val="001822A9"/>
    <w:rsid w:val="00182706"/>
    <w:rsid w:val="00182809"/>
    <w:rsid w:val="001830F4"/>
    <w:rsid w:val="0018342D"/>
    <w:rsid w:val="001834E7"/>
    <w:rsid w:val="0018374B"/>
    <w:rsid w:val="00183D4D"/>
    <w:rsid w:val="0018481C"/>
    <w:rsid w:val="0018481E"/>
    <w:rsid w:val="00184B02"/>
    <w:rsid w:val="00184FE4"/>
    <w:rsid w:val="00185014"/>
    <w:rsid w:val="00185727"/>
    <w:rsid w:val="001858C3"/>
    <w:rsid w:val="0018595C"/>
    <w:rsid w:val="00185BE1"/>
    <w:rsid w:val="00185C7F"/>
    <w:rsid w:val="0018604C"/>
    <w:rsid w:val="00186124"/>
    <w:rsid w:val="001864D9"/>
    <w:rsid w:val="00186844"/>
    <w:rsid w:val="001869BC"/>
    <w:rsid w:val="00186D57"/>
    <w:rsid w:val="00186E5B"/>
    <w:rsid w:val="00186FD8"/>
    <w:rsid w:val="001870DC"/>
    <w:rsid w:val="001870E8"/>
    <w:rsid w:val="0018764B"/>
    <w:rsid w:val="00187684"/>
    <w:rsid w:val="00187F82"/>
    <w:rsid w:val="001907F0"/>
    <w:rsid w:val="00191070"/>
    <w:rsid w:val="00191396"/>
    <w:rsid w:val="001916A0"/>
    <w:rsid w:val="00191A59"/>
    <w:rsid w:val="00191BA6"/>
    <w:rsid w:val="00191C29"/>
    <w:rsid w:val="00191CE9"/>
    <w:rsid w:val="00191D2C"/>
    <w:rsid w:val="00192879"/>
    <w:rsid w:val="00192D9A"/>
    <w:rsid w:val="00192EC7"/>
    <w:rsid w:val="00192F74"/>
    <w:rsid w:val="00193368"/>
    <w:rsid w:val="001934E2"/>
    <w:rsid w:val="00193586"/>
    <w:rsid w:val="001937EB"/>
    <w:rsid w:val="0019381A"/>
    <w:rsid w:val="0019395B"/>
    <w:rsid w:val="00193AA7"/>
    <w:rsid w:val="00193CF2"/>
    <w:rsid w:val="00193EE9"/>
    <w:rsid w:val="00194007"/>
    <w:rsid w:val="001945BF"/>
    <w:rsid w:val="0019466A"/>
    <w:rsid w:val="001947DD"/>
    <w:rsid w:val="00194815"/>
    <w:rsid w:val="0019494E"/>
    <w:rsid w:val="00194976"/>
    <w:rsid w:val="00194F04"/>
    <w:rsid w:val="0019507B"/>
    <w:rsid w:val="0019552E"/>
    <w:rsid w:val="00195943"/>
    <w:rsid w:val="00195BCB"/>
    <w:rsid w:val="00195E7C"/>
    <w:rsid w:val="00195F3A"/>
    <w:rsid w:val="0019601C"/>
    <w:rsid w:val="0019662B"/>
    <w:rsid w:val="0019687B"/>
    <w:rsid w:val="001969B6"/>
    <w:rsid w:val="00196C07"/>
    <w:rsid w:val="001971E8"/>
    <w:rsid w:val="001973E0"/>
    <w:rsid w:val="001973E2"/>
    <w:rsid w:val="001975F1"/>
    <w:rsid w:val="00197826"/>
    <w:rsid w:val="00197881"/>
    <w:rsid w:val="00197E97"/>
    <w:rsid w:val="00197F47"/>
    <w:rsid w:val="001A0307"/>
    <w:rsid w:val="001A03C9"/>
    <w:rsid w:val="001A08E5"/>
    <w:rsid w:val="001A093B"/>
    <w:rsid w:val="001A0CEE"/>
    <w:rsid w:val="001A1290"/>
    <w:rsid w:val="001A13E2"/>
    <w:rsid w:val="001A191A"/>
    <w:rsid w:val="001A1CCC"/>
    <w:rsid w:val="001A280F"/>
    <w:rsid w:val="001A2AB4"/>
    <w:rsid w:val="001A2AC7"/>
    <w:rsid w:val="001A2ACA"/>
    <w:rsid w:val="001A2B72"/>
    <w:rsid w:val="001A2C8B"/>
    <w:rsid w:val="001A30E7"/>
    <w:rsid w:val="001A3404"/>
    <w:rsid w:val="001A344D"/>
    <w:rsid w:val="001A35BE"/>
    <w:rsid w:val="001A375D"/>
    <w:rsid w:val="001A3AAC"/>
    <w:rsid w:val="001A3C7C"/>
    <w:rsid w:val="001A3D6D"/>
    <w:rsid w:val="001A400B"/>
    <w:rsid w:val="001A40A2"/>
    <w:rsid w:val="001A4322"/>
    <w:rsid w:val="001A4326"/>
    <w:rsid w:val="001A43CD"/>
    <w:rsid w:val="001A509D"/>
    <w:rsid w:val="001A5B4C"/>
    <w:rsid w:val="001A5BB2"/>
    <w:rsid w:val="001A5E09"/>
    <w:rsid w:val="001A6349"/>
    <w:rsid w:val="001A6572"/>
    <w:rsid w:val="001A65BA"/>
    <w:rsid w:val="001A6B7B"/>
    <w:rsid w:val="001A6CC3"/>
    <w:rsid w:val="001A6CDF"/>
    <w:rsid w:val="001A6E6F"/>
    <w:rsid w:val="001A72E8"/>
    <w:rsid w:val="001A7DDC"/>
    <w:rsid w:val="001A7E53"/>
    <w:rsid w:val="001B0090"/>
    <w:rsid w:val="001B0314"/>
    <w:rsid w:val="001B040A"/>
    <w:rsid w:val="001B06AD"/>
    <w:rsid w:val="001B0807"/>
    <w:rsid w:val="001B084E"/>
    <w:rsid w:val="001B106C"/>
    <w:rsid w:val="001B10DB"/>
    <w:rsid w:val="001B11B1"/>
    <w:rsid w:val="001B1D28"/>
    <w:rsid w:val="001B1DD4"/>
    <w:rsid w:val="001B1E22"/>
    <w:rsid w:val="001B1E83"/>
    <w:rsid w:val="001B221A"/>
    <w:rsid w:val="001B23B7"/>
    <w:rsid w:val="001B2529"/>
    <w:rsid w:val="001B2847"/>
    <w:rsid w:val="001B295A"/>
    <w:rsid w:val="001B297F"/>
    <w:rsid w:val="001B2BB7"/>
    <w:rsid w:val="001B2E05"/>
    <w:rsid w:val="001B2F73"/>
    <w:rsid w:val="001B337D"/>
    <w:rsid w:val="001B3868"/>
    <w:rsid w:val="001B3DA9"/>
    <w:rsid w:val="001B3E50"/>
    <w:rsid w:val="001B3EDA"/>
    <w:rsid w:val="001B483A"/>
    <w:rsid w:val="001B4A6D"/>
    <w:rsid w:val="001B4CA0"/>
    <w:rsid w:val="001B5036"/>
    <w:rsid w:val="001B510D"/>
    <w:rsid w:val="001B5400"/>
    <w:rsid w:val="001B5489"/>
    <w:rsid w:val="001B560D"/>
    <w:rsid w:val="001B5B98"/>
    <w:rsid w:val="001B62BC"/>
    <w:rsid w:val="001B6550"/>
    <w:rsid w:val="001B675B"/>
    <w:rsid w:val="001B6C9D"/>
    <w:rsid w:val="001B7090"/>
    <w:rsid w:val="001B7445"/>
    <w:rsid w:val="001B7AEC"/>
    <w:rsid w:val="001B7D20"/>
    <w:rsid w:val="001B7DF8"/>
    <w:rsid w:val="001C01E2"/>
    <w:rsid w:val="001C0226"/>
    <w:rsid w:val="001C022F"/>
    <w:rsid w:val="001C081D"/>
    <w:rsid w:val="001C0869"/>
    <w:rsid w:val="001C1172"/>
    <w:rsid w:val="001C16F6"/>
    <w:rsid w:val="001C1A6C"/>
    <w:rsid w:val="001C1FB0"/>
    <w:rsid w:val="001C23BB"/>
    <w:rsid w:val="001C23FD"/>
    <w:rsid w:val="001C2833"/>
    <w:rsid w:val="001C292B"/>
    <w:rsid w:val="001C2CB5"/>
    <w:rsid w:val="001C3159"/>
    <w:rsid w:val="001C316E"/>
    <w:rsid w:val="001C33B0"/>
    <w:rsid w:val="001C3608"/>
    <w:rsid w:val="001C3A0D"/>
    <w:rsid w:val="001C3C1F"/>
    <w:rsid w:val="001C4327"/>
    <w:rsid w:val="001C444A"/>
    <w:rsid w:val="001C462B"/>
    <w:rsid w:val="001C4704"/>
    <w:rsid w:val="001C4924"/>
    <w:rsid w:val="001C49EE"/>
    <w:rsid w:val="001C52E1"/>
    <w:rsid w:val="001C54C4"/>
    <w:rsid w:val="001C57D1"/>
    <w:rsid w:val="001C5D26"/>
    <w:rsid w:val="001C698D"/>
    <w:rsid w:val="001C6AD0"/>
    <w:rsid w:val="001C6C19"/>
    <w:rsid w:val="001C6DB0"/>
    <w:rsid w:val="001C6FE0"/>
    <w:rsid w:val="001C7002"/>
    <w:rsid w:val="001C72AE"/>
    <w:rsid w:val="001C7C6D"/>
    <w:rsid w:val="001C7EF4"/>
    <w:rsid w:val="001C7FFA"/>
    <w:rsid w:val="001D047D"/>
    <w:rsid w:val="001D0ADE"/>
    <w:rsid w:val="001D0C4B"/>
    <w:rsid w:val="001D1315"/>
    <w:rsid w:val="001D1B16"/>
    <w:rsid w:val="001D1C80"/>
    <w:rsid w:val="001D2272"/>
    <w:rsid w:val="001D2D57"/>
    <w:rsid w:val="001D2E2D"/>
    <w:rsid w:val="001D3149"/>
    <w:rsid w:val="001D3353"/>
    <w:rsid w:val="001D40D4"/>
    <w:rsid w:val="001D4542"/>
    <w:rsid w:val="001D454F"/>
    <w:rsid w:val="001D4841"/>
    <w:rsid w:val="001D4AF8"/>
    <w:rsid w:val="001D56C4"/>
    <w:rsid w:val="001D5891"/>
    <w:rsid w:val="001D59DB"/>
    <w:rsid w:val="001D6125"/>
    <w:rsid w:val="001D6352"/>
    <w:rsid w:val="001D6557"/>
    <w:rsid w:val="001D6817"/>
    <w:rsid w:val="001D6D7E"/>
    <w:rsid w:val="001D6FD0"/>
    <w:rsid w:val="001D70D4"/>
    <w:rsid w:val="001D7880"/>
    <w:rsid w:val="001D7986"/>
    <w:rsid w:val="001D7989"/>
    <w:rsid w:val="001D7E84"/>
    <w:rsid w:val="001E03AA"/>
    <w:rsid w:val="001E04B7"/>
    <w:rsid w:val="001E05D0"/>
    <w:rsid w:val="001E0663"/>
    <w:rsid w:val="001E1854"/>
    <w:rsid w:val="001E22DE"/>
    <w:rsid w:val="001E23D0"/>
    <w:rsid w:val="001E26EB"/>
    <w:rsid w:val="001E2767"/>
    <w:rsid w:val="001E2E4B"/>
    <w:rsid w:val="001E34E3"/>
    <w:rsid w:val="001E3B77"/>
    <w:rsid w:val="001E3EAC"/>
    <w:rsid w:val="001E3F7D"/>
    <w:rsid w:val="001E40D2"/>
    <w:rsid w:val="001E41CC"/>
    <w:rsid w:val="001E43BC"/>
    <w:rsid w:val="001E45E2"/>
    <w:rsid w:val="001E4BD4"/>
    <w:rsid w:val="001E517C"/>
    <w:rsid w:val="001E57B2"/>
    <w:rsid w:val="001E5BA1"/>
    <w:rsid w:val="001E6507"/>
    <w:rsid w:val="001E6B63"/>
    <w:rsid w:val="001E72DA"/>
    <w:rsid w:val="001E7479"/>
    <w:rsid w:val="001E75AF"/>
    <w:rsid w:val="001E7B39"/>
    <w:rsid w:val="001E7D9A"/>
    <w:rsid w:val="001E7F88"/>
    <w:rsid w:val="001F0101"/>
    <w:rsid w:val="001F0193"/>
    <w:rsid w:val="001F0BE5"/>
    <w:rsid w:val="001F0E30"/>
    <w:rsid w:val="001F1026"/>
    <w:rsid w:val="001F10BF"/>
    <w:rsid w:val="001F10C6"/>
    <w:rsid w:val="001F119A"/>
    <w:rsid w:val="001F14B9"/>
    <w:rsid w:val="001F1749"/>
    <w:rsid w:val="001F187E"/>
    <w:rsid w:val="001F1B7E"/>
    <w:rsid w:val="001F2340"/>
    <w:rsid w:val="001F25A1"/>
    <w:rsid w:val="001F2641"/>
    <w:rsid w:val="001F2B13"/>
    <w:rsid w:val="001F2B64"/>
    <w:rsid w:val="001F2DD1"/>
    <w:rsid w:val="001F31A7"/>
    <w:rsid w:val="001F3275"/>
    <w:rsid w:val="001F3291"/>
    <w:rsid w:val="001F397F"/>
    <w:rsid w:val="001F4006"/>
    <w:rsid w:val="001F4341"/>
    <w:rsid w:val="001F43AD"/>
    <w:rsid w:val="001F47C8"/>
    <w:rsid w:val="001F47EC"/>
    <w:rsid w:val="001F4E89"/>
    <w:rsid w:val="001F4F27"/>
    <w:rsid w:val="001F501E"/>
    <w:rsid w:val="001F57E4"/>
    <w:rsid w:val="001F5DF7"/>
    <w:rsid w:val="001F5FA7"/>
    <w:rsid w:val="001F65E7"/>
    <w:rsid w:val="001F6A6B"/>
    <w:rsid w:val="001F6AE9"/>
    <w:rsid w:val="001F6D8F"/>
    <w:rsid w:val="001F6EB6"/>
    <w:rsid w:val="001F6ECF"/>
    <w:rsid w:val="001F753B"/>
    <w:rsid w:val="001F7BF1"/>
    <w:rsid w:val="002005DF"/>
    <w:rsid w:val="0020066C"/>
    <w:rsid w:val="002007EC"/>
    <w:rsid w:val="00200900"/>
    <w:rsid w:val="00201BA4"/>
    <w:rsid w:val="00201CDD"/>
    <w:rsid w:val="00201DBF"/>
    <w:rsid w:val="00202242"/>
    <w:rsid w:val="002026E8"/>
    <w:rsid w:val="00202AD7"/>
    <w:rsid w:val="00202ADD"/>
    <w:rsid w:val="00202B37"/>
    <w:rsid w:val="00202B71"/>
    <w:rsid w:val="00202EC8"/>
    <w:rsid w:val="002038E3"/>
    <w:rsid w:val="00203ADD"/>
    <w:rsid w:val="00204221"/>
    <w:rsid w:val="00204915"/>
    <w:rsid w:val="00204AA5"/>
    <w:rsid w:val="00204C15"/>
    <w:rsid w:val="00204C18"/>
    <w:rsid w:val="00204D9B"/>
    <w:rsid w:val="002053CA"/>
    <w:rsid w:val="002056BA"/>
    <w:rsid w:val="00205F6B"/>
    <w:rsid w:val="00206506"/>
    <w:rsid w:val="002065B3"/>
    <w:rsid w:val="002066A4"/>
    <w:rsid w:val="00206737"/>
    <w:rsid w:val="00206751"/>
    <w:rsid w:val="00206930"/>
    <w:rsid w:val="00206D35"/>
    <w:rsid w:val="00206E62"/>
    <w:rsid w:val="00206ECB"/>
    <w:rsid w:val="00207285"/>
    <w:rsid w:val="002075D9"/>
    <w:rsid w:val="00207819"/>
    <w:rsid w:val="00207B20"/>
    <w:rsid w:val="00207C3E"/>
    <w:rsid w:val="00210051"/>
    <w:rsid w:val="002100DB"/>
    <w:rsid w:val="00210191"/>
    <w:rsid w:val="002102F5"/>
    <w:rsid w:val="002104A9"/>
    <w:rsid w:val="00210838"/>
    <w:rsid w:val="00210A11"/>
    <w:rsid w:val="00210C91"/>
    <w:rsid w:val="00210E1C"/>
    <w:rsid w:val="002110BD"/>
    <w:rsid w:val="002111AD"/>
    <w:rsid w:val="002111CF"/>
    <w:rsid w:val="0021130B"/>
    <w:rsid w:val="002113FA"/>
    <w:rsid w:val="00211926"/>
    <w:rsid w:val="002119E6"/>
    <w:rsid w:val="00211C76"/>
    <w:rsid w:val="00212234"/>
    <w:rsid w:val="00212519"/>
    <w:rsid w:val="00212541"/>
    <w:rsid w:val="002125D0"/>
    <w:rsid w:val="00212640"/>
    <w:rsid w:val="00212653"/>
    <w:rsid w:val="002126E9"/>
    <w:rsid w:val="00212C76"/>
    <w:rsid w:val="0021315C"/>
    <w:rsid w:val="00213449"/>
    <w:rsid w:val="002134AB"/>
    <w:rsid w:val="00213754"/>
    <w:rsid w:val="00213BD8"/>
    <w:rsid w:val="00213CCE"/>
    <w:rsid w:val="00214305"/>
    <w:rsid w:val="002144E9"/>
    <w:rsid w:val="002146F6"/>
    <w:rsid w:val="00214CFE"/>
    <w:rsid w:val="00214E70"/>
    <w:rsid w:val="00215127"/>
    <w:rsid w:val="002152F3"/>
    <w:rsid w:val="00215CC3"/>
    <w:rsid w:val="00215CFB"/>
    <w:rsid w:val="00215E17"/>
    <w:rsid w:val="002162AE"/>
    <w:rsid w:val="00216320"/>
    <w:rsid w:val="002163D5"/>
    <w:rsid w:val="002164B4"/>
    <w:rsid w:val="00216C60"/>
    <w:rsid w:val="00216E85"/>
    <w:rsid w:val="00216ED0"/>
    <w:rsid w:val="0021715D"/>
    <w:rsid w:val="002174F0"/>
    <w:rsid w:val="00217502"/>
    <w:rsid w:val="002177F1"/>
    <w:rsid w:val="0021793E"/>
    <w:rsid w:val="002201EE"/>
    <w:rsid w:val="002203A0"/>
    <w:rsid w:val="00220565"/>
    <w:rsid w:val="002206DD"/>
    <w:rsid w:val="00220747"/>
    <w:rsid w:val="002208E8"/>
    <w:rsid w:val="00220A27"/>
    <w:rsid w:val="00220C76"/>
    <w:rsid w:val="00220F3A"/>
    <w:rsid w:val="002213E5"/>
    <w:rsid w:val="00221A8E"/>
    <w:rsid w:val="00221C34"/>
    <w:rsid w:val="00221F4A"/>
    <w:rsid w:val="00222004"/>
    <w:rsid w:val="00222021"/>
    <w:rsid w:val="00222781"/>
    <w:rsid w:val="00222851"/>
    <w:rsid w:val="00222EC7"/>
    <w:rsid w:val="0022302B"/>
    <w:rsid w:val="00223166"/>
    <w:rsid w:val="002231F3"/>
    <w:rsid w:val="00223A0B"/>
    <w:rsid w:val="00223DF3"/>
    <w:rsid w:val="00223E87"/>
    <w:rsid w:val="00224A6B"/>
    <w:rsid w:val="002250DC"/>
    <w:rsid w:val="00225457"/>
    <w:rsid w:val="00225AFD"/>
    <w:rsid w:val="00225D29"/>
    <w:rsid w:val="00225F1B"/>
    <w:rsid w:val="002262AF"/>
    <w:rsid w:val="002268E1"/>
    <w:rsid w:val="00226DBF"/>
    <w:rsid w:val="00226F2A"/>
    <w:rsid w:val="00226F30"/>
    <w:rsid w:val="00226FE4"/>
    <w:rsid w:val="00227095"/>
    <w:rsid w:val="00227223"/>
    <w:rsid w:val="002275D8"/>
    <w:rsid w:val="0022773E"/>
    <w:rsid w:val="00227873"/>
    <w:rsid w:val="00227961"/>
    <w:rsid w:val="0023001A"/>
    <w:rsid w:val="002300D4"/>
    <w:rsid w:val="002301FD"/>
    <w:rsid w:val="00230469"/>
    <w:rsid w:val="00230596"/>
    <w:rsid w:val="0023070B"/>
    <w:rsid w:val="0023098B"/>
    <w:rsid w:val="00230B17"/>
    <w:rsid w:val="00230C82"/>
    <w:rsid w:val="00230D20"/>
    <w:rsid w:val="00231631"/>
    <w:rsid w:val="002316A5"/>
    <w:rsid w:val="0023199E"/>
    <w:rsid w:val="002325FF"/>
    <w:rsid w:val="00233094"/>
    <w:rsid w:val="00233590"/>
    <w:rsid w:val="00233E52"/>
    <w:rsid w:val="00233FD9"/>
    <w:rsid w:val="002342FC"/>
    <w:rsid w:val="00234A3D"/>
    <w:rsid w:val="00234A52"/>
    <w:rsid w:val="00234AFC"/>
    <w:rsid w:val="00234CA8"/>
    <w:rsid w:val="00234FA4"/>
    <w:rsid w:val="00234FBE"/>
    <w:rsid w:val="00235575"/>
    <w:rsid w:val="002356F5"/>
    <w:rsid w:val="002358A0"/>
    <w:rsid w:val="00235AF8"/>
    <w:rsid w:val="00235BC2"/>
    <w:rsid w:val="00235C63"/>
    <w:rsid w:val="00235DF7"/>
    <w:rsid w:val="00235E1B"/>
    <w:rsid w:val="00235FAC"/>
    <w:rsid w:val="00236167"/>
    <w:rsid w:val="0023620C"/>
    <w:rsid w:val="00236244"/>
    <w:rsid w:val="00236247"/>
    <w:rsid w:val="002362D7"/>
    <w:rsid w:val="00236316"/>
    <w:rsid w:val="002368BE"/>
    <w:rsid w:val="00237145"/>
    <w:rsid w:val="0023772E"/>
    <w:rsid w:val="0023790A"/>
    <w:rsid w:val="00237A8E"/>
    <w:rsid w:val="00237CB1"/>
    <w:rsid w:val="00237DE2"/>
    <w:rsid w:val="00240485"/>
    <w:rsid w:val="002404D6"/>
    <w:rsid w:val="0024090C"/>
    <w:rsid w:val="00240A66"/>
    <w:rsid w:val="00240B81"/>
    <w:rsid w:val="00240BE0"/>
    <w:rsid w:val="00240D65"/>
    <w:rsid w:val="00240DDC"/>
    <w:rsid w:val="00241728"/>
    <w:rsid w:val="002418DE"/>
    <w:rsid w:val="00241C1D"/>
    <w:rsid w:val="00241D75"/>
    <w:rsid w:val="00241E84"/>
    <w:rsid w:val="002421AB"/>
    <w:rsid w:val="002427E0"/>
    <w:rsid w:val="00242B5F"/>
    <w:rsid w:val="00242BC3"/>
    <w:rsid w:val="002435FF"/>
    <w:rsid w:val="00243796"/>
    <w:rsid w:val="00243B76"/>
    <w:rsid w:val="00243E45"/>
    <w:rsid w:val="00243E56"/>
    <w:rsid w:val="0024404E"/>
    <w:rsid w:val="00244805"/>
    <w:rsid w:val="0024521E"/>
    <w:rsid w:val="00245278"/>
    <w:rsid w:val="002456F3"/>
    <w:rsid w:val="0024582D"/>
    <w:rsid w:val="00246158"/>
    <w:rsid w:val="00246949"/>
    <w:rsid w:val="00246A5D"/>
    <w:rsid w:val="00246C18"/>
    <w:rsid w:val="00247535"/>
    <w:rsid w:val="002475EE"/>
    <w:rsid w:val="002476D1"/>
    <w:rsid w:val="0024779A"/>
    <w:rsid w:val="0024796D"/>
    <w:rsid w:val="00247C99"/>
    <w:rsid w:val="00247ED6"/>
    <w:rsid w:val="00250A2B"/>
    <w:rsid w:val="00251306"/>
    <w:rsid w:val="002514A7"/>
    <w:rsid w:val="0025152D"/>
    <w:rsid w:val="002515B3"/>
    <w:rsid w:val="002519E7"/>
    <w:rsid w:val="00251D72"/>
    <w:rsid w:val="00251FD8"/>
    <w:rsid w:val="00252651"/>
    <w:rsid w:val="0025280E"/>
    <w:rsid w:val="00252F21"/>
    <w:rsid w:val="0025300D"/>
    <w:rsid w:val="00253458"/>
    <w:rsid w:val="002534A6"/>
    <w:rsid w:val="002534E7"/>
    <w:rsid w:val="002535CF"/>
    <w:rsid w:val="002535D2"/>
    <w:rsid w:val="00253682"/>
    <w:rsid w:val="00253A2B"/>
    <w:rsid w:val="00253B51"/>
    <w:rsid w:val="00253D42"/>
    <w:rsid w:val="00253D9E"/>
    <w:rsid w:val="0025442D"/>
    <w:rsid w:val="00254594"/>
    <w:rsid w:val="002546B9"/>
    <w:rsid w:val="002547D6"/>
    <w:rsid w:val="002548DD"/>
    <w:rsid w:val="00254A26"/>
    <w:rsid w:val="002551A1"/>
    <w:rsid w:val="002551B2"/>
    <w:rsid w:val="00255782"/>
    <w:rsid w:val="00255BB6"/>
    <w:rsid w:val="00255C2D"/>
    <w:rsid w:val="00255CDE"/>
    <w:rsid w:val="00255D6A"/>
    <w:rsid w:val="00255E7A"/>
    <w:rsid w:val="002562E1"/>
    <w:rsid w:val="0025633B"/>
    <w:rsid w:val="00256D20"/>
    <w:rsid w:val="0025714B"/>
    <w:rsid w:val="00257364"/>
    <w:rsid w:val="00257F62"/>
    <w:rsid w:val="0026007E"/>
    <w:rsid w:val="002602F7"/>
    <w:rsid w:val="0026056C"/>
    <w:rsid w:val="00260C03"/>
    <w:rsid w:val="00260D75"/>
    <w:rsid w:val="00260EFB"/>
    <w:rsid w:val="002610E4"/>
    <w:rsid w:val="00261679"/>
    <w:rsid w:val="002619EE"/>
    <w:rsid w:val="00261BD4"/>
    <w:rsid w:val="00261D12"/>
    <w:rsid w:val="00262010"/>
    <w:rsid w:val="002622AB"/>
    <w:rsid w:val="002624BC"/>
    <w:rsid w:val="00262685"/>
    <w:rsid w:val="0026271A"/>
    <w:rsid w:val="002629AA"/>
    <w:rsid w:val="00262A7A"/>
    <w:rsid w:val="00262CF3"/>
    <w:rsid w:val="00262F7E"/>
    <w:rsid w:val="00262F9D"/>
    <w:rsid w:val="00263A69"/>
    <w:rsid w:val="00263C16"/>
    <w:rsid w:val="00263EED"/>
    <w:rsid w:val="00264DDD"/>
    <w:rsid w:val="00264EF4"/>
    <w:rsid w:val="00265405"/>
    <w:rsid w:val="0026617E"/>
    <w:rsid w:val="002661EA"/>
    <w:rsid w:val="00266521"/>
    <w:rsid w:val="0026666F"/>
    <w:rsid w:val="002669AD"/>
    <w:rsid w:val="00267370"/>
    <w:rsid w:val="0026763A"/>
    <w:rsid w:val="002679AE"/>
    <w:rsid w:val="00267AE0"/>
    <w:rsid w:val="00267B1A"/>
    <w:rsid w:val="00267CB5"/>
    <w:rsid w:val="00270048"/>
    <w:rsid w:val="00270160"/>
    <w:rsid w:val="00270629"/>
    <w:rsid w:val="0027085D"/>
    <w:rsid w:val="00270E61"/>
    <w:rsid w:val="002716F9"/>
    <w:rsid w:val="002718A3"/>
    <w:rsid w:val="002718BB"/>
    <w:rsid w:val="00272075"/>
    <w:rsid w:val="00272207"/>
    <w:rsid w:val="00272355"/>
    <w:rsid w:val="002723A4"/>
    <w:rsid w:val="002723F9"/>
    <w:rsid w:val="002725FF"/>
    <w:rsid w:val="002728B0"/>
    <w:rsid w:val="00272B50"/>
    <w:rsid w:val="00272CC9"/>
    <w:rsid w:val="00272EFA"/>
    <w:rsid w:val="00272FD6"/>
    <w:rsid w:val="002730AC"/>
    <w:rsid w:val="00273582"/>
    <w:rsid w:val="00273873"/>
    <w:rsid w:val="00273D6C"/>
    <w:rsid w:val="00273E79"/>
    <w:rsid w:val="002742DC"/>
    <w:rsid w:val="002742FA"/>
    <w:rsid w:val="002747E3"/>
    <w:rsid w:val="002748E2"/>
    <w:rsid w:val="00274D01"/>
    <w:rsid w:val="00275DBA"/>
    <w:rsid w:val="00275E34"/>
    <w:rsid w:val="00275FBD"/>
    <w:rsid w:val="0027600A"/>
    <w:rsid w:val="0027631D"/>
    <w:rsid w:val="0027638C"/>
    <w:rsid w:val="00276658"/>
    <w:rsid w:val="0027680A"/>
    <w:rsid w:val="00276C86"/>
    <w:rsid w:val="002772D8"/>
    <w:rsid w:val="00277690"/>
    <w:rsid w:val="0027770E"/>
    <w:rsid w:val="00277B9C"/>
    <w:rsid w:val="00277F56"/>
    <w:rsid w:val="00280BBB"/>
    <w:rsid w:val="002810C1"/>
    <w:rsid w:val="0028139D"/>
    <w:rsid w:val="0028188A"/>
    <w:rsid w:val="0028188D"/>
    <w:rsid w:val="00281942"/>
    <w:rsid w:val="00281BAE"/>
    <w:rsid w:val="00281D7E"/>
    <w:rsid w:val="0028260A"/>
    <w:rsid w:val="00282C78"/>
    <w:rsid w:val="00282E78"/>
    <w:rsid w:val="002831C1"/>
    <w:rsid w:val="00283979"/>
    <w:rsid w:val="00283D47"/>
    <w:rsid w:val="00283F16"/>
    <w:rsid w:val="00284637"/>
    <w:rsid w:val="002847A4"/>
    <w:rsid w:val="00284AE0"/>
    <w:rsid w:val="002850FC"/>
    <w:rsid w:val="00285689"/>
    <w:rsid w:val="002858A8"/>
    <w:rsid w:val="00285965"/>
    <w:rsid w:val="00285FA1"/>
    <w:rsid w:val="0028631F"/>
    <w:rsid w:val="00286328"/>
    <w:rsid w:val="00286B35"/>
    <w:rsid w:val="00286B66"/>
    <w:rsid w:val="002872EC"/>
    <w:rsid w:val="0028732E"/>
    <w:rsid w:val="002877B3"/>
    <w:rsid w:val="00287A1F"/>
    <w:rsid w:val="002901D7"/>
    <w:rsid w:val="00290360"/>
    <w:rsid w:val="002908B3"/>
    <w:rsid w:val="002908D0"/>
    <w:rsid w:val="00290EE2"/>
    <w:rsid w:val="00290F3E"/>
    <w:rsid w:val="002911C0"/>
    <w:rsid w:val="0029141B"/>
    <w:rsid w:val="002916DB"/>
    <w:rsid w:val="0029187C"/>
    <w:rsid w:val="002918DF"/>
    <w:rsid w:val="002919D1"/>
    <w:rsid w:val="00291F48"/>
    <w:rsid w:val="0029223B"/>
    <w:rsid w:val="00292685"/>
    <w:rsid w:val="002926F1"/>
    <w:rsid w:val="00292D0C"/>
    <w:rsid w:val="00293594"/>
    <w:rsid w:val="0029379C"/>
    <w:rsid w:val="002937A3"/>
    <w:rsid w:val="00293F4E"/>
    <w:rsid w:val="00294135"/>
    <w:rsid w:val="002944B5"/>
    <w:rsid w:val="00294616"/>
    <w:rsid w:val="002949BA"/>
    <w:rsid w:val="00294B94"/>
    <w:rsid w:val="00294FAB"/>
    <w:rsid w:val="00294FC5"/>
    <w:rsid w:val="002953EA"/>
    <w:rsid w:val="00295408"/>
    <w:rsid w:val="00295973"/>
    <w:rsid w:val="00295C20"/>
    <w:rsid w:val="00295E2C"/>
    <w:rsid w:val="00295F0C"/>
    <w:rsid w:val="00296325"/>
    <w:rsid w:val="00296531"/>
    <w:rsid w:val="00296934"/>
    <w:rsid w:val="00296A0A"/>
    <w:rsid w:val="00296D79"/>
    <w:rsid w:val="00296E5C"/>
    <w:rsid w:val="002970F2"/>
    <w:rsid w:val="00297253"/>
    <w:rsid w:val="002972BB"/>
    <w:rsid w:val="002977D7"/>
    <w:rsid w:val="00297BAD"/>
    <w:rsid w:val="002A02FC"/>
    <w:rsid w:val="002A0550"/>
    <w:rsid w:val="002A06A0"/>
    <w:rsid w:val="002A0C97"/>
    <w:rsid w:val="002A0E30"/>
    <w:rsid w:val="002A1070"/>
    <w:rsid w:val="002A1100"/>
    <w:rsid w:val="002A110A"/>
    <w:rsid w:val="002A1206"/>
    <w:rsid w:val="002A12C9"/>
    <w:rsid w:val="002A1910"/>
    <w:rsid w:val="002A1D6B"/>
    <w:rsid w:val="002A20FA"/>
    <w:rsid w:val="002A21FB"/>
    <w:rsid w:val="002A2D9B"/>
    <w:rsid w:val="002A323E"/>
    <w:rsid w:val="002A3FA1"/>
    <w:rsid w:val="002A40C9"/>
    <w:rsid w:val="002A4136"/>
    <w:rsid w:val="002A4502"/>
    <w:rsid w:val="002A4520"/>
    <w:rsid w:val="002A4723"/>
    <w:rsid w:val="002A4C20"/>
    <w:rsid w:val="002A4D31"/>
    <w:rsid w:val="002A4EA2"/>
    <w:rsid w:val="002A525B"/>
    <w:rsid w:val="002A545D"/>
    <w:rsid w:val="002A5BCE"/>
    <w:rsid w:val="002A5CC0"/>
    <w:rsid w:val="002A5CC3"/>
    <w:rsid w:val="002A5E19"/>
    <w:rsid w:val="002A6441"/>
    <w:rsid w:val="002A6AE7"/>
    <w:rsid w:val="002A6DD0"/>
    <w:rsid w:val="002A6E22"/>
    <w:rsid w:val="002A6EBB"/>
    <w:rsid w:val="002A7440"/>
    <w:rsid w:val="002A74EE"/>
    <w:rsid w:val="002A7C07"/>
    <w:rsid w:val="002A7C32"/>
    <w:rsid w:val="002B0732"/>
    <w:rsid w:val="002B076F"/>
    <w:rsid w:val="002B0838"/>
    <w:rsid w:val="002B0869"/>
    <w:rsid w:val="002B09B2"/>
    <w:rsid w:val="002B0A23"/>
    <w:rsid w:val="002B0FDD"/>
    <w:rsid w:val="002B16B5"/>
    <w:rsid w:val="002B1706"/>
    <w:rsid w:val="002B173A"/>
    <w:rsid w:val="002B1AB9"/>
    <w:rsid w:val="002B1E30"/>
    <w:rsid w:val="002B1E5D"/>
    <w:rsid w:val="002B2595"/>
    <w:rsid w:val="002B2F43"/>
    <w:rsid w:val="002B34ED"/>
    <w:rsid w:val="002B38EE"/>
    <w:rsid w:val="002B3A1A"/>
    <w:rsid w:val="002B3EDB"/>
    <w:rsid w:val="002B3EE8"/>
    <w:rsid w:val="002B43FC"/>
    <w:rsid w:val="002B477F"/>
    <w:rsid w:val="002B47F2"/>
    <w:rsid w:val="002B4A52"/>
    <w:rsid w:val="002B4CAA"/>
    <w:rsid w:val="002B54A5"/>
    <w:rsid w:val="002B557B"/>
    <w:rsid w:val="002B564B"/>
    <w:rsid w:val="002B58CC"/>
    <w:rsid w:val="002B58EE"/>
    <w:rsid w:val="002B59C0"/>
    <w:rsid w:val="002B5C5D"/>
    <w:rsid w:val="002B5E5F"/>
    <w:rsid w:val="002B61C8"/>
    <w:rsid w:val="002B6235"/>
    <w:rsid w:val="002B651E"/>
    <w:rsid w:val="002B65BE"/>
    <w:rsid w:val="002B66ED"/>
    <w:rsid w:val="002B6D4A"/>
    <w:rsid w:val="002B772F"/>
    <w:rsid w:val="002B7D25"/>
    <w:rsid w:val="002C02F3"/>
    <w:rsid w:val="002C0587"/>
    <w:rsid w:val="002C0854"/>
    <w:rsid w:val="002C0859"/>
    <w:rsid w:val="002C0C5B"/>
    <w:rsid w:val="002C0EE4"/>
    <w:rsid w:val="002C0EF4"/>
    <w:rsid w:val="002C10F4"/>
    <w:rsid w:val="002C1C4E"/>
    <w:rsid w:val="002C21C7"/>
    <w:rsid w:val="002C227A"/>
    <w:rsid w:val="002C236C"/>
    <w:rsid w:val="002C25AE"/>
    <w:rsid w:val="002C29F4"/>
    <w:rsid w:val="002C2C63"/>
    <w:rsid w:val="002C2D17"/>
    <w:rsid w:val="002C329A"/>
    <w:rsid w:val="002C34B6"/>
    <w:rsid w:val="002C39F2"/>
    <w:rsid w:val="002C3A7D"/>
    <w:rsid w:val="002C4885"/>
    <w:rsid w:val="002C4ABE"/>
    <w:rsid w:val="002C4C5F"/>
    <w:rsid w:val="002C4D0B"/>
    <w:rsid w:val="002C549C"/>
    <w:rsid w:val="002C5A4F"/>
    <w:rsid w:val="002C6024"/>
    <w:rsid w:val="002C61F3"/>
    <w:rsid w:val="002C664E"/>
    <w:rsid w:val="002C66B9"/>
    <w:rsid w:val="002C6FB1"/>
    <w:rsid w:val="002C7082"/>
    <w:rsid w:val="002C7481"/>
    <w:rsid w:val="002C77BD"/>
    <w:rsid w:val="002C78C6"/>
    <w:rsid w:val="002C7971"/>
    <w:rsid w:val="002C7C67"/>
    <w:rsid w:val="002C7DEC"/>
    <w:rsid w:val="002D0738"/>
    <w:rsid w:val="002D0DFC"/>
    <w:rsid w:val="002D1053"/>
    <w:rsid w:val="002D107B"/>
    <w:rsid w:val="002D130C"/>
    <w:rsid w:val="002D13EC"/>
    <w:rsid w:val="002D177C"/>
    <w:rsid w:val="002D19B2"/>
    <w:rsid w:val="002D22B0"/>
    <w:rsid w:val="002D3156"/>
    <w:rsid w:val="002D3171"/>
    <w:rsid w:val="002D3323"/>
    <w:rsid w:val="002D367C"/>
    <w:rsid w:val="002D38D0"/>
    <w:rsid w:val="002D3A57"/>
    <w:rsid w:val="002D43AC"/>
    <w:rsid w:val="002D4DA7"/>
    <w:rsid w:val="002D4F4E"/>
    <w:rsid w:val="002D4F6D"/>
    <w:rsid w:val="002D53D3"/>
    <w:rsid w:val="002D546D"/>
    <w:rsid w:val="002D5643"/>
    <w:rsid w:val="002D5692"/>
    <w:rsid w:val="002D5ABB"/>
    <w:rsid w:val="002D5AE6"/>
    <w:rsid w:val="002D6286"/>
    <w:rsid w:val="002D628B"/>
    <w:rsid w:val="002D642F"/>
    <w:rsid w:val="002D64C1"/>
    <w:rsid w:val="002D669C"/>
    <w:rsid w:val="002D6AF1"/>
    <w:rsid w:val="002D6BCE"/>
    <w:rsid w:val="002D7084"/>
    <w:rsid w:val="002D77AE"/>
    <w:rsid w:val="002D7988"/>
    <w:rsid w:val="002D7C92"/>
    <w:rsid w:val="002D7FE8"/>
    <w:rsid w:val="002E01E6"/>
    <w:rsid w:val="002E0BB8"/>
    <w:rsid w:val="002E0C1C"/>
    <w:rsid w:val="002E0DDA"/>
    <w:rsid w:val="002E0E80"/>
    <w:rsid w:val="002E0FD2"/>
    <w:rsid w:val="002E10B5"/>
    <w:rsid w:val="002E14AE"/>
    <w:rsid w:val="002E16C7"/>
    <w:rsid w:val="002E192C"/>
    <w:rsid w:val="002E1CE5"/>
    <w:rsid w:val="002E1D8C"/>
    <w:rsid w:val="002E22B0"/>
    <w:rsid w:val="002E2356"/>
    <w:rsid w:val="002E24D5"/>
    <w:rsid w:val="002E2911"/>
    <w:rsid w:val="002E2BEE"/>
    <w:rsid w:val="002E2D43"/>
    <w:rsid w:val="002E3032"/>
    <w:rsid w:val="002E30A1"/>
    <w:rsid w:val="002E3179"/>
    <w:rsid w:val="002E37F4"/>
    <w:rsid w:val="002E3854"/>
    <w:rsid w:val="002E3B4A"/>
    <w:rsid w:val="002E3B4D"/>
    <w:rsid w:val="002E3C61"/>
    <w:rsid w:val="002E4577"/>
    <w:rsid w:val="002E4BB2"/>
    <w:rsid w:val="002E4E02"/>
    <w:rsid w:val="002E5499"/>
    <w:rsid w:val="002E5BF1"/>
    <w:rsid w:val="002E5EA8"/>
    <w:rsid w:val="002E690C"/>
    <w:rsid w:val="002E6952"/>
    <w:rsid w:val="002E6AEA"/>
    <w:rsid w:val="002E6EAB"/>
    <w:rsid w:val="002E6ECD"/>
    <w:rsid w:val="002E7273"/>
    <w:rsid w:val="002E751D"/>
    <w:rsid w:val="002E7E38"/>
    <w:rsid w:val="002E7FE8"/>
    <w:rsid w:val="002F0279"/>
    <w:rsid w:val="002F0326"/>
    <w:rsid w:val="002F06E4"/>
    <w:rsid w:val="002F0C32"/>
    <w:rsid w:val="002F1040"/>
    <w:rsid w:val="002F115C"/>
    <w:rsid w:val="002F12C4"/>
    <w:rsid w:val="002F1E99"/>
    <w:rsid w:val="002F21C2"/>
    <w:rsid w:val="002F23DB"/>
    <w:rsid w:val="002F249F"/>
    <w:rsid w:val="002F2709"/>
    <w:rsid w:val="002F2994"/>
    <w:rsid w:val="002F2BDB"/>
    <w:rsid w:val="002F31DA"/>
    <w:rsid w:val="002F36BD"/>
    <w:rsid w:val="002F3783"/>
    <w:rsid w:val="002F3B04"/>
    <w:rsid w:val="002F3BDA"/>
    <w:rsid w:val="002F449B"/>
    <w:rsid w:val="002F44AC"/>
    <w:rsid w:val="002F44D6"/>
    <w:rsid w:val="002F464D"/>
    <w:rsid w:val="002F47D7"/>
    <w:rsid w:val="002F4C16"/>
    <w:rsid w:val="002F501E"/>
    <w:rsid w:val="002F52D8"/>
    <w:rsid w:val="002F5B69"/>
    <w:rsid w:val="002F5C1B"/>
    <w:rsid w:val="002F5CA7"/>
    <w:rsid w:val="002F5F05"/>
    <w:rsid w:val="002F65B9"/>
    <w:rsid w:val="002F6FED"/>
    <w:rsid w:val="002F727F"/>
    <w:rsid w:val="002F76BB"/>
    <w:rsid w:val="002F7BC9"/>
    <w:rsid w:val="00300535"/>
    <w:rsid w:val="00300C79"/>
    <w:rsid w:val="00300DC1"/>
    <w:rsid w:val="00300E8A"/>
    <w:rsid w:val="00300FFF"/>
    <w:rsid w:val="003011CF"/>
    <w:rsid w:val="00301224"/>
    <w:rsid w:val="00301556"/>
    <w:rsid w:val="003016A1"/>
    <w:rsid w:val="00301A14"/>
    <w:rsid w:val="00301EBE"/>
    <w:rsid w:val="00302642"/>
    <w:rsid w:val="003029D7"/>
    <w:rsid w:val="00302AAE"/>
    <w:rsid w:val="00302AEB"/>
    <w:rsid w:val="00302FF9"/>
    <w:rsid w:val="00303420"/>
    <w:rsid w:val="003034F2"/>
    <w:rsid w:val="003038CC"/>
    <w:rsid w:val="00303914"/>
    <w:rsid w:val="00304043"/>
    <w:rsid w:val="003040BF"/>
    <w:rsid w:val="00304821"/>
    <w:rsid w:val="0030484B"/>
    <w:rsid w:val="003049F5"/>
    <w:rsid w:val="00305305"/>
    <w:rsid w:val="00305AB2"/>
    <w:rsid w:val="00305B1F"/>
    <w:rsid w:val="00305B22"/>
    <w:rsid w:val="0030612F"/>
    <w:rsid w:val="00306167"/>
    <w:rsid w:val="00306379"/>
    <w:rsid w:val="0030653D"/>
    <w:rsid w:val="00306A6E"/>
    <w:rsid w:val="003072F9"/>
    <w:rsid w:val="00307565"/>
    <w:rsid w:val="003077DD"/>
    <w:rsid w:val="003077EA"/>
    <w:rsid w:val="00307ABF"/>
    <w:rsid w:val="00307D7B"/>
    <w:rsid w:val="003102AE"/>
    <w:rsid w:val="0031038D"/>
    <w:rsid w:val="00310649"/>
    <w:rsid w:val="0031091B"/>
    <w:rsid w:val="00310B18"/>
    <w:rsid w:val="00310C45"/>
    <w:rsid w:val="00310DCD"/>
    <w:rsid w:val="00310FA2"/>
    <w:rsid w:val="003110DD"/>
    <w:rsid w:val="00311120"/>
    <w:rsid w:val="0031155B"/>
    <w:rsid w:val="00311908"/>
    <w:rsid w:val="00311915"/>
    <w:rsid w:val="00311F11"/>
    <w:rsid w:val="00311F79"/>
    <w:rsid w:val="0031207A"/>
    <w:rsid w:val="00312549"/>
    <w:rsid w:val="003129D1"/>
    <w:rsid w:val="00312CBF"/>
    <w:rsid w:val="0031301E"/>
    <w:rsid w:val="003130C5"/>
    <w:rsid w:val="003147C4"/>
    <w:rsid w:val="00314D3D"/>
    <w:rsid w:val="00314E87"/>
    <w:rsid w:val="00314EBA"/>
    <w:rsid w:val="003150D3"/>
    <w:rsid w:val="0031533A"/>
    <w:rsid w:val="0031536D"/>
    <w:rsid w:val="003153A5"/>
    <w:rsid w:val="003155A7"/>
    <w:rsid w:val="00315627"/>
    <w:rsid w:val="00315BFA"/>
    <w:rsid w:val="00315F09"/>
    <w:rsid w:val="00315F94"/>
    <w:rsid w:val="00315F9F"/>
    <w:rsid w:val="00316542"/>
    <w:rsid w:val="003165D8"/>
    <w:rsid w:val="00316B78"/>
    <w:rsid w:val="0031725D"/>
    <w:rsid w:val="0031727C"/>
    <w:rsid w:val="00317C26"/>
    <w:rsid w:val="00320053"/>
    <w:rsid w:val="0032105A"/>
    <w:rsid w:val="00321339"/>
    <w:rsid w:val="0032165B"/>
    <w:rsid w:val="00322190"/>
    <w:rsid w:val="003221EE"/>
    <w:rsid w:val="00322386"/>
    <w:rsid w:val="003224C5"/>
    <w:rsid w:val="003229C7"/>
    <w:rsid w:val="00322ABF"/>
    <w:rsid w:val="00322F3D"/>
    <w:rsid w:val="00323547"/>
    <w:rsid w:val="003235D5"/>
    <w:rsid w:val="003236BD"/>
    <w:rsid w:val="00323EE6"/>
    <w:rsid w:val="00324121"/>
    <w:rsid w:val="003241E1"/>
    <w:rsid w:val="0032457E"/>
    <w:rsid w:val="003249AC"/>
    <w:rsid w:val="00324A12"/>
    <w:rsid w:val="00325487"/>
    <w:rsid w:val="00325616"/>
    <w:rsid w:val="00325682"/>
    <w:rsid w:val="00325756"/>
    <w:rsid w:val="00326094"/>
    <w:rsid w:val="00326392"/>
    <w:rsid w:val="00326461"/>
    <w:rsid w:val="00326569"/>
    <w:rsid w:val="00326590"/>
    <w:rsid w:val="00326D87"/>
    <w:rsid w:val="00326EB3"/>
    <w:rsid w:val="00326F95"/>
    <w:rsid w:val="00327697"/>
    <w:rsid w:val="00327DD1"/>
    <w:rsid w:val="00330715"/>
    <w:rsid w:val="0033083C"/>
    <w:rsid w:val="0033092A"/>
    <w:rsid w:val="003309D3"/>
    <w:rsid w:val="00330A25"/>
    <w:rsid w:val="00331170"/>
    <w:rsid w:val="0033121C"/>
    <w:rsid w:val="0033131A"/>
    <w:rsid w:val="00331613"/>
    <w:rsid w:val="003316FA"/>
    <w:rsid w:val="00331A21"/>
    <w:rsid w:val="00331A52"/>
    <w:rsid w:val="00332097"/>
    <w:rsid w:val="0033218D"/>
    <w:rsid w:val="003322DA"/>
    <w:rsid w:val="00332BFA"/>
    <w:rsid w:val="00333004"/>
    <w:rsid w:val="003330F8"/>
    <w:rsid w:val="0033373F"/>
    <w:rsid w:val="00333936"/>
    <w:rsid w:val="00333D4D"/>
    <w:rsid w:val="00333E59"/>
    <w:rsid w:val="003347F1"/>
    <w:rsid w:val="00334C1E"/>
    <w:rsid w:val="00334EDE"/>
    <w:rsid w:val="00334EFE"/>
    <w:rsid w:val="00335134"/>
    <w:rsid w:val="00335259"/>
    <w:rsid w:val="0033543E"/>
    <w:rsid w:val="00335B49"/>
    <w:rsid w:val="00335D3F"/>
    <w:rsid w:val="00335DD6"/>
    <w:rsid w:val="003365CC"/>
    <w:rsid w:val="00336B78"/>
    <w:rsid w:val="00336B8B"/>
    <w:rsid w:val="00336B8E"/>
    <w:rsid w:val="00336F61"/>
    <w:rsid w:val="0033703F"/>
    <w:rsid w:val="00337143"/>
    <w:rsid w:val="0033714E"/>
    <w:rsid w:val="00337339"/>
    <w:rsid w:val="003374AD"/>
    <w:rsid w:val="00337654"/>
    <w:rsid w:val="0033778E"/>
    <w:rsid w:val="00337800"/>
    <w:rsid w:val="00337D4C"/>
    <w:rsid w:val="003401DD"/>
    <w:rsid w:val="0034037F"/>
    <w:rsid w:val="00340507"/>
    <w:rsid w:val="003406A3"/>
    <w:rsid w:val="00341854"/>
    <w:rsid w:val="00342114"/>
    <w:rsid w:val="003424DE"/>
    <w:rsid w:val="0034251D"/>
    <w:rsid w:val="00342745"/>
    <w:rsid w:val="00342A9B"/>
    <w:rsid w:val="00342B60"/>
    <w:rsid w:val="00342FCF"/>
    <w:rsid w:val="00343C8E"/>
    <w:rsid w:val="00343F0E"/>
    <w:rsid w:val="00344189"/>
    <w:rsid w:val="003442AD"/>
    <w:rsid w:val="003443FC"/>
    <w:rsid w:val="003446B7"/>
    <w:rsid w:val="003455CE"/>
    <w:rsid w:val="003457D0"/>
    <w:rsid w:val="003459B6"/>
    <w:rsid w:val="00345F65"/>
    <w:rsid w:val="003462B4"/>
    <w:rsid w:val="00346FF2"/>
    <w:rsid w:val="00347247"/>
    <w:rsid w:val="003472E8"/>
    <w:rsid w:val="0034769F"/>
    <w:rsid w:val="00347781"/>
    <w:rsid w:val="00347974"/>
    <w:rsid w:val="00347BAB"/>
    <w:rsid w:val="00347ED7"/>
    <w:rsid w:val="00347F68"/>
    <w:rsid w:val="003500DE"/>
    <w:rsid w:val="0035024F"/>
    <w:rsid w:val="00350282"/>
    <w:rsid w:val="00350357"/>
    <w:rsid w:val="00350804"/>
    <w:rsid w:val="003508B1"/>
    <w:rsid w:val="003508FB"/>
    <w:rsid w:val="00350FF6"/>
    <w:rsid w:val="0035123E"/>
    <w:rsid w:val="0035179F"/>
    <w:rsid w:val="00351C9D"/>
    <w:rsid w:val="00351D15"/>
    <w:rsid w:val="00351E92"/>
    <w:rsid w:val="0035221A"/>
    <w:rsid w:val="00352683"/>
    <w:rsid w:val="003527A5"/>
    <w:rsid w:val="00352D53"/>
    <w:rsid w:val="003532FC"/>
    <w:rsid w:val="003537D4"/>
    <w:rsid w:val="00353E38"/>
    <w:rsid w:val="003540CD"/>
    <w:rsid w:val="003543E6"/>
    <w:rsid w:val="003543E7"/>
    <w:rsid w:val="00354586"/>
    <w:rsid w:val="00354C0C"/>
    <w:rsid w:val="00354F9C"/>
    <w:rsid w:val="00354FA1"/>
    <w:rsid w:val="00355072"/>
    <w:rsid w:val="003554B0"/>
    <w:rsid w:val="00355705"/>
    <w:rsid w:val="0035573D"/>
    <w:rsid w:val="00355979"/>
    <w:rsid w:val="00355D36"/>
    <w:rsid w:val="00356009"/>
    <w:rsid w:val="00356543"/>
    <w:rsid w:val="00356732"/>
    <w:rsid w:val="00356835"/>
    <w:rsid w:val="00356B30"/>
    <w:rsid w:val="00356C39"/>
    <w:rsid w:val="00356EEB"/>
    <w:rsid w:val="00356F0C"/>
    <w:rsid w:val="00357590"/>
    <w:rsid w:val="003600CA"/>
    <w:rsid w:val="0036018B"/>
    <w:rsid w:val="00360A2D"/>
    <w:rsid w:val="00360EE5"/>
    <w:rsid w:val="0036109B"/>
    <w:rsid w:val="0036114F"/>
    <w:rsid w:val="00362011"/>
    <w:rsid w:val="0036219C"/>
    <w:rsid w:val="00362651"/>
    <w:rsid w:val="0036271A"/>
    <w:rsid w:val="00362864"/>
    <w:rsid w:val="0036290A"/>
    <w:rsid w:val="003629BF"/>
    <w:rsid w:val="00362C77"/>
    <w:rsid w:val="003641F0"/>
    <w:rsid w:val="00364300"/>
    <w:rsid w:val="003648FC"/>
    <w:rsid w:val="00364A10"/>
    <w:rsid w:val="00364B12"/>
    <w:rsid w:val="00364F3A"/>
    <w:rsid w:val="0036514C"/>
    <w:rsid w:val="00365EBD"/>
    <w:rsid w:val="00366682"/>
    <w:rsid w:val="003666B8"/>
    <w:rsid w:val="00366BA8"/>
    <w:rsid w:val="00366BE6"/>
    <w:rsid w:val="00367AE3"/>
    <w:rsid w:val="00367E4E"/>
    <w:rsid w:val="0037005E"/>
    <w:rsid w:val="00370445"/>
    <w:rsid w:val="0037074A"/>
    <w:rsid w:val="00370814"/>
    <w:rsid w:val="00370EB1"/>
    <w:rsid w:val="00371479"/>
    <w:rsid w:val="003717F3"/>
    <w:rsid w:val="00371930"/>
    <w:rsid w:val="00371C1A"/>
    <w:rsid w:val="00371E23"/>
    <w:rsid w:val="00371F81"/>
    <w:rsid w:val="0037254E"/>
    <w:rsid w:val="003727E5"/>
    <w:rsid w:val="00372A1E"/>
    <w:rsid w:val="00372BDE"/>
    <w:rsid w:val="00373051"/>
    <w:rsid w:val="003731DE"/>
    <w:rsid w:val="003739B1"/>
    <w:rsid w:val="00373AAF"/>
    <w:rsid w:val="00374169"/>
    <w:rsid w:val="00374719"/>
    <w:rsid w:val="00374E25"/>
    <w:rsid w:val="0037511D"/>
    <w:rsid w:val="00375CAA"/>
    <w:rsid w:val="00375E27"/>
    <w:rsid w:val="00376174"/>
    <w:rsid w:val="003761A3"/>
    <w:rsid w:val="00376323"/>
    <w:rsid w:val="00376496"/>
    <w:rsid w:val="003770E2"/>
    <w:rsid w:val="00377657"/>
    <w:rsid w:val="0037794C"/>
    <w:rsid w:val="0037798A"/>
    <w:rsid w:val="00380309"/>
    <w:rsid w:val="003804AD"/>
    <w:rsid w:val="0038061B"/>
    <w:rsid w:val="0038087C"/>
    <w:rsid w:val="00380CEF"/>
    <w:rsid w:val="00380D11"/>
    <w:rsid w:val="0038105B"/>
    <w:rsid w:val="00381175"/>
    <w:rsid w:val="00381196"/>
    <w:rsid w:val="0038152E"/>
    <w:rsid w:val="0038169A"/>
    <w:rsid w:val="00381CA1"/>
    <w:rsid w:val="0038238E"/>
    <w:rsid w:val="003824C1"/>
    <w:rsid w:val="00382698"/>
    <w:rsid w:val="00382A48"/>
    <w:rsid w:val="00382B7D"/>
    <w:rsid w:val="003832A9"/>
    <w:rsid w:val="003838BA"/>
    <w:rsid w:val="00383D4C"/>
    <w:rsid w:val="00384154"/>
    <w:rsid w:val="003844AE"/>
    <w:rsid w:val="0038456E"/>
    <w:rsid w:val="003845A8"/>
    <w:rsid w:val="003846B5"/>
    <w:rsid w:val="00384805"/>
    <w:rsid w:val="0038495E"/>
    <w:rsid w:val="00385264"/>
    <w:rsid w:val="003854C5"/>
    <w:rsid w:val="0038595D"/>
    <w:rsid w:val="00385C47"/>
    <w:rsid w:val="00385E8F"/>
    <w:rsid w:val="003866B5"/>
    <w:rsid w:val="003872F4"/>
    <w:rsid w:val="00387615"/>
    <w:rsid w:val="003876E2"/>
    <w:rsid w:val="00387777"/>
    <w:rsid w:val="00387AF4"/>
    <w:rsid w:val="00387E08"/>
    <w:rsid w:val="00387F3C"/>
    <w:rsid w:val="003901DA"/>
    <w:rsid w:val="003905C5"/>
    <w:rsid w:val="00390AAD"/>
    <w:rsid w:val="0039119F"/>
    <w:rsid w:val="0039129E"/>
    <w:rsid w:val="003912E4"/>
    <w:rsid w:val="0039176E"/>
    <w:rsid w:val="00391869"/>
    <w:rsid w:val="003919A9"/>
    <w:rsid w:val="003919AC"/>
    <w:rsid w:val="00391A38"/>
    <w:rsid w:val="00391E34"/>
    <w:rsid w:val="0039219B"/>
    <w:rsid w:val="003921FB"/>
    <w:rsid w:val="00392216"/>
    <w:rsid w:val="00392951"/>
    <w:rsid w:val="00392C97"/>
    <w:rsid w:val="00392CA6"/>
    <w:rsid w:val="0039329E"/>
    <w:rsid w:val="00393658"/>
    <w:rsid w:val="0039390F"/>
    <w:rsid w:val="00393C87"/>
    <w:rsid w:val="00394023"/>
    <w:rsid w:val="00394AC2"/>
    <w:rsid w:val="00394CA7"/>
    <w:rsid w:val="00394D92"/>
    <w:rsid w:val="00395A75"/>
    <w:rsid w:val="00395B2E"/>
    <w:rsid w:val="00395B7F"/>
    <w:rsid w:val="003964CB"/>
    <w:rsid w:val="00396643"/>
    <w:rsid w:val="00396EBF"/>
    <w:rsid w:val="00397008"/>
    <w:rsid w:val="00397C39"/>
    <w:rsid w:val="00397DBB"/>
    <w:rsid w:val="00397E29"/>
    <w:rsid w:val="003A0418"/>
    <w:rsid w:val="003A064B"/>
    <w:rsid w:val="003A0888"/>
    <w:rsid w:val="003A0DFC"/>
    <w:rsid w:val="003A1207"/>
    <w:rsid w:val="003A14D5"/>
    <w:rsid w:val="003A1710"/>
    <w:rsid w:val="003A183E"/>
    <w:rsid w:val="003A1935"/>
    <w:rsid w:val="003A195A"/>
    <w:rsid w:val="003A1BD0"/>
    <w:rsid w:val="003A1D36"/>
    <w:rsid w:val="003A1F62"/>
    <w:rsid w:val="003A21D3"/>
    <w:rsid w:val="003A22A9"/>
    <w:rsid w:val="003A25CF"/>
    <w:rsid w:val="003A2A19"/>
    <w:rsid w:val="003A2BD1"/>
    <w:rsid w:val="003A2F78"/>
    <w:rsid w:val="003A31F1"/>
    <w:rsid w:val="003A3511"/>
    <w:rsid w:val="003A3606"/>
    <w:rsid w:val="003A37F5"/>
    <w:rsid w:val="003A3F22"/>
    <w:rsid w:val="003A4178"/>
    <w:rsid w:val="003A4317"/>
    <w:rsid w:val="003A43AE"/>
    <w:rsid w:val="003A473B"/>
    <w:rsid w:val="003A4905"/>
    <w:rsid w:val="003A4E37"/>
    <w:rsid w:val="003A4F20"/>
    <w:rsid w:val="003A4FE6"/>
    <w:rsid w:val="003A525F"/>
    <w:rsid w:val="003A5340"/>
    <w:rsid w:val="003A55A8"/>
    <w:rsid w:val="003A565D"/>
    <w:rsid w:val="003A5677"/>
    <w:rsid w:val="003A56B6"/>
    <w:rsid w:val="003A5887"/>
    <w:rsid w:val="003A5CD2"/>
    <w:rsid w:val="003A5EE4"/>
    <w:rsid w:val="003A676B"/>
    <w:rsid w:val="003A715F"/>
    <w:rsid w:val="003A71F3"/>
    <w:rsid w:val="003A7A75"/>
    <w:rsid w:val="003A7A80"/>
    <w:rsid w:val="003A7A89"/>
    <w:rsid w:val="003A7C25"/>
    <w:rsid w:val="003A7F8D"/>
    <w:rsid w:val="003B0097"/>
    <w:rsid w:val="003B0C68"/>
    <w:rsid w:val="003B0CDB"/>
    <w:rsid w:val="003B13B2"/>
    <w:rsid w:val="003B1469"/>
    <w:rsid w:val="003B15BF"/>
    <w:rsid w:val="003B1B31"/>
    <w:rsid w:val="003B1C59"/>
    <w:rsid w:val="003B22C8"/>
    <w:rsid w:val="003B296B"/>
    <w:rsid w:val="003B2A12"/>
    <w:rsid w:val="003B2A76"/>
    <w:rsid w:val="003B2CD9"/>
    <w:rsid w:val="003B2CDE"/>
    <w:rsid w:val="003B2D30"/>
    <w:rsid w:val="003B2E1C"/>
    <w:rsid w:val="003B2FC4"/>
    <w:rsid w:val="003B3071"/>
    <w:rsid w:val="003B3F70"/>
    <w:rsid w:val="003B44F6"/>
    <w:rsid w:val="003B4E43"/>
    <w:rsid w:val="003B563D"/>
    <w:rsid w:val="003B56AD"/>
    <w:rsid w:val="003B57C2"/>
    <w:rsid w:val="003B59BA"/>
    <w:rsid w:val="003B5C8D"/>
    <w:rsid w:val="003B5D96"/>
    <w:rsid w:val="003B6262"/>
    <w:rsid w:val="003B6691"/>
    <w:rsid w:val="003B6696"/>
    <w:rsid w:val="003B68FD"/>
    <w:rsid w:val="003B69F7"/>
    <w:rsid w:val="003B7AE5"/>
    <w:rsid w:val="003B7B2E"/>
    <w:rsid w:val="003B7BA3"/>
    <w:rsid w:val="003C02AB"/>
    <w:rsid w:val="003C0423"/>
    <w:rsid w:val="003C0602"/>
    <w:rsid w:val="003C061D"/>
    <w:rsid w:val="003C1399"/>
    <w:rsid w:val="003C1705"/>
    <w:rsid w:val="003C1891"/>
    <w:rsid w:val="003C1B5A"/>
    <w:rsid w:val="003C1B9F"/>
    <w:rsid w:val="003C1FB9"/>
    <w:rsid w:val="003C2125"/>
    <w:rsid w:val="003C21C0"/>
    <w:rsid w:val="003C21D1"/>
    <w:rsid w:val="003C2238"/>
    <w:rsid w:val="003C2500"/>
    <w:rsid w:val="003C2517"/>
    <w:rsid w:val="003C359D"/>
    <w:rsid w:val="003C362F"/>
    <w:rsid w:val="003C37F6"/>
    <w:rsid w:val="003C3898"/>
    <w:rsid w:val="003C394A"/>
    <w:rsid w:val="003C3992"/>
    <w:rsid w:val="003C3E38"/>
    <w:rsid w:val="003C4082"/>
    <w:rsid w:val="003C430C"/>
    <w:rsid w:val="003C46FB"/>
    <w:rsid w:val="003C4D40"/>
    <w:rsid w:val="003C5743"/>
    <w:rsid w:val="003C5A7B"/>
    <w:rsid w:val="003C5C40"/>
    <w:rsid w:val="003C6106"/>
    <w:rsid w:val="003C61FE"/>
    <w:rsid w:val="003C6263"/>
    <w:rsid w:val="003C64C7"/>
    <w:rsid w:val="003C679A"/>
    <w:rsid w:val="003C6FBF"/>
    <w:rsid w:val="003C7193"/>
    <w:rsid w:val="003C724A"/>
    <w:rsid w:val="003C7585"/>
    <w:rsid w:val="003C78AC"/>
    <w:rsid w:val="003C7EA9"/>
    <w:rsid w:val="003D03CB"/>
    <w:rsid w:val="003D05D5"/>
    <w:rsid w:val="003D0B71"/>
    <w:rsid w:val="003D0BAE"/>
    <w:rsid w:val="003D0C81"/>
    <w:rsid w:val="003D0E6B"/>
    <w:rsid w:val="003D109B"/>
    <w:rsid w:val="003D16E2"/>
    <w:rsid w:val="003D209E"/>
    <w:rsid w:val="003D2126"/>
    <w:rsid w:val="003D263E"/>
    <w:rsid w:val="003D272D"/>
    <w:rsid w:val="003D2A8E"/>
    <w:rsid w:val="003D2E84"/>
    <w:rsid w:val="003D31E2"/>
    <w:rsid w:val="003D3774"/>
    <w:rsid w:val="003D387C"/>
    <w:rsid w:val="003D3C54"/>
    <w:rsid w:val="003D3DB5"/>
    <w:rsid w:val="003D3EB6"/>
    <w:rsid w:val="003D412C"/>
    <w:rsid w:val="003D470D"/>
    <w:rsid w:val="003D4756"/>
    <w:rsid w:val="003D4A9C"/>
    <w:rsid w:val="003D4AD6"/>
    <w:rsid w:val="003D4B0C"/>
    <w:rsid w:val="003D5651"/>
    <w:rsid w:val="003D5679"/>
    <w:rsid w:val="003D59A0"/>
    <w:rsid w:val="003D5B78"/>
    <w:rsid w:val="003D5EBC"/>
    <w:rsid w:val="003D64D5"/>
    <w:rsid w:val="003D68D8"/>
    <w:rsid w:val="003D6BB5"/>
    <w:rsid w:val="003D6EE9"/>
    <w:rsid w:val="003D724E"/>
    <w:rsid w:val="003D74D2"/>
    <w:rsid w:val="003D76D7"/>
    <w:rsid w:val="003D79E2"/>
    <w:rsid w:val="003E0124"/>
    <w:rsid w:val="003E034C"/>
    <w:rsid w:val="003E0A90"/>
    <w:rsid w:val="003E0BBB"/>
    <w:rsid w:val="003E0C9F"/>
    <w:rsid w:val="003E0EBA"/>
    <w:rsid w:val="003E1481"/>
    <w:rsid w:val="003E15D6"/>
    <w:rsid w:val="003E2233"/>
    <w:rsid w:val="003E2290"/>
    <w:rsid w:val="003E2687"/>
    <w:rsid w:val="003E2814"/>
    <w:rsid w:val="003E29BF"/>
    <w:rsid w:val="003E2A32"/>
    <w:rsid w:val="003E3582"/>
    <w:rsid w:val="003E36E8"/>
    <w:rsid w:val="003E4268"/>
    <w:rsid w:val="003E50C4"/>
    <w:rsid w:val="003E50D5"/>
    <w:rsid w:val="003E56BE"/>
    <w:rsid w:val="003E56D7"/>
    <w:rsid w:val="003E5ACA"/>
    <w:rsid w:val="003E5D0D"/>
    <w:rsid w:val="003E5D1E"/>
    <w:rsid w:val="003E5D51"/>
    <w:rsid w:val="003E606D"/>
    <w:rsid w:val="003E65CB"/>
    <w:rsid w:val="003E6897"/>
    <w:rsid w:val="003E7380"/>
    <w:rsid w:val="003E75C5"/>
    <w:rsid w:val="003E7C6D"/>
    <w:rsid w:val="003E7E16"/>
    <w:rsid w:val="003E7FEE"/>
    <w:rsid w:val="003F03D6"/>
    <w:rsid w:val="003F0632"/>
    <w:rsid w:val="003F0ADF"/>
    <w:rsid w:val="003F13C7"/>
    <w:rsid w:val="003F1588"/>
    <w:rsid w:val="003F18A1"/>
    <w:rsid w:val="003F1C2C"/>
    <w:rsid w:val="003F1DC6"/>
    <w:rsid w:val="003F1FEB"/>
    <w:rsid w:val="003F2467"/>
    <w:rsid w:val="003F2B00"/>
    <w:rsid w:val="003F359E"/>
    <w:rsid w:val="003F36FC"/>
    <w:rsid w:val="003F40B5"/>
    <w:rsid w:val="003F416E"/>
    <w:rsid w:val="003F5001"/>
    <w:rsid w:val="003F52BC"/>
    <w:rsid w:val="003F52DE"/>
    <w:rsid w:val="003F5621"/>
    <w:rsid w:val="003F586D"/>
    <w:rsid w:val="003F5B64"/>
    <w:rsid w:val="003F5C24"/>
    <w:rsid w:val="003F5C98"/>
    <w:rsid w:val="003F5FD8"/>
    <w:rsid w:val="003F6125"/>
    <w:rsid w:val="003F626B"/>
    <w:rsid w:val="003F6511"/>
    <w:rsid w:val="003F655B"/>
    <w:rsid w:val="003F65F7"/>
    <w:rsid w:val="003F664E"/>
    <w:rsid w:val="003F66BD"/>
    <w:rsid w:val="003F7769"/>
    <w:rsid w:val="003F7A20"/>
    <w:rsid w:val="00400817"/>
    <w:rsid w:val="00400B74"/>
    <w:rsid w:val="004011D2"/>
    <w:rsid w:val="0040180C"/>
    <w:rsid w:val="00401DA7"/>
    <w:rsid w:val="00401F52"/>
    <w:rsid w:val="00402052"/>
    <w:rsid w:val="00402372"/>
    <w:rsid w:val="0040277D"/>
    <w:rsid w:val="00403067"/>
    <w:rsid w:val="0040352C"/>
    <w:rsid w:val="0040382A"/>
    <w:rsid w:val="00403855"/>
    <w:rsid w:val="00403A60"/>
    <w:rsid w:val="00403A85"/>
    <w:rsid w:val="00403B1C"/>
    <w:rsid w:val="00403E36"/>
    <w:rsid w:val="00403E40"/>
    <w:rsid w:val="004051CB"/>
    <w:rsid w:val="0040545F"/>
    <w:rsid w:val="00405973"/>
    <w:rsid w:val="00405AF6"/>
    <w:rsid w:val="00405F5C"/>
    <w:rsid w:val="00406105"/>
    <w:rsid w:val="004063E6"/>
    <w:rsid w:val="0040655C"/>
    <w:rsid w:val="004066CC"/>
    <w:rsid w:val="00406732"/>
    <w:rsid w:val="00406B3B"/>
    <w:rsid w:val="00406CA9"/>
    <w:rsid w:val="0040701D"/>
    <w:rsid w:val="0040705D"/>
    <w:rsid w:val="00407183"/>
    <w:rsid w:val="004071D3"/>
    <w:rsid w:val="0040746A"/>
    <w:rsid w:val="004076A5"/>
    <w:rsid w:val="004078DD"/>
    <w:rsid w:val="00407B55"/>
    <w:rsid w:val="00407CDD"/>
    <w:rsid w:val="00407D62"/>
    <w:rsid w:val="00410037"/>
    <w:rsid w:val="0041032A"/>
    <w:rsid w:val="00410376"/>
    <w:rsid w:val="00410691"/>
    <w:rsid w:val="00410D14"/>
    <w:rsid w:val="00410E8A"/>
    <w:rsid w:val="00410FE6"/>
    <w:rsid w:val="004111D0"/>
    <w:rsid w:val="004119CF"/>
    <w:rsid w:val="00411A31"/>
    <w:rsid w:val="00411F5A"/>
    <w:rsid w:val="00411F64"/>
    <w:rsid w:val="00412549"/>
    <w:rsid w:val="00412B13"/>
    <w:rsid w:val="00412E45"/>
    <w:rsid w:val="004133F8"/>
    <w:rsid w:val="00413593"/>
    <w:rsid w:val="0041363C"/>
    <w:rsid w:val="00413A01"/>
    <w:rsid w:val="00414CBA"/>
    <w:rsid w:val="004150CB"/>
    <w:rsid w:val="0041530B"/>
    <w:rsid w:val="0041538A"/>
    <w:rsid w:val="00415781"/>
    <w:rsid w:val="004157A0"/>
    <w:rsid w:val="004160B4"/>
    <w:rsid w:val="00416288"/>
    <w:rsid w:val="00416465"/>
    <w:rsid w:val="0041652D"/>
    <w:rsid w:val="00416669"/>
    <w:rsid w:val="00416778"/>
    <w:rsid w:val="00416833"/>
    <w:rsid w:val="00416C27"/>
    <w:rsid w:val="00416CAF"/>
    <w:rsid w:val="0041745C"/>
    <w:rsid w:val="00417507"/>
    <w:rsid w:val="00417543"/>
    <w:rsid w:val="00417718"/>
    <w:rsid w:val="00417914"/>
    <w:rsid w:val="00417ADC"/>
    <w:rsid w:val="00417B92"/>
    <w:rsid w:val="00417D2D"/>
    <w:rsid w:val="0042019C"/>
    <w:rsid w:val="004201E7"/>
    <w:rsid w:val="00420223"/>
    <w:rsid w:val="0042040E"/>
    <w:rsid w:val="0042085A"/>
    <w:rsid w:val="00420950"/>
    <w:rsid w:val="00420A36"/>
    <w:rsid w:val="00421D8B"/>
    <w:rsid w:val="00422427"/>
    <w:rsid w:val="00422501"/>
    <w:rsid w:val="004225CB"/>
    <w:rsid w:val="004225FF"/>
    <w:rsid w:val="00422653"/>
    <w:rsid w:val="00422663"/>
    <w:rsid w:val="00422A9C"/>
    <w:rsid w:val="00422ADD"/>
    <w:rsid w:val="00422C0A"/>
    <w:rsid w:val="00423968"/>
    <w:rsid w:val="004239A1"/>
    <w:rsid w:val="00423A20"/>
    <w:rsid w:val="00423C17"/>
    <w:rsid w:val="00423E42"/>
    <w:rsid w:val="00424129"/>
    <w:rsid w:val="004241A5"/>
    <w:rsid w:val="00424E17"/>
    <w:rsid w:val="00425199"/>
    <w:rsid w:val="0042520C"/>
    <w:rsid w:val="00425910"/>
    <w:rsid w:val="00425BA8"/>
    <w:rsid w:val="00425E0D"/>
    <w:rsid w:val="0042641B"/>
    <w:rsid w:val="004264F5"/>
    <w:rsid w:val="00426662"/>
    <w:rsid w:val="00426836"/>
    <w:rsid w:val="00426C44"/>
    <w:rsid w:val="00426C65"/>
    <w:rsid w:val="00426E4F"/>
    <w:rsid w:val="00426F6E"/>
    <w:rsid w:val="00427078"/>
    <w:rsid w:val="004273B3"/>
    <w:rsid w:val="00427620"/>
    <w:rsid w:val="00427B8B"/>
    <w:rsid w:val="004302D7"/>
    <w:rsid w:val="00430579"/>
    <w:rsid w:val="0043094F"/>
    <w:rsid w:val="00430AA2"/>
    <w:rsid w:val="00430E56"/>
    <w:rsid w:val="00430F15"/>
    <w:rsid w:val="00431080"/>
    <w:rsid w:val="0043125E"/>
    <w:rsid w:val="004313EF"/>
    <w:rsid w:val="00431438"/>
    <w:rsid w:val="004316E1"/>
    <w:rsid w:val="004319B0"/>
    <w:rsid w:val="00432880"/>
    <w:rsid w:val="0043361E"/>
    <w:rsid w:val="00433929"/>
    <w:rsid w:val="00433997"/>
    <w:rsid w:val="00433E9A"/>
    <w:rsid w:val="00433ED3"/>
    <w:rsid w:val="00434968"/>
    <w:rsid w:val="00434B57"/>
    <w:rsid w:val="00434CB3"/>
    <w:rsid w:val="00434EA8"/>
    <w:rsid w:val="00435054"/>
    <w:rsid w:val="004352C1"/>
    <w:rsid w:val="004353BC"/>
    <w:rsid w:val="00435DE3"/>
    <w:rsid w:val="00435E3A"/>
    <w:rsid w:val="00435EFE"/>
    <w:rsid w:val="00436172"/>
    <w:rsid w:val="00436176"/>
    <w:rsid w:val="004365EB"/>
    <w:rsid w:val="0043674C"/>
    <w:rsid w:val="004368BE"/>
    <w:rsid w:val="00436D79"/>
    <w:rsid w:val="00436DBA"/>
    <w:rsid w:val="00436EB4"/>
    <w:rsid w:val="00437793"/>
    <w:rsid w:val="00437AB2"/>
    <w:rsid w:val="00437D9D"/>
    <w:rsid w:val="00440276"/>
    <w:rsid w:val="004402FF"/>
    <w:rsid w:val="00440678"/>
    <w:rsid w:val="00441241"/>
    <w:rsid w:val="004418F4"/>
    <w:rsid w:val="00441DBE"/>
    <w:rsid w:val="00442045"/>
    <w:rsid w:val="004420A7"/>
    <w:rsid w:val="0044216A"/>
    <w:rsid w:val="0044279B"/>
    <w:rsid w:val="004428E5"/>
    <w:rsid w:val="00442BE9"/>
    <w:rsid w:val="00443207"/>
    <w:rsid w:val="004434CA"/>
    <w:rsid w:val="004438AB"/>
    <w:rsid w:val="00443BC3"/>
    <w:rsid w:val="00443C6A"/>
    <w:rsid w:val="00443D4C"/>
    <w:rsid w:val="004443FF"/>
    <w:rsid w:val="00444C7B"/>
    <w:rsid w:val="00444F19"/>
    <w:rsid w:val="00445B72"/>
    <w:rsid w:val="00445CE7"/>
    <w:rsid w:val="00446421"/>
    <w:rsid w:val="004466C6"/>
    <w:rsid w:val="0044715C"/>
    <w:rsid w:val="00447448"/>
    <w:rsid w:val="00447796"/>
    <w:rsid w:val="0044783B"/>
    <w:rsid w:val="00447933"/>
    <w:rsid w:val="00447D97"/>
    <w:rsid w:val="00447F9C"/>
    <w:rsid w:val="0045042E"/>
    <w:rsid w:val="00450776"/>
    <w:rsid w:val="00451392"/>
    <w:rsid w:val="004513B0"/>
    <w:rsid w:val="00451926"/>
    <w:rsid w:val="004520F3"/>
    <w:rsid w:val="00452A1A"/>
    <w:rsid w:val="00452BC3"/>
    <w:rsid w:val="00452BCB"/>
    <w:rsid w:val="00452C1C"/>
    <w:rsid w:val="00452C1F"/>
    <w:rsid w:val="00452C68"/>
    <w:rsid w:val="00452DBD"/>
    <w:rsid w:val="00453113"/>
    <w:rsid w:val="0045312C"/>
    <w:rsid w:val="004532EC"/>
    <w:rsid w:val="004533C7"/>
    <w:rsid w:val="0045369E"/>
    <w:rsid w:val="004539D7"/>
    <w:rsid w:val="00453A10"/>
    <w:rsid w:val="00453A3E"/>
    <w:rsid w:val="00453B7A"/>
    <w:rsid w:val="00453C24"/>
    <w:rsid w:val="00453DC4"/>
    <w:rsid w:val="004541E6"/>
    <w:rsid w:val="00454367"/>
    <w:rsid w:val="00454791"/>
    <w:rsid w:val="004547C7"/>
    <w:rsid w:val="004547D1"/>
    <w:rsid w:val="00454A32"/>
    <w:rsid w:val="00454B5E"/>
    <w:rsid w:val="00454CF9"/>
    <w:rsid w:val="00455189"/>
    <w:rsid w:val="004552BB"/>
    <w:rsid w:val="0045530E"/>
    <w:rsid w:val="004554F7"/>
    <w:rsid w:val="0045558E"/>
    <w:rsid w:val="00455784"/>
    <w:rsid w:val="00455A5D"/>
    <w:rsid w:val="00455DE4"/>
    <w:rsid w:val="004560DD"/>
    <w:rsid w:val="00456182"/>
    <w:rsid w:val="00456391"/>
    <w:rsid w:val="004568D3"/>
    <w:rsid w:val="0045696D"/>
    <w:rsid w:val="0045749C"/>
    <w:rsid w:val="004575D6"/>
    <w:rsid w:val="0045777B"/>
    <w:rsid w:val="004578DE"/>
    <w:rsid w:val="00457934"/>
    <w:rsid w:val="00457A64"/>
    <w:rsid w:val="00457ABE"/>
    <w:rsid w:val="00457B9E"/>
    <w:rsid w:val="00457E4C"/>
    <w:rsid w:val="00460711"/>
    <w:rsid w:val="00460863"/>
    <w:rsid w:val="0046096B"/>
    <w:rsid w:val="00460A5D"/>
    <w:rsid w:val="00460D47"/>
    <w:rsid w:val="00460FA7"/>
    <w:rsid w:val="0046125C"/>
    <w:rsid w:val="00461322"/>
    <w:rsid w:val="0046148F"/>
    <w:rsid w:val="004614F3"/>
    <w:rsid w:val="00461509"/>
    <w:rsid w:val="00461AFC"/>
    <w:rsid w:val="00461CFC"/>
    <w:rsid w:val="00461E95"/>
    <w:rsid w:val="004623B6"/>
    <w:rsid w:val="004626AF"/>
    <w:rsid w:val="00462C06"/>
    <w:rsid w:val="00462E12"/>
    <w:rsid w:val="00462E46"/>
    <w:rsid w:val="004636C7"/>
    <w:rsid w:val="00463942"/>
    <w:rsid w:val="00463D81"/>
    <w:rsid w:val="004642B3"/>
    <w:rsid w:val="00464745"/>
    <w:rsid w:val="00464893"/>
    <w:rsid w:val="00464E16"/>
    <w:rsid w:val="004652B4"/>
    <w:rsid w:val="004653F3"/>
    <w:rsid w:val="0046573D"/>
    <w:rsid w:val="00465CF9"/>
    <w:rsid w:val="00465E9B"/>
    <w:rsid w:val="0046600B"/>
    <w:rsid w:val="004666B4"/>
    <w:rsid w:val="004667A9"/>
    <w:rsid w:val="00466D98"/>
    <w:rsid w:val="00467288"/>
    <w:rsid w:val="00467790"/>
    <w:rsid w:val="00467DD7"/>
    <w:rsid w:val="00467EF2"/>
    <w:rsid w:val="00470382"/>
    <w:rsid w:val="004709EE"/>
    <w:rsid w:val="00470E06"/>
    <w:rsid w:val="00471286"/>
    <w:rsid w:val="0047166F"/>
    <w:rsid w:val="004721D3"/>
    <w:rsid w:val="0047220D"/>
    <w:rsid w:val="00472371"/>
    <w:rsid w:val="00472495"/>
    <w:rsid w:val="00472507"/>
    <w:rsid w:val="0047265D"/>
    <w:rsid w:val="00472A03"/>
    <w:rsid w:val="00472E30"/>
    <w:rsid w:val="00473118"/>
    <w:rsid w:val="004736F4"/>
    <w:rsid w:val="00473837"/>
    <w:rsid w:val="00473A9A"/>
    <w:rsid w:val="00474058"/>
    <w:rsid w:val="00474548"/>
    <w:rsid w:val="00474BB3"/>
    <w:rsid w:val="00474DD9"/>
    <w:rsid w:val="00474E2C"/>
    <w:rsid w:val="004753ED"/>
    <w:rsid w:val="004755EB"/>
    <w:rsid w:val="00475626"/>
    <w:rsid w:val="004756CD"/>
    <w:rsid w:val="00475717"/>
    <w:rsid w:val="00475B3F"/>
    <w:rsid w:val="004762BF"/>
    <w:rsid w:val="0047677F"/>
    <w:rsid w:val="004768AE"/>
    <w:rsid w:val="004768EF"/>
    <w:rsid w:val="0047699A"/>
    <w:rsid w:val="00476C4B"/>
    <w:rsid w:val="00476D15"/>
    <w:rsid w:val="00476EB7"/>
    <w:rsid w:val="00476EBC"/>
    <w:rsid w:val="00477541"/>
    <w:rsid w:val="00477A0D"/>
    <w:rsid w:val="0048000B"/>
    <w:rsid w:val="00480119"/>
    <w:rsid w:val="00480762"/>
    <w:rsid w:val="004807CC"/>
    <w:rsid w:val="004811D8"/>
    <w:rsid w:val="00481285"/>
    <w:rsid w:val="004814B0"/>
    <w:rsid w:val="00481FCF"/>
    <w:rsid w:val="00482420"/>
    <w:rsid w:val="004824E8"/>
    <w:rsid w:val="0048262F"/>
    <w:rsid w:val="00483364"/>
    <w:rsid w:val="004838D6"/>
    <w:rsid w:val="00483B8E"/>
    <w:rsid w:val="00483FEC"/>
    <w:rsid w:val="004840CA"/>
    <w:rsid w:val="00484442"/>
    <w:rsid w:val="004848EE"/>
    <w:rsid w:val="00484BBF"/>
    <w:rsid w:val="00485247"/>
    <w:rsid w:val="004852B5"/>
    <w:rsid w:val="00485652"/>
    <w:rsid w:val="0048589B"/>
    <w:rsid w:val="00485A89"/>
    <w:rsid w:val="00485D9B"/>
    <w:rsid w:val="00485DC9"/>
    <w:rsid w:val="00486997"/>
    <w:rsid w:val="00486D32"/>
    <w:rsid w:val="00486EFF"/>
    <w:rsid w:val="0048774B"/>
    <w:rsid w:val="00487B72"/>
    <w:rsid w:val="00487D91"/>
    <w:rsid w:val="00487E7A"/>
    <w:rsid w:val="00490474"/>
    <w:rsid w:val="004904C2"/>
    <w:rsid w:val="00490C13"/>
    <w:rsid w:val="004910C4"/>
    <w:rsid w:val="004911EC"/>
    <w:rsid w:val="00491814"/>
    <w:rsid w:val="0049198C"/>
    <w:rsid w:val="00491C4F"/>
    <w:rsid w:val="00491E81"/>
    <w:rsid w:val="0049201E"/>
    <w:rsid w:val="00492139"/>
    <w:rsid w:val="004928E8"/>
    <w:rsid w:val="00492E47"/>
    <w:rsid w:val="004932AF"/>
    <w:rsid w:val="004935B4"/>
    <w:rsid w:val="00493832"/>
    <w:rsid w:val="0049401F"/>
    <w:rsid w:val="004944C5"/>
    <w:rsid w:val="00494A2D"/>
    <w:rsid w:val="00494FBB"/>
    <w:rsid w:val="00495207"/>
    <w:rsid w:val="00495283"/>
    <w:rsid w:val="0049576D"/>
    <w:rsid w:val="004958D7"/>
    <w:rsid w:val="004959D2"/>
    <w:rsid w:val="00495BA8"/>
    <w:rsid w:val="00495E1F"/>
    <w:rsid w:val="00496212"/>
    <w:rsid w:val="00496A27"/>
    <w:rsid w:val="00497555"/>
    <w:rsid w:val="00497583"/>
    <w:rsid w:val="00497732"/>
    <w:rsid w:val="00497B7F"/>
    <w:rsid w:val="00497C57"/>
    <w:rsid w:val="00497DF7"/>
    <w:rsid w:val="00497EC9"/>
    <w:rsid w:val="00497F84"/>
    <w:rsid w:val="004A0BD7"/>
    <w:rsid w:val="004A1471"/>
    <w:rsid w:val="004A170A"/>
    <w:rsid w:val="004A19B7"/>
    <w:rsid w:val="004A1CED"/>
    <w:rsid w:val="004A1EC8"/>
    <w:rsid w:val="004A1F2E"/>
    <w:rsid w:val="004A2286"/>
    <w:rsid w:val="004A2547"/>
    <w:rsid w:val="004A295D"/>
    <w:rsid w:val="004A2C63"/>
    <w:rsid w:val="004A300E"/>
    <w:rsid w:val="004A302E"/>
    <w:rsid w:val="004A3284"/>
    <w:rsid w:val="004A3BA7"/>
    <w:rsid w:val="004A446E"/>
    <w:rsid w:val="004A4988"/>
    <w:rsid w:val="004A498F"/>
    <w:rsid w:val="004A4AD7"/>
    <w:rsid w:val="004A5072"/>
    <w:rsid w:val="004A52DC"/>
    <w:rsid w:val="004A596C"/>
    <w:rsid w:val="004A5ADA"/>
    <w:rsid w:val="004A613A"/>
    <w:rsid w:val="004A65E3"/>
    <w:rsid w:val="004A69CE"/>
    <w:rsid w:val="004A6A1D"/>
    <w:rsid w:val="004A6B98"/>
    <w:rsid w:val="004A7151"/>
    <w:rsid w:val="004A72EC"/>
    <w:rsid w:val="004A7444"/>
    <w:rsid w:val="004A7A92"/>
    <w:rsid w:val="004A7E9B"/>
    <w:rsid w:val="004A7F6C"/>
    <w:rsid w:val="004B01F0"/>
    <w:rsid w:val="004B0562"/>
    <w:rsid w:val="004B05AA"/>
    <w:rsid w:val="004B0E2C"/>
    <w:rsid w:val="004B0F88"/>
    <w:rsid w:val="004B10BE"/>
    <w:rsid w:val="004B16E6"/>
    <w:rsid w:val="004B1DBF"/>
    <w:rsid w:val="004B1F4F"/>
    <w:rsid w:val="004B2207"/>
    <w:rsid w:val="004B2348"/>
    <w:rsid w:val="004B2374"/>
    <w:rsid w:val="004B242A"/>
    <w:rsid w:val="004B2508"/>
    <w:rsid w:val="004B2694"/>
    <w:rsid w:val="004B28B5"/>
    <w:rsid w:val="004B2B13"/>
    <w:rsid w:val="004B2E33"/>
    <w:rsid w:val="004B303F"/>
    <w:rsid w:val="004B3197"/>
    <w:rsid w:val="004B332B"/>
    <w:rsid w:val="004B3480"/>
    <w:rsid w:val="004B3B87"/>
    <w:rsid w:val="004B3D75"/>
    <w:rsid w:val="004B3EEC"/>
    <w:rsid w:val="004B4021"/>
    <w:rsid w:val="004B40DB"/>
    <w:rsid w:val="004B4E73"/>
    <w:rsid w:val="004B4E76"/>
    <w:rsid w:val="004B4FA2"/>
    <w:rsid w:val="004B509F"/>
    <w:rsid w:val="004B5151"/>
    <w:rsid w:val="004B51E2"/>
    <w:rsid w:val="004B5619"/>
    <w:rsid w:val="004B56F5"/>
    <w:rsid w:val="004B5A65"/>
    <w:rsid w:val="004B5B51"/>
    <w:rsid w:val="004B6198"/>
    <w:rsid w:val="004B6B56"/>
    <w:rsid w:val="004B6C54"/>
    <w:rsid w:val="004B6E1D"/>
    <w:rsid w:val="004B72FB"/>
    <w:rsid w:val="004B7B17"/>
    <w:rsid w:val="004B7C23"/>
    <w:rsid w:val="004C0222"/>
    <w:rsid w:val="004C0392"/>
    <w:rsid w:val="004C057F"/>
    <w:rsid w:val="004C0CAC"/>
    <w:rsid w:val="004C1A91"/>
    <w:rsid w:val="004C1B20"/>
    <w:rsid w:val="004C2021"/>
    <w:rsid w:val="004C3423"/>
    <w:rsid w:val="004C3671"/>
    <w:rsid w:val="004C3E36"/>
    <w:rsid w:val="004C418E"/>
    <w:rsid w:val="004C42F3"/>
    <w:rsid w:val="004C4B2C"/>
    <w:rsid w:val="004C4DAA"/>
    <w:rsid w:val="004C5012"/>
    <w:rsid w:val="004C5699"/>
    <w:rsid w:val="004C5771"/>
    <w:rsid w:val="004C5C7C"/>
    <w:rsid w:val="004C6079"/>
    <w:rsid w:val="004C6273"/>
    <w:rsid w:val="004C6669"/>
    <w:rsid w:val="004C6769"/>
    <w:rsid w:val="004C6DF5"/>
    <w:rsid w:val="004C7016"/>
    <w:rsid w:val="004C76C1"/>
    <w:rsid w:val="004C7AF5"/>
    <w:rsid w:val="004C7CDF"/>
    <w:rsid w:val="004D029D"/>
    <w:rsid w:val="004D03F8"/>
    <w:rsid w:val="004D053D"/>
    <w:rsid w:val="004D07F2"/>
    <w:rsid w:val="004D1152"/>
    <w:rsid w:val="004D1556"/>
    <w:rsid w:val="004D1581"/>
    <w:rsid w:val="004D16EA"/>
    <w:rsid w:val="004D1DCA"/>
    <w:rsid w:val="004D1E3E"/>
    <w:rsid w:val="004D2066"/>
    <w:rsid w:val="004D2142"/>
    <w:rsid w:val="004D2173"/>
    <w:rsid w:val="004D2659"/>
    <w:rsid w:val="004D26CB"/>
    <w:rsid w:val="004D2C8C"/>
    <w:rsid w:val="004D3C27"/>
    <w:rsid w:val="004D3D15"/>
    <w:rsid w:val="004D3E6B"/>
    <w:rsid w:val="004D3F79"/>
    <w:rsid w:val="004D425C"/>
    <w:rsid w:val="004D42C3"/>
    <w:rsid w:val="004D49CE"/>
    <w:rsid w:val="004D4AC0"/>
    <w:rsid w:val="004D5089"/>
    <w:rsid w:val="004D550E"/>
    <w:rsid w:val="004D55F0"/>
    <w:rsid w:val="004D56A5"/>
    <w:rsid w:val="004D5CDA"/>
    <w:rsid w:val="004D6032"/>
    <w:rsid w:val="004D62D4"/>
    <w:rsid w:val="004D6341"/>
    <w:rsid w:val="004D64D5"/>
    <w:rsid w:val="004D6BB3"/>
    <w:rsid w:val="004D71AA"/>
    <w:rsid w:val="004D7248"/>
    <w:rsid w:val="004D75EF"/>
    <w:rsid w:val="004D7902"/>
    <w:rsid w:val="004D79B3"/>
    <w:rsid w:val="004D79CB"/>
    <w:rsid w:val="004D7C34"/>
    <w:rsid w:val="004D7E64"/>
    <w:rsid w:val="004E0626"/>
    <w:rsid w:val="004E0FF0"/>
    <w:rsid w:val="004E1075"/>
    <w:rsid w:val="004E2107"/>
    <w:rsid w:val="004E212E"/>
    <w:rsid w:val="004E27A5"/>
    <w:rsid w:val="004E27EA"/>
    <w:rsid w:val="004E28D6"/>
    <w:rsid w:val="004E2AB2"/>
    <w:rsid w:val="004E2AE4"/>
    <w:rsid w:val="004E332B"/>
    <w:rsid w:val="004E350B"/>
    <w:rsid w:val="004E3657"/>
    <w:rsid w:val="004E3E82"/>
    <w:rsid w:val="004E4118"/>
    <w:rsid w:val="004E4367"/>
    <w:rsid w:val="004E45D5"/>
    <w:rsid w:val="004E464E"/>
    <w:rsid w:val="004E4AF3"/>
    <w:rsid w:val="004E4D6B"/>
    <w:rsid w:val="004E54C6"/>
    <w:rsid w:val="004E551E"/>
    <w:rsid w:val="004E582F"/>
    <w:rsid w:val="004E59B0"/>
    <w:rsid w:val="004E5BA6"/>
    <w:rsid w:val="004E5F62"/>
    <w:rsid w:val="004E6223"/>
    <w:rsid w:val="004E646F"/>
    <w:rsid w:val="004E6A8A"/>
    <w:rsid w:val="004E6D5A"/>
    <w:rsid w:val="004E6DDF"/>
    <w:rsid w:val="004E6E58"/>
    <w:rsid w:val="004E7071"/>
    <w:rsid w:val="004E7B6E"/>
    <w:rsid w:val="004E7DE3"/>
    <w:rsid w:val="004F04AC"/>
    <w:rsid w:val="004F14FE"/>
    <w:rsid w:val="004F1B4A"/>
    <w:rsid w:val="004F1C51"/>
    <w:rsid w:val="004F1F74"/>
    <w:rsid w:val="004F230F"/>
    <w:rsid w:val="004F2387"/>
    <w:rsid w:val="004F27FB"/>
    <w:rsid w:val="004F2C2E"/>
    <w:rsid w:val="004F2C70"/>
    <w:rsid w:val="004F2F2A"/>
    <w:rsid w:val="004F30A3"/>
    <w:rsid w:val="004F3684"/>
    <w:rsid w:val="004F3F23"/>
    <w:rsid w:val="004F4143"/>
    <w:rsid w:val="004F4176"/>
    <w:rsid w:val="004F429B"/>
    <w:rsid w:val="004F449C"/>
    <w:rsid w:val="004F4705"/>
    <w:rsid w:val="004F4A34"/>
    <w:rsid w:val="004F4EB4"/>
    <w:rsid w:val="004F5A56"/>
    <w:rsid w:val="004F5B65"/>
    <w:rsid w:val="004F5C14"/>
    <w:rsid w:val="004F5D45"/>
    <w:rsid w:val="004F5DAE"/>
    <w:rsid w:val="004F625F"/>
    <w:rsid w:val="004F6540"/>
    <w:rsid w:val="004F6584"/>
    <w:rsid w:val="004F65B4"/>
    <w:rsid w:val="004F68F2"/>
    <w:rsid w:val="004F6937"/>
    <w:rsid w:val="004F6A2A"/>
    <w:rsid w:val="004F70CA"/>
    <w:rsid w:val="004F73B7"/>
    <w:rsid w:val="004F7603"/>
    <w:rsid w:val="004F76F6"/>
    <w:rsid w:val="004F794B"/>
    <w:rsid w:val="004F7A99"/>
    <w:rsid w:val="004F7BBF"/>
    <w:rsid w:val="004F7D27"/>
    <w:rsid w:val="005001AA"/>
    <w:rsid w:val="005004E7"/>
    <w:rsid w:val="0050050D"/>
    <w:rsid w:val="00500C97"/>
    <w:rsid w:val="00501098"/>
    <w:rsid w:val="005010FF"/>
    <w:rsid w:val="005013A6"/>
    <w:rsid w:val="005014CD"/>
    <w:rsid w:val="0050280A"/>
    <w:rsid w:val="0050284B"/>
    <w:rsid w:val="00502864"/>
    <w:rsid w:val="00502878"/>
    <w:rsid w:val="00502A51"/>
    <w:rsid w:val="00503147"/>
    <w:rsid w:val="005035A3"/>
    <w:rsid w:val="005039D2"/>
    <w:rsid w:val="00503B6B"/>
    <w:rsid w:val="00503EC7"/>
    <w:rsid w:val="00504172"/>
    <w:rsid w:val="005041C8"/>
    <w:rsid w:val="00504212"/>
    <w:rsid w:val="005046DA"/>
    <w:rsid w:val="00504750"/>
    <w:rsid w:val="005048BE"/>
    <w:rsid w:val="00504A06"/>
    <w:rsid w:val="00504A40"/>
    <w:rsid w:val="00504EDA"/>
    <w:rsid w:val="005052FB"/>
    <w:rsid w:val="005053C4"/>
    <w:rsid w:val="005054A3"/>
    <w:rsid w:val="00506210"/>
    <w:rsid w:val="00506478"/>
    <w:rsid w:val="00506840"/>
    <w:rsid w:val="005069BB"/>
    <w:rsid w:val="00506A9B"/>
    <w:rsid w:val="00506C53"/>
    <w:rsid w:val="00506EB8"/>
    <w:rsid w:val="00506FAB"/>
    <w:rsid w:val="00507473"/>
    <w:rsid w:val="0050779F"/>
    <w:rsid w:val="00510001"/>
    <w:rsid w:val="00510366"/>
    <w:rsid w:val="00510AD8"/>
    <w:rsid w:val="00510FA5"/>
    <w:rsid w:val="00511EF6"/>
    <w:rsid w:val="0051223E"/>
    <w:rsid w:val="00512508"/>
    <w:rsid w:val="0051268C"/>
    <w:rsid w:val="0051279E"/>
    <w:rsid w:val="00512AB3"/>
    <w:rsid w:val="00512ABF"/>
    <w:rsid w:val="00512F8E"/>
    <w:rsid w:val="00513235"/>
    <w:rsid w:val="0051351C"/>
    <w:rsid w:val="00513735"/>
    <w:rsid w:val="00513797"/>
    <w:rsid w:val="00513804"/>
    <w:rsid w:val="00513D56"/>
    <w:rsid w:val="00514653"/>
    <w:rsid w:val="00514BAD"/>
    <w:rsid w:val="00515166"/>
    <w:rsid w:val="00515878"/>
    <w:rsid w:val="00515A2F"/>
    <w:rsid w:val="00515BA6"/>
    <w:rsid w:val="005171B4"/>
    <w:rsid w:val="005173C8"/>
    <w:rsid w:val="00517499"/>
    <w:rsid w:val="005175D2"/>
    <w:rsid w:val="00517C59"/>
    <w:rsid w:val="00517CB3"/>
    <w:rsid w:val="00520946"/>
    <w:rsid w:val="00520A09"/>
    <w:rsid w:val="00520A3B"/>
    <w:rsid w:val="00520B7C"/>
    <w:rsid w:val="00520BF7"/>
    <w:rsid w:val="005211AE"/>
    <w:rsid w:val="005218CD"/>
    <w:rsid w:val="0052195C"/>
    <w:rsid w:val="0052199D"/>
    <w:rsid w:val="00521AB8"/>
    <w:rsid w:val="00521C0D"/>
    <w:rsid w:val="00522762"/>
    <w:rsid w:val="005227FC"/>
    <w:rsid w:val="0052286E"/>
    <w:rsid w:val="005229E7"/>
    <w:rsid w:val="005233D4"/>
    <w:rsid w:val="00523550"/>
    <w:rsid w:val="005239C9"/>
    <w:rsid w:val="00523D56"/>
    <w:rsid w:val="00524172"/>
    <w:rsid w:val="005241C8"/>
    <w:rsid w:val="0052450C"/>
    <w:rsid w:val="005247C7"/>
    <w:rsid w:val="00524C97"/>
    <w:rsid w:val="00524CF5"/>
    <w:rsid w:val="00524D1F"/>
    <w:rsid w:val="00524FF7"/>
    <w:rsid w:val="005252BB"/>
    <w:rsid w:val="0052550A"/>
    <w:rsid w:val="005256C9"/>
    <w:rsid w:val="0052576F"/>
    <w:rsid w:val="0052582B"/>
    <w:rsid w:val="00525936"/>
    <w:rsid w:val="005263E8"/>
    <w:rsid w:val="00526CA9"/>
    <w:rsid w:val="00526D75"/>
    <w:rsid w:val="00526D8E"/>
    <w:rsid w:val="005271FD"/>
    <w:rsid w:val="0052734F"/>
    <w:rsid w:val="005273A2"/>
    <w:rsid w:val="00527486"/>
    <w:rsid w:val="00527562"/>
    <w:rsid w:val="005276AD"/>
    <w:rsid w:val="00527B08"/>
    <w:rsid w:val="00527B50"/>
    <w:rsid w:val="00527F3C"/>
    <w:rsid w:val="00527F90"/>
    <w:rsid w:val="00527FBB"/>
    <w:rsid w:val="00530108"/>
    <w:rsid w:val="0053028A"/>
    <w:rsid w:val="00530680"/>
    <w:rsid w:val="0053071F"/>
    <w:rsid w:val="00530781"/>
    <w:rsid w:val="00530D35"/>
    <w:rsid w:val="00530F58"/>
    <w:rsid w:val="005311B5"/>
    <w:rsid w:val="00531335"/>
    <w:rsid w:val="005316C1"/>
    <w:rsid w:val="00531A25"/>
    <w:rsid w:val="00531B4C"/>
    <w:rsid w:val="00531C5E"/>
    <w:rsid w:val="005320EB"/>
    <w:rsid w:val="00532393"/>
    <w:rsid w:val="005326B3"/>
    <w:rsid w:val="00532979"/>
    <w:rsid w:val="00532B41"/>
    <w:rsid w:val="00532B5F"/>
    <w:rsid w:val="0053367F"/>
    <w:rsid w:val="00533848"/>
    <w:rsid w:val="00533ABB"/>
    <w:rsid w:val="00533C58"/>
    <w:rsid w:val="00533C8B"/>
    <w:rsid w:val="005340EF"/>
    <w:rsid w:val="0053425A"/>
    <w:rsid w:val="005347D7"/>
    <w:rsid w:val="00534A42"/>
    <w:rsid w:val="00534B7B"/>
    <w:rsid w:val="005351A4"/>
    <w:rsid w:val="005353ED"/>
    <w:rsid w:val="005354D2"/>
    <w:rsid w:val="00535A1A"/>
    <w:rsid w:val="00535E6F"/>
    <w:rsid w:val="00536388"/>
    <w:rsid w:val="00536C6F"/>
    <w:rsid w:val="00536E02"/>
    <w:rsid w:val="00536F2B"/>
    <w:rsid w:val="005370A8"/>
    <w:rsid w:val="00537314"/>
    <w:rsid w:val="0053784E"/>
    <w:rsid w:val="00537C7C"/>
    <w:rsid w:val="00537FA9"/>
    <w:rsid w:val="00540301"/>
    <w:rsid w:val="00540424"/>
    <w:rsid w:val="005405CE"/>
    <w:rsid w:val="00540A13"/>
    <w:rsid w:val="00540C84"/>
    <w:rsid w:val="005417B3"/>
    <w:rsid w:val="00541B82"/>
    <w:rsid w:val="00541FC9"/>
    <w:rsid w:val="0054280F"/>
    <w:rsid w:val="00542B11"/>
    <w:rsid w:val="005431BA"/>
    <w:rsid w:val="005436E8"/>
    <w:rsid w:val="00543767"/>
    <w:rsid w:val="00543E78"/>
    <w:rsid w:val="00544040"/>
    <w:rsid w:val="00544283"/>
    <w:rsid w:val="00544F0E"/>
    <w:rsid w:val="0054516B"/>
    <w:rsid w:val="0054528D"/>
    <w:rsid w:val="0054530A"/>
    <w:rsid w:val="005453DC"/>
    <w:rsid w:val="005458AC"/>
    <w:rsid w:val="00546237"/>
    <w:rsid w:val="00546843"/>
    <w:rsid w:val="0054695E"/>
    <w:rsid w:val="00546A27"/>
    <w:rsid w:val="00546ABA"/>
    <w:rsid w:val="00547495"/>
    <w:rsid w:val="00547B42"/>
    <w:rsid w:val="00550061"/>
    <w:rsid w:val="00550576"/>
    <w:rsid w:val="005509A1"/>
    <w:rsid w:val="00550EB3"/>
    <w:rsid w:val="00551032"/>
    <w:rsid w:val="00551065"/>
    <w:rsid w:val="005511B4"/>
    <w:rsid w:val="00551551"/>
    <w:rsid w:val="0055161D"/>
    <w:rsid w:val="00551D00"/>
    <w:rsid w:val="00552140"/>
    <w:rsid w:val="0055251C"/>
    <w:rsid w:val="00552550"/>
    <w:rsid w:val="005526BE"/>
    <w:rsid w:val="00552802"/>
    <w:rsid w:val="00552BC6"/>
    <w:rsid w:val="00552D49"/>
    <w:rsid w:val="00552E34"/>
    <w:rsid w:val="00552F1D"/>
    <w:rsid w:val="00553293"/>
    <w:rsid w:val="00553449"/>
    <w:rsid w:val="00553782"/>
    <w:rsid w:val="005537CC"/>
    <w:rsid w:val="00553805"/>
    <w:rsid w:val="005539FB"/>
    <w:rsid w:val="00553B01"/>
    <w:rsid w:val="005548D7"/>
    <w:rsid w:val="00554D1C"/>
    <w:rsid w:val="00554E05"/>
    <w:rsid w:val="0055515D"/>
    <w:rsid w:val="0055544B"/>
    <w:rsid w:val="005554A0"/>
    <w:rsid w:val="00555CE8"/>
    <w:rsid w:val="00555D91"/>
    <w:rsid w:val="00556196"/>
    <w:rsid w:val="00556A4E"/>
    <w:rsid w:val="00556D53"/>
    <w:rsid w:val="00556F52"/>
    <w:rsid w:val="0055712A"/>
    <w:rsid w:val="00557A63"/>
    <w:rsid w:val="00560140"/>
    <w:rsid w:val="00560404"/>
    <w:rsid w:val="0056046C"/>
    <w:rsid w:val="0056060A"/>
    <w:rsid w:val="00560966"/>
    <w:rsid w:val="00560B8A"/>
    <w:rsid w:val="00560EFC"/>
    <w:rsid w:val="00561078"/>
    <w:rsid w:val="005611E3"/>
    <w:rsid w:val="0056121A"/>
    <w:rsid w:val="0056162F"/>
    <w:rsid w:val="0056169E"/>
    <w:rsid w:val="00561E52"/>
    <w:rsid w:val="005620FB"/>
    <w:rsid w:val="005625A8"/>
    <w:rsid w:val="00562901"/>
    <w:rsid w:val="00562A59"/>
    <w:rsid w:val="00562CA1"/>
    <w:rsid w:val="00562F05"/>
    <w:rsid w:val="00562F7E"/>
    <w:rsid w:val="00563059"/>
    <w:rsid w:val="005632F3"/>
    <w:rsid w:val="0056384E"/>
    <w:rsid w:val="00563AFA"/>
    <w:rsid w:val="00564478"/>
    <w:rsid w:val="00564871"/>
    <w:rsid w:val="00564CE4"/>
    <w:rsid w:val="00564FFE"/>
    <w:rsid w:val="005656B9"/>
    <w:rsid w:val="00565C94"/>
    <w:rsid w:val="00565F57"/>
    <w:rsid w:val="0056675B"/>
    <w:rsid w:val="00566AA8"/>
    <w:rsid w:val="00566F4A"/>
    <w:rsid w:val="00566FA6"/>
    <w:rsid w:val="00567196"/>
    <w:rsid w:val="00567294"/>
    <w:rsid w:val="00567747"/>
    <w:rsid w:val="00567993"/>
    <w:rsid w:val="005700A5"/>
    <w:rsid w:val="00570546"/>
    <w:rsid w:val="0057079D"/>
    <w:rsid w:val="005713DE"/>
    <w:rsid w:val="0057143A"/>
    <w:rsid w:val="00571523"/>
    <w:rsid w:val="005716B5"/>
    <w:rsid w:val="00571894"/>
    <w:rsid w:val="00571CAA"/>
    <w:rsid w:val="00571D54"/>
    <w:rsid w:val="0057206D"/>
    <w:rsid w:val="00572254"/>
    <w:rsid w:val="00572542"/>
    <w:rsid w:val="005725DB"/>
    <w:rsid w:val="00572847"/>
    <w:rsid w:val="00572964"/>
    <w:rsid w:val="005729A0"/>
    <w:rsid w:val="00572AAA"/>
    <w:rsid w:val="00572AE6"/>
    <w:rsid w:val="005733D4"/>
    <w:rsid w:val="0057499F"/>
    <w:rsid w:val="00574A4D"/>
    <w:rsid w:val="005752AC"/>
    <w:rsid w:val="00575828"/>
    <w:rsid w:val="0057643A"/>
    <w:rsid w:val="0057649F"/>
    <w:rsid w:val="00576A92"/>
    <w:rsid w:val="00576C49"/>
    <w:rsid w:val="005773CE"/>
    <w:rsid w:val="0057744D"/>
    <w:rsid w:val="00577489"/>
    <w:rsid w:val="00577535"/>
    <w:rsid w:val="00577736"/>
    <w:rsid w:val="005779C4"/>
    <w:rsid w:val="00577FD6"/>
    <w:rsid w:val="00580887"/>
    <w:rsid w:val="00581442"/>
    <w:rsid w:val="00581827"/>
    <w:rsid w:val="00581928"/>
    <w:rsid w:val="00581AE1"/>
    <w:rsid w:val="00581F42"/>
    <w:rsid w:val="005822C5"/>
    <w:rsid w:val="005823DA"/>
    <w:rsid w:val="005825D1"/>
    <w:rsid w:val="005828D3"/>
    <w:rsid w:val="00582E0F"/>
    <w:rsid w:val="0058389C"/>
    <w:rsid w:val="00583D51"/>
    <w:rsid w:val="005841AD"/>
    <w:rsid w:val="005843E6"/>
    <w:rsid w:val="0058483D"/>
    <w:rsid w:val="0058498F"/>
    <w:rsid w:val="005849A6"/>
    <w:rsid w:val="00584A79"/>
    <w:rsid w:val="00584D95"/>
    <w:rsid w:val="0058500B"/>
    <w:rsid w:val="0058509F"/>
    <w:rsid w:val="0058523F"/>
    <w:rsid w:val="005858CB"/>
    <w:rsid w:val="005859CD"/>
    <w:rsid w:val="005864C2"/>
    <w:rsid w:val="0058670A"/>
    <w:rsid w:val="0058673A"/>
    <w:rsid w:val="005868CB"/>
    <w:rsid w:val="00586A4A"/>
    <w:rsid w:val="005870B9"/>
    <w:rsid w:val="005872A0"/>
    <w:rsid w:val="005877AF"/>
    <w:rsid w:val="00587EEB"/>
    <w:rsid w:val="0059086F"/>
    <w:rsid w:val="005908E4"/>
    <w:rsid w:val="00590980"/>
    <w:rsid w:val="00590A85"/>
    <w:rsid w:val="0059174E"/>
    <w:rsid w:val="00591A90"/>
    <w:rsid w:val="00591B58"/>
    <w:rsid w:val="00591BF2"/>
    <w:rsid w:val="00591D3D"/>
    <w:rsid w:val="00592F3F"/>
    <w:rsid w:val="00592F4A"/>
    <w:rsid w:val="005934FB"/>
    <w:rsid w:val="0059366B"/>
    <w:rsid w:val="005936D1"/>
    <w:rsid w:val="0059388C"/>
    <w:rsid w:val="00593924"/>
    <w:rsid w:val="0059393C"/>
    <w:rsid w:val="00593DDF"/>
    <w:rsid w:val="00594942"/>
    <w:rsid w:val="005949D4"/>
    <w:rsid w:val="00594B6F"/>
    <w:rsid w:val="00594CC6"/>
    <w:rsid w:val="00594DFC"/>
    <w:rsid w:val="00594E10"/>
    <w:rsid w:val="00594EA0"/>
    <w:rsid w:val="005954A7"/>
    <w:rsid w:val="00595CBC"/>
    <w:rsid w:val="00595E0C"/>
    <w:rsid w:val="005960BF"/>
    <w:rsid w:val="00596436"/>
    <w:rsid w:val="00596639"/>
    <w:rsid w:val="0059686B"/>
    <w:rsid w:val="00596B13"/>
    <w:rsid w:val="00596D83"/>
    <w:rsid w:val="00596D9D"/>
    <w:rsid w:val="00597375"/>
    <w:rsid w:val="00597728"/>
    <w:rsid w:val="00597D92"/>
    <w:rsid w:val="00597F2C"/>
    <w:rsid w:val="005A000B"/>
    <w:rsid w:val="005A0118"/>
    <w:rsid w:val="005A09FE"/>
    <w:rsid w:val="005A0ACB"/>
    <w:rsid w:val="005A0B65"/>
    <w:rsid w:val="005A0C98"/>
    <w:rsid w:val="005A0F13"/>
    <w:rsid w:val="005A1072"/>
    <w:rsid w:val="005A1176"/>
    <w:rsid w:val="005A118A"/>
    <w:rsid w:val="005A1811"/>
    <w:rsid w:val="005A18FF"/>
    <w:rsid w:val="005A1DEE"/>
    <w:rsid w:val="005A242F"/>
    <w:rsid w:val="005A25CD"/>
    <w:rsid w:val="005A29E9"/>
    <w:rsid w:val="005A2FDA"/>
    <w:rsid w:val="005A3268"/>
    <w:rsid w:val="005A35A7"/>
    <w:rsid w:val="005A3B09"/>
    <w:rsid w:val="005A3BFE"/>
    <w:rsid w:val="005A3D5E"/>
    <w:rsid w:val="005A3F59"/>
    <w:rsid w:val="005A3FB5"/>
    <w:rsid w:val="005A4268"/>
    <w:rsid w:val="005A4631"/>
    <w:rsid w:val="005A479E"/>
    <w:rsid w:val="005A489F"/>
    <w:rsid w:val="005A4CED"/>
    <w:rsid w:val="005A4D7C"/>
    <w:rsid w:val="005A5004"/>
    <w:rsid w:val="005A5257"/>
    <w:rsid w:val="005A5271"/>
    <w:rsid w:val="005A533B"/>
    <w:rsid w:val="005A5E7D"/>
    <w:rsid w:val="005A6A6F"/>
    <w:rsid w:val="005A7208"/>
    <w:rsid w:val="005A7667"/>
    <w:rsid w:val="005A769C"/>
    <w:rsid w:val="005A7A60"/>
    <w:rsid w:val="005B01E6"/>
    <w:rsid w:val="005B0235"/>
    <w:rsid w:val="005B05B3"/>
    <w:rsid w:val="005B0651"/>
    <w:rsid w:val="005B07F2"/>
    <w:rsid w:val="005B0AEC"/>
    <w:rsid w:val="005B0CDC"/>
    <w:rsid w:val="005B1739"/>
    <w:rsid w:val="005B17A6"/>
    <w:rsid w:val="005B17C1"/>
    <w:rsid w:val="005B1CD5"/>
    <w:rsid w:val="005B1D2E"/>
    <w:rsid w:val="005B2312"/>
    <w:rsid w:val="005B2392"/>
    <w:rsid w:val="005B2612"/>
    <w:rsid w:val="005B26D7"/>
    <w:rsid w:val="005B28A3"/>
    <w:rsid w:val="005B2B6C"/>
    <w:rsid w:val="005B2EC6"/>
    <w:rsid w:val="005B2F50"/>
    <w:rsid w:val="005B32F5"/>
    <w:rsid w:val="005B3355"/>
    <w:rsid w:val="005B3501"/>
    <w:rsid w:val="005B3A58"/>
    <w:rsid w:val="005B3B68"/>
    <w:rsid w:val="005B3CDE"/>
    <w:rsid w:val="005B44FB"/>
    <w:rsid w:val="005B5574"/>
    <w:rsid w:val="005B5ADD"/>
    <w:rsid w:val="005B5BAF"/>
    <w:rsid w:val="005B5BBC"/>
    <w:rsid w:val="005B5BC5"/>
    <w:rsid w:val="005B5E87"/>
    <w:rsid w:val="005B5EB8"/>
    <w:rsid w:val="005B5EE2"/>
    <w:rsid w:val="005B60CF"/>
    <w:rsid w:val="005B6F62"/>
    <w:rsid w:val="005B7717"/>
    <w:rsid w:val="005B7C44"/>
    <w:rsid w:val="005B7C62"/>
    <w:rsid w:val="005C0162"/>
    <w:rsid w:val="005C0A85"/>
    <w:rsid w:val="005C0BFA"/>
    <w:rsid w:val="005C0D87"/>
    <w:rsid w:val="005C0E67"/>
    <w:rsid w:val="005C0FF2"/>
    <w:rsid w:val="005C11A5"/>
    <w:rsid w:val="005C16A8"/>
    <w:rsid w:val="005C18CA"/>
    <w:rsid w:val="005C1AA0"/>
    <w:rsid w:val="005C215B"/>
    <w:rsid w:val="005C22BD"/>
    <w:rsid w:val="005C23F3"/>
    <w:rsid w:val="005C2576"/>
    <w:rsid w:val="005C25E7"/>
    <w:rsid w:val="005C26BA"/>
    <w:rsid w:val="005C2D43"/>
    <w:rsid w:val="005C2DFA"/>
    <w:rsid w:val="005C2EC6"/>
    <w:rsid w:val="005C30AD"/>
    <w:rsid w:val="005C3196"/>
    <w:rsid w:val="005C38C1"/>
    <w:rsid w:val="005C3B30"/>
    <w:rsid w:val="005C3B55"/>
    <w:rsid w:val="005C3C3B"/>
    <w:rsid w:val="005C3CF4"/>
    <w:rsid w:val="005C4280"/>
    <w:rsid w:val="005C48F5"/>
    <w:rsid w:val="005C49A4"/>
    <w:rsid w:val="005C5167"/>
    <w:rsid w:val="005C551C"/>
    <w:rsid w:val="005C5553"/>
    <w:rsid w:val="005C5C88"/>
    <w:rsid w:val="005C5DAD"/>
    <w:rsid w:val="005C5FA4"/>
    <w:rsid w:val="005C608F"/>
    <w:rsid w:val="005C69DF"/>
    <w:rsid w:val="005C6D94"/>
    <w:rsid w:val="005C6E6D"/>
    <w:rsid w:val="005C7368"/>
    <w:rsid w:val="005C7643"/>
    <w:rsid w:val="005C7EDA"/>
    <w:rsid w:val="005D0078"/>
    <w:rsid w:val="005D04C5"/>
    <w:rsid w:val="005D05B6"/>
    <w:rsid w:val="005D0968"/>
    <w:rsid w:val="005D0A41"/>
    <w:rsid w:val="005D0CA3"/>
    <w:rsid w:val="005D14B0"/>
    <w:rsid w:val="005D16F9"/>
    <w:rsid w:val="005D1798"/>
    <w:rsid w:val="005D20C7"/>
    <w:rsid w:val="005D2131"/>
    <w:rsid w:val="005D21CF"/>
    <w:rsid w:val="005D22EE"/>
    <w:rsid w:val="005D2328"/>
    <w:rsid w:val="005D2A89"/>
    <w:rsid w:val="005D2F10"/>
    <w:rsid w:val="005D3568"/>
    <w:rsid w:val="005D3CED"/>
    <w:rsid w:val="005D3F24"/>
    <w:rsid w:val="005D4164"/>
    <w:rsid w:val="005D43C3"/>
    <w:rsid w:val="005D4702"/>
    <w:rsid w:val="005D4875"/>
    <w:rsid w:val="005D4B7C"/>
    <w:rsid w:val="005D4C85"/>
    <w:rsid w:val="005D5097"/>
    <w:rsid w:val="005D5600"/>
    <w:rsid w:val="005D5A64"/>
    <w:rsid w:val="005D5C95"/>
    <w:rsid w:val="005D6092"/>
    <w:rsid w:val="005D612C"/>
    <w:rsid w:val="005D6971"/>
    <w:rsid w:val="005D6A7C"/>
    <w:rsid w:val="005D6EB6"/>
    <w:rsid w:val="005D709F"/>
    <w:rsid w:val="005D739A"/>
    <w:rsid w:val="005D749E"/>
    <w:rsid w:val="005D7663"/>
    <w:rsid w:val="005D77D4"/>
    <w:rsid w:val="005D78BF"/>
    <w:rsid w:val="005D79AF"/>
    <w:rsid w:val="005D79B8"/>
    <w:rsid w:val="005E024D"/>
    <w:rsid w:val="005E030A"/>
    <w:rsid w:val="005E0471"/>
    <w:rsid w:val="005E0684"/>
    <w:rsid w:val="005E0812"/>
    <w:rsid w:val="005E08E8"/>
    <w:rsid w:val="005E0D33"/>
    <w:rsid w:val="005E1423"/>
    <w:rsid w:val="005E1744"/>
    <w:rsid w:val="005E1906"/>
    <w:rsid w:val="005E1AF3"/>
    <w:rsid w:val="005E2C3F"/>
    <w:rsid w:val="005E3145"/>
    <w:rsid w:val="005E328A"/>
    <w:rsid w:val="005E34E4"/>
    <w:rsid w:val="005E3540"/>
    <w:rsid w:val="005E3D49"/>
    <w:rsid w:val="005E3D7A"/>
    <w:rsid w:val="005E3E4B"/>
    <w:rsid w:val="005E3E9C"/>
    <w:rsid w:val="005E405C"/>
    <w:rsid w:val="005E40D4"/>
    <w:rsid w:val="005E474B"/>
    <w:rsid w:val="005E474F"/>
    <w:rsid w:val="005E478D"/>
    <w:rsid w:val="005E496A"/>
    <w:rsid w:val="005E49D8"/>
    <w:rsid w:val="005E4E78"/>
    <w:rsid w:val="005E5226"/>
    <w:rsid w:val="005E5290"/>
    <w:rsid w:val="005E536B"/>
    <w:rsid w:val="005E60FA"/>
    <w:rsid w:val="005E665E"/>
    <w:rsid w:val="005E66A8"/>
    <w:rsid w:val="005E6989"/>
    <w:rsid w:val="005E6E1A"/>
    <w:rsid w:val="005E7148"/>
    <w:rsid w:val="005E76A5"/>
    <w:rsid w:val="005F00B5"/>
    <w:rsid w:val="005F0277"/>
    <w:rsid w:val="005F02BB"/>
    <w:rsid w:val="005F036B"/>
    <w:rsid w:val="005F03E1"/>
    <w:rsid w:val="005F0490"/>
    <w:rsid w:val="005F0841"/>
    <w:rsid w:val="005F0986"/>
    <w:rsid w:val="005F13AE"/>
    <w:rsid w:val="005F157F"/>
    <w:rsid w:val="005F159F"/>
    <w:rsid w:val="005F163D"/>
    <w:rsid w:val="005F23F5"/>
    <w:rsid w:val="005F2579"/>
    <w:rsid w:val="005F2A16"/>
    <w:rsid w:val="005F2F4A"/>
    <w:rsid w:val="005F2FFD"/>
    <w:rsid w:val="005F317E"/>
    <w:rsid w:val="005F31BF"/>
    <w:rsid w:val="005F3289"/>
    <w:rsid w:val="005F32DC"/>
    <w:rsid w:val="005F34F0"/>
    <w:rsid w:val="005F38BD"/>
    <w:rsid w:val="005F3A61"/>
    <w:rsid w:val="005F3AEA"/>
    <w:rsid w:val="005F3B49"/>
    <w:rsid w:val="005F42EF"/>
    <w:rsid w:val="005F4FA6"/>
    <w:rsid w:val="005F53B1"/>
    <w:rsid w:val="005F58ED"/>
    <w:rsid w:val="005F5A1A"/>
    <w:rsid w:val="005F6755"/>
    <w:rsid w:val="005F71ED"/>
    <w:rsid w:val="005F7759"/>
    <w:rsid w:val="005F7849"/>
    <w:rsid w:val="005F7CE4"/>
    <w:rsid w:val="00600393"/>
    <w:rsid w:val="006003BE"/>
    <w:rsid w:val="0060056F"/>
    <w:rsid w:val="00600DEC"/>
    <w:rsid w:val="00600E1E"/>
    <w:rsid w:val="006014A8"/>
    <w:rsid w:val="00601969"/>
    <w:rsid w:val="00601CD0"/>
    <w:rsid w:val="00601E38"/>
    <w:rsid w:val="00602329"/>
    <w:rsid w:val="00602631"/>
    <w:rsid w:val="0060268A"/>
    <w:rsid w:val="00602B24"/>
    <w:rsid w:val="00602F50"/>
    <w:rsid w:val="00603109"/>
    <w:rsid w:val="006033F9"/>
    <w:rsid w:val="006035D5"/>
    <w:rsid w:val="0060394B"/>
    <w:rsid w:val="006039C4"/>
    <w:rsid w:val="00603A30"/>
    <w:rsid w:val="00603AD7"/>
    <w:rsid w:val="00603C40"/>
    <w:rsid w:val="00603EA4"/>
    <w:rsid w:val="006041EC"/>
    <w:rsid w:val="0060425B"/>
    <w:rsid w:val="00604328"/>
    <w:rsid w:val="006043BA"/>
    <w:rsid w:val="0060479C"/>
    <w:rsid w:val="0060499E"/>
    <w:rsid w:val="00604EF7"/>
    <w:rsid w:val="00604FF5"/>
    <w:rsid w:val="00605A46"/>
    <w:rsid w:val="00606309"/>
    <w:rsid w:val="00606AF8"/>
    <w:rsid w:val="006070DE"/>
    <w:rsid w:val="00607474"/>
    <w:rsid w:val="00607863"/>
    <w:rsid w:val="00607AA1"/>
    <w:rsid w:val="00607DAC"/>
    <w:rsid w:val="0061045A"/>
    <w:rsid w:val="006104A4"/>
    <w:rsid w:val="006106AE"/>
    <w:rsid w:val="006106B4"/>
    <w:rsid w:val="006106C5"/>
    <w:rsid w:val="006108ED"/>
    <w:rsid w:val="00610A52"/>
    <w:rsid w:val="00610DBC"/>
    <w:rsid w:val="006112AB"/>
    <w:rsid w:val="00611573"/>
    <w:rsid w:val="0061158C"/>
    <w:rsid w:val="006116AD"/>
    <w:rsid w:val="00611D4D"/>
    <w:rsid w:val="0061211A"/>
    <w:rsid w:val="006122B2"/>
    <w:rsid w:val="006124D6"/>
    <w:rsid w:val="00612DB5"/>
    <w:rsid w:val="00613293"/>
    <w:rsid w:val="00613410"/>
    <w:rsid w:val="006135DF"/>
    <w:rsid w:val="00613F8A"/>
    <w:rsid w:val="00614052"/>
    <w:rsid w:val="00614329"/>
    <w:rsid w:val="00614427"/>
    <w:rsid w:val="006144FB"/>
    <w:rsid w:val="00614692"/>
    <w:rsid w:val="00614D20"/>
    <w:rsid w:val="00614D35"/>
    <w:rsid w:val="006150E3"/>
    <w:rsid w:val="006153EE"/>
    <w:rsid w:val="0061577D"/>
    <w:rsid w:val="006157F0"/>
    <w:rsid w:val="0061602B"/>
    <w:rsid w:val="0061620F"/>
    <w:rsid w:val="00616274"/>
    <w:rsid w:val="00616401"/>
    <w:rsid w:val="006164D4"/>
    <w:rsid w:val="00616692"/>
    <w:rsid w:val="00616CE2"/>
    <w:rsid w:val="00617C34"/>
    <w:rsid w:val="00617ED1"/>
    <w:rsid w:val="00620339"/>
    <w:rsid w:val="00620ACA"/>
    <w:rsid w:val="00620B25"/>
    <w:rsid w:val="00621112"/>
    <w:rsid w:val="0062119B"/>
    <w:rsid w:val="00621E30"/>
    <w:rsid w:val="00622100"/>
    <w:rsid w:val="00622565"/>
    <w:rsid w:val="00622E35"/>
    <w:rsid w:val="0062306E"/>
    <w:rsid w:val="006231EE"/>
    <w:rsid w:val="006232B9"/>
    <w:rsid w:val="00623397"/>
    <w:rsid w:val="0062377A"/>
    <w:rsid w:val="00623F8A"/>
    <w:rsid w:val="00623FB8"/>
    <w:rsid w:val="00624186"/>
    <w:rsid w:val="00624E9D"/>
    <w:rsid w:val="00624F05"/>
    <w:rsid w:val="0062561C"/>
    <w:rsid w:val="006256A8"/>
    <w:rsid w:val="006256B6"/>
    <w:rsid w:val="00625B12"/>
    <w:rsid w:val="00625B59"/>
    <w:rsid w:val="00625C29"/>
    <w:rsid w:val="00626ABD"/>
    <w:rsid w:val="00626B21"/>
    <w:rsid w:val="00627276"/>
    <w:rsid w:val="006273A8"/>
    <w:rsid w:val="00627D74"/>
    <w:rsid w:val="00627E1E"/>
    <w:rsid w:val="00630795"/>
    <w:rsid w:val="00630A57"/>
    <w:rsid w:val="00630BD1"/>
    <w:rsid w:val="00630F82"/>
    <w:rsid w:val="006310B1"/>
    <w:rsid w:val="006311D8"/>
    <w:rsid w:val="006312C1"/>
    <w:rsid w:val="006315F4"/>
    <w:rsid w:val="0063161E"/>
    <w:rsid w:val="0063183C"/>
    <w:rsid w:val="00631900"/>
    <w:rsid w:val="00631A76"/>
    <w:rsid w:val="00632410"/>
    <w:rsid w:val="0063251E"/>
    <w:rsid w:val="00632656"/>
    <w:rsid w:val="006326B4"/>
    <w:rsid w:val="00632725"/>
    <w:rsid w:val="006328CB"/>
    <w:rsid w:val="00632B53"/>
    <w:rsid w:val="00632D48"/>
    <w:rsid w:val="006331EB"/>
    <w:rsid w:val="006331F8"/>
    <w:rsid w:val="00633575"/>
    <w:rsid w:val="00633BD0"/>
    <w:rsid w:val="00633CCE"/>
    <w:rsid w:val="0063407A"/>
    <w:rsid w:val="006341BB"/>
    <w:rsid w:val="006341FF"/>
    <w:rsid w:val="00634280"/>
    <w:rsid w:val="00634378"/>
    <w:rsid w:val="006343D6"/>
    <w:rsid w:val="0063454B"/>
    <w:rsid w:val="006350B5"/>
    <w:rsid w:val="0063524C"/>
    <w:rsid w:val="006354C1"/>
    <w:rsid w:val="006358B4"/>
    <w:rsid w:val="00635C1C"/>
    <w:rsid w:val="00636186"/>
    <w:rsid w:val="0063643E"/>
    <w:rsid w:val="00636557"/>
    <w:rsid w:val="006368DA"/>
    <w:rsid w:val="006368E9"/>
    <w:rsid w:val="00636A07"/>
    <w:rsid w:val="00636DF1"/>
    <w:rsid w:val="00636FAE"/>
    <w:rsid w:val="00637360"/>
    <w:rsid w:val="00637A24"/>
    <w:rsid w:val="00640415"/>
    <w:rsid w:val="00640490"/>
    <w:rsid w:val="00640540"/>
    <w:rsid w:val="00640634"/>
    <w:rsid w:val="00640FA1"/>
    <w:rsid w:val="00641163"/>
    <w:rsid w:val="006411B5"/>
    <w:rsid w:val="00641256"/>
    <w:rsid w:val="006414ED"/>
    <w:rsid w:val="00641507"/>
    <w:rsid w:val="00641601"/>
    <w:rsid w:val="00641722"/>
    <w:rsid w:val="00641E84"/>
    <w:rsid w:val="0064243B"/>
    <w:rsid w:val="00642C61"/>
    <w:rsid w:val="00642D4D"/>
    <w:rsid w:val="00642DF5"/>
    <w:rsid w:val="0064329D"/>
    <w:rsid w:val="0064336A"/>
    <w:rsid w:val="0064368F"/>
    <w:rsid w:val="006439CA"/>
    <w:rsid w:val="00644029"/>
    <w:rsid w:val="0064413E"/>
    <w:rsid w:val="00644265"/>
    <w:rsid w:val="00645822"/>
    <w:rsid w:val="00645BA7"/>
    <w:rsid w:val="00645E26"/>
    <w:rsid w:val="00645FE0"/>
    <w:rsid w:val="00646086"/>
    <w:rsid w:val="00646286"/>
    <w:rsid w:val="00646349"/>
    <w:rsid w:val="006464E3"/>
    <w:rsid w:val="006465F1"/>
    <w:rsid w:val="00646C36"/>
    <w:rsid w:val="0064701B"/>
    <w:rsid w:val="0064711A"/>
    <w:rsid w:val="00647306"/>
    <w:rsid w:val="00647413"/>
    <w:rsid w:val="00647487"/>
    <w:rsid w:val="0064797F"/>
    <w:rsid w:val="006479C2"/>
    <w:rsid w:val="00647AF5"/>
    <w:rsid w:val="00647B27"/>
    <w:rsid w:val="00647DCB"/>
    <w:rsid w:val="00650706"/>
    <w:rsid w:val="00650780"/>
    <w:rsid w:val="0065094C"/>
    <w:rsid w:val="00650AF2"/>
    <w:rsid w:val="00650B40"/>
    <w:rsid w:val="00650C99"/>
    <w:rsid w:val="0065113E"/>
    <w:rsid w:val="00651243"/>
    <w:rsid w:val="00652311"/>
    <w:rsid w:val="0065251F"/>
    <w:rsid w:val="006527F5"/>
    <w:rsid w:val="00652975"/>
    <w:rsid w:val="00652BDE"/>
    <w:rsid w:val="00652E3B"/>
    <w:rsid w:val="006530C5"/>
    <w:rsid w:val="00653120"/>
    <w:rsid w:val="0065319E"/>
    <w:rsid w:val="00653296"/>
    <w:rsid w:val="00653493"/>
    <w:rsid w:val="0065374C"/>
    <w:rsid w:val="006537C4"/>
    <w:rsid w:val="00653944"/>
    <w:rsid w:val="0065396B"/>
    <w:rsid w:val="00653DB4"/>
    <w:rsid w:val="00654584"/>
    <w:rsid w:val="006546AC"/>
    <w:rsid w:val="00654A41"/>
    <w:rsid w:val="00655202"/>
    <w:rsid w:val="0065521F"/>
    <w:rsid w:val="0065526D"/>
    <w:rsid w:val="00655501"/>
    <w:rsid w:val="00655A13"/>
    <w:rsid w:val="006561DF"/>
    <w:rsid w:val="0065641A"/>
    <w:rsid w:val="0065645F"/>
    <w:rsid w:val="0065657A"/>
    <w:rsid w:val="006570FC"/>
    <w:rsid w:val="0065777C"/>
    <w:rsid w:val="00657D5C"/>
    <w:rsid w:val="00657DF2"/>
    <w:rsid w:val="00657F62"/>
    <w:rsid w:val="006602E1"/>
    <w:rsid w:val="006606AF"/>
    <w:rsid w:val="0066079A"/>
    <w:rsid w:val="00660A72"/>
    <w:rsid w:val="00660D42"/>
    <w:rsid w:val="00660E00"/>
    <w:rsid w:val="00660FDF"/>
    <w:rsid w:val="00661034"/>
    <w:rsid w:val="006616F4"/>
    <w:rsid w:val="00661AC0"/>
    <w:rsid w:val="00661B13"/>
    <w:rsid w:val="00661BB5"/>
    <w:rsid w:val="00661F61"/>
    <w:rsid w:val="00662C2D"/>
    <w:rsid w:val="00662D37"/>
    <w:rsid w:val="00662DE3"/>
    <w:rsid w:val="00662F2F"/>
    <w:rsid w:val="006631B5"/>
    <w:rsid w:val="00663465"/>
    <w:rsid w:val="00663BB4"/>
    <w:rsid w:val="00663BB9"/>
    <w:rsid w:val="00663BFA"/>
    <w:rsid w:val="006641CE"/>
    <w:rsid w:val="00664519"/>
    <w:rsid w:val="00664542"/>
    <w:rsid w:val="006647F4"/>
    <w:rsid w:val="00664869"/>
    <w:rsid w:val="00664B2E"/>
    <w:rsid w:val="00664D0B"/>
    <w:rsid w:val="00664F9E"/>
    <w:rsid w:val="0066506A"/>
    <w:rsid w:val="00665255"/>
    <w:rsid w:val="0066581F"/>
    <w:rsid w:val="00665E24"/>
    <w:rsid w:val="00665F55"/>
    <w:rsid w:val="00665FF6"/>
    <w:rsid w:val="0066607E"/>
    <w:rsid w:val="006667D6"/>
    <w:rsid w:val="00666ADA"/>
    <w:rsid w:val="00666F65"/>
    <w:rsid w:val="006674D6"/>
    <w:rsid w:val="006675C4"/>
    <w:rsid w:val="00667B6D"/>
    <w:rsid w:val="00667D9C"/>
    <w:rsid w:val="00667E1D"/>
    <w:rsid w:val="0067010B"/>
    <w:rsid w:val="0067045C"/>
    <w:rsid w:val="00670BBB"/>
    <w:rsid w:val="00670C9B"/>
    <w:rsid w:val="0067105C"/>
    <w:rsid w:val="00671231"/>
    <w:rsid w:val="0067140B"/>
    <w:rsid w:val="0067144F"/>
    <w:rsid w:val="00671574"/>
    <w:rsid w:val="006716A3"/>
    <w:rsid w:val="00671B2F"/>
    <w:rsid w:val="00671F53"/>
    <w:rsid w:val="0067217C"/>
    <w:rsid w:val="00672A63"/>
    <w:rsid w:val="00673010"/>
    <w:rsid w:val="006731C3"/>
    <w:rsid w:val="00673497"/>
    <w:rsid w:val="00673A16"/>
    <w:rsid w:val="00673EB5"/>
    <w:rsid w:val="006741D2"/>
    <w:rsid w:val="00674421"/>
    <w:rsid w:val="00674DDC"/>
    <w:rsid w:val="006756DC"/>
    <w:rsid w:val="006759ED"/>
    <w:rsid w:val="00675A0F"/>
    <w:rsid w:val="00675BE4"/>
    <w:rsid w:val="00676275"/>
    <w:rsid w:val="00676345"/>
    <w:rsid w:val="00677034"/>
    <w:rsid w:val="006770A0"/>
    <w:rsid w:val="006778EE"/>
    <w:rsid w:val="0067793A"/>
    <w:rsid w:val="0068058E"/>
    <w:rsid w:val="0068081A"/>
    <w:rsid w:val="00680AC0"/>
    <w:rsid w:val="00681823"/>
    <w:rsid w:val="00682647"/>
    <w:rsid w:val="00682786"/>
    <w:rsid w:val="00682941"/>
    <w:rsid w:val="00682AAF"/>
    <w:rsid w:val="00682B8D"/>
    <w:rsid w:val="00683572"/>
    <w:rsid w:val="0068385E"/>
    <w:rsid w:val="00683D10"/>
    <w:rsid w:val="006840C2"/>
    <w:rsid w:val="0068453D"/>
    <w:rsid w:val="006845CE"/>
    <w:rsid w:val="006852D8"/>
    <w:rsid w:val="00685301"/>
    <w:rsid w:val="0068537F"/>
    <w:rsid w:val="006862EA"/>
    <w:rsid w:val="006865B6"/>
    <w:rsid w:val="006867CA"/>
    <w:rsid w:val="00686B05"/>
    <w:rsid w:val="00686B2C"/>
    <w:rsid w:val="00686B58"/>
    <w:rsid w:val="00686DE2"/>
    <w:rsid w:val="00686EE2"/>
    <w:rsid w:val="006870FF"/>
    <w:rsid w:val="006873C9"/>
    <w:rsid w:val="00687591"/>
    <w:rsid w:val="0068764A"/>
    <w:rsid w:val="00687792"/>
    <w:rsid w:val="00687806"/>
    <w:rsid w:val="00687F8A"/>
    <w:rsid w:val="00687FBE"/>
    <w:rsid w:val="0069014A"/>
    <w:rsid w:val="0069037C"/>
    <w:rsid w:val="0069054B"/>
    <w:rsid w:val="00690A66"/>
    <w:rsid w:val="00690B11"/>
    <w:rsid w:val="00690E13"/>
    <w:rsid w:val="00690EA5"/>
    <w:rsid w:val="00691750"/>
    <w:rsid w:val="006918C4"/>
    <w:rsid w:val="006923FA"/>
    <w:rsid w:val="006927B0"/>
    <w:rsid w:val="0069287E"/>
    <w:rsid w:val="00693473"/>
    <w:rsid w:val="0069389E"/>
    <w:rsid w:val="00693C00"/>
    <w:rsid w:val="00693EAD"/>
    <w:rsid w:val="0069401A"/>
    <w:rsid w:val="00694186"/>
    <w:rsid w:val="00694409"/>
    <w:rsid w:val="0069487F"/>
    <w:rsid w:val="00695280"/>
    <w:rsid w:val="00695DB2"/>
    <w:rsid w:val="006963EE"/>
    <w:rsid w:val="006967BF"/>
    <w:rsid w:val="0069684A"/>
    <w:rsid w:val="006969A5"/>
    <w:rsid w:val="006969C7"/>
    <w:rsid w:val="00696CF4"/>
    <w:rsid w:val="006972D5"/>
    <w:rsid w:val="006975A6"/>
    <w:rsid w:val="00697770"/>
    <w:rsid w:val="006978FB"/>
    <w:rsid w:val="00697DFC"/>
    <w:rsid w:val="00697E4E"/>
    <w:rsid w:val="00697EDF"/>
    <w:rsid w:val="006A0046"/>
    <w:rsid w:val="006A0092"/>
    <w:rsid w:val="006A0211"/>
    <w:rsid w:val="006A06DC"/>
    <w:rsid w:val="006A073F"/>
    <w:rsid w:val="006A0953"/>
    <w:rsid w:val="006A0C88"/>
    <w:rsid w:val="006A0EB7"/>
    <w:rsid w:val="006A0EBC"/>
    <w:rsid w:val="006A117E"/>
    <w:rsid w:val="006A11BC"/>
    <w:rsid w:val="006A17F8"/>
    <w:rsid w:val="006A198C"/>
    <w:rsid w:val="006A1A64"/>
    <w:rsid w:val="006A2961"/>
    <w:rsid w:val="006A2A30"/>
    <w:rsid w:val="006A2AB3"/>
    <w:rsid w:val="006A2ACA"/>
    <w:rsid w:val="006A2E68"/>
    <w:rsid w:val="006A300B"/>
    <w:rsid w:val="006A34A1"/>
    <w:rsid w:val="006A3935"/>
    <w:rsid w:val="006A3C36"/>
    <w:rsid w:val="006A3E21"/>
    <w:rsid w:val="006A3FBD"/>
    <w:rsid w:val="006A409E"/>
    <w:rsid w:val="006A459D"/>
    <w:rsid w:val="006A49B5"/>
    <w:rsid w:val="006A4D4E"/>
    <w:rsid w:val="006A5320"/>
    <w:rsid w:val="006A5D6D"/>
    <w:rsid w:val="006A6251"/>
    <w:rsid w:val="006A640C"/>
    <w:rsid w:val="006A684B"/>
    <w:rsid w:val="006A68A9"/>
    <w:rsid w:val="006A68AC"/>
    <w:rsid w:val="006A6A7B"/>
    <w:rsid w:val="006A6F06"/>
    <w:rsid w:val="006A7017"/>
    <w:rsid w:val="006A7080"/>
    <w:rsid w:val="006A7D6A"/>
    <w:rsid w:val="006B03F7"/>
    <w:rsid w:val="006B0497"/>
    <w:rsid w:val="006B0C63"/>
    <w:rsid w:val="006B0C67"/>
    <w:rsid w:val="006B0D70"/>
    <w:rsid w:val="006B12F5"/>
    <w:rsid w:val="006B1707"/>
    <w:rsid w:val="006B1AA5"/>
    <w:rsid w:val="006B20FD"/>
    <w:rsid w:val="006B237A"/>
    <w:rsid w:val="006B248D"/>
    <w:rsid w:val="006B25AC"/>
    <w:rsid w:val="006B2BFD"/>
    <w:rsid w:val="006B32E3"/>
    <w:rsid w:val="006B3352"/>
    <w:rsid w:val="006B367A"/>
    <w:rsid w:val="006B3D9B"/>
    <w:rsid w:val="006B404D"/>
    <w:rsid w:val="006B4143"/>
    <w:rsid w:val="006B41F0"/>
    <w:rsid w:val="006B4926"/>
    <w:rsid w:val="006B5130"/>
    <w:rsid w:val="006B54E6"/>
    <w:rsid w:val="006B5881"/>
    <w:rsid w:val="006B6188"/>
    <w:rsid w:val="006B6569"/>
    <w:rsid w:val="006B6C36"/>
    <w:rsid w:val="006B7237"/>
    <w:rsid w:val="006B731F"/>
    <w:rsid w:val="006B7494"/>
    <w:rsid w:val="006B752F"/>
    <w:rsid w:val="006B765B"/>
    <w:rsid w:val="006B7D0C"/>
    <w:rsid w:val="006C0107"/>
    <w:rsid w:val="006C0167"/>
    <w:rsid w:val="006C0DA2"/>
    <w:rsid w:val="006C0E09"/>
    <w:rsid w:val="006C0E16"/>
    <w:rsid w:val="006C0E7E"/>
    <w:rsid w:val="006C0EA7"/>
    <w:rsid w:val="006C12AE"/>
    <w:rsid w:val="006C1C1D"/>
    <w:rsid w:val="006C1C96"/>
    <w:rsid w:val="006C20C3"/>
    <w:rsid w:val="006C25B2"/>
    <w:rsid w:val="006C2988"/>
    <w:rsid w:val="006C2D80"/>
    <w:rsid w:val="006C32A5"/>
    <w:rsid w:val="006C3C36"/>
    <w:rsid w:val="006C3D8B"/>
    <w:rsid w:val="006C3E31"/>
    <w:rsid w:val="006C412F"/>
    <w:rsid w:val="006C4302"/>
    <w:rsid w:val="006C456F"/>
    <w:rsid w:val="006C48DB"/>
    <w:rsid w:val="006C4C4D"/>
    <w:rsid w:val="006C4E37"/>
    <w:rsid w:val="006C4E3B"/>
    <w:rsid w:val="006C4ED5"/>
    <w:rsid w:val="006C5DAF"/>
    <w:rsid w:val="006C701F"/>
    <w:rsid w:val="006C716C"/>
    <w:rsid w:val="006C7FCB"/>
    <w:rsid w:val="006D0207"/>
    <w:rsid w:val="006D07C2"/>
    <w:rsid w:val="006D07F8"/>
    <w:rsid w:val="006D0954"/>
    <w:rsid w:val="006D097C"/>
    <w:rsid w:val="006D0B25"/>
    <w:rsid w:val="006D0BA9"/>
    <w:rsid w:val="006D1325"/>
    <w:rsid w:val="006D1539"/>
    <w:rsid w:val="006D1A7E"/>
    <w:rsid w:val="006D1CBB"/>
    <w:rsid w:val="006D1D27"/>
    <w:rsid w:val="006D1D28"/>
    <w:rsid w:val="006D1E95"/>
    <w:rsid w:val="006D1ECE"/>
    <w:rsid w:val="006D2180"/>
    <w:rsid w:val="006D242B"/>
    <w:rsid w:val="006D2771"/>
    <w:rsid w:val="006D2A53"/>
    <w:rsid w:val="006D2E24"/>
    <w:rsid w:val="006D34BD"/>
    <w:rsid w:val="006D379B"/>
    <w:rsid w:val="006D4E98"/>
    <w:rsid w:val="006D4F3B"/>
    <w:rsid w:val="006D5646"/>
    <w:rsid w:val="006D6101"/>
    <w:rsid w:val="006D652C"/>
    <w:rsid w:val="006D65D5"/>
    <w:rsid w:val="006D664F"/>
    <w:rsid w:val="006D6CE3"/>
    <w:rsid w:val="006D6E21"/>
    <w:rsid w:val="006D6E61"/>
    <w:rsid w:val="006D6F69"/>
    <w:rsid w:val="006D6FF6"/>
    <w:rsid w:val="006D7323"/>
    <w:rsid w:val="006D76C1"/>
    <w:rsid w:val="006D7831"/>
    <w:rsid w:val="006D7F69"/>
    <w:rsid w:val="006D7FCF"/>
    <w:rsid w:val="006E07CB"/>
    <w:rsid w:val="006E08AF"/>
    <w:rsid w:val="006E0910"/>
    <w:rsid w:val="006E0C7D"/>
    <w:rsid w:val="006E0C82"/>
    <w:rsid w:val="006E0CE1"/>
    <w:rsid w:val="006E0EDD"/>
    <w:rsid w:val="006E10C1"/>
    <w:rsid w:val="006E149F"/>
    <w:rsid w:val="006E1595"/>
    <w:rsid w:val="006E18C7"/>
    <w:rsid w:val="006E1A36"/>
    <w:rsid w:val="006E1A55"/>
    <w:rsid w:val="006E24EB"/>
    <w:rsid w:val="006E2F28"/>
    <w:rsid w:val="006E322D"/>
    <w:rsid w:val="006E3450"/>
    <w:rsid w:val="006E363D"/>
    <w:rsid w:val="006E3B1D"/>
    <w:rsid w:val="006E3D1B"/>
    <w:rsid w:val="006E4037"/>
    <w:rsid w:val="006E4CE7"/>
    <w:rsid w:val="006E5B0D"/>
    <w:rsid w:val="006E60B5"/>
    <w:rsid w:val="006E635C"/>
    <w:rsid w:val="006E6501"/>
    <w:rsid w:val="006E65A8"/>
    <w:rsid w:val="006E66E9"/>
    <w:rsid w:val="006E6B95"/>
    <w:rsid w:val="006E6EAC"/>
    <w:rsid w:val="006E70BD"/>
    <w:rsid w:val="006E73BD"/>
    <w:rsid w:val="006E7408"/>
    <w:rsid w:val="006E79C5"/>
    <w:rsid w:val="006E7CCA"/>
    <w:rsid w:val="006E7D1E"/>
    <w:rsid w:val="006E7E32"/>
    <w:rsid w:val="006F0500"/>
    <w:rsid w:val="006F0761"/>
    <w:rsid w:val="006F0987"/>
    <w:rsid w:val="006F099B"/>
    <w:rsid w:val="006F11E9"/>
    <w:rsid w:val="006F1231"/>
    <w:rsid w:val="006F12AC"/>
    <w:rsid w:val="006F1521"/>
    <w:rsid w:val="006F1947"/>
    <w:rsid w:val="006F1A4A"/>
    <w:rsid w:val="006F1ABE"/>
    <w:rsid w:val="006F1CED"/>
    <w:rsid w:val="006F225D"/>
    <w:rsid w:val="006F2569"/>
    <w:rsid w:val="006F2631"/>
    <w:rsid w:val="006F2944"/>
    <w:rsid w:val="006F29AE"/>
    <w:rsid w:val="006F2CDF"/>
    <w:rsid w:val="006F2F91"/>
    <w:rsid w:val="006F2F93"/>
    <w:rsid w:val="006F304A"/>
    <w:rsid w:val="006F395D"/>
    <w:rsid w:val="006F3A23"/>
    <w:rsid w:val="006F3A67"/>
    <w:rsid w:val="006F4301"/>
    <w:rsid w:val="006F45B5"/>
    <w:rsid w:val="006F4959"/>
    <w:rsid w:val="006F4D77"/>
    <w:rsid w:val="006F4E47"/>
    <w:rsid w:val="006F5206"/>
    <w:rsid w:val="006F52A8"/>
    <w:rsid w:val="006F52BD"/>
    <w:rsid w:val="006F54B1"/>
    <w:rsid w:val="006F556B"/>
    <w:rsid w:val="006F57D9"/>
    <w:rsid w:val="006F69A6"/>
    <w:rsid w:val="006F6C96"/>
    <w:rsid w:val="006F73ED"/>
    <w:rsid w:val="006F743A"/>
    <w:rsid w:val="006F79F2"/>
    <w:rsid w:val="006F7B68"/>
    <w:rsid w:val="006F7E73"/>
    <w:rsid w:val="0070024B"/>
    <w:rsid w:val="00700301"/>
    <w:rsid w:val="007004D9"/>
    <w:rsid w:val="007008CB"/>
    <w:rsid w:val="007009F9"/>
    <w:rsid w:val="00700B21"/>
    <w:rsid w:val="00700BB6"/>
    <w:rsid w:val="00700E1D"/>
    <w:rsid w:val="0070101C"/>
    <w:rsid w:val="0070102B"/>
    <w:rsid w:val="0070160F"/>
    <w:rsid w:val="00702194"/>
    <w:rsid w:val="00702232"/>
    <w:rsid w:val="00702349"/>
    <w:rsid w:val="0070250B"/>
    <w:rsid w:val="00702551"/>
    <w:rsid w:val="007028D3"/>
    <w:rsid w:val="00702E20"/>
    <w:rsid w:val="007030A5"/>
    <w:rsid w:val="00703376"/>
    <w:rsid w:val="00703C67"/>
    <w:rsid w:val="00703D3C"/>
    <w:rsid w:val="00703E1A"/>
    <w:rsid w:val="00704120"/>
    <w:rsid w:val="0070425F"/>
    <w:rsid w:val="00704275"/>
    <w:rsid w:val="00704533"/>
    <w:rsid w:val="007046B7"/>
    <w:rsid w:val="00704957"/>
    <w:rsid w:val="00704C0B"/>
    <w:rsid w:val="007051A9"/>
    <w:rsid w:val="007052AA"/>
    <w:rsid w:val="007058AC"/>
    <w:rsid w:val="00705ACC"/>
    <w:rsid w:val="0070654C"/>
    <w:rsid w:val="00706561"/>
    <w:rsid w:val="00706816"/>
    <w:rsid w:val="0070681A"/>
    <w:rsid w:val="00706976"/>
    <w:rsid w:val="007069C9"/>
    <w:rsid w:val="00706DB0"/>
    <w:rsid w:val="00706E0C"/>
    <w:rsid w:val="00706FF7"/>
    <w:rsid w:val="007074DC"/>
    <w:rsid w:val="00707E89"/>
    <w:rsid w:val="0071019F"/>
    <w:rsid w:val="007101E3"/>
    <w:rsid w:val="00710B97"/>
    <w:rsid w:val="00710E09"/>
    <w:rsid w:val="00710E48"/>
    <w:rsid w:val="00710F11"/>
    <w:rsid w:val="00710FEE"/>
    <w:rsid w:val="00711493"/>
    <w:rsid w:val="0071164F"/>
    <w:rsid w:val="00711940"/>
    <w:rsid w:val="007122F3"/>
    <w:rsid w:val="0071235B"/>
    <w:rsid w:val="00712551"/>
    <w:rsid w:val="007125DE"/>
    <w:rsid w:val="007127C4"/>
    <w:rsid w:val="007129A6"/>
    <w:rsid w:val="007129F9"/>
    <w:rsid w:val="00712B88"/>
    <w:rsid w:val="00712C1C"/>
    <w:rsid w:val="00712CEA"/>
    <w:rsid w:val="007131CA"/>
    <w:rsid w:val="007134C7"/>
    <w:rsid w:val="007135D7"/>
    <w:rsid w:val="00713A56"/>
    <w:rsid w:val="00714035"/>
    <w:rsid w:val="007146AB"/>
    <w:rsid w:val="00714A45"/>
    <w:rsid w:val="00714B9D"/>
    <w:rsid w:val="00714F7F"/>
    <w:rsid w:val="007155DC"/>
    <w:rsid w:val="00715A69"/>
    <w:rsid w:val="00715BE3"/>
    <w:rsid w:val="00715CAD"/>
    <w:rsid w:val="0071604B"/>
    <w:rsid w:val="0071672D"/>
    <w:rsid w:val="0071699B"/>
    <w:rsid w:val="00716E24"/>
    <w:rsid w:val="0071724F"/>
    <w:rsid w:val="007176D6"/>
    <w:rsid w:val="00717871"/>
    <w:rsid w:val="00717ABA"/>
    <w:rsid w:val="00717CA6"/>
    <w:rsid w:val="0072000D"/>
    <w:rsid w:val="00720117"/>
    <w:rsid w:val="007201D5"/>
    <w:rsid w:val="00720651"/>
    <w:rsid w:val="00721073"/>
    <w:rsid w:val="00721272"/>
    <w:rsid w:val="007213CC"/>
    <w:rsid w:val="0072154D"/>
    <w:rsid w:val="007216E2"/>
    <w:rsid w:val="0072185D"/>
    <w:rsid w:val="00721D12"/>
    <w:rsid w:val="00721FC7"/>
    <w:rsid w:val="007220D8"/>
    <w:rsid w:val="007221E3"/>
    <w:rsid w:val="00722448"/>
    <w:rsid w:val="00722749"/>
    <w:rsid w:val="007228F4"/>
    <w:rsid w:val="00722B2A"/>
    <w:rsid w:val="0072301C"/>
    <w:rsid w:val="007231DB"/>
    <w:rsid w:val="007237E9"/>
    <w:rsid w:val="00723803"/>
    <w:rsid w:val="00723906"/>
    <w:rsid w:val="00723922"/>
    <w:rsid w:val="007245A7"/>
    <w:rsid w:val="00724860"/>
    <w:rsid w:val="007248D8"/>
    <w:rsid w:val="00724A6C"/>
    <w:rsid w:val="00724DFF"/>
    <w:rsid w:val="00724EE8"/>
    <w:rsid w:val="0072516F"/>
    <w:rsid w:val="0072595D"/>
    <w:rsid w:val="00725C1D"/>
    <w:rsid w:val="00725FD3"/>
    <w:rsid w:val="007260E6"/>
    <w:rsid w:val="00726208"/>
    <w:rsid w:val="007263AB"/>
    <w:rsid w:val="00726585"/>
    <w:rsid w:val="00726D77"/>
    <w:rsid w:val="00726EFF"/>
    <w:rsid w:val="00727192"/>
    <w:rsid w:val="00727250"/>
    <w:rsid w:val="007276F8"/>
    <w:rsid w:val="007278E2"/>
    <w:rsid w:val="00727DBF"/>
    <w:rsid w:val="0073027D"/>
    <w:rsid w:val="00730383"/>
    <w:rsid w:val="007303C9"/>
    <w:rsid w:val="00730640"/>
    <w:rsid w:val="00730FD7"/>
    <w:rsid w:val="007313B2"/>
    <w:rsid w:val="007314B7"/>
    <w:rsid w:val="007314EC"/>
    <w:rsid w:val="00731696"/>
    <w:rsid w:val="0073188D"/>
    <w:rsid w:val="007318F3"/>
    <w:rsid w:val="00731AC6"/>
    <w:rsid w:val="00731D11"/>
    <w:rsid w:val="00731F97"/>
    <w:rsid w:val="0073204A"/>
    <w:rsid w:val="00732145"/>
    <w:rsid w:val="00732699"/>
    <w:rsid w:val="007326A7"/>
    <w:rsid w:val="00732FEF"/>
    <w:rsid w:val="007338BE"/>
    <w:rsid w:val="007338EA"/>
    <w:rsid w:val="0073395C"/>
    <w:rsid w:val="00733B6F"/>
    <w:rsid w:val="00733B94"/>
    <w:rsid w:val="007341AA"/>
    <w:rsid w:val="00734702"/>
    <w:rsid w:val="00734CC3"/>
    <w:rsid w:val="0073507D"/>
    <w:rsid w:val="0073522E"/>
    <w:rsid w:val="007355AB"/>
    <w:rsid w:val="0073573A"/>
    <w:rsid w:val="00735755"/>
    <w:rsid w:val="0073576A"/>
    <w:rsid w:val="00735992"/>
    <w:rsid w:val="007359C6"/>
    <w:rsid w:val="007363E9"/>
    <w:rsid w:val="007366D3"/>
    <w:rsid w:val="0073687D"/>
    <w:rsid w:val="00736B69"/>
    <w:rsid w:val="007370A2"/>
    <w:rsid w:val="00737594"/>
    <w:rsid w:val="0073797D"/>
    <w:rsid w:val="00737983"/>
    <w:rsid w:val="00737B7B"/>
    <w:rsid w:val="00737C2A"/>
    <w:rsid w:val="00737E0B"/>
    <w:rsid w:val="00740003"/>
    <w:rsid w:val="00740194"/>
    <w:rsid w:val="00740468"/>
    <w:rsid w:val="0074050C"/>
    <w:rsid w:val="0074053C"/>
    <w:rsid w:val="00740CA4"/>
    <w:rsid w:val="00741043"/>
    <w:rsid w:val="0074141C"/>
    <w:rsid w:val="00741606"/>
    <w:rsid w:val="007419BC"/>
    <w:rsid w:val="00741D1D"/>
    <w:rsid w:val="00741D45"/>
    <w:rsid w:val="00741E87"/>
    <w:rsid w:val="0074265C"/>
    <w:rsid w:val="0074292B"/>
    <w:rsid w:val="00742E84"/>
    <w:rsid w:val="00742F8A"/>
    <w:rsid w:val="0074341B"/>
    <w:rsid w:val="00743485"/>
    <w:rsid w:val="0074374D"/>
    <w:rsid w:val="0074386B"/>
    <w:rsid w:val="00743F90"/>
    <w:rsid w:val="00744450"/>
    <w:rsid w:val="00744B6B"/>
    <w:rsid w:val="00744C45"/>
    <w:rsid w:val="00744CF5"/>
    <w:rsid w:val="00744D31"/>
    <w:rsid w:val="00744F3A"/>
    <w:rsid w:val="00744F59"/>
    <w:rsid w:val="007451A7"/>
    <w:rsid w:val="007454D6"/>
    <w:rsid w:val="00745652"/>
    <w:rsid w:val="0074568D"/>
    <w:rsid w:val="00746115"/>
    <w:rsid w:val="00746480"/>
    <w:rsid w:val="00746502"/>
    <w:rsid w:val="00746A32"/>
    <w:rsid w:val="00746CA6"/>
    <w:rsid w:val="00746CD2"/>
    <w:rsid w:val="00746D99"/>
    <w:rsid w:val="00746E0E"/>
    <w:rsid w:val="00747161"/>
    <w:rsid w:val="00747265"/>
    <w:rsid w:val="007473B1"/>
    <w:rsid w:val="0074775F"/>
    <w:rsid w:val="007479EE"/>
    <w:rsid w:val="00747AF7"/>
    <w:rsid w:val="00747D05"/>
    <w:rsid w:val="00750439"/>
    <w:rsid w:val="00750798"/>
    <w:rsid w:val="007508BC"/>
    <w:rsid w:val="0075123D"/>
    <w:rsid w:val="007512E8"/>
    <w:rsid w:val="00751312"/>
    <w:rsid w:val="0075152F"/>
    <w:rsid w:val="007515C9"/>
    <w:rsid w:val="00751C50"/>
    <w:rsid w:val="0075215F"/>
    <w:rsid w:val="007526B8"/>
    <w:rsid w:val="00752899"/>
    <w:rsid w:val="00752A85"/>
    <w:rsid w:val="00752F65"/>
    <w:rsid w:val="007533D2"/>
    <w:rsid w:val="007535F4"/>
    <w:rsid w:val="00753684"/>
    <w:rsid w:val="0075388C"/>
    <w:rsid w:val="00753A32"/>
    <w:rsid w:val="00753AEF"/>
    <w:rsid w:val="00753C78"/>
    <w:rsid w:val="00753CF8"/>
    <w:rsid w:val="00753F0C"/>
    <w:rsid w:val="0075408C"/>
    <w:rsid w:val="007546EF"/>
    <w:rsid w:val="00754756"/>
    <w:rsid w:val="00754906"/>
    <w:rsid w:val="00754CC7"/>
    <w:rsid w:val="00755069"/>
    <w:rsid w:val="007551B1"/>
    <w:rsid w:val="0075580A"/>
    <w:rsid w:val="007559C4"/>
    <w:rsid w:val="00755C92"/>
    <w:rsid w:val="00755CD0"/>
    <w:rsid w:val="00755E5C"/>
    <w:rsid w:val="00755ECE"/>
    <w:rsid w:val="0075604D"/>
    <w:rsid w:val="0075649B"/>
    <w:rsid w:val="00756977"/>
    <w:rsid w:val="0075729E"/>
    <w:rsid w:val="007578E3"/>
    <w:rsid w:val="00757956"/>
    <w:rsid w:val="007602B1"/>
    <w:rsid w:val="007604E9"/>
    <w:rsid w:val="0076080C"/>
    <w:rsid w:val="007608A8"/>
    <w:rsid w:val="00760EA1"/>
    <w:rsid w:val="00761630"/>
    <w:rsid w:val="00761D97"/>
    <w:rsid w:val="00761FB1"/>
    <w:rsid w:val="007620AC"/>
    <w:rsid w:val="007625A1"/>
    <w:rsid w:val="00762676"/>
    <w:rsid w:val="00762759"/>
    <w:rsid w:val="00762B85"/>
    <w:rsid w:val="00762B9F"/>
    <w:rsid w:val="00762C3A"/>
    <w:rsid w:val="00762E59"/>
    <w:rsid w:val="00763048"/>
    <w:rsid w:val="007631EA"/>
    <w:rsid w:val="007634E6"/>
    <w:rsid w:val="0076358A"/>
    <w:rsid w:val="00763881"/>
    <w:rsid w:val="00763A8E"/>
    <w:rsid w:val="00763C33"/>
    <w:rsid w:val="00763D5D"/>
    <w:rsid w:val="00763FE4"/>
    <w:rsid w:val="007645C1"/>
    <w:rsid w:val="00764CDC"/>
    <w:rsid w:val="00764E65"/>
    <w:rsid w:val="00764EE2"/>
    <w:rsid w:val="00764EE8"/>
    <w:rsid w:val="007650A1"/>
    <w:rsid w:val="007653C4"/>
    <w:rsid w:val="00765562"/>
    <w:rsid w:val="00765A33"/>
    <w:rsid w:val="00765ACB"/>
    <w:rsid w:val="00765EE6"/>
    <w:rsid w:val="007661E9"/>
    <w:rsid w:val="007666EE"/>
    <w:rsid w:val="00766742"/>
    <w:rsid w:val="007669DE"/>
    <w:rsid w:val="0076719E"/>
    <w:rsid w:val="0076788F"/>
    <w:rsid w:val="00770334"/>
    <w:rsid w:val="00770344"/>
    <w:rsid w:val="00770560"/>
    <w:rsid w:val="007719C3"/>
    <w:rsid w:val="00771A2C"/>
    <w:rsid w:val="007720C1"/>
    <w:rsid w:val="007720E6"/>
    <w:rsid w:val="00772250"/>
    <w:rsid w:val="00772388"/>
    <w:rsid w:val="007724F6"/>
    <w:rsid w:val="0077267E"/>
    <w:rsid w:val="00772BBC"/>
    <w:rsid w:val="00772CA9"/>
    <w:rsid w:val="0077321B"/>
    <w:rsid w:val="00773434"/>
    <w:rsid w:val="00773A58"/>
    <w:rsid w:val="007742ED"/>
    <w:rsid w:val="0077472E"/>
    <w:rsid w:val="0077489B"/>
    <w:rsid w:val="00774D7B"/>
    <w:rsid w:val="0077504D"/>
    <w:rsid w:val="00775250"/>
    <w:rsid w:val="00775A0C"/>
    <w:rsid w:val="00775A69"/>
    <w:rsid w:val="00776108"/>
    <w:rsid w:val="0077629E"/>
    <w:rsid w:val="00776338"/>
    <w:rsid w:val="00776A3F"/>
    <w:rsid w:val="00776A84"/>
    <w:rsid w:val="007770D5"/>
    <w:rsid w:val="00777D96"/>
    <w:rsid w:val="00780C63"/>
    <w:rsid w:val="00780E23"/>
    <w:rsid w:val="00781069"/>
    <w:rsid w:val="007810C4"/>
    <w:rsid w:val="00781107"/>
    <w:rsid w:val="007815F1"/>
    <w:rsid w:val="0078173E"/>
    <w:rsid w:val="0078195C"/>
    <w:rsid w:val="00781B9B"/>
    <w:rsid w:val="007823FD"/>
    <w:rsid w:val="00782407"/>
    <w:rsid w:val="007826B9"/>
    <w:rsid w:val="007826D1"/>
    <w:rsid w:val="00782846"/>
    <w:rsid w:val="00782964"/>
    <w:rsid w:val="00782FCA"/>
    <w:rsid w:val="00783430"/>
    <w:rsid w:val="007836C1"/>
    <w:rsid w:val="00783A05"/>
    <w:rsid w:val="007840E5"/>
    <w:rsid w:val="00784964"/>
    <w:rsid w:val="00785649"/>
    <w:rsid w:val="00785DA7"/>
    <w:rsid w:val="00785E9D"/>
    <w:rsid w:val="0078638D"/>
    <w:rsid w:val="007867AA"/>
    <w:rsid w:val="00786A6D"/>
    <w:rsid w:val="00786F7D"/>
    <w:rsid w:val="0078717E"/>
    <w:rsid w:val="00787338"/>
    <w:rsid w:val="00787787"/>
    <w:rsid w:val="00787CD0"/>
    <w:rsid w:val="00787F63"/>
    <w:rsid w:val="007900C3"/>
    <w:rsid w:val="00790304"/>
    <w:rsid w:val="00790378"/>
    <w:rsid w:val="007904B0"/>
    <w:rsid w:val="00790A7B"/>
    <w:rsid w:val="00790FD0"/>
    <w:rsid w:val="00790FE1"/>
    <w:rsid w:val="00791001"/>
    <w:rsid w:val="00791A8C"/>
    <w:rsid w:val="00791C50"/>
    <w:rsid w:val="00791D9C"/>
    <w:rsid w:val="007926A8"/>
    <w:rsid w:val="007927F3"/>
    <w:rsid w:val="007928FE"/>
    <w:rsid w:val="00792A57"/>
    <w:rsid w:val="00792AF6"/>
    <w:rsid w:val="00792C30"/>
    <w:rsid w:val="0079356B"/>
    <w:rsid w:val="0079396A"/>
    <w:rsid w:val="00793A65"/>
    <w:rsid w:val="00793D16"/>
    <w:rsid w:val="00793E00"/>
    <w:rsid w:val="00794420"/>
    <w:rsid w:val="00794AEE"/>
    <w:rsid w:val="00795114"/>
    <w:rsid w:val="007956B1"/>
    <w:rsid w:val="00795B1E"/>
    <w:rsid w:val="00795C42"/>
    <w:rsid w:val="00795CCC"/>
    <w:rsid w:val="00795E7E"/>
    <w:rsid w:val="007960F7"/>
    <w:rsid w:val="007961E5"/>
    <w:rsid w:val="00796212"/>
    <w:rsid w:val="0079635E"/>
    <w:rsid w:val="00796469"/>
    <w:rsid w:val="00796CB9"/>
    <w:rsid w:val="00797085"/>
    <w:rsid w:val="007A006A"/>
    <w:rsid w:val="007A0567"/>
    <w:rsid w:val="007A09A0"/>
    <w:rsid w:val="007A0B3D"/>
    <w:rsid w:val="007A1425"/>
    <w:rsid w:val="007A14C3"/>
    <w:rsid w:val="007A16F9"/>
    <w:rsid w:val="007A1855"/>
    <w:rsid w:val="007A1956"/>
    <w:rsid w:val="007A1F71"/>
    <w:rsid w:val="007A221D"/>
    <w:rsid w:val="007A2331"/>
    <w:rsid w:val="007A23A9"/>
    <w:rsid w:val="007A2AE1"/>
    <w:rsid w:val="007A2B92"/>
    <w:rsid w:val="007A2CA8"/>
    <w:rsid w:val="007A2D6A"/>
    <w:rsid w:val="007A3367"/>
    <w:rsid w:val="007A3743"/>
    <w:rsid w:val="007A3BEE"/>
    <w:rsid w:val="007A5364"/>
    <w:rsid w:val="007A5512"/>
    <w:rsid w:val="007A57B3"/>
    <w:rsid w:val="007A586E"/>
    <w:rsid w:val="007A587A"/>
    <w:rsid w:val="007A59CB"/>
    <w:rsid w:val="007A5B97"/>
    <w:rsid w:val="007A5D11"/>
    <w:rsid w:val="007A5DC2"/>
    <w:rsid w:val="007A5EF1"/>
    <w:rsid w:val="007A60E2"/>
    <w:rsid w:val="007A6366"/>
    <w:rsid w:val="007A72C7"/>
    <w:rsid w:val="007A73E4"/>
    <w:rsid w:val="007A757C"/>
    <w:rsid w:val="007A7C6D"/>
    <w:rsid w:val="007A7CCB"/>
    <w:rsid w:val="007A7E32"/>
    <w:rsid w:val="007A7E9E"/>
    <w:rsid w:val="007B0008"/>
    <w:rsid w:val="007B0271"/>
    <w:rsid w:val="007B0930"/>
    <w:rsid w:val="007B09E9"/>
    <w:rsid w:val="007B0A18"/>
    <w:rsid w:val="007B10A0"/>
    <w:rsid w:val="007B11DE"/>
    <w:rsid w:val="007B1327"/>
    <w:rsid w:val="007B1674"/>
    <w:rsid w:val="007B17E3"/>
    <w:rsid w:val="007B1AEE"/>
    <w:rsid w:val="007B1B86"/>
    <w:rsid w:val="007B1F74"/>
    <w:rsid w:val="007B217F"/>
    <w:rsid w:val="007B2389"/>
    <w:rsid w:val="007B23C1"/>
    <w:rsid w:val="007B2EA0"/>
    <w:rsid w:val="007B30E8"/>
    <w:rsid w:val="007B3399"/>
    <w:rsid w:val="007B3927"/>
    <w:rsid w:val="007B3CA5"/>
    <w:rsid w:val="007B3FBD"/>
    <w:rsid w:val="007B4072"/>
    <w:rsid w:val="007B44E0"/>
    <w:rsid w:val="007B4591"/>
    <w:rsid w:val="007B4612"/>
    <w:rsid w:val="007B4D48"/>
    <w:rsid w:val="007B4D93"/>
    <w:rsid w:val="007B514D"/>
    <w:rsid w:val="007B5608"/>
    <w:rsid w:val="007B57E8"/>
    <w:rsid w:val="007B5966"/>
    <w:rsid w:val="007B5ADE"/>
    <w:rsid w:val="007B5BA3"/>
    <w:rsid w:val="007B5F82"/>
    <w:rsid w:val="007B5FA6"/>
    <w:rsid w:val="007B6158"/>
    <w:rsid w:val="007B61F9"/>
    <w:rsid w:val="007B6870"/>
    <w:rsid w:val="007B7120"/>
    <w:rsid w:val="007B72FF"/>
    <w:rsid w:val="007B76F0"/>
    <w:rsid w:val="007B79B6"/>
    <w:rsid w:val="007B7C7E"/>
    <w:rsid w:val="007B7EEF"/>
    <w:rsid w:val="007C03A9"/>
    <w:rsid w:val="007C0503"/>
    <w:rsid w:val="007C0C98"/>
    <w:rsid w:val="007C0DE8"/>
    <w:rsid w:val="007C0E43"/>
    <w:rsid w:val="007C12E0"/>
    <w:rsid w:val="007C1AE6"/>
    <w:rsid w:val="007C216B"/>
    <w:rsid w:val="007C22A9"/>
    <w:rsid w:val="007C250E"/>
    <w:rsid w:val="007C2628"/>
    <w:rsid w:val="007C2695"/>
    <w:rsid w:val="007C2CCC"/>
    <w:rsid w:val="007C2E76"/>
    <w:rsid w:val="007C343C"/>
    <w:rsid w:val="007C34F6"/>
    <w:rsid w:val="007C35CD"/>
    <w:rsid w:val="007C373E"/>
    <w:rsid w:val="007C3BA7"/>
    <w:rsid w:val="007C40ED"/>
    <w:rsid w:val="007C41F3"/>
    <w:rsid w:val="007C4372"/>
    <w:rsid w:val="007C4374"/>
    <w:rsid w:val="007C4524"/>
    <w:rsid w:val="007C4545"/>
    <w:rsid w:val="007C467D"/>
    <w:rsid w:val="007C4928"/>
    <w:rsid w:val="007C49A0"/>
    <w:rsid w:val="007C4C13"/>
    <w:rsid w:val="007C547B"/>
    <w:rsid w:val="007C5551"/>
    <w:rsid w:val="007C579A"/>
    <w:rsid w:val="007C5873"/>
    <w:rsid w:val="007C5A30"/>
    <w:rsid w:val="007C5D0E"/>
    <w:rsid w:val="007C5D98"/>
    <w:rsid w:val="007C62B4"/>
    <w:rsid w:val="007C62D7"/>
    <w:rsid w:val="007C633D"/>
    <w:rsid w:val="007C6400"/>
    <w:rsid w:val="007C68E0"/>
    <w:rsid w:val="007C6C19"/>
    <w:rsid w:val="007C6DC1"/>
    <w:rsid w:val="007C6FFC"/>
    <w:rsid w:val="007C7E1F"/>
    <w:rsid w:val="007D036F"/>
    <w:rsid w:val="007D07B9"/>
    <w:rsid w:val="007D0DCC"/>
    <w:rsid w:val="007D0F90"/>
    <w:rsid w:val="007D1500"/>
    <w:rsid w:val="007D15A3"/>
    <w:rsid w:val="007D16CF"/>
    <w:rsid w:val="007D19AF"/>
    <w:rsid w:val="007D1B55"/>
    <w:rsid w:val="007D1D04"/>
    <w:rsid w:val="007D20DA"/>
    <w:rsid w:val="007D2102"/>
    <w:rsid w:val="007D2288"/>
    <w:rsid w:val="007D239A"/>
    <w:rsid w:val="007D25DE"/>
    <w:rsid w:val="007D26E2"/>
    <w:rsid w:val="007D2722"/>
    <w:rsid w:val="007D28B4"/>
    <w:rsid w:val="007D2DA0"/>
    <w:rsid w:val="007D2F2A"/>
    <w:rsid w:val="007D31BE"/>
    <w:rsid w:val="007D39EB"/>
    <w:rsid w:val="007D3A11"/>
    <w:rsid w:val="007D422A"/>
    <w:rsid w:val="007D4354"/>
    <w:rsid w:val="007D452F"/>
    <w:rsid w:val="007D45B5"/>
    <w:rsid w:val="007D4934"/>
    <w:rsid w:val="007D495F"/>
    <w:rsid w:val="007D4DB3"/>
    <w:rsid w:val="007D5278"/>
    <w:rsid w:val="007D5CB1"/>
    <w:rsid w:val="007D5FFD"/>
    <w:rsid w:val="007D62C0"/>
    <w:rsid w:val="007D63B1"/>
    <w:rsid w:val="007D68C6"/>
    <w:rsid w:val="007D6B6D"/>
    <w:rsid w:val="007D6D43"/>
    <w:rsid w:val="007D6D47"/>
    <w:rsid w:val="007D6FB6"/>
    <w:rsid w:val="007D7826"/>
    <w:rsid w:val="007D7A20"/>
    <w:rsid w:val="007D7C5B"/>
    <w:rsid w:val="007D7F2D"/>
    <w:rsid w:val="007D7F59"/>
    <w:rsid w:val="007E0000"/>
    <w:rsid w:val="007E0047"/>
    <w:rsid w:val="007E0499"/>
    <w:rsid w:val="007E058C"/>
    <w:rsid w:val="007E06DD"/>
    <w:rsid w:val="007E0797"/>
    <w:rsid w:val="007E0CDC"/>
    <w:rsid w:val="007E0CE1"/>
    <w:rsid w:val="007E0E19"/>
    <w:rsid w:val="007E0F7F"/>
    <w:rsid w:val="007E11CE"/>
    <w:rsid w:val="007E1F4B"/>
    <w:rsid w:val="007E204C"/>
    <w:rsid w:val="007E2EAF"/>
    <w:rsid w:val="007E35E8"/>
    <w:rsid w:val="007E38DE"/>
    <w:rsid w:val="007E3C92"/>
    <w:rsid w:val="007E3F0B"/>
    <w:rsid w:val="007E4456"/>
    <w:rsid w:val="007E466C"/>
    <w:rsid w:val="007E47D9"/>
    <w:rsid w:val="007E4E86"/>
    <w:rsid w:val="007E5AFA"/>
    <w:rsid w:val="007E5D93"/>
    <w:rsid w:val="007E64AB"/>
    <w:rsid w:val="007E6529"/>
    <w:rsid w:val="007E67C7"/>
    <w:rsid w:val="007E68E3"/>
    <w:rsid w:val="007E6DBF"/>
    <w:rsid w:val="007E6FE8"/>
    <w:rsid w:val="007E7226"/>
    <w:rsid w:val="007E75F8"/>
    <w:rsid w:val="007E77D5"/>
    <w:rsid w:val="007E7860"/>
    <w:rsid w:val="007E7922"/>
    <w:rsid w:val="007F00A0"/>
    <w:rsid w:val="007F0915"/>
    <w:rsid w:val="007F0E0A"/>
    <w:rsid w:val="007F1430"/>
    <w:rsid w:val="007F15AB"/>
    <w:rsid w:val="007F16D7"/>
    <w:rsid w:val="007F17F7"/>
    <w:rsid w:val="007F190D"/>
    <w:rsid w:val="007F1963"/>
    <w:rsid w:val="007F2326"/>
    <w:rsid w:val="007F2370"/>
    <w:rsid w:val="007F2472"/>
    <w:rsid w:val="007F261A"/>
    <w:rsid w:val="007F267C"/>
    <w:rsid w:val="007F27FB"/>
    <w:rsid w:val="007F29FD"/>
    <w:rsid w:val="007F2DF2"/>
    <w:rsid w:val="007F33A9"/>
    <w:rsid w:val="007F381D"/>
    <w:rsid w:val="007F3B38"/>
    <w:rsid w:val="007F3CA6"/>
    <w:rsid w:val="007F3E89"/>
    <w:rsid w:val="007F4049"/>
    <w:rsid w:val="007F481F"/>
    <w:rsid w:val="007F4836"/>
    <w:rsid w:val="007F4BFB"/>
    <w:rsid w:val="007F4E68"/>
    <w:rsid w:val="007F4F68"/>
    <w:rsid w:val="007F5144"/>
    <w:rsid w:val="007F5669"/>
    <w:rsid w:val="007F57AB"/>
    <w:rsid w:val="007F583D"/>
    <w:rsid w:val="007F5CE2"/>
    <w:rsid w:val="007F5FC5"/>
    <w:rsid w:val="007F6122"/>
    <w:rsid w:val="007F6699"/>
    <w:rsid w:val="007F703F"/>
    <w:rsid w:val="007F7239"/>
    <w:rsid w:val="007F740B"/>
    <w:rsid w:val="007F7855"/>
    <w:rsid w:val="007F7AAB"/>
    <w:rsid w:val="007F7F95"/>
    <w:rsid w:val="00800303"/>
    <w:rsid w:val="008005E6"/>
    <w:rsid w:val="00800EA1"/>
    <w:rsid w:val="00801048"/>
    <w:rsid w:val="00801189"/>
    <w:rsid w:val="00801435"/>
    <w:rsid w:val="00801579"/>
    <w:rsid w:val="008017A3"/>
    <w:rsid w:val="008017D9"/>
    <w:rsid w:val="00801C29"/>
    <w:rsid w:val="00801FE7"/>
    <w:rsid w:val="008023DD"/>
    <w:rsid w:val="00802417"/>
    <w:rsid w:val="0080241A"/>
    <w:rsid w:val="00802812"/>
    <w:rsid w:val="00802AD3"/>
    <w:rsid w:val="00802DE1"/>
    <w:rsid w:val="008034E2"/>
    <w:rsid w:val="00803918"/>
    <w:rsid w:val="00803996"/>
    <w:rsid w:val="008040C3"/>
    <w:rsid w:val="0080421C"/>
    <w:rsid w:val="008046CD"/>
    <w:rsid w:val="00804FDD"/>
    <w:rsid w:val="00805398"/>
    <w:rsid w:val="008053CB"/>
    <w:rsid w:val="0080576A"/>
    <w:rsid w:val="0080588B"/>
    <w:rsid w:val="008058E6"/>
    <w:rsid w:val="00805E9D"/>
    <w:rsid w:val="00805F99"/>
    <w:rsid w:val="00806B73"/>
    <w:rsid w:val="00806DF3"/>
    <w:rsid w:val="00807170"/>
    <w:rsid w:val="00807397"/>
    <w:rsid w:val="008073D2"/>
    <w:rsid w:val="00807B78"/>
    <w:rsid w:val="00810322"/>
    <w:rsid w:val="00810962"/>
    <w:rsid w:val="0081096A"/>
    <w:rsid w:val="00810F69"/>
    <w:rsid w:val="0081102C"/>
    <w:rsid w:val="008113BF"/>
    <w:rsid w:val="008115EC"/>
    <w:rsid w:val="00812224"/>
    <w:rsid w:val="0081269F"/>
    <w:rsid w:val="008128EA"/>
    <w:rsid w:val="00812BBE"/>
    <w:rsid w:val="00812BCC"/>
    <w:rsid w:val="008133C2"/>
    <w:rsid w:val="00813411"/>
    <w:rsid w:val="00813419"/>
    <w:rsid w:val="00813713"/>
    <w:rsid w:val="0081384E"/>
    <w:rsid w:val="00813C8E"/>
    <w:rsid w:val="0081433F"/>
    <w:rsid w:val="008144C2"/>
    <w:rsid w:val="008144CD"/>
    <w:rsid w:val="00814517"/>
    <w:rsid w:val="008145CB"/>
    <w:rsid w:val="008148BB"/>
    <w:rsid w:val="00814AB8"/>
    <w:rsid w:val="00814D40"/>
    <w:rsid w:val="0081508C"/>
    <w:rsid w:val="0081516F"/>
    <w:rsid w:val="008151F0"/>
    <w:rsid w:val="008152C2"/>
    <w:rsid w:val="00815857"/>
    <w:rsid w:val="00815F62"/>
    <w:rsid w:val="00816128"/>
    <w:rsid w:val="00816153"/>
    <w:rsid w:val="008161E5"/>
    <w:rsid w:val="008164CB"/>
    <w:rsid w:val="00816828"/>
    <w:rsid w:val="008169A8"/>
    <w:rsid w:val="008170B4"/>
    <w:rsid w:val="0081710C"/>
    <w:rsid w:val="008173D8"/>
    <w:rsid w:val="0082005B"/>
    <w:rsid w:val="008201D3"/>
    <w:rsid w:val="00820475"/>
    <w:rsid w:val="00820A3B"/>
    <w:rsid w:val="00821208"/>
    <w:rsid w:val="00821B50"/>
    <w:rsid w:val="00821D59"/>
    <w:rsid w:val="00821D6E"/>
    <w:rsid w:val="0082203C"/>
    <w:rsid w:val="00822579"/>
    <w:rsid w:val="00822B19"/>
    <w:rsid w:val="00822D6B"/>
    <w:rsid w:val="00822E85"/>
    <w:rsid w:val="00822FDD"/>
    <w:rsid w:val="008230AD"/>
    <w:rsid w:val="0082335A"/>
    <w:rsid w:val="008236FC"/>
    <w:rsid w:val="00823BF6"/>
    <w:rsid w:val="00823DC7"/>
    <w:rsid w:val="00823FA5"/>
    <w:rsid w:val="008241F7"/>
    <w:rsid w:val="00824359"/>
    <w:rsid w:val="00824639"/>
    <w:rsid w:val="008248A0"/>
    <w:rsid w:val="00824FE7"/>
    <w:rsid w:val="0082569A"/>
    <w:rsid w:val="008256D8"/>
    <w:rsid w:val="00825992"/>
    <w:rsid w:val="00825A73"/>
    <w:rsid w:val="00825D63"/>
    <w:rsid w:val="00825E3D"/>
    <w:rsid w:val="00825EB2"/>
    <w:rsid w:val="00826171"/>
    <w:rsid w:val="00826603"/>
    <w:rsid w:val="00826B42"/>
    <w:rsid w:val="00826BA9"/>
    <w:rsid w:val="00826CA4"/>
    <w:rsid w:val="00826EEA"/>
    <w:rsid w:val="008273C2"/>
    <w:rsid w:val="0082747D"/>
    <w:rsid w:val="00827DF1"/>
    <w:rsid w:val="00830217"/>
    <w:rsid w:val="008304ED"/>
    <w:rsid w:val="00830674"/>
    <w:rsid w:val="00830727"/>
    <w:rsid w:val="00830A1F"/>
    <w:rsid w:val="00830D77"/>
    <w:rsid w:val="00830F81"/>
    <w:rsid w:val="00831035"/>
    <w:rsid w:val="0083130B"/>
    <w:rsid w:val="00831A4A"/>
    <w:rsid w:val="00831F85"/>
    <w:rsid w:val="00831FDC"/>
    <w:rsid w:val="00832046"/>
    <w:rsid w:val="00832209"/>
    <w:rsid w:val="008323D5"/>
    <w:rsid w:val="00832806"/>
    <w:rsid w:val="00832828"/>
    <w:rsid w:val="00832F45"/>
    <w:rsid w:val="00833111"/>
    <w:rsid w:val="00833B00"/>
    <w:rsid w:val="00833CEE"/>
    <w:rsid w:val="00833EA5"/>
    <w:rsid w:val="00834942"/>
    <w:rsid w:val="00834A9B"/>
    <w:rsid w:val="00834B4B"/>
    <w:rsid w:val="00834CAE"/>
    <w:rsid w:val="00835762"/>
    <w:rsid w:val="00835844"/>
    <w:rsid w:val="00835A63"/>
    <w:rsid w:val="00835B8A"/>
    <w:rsid w:val="00835BE8"/>
    <w:rsid w:val="00836001"/>
    <w:rsid w:val="0083622F"/>
    <w:rsid w:val="00836279"/>
    <w:rsid w:val="00836A96"/>
    <w:rsid w:val="00836C0D"/>
    <w:rsid w:val="00836EF3"/>
    <w:rsid w:val="008372CC"/>
    <w:rsid w:val="008374A6"/>
    <w:rsid w:val="008374D1"/>
    <w:rsid w:val="00837588"/>
    <w:rsid w:val="008379D1"/>
    <w:rsid w:val="00837DB7"/>
    <w:rsid w:val="00840422"/>
    <w:rsid w:val="0084065D"/>
    <w:rsid w:val="0084074D"/>
    <w:rsid w:val="00840BD3"/>
    <w:rsid w:val="00840F0E"/>
    <w:rsid w:val="0084162F"/>
    <w:rsid w:val="00841C8C"/>
    <w:rsid w:val="008423FB"/>
    <w:rsid w:val="008424E9"/>
    <w:rsid w:val="008428E4"/>
    <w:rsid w:val="008429B2"/>
    <w:rsid w:val="00842C4A"/>
    <w:rsid w:val="00842D3F"/>
    <w:rsid w:val="00842D6D"/>
    <w:rsid w:val="00842D77"/>
    <w:rsid w:val="00842F8A"/>
    <w:rsid w:val="008430CF"/>
    <w:rsid w:val="00843A0A"/>
    <w:rsid w:val="00843C4E"/>
    <w:rsid w:val="00843C66"/>
    <w:rsid w:val="00843E7E"/>
    <w:rsid w:val="00843FE0"/>
    <w:rsid w:val="00844AF1"/>
    <w:rsid w:val="00844BA2"/>
    <w:rsid w:val="00844D05"/>
    <w:rsid w:val="0084513E"/>
    <w:rsid w:val="00845253"/>
    <w:rsid w:val="00845405"/>
    <w:rsid w:val="00845933"/>
    <w:rsid w:val="00845CB0"/>
    <w:rsid w:val="00845D66"/>
    <w:rsid w:val="00845F29"/>
    <w:rsid w:val="00846446"/>
    <w:rsid w:val="00846736"/>
    <w:rsid w:val="00846B7B"/>
    <w:rsid w:val="0084702E"/>
    <w:rsid w:val="008471B0"/>
    <w:rsid w:val="008471B5"/>
    <w:rsid w:val="0084732B"/>
    <w:rsid w:val="008476FC"/>
    <w:rsid w:val="00847D22"/>
    <w:rsid w:val="00847DE3"/>
    <w:rsid w:val="00850259"/>
    <w:rsid w:val="008502F4"/>
    <w:rsid w:val="0085090D"/>
    <w:rsid w:val="00850AAB"/>
    <w:rsid w:val="008513AD"/>
    <w:rsid w:val="008518C7"/>
    <w:rsid w:val="00852283"/>
    <w:rsid w:val="0085262F"/>
    <w:rsid w:val="008532CA"/>
    <w:rsid w:val="0085334D"/>
    <w:rsid w:val="00853B66"/>
    <w:rsid w:val="00853D1C"/>
    <w:rsid w:val="0085406D"/>
    <w:rsid w:val="0085436A"/>
    <w:rsid w:val="00854418"/>
    <w:rsid w:val="0085483E"/>
    <w:rsid w:val="00854FAC"/>
    <w:rsid w:val="00855349"/>
    <w:rsid w:val="00855695"/>
    <w:rsid w:val="00855B93"/>
    <w:rsid w:val="008560C0"/>
    <w:rsid w:val="008561EC"/>
    <w:rsid w:val="00856272"/>
    <w:rsid w:val="008566D6"/>
    <w:rsid w:val="00856A65"/>
    <w:rsid w:val="00856F5C"/>
    <w:rsid w:val="00857719"/>
    <w:rsid w:val="00857A67"/>
    <w:rsid w:val="0086029F"/>
    <w:rsid w:val="00860523"/>
    <w:rsid w:val="0086057E"/>
    <w:rsid w:val="0086088E"/>
    <w:rsid w:val="0086090C"/>
    <w:rsid w:val="00860BD9"/>
    <w:rsid w:val="00860CC1"/>
    <w:rsid w:val="008614FD"/>
    <w:rsid w:val="00861BE0"/>
    <w:rsid w:val="00861CF8"/>
    <w:rsid w:val="0086217C"/>
    <w:rsid w:val="008622A3"/>
    <w:rsid w:val="0086284B"/>
    <w:rsid w:val="00862B72"/>
    <w:rsid w:val="00862CDE"/>
    <w:rsid w:val="00862F41"/>
    <w:rsid w:val="0086315A"/>
    <w:rsid w:val="008631DA"/>
    <w:rsid w:val="00863BDF"/>
    <w:rsid w:val="00863E0D"/>
    <w:rsid w:val="00864272"/>
    <w:rsid w:val="008648F6"/>
    <w:rsid w:val="00864A9A"/>
    <w:rsid w:val="00864F60"/>
    <w:rsid w:val="00865163"/>
    <w:rsid w:val="00865225"/>
    <w:rsid w:val="00865639"/>
    <w:rsid w:val="00865644"/>
    <w:rsid w:val="00865739"/>
    <w:rsid w:val="00865856"/>
    <w:rsid w:val="00865C3D"/>
    <w:rsid w:val="00865D19"/>
    <w:rsid w:val="00865DDF"/>
    <w:rsid w:val="00865DE3"/>
    <w:rsid w:val="00865E04"/>
    <w:rsid w:val="008660F4"/>
    <w:rsid w:val="00866193"/>
    <w:rsid w:val="00866848"/>
    <w:rsid w:val="00866B12"/>
    <w:rsid w:val="00866B92"/>
    <w:rsid w:val="00866C11"/>
    <w:rsid w:val="00866D78"/>
    <w:rsid w:val="00866DBF"/>
    <w:rsid w:val="00867334"/>
    <w:rsid w:val="00867531"/>
    <w:rsid w:val="00867BE0"/>
    <w:rsid w:val="00870052"/>
    <w:rsid w:val="008701BF"/>
    <w:rsid w:val="00870830"/>
    <w:rsid w:val="00870B14"/>
    <w:rsid w:val="00870C77"/>
    <w:rsid w:val="00871010"/>
    <w:rsid w:val="00871AB6"/>
    <w:rsid w:val="00871B4F"/>
    <w:rsid w:val="008725B7"/>
    <w:rsid w:val="008729ED"/>
    <w:rsid w:val="00872A10"/>
    <w:rsid w:val="00872A1A"/>
    <w:rsid w:val="00872CDF"/>
    <w:rsid w:val="00872D39"/>
    <w:rsid w:val="00872D5D"/>
    <w:rsid w:val="00872EED"/>
    <w:rsid w:val="00873631"/>
    <w:rsid w:val="0087369B"/>
    <w:rsid w:val="00873AAF"/>
    <w:rsid w:val="00873CE8"/>
    <w:rsid w:val="00873E4A"/>
    <w:rsid w:val="0087410F"/>
    <w:rsid w:val="0087436F"/>
    <w:rsid w:val="0087461D"/>
    <w:rsid w:val="00874822"/>
    <w:rsid w:val="00874A4B"/>
    <w:rsid w:val="00874C10"/>
    <w:rsid w:val="00875F9F"/>
    <w:rsid w:val="008760AA"/>
    <w:rsid w:val="00876516"/>
    <w:rsid w:val="0087669C"/>
    <w:rsid w:val="008769F5"/>
    <w:rsid w:val="00876D7E"/>
    <w:rsid w:val="0087717B"/>
    <w:rsid w:val="008772DB"/>
    <w:rsid w:val="00877DE5"/>
    <w:rsid w:val="008804B6"/>
    <w:rsid w:val="0088163F"/>
    <w:rsid w:val="00881689"/>
    <w:rsid w:val="00881E85"/>
    <w:rsid w:val="0088207C"/>
    <w:rsid w:val="0088242B"/>
    <w:rsid w:val="00882491"/>
    <w:rsid w:val="00882D34"/>
    <w:rsid w:val="008830BF"/>
    <w:rsid w:val="0088316F"/>
    <w:rsid w:val="008832CC"/>
    <w:rsid w:val="00883864"/>
    <w:rsid w:val="00883A82"/>
    <w:rsid w:val="00883AD1"/>
    <w:rsid w:val="00884548"/>
    <w:rsid w:val="00884804"/>
    <w:rsid w:val="00884922"/>
    <w:rsid w:val="00884B17"/>
    <w:rsid w:val="00884D8A"/>
    <w:rsid w:val="00884FFF"/>
    <w:rsid w:val="008857AB"/>
    <w:rsid w:val="00885888"/>
    <w:rsid w:val="008858BB"/>
    <w:rsid w:val="00886707"/>
    <w:rsid w:val="00886A6F"/>
    <w:rsid w:val="00886B57"/>
    <w:rsid w:val="00886C01"/>
    <w:rsid w:val="008877D1"/>
    <w:rsid w:val="0088796A"/>
    <w:rsid w:val="00887A11"/>
    <w:rsid w:val="00887A98"/>
    <w:rsid w:val="00887BF2"/>
    <w:rsid w:val="00887C4C"/>
    <w:rsid w:val="00887F8A"/>
    <w:rsid w:val="008908EB"/>
    <w:rsid w:val="00890CC7"/>
    <w:rsid w:val="008913B4"/>
    <w:rsid w:val="00891561"/>
    <w:rsid w:val="0089161B"/>
    <w:rsid w:val="00891A29"/>
    <w:rsid w:val="00892B23"/>
    <w:rsid w:val="008936B0"/>
    <w:rsid w:val="00893A96"/>
    <w:rsid w:val="00893BE5"/>
    <w:rsid w:val="00893D45"/>
    <w:rsid w:val="00893D4B"/>
    <w:rsid w:val="00893E65"/>
    <w:rsid w:val="00893F7B"/>
    <w:rsid w:val="00893FB9"/>
    <w:rsid w:val="00894192"/>
    <w:rsid w:val="0089466F"/>
    <w:rsid w:val="00894FAA"/>
    <w:rsid w:val="00894FC9"/>
    <w:rsid w:val="0089618E"/>
    <w:rsid w:val="0089638A"/>
    <w:rsid w:val="0089656F"/>
    <w:rsid w:val="008967EC"/>
    <w:rsid w:val="00896A67"/>
    <w:rsid w:val="00896E20"/>
    <w:rsid w:val="0089704F"/>
    <w:rsid w:val="008973B6"/>
    <w:rsid w:val="008978D0"/>
    <w:rsid w:val="008979D8"/>
    <w:rsid w:val="00897ED0"/>
    <w:rsid w:val="00897F8F"/>
    <w:rsid w:val="008A001F"/>
    <w:rsid w:val="008A16EA"/>
    <w:rsid w:val="008A1BE6"/>
    <w:rsid w:val="008A1C4E"/>
    <w:rsid w:val="008A1DFF"/>
    <w:rsid w:val="008A2099"/>
    <w:rsid w:val="008A23AC"/>
    <w:rsid w:val="008A2601"/>
    <w:rsid w:val="008A2ABD"/>
    <w:rsid w:val="008A31F9"/>
    <w:rsid w:val="008A3704"/>
    <w:rsid w:val="008A3C41"/>
    <w:rsid w:val="008A3D2B"/>
    <w:rsid w:val="008A3F3A"/>
    <w:rsid w:val="008A405B"/>
    <w:rsid w:val="008A4384"/>
    <w:rsid w:val="008A550E"/>
    <w:rsid w:val="008A5876"/>
    <w:rsid w:val="008A5939"/>
    <w:rsid w:val="008A5B19"/>
    <w:rsid w:val="008A5C5F"/>
    <w:rsid w:val="008A5D04"/>
    <w:rsid w:val="008A5DC7"/>
    <w:rsid w:val="008A5E39"/>
    <w:rsid w:val="008A60FD"/>
    <w:rsid w:val="008A61D7"/>
    <w:rsid w:val="008A6257"/>
    <w:rsid w:val="008A628F"/>
    <w:rsid w:val="008A62B8"/>
    <w:rsid w:val="008A6497"/>
    <w:rsid w:val="008A64BD"/>
    <w:rsid w:val="008A693E"/>
    <w:rsid w:val="008A6B76"/>
    <w:rsid w:val="008A6E22"/>
    <w:rsid w:val="008A6EEC"/>
    <w:rsid w:val="008A789D"/>
    <w:rsid w:val="008A7CFB"/>
    <w:rsid w:val="008A7DE7"/>
    <w:rsid w:val="008A7F63"/>
    <w:rsid w:val="008B0319"/>
    <w:rsid w:val="008B09F1"/>
    <w:rsid w:val="008B0C18"/>
    <w:rsid w:val="008B13B8"/>
    <w:rsid w:val="008B148A"/>
    <w:rsid w:val="008B1586"/>
    <w:rsid w:val="008B15E6"/>
    <w:rsid w:val="008B1BDB"/>
    <w:rsid w:val="008B1D54"/>
    <w:rsid w:val="008B1F20"/>
    <w:rsid w:val="008B3150"/>
    <w:rsid w:val="008B324D"/>
    <w:rsid w:val="008B3532"/>
    <w:rsid w:val="008B39EC"/>
    <w:rsid w:val="008B3C04"/>
    <w:rsid w:val="008B4217"/>
    <w:rsid w:val="008B42C0"/>
    <w:rsid w:val="008B47B4"/>
    <w:rsid w:val="008B4912"/>
    <w:rsid w:val="008B4924"/>
    <w:rsid w:val="008B49A5"/>
    <w:rsid w:val="008B4BFC"/>
    <w:rsid w:val="008B4D73"/>
    <w:rsid w:val="008B4F0E"/>
    <w:rsid w:val="008B52EA"/>
    <w:rsid w:val="008B534E"/>
    <w:rsid w:val="008B5717"/>
    <w:rsid w:val="008B57BC"/>
    <w:rsid w:val="008B5ABB"/>
    <w:rsid w:val="008B5E28"/>
    <w:rsid w:val="008B64D4"/>
    <w:rsid w:val="008B684D"/>
    <w:rsid w:val="008B7032"/>
    <w:rsid w:val="008B76F0"/>
    <w:rsid w:val="008B772D"/>
    <w:rsid w:val="008B7999"/>
    <w:rsid w:val="008B7A16"/>
    <w:rsid w:val="008B7E30"/>
    <w:rsid w:val="008C0136"/>
    <w:rsid w:val="008C0218"/>
    <w:rsid w:val="008C024C"/>
    <w:rsid w:val="008C041F"/>
    <w:rsid w:val="008C056C"/>
    <w:rsid w:val="008C0730"/>
    <w:rsid w:val="008C08A5"/>
    <w:rsid w:val="008C0D12"/>
    <w:rsid w:val="008C1179"/>
    <w:rsid w:val="008C121B"/>
    <w:rsid w:val="008C21A3"/>
    <w:rsid w:val="008C2206"/>
    <w:rsid w:val="008C22D3"/>
    <w:rsid w:val="008C2BB1"/>
    <w:rsid w:val="008C2C21"/>
    <w:rsid w:val="008C2E82"/>
    <w:rsid w:val="008C2F64"/>
    <w:rsid w:val="008C37FF"/>
    <w:rsid w:val="008C3867"/>
    <w:rsid w:val="008C38E6"/>
    <w:rsid w:val="008C3F53"/>
    <w:rsid w:val="008C4416"/>
    <w:rsid w:val="008C47EF"/>
    <w:rsid w:val="008C4C88"/>
    <w:rsid w:val="008C4EF6"/>
    <w:rsid w:val="008C5198"/>
    <w:rsid w:val="008C5E31"/>
    <w:rsid w:val="008C5E41"/>
    <w:rsid w:val="008C5E7F"/>
    <w:rsid w:val="008C625C"/>
    <w:rsid w:val="008C64BA"/>
    <w:rsid w:val="008C64F3"/>
    <w:rsid w:val="008C6774"/>
    <w:rsid w:val="008C68ED"/>
    <w:rsid w:val="008C693E"/>
    <w:rsid w:val="008C6985"/>
    <w:rsid w:val="008C6B68"/>
    <w:rsid w:val="008C707B"/>
    <w:rsid w:val="008C70CB"/>
    <w:rsid w:val="008C7236"/>
    <w:rsid w:val="008C75FA"/>
    <w:rsid w:val="008C767A"/>
    <w:rsid w:val="008C775A"/>
    <w:rsid w:val="008C7AE6"/>
    <w:rsid w:val="008C7B56"/>
    <w:rsid w:val="008D01A1"/>
    <w:rsid w:val="008D118C"/>
    <w:rsid w:val="008D157D"/>
    <w:rsid w:val="008D15D2"/>
    <w:rsid w:val="008D1E3F"/>
    <w:rsid w:val="008D1FB2"/>
    <w:rsid w:val="008D223C"/>
    <w:rsid w:val="008D22B5"/>
    <w:rsid w:val="008D237E"/>
    <w:rsid w:val="008D28DD"/>
    <w:rsid w:val="008D2977"/>
    <w:rsid w:val="008D2C18"/>
    <w:rsid w:val="008D323B"/>
    <w:rsid w:val="008D33EF"/>
    <w:rsid w:val="008D368E"/>
    <w:rsid w:val="008D4207"/>
    <w:rsid w:val="008D4309"/>
    <w:rsid w:val="008D4C8D"/>
    <w:rsid w:val="008D4E49"/>
    <w:rsid w:val="008D5065"/>
    <w:rsid w:val="008D5550"/>
    <w:rsid w:val="008D5722"/>
    <w:rsid w:val="008D592F"/>
    <w:rsid w:val="008D59D3"/>
    <w:rsid w:val="008D5C5C"/>
    <w:rsid w:val="008D6D34"/>
    <w:rsid w:val="008D6E38"/>
    <w:rsid w:val="008D7177"/>
    <w:rsid w:val="008D746C"/>
    <w:rsid w:val="008D76BE"/>
    <w:rsid w:val="008D76F6"/>
    <w:rsid w:val="008D77B4"/>
    <w:rsid w:val="008E08B6"/>
    <w:rsid w:val="008E15A1"/>
    <w:rsid w:val="008E1893"/>
    <w:rsid w:val="008E1A22"/>
    <w:rsid w:val="008E1B06"/>
    <w:rsid w:val="008E1B7C"/>
    <w:rsid w:val="008E245A"/>
    <w:rsid w:val="008E295F"/>
    <w:rsid w:val="008E3018"/>
    <w:rsid w:val="008E3284"/>
    <w:rsid w:val="008E3339"/>
    <w:rsid w:val="008E36AA"/>
    <w:rsid w:val="008E37E7"/>
    <w:rsid w:val="008E41A7"/>
    <w:rsid w:val="008E4530"/>
    <w:rsid w:val="008E46AF"/>
    <w:rsid w:val="008E4AC6"/>
    <w:rsid w:val="008E4B2B"/>
    <w:rsid w:val="008E527D"/>
    <w:rsid w:val="008E5453"/>
    <w:rsid w:val="008E577B"/>
    <w:rsid w:val="008E57D1"/>
    <w:rsid w:val="008E58D2"/>
    <w:rsid w:val="008E5A1A"/>
    <w:rsid w:val="008E5C18"/>
    <w:rsid w:val="008E5E0B"/>
    <w:rsid w:val="008E607B"/>
    <w:rsid w:val="008E6356"/>
    <w:rsid w:val="008E6450"/>
    <w:rsid w:val="008E65FC"/>
    <w:rsid w:val="008E6665"/>
    <w:rsid w:val="008E6C02"/>
    <w:rsid w:val="008E6D95"/>
    <w:rsid w:val="008E6DFE"/>
    <w:rsid w:val="008E7012"/>
    <w:rsid w:val="008E7224"/>
    <w:rsid w:val="008E7A27"/>
    <w:rsid w:val="008E7C37"/>
    <w:rsid w:val="008E7EDF"/>
    <w:rsid w:val="008E7FAA"/>
    <w:rsid w:val="008F004A"/>
    <w:rsid w:val="008F0202"/>
    <w:rsid w:val="008F04CC"/>
    <w:rsid w:val="008F082E"/>
    <w:rsid w:val="008F1282"/>
    <w:rsid w:val="008F28C6"/>
    <w:rsid w:val="008F2BC9"/>
    <w:rsid w:val="008F2C2C"/>
    <w:rsid w:val="008F2EF0"/>
    <w:rsid w:val="008F2FC8"/>
    <w:rsid w:val="008F3012"/>
    <w:rsid w:val="008F394A"/>
    <w:rsid w:val="008F3F97"/>
    <w:rsid w:val="008F42E8"/>
    <w:rsid w:val="008F42F8"/>
    <w:rsid w:val="008F435F"/>
    <w:rsid w:val="008F4568"/>
    <w:rsid w:val="008F4608"/>
    <w:rsid w:val="008F48BC"/>
    <w:rsid w:val="008F4ADE"/>
    <w:rsid w:val="008F4BCE"/>
    <w:rsid w:val="008F4DEF"/>
    <w:rsid w:val="008F4E76"/>
    <w:rsid w:val="008F513A"/>
    <w:rsid w:val="008F572F"/>
    <w:rsid w:val="008F5911"/>
    <w:rsid w:val="008F5A3C"/>
    <w:rsid w:val="008F627F"/>
    <w:rsid w:val="008F648C"/>
    <w:rsid w:val="008F65F1"/>
    <w:rsid w:val="008F66C7"/>
    <w:rsid w:val="008F6829"/>
    <w:rsid w:val="008F6B4C"/>
    <w:rsid w:val="008F6B51"/>
    <w:rsid w:val="008F6B6C"/>
    <w:rsid w:val="008F6CF0"/>
    <w:rsid w:val="008F70DB"/>
    <w:rsid w:val="008F7322"/>
    <w:rsid w:val="008F76AE"/>
    <w:rsid w:val="008F775D"/>
    <w:rsid w:val="008F7774"/>
    <w:rsid w:val="008F7AF6"/>
    <w:rsid w:val="008F7F7A"/>
    <w:rsid w:val="008F7FF7"/>
    <w:rsid w:val="00900253"/>
    <w:rsid w:val="00900538"/>
    <w:rsid w:val="00900584"/>
    <w:rsid w:val="009005CB"/>
    <w:rsid w:val="0090083A"/>
    <w:rsid w:val="0090095A"/>
    <w:rsid w:val="00900AA8"/>
    <w:rsid w:val="00900ACE"/>
    <w:rsid w:val="009010BA"/>
    <w:rsid w:val="00901191"/>
    <w:rsid w:val="0090124F"/>
    <w:rsid w:val="009012C9"/>
    <w:rsid w:val="009014D8"/>
    <w:rsid w:val="009017F2"/>
    <w:rsid w:val="00901E56"/>
    <w:rsid w:val="00901EAA"/>
    <w:rsid w:val="0090252C"/>
    <w:rsid w:val="0090262D"/>
    <w:rsid w:val="00902A09"/>
    <w:rsid w:val="00902B49"/>
    <w:rsid w:val="00902C1F"/>
    <w:rsid w:val="0090313A"/>
    <w:rsid w:val="00903511"/>
    <w:rsid w:val="00903AF1"/>
    <w:rsid w:val="00903B26"/>
    <w:rsid w:val="0090416A"/>
    <w:rsid w:val="00904D96"/>
    <w:rsid w:val="009057EA"/>
    <w:rsid w:val="009058F7"/>
    <w:rsid w:val="00905B71"/>
    <w:rsid w:val="00905DEB"/>
    <w:rsid w:val="0090601F"/>
    <w:rsid w:val="009060A4"/>
    <w:rsid w:val="009063B9"/>
    <w:rsid w:val="00906474"/>
    <w:rsid w:val="00906596"/>
    <w:rsid w:val="00906B1B"/>
    <w:rsid w:val="00906E25"/>
    <w:rsid w:val="009072AA"/>
    <w:rsid w:val="0090755B"/>
    <w:rsid w:val="00907DE4"/>
    <w:rsid w:val="0091010A"/>
    <w:rsid w:val="0091019B"/>
    <w:rsid w:val="009103DC"/>
    <w:rsid w:val="009103F3"/>
    <w:rsid w:val="009104E4"/>
    <w:rsid w:val="0091051D"/>
    <w:rsid w:val="00910676"/>
    <w:rsid w:val="009107DE"/>
    <w:rsid w:val="00910A67"/>
    <w:rsid w:val="00910B83"/>
    <w:rsid w:val="00910E5A"/>
    <w:rsid w:val="00910F9F"/>
    <w:rsid w:val="00910FAC"/>
    <w:rsid w:val="00911C5A"/>
    <w:rsid w:val="00911CF0"/>
    <w:rsid w:val="00911E17"/>
    <w:rsid w:val="00911F55"/>
    <w:rsid w:val="0091226C"/>
    <w:rsid w:val="0091246B"/>
    <w:rsid w:val="0091269F"/>
    <w:rsid w:val="009128A2"/>
    <w:rsid w:val="00912BC0"/>
    <w:rsid w:val="00912F98"/>
    <w:rsid w:val="009138BD"/>
    <w:rsid w:val="009138CE"/>
    <w:rsid w:val="009138DA"/>
    <w:rsid w:val="00913B84"/>
    <w:rsid w:val="00914025"/>
    <w:rsid w:val="00914179"/>
    <w:rsid w:val="00914401"/>
    <w:rsid w:val="0091472F"/>
    <w:rsid w:val="00914D4F"/>
    <w:rsid w:val="00914E39"/>
    <w:rsid w:val="00914E50"/>
    <w:rsid w:val="0091518B"/>
    <w:rsid w:val="009152F6"/>
    <w:rsid w:val="00915343"/>
    <w:rsid w:val="00915387"/>
    <w:rsid w:val="009154EF"/>
    <w:rsid w:val="00915550"/>
    <w:rsid w:val="009159E2"/>
    <w:rsid w:val="00915D29"/>
    <w:rsid w:val="00915D5E"/>
    <w:rsid w:val="009160D2"/>
    <w:rsid w:val="00916232"/>
    <w:rsid w:val="009163C9"/>
    <w:rsid w:val="00916AB4"/>
    <w:rsid w:val="00916BEB"/>
    <w:rsid w:val="009175B6"/>
    <w:rsid w:val="00917726"/>
    <w:rsid w:val="009177B7"/>
    <w:rsid w:val="00917A46"/>
    <w:rsid w:val="00917F4B"/>
    <w:rsid w:val="009200F2"/>
    <w:rsid w:val="009202AE"/>
    <w:rsid w:val="00920D86"/>
    <w:rsid w:val="00920F68"/>
    <w:rsid w:val="00921166"/>
    <w:rsid w:val="00921315"/>
    <w:rsid w:val="0092137A"/>
    <w:rsid w:val="00921463"/>
    <w:rsid w:val="0092151D"/>
    <w:rsid w:val="00921B9B"/>
    <w:rsid w:val="009220D7"/>
    <w:rsid w:val="009220F6"/>
    <w:rsid w:val="009233A8"/>
    <w:rsid w:val="00923AB2"/>
    <w:rsid w:val="00923BE9"/>
    <w:rsid w:val="00923C0A"/>
    <w:rsid w:val="00923D52"/>
    <w:rsid w:val="00923EAA"/>
    <w:rsid w:val="0092420B"/>
    <w:rsid w:val="0092453E"/>
    <w:rsid w:val="00924D5C"/>
    <w:rsid w:val="00924F64"/>
    <w:rsid w:val="009251B1"/>
    <w:rsid w:val="009251C0"/>
    <w:rsid w:val="0092579E"/>
    <w:rsid w:val="009257C1"/>
    <w:rsid w:val="00925AD1"/>
    <w:rsid w:val="00925B4B"/>
    <w:rsid w:val="00925C62"/>
    <w:rsid w:val="00925F28"/>
    <w:rsid w:val="00926824"/>
    <w:rsid w:val="009268E1"/>
    <w:rsid w:val="00926938"/>
    <w:rsid w:val="00926D2B"/>
    <w:rsid w:val="00926DB5"/>
    <w:rsid w:val="009270C3"/>
    <w:rsid w:val="009271C4"/>
    <w:rsid w:val="0092726E"/>
    <w:rsid w:val="0092766E"/>
    <w:rsid w:val="00927895"/>
    <w:rsid w:val="00927ACC"/>
    <w:rsid w:val="0093040C"/>
    <w:rsid w:val="00930697"/>
    <w:rsid w:val="00930863"/>
    <w:rsid w:val="00930988"/>
    <w:rsid w:val="00930AA6"/>
    <w:rsid w:val="00930DF8"/>
    <w:rsid w:val="00931486"/>
    <w:rsid w:val="00931604"/>
    <w:rsid w:val="00931867"/>
    <w:rsid w:val="00931FC9"/>
    <w:rsid w:val="00932117"/>
    <w:rsid w:val="00932366"/>
    <w:rsid w:val="00932526"/>
    <w:rsid w:val="00932A96"/>
    <w:rsid w:val="00932EFF"/>
    <w:rsid w:val="00932F7C"/>
    <w:rsid w:val="00933A4B"/>
    <w:rsid w:val="0093414F"/>
    <w:rsid w:val="009341FF"/>
    <w:rsid w:val="009348A0"/>
    <w:rsid w:val="00934C8A"/>
    <w:rsid w:val="00934DFA"/>
    <w:rsid w:val="009353FA"/>
    <w:rsid w:val="00935633"/>
    <w:rsid w:val="00935691"/>
    <w:rsid w:val="00935A9E"/>
    <w:rsid w:val="00935C17"/>
    <w:rsid w:val="00935DF4"/>
    <w:rsid w:val="00935FD9"/>
    <w:rsid w:val="00936513"/>
    <w:rsid w:val="00936C62"/>
    <w:rsid w:val="009371E7"/>
    <w:rsid w:val="00937636"/>
    <w:rsid w:val="0093766A"/>
    <w:rsid w:val="0093784C"/>
    <w:rsid w:val="00937954"/>
    <w:rsid w:val="00937983"/>
    <w:rsid w:val="00937B5D"/>
    <w:rsid w:val="00937C31"/>
    <w:rsid w:val="00937DB3"/>
    <w:rsid w:val="00937E22"/>
    <w:rsid w:val="009401CA"/>
    <w:rsid w:val="00940BA9"/>
    <w:rsid w:val="00940CE0"/>
    <w:rsid w:val="00940E07"/>
    <w:rsid w:val="00940E25"/>
    <w:rsid w:val="00940F0C"/>
    <w:rsid w:val="0094123E"/>
    <w:rsid w:val="0094138A"/>
    <w:rsid w:val="009413B8"/>
    <w:rsid w:val="0094187A"/>
    <w:rsid w:val="00941A8D"/>
    <w:rsid w:val="00941B31"/>
    <w:rsid w:val="00942145"/>
    <w:rsid w:val="00942174"/>
    <w:rsid w:val="00942354"/>
    <w:rsid w:val="00942430"/>
    <w:rsid w:val="00942701"/>
    <w:rsid w:val="00943917"/>
    <w:rsid w:val="009441C5"/>
    <w:rsid w:val="009443DF"/>
    <w:rsid w:val="00944490"/>
    <w:rsid w:val="00944BEB"/>
    <w:rsid w:val="00944EFB"/>
    <w:rsid w:val="009452E9"/>
    <w:rsid w:val="00945719"/>
    <w:rsid w:val="00945937"/>
    <w:rsid w:val="00945EB1"/>
    <w:rsid w:val="00945F42"/>
    <w:rsid w:val="00946378"/>
    <w:rsid w:val="0094637B"/>
    <w:rsid w:val="00946FE4"/>
    <w:rsid w:val="009471A3"/>
    <w:rsid w:val="009472EB"/>
    <w:rsid w:val="009473FA"/>
    <w:rsid w:val="009474EE"/>
    <w:rsid w:val="00947CF1"/>
    <w:rsid w:val="00947D66"/>
    <w:rsid w:val="00947FAF"/>
    <w:rsid w:val="0095031E"/>
    <w:rsid w:val="009506FF"/>
    <w:rsid w:val="00950FCF"/>
    <w:rsid w:val="009515E4"/>
    <w:rsid w:val="0095199D"/>
    <w:rsid w:val="009519D0"/>
    <w:rsid w:val="00952046"/>
    <w:rsid w:val="00952723"/>
    <w:rsid w:val="00952796"/>
    <w:rsid w:val="0095297A"/>
    <w:rsid w:val="00952998"/>
    <w:rsid w:val="00952BB4"/>
    <w:rsid w:val="0095310E"/>
    <w:rsid w:val="0095345A"/>
    <w:rsid w:val="009534F0"/>
    <w:rsid w:val="00953696"/>
    <w:rsid w:val="0095424C"/>
    <w:rsid w:val="00954297"/>
    <w:rsid w:val="009542ED"/>
    <w:rsid w:val="0095447A"/>
    <w:rsid w:val="00954B15"/>
    <w:rsid w:val="00955684"/>
    <w:rsid w:val="009559BA"/>
    <w:rsid w:val="00955B03"/>
    <w:rsid w:val="009568E1"/>
    <w:rsid w:val="009569CB"/>
    <w:rsid w:val="00956B98"/>
    <w:rsid w:val="00956BA9"/>
    <w:rsid w:val="00956C5B"/>
    <w:rsid w:val="00956C84"/>
    <w:rsid w:val="009570EC"/>
    <w:rsid w:val="009575D3"/>
    <w:rsid w:val="00957666"/>
    <w:rsid w:val="00957686"/>
    <w:rsid w:val="009576CB"/>
    <w:rsid w:val="00957B99"/>
    <w:rsid w:val="00957F5D"/>
    <w:rsid w:val="00957F68"/>
    <w:rsid w:val="00961166"/>
    <w:rsid w:val="009615B9"/>
    <w:rsid w:val="00961808"/>
    <w:rsid w:val="009619AC"/>
    <w:rsid w:val="00961F53"/>
    <w:rsid w:val="0096208E"/>
    <w:rsid w:val="009622A1"/>
    <w:rsid w:val="00962463"/>
    <w:rsid w:val="0096262A"/>
    <w:rsid w:val="0096287E"/>
    <w:rsid w:val="009630EF"/>
    <w:rsid w:val="00963141"/>
    <w:rsid w:val="009633B7"/>
    <w:rsid w:val="0096357D"/>
    <w:rsid w:val="00963E02"/>
    <w:rsid w:val="00964044"/>
    <w:rsid w:val="00964052"/>
    <w:rsid w:val="00964057"/>
    <w:rsid w:val="009643C6"/>
    <w:rsid w:val="009648D5"/>
    <w:rsid w:val="00964E42"/>
    <w:rsid w:val="009658BC"/>
    <w:rsid w:val="00965B48"/>
    <w:rsid w:val="0096606C"/>
    <w:rsid w:val="0096627C"/>
    <w:rsid w:val="00966893"/>
    <w:rsid w:val="00966F24"/>
    <w:rsid w:val="009677CC"/>
    <w:rsid w:val="00967F64"/>
    <w:rsid w:val="00967FB9"/>
    <w:rsid w:val="009701E3"/>
    <w:rsid w:val="00970931"/>
    <w:rsid w:val="00970A11"/>
    <w:rsid w:val="00970E9D"/>
    <w:rsid w:val="00971009"/>
    <w:rsid w:val="00971268"/>
    <w:rsid w:val="00971507"/>
    <w:rsid w:val="0097167D"/>
    <w:rsid w:val="009716FA"/>
    <w:rsid w:val="00971CE8"/>
    <w:rsid w:val="009720BC"/>
    <w:rsid w:val="009725CC"/>
    <w:rsid w:val="00972C10"/>
    <w:rsid w:val="00972D5C"/>
    <w:rsid w:val="009731D0"/>
    <w:rsid w:val="009733C0"/>
    <w:rsid w:val="0097340F"/>
    <w:rsid w:val="00973643"/>
    <w:rsid w:val="009736FC"/>
    <w:rsid w:val="0097374D"/>
    <w:rsid w:val="009738DF"/>
    <w:rsid w:val="00973BA2"/>
    <w:rsid w:val="009741E5"/>
    <w:rsid w:val="009743C0"/>
    <w:rsid w:val="00974B33"/>
    <w:rsid w:val="00974B57"/>
    <w:rsid w:val="00974B7A"/>
    <w:rsid w:val="0097508F"/>
    <w:rsid w:val="00975537"/>
    <w:rsid w:val="009757E3"/>
    <w:rsid w:val="00975D74"/>
    <w:rsid w:val="00976F72"/>
    <w:rsid w:val="00976F94"/>
    <w:rsid w:val="00977E9D"/>
    <w:rsid w:val="009802A0"/>
    <w:rsid w:val="009803C0"/>
    <w:rsid w:val="009808A6"/>
    <w:rsid w:val="00981199"/>
    <w:rsid w:val="009813E2"/>
    <w:rsid w:val="00981F57"/>
    <w:rsid w:val="009820A7"/>
    <w:rsid w:val="00982379"/>
    <w:rsid w:val="009827B7"/>
    <w:rsid w:val="009827CF"/>
    <w:rsid w:val="00982D1A"/>
    <w:rsid w:val="00983104"/>
    <w:rsid w:val="0098386E"/>
    <w:rsid w:val="009838D4"/>
    <w:rsid w:val="009838D7"/>
    <w:rsid w:val="009839AC"/>
    <w:rsid w:val="00983B31"/>
    <w:rsid w:val="00984077"/>
    <w:rsid w:val="0098411F"/>
    <w:rsid w:val="009844AA"/>
    <w:rsid w:val="00984631"/>
    <w:rsid w:val="00984A2A"/>
    <w:rsid w:val="00984B1F"/>
    <w:rsid w:val="00984B3F"/>
    <w:rsid w:val="009851B4"/>
    <w:rsid w:val="00985476"/>
    <w:rsid w:val="009857B5"/>
    <w:rsid w:val="009860F5"/>
    <w:rsid w:val="0098649A"/>
    <w:rsid w:val="00986781"/>
    <w:rsid w:val="00986824"/>
    <w:rsid w:val="009869C1"/>
    <w:rsid w:val="00986E95"/>
    <w:rsid w:val="009877AA"/>
    <w:rsid w:val="009879CB"/>
    <w:rsid w:val="009879E8"/>
    <w:rsid w:val="00987C76"/>
    <w:rsid w:val="00987DCD"/>
    <w:rsid w:val="00990315"/>
    <w:rsid w:val="0099035E"/>
    <w:rsid w:val="0099089B"/>
    <w:rsid w:val="00990984"/>
    <w:rsid w:val="00990C82"/>
    <w:rsid w:val="00991624"/>
    <w:rsid w:val="00991B74"/>
    <w:rsid w:val="00991BE3"/>
    <w:rsid w:val="00991CCD"/>
    <w:rsid w:val="00991DC0"/>
    <w:rsid w:val="00992530"/>
    <w:rsid w:val="0099289C"/>
    <w:rsid w:val="00992BE9"/>
    <w:rsid w:val="0099413B"/>
    <w:rsid w:val="009945F6"/>
    <w:rsid w:val="009948EF"/>
    <w:rsid w:val="00994DC8"/>
    <w:rsid w:val="0099515F"/>
    <w:rsid w:val="00995C09"/>
    <w:rsid w:val="00995D3E"/>
    <w:rsid w:val="00996063"/>
    <w:rsid w:val="00996113"/>
    <w:rsid w:val="00996767"/>
    <w:rsid w:val="009969E9"/>
    <w:rsid w:val="00996A4D"/>
    <w:rsid w:val="00996A60"/>
    <w:rsid w:val="00996D25"/>
    <w:rsid w:val="00996DC3"/>
    <w:rsid w:val="00997019"/>
    <w:rsid w:val="00997028"/>
    <w:rsid w:val="00997047"/>
    <w:rsid w:val="009975D5"/>
    <w:rsid w:val="00997FAC"/>
    <w:rsid w:val="009A000D"/>
    <w:rsid w:val="009A03D0"/>
    <w:rsid w:val="009A090C"/>
    <w:rsid w:val="009A0AA9"/>
    <w:rsid w:val="009A0EA0"/>
    <w:rsid w:val="009A0FCB"/>
    <w:rsid w:val="009A10DB"/>
    <w:rsid w:val="009A19C5"/>
    <w:rsid w:val="009A1C24"/>
    <w:rsid w:val="009A1D67"/>
    <w:rsid w:val="009A2B06"/>
    <w:rsid w:val="009A2BA9"/>
    <w:rsid w:val="009A2C2F"/>
    <w:rsid w:val="009A3459"/>
    <w:rsid w:val="009A3768"/>
    <w:rsid w:val="009A38C6"/>
    <w:rsid w:val="009A3937"/>
    <w:rsid w:val="009A3D2E"/>
    <w:rsid w:val="009A3D6F"/>
    <w:rsid w:val="009A4051"/>
    <w:rsid w:val="009A40F4"/>
    <w:rsid w:val="009A4775"/>
    <w:rsid w:val="009A4DE0"/>
    <w:rsid w:val="009A4FD3"/>
    <w:rsid w:val="009A561D"/>
    <w:rsid w:val="009A5C2C"/>
    <w:rsid w:val="009A60B8"/>
    <w:rsid w:val="009A63AA"/>
    <w:rsid w:val="009A65F0"/>
    <w:rsid w:val="009A6F0D"/>
    <w:rsid w:val="009A78B2"/>
    <w:rsid w:val="009A78C4"/>
    <w:rsid w:val="009B00A2"/>
    <w:rsid w:val="009B01CF"/>
    <w:rsid w:val="009B026F"/>
    <w:rsid w:val="009B0885"/>
    <w:rsid w:val="009B099D"/>
    <w:rsid w:val="009B11FC"/>
    <w:rsid w:val="009B12A0"/>
    <w:rsid w:val="009B15FB"/>
    <w:rsid w:val="009B1794"/>
    <w:rsid w:val="009B1B35"/>
    <w:rsid w:val="009B1C6D"/>
    <w:rsid w:val="009B20E6"/>
    <w:rsid w:val="009B2180"/>
    <w:rsid w:val="009B22BA"/>
    <w:rsid w:val="009B26C0"/>
    <w:rsid w:val="009B2727"/>
    <w:rsid w:val="009B290C"/>
    <w:rsid w:val="009B2AFD"/>
    <w:rsid w:val="009B2B49"/>
    <w:rsid w:val="009B2DAE"/>
    <w:rsid w:val="009B3562"/>
    <w:rsid w:val="009B36E6"/>
    <w:rsid w:val="009B3D2F"/>
    <w:rsid w:val="009B4158"/>
    <w:rsid w:val="009B4446"/>
    <w:rsid w:val="009B45CC"/>
    <w:rsid w:val="009B4812"/>
    <w:rsid w:val="009B482E"/>
    <w:rsid w:val="009B4884"/>
    <w:rsid w:val="009B4971"/>
    <w:rsid w:val="009B498B"/>
    <w:rsid w:val="009B4B9F"/>
    <w:rsid w:val="009B4F42"/>
    <w:rsid w:val="009B5031"/>
    <w:rsid w:val="009B51F6"/>
    <w:rsid w:val="009B5237"/>
    <w:rsid w:val="009B533B"/>
    <w:rsid w:val="009B5514"/>
    <w:rsid w:val="009B5987"/>
    <w:rsid w:val="009B6496"/>
    <w:rsid w:val="009B66B7"/>
    <w:rsid w:val="009B6834"/>
    <w:rsid w:val="009B6A91"/>
    <w:rsid w:val="009B6A9C"/>
    <w:rsid w:val="009B760D"/>
    <w:rsid w:val="009B787B"/>
    <w:rsid w:val="009B7AC3"/>
    <w:rsid w:val="009B7D34"/>
    <w:rsid w:val="009C00B7"/>
    <w:rsid w:val="009C017E"/>
    <w:rsid w:val="009C0F60"/>
    <w:rsid w:val="009C100C"/>
    <w:rsid w:val="009C16E0"/>
    <w:rsid w:val="009C1BC1"/>
    <w:rsid w:val="009C1BE4"/>
    <w:rsid w:val="009C2393"/>
    <w:rsid w:val="009C2430"/>
    <w:rsid w:val="009C2892"/>
    <w:rsid w:val="009C2AFD"/>
    <w:rsid w:val="009C3210"/>
    <w:rsid w:val="009C368C"/>
    <w:rsid w:val="009C3718"/>
    <w:rsid w:val="009C3B8E"/>
    <w:rsid w:val="009C4241"/>
    <w:rsid w:val="009C42B0"/>
    <w:rsid w:val="009C5995"/>
    <w:rsid w:val="009C5F2C"/>
    <w:rsid w:val="009C6081"/>
    <w:rsid w:val="009C6235"/>
    <w:rsid w:val="009C62C7"/>
    <w:rsid w:val="009C6325"/>
    <w:rsid w:val="009C6715"/>
    <w:rsid w:val="009C6821"/>
    <w:rsid w:val="009C6D25"/>
    <w:rsid w:val="009C6D78"/>
    <w:rsid w:val="009C6E72"/>
    <w:rsid w:val="009C7493"/>
    <w:rsid w:val="009C7629"/>
    <w:rsid w:val="009C795B"/>
    <w:rsid w:val="009C7FC5"/>
    <w:rsid w:val="009D0FA1"/>
    <w:rsid w:val="009D1044"/>
    <w:rsid w:val="009D1165"/>
    <w:rsid w:val="009D11B7"/>
    <w:rsid w:val="009D2189"/>
    <w:rsid w:val="009D2536"/>
    <w:rsid w:val="009D263E"/>
    <w:rsid w:val="009D26D6"/>
    <w:rsid w:val="009D2900"/>
    <w:rsid w:val="009D2B67"/>
    <w:rsid w:val="009D2C18"/>
    <w:rsid w:val="009D3505"/>
    <w:rsid w:val="009D3FC1"/>
    <w:rsid w:val="009D43ED"/>
    <w:rsid w:val="009D4639"/>
    <w:rsid w:val="009D4BA0"/>
    <w:rsid w:val="009D50B6"/>
    <w:rsid w:val="009D5261"/>
    <w:rsid w:val="009D539F"/>
    <w:rsid w:val="009D5621"/>
    <w:rsid w:val="009D5B9F"/>
    <w:rsid w:val="009D6D79"/>
    <w:rsid w:val="009D7559"/>
    <w:rsid w:val="009D7912"/>
    <w:rsid w:val="009D7920"/>
    <w:rsid w:val="009D7D8D"/>
    <w:rsid w:val="009E041D"/>
    <w:rsid w:val="009E06BE"/>
    <w:rsid w:val="009E08B1"/>
    <w:rsid w:val="009E0936"/>
    <w:rsid w:val="009E09AD"/>
    <w:rsid w:val="009E0A41"/>
    <w:rsid w:val="009E0F7A"/>
    <w:rsid w:val="009E12B2"/>
    <w:rsid w:val="009E13F2"/>
    <w:rsid w:val="009E18C8"/>
    <w:rsid w:val="009E1969"/>
    <w:rsid w:val="009E1ADD"/>
    <w:rsid w:val="009E1B4A"/>
    <w:rsid w:val="009E1BFB"/>
    <w:rsid w:val="009E1D32"/>
    <w:rsid w:val="009E200C"/>
    <w:rsid w:val="009E2467"/>
    <w:rsid w:val="009E2734"/>
    <w:rsid w:val="009E276A"/>
    <w:rsid w:val="009E27D0"/>
    <w:rsid w:val="009E29CA"/>
    <w:rsid w:val="009E2BAC"/>
    <w:rsid w:val="009E2F40"/>
    <w:rsid w:val="009E31DA"/>
    <w:rsid w:val="009E35D6"/>
    <w:rsid w:val="009E38FD"/>
    <w:rsid w:val="009E4038"/>
    <w:rsid w:val="009E45DD"/>
    <w:rsid w:val="009E46CB"/>
    <w:rsid w:val="009E48C3"/>
    <w:rsid w:val="009E495F"/>
    <w:rsid w:val="009E4BA1"/>
    <w:rsid w:val="009E50AE"/>
    <w:rsid w:val="009E5418"/>
    <w:rsid w:val="009E5691"/>
    <w:rsid w:val="009E57E8"/>
    <w:rsid w:val="009E5A07"/>
    <w:rsid w:val="009E5B0E"/>
    <w:rsid w:val="009E6165"/>
    <w:rsid w:val="009E6448"/>
    <w:rsid w:val="009E69B3"/>
    <w:rsid w:val="009E6E33"/>
    <w:rsid w:val="009E6E7E"/>
    <w:rsid w:val="009E73B4"/>
    <w:rsid w:val="009E7CE1"/>
    <w:rsid w:val="009E7D61"/>
    <w:rsid w:val="009E7E44"/>
    <w:rsid w:val="009E7E79"/>
    <w:rsid w:val="009F065F"/>
    <w:rsid w:val="009F0AF9"/>
    <w:rsid w:val="009F0C3C"/>
    <w:rsid w:val="009F0CB7"/>
    <w:rsid w:val="009F0EEE"/>
    <w:rsid w:val="009F0F72"/>
    <w:rsid w:val="009F13ED"/>
    <w:rsid w:val="009F164A"/>
    <w:rsid w:val="009F284B"/>
    <w:rsid w:val="009F2CCD"/>
    <w:rsid w:val="009F361E"/>
    <w:rsid w:val="009F3B43"/>
    <w:rsid w:val="009F3F5D"/>
    <w:rsid w:val="009F445C"/>
    <w:rsid w:val="009F45F5"/>
    <w:rsid w:val="009F475A"/>
    <w:rsid w:val="009F481F"/>
    <w:rsid w:val="009F4A3A"/>
    <w:rsid w:val="009F4AEA"/>
    <w:rsid w:val="009F4EDF"/>
    <w:rsid w:val="009F517E"/>
    <w:rsid w:val="009F53F0"/>
    <w:rsid w:val="009F5600"/>
    <w:rsid w:val="009F5890"/>
    <w:rsid w:val="009F5A8B"/>
    <w:rsid w:val="009F5A93"/>
    <w:rsid w:val="009F5CD8"/>
    <w:rsid w:val="009F5F69"/>
    <w:rsid w:val="009F6714"/>
    <w:rsid w:val="009F6835"/>
    <w:rsid w:val="009F6A7D"/>
    <w:rsid w:val="009F6F08"/>
    <w:rsid w:val="009F70C3"/>
    <w:rsid w:val="009F7104"/>
    <w:rsid w:val="009F7861"/>
    <w:rsid w:val="009F786D"/>
    <w:rsid w:val="009F78B1"/>
    <w:rsid w:val="009F79E8"/>
    <w:rsid w:val="009F7F52"/>
    <w:rsid w:val="00A000F5"/>
    <w:rsid w:val="00A00188"/>
    <w:rsid w:val="00A0022C"/>
    <w:rsid w:val="00A00474"/>
    <w:rsid w:val="00A004CF"/>
    <w:rsid w:val="00A005B5"/>
    <w:rsid w:val="00A005F1"/>
    <w:rsid w:val="00A0072B"/>
    <w:rsid w:val="00A009E8"/>
    <w:rsid w:val="00A00B69"/>
    <w:rsid w:val="00A00B8D"/>
    <w:rsid w:val="00A00C6A"/>
    <w:rsid w:val="00A00CBF"/>
    <w:rsid w:val="00A00E07"/>
    <w:rsid w:val="00A00EC9"/>
    <w:rsid w:val="00A01142"/>
    <w:rsid w:val="00A01157"/>
    <w:rsid w:val="00A0120C"/>
    <w:rsid w:val="00A018C6"/>
    <w:rsid w:val="00A018F1"/>
    <w:rsid w:val="00A021FF"/>
    <w:rsid w:val="00A022F2"/>
    <w:rsid w:val="00A023AE"/>
    <w:rsid w:val="00A024C9"/>
    <w:rsid w:val="00A025F4"/>
    <w:rsid w:val="00A0263D"/>
    <w:rsid w:val="00A02791"/>
    <w:rsid w:val="00A029BE"/>
    <w:rsid w:val="00A02A05"/>
    <w:rsid w:val="00A02BCE"/>
    <w:rsid w:val="00A02DC8"/>
    <w:rsid w:val="00A02FEC"/>
    <w:rsid w:val="00A03090"/>
    <w:rsid w:val="00A032B7"/>
    <w:rsid w:val="00A03432"/>
    <w:rsid w:val="00A039AE"/>
    <w:rsid w:val="00A03A37"/>
    <w:rsid w:val="00A041C8"/>
    <w:rsid w:val="00A04890"/>
    <w:rsid w:val="00A049EB"/>
    <w:rsid w:val="00A04D20"/>
    <w:rsid w:val="00A04F95"/>
    <w:rsid w:val="00A052AA"/>
    <w:rsid w:val="00A052EA"/>
    <w:rsid w:val="00A0553B"/>
    <w:rsid w:val="00A061E9"/>
    <w:rsid w:val="00A065E2"/>
    <w:rsid w:val="00A06743"/>
    <w:rsid w:val="00A06B2A"/>
    <w:rsid w:val="00A07244"/>
    <w:rsid w:val="00A07336"/>
    <w:rsid w:val="00A073FA"/>
    <w:rsid w:val="00A074CF"/>
    <w:rsid w:val="00A07778"/>
    <w:rsid w:val="00A07AE6"/>
    <w:rsid w:val="00A07B59"/>
    <w:rsid w:val="00A07FF8"/>
    <w:rsid w:val="00A101B8"/>
    <w:rsid w:val="00A10499"/>
    <w:rsid w:val="00A105A1"/>
    <w:rsid w:val="00A11305"/>
    <w:rsid w:val="00A11819"/>
    <w:rsid w:val="00A1181A"/>
    <w:rsid w:val="00A12024"/>
    <w:rsid w:val="00A12253"/>
    <w:rsid w:val="00A122D3"/>
    <w:rsid w:val="00A12316"/>
    <w:rsid w:val="00A12795"/>
    <w:rsid w:val="00A12BEF"/>
    <w:rsid w:val="00A12C16"/>
    <w:rsid w:val="00A12E5C"/>
    <w:rsid w:val="00A13346"/>
    <w:rsid w:val="00A135E2"/>
    <w:rsid w:val="00A13A37"/>
    <w:rsid w:val="00A13D22"/>
    <w:rsid w:val="00A13F78"/>
    <w:rsid w:val="00A14230"/>
    <w:rsid w:val="00A1435A"/>
    <w:rsid w:val="00A144C2"/>
    <w:rsid w:val="00A14A86"/>
    <w:rsid w:val="00A14C6C"/>
    <w:rsid w:val="00A150F3"/>
    <w:rsid w:val="00A15100"/>
    <w:rsid w:val="00A151E9"/>
    <w:rsid w:val="00A15579"/>
    <w:rsid w:val="00A15594"/>
    <w:rsid w:val="00A15795"/>
    <w:rsid w:val="00A15B33"/>
    <w:rsid w:val="00A15D95"/>
    <w:rsid w:val="00A1601B"/>
    <w:rsid w:val="00A16064"/>
    <w:rsid w:val="00A16AF4"/>
    <w:rsid w:val="00A16F5D"/>
    <w:rsid w:val="00A170F6"/>
    <w:rsid w:val="00A17703"/>
    <w:rsid w:val="00A177CB"/>
    <w:rsid w:val="00A17984"/>
    <w:rsid w:val="00A179E9"/>
    <w:rsid w:val="00A202C2"/>
    <w:rsid w:val="00A20382"/>
    <w:rsid w:val="00A203A4"/>
    <w:rsid w:val="00A20714"/>
    <w:rsid w:val="00A20DB4"/>
    <w:rsid w:val="00A20E95"/>
    <w:rsid w:val="00A213E1"/>
    <w:rsid w:val="00A21490"/>
    <w:rsid w:val="00A2180B"/>
    <w:rsid w:val="00A21A66"/>
    <w:rsid w:val="00A21E09"/>
    <w:rsid w:val="00A2211E"/>
    <w:rsid w:val="00A22AD6"/>
    <w:rsid w:val="00A2308F"/>
    <w:rsid w:val="00A230E6"/>
    <w:rsid w:val="00A23128"/>
    <w:rsid w:val="00A23185"/>
    <w:rsid w:val="00A2327B"/>
    <w:rsid w:val="00A23588"/>
    <w:rsid w:val="00A23634"/>
    <w:rsid w:val="00A238AF"/>
    <w:rsid w:val="00A24017"/>
    <w:rsid w:val="00A24093"/>
    <w:rsid w:val="00A242BA"/>
    <w:rsid w:val="00A244CA"/>
    <w:rsid w:val="00A24525"/>
    <w:rsid w:val="00A245A9"/>
    <w:rsid w:val="00A24667"/>
    <w:rsid w:val="00A2479C"/>
    <w:rsid w:val="00A24B12"/>
    <w:rsid w:val="00A24CE3"/>
    <w:rsid w:val="00A25277"/>
    <w:rsid w:val="00A252A8"/>
    <w:rsid w:val="00A253A5"/>
    <w:rsid w:val="00A259B4"/>
    <w:rsid w:val="00A25D5A"/>
    <w:rsid w:val="00A25FB2"/>
    <w:rsid w:val="00A260C7"/>
    <w:rsid w:val="00A2630F"/>
    <w:rsid w:val="00A265CE"/>
    <w:rsid w:val="00A26F96"/>
    <w:rsid w:val="00A27887"/>
    <w:rsid w:val="00A279AF"/>
    <w:rsid w:val="00A27ABC"/>
    <w:rsid w:val="00A27ACD"/>
    <w:rsid w:val="00A27B65"/>
    <w:rsid w:val="00A27DBE"/>
    <w:rsid w:val="00A30483"/>
    <w:rsid w:val="00A3096F"/>
    <w:rsid w:val="00A30AE7"/>
    <w:rsid w:val="00A30BA2"/>
    <w:rsid w:val="00A30E6B"/>
    <w:rsid w:val="00A316D6"/>
    <w:rsid w:val="00A319A7"/>
    <w:rsid w:val="00A31F9C"/>
    <w:rsid w:val="00A320C3"/>
    <w:rsid w:val="00A3252C"/>
    <w:rsid w:val="00A32578"/>
    <w:rsid w:val="00A32653"/>
    <w:rsid w:val="00A32689"/>
    <w:rsid w:val="00A32A9B"/>
    <w:rsid w:val="00A32B04"/>
    <w:rsid w:val="00A32BEB"/>
    <w:rsid w:val="00A33141"/>
    <w:rsid w:val="00A33147"/>
    <w:rsid w:val="00A332D2"/>
    <w:rsid w:val="00A33402"/>
    <w:rsid w:val="00A33543"/>
    <w:rsid w:val="00A33654"/>
    <w:rsid w:val="00A33EBA"/>
    <w:rsid w:val="00A3453B"/>
    <w:rsid w:val="00A34824"/>
    <w:rsid w:val="00A35137"/>
    <w:rsid w:val="00A3541E"/>
    <w:rsid w:val="00A35512"/>
    <w:rsid w:val="00A355E6"/>
    <w:rsid w:val="00A357C1"/>
    <w:rsid w:val="00A359ED"/>
    <w:rsid w:val="00A35ACB"/>
    <w:rsid w:val="00A35DB4"/>
    <w:rsid w:val="00A36124"/>
    <w:rsid w:val="00A363A4"/>
    <w:rsid w:val="00A36ABD"/>
    <w:rsid w:val="00A375F9"/>
    <w:rsid w:val="00A37643"/>
    <w:rsid w:val="00A376D9"/>
    <w:rsid w:val="00A37709"/>
    <w:rsid w:val="00A37996"/>
    <w:rsid w:val="00A4071D"/>
    <w:rsid w:val="00A407A0"/>
    <w:rsid w:val="00A40B05"/>
    <w:rsid w:val="00A40B59"/>
    <w:rsid w:val="00A412AD"/>
    <w:rsid w:val="00A41781"/>
    <w:rsid w:val="00A419D9"/>
    <w:rsid w:val="00A41B3E"/>
    <w:rsid w:val="00A41C73"/>
    <w:rsid w:val="00A41D5F"/>
    <w:rsid w:val="00A41EB3"/>
    <w:rsid w:val="00A41F5A"/>
    <w:rsid w:val="00A42054"/>
    <w:rsid w:val="00A42204"/>
    <w:rsid w:val="00A42267"/>
    <w:rsid w:val="00A422B0"/>
    <w:rsid w:val="00A42655"/>
    <w:rsid w:val="00A42704"/>
    <w:rsid w:val="00A42D78"/>
    <w:rsid w:val="00A42E82"/>
    <w:rsid w:val="00A42FD8"/>
    <w:rsid w:val="00A43BE0"/>
    <w:rsid w:val="00A4418C"/>
    <w:rsid w:val="00A4474A"/>
    <w:rsid w:val="00A449B1"/>
    <w:rsid w:val="00A449FD"/>
    <w:rsid w:val="00A45081"/>
    <w:rsid w:val="00A4515A"/>
    <w:rsid w:val="00A45782"/>
    <w:rsid w:val="00A45948"/>
    <w:rsid w:val="00A45A0D"/>
    <w:rsid w:val="00A45DEB"/>
    <w:rsid w:val="00A45EB2"/>
    <w:rsid w:val="00A46896"/>
    <w:rsid w:val="00A4747A"/>
    <w:rsid w:val="00A4753B"/>
    <w:rsid w:val="00A475BA"/>
    <w:rsid w:val="00A47E42"/>
    <w:rsid w:val="00A504F7"/>
    <w:rsid w:val="00A506A0"/>
    <w:rsid w:val="00A50C81"/>
    <w:rsid w:val="00A5116B"/>
    <w:rsid w:val="00A51191"/>
    <w:rsid w:val="00A51344"/>
    <w:rsid w:val="00A51352"/>
    <w:rsid w:val="00A5147D"/>
    <w:rsid w:val="00A5149B"/>
    <w:rsid w:val="00A51944"/>
    <w:rsid w:val="00A51AAE"/>
    <w:rsid w:val="00A51E4A"/>
    <w:rsid w:val="00A523B3"/>
    <w:rsid w:val="00A525E8"/>
    <w:rsid w:val="00A526B1"/>
    <w:rsid w:val="00A526F0"/>
    <w:rsid w:val="00A529E2"/>
    <w:rsid w:val="00A52A10"/>
    <w:rsid w:val="00A52D7E"/>
    <w:rsid w:val="00A53006"/>
    <w:rsid w:val="00A533F1"/>
    <w:rsid w:val="00A53548"/>
    <w:rsid w:val="00A53555"/>
    <w:rsid w:val="00A53794"/>
    <w:rsid w:val="00A53C42"/>
    <w:rsid w:val="00A53E3D"/>
    <w:rsid w:val="00A5431C"/>
    <w:rsid w:val="00A54560"/>
    <w:rsid w:val="00A546A5"/>
    <w:rsid w:val="00A54D9C"/>
    <w:rsid w:val="00A55358"/>
    <w:rsid w:val="00A555A2"/>
    <w:rsid w:val="00A55C66"/>
    <w:rsid w:val="00A55F4F"/>
    <w:rsid w:val="00A55F65"/>
    <w:rsid w:val="00A56120"/>
    <w:rsid w:val="00A56286"/>
    <w:rsid w:val="00A564E5"/>
    <w:rsid w:val="00A56510"/>
    <w:rsid w:val="00A56715"/>
    <w:rsid w:val="00A56CD4"/>
    <w:rsid w:val="00A56CF0"/>
    <w:rsid w:val="00A56FCD"/>
    <w:rsid w:val="00A5723E"/>
    <w:rsid w:val="00A57360"/>
    <w:rsid w:val="00A57888"/>
    <w:rsid w:val="00A60031"/>
    <w:rsid w:val="00A60644"/>
    <w:rsid w:val="00A60A77"/>
    <w:rsid w:val="00A61058"/>
    <w:rsid w:val="00A61060"/>
    <w:rsid w:val="00A61373"/>
    <w:rsid w:val="00A61429"/>
    <w:rsid w:val="00A614F1"/>
    <w:rsid w:val="00A61549"/>
    <w:rsid w:val="00A618BD"/>
    <w:rsid w:val="00A61C17"/>
    <w:rsid w:val="00A622FE"/>
    <w:rsid w:val="00A62974"/>
    <w:rsid w:val="00A62FCA"/>
    <w:rsid w:val="00A631FE"/>
    <w:rsid w:val="00A634A2"/>
    <w:rsid w:val="00A634D2"/>
    <w:rsid w:val="00A63C31"/>
    <w:rsid w:val="00A63E01"/>
    <w:rsid w:val="00A644FE"/>
    <w:rsid w:val="00A649A6"/>
    <w:rsid w:val="00A64DEF"/>
    <w:rsid w:val="00A64E4F"/>
    <w:rsid w:val="00A65564"/>
    <w:rsid w:val="00A663EE"/>
    <w:rsid w:val="00A66481"/>
    <w:rsid w:val="00A667D3"/>
    <w:rsid w:val="00A66879"/>
    <w:rsid w:val="00A6718F"/>
    <w:rsid w:val="00A6729E"/>
    <w:rsid w:val="00A676A1"/>
    <w:rsid w:val="00A6797B"/>
    <w:rsid w:val="00A67BDF"/>
    <w:rsid w:val="00A70840"/>
    <w:rsid w:val="00A70D3E"/>
    <w:rsid w:val="00A70F90"/>
    <w:rsid w:val="00A7130C"/>
    <w:rsid w:val="00A71480"/>
    <w:rsid w:val="00A71A1C"/>
    <w:rsid w:val="00A71D61"/>
    <w:rsid w:val="00A720C3"/>
    <w:rsid w:val="00A720D0"/>
    <w:rsid w:val="00A72647"/>
    <w:rsid w:val="00A72868"/>
    <w:rsid w:val="00A7290D"/>
    <w:rsid w:val="00A72F48"/>
    <w:rsid w:val="00A733E0"/>
    <w:rsid w:val="00A7366B"/>
    <w:rsid w:val="00A736DF"/>
    <w:rsid w:val="00A7396A"/>
    <w:rsid w:val="00A73D73"/>
    <w:rsid w:val="00A73F27"/>
    <w:rsid w:val="00A7436C"/>
    <w:rsid w:val="00A74432"/>
    <w:rsid w:val="00A74441"/>
    <w:rsid w:val="00A7484A"/>
    <w:rsid w:val="00A74C39"/>
    <w:rsid w:val="00A74CDE"/>
    <w:rsid w:val="00A74EA9"/>
    <w:rsid w:val="00A75003"/>
    <w:rsid w:val="00A751D4"/>
    <w:rsid w:val="00A75295"/>
    <w:rsid w:val="00A7577C"/>
    <w:rsid w:val="00A75897"/>
    <w:rsid w:val="00A75AA9"/>
    <w:rsid w:val="00A75AE4"/>
    <w:rsid w:val="00A75BCB"/>
    <w:rsid w:val="00A75D04"/>
    <w:rsid w:val="00A75E14"/>
    <w:rsid w:val="00A76378"/>
    <w:rsid w:val="00A765D4"/>
    <w:rsid w:val="00A76B62"/>
    <w:rsid w:val="00A76E17"/>
    <w:rsid w:val="00A772CC"/>
    <w:rsid w:val="00A773CB"/>
    <w:rsid w:val="00A77461"/>
    <w:rsid w:val="00A77960"/>
    <w:rsid w:val="00A77FAF"/>
    <w:rsid w:val="00A80F87"/>
    <w:rsid w:val="00A81167"/>
    <w:rsid w:val="00A81220"/>
    <w:rsid w:val="00A8167B"/>
    <w:rsid w:val="00A81ADE"/>
    <w:rsid w:val="00A81BA0"/>
    <w:rsid w:val="00A81D1C"/>
    <w:rsid w:val="00A81E7E"/>
    <w:rsid w:val="00A82377"/>
    <w:rsid w:val="00A823DF"/>
    <w:rsid w:val="00A824DA"/>
    <w:rsid w:val="00A82AFA"/>
    <w:rsid w:val="00A82DBF"/>
    <w:rsid w:val="00A837D4"/>
    <w:rsid w:val="00A837FE"/>
    <w:rsid w:val="00A83BDF"/>
    <w:rsid w:val="00A840D2"/>
    <w:rsid w:val="00A849D5"/>
    <w:rsid w:val="00A84E2A"/>
    <w:rsid w:val="00A84F33"/>
    <w:rsid w:val="00A8501F"/>
    <w:rsid w:val="00A85104"/>
    <w:rsid w:val="00A851A6"/>
    <w:rsid w:val="00A85A37"/>
    <w:rsid w:val="00A85BED"/>
    <w:rsid w:val="00A85C4B"/>
    <w:rsid w:val="00A85EDB"/>
    <w:rsid w:val="00A8623C"/>
    <w:rsid w:val="00A86671"/>
    <w:rsid w:val="00A866C3"/>
    <w:rsid w:val="00A86759"/>
    <w:rsid w:val="00A86AE6"/>
    <w:rsid w:val="00A86BA3"/>
    <w:rsid w:val="00A86BF9"/>
    <w:rsid w:val="00A86F45"/>
    <w:rsid w:val="00A86F57"/>
    <w:rsid w:val="00A871DF"/>
    <w:rsid w:val="00A87250"/>
    <w:rsid w:val="00A872A8"/>
    <w:rsid w:val="00A873C1"/>
    <w:rsid w:val="00A87763"/>
    <w:rsid w:val="00A87B20"/>
    <w:rsid w:val="00A90032"/>
    <w:rsid w:val="00A9029C"/>
    <w:rsid w:val="00A9058D"/>
    <w:rsid w:val="00A90652"/>
    <w:rsid w:val="00A90DCB"/>
    <w:rsid w:val="00A90E17"/>
    <w:rsid w:val="00A90E4F"/>
    <w:rsid w:val="00A91072"/>
    <w:rsid w:val="00A911D4"/>
    <w:rsid w:val="00A91AC2"/>
    <w:rsid w:val="00A91C02"/>
    <w:rsid w:val="00A91CCB"/>
    <w:rsid w:val="00A91E3B"/>
    <w:rsid w:val="00A91E48"/>
    <w:rsid w:val="00A9219E"/>
    <w:rsid w:val="00A92515"/>
    <w:rsid w:val="00A928D8"/>
    <w:rsid w:val="00A9292C"/>
    <w:rsid w:val="00A92DB1"/>
    <w:rsid w:val="00A92F74"/>
    <w:rsid w:val="00A932B6"/>
    <w:rsid w:val="00A93A7E"/>
    <w:rsid w:val="00A94295"/>
    <w:rsid w:val="00A9468F"/>
    <w:rsid w:val="00A948A7"/>
    <w:rsid w:val="00A948E4"/>
    <w:rsid w:val="00A94D13"/>
    <w:rsid w:val="00A9531A"/>
    <w:rsid w:val="00A95395"/>
    <w:rsid w:val="00A956B2"/>
    <w:rsid w:val="00A95857"/>
    <w:rsid w:val="00A95A4C"/>
    <w:rsid w:val="00A95CE3"/>
    <w:rsid w:val="00A95F00"/>
    <w:rsid w:val="00A96140"/>
    <w:rsid w:val="00A967FD"/>
    <w:rsid w:val="00A968CD"/>
    <w:rsid w:val="00A969F5"/>
    <w:rsid w:val="00A96AE8"/>
    <w:rsid w:val="00A97041"/>
    <w:rsid w:val="00A972F3"/>
    <w:rsid w:val="00A97343"/>
    <w:rsid w:val="00A97462"/>
    <w:rsid w:val="00A975E8"/>
    <w:rsid w:val="00A97703"/>
    <w:rsid w:val="00A978A4"/>
    <w:rsid w:val="00A97FE5"/>
    <w:rsid w:val="00AA013D"/>
    <w:rsid w:val="00AA0369"/>
    <w:rsid w:val="00AA0451"/>
    <w:rsid w:val="00AA06D6"/>
    <w:rsid w:val="00AA0F2A"/>
    <w:rsid w:val="00AA0FA4"/>
    <w:rsid w:val="00AA0FD9"/>
    <w:rsid w:val="00AA10EB"/>
    <w:rsid w:val="00AA1404"/>
    <w:rsid w:val="00AA15C8"/>
    <w:rsid w:val="00AA15DA"/>
    <w:rsid w:val="00AA16FB"/>
    <w:rsid w:val="00AA1712"/>
    <w:rsid w:val="00AA1961"/>
    <w:rsid w:val="00AA1CB0"/>
    <w:rsid w:val="00AA210F"/>
    <w:rsid w:val="00AA21A5"/>
    <w:rsid w:val="00AA253F"/>
    <w:rsid w:val="00AA27BD"/>
    <w:rsid w:val="00AA2A0F"/>
    <w:rsid w:val="00AA2AF8"/>
    <w:rsid w:val="00AA31B8"/>
    <w:rsid w:val="00AA3931"/>
    <w:rsid w:val="00AA3C60"/>
    <w:rsid w:val="00AA5379"/>
    <w:rsid w:val="00AA54A1"/>
    <w:rsid w:val="00AA585F"/>
    <w:rsid w:val="00AA5CEC"/>
    <w:rsid w:val="00AA61EC"/>
    <w:rsid w:val="00AA6FD7"/>
    <w:rsid w:val="00AA7274"/>
    <w:rsid w:val="00AA72EF"/>
    <w:rsid w:val="00AA7358"/>
    <w:rsid w:val="00AA7374"/>
    <w:rsid w:val="00AA76E7"/>
    <w:rsid w:val="00AA7700"/>
    <w:rsid w:val="00AA79E9"/>
    <w:rsid w:val="00AA7E3D"/>
    <w:rsid w:val="00AA7ED8"/>
    <w:rsid w:val="00AB0545"/>
    <w:rsid w:val="00AB0D4D"/>
    <w:rsid w:val="00AB0E74"/>
    <w:rsid w:val="00AB0FDF"/>
    <w:rsid w:val="00AB0FE2"/>
    <w:rsid w:val="00AB118A"/>
    <w:rsid w:val="00AB14AF"/>
    <w:rsid w:val="00AB14B5"/>
    <w:rsid w:val="00AB1636"/>
    <w:rsid w:val="00AB16A6"/>
    <w:rsid w:val="00AB1776"/>
    <w:rsid w:val="00AB177C"/>
    <w:rsid w:val="00AB1904"/>
    <w:rsid w:val="00AB1929"/>
    <w:rsid w:val="00AB1937"/>
    <w:rsid w:val="00AB1984"/>
    <w:rsid w:val="00AB1AD5"/>
    <w:rsid w:val="00AB1BDC"/>
    <w:rsid w:val="00AB228E"/>
    <w:rsid w:val="00AB24B2"/>
    <w:rsid w:val="00AB251B"/>
    <w:rsid w:val="00AB2633"/>
    <w:rsid w:val="00AB26E7"/>
    <w:rsid w:val="00AB2879"/>
    <w:rsid w:val="00AB2E88"/>
    <w:rsid w:val="00AB3AE2"/>
    <w:rsid w:val="00AB3AFA"/>
    <w:rsid w:val="00AB3B9A"/>
    <w:rsid w:val="00AB3F4B"/>
    <w:rsid w:val="00AB425D"/>
    <w:rsid w:val="00AB4322"/>
    <w:rsid w:val="00AB4BB1"/>
    <w:rsid w:val="00AB5106"/>
    <w:rsid w:val="00AB5480"/>
    <w:rsid w:val="00AB584C"/>
    <w:rsid w:val="00AB59B2"/>
    <w:rsid w:val="00AB61C4"/>
    <w:rsid w:val="00AB66A7"/>
    <w:rsid w:val="00AB66BD"/>
    <w:rsid w:val="00AB6716"/>
    <w:rsid w:val="00AB6810"/>
    <w:rsid w:val="00AB68A7"/>
    <w:rsid w:val="00AB6901"/>
    <w:rsid w:val="00AB6A08"/>
    <w:rsid w:val="00AB6FAF"/>
    <w:rsid w:val="00AC0601"/>
    <w:rsid w:val="00AC0CFA"/>
    <w:rsid w:val="00AC1173"/>
    <w:rsid w:val="00AC1AF4"/>
    <w:rsid w:val="00AC1C5A"/>
    <w:rsid w:val="00AC1D08"/>
    <w:rsid w:val="00AC1D31"/>
    <w:rsid w:val="00AC1DE4"/>
    <w:rsid w:val="00AC28D0"/>
    <w:rsid w:val="00AC2946"/>
    <w:rsid w:val="00AC2ADD"/>
    <w:rsid w:val="00AC2CF8"/>
    <w:rsid w:val="00AC30BE"/>
    <w:rsid w:val="00AC3203"/>
    <w:rsid w:val="00AC35BD"/>
    <w:rsid w:val="00AC3611"/>
    <w:rsid w:val="00AC39FF"/>
    <w:rsid w:val="00AC3F7F"/>
    <w:rsid w:val="00AC40F2"/>
    <w:rsid w:val="00AC40F9"/>
    <w:rsid w:val="00AC4B2B"/>
    <w:rsid w:val="00AC5409"/>
    <w:rsid w:val="00AC54CF"/>
    <w:rsid w:val="00AC5FC3"/>
    <w:rsid w:val="00AC6120"/>
    <w:rsid w:val="00AC62CF"/>
    <w:rsid w:val="00AC6951"/>
    <w:rsid w:val="00AC7510"/>
    <w:rsid w:val="00AC757B"/>
    <w:rsid w:val="00AC7712"/>
    <w:rsid w:val="00AD00DA"/>
    <w:rsid w:val="00AD091B"/>
    <w:rsid w:val="00AD09AF"/>
    <w:rsid w:val="00AD09F6"/>
    <w:rsid w:val="00AD0C31"/>
    <w:rsid w:val="00AD0E45"/>
    <w:rsid w:val="00AD0EA0"/>
    <w:rsid w:val="00AD115A"/>
    <w:rsid w:val="00AD136C"/>
    <w:rsid w:val="00AD1620"/>
    <w:rsid w:val="00AD1654"/>
    <w:rsid w:val="00AD1C70"/>
    <w:rsid w:val="00AD1E49"/>
    <w:rsid w:val="00AD238C"/>
    <w:rsid w:val="00AD23CD"/>
    <w:rsid w:val="00AD25B1"/>
    <w:rsid w:val="00AD2A6F"/>
    <w:rsid w:val="00AD2CAB"/>
    <w:rsid w:val="00AD2CDE"/>
    <w:rsid w:val="00AD2CE8"/>
    <w:rsid w:val="00AD3008"/>
    <w:rsid w:val="00AD3329"/>
    <w:rsid w:val="00AD3372"/>
    <w:rsid w:val="00AD34DB"/>
    <w:rsid w:val="00AD3808"/>
    <w:rsid w:val="00AD39F1"/>
    <w:rsid w:val="00AD3D0A"/>
    <w:rsid w:val="00AD4278"/>
    <w:rsid w:val="00AD4384"/>
    <w:rsid w:val="00AD539B"/>
    <w:rsid w:val="00AD53EC"/>
    <w:rsid w:val="00AD54FF"/>
    <w:rsid w:val="00AD5AA7"/>
    <w:rsid w:val="00AD5F0C"/>
    <w:rsid w:val="00AD6031"/>
    <w:rsid w:val="00AD61B6"/>
    <w:rsid w:val="00AD6B3D"/>
    <w:rsid w:val="00AD6CE1"/>
    <w:rsid w:val="00AD6D3A"/>
    <w:rsid w:val="00AD70CC"/>
    <w:rsid w:val="00AD7595"/>
    <w:rsid w:val="00AD7867"/>
    <w:rsid w:val="00AD7941"/>
    <w:rsid w:val="00AD7A16"/>
    <w:rsid w:val="00AD7DF5"/>
    <w:rsid w:val="00AE03FC"/>
    <w:rsid w:val="00AE047F"/>
    <w:rsid w:val="00AE0486"/>
    <w:rsid w:val="00AE091F"/>
    <w:rsid w:val="00AE0C35"/>
    <w:rsid w:val="00AE0DA2"/>
    <w:rsid w:val="00AE0EA3"/>
    <w:rsid w:val="00AE10D7"/>
    <w:rsid w:val="00AE1141"/>
    <w:rsid w:val="00AE11E5"/>
    <w:rsid w:val="00AE14AD"/>
    <w:rsid w:val="00AE16A7"/>
    <w:rsid w:val="00AE1A95"/>
    <w:rsid w:val="00AE1F5F"/>
    <w:rsid w:val="00AE2096"/>
    <w:rsid w:val="00AE216C"/>
    <w:rsid w:val="00AE21C6"/>
    <w:rsid w:val="00AE2524"/>
    <w:rsid w:val="00AE2587"/>
    <w:rsid w:val="00AE2668"/>
    <w:rsid w:val="00AE2669"/>
    <w:rsid w:val="00AE2782"/>
    <w:rsid w:val="00AE294A"/>
    <w:rsid w:val="00AE29C6"/>
    <w:rsid w:val="00AE2DE9"/>
    <w:rsid w:val="00AE302F"/>
    <w:rsid w:val="00AE30F7"/>
    <w:rsid w:val="00AE31F4"/>
    <w:rsid w:val="00AE3397"/>
    <w:rsid w:val="00AE345B"/>
    <w:rsid w:val="00AE35A0"/>
    <w:rsid w:val="00AE3E6A"/>
    <w:rsid w:val="00AE3E7A"/>
    <w:rsid w:val="00AE4124"/>
    <w:rsid w:val="00AE441E"/>
    <w:rsid w:val="00AE4468"/>
    <w:rsid w:val="00AE5065"/>
    <w:rsid w:val="00AE50A6"/>
    <w:rsid w:val="00AE5124"/>
    <w:rsid w:val="00AE526C"/>
    <w:rsid w:val="00AE599F"/>
    <w:rsid w:val="00AE5C7B"/>
    <w:rsid w:val="00AE5DC5"/>
    <w:rsid w:val="00AE5F1B"/>
    <w:rsid w:val="00AE60B6"/>
    <w:rsid w:val="00AE62D6"/>
    <w:rsid w:val="00AE685E"/>
    <w:rsid w:val="00AE6924"/>
    <w:rsid w:val="00AE6BF6"/>
    <w:rsid w:val="00AE718C"/>
    <w:rsid w:val="00AE722A"/>
    <w:rsid w:val="00AE7C8A"/>
    <w:rsid w:val="00AF0058"/>
    <w:rsid w:val="00AF04BB"/>
    <w:rsid w:val="00AF0A41"/>
    <w:rsid w:val="00AF0BEB"/>
    <w:rsid w:val="00AF0FAF"/>
    <w:rsid w:val="00AF0FFA"/>
    <w:rsid w:val="00AF107A"/>
    <w:rsid w:val="00AF15A3"/>
    <w:rsid w:val="00AF16F3"/>
    <w:rsid w:val="00AF1964"/>
    <w:rsid w:val="00AF1B06"/>
    <w:rsid w:val="00AF1BCF"/>
    <w:rsid w:val="00AF1DFE"/>
    <w:rsid w:val="00AF2204"/>
    <w:rsid w:val="00AF2504"/>
    <w:rsid w:val="00AF2531"/>
    <w:rsid w:val="00AF2AE1"/>
    <w:rsid w:val="00AF2B04"/>
    <w:rsid w:val="00AF2B44"/>
    <w:rsid w:val="00AF2C1B"/>
    <w:rsid w:val="00AF2D8F"/>
    <w:rsid w:val="00AF321B"/>
    <w:rsid w:val="00AF3AD1"/>
    <w:rsid w:val="00AF3BE5"/>
    <w:rsid w:val="00AF3CC5"/>
    <w:rsid w:val="00AF3F73"/>
    <w:rsid w:val="00AF4731"/>
    <w:rsid w:val="00AF4B62"/>
    <w:rsid w:val="00AF4D2C"/>
    <w:rsid w:val="00AF5132"/>
    <w:rsid w:val="00AF5195"/>
    <w:rsid w:val="00AF51B4"/>
    <w:rsid w:val="00AF529B"/>
    <w:rsid w:val="00AF5382"/>
    <w:rsid w:val="00AF5808"/>
    <w:rsid w:val="00AF60EF"/>
    <w:rsid w:val="00AF627D"/>
    <w:rsid w:val="00AF67C1"/>
    <w:rsid w:val="00AF6853"/>
    <w:rsid w:val="00AF6B24"/>
    <w:rsid w:val="00AF72B9"/>
    <w:rsid w:val="00AF735C"/>
    <w:rsid w:val="00AF7769"/>
    <w:rsid w:val="00AF7986"/>
    <w:rsid w:val="00AF79D4"/>
    <w:rsid w:val="00AF7A91"/>
    <w:rsid w:val="00AF7FAB"/>
    <w:rsid w:val="00B00386"/>
    <w:rsid w:val="00B005A4"/>
    <w:rsid w:val="00B006C9"/>
    <w:rsid w:val="00B00861"/>
    <w:rsid w:val="00B00F48"/>
    <w:rsid w:val="00B00F4A"/>
    <w:rsid w:val="00B012B4"/>
    <w:rsid w:val="00B01349"/>
    <w:rsid w:val="00B0142D"/>
    <w:rsid w:val="00B01714"/>
    <w:rsid w:val="00B017C3"/>
    <w:rsid w:val="00B01ABC"/>
    <w:rsid w:val="00B01B8F"/>
    <w:rsid w:val="00B02C9E"/>
    <w:rsid w:val="00B02EF9"/>
    <w:rsid w:val="00B0306A"/>
    <w:rsid w:val="00B03304"/>
    <w:rsid w:val="00B03E50"/>
    <w:rsid w:val="00B0437A"/>
    <w:rsid w:val="00B043F2"/>
    <w:rsid w:val="00B045E1"/>
    <w:rsid w:val="00B046CC"/>
    <w:rsid w:val="00B047C7"/>
    <w:rsid w:val="00B0499C"/>
    <w:rsid w:val="00B049E5"/>
    <w:rsid w:val="00B04AC2"/>
    <w:rsid w:val="00B0507D"/>
    <w:rsid w:val="00B054C4"/>
    <w:rsid w:val="00B0552E"/>
    <w:rsid w:val="00B055BE"/>
    <w:rsid w:val="00B057E5"/>
    <w:rsid w:val="00B05FDD"/>
    <w:rsid w:val="00B06148"/>
    <w:rsid w:val="00B06341"/>
    <w:rsid w:val="00B064EB"/>
    <w:rsid w:val="00B06660"/>
    <w:rsid w:val="00B067F8"/>
    <w:rsid w:val="00B07433"/>
    <w:rsid w:val="00B074F0"/>
    <w:rsid w:val="00B0790A"/>
    <w:rsid w:val="00B07C13"/>
    <w:rsid w:val="00B07D2A"/>
    <w:rsid w:val="00B10065"/>
    <w:rsid w:val="00B100C4"/>
    <w:rsid w:val="00B1044F"/>
    <w:rsid w:val="00B10723"/>
    <w:rsid w:val="00B10CEF"/>
    <w:rsid w:val="00B10EF1"/>
    <w:rsid w:val="00B12BE6"/>
    <w:rsid w:val="00B12C35"/>
    <w:rsid w:val="00B12EF9"/>
    <w:rsid w:val="00B1324A"/>
    <w:rsid w:val="00B1349C"/>
    <w:rsid w:val="00B139AB"/>
    <w:rsid w:val="00B13B49"/>
    <w:rsid w:val="00B13BD6"/>
    <w:rsid w:val="00B1445B"/>
    <w:rsid w:val="00B146D7"/>
    <w:rsid w:val="00B14D93"/>
    <w:rsid w:val="00B15324"/>
    <w:rsid w:val="00B1560B"/>
    <w:rsid w:val="00B15632"/>
    <w:rsid w:val="00B1569B"/>
    <w:rsid w:val="00B157A6"/>
    <w:rsid w:val="00B16400"/>
    <w:rsid w:val="00B16503"/>
    <w:rsid w:val="00B1694A"/>
    <w:rsid w:val="00B16C7E"/>
    <w:rsid w:val="00B17138"/>
    <w:rsid w:val="00B17A7C"/>
    <w:rsid w:val="00B17BF2"/>
    <w:rsid w:val="00B17DDD"/>
    <w:rsid w:val="00B201C4"/>
    <w:rsid w:val="00B203EA"/>
    <w:rsid w:val="00B20CE5"/>
    <w:rsid w:val="00B2111F"/>
    <w:rsid w:val="00B211FD"/>
    <w:rsid w:val="00B21326"/>
    <w:rsid w:val="00B213D5"/>
    <w:rsid w:val="00B2157C"/>
    <w:rsid w:val="00B217A2"/>
    <w:rsid w:val="00B2198E"/>
    <w:rsid w:val="00B21A29"/>
    <w:rsid w:val="00B21E98"/>
    <w:rsid w:val="00B2208D"/>
    <w:rsid w:val="00B2292F"/>
    <w:rsid w:val="00B22CBF"/>
    <w:rsid w:val="00B22D24"/>
    <w:rsid w:val="00B23103"/>
    <w:rsid w:val="00B231E5"/>
    <w:rsid w:val="00B23936"/>
    <w:rsid w:val="00B23AA4"/>
    <w:rsid w:val="00B2405A"/>
    <w:rsid w:val="00B24384"/>
    <w:rsid w:val="00B24410"/>
    <w:rsid w:val="00B245C4"/>
    <w:rsid w:val="00B24A3D"/>
    <w:rsid w:val="00B24C5F"/>
    <w:rsid w:val="00B24E5B"/>
    <w:rsid w:val="00B25266"/>
    <w:rsid w:val="00B253BE"/>
    <w:rsid w:val="00B254F6"/>
    <w:rsid w:val="00B2581F"/>
    <w:rsid w:val="00B25865"/>
    <w:rsid w:val="00B258E8"/>
    <w:rsid w:val="00B25910"/>
    <w:rsid w:val="00B25A71"/>
    <w:rsid w:val="00B25A77"/>
    <w:rsid w:val="00B25B07"/>
    <w:rsid w:val="00B25D29"/>
    <w:rsid w:val="00B25DB1"/>
    <w:rsid w:val="00B26488"/>
    <w:rsid w:val="00B26504"/>
    <w:rsid w:val="00B2654D"/>
    <w:rsid w:val="00B2655E"/>
    <w:rsid w:val="00B26CA3"/>
    <w:rsid w:val="00B26DD6"/>
    <w:rsid w:val="00B27A6D"/>
    <w:rsid w:val="00B300C3"/>
    <w:rsid w:val="00B304AB"/>
    <w:rsid w:val="00B30796"/>
    <w:rsid w:val="00B30FB7"/>
    <w:rsid w:val="00B310F4"/>
    <w:rsid w:val="00B31380"/>
    <w:rsid w:val="00B3163D"/>
    <w:rsid w:val="00B31A5F"/>
    <w:rsid w:val="00B31B10"/>
    <w:rsid w:val="00B320B8"/>
    <w:rsid w:val="00B32523"/>
    <w:rsid w:val="00B32854"/>
    <w:rsid w:val="00B32F0F"/>
    <w:rsid w:val="00B32FA0"/>
    <w:rsid w:val="00B331EB"/>
    <w:rsid w:val="00B33640"/>
    <w:rsid w:val="00B337AE"/>
    <w:rsid w:val="00B338F2"/>
    <w:rsid w:val="00B3395D"/>
    <w:rsid w:val="00B33B12"/>
    <w:rsid w:val="00B33CE6"/>
    <w:rsid w:val="00B33D02"/>
    <w:rsid w:val="00B34153"/>
    <w:rsid w:val="00B34287"/>
    <w:rsid w:val="00B342E9"/>
    <w:rsid w:val="00B3469A"/>
    <w:rsid w:val="00B34957"/>
    <w:rsid w:val="00B34DAA"/>
    <w:rsid w:val="00B350B8"/>
    <w:rsid w:val="00B351B4"/>
    <w:rsid w:val="00B357F2"/>
    <w:rsid w:val="00B35A06"/>
    <w:rsid w:val="00B35CAB"/>
    <w:rsid w:val="00B36067"/>
    <w:rsid w:val="00B36151"/>
    <w:rsid w:val="00B3686D"/>
    <w:rsid w:val="00B368C9"/>
    <w:rsid w:val="00B3721E"/>
    <w:rsid w:val="00B37643"/>
    <w:rsid w:val="00B37882"/>
    <w:rsid w:val="00B4037D"/>
    <w:rsid w:val="00B40AC6"/>
    <w:rsid w:val="00B40E56"/>
    <w:rsid w:val="00B40E9D"/>
    <w:rsid w:val="00B40EF6"/>
    <w:rsid w:val="00B410F2"/>
    <w:rsid w:val="00B41476"/>
    <w:rsid w:val="00B41972"/>
    <w:rsid w:val="00B421C2"/>
    <w:rsid w:val="00B42218"/>
    <w:rsid w:val="00B42496"/>
    <w:rsid w:val="00B4262B"/>
    <w:rsid w:val="00B426D1"/>
    <w:rsid w:val="00B42A37"/>
    <w:rsid w:val="00B42B73"/>
    <w:rsid w:val="00B42B84"/>
    <w:rsid w:val="00B42DBE"/>
    <w:rsid w:val="00B43475"/>
    <w:rsid w:val="00B4351B"/>
    <w:rsid w:val="00B4366F"/>
    <w:rsid w:val="00B436A9"/>
    <w:rsid w:val="00B436EA"/>
    <w:rsid w:val="00B43B49"/>
    <w:rsid w:val="00B43C87"/>
    <w:rsid w:val="00B43E7C"/>
    <w:rsid w:val="00B44098"/>
    <w:rsid w:val="00B44952"/>
    <w:rsid w:val="00B44CD1"/>
    <w:rsid w:val="00B453DA"/>
    <w:rsid w:val="00B454CF"/>
    <w:rsid w:val="00B45676"/>
    <w:rsid w:val="00B45860"/>
    <w:rsid w:val="00B4634B"/>
    <w:rsid w:val="00B46506"/>
    <w:rsid w:val="00B466AB"/>
    <w:rsid w:val="00B46C66"/>
    <w:rsid w:val="00B46D71"/>
    <w:rsid w:val="00B46E53"/>
    <w:rsid w:val="00B46FA9"/>
    <w:rsid w:val="00B47177"/>
    <w:rsid w:val="00B47432"/>
    <w:rsid w:val="00B474F6"/>
    <w:rsid w:val="00B4761E"/>
    <w:rsid w:val="00B47B66"/>
    <w:rsid w:val="00B47F50"/>
    <w:rsid w:val="00B50081"/>
    <w:rsid w:val="00B501A7"/>
    <w:rsid w:val="00B50904"/>
    <w:rsid w:val="00B50C48"/>
    <w:rsid w:val="00B50DFC"/>
    <w:rsid w:val="00B50E82"/>
    <w:rsid w:val="00B5113C"/>
    <w:rsid w:val="00B511EA"/>
    <w:rsid w:val="00B51260"/>
    <w:rsid w:val="00B51635"/>
    <w:rsid w:val="00B516B8"/>
    <w:rsid w:val="00B51DDB"/>
    <w:rsid w:val="00B51F84"/>
    <w:rsid w:val="00B52097"/>
    <w:rsid w:val="00B52271"/>
    <w:rsid w:val="00B52746"/>
    <w:rsid w:val="00B52AC1"/>
    <w:rsid w:val="00B53ABE"/>
    <w:rsid w:val="00B53C73"/>
    <w:rsid w:val="00B53D19"/>
    <w:rsid w:val="00B541D2"/>
    <w:rsid w:val="00B548B4"/>
    <w:rsid w:val="00B54C52"/>
    <w:rsid w:val="00B54CCC"/>
    <w:rsid w:val="00B54F37"/>
    <w:rsid w:val="00B551EC"/>
    <w:rsid w:val="00B552A0"/>
    <w:rsid w:val="00B5560A"/>
    <w:rsid w:val="00B558B5"/>
    <w:rsid w:val="00B559C2"/>
    <w:rsid w:val="00B55D50"/>
    <w:rsid w:val="00B55F9E"/>
    <w:rsid w:val="00B5638D"/>
    <w:rsid w:val="00B5679A"/>
    <w:rsid w:val="00B56F60"/>
    <w:rsid w:val="00B57862"/>
    <w:rsid w:val="00B57903"/>
    <w:rsid w:val="00B57AE9"/>
    <w:rsid w:val="00B57C9A"/>
    <w:rsid w:val="00B57E6F"/>
    <w:rsid w:val="00B602BC"/>
    <w:rsid w:val="00B604F4"/>
    <w:rsid w:val="00B6096D"/>
    <w:rsid w:val="00B60D3C"/>
    <w:rsid w:val="00B60F39"/>
    <w:rsid w:val="00B61633"/>
    <w:rsid w:val="00B61830"/>
    <w:rsid w:val="00B61949"/>
    <w:rsid w:val="00B61A4B"/>
    <w:rsid w:val="00B61CEC"/>
    <w:rsid w:val="00B62B1E"/>
    <w:rsid w:val="00B6300D"/>
    <w:rsid w:val="00B6365B"/>
    <w:rsid w:val="00B63D9C"/>
    <w:rsid w:val="00B63DC9"/>
    <w:rsid w:val="00B63FC9"/>
    <w:rsid w:val="00B64187"/>
    <w:rsid w:val="00B641EF"/>
    <w:rsid w:val="00B64B7F"/>
    <w:rsid w:val="00B64C3E"/>
    <w:rsid w:val="00B64C83"/>
    <w:rsid w:val="00B64CA5"/>
    <w:rsid w:val="00B65035"/>
    <w:rsid w:val="00B656C5"/>
    <w:rsid w:val="00B659B1"/>
    <w:rsid w:val="00B65D13"/>
    <w:rsid w:val="00B65D19"/>
    <w:rsid w:val="00B65D97"/>
    <w:rsid w:val="00B660EE"/>
    <w:rsid w:val="00B66338"/>
    <w:rsid w:val="00B6638E"/>
    <w:rsid w:val="00B66407"/>
    <w:rsid w:val="00B66424"/>
    <w:rsid w:val="00B6650A"/>
    <w:rsid w:val="00B66F4B"/>
    <w:rsid w:val="00B67412"/>
    <w:rsid w:val="00B678A9"/>
    <w:rsid w:val="00B67D33"/>
    <w:rsid w:val="00B67D59"/>
    <w:rsid w:val="00B7050D"/>
    <w:rsid w:val="00B70921"/>
    <w:rsid w:val="00B7097D"/>
    <w:rsid w:val="00B70A54"/>
    <w:rsid w:val="00B70C47"/>
    <w:rsid w:val="00B71571"/>
    <w:rsid w:val="00B715DB"/>
    <w:rsid w:val="00B71F81"/>
    <w:rsid w:val="00B7248C"/>
    <w:rsid w:val="00B7281F"/>
    <w:rsid w:val="00B72CE9"/>
    <w:rsid w:val="00B72D02"/>
    <w:rsid w:val="00B72EB2"/>
    <w:rsid w:val="00B72F96"/>
    <w:rsid w:val="00B730EA"/>
    <w:rsid w:val="00B7311E"/>
    <w:rsid w:val="00B731DD"/>
    <w:rsid w:val="00B7322D"/>
    <w:rsid w:val="00B73258"/>
    <w:rsid w:val="00B73E66"/>
    <w:rsid w:val="00B748C7"/>
    <w:rsid w:val="00B7534F"/>
    <w:rsid w:val="00B759BF"/>
    <w:rsid w:val="00B75B7B"/>
    <w:rsid w:val="00B75E5B"/>
    <w:rsid w:val="00B75FD8"/>
    <w:rsid w:val="00B76D5E"/>
    <w:rsid w:val="00B77186"/>
    <w:rsid w:val="00B771C8"/>
    <w:rsid w:val="00B7757D"/>
    <w:rsid w:val="00B77AB3"/>
    <w:rsid w:val="00B77D25"/>
    <w:rsid w:val="00B77D61"/>
    <w:rsid w:val="00B80195"/>
    <w:rsid w:val="00B80598"/>
    <w:rsid w:val="00B806C1"/>
    <w:rsid w:val="00B80A71"/>
    <w:rsid w:val="00B80C23"/>
    <w:rsid w:val="00B80CBD"/>
    <w:rsid w:val="00B80D3D"/>
    <w:rsid w:val="00B81138"/>
    <w:rsid w:val="00B8221F"/>
    <w:rsid w:val="00B828CB"/>
    <w:rsid w:val="00B82B16"/>
    <w:rsid w:val="00B82D6E"/>
    <w:rsid w:val="00B830BF"/>
    <w:rsid w:val="00B8389B"/>
    <w:rsid w:val="00B83BD5"/>
    <w:rsid w:val="00B84387"/>
    <w:rsid w:val="00B845C2"/>
    <w:rsid w:val="00B852B9"/>
    <w:rsid w:val="00B85B06"/>
    <w:rsid w:val="00B85CFF"/>
    <w:rsid w:val="00B85FDF"/>
    <w:rsid w:val="00B86152"/>
    <w:rsid w:val="00B867AB"/>
    <w:rsid w:val="00B86ABA"/>
    <w:rsid w:val="00B86B72"/>
    <w:rsid w:val="00B87058"/>
    <w:rsid w:val="00B8744C"/>
    <w:rsid w:val="00B87551"/>
    <w:rsid w:val="00B87AC8"/>
    <w:rsid w:val="00B87B44"/>
    <w:rsid w:val="00B87D16"/>
    <w:rsid w:val="00B9041A"/>
    <w:rsid w:val="00B90D55"/>
    <w:rsid w:val="00B9115E"/>
    <w:rsid w:val="00B91326"/>
    <w:rsid w:val="00B91685"/>
    <w:rsid w:val="00B916A0"/>
    <w:rsid w:val="00B91738"/>
    <w:rsid w:val="00B91AEA"/>
    <w:rsid w:val="00B91B11"/>
    <w:rsid w:val="00B91BFE"/>
    <w:rsid w:val="00B91D6B"/>
    <w:rsid w:val="00B91DF6"/>
    <w:rsid w:val="00B921C7"/>
    <w:rsid w:val="00B924CA"/>
    <w:rsid w:val="00B92966"/>
    <w:rsid w:val="00B92B3D"/>
    <w:rsid w:val="00B92C1B"/>
    <w:rsid w:val="00B92E6C"/>
    <w:rsid w:val="00B938E5"/>
    <w:rsid w:val="00B93BB8"/>
    <w:rsid w:val="00B94532"/>
    <w:rsid w:val="00B945F9"/>
    <w:rsid w:val="00B94686"/>
    <w:rsid w:val="00B94BE2"/>
    <w:rsid w:val="00B95266"/>
    <w:rsid w:val="00B953C7"/>
    <w:rsid w:val="00B9565C"/>
    <w:rsid w:val="00B95782"/>
    <w:rsid w:val="00B95C2D"/>
    <w:rsid w:val="00B95E35"/>
    <w:rsid w:val="00B95EA6"/>
    <w:rsid w:val="00B962A5"/>
    <w:rsid w:val="00B966A3"/>
    <w:rsid w:val="00B968FF"/>
    <w:rsid w:val="00B96F79"/>
    <w:rsid w:val="00B97298"/>
    <w:rsid w:val="00BA11C7"/>
    <w:rsid w:val="00BA125A"/>
    <w:rsid w:val="00BA126E"/>
    <w:rsid w:val="00BA147D"/>
    <w:rsid w:val="00BA178F"/>
    <w:rsid w:val="00BA18A7"/>
    <w:rsid w:val="00BA19B1"/>
    <w:rsid w:val="00BA1A0A"/>
    <w:rsid w:val="00BA1A5F"/>
    <w:rsid w:val="00BA1BE5"/>
    <w:rsid w:val="00BA1CEB"/>
    <w:rsid w:val="00BA232B"/>
    <w:rsid w:val="00BA25E3"/>
    <w:rsid w:val="00BA2782"/>
    <w:rsid w:val="00BA2E12"/>
    <w:rsid w:val="00BA2E2B"/>
    <w:rsid w:val="00BA3D18"/>
    <w:rsid w:val="00BA3E2B"/>
    <w:rsid w:val="00BA3E3C"/>
    <w:rsid w:val="00BA428B"/>
    <w:rsid w:val="00BA483B"/>
    <w:rsid w:val="00BA4C02"/>
    <w:rsid w:val="00BA4D6D"/>
    <w:rsid w:val="00BA5108"/>
    <w:rsid w:val="00BA5266"/>
    <w:rsid w:val="00BA5512"/>
    <w:rsid w:val="00BA5569"/>
    <w:rsid w:val="00BA5692"/>
    <w:rsid w:val="00BA580F"/>
    <w:rsid w:val="00BA5C6E"/>
    <w:rsid w:val="00BA5D3D"/>
    <w:rsid w:val="00BA5E5C"/>
    <w:rsid w:val="00BA5E89"/>
    <w:rsid w:val="00BA5F2C"/>
    <w:rsid w:val="00BA6321"/>
    <w:rsid w:val="00BA6332"/>
    <w:rsid w:val="00BA637F"/>
    <w:rsid w:val="00BA663B"/>
    <w:rsid w:val="00BA6817"/>
    <w:rsid w:val="00BA6B1C"/>
    <w:rsid w:val="00BA73F7"/>
    <w:rsid w:val="00BA781B"/>
    <w:rsid w:val="00BA78CC"/>
    <w:rsid w:val="00BA79A8"/>
    <w:rsid w:val="00BB013D"/>
    <w:rsid w:val="00BB04B9"/>
    <w:rsid w:val="00BB0804"/>
    <w:rsid w:val="00BB0EF4"/>
    <w:rsid w:val="00BB12AA"/>
    <w:rsid w:val="00BB12E1"/>
    <w:rsid w:val="00BB1DFF"/>
    <w:rsid w:val="00BB1FB9"/>
    <w:rsid w:val="00BB2115"/>
    <w:rsid w:val="00BB216C"/>
    <w:rsid w:val="00BB221E"/>
    <w:rsid w:val="00BB22C6"/>
    <w:rsid w:val="00BB2371"/>
    <w:rsid w:val="00BB2767"/>
    <w:rsid w:val="00BB2912"/>
    <w:rsid w:val="00BB300F"/>
    <w:rsid w:val="00BB3B88"/>
    <w:rsid w:val="00BB4277"/>
    <w:rsid w:val="00BB4430"/>
    <w:rsid w:val="00BB4570"/>
    <w:rsid w:val="00BB4687"/>
    <w:rsid w:val="00BB47BF"/>
    <w:rsid w:val="00BB490A"/>
    <w:rsid w:val="00BB4A42"/>
    <w:rsid w:val="00BB4BF2"/>
    <w:rsid w:val="00BB5453"/>
    <w:rsid w:val="00BB54C2"/>
    <w:rsid w:val="00BB5760"/>
    <w:rsid w:val="00BB58FF"/>
    <w:rsid w:val="00BB5B6D"/>
    <w:rsid w:val="00BB5D63"/>
    <w:rsid w:val="00BB62AD"/>
    <w:rsid w:val="00BB6740"/>
    <w:rsid w:val="00BB6E32"/>
    <w:rsid w:val="00BB76F1"/>
    <w:rsid w:val="00BB77B0"/>
    <w:rsid w:val="00BB7D37"/>
    <w:rsid w:val="00BB7F53"/>
    <w:rsid w:val="00BC005F"/>
    <w:rsid w:val="00BC02E7"/>
    <w:rsid w:val="00BC0A39"/>
    <w:rsid w:val="00BC0E94"/>
    <w:rsid w:val="00BC181E"/>
    <w:rsid w:val="00BC23F9"/>
    <w:rsid w:val="00BC2412"/>
    <w:rsid w:val="00BC253B"/>
    <w:rsid w:val="00BC2946"/>
    <w:rsid w:val="00BC2A31"/>
    <w:rsid w:val="00BC2FEF"/>
    <w:rsid w:val="00BC35EE"/>
    <w:rsid w:val="00BC378B"/>
    <w:rsid w:val="00BC3C7F"/>
    <w:rsid w:val="00BC3C93"/>
    <w:rsid w:val="00BC3D5A"/>
    <w:rsid w:val="00BC417E"/>
    <w:rsid w:val="00BC4328"/>
    <w:rsid w:val="00BC4506"/>
    <w:rsid w:val="00BC4970"/>
    <w:rsid w:val="00BC4AEB"/>
    <w:rsid w:val="00BC4C82"/>
    <w:rsid w:val="00BC55B3"/>
    <w:rsid w:val="00BC5F62"/>
    <w:rsid w:val="00BC6162"/>
    <w:rsid w:val="00BC6507"/>
    <w:rsid w:val="00BC65E3"/>
    <w:rsid w:val="00BC69F9"/>
    <w:rsid w:val="00BC6E3C"/>
    <w:rsid w:val="00BC70B0"/>
    <w:rsid w:val="00BC74C4"/>
    <w:rsid w:val="00BC7530"/>
    <w:rsid w:val="00BC7D96"/>
    <w:rsid w:val="00BC7EFC"/>
    <w:rsid w:val="00BC7EFE"/>
    <w:rsid w:val="00BD047F"/>
    <w:rsid w:val="00BD0803"/>
    <w:rsid w:val="00BD0C65"/>
    <w:rsid w:val="00BD0E01"/>
    <w:rsid w:val="00BD0EBB"/>
    <w:rsid w:val="00BD1595"/>
    <w:rsid w:val="00BD179F"/>
    <w:rsid w:val="00BD186A"/>
    <w:rsid w:val="00BD187B"/>
    <w:rsid w:val="00BD1BD9"/>
    <w:rsid w:val="00BD2381"/>
    <w:rsid w:val="00BD2BB2"/>
    <w:rsid w:val="00BD2BFC"/>
    <w:rsid w:val="00BD2E18"/>
    <w:rsid w:val="00BD3887"/>
    <w:rsid w:val="00BD418A"/>
    <w:rsid w:val="00BD435D"/>
    <w:rsid w:val="00BD4375"/>
    <w:rsid w:val="00BD44D9"/>
    <w:rsid w:val="00BD4B38"/>
    <w:rsid w:val="00BD4F80"/>
    <w:rsid w:val="00BD52C6"/>
    <w:rsid w:val="00BD5384"/>
    <w:rsid w:val="00BD5AC4"/>
    <w:rsid w:val="00BD631B"/>
    <w:rsid w:val="00BD6437"/>
    <w:rsid w:val="00BD65E3"/>
    <w:rsid w:val="00BD6641"/>
    <w:rsid w:val="00BD6D1A"/>
    <w:rsid w:val="00BD6DB7"/>
    <w:rsid w:val="00BD6E5D"/>
    <w:rsid w:val="00BD6FDB"/>
    <w:rsid w:val="00BD72C5"/>
    <w:rsid w:val="00BD72FF"/>
    <w:rsid w:val="00BD75C6"/>
    <w:rsid w:val="00BD7D2C"/>
    <w:rsid w:val="00BE0445"/>
    <w:rsid w:val="00BE04EE"/>
    <w:rsid w:val="00BE05EA"/>
    <w:rsid w:val="00BE0622"/>
    <w:rsid w:val="00BE0699"/>
    <w:rsid w:val="00BE0B87"/>
    <w:rsid w:val="00BE0C7D"/>
    <w:rsid w:val="00BE1059"/>
    <w:rsid w:val="00BE1938"/>
    <w:rsid w:val="00BE1963"/>
    <w:rsid w:val="00BE1E65"/>
    <w:rsid w:val="00BE2167"/>
    <w:rsid w:val="00BE221E"/>
    <w:rsid w:val="00BE2724"/>
    <w:rsid w:val="00BE2A67"/>
    <w:rsid w:val="00BE2C85"/>
    <w:rsid w:val="00BE2FA7"/>
    <w:rsid w:val="00BE3134"/>
    <w:rsid w:val="00BE35B8"/>
    <w:rsid w:val="00BE36C4"/>
    <w:rsid w:val="00BE37DF"/>
    <w:rsid w:val="00BE3EEB"/>
    <w:rsid w:val="00BE4005"/>
    <w:rsid w:val="00BE471E"/>
    <w:rsid w:val="00BE49E8"/>
    <w:rsid w:val="00BE4D20"/>
    <w:rsid w:val="00BE50B3"/>
    <w:rsid w:val="00BE519F"/>
    <w:rsid w:val="00BE51AC"/>
    <w:rsid w:val="00BE51E9"/>
    <w:rsid w:val="00BE5401"/>
    <w:rsid w:val="00BE5C07"/>
    <w:rsid w:val="00BE5DF6"/>
    <w:rsid w:val="00BE5E49"/>
    <w:rsid w:val="00BE622B"/>
    <w:rsid w:val="00BE62F1"/>
    <w:rsid w:val="00BE63A0"/>
    <w:rsid w:val="00BE65FE"/>
    <w:rsid w:val="00BE671F"/>
    <w:rsid w:val="00BE6F56"/>
    <w:rsid w:val="00BE75B0"/>
    <w:rsid w:val="00BE75B6"/>
    <w:rsid w:val="00BF0D29"/>
    <w:rsid w:val="00BF0EF3"/>
    <w:rsid w:val="00BF13FB"/>
    <w:rsid w:val="00BF1783"/>
    <w:rsid w:val="00BF1A51"/>
    <w:rsid w:val="00BF1F21"/>
    <w:rsid w:val="00BF1F6F"/>
    <w:rsid w:val="00BF2979"/>
    <w:rsid w:val="00BF2DD6"/>
    <w:rsid w:val="00BF2EB3"/>
    <w:rsid w:val="00BF3639"/>
    <w:rsid w:val="00BF3687"/>
    <w:rsid w:val="00BF383C"/>
    <w:rsid w:val="00BF3AA1"/>
    <w:rsid w:val="00BF3AA3"/>
    <w:rsid w:val="00BF3B83"/>
    <w:rsid w:val="00BF4313"/>
    <w:rsid w:val="00BF4632"/>
    <w:rsid w:val="00BF490D"/>
    <w:rsid w:val="00BF4921"/>
    <w:rsid w:val="00BF492E"/>
    <w:rsid w:val="00BF4B6C"/>
    <w:rsid w:val="00BF4D33"/>
    <w:rsid w:val="00BF4F19"/>
    <w:rsid w:val="00BF5849"/>
    <w:rsid w:val="00BF5DED"/>
    <w:rsid w:val="00BF6073"/>
    <w:rsid w:val="00BF6484"/>
    <w:rsid w:val="00BF6AA8"/>
    <w:rsid w:val="00BF6B5D"/>
    <w:rsid w:val="00BF6CCA"/>
    <w:rsid w:val="00BF6F12"/>
    <w:rsid w:val="00BF7483"/>
    <w:rsid w:val="00BF7534"/>
    <w:rsid w:val="00BF7679"/>
    <w:rsid w:val="00BF78A4"/>
    <w:rsid w:val="00BF7ACD"/>
    <w:rsid w:val="00BF7C0C"/>
    <w:rsid w:val="00BF7EAE"/>
    <w:rsid w:val="00C00499"/>
    <w:rsid w:val="00C004DC"/>
    <w:rsid w:val="00C00B29"/>
    <w:rsid w:val="00C00E50"/>
    <w:rsid w:val="00C012A1"/>
    <w:rsid w:val="00C0143D"/>
    <w:rsid w:val="00C015A5"/>
    <w:rsid w:val="00C01A8D"/>
    <w:rsid w:val="00C01FC8"/>
    <w:rsid w:val="00C02082"/>
    <w:rsid w:val="00C022A7"/>
    <w:rsid w:val="00C02413"/>
    <w:rsid w:val="00C02556"/>
    <w:rsid w:val="00C02BB1"/>
    <w:rsid w:val="00C02DCE"/>
    <w:rsid w:val="00C03AE4"/>
    <w:rsid w:val="00C040F3"/>
    <w:rsid w:val="00C0496C"/>
    <w:rsid w:val="00C04BA6"/>
    <w:rsid w:val="00C050BD"/>
    <w:rsid w:val="00C05131"/>
    <w:rsid w:val="00C0514C"/>
    <w:rsid w:val="00C0521F"/>
    <w:rsid w:val="00C0528F"/>
    <w:rsid w:val="00C057E5"/>
    <w:rsid w:val="00C05C8E"/>
    <w:rsid w:val="00C05EC9"/>
    <w:rsid w:val="00C05EE8"/>
    <w:rsid w:val="00C05F53"/>
    <w:rsid w:val="00C05FD9"/>
    <w:rsid w:val="00C0620F"/>
    <w:rsid w:val="00C062BC"/>
    <w:rsid w:val="00C063E9"/>
    <w:rsid w:val="00C06613"/>
    <w:rsid w:val="00C06878"/>
    <w:rsid w:val="00C06895"/>
    <w:rsid w:val="00C0693A"/>
    <w:rsid w:val="00C06A70"/>
    <w:rsid w:val="00C06B6F"/>
    <w:rsid w:val="00C06FAA"/>
    <w:rsid w:val="00C0710A"/>
    <w:rsid w:val="00C07158"/>
    <w:rsid w:val="00C07182"/>
    <w:rsid w:val="00C0727E"/>
    <w:rsid w:val="00C073DB"/>
    <w:rsid w:val="00C07A60"/>
    <w:rsid w:val="00C07AA5"/>
    <w:rsid w:val="00C07B67"/>
    <w:rsid w:val="00C07D1C"/>
    <w:rsid w:val="00C1000A"/>
    <w:rsid w:val="00C1019E"/>
    <w:rsid w:val="00C104F0"/>
    <w:rsid w:val="00C105CC"/>
    <w:rsid w:val="00C10779"/>
    <w:rsid w:val="00C10954"/>
    <w:rsid w:val="00C10CA7"/>
    <w:rsid w:val="00C10CE1"/>
    <w:rsid w:val="00C11806"/>
    <w:rsid w:val="00C118CC"/>
    <w:rsid w:val="00C1199F"/>
    <w:rsid w:val="00C11AC4"/>
    <w:rsid w:val="00C11FC4"/>
    <w:rsid w:val="00C1207D"/>
    <w:rsid w:val="00C12098"/>
    <w:rsid w:val="00C12471"/>
    <w:rsid w:val="00C1254E"/>
    <w:rsid w:val="00C12D06"/>
    <w:rsid w:val="00C136D2"/>
    <w:rsid w:val="00C1386B"/>
    <w:rsid w:val="00C13A6E"/>
    <w:rsid w:val="00C13D4B"/>
    <w:rsid w:val="00C13E24"/>
    <w:rsid w:val="00C14224"/>
    <w:rsid w:val="00C1439D"/>
    <w:rsid w:val="00C14464"/>
    <w:rsid w:val="00C1456F"/>
    <w:rsid w:val="00C145C7"/>
    <w:rsid w:val="00C146F0"/>
    <w:rsid w:val="00C14B53"/>
    <w:rsid w:val="00C14DD2"/>
    <w:rsid w:val="00C14E61"/>
    <w:rsid w:val="00C1541D"/>
    <w:rsid w:val="00C157BC"/>
    <w:rsid w:val="00C15954"/>
    <w:rsid w:val="00C15FC4"/>
    <w:rsid w:val="00C16041"/>
    <w:rsid w:val="00C1678F"/>
    <w:rsid w:val="00C16CD4"/>
    <w:rsid w:val="00C178CF"/>
    <w:rsid w:val="00C17DBD"/>
    <w:rsid w:val="00C203EC"/>
    <w:rsid w:val="00C2045D"/>
    <w:rsid w:val="00C21205"/>
    <w:rsid w:val="00C21208"/>
    <w:rsid w:val="00C22255"/>
    <w:rsid w:val="00C22352"/>
    <w:rsid w:val="00C2236C"/>
    <w:rsid w:val="00C22484"/>
    <w:rsid w:val="00C225B0"/>
    <w:rsid w:val="00C234BC"/>
    <w:rsid w:val="00C23568"/>
    <w:rsid w:val="00C23660"/>
    <w:rsid w:val="00C23AC8"/>
    <w:rsid w:val="00C2412E"/>
    <w:rsid w:val="00C2415F"/>
    <w:rsid w:val="00C24294"/>
    <w:rsid w:val="00C24AA2"/>
    <w:rsid w:val="00C24CC2"/>
    <w:rsid w:val="00C25148"/>
    <w:rsid w:val="00C2539D"/>
    <w:rsid w:val="00C258EA"/>
    <w:rsid w:val="00C25A1E"/>
    <w:rsid w:val="00C25E31"/>
    <w:rsid w:val="00C25E8A"/>
    <w:rsid w:val="00C26583"/>
    <w:rsid w:val="00C265DB"/>
    <w:rsid w:val="00C266FA"/>
    <w:rsid w:val="00C26A72"/>
    <w:rsid w:val="00C26A79"/>
    <w:rsid w:val="00C26AEF"/>
    <w:rsid w:val="00C274D4"/>
    <w:rsid w:val="00C27820"/>
    <w:rsid w:val="00C27D04"/>
    <w:rsid w:val="00C27DAA"/>
    <w:rsid w:val="00C27F02"/>
    <w:rsid w:val="00C30620"/>
    <w:rsid w:val="00C30AAF"/>
    <w:rsid w:val="00C30D72"/>
    <w:rsid w:val="00C310BB"/>
    <w:rsid w:val="00C313EB"/>
    <w:rsid w:val="00C31C48"/>
    <w:rsid w:val="00C31E35"/>
    <w:rsid w:val="00C323B7"/>
    <w:rsid w:val="00C32608"/>
    <w:rsid w:val="00C32B8B"/>
    <w:rsid w:val="00C33307"/>
    <w:rsid w:val="00C33453"/>
    <w:rsid w:val="00C3371D"/>
    <w:rsid w:val="00C33A06"/>
    <w:rsid w:val="00C33C48"/>
    <w:rsid w:val="00C3449D"/>
    <w:rsid w:val="00C34C15"/>
    <w:rsid w:val="00C34C92"/>
    <w:rsid w:val="00C352E2"/>
    <w:rsid w:val="00C354E1"/>
    <w:rsid w:val="00C355C6"/>
    <w:rsid w:val="00C36BD6"/>
    <w:rsid w:val="00C36FD0"/>
    <w:rsid w:val="00C3760A"/>
    <w:rsid w:val="00C3764E"/>
    <w:rsid w:val="00C37F45"/>
    <w:rsid w:val="00C40008"/>
    <w:rsid w:val="00C4060D"/>
    <w:rsid w:val="00C408F3"/>
    <w:rsid w:val="00C409DA"/>
    <w:rsid w:val="00C409F3"/>
    <w:rsid w:val="00C40BF7"/>
    <w:rsid w:val="00C40C3E"/>
    <w:rsid w:val="00C40FD8"/>
    <w:rsid w:val="00C41A90"/>
    <w:rsid w:val="00C41D3E"/>
    <w:rsid w:val="00C4229E"/>
    <w:rsid w:val="00C4230F"/>
    <w:rsid w:val="00C42463"/>
    <w:rsid w:val="00C4251B"/>
    <w:rsid w:val="00C425C8"/>
    <w:rsid w:val="00C42710"/>
    <w:rsid w:val="00C43557"/>
    <w:rsid w:val="00C43AA7"/>
    <w:rsid w:val="00C43B86"/>
    <w:rsid w:val="00C43D84"/>
    <w:rsid w:val="00C44267"/>
    <w:rsid w:val="00C449D4"/>
    <w:rsid w:val="00C44E74"/>
    <w:rsid w:val="00C44FD5"/>
    <w:rsid w:val="00C45278"/>
    <w:rsid w:val="00C4543B"/>
    <w:rsid w:val="00C4551A"/>
    <w:rsid w:val="00C4614A"/>
    <w:rsid w:val="00C4626D"/>
    <w:rsid w:val="00C462F8"/>
    <w:rsid w:val="00C47252"/>
    <w:rsid w:val="00C479F2"/>
    <w:rsid w:val="00C47BE1"/>
    <w:rsid w:val="00C47EAC"/>
    <w:rsid w:val="00C501A0"/>
    <w:rsid w:val="00C50346"/>
    <w:rsid w:val="00C503EB"/>
    <w:rsid w:val="00C506B5"/>
    <w:rsid w:val="00C50F2C"/>
    <w:rsid w:val="00C5101F"/>
    <w:rsid w:val="00C51123"/>
    <w:rsid w:val="00C515B6"/>
    <w:rsid w:val="00C516A8"/>
    <w:rsid w:val="00C518D3"/>
    <w:rsid w:val="00C51FC9"/>
    <w:rsid w:val="00C52129"/>
    <w:rsid w:val="00C5244E"/>
    <w:rsid w:val="00C52A4D"/>
    <w:rsid w:val="00C52A67"/>
    <w:rsid w:val="00C52B2A"/>
    <w:rsid w:val="00C52B7D"/>
    <w:rsid w:val="00C52B8D"/>
    <w:rsid w:val="00C52BEF"/>
    <w:rsid w:val="00C53004"/>
    <w:rsid w:val="00C5304F"/>
    <w:rsid w:val="00C53197"/>
    <w:rsid w:val="00C53571"/>
    <w:rsid w:val="00C540CE"/>
    <w:rsid w:val="00C5419B"/>
    <w:rsid w:val="00C54509"/>
    <w:rsid w:val="00C54C4C"/>
    <w:rsid w:val="00C5521E"/>
    <w:rsid w:val="00C5530F"/>
    <w:rsid w:val="00C55418"/>
    <w:rsid w:val="00C554D9"/>
    <w:rsid w:val="00C55BD4"/>
    <w:rsid w:val="00C55D7A"/>
    <w:rsid w:val="00C5625D"/>
    <w:rsid w:val="00C56EE7"/>
    <w:rsid w:val="00C5723D"/>
    <w:rsid w:val="00C574E8"/>
    <w:rsid w:val="00C579C4"/>
    <w:rsid w:val="00C57CE5"/>
    <w:rsid w:val="00C57D8D"/>
    <w:rsid w:val="00C606AB"/>
    <w:rsid w:val="00C60B77"/>
    <w:rsid w:val="00C60E27"/>
    <w:rsid w:val="00C61869"/>
    <w:rsid w:val="00C61B02"/>
    <w:rsid w:val="00C61B86"/>
    <w:rsid w:val="00C6215E"/>
    <w:rsid w:val="00C62771"/>
    <w:rsid w:val="00C62AC9"/>
    <w:rsid w:val="00C62CC9"/>
    <w:rsid w:val="00C62FAC"/>
    <w:rsid w:val="00C633B5"/>
    <w:rsid w:val="00C6373D"/>
    <w:rsid w:val="00C63871"/>
    <w:rsid w:val="00C63AF0"/>
    <w:rsid w:val="00C640B3"/>
    <w:rsid w:val="00C6416D"/>
    <w:rsid w:val="00C644AD"/>
    <w:rsid w:val="00C64A78"/>
    <w:rsid w:val="00C64B54"/>
    <w:rsid w:val="00C6541B"/>
    <w:rsid w:val="00C65682"/>
    <w:rsid w:val="00C65B7A"/>
    <w:rsid w:val="00C65C4C"/>
    <w:rsid w:val="00C65DE2"/>
    <w:rsid w:val="00C65F4B"/>
    <w:rsid w:val="00C664CF"/>
    <w:rsid w:val="00C66F05"/>
    <w:rsid w:val="00C66F4B"/>
    <w:rsid w:val="00C66FAB"/>
    <w:rsid w:val="00C673D1"/>
    <w:rsid w:val="00C6747B"/>
    <w:rsid w:val="00C67ACF"/>
    <w:rsid w:val="00C67BD2"/>
    <w:rsid w:val="00C67C9E"/>
    <w:rsid w:val="00C67E48"/>
    <w:rsid w:val="00C700AA"/>
    <w:rsid w:val="00C702EE"/>
    <w:rsid w:val="00C70633"/>
    <w:rsid w:val="00C7108D"/>
    <w:rsid w:val="00C710E4"/>
    <w:rsid w:val="00C71132"/>
    <w:rsid w:val="00C7132F"/>
    <w:rsid w:val="00C71475"/>
    <w:rsid w:val="00C71AF0"/>
    <w:rsid w:val="00C71C34"/>
    <w:rsid w:val="00C71D02"/>
    <w:rsid w:val="00C71E39"/>
    <w:rsid w:val="00C721C3"/>
    <w:rsid w:val="00C725D8"/>
    <w:rsid w:val="00C726E5"/>
    <w:rsid w:val="00C72763"/>
    <w:rsid w:val="00C729FC"/>
    <w:rsid w:val="00C72D31"/>
    <w:rsid w:val="00C736A6"/>
    <w:rsid w:val="00C739BB"/>
    <w:rsid w:val="00C73DAC"/>
    <w:rsid w:val="00C74529"/>
    <w:rsid w:val="00C7453E"/>
    <w:rsid w:val="00C749E1"/>
    <w:rsid w:val="00C74DD3"/>
    <w:rsid w:val="00C751A1"/>
    <w:rsid w:val="00C75913"/>
    <w:rsid w:val="00C75963"/>
    <w:rsid w:val="00C75989"/>
    <w:rsid w:val="00C75CE2"/>
    <w:rsid w:val="00C75F62"/>
    <w:rsid w:val="00C76152"/>
    <w:rsid w:val="00C76435"/>
    <w:rsid w:val="00C7686A"/>
    <w:rsid w:val="00C77301"/>
    <w:rsid w:val="00C77F3A"/>
    <w:rsid w:val="00C80063"/>
    <w:rsid w:val="00C800F2"/>
    <w:rsid w:val="00C804FA"/>
    <w:rsid w:val="00C805B7"/>
    <w:rsid w:val="00C806D3"/>
    <w:rsid w:val="00C806E2"/>
    <w:rsid w:val="00C80867"/>
    <w:rsid w:val="00C80E25"/>
    <w:rsid w:val="00C80F23"/>
    <w:rsid w:val="00C80F7C"/>
    <w:rsid w:val="00C81506"/>
    <w:rsid w:val="00C81B5B"/>
    <w:rsid w:val="00C81C41"/>
    <w:rsid w:val="00C81D6A"/>
    <w:rsid w:val="00C81FD4"/>
    <w:rsid w:val="00C82ADF"/>
    <w:rsid w:val="00C82E64"/>
    <w:rsid w:val="00C8383A"/>
    <w:rsid w:val="00C83BE5"/>
    <w:rsid w:val="00C83E4E"/>
    <w:rsid w:val="00C83EAA"/>
    <w:rsid w:val="00C83F40"/>
    <w:rsid w:val="00C844F0"/>
    <w:rsid w:val="00C849D9"/>
    <w:rsid w:val="00C84A19"/>
    <w:rsid w:val="00C84DB7"/>
    <w:rsid w:val="00C85B0A"/>
    <w:rsid w:val="00C85F3D"/>
    <w:rsid w:val="00C862D9"/>
    <w:rsid w:val="00C863CE"/>
    <w:rsid w:val="00C86B24"/>
    <w:rsid w:val="00C86BFE"/>
    <w:rsid w:val="00C86E85"/>
    <w:rsid w:val="00C8738A"/>
    <w:rsid w:val="00C876B0"/>
    <w:rsid w:val="00C87932"/>
    <w:rsid w:val="00C87CBE"/>
    <w:rsid w:val="00C87D87"/>
    <w:rsid w:val="00C90081"/>
    <w:rsid w:val="00C9037A"/>
    <w:rsid w:val="00C90E42"/>
    <w:rsid w:val="00C9136D"/>
    <w:rsid w:val="00C914BB"/>
    <w:rsid w:val="00C915C9"/>
    <w:rsid w:val="00C9162D"/>
    <w:rsid w:val="00C919E5"/>
    <w:rsid w:val="00C91CAF"/>
    <w:rsid w:val="00C91F8B"/>
    <w:rsid w:val="00C924DD"/>
    <w:rsid w:val="00C926AC"/>
    <w:rsid w:val="00C9372D"/>
    <w:rsid w:val="00C93AC5"/>
    <w:rsid w:val="00C93C25"/>
    <w:rsid w:val="00C93CF8"/>
    <w:rsid w:val="00C9436E"/>
    <w:rsid w:val="00C94655"/>
    <w:rsid w:val="00C948A4"/>
    <w:rsid w:val="00C94CF8"/>
    <w:rsid w:val="00C94E92"/>
    <w:rsid w:val="00C95016"/>
    <w:rsid w:val="00C950F7"/>
    <w:rsid w:val="00C951A2"/>
    <w:rsid w:val="00C95352"/>
    <w:rsid w:val="00C9673A"/>
    <w:rsid w:val="00C967DA"/>
    <w:rsid w:val="00C9699F"/>
    <w:rsid w:val="00C97131"/>
    <w:rsid w:val="00C97383"/>
    <w:rsid w:val="00C9757D"/>
    <w:rsid w:val="00C97A6A"/>
    <w:rsid w:val="00C97A7E"/>
    <w:rsid w:val="00CA0028"/>
    <w:rsid w:val="00CA02BE"/>
    <w:rsid w:val="00CA02E5"/>
    <w:rsid w:val="00CA0855"/>
    <w:rsid w:val="00CA0C43"/>
    <w:rsid w:val="00CA0CA0"/>
    <w:rsid w:val="00CA1193"/>
    <w:rsid w:val="00CA13FE"/>
    <w:rsid w:val="00CA17C5"/>
    <w:rsid w:val="00CA18E0"/>
    <w:rsid w:val="00CA1AC1"/>
    <w:rsid w:val="00CA214E"/>
    <w:rsid w:val="00CA2491"/>
    <w:rsid w:val="00CA255E"/>
    <w:rsid w:val="00CA2982"/>
    <w:rsid w:val="00CA2EDA"/>
    <w:rsid w:val="00CA32E7"/>
    <w:rsid w:val="00CA343D"/>
    <w:rsid w:val="00CA3E20"/>
    <w:rsid w:val="00CA3EC0"/>
    <w:rsid w:val="00CA4027"/>
    <w:rsid w:val="00CA4028"/>
    <w:rsid w:val="00CA42EB"/>
    <w:rsid w:val="00CA434F"/>
    <w:rsid w:val="00CA43BE"/>
    <w:rsid w:val="00CA482D"/>
    <w:rsid w:val="00CA48BB"/>
    <w:rsid w:val="00CA4C41"/>
    <w:rsid w:val="00CA527C"/>
    <w:rsid w:val="00CA5ED0"/>
    <w:rsid w:val="00CA5FA0"/>
    <w:rsid w:val="00CA6001"/>
    <w:rsid w:val="00CA62BB"/>
    <w:rsid w:val="00CA63F3"/>
    <w:rsid w:val="00CA670A"/>
    <w:rsid w:val="00CA6E12"/>
    <w:rsid w:val="00CA70FA"/>
    <w:rsid w:val="00CA7151"/>
    <w:rsid w:val="00CA73DD"/>
    <w:rsid w:val="00CA746B"/>
    <w:rsid w:val="00CA79FC"/>
    <w:rsid w:val="00CA7A85"/>
    <w:rsid w:val="00CA7B64"/>
    <w:rsid w:val="00CA7D7F"/>
    <w:rsid w:val="00CA7F06"/>
    <w:rsid w:val="00CA7FF8"/>
    <w:rsid w:val="00CB04B5"/>
    <w:rsid w:val="00CB0D26"/>
    <w:rsid w:val="00CB1034"/>
    <w:rsid w:val="00CB113C"/>
    <w:rsid w:val="00CB122F"/>
    <w:rsid w:val="00CB144F"/>
    <w:rsid w:val="00CB165C"/>
    <w:rsid w:val="00CB174C"/>
    <w:rsid w:val="00CB182A"/>
    <w:rsid w:val="00CB1D9C"/>
    <w:rsid w:val="00CB1F9D"/>
    <w:rsid w:val="00CB1FDD"/>
    <w:rsid w:val="00CB270A"/>
    <w:rsid w:val="00CB2B7A"/>
    <w:rsid w:val="00CB2F27"/>
    <w:rsid w:val="00CB2FA8"/>
    <w:rsid w:val="00CB3400"/>
    <w:rsid w:val="00CB3654"/>
    <w:rsid w:val="00CB3F74"/>
    <w:rsid w:val="00CB42B2"/>
    <w:rsid w:val="00CB438D"/>
    <w:rsid w:val="00CB4535"/>
    <w:rsid w:val="00CB52CB"/>
    <w:rsid w:val="00CB5506"/>
    <w:rsid w:val="00CB59D7"/>
    <w:rsid w:val="00CB5CCF"/>
    <w:rsid w:val="00CB5E57"/>
    <w:rsid w:val="00CB6522"/>
    <w:rsid w:val="00CB6547"/>
    <w:rsid w:val="00CB678E"/>
    <w:rsid w:val="00CB6A06"/>
    <w:rsid w:val="00CB6C9D"/>
    <w:rsid w:val="00CB737C"/>
    <w:rsid w:val="00CB749A"/>
    <w:rsid w:val="00CB7528"/>
    <w:rsid w:val="00CB7DA7"/>
    <w:rsid w:val="00CB7F10"/>
    <w:rsid w:val="00CC06F7"/>
    <w:rsid w:val="00CC074C"/>
    <w:rsid w:val="00CC07F5"/>
    <w:rsid w:val="00CC080A"/>
    <w:rsid w:val="00CC0F00"/>
    <w:rsid w:val="00CC1878"/>
    <w:rsid w:val="00CC191B"/>
    <w:rsid w:val="00CC1DA8"/>
    <w:rsid w:val="00CC23C8"/>
    <w:rsid w:val="00CC2588"/>
    <w:rsid w:val="00CC272E"/>
    <w:rsid w:val="00CC282A"/>
    <w:rsid w:val="00CC29CD"/>
    <w:rsid w:val="00CC2C7E"/>
    <w:rsid w:val="00CC2F43"/>
    <w:rsid w:val="00CC30C0"/>
    <w:rsid w:val="00CC334C"/>
    <w:rsid w:val="00CC3425"/>
    <w:rsid w:val="00CC36FE"/>
    <w:rsid w:val="00CC389A"/>
    <w:rsid w:val="00CC42AC"/>
    <w:rsid w:val="00CC49BE"/>
    <w:rsid w:val="00CC4D5E"/>
    <w:rsid w:val="00CC5320"/>
    <w:rsid w:val="00CC56FE"/>
    <w:rsid w:val="00CC5A98"/>
    <w:rsid w:val="00CC5B58"/>
    <w:rsid w:val="00CC68DE"/>
    <w:rsid w:val="00CC69A8"/>
    <w:rsid w:val="00CC6DE6"/>
    <w:rsid w:val="00CC6FEA"/>
    <w:rsid w:val="00CC7155"/>
    <w:rsid w:val="00CC7203"/>
    <w:rsid w:val="00CC7833"/>
    <w:rsid w:val="00CC7AD6"/>
    <w:rsid w:val="00CC7C19"/>
    <w:rsid w:val="00CD04AD"/>
    <w:rsid w:val="00CD0796"/>
    <w:rsid w:val="00CD0EDD"/>
    <w:rsid w:val="00CD135C"/>
    <w:rsid w:val="00CD14B8"/>
    <w:rsid w:val="00CD16B4"/>
    <w:rsid w:val="00CD18F2"/>
    <w:rsid w:val="00CD1A69"/>
    <w:rsid w:val="00CD213C"/>
    <w:rsid w:val="00CD2323"/>
    <w:rsid w:val="00CD2328"/>
    <w:rsid w:val="00CD23A5"/>
    <w:rsid w:val="00CD2753"/>
    <w:rsid w:val="00CD27AF"/>
    <w:rsid w:val="00CD2C45"/>
    <w:rsid w:val="00CD30E2"/>
    <w:rsid w:val="00CD3A51"/>
    <w:rsid w:val="00CD3C59"/>
    <w:rsid w:val="00CD3EA0"/>
    <w:rsid w:val="00CD425B"/>
    <w:rsid w:val="00CD4302"/>
    <w:rsid w:val="00CD47A1"/>
    <w:rsid w:val="00CD4C98"/>
    <w:rsid w:val="00CD5160"/>
    <w:rsid w:val="00CD53C4"/>
    <w:rsid w:val="00CD53E3"/>
    <w:rsid w:val="00CD5424"/>
    <w:rsid w:val="00CD54F5"/>
    <w:rsid w:val="00CD5BE4"/>
    <w:rsid w:val="00CD5C6A"/>
    <w:rsid w:val="00CD6B62"/>
    <w:rsid w:val="00CD714B"/>
    <w:rsid w:val="00CD72E3"/>
    <w:rsid w:val="00CD77AA"/>
    <w:rsid w:val="00CD7AB6"/>
    <w:rsid w:val="00CD7C7D"/>
    <w:rsid w:val="00CE01AF"/>
    <w:rsid w:val="00CE033B"/>
    <w:rsid w:val="00CE0424"/>
    <w:rsid w:val="00CE083D"/>
    <w:rsid w:val="00CE0C0E"/>
    <w:rsid w:val="00CE0EDD"/>
    <w:rsid w:val="00CE103F"/>
    <w:rsid w:val="00CE13CF"/>
    <w:rsid w:val="00CE1975"/>
    <w:rsid w:val="00CE1EFB"/>
    <w:rsid w:val="00CE2526"/>
    <w:rsid w:val="00CE28B3"/>
    <w:rsid w:val="00CE29C3"/>
    <w:rsid w:val="00CE3827"/>
    <w:rsid w:val="00CE3972"/>
    <w:rsid w:val="00CE47CE"/>
    <w:rsid w:val="00CE499F"/>
    <w:rsid w:val="00CE4FEC"/>
    <w:rsid w:val="00CE510D"/>
    <w:rsid w:val="00CE511C"/>
    <w:rsid w:val="00CE529B"/>
    <w:rsid w:val="00CE574C"/>
    <w:rsid w:val="00CE57B2"/>
    <w:rsid w:val="00CE58C8"/>
    <w:rsid w:val="00CE5A87"/>
    <w:rsid w:val="00CE5D9E"/>
    <w:rsid w:val="00CE5DCB"/>
    <w:rsid w:val="00CE653A"/>
    <w:rsid w:val="00CE6645"/>
    <w:rsid w:val="00CE66A5"/>
    <w:rsid w:val="00CE6AF9"/>
    <w:rsid w:val="00CE6B41"/>
    <w:rsid w:val="00CE6C94"/>
    <w:rsid w:val="00CE6DD2"/>
    <w:rsid w:val="00CE6EC7"/>
    <w:rsid w:val="00CE7147"/>
    <w:rsid w:val="00CE71F3"/>
    <w:rsid w:val="00CE72AA"/>
    <w:rsid w:val="00CE7DA1"/>
    <w:rsid w:val="00CE7F18"/>
    <w:rsid w:val="00CF0242"/>
    <w:rsid w:val="00CF02CE"/>
    <w:rsid w:val="00CF05D7"/>
    <w:rsid w:val="00CF09B5"/>
    <w:rsid w:val="00CF0E0B"/>
    <w:rsid w:val="00CF12D1"/>
    <w:rsid w:val="00CF1E3D"/>
    <w:rsid w:val="00CF2081"/>
    <w:rsid w:val="00CF20D4"/>
    <w:rsid w:val="00CF25F8"/>
    <w:rsid w:val="00CF2876"/>
    <w:rsid w:val="00CF36D2"/>
    <w:rsid w:val="00CF388D"/>
    <w:rsid w:val="00CF389C"/>
    <w:rsid w:val="00CF3C16"/>
    <w:rsid w:val="00CF41D9"/>
    <w:rsid w:val="00CF4A48"/>
    <w:rsid w:val="00CF4A8D"/>
    <w:rsid w:val="00CF4BEE"/>
    <w:rsid w:val="00CF4CD5"/>
    <w:rsid w:val="00CF4E0F"/>
    <w:rsid w:val="00CF505D"/>
    <w:rsid w:val="00CF537B"/>
    <w:rsid w:val="00CF55C0"/>
    <w:rsid w:val="00CF565C"/>
    <w:rsid w:val="00CF565E"/>
    <w:rsid w:val="00CF57CD"/>
    <w:rsid w:val="00CF57D9"/>
    <w:rsid w:val="00CF5F6B"/>
    <w:rsid w:val="00CF65C5"/>
    <w:rsid w:val="00CF67C2"/>
    <w:rsid w:val="00CF6C8E"/>
    <w:rsid w:val="00CF6CF6"/>
    <w:rsid w:val="00CF7341"/>
    <w:rsid w:val="00CF73F4"/>
    <w:rsid w:val="00CF742D"/>
    <w:rsid w:val="00CF7A27"/>
    <w:rsid w:val="00CF7A46"/>
    <w:rsid w:val="00CF7BF4"/>
    <w:rsid w:val="00CF7CF5"/>
    <w:rsid w:val="00CF7D9A"/>
    <w:rsid w:val="00D00193"/>
    <w:rsid w:val="00D00870"/>
    <w:rsid w:val="00D00B68"/>
    <w:rsid w:val="00D00EAF"/>
    <w:rsid w:val="00D00F07"/>
    <w:rsid w:val="00D01387"/>
    <w:rsid w:val="00D01767"/>
    <w:rsid w:val="00D01FD7"/>
    <w:rsid w:val="00D02404"/>
    <w:rsid w:val="00D025A4"/>
    <w:rsid w:val="00D02736"/>
    <w:rsid w:val="00D02740"/>
    <w:rsid w:val="00D027A5"/>
    <w:rsid w:val="00D02AD6"/>
    <w:rsid w:val="00D02FD5"/>
    <w:rsid w:val="00D034E1"/>
    <w:rsid w:val="00D03B64"/>
    <w:rsid w:val="00D03C75"/>
    <w:rsid w:val="00D042BC"/>
    <w:rsid w:val="00D0517C"/>
    <w:rsid w:val="00D053D9"/>
    <w:rsid w:val="00D060BA"/>
    <w:rsid w:val="00D06174"/>
    <w:rsid w:val="00D06290"/>
    <w:rsid w:val="00D0633F"/>
    <w:rsid w:val="00D06425"/>
    <w:rsid w:val="00D064EC"/>
    <w:rsid w:val="00D0688B"/>
    <w:rsid w:val="00D06AE4"/>
    <w:rsid w:val="00D06B8D"/>
    <w:rsid w:val="00D06CF1"/>
    <w:rsid w:val="00D077AD"/>
    <w:rsid w:val="00D07FF3"/>
    <w:rsid w:val="00D10071"/>
    <w:rsid w:val="00D10314"/>
    <w:rsid w:val="00D106CF"/>
    <w:rsid w:val="00D10B1B"/>
    <w:rsid w:val="00D11456"/>
    <w:rsid w:val="00D11D26"/>
    <w:rsid w:val="00D12003"/>
    <w:rsid w:val="00D12748"/>
    <w:rsid w:val="00D12AEF"/>
    <w:rsid w:val="00D12AF9"/>
    <w:rsid w:val="00D12F5E"/>
    <w:rsid w:val="00D130BA"/>
    <w:rsid w:val="00D13AA6"/>
    <w:rsid w:val="00D142CF"/>
    <w:rsid w:val="00D1439D"/>
    <w:rsid w:val="00D14848"/>
    <w:rsid w:val="00D14C10"/>
    <w:rsid w:val="00D14C29"/>
    <w:rsid w:val="00D14C79"/>
    <w:rsid w:val="00D14E48"/>
    <w:rsid w:val="00D14F76"/>
    <w:rsid w:val="00D14FB0"/>
    <w:rsid w:val="00D15075"/>
    <w:rsid w:val="00D15164"/>
    <w:rsid w:val="00D15B06"/>
    <w:rsid w:val="00D15C4B"/>
    <w:rsid w:val="00D15F81"/>
    <w:rsid w:val="00D1661E"/>
    <w:rsid w:val="00D16A7D"/>
    <w:rsid w:val="00D16CAA"/>
    <w:rsid w:val="00D17026"/>
    <w:rsid w:val="00D170F1"/>
    <w:rsid w:val="00D17A24"/>
    <w:rsid w:val="00D17FA3"/>
    <w:rsid w:val="00D20BBB"/>
    <w:rsid w:val="00D20DB1"/>
    <w:rsid w:val="00D21498"/>
    <w:rsid w:val="00D214C7"/>
    <w:rsid w:val="00D21578"/>
    <w:rsid w:val="00D216D4"/>
    <w:rsid w:val="00D21D63"/>
    <w:rsid w:val="00D21D95"/>
    <w:rsid w:val="00D21E3C"/>
    <w:rsid w:val="00D22495"/>
    <w:rsid w:val="00D229BF"/>
    <w:rsid w:val="00D22A17"/>
    <w:rsid w:val="00D22AFD"/>
    <w:rsid w:val="00D22B20"/>
    <w:rsid w:val="00D22C39"/>
    <w:rsid w:val="00D22F1F"/>
    <w:rsid w:val="00D22FBF"/>
    <w:rsid w:val="00D23498"/>
    <w:rsid w:val="00D23741"/>
    <w:rsid w:val="00D238A2"/>
    <w:rsid w:val="00D2444A"/>
    <w:rsid w:val="00D24803"/>
    <w:rsid w:val="00D24ACD"/>
    <w:rsid w:val="00D24BD5"/>
    <w:rsid w:val="00D24DA1"/>
    <w:rsid w:val="00D254CC"/>
    <w:rsid w:val="00D256D3"/>
    <w:rsid w:val="00D257C8"/>
    <w:rsid w:val="00D25919"/>
    <w:rsid w:val="00D25A90"/>
    <w:rsid w:val="00D25CCE"/>
    <w:rsid w:val="00D25ECA"/>
    <w:rsid w:val="00D25EDF"/>
    <w:rsid w:val="00D25F32"/>
    <w:rsid w:val="00D25F70"/>
    <w:rsid w:val="00D26278"/>
    <w:rsid w:val="00D262C5"/>
    <w:rsid w:val="00D26568"/>
    <w:rsid w:val="00D2664D"/>
    <w:rsid w:val="00D26CF5"/>
    <w:rsid w:val="00D26FBE"/>
    <w:rsid w:val="00D26FF2"/>
    <w:rsid w:val="00D2741E"/>
    <w:rsid w:val="00D27ECA"/>
    <w:rsid w:val="00D27FCF"/>
    <w:rsid w:val="00D3046E"/>
    <w:rsid w:val="00D30837"/>
    <w:rsid w:val="00D30A39"/>
    <w:rsid w:val="00D30C02"/>
    <w:rsid w:val="00D314F3"/>
    <w:rsid w:val="00D31A9A"/>
    <w:rsid w:val="00D31C75"/>
    <w:rsid w:val="00D31CE8"/>
    <w:rsid w:val="00D31DFA"/>
    <w:rsid w:val="00D31F1A"/>
    <w:rsid w:val="00D32220"/>
    <w:rsid w:val="00D323E6"/>
    <w:rsid w:val="00D32538"/>
    <w:rsid w:val="00D325C8"/>
    <w:rsid w:val="00D32C5A"/>
    <w:rsid w:val="00D32CF4"/>
    <w:rsid w:val="00D331F9"/>
    <w:rsid w:val="00D33356"/>
    <w:rsid w:val="00D33586"/>
    <w:rsid w:val="00D335D1"/>
    <w:rsid w:val="00D3423F"/>
    <w:rsid w:val="00D3435D"/>
    <w:rsid w:val="00D344DB"/>
    <w:rsid w:val="00D349EB"/>
    <w:rsid w:val="00D34B5E"/>
    <w:rsid w:val="00D34FF4"/>
    <w:rsid w:val="00D35391"/>
    <w:rsid w:val="00D3549F"/>
    <w:rsid w:val="00D356BA"/>
    <w:rsid w:val="00D3592D"/>
    <w:rsid w:val="00D35E0A"/>
    <w:rsid w:val="00D35E0D"/>
    <w:rsid w:val="00D35EAD"/>
    <w:rsid w:val="00D360E8"/>
    <w:rsid w:val="00D368F7"/>
    <w:rsid w:val="00D36A0A"/>
    <w:rsid w:val="00D3702F"/>
    <w:rsid w:val="00D3787B"/>
    <w:rsid w:val="00D37A5C"/>
    <w:rsid w:val="00D37FF5"/>
    <w:rsid w:val="00D40328"/>
    <w:rsid w:val="00D4055C"/>
    <w:rsid w:val="00D40B19"/>
    <w:rsid w:val="00D40DBE"/>
    <w:rsid w:val="00D41009"/>
    <w:rsid w:val="00D411A4"/>
    <w:rsid w:val="00D4145C"/>
    <w:rsid w:val="00D4179C"/>
    <w:rsid w:val="00D41C99"/>
    <w:rsid w:val="00D41F52"/>
    <w:rsid w:val="00D4209A"/>
    <w:rsid w:val="00D4211E"/>
    <w:rsid w:val="00D42131"/>
    <w:rsid w:val="00D42238"/>
    <w:rsid w:val="00D423DA"/>
    <w:rsid w:val="00D4243E"/>
    <w:rsid w:val="00D42634"/>
    <w:rsid w:val="00D42656"/>
    <w:rsid w:val="00D427DA"/>
    <w:rsid w:val="00D430B1"/>
    <w:rsid w:val="00D434CD"/>
    <w:rsid w:val="00D435F3"/>
    <w:rsid w:val="00D43686"/>
    <w:rsid w:val="00D43F47"/>
    <w:rsid w:val="00D43F4A"/>
    <w:rsid w:val="00D43FEE"/>
    <w:rsid w:val="00D44017"/>
    <w:rsid w:val="00D4410E"/>
    <w:rsid w:val="00D4419F"/>
    <w:rsid w:val="00D443F8"/>
    <w:rsid w:val="00D44580"/>
    <w:rsid w:val="00D445E5"/>
    <w:rsid w:val="00D44C40"/>
    <w:rsid w:val="00D44D03"/>
    <w:rsid w:val="00D44F5E"/>
    <w:rsid w:val="00D45412"/>
    <w:rsid w:val="00D45452"/>
    <w:rsid w:val="00D4557D"/>
    <w:rsid w:val="00D458DC"/>
    <w:rsid w:val="00D45A8A"/>
    <w:rsid w:val="00D45EEA"/>
    <w:rsid w:val="00D4611C"/>
    <w:rsid w:val="00D46148"/>
    <w:rsid w:val="00D46300"/>
    <w:rsid w:val="00D463CA"/>
    <w:rsid w:val="00D4654E"/>
    <w:rsid w:val="00D46594"/>
    <w:rsid w:val="00D46B2B"/>
    <w:rsid w:val="00D46B83"/>
    <w:rsid w:val="00D46D2F"/>
    <w:rsid w:val="00D46FD9"/>
    <w:rsid w:val="00D473F7"/>
    <w:rsid w:val="00D474C9"/>
    <w:rsid w:val="00D47C5E"/>
    <w:rsid w:val="00D47EC7"/>
    <w:rsid w:val="00D47ED1"/>
    <w:rsid w:val="00D50263"/>
    <w:rsid w:val="00D502B1"/>
    <w:rsid w:val="00D504CC"/>
    <w:rsid w:val="00D508FC"/>
    <w:rsid w:val="00D50900"/>
    <w:rsid w:val="00D50A07"/>
    <w:rsid w:val="00D50BD4"/>
    <w:rsid w:val="00D51109"/>
    <w:rsid w:val="00D5111E"/>
    <w:rsid w:val="00D513CE"/>
    <w:rsid w:val="00D513CF"/>
    <w:rsid w:val="00D51630"/>
    <w:rsid w:val="00D516BF"/>
    <w:rsid w:val="00D5205B"/>
    <w:rsid w:val="00D5250B"/>
    <w:rsid w:val="00D5288F"/>
    <w:rsid w:val="00D529FC"/>
    <w:rsid w:val="00D52D11"/>
    <w:rsid w:val="00D532F0"/>
    <w:rsid w:val="00D53323"/>
    <w:rsid w:val="00D535AA"/>
    <w:rsid w:val="00D547B5"/>
    <w:rsid w:val="00D54885"/>
    <w:rsid w:val="00D54BC0"/>
    <w:rsid w:val="00D54D3C"/>
    <w:rsid w:val="00D54F1F"/>
    <w:rsid w:val="00D54F4F"/>
    <w:rsid w:val="00D5536B"/>
    <w:rsid w:val="00D55607"/>
    <w:rsid w:val="00D55BC1"/>
    <w:rsid w:val="00D55BC7"/>
    <w:rsid w:val="00D55E53"/>
    <w:rsid w:val="00D5615D"/>
    <w:rsid w:val="00D56913"/>
    <w:rsid w:val="00D56AAA"/>
    <w:rsid w:val="00D56D94"/>
    <w:rsid w:val="00D57E94"/>
    <w:rsid w:val="00D60097"/>
    <w:rsid w:val="00D6034D"/>
    <w:rsid w:val="00D60364"/>
    <w:rsid w:val="00D60642"/>
    <w:rsid w:val="00D6073D"/>
    <w:rsid w:val="00D60FB2"/>
    <w:rsid w:val="00D615BA"/>
    <w:rsid w:val="00D621BA"/>
    <w:rsid w:val="00D62404"/>
    <w:rsid w:val="00D62C95"/>
    <w:rsid w:val="00D62D42"/>
    <w:rsid w:val="00D62E7E"/>
    <w:rsid w:val="00D63444"/>
    <w:rsid w:val="00D635DE"/>
    <w:rsid w:val="00D63C07"/>
    <w:rsid w:val="00D63F85"/>
    <w:rsid w:val="00D64498"/>
    <w:rsid w:val="00D644EF"/>
    <w:rsid w:val="00D64F5F"/>
    <w:rsid w:val="00D65026"/>
    <w:rsid w:val="00D650E0"/>
    <w:rsid w:val="00D65198"/>
    <w:rsid w:val="00D651E2"/>
    <w:rsid w:val="00D65A32"/>
    <w:rsid w:val="00D65B67"/>
    <w:rsid w:val="00D65F91"/>
    <w:rsid w:val="00D660BC"/>
    <w:rsid w:val="00D66118"/>
    <w:rsid w:val="00D66665"/>
    <w:rsid w:val="00D6666A"/>
    <w:rsid w:val="00D667A9"/>
    <w:rsid w:val="00D66CA8"/>
    <w:rsid w:val="00D671BD"/>
    <w:rsid w:val="00D6744D"/>
    <w:rsid w:val="00D67682"/>
    <w:rsid w:val="00D678D6"/>
    <w:rsid w:val="00D6791B"/>
    <w:rsid w:val="00D67AD6"/>
    <w:rsid w:val="00D67BD2"/>
    <w:rsid w:val="00D67DD7"/>
    <w:rsid w:val="00D703AD"/>
    <w:rsid w:val="00D70548"/>
    <w:rsid w:val="00D70788"/>
    <w:rsid w:val="00D71A3F"/>
    <w:rsid w:val="00D71AE0"/>
    <w:rsid w:val="00D72905"/>
    <w:rsid w:val="00D729D3"/>
    <w:rsid w:val="00D72B0E"/>
    <w:rsid w:val="00D72CEB"/>
    <w:rsid w:val="00D72D91"/>
    <w:rsid w:val="00D731C5"/>
    <w:rsid w:val="00D73333"/>
    <w:rsid w:val="00D735B3"/>
    <w:rsid w:val="00D7371F"/>
    <w:rsid w:val="00D73B11"/>
    <w:rsid w:val="00D73B3D"/>
    <w:rsid w:val="00D74039"/>
    <w:rsid w:val="00D74172"/>
    <w:rsid w:val="00D742E8"/>
    <w:rsid w:val="00D7456B"/>
    <w:rsid w:val="00D7537C"/>
    <w:rsid w:val="00D7541E"/>
    <w:rsid w:val="00D75860"/>
    <w:rsid w:val="00D75E7C"/>
    <w:rsid w:val="00D75FB0"/>
    <w:rsid w:val="00D760FC"/>
    <w:rsid w:val="00D7646E"/>
    <w:rsid w:val="00D76771"/>
    <w:rsid w:val="00D76DE3"/>
    <w:rsid w:val="00D76E50"/>
    <w:rsid w:val="00D76FF2"/>
    <w:rsid w:val="00D77BB3"/>
    <w:rsid w:val="00D77D97"/>
    <w:rsid w:val="00D80487"/>
    <w:rsid w:val="00D809D5"/>
    <w:rsid w:val="00D80A84"/>
    <w:rsid w:val="00D81063"/>
    <w:rsid w:val="00D8131D"/>
    <w:rsid w:val="00D815F2"/>
    <w:rsid w:val="00D81EE3"/>
    <w:rsid w:val="00D81EF6"/>
    <w:rsid w:val="00D82130"/>
    <w:rsid w:val="00D823A8"/>
    <w:rsid w:val="00D82638"/>
    <w:rsid w:val="00D8276F"/>
    <w:rsid w:val="00D829C7"/>
    <w:rsid w:val="00D82C71"/>
    <w:rsid w:val="00D833E6"/>
    <w:rsid w:val="00D834A1"/>
    <w:rsid w:val="00D8399B"/>
    <w:rsid w:val="00D83AA5"/>
    <w:rsid w:val="00D83C32"/>
    <w:rsid w:val="00D84063"/>
    <w:rsid w:val="00D8452E"/>
    <w:rsid w:val="00D8458C"/>
    <w:rsid w:val="00D84608"/>
    <w:rsid w:val="00D8498C"/>
    <w:rsid w:val="00D84E36"/>
    <w:rsid w:val="00D84E38"/>
    <w:rsid w:val="00D85657"/>
    <w:rsid w:val="00D85F95"/>
    <w:rsid w:val="00D8686E"/>
    <w:rsid w:val="00D868A2"/>
    <w:rsid w:val="00D86C91"/>
    <w:rsid w:val="00D86D4A"/>
    <w:rsid w:val="00D8716F"/>
    <w:rsid w:val="00D871C1"/>
    <w:rsid w:val="00D8761A"/>
    <w:rsid w:val="00D878F5"/>
    <w:rsid w:val="00D87AB3"/>
    <w:rsid w:val="00D87AD9"/>
    <w:rsid w:val="00D87BE6"/>
    <w:rsid w:val="00D87FC7"/>
    <w:rsid w:val="00D90171"/>
    <w:rsid w:val="00D903B0"/>
    <w:rsid w:val="00D9047B"/>
    <w:rsid w:val="00D90513"/>
    <w:rsid w:val="00D90CF4"/>
    <w:rsid w:val="00D914A6"/>
    <w:rsid w:val="00D914E1"/>
    <w:rsid w:val="00D91B70"/>
    <w:rsid w:val="00D91F72"/>
    <w:rsid w:val="00D92111"/>
    <w:rsid w:val="00D923BB"/>
    <w:rsid w:val="00D92493"/>
    <w:rsid w:val="00D925A1"/>
    <w:rsid w:val="00D926CC"/>
    <w:rsid w:val="00D92711"/>
    <w:rsid w:val="00D92E17"/>
    <w:rsid w:val="00D9322F"/>
    <w:rsid w:val="00D93331"/>
    <w:rsid w:val="00D93420"/>
    <w:rsid w:val="00D93426"/>
    <w:rsid w:val="00D934C2"/>
    <w:rsid w:val="00D9351E"/>
    <w:rsid w:val="00D937B7"/>
    <w:rsid w:val="00D9389B"/>
    <w:rsid w:val="00D93C6F"/>
    <w:rsid w:val="00D942B0"/>
    <w:rsid w:val="00D946EF"/>
    <w:rsid w:val="00D9493F"/>
    <w:rsid w:val="00D94A27"/>
    <w:rsid w:val="00D94ADF"/>
    <w:rsid w:val="00D94B1D"/>
    <w:rsid w:val="00D951F2"/>
    <w:rsid w:val="00D95402"/>
    <w:rsid w:val="00D955F8"/>
    <w:rsid w:val="00D95787"/>
    <w:rsid w:val="00D957A0"/>
    <w:rsid w:val="00D957F7"/>
    <w:rsid w:val="00D95CEA"/>
    <w:rsid w:val="00D95E2A"/>
    <w:rsid w:val="00D96236"/>
    <w:rsid w:val="00D96273"/>
    <w:rsid w:val="00D9658E"/>
    <w:rsid w:val="00D966FE"/>
    <w:rsid w:val="00D96B91"/>
    <w:rsid w:val="00D96D93"/>
    <w:rsid w:val="00D970FB"/>
    <w:rsid w:val="00D978C2"/>
    <w:rsid w:val="00D979A2"/>
    <w:rsid w:val="00D97E4C"/>
    <w:rsid w:val="00DA0149"/>
    <w:rsid w:val="00DA0219"/>
    <w:rsid w:val="00DA06C7"/>
    <w:rsid w:val="00DA0858"/>
    <w:rsid w:val="00DA0FD5"/>
    <w:rsid w:val="00DA1407"/>
    <w:rsid w:val="00DA146A"/>
    <w:rsid w:val="00DA16C6"/>
    <w:rsid w:val="00DA1714"/>
    <w:rsid w:val="00DA1C74"/>
    <w:rsid w:val="00DA22BC"/>
    <w:rsid w:val="00DA260D"/>
    <w:rsid w:val="00DA264F"/>
    <w:rsid w:val="00DA2674"/>
    <w:rsid w:val="00DA2686"/>
    <w:rsid w:val="00DA2935"/>
    <w:rsid w:val="00DA2996"/>
    <w:rsid w:val="00DA2AA8"/>
    <w:rsid w:val="00DA2B0F"/>
    <w:rsid w:val="00DA2B40"/>
    <w:rsid w:val="00DA2B90"/>
    <w:rsid w:val="00DA303F"/>
    <w:rsid w:val="00DA34D7"/>
    <w:rsid w:val="00DA3FEB"/>
    <w:rsid w:val="00DA42F0"/>
    <w:rsid w:val="00DA43DD"/>
    <w:rsid w:val="00DA4667"/>
    <w:rsid w:val="00DA4867"/>
    <w:rsid w:val="00DA4DC3"/>
    <w:rsid w:val="00DA4DEA"/>
    <w:rsid w:val="00DA4F98"/>
    <w:rsid w:val="00DA55E8"/>
    <w:rsid w:val="00DA57C2"/>
    <w:rsid w:val="00DA5D1D"/>
    <w:rsid w:val="00DA5E34"/>
    <w:rsid w:val="00DA6974"/>
    <w:rsid w:val="00DA6B34"/>
    <w:rsid w:val="00DA6DB8"/>
    <w:rsid w:val="00DA71D3"/>
    <w:rsid w:val="00DA754A"/>
    <w:rsid w:val="00DA791D"/>
    <w:rsid w:val="00DA7DBB"/>
    <w:rsid w:val="00DB037B"/>
    <w:rsid w:val="00DB0874"/>
    <w:rsid w:val="00DB0954"/>
    <w:rsid w:val="00DB0BD3"/>
    <w:rsid w:val="00DB0D1E"/>
    <w:rsid w:val="00DB1146"/>
    <w:rsid w:val="00DB13FC"/>
    <w:rsid w:val="00DB1C8A"/>
    <w:rsid w:val="00DB1F04"/>
    <w:rsid w:val="00DB2201"/>
    <w:rsid w:val="00DB23E4"/>
    <w:rsid w:val="00DB262B"/>
    <w:rsid w:val="00DB2934"/>
    <w:rsid w:val="00DB29D5"/>
    <w:rsid w:val="00DB29FC"/>
    <w:rsid w:val="00DB2B6F"/>
    <w:rsid w:val="00DB2F25"/>
    <w:rsid w:val="00DB309F"/>
    <w:rsid w:val="00DB30F5"/>
    <w:rsid w:val="00DB3311"/>
    <w:rsid w:val="00DB35E4"/>
    <w:rsid w:val="00DB3643"/>
    <w:rsid w:val="00DB3C7E"/>
    <w:rsid w:val="00DB43CF"/>
    <w:rsid w:val="00DB45A1"/>
    <w:rsid w:val="00DB4682"/>
    <w:rsid w:val="00DB49B4"/>
    <w:rsid w:val="00DB4C5B"/>
    <w:rsid w:val="00DB556D"/>
    <w:rsid w:val="00DB5844"/>
    <w:rsid w:val="00DB5C0A"/>
    <w:rsid w:val="00DB5E48"/>
    <w:rsid w:val="00DB5FC3"/>
    <w:rsid w:val="00DB6382"/>
    <w:rsid w:val="00DB6F0A"/>
    <w:rsid w:val="00DB707F"/>
    <w:rsid w:val="00DB75C7"/>
    <w:rsid w:val="00DB768F"/>
    <w:rsid w:val="00DB76F1"/>
    <w:rsid w:val="00DB7907"/>
    <w:rsid w:val="00DB7B0A"/>
    <w:rsid w:val="00DB7C2A"/>
    <w:rsid w:val="00DB7C88"/>
    <w:rsid w:val="00DC012C"/>
    <w:rsid w:val="00DC01A3"/>
    <w:rsid w:val="00DC0695"/>
    <w:rsid w:val="00DC08DB"/>
    <w:rsid w:val="00DC0DE3"/>
    <w:rsid w:val="00DC0E71"/>
    <w:rsid w:val="00DC0F88"/>
    <w:rsid w:val="00DC10B1"/>
    <w:rsid w:val="00DC1277"/>
    <w:rsid w:val="00DC1439"/>
    <w:rsid w:val="00DC18D7"/>
    <w:rsid w:val="00DC1CD3"/>
    <w:rsid w:val="00DC2616"/>
    <w:rsid w:val="00DC286D"/>
    <w:rsid w:val="00DC28B5"/>
    <w:rsid w:val="00DC2D9E"/>
    <w:rsid w:val="00DC32D3"/>
    <w:rsid w:val="00DC383B"/>
    <w:rsid w:val="00DC3861"/>
    <w:rsid w:val="00DC3AF1"/>
    <w:rsid w:val="00DC3B26"/>
    <w:rsid w:val="00DC3CE5"/>
    <w:rsid w:val="00DC3D09"/>
    <w:rsid w:val="00DC4061"/>
    <w:rsid w:val="00DC444A"/>
    <w:rsid w:val="00DC459B"/>
    <w:rsid w:val="00DC471C"/>
    <w:rsid w:val="00DC49EA"/>
    <w:rsid w:val="00DC4B8B"/>
    <w:rsid w:val="00DC4EDE"/>
    <w:rsid w:val="00DC5027"/>
    <w:rsid w:val="00DC52F1"/>
    <w:rsid w:val="00DC53D7"/>
    <w:rsid w:val="00DC584D"/>
    <w:rsid w:val="00DC58DF"/>
    <w:rsid w:val="00DC62A2"/>
    <w:rsid w:val="00DC63CA"/>
    <w:rsid w:val="00DC63E0"/>
    <w:rsid w:val="00DC66B7"/>
    <w:rsid w:val="00DC6726"/>
    <w:rsid w:val="00DC6A44"/>
    <w:rsid w:val="00DC6BA6"/>
    <w:rsid w:val="00DC6D20"/>
    <w:rsid w:val="00DC7716"/>
    <w:rsid w:val="00DC7AC9"/>
    <w:rsid w:val="00DC7F7C"/>
    <w:rsid w:val="00DC7FBA"/>
    <w:rsid w:val="00DD02E3"/>
    <w:rsid w:val="00DD04E9"/>
    <w:rsid w:val="00DD06C7"/>
    <w:rsid w:val="00DD08C9"/>
    <w:rsid w:val="00DD08F2"/>
    <w:rsid w:val="00DD0C23"/>
    <w:rsid w:val="00DD0CC0"/>
    <w:rsid w:val="00DD0E14"/>
    <w:rsid w:val="00DD0EC5"/>
    <w:rsid w:val="00DD0EF9"/>
    <w:rsid w:val="00DD1397"/>
    <w:rsid w:val="00DD17CE"/>
    <w:rsid w:val="00DD1E9A"/>
    <w:rsid w:val="00DD1ED3"/>
    <w:rsid w:val="00DD2221"/>
    <w:rsid w:val="00DD22B2"/>
    <w:rsid w:val="00DD235A"/>
    <w:rsid w:val="00DD23F8"/>
    <w:rsid w:val="00DD249E"/>
    <w:rsid w:val="00DD2754"/>
    <w:rsid w:val="00DD2ADB"/>
    <w:rsid w:val="00DD2F59"/>
    <w:rsid w:val="00DD2FA3"/>
    <w:rsid w:val="00DD3108"/>
    <w:rsid w:val="00DD326B"/>
    <w:rsid w:val="00DD332E"/>
    <w:rsid w:val="00DD445F"/>
    <w:rsid w:val="00DD5A18"/>
    <w:rsid w:val="00DD5AD2"/>
    <w:rsid w:val="00DD5D5D"/>
    <w:rsid w:val="00DD60CD"/>
    <w:rsid w:val="00DD61EE"/>
    <w:rsid w:val="00DD62E9"/>
    <w:rsid w:val="00DD673D"/>
    <w:rsid w:val="00DD6854"/>
    <w:rsid w:val="00DD6A06"/>
    <w:rsid w:val="00DD77DF"/>
    <w:rsid w:val="00DD7F16"/>
    <w:rsid w:val="00DE04BD"/>
    <w:rsid w:val="00DE0965"/>
    <w:rsid w:val="00DE0BD3"/>
    <w:rsid w:val="00DE0E6D"/>
    <w:rsid w:val="00DE1183"/>
    <w:rsid w:val="00DE1686"/>
    <w:rsid w:val="00DE1858"/>
    <w:rsid w:val="00DE1E72"/>
    <w:rsid w:val="00DE1F77"/>
    <w:rsid w:val="00DE2132"/>
    <w:rsid w:val="00DE228B"/>
    <w:rsid w:val="00DE2354"/>
    <w:rsid w:val="00DE23B5"/>
    <w:rsid w:val="00DE23F6"/>
    <w:rsid w:val="00DE240D"/>
    <w:rsid w:val="00DE2473"/>
    <w:rsid w:val="00DE25BF"/>
    <w:rsid w:val="00DE26AB"/>
    <w:rsid w:val="00DE2790"/>
    <w:rsid w:val="00DE296B"/>
    <w:rsid w:val="00DE2CFC"/>
    <w:rsid w:val="00DE307A"/>
    <w:rsid w:val="00DE3154"/>
    <w:rsid w:val="00DE3217"/>
    <w:rsid w:val="00DE33CD"/>
    <w:rsid w:val="00DE36FF"/>
    <w:rsid w:val="00DE37ED"/>
    <w:rsid w:val="00DE3EA7"/>
    <w:rsid w:val="00DE3F72"/>
    <w:rsid w:val="00DE41D7"/>
    <w:rsid w:val="00DE4351"/>
    <w:rsid w:val="00DE451B"/>
    <w:rsid w:val="00DE466A"/>
    <w:rsid w:val="00DE47CA"/>
    <w:rsid w:val="00DE47D7"/>
    <w:rsid w:val="00DE4B2E"/>
    <w:rsid w:val="00DE4E1F"/>
    <w:rsid w:val="00DE549B"/>
    <w:rsid w:val="00DE57CE"/>
    <w:rsid w:val="00DE58D1"/>
    <w:rsid w:val="00DE5CB3"/>
    <w:rsid w:val="00DE679A"/>
    <w:rsid w:val="00DE69C1"/>
    <w:rsid w:val="00DE73E9"/>
    <w:rsid w:val="00DE7993"/>
    <w:rsid w:val="00DE79F5"/>
    <w:rsid w:val="00DE79FF"/>
    <w:rsid w:val="00DF034D"/>
    <w:rsid w:val="00DF0376"/>
    <w:rsid w:val="00DF07B5"/>
    <w:rsid w:val="00DF0F27"/>
    <w:rsid w:val="00DF101D"/>
    <w:rsid w:val="00DF1A16"/>
    <w:rsid w:val="00DF1B26"/>
    <w:rsid w:val="00DF1C92"/>
    <w:rsid w:val="00DF202B"/>
    <w:rsid w:val="00DF2299"/>
    <w:rsid w:val="00DF23F3"/>
    <w:rsid w:val="00DF29AB"/>
    <w:rsid w:val="00DF2FD7"/>
    <w:rsid w:val="00DF32CB"/>
    <w:rsid w:val="00DF3DA6"/>
    <w:rsid w:val="00DF4184"/>
    <w:rsid w:val="00DF463B"/>
    <w:rsid w:val="00DF4E55"/>
    <w:rsid w:val="00DF541B"/>
    <w:rsid w:val="00DF5642"/>
    <w:rsid w:val="00DF57BB"/>
    <w:rsid w:val="00DF5811"/>
    <w:rsid w:val="00DF5AF6"/>
    <w:rsid w:val="00DF5E6F"/>
    <w:rsid w:val="00DF5E88"/>
    <w:rsid w:val="00DF65B5"/>
    <w:rsid w:val="00DF6D85"/>
    <w:rsid w:val="00DF708D"/>
    <w:rsid w:val="00DF7345"/>
    <w:rsid w:val="00DF77F2"/>
    <w:rsid w:val="00DF78E7"/>
    <w:rsid w:val="00DF7D8C"/>
    <w:rsid w:val="00E00643"/>
    <w:rsid w:val="00E00757"/>
    <w:rsid w:val="00E009A8"/>
    <w:rsid w:val="00E00AE4"/>
    <w:rsid w:val="00E01147"/>
    <w:rsid w:val="00E0126D"/>
    <w:rsid w:val="00E01735"/>
    <w:rsid w:val="00E01B56"/>
    <w:rsid w:val="00E01FAA"/>
    <w:rsid w:val="00E02360"/>
    <w:rsid w:val="00E027FC"/>
    <w:rsid w:val="00E02B71"/>
    <w:rsid w:val="00E02BF4"/>
    <w:rsid w:val="00E02D5E"/>
    <w:rsid w:val="00E02F3C"/>
    <w:rsid w:val="00E02FA1"/>
    <w:rsid w:val="00E0334F"/>
    <w:rsid w:val="00E03413"/>
    <w:rsid w:val="00E03F37"/>
    <w:rsid w:val="00E04917"/>
    <w:rsid w:val="00E05003"/>
    <w:rsid w:val="00E050A2"/>
    <w:rsid w:val="00E051F1"/>
    <w:rsid w:val="00E0530D"/>
    <w:rsid w:val="00E0549C"/>
    <w:rsid w:val="00E05742"/>
    <w:rsid w:val="00E0592C"/>
    <w:rsid w:val="00E05982"/>
    <w:rsid w:val="00E05C5F"/>
    <w:rsid w:val="00E05C98"/>
    <w:rsid w:val="00E05E5C"/>
    <w:rsid w:val="00E05F0C"/>
    <w:rsid w:val="00E0622D"/>
    <w:rsid w:val="00E06CAA"/>
    <w:rsid w:val="00E06D54"/>
    <w:rsid w:val="00E07061"/>
    <w:rsid w:val="00E07417"/>
    <w:rsid w:val="00E07509"/>
    <w:rsid w:val="00E075E9"/>
    <w:rsid w:val="00E07707"/>
    <w:rsid w:val="00E0779F"/>
    <w:rsid w:val="00E0786F"/>
    <w:rsid w:val="00E07BF5"/>
    <w:rsid w:val="00E07C4D"/>
    <w:rsid w:val="00E07E3A"/>
    <w:rsid w:val="00E1035C"/>
    <w:rsid w:val="00E10609"/>
    <w:rsid w:val="00E10A7B"/>
    <w:rsid w:val="00E1111B"/>
    <w:rsid w:val="00E11133"/>
    <w:rsid w:val="00E11832"/>
    <w:rsid w:val="00E11993"/>
    <w:rsid w:val="00E11A41"/>
    <w:rsid w:val="00E11D99"/>
    <w:rsid w:val="00E11DA5"/>
    <w:rsid w:val="00E11EE6"/>
    <w:rsid w:val="00E11F11"/>
    <w:rsid w:val="00E11F34"/>
    <w:rsid w:val="00E11FDD"/>
    <w:rsid w:val="00E1202F"/>
    <w:rsid w:val="00E12582"/>
    <w:rsid w:val="00E12901"/>
    <w:rsid w:val="00E12F19"/>
    <w:rsid w:val="00E130B0"/>
    <w:rsid w:val="00E134CE"/>
    <w:rsid w:val="00E139DD"/>
    <w:rsid w:val="00E139F0"/>
    <w:rsid w:val="00E13A61"/>
    <w:rsid w:val="00E14B23"/>
    <w:rsid w:val="00E14F83"/>
    <w:rsid w:val="00E14FA5"/>
    <w:rsid w:val="00E15486"/>
    <w:rsid w:val="00E154B0"/>
    <w:rsid w:val="00E156A4"/>
    <w:rsid w:val="00E1586C"/>
    <w:rsid w:val="00E15907"/>
    <w:rsid w:val="00E1693F"/>
    <w:rsid w:val="00E16B8E"/>
    <w:rsid w:val="00E16B9F"/>
    <w:rsid w:val="00E16C4E"/>
    <w:rsid w:val="00E16E1D"/>
    <w:rsid w:val="00E16F7E"/>
    <w:rsid w:val="00E1765D"/>
    <w:rsid w:val="00E17DBF"/>
    <w:rsid w:val="00E204DD"/>
    <w:rsid w:val="00E206C2"/>
    <w:rsid w:val="00E20860"/>
    <w:rsid w:val="00E20874"/>
    <w:rsid w:val="00E20BAA"/>
    <w:rsid w:val="00E20D66"/>
    <w:rsid w:val="00E20D86"/>
    <w:rsid w:val="00E215C8"/>
    <w:rsid w:val="00E2175E"/>
    <w:rsid w:val="00E2198D"/>
    <w:rsid w:val="00E21A5B"/>
    <w:rsid w:val="00E21CE7"/>
    <w:rsid w:val="00E21D19"/>
    <w:rsid w:val="00E21DD0"/>
    <w:rsid w:val="00E22050"/>
    <w:rsid w:val="00E2219F"/>
    <w:rsid w:val="00E221D9"/>
    <w:rsid w:val="00E23696"/>
    <w:rsid w:val="00E23C86"/>
    <w:rsid w:val="00E23D1F"/>
    <w:rsid w:val="00E24054"/>
    <w:rsid w:val="00E246A2"/>
    <w:rsid w:val="00E24728"/>
    <w:rsid w:val="00E24E9C"/>
    <w:rsid w:val="00E24F60"/>
    <w:rsid w:val="00E25256"/>
    <w:rsid w:val="00E253A4"/>
    <w:rsid w:val="00E2570D"/>
    <w:rsid w:val="00E25D50"/>
    <w:rsid w:val="00E260D6"/>
    <w:rsid w:val="00E26113"/>
    <w:rsid w:val="00E26207"/>
    <w:rsid w:val="00E265AD"/>
    <w:rsid w:val="00E2669B"/>
    <w:rsid w:val="00E267F0"/>
    <w:rsid w:val="00E2680A"/>
    <w:rsid w:val="00E26B13"/>
    <w:rsid w:val="00E26C22"/>
    <w:rsid w:val="00E272B9"/>
    <w:rsid w:val="00E272C4"/>
    <w:rsid w:val="00E2744D"/>
    <w:rsid w:val="00E2783A"/>
    <w:rsid w:val="00E27B60"/>
    <w:rsid w:val="00E27C39"/>
    <w:rsid w:val="00E27E6A"/>
    <w:rsid w:val="00E27EBC"/>
    <w:rsid w:val="00E3080E"/>
    <w:rsid w:val="00E3083E"/>
    <w:rsid w:val="00E30E85"/>
    <w:rsid w:val="00E31237"/>
    <w:rsid w:val="00E31247"/>
    <w:rsid w:val="00E31640"/>
    <w:rsid w:val="00E3182C"/>
    <w:rsid w:val="00E31A23"/>
    <w:rsid w:val="00E31A51"/>
    <w:rsid w:val="00E31AFC"/>
    <w:rsid w:val="00E31DC1"/>
    <w:rsid w:val="00E31EF2"/>
    <w:rsid w:val="00E3294F"/>
    <w:rsid w:val="00E32A6D"/>
    <w:rsid w:val="00E32BF4"/>
    <w:rsid w:val="00E32D72"/>
    <w:rsid w:val="00E32EBD"/>
    <w:rsid w:val="00E32F8E"/>
    <w:rsid w:val="00E33003"/>
    <w:rsid w:val="00E330F9"/>
    <w:rsid w:val="00E334F4"/>
    <w:rsid w:val="00E336C9"/>
    <w:rsid w:val="00E33917"/>
    <w:rsid w:val="00E33B7D"/>
    <w:rsid w:val="00E33CB1"/>
    <w:rsid w:val="00E33D56"/>
    <w:rsid w:val="00E33F01"/>
    <w:rsid w:val="00E34647"/>
    <w:rsid w:val="00E34DF7"/>
    <w:rsid w:val="00E35449"/>
    <w:rsid w:val="00E354C8"/>
    <w:rsid w:val="00E354F7"/>
    <w:rsid w:val="00E35557"/>
    <w:rsid w:val="00E35920"/>
    <w:rsid w:val="00E35AE7"/>
    <w:rsid w:val="00E360C8"/>
    <w:rsid w:val="00E361C4"/>
    <w:rsid w:val="00E3625D"/>
    <w:rsid w:val="00E363D8"/>
    <w:rsid w:val="00E36538"/>
    <w:rsid w:val="00E370E5"/>
    <w:rsid w:val="00E37249"/>
    <w:rsid w:val="00E37410"/>
    <w:rsid w:val="00E37A1E"/>
    <w:rsid w:val="00E37A2C"/>
    <w:rsid w:val="00E4016E"/>
    <w:rsid w:val="00E40A50"/>
    <w:rsid w:val="00E4138E"/>
    <w:rsid w:val="00E417A6"/>
    <w:rsid w:val="00E41982"/>
    <w:rsid w:val="00E41AC1"/>
    <w:rsid w:val="00E41B79"/>
    <w:rsid w:val="00E41BDA"/>
    <w:rsid w:val="00E41C26"/>
    <w:rsid w:val="00E426BF"/>
    <w:rsid w:val="00E42ED3"/>
    <w:rsid w:val="00E43406"/>
    <w:rsid w:val="00E4352D"/>
    <w:rsid w:val="00E43647"/>
    <w:rsid w:val="00E43E04"/>
    <w:rsid w:val="00E43E37"/>
    <w:rsid w:val="00E43F58"/>
    <w:rsid w:val="00E440A0"/>
    <w:rsid w:val="00E4424D"/>
    <w:rsid w:val="00E4499C"/>
    <w:rsid w:val="00E44F50"/>
    <w:rsid w:val="00E45011"/>
    <w:rsid w:val="00E456BE"/>
    <w:rsid w:val="00E45C13"/>
    <w:rsid w:val="00E46510"/>
    <w:rsid w:val="00E46D3C"/>
    <w:rsid w:val="00E46D9E"/>
    <w:rsid w:val="00E46EE2"/>
    <w:rsid w:val="00E4772F"/>
    <w:rsid w:val="00E478DE"/>
    <w:rsid w:val="00E47B21"/>
    <w:rsid w:val="00E47DAA"/>
    <w:rsid w:val="00E47EDD"/>
    <w:rsid w:val="00E47FD4"/>
    <w:rsid w:val="00E50151"/>
    <w:rsid w:val="00E506FF"/>
    <w:rsid w:val="00E50BCE"/>
    <w:rsid w:val="00E50E93"/>
    <w:rsid w:val="00E51222"/>
    <w:rsid w:val="00E513E9"/>
    <w:rsid w:val="00E516A3"/>
    <w:rsid w:val="00E5190B"/>
    <w:rsid w:val="00E51C0A"/>
    <w:rsid w:val="00E51D25"/>
    <w:rsid w:val="00E5234B"/>
    <w:rsid w:val="00E52F05"/>
    <w:rsid w:val="00E52FA3"/>
    <w:rsid w:val="00E531AC"/>
    <w:rsid w:val="00E53246"/>
    <w:rsid w:val="00E5331D"/>
    <w:rsid w:val="00E53767"/>
    <w:rsid w:val="00E538A8"/>
    <w:rsid w:val="00E5417F"/>
    <w:rsid w:val="00E542E7"/>
    <w:rsid w:val="00E54461"/>
    <w:rsid w:val="00E54680"/>
    <w:rsid w:val="00E54827"/>
    <w:rsid w:val="00E558AE"/>
    <w:rsid w:val="00E55C62"/>
    <w:rsid w:val="00E55CAF"/>
    <w:rsid w:val="00E5649F"/>
    <w:rsid w:val="00E56A81"/>
    <w:rsid w:val="00E56DFF"/>
    <w:rsid w:val="00E56F19"/>
    <w:rsid w:val="00E576E2"/>
    <w:rsid w:val="00E57D2F"/>
    <w:rsid w:val="00E57EA5"/>
    <w:rsid w:val="00E604E3"/>
    <w:rsid w:val="00E6052A"/>
    <w:rsid w:val="00E60A34"/>
    <w:rsid w:val="00E60B31"/>
    <w:rsid w:val="00E60BDF"/>
    <w:rsid w:val="00E60D17"/>
    <w:rsid w:val="00E60DBD"/>
    <w:rsid w:val="00E61074"/>
    <w:rsid w:val="00E610EB"/>
    <w:rsid w:val="00E611B8"/>
    <w:rsid w:val="00E6221E"/>
    <w:rsid w:val="00E622C1"/>
    <w:rsid w:val="00E6248E"/>
    <w:rsid w:val="00E62716"/>
    <w:rsid w:val="00E62E63"/>
    <w:rsid w:val="00E62EBA"/>
    <w:rsid w:val="00E63542"/>
    <w:rsid w:val="00E637BA"/>
    <w:rsid w:val="00E63999"/>
    <w:rsid w:val="00E63BA8"/>
    <w:rsid w:val="00E63C84"/>
    <w:rsid w:val="00E642D7"/>
    <w:rsid w:val="00E646D3"/>
    <w:rsid w:val="00E6481E"/>
    <w:rsid w:val="00E64881"/>
    <w:rsid w:val="00E649BC"/>
    <w:rsid w:val="00E65068"/>
    <w:rsid w:val="00E652EE"/>
    <w:rsid w:val="00E65318"/>
    <w:rsid w:val="00E65489"/>
    <w:rsid w:val="00E66484"/>
    <w:rsid w:val="00E6671C"/>
    <w:rsid w:val="00E67383"/>
    <w:rsid w:val="00E6768E"/>
    <w:rsid w:val="00E678B7"/>
    <w:rsid w:val="00E67BA1"/>
    <w:rsid w:val="00E67FD7"/>
    <w:rsid w:val="00E67FE6"/>
    <w:rsid w:val="00E7024D"/>
    <w:rsid w:val="00E70D3E"/>
    <w:rsid w:val="00E71030"/>
    <w:rsid w:val="00E71394"/>
    <w:rsid w:val="00E719BC"/>
    <w:rsid w:val="00E72199"/>
    <w:rsid w:val="00E72333"/>
    <w:rsid w:val="00E72405"/>
    <w:rsid w:val="00E72684"/>
    <w:rsid w:val="00E726C7"/>
    <w:rsid w:val="00E726E1"/>
    <w:rsid w:val="00E72849"/>
    <w:rsid w:val="00E72B36"/>
    <w:rsid w:val="00E72BE1"/>
    <w:rsid w:val="00E72C39"/>
    <w:rsid w:val="00E7303B"/>
    <w:rsid w:val="00E733C4"/>
    <w:rsid w:val="00E7378B"/>
    <w:rsid w:val="00E73A1B"/>
    <w:rsid w:val="00E73FD6"/>
    <w:rsid w:val="00E73FE3"/>
    <w:rsid w:val="00E747F5"/>
    <w:rsid w:val="00E74FAF"/>
    <w:rsid w:val="00E757EE"/>
    <w:rsid w:val="00E75B75"/>
    <w:rsid w:val="00E75D41"/>
    <w:rsid w:val="00E75E54"/>
    <w:rsid w:val="00E760A9"/>
    <w:rsid w:val="00E7624B"/>
    <w:rsid w:val="00E76624"/>
    <w:rsid w:val="00E767AD"/>
    <w:rsid w:val="00E76E58"/>
    <w:rsid w:val="00E76FE4"/>
    <w:rsid w:val="00E77314"/>
    <w:rsid w:val="00E774FF"/>
    <w:rsid w:val="00E77609"/>
    <w:rsid w:val="00E777F9"/>
    <w:rsid w:val="00E77A94"/>
    <w:rsid w:val="00E803A0"/>
    <w:rsid w:val="00E80819"/>
    <w:rsid w:val="00E808E7"/>
    <w:rsid w:val="00E80A84"/>
    <w:rsid w:val="00E80CD3"/>
    <w:rsid w:val="00E80E62"/>
    <w:rsid w:val="00E81602"/>
    <w:rsid w:val="00E816DF"/>
    <w:rsid w:val="00E81822"/>
    <w:rsid w:val="00E819C7"/>
    <w:rsid w:val="00E81A56"/>
    <w:rsid w:val="00E81C26"/>
    <w:rsid w:val="00E82779"/>
    <w:rsid w:val="00E82CF9"/>
    <w:rsid w:val="00E83D14"/>
    <w:rsid w:val="00E83D60"/>
    <w:rsid w:val="00E8414A"/>
    <w:rsid w:val="00E841F9"/>
    <w:rsid w:val="00E84386"/>
    <w:rsid w:val="00E847BE"/>
    <w:rsid w:val="00E8503C"/>
    <w:rsid w:val="00E8558B"/>
    <w:rsid w:val="00E85D1C"/>
    <w:rsid w:val="00E85E7B"/>
    <w:rsid w:val="00E866C9"/>
    <w:rsid w:val="00E8677B"/>
    <w:rsid w:val="00E867CD"/>
    <w:rsid w:val="00E86873"/>
    <w:rsid w:val="00E869FC"/>
    <w:rsid w:val="00E86B31"/>
    <w:rsid w:val="00E87441"/>
    <w:rsid w:val="00E876F6"/>
    <w:rsid w:val="00E900E4"/>
    <w:rsid w:val="00E90433"/>
    <w:rsid w:val="00E905F4"/>
    <w:rsid w:val="00E90BB1"/>
    <w:rsid w:val="00E912F3"/>
    <w:rsid w:val="00E91346"/>
    <w:rsid w:val="00E91449"/>
    <w:rsid w:val="00E91749"/>
    <w:rsid w:val="00E918FC"/>
    <w:rsid w:val="00E91DBB"/>
    <w:rsid w:val="00E91E15"/>
    <w:rsid w:val="00E91E5D"/>
    <w:rsid w:val="00E92965"/>
    <w:rsid w:val="00E92A43"/>
    <w:rsid w:val="00E92B54"/>
    <w:rsid w:val="00E92E51"/>
    <w:rsid w:val="00E932B1"/>
    <w:rsid w:val="00E9339D"/>
    <w:rsid w:val="00E93569"/>
    <w:rsid w:val="00E94201"/>
    <w:rsid w:val="00E94CEE"/>
    <w:rsid w:val="00E94D17"/>
    <w:rsid w:val="00E95127"/>
    <w:rsid w:val="00E9536C"/>
    <w:rsid w:val="00E95739"/>
    <w:rsid w:val="00E96119"/>
    <w:rsid w:val="00E964EA"/>
    <w:rsid w:val="00E96549"/>
    <w:rsid w:val="00E965DC"/>
    <w:rsid w:val="00E966A8"/>
    <w:rsid w:val="00E966D6"/>
    <w:rsid w:val="00E976EE"/>
    <w:rsid w:val="00E9779A"/>
    <w:rsid w:val="00E9793C"/>
    <w:rsid w:val="00EA0FB2"/>
    <w:rsid w:val="00EA0FCE"/>
    <w:rsid w:val="00EA1101"/>
    <w:rsid w:val="00EA1172"/>
    <w:rsid w:val="00EA11D2"/>
    <w:rsid w:val="00EA1276"/>
    <w:rsid w:val="00EA1AA0"/>
    <w:rsid w:val="00EA1C71"/>
    <w:rsid w:val="00EA1EFC"/>
    <w:rsid w:val="00EA204E"/>
    <w:rsid w:val="00EA20FA"/>
    <w:rsid w:val="00EA2623"/>
    <w:rsid w:val="00EA2683"/>
    <w:rsid w:val="00EA27C3"/>
    <w:rsid w:val="00EA28D1"/>
    <w:rsid w:val="00EA2A88"/>
    <w:rsid w:val="00EA2C7F"/>
    <w:rsid w:val="00EA3551"/>
    <w:rsid w:val="00EA36D0"/>
    <w:rsid w:val="00EA38C7"/>
    <w:rsid w:val="00EA396D"/>
    <w:rsid w:val="00EA3EF5"/>
    <w:rsid w:val="00EA415A"/>
    <w:rsid w:val="00EA41DC"/>
    <w:rsid w:val="00EA455C"/>
    <w:rsid w:val="00EA469C"/>
    <w:rsid w:val="00EA4B1B"/>
    <w:rsid w:val="00EA4D74"/>
    <w:rsid w:val="00EA4F5F"/>
    <w:rsid w:val="00EA50C1"/>
    <w:rsid w:val="00EA53F2"/>
    <w:rsid w:val="00EA56DA"/>
    <w:rsid w:val="00EA5800"/>
    <w:rsid w:val="00EA5F2B"/>
    <w:rsid w:val="00EA5FD7"/>
    <w:rsid w:val="00EA63A6"/>
    <w:rsid w:val="00EA68E5"/>
    <w:rsid w:val="00EA6DCB"/>
    <w:rsid w:val="00EA6FC4"/>
    <w:rsid w:val="00EA7206"/>
    <w:rsid w:val="00EA72BB"/>
    <w:rsid w:val="00EA748F"/>
    <w:rsid w:val="00EA79C5"/>
    <w:rsid w:val="00EB05A1"/>
    <w:rsid w:val="00EB079B"/>
    <w:rsid w:val="00EB0A91"/>
    <w:rsid w:val="00EB0CC2"/>
    <w:rsid w:val="00EB0F00"/>
    <w:rsid w:val="00EB10F8"/>
    <w:rsid w:val="00EB1800"/>
    <w:rsid w:val="00EB18CB"/>
    <w:rsid w:val="00EB196B"/>
    <w:rsid w:val="00EB1CF4"/>
    <w:rsid w:val="00EB2295"/>
    <w:rsid w:val="00EB2296"/>
    <w:rsid w:val="00EB2724"/>
    <w:rsid w:val="00EB29F4"/>
    <w:rsid w:val="00EB2C3F"/>
    <w:rsid w:val="00EB2E9F"/>
    <w:rsid w:val="00EB329D"/>
    <w:rsid w:val="00EB37B5"/>
    <w:rsid w:val="00EB3A98"/>
    <w:rsid w:val="00EB3D96"/>
    <w:rsid w:val="00EB400F"/>
    <w:rsid w:val="00EB4618"/>
    <w:rsid w:val="00EB4696"/>
    <w:rsid w:val="00EB480C"/>
    <w:rsid w:val="00EB48B6"/>
    <w:rsid w:val="00EB48CB"/>
    <w:rsid w:val="00EB4C53"/>
    <w:rsid w:val="00EB4E00"/>
    <w:rsid w:val="00EB4EE9"/>
    <w:rsid w:val="00EB53E7"/>
    <w:rsid w:val="00EB545C"/>
    <w:rsid w:val="00EB5508"/>
    <w:rsid w:val="00EB5927"/>
    <w:rsid w:val="00EB5B1D"/>
    <w:rsid w:val="00EB5CDB"/>
    <w:rsid w:val="00EB5D12"/>
    <w:rsid w:val="00EB5D6E"/>
    <w:rsid w:val="00EB615A"/>
    <w:rsid w:val="00EB6389"/>
    <w:rsid w:val="00EB6588"/>
    <w:rsid w:val="00EB69C6"/>
    <w:rsid w:val="00EB6A77"/>
    <w:rsid w:val="00EB6A85"/>
    <w:rsid w:val="00EB6A97"/>
    <w:rsid w:val="00EB6AD6"/>
    <w:rsid w:val="00EB6B5F"/>
    <w:rsid w:val="00EB6EFC"/>
    <w:rsid w:val="00EB73D0"/>
    <w:rsid w:val="00EB7C02"/>
    <w:rsid w:val="00EB7C54"/>
    <w:rsid w:val="00EB7D10"/>
    <w:rsid w:val="00EC020F"/>
    <w:rsid w:val="00EC04D2"/>
    <w:rsid w:val="00EC088C"/>
    <w:rsid w:val="00EC095B"/>
    <w:rsid w:val="00EC0D2B"/>
    <w:rsid w:val="00EC1113"/>
    <w:rsid w:val="00EC1118"/>
    <w:rsid w:val="00EC146A"/>
    <w:rsid w:val="00EC1B5F"/>
    <w:rsid w:val="00EC24DC"/>
    <w:rsid w:val="00EC267F"/>
    <w:rsid w:val="00EC286B"/>
    <w:rsid w:val="00EC31AA"/>
    <w:rsid w:val="00EC37CB"/>
    <w:rsid w:val="00EC39C0"/>
    <w:rsid w:val="00EC3F12"/>
    <w:rsid w:val="00EC4353"/>
    <w:rsid w:val="00EC448A"/>
    <w:rsid w:val="00EC44EA"/>
    <w:rsid w:val="00EC4C9C"/>
    <w:rsid w:val="00EC510B"/>
    <w:rsid w:val="00EC5911"/>
    <w:rsid w:val="00EC5BCB"/>
    <w:rsid w:val="00EC5DD6"/>
    <w:rsid w:val="00EC608E"/>
    <w:rsid w:val="00EC60B8"/>
    <w:rsid w:val="00EC6E58"/>
    <w:rsid w:val="00EC70C6"/>
    <w:rsid w:val="00EC70FD"/>
    <w:rsid w:val="00EC75B2"/>
    <w:rsid w:val="00EC78AF"/>
    <w:rsid w:val="00EC7C77"/>
    <w:rsid w:val="00EC7CE3"/>
    <w:rsid w:val="00ED027E"/>
    <w:rsid w:val="00ED087D"/>
    <w:rsid w:val="00ED1C36"/>
    <w:rsid w:val="00ED1CF8"/>
    <w:rsid w:val="00ED2577"/>
    <w:rsid w:val="00ED277D"/>
    <w:rsid w:val="00ED2975"/>
    <w:rsid w:val="00ED2C0B"/>
    <w:rsid w:val="00ED2FE7"/>
    <w:rsid w:val="00ED32FC"/>
    <w:rsid w:val="00ED3469"/>
    <w:rsid w:val="00ED3BCA"/>
    <w:rsid w:val="00ED3BD3"/>
    <w:rsid w:val="00ED3CEF"/>
    <w:rsid w:val="00ED3D4B"/>
    <w:rsid w:val="00ED4169"/>
    <w:rsid w:val="00ED44E0"/>
    <w:rsid w:val="00ED472E"/>
    <w:rsid w:val="00ED486B"/>
    <w:rsid w:val="00ED498A"/>
    <w:rsid w:val="00ED513A"/>
    <w:rsid w:val="00ED515E"/>
    <w:rsid w:val="00ED56BD"/>
    <w:rsid w:val="00ED6D50"/>
    <w:rsid w:val="00ED6E39"/>
    <w:rsid w:val="00ED6E7D"/>
    <w:rsid w:val="00ED70C9"/>
    <w:rsid w:val="00ED7FAC"/>
    <w:rsid w:val="00EE0ACD"/>
    <w:rsid w:val="00EE1015"/>
    <w:rsid w:val="00EE12D4"/>
    <w:rsid w:val="00EE1349"/>
    <w:rsid w:val="00EE1519"/>
    <w:rsid w:val="00EE152E"/>
    <w:rsid w:val="00EE1A50"/>
    <w:rsid w:val="00EE2284"/>
    <w:rsid w:val="00EE3ACA"/>
    <w:rsid w:val="00EE3B8C"/>
    <w:rsid w:val="00EE3FE7"/>
    <w:rsid w:val="00EE442B"/>
    <w:rsid w:val="00EE4534"/>
    <w:rsid w:val="00EE4722"/>
    <w:rsid w:val="00EE48F7"/>
    <w:rsid w:val="00EE4B37"/>
    <w:rsid w:val="00EE4EF6"/>
    <w:rsid w:val="00EE56BC"/>
    <w:rsid w:val="00EE56D6"/>
    <w:rsid w:val="00EE5837"/>
    <w:rsid w:val="00EE5945"/>
    <w:rsid w:val="00EE5A49"/>
    <w:rsid w:val="00EE5D4E"/>
    <w:rsid w:val="00EE5F25"/>
    <w:rsid w:val="00EE66E8"/>
    <w:rsid w:val="00EE6822"/>
    <w:rsid w:val="00EE687B"/>
    <w:rsid w:val="00EE6C1E"/>
    <w:rsid w:val="00EE701B"/>
    <w:rsid w:val="00EE75C4"/>
    <w:rsid w:val="00EE7684"/>
    <w:rsid w:val="00EE78F9"/>
    <w:rsid w:val="00EE7EB8"/>
    <w:rsid w:val="00EF00BF"/>
    <w:rsid w:val="00EF0289"/>
    <w:rsid w:val="00EF0656"/>
    <w:rsid w:val="00EF0759"/>
    <w:rsid w:val="00EF0874"/>
    <w:rsid w:val="00EF0CC4"/>
    <w:rsid w:val="00EF1245"/>
    <w:rsid w:val="00EF1318"/>
    <w:rsid w:val="00EF15C5"/>
    <w:rsid w:val="00EF1CCB"/>
    <w:rsid w:val="00EF24CE"/>
    <w:rsid w:val="00EF28EE"/>
    <w:rsid w:val="00EF2B2D"/>
    <w:rsid w:val="00EF2CBD"/>
    <w:rsid w:val="00EF3519"/>
    <w:rsid w:val="00EF376F"/>
    <w:rsid w:val="00EF4106"/>
    <w:rsid w:val="00EF41F1"/>
    <w:rsid w:val="00EF45F7"/>
    <w:rsid w:val="00EF4832"/>
    <w:rsid w:val="00EF48F4"/>
    <w:rsid w:val="00EF4B8A"/>
    <w:rsid w:val="00EF59AF"/>
    <w:rsid w:val="00EF5A21"/>
    <w:rsid w:val="00EF6123"/>
    <w:rsid w:val="00EF61BD"/>
    <w:rsid w:val="00EF66A4"/>
    <w:rsid w:val="00EF6DDF"/>
    <w:rsid w:val="00EF719B"/>
    <w:rsid w:val="00EF72E2"/>
    <w:rsid w:val="00F00561"/>
    <w:rsid w:val="00F00607"/>
    <w:rsid w:val="00F00819"/>
    <w:rsid w:val="00F008AA"/>
    <w:rsid w:val="00F009C4"/>
    <w:rsid w:val="00F00FF8"/>
    <w:rsid w:val="00F01181"/>
    <w:rsid w:val="00F01758"/>
    <w:rsid w:val="00F018BA"/>
    <w:rsid w:val="00F018FB"/>
    <w:rsid w:val="00F01E30"/>
    <w:rsid w:val="00F01FFB"/>
    <w:rsid w:val="00F020F6"/>
    <w:rsid w:val="00F021FC"/>
    <w:rsid w:val="00F027A3"/>
    <w:rsid w:val="00F03152"/>
    <w:rsid w:val="00F0321C"/>
    <w:rsid w:val="00F0334F"/>
    <w:rsid w:val="00F037C1"/>
    <w:rsid w:val="00F0391B"/>
    <w:rsid w:val="00F03C07"/>
    <w:rsid w:val="00F03DD7"/>
    <w:rsid w:val="00F04E0D"/>
    <w:rsid w:val="00F05D6F"/>
    <w:rsid w:val="00F061A7"/>
    <w:rsid w:val="00F06277"/>
    <w:rsid w:val="00F06413"/>
    <w:rsid w:val="00F065B1"/>
    <w:rsid w:val="00F066DA"/>
    <w:rsid w:val="00F06EC9"/>
    <w:rsid w:val="00F072B5"/>
    <w:rsid w:val="00F0780F"/>
    <w:rsid w:val="00F07983"/>
    <w:rsid w:val="00F07D4D"/>
    <w:rsid w:val="00F1045F"/>
    <w:rsid w:val="00F10C17"/>
    <w:rsid w:val="00F11154"/>
    <w:rsid w:val="00F11359"/>
    <w:rsid w:val="00F1175A"/>
    <w:rsid w:val="00F11CB2"/>
    <w:rsid w:val="00F11D44"/>
    <w:rsid w:val="00F11FF7"/>
    <w:rsid w:val="00F1276D"/>
    <w:rsid w:val="00F12BD5"/>
    <w:rsid w:val="00F12BEF"/>
    <w:rsid w:val="00F12D73"/>
    <w:rsid w:val="00F1337E"/>
    <w:rsid w:val="00F13428"/>
    <w:rsid w:val="00F13FAF"/>
    <w:rsid w:val="00F141C1"/>
    <w:rsid w:val="00F1424A"/>
    <w:rsid w:val="00F1447C"/>
    <w:rsid w:val="00F14505"/>
    <w:rsid w:val="00F14D12"/>
    <w:rsid w:val="00F14DA9"/>
    <w:rsid w:val="00F15416"/>
    <w:rsid w:val="00F155AB"/>
    <w:rsid w:val="00F15AE4"/>
    <w:rsid w:val="00F15C3C"/>
    <w:rsid w:val="00F16366"/>
    <w:rsid w:val="00F1652B"/>
    <w:rsid w:val="00F168CA"/>
    <w:rsid w:val="00F1707B"/>
    <w:rsid w:val="00F1740B"/>
    <w:rsid w:val="00F17877"/>
    <w:rsid w:val="00F17966"/>
    <w:rsid w:val="00F179B2"/>
    <w:rsid w:val="00F17AFB"/>
    <w:rsid w:val="00F17D2C"/>
    <w:rsid w:val="00F20250"/>
    <w:rsid w:val="00F202AB"/>
    <w:rsid w:val="00F20C17"/>
    <w:rsid w:val="00F21289"/>
    <w:rsid w:val="00F21379"/>
    <w:rsid w:val="00F21723"/>
    <w:rsid w:val="00F21D66"/>
    <w:rsid w:val="00F21F93"/>
    <w:rsid w:val="00F2245D"/>
    <w:rsid w:val="00F22D9B"/>
    <w:rsid w:val="00F22E05"/>
    <w:rsid w:val="00F23288"/>
    <w:rsid w:val="00F232B7"/>
    <w:rsid w:val="00F23B56"/>
    <w:rsid w:val="00F23E68"/>
    <w:rsid w:val="00F24073"/>
    <w:rsid w:val="00F2427B"/>
    <w:rsid w:val="00F243CB"/>
    <w:rsid w:val="00F24633"/>
    <w:rsid w:val="00F2466A"/>
    <w:rsid w:val="00F24A91"/>
    <w:rsid w:val="00F24ABC"/>
    <w:rsid w:val="00F24BE6"/>
    <w:rsid w:val="00F24CC8"/>
    <w:rsid w:val="00F25368"/>
    <w:rsid w:val="00F25C4E"/>
    <w:rsid w:val="00F25D8A"/>
    <w:rsid w:val="00F26033"/>
    <w:rsid w:val="00F2634D"/>
    <w:rsid w:val="00F2696D"/>
    <w:rsid w:val="00F26CEE"/>
    <w:rsid w:val="00F27198"/>
    <w:rsid w:val="00F277B9"/>
    <w:rsid w:val="00F27B38"/>
    <w:rsid w:val="00F27D58"/>
    <w:rsid w:val="00F27F08"/>
    <w:rsid w:val="00F3049B"/>
    <w:rsid w:val="00F304E0"/>
    <w:rsid w:val="00F30701"/>
    <w:rsid w:val="00F307BB"/>
    <w:rsid w:val="00F30C28"/>
    <w:rsid w:val="00F30DBF"/>
    <w:rsid w:val="00F314F2"/>
    <w:rsid w:val="00F315BF"/>
    <w:rsid w:val="00F31DDD"/>
    <w:rsid w:val="00F3226D"/>
    <w:rsid w:val="00F3279C"/>
    <w:rsid w:val="00F3298C"/>
    <w:rsid w:val="00F32B32"/>
    <w:rsid w:val="00F3304D"/>
    <w:rsid w:val="00F330C4"/>
    <w:rsid w:val="00F33973"/>
    <w:rsid w:val="00F33C13"/>
    <w:rsid w:val="00F33F5B"/>
    <w:rsid w:val="00F33FE5"/>
    <w:rsid w:val="00F343B5"/>
    <w:rsid w:val="00F3475E"/>
    <w:rsid w:val="00F34A95"/>
    <w:rsid w:val="00F34A98"/>
    <w:rsid w:val="00F34CBC"/>
    <w:rsid w:val="00F34F27"/>
    <w:rsid w:val="00F351D4"/>
    <w:rsid w:val="00F35B6D"/>
    <w:rsid w:val="00F35C50"/>
    <w:rsid w:val="00F35E97"/>
    <w:rsid w:val="00F361E7"/>
    <w:rsid w:val="00F366A0"/>
    <w:rsid w:val="00F367D3"/>
    <w:rsid w:val="00F36C69"/>
    <w:rsid w:val="00F36D20"/>
    <w:rsid w:val="00F370CA"/>
    <w:rsid w:val="00F371AA"/>
    <w:rsid w:val="00F379E8"/>
    <w:rsid w:val="00F37E9F"/>
    <w:rsid w:val="00F37ED0"/>
    <w:rsid w:val="00F40532"/>
    <w:rsid w:val="00F4075D"/>
    <w:rsid w:val="00F40782"/>
    <w:rsid w:val="00F407F9"/>
    <w:rsid w:val="00F40B62"/>
    <w:rsid w:val="00F40BB2"/>
    <w:rsid w:val="00F40D10"/>
    <w:rsid w:val="00F41F5B"/>
    <w:rsid w:val="00F4278E"/>
    <w:rsid w:val="00F42C09"/>
    <w:rsid w:val="00F42D78"/>
    <w:rsid w:val="00F42EBB"/>
    <w:rsid w:val="00F4335C"/>
    <w:rsid w:val="00F4348B"/>
    <w:rsid w:val="00F43557"/>
    <w:rsid w:val="00F43909"/>
    <w:rsid w:val="00F43A78"/>
    <w:rsid w:val="00F43B08"/>
    <w:rsid w:val="00F44261"/>
    <w:rsid w:val="00F449D7"/>
    <w:rsid w:val="00F44B8A"/>
    <w:rsid w:val="00F45DBC"/>
    <w:rsid w:val="00F45F51"/>
    <w:rsid w:val="00F46153"/>
    <w:rsid w:val="00F461EC"/>
    <w:rsid w:val="00F4646E"/>
    <w:rsid w:val="00F46A54"/>
    <w:rsid w:val="00F46F84"/>
    <w:rsid w:val="00F47188"/>
    <w:rsid w:val="00F478CA"/>
    <w:rsid w:val="00F4796E"/>
    <w:rsid w:val="00F47DE0"/>
    <w:rsid w:val="00F50304"/>
    <w:rsid w:val="00F503D9"/>
    <w:rsid w:val="00F505B0"/>
    <w:rsid w:val="00F506F9"/>
    <w:rsid w:val="00F50B49"/>
    <w:rsid w:val="00F50B82"/>
    <w:rsid w:val="00F50DCF"/>
    <w:rsid w:val="00F51157"/>
    <w:rsid w:val="00F51551"/>
    <w:rsid w:val="00F518B0"/>
    <w:rsid w:val="00F51A2D"/>
    <w:rsid w:val="00F52285"/>
    <w:rsid w:val="00F5255B"/>
    <w:rsid w:val="00F52A12"/>
    <w:rsid w:val="00F52E48"/>
    <w:rsid w:val="00F52EE7"/>
    <w:rsid w:val="00F536D2"/>
    <w:rsid w:val="00F53737"/>
    <w:rsid w:val="00F53A3D"/>
    <w:rsid w:val="00F53E3E"/>
    <w:rsid w:val="00F54016"/>
    <w:rsid w:val="00F547AB"/>
    <w:rsid w:val="00F54B81"/>
    <w:rsid w:val="00F54FD6"/>
    <w:rsid w:val="00F55388"/>
    <w:rsid w:val="00F554BE"/>
    <w:rsid w:val="00F55611"/>
    <w:rsid w:val="00F557E6"/>
    <w:rsid w:val="00F55924"/>
    <w:rsid w:val="00F55FBC"/>
    <w:rsid w:val="00F56462"/>
    <w:rsid w:val="00F5646D"/>
    <w:rsid w:val="00F5657A"/>
    <w:rsid w:val="00F565A9"/>
    <w:rsid w:val="00F56D41"/>
    <w:rsid w:val="00F57079"/>
    <w:rsid w:val="00F57105"/>
    <w:rsid w:val="00F576E9"/>
    <w:rsid w:val="00F602A3"/>
    <w:rsid w:val="00F60ACE"/>
    <w:rsid w:val="00F60D10"/>
    <w:rsid w:val="00F60E70"/>
    <w:rsid w:val="00F60EF3"/>
    <w:rsid w:val="00F6130E"/>
    <w:rsid w:val="00F61848"/>
    <w:rsid w:val="00F61A0D"/>
    <w:rsid w:val="00F61B5B"/>
    <w:rsid w:val="00F61EBD"/>
    <w:rsid w:val="00F61EFF"/>
    <w:rsid w:val="00F6216B"/>
    <w:rsid w:val="00F62218"/>
    <w:rsid w:val="00F62434"/>
    <w:rsid w:val="00F62616"/>
    <w:rsid w:val="00F62943"/>
    <w:rsid w:val="00F62E38"/>
    <w:rsid w:val="00F63AAD"/>
    <w:rsid w:val="00F63C3E"/>
    <w:rsid w:val="00F641E7"/>
    <w:rsid w:val="00F64359"/>
    <w:rsid w:val="00F6480A"/>
    <w:rsid w:val="00F64BF5"/>
    <w:rsid w:val="00F64F01"/>
    <w:rsid w:val="00F65763"/>
    <w:rsid w:val="00F657D4"/>
    <w:rsid w:val="00F6599B"/>
    <w:rsid w:val="00F65BE0"/>
    <w:rsid w:val="00F660C1"/>
    <w:rsid w:val="00F66410"/>
    <w:rsid w:val="00F66958"/>
    <w:rsid w:val="00F66AF4"/>
    <w:rsid w:val="00F66BF6"/>
    <w:rsid w:val="00F66E91"/>
    <w:rsid w:val="00F6730B"/>
    <w:rsid w:val="00F67654"/>
    <w:rsid w:val="00F67E63"/>
    <w:rsid w:val="00F67EAD"/>
    <w:rsid w:val="00F67F63"/>
    <w:rsid w:val="00F700CE"/>
    <w:rsid w:val="00F70282"/>
    <w:rsid w:val="00F70336"/>
    <w:rsid w:val="00F708F6"/>
    <w:rsid w:val="00F713E6"/>
    <w:rsid w:val="00F71424"/>
    <w:rsid w:val="00F71497"/>
    <w:rsid w:val="00F716FF"/>
    <w:rsid w:val="00F718C7"/>
    <w:rsid w:val="00F719DC"/>
    <w:rsid w:val="00F71A26"/>
    <w:rsid w:val="00F71AB6"/>
    <w:rsid w:val="00F72183"/>
    <w:rsid w:val="00F724F6"/>
    <w:rsid w:val="00F727D7"/>
    <w:rsid w:val="00F7293F"/>
    <w:rsid w:val="00F73084"/>
    <w:rsid w:val="00F731D1"/>
    <w:rsid w:val="00F7336E"/>
    <w:rsid w:val="00F73668"/>
    <w:rsid w:val="00F737FE"/>
    <w:rsid w:val="00F73EB3"/>
    <w:rsid w:val="00F7411F"/>
    <w:rsid w:val="00F741E4"/>
    <w:rsid w:val="00F74234"/>
    <w:rsid w:val="00F74DC4"/>
    <w:rsid w:val="00F75151"/>
    <w:rsid w:val="00F7551A"/>
    <w:rsid w:val="00F75822"/>
    <w:rsid w:val="00F75E4B"/>
    <w:rsid w:val="00F76421"/>
    <w:rsid w:val="00F76519"/>
    <w:rsid w:val="00F767B7"/>
    <w:rsid w:val="00F76E46"/>
    <w:rsid w:val="00F76F90"/>
    <w:rsid w:val="00F77026"/>
    <w:rsid w:val="00F7785A"/>
    <w:rsid w:val="00F77DE5"/>
    <w:rsid w:val="00F80005"/>
    <w:rsid w:val="00F80181"/>
    <w:rsid w:val="00F80407"/>
    <w:rsid w:val="00F80591"/>
    <w:rsid w:val="00F805CD"/>
    <w:rsid w:val="00F806C3"/>
    <w:rsid w:val="00F809C6"/>
    <w:rsid w:val="00F80D0D"/>
    <w:rsid w:val="00F80D74"/>
    <w:rsid w:val="00F80ED0"/>
    <w:rsid w:val="00F80F05"/>
    <w:rsid w:val="00F810D1"/>
    <w:rsid w:val="00F8128B"/>
    <w:rsid w:val="00F8203D"/>
    <w:rsid w:val="00F82077"/>
    <w:rsid w:val="00F8212A"/>
    <w:rsid w:val="00F8221E"/>
    <w:rsid w:val="00F8242B"/>
    <w:rsid w:val="00F82563"/>
    <w:rsid w:val="00F83025"/>
    <w:rsid w:val="00F8320F"/>
    <w:rsid w:val="00F8343B"/>
    <w:rsid w:val="00F834ED"/>
    <w:rsid w:val="00F83BE5"/>
    <w:rsid w:val="00F83DBF"/>
    <w:rsid w:val="00F8479C"/>
    <w:rsid w:val="00F848E0"/>
    <w:rsid w:val="00F84924"/>
    <w:rsid w:val="00F8514B"/>
    <w:rsid w:val="00F8545B"/>
    <w:rsid w:val="00F85721"/>
    <w:rsid w:val="00F85E0A"/>
    <w:rsid w:val="00F8605A"/>
    <w:rsid w:val="00F86451"/>
    <w:rsid w:val="00F8687B"/>
    <w:rsid w:val="00F86ED7"/>
    <w:rsid w:val="00F87069"/>
    <w:rsid w:val="00F873FD"/>
    <w:rsid w:val="00F875E9"/>
    <w:rsid w:val="00F879B0"/>
    <w:rsid w:val="00F87D88"/>
    <w:rsid w:val="00F87E3D"/>
    <w:rsid w:val="00F900E5"/>
    <w:rsid w:val="00F9012B"/>
    <w:rsid w:val="00F9036A"/>
    <w:rsid w:val="00F90802"/>
    <w:rsid w:val="00F90AC1"/>
    <w:rsid w:val="00F90ACB"/>
    <w:rsid w:val="00F90BEA"/>
    <w:rsid w:val="00F91B76"/>
    <w:rsid w:val="00F91BB3"/>
    <w:rsid w:val="00F923B9"/>
    <w:rsid w:val="00F928A6"/>
    <w:rsid w:val="00F92DBB"/>
    <w:rsid w:val="00F92E0F"/>
    <w:rsid w:val="00F930B0"/>
    <w:rsid w:val="00F9317A"/>
    <w:rsid w:val="00F93249"/>
    <w:rsid w:val="00F9325D"/>
    <w:rsid w:val="00F93482"/>
    <w:rsid w:val="00F93656"/>
    <w:rsid w:val="00F936C6"/>
    <w:rsid w:val="00F93726"/>
    <w:rsid w:val="00F93981"/>
    <w:rsid w:val="00F93D7F"/>
    <w:rsid w:val="00F93E44"/>
    <w:rsid w:val="00F93F45"/>
    <w:rsid w:val="00F94484"/>
    <w:rsid w:val="00F9499B"/>
    <w:rsid w:val="00F94BDA"/>
    <w:rsid w:val="00F950F5"/>
    <w:rsid w:val="00F9570B"/>
    <w:rsid w:val="00F95911"/>
    <w:rsid w:val="00F95CF9"/>
    <w:rsid w:val="00F95D07"/>
    <w:rsid w:val="00F95D32"/>
    <w:rsid w:val="00F95DCB"/>
    <w:rsid w:val="00F95DE6"/>
    <w:rsid w:val="00F95E91"/>
    <w:rsid w:val="00F95F97"/>
    <w:rsid w:val="00F96ACC"/>
    <w:rsid w:val="00F96DE6"/>
    <w:rsid w:val="00F9746D"/>
    <w:rsid w:val="00F97992"/>
    <w:rsid w:val="00F97DB4"/>
    <w:rsid w:val="00FA0429"/>
    <w:rsid w:val="00FA047E"/>
    <w:rsid w:val="00FA07F3"/>
    <w:rsid w:val="00FA08B2"/>
    <w:rsid w:val="00FA09D3"/>
    <w:rsid w:val="00FA0A3F"/>
    <w:rsid w:val="00FA0D35"/>
    <w:rsid w:val="00FA0E7F"/>
    <w:rsid w:val="00FA199A"/>
    <w:rsid w:val="00FA1A42"/>
    <w:rsid w:val="00FA1E3D"/>
    <w:rsid w:val="00FA1E56"/>
    <w:rsid w:val="00FA210C"/>
    <w:rsid w:val="00FA27DE"/>
    <w:rsid w:val="00FA3116"/>
    <w:rsid w:val="00FA327C"/>
    <w:rsid w:val="00FA348A"/>
    <w:rsid w:val="00FA352B"/>
    <w:rsid w:val="00FA3A30"/>
    <w:rsid w:val="00FA3D44"/>
    <w:rsid w:val="00FA407E"/>
    <w:rsid w:val="00FA42C4"/>
    <w:rsid w:val="00FA4550"/>
    <w:rsid w:val="00FA45FA"/>
    <w:rsid w:val="00FA4868"/>
    <w:rsid w:val="00FA489A"/>
    <w:rsid w:val="00FA4CC0"/>
    <w:rsid w:val="00FA51ED"/>
    <w:rsid w:val="00FA53C6"/>
    <w:rsid w:val="00FA56C8"/>
    <w:rsid w:val="00FA655D"/>
    <w:rsid w:val="00FA6B8E"/>
    <w:rsid w:val="00FA6E2E"/>
    <w:rsid w:val="00FA6F26"/>
    <w:rsid w:val="00FA7187"/>
    <w:rsid w:val="00FA746E"/>
    <w:rsid w:val="00FA77AD"/>
    <w:rsid w:val="00FA7A15"/>
    <w:rsid w:val="00FA7C2B"/>
    <w:rsid w:val="00FA7D6B"/>
    <w:rsid w:val="00FB06F5"/>
    <w:rsid w:val="00FB0963"/>
    <w:rsid w:val="00FB0978"/>
    <w:rsid w:val="00FB0BFE"/>
    <w:rsid w:val="00FB0CFA"/>
    <w:rsid w:val="00FB0EB5"/>
    <w:rsid w:val="00FB0ED3"/>
    <w:rsid w:val="00FB0EE3"/>
    <w:rsid w:val="00FB1056"/>
    <w:rsid w:val="00FB1519"/>
    <w:rsid w:val="00FB1701"/>
    <w:rsid w:val="00FB1809"/>
    <w:rsid w:val="00FB19B5"/>
    <w:rsid w:val="00FB25E3"/>
    <w:rsid w:val="00FB293E"/>
    <w:rsid w:val="00FB2B56"/>
    <w:rsid w:val="00FB2EE8"/>
    <w:rsid w:val="00FB2F4A"/>
    <w:rsid w:val="00FB3703"/>
    <w:rsid w:val="00FB39FC"/>
    <w:rsid w:val="00FB4730"/>
    <w:rsid w:val="00FB4B4C"/>
    <w:rsid w:val="00FB4F06"/>
    <w:rsid w:val="00FB4FE2"/>
    <w:rsid w:val="00FB5C78"/>
    <w:rsid w:val="00FB6312"/>
    <w:rsid w:val="00FB6A42"/>
    <w:rsid w:val="00FB6A4E"/>
    <w:rsid w:val="00FB6C7B"/>
    <w:rsid w:val="00FB6D03"/>
    <w:rsid w:val="00FB6E06"/>
    <w:rsid w:val="00FB6E68"/>
    <w:rsid w:val="00FB7190"/>
    <w:rsid w:val="00FB7284"/>
    <w:rsid w:val="00FB72A6"/>
    <w:rsid w:val="00FB74B0"/>
    <w:rsid w:val="00FB7A92"/>
    <w:rsid w:val="00FB7CC8"/>
    <w:rsid w:val="00FB7F3D"/>
    <w:rsid w:val="00FC00E5"/>
    <w:rsid w:val="00FC01DA"/>
    <w:rsid w:val="00FC0220"/>
    <w:rsid w:val="00FC026A"/>
    <w:rsid w:val="00FC04B6"/>
    <w:rsid w:val="00FC08E4"/>
    <w:rsid w:val="00FC1174"/>
    <w:rsid w:val="00FC1BA6"/>
    <w:rsid w:val="00FC1DF5"/>
    <w:rsid w:val="00FC2268"/>
    <w:rsid w:val="00FC2495"/>
    <w:rsid w:val="00FC249D"/>
    <w:rsid w:val="00FC25D2"/>
    <w:rsid w:val="00FC3975"/>
    <w:rsid w:val="00FC4261"/>
    <w:rsid w:val="00FC4D57"/>
    <w:rsid w:val="00FC50A3"/>
    <w:rsid w:val="00FC5379"/>
    <w:rsid w:val="00FC543D"/>
    <w:rsid w:val="00FC5B36"/>
    <w:rsid w:val="00FC669F"/>
    <w:rsid w:val="00FC66BA"/>
    <w:rsid w:val="00FC6908"/>
    <w:rsid w:val="00FC6AA3"/>
    <w:rsid w:val="00FC6CEA"/>
    <w:rsid w:val="00FC6E4C"/>
    <w:rsid w:val="00FC7222"/>
    <w:rsid w:val="00FC72FC"/>
    <w:rsid w:val="00FC7744"/>
    <w:rsid w:val="00FC79B6"/>
    <w:rsid w:val="00FC7C92"/>
    <w:rsid w:val="00FC7D95"/>
    <w:rsid w:val="00FC7E08"/>
    <w:rsid w:val="00FD012C"/>
    <w:rsid w:val="00FD0B5A"/>
    <w:rsid w:val="00FD113A"/>
    <w:rsid w:val="00FD11D0"/>
    <w:rsid w:val="00FD1229"/>
    <w:rsid w:val="00FD12A4"/>
    <w:rsid w:val="00FD1B07"/>
    <w:rsid w:val="00FD1CA5"/>
    <w:rsid w:val="00FD1CA7"/>
    <w:rsid w:val="00FD1CD7"/>
    <w:rsid w:val="00FD1D4C"/>
    <w:rsid w:val="00FD1E0B"/>
    <w:rsid w:val="00FD2033"/>
    <w:rsid w:val="00FD2356"/>
    <w:rsid w:val="00FD24D1"/>
    <w:rsid w:val="00FD2746"/>
    <w:rsid w:val="00FD2811"/>
    <w:rsid w:val="00FD2923"/>
    <w:rsid w:val="00FD329C"/>
    <w:rsid w:val="00FD3448"/>
    <w:rsid w:val="00FD3512"/>
    <w:rsid w:val="00FD3553"/>
    <w:rsid w:val="00FD3977"/>
    <w:rsid w:val="00FD3B2E"/>
    <w:rsid w:val="00FD3EC7"/>
    <w:rsid w:val="00FD482C"/>
    <w:rsid w:val="00FD4DF3"/>
    <w:rsid w:val="00FD5028"/>
    <w:rsid w:val="00FD5098"/>
    <w:rsid w:val="00FD55D8"/>
    <w:rsid w:val="00FD57F1"/>
    <w:rsid w:val="00FD5879"/>
    <w:rsid w:val="00FD5CA0"/>
    <w:rsid w:val="00FD671B"/>
    <w:rsid w:val="00FD6933"/>
    <w:rsid w:val="00FD69F3"/>
    <w:rsid w:val="00FD6E8D"/>
    <w:rsid w:val="00FD6FF4"/>
    <w:rsid w:val="00FD70D3"/>
    <w:rsid w:val="00FD7395"/>
    <w:rsid w:val="00FD7A6F"/>
    <w:rsid w:val="00FD7A8D"/>
    <w:rsid w:val="00FD7D3F"/>
    <w:rsid w:val="00FE0100"/>
    <w:rsid w:val="00FE0177"/>
    <w:rsid w:val="00FE0265"/>
    <w:rsid w:val="00FE02F4"/>
    <w:rsid w:val="00FE049A"/>
    <w:rsid w:val="00FE0B57"/>
    <w:rsid w:val="00FE0CF4"/>
    <w:rsid w:val="00FE0EB9"/>
    <w:rsid w:val="00FE1020"/>
    <w:rsid w:val="00FE1312"/>
    <w:rsid w:val="00FE13A1"/>
    <w:rsid w:val="00FE13FC"/>
    <w:rsid w:val="00FE2E1B"/>
    <w:rsid w:val="00FE2EEF"/>
    <w:rsid w:val="00FE2EFE"/>
    <w:rsid w:val="00FE2FD3"/>
    <w:rsid w:val="00FE315A"/>
    <w:rsid w:val="00FE3239"/>
    <w:rsid w:val="00FE33E8"/>
    <w:rsid w:val="00FE33F0"/>
    <w:rsid w:val="00FE36A9"/>
    <w:rsid w:val="00FE3824"/>
    <w:rsid w:val="00FE38E6"/>
    <w:rsid w:val="00FE393E"/>
    <w:rsid w:val="00FE3D35"/>
    <w:rsid w:val="00FE4ED4"/>
    <w:rsid w:val="00FE5478"/>
    <w:rsid w:val="00FE556B"/>
    <w:rsid w:val="00FE57A9"/>
    <w:rsid w:val="00FE57B3"/>
    <w:rsid w:val="00FE5871"/>
    <w:rsid w:val="00FE58FB"/>
    <w:rsid w:val="00FE5ADD"/>
    <w:rsid w:val="00FE5C53"/>
    <w:rsid w:val="00FE5EF8"/>
    <w:rsid w:val="00FE612F"/>
    <w:rsid w:val="00FE648A"/>
    <w:rsid w:val="00FE66AD"/>
    <w:rsid w:val="00FE6735"/>
    <w:rsid w:val="00FE6972"/>
    <w:rsid w:val="00FE6B1A"/>
    <w:rsid w:val="00FE6D69"/>
    <w:rsid w:val="00FE6E7D"/>
    <w:rsid w:val="00FE6F3C"/>
    <w:rsid w:val="00FE760D"/>
    <w:rsid w:val="00FE7871"/>
    <w:rsid w:val="00FE7AED"/>
    <w:rsid w:val="00FE7D04"/>
    <w:rsid w:val="00FF0074"/>
    <w:rsid w:val="00FF01DB"/>
    <w:rsid w:val="00FF0C78"/>
    <w:rsid w:val="00FF107D"/>
    <w:rsid w:val="00FF19EA"/>
    <w:rsid w:val="00FF1BDE"/>
    <w:rsid w:val="00FF1E58"/>
    <w:rsid w:val="00FF22A0"/>
    <w:rsid w:val="00FF23C6"/>
    <w:rsid w:val="00FF262C"/>
    <w:rsid w:val="00FF2B9D"/>
    <w:rsid w:val="00FF305A"/>
    <w:rsid w:val="00FF31DF"/>
    <w:rsid w:val="00FF3800"/>
    <w:rsid w:val="00FF384E"/>
    <w:rsid w:val="00FF3B8C"/>
    <w:rsid w:val="00FF3D45"/>
    <w:rsid w:val="00FF3E75"/>
    <w:rsid w:val="00FF4696"/>
    <w:rsid w:val="00FF46C8"/>
    <w:rsid w:val="00FF4F09"/>
    <w:rsid w:val="00FF54B4"/>
    <w:rsid w:val="00FF55A2"/>
    <w:rsid w:val="00FF5767"/>
    <w:rsid w:val="00FF585D"/>
    <w:rsid w:val="00FF5E05"/>
    <w:rsid w:val="00FF5FA1"/>
    <w:rsid w:val="00FF60C0"/>
    <w:rsid w:val="00FF6841"/>
    <w:rsid w:val="00FF69BE"/>
    <w:rsid w:val="00FF6A2B"/>
    <w:rsid w:val="00FF6AE6"/>
    <w:rsid w:val="00FF6CE2"/>
    <w:rsid w:val="00FF6D2C"/>
    <w:rsid w:val="00FF6DC5"/>
    <w:rsid w:val="00FF6F63"/>
    <w:rsid w:val="00FF77CD"/>
    <w:rsid w:val="00FF7A3C"/>
    <w:rsid w:val="00FF7B33"/>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C77359D"/>
  <w15:chartTrackingRefBased/>
  <w15:docId w15:val="{676C174D-3C07-4481-B806-AA9DF176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caption" w:uiPriority="35" w:qFormat="1"/>
    <w:lsdException w:name="footnote reference" w:uiPriority="99"/>
    <w:lsdException w:name="annotation reference" w:uiPriority="99" w:qFormat="1"/>
    <w:lsdException w:name="endnote reference" w:uiPriority="99"/>
    <w:lsdException w:name="endnote text" w:uiPriority="99"/>
    <w:lsdException w:name="List Bullet" w:uiPriority="99" w:qFormat="1"/>
    <w:lsdException w:name="Title" w:uiPriority="10" w:qFormat="1"/>
    <w:lsdException w:name="Default Paragraph Font" w:uiPriority="1"/>
    <w:lsdException w:name="Body Text" w:uiPriority="99" w:qFormat="1"/>
    <w:lsdException w:name="Body Text Indent" w:uiPriority="99"/>
    <w:lsdException w:name="Subtitle" w:uiPriority="11"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0F"/>
    <w:pPr>
      <w:jc w:val="both"/>
    </w:pPr>
    <w:rPr>
      <w:rFonts w:ascii="Calibri" w:hAnsi="Calibri"/>
      <w:sz w:val="22"/>
      <w:szCs w:val="24"/>
    </w:rPr>
  </w:style>
  <w:style w:type="paragraph" w:styleId="Nagwek10">
    <w:name w:val="heading 1"/>
    <w:basedOn w:val="Normalny"/>
    <w:next w:val="Normalny"/>
    <w:link w:val="Nagwek1Znak"/>
    <w:uiPriority w:val="9"/>
    <w:qFormat/>
    <w:rsid w:val="00CC7833"/>
    <w:pPr>
      <w:keepNext/>
      <w:numPr>
        <w:numId w:val="15"/>
      </w:numPr>
      <w:spacing w:before="360" w:after="180"/>
      <w:outlineLvl w:val="0"/>
    </w:pPr>
    <w:rPr>
      <w:rFonts w:ascii="Arial" w:hAnsi="Arial"/>
      <w:b/>
      <w:color w:val="000000"/>
      <w:sz w:val="28"/>
      <w:szCs w:val="28"/>
      <w:u w:val="single"/>
      <w:lang w:val="x-none" w:eastAsia="x-none"/>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2C3A7D"/>
    <w:pPr>
      <w:keepNext/>
      <w:numPr>
        <w:ilvl w:val="1"/>
        <w:numId w:val="15"/>
      </w:numPr>
      <w:overflowPunct w:val="0"/>
      <w:autoSpaceDE w:val="0"/>
      <w:autoSpaceDN w:val="0"/>
      <w:adjustRightInd w:val="0"/>
      <w:spacing w:before="120" w:after="120"/>
      <w:textAlignment w:val="baseline"/>
      <w:outlineLvl w:val="1"/>
    </w:pPr>
    <w:rPr>
      <w:rFonts w:ascii="Arial" w:hAnsi="Arial"/>
      <w:sz w:val="24"/>
      <w:szCs w:val="20"/>
      <w:lang w:val="x-none" w:eastAsia="x-none"/>
    </w:rPr>
  </w:style>
  <w:style w:type="paragraph" w:styleId="Nagwek30">
    <w:name w:val="heading 3"/>
    <w:basedOn w:val="Normalny"/>
    <w:next w:val="Normalny"/>
    <w:link w:val="Nagwek3Znak"/>
    <w:qFormat/>
    <w:rsid w:val="001B2F73"/>
    <w:pPr>
      <w:keepNext/>
      <w:numPr>
        <w:ilvl w:val="2"/>
        <w:numId w:val="15"/>
      </w:numPr>
      <w:spacing w:before="120" w:after="120"/>
      <w:outlineLvl w:val="2"/>
    </w:pPr>
    <w:rPr>
      <w:rFonts w:ascii="Arial" w:hAnsi="Arial"/>
      <w:bCs/>
      <w:sz w:val="24"/>
      <w:lang w:val="x-none" w:eastAsia="x-none"/>
    </w:rPr>
  </w:style>
  <w:style w:type="paragraph" w:styleId="Nagwek4">
    <w:name w:val="heading 4"/>
    <w:basedOn w:val="Nagwek30"/>
    <w:next w:val="Normalny"/>
    <w:link w:val="Nagwek4Znak"/>
    <w:qFormat/>
    <w:rsid w:val="000900AC"/>
    <w:pPr>
      <w:numPr>
        <w:numId w:val="13"/>
      </w:numPr>
      <w:spacing w:before="0" w:after="0"/>
      <w:outlineLvl w:val="3"/>
    </w:pPr>
    <w:rPr>
      <w:rFonts w:ascii="Calibri" w:hAnsi="Calibri"/>
      <w:b/>
      <w:sz w:val="22"/>
      <w:szCs w:val="22"/>
      <w:lang w:val="pl-PL"/>
    </w:rPr>
  </w:style>
  <w:style w:type="paragraph" w:styleId="Nagwek50">
    <w:name w:val="heading 5"/>
    <w:basedOn w:val="Normalny"/>
    <w:next w:val="Normalny"/>
    <w:link w:val="Nagwek5Znak"/>
    <w:qFormat/>
    <w:rsid w:val="00397DBB"/>
    <w:pPr>
      <w:keepNext/>
      <w:numPr>
        <w:ilvl w:val="4"/>
        <w:numId w:val="15"/>
      </w:numPr>
      <w:jc w:val="center"/>
      <w:outlineLvl w:val="4"/>
    </w:pPr>
    <w:rPr>
      <w:rFonts w:ascii="Arial" w:hAnsi="Arial"/>
      <w:b/>
      <w:bCs/>
      <w:sz w:val="28"/>
      <w:lang w:val="x-none" w:eastAsia="x-none"/>
    </w:rPr>
  </w:style>
  <w:style w:type="paragraph" w:styleId="Nagwek60">
    <w:name w:val="heading 6"/>
    <w:basedOn w:val="Normalny"/>
    <w:next w:val="Normalny"/>
    <w:link w:val="Nagwek6Znak"/>
    <w:uiPriority w:val="9"/>
    <w:qFormat/>
    <w:rsid w:val="00397DBB"/>
    <w:pPr>
      <w:keepNext/>
      <w:numPr>
        <w:ilvl w:val="5"/>
        <w:numId w:val="15"/>
      </w:numPr>
      <w:outlineLvl w:val="5"/>
    </w:pPr>
    <w:rPr>
      <w:rFonts w:ascii="Arial" w:hAnsi="Arial"/>
      <w:b/>
      <w:bCs/>
      <w:sz w:val="24"/>
      <w:lang w:val="x-none" w:eastAsia="x-none"/>
    </w:rPr>
  </w:style>
  <w:style w:type="paragraph" w:styleId="Nagwek7">
    <w:name w:val="heading 7"/>
    <w:basedOn w:val="Normalny"/>
    <w:next w:val="Normalny"/>
    <w:link w:val="Nagwek7Znak"/>
    <w:uiPriority w:val="9"/>
    <w:qFormat/>
    <w:rsid w:val="00397DBB"/>
    <w:pPr>
      <w:numPr>
        <w:ilvl w:val="6"/>
        <w:numId w:val="15"/>
      </w:numPr>
      <w:spacing w:before="240" w:after="60"/>
      <w:outlineLvl w:val="6"/>
    </w:pPr>
    <w:rPr>
      <w:rFonts w:ascii="Arial" w:hAnsi="Arial"/>
      <w:sz w:val="24"/>
      <w:lang w:val="x-none" w:eastAsia="x-none"/>
    </w:rPr>
  </w:style>
  <w:style w:type="paragraph" w:styleId="Nagwek8">
    <w:name w:val="heading 8"/>
    <w:basedOn w:val="Normalny"/>
    <w:next w:val="Normalny"/>
    <w:link w:val="Nagwek8Znak"/>
    <w:uiPriority w:val="9"/>
    <w:qFormat/>
    <w:rsid w:val="00397DBB"/>
    <w:pPr>
      <w:numPr>
        <w:ilvl w:val="7"/>
        <w:numId w:val="15"/>
      </w:numPr>
      <w:spacing w:before="240" w:after="60"/>
      <w:outlineLvl w:val="7"/>
    </w:pPr>
    <w:rPr>
      <w:rFonts w:ascii="Arial" w:hAnsi="Arial"/>
      <w:i/>
      <w:iCs/>
      <w:sz w:val="24"/>
      <w:lang w:val="x-none" w:eastAsia="x-none"/>
    </w:rPr>
  </w:style>
  <w:style w:type="paragraph" w:styleId="Nagwek9">
    <w:name w:val="heading 9"/>
    <w:basedOn w:val="Normalny"/>
    <w:next w:val="Normalny"/>
    <w:link w:val="Nagwek9Znak"/>
    <w:uiPriority w:val="9"/>
    <w:qFormat/>
    <w:rsid w:val="00397DBB"/>
    <w:pPr>
      <w:numPr>
        <w:ilvl w:val="8"/>
        <w:numId w:val="15"/>
      </w:numPr>
      <w:spacing w:before="240" w:after="60"/>
      <w:outlineLvl w:val="8"/>
    </w:pPr>
    <w:rPr>
      <w:rFonts w:ascii="Arial" w:hAnsi="Arial"/>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0"/>
    <w:uiPriority w:val="9"/>
    <w:rsid w:val="00CC7833"/>
    <w:rPr>
      <w:rFonts w:ascii="Arial" w:hAnsi="Arial"/>
      <w:b/>
      <w:color w:val="000000"/>
      <w:sz w:val="28"/>
      <w:szCs w:val="28"/>
      <w:u w:val="single"/>
      <w:lang w:val="x-none"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rsid w:val="002C3A7D"/>
    <w:rPr>
      <w:rFonts w:ascii="Arial" w:hAnsi="Arial"/>
      <w:sz w:val="24"/>
      <w:lang w:val="x-none" w:eastAsia="x-none"/>
    </w:rPr>
  </w:style>
  <w:style w:type="character" w:customStyle="1" w:styleId="Nagwek3Znak">
    <w:name w:val="Nagłówek 3 Znak"/>
    <w:link w:val="Nagwek30"/>
    <w:rsid w:val="001B2F73"/>
    <w:rPr>
      <w:rFonts w:ascii="Arial" w:hAnsi="Arial"/>
      <w:bCs/>
      <w:sz w:val="24"/>
      <w:szCs w:val="24"/>
      <w:lang w:val="x-none" w:eastAsia="x-none"/>
    </w:rPr>
  </w:style>
  <w:style w:type="character" w:customStyle="1" w:styleId="Nagwek4Znak">
    <w:name w:val="Nagłówek 4 Znak"/>
    <w:link w:val="Nagwek4"/>
    <w:rsid w:val="000900AC"/>
    <w:rPr>
      <w:rFonts w:ascii="Calibri" w:hAnsi="Calibri"/>
      <w:b/>
      <w:bCs/>
      <w:sz w:val="22"/>
      <w:szCs w:val="22"/>
      <w:lang w:eastAsia="x-none"/>
    </w:rPr>
  </w:style>
  <w:style w:type="character" w:styleId="Odwoanieprzypisudolnego">
    <w:name w:val="footnote reference"/>
    <w:uiPriority w:val="99"/>
    <w:rsid w:val="004E2AB2"/>
    <w:rPr>
      <w:vertAlign w:val="superscript"/>
    </w:rPr>
  </w:style>
  <w:style w:type="paragraph" w:styleId="Spistreci1">
    <w:name w:val="toc 1"/>
    <w:basedOn w:val="Normalny"/>
    <w:next w:val="Normalny"/>
    <w:autoRedefine/>
    <w:uiPriority w:val="39"/>
    <w:qFormat/>
    <w:rsid w:val="00222021"/>
    <w:pPr>
      <w:tabs>
        <w:tab w:val="left" w:pos="480"/>
        <w:tab w:val="right" w:leader="dot" w:pos="9639"/>
      </w:tabs>
      <w:spacing w:line="276" w:lineRule="auto"/>
      <w:ind w:right="-1"/>
      <w:jc w:val="left"/>
    </w:pPr>
    <w:rPr>
      <w:noProof/>
      <w:szCs w:val="28"/>
    </w:rPr>
  </w:style>
  <w:style w:type="paragraph" w:styleId="Spistreci4">
    <w:name w:val="toc 4"/>
    <w:basedOn w:val="Normalny"/>
    <w:next w:val="Normalny"/>
    <w:autoRedefine/>
    <w:uiPriority w:val="39"/>
    <w:rsid w:val="00222021"/>
    <w:pPr>
      <w:tabs>
        <w:tab w:val="left" w:pos="10065"/>
      </w:tabs>
      <w:spacing w:line="276" w:lineRule="auto"/>
      <w:ind w:right="17"/>
    </w:pPr>
    <w:rPr>
      <w:rFonts w:cs="Calibri"/>
      <w:b/>
      <w:i/>
      <w:sz w:val="20"/>
      <w:szCs w:val="22"/>
    </w:rPr>
  </w:style>
  <w:style w:type="paragraph" w:styleId="Tekstkomentarza">
    <w:name w:val="annotation text"/>
    <w:basedOn w:val="Normalny"/>
    <w:link w:val="TekstkomentarzaZnak"/>
    <w:uiPriority w:val="99"/>
    <w:qFormat/>
    <w:rsid w:val="004E2AB2"/>
    <w:rPr>
      <w:rFonts w:ascii="Arial" w:hAnsi="Arial"/>
      <w:sz w:val="20"/>
      <w:szCs w:val="20"/>
      <w:lang w:val="x-none" w:eastAsia="x-none"/>
    </w:rPr>
  </w:style>
  <w:style w:type="paragraph" w:styleId="Tekstprzypisudolnego">
    <w:name w:val="footnote text"/>
    <w:basedOn w:val="Normalny"/>
    <w:link w:val="TekstprzypisudolnegoZnak"/>
    <w:uiPriority w:val="99"/>
    <w:rsid w:val="004E2AB2"/>
    <w:rPr>
      <w:rFonts w:ascii="Arial" w:hAnsi="Arial"/>
      <w:sz w:val="20"/>
      <w:szCs w:val="20"/>
      <w:lang w:val="x-none" w:eastAsia="x-none"/>
    </w:rPr>
  </w:style>
  <w:style w:type="paragraph" w:styleId="Tekstdymka">
    <w:name w:val="Balloon Text"/>
    <w:basedOn w:val="Normalny"/>
    <w:link w:val="TekstdymkaZnak"/>
    <w:uiPriority w:val="99"/>
    <w:rsid w:val="004E2AB2"/>
    <w:rPr>
      <w:rFonts w:ascii="Tahoma" w:hAnsi="Tahoma"/>
      <w:sz w:val="16"/>
      <w:szCs w:val="16"/>
      <w:lang w:val="x-none" w:eastAsia="x-none"/>
    </w:rPr>
  </w:style>
  <w:style w:type="character" w:styleId="Odwoaniedokomentarza">
    <w:name w:val="annotation reference"/>
    <w:uiPriority w:val="99"/>
    <w:qFormat/>
    <w:rsid w:val="004E2AB2"/>
    <w:rPr>
      <w:sz w:val="16"/>
      <w:szCs w:val="16"/>
    </w:rPr>
  </w:style>
  <w:style w:type="paragraph" w:styleId="Tematkomentarza">
    <w:name w:val="annotation subject"/>
    <w:basedOn w:val="Tekstkomentarza"/>
    <w:next w:val="Tekstkomentarza"/>
    <w:link w:val="TematkomentarzaZnak"/>
    <w:uiPriority w:val="99"/>
    <w:rsid w:val="004E2AB2"/>
    <w:rPr>
      <w:b/>
      <w:bCs/>
    </w:rPr>
  </w:style>
  <w:style w:type="paragraph" w:customStyle="1" w:styleId="tytuczci">
    <w:name w:val="tytuł części"/>
    <w:basedOn w:val="Nagwek10"/>
    <w:autoRedefine/>
    <w:rsid w:val="00C258EA"/>
    <w:pPr>
      <w:keepNext w:val="0"/>
      <w:numPr>
        <w:numId w:val="0"/>
      </w:numPr>
      <w:pBdr>
        <w:top w:val="thinThickThinMediumGap" w:sz="24" w:space="1" w:color="auto"/>
        <w:left w:val="thinThickThinMediumGap" w:sz="24" w:space="4" w:color="auto"/>
        <w:bottom w:val="thinThickThinMediumGap" w:sz="24" w:space="1" w:color="auto"/>
        <w:right w:val="thinThickThinMediumGap" w:sz="24" w:space="4" w:color="auto"/>
      </w:pBdr>
      <w:spacing w:before="0" w:after="0" w:line="360" w:lineRule="auto"/>
      <w:jc w:val="center"/>
    </w:pPr>
    <w:rPr>
      <w:rFonts w:ascii="Calibri" w:hAnsi="Calibri"/>
      <w:sz w:val="24"/>
      <w:szCs w:val="24"/>
      <w:u w:val="none"/>
    </w:rPr>
  </w:style>
  <w:style w:type="paragraph" w:styleId="Legenda">
    <w:name w:val="caption"/>
    <w:basedOn w:val="Normalny"/>
    <w:next w:val="Normalny"/>
    <w:uiPriority w:val="35"/>
    <w:qFormat/>
    <w:rsid w:val="005A0ACB"/>
    <w:rPr>
      <w:b/>
      <w:bCs/>
      <w:sz w:val="20"/>
      <w:szCs w:val="20"/>
    </w:rPr>
  </w:style>
  <w:style w:type="character" w:styleId="Hipercze">
    <w:name w:val="Hyperlink"/>
    <w:uiPriority w:val="99"/>
    <w:rsid w:val="009E2F40"/>
    <w:rPr>
      <w:color w:val="0000FF"/>
      <w:u w:val="single"/>
    </w:rPr>
  </w:style>
  <w:style w:type="paragraph" w:styleId="Nagwek">
    <w:name w:val="header"/>
    <w:aliases w:val="Nagłówek strony nieparzystej"/>
    <w:basedOn w:val="Normalny"/>
    <w:link w:val="NagwekZnak"/>
    <w:uiPriority w:val="99"/>
    <w:rsid w:val="001519C0"/>
    <w:pPr>
      <w:tabs>
        <w:tab w:val="center" w:pos="4536"/>
        <w:tab w:val="right" w:pos="9072"/>
      </w:tabs>
    </w:pPr>
    <w:rPr>
      <w:rFonts w:ascii="Arial" w:hAnsi="Arial"/>
      <w:sz w:val="24"/>
      <w:lang w:val="x-none" w:eastAsia="x-none"/>
    </w:rPr>
  </w:style>
  <w:style w:type="paragraph" w:styleId="Stopka">
    <w:name w:val="footer"/>
    <w:basedOn w:val="Normalny"/>
    <w:link w:val="StopkaZnak"/>
    <w:rsid w:val="001519C0"/>
    <w:pPr>
      <w:tabs>
        <w:tab w:val="center" w:pos="4536"/>
        <w:tab w:val="right" w:pos="9072"/>
      </w:tabs>
    </w:pPr>
    <w:rPr>
      <w:rFonts w:ascii="Arial" w:hAnsi="Arial"/>
      <w:sz w:val="24"/>
      <w:lang w:val="x-none" w:eastAsia="x-none"/>
    </w:rPr>
  </w:style>
  <w:style w:type="character" w:customStyle="1" w:styleId="StopkaZnak">
    <w:name w:val="Stopka Znak"/>
    <w:link w:val="Stopka"/>
    <w:rsid w:val="0010745C"/>
    <w:rPr>
      <w:rFonts w:ascii="Arial" w:hAnsi="Arial"/>
      <w:sz w:val="24"/>
      <w:szCs w:val="24"/>
    </w:rPr>
  </w:style>
  <w:style w:type="table" w:styleId="Tabela-Siatka">
    <w:name w:val="Table Grid"/>
    <w:basedOn w:val="Standardowy"/>
    <w:uiPriority w:val="39"/>
    <w:rsid w:val="00444F1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7C22A9"/>
    <w:pPr>
      <w:tabs>
        <w:tab w:val="left" w:pos="1068"/>
      </w:tabs>
    </w:pPr>
    <w:rPr>
      <w:rFonts w:ascii="Times New Roman" w:hAnsi="Times New Roman"/>
      <w:bCs/>
      <w:sz w:val="24"/>
      <w:szCs w:val="20"/>
      <w:lang w:val="x-none" w:eastAsia="x-none"/>
    </w:rPr>
  </w:style>
  <w:style w:type="paragraph" w:styleId="Tekstpodstawowy2">
    <w:name w:val="Body Text 2"/>
    <w:basedOn w:val="Normalny"/>
    <w:link w:val="Tekstpodstawowy2Znak"/>
    <w:uiPriority w:val="99"/>
    <w:rsid w:val="007C22A9"/>
    <w:pPr>
      <w:spacing w:after="120" w:line="480" w:lineRule="auto"/>
    </w:pPr>
    <w:rPr>
      <w:rFonts w:ascii="Arial" w:hAnsi="Arial"/>
      <w:sz w:val="24"/>
      <w:lang w:val="x-none" w:eastAsia="x-none"/>
    </w:rPr>
  </w:style>
  <w:style w:type="paragraph" w:styleId="Tekstpodstawowywcity">
    <w:name w:val="Body Text Indent"/>
    <w:basedOn w:val="Normalny"/>
    <w:link w:val="TekstpodstawowywcityZnak"/>
    <w:uiPriority w:val="99"/>
    <w:rsid w:val="007C22A9"/>
    <w:pPr>
      <w:spacing w:after="120"/>
      <w:ind w:left="283"/>
    </w:pPr>
    <w:rPr>
      <w:rFonts w:ascii="Arial" w:hAnsi="Arial"/>
      <w:sz w:val="24"/>
      <w:lang w:val="x-none" w:eastAsia="x-none"/>
    </w:rPr>
  </w:style>
  <w:style w:type="paragraph" w:styleId="Tytu">
    <w:name w:val="Title"/>
    <w:basedOn w:val="Normalny"/>
    <w:link w:val="TytuZnak"/>
    <w:uiPriority w:val="10"/>
    <w:qFormat/>
    <w:rsid w:val="007C22A9"/>
    <w:pPr>
      <w:jc w:val="center"/>
      <w:outlineLvl w:val="0"/>
    </w:pPr>
    <w:rPr>
      <w:rFonts w:ascii="Times New Roman" w:hAnsi="Times New Roman"/>
      <w:b/>
      <w:sz w:val="28"/>
      <w:szCs w:val="20"/>
      <w:lang w:val="x-none" w:eastAsia="x-none"/>
    </w:rPr>
  </w:style>
  <w:style w:type="paragraph" w:styleId="Tekstpodstawowywcity2">
    <w:name w:val="Body Text Indent 2"/>
    <w:basedOn w:val="Normalny"/>
    <w:link w:val="Tekstpodstawowywcity2Znak"/>
    <w:rsid w:val="007C22A9"/>
    <w:pPr>
      <w:ind w:left="290"/>
    </w:pPr>
    <w:rPr>
      <w:rFonts w:ascii="Arial" w:hAnsi="Arial"/>
      <w:sz w:val="18"/>
      <w:lang w:val="x-none" w:eastAsia="x-none"/>
    </w:rPr>
  </w:style>
  <w:style w:type="paragraph" w:customStyle="1" w:styleId="Tekstpodstawowy21">
    <w:name w:val="Tekst podstawowy 21"/>
    <w:basedOn w:val="Normalny"/>
    <w:rsid w:val="007C22A9"/>
    <w:pPr>
      <w:overflowPunct w:val="0"/>
      <w:autoSpaceDE w:val="0"/>
      <w:autoSpaceDN w:val="0"/>
      <w:adjustRightInd w:val="0"/>
      <w:ind w:left="1080"/>
      <w:textAlignment w:val="baseline"/>
    </w:pPr>
    <w:rPr>
      <w:rFonts w:ascii="Times New Roman" w:hAnsi="Times New Roman"/>
      <w:szCs w:val="20"/>
    </w:rPr>
  </w:style>
  <w:style w:type="paragraph" w:customStyle="1" w:styleId="Tekstpodstawowy31">
    <w:name w:val="Tekst podstawowy 31"/>
    <w:basedOn w:val="Normalny"/>
    <w:rsid w:val="007C22A9"/>
    <w:pPr>
      <w:overflowPunct w:val="0"/>
      <w:autoSpaceDE w:val="0"/>
      <w:autoSpaceDN w:val="0"/>
      <w:adjustRightInd w:val="0"/>
      <w:textAlignment w:val="baseline"/>
    </w:pPr>
    <w:rPr>
      <w:rFonts w:ascii="Times New Roman" w:hAnsi="Times New Roman"/>
      <w:color w:val="000000"/>
      <w:szCs w:val="20"/>
    </w:rPr>
  </w:style>
  <w:style w:type="paragraph" w:styleId="NormalnyWeb">
    <w:name w:val="Normal (Web)"/>
    <w:basedOn w:val="Normalny"/>
    <w:uiPriority w:val="99"/>
    <w:qFormat/>
    <w:rsid w:val="007C22A9"/>
    <w:pPr>
      <w:spacing w:before="100" w:beforeAutospacing="1" w:after="100" w:afterAutospacing="1"/>
    </w:pPr>
    <w:rPr>
      <w:rFonts w:ascii="Times New Roman" w:hAnsi="Times New Roman"/>
      <w:sz w:val="20"/>
      <w:szCs w:val="20"/>
    </w:rPr>
  </w:style>
  <w:style w:type="paragraph" w:styleId="Tekstpodstawowy">
    <w:name w:val="Body Text"/>
    <w:aliases w:val="Znak,Znak Znak Znak Znak Znak Znak,Znak Znak Znak,Znak Znak Znak Znak Znak Znak Zna Znak Znak,Znak Znak Znak Znak Znak Znak Zna,Znak Znak Znak Znak Znak Znak Zna Znak Znak Znak Znak Znak Znak,Znak1 Znak Znak"/>
    <w:basedOn w:val="Normalny"/>
    <w:link w:val="TekstpodstawowyZnak"/>
    <w:uiPriority w:val="99"/>
    <w:qFormat/>
    <w:rsid w:val="007C22A9"/>
    <w:rPr>
      <w:rFonts w:ascii="Arial" w:hAnsi="Arial"/>
      <w:b/>
      <w:bCs/>
      <w:i/>
      <w:iCs/>
      <w:sz w:val="24"/>
      <w:lang w:val="x-none" w:eastAsia="x-none"/>
    </w:rPr>
  </w:style>
  <w:style w:type="character" w:styleId="Numerstrony">
    <w:name w:val="page number"/>
    <w:basedOn w:val="Domylnaczcionkaakapitu"/>
    <w:rsid w:val="007C22A9"/>
  </w:style>
  <w:style w:type="paragraph" w:styleId="Tekstpodstawowywcity3">
    <w:name w:val="Body Text Indent 3"/>
    <w:basedOn w:val="Normalny"/>
    <w:link w:val="Tekstpodstawowywcity3Znak"/>
    <w:uiPriority w:val="99"/>
    <w:rsid w:val="007C22A9"/>
    <w:pPr>
      <w:tabs>
        <w:tab w:val="left" w:pos="360"/>
      </w:tabs>
      <w:ind w:left="360"/>
    </w:pPr>
    <w:rPr>
      <w:rFonts w:ascii="Arial" w:hAnsi="Arial"/>
      <w:sz w:val="24"/>
      <w:lang w:val="x-none" w:eastAsia="x-none"/>
    </w:rPr>
  </w:style>
  <w:style w:type="paragraph" w:customStyle="1" w:styleId="Standard">
    <w:name w:val="Standard"/>
    <w:rsid w:val="007C22A9"/>
    <w:pPr>
      <w:widowControl w:val="0"/>
      <w:autoSpaceDE w:val="0"/>
      <w:autoSpaceDN w:val="0"/>
      <w:adjustRightInd w:val="0"/>
    </w:pPr>
    <w:rPr>
      <w:sz w:val="24"/>
      <w:szCs w:val="24"/>
    </w:rPr>
  </w:style>
  <w:style w:type="paragraph" w:styleId="Tekstblokowy">
    <w:name w:val="Block Text"/>
    <w:basedOn w:val="Normalny"/>
    <w:rsid w:val="007C22A9"/>
    <w:pPr>
      <w:suppressAutoHyphens/>
      <w:spacing w:before="100" w:after="100"/>
      <w:ind w:left="567" w:right="-3"/>
      <w:jc w:val="left"/>
    </w:pPr>
    <w:rPr>
      <w:rFonts w:cs="Arial"/>
      <w:b/>
      <w:bCs/>
      <w:i/>
      <w:iCs/>
      <w:sz w:val="18"/>
      <w:szCs w:val="18"/>
    </w:rPr>
  </w:style>
  <w:style w:type="character" w:styleId="UyteHipercze">
    <w:name w:val="FollowedHyperlink"/>
    <w:uiPriority w:val="99"/>
    <w:rsid w:val="007C22A9"/>
    <w:rPr>
      <w:color w:val="800080"/>
      <w:u w:val="single"/>
    </w:rPr>
  </w:style>
  <w:style w:type="paragraph" w:customStyle="1" w:styleId="font5">
    <w:name w:val="font5"/>
    <w:basedOn w:val="Normalny"/>
    <w:rsid w:val="007C22A9"/>
    <w:pPr>
      <w:spacing w:before="100" w:beforeAutospacing="1" w:after="100" w:afterAutospacing="1"/>
      <w:jc w:val="left"/>
    </w:pPr>
    <w:rPr>
      <w:rFonts w:cs="Arial"/>
      <w:b/>
      <w:bCs/>
    </w:rPr>
  </w:style>
  <w:style w:type="paragraph" w:customStyle="1" w:styleId="xl22">
    <w:name w:val="xl22"/>
    <w:basedOn w:val="Normalny"/>
    <w:rsid w:val="007C22A9"/>
    <w:pPr>
      <w:spacing w:before="100" w:beforeAutospacing="1" w:after="100" w:afterAutospacing="1"/>
      <w:jc w:val="center"/>
    </w:pPr>
    <w:rPr>
      <w:rFonts w:ascii="Times New Roman" w:hAnsi="Times New Roman"/>
    </w:rPr>
  </w:style>
  <w:style w:type="paragraph" w:customStyle="1" w:styleId="xl23">
    <w:name w:val="xl23"/>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24">
    <w:name w:val="xl24"/>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25">
    <w:name w:val="xl2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26">
    <w:name w:val="xl26"/>
    <w:basedOn w:val="Normalny"/>
    <w:rsid w:val="007C22A9"/>
    <w:pPr>
      <w:pBdr>
        <w:top w:val="single" w:sz="4" w:space="0" w:color="auto"/>
        <w:bottom w:val="single" w:sz="4" w:space="0" w:color="auto"/>
      </w:pBdr>
      <w:spacing w:before="100" w:beforeAutospacing="1" w:after="100" w:afterAutospacing="1"/>
      <w:jc w:val="center"/>
    </w:pPr>
    <w:rPr>
      <w:rFonts w:cs="Arial"/>
    </w:rPr>
  </w:style>
  <w:style w:type="paragraph" w:customStyle="1" w:styleId="xl27">
    <w:name w:val="xl27"/>
    <w:basedOn w:val="Normalny"/>
    <w:rsid w:val="007C22A9"/>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28">
    <w:name w:val="xl2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cs="Arial"/>
    </w:rPr>
  </w:style>
  <w:style w:type="paragraph" w:customStyle="1" w:styleId="xl29">
    <w:name w:val="xl29"/>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ny"/>
    <w:rsid w:val="007C22A9"/>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cs="Arial"/>
    </w:rPr>
  </w:style>
  <w:style w:type="paragraph" w:customStyle="1" w:styleId="xl31">
    <w:name w:val="xl31"/>
    <w:basedOn w:val="Normalny"/>
    <w:rsid w:val="007C22A9"/>
    <w:pPr>
      <w:pBdr>
        <w:top w:val="single" w:sz="4" w:space="0" w:color="auto"/>
        <w:bottom w:val="single" w:sz="4" w:space="0" w:color="auto"/>
      </w:pBdr>
      <w:shd w:val="clear" w:color="auto" w:fill="FFFFFF"/>
      <w:spacing w:before="100" w:beforeAutospacing="1" w:after="100" w:afterAutospacing="1"/>
      <w:jc w:val="center"/>
    </w:pPr>
    <w:rPr>
      <w:rFonts w:cs="Arial"/>
    </w:rPr>
  </w:style>
  <w:style w:type="paragraph" w:customStyle="1" w:styleId="xl32">
    <w:name w:val="xl32"/>
    <w:basedOn w:val="Normalny"/>
    <w:rsid w:val="007C22A9"/>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cs="Arial"/>
    </w:rPr>
  </w:style>
  <w:style w:type="paragraph" w:customStyle="1" w:styleId="xl33">
    <w:name w:val="xl33"/>
    <w:basedOn w:val="Normalny"/>
    <w:rsid w:val="007C22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rPr>
  </w:style>
  <w:style w:type="paragraph" w:customStyle="1" w:styleId="xl34">
    <w:name w:val="xl34"/>
    <w:basedOn w:val="Normalny"/>
    <w:rsid w:val="007C22A9"/>
    <w:pPr>
      <w:spacing w:before="100" w:beforeAutospacing="1" w:after="100" w:afterAutospacing="1"/>
      <w:jc w:val="center"/>
    </w:pPr>
    <w:rPr>
      <w:rFonts w:cs="Arial"/>
      <w:b/>
      <w:bCs/>
      <w:sz w:val="28"/>
      <w:szCs w:val="28"/>
    </w:rPr>
  </w:style>
  <w:style w:type="paragraph" w:customStyle="1" w:styleId="xl35">
    <w:name w:val="xl3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36">
    <w:name w:val="xl36"/>
    <w:basedOn w:val="Normalny"/>
    <w:rsid w:val="007C22A9"/>
    <w:pPr>
      <w:spacing w:before="100" w:beforeAutospacing="1" w:after="100" w:afterAutospacing="1"/>
      <w:jc w:val="left"/>
    </w:pPr>
    <w:rPr>
      <w:rFonts w:cs="Arial"/>
      <w:b/>
      <w:bCs/>
    </w:rPr>
  </w:style>
  <w:style w:type="paragraph" w:customStyle="1" w:styleId="xl37">
    <w:name w:val="xl37"/>
    <w:basedOn w:val="Normalny"/>
    <w:rsid w:val="007C22A9"/>
    <w:pPr>
      <w:spacing w:before="100" w:beforeAutospacing="1" w:after="100" w:afterAutospacing="1"/>
      <w:jc w:val="left"/>
    </w:pPr>
    <w:rPr>
      <w:rFonts w:cs="Arial"/>
    </w:rPr>
  </w:style>
  <w:style w:type="paragraph" w:customStyle="1" w:styleId="xl38">
    <w:name w:val="xl38"/>
    <w:basedOn w:val="Normalny"/>
    <w:rsid w:val="007C22A9"/>
    <w:pPr>
      <w:spacing w:before="100" w:beforeAutospacing="1" w:after="100" w:afterAutospacing="1"/>
      <w:jc w:val="left"/>
    </w:pPr>
    <w:rPr>
      <w:rFonts w:cs="Arial"/>
      <w:b/>
      <w:bCs/>
      <w:i/>
      <w:iCs/>
    </w:rPr>
  </w:style>
  <w:style w:type="paragraph" w:customStyle="1" w:styleId="xl39">
    <w:name w:val="xl39"/>
    <w:basedOn w:val="Normalny"/>
    <w:rsid w:val="007C22A9"/>
    <w:pPr>
      <w:spacing w:before="100" w:beforeAutospacing="1" w:after="100" w:afterAutospacing="1"/>
      <w:jc w:val="left"/>
    </w:pPr>
    <w:rPr>
      <w:rFonts w:cs="Arial"/>
      <w:b/>
      <w:bCs/>
    </w:rPr>
  </w:style>
  <w:style w:type="paragraph" w:customStyle="1" w:styleId="xl40">
    <w:name w:val="xl4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1">
    <w:name w:val="xl41"/>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rPr>
  </w:style>
  <w:style w:type="paragraph" w:customStyle="1" w:styleId="xl42">
    <w:name w:val="xl42"/>
    <w:basedOn w:val="Normalny"/>
    <w:rsid w:val="007C22A9"/>
    <w:pPr>
      <w:spacing w:before="100" w:beforeAutospacing="1" w:after="100" w:afterAutospacing="1"/>
      <w:jc w:val="center"/>
    </w:pPr>
    <w:rPr>
      <w:rFonts w:cs="Arial"/>
      <w:b/>
      <w:bCs/>
    </w:rPr>
  </w:style>
  <w:style w:type="paragraph" w:customStyle="1" w:styleId="xl43">
    <w:name w:val="xl43"/>
    <w:basedOn w:val="Normalny"/>
    <w:rsid w:val="007C22A9"/>
    <w:pPr>
      <w:spacing w:before="100" w:beforeAutospacing="1" w:after="100" w:afterAutospacing="1"/>
      <w:jc w:val="center"/>
      <w:textAlignment w:val="center"/>
    </w:pPr>
    <w:rPr>
      <w:rFonts w:cs="Arial"/>
      <w:b/>
      <w:bCs/>
      <w:szCs w:val="22"/>
    </w:rPr>
  </w:style>
  <w:style w:type="paragraph" w:customStyle="1" w:styleId="xl44">
    <w:name w:val="xl44"/>
    <w:basedOn w:val="Normalny"/>
    <w:rsid w:val="007C22A9"/>
    <w:pPr>
      <w:pBdr>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5">
    <w:name w:val="xl45"/>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6">
    <w:name w:val="xl46"/>
    <w:basedOn w:val="Normalny"/>
    <w:rsid w:val="007C22A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7">
    <w:name w:val="xl47"/>
    <w:basedOn w:val="Normalny"/>
    <w:rsid w:val="007C22A9"/>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rPr>
  </w:style>
  <w:style w:type="paragraph" w:customStyle="1" w:styleId="xl48">
    <w:name w:val="xl48"/>
    <w:basedOn w:val="Normalny"/>
    <w:rsid w:val="007C22A9"/>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49">
    <w:name w:val="xl4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rPr>
  </w:style>
  <w:style w:type="paragraph" w:customStyle="1" w:styleId="xl50">
    <w:name w:val="xl50"/>
    <w:basedOn w:val="Normalny"/>
    <w:rsid w:val="007C22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1">
    <w:name w:val="xl51"/>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2">
    <w:name w:val="xl52"/>
    <w:basedOn w:val="Normalny"/>
    <w:rsid w:val="007C22A9"/>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rPr>
  </w:style>
  <w:style w:type="paragraph" w:customStyle="1" w:styleId="xl53">
    <w:name w:val="xl53"/>
    <w:basedOn w:val="Normalny"/>
    <w:rsid w:val="007C22A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b/>
      <w:bCs/>
    </w:rPr>
  </w:style>
  <w:style w:type="paragraph" w:customStyle="1" w:styleId="xl54">
    <w:name w:val="xl54"/>
    <w:basedOn w:val="Normalny"/>
    <w:rsid w:val="007C22A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rPr>
  </w:style>
  <w:style w:type="paragraph" w:customStyle="1" w:styleId="xl55">
    <w:name w:val="xl55"/>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6">
    <w:name w:val="xl56"/>
    <w:basedOn w:val="Normalny"/>
    <w:rsid w:val="007C22A9"/>
    <w:pPr>
      <w:pBdr>
        <w:top w:val="single" w:sz="4" w:space="0" w:color="auto"/>
        <w:bottom w:val="single" w:sz="8" w:space="0" w:color="auto"/>
        <w:right w:val="single" w:sz="4" w:space="0" w:color="auto"/>
      </w:pBdr>
      <w:spacing w:before="100" w:beforeAutospacing="1" w:after="100" w:afterAutospacing="1"/>
      <w:jc w:val="center"/>
    </w:pPr>
    <w:rPr>
      <w:rFonts w:cs="Arial"/>
    </w:rPr>
  </w:style>
  <w:style w:type="paragraph" w:customStyle="1" w:styleId="xl57">
    <w:name w:val="xl57"/>
    <w:basedOn w:val="Normalny"/>
    <w:rsid w:val="007C22A9"/>
    <w:pPr>
      <w:spacing w:before="100" w:beforeAutospacing="1" w:after="100" w:afterAutospacing="1"/>
      <w:jc w:val="left"/>
      <w:textAlignment w:val="center"/>
    </w:pPr>
    <w:rPr>
      <w:rFonts w:cs="Arial"/>
      <w:b/>
      <w:bCs/>
    </w:rPr>
  </w:style>
  <w:style w:type="paragraph" w:customStyle="1" w:styleId="xl58">
    <w:name w:val="xl58"/>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59">
    <w:name w:val="xl59"/>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0">
    <w:name w:val="xl60"/>
    <w:basedOn w:val="Normalny"/>
    <w:rsid w:val="007C22A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1">
    <w:name w:val="xl61"/>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62">
    <w:name w:val="xl62"/>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b/>
      <w:bCs/>
    </w:rPr>
  </w:style>
  <w:style w:type="paragraph" w:customStyle="1" w:styleId="xl63">
    <w:name w:val="xl63"/>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4">
    <w:name w:val="xl64"/>
    <w:basedOn w:val="Normalny"/>
    <w:rsid w:val="007C22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2"/>
    </w:rPr>
  </w:style>
  <w:style w:type="paragraph" w:customStyle="1" w:styleId="xl65">
    <w:name w:val="xl65"/>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szCs w:val="22"/>
    </w:rPr>
  </w:style>
  <w:style w:type="paragraph" w:customStyle="1" w:styleId="xl66">
    <w:name w:val="xl66"/>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7">
    <w:name w:val="xl6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rPr>
  </w:style>
  <w:style w:type="paragraph" w:customStyle="1" w:styleId="xl68">
    <w:name w:val="xl68"/>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69">
    <w:name w:val="xl69"/>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rPr>
  </w:style>
  <w:style w:type="paragraph" w:customStyle="1" w:styleId="xl70">
    <w:name w:val="xl70"/>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1">
    <w:name w:val="xl71"/>
    <w:basedOn w:val="Normalny"/>
    <w:rsid w:val="007C22A9"/>
    <w:pPr>
      <w:spacing w:before="100" w:beforeAutospacing="1" w:after="100" w:afterAutospacing="1"/>
      <w:jc w:val="center"/>
    </w:pPr>
    <w:rPr>
      <w:rFonts w:cs="Arial"/>
    </w:rPr>
  </w:style>
  <w:style w:type="paragraph" w:customStyle="1" w:styleId="xl72">
    <w:name w:val="xl72"/>
    <w:basedOn w:val="Normalny"/>
    <w:rsid w:val="007C22A9"/>
    <w:pPr>
      <w:spacing w:before="100" w:beforeAutospacing="1" w:after="100" w:afterAutospacing="1"/>
      <w:jc w:val="left"/>
    </w:pPr>
    <w:rPr>
      <w:rFonts w:cs="Arial"/>
      <w:b/>
      <w:bCs/>
    </w:rPr>
  </w:style>
  <w:style w:type="paragraph" w:customStyle="1" w:styleId="xl73">
    <w:name w:val="xl7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4">
    <w:name w:val="xl74"/>
    <w:basedOn w:val="Normalny"/>
    <w:rsid w:val="007C22A9"/>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75">
    <w:name w:val="xl7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6">
    <w:name w:val="xl76"/>
    <w:basedOn w:val="Normalny"/>
    <w:rsid w:val="007C22A9"/>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7">
    <w:name w:val="xl77"/>
    <w:basedOn w:val="Normalny"/>
    <w:rsid w:val="007C22A9"/>
    <w:pPr>
      <w:pBdr>
        <w:top w:val="single" w:sz="8" w:space="0" w:color="auto"/>
        <w:bottom w:val="single" w:sz="8" w:space="0" w:color="auto"/>
      </w:pBdr>
      <w:spacing w:before="100" w:beforeAutospacing="1" w:after="100" w:afterAutospacing="1"/>
      <w:jc w:val="center"/>
      <w:textAlignment w:val="center"/>
    </w:pPr>
    <w:rPr>
      <w:rFonts w:cs="Arial"/>
      <w:b/>
      <w:bCs/>
    </w:rPr>
  </w:style>
  <w:style w:type="paragraph" w:customStyle="1" w:styleId="xl78">
    <w:name w:val="xl78"/>
    <w:basedOn w:val="Normalny"/>
    <w:rsid w:val="007C22A9"/>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rPr>
  </w:style>
  <w:style w:type="paragraph" w:customStyle="1" w:styleId="xl79">
    <w:name w:val="xl79"/>
    <w:basedOn w:val="Normalny"/>
    <w:rsid w:val="007C22A9"/>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0">
    <w:name w:val="xl80"/>
    <w:basedOn w:val="Normalny"/>
    <w:rsid w:val="007C22A9"/>
    <w:pPr>
      <w:pBdr>
        <w:top w:val="single" w:sz="4" w:space="0" w:color="auto"/>
        <w:bottom w:val="single" w:sz="4" w:space="0" w:color="auto"/>
      </w:pBdr>
      <w:spacing w:before="100" w:beforeAutospacing="1" w:after="100" w:afterAutospacing="1"/>
      <w:jc w:val="center"/>
      <w:textAlignment w:val="center"/>
    </w:pPr>
    <w:rPr>
      <w:rFonts w:cs="Arial"/>
      <w:b/>
      <w:bCs/>
    </w:rPr>
  </w:style>
  <w:style w:type="paragraph" w:customStyle="1" w:styleId="xl81">
    <w:name w:val="xl81"/>
    <w:basedOn w:val="Normalny"/>
    <w:rsid w:val="007C22A9"/>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82">
    <w:name w:val="xl82"/>
    <w:basedOn w:val="Normalny"/>
    <w:rsid w:val="007C22A9"/>
    <w:pPr>
      <w:spacing w:before="100" w:beforeAutospacing="1" w:after="100" w:afterAutospacing="1"/>
      <w:jc w:val="center"/>
      <w:textAlignment w:val="center"/>
    </w:pPr>
    <w:rPr>
      <w:rFonts w:cs="Arial"/>
      <w:b/>
      <w:bCs/>
      <w:sz w:val="28"/>
      <w:szCs w:val="28"/>
    </w:rPr>
  </w:style>
  <w:style w:type="paragraph" w:customStyle="1" w:styleId="xl83">
    <w:name w:val="xl83"/>
    <w:basedOn w:val="Normalny"/>
    <w:rsid w:val="007C22A9"/>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4">
    <w:name w:val="xl84"/>
    <w:basedOn w:val="Normalny"/>
    <w:rsid w:val="007C22A9"/>
    <w:pPr>
      <w:pBdr>
        <w:top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7C22A9"/>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7C22A9"/>
    <w:pPr>
      <w:spacing w:before="100" w:beforeAutospacing="1" w:after="100" w:afterAutospacing="1"/>
      <w:jc w:val="left"/>
      <w:textAlignment w:val="center"/>
    </w:pPr>
    <w:rPr>
      <w:rFonts w:cs="Arial"/>
      <w:b/>
      <w:bCs/>
    </w:rPr>
  </w:style>
  <w:style w:type="paragraph" w:customStyle="1" w:styleId="xl87">
    <w:name w:val="xl87"/>
    <w:basedOn w:val="Normalny"/>
    <w:rsid w:val="007C22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font6">
    <w:name w:val="font6"/>
    <w:basedOn w:val="Normalny"/>
    <w:rsid w:val="007C22A9"/>
    <w:pPr>
      <w:spacing w:before="100" w:beforeAutospacing="1" w:after="100" w:afterAutospacing="1"/>
      <w:jc w:val="left"/>
    </w:pPr>
    <w:rPr>
      <w:rFonts w:cs="Arial"/>
      <w:b/>
      <w:bCs/>
      <w:szCs w:val="22"/>
    </w:rPr>
  </w:style>
  <w:style w:type="paragraph" w:styleId="Zwykytekst">
    <w:name w:val="Plain Text"/>
    <w:basedOn w:val="Normalny"/>
    <w:link w:val="ZwykytekstZnak"/>
    <w:rsid w:val="007C22A9"/>
    <w:pPr>
      <w:jc w:val="left"/>
    </w:pPr>
    <w:rPr>
      <w:rFonts w:ascii="Courier New" w:hAnsi="Courier New"/>
      <w:sz w:val="20"/>
      <w:szCs w:val="20"/>
      <w:lang w:val="x-none" w:eastAsia="x-none"/>
    </w:rPr>
  </w:style>
  <w:style w:type="paragraph" w:customStyle="1" w:styleId="font7">
    <w:name w:val="font7"/>
    <w:basedOn w:val="Normalny"/>
    <w:rsid w:val="007C22A9"/>
    <w:pPr>
      <w:spacing w:before="100" w:beforeAutospacing="1" w:after="100" w:afterAutospacing="1"/>
      <w:jc w:val="left"/>
    </w:pPr>
    <w:rPr>
      <w:rFonts w:cs="Arial"/>
      <w:b/>
      <w:bCs/>
      <w:szCs w:val="22"/>
    </w:rPr>
  </w:style>
  <w:style w:type="paragraph" w:customStyle="1" w:styleId="font8">
    <w:name w:val="font8"/>
    <w:basedOn w:val="Normalny"/>
    <w:rsid w:val="007C22A9"/>
    <w:pPr>
      <w:spacing w:before="100" w:beforeAutospacing="1" w:after="100" w:afterAutospacing="1"/>
      <w:jc w:val="left"/>
    </w:pPr>
    <w:rPr>
      <w:rFonts w:cs="Arial"/>
      <w:b/>
      <w:bCs/>
      <w:sz w:val="17"/>
      <w:szCs w:val="17"/>
    </w:rPr>
  </w:style>
  <w:style w:type="paragraph" w:styleId="Tekstprzypisukocowego">
    <w:name w:val="endnote text"/>
    <w:basedOn w:val="Normalny"/>
    <w:link w:val="TekstprzypisukocowegoZnak"/>
    <w:uiPriority w:val="99"/>
    <w:rsid w:val="0056169E"/>
    <w:pPr>
      <w:jc w:val="left"/>
    </w:pPr>
    <w:rPr>
      <w:rFonts w:ascii="Times New Roman" w:hAnsi="Times New Roman"/>
      <w:sz w:val="20"/>
      <w:szCs w:val="20"/>
    </w:rPr>
  </w:style>
  <w:style w:type="character" w:styleId="Odwoanieprzypisukocowego">
    <w:name w:val="endnote reference"/>
    <w:uiPriority w:val="99"/>
    <w:rsid w:val="0056169E"/>
    <w:rPr>
      <w:vertAlign w:val="superscript"/>
    </w:rPr>
  </w:style>
  <w:style w:type="paragraph" w:customStyle="1" w:styleId="FR2">
    <w:name w:val="FR2"/>
    <w:rsid w:val="00C6215E"/>
    <w:pPr>
      <w:widowControl w:val="0"/>
      <w:snapToGrid w:val="0"/>
    </w:pPr>
    <w:rPr>
      <w:rFonts w:ascii="Arial" w:hAnsi="Arial"/>
      <w:sz w:val="24"/>
    </w:rPr>
  </w:style>
  <w:style w:type="paragraph" w:customStyle="1" w:styleId="FR3">
    <w:name w:val="FR3"/>
    <w:rsid w:val="00C6215E"/>
    <w:pPr>
      <w:widowControl w:val="0"/>
      <w:snapToGrid w:val="0"/>
      <w:spacing w:before="20"/>
    </w:pPr>
    <w:rPr>
      <w:rFonts w:ascii="Arial" w:hAnsi="Arial"/>
      <w:i/>
    </w:rPr>
  </w:style>
  <w:style w:type="paragraph" w:styleId="Lista">
    <w:name w:val="List"/>
    <w:basedOn w:val="Normalny"/>
    <w:rsid w:val="00954B15"/>
    <w:pPr>
      <w:ind w:left="283" w:hanging="283"/>
    </w:pPr>
  </w:style>
  <w:style w:type="paragraph" w:styleId="Lista2">
    <w:name w:val="List 2"/>
    <w:basedOn w:val="Normalny"/>
    <w:rsid w:val="00954B15"/>
    <w:pPr>
      <w:ind w:left="566" w:hanging="283"/>
    </w:pPr>
  </w:style>
  <w:style w:type="paragraph" w:styleId="Lista3">
    <w:name w:val="List 3"/>
    <w:basedOn w:val="Normalny"/>
    <w:rsid w:val="00954B15"/>
    <w:pPr>
      <w:ind w:left="849" w:hanging="283"/>
    </w:pPr>
  </w:style>
  <w:style w:type="paragraph" w:styleId="Listapunktowana2">
    <w:name w:val="List Bullet 2"/>
    <w:basedOn w:val="Normalny"/>
    <w:rsid w:val="00954B15"/>
    <w:pPr>
      <w:numPr>
        <w:numId w:val="1"/>
      </w:numPr>
    </w:pPr>
  </w:style>
  <w:style w:type="paragraph" w:styleId="Listapunktowana3">
    <w:name w:val="List Bullet 3"/>
    <w:basedOn w:val="Normalny"/>
    <w:rsid w:val="00954B15"/>
    <w:pPr>
      <w:numPr>
        <w:numId w:val="2"/>
      </w:numPr>
    </w:pPr>
  </w:style>
  <w:style w:type="paragraph" w:styleId="Lista-kontynuacja">
    <w:name w:val="List Continue"/>
    <w:basedOn w:val="Normalny"/>
    <w:rsid w:val="00954B15"/>
    <w:pPr>
      <w:spacing w:after="120"/>
      <w:ind w:left="283"/>
    </w:pPr>
  </w:style>
  <w:style w:type="paragraph" w:styleId="Lista-kontynuacja2">
    <w:name w:val="List Continue 2"/>
    <w:basedOn w:val="Normalny"/>
    <w:rsid w:val="00954B15"/>
    <w:pPr>
      <w:spacing w:after="120"/>
      <w:ind w:left="566"/>
    </w:pPr>
  </w:style>
  <w:style w:type="paragraph" w:styleId="Tekstpodstawowyzwciciem">
    <w:name w:val="Body Text First Indent"/>
    <w:basedOn w:val="Tekstpodstawowy"/>
    <w:link w:val="TekstpodstawowyzwciciemZnak"/>
    <w:rsid w:val="00954B15"/>
    <w:pPr>
      <w:spacing w:after="120"/>
      <w:ind w:firstLine="210"/>
    </w:pPr>
  </w:style>
  <w:style w:type="paragraph" w:styleId="Tekstpodstawowyzwciciem2">
    <w:name w:val="Body Text First Indent 2"/>
    <w:basedOn w:val="Tekstpodstawowywcity"/>
    <w:link w:val="Tekstpodstawowyzwciciem2Znak"/>
    <w:rsid w:val="00954B15"/>
    <w:pPr>
      <w:ind w:firstLine="210"/>
    </w:pPr>
  </w:style>
  <w:style w:type="character" w:styleId="HTML-staaszeroko">
    <w:name w:val="HTML Typewriter"/>
    <w:rsid w:val="00FC249D"/>
    <w:rPr>
      <w:rFonts w:ascii="Courier New" w:eastAsia="Times New Roman" w:hAnsi="Courier New" w:cs="Courier New"/>
      <w:sz w:val="20"/>
      <w:szCs w:val="20"/>
    </w:rPr>
  </w:style>
  <w:style w:type="character" w:customStyle="1" w:styleId="nazwa">
    <w:name w:val="nazwa"/>
    <w:basedOn w:val="Domylnaczcionkaakapitu"/>
    <w:rsid w:val="00FC249D"/>
  </w:style>
  <w:style w:type="character" w:customStyle="1" w:styleId="shl">
    <w:name w:val="shl"/>
    <w:basedOn w:val="Domylnaczcionkaakapitu"/>
    <w:rsid w:val="00FC249D"/>
  </w:style>
  <w:style w:type="character" w:customStyle="1" w:styleId="ZnakZnak1">
    <w:name w:val="Znak Znak1"/>
    <w:rsid w:val="00C40008"/>
    <w:rPr>
      <w:rFonts w:ascii="Helvetica" w:hAnsi="Helvetica"/>
      <w:bCs/>
      <w:sz w:val="24"/>
      <w:szCs w:val="24"/>
      <w:lang w:val="pl-PL" w:eastAsia="pl-PL" w:bidi="ar-SA"/>
    </w:rPr>
  </w:style>
  <w:style w:type="paragraph" w:customStyle="1" w:styleId="StylNagwek210ptNiePogrubienieNieKursywa">
    <w:name w:val="Styl Nagłówek 2 + 10 pt Nie Pogrubienie Nie Kursywa"/>
    <w:basedOn w:val="Nagwek2"/>
    <w:link w:val="StylNagwek210ptNiePogrubienieNieKursywaZnak"/>
    <w:rsid w:val="00515166"/>
    <w:pPr>
      <w:numPr>
        <w:ilvl w:val="0"/>
        <w:numId w:val="0"/>
      </w:numPr>
      <w:tabs>
        <w:tab w:val="num" w:pos="57"/>
        <w:tab w:val="num" w:pos="1500"/>
      </w:tabs>
      <w:overflowPunct/>
      <w:autoSpaceDE/>
      <w:autoSpaceDN/>
      <w:adjustRightInd/>
      <w:spacing w:before="240" w:after="60"/>
      <w:ind w:left="624" w:hanging="360"/>
      <w:jc w:val="left"/>
      <w:textAlignment w:val="auto"/>
    </w:pPr>
    <w:rPr>
      <w:sz w:val="20"/>
      <w:szCs w:val="28"/>
    </w:rPr>
  </w:style>
  <w:style w:type="character" w:customStyle="1" w:styleId="StylNagwek210ptNiePogrubienieNieKursywaZnak">
    <w:name w:val="Styl Nagłówek 2 + 10 pt Nie Pogrubienie Nie Kursywa Znak"/>
    <w:link w:val="StylNagwek210ptNiePogrubienieNieKursywa"/>
    <w:rsid w:val="00515166"/>
    <w:rPr>
      <w:rFonts w:ascii="Arial" w:hAnsi="Arial" w:cs="Arial"/>
      <w:szCs w:val="28"/>
    </w:rPr>
  </w:style>
  <w:style w:type="paragraph" w:styleId="Akapitzlist">
    <w:name w:val="List Paragraph"/>
    <w:aliases w:val="Podsis rysunku,L1,Numerowanie,CW_Lista,List Paragraph,Normalny PDST,lp1,Preambuła,HŁ_Bullet1,Odstavec,Lista punktowana1,Lista punktowana2,Lista punktowana3,List bullet,normalny tekst,ISCG Numerowanie,Obiekt,BulletC,Wyliczanie,Nagłowek 3"/>
    <w:basedOn w:val="Normalny"/>
    <w:link w:val="AkapitzlistZnak"/>
    <w:uiPriority w:val="34"/>
    <w:qFormat/>
    <w:rsid w:val="00515166"/>
    <w:pPr>
      <w:ind w:left="720"/>
      <w:contextualSpacing/>
    </w:pPr>
    <w:rPr>
      <w:lang w:val="x-none" w:eastAsia="x-none"/>
    </w:rPr>
  </w:style>
  <w:style w:type="character" w:customStyle="1" w:styleId="dane1">
    <w:name w:val="dane1"/>
    <w:rsid w:val="007A2D6A"/>
    <w:rPr>
      <w:color w:val="0000CD"/>
    </w:rPr>
  </w:style>
  <w:style w:type="paragraph" w:customStyle="1" w:styleId="Default">
    <w:name w:val="Default"/>
    <w:link w:val="DefaultZnak"/>
    <w:qFormat/>
    <w:rsid w:val="00D33586"/>
    <w:pPr>
      <w:autoSpaceDE w:val="0"/>
      <w:autoSpaceDN w:val="0"/>
      <w:adjustRightInd w:val="0"/>
    </w:pPr>
    <w:rPr>
      <w:color w:val="000000"/>
      <w:sz w:val="24"/>
      <w:szCs w:val="24"/>
    </w:rPr>
  </w:style>
  <w:style w:type="paragraph" w:customStyle="1" w:styleId="xl88">
    <w:name w:val="xl88"/>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rPr>
  </w:style>
  <w:style w:type="paragraph" w:customStyle="1" w:styleId="xl89">
    <w:name w:val="xl89"/>
    <w:basedOn w:val="Normalny"/>
    <w:rsid w:val="00AB0F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rPr>
  </w:style>
  <w:style w:type="paragraph" w:customStyle="1" w:styleId="xl90">
    <w:name w:val="xl90"/>
    <w:basedOn w:val="Normalny"/>
    <w:rsid w:val="00AB0FE2"/>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Normalny"/>
    <w:rsid w:val="00AB0FE2"/>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92">
    <w:name w:val="xl92"/>
    <w:basedOn w:val="Normalny"/>
    <w:rsid w:val="00AB0F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93">
    <w:name w:val="xl93"/>
    <w:basedOn w:val="Normalny"/>
    <w:rsid w:val="00AB0FE2"/>
    <w:pPr>
      <w:pBdr>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94">
    <w:name w:val="xl94"/>
    <w:basedOn w:val="Normalny"/>
    <w:rsid w:val="00AB0FE2"/>
    <w:pPr>
      <w:pBdr>
        <w:bottom w:val="single" w:sz="4" w:space="0" w:color="auto"/>
      </w:pBdr>
      <w:spacing w:before="100" w:beforeAutospacing="1" w:after="100" w:afterAutospacing="1"/>
      <w:jc w:val="left"/>
      <w:textAlignment w:val="center"/>
    </w:pPr>
    <w:rPr>
      <w:rFonts w:ascii="Times New Roman" w:hAnsi="Times New Roman"/>
    </w:rPr>
  </w:style>
  <w:style w:type="paragraph" w:customStyle="1" w:styleId="xl95">
    <w:name w:val="xl95"/>
    <w:basedOn w:val="Normalny"/>
    <w:rsid w:val="00AB0FE2"/>
    <w:pPr>
      <w:pBdr>
        <w:top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96">
    <w:name w:val="xl96"/>
    <w:basedOn w:val="Normalny"/>
    <w:rsid w:val="00AB0FE2"/>
    <w:pPr>
      <w:pBdr>
        <w:top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7">
    <w:name w:val="xl97"/>
    <w:basedOn w:val="Normalny"/>
    <w:rsid w:val="00AB0FE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98">
    <w:name w:val="xl98"/>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rPr>
  </w:style>
  <w:style w:type="paragraph" w:customStyle="1" w:styleId="xl99">
    <w:name w:val="xl99"/>
    <w:basedOn w:val="Normalny"/>
    <w:rsid w:val="00AB0FE2"/>
    <w:pPr>
      <w:pBdr>
        <w:left w:val="single" w:sz="4" w:space="0" w:color="auto"/>
      </w:pBdr>
      <w:spacing w:before="100" w:beforeAutospacing="1" w:after="100" w:afterAutospacing="1"/>
      <w:jc w:val="left"/>
      <w:textAlignment w:val="center"/>
    </w:pPr>
    <w:rPr>
      <w:rFonts w:ascii="Times New Roman" w:hAnsi="Times New Roman"/>
    </w:rPr>
  </w:style>
  <w:style w:type="paragraph" w:customStyle="1" w:styleId="xl100">
    <w:name w:val="xl100"/>
    <w:basedOn w:val="Normalny"/>
    <w:rsid w:val="00AB0FE2"/>
    <w:pPr>
      <w:pBdr>
        <w:top w:val="single" w:sz="4" w:space="0" w:color="auto"/>
        <w:left w:val="single" w:sz="4" w:space="0" w:color="auto"/>
      </w:pBdr>
      <w:spacing w:before="100" w:beforeAutospacing="1" w:after="100" w:afterAutospacing="1"/>
      <w:jc w:val="left"/>
      <w:textAlignment w:val="center"/>
    </w:pPr>
    <w:rPr>
      <w:rFonts w:ascii="Times New Roman" w:hAnsi="Times New Roman"/>
    </w:rPr>
  </w:style>
  <w:style w:type="paragraph" w:customStyle="1" w:styleId="xl101">
    <w:name w:val="xl101"/>
    <w:basedOn w:val="Normalny"/>
    <w:rsid w:val="00AB0FE2"/>
    <w:pPr>
      <w:pBdr>
        <w:top w:val="single" w:sz="4" w:space="0" w:color="auto"/>
        <w:left w:val="single" w:sz="4" w:space="0" w:color="auto"/>
        <w:bottom w:val="double" w:sz="6" w:space="0" w:color="auto"/>
      </w:pBdr>
      <w:spacing w:before="100" w:beforeAutospacing="1" w:after="100" w:afterAutospacing="1"/>
      <w:jc w:val="left"/>
      <w:textAlignment w:val="center"/>
    </w:pPr>
    <w:rPr>
      <w:rFonts w:ascii="Times New Roman" w:hAnsi="Times New Roman"/>
    </w:rPr>
  </w:style>
  <w:style w:type="paragraph" w:customStyle="1" w:styleId="xl102">
    <w:name w:val="xl102"/>
    <w:basedOn w:val="Normalny"/>
    <w:rsid w:val="00AB0FE2"/>
    <w:pPr>
      <w:pBdr>
        <w:top w:val="single" w:sz="4" w:space="0" w:color="auto"/>
        <w:bottom w:val="single" w:sz="4" w:space="0" w:color="auto"/>
      </w:pBdr>
      <w:spacing w:before="100" w:beforeAutospacing="1" w:after="100" w:afterAutospacing="1"/>
      <w:jc w:val="left"/>
      <w:textAlignment w:val="center"/>
    </w:pPr>
    <w:rPr>
      <w:rFonts w:ascii="Arial" w:hAnsi="Arial"/>
    </w:rPr>
  </w:style>
  <w:style w:type="paragraph" w:customStyle="1" w:styleId="xl103">
    <w:name w:val="xl103"/>
    <w:basedOn w:val="Normalny"/>
    <w:rsid w:val="00AB0FE2"/>
    <w:pPr>
      <w:pBdr>
        <w:top w:val="single" w:sz="4" w:space="0" w:color="auto"/>
        <w:bottom w:val="single" w:sz="4" w:space="0" w:color="auto"/>
      </w:pBdr>
      <w:spacing w:before="100" w:beforeAutospacing="1" w:after="100" w:afterAutospacing="1"/>
      <w:jc w:val="left"/>
      <w:textAlignment w:val="top"/>
    </w:pPr>
    <w:rPr>
      <w:rFonts w:ascii="Arial" w:hAnsi="Arial"/>
    </w:rPr>
  </w:style>
  <w:style w:type="paragraph" w:customStyle="1" w:styleId="xl104">
    <w:name w:val="xl104"/>
    <w:basedOn w:val="Normalny"/>
    <w:rsid w:val="00AB0FE2"/>
    <w:pPr>
      <w:pBdr>
        <w:bottom w:val="single" w:sz="4" w:space="0" w:color="auto"/>
      </w:pBdr>
      <w:spacing w:before="100" w:beforeAutospacing="1" w:after="100" w:afterAutospacing="1"/>
      <w:jc w:val="left"/>
      <w:textAlignment w:val="top"/>
    </w:pPr>
    <w:rPr>
      <w:rFonts w:ascii="Arial" w:hAnsi="Arial"/>
    </w:rPr>
  </w:style>
  <w:style w:type="paragraph" w:customStyle="1" w:styleId="xl105">
    <w:name w:val="xl105"/>
    <w:basedOn w:val="Normalny"/>
    <w:rsid w:val="00AB0FE2"/>
    <w:pPr>
      <w:pBdr>
        <w:bottom w:val="single" w:sz="4" w:space="0" w:color="auto"/>
      </w:pBdr>
      <w:spacing w:before="100" w:beforeAutospacing="1" w:after="100" w:afterAutospacing="1"/>
      <w:jc w:val="left"/>
      <w:textAlignment w:val="center"/>
    </w:pPr>
    <w:rPr>
      <w:rFonts w:ascii="Arial" w:hAnsi="Arial"/>
    </w:rPr>
  </w:style>
  <w:style w:type="paragraph" w:customStyle="1" w:styleId="xl106">
    <w:name w:val="xl106"/>
    <w:basedOn w:val="Normalny"/>
    <w:rsid w:val="00AB0FE2"/>
    <w:pPr>
      <w:pBdr>
        <w:top w:val="single" w:sz="4" w:space="0" w:color="auto"/>
        <w:bottom w:val="double" w:sz="6" w:space="0" w:color="auto"/>
      </w:pBdr>
      <w:spacing w:before="100" w:beforeAutospacing="1" w:after="100" w:afterAutospacing="1"/>
      <w:jc w:val="left"/>
      <w:textAlignment w:val="center"/>
    </w:pPr>
    <w:rPr>
      <w:rFonts w:ascii="Arial" w:hAnsi="Arial"/>
    </w:rPr>
  </w:style>
  <w:style w:type="paragraph" w:customStyle="1" w:styleId="xl107">
    <w:name w:val="xl107"/>
    <w:basedOn w:val="Normalny"/>
    <w:rsid w:val="00AB0FE2"/>
    <w:pPr>
      <w:pBdr>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8">
    <w:name w:val="xl108"/>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09">
    <w:name w:val="xl109"/>
    <w:basedOn w:val="Normalny"/>
    <w:rsid w:val="00AB0FE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10">
    <w:name w:val="xl110"/>
    <w:basedOn w:val="Normalny"/>
    <w:rsid w:val="00AB0FE2"/>
    <w:pPr>
      <w:pBdr>
        <w:top w:val="single" w:sz="4" w:space="0" w:color="auto"/>
        <w:left w:val="single" w:sz="4" w:space="0" w:color="auto"/>
        <w:bottom w:val="double" w:sz="6" w:space="0" w:color="auto"/>
      </w:pBdr>
      <w:spacing w:before="100" w:beforeAutospacing="1" w:after="100" w:afterAutospacing="1"/>
      <w:jc w:val="left"/>
    </w:pPr>
    <w:rPr>
      <w:rFonts w:ascii="Times New Roman" w:hAnsi="Times New Roman"/>
    </w:rPr>
  </w:style>
  <w:style w:type="paragraph" w:customStyle="1" w:styleId="xl111">
    <w:name w:val="xl111"/>
    <w:basedOn w:val="Normalny"/>
    <w:rsid w:val="00AB0FE2"/>
    <w:pPr>
      <w:pBdr>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2">
    <w:name w:val="xl112"/>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13">
    <w:name w:val="xl113"/>
    <w:basedOn w:val="Normalny"/>
    <w:rsid w:val="00AB0FE2"/>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114">
    <w:name w:val="xl114"/>
    <w:basedOn w:val="Normalny"/>
    <w:rsid w:val="00AB0FE2"/>
    <w:pPr>
      <w:pBdr>
        <w:top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115">
    <w:name w:val="xl115"/>
    <w:basedOn w:val="Normalny"/>
    <w:rsid w:val="00AB0FE2"/>
    <w:pPr>
      <w:spacing w:before="100" w:beforeAutospacing="1" w:after="100" w:afterAutospacing="1"/>
      <w:jc w:val="center"/>
      <w:textAlignment w:val="center"/>
    </w:pPr>
    <w:rPr>
      <w:rFonts w:ascii="Times New Roman" w:hAnsi="Times New Roman"/>
    </w:rPr>
  </w:style>
  <w:style w:type="paragraph" w:customStyle="1" w:styleId="xl116">
    <w:name w:val="xl116"/>
    <w:basedOn w:val="Normalny"/>
    <w:rsid w:val="00AB0FE2"/>
    <w:pPr>
      <w:pBdr>
        <w:top w:val="single" w:sz="4" w:space="0" w:color="auto"/>
        <w:bottom w:val="double" w:sz="6" w:space="0" w:color="auto"/>
      </w:pBdr>
      <w:spacing w:before="100" w:beforeAutospacing="1" w:after="100" w:afterAutospacing="1"/>
      <w:jc w:val="center"/>
      <w:textAlignment w:val="center"/>
    </w:pPr>
    <w:rPr>
      <w:rFonts w:ascii="Times New Roman" w:hAnsi="Times New Roman"/>
    </w:rPr>
  </w:style>
  <w:style w:type="paragraph" w:customStyle="1" w:styleId="xl117">
    <w:name w:val="xl117"/>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8">
    <w:name w:val="xl118"/>
    <w:basedOn w:val="Normalny"/>
    <w:rsid w:val="00AB0FE2"/>
    <w:pPr>
      <w:pBdr>
        <w:top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119">
    <w:name w:val="xl119"/>
    <w:basedOn w:val="Normalny"/>
    <w:rsid w:val="00AB0FE2"/>
    <w:pPr>
      <w:pBdr>
        <w:top w:val="single" w:sz="4" w:space="0" w:color="auto"/>
        <w:bottom w:val="single" w:sz="4" w:space="0" w:color="auto"/>
      </w:pBdr>
      <w:spacing w:before="100" w:beforeAutospacing="1" w:after="100" w:afterAutospacing="1"/>
      <w:jc w:val="center"/>
      <w:textAlignment w:val="top"/>
    </w:pPr>
    <w:rPr>
      <w:rFonts w:ascii="Arial" w:hAnsi="Arial"/>
    </w:rPr>
  </w:style>
  <w:style w:type="paragraph" w:customStyle="1" w:styleId="xl120">
    <w:name w:val="xl120"/>
    <w:basedOn w:val="Normalny"/>
    <w:rsid w:val="00AB0FE2"/>
    <w:pPr>
      <w:pBdr>
        <w:bottom w:val="single" w:sz="4" w:space="0" w:color="auto"/>
      </w:pBdr>
      <w:spacing w:before="100" w:beforeAutospacing="1" w:after="100" w:afterAutospacing="1"/>
      <w:jc w:val="center"/>
    </w:pPr>
    <w:rPr>
      <w:rFonts w:ascii="Times New Roman" w:hAnsi="Times New Roman"/>
    </w:rPr>
  </w:style>
  <w:style w:type="paragraph" w:customStyle="1" w:styleId="xl121">
    <w:name w:val="xl121"/>
    <w:basedOn w:val="Normalny"/>
    <w:rsid w:val="00AB0FE2"/>
    <w:pPr>
      <w:pBdr>
        <w:top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122">
    <w:name w:val="xl122"/>
    <w:basedOn w:val="Normalny"/>
    <w:rsid w:val="00AB0FE2"/>
    <w:pPr>
      <w:pBdr>
        <w:top w:val="single" w:sz="4" w:space="0" w:color="auto"/>
        <w:bottom w:val="double" w:sz="6" w:space="0" w:color="auto"/>
      </w:pBdr>
      <w:spacing w:before="100" w:beforeAutospacing="1" w:after="100" w:afterAutospacing="1"/>
      <w:jc w:val="center"/>
    </w:pPr>
    <w:rPr>
      <w:rFonts w:ascii="Times New Roman" w:hAnsi="Times New Roman"/>
    </w:rPr>
  </w:style>
  <w:style w:type="paragraph" w:customStyle="1" w:styleId="xl123">
    <w:name w:val="xl123"/>
    <w:basedOn w:val="Normalny"/>
    <w:rsid w:val="00AB0FE2"/>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4">
    <w:name w:val="xl124"/>
    <w:basedOn w:val="Normalny"/>
    <w:rsid w:val="00AB0FE2"/>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5">
    <w:name w:val="xl125"/>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6">
    <w:name w:val="xl126"/>
    <w:basedOn w:val="Normalny"/>
    <w:rsid w:val="00AB0FE2"/>
    <w:pPr>
      <w:pBdr>
        <w:top w:val="single" w:sz="4"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cs="Arial"/>
      <w:b/>
      <w:bCs/>
    </w:rPr>
  </w:style>
  <w:style w:type="paragraph" w:customStyle="1" w:styleId="xl127">
    <w:name w:val="xl127"/>
    <w:basedOn w:val="Normalny"/>
    <w:rsid w:val="00AB0FE2"/>
    <w:pPr>
      <w:pBdr>
        <w:top w:val="single" w:sz="4" w:space="0" w:color="auto"/>
        <w:left w:val="single" w:sz="8" w:space="0" w:color="auto"/>
        <w:bottom w:val="double" w:sz="6"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28">
    <w:name w:val="xl128"/>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29">
    <w:name w:val="xl129"/>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Times New Roman" w:hAnsi="Times New Roman"/>
      <w:b/>
      <w:bCs/>
    </w:rPr>
  </w:style>
  <w:style w:type="paragraph" w:customStyle="1" w:styleId="xl130">
    <w:name w:val="xl130"/>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1">
    <w:name w:val="xl131"/>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2">
    <w:name w:val="xl132"/>
    <w:basedOn w:val="Normalny"/>
    <w:rsid w:val="00AB0FE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hAnsi="Arial"/>
      <w:b/>
      <w:bCs/>
    </w:rPr>
  </w:style>
  <w:style w:type="paragraph" w:customStyle="1" w:styleId="xl133">
    <w:name w:val="xl133"/>
    <w:basedOn w:val="Normalny"/>
    <w:rsid w:val="00AB0FE2"/>
    <w:pPr>
      <w:pBdr>
        <w:left w:val="single" w:sz="8"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4">
    <w:name w:val="xl134"/>
    <w:basedOn w:val="Normalny"/>
    <w:rsid w:val="00AB0FE2"/>
    <w:pPr>
      <w:pBdr>
        <w:top w:val="single" w:sz="4" w:space="0" w:color="auto"/>
        <w:left w:val="single" w:sz="8" w:space="0" w:color="auto"/>
        <w:bottom w:val="double" w:sz="6" w:space="0" w:color="auto"/>
        <w:right w:val="single" w:sz="8" w:space="0" w:color="auto"/>
      </w:pBdr>
      <w:shd w:val="clear" w:color="000000" w:fill="FFFF99"/>
      <w:spacing w:before="100" w:beforeAutospacing="1" w:after="100" w:afterAutospacing="1"/>
      <w:jc w:val="center"/>
      <w:textAlignment w:val="center"/>
    </w:pPr>
    <w:rPr>
      <w:rFonts w:ascii="Arial" w:hAnsi="Arial"/>
      <w:b/>
      <w:bCs/>
    </w:rPr>
  </w:style>
  <w:style w:type="paragraph" w:customStyle="1" w:styleId="xl135">
    <w:name w:val="xl135"/>
    <w:basedOn w:val="Normalny"/>
    <w:rsid w:val="00AB0FE2"/>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6">
    <w:name w:val="xl136"/>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7">
    <w:name w:val="xl137"/>
    <w:basedOn w:val="Normalny"/>
    <w:rsid w:val="00AB0FE2"/>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cs="Arial"/>
      <w:b/>
      <w:bCs/>
    </w:rPr>
  </w:style>
  <w:style w:type="paragraph" w:customStyle="1" w:styleId="xl138">
    <w:name w:val="xl138"/>
    <w:basedOn w:val="Normalny"/>
    <w:rsid w:val="00AB0FE2"/>
    <w:pPr>
      <w:pBdr>
        <w:top w:val="single" w:sz="4" w:space="0" w:color="auto"/>
        <w:left w:val="single" w:sz="8" w:space="0" w:color="auto"/>
        <w:bottom w:val="double" w:sz="6"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rPr>
  </w:style>
  <w:style w:type="paragraph" w:customStyle="1" w:styleId="xl139">
    <w:name w:val="xl139"/>
    <w:basedOn w:val="Normalny"/>
    <w:rsid w:val="00AB0FE2"/>
    <w:pPr>
      <w:pBdr>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0">
    <w:name w:val="xl140"/>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1">
    <w:name w:val="xl141"/>
    <w:basedOn w:val="Normalny"/>
    <w:rsid w:val="00AB0FE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jc w:val="center"/>
    </w:pPr>
    <w:rPr>
      <w:rFonts w:ascii="Times New Roman" w:hAnsi="Times New Roman"/>
      <w:b/>
      <w:bCs/>
    </w:rPr>
  </w:style>
  <w:style w:type="paragraph" w:customStyle="1" w:styleId="xl142">
    <w:name w:val="xl142"/>
    <w:basedOn w:val="Normalny"/>
    <w:rsid w:val="00AB0FE2"/>
    <w:pPr>
      <w:pBdr>
        <w:top w:val="single" w:sz="4" w:space="0" w:color="auto"/>
        <w:left w:val="single" w:sz="8" w:space="0" w:color="auto"/>
        <w:bottom w:val="double" w:sz="6" w:space="0" w:color="auto"/>
        <w:right w:val="single" w:sz="8" w:space="0" w:color="auto"/>
      </w:pBdr>
      <w:shd w:val="clear" w:color="000000" w:fill="CCFFFF"/>
      <w:spacing w:before="100" w:beforeAutospacing="1" w:after="100" w:afterAutospacing="1"/>
      <w:jc w:val="center"/>
      <w:textAlignment w:val="center"/>
    </w:pPr>
    <w:rPr>
      <w:rFonts w:ascii="Times New Roman" w:hAnsi="Times New Roman"/>
      <w:b/>
      <w:bCs/>
    </w:rPr>
  </w:style>
  <w:style w:type="paragraph" w:customStyle="1" w:styleId="xl143">
    <w:name w:val="xl143"/>
    <w:basedOn w:val="Normalny"/>
    <w:rsid w:val="00AB0FE2"/>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4">
    <w:name w:val="xl144"/>
    <w:basedOn w:val="Normalny"/>
    <w:rsid w:val="00AB0FE2"/>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rPr>
  </w:style>
  <w:style w:type="paragraph" w:customStyle="1" w:styleId="xl145">
    <w:name w:val="xl145"/>
    <w:basedOn w:val="Normalny"/>
    <w:rsid w:val="00AB0FE2"/>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rPr>
  </w:style>
  <w:style w:type="paragraph" w:customStyle="1" w:styleId="xl146">
    <w:name w:val="xl146"/>
    <w:basedOn w:val="Normalny"/>
    <w:rsid w:val="00AB0FE2"/>
    <w:pPr>
      <w:pBdr>
        <w:top w:val="single" w:sz="4" w:space="0" w:color="auto"/>
      </w:pBdr>
      <w:spacing w:before="100" w:beforeAutospacing="1" w:after="100" w:afterAutospacing="1"/>
      <w:jc w:val="left"/>
    </w:pPr>
    <w:rPr>
      <w:rFonts w:ascii="Times New Roman" w:hAnsi="Times New Roman"/>
    </w:rPr>
  </w:style>
  <w:style w:type="paragraph" w:customStyle="1" w:styleId="xl147">
    <w:name w:val="xl147"/>
    <w:basedOn w:val="Normalny"/>
    <w:rsid w:val="00AB0FE2"/>
    <w:pPr>
      <w:pBdr>
        <w:top w:val="single" w:sz="4" w:space="0" w:color="auto"/>
        <w:left w:val="single" w:sz="8" w:space="0" w:color="auto"/>
        <w:right w:val="single" w:sz="8" w:space="0" w:color="auto"/>
      </w:pBdr>
      <w:shd w:val="clear" w:color="000000" w:fill="FFCC99"/>
      <w:spacing w:before="100" w:beforeAutospacing="1" w:after="100" w:afterAutospacing="1"/>
      <w:jc w:val="center"/>
      <w:textAlignment w:val="center"/>
    </w:pPr>
    <w:rPr>
      <w:rFonts w:ascii="Times New Roman" w:hAnsi="Times New Roman"/>
      <w:b/>
      <w:bCs/>
    </w:rPr>
  </w:style>
  <w:style w:type="paragraph" w:customStyle="1" w:styleId="xl148">
    <w:name w:val="xl148"/>
    <w:basedOn w:val="Normalny"/>
    <w:rsid w:val="00AB0FE2"/>
    <w:pPr>
      <w:pBdr>
        <w:top w:val="single" w:sz="4" w:space="0" w:color="auto"/>
      </w:pBdr>
      <w:spacing w:before="100" w:beforeAutospacing="1" w:after="100" w:afterAutospacing="1"/>
      <w:jc w:val="center"/>
    </w:pPr>
    <w:rPr>
      <w:rFonts w:ascii="Times New Roman" w:hAnsi="Times New Roman"/>
    </w:rPr>
  </w:style>
  <w:style w:type="paragraph" w:customStyle="1" w:styleId="xl149">
    <w:name w:val="xl149"/>
    <w:basedOn w:val="Normalny"/>
    <w:rsid w:val="008A6E22"/>
    <w:pPr>
      <w:pBdr>
        <w:top w:val="single" w:sz="8" w:space="0" w:color="auto"/>
        <w:left w:val="single" w:sz="8" w:space="0" w:color="auto"/>
        <w:bottom w:val="single" w:sz="8" w:space="0" w:color="auto"/>
      </w:pBdr>
      <w:shd w:val="clear" w:color="000000" w:fill="FF99CC"/>
      <w:spacing w:before="100" w:beforeAutospacing="1" w:after="100" w:afterAutospacing="1"/>
      <w:jc w:val="center"/>
      <w:textAlignment w:val="center"/>
    </w:pPr>
    <w:rPr>
      <w:rFonts w:cs="Arial"/>
      <w:b/>
      <w:bCs/>
    </w:rPr>
  </w:style>
  <w:style w:type="paragraph" w:customStyle="1" w:styleId="xl150">
    <w:name w:val="xl150"/>
    <w:basedOn w:val="Normalny"/>
    <w:rsid w:val="008A6E22"/>
    <w:pPr>
      <w:pBdr>
        <w:top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1">
    <w:name w:val="xl151"/>
    <w:basedOn w:val="Normalny"/>
    <w:rsid w:val="008A6E22"/>
    <w:pPr>
      <w:pBdr>
        <w:top w:val="single" w:sz="4" w:space="0" w:color="auto"/>
        <w:left w:val="single" w:sz="4" w:space="0" w:color="auto"/>
        <w:bottom w:val="single" w:sz="4" w:space="0" w:color="auto"/>
      </w:pBdr>
      <w:spacing w:before="100" w:beforeAutospacing="1" w:after="100" w:afterAutospacing="1"/>
      <w:jc w:val="left"/>
      <w:textAlignment w:val="center"/>
    </w:pPr>
    <w:rPr>
      <w:rFonts w:cs="Arial"/>
    </w:rPr>
  </w:style>
  <w:style w:type="paragraph" w:customStyle="1" w:styleId="xl152">
    <w:name w:val="xl152"/>
    <w:basedOn w:val="Normalny"/>
    <w:rsid w:val="008A6E22"/>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rPr>
  </w:style>
  <w:style w:type="character" w:customStyle="1" w:styleId="NagwekZnak">
    <w:name w:val="Nagłówek Znak"/>
    <w:aliases w:val="Nagłówek strony nieparzystej Znak"/>
    <w:link w:val="Nagwek"/>
    <w:uiPriority w:val="99"/>
    <w:rsid w:val="00504EDA"/>
    <w:rPr>
      <w:rFonts w:ascii="Arial" w:hAnsi="Arial"/>
      <w:sz w:val="24"/>
      <w:szCs w:val="24"/>
    </w:rPr>
  </w:style>
  <w:style w:type="paragraph" w:customStyle="1" w:styleId="Normalny1">
    <w:name w:val="Normalny1"/>
    <w:rsid w:val="0014476B"/>
    <w:pPr>
      <w:suppressAutoHyphens/>
      <w:spacing w:after="200" w:line="276" w:lineRule="auto"/>
      <w:textAlignment w:val="baseline"/>
    </w:pPr>
    <w:rPr>
      <w:rFonts w:ascii="Calibri" w:eastAsia="Calibri" w:hAnsi="Calibri"/>
      <w:sz w:val="22"/>
      <w:szCs w:val="22"/>
      <w:lang w:eastAsia="ar-SA"/>
    </w:rPr>
  </w:style>
  <w:style w:type="character" w:customStyle="1" w:styleId="bodycopy1">
    <w:name w:val="bodycopy1"/>
    <w:rsid w:val="00D23498"/>
    <w:rPr>
      <w:rFonts w:ascii="Arial" w:hAnsi="Arial"/>
      <w:color w:val="000000"/>
      <w:sz w:val="18"/>
      <w:u w:val="none"/>
      <w:effect w:val="none"/>
    </w:rPr>
  </w:style>
  <w:style w:type="paragraph" w:customStyle="1" w:styleId="Akapitzlist1">
    <w:name w:val="Akapit z listą1"/>
    <w:basedOn w:val="Normalny"/>
    <w:rsid w:val="00D23498"/>
    <w:pPr>
      <w:ind w:left="708"/>
      <w:jc w:val="left"/>
    </w:pPr>
    <w:rPr>
      <w:rFonts w:ascii="Times New Roman" w:hAnsi="Times New Roman"/>
      <w:lang w:val="en-US" w:eastAsia="en-US"/>
    </w:rPr>
  </w:style>
  <w:style w:type="character" w:customStyle="1" w:styleId="TekstkomentarzaZnak">
    <w:name w:val="Tekst komentarza Znak"/>
    <w:link w:val="Tekstkomentarza"/>
    <w:uiPriority w:val="99"/>
    <w:qFormat/>
    <w:locked/>
    <w:rsid w:val="00D23498"/>
    <w:rPr>
      <w:rFonts w:ascii="Arial" w:hAnsi="Arial"/>
    </w:rPr>
  </w:style>
  <w:style w:type="character" w:customStyle="1" w:styleId="FontStyle25">
    <w:name w:val="Font Style25"/>
    <w:rsid w:val="00EE5D4E"/>
    <w:rPr>
      <w:rFonts w:ascii="Times New Roman" w:hAnsi="Times New Roman"/>
      <w:sz w:val="22"/>
    </w:rPr>
  </w:style>
  <w:style w:type="character" w:customStyle="1" w:styleId="FontStyle27">
    <w:name w:val="Font Style27"/>
    <w:rsid w:val="00EE5D4E"/>
    <w:rPr>
      <w:rFonts w:ascii="Times New Roman" w:hAnsi="Times New Roman"/>
      <w:b/>
      <w:sz w:val="22"/>
    </w:rPr>
  </w:style>
  <w:style w:type="character" w:customStyle="1" w:styleId="Kolorowecieniowanieakcent3Znak">
    <w:name w:val="Kolorowe cieniowanie — akcent 3 Znak"/>
    <w:link w:val="Kolorowecieniowanieakcent31"/>
    <w:locked/>
    <w:rsid w:val="00EE5D4E"/>
    <w:rPr>
      <w:rFonts w:ascii="Verdana" w:hAnsi="Verdana"/>
      <w:lang w:bidi="ar-SA"/>
    </w:rPr>
  </w:style>
  <w:style w:type="paragraph" w:customStyle="1" w:styleId="Kolorowecieniowanieakcent31">
    <w:name w:val="Kolorowe cieniowanie — akcent 31"/>
    <w:basedOn w:val="Normalny"/>
    <w:link w:val="Kolorowecieniowanieakcent3Znak"/>
    <w:rsid w:val="00EE5D4E"/>
    <w:pPr>
      <w:spacing w:after="200" w:line="276" w:lineRule="auto"/>
      <w:ind w:left="720"/>
    </w:pPr>
    <w:rPr>
      <w:rFonts w:ascii="Verdana" w:hAnsi="Verdana"/>
      <w:sz w:val="20"/>
      <w:szCs w:val="20"/>
      <w:lang w:val="x-none" w:eastAsia="x-none"/>
    </w:rPr>
  </w:style>
  <w:style w:type="paragraph" w:styleId="HTML-wstpniesformatowany">
    <w:name w:val="HTML Preformatted"/>
    <w:basedOn w:val="Normalny"/>
    <w:link w:val="HTML-wstpniesformatowanyZnak"/>
    <w:uiPriority w:val="99"/>
    <w:rsid w:val="0011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lang w:val="x-none" w:eastAsia="x-none"/>
    </w:rPr>
  </w:style>
  <w:style w:type="paragraph" w:styleId="Spistreci2">
    <w:name w:val="toc 2"/>
    <w:basedOn w:val="Normalny"/>
    <w:next w:val="Normalny"/>
    <w:autoRedefine/>
    <w:uiPriority w:val="39"/>
    <w:qFormat/>
    <w:rsid w:val="00865644"/>
    <w:pPr>
      <w:ind w:left="240"/>
    </w:pPr>
  </w:style>
  <w:style w:type="paragraph" w:customStyle="1" w:styleId="BodyTextIndent22">
    <w:name w:val="Body Text Indent 22"/>
    <w:basedOn w:val="Normalny"/>
    <w:uiPriority w:val="99"/>
    <w:rsid w:val="00865644"/>
    <w:pPr>
      <w:ind w:left="567" w:hanging="567"/>
      <w:jc w:val="left"/>
    </w:pPr>
    <w:rPr>
      <w:rFonts w:ascii="Times New Roman" w:hAnsi="Times New Roman"/>
      <w:szCs w:val="20"/>
    </w:rPr>
  </w:style>
  <w:style w:type="paragraph" w:customStyle="1" w:styleId="BodyTextIndent21">
    <w:name w:val="Body Text Indent 21"/>
    <w:basedOn w:val="Normalny"/>
    <w:uiPriority w:val="99"/>
    <w:rsid w:val="00865644"/>
    <w:pPr>
      <w:tabs>
        <w:tab w:val="left" w:pos="709"/>
      </w:tabs>
      <w:ind w:left="284" w:hanging="338"/>
    </w:pPr>
    <w:rPr>
      <w:rFonts w:ascii="Times New Roman" w:hAnsi="Times New Roman"/>
      <w:szCs w:val="20"/>
    </w:rPr>
  </w:style>
  <w:style w:type="character" w:customStyle="1" w:styleId="Teksttreci">
    <w:name w:val="Tekst treści_"/>
    <w:link w:val="Teksttreci1"/>
    <w:uiPriority w:val="99"/>
    <w:rsid w:val="00865644"/>
    <w:rPr>
      <w:rFonts w:ascii="Arial" w:hAnsi="Arial" w:cs="Arial"/>
      <w:b/>
      <w:bCs/>
      <w:sz w:val="23"/>
      <w:szCs w:val="23"/>
      <w:shd w:val="clear" w:color="auto" w:fill="FFFFFF"/>
    </w:rPr>
  </w:style>
  <w:style w:type="paragraph" w:customStyle="1" w:styleId="Teksttreci1">
    <w:name w:val="Tekst treści1"/>
    <w:basedOn w:val="Normalny"/>
    <w:link w:val="Teksttreci"/>
    <w:uiPriority w:val="99"/>
    <w:rsid w:val="00865644"/>
    <w:pPr>
      <w:widowControl w:val="0"/>
      <w:shd w:val="clear" w:color="auto" w:fill="FFFFFF"/>
      <w:spacing w:after="360" w:line="240" w:lineRule="atLeast"/>
      <w:jc w:val="left"/>
    </w:pPr>
    <w:rPr>
      <w:rFonts w:ascii="Arial" w:hAnsi="Arial"/>
      <w:b/>
      <w:bCs/>
      <w:sz w:val="23"/>
      <w:szCs w:val="23"/>
      <w:lang w:val="x-none" w:eastAsia="x-none"/>
    </w:rPr>
  </w:style>
  <w:style w:type="character" w:customStyle="1" w:styleId="Teksttreci918">
    <w:name w:val="Tekst treści + 918"/>
    <w:aliases w:val="5 pt27,Bez pogrubienia30"/>
    <w:uiPriority w:val="99"/>
    <w:rsid w:val="00865644"/>
    <w:rPr>
      <w:rFonts w:ascii="Arial" w:hAnsi="Arial" w:cs="Arial"/>
      <w:b w:val="0"/>
      <w:bCs w:val="0"/>
      <w:sz w:val="19"/>
      <w:szCs w:val="19"/>
      <w:u w:val="none"/>
    </w:rPr>
  </w:style>
  <w:style w:type="character" w:customStyle="1" w:styleId="TekstprzypisukocowegoZnak">
    <w:name w:val="Tekst przypisu końcowego Znak"/>
    <w:basedOn w:val="Domylnaczcionkaakapitu"/>
    <w:link w:val="Tekstprzypisukocowego"/>
    <w:uiPriority w:val="99"/>
    <w:rsid w:val="00865644"/>
  </w:style>
  <w:style w:type="character" w:customStyle="1" w:styleId="TekstdymkaZnak">
    <w:name w:val="Tekst dymka Znak"/>
    <w:link w:val="Tekstdymka"/>
    <w:uiPriority w:val="99"/>
    <w:rsid w:val="00865644"/>
    <w:rPr>
      <w:rFonts w:ascii="Tahoma" w:hAnsi="Tahoma" w:cs="Tahoma"/>
      <w:sz w:val="16"/>
      <w:szCs w:val="16"/>
    </w:rPr>
  </w:style>
  <w:style w:type="character" w:customStyle="1" w:styleId="TematkomentarzaZnak">
    <w:name w:val="Temat komentarza Znak"/>
    <w:link w:val="Tematkomentarza"/>
    <w:uiPriority w:val="99"/>
    <w:rsid w:val="00865644"/>
    <w:rPr>
      <w:rFonts w:ascii="Arial" w:hAnsi="Arial"/>
      <w:b/>
      <w:bCs/>
      <w:lang w:val="x-none" w:eastAsia="x-none"/>
    </w:rPr>
  </w:style>
  <w:style w:type="character" w:customStyle="1" w:styleId="ListParagraphChar">
    <w:name w:val="List Paragraph Char"/>
    <w:link w:val="ListParagraph1"/>
    <w:uiPriority w:val="99"/>
    <w:locked/>
    <w:rsid w:val="00865644"/>
    <w:rPr>
      <w:rFonts w:ascii="Calibri" w:hAnsi="Calibri"/>
      <w:lang w:val="x-none"/>
    </w:rPr>
  </w:style>
  <w:style w:type="paragraph" w:customStyle="1" w:styleId="ListParagraph1">
    <w:name w:val="List Paragraph1"/>
    <w:basedOn w:val="Normalny"/>
    <w:link w:val="ListParagraphChar"/>
    <w:uiPriority w:val="99"/>
    <w:rsid w:val="00865644"/>
    <w:pPr>
      <w:spacing w:after="200" w:line="276" w:lineRule="auto"/>
      <w:ind w:left="720"/>
    </w:pPr>
    <w:rPr>
      <w:sz w:val="20"/>
      <w:szCs w:val="20"/>
      <w:lang w:val="x-none" w:eastAsia="x-none"/>
    </w:rPr>
  </w:style>
  <w:style w:type="paragraph" w:customStyle="1" w:styleId="Akapitzlist11">
    <w:name w:val="Akapit z listą11"/>
    <w:basedOn w:val="Normalny"/>
    <w:link w:val="ListParagraphChar3"/>
    <w:qFormat/>
    <w:rsid w:val="00BF0EF3"/>
    <w:pPr>
      <w:spacing w:after="200" w:line="276" w:lineRule="auto"/>
      <w:ind w:left="720"/>
    </w:pPr>
    <w:rPr>
      <w:szCs w:val="22"/>
      <w:lang w:val="x-none" w:eastAsia="en-US"/>
    </w:rPr>
  </w:style>
  <w:style w:type="character" w:customStyle="1" w:styleId="Nagwek5Znak">
    <w:name w:val="Nagłówek 5 Znak"/>
    <w:link w:val="Nagwek50"/>
    <w:rsid w:val="00865644"/>
    <w:rPr>
      <w:rFonts w:ascii="Arial" w:hAnsi="Arial"/>
      <w:b/>
      <w:bCs/>
      <w:sz w:val="28"/>
      <w:szCs w:val="24"/>
      <w:lang w:val="x-none" w:eastAsia="x-none"/>
    </w:rPr>
  </w:style>
  <w:style w:type="character" w:customStyle="1" w:styleId="Nagwek6Znak">
    <w:name w:val="Nagłówek 6 Znak"/>
    <w:link w:val="Nagwek60"/>
    <w:uiPriority w:val="9"/>
    <w:rsid w:val="00865644"/>
    <w:rPr>
      <w:rFonts w:ascii="Arial" w:hAnsi="Arial"/>
      <w:b/>
      <w:bCs/>
      <w:sz w:val="24"/>
      <w:szCs w:val="24"/>
      <w:lang w:val="x-none" w:eastAsia="x-none"/>
    </w:rPr>
  </w:style>
  <w:style w:type="character" w:customStyle="1" w:styleId="Nagwek7Znak">
    <w:name w:val="Nagłówek 7 Znak"/>
    <w:link w:val="Nagwek7"/>
    <w:uiPriority w:val="9"/>
    <w:rsid w:val="00865644"/>
    <w:rPr>
      <w:rFonts w:ascii="Arial" w:hAnsi="Arial"/>
      <w:sz w:val="24"/>
      <w:szCs w:val="24"/>
      <w:lang w:val="x-none" w:eastAsia="x-none"/>
    </w:rPr>
  </w:style>
  <w:style w:type="character" w:customStyle="1" w:styleId="Nagwek8Znak">
    <w:name w:val="Nagłówek 8 Znak"/>
    <w:link w:val="Nagwek8"/>
    <w:uiPriority w:val="9"/>
    <w:rsid w:val="00865644"/>
    <w:rPr>
      <w:rFonts w:ascii="Arial" w:hAnsi="Arial"/>
      <w:i/>
      <w:iCs/>
      <w:sz w:val="24"/>
      <w:szCs w:val="24"/>
      <w:lang w:val="x-none" w:eastAsia="x-none"/>
    </w:rPr>
  </w:style>
  <w:style w:type="character" w:customStyle="1" w:styleId="Nagwek9Znak">
    <w:name w:val="Nagłówek 9 Znak"/>
    <w:link w:val="Nagwek9"/>
    <w:uiPriority w:val="9"/>
    <w:rsid w:val="00865644"/>
    <w:rPr>
      <w:rFonts w:ascii="Arial" w:hAnsi="Arial"/>
      <w:sz w:val="22"/>
      <w:szCs w:val="22"/>
      <w:lang w:val="x-none" w:eastAsia="x-none"/>
    </w:rPr>
  </w:style>
  <w:style w:type="numbering" w:customStyle="1" w:styleId="Bezlisty1">
    <w:name w:val="Bez listy1"/>
    <w:next w:val="Bezlisty"/>
    <w:uiPriority w:val="99"/>
    <w:semiHidden/>
    <w:rsid w:val="00865644"/>
  </w:style>
  <w:style w:type="character" w:customStyle="1" w:styleId="TekstprzypisudolnegoZnak">
    <w:name w:val="Tekst przypisu dolnego Znak"/>
    <w:link w:val="Tekstprzypisudolnego"/>
    <w:uiPriority w:val="99"/>
    <w:qFormat/>
    <w:rsid w:val="00865644"/>
    <w:rPr>
      <w:rFonts w:ascii="Arial" w:hAnsi="Arial"/>
    </w:rPr>
  </w:style>
  <w:style w:type="table" w:customStyle="1" w:styleId="Tabela-Siatka1">
    <w:name w:val="Tabela - Siatka1"/>
    <w:basedOn w:val="Standardowy"/>
    <w:next w:val="Tabela-Siatka"/>
    <w:uiPriority w:val="39"/>
    <w:rsid w:val="0086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uiPriority w:val="99"/>
    <w:rsid w:val="00865644"/>
    <w:rPr>
      <w:rFonts w:ascii="Arial" w:hAnsi="Arial"/>
      <w:sz w:val="24"/>
      <w:szCs w:val="24"/>
    </w:rPr>
  </w:style>
  <w:style w:type="character" w:customStyle="1" w:styleId="TekstpodstawowyZnak">
    <w:name w:val="Tekst podstawowy Znak"/>
    <w:aliases w:val="Znak Znak2,Znak Znak Znak Znak Znak Znak Znak1,Znak Znak Znak Znak1,Znak Znak Znak Znak Znak Znak Zna Znak Znak Znak1,Znak Znak Znak Znak Znak Znak Zna Znak1,Znak Znak Znak Znak Znak Znak Zna Znak Znak Znak Znak Znak Znak Znak1"/>
    <w:link w:val="Tekstpodstawowy"/>
    <w:uiPriority w:val="99"/>
    <w:rsid w:val="00865644"/>
    <w:rPr>
      <w:rFonts w:ascii="Arial" w:hAnsi="Arial" w:cs="Arial"/>
      <w:b/>
      <w:bCs/>
      <w:i/>
      <w:iCs/>
      <w:sz w:val="24"/>
      <w:szCs w:val="24"/>
    </w:rPr>
  </w:style>
  <w:style w:type="character" w:customStyle="1" w:styleId="Tekstpodstawowy3Znak">
    <w:name w:val="Tekst podstawowy 3 Znak"/>
    <w:link w:val="Tekstpodstawowy3"/>
    <w:uiPriority w:val="99"/>
    <w:rsid w:val="00865644"/>
    <w:rPr>
      <w:bCs/>
      <w:sz w:val="24"/>
    </w:rPr>
  </w:style>
  <w:style w:type="character" w:customStyle="1" w:styleId="TekstpodstawowywcityZnak">
    <w:name w:val="Tekst podstawowy wcięty Znak"/>
    <w:link w:val="Tekstpodstawowywcity"/>
    <w:uiPriority w:val="99"/>
    <w:rsid w:val="00865644"/>
    <w:rPr>
      <w:rFonts w:ascii="Arial" w:hAnsi="Arial"/>
      <w:sz w:val="24"/>
      <w:szCs w:val="24"/>
    </w:rPr>
  </w:style>
  <w:style w:type="character" w:styleId="Pogrubienie">
    <w:name w:val="Strong"/>
    <w:uiPriority w:val="22"/>
    <w:qFormat/>
    <w:rsid w:val="00865644"/>
    <w:rPr>
      <w:b/>
    </w:rPr>
  </w:style>
  <w:style w:type="character" w:styleId="Uwydatnienie">
    <w:name w:val="Emphasis"/>
    <w:uiPriority w:val="20"/>
    <w:qFormat/>
    <w:rsid w:val="00865644"/>
    <w:rPr>
      <w:i/>
      <w:iCs/>
    </w:rPr>
  </w:style>
  <w:style w:type="paragraph" w:customStyle="1" w:styleId="TekstZa">
    <w:name w:val="TekstZał"/>
    <w:basedOn w:val="Normalny"/>
    <w:uiPriority w:val="99"/>
    <w:rsid w:val="00865644"/>
    <w:pPr>
      <w:tabs>
        <w:tab w:val="left" w:pos="397"/>
        <w:tab w:val="left" w:pos="851"/>
        <w:tab w:val="left" w:pos="1418"/>
        <w:tab w:val="left" w:pos="1843"/>
        <w:tab w:val="left" w:pos="2268"/>
        <w:tab w:val="left" w:pos="2810"/>
        <w:tab w:val="left" w:pos="3261"/>
      </w:tabs>
      <w:spacing w:before="60"/>
    </w:pPr>
    <w:rPr>
      <w:rFonts w:ascii="Tahoma" w:hAnsi="Tahoma"/>
    </w:rPr>
  </w:style>
  <w:style w:type="character" w:customStyle="1" w:styleId="StylTahoma">
    <w:name w:val="Styl Tahoma"/>
    <w:uiPriority w:val="99"/>
    <w:rsid w:val="00865644"/>
    <w:rPr>
      <w:rFonts w:ascii="Tahoma" w:hAnsi="Tahoma"/>
      <w:b/>
      <w:color w:val="auto"/>
      <w:sz w:val="18"/>
      <w:szCs w:val="18"/>
      <w:u w:val="none"/>
    </w:rPr>
  </w:style>
  <w:style w:type="character" w:customStyle="1" w:styleId="Tekstpodstawowy2Znak">
    <w:name w:val="Tekst podstawowy 2 Znak"/>
    <w:link w:val="Tekstpodstawowy2"/>
    <w:uiPriority w:val="99"/>
    <w:rsid w:val="00865644"/>
    <w:rPr>
      <w:rFonts w:ascii="Arial" w:hAnsi="Arial"/>
      <w:sz w:val="24"/>
      <w:szCs w:val="24"/>
    </w:rPr>
  </w:style>
  <w:style w:type="paragraph" w:customStyle="1" w:styleId="Nagwki">
    <w:name w:val="Nagłówki"/>
    <w:basedOn w:val="Normalny"/>
    <w:uiPriority w:val="99"/>
    <w:rsid w:val="00865644"/>
    <w:pPr>
      <w:numPr>
        <w:numId w:val="4"/>
      </w:numPr>
      <w:tabs>
        <w:tab w:val="clear" w:pos="360"/>
        <w:tab w:val="center" w:pos="4820"/>
      </w:tabs>
      <w:spacing w:before="60"/>
      <w:ind w:left="1134" w:right="1134" w:hanging="1134"/>
    </w:pPr>
    <w:rPr>
      <w:b/>
      <w:bCs/>
      <w:sz w:val="20"/>
      <w:szCs w:val="20"/>
    </w:rPr>
  </w:style>
  <w:style w:type="paragraph" w:customStyle="1" w:styleId="panel2hintE">
    <w:name w:val="panel2hintE"/>
    <w:uiPriority w:val="99"/>
    <w:rsid w:val="00865644"/>
    <w:pPr>
      <w:spacing w:after="220"/>
    </w:pPr>
    <w:rPr>
      <w:rFonts w:ascii="Helvetica" w:hAnsi="Helvetica" w:cs="Helvetica"/>
      <w:noProof/>
      <w:color w:val="000000"/>
      <w:lang w:val="de-DE" w:eastAsia="de-DE"/>
    </w:rPr>
  </w:style>
  <w:style w:type="paragraph" w:customStyle="1" w:styleId="biuetynwypunktowanie">
    <w:name w:val="biuetyn wypunktowanie"/>
    <w:basedOn w:val="Normalny"/>
    <w:autoRedefine/>
    <w:uiPriority w:val="99"/>
    <w:rsid w:val="00865644"/>
    <w:rPr>
      <w:rFonts w:ascii="Tahoma" w:hAnsi="Tahoma" w:cs="Tahoma"/>
      <w:i/>
      <w:sz w:val="20"/>
      <w:szCs w:val="13"/>
    </w:rPr>
  </w:style>
  <w:style w:type="paragraph" w:styleId="Listapunktowana">
    <w:name w:val="List Bullet"/>
    <w:basedOn w:val="Normalny"/>
    <w:uiPriority w:val="99"/>
    <w:qFormat/>
    <w:rsid w:val="00865644"/>
    <w:pPr>
      <w:numPr>
        <w:numId w:val="3"/>
      </w:numPr>
      <w:jc w:val="left"/>
    </w:pPr>
    <w:rPr>
      <w:rFonts w:ascii="Times New Roman" w:hAnsi="Times New Roman"/>
      <w:lang w:val="en-US" w:eastAsia="en-US"/>
    </w:rPr>
  </w:style>
  <w:style w:type="paragraph" w:styleId="Mapadokumentu">
    <w:name w:val="Document Map"/>
    <w:aliases w:val="Plan dokumentu,Mapa dokumentu1,Plan dokumentu1"/>
    <w:basedOn w:val="Normalny"/>
    <w:link w:val="MapadokumentuZnak1"/>
    <w:uiPriority w:val="99"/>
    <w:unhideWhenUsed/>
    <w:rsid w:val="00865644"/>
    <w:pPr>
      <w:jc w:val="left"/>
    </w:pPr>
    <w:rPr>
      <w:rFonts w:ascii="Tahoma" w:eastAsia="Calibri" w:hAnsi="Tahoma"/>
      <w:sz w:val="16"/>
      <w:szCs w:val="16"/>
      <w:lang w:val="x-none" w:eastAsia="en-US"/>
    </w:rPr>
  </w:style>
  <w:style w:type="character" w:customStyle="1" w:styleId="MapadokumentuZnak1">
    <w:name w:val="Mapa dokumentu Znak1"/>
    <w:aliases w:val="Plan dokumentu Znak,Mapa dokumentu1 Znak,Plan dokumentu1 Znak"/>
    <w:link w:val="Mapadokumentu"/>
    <w:uiPriority w:val="99"/>
    <w:rsid w:val="00865644"/>
    <w:rPr>
      <w:rFonts w:ascii="Tahoma" w:eastAsia="Calibri" w:hAnsi="Tahoma" w:cs="Tahoma"/>
      <w:sz w:val="16"/>
      <w:szCs w:val="16"/>
      <w:lang w:eastAsia="en-US"/>
    </w:rPr>
  </w:style>
  <w:style w:type="table" w:customStyle="1" w:styleId="Tabela-Siatka2">
    <w:name w:val="Tabela - Siatka2"/>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0"/>
    <w:next w:val="Normalny"/>
    <w:uiPriority w:val="39"/>
    <w:qFormat/>
    <w:rsid w:val="00865644"/>
    <w:pPr>
      <w:keepLines/>
      <w:numPr>
        <w:numId w:val="0"/>
      </w:numPr>
      <w:spacing w:before="480" w:after="0" w:line="276" w:lineRule="auto"/>
      <w:jc w:val="left"/>
      <w:outlineLvl w:val="9"/>
    </w:pPr>
    <w:rPr>
      <w:rFonts w:ascii="Cambria" w:hAnsi="Cambria"/>
      <w:bCs/>
      <w:color w:val="365F91"/>
      <w:u w:val="none"/>
      <w:lang w:val="pl-PL" w:eastAsia="pl-PL"/>
    </w:rPr>
  </w:style>
  <w:style w:type="paragraph" w:styleId="Spistreci3">
    <w:name w:val="toc 3"/>
    <w:basedOn w:val="Normalny"/>
    <w:next w:val="Normalny"/>
    <w:autoRedefine/>
    <w:uiPriority w:val="39"/>
    <w:unhideWhenUsed/>
    <w:qFormat/>
    <w:rsid w:val="00865644"/>
    <w:pPr>
      <w:spacing w:after="100" w:line="276" w:lineRule="auto"/>
      <w:ind w:left="440"/>
      <w:jc w:val="left"/>
    </w:pPr>
    <w:rPr>
      <w:rFonts w:eastAsia="Calibri"/>
      <w:szCs w:val="22"/>
      <w:lang w:eastAsia="en-US"/>
    </w:rPr>
  </w:style>
  <w:style w:type="paragraph" w:styleId="Spistreci5">
    <w:name w:val="toc 5"/>
    <w:basedOn w:val="Normalny"/>
    <w:next w:val="Normalny"/>
    <w:autoRedefine/>
    <w:uiPriority w:val="39"/>
    <w:unhideWhenUsed/>
    <w:rsid w:val="00865644"/>
    <w:pPr>
      <w:spacing w:after="100" w:line="276" w:lineRule="auto"/>
      <w:ind w:left="880"/>
      <w:jc w:val="left"/>
    </w:pPr>
    <w:rPr>
      <w:szCs w:val="22"/>
    </w:rPr>
  </w:style>
  <w:style w:type="paragraph" w:styleId="Spistreci6">
    <w:name w:val="toc 6"/>
    <w:basedOn w:val="Normalny"/>
    <w:next w:val="Normalny"/>
    <w:autoRedefine/>
    <w:uiPriority w:val="39"/>
    <w:unhideWhenUsed/>
    <w:rsid w:val="00865644"/>
    <w:pPr>
      <w:spacing w:after="100" w:line="276" w:lineRule="auto"/>
      <w:ind w:left="1100"/>
      <w:jc w:val="left"/>
    </w:pPr>
    <w:rPr>
      <w:szCs w:val="22"/>
    </w:rPr>
  </w:style>
  <w:style w:type="paragraph" w:styleId="Spistreci7">
    <w:name w:val="toc 7"/>
    <w:basedOn w:val="Normalny"/>
    <w:next w:val="Normalny"/>
    <w:autoRedefine/>
    <w:uiPriority w:val="39"/>
    <w:unhideWhenUsed/>
    <w:rsid w:val="00865644"/>
    <w:pPr>
      <w:spacing w:after="100" w:line="276" w:lineRule="auto"/>
      <w:ind w:left="1320"/>
      <w:jc w:val="left"/>
    </w:pPr>
    <w:rPr>
      <w:szCs w:val="22"/>
    </w:rPr>
  </w:style>
  <w:style w:type="paragraph" w:styleId="Spistreci8">
    <w:name w:val="toc 8"/>
    <w:basedOn w:val="Normalny"/>
    <w:next w:val="Normalny"/>
    <w:autoRedefine/>
    <w:uiPriority w:val="39"/>
    <w:unhideWhenUsed/>
    <w:rsid w:val="00865644"/>
    <w:pPr>
      <w:spacing w:after="100" w:line="276" w:lineRule="auto"/>
      <w:ind w:left="1540"/>
      <w:jc w:val="left"/>
    </w:pPr>
    <w:rPr>
      <w:szCs w:val="22"/>
    </w:rPr>
  </w:style>
  <w:style w:type="paragraph" w:styleId="Spistreci9">
    <w:name w:val="toc 9"/>
    <w:basedOn w:val="Normalny"/>
    <w:next w:val="Normalny"/>
    <w:autoRedefine/>
    <w:uiPriority w:val="39"/>
    <w:unhideWhenUsed/>
    <w:rsid w:val="00865644"/>
    <w:pPr>
      <w:spacing w:after="100" w:line="276" w:lineRule="auto"/>
      <w:ind w:left="1760"/>
      <w:jc w:val="left"/>
    </w:pPr>
    <w:rPr>
      <w:szCs w:val="22"/>
    </w:rPr>
  </w:style>
  <w:style w:type="paragraph" w:customStyle="1" w:styleId="Styl1">
    <w:name w:val="Styl1"/>
    <w:basedOn w:val="Normalny"/>
    <w:link w:val="Styl1Znak"/>
    <w:qFormat/>
    <w:rsid w:val="00865644"/>
    <w:pPr>
      <w:spacing w:after="200" w:line="276" w:lineRule="auto"/>
      <w:jc w:val="left"/>
    </w:pPr>
    <w:rPr>
      <w:rFonts w:ascii="Arial" w:eastAsia="Calibri" w:hAnsi="Arial"/>
      <w:i/>
      <w:szCs w:val="22"/>
      <w:u w:val="single"/>
      <w:lang w:val="x-none" w:eastAsia="en-US"/>
    </w:rPr>
  </w:style>
  <w:style w:type="character" w:customStyle="1" w:styleId="Styl1Znak">
    <w:name w:val="Styl1 Znak"/>
    <w:link w:val="Styl1"/>
    <w:rsid w:val="00865644"/>
    <w:rPr>
      <w:rFonts w:ascii="Arial" w:eastAsia="Calibri" w:hAnsi="Arial" w:cs="Arial"/>
      <w:i/>
      <w:sz w:val="22"/>
      <w:szCs w:val="22"/>
      <w:u w:val="single"/>
      <w:lang w:eastAsia="en-US"/>
    </w:rPr>
  </w:style>
  <w:style w:type="numbering" w:customStyle="1" w:styleId="Bezlisty2">
    <w:name w:val="Bez listy2"/>
    <w:next w:val="Bezlisty"/>
    <w:uiPriority w:val="99"/>
    <w:semiHidden/>
    <w:unhideWhenUsed/>
    <w:rsid w:val="00865644"/>
  </w:style>
  <w:style w:type="table" w:customStyle="1" w:styleId="Tabela-Siatka3">
    <w:name w:val="Tabela - Siatka3"/>
    <w:basedOn w:val="Standardowy"/>
    <w:next w:val="Tabela-Siatka"/>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65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rsid w:val="00865644"/>
    <w:pPr>
      <w:widowControl w:val="0"/>
      <w:autoSpaceDE w:val="0"/>
      <w:autoSpaceDN w:val="0"/>
      <w:adjustRightInd w:val="0"/>
      <w:spacing w:line="389" w:lineRule="exact"/>
      <w:ind w:hanging="338"/>
      <w:jc w:val="left"/>
    </w:pPr>
    <w:rPr>
      <w:rFonts w:ascii="Tahoma" w:hAnsi="Tahoma"/>
    </w:rPr>
  </w:style>
  <w:style w:type="character" w:customStyle="1" w:styleId="fontstyle250">
    <w:name w:val="fontstyle25"/>
    <w:basedOn w:val="Domylnaczcionkaakapitu"/>
    <w:rsid w:val="00865644"/>
  </w:style>
  <w:style w:type="character" w:customStyle="1" w:styleId="fontstyle270">
    <w:name w:val="fontstyle27"/>
    <w:basedOn w:val="Domylnaczcionkaakapitu"/>
    <w:rsid w:val="00865644"/>
  </w:style>
  <w:style w:type="character" w:customStyle="1" w:styleId="TytuZnak">
    <w:name w:val="Tytuł Znak"/>
    <w:link w:val="Tytu"/>
    <w:uiPriority w:val="10"/>
    <w:rsid w:val="001F0BE5"/>
    <w:rPr>
      <w:b/>
      <w:sz w:val="28"/>
    </w:rPr>
  </w:style>
  <w:style w:type="paragraph" w:customStyle="1" w:styleId="Wyliczenie1">
    <w:name w:val="Wyliczenie 1"/>
    <w:basedOn w:val="Normalny"/>
    <w:rsid w:val="001F0BE5"/>
    <w:pPr>
      <w:tabs>
        <w:tab w:val="left" w:pos="851"/>
      </w:tabs>
      <w:spacing w:before="120"/>
    </w:pPr>
    <w:rPr>
      <w:rFonts w:ascii="Times New Roman" w:hAnsi="Times New Roman"/>
      <w:szCs w:val="20"/>
    </w:rPr>
  </w:style>
  <w:style w:type="paragraph" w:customStyle="1" w:styleId="Wyliczenie10">
    <w:name w:val="Wyliczenie 1'"/>
    <w:basedOn w:val="Wyliczenie1"/>
    <w:rsid w:val="001F0BE5"/>
  </w:style>
  <w:style w:type="paragraph" w:customStyle="1" w:styleId="Wyliczenie2">
    <w:name w:val="Wyliczenie 2"/>
    <w:basedOn w:val="Normalny"/>
    <w:rsid w:val="001F0BE5"/>
    <w:pPr>
      <w:tabs>
        <w:tab w:val="left" w:pos="851"/>
      </w:tabs>
      <w:spacing w:before="120"/>
    </w:pPr>
    <w:rPr>
      <w:rFonts w:ascii="Times New Roman" w:hAnsi="Times New Roman"/>
      <w:szCs w:val="20"/>
    </w:rPr>
  </w:style>
  <w:style w:type="character" w:customStyle="1" w:styleId="FontStyle18">
    <w:name w:val="Font Style18"/>
    <w:rsid w:val="001F0BE5"/>
    <w:rPr>
      <w:rFonts w:ascii="Times New Roman" w:hAnsi="Times New Roman" w:cs="Times New Roman"/>
      <w:sz w:val="22"/>
      <w:szCs w:val="22"/>
    </w:rPr>
  </w:style>
  <w:style w:type="paragraph" w:customStyle="1" w:styleId="Style6">
    <w:name w:val="Style6"/>
    <w:basedOn w:val="Normalny"/>
    <w:rsid w:val="001F0BE5"/>
    <w:pPr>
      <w:widowControl w:val="0"/>
      <w:autoSpaceDE w:val="0"/>
      <w:autoSpaceDN w:val="0"/>
      <w:adjustRightInd w:val="0"/>
      <w:spacing w:line="276" w:lineRule="exact"/>
      <w:ind w:hanging="566"/>
    </w:pPr>
    <w:rPr>
      <w:rFonts w:ascii="Times New Roman" w:hAnsi="Times New Roman"/>
    </w:rPr>
  </w:style>
  <w:style w:type="paragraph" w:customStyle="1" w:styleId="msolistparagraph0">
    <w:name w:val="msolistparagraph"/>
    <w:basedOn w:val="Normalny"/>
    <w:rsid w:val="001F0BE5"/>
    <w:pPr>
      <w:ind w:left="720"/>
      <w:jc w:val="left"/>
    </w:pPr>
    <w:rPr>
      <w:szCs w:val="22"/>
      <w:lang w:eastAsia="en-US"/>
    </w:rPr>
  </w:style>
  <w:style w:type="character" w:customStyle="1" w:styleId="Odwoaniedokomentarza1">
    <w:name w:val="Odwołanie do komentarza1"/>
    <w:rsid w:val="001F0BE5"/>
    <w:rPr>
      <w:sz w:val="16"/>
      <w:szCs w:val="16"/>
    </w:rPr>
  </w:style>
  <w:style w:type="paragraph" w:customStyle="1" w:styleId="Wylicz1">
    <w:name w:val="Wylicz1"/>
    <w:basedOn w:val="Normalny"/>
    <w:uiPriority w:val="99"/>
    <w:rsid w:val="001F0BE5"/>
    <w:pPr>
      <w:spacing w:before="120"/>
      <w:jc w:val="left"/>
    </w:pPr>
    <w:rPr>
      <w:b/>
      <w:color w:val="0000FF"/>
      <w:szCs w:val="20"/>
    </w:rPr>
  </w:style>
  <w:style w:type="paragraph" w:customStyle="1" w:styleId="Style1">
    <w:name w:val="Style1"/>
    <w:basedOn w:val="Normalny"/>
    <w:rsid w:val="001F0BE5"/>
    <w:pPr>
      <w:widowControl w:val="0"/>
      <w:autoSpaceDE w:val="0"/>
      <w:autoSpaceDN w:val="0"/>
      <w:adjustRightInd w:val="0"/>
      <w:jc w:val="left"/>
    </w:pPr>
    <w:rPr>
      <w:rFonts w:ascii="Times New Roman" w:hAnsi="Times New Roman"/>
    </w:rPr>
  </w:style>
  <w:style w:type="character" w:customStyle="1" w:styleId="FontStyle23">
    <w:name w:val="Font Style23"/>
    <w:rsid w:val="001F0BE5"/>
    <w:rPr>
      <w:rFonts w:ascii="Times New Roman" w:hAnsi="Times New Roman" w:cs="Times New Roman"/>
      <w:b/>
      <w:bCs/>
      <w:sz w:val="30"/>
      <w:szCs w:val="30"/>
    </w:rPr>
  </w:style>
  <w:style w:type="paragraph" w:customStyle="1" w:styleId="Style2">
    <w:name w:val="Style2"/>
    <w:basedOn w:val="Normalny"/>
    <w:rsid w:val="001F0BE5"/>
    <w:pPr>
      <w:widowControl w:val="0"/>
      <w:autoSpaceDE w:val="0"/>
      <w:autoSpaceDN w:val="0"/>
      <w:adjustRightInd w:val="0"/>
      <w:spacing w:line="274" w:lineRule="exact"/>
    </w:pPr>
    <w:rPr>
      <w:rFonts w:ascii="Times New Roman" w:hAnsi="Times New Roman"/>
    </w:rPr>
  </w:style>
  <w:style w:type="paragraph" w:customStyle="1" w:styleId="ZnakZnakZnakZnakZnakZnakZnakZnakZnakZnak">
    <w:name w:val="Znak Znak Znak Znak Znak Znak Znak Znak Znak Znak"/>
    <w:basedOn w:val="Normalny"/>
    <w:semiHidden/>
    <w:rsid w:val="001F0BE5"/>
    <w:pPr>
      <w:autoSpaceDE w:val="0"/>
      <w:autoSpaceDN w:val="0"/>
      <w:adjustRightInd w:val="0"/>
      <w:spacing w:before="120" w:after="160" w:line="240" w:lineRule="exact"/>
      <w:ind w:right="5"/>
      <w:jc w:val="left"/>
    </w:pPr>
    <w:rPr>
      <w:color w:val="000000"/>
      <w:szCs w:val="22"/>
      <w:lang w:val="en-GB" w:eastAsia="en-US"/>
    </w:rPr>
  </w:style>
  <w:style w:type="paragraph" w:customStyle="1" w:styleId="Style9">
    <w:name w:val="Style9"/>
    <w:basedOn w:val="Normalny"/>
    <w:rsid w:val="001F0BE5"/>
    <w:pPr>
      <w:widowControl w:val="0"/>
      <w:autoSpaceDE w:val="0"/>
      <w:autoSpaceDN w:val="0"/>
      <w:adjustRightInd w:val="0"/>
      <w:spacing w:line="518" w:lineRule="exact"/>
      <w:jc w:val="left"/>
    </w:pPr>
    <w:rPr>
      <w:rFonts w:ascii="Tahoma" w:hAnsi="Tahoma"/>
    </w:rPr>
  </w:style>
  <w:style w:type="paragraph" w:customStyle="1" w:styleId="Style14">
    <w:name w:val="Style14"/>
    <w:basedOn w:val="Normalny"/>
    <w:rsid w:val="001F0BE5"/>
    <w:pPr>
      <w:widowControl w:val="0"/>
      <w:autoSpaceDE w:val="0"/>
      <w:autoSpaceDN w:val="0"/>
      <w:adjustRightInd w:val="0"/>
      <w:spacing w:line="252" w:lineRule="exact"/>
      <w:ind w:hanging="317"/>
      <w:jc w:val="left"/>
    </w:pPr>
    <w:rPr>
      <w:rFonts w:ascii="Tahoma" w:hAnsi="Tahoma"/>
    </w:rPr>
  </w:style>
  <w:style w:type="character" w:customStyle="1" w:styleId="FontStyle37">
    <w:name w:val="Font Style37"/>
    <w:rsid w:val="001F0BE5"/>
    <w:rPr>
      <w:rFonts w:ascii="Microsoft Sans Serif" w:hAnsi="Microsoft Sans Serif" w:cs="Microsoft Sans Serif"/>
      <w:b/>
      <w:bCs/>
      <w:sz w:val="18"/>
      <w:szCs w:val="18"/>
    </w:rPr>
  </w:style>
  <w:style w:type="paragraph" w:customStyle="1" w:styleId="DefaultText">
    <w:name w:val="Default Text"/>
    <w:basedOn w:val="Normalny"/>
    <w:rsid w:val="001F0BE5"/>
    <w:pPr>
      <w:widowControl w:val="0"/>
      <w:autoSpaceDE w:val="0"/>
      <w:autoSpaceDN w:val="0"/>
      <w:adjustRightInd w:val="0"/>
    </w:pPr>
    <w:rPr>
      <w:rFonts w:ascii="Times New Roman" w:hAnsi="Times New Roman"/>
      <w:sz w:val="18"/>
      <w:szCs w:val="18"/>
    </w:rPr>
  </w:style>
  <w:style w:type="paragraph" w:customStyle="1" w:styleId="Styl">
    <w:name w:val="Styl"/>
    <w:basedOn w:val="Normalny"/>
    <w:next w:val="Mapadokumentu"/>
    <w:uiPriority w:val="99"/>
    <w:rsid w:val="001F0BE5"/>
    <w:pPr>
      <w:shd w:val="clear" w:color="auto" w:fill="000080"/>
      <w:jc w:val="left"/>
    </w:pPr>
    <w:rPr>
      <w:rFonts w:ascii="Tahoma" w:hAnsi="Tahoma" w:cs="Tahoma"/>
      <w:sz w:val="20"/>
      <w:szCs w:val="20"/>
      <w:lang w:val="en-US" w:eastAsia="en-US"/>
    </w:rPr>
  </w:style>
  <w:style w:type="paragraph" w:customStyle="1" w:styleId="1">
    <w:name w:val="1"/>
    <w:basedOn w:val="Normalny"/>
    <w:next w:val="Mapadokumentu"/>
    <w:link w:val="MapadokumentuZnak"/>
    <w:uiPriority w:val="99"/>
    <w:rsid w:val="001F0BE5"/>
    <w:pPr>
      <w:jc w:val="left"/>
    </w:pPr>
    <w:rPr>
      <w:rFonts w:ascii="Tahoma" w:eastAsia="Calibri" w:hAnsi="Tahoma"/>
      <w:sz w:val="16"/>
      <w:szCs w:val="16"/>
      <w:lang w:val="x-none" w:eastAsia="en-US"/>
    </w:rPr>
  </w:style>
  <w:style w:type="character" w:customStyle="1" w:styleId="MapadokumentuZnak">
    <w:name w:val="Mapa dokumentu Znak"/>
    <w:link w:val="1"/>
    <w:uiPriority w:val="99"/>
    <w:rsid w:val="001F0BE5"/>
    <w:rPr>
      <w:rFonts w:ascii="Tahoma" w:eastAsia="Calibri" w:hAnsi="Tahoma" w:cs="Tahoma"/>
      <w:sz w:val="16"/>
      <w:szCs w:val="16"/>
      <w:lang w:eastAsia="en-US"/>
    </w:rPr>
  </w:style>
  <w:style w:type="paragraph" w:styleId="Poprawka">
    <w:name w:val="Revision"/>
    <w:hidden/>
    <w:uiPriority w:val="99"/>
    <w:semiHidden/>
    <w:rsid w:val="001F0BE5"/>
    <w:rPr>
      <w:sz w:val="24"/>
    </w:rPr>
  </w:style>
  <w:style w:type="character" w:customStyle="1" w:styleId="Heading3Char">
    <w:name w:val="Heading 3 Char"/>
    <w:locked/>
    <w:rsid w:val="001F0BE5"/>
    <w:rPr>
      <w:rFonts w:ascii="Times New Roman" w:hAnsi="Times New Roman" w:cs="Times New Roman"/>
      <w:b/>
      <w:bCs/>
      <w:sz w:val="24"/>
      <w:szCs w:val="24"/>
      <w:u w:val="single"/>
    </w:rPr>
  </w:style>
  <w:style w:type="paragraph" w:customStyle="1" w:styleId="1Wyliczankawpara">
    <w:name w:val="1. Wyliczanka_w_para"/>
    <w:basedOn w:val="Normalny"/>
    <w:rsid w:val="001F0BE5"/>
    <w:pPr>
      <w:numPr>
        <w:numId w:val="6"/>
      </w:numPr>
      <w:spacing w:after="120"/>
    </w:pPr>
    <w:rPr>
      <w:rFonts w:ascii="Arial Narrow" w:eastAsia="Calibri" w:hAnsi="Arial Narrow" w:cs="Arial"/>
      <w:szCs w:val="22"/>
      <w:lang w:eastAsia="en-US"/>
    </w:rPr>
  </w:style>
  <w:style w:type="paragraph" w:customStyle="1" w:styleId="11aWyliczanka">
    <w:name w:val="1. 1) a. Wyliczanka"/>
    <w:basedOn w:val="Normalny"/>
    <w:rsid w:val="001F0BE5"/>
    <w:pPr>
      <w:numPr>
        <w:ilvl w:val="1"/>
        <w:numId w:val="5"/>
      </w:numPr>
      <w:spacing w:after="120"/>
      <w:jc w:val="left"/>
    </w:pPr>
    <w:rPr>
      <w:rFonts w:ascii="Arial Narrow" w:eastAsia="Calibri" w:hAnsi="Arial Narrow" w:cs="Arial"/>
      <w:szCs w:val="22"/>
      <w:lang w:eastAsia="en-US"/>
    </w:rPr>
  </w:style>
  <w:style w:type="character" w:customStyle="1" w:styleId="apple-style-span">
    <w:name w:val="apple-style-span"/>
    <w:basedOn w:val="Domylnaczcionkaakapitu"/>
    <w:rsid w:val="001F0BE5"/>
  </w:style>
  <w:style w:type="character" w:customStyle="1" w:styleId="Tekstpodstawowywcity2Znak">
    <w:name w:val="Tekst podstawowy wcięty 2 Znak"/>
    <w:link w:val="Tekstpodstawowywcity2"/>
    <w:rsid w:val="00483B8E"/>
    <w:rPr>
      <w:rFonts w:ascii="Arial" w:hAnsi="Arial" w:cs="Arial"/>
      <w:sz w:val="18"/>
      <w:szCs w:val="24"/>
    </w:rPr>
  </w:style>
  <w:style w:type="character" w:customStyle="1" w:styleId="ZwykytekstZnak">
    <w:name w:val="Zwykły tekst Znak"/>
    <w:link w:val="Zwykytekst"/>
    <w:rsid w:val="00483B8E"/>
    <w:rPr>
      <w:rFonts w:ascii="Courier New" w:hAnsi="Courier New" w:cs="Courier New"/>
    </w:rPr>
  </w:style>
  <w:style w:type="character" w:customStyle="1" w:styleId="TekstpodstawowyzwciciemZnak">
    <w:name w:val="Tekst podstawowy z wcięciem Znak"/>
    <w:link w:val="Tekstpodstawowyzwciciem"/>
    <w:rsid w:val="00483B8E"/>
    <w:rPr>
      <w:rFonts w:ascii="Arial" w:hAnsi="Arial" w:cs="Arial"/>
      <w:b/>
      <w:bCs/>
      <w:i/>
      <w:iCs/>
      <w:sz w:val="24"/>
      <w:szCs w:val="24"/>
      <w:lang w:val="x-none" w:eastAsia="x-none"/>
    </w:rPr>
  </w:style>
  <w:style w:type="character" w:customStyle="1" w:styleId="Tekstpodstawowyzwciciem2Znak">
    <w:name w:val="Tekst podstawowy z wcięciem 2 Znak"/>
    <w:link w:val="Tekstpodstawowyzwciciem2"/>
    <w:rsid w:val="00483B8E"/>
    <w:rPr>
      <w:rFonts w:ascii="Arial" w:hAnsi="Arial"/>
      <w:sz w:val="24"/>
      <w:szCs w:val="24"/>
      <w:lang w:val="x-none" w:eastAsia="x-none"/>
    </w:rPr>
  </w:style>
  <w:style w:type="character" w:customStyle="1" w:styleId="HTML-wstpniesformatowanyZnak">
    <w:name w:val="HTML - wstępnie sformatowany Znak"/>
    <w:link w:val="HTML-wstpniesformatowany"/>
    <w:uiPriority w:val="99"/>
    <w:rsid w:val="00483B8E"/>
    <w:rPr>
      <w:rFonts w:ascii="Courier New" w:hAnsi="Courier New" w:cs="Courier New"/>
      <w:color w:val="000000"/>
    </w:rPr>
  </w:style>
  <w:style w:type="table" w:customStyle="1" w:styleId="Tabela-Siatka4">
    <w:name w:val="Tabela - Siatka4"/>
    <w:basedOn w:val="Standardowy"/>
    <w:next w:val="Tabela-Siatka"/>
    <w:uiPriority w:val="59"/>
    <w:rsid w:val="00916A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unktowana21">
    <w:name w:val="Lista punktowana 21"/>
    <w:basedOn w:val="Normalny"/>
    <w:rsid w:val="005340EF"/>
    <w:pPr>
      <w:tabs>
        <w:tab w:val="num" w:pos="643"/>
      </w:tabs>
      <w:suppressAutoHyphens/>
      <w:ind w:left="643" w:hanging="360"/>
    </w:pPr>
    <w:rPr>
      <w:rFonts w:cs="Arial"/>
      <w:lang w:eastAsia="zh-CN"/>
    </w:rPr>
  </w:style>
  <w:style w:type="paragraph" w:customStyle="1" w:styleId="TYTURYSUNKU">
    <w:name w:val="TYTUŁ RYSUNKU"/>
    <w:basedOn w:val="Normalny"/>
    <w:link w:val="TYTURYSUNKUZnak"/>
    <w:qFormat/>
    <w:rsid w:val="00B7311E"/>
    <w:rPr>
      <w:sz w:val="18"/>
      <w:szCs w:val="18"/>
      <w:lang w:val="x-none" w:eastAsia="x-none"/>
    </w:rPr>
  </w:style>
  <w:style w:type="character" w:customStyle="1" w:styleId="TYTURYSUNKUZnak">
    <w:name w:val="TYTUŁ RYSUNKU Znak"/>
    <w:link w:val="TYTURYSUNKU"/>
    <w:rsid w:val="00B7311E"/>
    <w:rPr>
      <w:rFonts w:ascii="Calibri" w:hAnsi="Calibri"/>
      <w:sz w:val="18"/>
      <w:szCs w:val="18"/>
    </w:rPr>
  </w:style>
  <w:style w:type="paragraph" w:customStyle="1" w:styleId="TYTUTABELI">
    <w:name w:val="TYTUŁ TABELI"/>
    <w:basedOn w:val="Normalny"/>
    <w:link w:val="TYTUTABELIZnak"/>
    <w:qFormat/>
    <w:rsid w:val="00B7311E"/>
    <w:rPr>
      <w:sz w:val="24"/>
      <w:lang w:val="x-none" w:eastAsia="x-none"/>
    </w:rPr>
  </w:style>
  <w:style w:type="character" w:customStyle="1" w:styleId="TYTUTABELIZnak">
    <w:name w:val="TYTUŁ TABELI Znak"/>
    <w:link w:val="TYTUTABELI"/>
    <w:rsid w:val="00B7311E"/>
    <w:rPr>
      <w:rFonts w:ascii="Calibri" w:hAnsi="Calibri"/>
      <w:sz w:val="24"/>
      <w:szCs w:val="24"/>
    </w:rPr>
  </w:style>
  <w:style w:type="paragraph" w:customStyle="1" w:styleId="Niebieskatre">
    <w:name w:val="Niebieska treść"/>
    <w:basedOn w:val="Normalny"/>
    <w:link w:val="NiebieskatreZnak"/>
    <w:qFormat/>
    <w:rsid w:val="00B7311E"/>
    <w:rPr>
      <w:rFonts w:eastAsia="Arial Unicode MS"/>
      <w:b/>
      <w:bCs/>
      <w:color w:val="63849B"/>
      <w:szCs w:val="22"/>
      <w:lang w:val="x-none" w:eastAsia="x-none"/>
    </w:rPr>
  </w:style>
  <w:style w:type="character" w:customStyle="1" w:styleId="NiebieskatreZnak">
    <w:name w:val="Niebieska treść Znak"/>
    <w:link w:val="Niebieskatre"/>
    <w:rsid w:val="00B7311E"/>
    <w:rPr>
      <w:rFonts w:ascii="Calibri" w:eastAsia="Arial Unicode MS" w:hAnsi="Calibri" w:cs="Calibri-Bold"/>
      <w:b/>
      <w:bCs/>
      <w:color w:val="63849B"/>
      <w:sz w:val="22"/>
      <w:szCs w:val="22"/>
    </w:rPr>
  </w:style>
  <w:style w:type="paragraph" w:customStyle="1" w:styleId="RytuRozdziau">
    <w:name w:val="Rytuł Rozdziału"/>
    <w:basedOn w:val="Niebieskatre"/>
    <w:link w:val="RytuRozdziauZnak"/>
    <w:qFormat/>
    <w:rsid w:val="00B7311E"/>
    <w:pPr>
      <w:numPr>
        <w:numId w:val="7"/>
      </w:numPr>
    </w:pPr>
    <w:rPr>
      <w:b w:val="0"/>
      <w:sz w:val="36"/>
      <w:szCs w:val="36"/>
    </w:rPr>
  </w:style>
  <w:style w:type="character" w:customStyle="1" w:styleId="RytuRozdziauZnak">
    <w:name w:val="Rytuł Rozdziału Znak"/>
    <w:link w:val="RytuRozdziau"/>
    <w:rsid w:val="00B7311E"/>
    <w:rPr>
      <w:rFonts w:ascii="Calibri" w:eastAsia="Arial Unicode MS" w:hAnsi="Calibri"/>
      <w:bCs/>
      <w:color w:val="63849B"/>
      <w:sz w:val="36"/>
      <w:szCs w:val="36"/>
      <w:lang w:val="x-none" w:eastAsia="x-none"/>
    </w:rPr>
  </w:style>
  <w:style w:type="paragraph" w:customStyle="1" w:styleId="NAGWEK1">
    <w:name w:val="NAGŁÓWEK_1"/>
    <w:basedOn w:val="Normalny"/>
    <w:qFormat/>
    <w:rsid w:val="00846446"/>
    <w:pPr>
      <w:numPr>
        <w:numId w:val="8"/>
      </w:numPr>
      <w:autoSpaceDE w:val="0"/>
      <w:autoSpaceDN w:val="0"/>
      <w:adjustRightInd w:val="0"/>
      <w:spacing w:before="60" w:after="120" w:line="276" w:lineRule="auto"/>
      <w:ind w:left="357" w:hanging="357"/>
      <w:outlineLvl w:val="0"/>
    </w:pPr>
    <w:rPr>
      <w:rFonts w:cs="Arial"/>
      <w:b/>
      <w:bCs/>
      <w:color w:val="000000"/>
    </w:rPr>
  </w:style>
  <w:style w:type="paragraph" w:customStyle="1" w:styleId="NAGWEK20">
    <w:name w:val="NAGŁÓWEK_2"/>
    <w:basedOn w:val="Normalny"/>
    <w:autoRedefine/>
    <w:qFormat/>
    <w:rsid w:val="00A873C1"/>
    <w:pPr>
      <w:tabs>
        <w:tab w:val="left" w:pos="851"/>
        <w:tab w:val="left" w:pos="1985"/>
      </w:tabs>
      <w:autoSpaceDE w:val="0"/>
      <w:autoSpaceDN w:val="0"/>
      <w:adjustRightInd w:val="0"/>
      <w:spacing w:line="276" w:lineRule="auto"/>
      <w:ind w:left="1701"/>
      <w:outlineLvl w:val="1"/>
    </w:pPr>
    <w:rPr>
      <w:rFonts w:cs="Arial"/>
      <w:bCs/>
      <w:color w:val="000000"/>
      <w:lang w:eastAsia="en-US"/>
    </w:rPr>
  </w:style>
  <w:style w:type="paragraph" w:customStyle="1" w:styleId="NAGWEK3">
    <w:name w:val="NAGŁÓWEK_3"/>
    <w:basedOn w:val="Nagwek"/>
    <w:link w:val="NAGWEK3Znak0"/>
    <w:autoRedefine/>
    <w:qFormat/>
    <w:rsid w:val="000705B1"/>
    <w:pPr>
      <w:numPr>
        <w:numId w:val="10"/>
      </w:numPr>
      <w:tabs>
        <w:tab w:val="clear" w:pos="4536"/>
        <w:tab w:val="clear" w:pos="9072"/>
      </w:tabs>
      <w:autoSpaceDE w:val="0"/>
      <w:autoSpaceDN w:val="0"/>
      <w:adjustRightInd w:val="0"/>
      <w:spacing w:before="120" w:after="60"/>
      <w:outlineLvl w:val="2"/>
    </w:pPr>
    <w:rPr>
      <w:rFonts w:ascii="Calibri" w:hAnsi="Calibri"/>
      <w:color w:val="000000"/>
      <w:sz w:val="22"/>
    </w:rPr>
  </w:style>
  <w:style w:type="character" w:customStyle="1" w:styleId="NAGWEK3Znak0">
    <w:name w:val="NAGŁÓWEK_3 Znak"/>
    <w:link w:val="NAGWEK3"/>
    <w:rsid w:val="000705B1"/>
    <w:rPr>
      <w:rFonts w:ascii="Calibri" w:hAnsi="Calibri"/>
      <w:color w:val="000000"/>
      <w:sz w:val="22"/>
      <w:szCs w:val="24"/>
      <w:lang w:val="x-none" w:eastAsia="x-none"/>
    </w:rPr>
  </w:style>
  <w:style w:type="paragraph" w:customStyle="1" w:styleId="NAGWEK40">
    <w:name w:val="NAGŁÓWEK_4"/>
    <w:basedOn w:val="NAGWEK3"/>
    <w:autoRedefine/>
    <w:qFormat/>
    <w:rsid w:val="00714035"/>
    <w:pPr>
      <w:numPr>
        <w:numId w:val="22"/>
      </w:numPr>
      <w:spacing w:before="0" w:after="0" w:line="276" w:lineRule="auto"/>
      <w:ind w:left="1843"/>
    </w:pPr>
  </w:style>
  <w:style w:type="paragraph" w:customStyle="1" w:styleId="NAGWEK5">
    <w:name w:val="NAGŁÓWEK_5"/>
    <w:basedOn w:val="NAGWEK40"/>
    <w:next w:val="NAGWEK40"/>
    <w:link w:val="NAGWEK5Znak0"/>
    <w:qFormat/>
    <w:rsid w:val="00DC66B7"/>
    <w:pPr>
      <w:widowControl w:val="0"/>
      <w:numPr>
        <w:ilvl w:val="2"/>
        <w:numId w:val="9"/>
      </w:numPr>
      <w:ind w:left="1417" w:hanging="357"/>
    </w:pPr>
    <w:rPr>
      <w:szCs w:val="20"/>
    </w:rPr>
  </w:style>
  <w:style w:type="character" w:customStyle="1" w:styleId="NAGWEK5Znak0">
    <w:name w:val="NAGŁÓWEK_5 Znak"/>
    <w:link w:val="NAGWEK5"/>
    <w:rsid w:val="00DC66B7"/>
    <w:rPr>
      <w:rFonts w:ascii="Calibri" w:hAnsi="Calibri"/>
      <w:color w:val="000000"/>
      <w:sz w:val="22"/>
      <w:lang w:val="x-none" w:eastAsia="x-none"/>
    </w:rPr>
  </w:style>
  <w:style w:type="paragraph" w:customStyle="1" w:styleId="Zodstpami">
    <w:name w:val="Z odstępami"/>
    <w:basedOn w:val="Nagwek30"/>
    <w:link w:val="ZodstpamiZnak"/>
    <w:qFormat/>
    <w:rsid w:val="00B7311E"/>
    <w:pPr>
      <w:numPr>
        <w:ilvl w:val="0"/>
        <w:numId w:val="0"/>
      </w:numPr>
      <w:spacing w:before="0" w:after="60"/>
    </w:pPr>
    <w:rPr>
      <w:color w:val="000000"/>
      <w:sz w:val="20"/>
      <w:szCs w:val="20"/>
    </w:rPr>
  </w:style>
  <w:style w:type="character" w:customStyle="1" w:styleId="ZodstpamiZnak">
    <w:name w:val="Z odstępami Znak"/>
    <w:link w:val="Zodstpami"/>
    <w:rsid w:val="00B7311E"/>
    <w:rPr>
      <w:rFonts w:ascii="Arial" w:hAnsi="Arial" w:cs="Arial"/>
      <w:bCs/>
      <w:color w:val="000000"/>
    </w:rPr>
  </w:style>
  <w:style w:type="paragraph" w:customStyle="1" w:styleId="NAGWEK6">
    <w:name w:val="NAGŁÓWEK_6"/>
    <w:basedOn w:val="NAGWEK5"/>
    <w:autoRedefine/>
    <w:qFormat/>
    <w:rsid w:val="00846736"/>
    <w:pPr>
      <w:numPr>
        <w:numId w:val="11"/>
      </w:numPr>
    </w:pPr>
    <w:rPr>
      <w:bCs/>
    </w:rPr>
  </w:style>
  <w:style w:type="paragraph" w:styleId="Podtytu">
    <w:name w:val="Subtitle"/>
    <w:basedOn w:val="Normalny"/>
    <w:next w:val="Normalny"/>
    <w:link w:val="PodtytuZnak"/>
    <w:uiPriority w:val="11"/>
    <w:qFormat/>
    <w:rsid w:val="00B7311E"/>
    <w:pPr>
      <w:numPr>
        <w:ilvl w:val="1"/>
      </w:numPr>
      <w:spacing w:after="200" w:line="276" w:lineRule="auto"/>
    </w:pPr>
    <w:rPr>
      <w:rFonts w:ascii="Cambria" w:hAnsi="Cambria"/>
      <w:i/>
      <w:iCs/>
      <w:color w:val="4F81BD"/>
      <w:spacing w:val="15"/>
      <w:sz w:val="24"/>
      <w:lang w:val="x-none" w:eastAsia="x-none"/>
    </w:rPr>
  </w:style>
  <w:style w:type="character" w:customStyle="1" w:styleId="PodtytuZnak">
    <w:name w:val="Podtytuł Znak"/>
    <w:link w:val="Podtytu"/>
    <w:uiPriority w:val="11"/>
    <w:rsid w:val="00B7311E"/>
    <w:rPr>
      <w:rFonts w:ascii="Cambria" w:hAnsi="Cambria"/>
      <w:i/>
      <w:iCs/>
      <w:color w:val="4F81BD"/>
      <w:spacing w:val="15"/>
      <w:sz w:val="24"/>
      <w:szCs w:val="24"/>
    </w:rPr>
  </w:style>
  <w:style w:type="paragraph" w:styleId="Bezodstpw">
    <w:name w:val="No Spacing"/>
    <w:uiPriority w:val="1"/>
    <w:qFormat/>
    <w:rsid w:val="00B7311E"/>
    <w:rPr>
      <w:rFonts w:eastAsia="Batang"/>
      <w:sz w:val="24"/>
      <w:szCs w:val="24"/>
      <w:lang w:val="en-US" w:eastAsia="ko-KR"/>
    </w:rPr>
  </w:style>
  <w:style w:type="paragraph" w:styleId="Cytat">
    <w:name w:val="Quote"/>
    <w:basedOn w:val="Normalny"/>
    <w:next w:val="Normalny"/>
    <w:link w:val="CytatZnak"/>
    <w:uiPriority w:val="29"/>
    <w:qFormat/>
    <w:rsid w:val="00B7311E"/>
    <w:pPr>
      <w:spacing w:after="200" w:line="276" w:lineRule="auto"/>
    </w:pPr>
    <w:rPr>
      <w:i/>
      <w:iCs/>
      <w:color w:val="000000"/>
      <w:szCs w:val="22"/>
      <w:lang w:val="x-none" w:eastAsia="x-none"/>
    </w:rPr>
  </w:style>
  <w:style w:type="character" w:customStyle="1" w:styleId="CytatZnak">
    <w:name w:val="Cytat Znak"/>
    <w:link w:val="Cytat"/>
    <w:uiPriority w:val="29"/>
    <w:rsid w:val="00B7311E"/>
    <w:rPr>
      <w:rFonts w:ascii="Calibri" w:hAnsi="Calibri"/>
      <w:i/>
      <w:iCs/>
      <w:color w:val="000000"/>
      <w:sz w:val="22"/>
      <w:szCs w:val="22"/>
    </w:rPr>
  </w:style>
  <w:style w:type="character" w:customStyle="1" w:styleId="pk">
    <w:name w:val="pk"/>
    <w:basedOn w:val="Domylnaczcionkaakapitu"/>
    <w:rsid w:val="00B7311E"/>
  </w:style>
  <w:style w:type="character" w:customStyle="1" w:styleId="FontStyle22">
    <w:name w:val="Font Style22"/>
    <w:rsid w:val="00D946EF"/>
    <w:rPr>
      <w:rFonts w:ascii="Times New Roman" w:hAnsi="Times New Roman" w:cs="Times New Roman"/>
      <w:sz w:val="22"/>
      <w:szCs w:val="22"/>
    </w:rPr>
  </w:style>
  <w:style w:type="numbering" w:customStyle="1" w:styleId="Bezlisty3">
    <w:name w:val="Bez listy3"/>
    <w:next w:val="Bezlisty"/>
    <w:uiPriority w:val="99"/>
    <w:semiHidden/>
    <w:unhideWhenUsed/>
    <w:rsid w:val="007C216B"/>
  </w:style>
  <w:style w:type="table" w:customStyle="1" w:styleId="Tabela-Siatka5">
    <w:name w:val="Tabela - Siatka5"/>
    <w:basedOn w:val="Standardowy"/>
    <w:next w:val="Tabela-Siatka"/>
    <w:uiPriority w:val="39"/>
    <w:rsid w:val="007C2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uiPriority w:val="99"/>
    <w:semiHidden/>
    <w:rsid w:val="007C216B"/>
    <w:rPr>
      <w:sz w:val="20"/>
      <w:szCs w:val="20"/>
    </w:rPr>
  </w:style>
  <w:style w:type="table" w:customStyle="1" w:styleId="Tabela-Siatka6">
    <w:name w:val="Tabela - Siatka6"/>
    <w:basedOn w:val="Standardowy"/>
    <w:next w:val="Tabela-Siatka"/>
    <w:uiPriority w:val="59"/>
    <w:rsid w:val="00E25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dokumentuZnak1">
    <w:name w:val="Plan dokumentu Znak1"/>
    <w:uiPriority w:val="99"/>
    <w:semiHidden/>
    <w:rsid w:val="003F5B64"/>
    <w:rPr>
      <w:rFonts w:ascii="Tahoma" w:hAnsi="Tahoma" w:cs="Tahoma"/>
      <w:sz w:val="16"/>
      <w:szCs w:val="16"/>
    </w:rPr>
  </w:style>
  <w:style w:type="table" w:customStyle="1" w:styleId="Standard1">
    <w:name w:val="Standard1"/>
    <w:basedOn w:val="Standardowy"/>
    <w:uiPriority w:val="99"/>
    <w:rsid w:val="00772250"/>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character" w:customStyle="1" w:styleId="st">
    <w:name w:val="st"/>
    <w:rsid w:val="007A5EF1"/>
  </w:style>
  <w:style w:type="character" w:customStyle="1" w:styleId="Def">
    <w:name w:val="Def"/>
    <w:rsid w:val="007A5EF1"/>
  </w:style>
  <w:style w:type="paragraph" w:customStyle="1" w:styleId="Pa19">
    <w:name w:val="Pa19"/>
    <w:basedOn w:val="Normalny"/>
    <w:next w:val="Normalny"/>
    <w:uiPriority w:val="99"/>
    <w:rsid w:val="00CA3E20"/>
    <w:pPr>
      <w:autoSpaceDE w:val="0"/>
      <w:autoSpaceDN w:val="0"/>
      <w:adjustRightInd w:val="0"/>
      <w:spacing w:line="161" w:lineRule="atLeast"/>
      <w:jc w:val="left"/>
    </w:pPr>
    <w:rPr>
      <w:rFonts w:ascii="Skoda Pro" w:eastAsia="Calibri" w:hAnsi="Skoda Pro"/>
      <w:sz w:val="24"/>
    </w:rPr>
  </w:style>
  <w:style w:type="paragraph" w:customStyle="1" w:styleId="TableParagraph">
    <w:name w:val="Table Paragraph"/>
    <w:basedOn w:val="Normalny"/>
    <w:uiPriority w:val="1"/>
    <w:qFormat/>
    <w:rsid w:val="00E2680A"/>
    <w:pPr>
      <w:widowControl w:val="0"/>
      <w:jc w:val="left"/>
    </w:pPr>
    <w:rPr>
      <w:rFonts w:eastAsia="Calibri"/>
      <w:szCs w:val="22"/>
      <w:lang w:val="en-US" w:eastAsia="en-US"/>
    </w:rPr>
  </w:style>
  <w:style w:type="character" w:customStyle="1" w:styleId="czeinternetowe">
    <w:name w:val="Łącze internetowe"/>
    <w:unhideWhenUsed/>
    <w:rsid w:val="000709B0"/>
    <w:rPr>
      <w:color w:val="0000FF"/>
      <w:u w:val="single"/>
    </w:rPr>
  </w:style>
  <w:style w:type="numbering" w:customStyle="1" w:styleId="Bezlisty4">
    <w:name w:val="Bez listy4"/>
    <w:next w:val="Bezlisty"/>
    <w:uiPriority w:val="99"/>
    <w:semiHidden/>
    <w:unhideWhenUsed/>
    <w:rsid w:val="002404D6"/>
  </w:style>
  <w:style w:type="character" w:customStyle="1" w:styleId="n67256colon">
    <w:name w:val="n67256colon"/>
    <w:basedOn w:val="Domylnaczcionkaakapitu"/>
    <w:rsid w:val="002404D6"/>
  </w:style>
  <w:style w:type="character" w:customStyle="1" w:styleId="Wyrnienie">
    <w:name w:val="Wyróżnienie"/>
    <w:uiPriority w:val="20"/>
    <w:qFormat/>
    <w:rsid w:val="002404D6"/>
    <w:rPr>
      <w:i/>
      <w:iCs/>
    </w:rPr>
  </w:style>
  <w:style w:type="character" w:customStyle="1" w:styleId="apple-converted-space">
    <w:name w:val="apple-converted-space"/>
    <w:rsid w:val="002404D6"/>
  </w:style>
  <w:style w:type="character" w:customStyle="1" w:styleId="ListLabel1">
    <w:name w:val="ListLabel 1"/>
    <w:rsid w:val="002404D6"/>
    <w:rPr>
      <w:b/>
      <w:sz w:val="22"/>
      <w:szCs w:val="22"/>
    </w:rPr>
  </w:style>
  <w:style w:type="character" w:customStyle="1" w:styleId="ListLabel2">
    <w:name w:val="ListLabel 2"/>
    <w:rsid w:val="002404D6"/>
    <w:rPr>
      <w:rFonts w:cs="Courier New"/>
    </w:rPr>
  </w:style>
  <w:style w:type="character" w:customStyle="1" w:styleId="ListLabel3">
    <w:name w:val="ListLabel 3"/>
    <w:rsid w:val="002404D6"/>
    <w:rPr>
      <w:b w:val="0"/>
      <w:color w:val="00000A"/>
    </w:rPr>
  </w:style>
  <w:style w:type="character" w:customStyle="1" w:styleId="NagwekZnak1">
    <w:name w:val="Nagłówek Znak1"/>
    <w:basedOn w:val="Domylnaczcionkaakapitu"/>
    <w:uiPriority w:val="99"/>
    <w:semiHidden/>
    <w:rsid w:val="002404D6"/>
  </w:style>
  <w:style w:type="paragraph" w:customStyle="1" w:styleId="Tretekstu">
    <w:name w:val="Treść tekstu"/>
    <w:basedOn w:val="Normalny1"/>
    <w:rsid w:val="002404D6"/>
    <w:pPr>
      <w:widowControl w:val="0"/>
      <w:spacing w:after="140" w:line="288" w:lineRule="auto"/>
      <w:textAlignment w:val="auto"/>
    </w:pPr>
    <w:rPr>
      <w:rFonts w:ascii="Times New Roman" w:eastAsia="Arial Unicode MS" w:hAnsi="Times New Roman" w:cs="Mangal"/>
      <w:sz w:val="24"/>
      <w:szCs w:val="24"/>
      <w:lang w:eastAsia="zh-CN" w:bidi="hi-IN"/>
    </w:rPr>
  </w:style>
  <w:style w:type="paragraph" w:styleId="Podpis">
    <w:name w:val="Signature"/>
    <w:basedOn w:val="Normalny1"/>
    <w:link w:val="PodpisZnak"/>
    <w:rsid w:val="002404D6"/>
    <w:pPr>
      <w:widowControl w:val="0"/>
      <w:suppressLineNumbers/>
      <w:spacing w:before="120" w:after="120" w:line="240" w:lineRule="auto"/>
      <w:textAlignment w:val="auto"/>
    </w:pPr>
    <w:rPr>
      <w:rFonts w:ascii="Times New Roman" w:eastAsia="Arial Unicode MS" w:hAnsi="Times New Roman" w:cs="FreeSans"/>
      <w:i/>
      <w:iCs/>
      <w:sz w:val="24"/>
      <w:szCs w:val="24"/>
      <w:lang w:val="x-none" w:eastAsia="zh-CN" w:bidi="hi-IN"/>
    </w:rPr>
  </w:style>
  <w:style w:type="character" w:customStyle="1" w:styleId="PodpisZnak">
    <w:name w:val="Podpis Znak"/>
    <w:link w:val="Podpis"/>
    <w:rsid w:val="002404D6"/>
    <w:rPr>
      <w:rFonts w:eastAsia="Arial Unicode MS" w:cs="FreeSans"/>
      <w:i/>
      <w:iCs/>
      <w:sz w:val="24"/>
      <w:szCs w:val="24"/>
      <w:lang w:eastAsia="zh-CN" w:bidi="hi-IN"/>
    </w:rPr>
  </w:style>
  <w:style w:type="paragraph" w:customStyle="1" w:styleId="Indeks">
    <w:name w:val="Indeks"/>
    <w:basedOn w:val="Normalny1"/>
    <w:rsid w:val="002404D6"/>
    <w:pPr>
      <w:widowControl w:val="0"/>
      <w:suppressLineNumbers/>
      <w:spacing w:after="0" w:line="240" w:lineRule="auto"/>
      <w:textAlignment w:val="auto"/>
    </w:pPr>
    <w:rPr>
      <w:rFonts w:ascii="Times New Roman" w:eastAsia="Arial Unicode MS" w:hAnsi="Times New Roman" w:cs="FreeSans"/>
      <w:sz w:val="24"/>
      <w:szCs w:val="24"/>
      <w:lang w:eastAsia="zh-CN" w:bidi="hi-IN"/>
    </w:rPr>
  </w:style>
  <w:style w:type="paragraph" w:customStyle="1" w:styleId="Gwka">
    <w:name w:val="Główka"/>
    <w:basedOn w:val="Normalny1"/>
    <w:rsid w:val="002404D6"/>
    <w:pPr>
      <w:widowControl w:val="0"/>
      <w:spacing w:after="0" w:line="240" w:lineRule="auto"/>
      <w:jc w:val="both"/>
      <w:textAlignment w:val="auto"/>
    </w:pPr>
    <w:rPr>
      <w:rFonts w:ascii="Arial" w:eastAsia="Times New Roman" w:hAnsi="Arial" w:cs="Arial"/>
      <w:sz w:val="24"/>
      <w:szCs w:val="24"/>
      <w:lang w:val="x-none" w:eastAsia="zh-CN" w:bidi="hi-IN"/>
    </w:rPr>
  </w:style>
  <w:style w:type="character" w:customStyle="1" w:styleId="TematkomentarzaZnak1">
    <w:name w:val="Temat komentarza Znak1"/>
    <w:uiPriority w:val="99"/>
    <w:semiHidden/>
    <w:rsid w:val="002404D6"/>
    <w:rPr>
      <w:b/>
      <w:bCs/>
      <w:sz w:val="20"/>
      <w:szCs w:val="20"/>
    </w:rPr>
  </w:style>
  <w:style w:type="character" w:customStyle="1" w:styleId="TekstdymkaZnak1">
    <w:name w:val="Tekst dymka Znak1"/>
    <w:uiPriority w:val="99"/>
    <w:semiHidden/>
    <w:rsid w:val="002404D6"/>
    <w:rPr>
      <w:rFonts w:ascii="Tahoma" w:hAnsi="Tahoma" w:cs="Tahoma"/>
      <w:sz w:val="16"/>
      <w:szCs w:val="16"/>
    </w:rPr>
  </w:style>
  <w:style w:type="paragraph" w:customStyle="1" w:styleId="Tabelapozycja">
    <w:name w:val="Tabela pozycja"/>
    <w:basedOn w:val="Normalny1"/>
    <w:rsid w:val="002404D6"/>
    <w:pPr>
      <w:widowControl w:val="0"/>
      <w:spacing w:after="0" w:line="240" w:lineRule="auto"/>
      <w:textAlignment w:val="auto"/>
    </w:pPr>
    <w:rPr>
      <w:rFonts w:ascii="Arial" w:eastAsia="MS Outlook" w:hAnsi="Arial"/>
      <w:sz w:val="24"/>
      <w:szCs w:val="20"/>
      <w:lang w:eastAsia="pl-PL" w:bidi="hi-IN"/>
    </w:rPr>
  </w:style>
  <w:style w:type="table" w:customStyle="1" w:styleId="Tabela-Siatka7">
    <w:name w:val="Tabela - Siatka7"/>
    <w:basedOn w:val="Standardowy"/>
    <w:next w:val="Tabela-Siatka"/>
    <w:uiPriority w:val="59"/>
    <w:rsid w:val="002404D6"/>
    <w:rPr>
      <w:rFonts w:ascii="Calibri" w:eastAsia="Droid Sans Fallback"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51">
    <w:name w:val="Jasne cieniowanie — akcent 51"/>
    <w:basedOn w:val="Standardowy"/>
    <w:next w:val="Jasnecieniowanieakcent5"/>
    <w:uiPriority w:val="60"/>
    <w:rsid w:val="002404D6"/>
    <w:pPr>
      <w:jc w:val="both"/>
    </w:pPr>
    <w:rPr>
      <w:rFonts w:ascii="Calibri" w:eastAsia="Droid Sans Fallback" w:hAnsi="Calibri" w:cs="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Jasnasiatka1">
    <w:name w:val="Jasna siatka1"/>
    <w:basedOn w:val="Standardowy"/>
    <w:next w:val="Jasnasiatka"/>
    <w:uiPriority w:val="62"/>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1">
    <w:name w:val="Jasna lista1"/>
    <w:basedOn w:val="Standardowy"/>
    <w:next w:val="Jasnalista"/>
    <w:uiPriority w:val="61"/>
    <w:rsid w:val="002404D6"/>
    <w:rPr>
      <w:rFonts w:ascii="Calibri" w:eastAsia="Droid Sans Fallback" w:hAnsi="Calibri" w:cs="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kstpodstawowyZnak1">
    <w:name w:val="Tekst podstawowy Znak1"/>
    <w:aliases w:val="Znak Znak,Znak Znak Znak Znak Znak Znak Znak,Znak Znak Znak Znak,Znak Znak Znak Znak Znak Znak Zna Znak Znak Znak,Znak Znak Znak Znak Znak Znak Zna Znak,Znak Znak Znak Znak Znak Znak Zna Znak Znak Znak Znak Znak Znak Znak"/>
    <w:locked/>
    <w:rsid w:val="002404D6"/>
    <w:rPr>
      <w:sz w:val="24"/>
    </w:rPr>
  </w:style>
  <w:style w:type="table" w:styleId="Jasnecieniowanieakcent5">
    <w:name w:val="Light Shading Accent 5"/>
    <w:basedOn w:val="Standardowy"/>
    <w:uiPriority w:val="60"/>
    <w:rsid w:val="002404D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
    <w:name w:val="Light Grid"/>
    <w:basedOn w:val="Standardowy"/>
    <w:uiPriority w:val="62"/>
    <w:rsid w:val="002404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lista">
    <w:name w:val="Light List"/>
    <w:basedOn w:val="Standardowy"/>
    <w:uiPriority w:val="61"/>
    <w:rsid w:val="002404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Obiekt Znak"/>
    <w:link w:val="Akapitzlist"/>
    <w:uiPriority w:val="34"/>
    <w:qFormat/>
    <w:locked/>
    <w:rsid w:val="006F7E73"/>
    <w:rPr>
      <w:rFonts w:ascii="Calibri" w:hAnsi="Calibri"/>
      <w:sz w:val="22"/>
      <w:szCs w:val="24"/>
    </w:rPr>
  </w:style>
  <w:style w:type="numbering" w:customStyle="1" w:styleId="Bezlisty11">
    <w:name w:val="Bez listy11"/>
    <w:next w:val="Bezlisty"/>
    <w:uiPriority w:val="99"/>
    <w:semiHidden/>
    <w:rsid w:val="00833EA5"/>
  </w:style>
  <w:style w:type="table" w:customStyle="1" w:styleId="Jasnasiatka2">
    <w:name w:val="Jasna siatka2"/>
    <w:basedOn w:val="Standardowy"/>
    <w:uiPriority w:val="62"/>
    <w:rsid w:val="00833E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lista2">
    <w:name w:val="Jasna lista2"/>
    <w:basedOn w:val="Standardowy"/>
    <w:uiPriority w:val="61"/>
    <w:rsid w:val="00833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landokumentuZnak2">
    <w:name w:val="Plan dokumentu Znak2"/>
    <w:uiPriority w:val="99"/>
    <w:semiHidden/>
    <w:rsid w:val="00833EA5"/>
    <w:rPr>
      <w:rFonts w:ascii="Tahoma" w:hAnsi="Tahoma" w:cs="Tahoma"/>
      <w:sz w:val="16"/>
      <w:szCs w:val="16"/>
    </w:rPr>
  </w:style>
  <w:style w:type="character" w:customStyle="1" w:styleId="ListParagraphChar3">
    <w:name w:val="List Paragraph Char3"/>
    <w:link w:val="Akapitzlist11"/>
    <w:locked/>
    <w:rsid w:val="005C3B30"/>
    <w:rPr>
      <w:rFonts w:ascii="Calibri" w:hAnsi="Calibri"/>
      <w:sz w:val="22"/>
      <w:szCs w:val="22"/>
      <w:lang w:val="x-none" w:eastAsia="en-US"/>
    </w:rPr>
  </w:style>
  <w:style w:type="numbering" w:customStyle="1" w:styleId="Bezlisty5">
    <w:name w:val="Bez listy5"/>
    <w:next w:val="Bezlisty"/>
    <w:uiPriority w:val="99"/>
    <w:semiHidden/>
    <w:unhideWhenUsed/>
    <w:rsid w:val="003905C5"/>
  </w:style>
  <w:style w:type="table" w:customStyle="1" w:styleId="Standard11">
    <w:name w:val="Standard11"/>
    <w:basedOn w:val="Standardowy"/>
    <w:uiPriority w:val="99"/>
    <w:rsid w:val="003905C5"/>
    <w:rPr>
      <w:rFonts w:ascii="Calibri" w:hAnsi="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2"/>
      </w:rPr>
      <w:tblPr/>
      <w:tcPr>
        <w:shd w:val="clear" w:color="auto" w:fill="63849B"/>
      </w:tcPr>
    </w:tblStylePr>
    <w:tblStylePr w:type="band2Horz">
      <w:tblPr/>
      <w:tcPr>
        <w:shd w:val="clear" w:color="auto" w:fill="DBE5F1"/>
      </w:tcPr>
    </w:tblStylePr>
  </w:style>
  <w:style w:type="paragraph" w:customStyle="1" w:styleId="BodyText21">
    <w:name w:val="Body Text 21"/>
    <w:basedOn w:val="Normalny"/>
    <w:uiPriority w:val="99"/>
    <w:rsid w:val="003905C5"/>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567"/>
    </w:pPr>
    <w:rPr>
      <w:rFonts w:ascii="Arial" w:hAnsi="Arial" w:cs="Arial"/>
      <w:color w:val="000000"/>
      <w:sz w:val="20"/>
    </w:rPr>
  </w:style>
  <w:style w:type="paragraph" w:customStyle="1" w:styleId="Style7">
    <w:name w:val="Style7"/>
    <w:basedOn w:val="Normalny"/>
    <w:uiPriority w:val="99"/>
    <w:rsid w:val="003905C5"/>
    <w:pPr>
      <w:widowControl w:val="0"/>
      <w:autoSpaceDE w:val="0"/>
      <w:autoSpaceDN w:val="0"/>
      <w:adjustRightInd w:val="0"/>
      <w:spacing w:line="526" w:lineRule="exact"/>
      <w:ind w:firstLine="331"/>
      <w:jc w:val="left"/>
    </w:pPr>
    <w:rPr>
      <w:rFonts w:ascii="Tahoma" w:hAnsi="Tahoma" w:cs="Tahoma"/>
      <w:sz w:val="24"/>
    </w:rPr>
  </w:style>
  <w:style w:type="character" w:customStyle="1" w:styleId="FontStyle29">
    <w:name w:val="Font Style29"/>
    <w:uiPriority w:val="99"/>
    <w:rsid w:val="003905C5"/>
    <w:rPr>
      <w:rFonts w:ascii="Times New Roman" w:hAnsi="Times New Roman" w:cs="Times New Roman"/>
      <w:sz w:val="20"/>
      <w:szCs w:val="20"/>
    </w:rPr>
  </w:style>
  <w:style w:type="character" w:customStyle="1" w:styleId="FontStyle16">
    <w:name w:val="Font Style16"/>
    <w:uiPriority w:val="99"/>
    <w:rsid w:val="003905C5"/>
    <w:rPr>
      <w:rFonts w:ascii="Times New Roman" w:hAnsi="Times New Roman" w:cs="Times New Roman" w:hint="default"/>
      <w:sz w:val="20"/>
      <w:szCs w:val="20"/>
    </w:rPr>
  </w:style>
  <w:style w:type="paragraph" w:customStyle="1" w:styleId="ASSECOStandardowy">
    <w:name w:val="ASSECO Standardowy"/>
    <w:basedOn w:val="Normalny"/>
    <w:rsid w:val="003905C5"/>
    <w:pPr>
      <w:spacing w:after="120" w:line="280" w:lineRule="atLeast"/>
    </w:pPr>
    <w:rPr>
      <w:rFonts w:ascii="Verdana" w:hAnsi="Verdana"/>
      <w:color w:val="000000"/>
      <w:sz w:val="20"/>
    </w:rPr>
  </w:style>
  <w:style w:type="paragraph" w:customStyle="1" w:styleId="Styl2">
    <w:name w:val="Styl2"/>
    <w:basedOn w:val="Nagwek2"/>
    <w:link w:val="Styl2Znak"/>
    <w:qFormat/>
    <w:rsid w:val="00C60E27"/>
  </w:style>
  <w:style w:type="numbering" w:customStyle="1" w:styleId="Styl3">
    <w:name w:val="Styl3"/>
    <w:basedOn w:val="Bezlisty"/>
    <w:uiPriority w:val="99"/>
    <w:rsid w:val="00C60E27"/>
    <w:pPr>
      <w:numPr>
        <w:numId w:val="12"/>
      </w:numPr>
    </w:pPr>
  </w:style>
  <w:style w:type="character" w:customStyle="1" w:styleId="Styl2Znak">
    <w:name w:val="Styl2 Znak"/>
    <w:basedOn w:val="Nagwek2Znak"/>
    <w:link w:val="Styl2"/>
    <w:rsid w:val="00C60E27"/>
    <w:rPr>
      <w:rFonts w:ascii="Arial" w:hAnsi="Arial"/>
      <w:sz w:val="24"/>
      <w:lang w:val="x-none" w:eastAsia="x-none"/>
    </w:rPr>
  </w:style>
  <w:style w:type="paragraph" w:customStyle="1" w:styleId="Styl4">
    <w:name w:val="Styl4"/>
    <w:basedOn w:val="Styl2"/>
    <w:link w:val="Styl4Znak"/>
    <w:qFormat/>
    <w:rsid w:val="00C60E27"/>
    <w:pPr>
      <w:numPr>
        <w:ilvl w:val="0"/>
        <w:numId w:val="0"/>
      </w:numPr>
    </w:pPr>
  </w:style>
  <w:style w:type="paragraph" w:customStyle="1" w:styleId="Styl5">
    <w:name w:val="Styl5"/>
    <w:basedOn w:val="Styl4"/>
    <w:next w:val="Lista-kontynuacja2"/>
    <w:link w:val="Styl5Znak"/>
    <w:qFormat/>
    <w:rsid w:val="00961808"/>
    <w:pPr>
      <w:ind w:left="1040"/>
    </w:pPr>
    <w:rPr>
      <w:rFonts w:ascii="Calibri" w:hAnsi="Calibri"/>
      <w:sz w:val="22"/>
      <w:lang w:val="pl-PL"/>
    </w:rPr>
  </w:style>
  <w:style w:type="character" w:customStyle="1" w:styleId="Styl4Znak">
    <w:name w:val="Styl4 Znak"/>
    <w:basedOn w:val="Styl2Znak"/>
    <w:link w:val="Styl4"/>
    <w:rsid w:val="00C60E27"/>
    <w:rPr>
      <w:rFonts w:ascii="Arial" w:hAnsi="Arial"/>
      <w:sz w:val="24"/>
      <w:lang w:val="x-none" w:eastAsia="x-none"/>
    </w:rPr>
  </w:style>
  <w:style w:type="paragraph" w:customStyle="1" w:styleId="Styl6">
    <w:name w:val="Styl6"/>
    <w:basedOn w:val="Styl5"/>
    <w:next w:val="NAGWEK20"/>
    <w:link w:val="Styl6Znak"/>
    <w:qFormat/>
    <w:rsid w:val="00961808"/>
  </w:style>
  <w:style w:type="character" w:customStyle="1" w:styleId="Styl5Znak">
    <w:name w:val="Styl5 Znak"/>
    <w:link w:val="Styl5"/>
    <w:rsid w:val="00961808"/>
    <w:rPr>
      <w:rFonts w:ascii="Calibri" w:hAnsi="Calibri"/>
      <w:sz w:val="22"/>
      <w:lang w:eastAsia="x-none"/>
    </w:rPr>
  </w:style>
  <w:style w:type="character" w:styleId="Tytuksiki">
    <w:name w:val="Book Title"/>
    <w:uiPriority w:val="33"/>
    <w:qFormat/>
    <w:rsid w:val="00687591"/>
    <w:rPr>
      <w:b/>
      <w:bCs/>
      <w:i/>
      <w:iCs/>
      <w:spacing w:val="5"/>
    </w:rPr>
  </w:style>
  <w:style w:type="character" w:customStyle="1" w:styleId="Styl6Znak">
    <w:name w:val="Styl6 Znak"/>
    <w:basedOn w:val="Styl5Znak"/>
    <w:link w:val="Styl6"/>
    <w:rsid w:val="00961808"/>
    <w:rPr>
      <w:rFonts w:ascii="Calibri" w:hAnsi="Calibri"/>
      <w:sz w:val="22"/>
      <w:lang w:eastAsia="x-none"/>
    </w:rPr>
  </w:style>
  <w:style w:type="paragraph" w:customStyle="1" w:styleId="Punkt">
    <w:name w:val="Punkt"/>
    <w:basedOn w:val="Tekstpodstawowy"/>
    <w:rsid w:val="00FC25D2"/>
    <w:pPr>
      <w:spacing w:after="160"/>
    </w:pPr>
    <w:rPr>
      <w:rFonts w:ascii="Tahoma" w:hAnsi="Tahoma"/>
      <w:b w:val="0"/>
      <w:bCs w:val="0"/>
      <w:i w:val="0"/>
      <w:iCs w:val="0"/>
      <w:sz w:val="20"/>
      <w:lang w:val="pl-PL" w:eastAsia="pl-PL"/>
    </w:rPr>
  </w:style>
  <w:style w:type="paragraph" w:customStyle="1" w:styleId="Podpunkt">
    <w:name w:val="Podpunkt"/>
    <w:basedOn w:val="Punkt"/>
    <w:rsid w:val="00FC25D2"/>
    <w:pPr>
      <w:contextualSpacing/>
    </w:pPr>
  </w:style>
  <w:style w:type="paragraph" w:customStyle="1" w:styleId="Podpinkt">
    <w:name w:val="Podpinkt"/>
    <w:basedOn w:val="Normalny"/>
    <w:link w:val="PodpinktZnak"/>
    <w:qFormat/>
    <w:rsid w:val="00FC25D2"/>
    <w:pPr>
      <w:numPr>
        <w:numId w:val="14"/>
      </w:numPr>
    </w:pPr>
    <w:rPr>
      <w:szCs w:val="22"/>
    </w:rPr>
  </w:style>
  <w:style w:type="character" w:customStyle="1" w:styleId="PodpinktZnak">
    <w:name w:val="Podpinkt Znak"/>
    <w:link w:val="Podpinkt"/>
    <w:rsid w:val="00FC25D2"/>
    <w:rPr>
      <w:rFonts w:ascii="Calibri" w:hAnsi="Calibri"/>
      <w:sz w:val="22"/>
      <w:szCs w:val="22"/>
    </w:rPr>
  </w:style>
  <w:style w:type="character" w:customStyle="1" w:styleId="cpvcode">
    <w:name w:val="cpvcode"/>
    <w:rsid w:val="007D63B1"/>
  </w:style>
  <w:style w:type="table" w:customStyle="1" w:styleId="COI">
    <w:name w:val="COI"/>
    <w:basedOn w:val="Standardowy"/>
    <w:uiPriority w:val="99"/>
    <w:rsid w:val="004B56F5"/>
    <w:rPr>
      <w:rFonts w:ascii="Calibri" w:eastAsia="Calibri" w:hAnsi="Calibri"/>
      <w:sz w:val="22"/>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63849B"/>
      </w:tcPr>
    </w:tblStylePr>
    <w:tblStylePr w:type="firstCol">
      <w:rPr>
        <w:b/>
      </w:rPr>
    </w:tblStylePr>
    <w:tblStylePr w:type="band1Horz">
      <w:tblPr/>
      <w:tcPr>
        <w:shd w:val="clear" w:color="auto" w:fill="FFFFFF"/>
      </w:tcPr>
    </w:tblStylePr>
    <w:tblStylePr w:type="band2Horz">
      <w:rPr>
        <w:color w:val="auto"/>
      </w:rPr>
      <w:tblPr/>
      <w:tcPr>
        <w:shd w:val="clear" w:color="auto" w:fill="DBE5F1"/>
      </w:tcPr>
    </w:tblStylePr>
  </w:style>
  <w:style w:type="character" w:customStyle="1" w:styleId="Teksttreci4">
    <w:name w:val="Tekst treści (4)"/>
    <w:rsid w:val="004B56F5"/>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2">
    <w:name w:val="Body text (2)_"/>
    <w:link w:val="Bodytext20"/>
    <w:rsid w:val="004B56F5"/>
    <w:rPr>
      <w:shd w:val="clear" w:color="auto" w:fill="FFFFFF"/>
    </w:rPr>
  </w:style>
  <w:style w:type="paragraph" w:customStyle="1" w:styleId="Bodytext20">
    <w:name w:val="Body text (2)"/>
    <w:basedOn w:val="Normalny"/>
    <w:link w:val="Bodytext2"/>
    <w:rsid w:val="004B56F5"/>
    <w:pPr>
      <w:widowControl w:val="0"/>
      <w:shd w:val="clear" w:color="auto" w:fill="FFFFFF"/>
      <w:spacing w:before="120" w:line="379" w:lineRule="exact"/>
      <w:ind w:hanging="460"/>
    </w:pPr>
    <w:rPr>
      <w:rFonts w:ascii="Times New Roman" w:hAnsi="Times New Roman"/>
      <w:sz w:val="20"/>
      <w:szCs w:val="20"/>
    </w:rPr>
  </w:style>
  <w:style w:type="paragraph" w:customStyle="1" w:styleId="western">
    <w:name w:val="western"/>
    <w:basedOn w:val="Normalny"/>
    <w:rsid w:val="006B6C36"/>
    <w:pPr>
      <w:spacing w:before="100" w:beforeAutospacing="1" w:after="100" w:afterAutospacing="1"/>
    </w:pPr>
    <w:rPr>
      <w:rFonts w:ascii="Times New Roman" w:hAnsi="Times New Roman"/>
      <w:sz w:val="24"/>
    </w:rPr>
  </w:style>
  <w:style w:type="paragraph" w:customStyle="1" w:styleId="DefaultStyle">
    <w:name w:val="Default Style"/>
    <w:rsid w:val="006B6C36"/>
    <w:pPr>
      <w:suppressAutoHyphens/>
      <w:spacing w:line="100" w:lineRule="atLeast"/>
    </w:pPr>
    <w:rPr>
      <w:lang w:eastAsia="ar-SA"/>
    </w:rPr>
  </w:style>
  <w:style w:type="character" w:customStyle="1" w:styleId="fontstyle40">
    <w:name w:val="fontstyle40"/>
    <w:rsid w:val="006B6C36"/>
    <w:rPr>
      <w:rFonts w:ascii="Arial" w:hAnsi="Arial" w:cs="Arial" w:hint="default"/>
    </w:rPr>
  </w:style>
  <w:style w:type="character" w:customStyle="1" w:styleId="fontstyle39">
    <w:name w:val="fontstyle39"/>
    <w:rsid w:val="006B6C36"/>
    <w:rPr>
      <w:rFonts w:ascii="Arial" w:hAnsi="Arial" w:cs="Arial" w:hint="default"/>
      <w:b/>
      <w:bCs/>
    </w:rPr>
  </w:style>
  <w:style w:type="character" w:customStyle="1" w:styleId="FontStyle400">
    <w:name w:val="Font Style40"/>
    <w:rsid w:val="006B6C36"/>
    <w:rPr>
      <w:rFonts w:ascii="Arial" w:hAnsi="Arial" w:cs="Arial"/>
      <w:sz w:val="14"/>
      <w:szCs w:val="14"/>
    </w:rPr>
  </w:style>
  <w:style w:type="paragraph" w:customStyle="1" w:styleId="Tekstpodstawowybodytext">
    <w:name w:val="Tekst podstawowy.body text"/>
    <w:basedOn w:val="Normalny"/>
    <w:rsid w:val="006B6C36"/>
    <w:pPr>
      <w:widowControl w:val="0"/>
      <w:spacing w:before="120" w:after="120"/>
      <w:ind w:left="2520"/>
      <w:jc w:val="left"/>
    </w:pPr>
    <w:rPr>
      <w:rFonts w:ascii="Book Antiqua" w:hAnsi="Book Antiqua"/>
      <w:snapToGrid w:val="0"/>
      <w:sz w:val="20"/>
      <w:szCs w:val="20"/>
    </w:rPr>
  </w:style>
  <w:style w:type="paragraph" w:customStyle="1" w:styleId="Kolorowalistaakcent11">
    <w:name w:val="Kolorowa lista — akcent 11"/>
    <w:basedOn w:val="Normalny"/>
    <w:uiPriority w:val="34"/>
    <w:qFormat/>
    <w:rsid w:val="006B6C36"/>
    <w:pPr>
      <w:spacing w:after="200" w:line="276" w:lineRule="auto"/>
      <w:ind w:left="720"/>
      <w:contextualSpacing/>
      <w:jc w:val="left"/>
    </w:pPr>
    <w:rPr>
      <w:rFonts w:eastAsia="Calibri"/>
      <w:szCs w:val="22"/>
      <w:lang w:eastAsia="en-US"/>
    </w:rPr>
  </w:style>
  <w:style w:type="character" w:customStyle="1" w:styleId="ListParagraphChar1">
    <w:name w:val="List Paragraph Char1"/>
    <w:uiPriority w:val="99"/>
    <w:locked/>
    <w:rsid w:val="006B6C36"/>
    <w:rPr>
      <w:rFonts w:ascii="Calibri" w:eastAsia="Times New Roman" w:hAnsi="Calibri"/>
      <w:sz w:val="22"/>
      <w:szCs w:val="22"/>
      <w:lang w:val="x-none"/>
    </w:rPr>
  </w:style>
  <w:style w:type="paragraph" w:customStyle="1" w:styleId="Akapitzlist2">
    <w:name w:val="Akapit z listą2"/>
    <w:basedOn w:val="Normalny"/>
    <w:uiPriority w:val="34"/>
    <w:qFormat/>
    <w:rsid w:val="006B6C36"/>
    <w:pPr>
      <w:suppressAutoHyphens/>
      <w:spacing w:after="200" w:line="276" w:lineRule="auto"/>
      <w:ind w:left="720"/>
      <w:contextualSpacing/>
      <w:jc w:val="left"/>
    </w:pPr>
    <w:rPr>
      <w:rFonts w:eastAsia="Arial Unicode MS" w:cs="Calibri"/>
      <w:color w:val="00000A"/>
      <w:szCs w:val="22"/>
      <w:lang w:eastAsia="en-US"/>
    </w:rPr>
  </w:style>
  <w:style w:type="character" w:customStyle="1" w:styleId="ListParagraphChar2">
    <w:name w:val="List Paragraph Char2"/>
    <w:uiPriority w:val="34"/>
    <w:locked/>
    <w:rsid w:val="006B6C36"/>
    <w:rPr>
      <w:rFonts w:ascii="Calibri" w:eastAsia="Arial Unicode MS" w:hAnsi="Calibri" w:cs="Calibri"/>
      <w:color w:val="00000A"/>
      <w:lang w:val="x-none" w:eastAsia="en-US"/>
    </w:rPr>
  </w:style>
  <w:style w:type="paragraph" w:customStyle="1" w:styleId="Akapitzlist3">
    <w:name w:val="Akapit z listą3"/>
    <w:basedOn w:val="Normalny"/>
    <w:uiPriority w:val="99"/>
    <w:qFormat/>
    <w:rsid w:val="006B6C36"/>
    <w:pPr>
      <w:spacing w:after="200" w:line="276" w:lineRule="auto"/>
      <w:ind w:left="720"/>
      <w:contextualSpacing/>
      <w:jc w:val="left"/>
    </w:pPr>
    <w:rPr>
      <w:rFonts w:eastAsia="Arial Unicode MS"/>
      <w:color w:val="00000A"/>
      <w:sz w:val="20"/>
      <w:szCs w:val="20"/>
      <w:lang w:val="x-none" w:eastAsia="en-US"/>
    </w:rPr>
  </w:style>
  <w:style w:type="paragraph" w:customStyle="1" w:styleId="Domylne">
    <w:name w:val="Domyślne"/>
    <w:rsid w:val="006B6C36"/>
    <w:rPr>
      <w:rFonts w:ascii="Helvetica" w:eastAsia="Arial Unicode MS" w:hAnsi="Arial Unicode MS" w:cs="Arial Unicode MS"/>
      <w:color w:val="000000"/>
      <w:sz w:val="22"/>
      <w:szCs w:val="22"/>
    </w:rPr>
  </w:style>
  <w:style w:type="numbering" w:customStyle="1" w:styleId="Bezlisty111">
    <w:name w:val="Bez listy111"/>
    <w:next w:val="Bezlisty"/>
    <w:uiPriority w:val="99"/>
    <w:semiHidden/>
    <w:rsid w:val="002B54A5"/>
  </w:style>
  <w:style w:type="character" w:styleId="Wyrnienieintensywne">
    <w:name w:val="Intense Emphasis"/>
    <w:uiPriority w:val="21"/>
    <w:qFormat/>
    <w:rsid w:val="002B54A5"/>
    <w:rPr>
      <w:b/>
      <w:bCs/>
      <w:i/>
      <w:iCs/>
      <w:color w:val="4F81BD"/>
    </w:rPr>
  </w:style>
  <w:style w:type="table" w:customStyle="1" w:styleId="Tabela-Siatka8">
    <w:name w:val="Tabela - Siatka8"/>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2B54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2B54A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I1">
    <w:name w:val="COI1"/>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2">
    <w:name w:val="COI2"/>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3">
    <w:name w:val="COI3"/>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4">
    <w:name w:val="COI4"/>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5">
    <w:name w:val="COI5"/>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customStyle="1" w:styleId="COI6">
    <w:name w:val="COI6"/>
    <w:basedOn w:val="Standardowy"/>
    <w:uiPriority w:val="99"/>
    <w:rsid w:val="002B54A5"/>
    <w:pPr>
      <w:jc w:val="center"/>
    </w:pPr>
    <w:rPr>
      <w:rFonts w:ascii="Calibri" w:eastAsia="Calibri" w:hAnsi="Calibri"/>
      <w:color w:val="FFFFFF"/>
      <w:sz w:val="22"/>
      <w:szCs w:val="22"/>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ind w:leftChars="0" w:left="0" w:rightChars="0" w:right="0"/>
        <w:jc w:val="center"/>
      </w:pPr>
      <w:rPr>
        <w:b/>
        <w:color w:val="FFFFFF"/>
      </w:rPr>
      <w:tblPr/>
      <w:tcPr>
        <w:shd w:val="clear" w:color="auto" w:fill="63849B"/>
      </w:tcPr>
    </w:tblStylePr>
    <w:tblStylePr w:type="band1Vert">
      <w:rPr>
        <w:b w:val="0"/>
      </w:rPr>
    </w:tblStylePr>
    <w:tblStylePr w:type="band2Vert">
      <w:rPr>
        <w:b w:val="0"/>
      </w:rPr>
    </w:tblStylePr>
    <w:tblStylePr w:type="band1Horz">
      <w:rPr>
        <w:b w:val="0"/>
      </w:rPr>
    </w:tblStylePr>
    <w:tblStylePr w:type="band2Horz">
      <w:rPr>
        <w:b/>
      </w:rPr>
    </w:tblStylePr>
  </w:style>
  <w:style w:type="table" w:styleId="Tabelasiatki4akcent3">
    <w:name w:val="Grid Table 4 Accent 3"/>
    <w:basedOn w:val="Standardowy"/>
    <w:uiPriority w:val="49"/>
    <w:rsid w:val="000D69CE"/>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4">
    <w:name w:val="Grid Table 4"/>
    <w:basedOn w:val="Standardowy"/>
    <w:uiPriority w:val="49"/>
    <w:rsid w:val="000D69CE"/>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iatki4akcent1">
    <w:name w:val="Grid Table 4 Accent 1"/>
    <w:basedOn w:val="Standardowy"/>
    <w:uiPriority w:val="49"/>
    <w:rsid w:val="000D69CE"/>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eksttreciPogrubienie">
    <w:name w:val="Tekst treści + Pogrubienie"/>
    <w:uiPriority w:val="99"/>
    <w:rsid w:val="000E336B"/>
    <w:rPr>
      <w:rFonts w:ascii="Calibri" w:hAnsi="Calibri" w:cs="Calibri"/>
      <w:b/>
      <w:bCs/>
      <w:spacing w:val="-4"/>
      <w:sz w:val="21"/>
      <w:szCs w:val="21"/>
      <w:shd w:val="clear" w:color="auto" w:fill="FFFFFF"/>
    </w:rPr>
  </w:style>
  <w:style w:type="character" w:customStyle="1" w:styleId="Teksttreci0">
    <w:name w:val="Tekst treści"/>
    <w:uiPriority w:val="99"/>
    <w:rsid w:val="000E336B"/>
  </w:style>
  <w:style w:type="paragraph" w:customStyle="1" w:styleId="Tabelatre">
    <w:name w:val="Tabela treść"/>
    <w:basedOn w:val="Normalny"/>
    <w:rsid w:val="000E336B"/>
    <w:pPr>
      <w:spacing w:before="60" w:after="60"/>
    </w:pPr>
    <w:rPr>
      <w:sz w:val="20"/>
      <w:szCs w:val="20"/>
    </w:rPr>
  </w:style>
  <w:style w:type="paragraph" w:customStyle="1" w:styleId="Tabelanagwek">
    <w:name w:val="Tabela nagłówek"/>
    <w:basedOn w:val="Normalny"/>
    <w:rsid w:val="000E336B"/>
    <w:pPr>
      <w:suppressAutoHyphens/>
      <w:spacing w:before="60" w:after="60"/>
      <w:jc w:val="left"/>
    </w:pPr>
    <w:rPr>
      <w:b/>
      <w:sz w:val="20"/>
      <w:szCs w:val="20"/>
    </w:rPr>
  </w:style>
  <w:style w:type="paragraph" w:customStyle="1" w:styleId="BMHeading1">
    <w:name w:val="BM Heading 1"/>
    <w:basedOn w:val="Normalny"/>
    <w:rsid w:val="004A4AD7"/>
    <w:pPr>
      <w:keepNext/>
      <w:spacing w:after="240" w:line="280" w:lineRule="exact"/>
    </w:pPr>
    <w:rPr>
      <w:rFonts w:ascii="Times New Roman Bold" w:hAnsi="Times New Roman Bold"/>
      <w:b/>
      <w:caps/>
      <w:sz w:val="24"/>
      <w:lang w:val="en-GB"/>
    </w:rPr>
  </w:style>
  <w:style w:type="character" w:styleId="Wyrnieniedelikatne">
    <w:name w:val="Subtle Emphasis"/>
    <w:uiPriority w:val="19"/>
    <w:qFormat/>
    <w:rsid w:val="004A4AD7"/>
    <w:rPr>
      <w:i/>
    </w:rPr>
  </w:style>
  <w:style w:type="numbering" w:customStyle="1" w:styleId="Styl7">
    <w:name w:val="Styl7"/>
    <w:uiPriority w:val="99"/>
    <w:rsid w:val="009057EA"/>
    <w:pPr>
      <w:numPr>
        <w:numId w:val="16"/>
      </w:numPr>
    </w:pPr>
  </w:style>
  <w:style w:type="character" w:customStyle="1" w:styleId="ng-binding">
    <w:name w:val="ng-binding"/>
    <w:basedOn w:val="Domylnaczcionkaakapitu"/>
    <w:rsid w:val="000A23A1"/>
  </w:style>
  <w:style w:type="character" w:customStyle="1" w:styleId="alb">
    <w:name w:val="a_lb"/>
    <w:basedOn w:val="Domylnaczcionkaakapitu"/>
    <w:rsid w:val="00F805CD"/>
  </w:style>
  <w:style w:type="character" w:customStyle="1" w:styleId="ng-scope">
    <w:name w:val="ng-scope"/>
    <w:basedOn w:val="Domylnaczcionkaakapitu"/>
    <w:rsid w:val="00F805CD"/>
  </w:style>
  <w:style w:type="paragraph" w:customStyle="1" w:styleId="text-justify">
    <w:name w:val="text-justify"/>
    <w:basedOn w:val="Normalny"/>
    <w:rsid w:val="008561EC"/>
    <w:pPr>
      <w:spacing w:before="100" w:beforeAutospacing="1" w:after="100" w:afterAutospacing="1"/>
      <w:jc w:val="left"/>
    </w:pPr>
    <w:rPr>
      <w:rFonts w:ascii="Times New Roman" w:hAnsi="Times New Roman"/>
      <w:sz w:val="24"/>
    </w:rPr>
  </w:style>
  <w:style w:type="character" w:customStyle="1" w:styleId="DefaultZnak">
    <w:name w:val="Default Znak"/>
    <w:basedOn w:val="Domylnaczcionkaakapitu"/>
    <w:link w:val="Default"/>
    <w:qFormat/>
    <w:rsid w:val="00F716FF"/>
    <w:rPr>
      <w:color w:val="000000"/>
      <w:sz w:val="24"/>
      <w:szCs w:val="24"/>
    </w:rPr>
  </w:style>
  <w:style w:type="numbering" w:customStyle="1" w:styleId="Bezlisty6">
    <w:name w:val="Bez listy6"/>
    <w:next w:val="Bezlisty"/>
    <w:uiPriority w:val="99"/>
    <w:semiHidden/>
    <w:unhideWhenUsed/>
    <w:rsid w:val="00CC5B58"/>
  </w:style>
  <w:style w:type="numbering" w:customStyle="1" w:styleId="Bezlisty7">
    <w:name w:val="Bez listy7"/>
    <w:next w:val="Bezlisty"/>
    <w:uiPriority w:val="99"/>
    <w:semiHidden/>
    <w:unhideWhenUsed/>
    <w:rsid w:val="001C0869"/>
  </w:style>
  <w:style w:type="table" w:customStyle="1" w:styleId="Tabela-Siatka11">
    <w:name w:val="Tabela - Siatka11"/>
    <w:basedOn w:val="Standardowy"/>
    <w:next w:val="Tabela-Siatka"/>
    <w:uiPriority w:val="39"/>
    <w:rsid w:val="001C0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95297A"/>
    <w:rPr>
      <w:vertAlign w:val="superscript"/>
    </w:rPr>
  </w:style>
  <w:style w:type="character" w:customStyle="1" w:styleId="Znakiprzypiswdolnych">
    <w:name w:val="Znaki przypisów dolnych"/>
    <w:qFormat/>
    <w:rsid w:val="0095297A"/>
  </w:style>
  <w:style w:type="table" w:customStyle="1" w:styleId="Tabela-Siatka12">
    <w:name w:val="Tabela - Siatka12"/>
    <w:basedOn w:val="Standardowy"/>
    <w:next w:val="Tabela-Siatka"/>
    <w:uiPriority w:val="59"/>
    <w:rsid w:val="001F397F"/>
    <w:rPr>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5">
    <w:name w:val="Tabela - Siatka15"/>
    <w:basedOn w:val="Standardowy"/>
    <w:next w:val="Tabela-Siatka"/>
    <w:uiPriority w:val="59"/>
    <w:rsid w:val="003D0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E855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8A58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
    <w:name w:val="Tabela - Siatka1312"/>
    <w:basedOn w:val="Standardowy"/>
    <w:next w:val="Tabela-Siatka"/>
    <w:uiPriority w:val="59"/>
    <w:rsid w:val="00C124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
    <w:name w:val="Tabela - Siatka1312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
    <w:name w:val="Tabela - Siatka131211"/>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015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1">
    <w:name w:val="Tabela - Siatka1312111"/>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2112">
    <w:name w:val="Tabela - Siatka1312112"/>
    <w:basedOn w:val="Standardowy"/>
    <w:next w:val="Tabela-Siatka"/>
    <w:uiPriority w:val="59"/>
    <w:rsid w:val="00714B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50C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ull">
    <w:name w:val="null"/>
    <w:basedOn w:val="Normalny"/>
    <w:rsid w:val="0007241D"/>
    <w:pPr>
      <w:spacing w:before="100" w:beforeAutospacing="1" w:after="100" w:afterAutospacing="1"/>
      <w:jc w:val="left"/>
    </w:pPr>
    <w:rPr>
      <w:rFonts w:ascii="Times New Roman" w:hAnsi="Times New Roman"/>
      <w:sz w:val="24"/>
      <w:lang w:val="en-US" w:eastAsia="en-US"/>
    </w:rPr>
  </w:style>
  <w:style w:type="table" w:styleId="Siatkatabelijasna">
    <w:name w:val="Grid Table Light"/>
    <w:basedOn w:val="Standardowy"/>
    <w:uiPriority w:val="40"/>
    <w:rsid w:val="0007241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Grid1"/>
    <w:rsid w:val="0007241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4-Accent11">
    <w:name w:val="Grid Table 4 - Accent 11"/>
    <w:basedOn w:val="Standardowy"/>
    <w:uiPriority w:val="49"/>
    <w:rsid w:val="0007241D"/>
    <w:pPr>
      <w:pBdr>
        <w:top w:val="nil"/>
        <w:left w:val="nil"/>
        <w:bottom w:val="nil"/>
        <w:right w:val="nil"/>
        <w:between w:val="nil"/>
      </w:pBdr>
      <w:jc w:val="both"/>
    </w:pPr>
    <w:rPr>
      <w:rFonts w:ascii="Candara" w:eastAsia="Candara" w:hAnsi="Candara" w:cs="Candara"/>
      <w:color w:val="000000"/>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182">
      <w:bodyDiv w:val="1"/>
      <w:marLeft w:val="0"/>
      <w:marRight w:val="0"/>
      <w:marTop w:val="0"/>
      <w:marBottom w:val="0"/>
      <w:divBdr>
        <w:top w:val="none" w:sz="0" w:space="0" w:color="auto"/>
        <w:left w:val="none" w:sz="0" w:space="0" w:color="auto"/>
        <w:bottom w:val="none" w:sz="0" w:space="0" w:color="auto"/>
        <w:right w:val="none" w:sz="0" w:space="0" w:color="auto"/>
      </w:divBdr>
    </w:div>
    <w:div w:id="37320733">
      <w:bodyDiv w:val="1"/>
      <w:marLeft w:val="0"/>
      <w:marRight w:val="0"/>
      <w:marTop w:val="0"/>
      <w:marBottom w:val="0"/>
      <w:divBdr>
        <w:top w:val="none" w:sz="0" w:space="0" w:color="auto"/>
        <w:left w:val="none" w:sz="0" w:space="0" w:color="auto"/>
        <w:bottom w:val="none" w:sz="0" w:space="0" w:color="auto"/>
        <w:right w:val="none" w:sz="0" w:space="0" w:color="auto"/>
      </w:divBdr>
    </w:div>
    <w:div w:id="85081723">
      <w:bodyDiv w:val="1"/>
      <w:marLeft w:val="0"/>
      <w:marRight w:val="0"/>
      <w:marTop w:val="0"/>
      <w:marBottom w:val="0"/>
      <w:divBdr>
        <w:top w:val="none" w:sz="0" w:space="0" w:color="auto"/>
        <w:left w:val="none" w:sz="0" w:space="0" w:color="auto"/>
        <w:bottom w:val="none" w:sz="0" w:space="0" w:color="auto"/>
        <w:right w:val="none" w:sz="0" w:space="0" w:color="auto"/>
      </w:divBdr>
    </w:div>
    <w:div w:id="101726915">
      <w:bodyDiv w:val="1"/>
      <w:marLeft w:val="0"/>
      <w:marRight w:val="0"/>
      <w:marTop w:val="0"/>
      <w:marBottom w:val="0"/>
      <w:divBdr>
        <w:top w:val="none" w:sz="0" w:space="0" w:color="auto"/>
        <w:left w:val="none" w:sz="0" w:space="0" w:color="auto"/>
        <w:bottom w:val="none" w:sz="0" w:space="0" w:color="auto"/>
        <w:right w:val="none" w:sz="0" w:space="0" w:color="auto"/>
      </w:divBdr>
    </w:div>
    <w:div w:id="104928288">
      <w:bodyDiv w:val="1"/>
      <w:marLeft w:val="0"/>
      <w:marRight w:val="0"/>
      <w:marTop w:val="0"/>
      <w:marBottom w:val="0"/>
      <w:divBdr>
        <w:top w:val="none" w:sz="0" w:space="0" w:color="auto"/>
        <w:left w:val="none" w:sz="0" w:space="0" w:color="auto"/>
        <w:bottom w:val="none" w:sz="0" w:space="0" w:color="auto"/>
        <w:right w:val="none" w:sz="0" w:space="0" w:color="auto"/>
      </w:divBdr>
    </w:div>
    <w:div w:id="106512278">
      <w:bodyDiv w:val="1"/>
      <w:marLeft w:val="0"/>
      <w:marRight w:val="0"/>
      <w:marTop w:val="0"/>
      <w:marBottom w:val="0"/>
      <w:divBdr>
        <w:top w:val="none" w:sz="0" w:space="0" w:color="auto"/>
        <w:left w:val="none" w:sz="0" w:space="0" w:color="auto"/>
        <w:bottom w:val="none" w:sz="0" w:space="0" w:color="auto"/>
        <w:right w:val="none" w:sz="0" w:space="0" w:color="auto"/>
      </w:divBdr>
      <w:divsChild>
        <w:div w:id="36510782">
          <w:marLeft w:val="0"/>
          <w:marRight w:val="0"/>
          <w:marTop w:val="0"/>
          <w:marBottom w:val="0"/>
          <w:divBdr>
            <w:top w:val="none" w:sz="0" w:space="0" w:color="auto"/>
            <w:left w:val="none" w:sz="0" w:space="0" w:color="auto"/>
            <w:bottom w:val="none" w:sz="0" w:space="0" w:color="auto"/>
            <w:right w:val="none" w:sz="0" w:space="0" w:color="auto"/>
          </w:divBdr>
        </w:div>
      </w:divsChild>
    </w:div>
    <w:div w:id="135340850">
      <w:bodyDiv w:val="1"/>
      <w:marLeft w:val="0"/>
      <w:marRight w:val="0"/>
      <w:marTop w:val="0"/>
      <w:marBottom w:val="0"/>
      <w:divBdr>
        <w:top w:val="none" w:sz="0" w:space="0" w:color="auto"/>
        <w:left w:val="none" w:sz="0" w:space="0" w:color="auto"/>
        <w:bottom w:val="none" w:sz="0" w:space="0" w:color="auto"/>
        <w:right w:val="none" w:sz="0" w:space="0" w:color="auto"/>
      </w:divBdr>
    </w:div>
    <w:div w:id="175576829">
      <w:bodyDiv w:val="1"/>
      <w:marLeft w:val="0"/>
      <w:marRight w:val="0"/>
      <w:marTop w:val="0"/>
      <w:marBottom w:val="0"/>
      <w:divBdr>
        <w:top w:val="none" w:sz="0" w:space="0" w:color="auto"/>
        <w:left w:val="none" w:sz="0" w:space="0" w:color="auto"/>
        <w:bottom w:val="none" w:sz="0" w:space="0" w:color="auto"/>
        <w:right w:val="none" w:sz="0" w:space="0" w:color="auto"/>
      </w:divBdr>
    </w:div>
    <w:div w:id="177039398">
      <w:bodyDiv w:val="1"/>
      <w:marLeft w:val="0"/>
      <w:marRight w:val="0"/>
      <w:marTop w:val="0"/>
      <w:marBottom w:val="0"/>
      <w:divBdr>
        <w:top w:val="none" w:sz="0" w:space="0" w:color="auto"/>
        <w:left w:val="none" w:sz="0" w:space="0" w:color="auto"/>
        <w:bottom w:val="none" w:sz="0" w:space="0" w:color="auto"/>
        <w:right w:val="none" w:sz="0" w:space="0" w:color="auto"/>
      </w:divBdr>
    </w:div>
    <w:div w:id="208153705">
      <w:bodyDiv w:val="1"/>
      <w:marLeft w:val="0"/>
      <w:marRight w:val="0"/>
      <w:marTop w:val="0"/>
      <w:marBottom w:val="0"/>
      <w:divBdr>
        <w:top w:val="none" w:sz="0" w:space="0" w:color="auto"/>
        <w:left w:val="none" w:sz="0" w:space="0" w:color="auto"/>
        <w:bottom w:val="none" w:sz="0" w:space="0" w:color="auto"/>
        <w:right w:val="none" w:sz="0" w:space="0" w:color="auto"/>
      </w:divBdr>
    </w:div>
    <w:div w:id="208156262">
      <w:bodyDiv w:val="1"/>
      <w:marLeft w:val="0"/>
      <w:marRight w:val="0"/>
      <w:marTop w:val="0"/>
      <w:marBottom w:val="0"/>
      <w:divBdr>
        <w:top w:val="none" w:sz="0" w:space="0" w:color="auto"/>
        <w:left w:val="none" w:sz="0" w:space="0" w:color="auto"/>
        <w:bottom w:val="none" w:sz="0" w:space="0" w:color="auto"/>
        <w:right w:val="none" w:sz="0" w:space="0" w:color="auto"/>
      </w:divBdr>
    </w:div>
    <w:div w:id="238517897">
      <w:bodyDiv w:val="1"/>
      <w:marLeft w:val="0"/>
      <w:marRight w:val="0"/>
      <w:marTop w:val="0"/>
      <w:marBottom w:val="0"/>
      <w:divBdr>
        <w:top w:val="none" w:sz="0" w:space="0" w:color="auto"/>
        <w:left w:val="none" w:sz="0" w:space="0" w:color="auto"/>
        <w:bottom w:val="none" w:sz="0" w:space="0" w:color="auto"/>
        <w:right w:val="none" w:sz="0" w:space="0" w:color="auto"/>
      </w:divBdr>
    </w:div>
    <w:div w:id="250049279">
      <w:bodyDiv w:val="1"/>
      <w:marLeft w:val="0"/>
      <w:marRight w:val="0"/>
      <w:marTop w:val="0"/>
      <w:marBottom w:val="0"/>
      <w:divBdr>
        <w:top w:val="none" w:sz="0" w:space="0" w:color="auto"/>
        <w:left w:val="none" w:sz="0" w:space="0" w:color="auto"/>
        <w:bottom w:val="none" w:sz="0" w:space="0" w:color="auto"/>
        <w:right w:val="none" w:sz="0" w:space="0" w:color="auto"/>
      </w:divBdr>
    </w:div>
    <w:div w:id="251816532">
      <w:bodyDiv w:val="1"/>
      <w:marLeft w:val="0"/>
      <w:marRight w:val="0"/>
      <w:marTop w:val="0"/>
      <w:marBottom w:val="0"/>
      <w:divBdr>
        <w:top w:val="none" w:sz="0" w:space="0" w:color="auto"/>
        <w:left w:val="none" w:sz="0" w:space="0" w:color="auto"/>
        <w:bottom w:val="none" w:sz="0" w:space="0" w:color="auto"/>
        <w:right w:val="none" w:sz="0" w:space="0" w:color="auto"/>
      </w:divBdr>
    </w:div>
    <w:div w:id="253705981">
      <w:bodyDiv w:val="1"/>
      <w:marLeft w:val="0"/>
      <w:marRight w:val="0"/>
      <w:marTop w:val="0"/>
      <w:marBottom w:val="0"/>
      <w:divBdr>
        <w:top w:val="none" w:sz="0" w:space="0" w:color="auto"/>
        <w:left w:val="none" w:sz="0" w:space="0" w:color="auto"/>
        <w:bottom w:val="none" w:sz="0" w:space="0" w:color="auto"/>
        <w:right w:val="none" w:sz="0" w:space="0" w:color="auto"/>
      </w:divBdr>
    </w:div>
    <w:div w:id="274942666">
      <w:bodyDiv w:val="1"/>
      <w:marLeft w:val="0"/>
      <w:marRight w:val="0"/>
      <w:marTop w:val="0"/>
      <w:marBottom w:val="0"/>
      <w:divBdr>
        <w:top w:val="none" w:sz="0" w:space="0" w:color="auto"/>
        <w:left w:val="none" w:sz="0" w:space="0" w:color="auto"/>
        <w:bottom w:val="none" w:sz="0" w:space="0" w:color="auto"/>
        <w:right w:val="none" w:sz="0" w:space="0" w:color="auto"/>
      </w:divBdr>
    </w:div>
    <w:div w:id="308482780">
      <w:bodyDiv w:val="1"/>
      <w:marLeft w:val="0"/>
      <w:marRight w:val="0"/>
      <w:marTop w:val="0"/>
      <w:marBottom w:val="0"/>
      <w:divBdr>
        <w:top w:val="none" w:sz="0" w:space="0" w:color="auto"/>
        <w:left w:val="none" w:sz="0" w:space="0" w:color="auto"/>
        <w:bottom w:val="none" w:sz="0" w:space="0" w:color="auto"/>
        <w:right w:val="none" w:sz="0" w:space="0" w:color="auto"/>
      </w:divBdr>
    </w:div>
    <w:div w:id="311297764">
      <w:bodyDiv w:val="1"/>
      <w:marLeft w:val="0"/>
      <w:marRight w:val="0"/>
      <w:marTop w:val="0"/>
      <w:marBottom w:val="0"/>
      <w:divBdr>
        <w:top w:val="none" w:sz="0" w:space="0" w:color="auto"/>
        <w:left w:val="none" w:sz="0" w:space="0" w:color="auto"/>
        <w:bottom w:val="none" w:sz="0" w:space="0" w:color="auto"/>
        <w:right w:val="none" w:sz="0" w:space="0" w:color="auto"/>
      </w:divBdr>
    </w:div>
    <w:div w:id="322516796">
      <w:bodyDiv w:val="1"/>
      <w:marLeft w:val="0"/>
      <w:marRight w:val="0"/>
      <w:marTop w:val="0"/>
      <w:marBottom w:val="0"/>
      <w:divBdr>
        <w:top w:val="none" w:sz="0" w:space="0" w:color="auto"/>
        <w:left w:val="none" w:sz="0" w:space="0" w:color="auto"/>
        <w:bottom w:val="none" w:sz="0" w:space="0" w:color="auto"/>
        <w:right w:val="none" w:sz="0" w:space="0" w:color="auto"/>
      </w:divBdr>
    </w:div>
    <w:div w:id="328362820">
      <w:bodyDiv w:val="1"/>
      <w:marLeft w:val="0"/>
      <w:marRight w:val="0"/>
      <w:marTop w:val="0"/>
      <w:marBottom w:val="0"/>
      <w:divBdr>
        <w:top w:val="none" w:sz="0" w:space="0" w:color="auto"/>
        <w:left w:val="none" w:sz="0" w:space="0" w:color="auto"/>
        <w:bottom w:val="none" w:sz="0" w:space="0" w:color="auto"/>
        <w:right w:val="none" w:sz="0" w:space="0" w:color="auto"/>
      </w:divBdr>
    </w:div>
    <w:div w:id="346565998">
      <w:bodyDiv w:val="1"/>
      <w:marLeft w:val="0"/>
      <w:marRight w:val="0"/>
      <w:marTop w:val="0"/>
      <w:marBottom w:val="0"/>
      <w:divBdr>
        <w:top w:val="none" w:sz="0" w:space="0" w:color="auto"/>
        <w:left w:val="none" w:sz="0" w:space="0" w:color="auto"/>
        <w:bottom w:val="none" w:sz="0" w:space="0" w:color="auto"/>
        <w:right w:val="none" w:sz="0" w:space="0" w:color="auto"/>
      </w:divBdr>
    </w:div>
    <w:div w:id="366222640">
      <w:bodyDiv w:val="1"/>
      <w:marLeft w:val="0"/>
      <w:marRight w:val="0"/>
      <w:marTop w:val="0"/>
      <w:marBottom w:val="0"/>
      <w:divBdr>
        <w:top w:val="none" w:sz="0" w:space="0" w:color="auto"/>
        <w:left w:val="none" w:sz="0" w:space="0" w:color="auto"/>
        <w:bottom w:val="none" w:sz="0" w:space="0" w:color="auto"/>
        <w:right w:val="none" w:sz="0" w:space="0" w:color="auto"/>
      </w:divBdr>
    </w:div>
    <w:div w:id="387651625">
      <w:bodyDiv w:val="1"/>
      <w:marLeft w:val="0"/>
      <w:marRight w:val="0"/>
      <w:marTop w:val="0"/>
      <w:marBottom w:val="0"/>
      <w:divBdr>
        <w:top w:val="none" w:sz="0" w:space="0" w:color="auto"/>
        <w:left w:val="none" w:sz="0" w:space="0" w:color="auto"/>
        <w:bottom w:val="none" w:sz="0" w:space="0" w:color="auto"/>
        <w:right w:val="none" w:sz="0" w:space="0" w:color="auto"/>
      </w:divBdr>
    </w:div>
    <w:div w:id="421610858">
      <w:bodyDiv w:val="1"/>
      <w:marLeft w:val="0"/>
      <w:marRight w:val="0"/>
      <w:marTop w:val="0"/>
      <w:marBottom w:val="0"/>
      <w:divBdr>
        <w:top w:val="none" w:sz="0" w:space="0" w:color="auto"/>
        <w:left w:val="none" w:sz="0" w:space="0" w:color="auto"/>
        <w:bottom w:val="none" w:sz="0" w:space="0" w:color="auto"/>
        <w:right w:val="none" w:sz="0" w:space="0" w:color="auto"/>
      </w:divBdr>
    </w:div>
    <w:div w:id="437605299">
      <w:bodyDiv w:val="1"/>
      <w:marLeft w:val="0"/>
      <w:marRight w:val="0"/>
      <w:marTop w:val="0"/>
      <w:marBottom w:val="0"/>
      <w:divBdr>
        <w:top w:val="none" w:sz="0" w:space="0" w:color="auto"/>
        <w:left w:val="none" w:sz="0" w:space="0" w:color="auto"/>
        <w:bottom w:val="none" w:sz="0" w:space="0" w:color="auto"/>
        <w:right w:val="none" w:sz="0" w:space="0" w:color="auto"/>
      </w:divBdr>
    </w:div>
    <w:div w:id="438645310">
      <w:bodyDiv w:val="1"/>
      <w:marLeft w:val="0"/>
      <w:marRight w:val="0"/>
      <w:marTop w:val="0"/>
      <w:marBottom w:val="0"/>
      <w:divBdr>
        <w:top w:val="none" w:sz="0" w:space="0" w:color="auto"/>
        <w:left w:val="none" w:sz="0" w:space="0" w:color="auto"/>
        <w:bottom w:val="none" w:sz="0" w:space="0" w:color="auto"/>
        <w:right w:val="none" w:sz="0" w:space="0" w:color="auto"/>
      </w:divBdr>
    </w:div>
    <w:div w:id="462309681">
      <w:bodyDiv w:val="1"/>
      <w:marLeft w:val="0"/>
      <w:marRight w:val="0"/>
      <w:marTop w:val="0"/>
      <w:marBottom w:val="0"/>
      <w:divBdr>
        <w:top w:val="none" w:sz="0" w:space="0" w:color="auto"/>
        <w:left w:val="none" w:sz="0" w:space="0" w:color="auto"/>
        <w:bottom w:val="none" w:sz="0" w:space="0" w:color="auto"/>
        <w:right w:val="none" w:sz="0" w:space="0" w:color="auto"/>
      </w:divBdr>
    </w:div>
    <w:div w:id="464928495">
      <w:bodyDiv w:val="1"/>
      <w:marLeft w:val="0"/>
      <w:marRight w:val="0"/>
      <w:marTop w:val="0"/>
      <w:marBottom w:val="0"/>
      <w:divBdr>
        <w:top w:val="none" w:sz="0" w:space="0" w:color="auto"/>
        <w:left w:val="none" w:sz="0" w:space="0" w:color="auto"/>
        <w:bottom w:val="none" w:sz="0" w:space="0" w:color="auto"/>
        <w:right w:val="none" w:sz="0" w:space="0" w:color="auto"/>
      </w:divBdr>
    </w:div>
    <w:div w:id="483208633">
      <w:bodyDiv w:val="1"/>
      <w:marLeft w:val="0"/>
      <w:marRight w:val="0"/>
      <w:marTop w:val="0"/>
      <w:marBottom w:val="0"/>
      <w:divBdr>
        <w:top w:val="none" w:sz="0" w:space="0" w:color="auto"/>
        <w:left w:val="none" w:sz="0" w:space="0" w:color="auto"/>
        <w:bottom w:val="none" w:sz="0" w:space="0" w:color="auto"/>
        <w:right w:val="none" w:sz="0" w:space="0" w:color="auto"/>
      </w:divBdr>
    </w:div>
    <w:div w:id="487553465">
      <w:bodyDiv w:val="1"/>
      <w:marLeft w:val="0"/>
      <w:marRight w:val="0"/>
      <w:marTop w:val="0"/>
      <w:marBottom w:val="0"/>
      <w:divBdr>
        <w:top w:val="none" w:sz="0" w:space="0" w:color="auto"/>
        <w:left w:val="none" w:sz="0" w:space="0" w:color="auto"/>
        <w:bottom w:val="none" w:sz="0" w:space="0" w:color="auto"/>
        <w:right w:val="none" w:sz="0" w:space="0" w:color="auto"/>
      </w:divBdr>
    </w:div>
    <w:div w:id="548033700">
      <w:bodyDiv w:val="1"/>
      <w:marLeft w:val="0"/>
      <w:marRight w:val="0"/>
      <w:marTop w:val="0"/>
      <w:marBottom w:val="0"/>
      <w:divBdr>
        <w:top w:val="none" w:sz="0" w:space="0" w:color="auto"/>
        <w:left w:val="none" w:sz="0" w:space="0" w:color="auto"/>
        <w:bottom w:val="none" w:sz="0" w:space="0" w:color="auto"/>
        <w:right w:val="none" w:sz="0" w:space="0" w:color="auto"/>
      </w:divBdr>
    </w:div>
    <w:div w:id="569341497">
      <w:bodyDiv w:val="1"/>
      <w:marLeft w:val="0"/>
      <w:marRight w:val="0"/>
      <w:marTop w:val="0"/>
      <w:marBottom w:val="0"/>
      <w:divBdr>
        <w:top w:val="none" w:sz="0" w:space="0" w:color="auto"/>
        <w:left w:val="none" w:sz="0" w:space="0" w:color="auto"/>
        <w:bottom w:val="none" w:sz="0" w:space="0" w:color="auto"/>
        <w:right w:val="none" w:sz="0" w:space="0" w:color="auto"/>
      </w:divBdr>
    </w:div>
    <w:div w:id="599408665">
      <w:bodyDiv w:val="1"/>
      <w:marLeft w:val="0"/>
      <w:marRight w:val="0"/>
      <w:marTop w:val="0"/>
      <w:marBottom w:val="0"/>
      <w:divBdr>
        <w:top w:val="none" w:sz="0" w:space="0" w:color="auto"/>
        <w:left w:val="none" w:sz="0" w:space="0" w:color="auto"/>
        <w:bottom w:val="none" w:sz="0" w:space="0" w:color="auto"/>
        <w:right w:val="none" w:sz="0" w:space="0" w:color="auto"/>
      </w:divBdr>
    </w:div>
    <w:div w:id="599993664">
      <w:bodyDiv w:val="1"/>
      <w:marLeft w:val="60"/>
      <w:marRight w:val="60"/>
      <w:marTop w:val="0"/>
      <w:marBottom w:val="0"/>
      <w:divBdr>
        <w:top w:val="none" w:sz="0" w:space="0" w:color="auto"/>
        <w:left w:val="none" w:sz="0" w:space="0" w:color="auto"/>
        <w:bottom w:val="none" w:sz="0" w:space="0" w:color="auto"/>
        <w:right w:val="none" w:sz="0" w:space="0" w:color="auto"/>
      </w:divBdr>
    </w:div>
    <w:div w:id="612982845">
      <w:bodyDiv w:val="1"/>
      <w:marLeft w:val="0"/>
      <w:marRight w:val="0"/>
      <w:marTop w:val="0"/>
      <w:marBottom w:val="0"/>
      <w:divBdr>
        <w:top w:val="none" w:sz="0" w:space="0" w:color="auto"/>
        <w:left w:val="none" w:sz="0" w:space="0" w:color="auto"/>
        <w:bottom w:val="none" w:sz="0" w:space="0" w:color="auto"/>
        <w:right w:val="none" w:sz="0" w:space="0" w:color="auto"/>
      </w:divBdr>
    </w:div>
    <w:div w:id="613755291">
      <w:bodyDiv w:val="1"/>
      <w:marLeft w:val="0"/>
      <w:marRight w:val="0"/>
      <w:marTop w:val="0"/>
      <w:marBottom w:val="0"/>
      <w:divBdr>
        <w:top w:val="none" w:sz="0" w:space="0" w:color="auto"/>
        <w:left w:val="none" w:sz="0" w:space="0" w:color="auto"/>
        <w:bottom w:val="none" w:sz="0" w:space="0" w:color="auto"/>
        <w:right w:val="none" w:sz="0" w:space="0" w:color="auto"/>
      </w:divBdr>
    </w:div>
    <w:div w:id="614413139">
      <w:bodyDiv w:val="1"/>
      <w:marLeft w:val="0"/>
      <w:marRight w:val="0"/>
      <w:marTop w:val="0"/>
      <w:marBottom w:val="0"/>
      <w:divBdr>
        <w:top w:val="none" w:sz="0" w:space="0" w:color="auto"/>
        <w:left w:val="none" w:sz="0" w:space="0" w:color="auto"/>
        <w:bottom w:val="none" w:sz="0" w:space="0" w:color="auto"/>
        <w:right w:val="none" w:sz="0" w:space="0" w:color="auto"/>
      </w:divBdr>
    </w:div>
    <w:div w:id="628321534">
      <w:bodyDiv w:val="1"/>
      <w:marLeft w:val="0"/>
      <w:marRight w:val="0"/>
      <w:marTop w:val="0"/>
      <w:marBottom w:val="0"/>
      <w:divBdr>
        <w:top w:val="none" w:sz="0" w:space="0" w:color="auto"/>
        <w:left w:val="none" w:sz="0" w:space="0" w:color="auto"/>
        <w:bottom w:val="none" w:sz="0" w:space="0" w:color="auto"/>
        <w:right w:val="none" w:sz="0" w:space="0" w:color="auto"/>
      </w:divBdr>
    </w:div>
    <w:div w:id="660475085">
      <w:bodyDiv w:val="1"/>
      <w:marLeft w:val="0"/>
      <w:marRight w:val="0"/>
      <w:marTop w:val="0"/>
      <w:marBottom w:val="0"/>
      <w:divBdr>
        <w:top w:val="none" w:sz="0" w:space="0" w:color="auto"/>
        <w:left w:val="none" w:sz="0" w:space="0" w:color="auto"/>
        <w:bottom w:val="none" w:sz="0" w:space="0" w:color="auto"/>
        <w:right w:val="none" w:sz="0" w:space="0" w:color="auto"/>
      </w:divBdr>
    </w:div>
    <w:div w:id="668750654">
      <w:bodyDiv w:val="1"/>
      <w:marLeft w:val="0"/>
      <w:marRight w:val="0"/>
      <w:marTop w:val="0"/>
      <w:marBottom w:val="0"/>
      <w:divBdr>
        <w:top w:val="none" w:sz="0" w:space="0" w:color="auto"/>
        <w:left w:val="none" w:sz="0" w:space="0" w:color="auto"/>
        <w:bottom w:val="none" w:sz="0" w:space="0" w:color="auto"/>
        <w:right w:val="none" w:sz="0" w:space="0" w:color="auto"/>
      </w:divBdr>
    </w:div>
    <w:div w:id="711079479">
      <w:bodyDiv w:val="1"/>
      <w:marLeft w:val="0"/>
      <w:marRight w:val="0"/>
      <w:marTop w:val="0"/>
      <w:marBottom w:val="0"/>
      <w:divBdr>
        <w:top w:val="none" w:sz="0" w:space="0" w:color="auto"/>
        <w:left w:val="none" w:sz="0" w:space="0" w:color="auto"/>
        <w:bottom w:val="none" w:sz="0" w:space="0" w:color="auto"/>
        <w:right w:val="none" w:sz="0" w:space="0" w:color="auto"/>
      </w:divBdr>
    </w:div>
    <w:div w:id="721640049">
      <w:bodyDiv w:val="1"/>
      <w:marLeft w:val="0"/>
      <w:marRight w:val="0"/>
      <w:marTop w:val="0"/>
      <w:marBottom w:val="0"/>
      <w:divBdr>
        <w:top w:val="none" w:sz="0" w:space="0" w:color="auto"/>
        <w:left w:val="none" w:sz="0" w:space="0" w:color="auto"/>
        <w:bottom w:val="none" w:sz="0" w:space="0" w:color="auto"/>
        <w:right w:val="none" w:sz="0" w:space="0" w:color="auto"/>
      </w:divBdr>
    </w:div>
    <w:div w:id="740493158">
      <w:bodyDiv w:val="1"/>
      <w:marLeft w:val="0"/>
      <w:marRight w:val="0"/>
      <w:marTop w:val="0"/>
      <w:marBottom w:val="0"/>
      <w:divBdr>
        <w:top w:val="none" w:sz="0" w:space="0" w:color="auto"/>
        <w:left w:val="none" w:sz="0" w:space="0" w:color="auto"/>
        <w:bottom w:val="none" w:sz="0" w:space="0" w:color="auto"/>
        <w:right w:val="none" w:sz="0" w:space="0" w:color="auto"/>
      </w:divBdr>
    </w:div>
    <w:div w:id="748623462">
      <w:bodyDiv w:val="1"/>
      <w:marLeft w:val="0"/>
      <w:marRight w:val="0"/>
      <w:marTop w:val="0"/>
      <w:marBottom w:val="0"/>
      <w:divBdr>
        <w:top w:val="none" w:sz="0" w:space="0" w:color="auto"/>
        <w:left w:val="none" w:sz="0" w:space="0" w:color="auto"/>
        <w:bottom w:val="none" w:sz="0" w:space="0" w:color="auto"/>
        <w:right w:val="none" w:sz="0" w:space="0" w:color="auto"/>
      </w:divBdr>
    </w:div>
    <w:div w:id="755174432">
      <w:bodyDiv w:val="1"/>
      <w:marLeft w:val="0"/>
      <w:marRight w:val="0"/>
      <w:marTop w:val="0"/>
      <w:marBottom w:val="0"/>
      <w:divBdr>
        <w:top w:val="none" w:sz="0" w:space="0" w:color="auto"/>
        <w:left w:val="none" w:sz="0" w:space="0" w:color="auto"/>
        <w:bottom w:val="none" w:sz="0" w:space="0" w:color="auto"/>
        <w:right w:val="none" w:sz="0" w:space="0" w:color="auto"/>
      </w:divBdr>
    </w:div>
    <w:div w:id="808746545">
      <w:bodyDiv w:val="1"/>
      <w:marLeft w:val="0"/>
      <w:marRight w:val="0"/>
      <w:marTop w:val="0"/>
      <w:marBottom w:val="0"/>
      <w:divBdr>
        <w:top w:val="none" w:sz="0" w:space="0" w:color="auto"/>
        <w:left w:val="none" w:sz="0" w:space="0" w:color="auto"/>
        <w:bottom w:val="none" w:sz="0" w:space="0" w:color="auto"/>
        <w:right w:val="none" w:sz="0" w:space="0" w:color="auto"/>
      </w:divBdr>
    </w:div>
    <w:div w:id="851917974">
      <w:bodyDiv w:val="1"/>
      <w:marLeft w:val="0"/>
      <w:marRight w:val="0"/>
      <w:marTop w:val="0"/>
      <w:marBottom w:val="0"/>
      <w:divBdr>
        <w:top w:val="none" w:sz="0" w:space="0" w:color="auto"/>
        <w:left w:val="none" w:sz="0" w:space="0" w:color="auto"/>
        <w:bottom w:val="none" w:sz="0" w:space="0" w:color="auto"/>
        <w:right w:val="none" w:sz="0" w:space="0" w:color="auto"/>
      </w:divBdr>
    </w:div>
    <w:div w:id="886721113">
      <w:bodyDiv w:val="1"/>
      <w:marLeft w:val="0"/>
      <w:marRight w:val="0"/>
      <w:marTop w:val="0"/>
      <w:marBottom w:val="0"/>
      <w:divBdr>
        <w:top w:val="none" w:sz="0" w:space="0" w:color="auto"/>
        <w:left w:val="none" w:sz="0" w:space="0" w:color="auto"/>
        <w:bottom w:val="none" w:sz="0" w:space="0" w:color="auto"/>
        <w:right w:val="none" w:sz="0" w:space="0" w:color="auto"/>
      </w:divBdr>
    </w:div>
    <w:div w:id="901258679">
      <w:bodyDiv w:val="1"/>
      <w:marLeft w:val="0"/>
      <w:marRight w:val="0"/>
      <w:marTop w:val="0"/>
      <w:marBottom w:val="0"/>
      <w:divBdr>
        <w:top w:val="none" w:sz="0" w:space="0" w:color="auto"/>
        <w:left w:val="none" w:sz="0" w:space="0" w:color="auto"/>
        <w:bottom w:val="none" w:sz="0" w:space="0" w:color="auto"/>
        <w:right w:val="none" w:sz="0" w:space="0" w:color="auto"/>
      </w:divBdr>
    </w:div>
    <w:div w:id="910769091">
      <w:bodyDiv w:val="1"/>
      <w:marLeft w:val="0"/>
      <w:marRight w:val="0"/>
      <w:marTop w:val="0"/>
      <w:marBottom w:val="0"/>
      <w:divBdr>
        <w:top w:val="none" w:sz="0" w:space="0" w:color="auto"/>
        <w:left w:val="none" w:sz="0" w:space="0" w:color="auto"/>
        <w:bottom w:val="none" w:sz="0" w:space="0" w:color="auto"/>
        <w:right w:val="none" w:sz="0" w:space="0" w:color="auto"/>
      </w:divBdr>
    </w:div>
    <w:div w:id="912087687">
      <w:bodyDiv w:val="1"/>
      <w:marLeft w:val="0"/>
      <w:marRight w:val="0"/>
      <w:marTop w:val="0"/>
      <w:marBottom w:val="0"/>
      <w:divBdr>
        <w:top w:val="none" w:sz="0" w:space="0" w:color="auto"/>
        <w:left w:val="none" w:sz="0" w:space="0" w:color="auto"/>
        <w:bottom w:val="none" w:sz="0" w:space="0" w:color="auto"/>
        <w:right w:val="none" w:sz="0" w:space="0" w:color="auto"/>
      </w:divBdr>
    </w:div>
    <w:div w:id="934441236">
      <w:bodyDiv w:val="1"/>
      <w:marLeft w:val="0"/>
      <w:marRight w:val="0"/>
      <w:marTop w:val="0"/>
      <w:marBottom w:val="0"/>
      <w:divBdr>
        <w:top w:val="none" w:sz="0" w:space="0" w:color="auto"/>
        <w:left w:val="none" w:sz="0" w:space="0" w:color="auto"/>
        <w:bottom w:val="none" w:sz="0" w:space="0" w:color="auto"/>
        <w:right w:val="none" w:sz="0" w:space="0" w:color="auto"/>
      </w:divBdr>
      <w:divsChild>
        <w:div w:id="990670301">
          <w:marLeft w:val="0"/>
          <w:marRight w:val="0"/>
          <w:marTop w:val="0"/>
          <w:marBottom w:val="0"/>
          <w:divBdr>
            <w:top w:val="none" w:sz="0" w:space="0" w:color="auto"/>
            <w:left w:val="none" w:sz="0" w:space="0" w:color="auto"/>
            <w:bottom w:val="none" w:sz="0" w:space="0" w:color="auto"/>
            <w:right w:val="none" w:sz="0" w:space="0" w:color="auto"/>
          </w:divBdr>
        </w:div>
        <w:div w:id="1861091721">
          <w:marLeft w:val="0"/>
          <w:marRight w:val="0"/>
          <w:marTop w:val="0"/>
          <w:marBottom w:val="0"/>
          <w:divBdr>
            <w:top w:val="none" w:sz="0" w:space="0" w:color="auto"/>
            <w:left w:val="none" w:sz="0" w:space="0" w:color="auto"/>
            <w:bottom w:val="none" w:sz="0" w:space="0" w:color="auto"/>
            <w:right w:val="none" w:sz="0" w:space="0" w:color="auto"/>
          </w:divBdr>
        </w:div>
        <w:div w:id="1936589709">
          <w:marLeft w:val="0"/>
          <w:marRight w:val="0"/>
          <w:marTop w:val="0"/>
          <w:marBottom w:val="0"/>
          <w:divBdr>
            <w:top w:val="none" w:sz="0" w:space="0" w:color="auto"/>
            <w:left w:val="none" w:sz="0" w:space="0" w:color="auto"/>
            <w:bottom w:val="none" w:sz="0" w:space="0" w:color="auto"/>
            <w:right w:val="none" w:sz="0" w:space="0" w:color="auto"/>
          </w:divBdr>
        </w:div>
      </w:divsChild>
    </w:div>
    <w:div w:id="963003879">
      <w:bodyDiv w:val="1"/>
      <w:marLeft w:val="0"/>
      <w:marRight w:val="0"/>
      <w:marTop w:val="0"/>
      <w:marBottom w:val="0"/>
      <w:divBdr>
        <w:top w:val="none" w:sz="0" w:space="0" w:color="auto"/>
        <w:left w:val="none" w:sz="0" w:space="0" w:color="auto"/>
        <w:bottom w:val="none" w:sz="0" w:space="0" w:color="auto"/>
        <w:right w:val="none" w:sz="0" w:space="0" w:color="auto"/>
      </w:divBdr>
    </w:div>
    <w:div w:id="981882005">
      <w:bodyDiv w:val="1"/>
      <w:marLeft w:val="0"/>
      <w:marRight w:val="0"/>
      <w:marTop w:val="0"/>
      <w:marBottom w:val="0"/>
      <w:divBdr>
        <w:top w:val="none" w:sz="0" w:space="0" w:color="auto"/>
        <w:left w:val="none" w:sz="0" w:space="0" w:color="auto"/>
        <w:bottom w:val="none" w:sz="0" w:space="0" w:color="auto"/>
        <w:right w:val="none" w:sz="0" w:space="0" w:color="auto"/>
      </w:divBdr>
    </w:div>
    <w:div w:id="1031806228">
      <w:bodyDiv w:val="1"/>
      <w:marLeft w:val="0"/>
      <w:marRight w:val="0"/>
      <w:marTop w:val="0"/>
      <w:marBottom w:val="0"/>
      <w:divBdr>
        <w:top w:val="none" w:sz="0" w:space="0" w:color="auto"/>
        <w:left w:val="none" w:sz="0" w:space="0" w:color="auto"/>
        <w:bottom w:val="none" w:sz="0" w:space="0" w:color="auto"/>
        <w:right w:val="none" w:sz="0" w:space="0" w:color="auto"/>
      </w:divBdr>
    </w:div>
    <w:div w:id="1032414760">
      <w:bodyDiv w:val="1"/>
      <w:marLeft w:val="0"/>
      <w:marRight w:val="0"/>
      <w:marTop w:val="0"/>
      <w:marBottom w:val="0"/>
      <w:divBdr>
        <w:top w:val="none" w:sz="0" w:space="0" w:color="auto"/>
        <w:left w:val="none" w:sz="0" w:space="0" w:color="auto"/>
        <w:bottom w:val="none" w:sz="0" w:space="0" w:color="auto"/>
        <w:right w:val="none" w:sz="0" w:space="0" w:color="auto"/>
      </w:divBdr>
    </w:div>
    <w:div w:id="1036153037">
      <w:bodyDiv w:val="1"/>
      <w:marLeft w:val="0"/>
      <w:marRight w:val="0"/>
      <w:marTop w:val="0"/>
      <w:marBottom w:val="0"/>
      <w:divBdr>
        <w:top w:val="none" w:sz="0" w:space="0" w:color="auto"/>
        <w:left w:val="none" w:sz="0" w:space="0" w:color="auto"/>
        <w:bottom w:val="none" w:sz="0" w:space="0" w:color="auto"/>
        <w:right w:val="none" w:sz="0" w:space="0" w:color="auto"/>
      </w:divBdr>
    </w:div>
    <w:div w:id="1038167309">
      <w:bodyDiv w:val="1"/>
      <w:marLeft w:val="0"/>
      <w:marRight w:val="0"/>
      <w:marTop w:val="0"/>
      <w:marBottom w:val="0"/>
      <w:divBdr>
        <w:top w:val="none" w:sz="0" w:space="0" w:color="auto"/>
        <w:left w:val="none" w:sz="0" w:space="0" w:color="auto"/>
        <w:bottom w:val="none" w:sz="0" w:space="0" w:color="auto"/>
        <w:right w:val="none" w:sz="0" w:space="0" w:color="auto"/>
      </w:divBdr>
    </w:div>
    <w:div w:id="1045132958">
      <w:bodyDiv w:val="1"/>
      <w:marLeft w:val="0"/>
      <w:marRight w:val="0"/>
      <w:marTop w:val="0"/>
      <w:marBottom w:val="0"/>
      <w:divBdr>
        <w:top w:val="none" w:sz="0" w:space="0" w:color="auto"/>
        <w:left w:val="none" w:sz="0" w:space="0" w:color="auto"/>
        <w:bottom w:val="none" w:sz="0" w:space="0" w:color="auto"/>
        <w:right w:val="none" w:sz="0" w:space="0" w:color="auto"/>
      </w:divBdr>
    </w:div>
    <w:div w:id="1093477926">
      <w:bodyDiv w:val="1"/>
      <w:marLeft w:val="0"/>
      <w:marRight w:val="0"/>
      <w:marTop w:val="0"/>
      <w:marBottom w:val="0"/>
      <w:divBdr>
        <w:top w:val="none" w:sz="0" w:space="0" w:color="auto"/>
        <w:left w:val="none" w:sz="0" w:space="0" w:color="auto"/>
        <w:bottom w:val="none" w:sz="0" w:space="0" w:color="auto"/>
        <w:right w:val="none" w:sz="0" w:space="0" w:color="auto"/>
      </w:divBdr>
    </w:div>
    <w:div w:id="1099331380">
      <w:bodyDiv w:val="1"/>
      <w:marLeft w:val="0"/>
      <w:marRight w:val="0"/>
      <w:marTop w:val="0"/>
      <w:marBottom w:val="0"/>
      <w:divBdr>
        <w:top w:val="none" w:sz="0" w:space="0" w:color="auto"/>
        <w:left w:val="none" w:sz="0" w:space="0" w:color="auto"/>
        <w:bottom w:val="none" w:sz="0" w:space="0" w:color="auto"/>
        <w:right w:val="none" w:sz="0" w:space="0" w:color="auto"/>
      </w:divBdr>
    </w:div>
    <w:div w:id="1123646697">
      <w:bodyDiv w:val="1"/>
      <w:marLeft w:val="0"/>
      <w:marRight w:val="0"/>
      <w:marTop w:val="0"/>
      <w:marBottom w:val="0"/>
      <w:divBdr>
        <w:top w:val="none" w:sz="0" w:space="0" w:color="auto"/>
        <w:left w:val="none" w:sz="0" w:space="0" w:color="auto"/>
        <w:bottom w:val="none" w:sz="0" w:space="0" w:color="auto"/>
        <w:right w:val="none" w:sz="0" w:space="0" w:color="auto"/>
      </w:divBdr>
    </w:div>
    <w:div w:id="1127088685">
      <w:bodyDiv w:val="1"/>
      <w:marLeft w:val="0"/>
      <w:marRight w:val="0"/>
      <w:marTop w:val="0"/>
      <w:marBottom w:val="0"/>
      <w:divBdr>
        <w:top w:val="none" w:sz="0" w:space="0" w:color="auto"/>
        <w:left w:val="none" w:sz="0" w:space="0" w:color="auto"/>
        <w:bottom w:val="none" w:sz="0" w:space="0" w:color="auto"/>
        <w:right w:val="none" w:sz="0" w:space="0" w:color="auto"/>
      </w:divBdr>
    </w:div>
    <w:div w:id="1145320298">
      <w:bodyDiv w:val="1"/>
      <w:marLeft w:val="0"/>
      <w:marRight w:val="0"/>
      <w:marTop w:val="0"/>
      <w:marBottom w:val="0"/>
      <w:divBdr>
        <w:top w:val="none" w:sz="0" w:space="0" w:color="auto"/>
        <w:left w:val="none" w:sz="0" w:space="0" w:color="auto"/>
        <w:bottom w:val="none" w:sz="0" w:space="0" w:color="auto"/>
        <w:right w:val="none" w:sz="0" w:space="0" w:color="auto"/>
      </w:divBdr>
    </w:div>
    <w:div w:id="1170103734">
      <w:bodyDiv w:val="1"/>
      <w:marLeft w:val="0"/>
      <w:marRight w:val="0"/>
      <w:marTop w:val="0"/>
      <w:marBottom w:val="0"/>
      <w:divBdr>
        <w:top w:val="none" w:sz="0" w:space="0" w:color="auto"/>
        <w:left w:val="none" w:sz="0" w:space="0" w:color="auto"/>
        <w:bottom w:val="none" w:sz="0" w:space="0" w:color="auto"/>
        <w:right w:val="none" w:sz="0" w:space="0" w:color="auto"/>
      </w:divBdr>
    </w:div>
    <w:div w:id="1177573958">
      <w:bodyDiv w:val="1"/>
      <w:marLeft w:val="0"/>
      <w:marRight w:val="0"/>
      <w:marTop w:val="0"/>
      <w:marBottom w:val="0"/>
      <w:divBdr>
        <w:top w:val="none" w:sz="0" w:space="0" w:color="auto"/>
        <w:left w:val="none" w:sz="0" w:space="0" w:color="auto"/>
        <w:bottom w:val="none" w:sz="0" w:space="0" w:color="auto"/>
        <w:right w:val="none" w:sz="0" w:space="0" w:color="auto"/>
      </w:divBdr>
    </w:div>
    <w:div w:id="1180967380">
      <w:bodyDiv w:val="1"/>
      <w:marLeft w:val="0"/>
      <w:marRight w:val="0"/>
      <w:marTop w:val="0"/>
      <w:marBottom w:val="0"/>
      <w:divBdr>
        <w:top w:val="none" w:sz="0" w:space="0" w:color="auto"/>
        <w:left w:val="none" w:sz="0" w:space="0" w:color="auto"/>
        <w:bottom w:val="none" w:sz="0" w:space="0" w:color="auto"/>
        <w:right w:val="none" w:sz="0" w:space="0" w:color="auto"/>
      </w:divBdr>
    </w:div>
    <w:div w:id="1191456784">
      <w:bodyDiv w:val="1"/>
      <w:marLeft w:val="0"/>
      <w:marRight w:val="0"/>
      <w:marTop w:val="0"/>
      <w:marBottom w:val="0"/>
      <w:divBdr>
        <w:top w:val="none" w:sz="0" w:space="0" w:color="auto"/>
        <w:left w:val="none" w:sz="0" w:space="0" w:color="auto"/>
        <w:bottom w:val="none" w:sz="0" w:space="0" w:color="auto"/>
        <w:right w:val="none" w:sz="0" w:space="0" w:color="auto"/>
      </w:divBdr>
    </w:div>
    <w:div w:id="1191919859">
      <w:bodyDiv w:val="1"/>
      <w:marLeft w:val="0"/>
      <w:marRight w:val="0"/>
      <w:marTop w:val="0"/>
      <w:marBottom w:val="0"/>
      <w:divBdr>
        <w:top w:val="none" w:sz="0" w:space="0" w:color="auto"/>
        <w:left w:val="none" w:sz="0" w:space="0" w:color="auto"/>
        <w:bottom w:val="none" w:sz="0" w:space="0" w:color="auto"/>
        <w:right w:val="none" w:sz="0" w:space="0" w:color="auto"/>
      </w:divBdr>
    </w:div>
    <w:div w:id="1213270243">
      <w:bodyDiv w:val="1"/>
      <w:marLeft w:val="0"/>
      <w:marRight w:val="0"/>
      <w:marTop w:val="0"/>
      <w:marBottom w:val="0"/>
      <w:divBdr>
        <w:top w:val="none" w:sz="0" w:space="0" w:color="auto"/>
        <w:left w:val="none" w:sz="0" w:space="0" w:color="auto"/>
        <w:bottom w:val="none" w:sz="0" w:space="0" w:color="auto"/>
        <w:right w:val="none" w:sz="0" w:space="0" w:color="auto"/>
      </w:divBdr>
    </w:div>
    <w:div w:id="1216089347">
      <w:bodyDiv w:val="1"/>
      <w:marLeft w:val="0"/>
      <w:marRight w:val="0"/>
      <w:marTop w:val="0"/>
      <w:marBottom w:val="0"/>
      <w:divBdr>
        <w:top w:val="none" w:sz="0" w:space="0" w:color="auto"/>
        <w:left w:val="none" w:sz="0" w:space="0" w:color="auto"/>
        <w:bottom w:val="none" w:sz="0" w:space="0" w:color="auto"/>
        <w:right w:val="none" w:sz="0" w:space="0" w:color="auto"/>
      </w:divBdr>
    </w:div>
    <w:div w:id="1242104557">
      <w:bodyDiv w:val="1"/>
      <w:marLeft w:val="0"/>
      <w:marRight w:val="0"/>
      <w:marTop w:val="0"/>
      <w:marBottom w:val="0"/>
      <w:divBdr>
        <w:top w:val="none" w:sz="0" w:space="0" w:color="auto"/>
        <w:left w:val="none" w:sz="0" w:space="0" w:color="auto"/>
        <w:bottom w:val="none" w:sz="0" w:space="0" w:color="auto"/>
        <w:right w:val="none" w:sz="0" w:space="0" w:color="auto"/>
      </w:divBdr>
    </w:div>
    <w:div w:id="1259362257">
      <w:bodyDiv w:val="1"/>
      <w:marLeft w:val="0"/>
      <w:marRight w:val="0"/>
      <w:marTop w:val="0"/>
      <w:marBottom w:val="0"/>
      <w:divBdr>
        <w:top w:val="none" w:sz="0" w:space="0" w:color="auto"/>
        <w:left w:val="none" w:sz="0" w:space="0" w:color="auto"/>
        <w:bottom w:val="none" w:sz="0" w:space="0" w:color="auto"/>
        <w:right w:val="none" w:sz="0" w:space="0" w:color="auto"/>
      </w:divBdr>
    </w:div>
    <w:div w:id="1303265176">
      <w:bodyDiv w:val="1"/>
      <w:marLeft w:val="0"/>
      <w:marRight w:val="0"/>
      <w:marTop w:val="0"/>
      <w:marBottom w:val="0"/>
      <w:divBdr>
        <w:top w:val="none" w:sz="0" w:space="0" w:color="auto"/>
        <w:left w:val="none" w:sz="0" w:space="0" w:color="auto"/>
        <w:bottom w:val="none" w:sz="0" w:space="0" w:color="auto"/>
        <w:right w:val="none" w:sz="0" w:space="0" w:color="auto"/>
      </w:divBdr>
    </w:div>
    <w:div w:id="1324360770">
      <w:bodyDiv w:val="1"/>
      <w:marLeft w:val="0"/>
      <w:marRight w:val="0"/>
      <w:marTop w:val="0"/>
      <w:marBottom w:val="0"/>
      <w:divBdr>
        <w:top w:val="none" w:sz="0" w:space="0" w:color="auto"/>
        <w:left w:val="none" w:sz="0" w:space="0" w:color="auto"/>
        <w:bottom w:val="none" w:sz="0" w:space="0" w:color="auto"/>
        <w:right w:val="none" w:sz="0" w:space="0" w:color="auto"/>
      </w:divBdr>
    </w:div>
    <w:div w:id="1472406488">
      <w:bodyDiv w:val="1"/>
      <w:marLeft w:val="0"/>
      <w:marRight w:val="0"/>
      <w:marTop w:val="0"/>
      <w:marBottom w:val="0"/>
      <w:divBdr>
        <w:top w:val="none" w:sz="0" w:space="0" w:color="auto"/>
        <w:left w:val="none" w:sz="0" w:space="0" w:color="auto"/>
        <w:bottom w:val="none" w:sz="0" w:space="0" w:color="auto"/>
        <w:right w:val="none" w:sz="0" w:space="0" w:color="auto"/>
      </w:divBdr>
    </w:div>
    <w:div w:id="1479572923">
      <w:bodyDiv w:val="1"/>
      <w:marLeft w:val="0"/>
      <w:marRight w:val="0"/>
      <w:marTop w:val="0"/>
      <w:marBottom w:val="0"/>
      <w:divBdr>
        <w:top w:val="none" w:sz="0" w:space="0" w:color="auto"/>
        <w:left w:val="none" w:sz="0" w:space="0" w:color="auto"/>
        <w:bottom w:val="none" w:sz="0" w:space="0" w:color="auto"/>
        <w:right w:val="none" w:sz="0" w:space="0" w:color="auto"/>
      </w:divBdr>
    </w:div>
    <w:div w:id="1519663353">
      <w:bodyDiv w:val="1"/>
      <w:marLeft w:val="0"/>
      <w:marRight w:val="0"/>
      <w:marTop w:val="0"/>
      <w:marBottom w:val="0"/>
      <w:divBdr>
        <w:top w:val="none" w:sz="0" w:space="0" w:color="auto"/>
        <w:left w:val="none" w:sz="0" w:space="0" w:color="auto"/>
        <w:bottom w:val="none" w:sz="0" w:space="0" w:color="auto"/>
        <w:right w:val="none" w:sz="0" w:space="0" w:color="auto"/>
      </w:divBdr>
      <w:divsChild>
        <w:div w:id="165945496">
          <w:marLeft w:val="360"/>
          <w:marRight w:val="0"/>
          <w:marTop w:val="0"/>
          <w:marBottom w:val="72"/>
          <w:divBdr>
            <w:top w:val="none" w:sz="0" w:space="0" w:color="auto"/>
            <w:left w:val="none" w:sz="0" w:space="0" w:color="auto"/>
            <w:bottom w:val="none" w:sz="0" w:space="0" w:color="auto"/>
            <w:right w:val="none" w:sz="0" w:space="0" w:color="auto"/>
          </w:divBdr>
        </w:div>
        <w:div w:id="220483912">
          <w:marLeft w:val="360"/>
          <w:marRight w:val="0"/>
          <w:marTop w:val="72"/>
          <w:marBottom w:val="72"/>
          <w:divBdr>
            <w:top w:val="none" w:sz="0" w:space="0" w:color="auto"/>
            <w:left w:val="none" w:sz="0" w:space="0" w:color="auto"/>
            <w:bottom w:val="none" w:sz="0" w:space="0" w:color="auto"/>
            <w:right w:val="none" w:sz="0" w:space="0" w:color="auto"/>
          </w:divBdr>
        </w:div>
        <w:div w:id="416444595">
          <w:marLeft w:val="360"/>
          <w:marRight w:val="0"/>
          <w:marTop w:val="0"/>
          <w:marBottom w:val="72"/>
          <w:divBdr>
            <w:top w:val="none" w:sz="0" w:space="0" w:color="auto"/>
            <w:left w:val="none" w:sz="0" w:space="0" w:color="auto"/>
            <w:bottom w:val="none" w:sz="0" w:space="0" w:color="auto"/>
            <w:right w:val="none" w:sz="0" w:space="0" w:color="auto"/>
          </w:divBdr>
        </w:div>
        <w:div w:id="1022244149">
          <w:marLeft w:val="360"/>
          <w:marRight w:val="0"/>
          <w:marTop w:val="0"/>
          <w:marBottom w:val="72"/>
          <w:divBdr>
            <w:top w:val="none" w:sz="0" w:space="0" w:color="auto"/>
            <w:left w:val="none" w:sz="0" w:space="0" w:color="auto"/>
            <w:bottom w:val="none" w:sz="0" w:space="0" w:color="auto"/>
            <w:right w:val="none" w:sz="0" w:space="0" w:color="auto"/>
          </w:divBdr>
        </w:div>
        <w:div w:id="1769933511">
          <w:marLeft w:val="360"/>
          <w:marRight w:val="0"/>
          <w:marTop w:val="0"/>
          <w:marBottom w:val="72"/>
          <w:divBdr>
            <w:top w:val="none" w:sz="0" w:space="0" w:color="auto"/>
            <w:left w:val="none" w:sz="0" w:space="0" w:color="auto"/>
            <w:bottom w:val="none" w:sz="0" w:space="0" w:color="auto"/>
            <w:right w:val="none" w:sz="0" w:space="0" w:color="auto"/>
          </w:divBdr>
        </w:div>
        <w:div w:id="1863974982">
          <w:marLeft w:val="360"/>
          <w:marRight w:val="0"/>
          <w:marTop w:val="0"/>
          <w:marBottom w:val="72"/>
          <w:divBdr>
            <w:top w:val="none" w:sz="0" w:space="0" w:color="auto"/>
            <w:left w:val="none" w:sz="0" w:space="0" w:color="auto"/>
            <w:bottom w:val="none" w:sz="0" w:space="0" w:color="auto"/>
            <w:right w:val="none" w:sz="0" w:space="0" w:color="auto"/>
          </w:divBdr>
        </w:div>
        <w:div w:id="2031949372">
          <w:marLeft w:val="360"/>
          <w:marRight w:val="0"/>
          <w:marTop w:val="0"/>
          <w:marBottom w:val="72"/>
          <w:divBdr>
            <w:top w:val="none" w:sz="0" w:space="0" w:color="auto"/>
            <w:left w:val="none" w:sz="0" w:space="0" w:color="auto"/>
            <w:bottom w:val="none" w:sz="0" w:space="0" w:color="auto"/>
            <w:right w:val="none" w:sz="0" w:space="0" w:color="auto"/>
          </w:divBdr>
        </w:div>
      </w:divsChild>
    </w:div>
    <w:div w:id="1532956307">
      <w:bodyDiv w:val="1"/>
      <w:marLeft w:val="0"/>
      <w:marRight w:val="0"/>
      <w:marTop w:val="0"/>
      <w:marBottom w:val="0"/>
      <w:divBdr>
        <w:top w:val="none" w:sz="0" w:space="0" w:color="auto"/>
        <w:left w:val="none" w:sz="0" w:space="0" w:color="auto"/>
        <w:bottom w:val="none" w:sz="0" w:space="0" w:color="auto"/>
        <w:right w:val="none" w:sz="0" w:space="0" w:color="auto"/>
      </w:divBdr>
    </w:div>
    <w:div w:id="1553926983">
      <w:bodyDiv w:val="1"/>
      <w:marLeft w:val="0"/>
      <w:marRight w:val="0"/>
      <w:marTop w:val="0"/>
      <w:marBottom w:val="0"/>
      <w:divBdr>
        <w:top w:val="none" w:sz="0" w:space="0" w:color="auto"/>
        <w:left w:val="none" w:sz="0" w:space="0" w:color="auto"/>
        <w:bottom w:val="none" w:sz="0" w:space="0" w:color="auto"/>
        <w:right w:val="none" w:sz="0" w:space="0" w:color="auto"/>
      </w:divBdr>
    </w:div>
    <w:div w:id="1556118967">
      <w:bodyDiv w:val="1"/>
      <w:marLeft w:val="0"/>
      <w:marRight w:val="0"/>
      <w:marTop w:val="0"/>
      <w:marBottom w:val="0"/>
      <w:divBdr>
        <w:top w:val="none" w:sz="0" w:space="0" w:color="auto"/>
        <w:left w:val="none" w:sz="0" w:space="0" w:color="auto"/>
        <w:bottom w:val="none" w:sz="0" w:space="0" w:color="auto"/>
        <w:right w:val="none" w:sz="0" w:space="0" w:color="auto"/>
      </w:divBdr>
      <w:divsChild>
        <w:div w:id="1954553467">
          <w:marLeft w:val="0"/>
          <w:marRight w:val="0"/>
          <w:marTop w:val="0"/>
          <w:marBottom w:val="0"/>
          <w:divBdr>
            <w:top w:val="none" w:sz="0" w:space="0" w:color="auto"/>
            <w:left w:val="none" w:sz="0" w:space="0" w:color="auto"/>
            <w:bottom w:val="none" w:sz="0" w:space="0" w:color="auto"/>
            <w:right w:val="none" w:sz="0" w:space="0" w:color="auto"/>
          </w:divBdr>
        </w:div>
      </w:divsChild>
    </w:div>
    <w:div w:id="1581325838">
      <w:bodyDiv w:val="1"/>
      <w:marLeft w:val="0"/>
      <w:marRight w:val="0"/>
      <w:marTop w:val="0"/>
      <w:marBottom w:val="0"/>
      <w:divBdr>
        <w:top w:val="none" w:sz="0" w:space="0" w:color="auto"/>
        <w:left w:val="none" w:sz="0" w:space="0" w:color="auto"/>
        <w:bottom w:val="none" w:sz="0" w:space="0" w:color="auto"/>
        <w:right w:val="none" w:sz="0" w:space="0" w:color="auto"/>
      </w:divBdr>
    </w:div>
    <w:div w:id="1626740332">
      <w:bodyDiv w:val="1"/>
      <w:marLeft w:val="0"/>
      <w:marRight w:val="0"/>
      <w:marTop w:val="0"/>
      <w:marBottom w:val="0"/>
      <w:divBdr>
        <w:top w:val="none" w:sz="0" w:space="0" w:color="auto"/>
        <w:left w:val="none" w:sz="0" w:space="0" w:color="auto"/>
        <w:bottom w:val="none" w:sz="0" w:space="0" w:color="auto"/>
        <w:right w:val="none" w:sz="0" w:space="0" w:color="auto"/>
      </w:divBdr>
    </w:div>
    <w:div w:id="1633441199">
      <w:bodyDiv w:val="1"/>
      <w:marLeft w:val="0"/>
      <w:marRight w:val="0"/>
      <w:marTop w:val="0"/>
      <w:marBottom w:val="0"/>
      <w:divBdr>
        <w:top w:val="none" w:sz="0" w:space="0" w:color="auto"/>
        <w:left w:val="none" w:sz="0" w:space="0" w:color="auto"/>
        <w:bottom w:val="none" w:sz="0" w:space="0" w:color="auto"/>
        <w:right w:val="none" w:sz="0" w:space="0" w:color="auto"/>
      </w:divBdr>
      <w:divsChild>
        <w:div w:id="185293081">
          <w:marLeft w:val="0"/>
          <w:marRight w:val="0"/>
          <w:marTop w:val="72"/>
          <w:marBottom w:val="0"/>
          <w:divBdr>
            <w:top w:val="none" w:sz="0" w:space="0" w:color="auto"/>
            <w:left w:val="none" w:sz="0" w:space="0" w:color="auto"/>
            <w:bottom w:val="none" w:sz="0" w:space="0" w:color="auto"/>
            <w:right w:val="none" w:sz="0" w:space="0" w:color="auto"/>
          </w:divBdr>
        </w:div>
        <w:div w:id="856388442">
          <w:marLeft w:val="0"/>
          <w:marRight w:val="0"/>
          <w:marTop w:val="72"/>
          <w:marBottom w:val="0"/>
          <w:divBdr>
            <w:top w:val="none" w:sz="0" w:space="0" w:color="auto"/>
            <w:left w:val="none" w:sz="0" w:space="0" w:color="auto"/>
            <w:bottom w:val="none" w:sz="0" w:space="0" w:color="auto"/>
            <w:right w:val="none" w:sz="0" w:space="0" w:color="auto"/>
          </w:divBdr>
        </w:div>
      </w:divsChild>
    </w:div>
    <w:div w:id="1650281223">
      <w:bodyDiv w:val="1"/>
      <w:marLeft w:val="0"/>
      <w:marRight w:val="0"/>
      <w:marTop w:val="0"/>
      <w:marBottom w:val="0"/>
      <w:divBdr>
        <w:top w:val="none" w:sz="0" w:space="0" w:color="auto"/>
        <w:left w:val="none" w:sz="0" w:space="0" w:color="auto"/>
        <w:bottom w:val="none" w:sz="0" w:space="0" w:color="auto"/>
        <w:right w:val="none" w:sz="0" w:space="0" w:color="auto"/>
      </w:divBdr>
    </w:div>
    <w:div w:id="1659310963">
      <w:bodyDiv w:val="1"/>
      <w:marLeft w:val="0"/>
      <w:marRight w:val="0"/>
      <w:marTop w:val="0"/>
      <w:marBottom w:val="0"/>
      <w:divBdr>
        <w:top w:val="none" w:sz="0" w:space="0" w:color="auto"/>
        <w:left w:val="none" w:sz="0" w:space="0" w:color="auto"/>
        <w:bottom w:val="none" w:sz="0" w:space="0" w:color="auto"/>
        <w:right w:val="none" w:sz="0" w:space="0" w:color="auto"/>
      </w:divBdr>
    </w:div>
    <w:div w:id="1670525727">
      <w:bodyDiv w:val="1"/>
      <w:marLeft w:val="0"/>
      <w:marRight w:val="0"/>
      <w:marTop w:val="0"/>
      <w:marBottom w:val="0"/>
      <w:divBdr>
        <w:top w:val="none" w:sz="0" w:space="0" w:color="auto"/>
        <w:left w:val="none" w:sz="0" w:space="0" w:color="auto"/>
        <w:bottom w:val="none" w:sz="0" w:space="0" w:color="auto"/>
        <w:right w:val="none" w:sz="0" w:space="0" w:color="auto"/>
      </w:divBdr>
    </w:div>
    <w:div w:id="1700812543">
      <w:bodyDiv w:val="1"/>
      <w:marLeft w:val="0"/>
      <w:marRight w:val="0"/>
      <w:marTop w:val="0"/>
      <w:marBottom w:val="0"/>
      <w:divBdr>
        <w:top w:val="none" w:sz="0" w:space="0" w:color="auto"/>
        <w:left w:val="none" w:sz="0" w:space="0" w:color="auto"/>
        <w:bottom w:val="none" w:sz="0" w:space="0" w:color="auto"/>
        <w:right w:val="none" w:sz="0" w:space="0" w:color="auto"/>
      </w:divBdr>
    </w:div>
    <w:div w:id="1742825594">
      <w:bodyDiv w:val="1"/>
      <w:marLeft w:val="0"/>
      <w:marRight w:val="0"/>
      <w:marTop w:val="0"/>
      <w:marBottom w:val="0"/>
      <w:divBdr>
        <w:top w:val="none" w:sz="0" w:space="0" w:color="auto"/>
        <w:left w:val="none" w:sz="0" w:space="0" w:color="auto"/>
        <w:bottom w:val="none" w:sz="0" w:space="0" w:color="auto"/>
        <w:right w:val="none" w:sz="0" w:space="0" w:color="auto"/>
      </w:divBdr>
    </w:div>
    <w:div w:id="1760983793">
      <w:bodyDiv w:val="1"/>
      <w:marLeft w:val="0"/>
      <w:marRight w:val="0"/>
      <w:marTop w:val="0"/>
      <w:marBottom w:val="0"/>
      <w:divBdr>
        <w:top w:val="none" w:sz="0" w:space="0" w:color="auto"/>
        <w:left w:val="none" w:sz="0" w:space="0" w:color="auto"/>
        <w:bottom w:val="none" w:sz="0" w:space="0" w:color="auto"/>
        <w:right w:val="none" w:sz="0" w:space="0" w:color="auto"/>
      </w:divBdr>
    </w:div>
    <w:div w:id="1777208134">
      <w:bodyDiv w:val="1"/>
      <w:marLeft w:val="0"/>
      <w:marRight w:val="0"/>
      <w:marTop w:val="0"/>
      <w:marBottom w:val="0"/>
      <w:divBdr>
        <w:top w:val="none" w:sz="0" w:space="0" w:color="auto"/>
        <w:left w:val="none" w:sz="0" w:space="0" w:color="auto"/>
        <w:bottom w:val="none" w:sz="0" w:space="0" w:color="auto"/>
        <w:right w:val="none" w:sz="0" w:space="0" w:color="auto"/>
      </w:divBdr>
    </w:div>
    <w:div w:id="1817602526">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65631858">
      <w:bodyDiv w:val="1"/>
      <w:marLeft w:val="0"/>
      <w:marRight w:val="0"/>
      <w:marTop w:val="0"/>
      <w:marBottom w:val="0"/>
      <w:divBdr>
        <w:top w:val="none" w:sz="0" w:space="0" w:color="auto"/>
        <w:left w:val="none" w:sz="0" w:space="0" w:color="auto"/>
        <w:bottom w:val="none" w:sz="0" w:space="0" w:color="auto"/>
        <w:right w:val="none" w:sz="0" w:space="0" w:color="auto"/>
      </w:divBdr>
    </w:div>
    <w:div w:id="1906985358">
      <w:bodyDiv w:val="1"/>
      <w:marLeft w:val="0"/>
      <w:marRight w:val="0"/>
      <w:marTop w:val="0"/>
      <w:marBottom w:val="0"/>
      <w:divBdr>
        <w:top w:val="none" w:sz="0" w:space="0" w:color="auto"/>
        <w:left w:val="none" w:sz="0" w:space="0" w:color="auto"/>
        <w:bottom w:val="none" w:sz="0" w:space="0" w:color="auto"/>
        <w:right w:val="none" w:sz="0" w:space="0" w:color="auto"/>
      </w:divBdr>
    </w:div>
    <w:div w:id="1916818260">
      <w:bodyDiv w:val="1"/>
      <w:marLeft w:val="0"/>
      <w:marRight w:val="0"/>
      <w:marTop w:val="0"/>
      <w:marBottom w:val="0"/>
      <w:divBdr>
        <w:top w:val="none" w:sz="0" w:space="0" w:color="auto"/>
        <w:left w:val="none" w:sz="0" w:space="0" w:color="auto"/>
        <w:bottom w:val="none" w:sz="0" w:space="0" w:color="auto"/>
        <w:right w:val="none" w:sz="0" w:space="0" w:color="auto"/>
      </w:divBdr>
    </w:div>
    <w:div w:id="1933318474">
      <w:bodyDiv w:val="1"/>
      <w:marLeft w:val="60"/>
      <w:marRight w:val="60"/>
      <w:marTop w:val="0"/>
      <w:marBottom w:val="0"/>
      <w:divBdr>
        <w:top w:val="none" w:sz="0" w:space="0" w:color="auto"/>
        <w:left w:val="none" w:sz="0" w:space="0" w:color="auto"/>
        <w:bottom w:val="none" w:sz="0" w:space="0" w:color="auto"/>
        <w:right w:val="none" w:sz="0" w:space="0" w:color="auto"/>
      </w:divBdr>
    </w:div>
    <w:div w:id="1936397475">
      <w:bodyDiv w:val="1"/>
      <w:marLeft w:val="0"/>
      <w:marRight w:val="0"/>
      <w:marTop w:val="0"/>
      <w:marBottom w:val="0"/>
      <w:divBdr>
        <w:top w:val="none" w:sz="0" w:space="0" w:color="auto"/>
        <w:left w:val="none" w:sz="0" w:space="0" w:color="auto"/>
        <w:bottom w:val="none" w:sz="0" w:space="0" w:color="auto"/>
        <w:right w:val="none" w:sz="0" w:space="0" w:color="auto"/>
      </w:divBdr>
    </w:div>
    <w:div w:id="1963920678">
      <w:bodyDiv w:val="1"/>
      <w:marLeft w:val="0"/>
      <w:marRight w:val="0"/>
      <w:marTop w:val="0"/>
      <w:marBottom w:val="0"/>
      <w:divBdr>
        <w:top w:val="none" w:sz="0" w:space="0" w:color="auto"/>
        <w:left w:val="none" w:sz="0" w:space="0" w:color="auto"/>
        <w:bottom w:val="none" w:sz="0" w:space="0" w:color="auto"/>
        <w:right w:val="none" w:sz="0" w:space="0" w:color="auto"/>
      </w:divBdr>
    </w:div>
    <w:div w:id="2022121064">
      <w:bodyDiv w:val="1"/>
      <w:marLeft w:val="0"/>
      <w:marRight w:val="0"/>
      <w:marTop w:val="0"/>
      <w:marBottom w:val="0"/>
      <w:divBdr>
        <w:top w:val="none" w:sz="0" w:space="0" w:color="auto"/>
        <w:left w:val="none" w:sz="0" w:space="0" w:color="auto"/>
        <w:bottom w:val="none" w:sz="0" w:space="0" w:color="auto"/>
        <w:right w:val="none" w:sz="0" w:space="0" w:color="auto"/>
      </w:divBdr>
    </w:div>
    <w:div w:id="2035887765">
      <w:bodyDiv w:val="1"/>
      <w:marLeft w:val="0"/>
      <w:marRight w:val="0"/>
      <w:marTop w:val="0"/>
      <w:marBottom w:val="0"/>
      <w:divBdr>
        <w:top w:val="none" w:sz="0" w:space="0" w:color="auto"/>
        <w:left w:val="none" w:sz="0" w:space="0" w:color="auto"/>
        <w:bottom w:val="none" w:sz="0" w:space="0" w:color="auto"/>
        <w:right w:val="none" w:sz="0" w:space="0" w:color="auto"/>
      </w:divBdr>
    </w:div>
    <w:div w:id="2051803690">
      <w:bodyDiv w:val="1"/>
      <w:marLeft w:val="0"/>
      <w:marRight w:val="0"/>
      <w:marTop w:val="0"/>
      <w:marBottom w:val="0"/>
      <w:divBdr>
        <w:top w:val="none" w:sz="0" w:space="0" w:color="auto"/>
        <w:left w:val="none" w:sz="0" w:space="0" w:color="auto"/>
        <w:bottom w:val="none" w:sz="0" w:space="0" w:color="auto"/>
        <w:right w:val="none" w:sz="0" w:space="0" w:color="auto"/>
      </w:divBdr>
    </w:div>
    <w:div w:id="2077047626">
      <w:bodyDiv w:val="1"/>
      <w:marLeft w:val="0"/>
      <w:marRight w:val="0"/>
      <w:marTop w:val="0"/>
      <w:marBottom w:val="0"/>
      <w:divBdr>
        <w:top w:val="none" w:sz="0" w:space="0" w:color="auto"/>
        <w:left w:val="none" w:sz="0" w:space="0" w:color="auto"/>
        <w:bottom w:val="none" w:sz="0" w:space="0" w:color="auto"/>
        <w:right w:val="none" w:sz="0" w:space="0" w:color="auto"/>
      </w:divBdr>
    </w:div>
    <w:div w:id="2085563813">
      <w:bodyDiv w:val="1"/>
      <w:marLeft w:val="0"/>
      <w:marRight w:val="0"/>
      <w:marTop w:val="0"/>
      <w:marBottom w:val="0"/>
      <w:divBdr>
        <w:top w:val="none" w:sz="0" w:space="0" w:color="auto"/>
        <w:left w:val="none" w:sz="0" w:space="0" w:color="auto"/>
        <w:bottom w:val="none" w:sz="0" w:space="0" w:color="auto"/>
        <w:right w:val="none" w:sz="0" w:space="0" w:color="auto"/>
      </w:divBdr>
    </w:div>
    <w:div w:id="2115129458">
      <w:bodyDiv w:val="1"/>
      <w:marLeft w:val="0"/>
      <w:marRight w:val="0"/>
      <w:marTop w:val="0"/>
      <w:marBottom w:val="0"/>
      <w:divBdr>
        <w:top w:val="none" w:sz="0" w:space="0" w:color="auto"/>
        <w:left w:val="none" w:sz="0" w:space="0" w:color="auto"/>
        <w:bottom w:val="none" w:sz="0" w:space="0" w:color="auto"/>
        <w:right w:val="none" w:sz="0" w:space="0" w:color="auto"/>
      </w:divBdr>
    </w:div>
    <w:div w:id="2118210017">
      <w:bodyDiv w:val="1"/>
      <w:marLeft w:val="0"/>
      <w:marRight w:val="0"/>
      <w:marTop w:val="0"/>
      <w:marBottom w:val="0"/>
      <w:divBdr>
        <w:top w:val="none" w:sz="0" w:space="0" w:color="auto"/>
        <w:left w:val="none" w:sz="0" w:space="0" w:color="auto"/>
        <w:bottom w:val="none" w:sz="0" w:space="0" w:color="auto"/>
        <w:right w:val="none" w:sz="0" w:space="0" w:color="auto"/>
      </w:divBdr>
      <w:divsChild>
        <w:div w:id="994265183">
          <w:marLeft w:val="360"/>
          <w:marRight w:val="0"/>
          <w:marTop w:val="72"/>
          <w:marBottom w:val="72"/>
          <w:divBdr>
            <w:top w:val="none" w:sz="0" w:space="0" w:color="auto"/>
            <w:left w:val="none" w:sz="0" w:space="0" w:color="auto"/>
            <w:bottom w:val="none" w:sz="0" w:space="0" w:color="auto"/>
            <w:right w:val="none" w:sz="0" w:space="0" w:color="auto"/>
          </w:divBdr>
        </w:div>
        <w:div w:id="139926512">
          <w:marLeft w:val="360"/>
          <w:marRight w:val="0"/>
          <w:marTop w:val="0"/>
          <w:marBottom w:val="72"/>
          <w:divBdr>
            <w:top w:val="none" w:sz="0" w:space="0" w:color="auto"/>
            <w:left w:val="none" w:sz="0" w:space="0" w:color="auto"/>
            <w:bottom w:val="none" w:sz="0" w:space="0" w:color="auto"/>
            <w:right w:val="none" w:sz="0" w:space="0" w:color="auto"/>
          </w:divBdr>
        </w:div>
        <w:div w:id="1141574502">
          <w:marLeft w:val="360"/>
          <w:marRight w:val="0"/>
          <w:marTop w:val="0"/>
          <w:marBottom w:val="72"/>
          <w:divBdr>
            <w:top w:val="none" w:sz="0" w:space="0" w:color="auto"/>
            <w:left w:val="none" w:sz="0" w:space="0" w:color="auto"/>
            <w:bottom w:val="none" w:sz="0" w:space="0" w:color="auto"/>
            <w:right w:val="none" w:sz="0" w:space="0" w:color="auto"/>
          </w:divBdr>
        </w:div>
        <w:div w:id="1708555826">
          <w:marLeft w:val="360"/>
          <w:marRight w:val="0"/>
          <w:marTop w:val="0"/>
          <w:marBottom w:val="72"/>
          <w:divBdr>
            <w:top w:val="none" w:sz="0" w:space="0" w:color="auto"/>
            <w:left w:val="none" w:sz="0" w:space="0" w:color="auto"/>
            <w:bottom w:val="none" w:sz="0" w:space="0" w:color="auto"/>
            <w:right w:val="none" w:sz="0" w:space="0" w:color="auto"/>
          </w:divBdr>
        </w:div>
      </w:divsChild>
    </w:div>
    <w:div w:id="2135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zam&#243;wienia\infrastruktura\prawo\SIWZ\SIWZ%20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_x0020_odpowiedzialna xmlns="3b5ac75e-1b60-4641-a837-e7f9d3f39ffb">
      <UserInfo>
        <DisplayName/>
        <AccountId xsi:nil="true"/>
        <AccountType/>
      </UserInfo>
    </Osoba_x0020_odpowiedzialna>
    <Rodzaj_x0020_zakupu xmlns="3b5ac75e-1b60-4641-a837-e7f9d3f39ffb" xsi:nil="true"/>
    <Nr_x0020_teczki_x0020_eDok xmlns="3b5ac75e-1b60-4641-a837-e7f9d3f39ffb" xsi:nil="true"/>
    <Data_x0020_graniczna_x0020_umowy xmlns="3b5ac75e-1b60-4641-a837-e7f9d3f39ffb" xsi:nil="true"/>
    <TaxKeywordTaxHTField xmlns="299af297-33cc-4c76-9b57-57f9360794ee">
      <Terms xmlns="http://schemas.microsoft.com/office/infopath/2007/PartnerControls"/>
    </TaxKeywordTaxHTField>
    <TaxCatchAll xmlns="299af297-33cc-4c76-9b57-57f9360794ee"/>
    <Status xmlns="3b5ac75e-1b60-4641-a837-e7f9d3f39ffb" xsi:nil="true"/>
    <Data_x0020_umowy xmlns="3b5ac75e-1b60-4641-a837-e7f9d3f39ffb" xsi:nil="true"/>
    <Kategoria xmlns="3b5ac75e-1b60-4641-a837-e7f9d3f39f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5780A66EE4A9419905A6BE46FCD169" ma:contentTypeVersion="21" ma:contentTypeDescription="Utwórz nowy dokument." ma:contentTypeScope="" ma:versionID="78ab4e3602672143efbddd503391b114">
  <xsd:schema xmlns:xsd="http://www.w3.org/2001/XMLSchema" xmlns:xs="http://www.w3.org/2001/XMLSchema" xmlns:p="http://schemas.microsoft.com/office/2006/metadata/properties" xmlns:ns2="3b5ac75e-1b60-4641-a837-e7f9d3f39ffb" xmlns:ns3="299af297-33cc-4c76-9b57-57f9360794ee" targetNamespace="http://schemas.microsoft.com/office/2006/metadata/properties" ma:root="true" ma:fieldsID="348feec707643c99be3eb7c11daf899d" ns2:_="" ns3:_="">
    <xsd:import namespace="3b5ac75e-1b60-4641-a837-e7f9d3f39ffb"/>
    <xsd:import namespace="299af297-33cc-4c76-9b57-57f9360794ee"/>
    <xsd:element name="properties">
      <xsd:complexType>
        <xsd:sequence>
          <xsd:element name="documentManagement">
            <xsd:complexType>
              <xsd:all>
                <xsd:element ref="ns2:Osoba_x0020_odpowiedzialna" minOccurs="0"/>
                <xsd:element ref="ns2:Nr_x0020_teczki_x0020_eDok" minOccurs="0"/>
                <xsd:element ref="ns2:Status" minOccurs="0"/>
                <xsd:element ref="ns2:Kategoria" minOccurs="0"/>
                <xsd:element ref="ns2:Rodzaj_x0020_zakupu" minOccurs="0"/>
                <xsd:element ref="ns2:Data_x0020_umowy" minOccurs="0"/>
                <xsd:element ref="ns2:Data_x0020_graniczna_x0020_umowy"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c75e-1b60-4641-a837-e7f9d3f39ffb" elementFormDefault="qualified">
    <xsd:import namespace="http://schemas.microsoft.com/office/2006/documentManagement/types"/>
    <xsd:import namespace="http://schemas.microsoft.com/office/infopath/2007/PartnerControls"/>
    <xsd:element name="Osoba_x0020_odpowiedzialna" ma:index="2" nillable="true" ma:displayName="Przewodniczący komisji" ma:description="Woźniak Paweł" ma:indexed="true"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_x0020_teczki_x0020_eDok" ma:index="3" nillable="true" ma:displayName="Nr teczki eDok" ma:indexed="true" ma:internalName="Nr_x0020_teczki_x0020_eDok">
      <xsd:simpleType>
        <xsd:restriction base="dms:Text">
          <xsd:maxLength value="255"/>
        </xsd:restriction>
      </xsd:simpleType>
    </xsd:element>
    <xsd:element name="Status" ma:index="4" nillable="true" ma:displayName="Status" ma:indexed="true" ma:list="{f6dafa57-10e1-4366-82b0-1cfa18550c12}" ma:internalName="Status" ma:showField="Status_x0020_r_x0119_czny">
      <xsd:simpleType>
        <xsd:restriction base="dms:Lookup"/>
      </xsd:simpleType>
    </xsd:element>
    <xsd:element name="Kategoria" ma:index="5" nillable="true" ma:displayName="Kategoria" ma:indexed="true" ma:list="{f6dafa57-10e1-4366-82b0-1cfa18550c12}" ma:internalName="Kategoria" ma:showField="Kategoria">
      <xsd:simpleType>
        <xsd:restriction base="dms:Lookup"/>
      </xsd:simpleType>
    </xsd:element>
    <xsd:element name="Rodzaj_x0020_zakupu" ma:index="6" nillable="true" ma:displayName="Rodzaj zakupu" ma:indexed="true" ma:list="{f6dafa57-10e1-4366-82b0-1cfa18550c12}" ma:internalName="Rodzaj_x0020_zakupu" ma:showField="Rodzaj_x0020_zakupu">
      <xsd:simpleType>
        <xsd:restriction base="dms:Lookup"/>
      </xsd:simpleType>
    </xsd:element>
    <xsd:element name="Data_x0020_umowy" ma:index="7" nillable="true" ma:displayName="Termin ogłoszenia postępowania" ma:format="DateOnly" ma:internalName="Data_x0020_umowy">
      <xsd:simpleType>
        <xsd:restriction base="dms:DateTime"/>
      </xsd:simpleType>
    </xsd:element>
    <xsd:element name="Data_x0020_graniczna_x0020_umowy" ma:index="8" nillable="true" ma:displayName="Data graniczna umowy" ma:format="DateOnly" ma:internalName="Data_x0020_graniczna_x0020_umow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af297-33cc-4c76-9b57-57f9360794ee"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Słowa kluczowe przedsiębiorstwa" ma:readOnly="false" ma:fieldId="{23f27201-bee3-471e-b2e7-b64fd8b7ca38}" ma:taxonomyMulti="true" ma:sspId="3a100866-51d4-4f32-bd9a-73d90c07daed"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3a7896a-c4af-42e0-8529-4b1587562950}" ma:internalName="TaxCatchAll" ma:showField="CatchAllData" ma:web="299af297-33cc-4c76-9b57-57f9360794e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9BFB-0D55-4484-A8A8-E2B80F7BC92D}">
  <ds:schemaRefs>
    <ds:schemaRef ds:uri="3b5ac75e-1b60-4641-a837-e7f9d3f39ffb"/>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99af297-33cc-4c76-9b57-57f9360794ee"/>
    <ds:schemaRef ds:uri="http://www.w3.org/XML/1998/namespace"/>
  </ds:schemaRefs>
</ds:datastoreItem>
</file>

<file path=customXml/itemProps2.xml><?xml version="1.0" encoding="utf-8"?>
<ds:datastoreItem xmlns:ds="http://schemas.openxmlformats.org/officeDocument/2006/customXml" ds:itemID="{1052C3B7-5B2B-46F8-A311-81D256F09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c75e-1b60-4641-a837-e7f9d3f39ffb"/>
    <ds:schemaRef ds:uri="299af297-33cc-4c76-9b57-57f936079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3B145-FE2E-4C0C-AC3D-4BC79440156E}">
  <ds:schemaRefs>
    <ds:schemaRef ds:uri="http://schemas.microsoft.com/sharepoint/v3/contenttype/forms"/>
  </ds:schemaRefs>
</ds:datastoreItem>
</file>

<file path=customXml/itemProps4.xml><?xml version="1.0" encoding="utf-8"?>
<ds:datastoreItem xmlns:ds="http://schemas.openxmlformats.org/officeDocument/2006/customXml" ds:itemID="{9D5B251B-AF13-43FB-9665-2CBCA389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szablon</Template>
  <TotalTime>10324</TotalTime>
  <Pages>23</Pages>
  <Words>4599</Words>
  <Characters>27594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32129</CharactersWithSpaces>
  <SharedDoc>false</SharedDoc>
  <HLinks>
    <vt:vector size="240" baseType="variant">
      <vt:variant>
        <vt:i4>196709</vt:i4>
      </vt:variant>
      <vt:variant>
        <vt:i4>225</vt:i4>
      </vt:variant>
      <vt:variant>
        <vt:i4>0</vt:i4>
      </vt:variant>
      <vt:variant>
        <vt:i4>5</vt:i4>
      </vt:variant>
      <vt:variant>
        <vt:lpwstr>mailto:coi@coi.gov.pl</vt:lpwstr>
      </vt:variant>
      <vt:variant>
        <vt:lpwstr/>
      </vt:variant>
      <vt:variant>
        <vt:i4>1572909</vt:i4>
      </vt:variant>
      <vt:variant>
        <vt:i4>222</vt:i4>
      </vt:variant>
      <vt:variant>
        <vt:i4>0</vt:i4>
      </vt:variant>
      <vt:variant>
        <vt:i4>5</vt:i4>
      </vt:variant>
      <vt:variant>
        <vt:lpwstr>mailto:zamowienia.publiczne@coi.gov.pl</vt:lpwstr>
      </vt:variant>
      <vt:variant>
        <vt:lpwstr/>
      </vt:variant>
      <vt:variant>
        <vt:i4>1573041</vt:i4>
      </vt:variant>
      <vt:variant>
        <vt:i4>219</vt:i4>
      </vt:variant>
      <vt:variant>
        <vt:i4>0</vt:i4>
      </vt:variant>
      <vt:variant>
        <vt:i4>5</vt:i4>
      </vt:variant>
      <vt:variant>
        <vt:lpwstr>mailto:zamówienia.publiczne@coi.gov.pl</vt:lpwstr>
      </vt:variant>
      <vt:variant>
        <vt:lpwstr/>
      </vt:variant>
      <vt:variant>
        <vt:i4>2687015</vt:i4>
      </vt:variant>
      <vt:variant>
        <vt:i4>216</vt:i4>
      </vt:variant>
      <vt:variant>
        <vt:i4>0</vt:i4>
      </vt:variant>
      <vt:variant>
        <vt:i4>5</vt:i4>
      </vt:variant>
      <vt:variant>
        <vt:lpwstr>https://ec.europa.eu/growth/tools-databases/espd/filter?lang=pl</vt:lpwstr>
      </vt:variant>
      <vt:variant>
        <vt:lpwstr/>
      </vt:variant>
      <vt:variant>
        <vt:i4>2949183</vt:i4>
      </vt:variant>
      <vt:variant>
        <vt:i4>213</vt:i4>
      </vt:variant>
      <vt:variant>
        <vt:i4>0</vt:i4>
      </vt:variant>
      <vt:variant>
        <vt:i4>5</vt:i4>
      </vt:variant>
      <vt:variant>
        <vt:lpwstr>https://www.uzp.gov.pl/baza-wiedzy/jednolity-europejski-dokument-zamowienia</vt:lpwstr>
      </vt:variant>
      <vt:variant>
        <vt:lpwstr/>
      </vt:variant>
      <vt:variant>
        <vt:i4>1245241</vt:i4>
      </vt:variant>
      <vt:variant>
        <vt:i4>206</vt:i4>
      </vt:variant>
      <vt:variant>
        <vt:i4>0</vt:i4>
      </vt:variant>
      <vt:variant>
        <vt:i4>5</vt:i4>
      </vt:variant>
      <vt:variant>
        <vt:lpwstr/>
      </vt:variant>
      <vt:variant>
        <vt:lpwstr>_Toc459716502</vt:lpwstr>
      </vt:variant>
      <vt:variant>
        <vt:i4>1245241</vt:i4>
      </vt:variant>
      <vt:variant>
        <vt:i4>200</vt:i4>
      </vt:variant>
      <vt:variant>
        <vt:i4>0</vt:i4>
      </vt:variant>
      <vt:variant>
        <vt:i4>5</vt:i4>
      </vt:variant>
      <vt:variant>
        <vt:lpwstr/>
      </vt:variant>
      <vt:variant>
        <vt:lpwstr>_Toc459716501</vt:lpwstr>
      </vt:variant>
      <vt:variant>
        <vt:i4>1245241</vt:i4>
      </vt:variant>
      <vt:variant>
        <vt:i4>194</vt:i4>
      </vt:variant>
      <vt:variant>
        <vt:i4>0</vt:i4>
      </vt:variant>
      <vt:variant>
        <vt:i4>5</vt:i4>
      </vt:variant>
      <vt:variant>
        <vt:lpwstr/>
      </vt:variant>
      <vt:variant>
        <vt:lpwstr>_Toc459716500</vt:lpwstr>
      </vt:variant>
      <vt:variant>
        <vt:i4>1703992</vt:i4>
      </vt:variant>
      <vt:variant>
        <vt:i4>188</vt:i4>
      </vt:variant>
      <vt:variant>
        <vt:i4>0</vt:i4>
      </vt:variant>
      <vt:variant>
        <vt:i4>5</vt:i4>
      </vt:variant>
      <vt:variant>
        <vt:lpwstr/>
      </vt:variant>
      <vt:variant>
        <vt:lpwstr>_Toc459716499</vt:lpwstr>
      </vt:variant>
      <vt:variant>
        <vt:i4>1703992</vt:i4>
      </vt:variant>
      <vt:variant>
        <vt:i4>182</vt:i4>
      </vt:variant>
      <vt:variant>
        <vt:i4>0</vt:i4>
      </vt:variant>
      <vt:variant>
        <vt:i4>5</vt:i4>
      </vt:variant>
      <vt:variant>
        <vt:lpwstr/>
      </vt:variant>
      <vt:variant>
        <vt:lpwstr>_Toc459716498</vt:lpwstr>
      </vt:variant>
      <vt:variant>
        <vt:i4>1703992</vt:i4>
      </vt:variant>
      <vt:variant>
        <vt:i4>176</vt:i4>
      </vt:variant>
      <vt:variant>
        <vt:i4>0</vt:i4>
      </vt:variant>
      <vt:variant>
        <vt:i4>5</vt:i4>
      </vt:variant>
      <vt:variant>
        <vt:lpwstr/>
      </vt:variant>
      <vt:variant>
        <vt:lpwstr>_Toc459716497</vt:lpwstr>
      </vt:variant>
      <vt:variant>
        <vt:i4>1703992</vt:i4>
      </vt:variant>
      <vt:variant>
        <vt:i4>170</vt:i4>
      </vt:variant>
      <vt:variant>
        <vt:i4>0</vt:i4>
      </vt:variant>
      <vt:variant>
        <vt:i4>5</vt:i4>
      </vt:variant>
      <vt:variant>
        <vt:lpwstr/>
      </vt:variant>
      <vt:variant>
        <vt:lpwstr>_Toc459716496</vt:lpwstr>
      </vt:variant>
      <vt:variant>
        <vt:i4>1703992</vt:i4>
      </vt:variant>
      <vt:variant>
        <vt:i4>164</vt:i4>
      </vt:variant>
      <vt:variant>
        <vt:i4>0</vt:i4>
      </vt:variant>
      <vt:variant>
        <vt:i4>5</vt:i4>
      </vt:variant>
      <vt:variant>
        <vt:lpwstr/>
      </vt:variant>
      <vt:variant>
        <vt:lpwstr>_Toc459716495</vt:lpwstr>
      </vt:variant>
      <vt:variant>
        <vt:i4>1703992</vt:i4>
      </vt:variant>
      <vt:variant>
        <vt:i4>158</vt:i4>
      </vt:variant>
      <vt:variant>
        <vt:i4>0</vt:i4>
      </vt:variant>
      <vt:variant>
        <vt:i4>5</vt:i4>
      </vt:variant>
      <vt:variant>
        <vt:lpwstr/>
      </vt:variant>
      <vt:variant>
        <vt:lpwstr>_Toc459716494</vt:lpwstr>
      </vt:variant>
      <vt:variant>
        <vt:i4>1703992</vt:i4>
      </vt:variant>
      <vt:variant>
        <vt:i4>152</vt:i4>
      </vt:variant>
      <vt:variant>
        <vt:i4>0</vt:i4>
      </vt:variant>
      <vt:variant>
        <vt:i4>5</vt:i4>
      </vt:variant>
      <vt:variant>
        <vt:lpwstr/>
      </vt:variant>
      <vt:variant>
        <vt:lpwstr>_Toc459716493</vt:lpwstr>
      </vt:variant>
      <vt:variant>
        <vt:i4>1703992</vt:i4>
      </vt:variant>
      <vt:variant>
        <vt:i4>146</vt:i4>
      </vt:variant>
      <vt:variant>
        <vt:i4>0</vt:i4>
      </vt:variant>
      <vt:variant>
        <vt:i4>5</vt:i4>
      </vt:variant>
      <vt:variant>
        <vt:lpwstr/>
      </vt:variant>
      <vt:variant>
        <vt:lpwstr>_Toc459716492</vt:lpwstr>
      </vt:variant>
      <vt:variant>
        <vt:i4>1703992</vt:i4>
      </vt:variant>
      <vt:variant>
        <vt:i4>140</vt:i4>
      </vt:variant>
      <vt:variant>
        <vt:i4>0</vt:i4>
      </vt:variant>
      <vt:variant>
        <vt:i4>5</vt:i4>
      </vt:variant>
      <vt:variant>
        <vt:lpwstr/>
      </vt:variant>
      <vt:variant>
        <vt:lpwstr>_Toc459716491</vt:lpwstr>
      </vt:variant>
      <vt:variant>
        <vt:i4>1703992</vt:i4>
      </vt:variant>
      <vt:variant>
        <vt:i4>134</vt:i4>
      </vt:variant>
      <vt:variant>
        <vt:i4>0</vt:i4>
      </vt:variant>
      <vt:variant>
        <vt:i4>5</vt:i4>
      </vt:variant>
      <vt:variant>
        <vt:lpwstr/>
      </vt:variant>
      <vt:variant>
        <vt:lpwstr>_Toc459716490</vt:lpwstr>
      </vt:variant>
      <vt:variant>
        <vt:i4>1769528</vt:i4>
      </vt:variant>
      <vt:variant>
        <vt:i4>128</vt:i4>
      </vt:variant>
      <vt:variant>
        <vt:i4>0</vt:i4>
      </vt:variant>
      <vt:variant>
        <vt:i4>5</vt:i4>
      </vt:variant>
      <vt:variant>
        <vt:lpwstr/>
      </vt:variant>
      <vt:variant>
        <vt:lpwstr>_Toc459716489</vt:lpwstr>
      </vt:variant>
      <vt:variant>
        <vt:i4>1769528</vt:i4>
      </vt:variant>
      <vt:variant>
        <vt:i4>122</vt:i4>
      </vt:variant>
      <vt:variant>
        <vt:i4>0</vt:i4>
      </vt:variant>
      <vt:variant>
        <vt:i4>5</vt:i4>
      </vt:variant>
      <vt:variant>
        <vt:lpwstr/>
      </vt:variant>
      <vt:variant>
        <vt:lpwstr>_Toc459716488</vt:lpwstr>
      </vt:variant>
      <vt:variant>
        <vt:i4>1769528</vt:i4>
      </vt:variant>
      <vt:variant>
        <vt:i4>116</vt:i4>
      </vt:variant>
      <vt:variant>
        <vt:i4>0</vt:i4>
      </vt:variant>
      <vt:variant>
        <vt:i4>5</vt:i4>
      </vt:variant>
      <vt:variant>
        <vt:lpwstr/>
      </vt:variant>
      <vt:variant>
        <vt:lpwstr>_Toc459716487</vt:lpwstr>
      </vt:variant>
      <vt:variant>
        <vt:i4>1769528</vt:i4>
      </vt:variant>
      <vt:variant>
        <vt:i4>110</vt:i4>
      </vt:variant>
      <vt:variant>
        <vt:i4>0</vt:i4>
      </vt:variant>
      <vt:variant>
        <vt:i4>5</vt:i4>
      </vt:variant>
      <vt:variant>
        <vt:lpwstr/>
      </vt:variant>
      <vt:variant>
        <vt:lpwstr>_Toc459716486</vt:lpwstr>
      </vt:variant>
      <vt:variant>
        <vt:i4>1769528</vt:i4>
      </vt:variant>
      <vt:variant>
        <vt:i4>104</vt:i4>
      </vt:variant>
      <vt:variant>
        <vt:i4>0</vt:i4>
      </vt:variant>
      <vt:variant>
        <vt:i4>5</vt:i4>
      </vt:variant>
      <vt:variant>
        <vt:lpwstr/>
      </vt:variant>
      <vt:variant>
        <vt:lpwstr>_Toc459716485</vt:lpwstr>
      </vt:variant>
      <vt:variant>
        <vt:i4>1769528</vt:i4>
      </vt:variant>
      <vt:variant>
        <vt:i4>98</vt:i4>
      </vt:variant>
      <vt:variant>
        <vt:i4>0</vt:i4>
      </vt:variant>
      <vt:variant>
        <vt:i4>5</vt:i4>
      </vt:variant>
      <vt:variant>
        <vt:lpwstr/>
      </vt:variant>
      <vt:variant>
        <vt:lpwstr>_Toc459716484</vt:lpwstr>
      </vt:variant>
      <vt:variant>
        <vt:i4>1441848</vt:i4>
      </vt:variant>
      <vt:variant>
        <vt:i4>92</vt:i4>
      </vt:variant>
      <vt:variant>
        <vt:i4>0</vt:i4>
      </vt:variant>
      <vt:variant>
        <vt:i4>5</vt:i4>
      </vt:variant>
      <vt:variant>
        <vt:lpwstr/>
      </vt:variant>
      <vt:variant>
        <vt:lpwstr>_Toc459716450</vt:lpwstr>
      </vt:variant>
      <vt:variant>
        <vt:i4>1507384</vt:i4>
      </vt:variant>
      <vt:variant>
        <vt:i4>86</vt:i4>
      </vt:variant>
      <vt:variant>
        <vt:i4>0</vt:i4>
      </vt:variant>
      <vt:variant>
        <vt:i4>5</vt:i4>
      </vt:variant>
      <vt:variant>
        <vt:lpwstr/>
      </vt:variant>
      <vt:variant>
        <vt:lpwstr>_Toc459716449</vt:lpwstr>
      </vt:variant>
      <vt:variant>
        <vt:i4>1507384</vt:i4>
      </vt:variant>
      <vt:variant>
        <vt:i4>80</vt:i4>
      </vt:variant>
      <vt:variant>
        <vt:i4>0</vt:i4>
      </vt:variant>
      <vt:variant>
        <vt:i4>5</vt:i4>
      </vt:variant>
      <vt:variant>
        <vt:lpwstr/>
      </vt:variant>
      <vt:variant>
        <vt:lpwstr>_Toc459716447</vt:lpwstr>
      </vt:variant>
      <vt:variant>
        <vt:i4>1507384</vt:i4>
      </vt:variant>
      <vt:variant>
        <vt:i4>74</vt:i4>
      </vt:variant>
      <vt:variant>
        <vt:i4>0</vt:i4>
      </vt:variant>
      <vt:variant>
        <vt:i4>5</vt:i4>
      </vt:variant>
      <vt:variant>
        <vt:lpwstr/>
      </vt:variant>
      <vt:variant>
        <vt:lpwstr>_Toc459716446</vt:lpwstr>
      </vt:variant>
      <vt:variant>
        <vt:i4>1507384</vt:i4>
      </vt:variant>
      <vt:variant>
        <vt:i4>68</vt:i4>
      </vt:variant>
      <vt:variant>
        <vt:i4>0</vt:i4>
      </vt:variant>
      <vt:variant>
        <vt:i4>5</vt:i4>
      </vt:variant>
      <vt:variant>
        <vt:lpwstr/>
      </vt:variant>
      <vt:variant>
        <vt:lpwstr>_Toc459716445</vt:lpwstr>
      </vt:variant>
      <vt:variant>
        <vt:i4>1507384</vt:i4>
      </vt:variant>
      <vt:variant>
        <vt:i4>62</vt:i4>
      </vt:variant>
      <vt:variant>
        <vt:i4>0</vt:i4>
      </vt:variant>
      <vt:variant>
        <vt:i4>5</vt:i4>
      </vt:variant>
      <vt:variant>
        <vt:lpwstr/>
      </vt:variant>
      <vt:variant>
        <vt:lpwstr>_Toc459716444</vt:lpwstr>
      </vt:variant>
      <vt:variant>
        <vt:i4>1507384</vt:i4>
      </vt:variant>
      <vt:variant>
        <vt:i4>56</vt:i4>
      </vt:variant>
      <vt:variant>
        <vt:i4>0</vt:i4>
      </vt:variant>
      <vt:variant>
        <vt:i4>5</vt:i4>
      </vt:variant>
      <vt:variant>
        <vt:lpwstr/>
      </vt:variant>
      <vt:variant>
        <vt:lpwstr>_Toc459716443</vt:lpwstr>
      </vt:variant>
      <vt:variant>
        <vt:i4>1507384</vt:i4>
      </vt:variant>
      <vt:variant>
        <vt:i4>50</vt:i4>
      </vt:variant>
      <vt:variant>
        <vt:i4>0</vt:i4>
      </vt:variant>
      <vt:variant>
        <vt:i4>5</vt:i4>
      </vt:variant>
      <vt:variant>
        <vt:lpwstr/>
      </vt:variant>
      <vt:variant>
        <vt:lpwstr>_Toc459716442</vt:lpwstr>
      </vt:variant>
      <vt:variant>
        <vt:i4>1507384</vt:i4>
      </vt:variant>
      <vt:variant>
        <vt:i4>44</vt:i4>
      </vt:variant>
      <vt:variant>
        <vt:i4>0</vt:i4>
      </vt:variant>
      <vt:variant>
        <vt:i4>5</vt:i4>
      </vt:variant>
      <vt:variant>
        <vt:lpwstr/>
      </vt:variant>
      <vt:variant>
        <vt:lpwstr>_Toc459716441</vt:lpwstr>
      </vt:variant>
      <vt:variant>
        <vt:i4>1507384</vt:i4>
      </vt:variant>
      <vt:variant>
        <vt:i4>38</vt:i4>
      </vt:variant>
      <vt:variant>
        <vt:i4>0</vt:i4>
      </vt:variant>
      <vt:variant>
        <vt:i4>5</vt:i4>
      </vt:variant>
      <vt:variant>
        <vt:lpwstr/>
      </vt:variant>
      <vt:variant>
        <vt:lpwstr>_Toc459716440</vt:lpwstr>
      </vt:variant>
      <vt:variant>
        <vt:i4>1048632</vt:i4>
      </vt:variant>
      <vt:variant>
        <vt:i4>32</vt:i4>
      </vt:variant>
      <vt:variant>
        <vt:i4>0</vt:i4>
      </vt:variant>
      <vt:variant>
        <vt:i4>5</vt:i4>
      </vt:variant>
      <vt:variant>
        <vt:lpwstr/>
      </vt:variant>
      <vt:variant>
        <vt:lpwstr>_Toc459716439</vt:lpwstr>
      </vt:variant>
      <vt:variant>
        <vt:i4>1048632</vt:i4>
      </vt:variant>
      <vt:variant>
        <vt:i4>26</vt:i4>
      </vt:variant>
      <vt:variant>
        <vt:i4>0</vt:i4>
      </vt:variant>
      <vt:variant>
        <vt:i4>5</vt:i4>
      </vt:variant>
      <vt:variant>
        <vt:lpwstr/>
      </vt:variant>
      <vt:variant>
        <vt:lpwstr>_Toc459716438</vt:lpwstr>
      </vt:variant>
      <vt:variant>
        <vt:i4>1048632</vt:i4>
      </vt:variant>
      <vt:variant>
        <vt:i4>20</vt:i4>
      </vt:variant>
      <vt:variant>
        <vt:i4>0</vt:i4>
      </vt:variant>
      <vt:variant>
        <vt:i4>5</vt:i4>
      </vt:variant>
      <vt:variant>
        <vt:lpwstr/>
      </vt:variant>
      <vt:variant>
        <vt:lpwstr>_Toc459716437</vt:lpwstr>
      </vt:variant>
      <vt:variant>
        <vt:i4>1048632</vt:i4>
      </vt:variant>
      <vt:variant>
        <vt:i4>14</vt:i4>
      </vt:variant>
      <vt:variant>
        <vt:i4>0</vt:i4>
      </vt:variant>
      <vt:variant>
        <vt:i4>5</vt:i4>
      </vt:variant>
      <vt:variant>
        <vt:lpwstr/>
      </vt:variant>
      <vt:variant>
        <vt:lpwstr>_Toc459716436</vt:lpwstr>
      </vt:variant>
      <vt:variant>
        <vt:i4>1048632</vt:i4>
      </vt:variant>
      <vt:variant>
        <vt:i4>8</vt:i4>
      </vt:variant>
      <vt:variant>
        <vt:i4>0</vt:i4>
      </vt:variant>
      <vt:variant>
        <vt:i4>5</vt:i4>
      </vt:variant>
      <vt:variant>
        <vt:lpwstr/>
      </vt:variant>
      <vt:variant>
        <vt:lpwstr>_Toc459716435</vt:lpwstr>
      </vt:variant>
      <vt:variant>
        <vt:i4>1048632</vt:i4>
      </vt:variant>
      <vt:variant>
        <vt:i4>2</vt:i4>
      </vt:variant>
      <vt:variant>
        <vt:i4>0</vt:i4>
      </vt:variant>
      <vt:variant>
        <vt:i4>5</vt:i4>
      </vt:variant>
      <vt:variant>
        <vt:lpwstr/>
      </vt:variant>
      <vt:variant>
        <vt:lpwstr>_Toc459716434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Edelszejn Katarzyna</dc:creator>
  <cp:keywords/>
  <dc:description/>
  <cp:lastModifiedBy>Edelszejn Katarzyna</cp:lastModifiedBy>
  <cp:revision>413</cp:revision>
  <cp:lastPrinted>2019-03-12T13:31:00Z</cp:lastPrinted>
  <dcterms:created xsi:type="dcterms:W3CDTF">2021-03-25T15:29:00Z</dcterms:created>
  <dcterms:modified xsi:type="dcterms:W3CDTF">2021-12-16T15:27:00Z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0x010100445780A66EE4A9419905A6BE46FCD169</vt:lpwstr>
  </property>
  <property fmtid="{D5CDD505-2E9C-101B-9397-08002B2CF9AE}" pid="3" name="TaxKeyword">
    <vt:lpwstr/>
  </property>
</Properties>
</file>