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2B3385" w14:textId="77777777" w:rsidR="000A5E93" w:rsidRPr="00CC5B58" w:rsidRDefault="000A5E93" w:rsidP="001E3F7D">
      <w:pPr>
        <w:widowControl w:val="0"/>
        <w:spacing w:line="276" w:lineRule="auto"/>
        <w:rPr>
          <w:rFonts w:asciiTheme="minorHAnsi" w:hAnsiTheme="minorHAnsi" w:cstheme="minorHAnsi"/>
          <w:szCs w:val="22"/>
        </w:rPr>
      </w:pPr>
    </w:p>
    <w:p w14:paraId="6BFB0003" w14:textId="42FA4F6C" w:rsidR="00E02360" w:rsidRPr="00A319A7" w:rsidRDefault="00272207" w:rsidP="001E3F7D">
      <w:pPr>
        <w:pStyle w:val="tytuczci"/>
        <w:widowControl w:val="0"/>
        <w:spacing w:line="276" w:lineRule="auto"/>
        <w:rPr>
          <w:rFonts w:asciiTheme="minorHAnsi" w:hAnsiTheme="minorHAnsi" w:cstheme="minorHAnsi"/>
          <w:sz w:val="22"/>
          <w:szCs w:val="22"/>
          <w:lang w:val="pl-PL"/>
        </w:rPr>
      </w:pPr>
      <w:r>
        <w:rPr>
          <w:rFonts w:asciiTheme="minorHAnsi" w:hAnsiTheme="minorHAnsi" w:cstheme="minorHAnsi"/>
          <w:sz w:val="22"/>
          <w:szCs w:val="22"/>
          <w:lang w:val="pl-PL"/>
        </w:rPr>
        <w:t xml:space="preserve">ROZDZIAŁ </w:t>
      </w:r>
      <w:r w:rsidR="00E02360">
        <w:rPr>
          <w:rFonts w:asciiTheme="minorHAnsi" w:hAnsiTheme="minorHAnsi" w:cstheme="minorHAnsi"/>
          <w:sz w:val="22"/>
          <w:szCs w:val="22"/>
          <w:lang w:val="pl-PL"/>
        </w:rPr>
        <w:t>IV</w:t>
      </w:r>
      <w:r w:rsidR="00E02360" w:rsidRPr="00A319A7">
        <w:rPr>
          <w:rFonts w:asciiTheme="minorHAnsi" w:hAnsiTheme="minorHAnsi" w:cstheme="minorHAnsi"/>
          <w:sz w:val="22"/>
          <w:szCs w:val="22"/>
          <w:lang w:val="pl-PL"/>
        </w:rPr>
        <w:t xml:space="preserve"> – </w:t>
      </w:r>
      <w:r w:rsidR="00E02360">
        <w:rPr>
          <w:rFonts w:asciiTheme="minorHAnsi" w:hAnsiTheme="minorHAnsi" w:cstheme="minorHAnsi"/>
          <w:sz w:val="22"/>
          <w:szCs w:val="22"/>
          <w:lang w:val="pl-PL"/>
        </w:rPr>
        <w:t>FORMULARZ OFERTY WRAZ Z ZAŁĄCZNIKAMI</w:t>
      </w:r>
    </w:p>
    <w:p w14:paraId="24709895" w14:textId="4D557F5C" w:rsidR="00E02360" w:rsidRDefault="00E02360" w:rsidP="001E3F7D">
      <w:pPr>
        <w:pStyle w:val="Akapitzlist"/>
        <w:widowControl w:val="0"/>
        <w:spacing w:line="276" w:lineRule="auto"/>
        <w:contextualSpacing w:val="0"/>
        <w:rPr>
          <w:rFonts w:asciiTheme="minorHAnsi" w:hAnsiTheme="minorHAnsi" w:cstheme="minorHAnsi"/>
          <w:szCs w:val="22"/>
        </w:rPr>
      </w:pPr>
    </w:p>
    <w:p w14:paraId="4CB3305F" w14:textId="3683CEFE" w:rsidR="000F2CE9" w:rsidRPr="00C47BE1" w:rsidRDefault="000F2CE9" w:rsidP="001E3F7D">
      <w:pPr>
        <w:pStyle w:val="Akapitzlist"/>
        <w:widowControl w:val="0"/>
        <w:spacing w:line="276" w:lineRule="auto"/>
        <w:contextualSpacing w:val="0"/>
        <w:jc w:val="center"/>
        <w:rPr>
          <w:rFonts w:asciiTheme="minorHAnsi" w:hAnsiTheme="minorHAnsi" w:cstheme="minorHAnsi"/>
          <w:b/>
          <w:sz w:val="28"/>
          <w:szCs w:val="28"/>
          <w:u w:val="single"/>
          <w:lang w:val="pl-PL" w:eastAsia="pl-PL"/>
        </w:rPr>
      </w:pPr>
      <w:r w:rsidRPr="00C47BE1">
        <w:rPr>
          <w:rFonts w:asciiTheme="minorHAnsi" w:hAnsiTheme="minorHAnsi" w:cstheme="minorHAnsi"/>
          <w:b/>
          <w:sz w:val="28"/>
          <w:szCs w:val="28"/>
          <w:u w:val="single"/>
          <w:lang w:val="pl-PL" w:eastAsia="pl-PL"/>
        </w:rPr>
        <w:t>OFERTA</w:t>
      </w:r>
    </w:p>
    <w:p w14:paraId="40F17984" w14:textId="761C0697" w:rsidR="005E6055" w:rsidRPr="005E6055" w:rsidRDefault="00227E54" w:rsidP="005E6055">
      <w:pPr>
        <w:spacing w:line="276" w:lineRule="auto"/>
        <w:rPr>
          <w:rFonts w:eastAsia="Arial Unicode MS" w:cs="Calibri"/>
          <w:b/>
          <w:bCs/>
          <w:szCs w:val="22"/>
        </w:rPr>
      </w:pPr>
      <w:r w:rsidRPr="008631DA">
        <w:rPr>
          <w:rFonts w:eastAsia="Arial Unicode MS" w:cs="Calibri"/>
          <w:b/>
          <w:bCs/>
          <w:szCs w:val="22"/>
        </w:rPr>
        <w:t>N</w:t>
      </w:r>
      <w:r w:rsidR="000F2CE9" w:rsidRPr="008631DA">
        <w:rPr>
          <w:rFonts w:eastAsia="Arial Unicode MS" w:cs="Calibri"/>
          <w:b/>
          <w:bCs/>
          <w:szCs w:val="22"/>
        </w:rPr>
        <w:t>a</w:t>
      </w:r>
      <w:r>
        <w:rPr>
          <w:rFonts w:eastAsia="Arial Unicode MS" w:cs="Calibri"/>
          <w:b/>
          <w:bCs/>
          <w:szCs w:val="22"/>
        </w:rPr>
        <w:t xml:space="preserve"> zapewnienie </w:t>
      </w:r>
      <w:r w:rsidR="005E6055" w:rsidRPr="005E6055">
        <w:rPr>
          <w:rFonts w:eastAsia="Arial Unicode MS" w:cs="Calibri"/>
          <w:b/>
          <w:bCs/>
          <w:szCs w:val="22"/>
        </w:rPr>
        <w:t xml:space="preserve">świadczenia usługi rozszerzonego wsparcia technicznego dla posiadanego oprogramowania HCL PORTAL 8.0 </w:t>
      </w:r>
    </w:p>
    <w:p w14:paraId="409268F1" w14:textId="7E9BFACD" w:rsidR="00227E54" w:rsidRDefault="00227E54" w:rsidP="0077504D">
      <w:pPr>
        <w:widowControl w:val="0"/>
        <w:suppressAutoHyphens/>
        <w:spacing w:line="276" w:lineRule="auto"/>
        <w:jc w:val="center"/>
        <w:rPr>
          <w:rFonts w:eastAsia="Arial Unicode MS" w:cs="Calibri"/>
          <w:b/>
          <w:bCs/>
          <w:szCs w:val="22"/>
        </w:rPr>
      </w:pPr>
    </w:p>
    <w:p w14:paraId="062318B9" w14:textId="662B07A5" w:rsidR="00E02360" w:rsidRDefault="00E02360" w:rsidP="0077504D">
      <w:pPr>
        <w:widowControl w:val="0"/>
        <w:suppressAutoHyphens/>
        <w:spacing w:line="276" w:lineRule="auto"/>
        <w:jc w:val="center"/>
        <w:rPr>
          <w:rFonts w:eastAsia="Arial Unicode MS" w:cs="Calibri"/>
          <w:b/>
          <w:bCs/>
          <w:szCs w:val="20"/>
        </w:rPr>
      </w:pPr>
      <w:r w:rsidRPr="008631DA">
        <w:rPr>
          <w:rFonts w:eastAsia="Arial Unicode MS" w:cs="Calibri"/>
          <w:b/>
          <w:bCs/>
          <w:szCs w:val="20"/>
        </w:rPr>
        <w:t>nr referencyjny</w:t>
      </w:r>
      <w:r w:rsidR="008631DA" w:rsidRPr="008631DA">
        <w:rPr>
          <w:rFonts w:eastAsia="Arial Unicode MS" w:cs="Calibri"/>
          <w:b/>
          <w:bCs/>
          <w:szCs w:val="20"/>
        </w:rPr>
        <w:t>:</w:t>
      </w:r>
      <w:r w:rsidRPr="008631DA">
        <w:rPr>
          <w:rFonts w:eastAsia="Arial Unicode MS" w:cs="Calibri"/>
          <w:b/>
          <w:bCs/>
          <w:szCs w:val="20"/>
        </w:rPr>
        <w:t xml:space="preserve"> </w:t>
      </w:r>
      <w:r w:rsidRPr="003B2D30">
        <w:rPr>
          <w:rFonts w:eastAsia="Arial Unicode MS" w:cs="Calibri"/>
          <w:b/>
          <w:bCs/>
          <w:szCs w:val="20"/>
        </w:rPr>
        <w:t>COI-ZAK.262</w:t>
      </w:r>
      <w:r w:rsidR="005F72D6">
        <w:rPr>
          <w:rFonts w:eastAsia="Arial Unicode MS" w:cs="Calibri"/>
          <w:b/>
          <w:bCs/>
          <w:szCs w:val="20"/>
        </w:rPr>
        <w:t>.15</w:t>
      </w:r>
      <w:r w:rsidR="001340C0">
        <w:rPr>
          <w:rFonts w:eastAsia="Arial Unicode MS" w:cs="Calibri"/>
          <w:b/>
          <w:bCs/>
          <w:szCs w:val="20"/>
        </w:rPr>
        <w:t>.</w:t>
      </w:r>
      <w:r w:rsidRPr="003B2D30">
        <w:rPr>
          <w:rFonts w:eastAsia="Arial Unicode MS" w:cs="Calibri"/>
          <w:b/>
          <w:bCs/>
          <w:szCs w:val="20"/>
        </w:rPr>
        <w:t>20</w:t>
      </w:r>
      <w:r w:rsidR="0077504D" w:rsidRPr="003B2D30">
        <w:rPr>
          <w:rFonts w:eastAsia="Arial Unicode MS" w:cs="Calibri"/>
          <w:b/>
          <w:bCs/>
          <w:szCs w:val="20"/>
        </w:rPr>
        <w:t>2</w:t>
      </w:r>
      <w:r w:rsidR="00544A3A">
        <w:rPr>
          <w:rFonts w:eastAsia="Arial Unicode MS" w:cs="Calibri"/>
          <w:b/>
          <w:bCs/>
          <w:szCs w:val="20"/>
        </w:rPr>
        <w:t>2</w:t>
      </w:r>
    </w:p>
    <w:p w14:paraId="3840B9B4" w14:textId="77777777" w:rsidR="0027770E" w:rsidRPr="008631DA" w:rsidRDefault="0027770E" w:rsidP="0077504D">
      <w:pPr>
        <w:widowControl w:val="0"/>
        <w:suppressAutoHyphens/>
        <w:spacing w:line="276" w:lineRule="auto"/>
        <w:jc w:val="center"/>
        <w:rPr>
          <w:rFonts w:eastAsia="Arial Unicode MS" w:cs="Calibri"/>
          <w:b/>
          <w:bCs/>
          <w:szCs w:val="20"/>
        </w:rPr>
      </w:pPr>
    </w:p>
    <w:p w14:paraId="656A0647" w14:textId="77777777" w:rsidR="00E02360" w:rsidRPr="008631DA" w:rsidRDefault="00E02360" w:rsidP="00740003">
      <w:pPr>
        <w:widowControl w:val="0"/>
        <w:numPr>
          <w:ilvl w:val="0"/>
          <w:numId w:val="17"/>
        </w:numPr>
        <w:suppressAutoHyphens/>
        <w:autoSpaceDE w:val="0"/>
        <w:autoSpaceDN w:val="0"/>
        <w:adjustRightInd w:val="0"/>
        <w:spacing w:line="276" w:lineRule="auto"/>
        <w:ind w:left="357" w:right="45" w:hanging="357"/>
        <w:jc w:val="left"/>
        <w:rPr>
          <w:rFonts w:eastAsia="Arial Unicode MS" w:cs="Calibri"/>
          <w:b/>
          <w:sz w:val="20"/>
          <w:szCs w:val="20"/>
          <w:u w:val="single"/>
        </w:rPr>
      </w:pPr>
      <w:r w:rsidRPr="008631DA">
        <w:rPr>
          <w:rFonts w:eastAsia="Arial Unicode MS" w:cs="Calibri"/>
          <w:b/>
          <w:sz w:val="20"/>
          <w:szCs w:val="20"/>
          <w:u w:val="single"/>
        </w:rPr>
        <w:t>ZAMAWIAJĄCY:</w:t>
      </w:r>
    </w:p>
    <w:p w14:paraId="2F7FB7FF" w14:textId="77777777" w:rsidR="00E02360" w:rsidRPr="008631DA" w:rsidRDefault="00E02360" w:rsidP="001E3F7D">
      <w:pPr>
        <w:widowControl w:val="0"/>
        <w:suppressAutoHyphens/>
        <w:spacing w:line="276" w:lineRule="auto"/>
        <w:ind w:left="357"/>
        <w:jc w:val="left"/>
        <w:rPr>
          <w:rFonts w:eastAsia="Arial Unicode MS" w:cs="Calibri"/>
          <w:b/>
          <w:sz w:val="20"/>
          <w:szCs w:val="20"/>
        </w:rPr>
      </w:pPr>
      <w:r w:rsidRPr="008631DA">
        <w:rPr>
          <w:rFonts w:eastAsia="Arial Unicode MS" w:cs="Calibri"/>
          <w:b/>
          <w:sz w:val="20"/>
          <w:szCs w:val="20"/>
        </w:rPr>
        <w:t>Centralny Ośrodek Informatyki</w:t>
      </w:r>
    </w:p>
    <w:p w14:paraId="51C2822F" w14:textId="77777777" w:rsidR="00E02360" w:rsidRPr="008631DA" w:rsidRDefault="00E02360" w:rsidP="001E3F7D">
      <w:pPr>
        <w:widowControl w:val="0"/>
        <w:suppressAutoHyphens/>
        <w:spacing w:line="276" w:lineRule="auto"/>
        <w:ind w:left="357"/>
        <w:jc w:val="left"/>
        <w:rPr>
          <w:rFonts w:eastAsia="Arial Unicode MS" w:cs="Calibri"/>
          <w:b/>
          <w:sz w:val="20"/>
          <w:szCs w:val="20"/>
        </w:rPr>
      </w:pPr>
      <w:r w:rsidRPr="008631DA">
        <w:rPr>
          <w:rFonts w:eastAsia="Arial Unicode MS" w:cs="Calibri"/>
          <w:b/>
          <w:sz w:val="20"/>
          <w:szCs w:val="20"/>
        </w:rPr>
        <w:t>Al. Jerozolimskie 132-136</w:t>
      </w:r>
    </w:p>
    <w:p w14:paraId="2E092908" w14:textId="508AC247" w:rsidR="00E02360" w:rsidRDefault="00E02360" w:rsidP="001E3F7D">
      <w:pPr>
        <w:widowControl w:val="0"/>
        <w:suppressAutoHyphens/>
        <w:spacing w:line="276" w:lineRule="auto"/>
        <w:ind w:left="357"/>
        <w:jc w:val="left"/>
        <w:rPr>
          <w:rFonts w:eastAsia="Arial Unicode MS" w:cs="Calibri"/>
          <w:b/>
          <w:sz w:val="20"/>
          <w:szCs w:val="20"/>
        </w:rPr>
      </w:pPr>
      <w:r w:rsidRPr="008631DA">
        <w:rPr>
          <w:rFonts w:eastAsia="Arial Unicode MS" w:cs="Calibri"/>
          <w:b/>
          <w:sz w:val="20"/>
          <w:szCs w:val="20"/>
        </w:rPr>
        <w:t>02-305 Warszawa</w:t>
      </w:r>
    </w:p>
    <w:p w14:paraId="764C06D7" w14:textId="77777777" w:rsidR="0027770E" w:rsidRPr="008631DA" w:rsidRDefault="0027770E" w:rsidP="001E3F7D">
      <w:pPr>
        <w:widowControl w:val="0"/>
        <w:suppressAutoHyphens/>
        <w:spacing w:line="276" w:lineRule="auto"/>
        <w:ind w:left="357"/>
        <w:jc w:val="left"/>
        <w:rPr>
          <w:rFonts w:eastAsia="Arial Unicode MS" w:cs="Calibri"/>
          <w:sz w:val="20"/>
          <w:szCs w:val="20"/>
        </w:rPr>
      </w:pPr>
    </w:p>
    <w:p w14:paraId="3077D739" w14:textId="77777777" w:rsidR="00E02360" w:rsidRPr="008631DA" w:rsidRDefault="00E02360" w:rsidP="00740003">
      <w:pPr>
        <w:widowControl w:val="0"/>
        <w:numPr>
          <w:ilvl w:val="0"/>
          <w:numId w:val="17"/>
        </w:numPr>
        <w:suppressAutoHyphens/>
        <w:spacing w:line="276" w:lineRule="auto"/>
        <w:ind w:left="357" w:hanging="357"/>
        <w:jc w:val="left"/>
        <w:rPr>
          <w:rFonts w:eastAsia="Arial Unicode MS" w:cs="Calibri"/>
          <w:b/>
          <w:sz w:val="20"/>
          <w:szCs w:val="20"/>
          <w:u w:val="single"/>
        </w:rPr>
      </w:pPr>
      <w:r w:rsidRPr="008631DA">
        <w:rPr>
          <w:rFonts w:eastAsia="Arial Unicode MS" w:cs="Calibri"/>
          <w:b/>
          <w:sz w:val="20"/>
          <w:szCs w:val="20"/>
          <w:u w:val="single"/>
        </w:rPr>
        <w:t>WYKONAWCA:</w:t>
      </w:r>
    </w:p>
    <w:p w14:paraId="00886BD8" w14:textId="77777777" w:rsidR="00E02360" w:rsidRPr="00E02360" w:rsidRDefault="00E02360" w:rsidP="001E3F7D">
      <w:pPr>
        <w:widowControl w:val="0"/>
        <w:suppressAutoHyphens/>
        <w:spacing w:line="276" w:lineRule="auto"/>
        <w:jc w:val="left"/>
        <w:rPr>
          <w:rFonts w:eastAsia="Arial Unicode MS" w:cs="Calibri"/>
          <w:sz w:val="20"/>
          <w:szCs w:val="20"/>
        </w:rPr>
      </w:pPr>
      <w:r w:rsidRPr="008631DA">
        <w:rPr>
          <w:rFonts w:eastAsia="Arial Unicode MS" w:cs="Calibri"/>
          <w:b/>
          <w:sz w:val="20"/>
          <w:szCs w:val="20"/>
        </w:rPr>
        <w:t>Niniejsza oferta zostaje złożona przez</w:t>
      </w:r>
      <w:r w:rsidRPr="008631DA">
        <w:rPr>
          <w:rFonts w:eastAsia="Arial Unicode MS" w:cs="Calibri"/>
          <w:b/>
          <w:sz w:val="20"/>
          <w:szCs w:val="20"/>
          <w:vertAlign w:val="superscript"/>
        </w:rPr>
        <w:footnoteReference w:id="2"/>
      </w:r>
      <w:r w:rsidRPr="008631DA">
        <w:rPr>
          <w:rFonts w:eastAsia="Arial Unicode MS" w:cs="Calibri"/>
          <w:b/>
          <w:sz w:val="20"/>
          <w:szCs w:val="20"/>
        </w:rPr>
        <w:t>:</w:t>
      </w:r>
      <w:r w:rsidRPr="00E02360">
        <w:rPr>
          <w:rFonts w:eastAsia="Arial Unicode MS" w:cs="Calibri"/>
          <w:b/>
          <w:sz w:val="20"/>
          <w:szCs w:val="20"/>
        </w:rPr>
        <w:t xml:space="preserve"> </w:t>
      </w:r>
      <w:r w:rsidRPr="00E02360">
        <w:rPr>
          <w:rFonts w:eastAsia="Arial Unicode MS" w:cs="Calibri"/>
          <w:b/>
          <w:sz w:val="20"/>
          <w:szCs w:val="20"/>
        </w:rPr>
        <w:tab/>
      </w:r>
      <w:r w:rsidRPr="00E02360">
        <w:rPr>
          <w:rFonts w:eastAsia="Arial Unicode MS" w:cs="Calibri"/>
          <w:sz w:val="20"/>
          <w:szCs w:val="20"/>
        </w:rPr>
        <w:tab/>
      </w:r>
      <w:r w:rsidRPr="00E02360">
        <w:rPr>
          <w:rFonts w:eastAsia="Arial Unicode MS" w:cs="Calibri"/>
          <w:sz w:val="20"/>
          <w:szCs w:val="20"/>
        </w:rPr>
        <w:tab/>
      </w:r>
      <w:r w:rsidRPr="00E02360">
        <w:rPr>
          <w:rFonts w:eastAsia="Arial Unicode MS" w:cs="Calibri"/>
          <w:sz w:val="20"/>
          <w:szCs w:val="20"/>
        </w:rPr>
        <w:tab/>
      </w:r>
      <w:r w:rsidRPr="00E02360">
        <w:rPr>
          <w:rFonts w:eastAsia="Arial Unicode MS" w:cs="Calibri"/>
          <w:sz w:val="20"/>
          <w:szCs w:val="20"/>
        </w:rPr>
        <w:tab/>
      </w:r>
      <w:r w:rsidRPr="00E02360">
        <w:rPr>
          <w:rFonts w:eastAsia="Arial Unicode MS" w:cs="Calibri"/>
          <w:sz w:val="20"/>
          <w:szCs w:val="20"/>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56"/>
        <w:gridCol w:w="5594"/>
        <w:gridCol w:w="2913"/>
      </w:tblGrid>
      <w:tr w:rsidR="00E02360" w:rsidRPr="00E02360" w14:paraId="0511BE1A" w14:textId="77777777" w:rsidTr="0029187C">
        <w:trPr>
          <w:cantSplit/>
          <w:trHeight w:val="376"/>
        </w:trPr>
        <w:tc>
          <w:tcPr>
            <w:tcW w:w="307" w:type="pct"/>
            <w:vAlign w:val="center"/>
          </w:tcPr>
          <w:p w14:paraId="0C9DF18C" w14:textId="77777777" w:rsidR="00E02360" w:rsidRPr="003016A1" w:rsidRDefault="00E02360" w:rsidP="001E3F7D">
            <w:pPr>
              <w:widowControl w:val="0"/>
              <w:suppressAutoHyphens/>
              <w:spacing w:line="276" w:lineRule="auto"/>
              <w:jc w:val="center"/>
              <w:rPr>
                <w:rFonts w:eastAsia="Arial Unicode MS" w:cs="Calibri"/>
                <w:b/>
                <w:sz w:val="16"/>
                <w:szCs w:val="16"/>
              </w:rPr>
            </w:pPr>
            <w:r w:rsidRPr="003016A1">
              <w:rPr>
                <w:rFonts w:eastAsia="Arial Unicode MS" w:cs="Calibri"/>
                <w:b/>
                <w:sz w:val="16"/>
                <w:szCs w:val="16"/>
              </w:rPr>
              <w:t>Lp.</w:t>
            </w:r>
          </w:p>
        </w:tc>
        <w:tc>
          <w:tcPr>
            <w:tcW w:w="3086" w:type="pct"/>
            <w:vAlign w:val="center"/>
          </w:tcPr>
          <w:p w14:paraId="2248448E" w14:textId="77777777" w:rsidR="00E02360" w:rsidRPr="003016A1" w:rsidRDefault="00E02360" w:rsidP="001E3F7D">
            <w:pPr>
              <w:widowControl w:val="0"/>
              <w:suppressAutoHyphens/>
              <w:spacing w:line="276" w:lineRule="auto"/>
              <w:jc w:val="center"/>
              <w:rPr>
                <w:rFonts w:eastAsia="Arial Unicode MS" w:cs="Calibri"/>
                <w:b/>
                <w:sz w:val="16"/>
                <w:szCs w:val="16"/>
              </w:rPr>
            </w:pPr>
            <w:r w:rsidRPr="003016A1">
              <w:rPr>
                <w:rFonts w:eastAsia="Arial Unicode MS" w:cs="Calibri"/>
                <w:b/>
                <w:sz w:val="16"/>
                <w:szCs w:val="16"/>
              </w:rPr>
              <w:t>Nazwa(y) Wykonawcy(ów)</w:t>
            </w:r>
          </w:p>
        </w:tc>
        <w:tc>
          <w:tcPr>
            <w:tcW w:w="1607" w:type="pct"/>
            <w:vAlign w:val="center"/>
          </w:tcPr>
          <w:p w14:paraId="497ABF82" w14:textId="77777777" w:rsidR="00E02360" w:rsidRPr="003016A1" w:rsidRDefault="00E02360" w:rsidP="001E3F7D">
            <w:pPr>
              <w:widowControl w:val="0"/>
              <w:suppressAutoHyphens/>
              <w:spacing w:line="276" w:lineRule="auto"/>
              <w:jc w:val="center"/>
              <w:rPr>
                <w:rFonts w:eastAsia="Arial Unicode MS" w:cs="Calibri"/>
                <w:b/>
                <w:sz w:val="16"/>
                <w:szCs w:val="16"/>
              </w:rPr>
            </w:pPr>
            <w:r w:rsidRPr="003016A1">
              <w:rPr>
                <w:rFonts w:eastAsia="Arial Unicode MS" w:cs="Calibri"/>
                <w:b/>
                <w:sz w:val="16"/>
                <w:szCs w:val="16"/>
              </w:rPr>
              <w:t xml:space="preserve">Adres(y) </w:t>
            </w:r>
            <w:r w:rsidRPr="003016A1">
              <w:rPr>
                <w:rFonts w:eastAsia="Arial Unicode MS" w:cs="Calibri"/>
                <w:b/>
                <w:caps/>
                <w:sz w:val="16"/>
                <w:szCs w:val="16"/>
              </w:rPr>
              <w:t>W</w:t>
            </w:r>
            <w:r w:rsidRPr="003016A1">
              <w:rPr>
                <w:rFonts w:eastAsia="Arial Unicode MS" w:cs="Calibri"/>
                <w:b/>
                <w:sz w:val="16"/>
                <w:szCs w:val="16"/>
              </w:rPr>
              <w:t>ykonawcy(ów)</w:t>
            </w:r>
          </w:p>
        </w:tc>
      </w:tr>
      <w:tr w:rsidR="00E02360" w:rsidRPr="00E02360" w14:paraId="5B67FCAE" w14:textId="77777777" w:rsidTr="0029187C">
        <w:trPr>
          <w:cantSplit/>
          <w:trHeight w:val="376"/>
        </w:trPr>
        <w:tc>
          <w:tcPr>
            <w:tcW w:w="307" w:type="pct"/>
            <w:vAlign w:val="center"/>
          </w:tcPr>
          <w:p w14:paraId="14B69B67" w14:textId="77777777" w:rsidR="00E02360" w:rsidRPr="00E02360" w:rsidRDefault="00E02360" w:rsidP="001E3F7D">
            <w:pPr>
              <w:widowControl w:val="0"/>
              <w:suppressAutoHyphens/>
              <w:spacing w:line="276" w:lineRule="auto"/>
              <w:jc w:val="center"/>
              <w:rPr>
                <w:rFonts w:eastAsia="Arial Unicode MS" w:cs="Calibri"/>
                <w:b/>
                <w:sz w:val="20"/>
                <w:szCs w:val="20"/>
              </w:rPr>
            </w:pPr>
          </w:p>
        </w:tc>
        <w:tc>
          <w:tcPr>
            <w:tcW w:w="3086" w:type="pct"/>
            <w:vAlign w:val="center"/>
          </w:tcPr>
          <w:p w14:paraId="3C747B7C" w14:textId="77777777" w:rsidR="00E02360" w:rsidRPr="00E02360" w:rsidRDefault="00E02360" w:rsidP="001E3F7D">
            <w:pPr>
              <w:widowControl w:val="0"/>
              <w:suppressAutoHyphens/>
              <w:spacing w:line="276" w:lineRule="auto"/>
              <w:jc w:val="center"/>
              <w:rPr>
                <w:rFonts w:eastAsia="Arial Unicode MS" w:cs="Calibri"/>
                <w:b/>
                <w:sz w:val="20"/>
                <w:szCs w:val="20"/>
              </w:rPr>
            </w:pPr>
          </w:p>
        </w:tc>
        <w:tc>
          <w:tcPr>
            <w:tcW w:w="1607" w:type="pct"/>
            <w:vAlign w:val="center"/>
          </w:tcPr>
          <w:p w14:paraId="5BB21F4F" w14:textId="77777777" w:rsidR="00E02360" w:rsidRPr="00E02360" w:rsidRDefault="00E02360" w:rsidP="001E3F7D">
            <w:pPr>
              <w:widowControl w:val="0"/>
              <w:suppressAutoHyphens/>
              <w:spacing w:line="276" w:lineRule="auto"/>
              <w:jc w:val="center"/>
              <w:rPr>
                <w:rFonts w:eastAsia="Arial Unicode MS" w:cs="Calibri"/>
                <w:b/>
                <w:sz w:val="20"/>
                <w:szCs w:val="20"/>
              </w:rPr>
            </w:pPr>
          </w:p>
        </w:tc>
      </w:tr>
      <w:tr w:rsidR="00E02360" w:rsidRPr="00E02360" w14:paraId="62154B61" w14:textId="77777777" w:rsidTr="0029187C">
        <w:trPr>
          <w:cantSplit/>
          <w:trHeight w:val="390"/>
        </w:trPr>
        <w:tc>
          <w:tcPr>
            <w:tcW w:w="307" w:type="pct"/>
            <w:vAlign w:val="center"/>
          </w:tcPr>
          <w:p w14:paraId="3F557707" w14:textId="77777777" w:rsidR="00E02360" w:rsidRPr="00E02360" w:rsidRDefault="00E02360" w:rsidP="001E3F7D">
            <w:pPr>
              <w:widowControl w:val="0"/>
              <w:suppressAutoHyphens/>
              <w:spacing w:line="276" w:lineRule="auto"/>
              <w:jc w:val="center"/>
              <w:rPr>
                <w:rFonts w:eastAsia="Arial Unicode MS" w:cs="Calibri"/>
                <w:b/>
                <w:sz w:val="20"/>
                <w:szCs w:val="20"/>
              </w:rPr>
            </w:pPr>
          </w:p>
        </w:tc>
        <w:tc>
          <w:tcPr>
            <w:tcW w:w="3086" w:type="pct"/>
            <w:vAlign w:val="center"/>
          </w:tcPr>
          <w:p w14:paraId="4CC41CE3" w14:textId="77777777" w:rsidR="00E02360" w:rsidRPr="00E02360" w:rsidRDefault="00E02360" w:rsidP="001E3F7D">
            <w:pPr>
              <w:widowControl w:val="0"/>
              <w:suppressAutoHyphens/>
              <w:spacing w:line="276" w:lineRule="auto"/>
              <w:jc w:val="center"/>
              <w:rPr>
                <w:rFonts w:eastAsia="Arial Unicode MS" w:cs="Calibri"/>
                <w:b/>
                <w:sz w:val="20"/>
                <w:szCs w:val="20"/>
              </w:rPr>
            </w:pPr>
          </w:p>
        </w:tc>
        <w:tc>
          <w:tcPr>
            <w:tcW w:w="1607" w:type="pct"/>
            <w:vAlign w:val="center"/>
          </w:tcPr>
          <w:p w14:paraId="1A950609" w14:textId="77777777" w:rsidR="00E02360" w:rsidRPr="00E02360" w:rsidRDefault="00E02360" w:rsidP="001E3F7D">
            <w:pPr>
              <w:widowControl w:val="0"/>
              <w:suppressAutoHyphens/>
              <w:spacing w:line="276" w:lineRule="auto"/>
              <w:jc w:val="center"/>
              <w:rPr>
                <w:rFonts w:eastAsia="Arial Unicode MS" w:cs="Calibri"/>
                <w:b/>
                <w:sz w:val="20"/>
                <w:szCs w:val="20"/>
              </w:rPr>
            </w:pPr>
          </w:p>
        </w:tc>
      </w:tr>
    </w:tbl>
    <w:p w14:paraId="65F9A659" w14:textId="77777777" w:rsidR="00E02360" w:rsidRPr="00E02360" w:rsidRDefault="00E02360" w:rsidP="001E3F7D">
      <w:pPr>
        <w:widowControl w:val="0"/>
        <w:spacing w:line="276" w:lineRule="auto"/>
        <w:rPr>
          <w:rFonts w:eastAsia="Arial Unicode MS" w:cs="Calibri"/>
          <w:b/>
          <w:sz w:val="20"/>
          <w:szCs w:val="20"/>
        </w:rPr>
      </w:pPr>
    </w:p>
    <w:p w14:paraId="356F8391" w14:textId="77777777" w:rsidR="00E02360" w:rsidRPr="00E02360" w:rsidRDefault="00E02360" w:rsidP="00740003">
      <w:pPr>
        <w:widowControl w:val="0"/>
        <w:numPr>
          <w:ilvl w:val="0"/>
          <w:numId w:val="17"/>
        </w:numPr>
        <w:suppressAutoHyphens/>
        <w:spacing w:line="276" w:lineRule="auto"/>
        <w:ind w:left="357" w:hanging="357"/>
        <w:jc w:val="left"/>
        <w:rPr>
          <w:rFonts w:eastAsia="Arial Unicode MS" w:cs="Calibri"/>
          <w:b/>
          <w:sz w:val="20"/>
          <w:szCs w:val="20"/>
        </w:rPr>
      </w:pPr>
      <w:r w:rsidRPr="00E02360">
        <w:rPr>
          <w:rFonts w:eastAsia="Arial Unicode MS" w:cs="Calibri"/>
          <w:b/>
          <w:sz w:val="20"/>
          <w:szCs w:val="20"/>
        </w:rPr>
        <w:t>DANE KONTAKTOWE WYKONAWCY</w:t>
      </w:r>
      <w:r w:rsidRPr="00E02360">
        <w:rPr>
          <w:rFonts w:eastAsia="Arial Unicode MS" w:cs="Calibri"/>
          <w:b/>
          <w:sz w:val="20"/>
          <w:szCs w:val="20"/>
          <w:vertAlign w:val="superscript"/>
        </w:rPr>
        <w:footnoteReference w:id="3"/>
      </w:r>
      <w:r w:rsidRPr="00E02360">
        <w:rPr>
          <w:rFonts w:eastAsia="Arial Unicode MS" w:cs="Calibri"/>
          <w:b/>
          <w:sz w:val="20"/>
          <w:szCs w:val="20"/>
        </w:rPr>
        <w:t xml:space="preserve">: </w:t>
      </w:r>
    </w:p>
    <w:p w14:paraId="12172659" w14:textId="375813F9" w:rsidR="00E02360" w:rsidRPr="00E02360" w:rsidRDefault="00E02360" w:rsidP="001E3F7D">
      <w:pPr>
        <w:widowControl w:val="0"/>
        <w:suppressAutoHyphens/>
        <w:spacing w:line="276" w:lineRule="auto"/>
        <w:jc w:val="left"/>
        <w:rPr>
          <w:rFonts w:eastAsia="Arial Unicode MS" w:cs="Calibri"/>
          <w:b/>
          <w:sz w:val="20"/>
          <w:szCs w:val="20"/>
        </w:rPr>
      </w:pPr>
      <w:r w:rsidRPr="00E02360">
        <w:rPr>
          <w:rFonts w:eastAsia="Arial Unicode MS" w:cs="Calibri"/>
          <w:b/>
          <w:sz w:val="20"/>
          <w:szCs w:val="20"/>
        </w:rPr>
        <w:t>[wszelka korespondencja prowadzona będzie wyłącznie na nw</w:t>
      </w:r>
      <w:r w:rsidR="00105095">
        <w:rPr>
          <w:rFonts w:eastAsia="Arial Unicode MS" w:cs="Calibri"/>
          <w:b/>
          <w:sz w:val="20"/>
          <w:szCs w:val="20"/>
        </w:rPr>
        <w:t>.</w:t>
      </w:r>
      <w:r w:rsidRPr="00E02360">
        <w:rPr>
          <w:rFonts w:eastAsia="Arial Unicode MS" w:cs="Calibri"/>
          <w:b/>
          <w:sz w:val="20"/>
          <w:szCs w:val="20"/>
        </w:rPr>
        <w:t xml:space="preserve"> adres / e-mail]</w:t>
      </w:r>
      <w:r w:rsidR="00B1349C">
        <w:rPr>
          <w:rFonts w:eastAsia="Arial Unicode MS" w:cs="Calibri"/>
          <w:b/>
          <w:sz w:val="20"/>
          <w:szCs w:val="20"/>
        </w:rPr>
        <w:t>:</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807"/>
        <w:gridCol w:w="3119"/>
      </w:tblGrid>
      <w:tr w:rsidR="00E02360" w:rsidRPr="00E02360" w14:paraId="74DA972F" w14:textId="77777777" w:rsidTr="00C43B86">
        <w:trPr>
          <w:trHeight w:val="348"/>
        </w:trPr>
        <w:tc>
          <w:tcPr>
            <w:tcW w:w="5807" w:type="dxa"/>
            <w:vAlign w:val="center"/>
          </w:tcPr>
          <w:p w14:paraId="1D26E18D" w14:textId="670BC700" w:rsidR="00E02360" w:rsidRPr="00272207" w:rsidRDefault="00E02360" w:rsidP="001E3F7D">
            <w:pPr>
              <w:widowControl w:val="0"/>
              <w:suppressAutoHyphens/>
              <w:spacing w:line="276" w:lineRule="auto"/>
              <w:jc w:val="left"/>
              <w:rPr>
                <w:rFonts w:eastAsia="Arial Unicode MS" w:cs="Calibri"/>
                <w:sz w:val="20"/>
                <w:szCs w:val="20"/>
              </w:rPr>
            </w:pPr>
            <w:r w:rsidRPr="00272207">
              <w:rPr>
                <w:rFonts w:eastAsia="Arial Unicode MS" w:cs="Calibri"/>
                <w:sz w:val="20"/>
                <w:szCs w:val="20"/>
              </w:rPr>
              <w:t>Osoba do kontaktów</w:t>
            </w:r>
            <w:r w:rsidR="00C862D9" w:rsidRPr="00272207">
              <w:rPr>
                <w:rFonts w:eastAsia="Arial Unicode MS" w:cs="Calibri"/>
                <w:sz w:val="20"/>
                <w:szCs w:val="20"/>
              </w:rPr>
              <w:t>:</w:t>
            </w:r>
          </w:p>
        </w:tc>
        <w:tc>
          <w:tcPr>
            <w:tcW w:w="3119" w:type="dxa"/>
            <w:vAlign w:val="center"/>
          </w:tcPr>
          <w:p w14:paraId="77A7A10E" w14:textId="77777777" w:rsidR="00E02360" w:rsidRPr="00E02360" w:rsidRDefault="00E02360" w:rsidP="001E3F7D">
            <w:pPr>
              <w:widowControl w:val="0"/>
              <w:suppressAutoHyphens/>
              <w:spacing w:line="276" w:lineRule="auto"/>
              <w:jc w:val="left"/>
              <w:rPr>
                <w:rFonts w:eastAsia="Arial Unicode MS" w:cs="Calibri"/>
                <w:sz w:val="20"/>
                <w:szCs w:val="20"/>
              </w:rPr>
            </w:pPr>
          </w:p>
        </w:tc>
      </w:tr>
      <w:tr w:rsidR="00E02360" w:rsidRPr="00E02360" w14:paraId="50B7073E" w14:textId="77777777" w:rsidTr="00C43B86">
        <w:trPr>
          <w:trHeight w:val="348"/>
        </w:trPr>
        <w:tc>
          <w:tcPr>
            <w:tcW w:w="5807" w:type="dxa"/>
            <w:vAlign w:val="center"/>
          </w:tcPr>
          <w:p w14:paraId="00E6E515" w14:textId="77777777" w:rsidR="00E02360" w:rsidRPr="00272207" w:rsidRDefault="00E02360" w:rsidP="001E3F7D">
            <w:pPr>
              <w:widowControl w:val="0"/>
              <w:suppressAutoHyphens/>
              <w:spacing w:line="276" w:lineRule="auto"/>
              <w:jc w:val="left"/>
              <w:rPr>
                <w:rFonts w:eastAsia="Arial Unicode MS" w:cs="Calibri"/>
                <w:sz w:val="20"/>
                <w:szCs w:val="20"/>
                <w:lang w:val="de-DE"/>
              </w:rPr>
            </w:pPr>
            <w:r w:rsidRPr="00272207">
              <w:rPr>
                <w:rFonts w:eastAsia="Arial Unicode MS" w:cs="Calibri"/>
                <w:sz w:val="20"/>
                <w:szCs w:val="20"/>
                <w:lang w:val="de-DE"/>
              </w:rPr>
              <w:t>Adres korespondencyjny:</w:t>
            </w:r>
          </w:p>
        </w:tc>
        <w:tc>
          <w:tcPr>
            <w:tcW w:w="3119" w:type="dxa"/>
            <w:vAlign w:val="center"/>
          </w:tcPr>
          <w:p w14:paraId="34EF059C" w14:textId="77777777" w:rsidR="00E02360" w:rsidRPr="00E02360" w:rsidRDefault="00E02360" w:rsidP="001E3F7D">
            <w:pPr>
              <w:widowControl w:val="0"/>
              <w:suppressAutoHyphens/>
              <w:spacing w:line="276" w:lineRule="auto"/>
              <w:jc w:val="left"/>
              <w:rPr>
                <w:rFonts w:eastAsia="Arial Unicode MS" w:cs="Calibri"/>
                <w:sz w:val="20"/>
                <w:szCs w:val="20"/>
                <w:lang w:val="de-DE"/>
              </w:rPr>
            </w:pPr>
          </w:p>
        </w:tc>
      </w:tr>
      <w:tr w:rsidR="00E02360" w:rsidRPr="00E02360" w14:paraId="6EF3DFC0" w14:textId="77777777" w:rsidTr="00C43B86">
        <w:trPr>
          <w:trHeight w:val="361"/>
        </w:trPr>
        <w:tc>
          <w:tcPr>
            <w:tcW w:w="5807" w:type="dxa"/>
            <w:vAlign w:val="center"/>
          </w:tcPr>
          <w:p w14:paraId="189DA523" w14:textId="056D0F24" w:rsidR="00E02360" w:rsidRPr="00272207" w:rsidRDefault="00E02360" w:rsidP="001E3F7D">
            <w:pPr>
              <w:widowControl w:val="0"/>
              <w:suppressAutoHyphens/>
              <w:spacing w:line="276" w:lineRule="auto"/>
              <w:jc w:val="left"/>
              <w:rPr>
                <w:rFonts w:eastAsia="Arial Unicode MS" w:cs="Calibri"/>
                <w:sz w:val="20"/>
                <w:szCs w:val="20"/>
                <w:lang w:val="de-DE"/>
              </w:rPr>
            </w:pPr>
            <w:r w:rsidRPr="00272207">
              <w:rPr>
                <w:rFonts w:eastAsia="Arial Unicode MS" w:cs="Calibri"/>
                <w:sz w:val="20"/>
                <w:szCs w:val="20"/>
                <w:lang w:val="de-DE"/>
              </w:rPr>
              <w:t>Nr telefonu</w:t>
            </w:r>
            <w:r w:rsidR="00C862D9" w:rsidRPr="00272207">
              <w:rPr>
                <w:rFonts w:eastAsia="Arial Unicode MS" w:cs="Calibri"/>
                <w:sz w:val="20"/>
                <w:szCs w:val="20"/>
                <w:lang w:val="de-DE"/>
              </w:rPr>
              <w:t>:</w:t>
            </w:r>
          </w:p>
        </w:tc>
        <w:tc>
          <w:tcPr>
            <w:tcW w:w="3119" w:type="dxa"/>
            <w:vAlign w:val="center"/>
          </w:tcPr>
          <w:p w14:paraId="72D4F625" w14:textId="77777777" w:rsidR="00E02360" w:rsidRPr="00E02360" w:rsidRDefault="00E02360" w:rsidP="001E3F7D">
            <w:pPr>
              <w:widowControl w:val="0"/>
              <w:suppressAutoHyphens/>
              <w:spacing w:line="276" w:lineRule="auto"/>
              <w:jc w:val="left"/>
              <w:rPr>
                <w:rFonts w:eastAsia="Arial Unicode MS" w:cs="Calibri"/>
                <w:sz w:val="20"/>
                <w:szCs w:val="20"/>
                <w:lang w:val="de-DE"/>
              </w:rPr>
            </w:pPr>
          </w:p>
        </w:tc>
      </w:tr>
      <w:tr w:rsidR="00E02360" w:rsidRPr="00E02360" w14:paraId="6687EF3E" w14:textId="77777777" w:rsidTr="00C43B86">
        <w:trPr>
          <w:trHeight w:val="348"/>
        </w:trPr>
        <w:tc>
          <w:tcPr>
            <w:tcW w:w="5807" w:type="dxa"/>
            <w:vAlign w:val="center"/>
          </w:tcPr>
          <w:p w14:paraId="5E3B1ECA" w14:textId="67E9867E" w:rsidR="00E02360" w:rsidRPr="00272207" w:rsidRDefault="00E02360" w:rsidP="001E3F7D">
            <w:pPr>
              <w:widowControl w:val="0"/>
              <w:suppressAutoHyphens/>
              <w:spacing w:line="276" w:lineRule="auto"/>
              <w:jc w:val="left"/>
              <w:rPr>
                <w:rFonts w:eastAsia="Arial Unicode MS" w:cs="Calibri"/>
                <w:sz w:val="20"/>
                <w:szCs w:val="20"/>
                <w:lang w:val="de-DE"/>
              </w:rPr>
            </w:pPr>
            <w:r w:rsidRPr="00272207">
              <w:rPr>
                <w:rFonts w:eastAsia="Arial Unicode MS" w:cs="Calibri"/>
                <w:sz w:val="20"/>
                <w:szCs w:val="20"/>
                <w:lang w:val="de-DE"/>
              </w:rPr>
              <w:t>Adres e-mail</w:t>
            </w:r>
            <w:r w:rsidR="00C862D9" w:rsidRPr="00272207">
              <w:rPr>
                <w:rFonts w:eastAsia="Arial Unicode MS" w:cs="Calibri"/>
                <w:sz w:val="20"/>
                <w:szCs w:val="20"/>
                <w:lang w:val="de-DE"/>
              </w:rPr>
              <w:t>:</w:t>
            </w:r>
          </w:p>
        </w:tc>
        <w:tc>
          <w:tcPr>
            <w:tcW w:w="3119" w:type="dxa"/>
            <w:vAlign w:val="center"/>
          </w:tcPr>
          <w:p w14:paraId="1D1916AF" w14:textId="77777777" w:rsidR="00E02360" w:rsidRPr="00E02360" w:rsidRDefault="00E02360" w:rsidP="001E3F7D">
            <w:pPr>
              <w:widowControl w:val="0"/>
              <w:suppressAutoHyphens/>
              <w:spacing w:line="276" w:lineRule="auto"/>
              <w:jc w:val="left"/>
              <w:rPr>
                <w:rFonts w:eastAsia="Arial Unicode MS" w:cs="Calibri"/>
                <w:sz w:val="20"/>
                <w:szCs w:val="20"/>
                <w:lang w:val="de-DE"/>
              </w:rPr>
            </w:pPr>
          </w:p>
        </w:tc>
      </w:tr>
      <w:tr w:rsidR="009B4884" w:rsidRPr="00E02360" w14:paraId="35413690" w14:textId="77777777" w:rsidTr="00C43B86">
        <w:trPr>
          <w:trHeight w:val="348"/>
        </w:trPr>
        <w:tc>
          <w:tcPr>
            <w:tcW w:w="5807" w:type="dxa"/>
            <w:vAlign w:val="center"/>
          </w:tcPr>
          <w:p w14:paraId="1D7F2791" w14:textId="33ABC4EE" w:rsidR="009B4884" w:rsidRPr="00272207" w:rsidRDefault="009B4884" w:rsidP="001E3F7D">
            <w:pPr>
              <w:widowControl w:val="0"/>
              <w:suppressAutoHyphens/>
              <w:spacing w:line="276" w:lineRule="auto"/>
              <w:jc w:val="left"/>
              <w:rPr>
                <w:rFonts w:eastAsia="Arial Unicode MS" w:cs="Calibri"/>
                <w:sz w:val="20"/>
                <w:szCs w:val="20"/>
                <w:lang w:val="de-DE"/>
              </w:rPr>
            </w:pPr>
            <w:r w:rsidRPr="00272207">
              <w:rPr>
                <w:rFonts w:eastAsia="Arial Unicode MS" w:cs="Calibri"/>
                <w:sz w:val="20"/>
                <w:szCs w:val="20"/>
              </w:rPr>
              <w:t>Adres skrzynki ePUAP, na którym prowadzona będzie korespondencja związana z postępowaniem:</w:t>
            </w:r>
          </w:p>
        </w:tc>
        <w:tc>
          <w:tcPr>
            <w:tcW w:w="3119" w:type="dxa"/>
            <w:vAlign w:val="center"/>
          </w:tcPr>
          <w:p w14:paraId="321D9DF3" w14:textId="77777777" w:rsidR="009B4884" w:rsidRPr="00E02360" w:rsidRDefault="009B4884" w:rsidP="001E3F7D">
            <w:pPr>
              <w:widowControl w:val="0"/>
              <w:suppressAutoHyphens/>
              <w:spacing w:line="276" w:lineRule="auto"/>
              <w:jc w:val="left"/>
              <w:rPr>
                <w:rFonts w:eastAsia="Arial Unicode MS" w:cs="Calibri"/>
                <w:sz w:val="20"/>
                <w:szCs w:val="20"/>
                <w:lang w:val="de-DE"/>
              </w:rPr>
            </w:pPr>
          </w:p>
        </w:tc>
      </w:tr>
      <w:tr w:rsidR="00544A3A" w:rsidRPr="00E02360" w14:paraId="176E7201" w14:textId="77777777" w:rsidTr="00C43B86">
        <w:trPr>
          <w:trHeight w:val="348"/>
        </w:trPr>
        <w:tc>
          <w:tcPr>
            <w:tcW w:w="5807" w:type="dxa"/>
            <w:vAlign w:val="center"/>
          </w:tcPr>
          <w:p w14:paraId="0D99DE69" w14:textId="6D8C5F44" w:rsidR="00544A3A" w:rsidRPr="00272207" w:rsidRDefault="00544A3A" w:rsidP="001E3F7D">
            <w:pPr>
              <w:widowControl w:val="0"/>
              <w:suppressAutoHyphens/>
              <w:spacing w:line="276" w:lineRule="auto"/>
              <w:jc w:val="left"/>
              <w:rPr>
                <w:rFonts w:eastAsia="Arial Unicode MS" w:cs="Calibri"/>
                <w:sz w:val="20"/>
                <w:szCs w:val="20"/>
              </w:rPr>
            </w:pPr>
            <w:r>
              <w:rPr>
                <w:rFonts w:eastAsia="Arial Unicode MS" w:cs="Calibri"/>
                <w:sz w:val="20"/>
                <w:szCs w:val="20"/>
              </w:rPr>
              <w:t>NIP</w:t>
            </w:r>
            <w:r w:rsidR="000F4A04">
              <w:rPr>
                <w:rFonts w:eastAsia="Arial Unicode MS" w:cs="Calibri"/>
                <w:sz w:val="20"/>
                <w:szCs w:val="20"/>
              </w:rPr>
              <w:t>:</w:t>
            </w:r>
          </w:p>
        </w:tc>
        <w:tc>
          <w:tcPr>
            <w:tcW w:w="3119" w:type="dxa"/>
            <w:vAlign w:val="center"/>
          </w:tcPr>
          <w:p w14:paraId="62F62175" w14:textId="77777777" w:rsidR="00544A3A" w:rsidRPr="00E02360" w:rsidRDefault="00544A3A" w:rsidP="001E3F7D">
            <w:pPr>
              <w:widowControl w:val="0"/>
              <w:suppressAutoHyphens/>
              <w:spacing w:line="276" w:lineRule="auto"/>
              <w:jc w:val="left"/>
              <w:rPr>
                <w:rFonts w:eastAsia="Arial Unicode MS" w:cs="Calibri"/>
                <w:sz w:val="20"/>
                <w:szCs w:val="20"/>
                <w:lang w:val="de-DE"/>
              </w:rPr>
            </w:pPr>
          </w:p>
        </w:tc>
      </w:tr>
    </w:tbl>
    <w:p w14:paraId="784A0C5A" w14:textId="77777777" w:rsidR="00D25ECA" w:rsidRDefault="00D25ECA" w:rsidP="00D25ECA">
      <w:pPr>
        <w:widowControl w:val="0"/>
        <w:suppressAutoHyphens/>
        <w:spacing w:line="276" w:lineRule="auto"/>
        <w:ind w:left="360"/>
        <w:rPr>
          <w:rFonts w:eastAsia="Arial Unicode MS" w:cs="Calibri"/>
          <w:b/>
          <w:sz w:val="20"/>
          <w:szCs w:val="20"/>
        </w:rPr>
      </w:pPr>
    </w:p>
    <w:p w14:paraId="07F21C28" w14:textId="28E1C4DD" w:rsidR="00E02360" w:rsidRPr="00E02360" w:rsidRDefault="00E02360" w:rsidP="00740003">
      <w:pPr>
        <w:widowControl w:val="0"/>
        <w:numPr>
          <w:ilvl w:val="0"/>
          <w:numId w:val="17"/>
        </w:numPr>
        <w:suppressAutoHyphens/>
        <w:spacing w:line="276" w:lineRule="auto"/>
        <w:rPr>
          <w:rFonts w:eastAsia="Arial Unicode MS" w:cs="Calibri"/>
          <w:b/>
          <w:sz w:val="20"/>
          <w:szCs w:val="20"/>
        </w:rPr>
      </w:pPr>
      <w:r w:rsidRPr="00E02360">
        <w:rPr>
          <w:rFonts w:eastAsia="Arial Unicode MS" w:cs="Calibri"/>
          <w:b/>
          <w:sz w:val="20"/>
          <w:szCs w:val="20"/>
        </w:rPr>
        <w:t xml:space="preserve">OŚWIADCZENIA </w:t>
      </w:r>
    </w:p>
    <w:p w14:paraId="6E2EDCF5" w14:textId="32E3D1CD" w:rsidR="00E02360" w:rsidRPr="00E02360" w:rsidRDefault="00E02360" w:rsidP="001E3F7D">
      <w:pPr>
        <w:widowControl w:val="0"/>
        <w:suppressAutoHyphens/>
        <w:spacing w:line="276" w:lineRule="auto"/>
        <w:rPr>
          <w:rFonts w:eastAsia="Arial Unicode MS" w:cs="Calibri"/>
          <w:sz w:val="20"/>
          <w:szCs w:val="20"/>
        </w:rPr>
      </w:pPr>
      <w:r w:rsidRPr="00E02360">
        <w:rPr>
          <w:rFonts w:eastAsia="Arial Unicode MS" w:cs="Calibri"/>
          <w:b/>
          <w:sz w:val="20"/>
          <w:szCs w:val="20"/>
        </w:rPr>
        <w:t>Ja(my) niżej podpisany(i) oświadczam(y), że:</w:t>
      </w:r>
    </w:p>
    <w:p w14:paraId="16DF8636" w14:textId="22A4A819" w:rsidR="00E02360" w:rsidRPr="00E02360" w:rsidRDefault="00E02360" w:rsidP="00740003">
      <w:pPr>
        <w:widowControl w:val="0"/>
        <w:numPr>
          <w:ilvl w:val="0"/>
          <w:numId w:val="18"/>
        </w:numPr>
        <w:suppressAutoHyphens/>
        <w:spacing w:line="276" w:lineRule="auto"/>
        <w:ind w:left="567" w:hanging="567"/>
        <w:rPr>
          <w:rFonts w:eastAsia="Arial Unicode MS" w:cs="Calibri"/>
          <w:noProof/>
          <w:sz w:val="20"/>
          <w:szCs w:val="20"/>
        </w:rPr>
      </w:pPr>
      <w:r w:rsidRPr="00E02360">
        <w:rPr>
          <w:rFonts w:eastAsia="Arial Unicode MS" w:cs="Calibri"/>
          <w:sz w:val="20"/>
          <w:szCs w:val="20"/>
        </w:rPr>
        <w:t>do przedmiotowych dokumentów, w tym zwłaszcza do opisu przedmiotu zamówienia</w:t>
      </w:r>
      <w:r w:rsidR="00780C63" w:rsidRPr="00780C63">
        <w:rPr>
          <w:rFonts w:eastAsia="Arial Unicode MS" w:cs="Calibri"/>
          <w:sz w:val="20"/>
          <w:szCs w:val="20"/>
        </w:rPr>
        <w:t xml:space="preserve"> </w:t>
      </w:r>
      <w:r w:rsidR="00780C63">
        <w:rPr>
          <w:rFonts w:eastAsia="Arial Unicode MS" w:cs="Calibri"/>
          <w:sz w:val="20"/>
          <w:szCs w:val="20"/>
        </w:rPr>
        <w:t>i p</w:t>
      </w:r>
      <w:r w:rsidR="00780C63" w:rsidRPr="00780C63">
        <w:rPr>
          <w:rFonts w:eastAsia="Arial Unicode MS" w:cs="Calibri"/>
          <w:sz w:val="20"/>
          <w:szCs w:val="20"/>
        </w:rPr>
        <w:t>rojektowanych postanowień umowy</w:t>
      </w:r>
      <w:r w:rsidR="00780C63">
        <w:rPr>
          <w:rFonts w:asciiTheme="minorHAnsi" w:hAnsiTheme="minorHAnsi" w:cstheme="minorHAnsi"/>
          <w:szCs w:val="22"/>
        </w:rPr>
        <w:t xml:space="preserve">, </w:t>
      </w:r>
      <w:r w:rsidRPr="00E02360">
        <w:rPr>
          <w:rFonts w:eastAsia="Arial Unicode MS" w:cs="Calibri"/>
          <w:sz w:val="20"/>
          <w:szCs w:val="20"/>
        </w:rPr>
        <w:t xml:space="preserve"> nie wnoszę żadnych zastrzeżeń i akceptuję je w pełni,</w:t>
      </w:r>
    </w:p>
    <w:p w14:paraId="182C8BFA" w14:textId="5A89F198" w:rsidR="00E02360" w:rsidRPr="00E02360" w:rsidRDefault="00E02360" w:rsidP="00740003">
      <w:pPr>
        <w:widowControl w:val="0"/>
        <w:numPr>
          <w:ilvl w:val="0"/>
          <w:numId w:val="18"/>
        </w:numPr>
        <w:suppressAutoHyphens/>
        <w:spacing w:line="276" w:lineRule="auto"/>
        <w:ind w:left="567" w:hanging="567"/>
        <w:rPr>
          <w:rFonts w:eastAsia="Arial Unicode MS" w:cs="Calibri"/>
          <w:noProof/>
          <w:sz w:val="20"/>
          <w:szCs w:val="20"/>
        </w:rPr>
      </w:pPr>
      <w:r w:rsidRPr="00E02360">
        <w:rPr>
          <w:rFonts w:eastAsia="Arial Unicode MS" w:cs="Calibri"/>
          <w:sz w:val="20"/>
          <w:szCs w:val="20"/>
        </w:rPr>
        <w:t>w przypadku wyboru mojej oferty zobowiązuję się do zrealizowania przedmiotu zamówienia</w:t>
      </w:r>
      <w:r w:rsidR="001A40A2">
        <w:rPr>
          <w:rFonts w:eastAsia="Arial Unicode MS" w:cs="Calibri"/>
          <w:sz w:val="20"/>
          <w:szCs w:val="20"/>
        </w:rPr>
        <w:t>,</w:t>
      </w:r>
      <w:r w:rsidRPr="00E02360">
        <w:rPr>
          <w:rFonts w:eastAsia="Arial Unicode MS" w:cs="Calibri"/>
          <w:sz w:val="20"/>
          <w:szCs w:val="20"/>
        </w:rPr>
        <w:t xml:space="preserve"> zgodnie z warunkami zapisanymi w SWZ,</w:t>
      </w:r>
    </w:p>
    <w:p w14:paraId="507BC633" w14:textId="1260E838" w:rsidR="007E4E86" w:rsidRDefault="0085483E" w:rsidP="00740003">
      <w:pPr>
        <w:widowControl w:val="0"/>
        <w:numPr>
          <w:ilvl w:val="0"/>
          <w:numId w:val="18"/>
        </w:numPr>
        <w:suppressAutoHyphens/>
        <w:spacing w:line="276" w:lineRule="auto"/>
        <w:ind w:left="567" w:hanging="567"/>
        <w:rPr>
          <w:rFonts w:eastAsia="Arial Unicode MS" w:cs="Calibri"/>
          <w:noProof/>
          <w:sz w:val="20"/>
          <w:szCs w:val="20"/>
        </w:rPr>
      </w:pPr>
      <w:r>
        <w:rPr>
          <w:rFonts w:eastAsia="Arial Unicode MS" w:cs="Calibri"/>
          <w:noProof/>
          <w:sz w:val="20"/>
          <w:szCs w:val="20"/>
        </w:rPr>
        <w:t>uzyskaliś</w:t>
      </w:r>
      <w:r w:rsidR="007E4E86">
        <w:rPr>
          <w:rFonts w:eastAsia="Arial Unicode MS" w:cs="Calibri"/>
          <w:noProof/>
          <w:sz w:val="20"/>
          <w:szCs w:val="20"/>
        </w:rPr>
        <w:t>my wszelkie niezbędne informacje do przygotowania oferty i wykonania</w:t>
      </w:r>
      <w:r w:rsidR="00780C63">
        <w:rPr>
          <w:rFonts w:eastAsia="Arial Unicode MS" w:cs="Calibri"/>
          <w:noProof/>
          <w:sz w:val="20"/>
          <w:szCs w:val="20"/>
        </w:rPr>
        <w:t xml:space="preserve"> zamówienia</w:t>
      </w:r>
      <w:r w:rsidR="007E4E86">
        <w:rPr>
          <w:rFonts w:eastAsia="Arial Unicode MS" w:cs="Calibri"/>
          <w:noProof/>
          <w:sz w:val="20"/>
          <w:szCs w:val="20"/>
        </w:rPr>
        <w:t>,</w:t>
      </w:r>
    </w:p>
    <w:p w14:paraId="63211BA7" w14:textId="2621915A" w:rsidR="00FD12A4" w:rsidRDefault="00FD12A4" w:rsidP="00740003">
      <w:pPr>
        <w:widowControl w:val="0"/>
        <w:numPr>
          <w:ilvl w:val="0"/>
          <w:numId w:val="18"/>
        </w:numPr>
        <w:suppressAutoHyphens/>
        <w:spacing w:line="276" w:lineRule="auto"/>
        <w:ind w:left="567" w:hanging="567"/>
        <w:rPr>
          <w:rFonts w:eastAsia="Arial Unicode MS" w:cs="Calibri"/>
          <w:noProof/>
          <w:sz w:val="20"/>
          <w:szCs w:val="20"/>
        </w:rPr>
      </w:pPr>
      <w:r>
        <w:rPr>
          <w:rFonts w:eastAsia="Arial Unicode MS" w:cs="Calibri"/>
          <w:noProof/>
          <w:sz w:val="20"/>
          <w:szCs w:val="20"/>
        </w:rPr>
        <w:t>w cenie oferty zostały uwzgędnion</w:t>
      </w:r>
      <w:r w:rsidR="0073573A">
        <w:rPr>
          <w:rFonts w:eastAsia="Arial Unicode MS" w:cs="Calibri"/>
          <w:noProof/>
          <w:sz w:val="20"/>
          <w:szCs w:val="20"/>
        </w:rPr>
        <w:t>e</w:t>
      </w:r>
      <w:r>
        <w:rPr>
          <w:rFonts w:eastAsia="Arial Unicode MS" w:cs="Calibri"/>
          <w:noProof/>
          <w:sz w:val="20"/>
          <w:szCs w:val="20"/>
        </w:rPr>
        <w:t xml:space="preserve"> wszystkie koszty wykonania zamówienia,</w:t>
      </w:r>
    </w:p>
    <w:p w14:paraId="0002BECE" w14:textId="392F5BD2" w:rsidR="00E02360" w:rsidRPr="00E02360" w:rsidRDefault="00E02360" w:rsidP="00740003">
      <w:pPr>
        <w:widowControl w:val="0"/>
        <w:numPr>
          <w:ilvl w:val="0"/>
          <w:numId w:val="18"/>
        </w:numPr>
        <w:suppressAutoHyphens/>
        <w:spacing w:line="276" w:lineRule="auto"/>
        <w:ind w:left="567" w:hanging="567"/>
        <w:rPr>
          <w:rFonts w:eastAsia="Arial Unicode MS" w:cs="Calibri"/>
          <w:noProof/>
          <w:sz w:val="20"/>
          <w:szCs w:val="20"/>
        </w:rPr>
      </w:pPr>
      <w:r w:rsidRPr="00E02360">
        <w:rPr>
          <w:rFonts w:eastAsia="Arial Unicode MS" w:cs="Calibri"/>
          <w:sz w:val="20"/>
          <w:szCs w:val="20"/>
        </w:rPr>
        <w:t>w przypadku wyboru mojej oferty zobowiązuję się do zawarcia umowy w miejscu i terminie określonym przez Zamawiającego,</w:t>
      </w:r>
    </w:p>
    <w:p w14:paraId="045E952B" w14:textId="4C622D2C" w:rsidR="00E02360" w:rsidRDefault="007E4E86" w:rsidP="00740003">
      <w:pPr>
        <w:widowControl w:val="0"/>
        <w:numPr>
          <w:ilvl w:val="0"/>
          <w:numId w:val="18"/>
        </w:numPr>
        <w:suppressAutoHyphens/>
        <w:spacing w:line="276" w:lineRule="auto"/>
        <w:ind w:left="567" w:hanging="567"/>
        <w:rPr>
          <w:rFonts w:eastAsia="Arial Unicode MS" w:cs="Calibri"/>
          <w:snapToGrid w:val="0"/>
          <w:sz w:val="20"/>
          <w:szCs w:val="20"/>
        </w:rPr>
      </w:pPr>
      <w:r>
        <w:rPr>
          <w:rFonts w:eastAsia="Arial Unicode MS" w:cs="Calibri"/>
          <w:snapToGrid w:val="0"/>
          <w:sz w:val="20"/>
          <w:szCs w:val="20"/>
        </w:rPr>
        <w:lastRenderedPageBreak/>
        <w:t xml:space="preserve">uważamy się za związanych niniejszą ofertą </w:t>
      </w:r>
      <w:r w:rsidR="00E02360" w:rsidRPr="00E02360">
        <w:rPr>
          <w:rFonts w:eastAsia="Arial Unicode MS" w:cs="Calibri"/>
          <w:snapToGrid w:val="0"/>
          <w:sz w:val="20"/>
          <w:szCs w:val="20"/>
        </w:rPr>
        <w:t xml:space="preserve">przez okres </w:t>
      </w:r>
      <w:r w:rsidR="0073573A" w:rsidRPr="0073573A">
        <w:rPr>
          <w:rFonts w:eastAsia="Arial Unicode MS" w:cs="Calibri"/>
          <w:snapToGrid w:val="0"/>
          <w:sz w:val="20"/>
          <w:szCs w:val="20"/>
        </w:rPr>
        <w:t>wskazany w SWZ</w:t>
      </w:r>
      <w:r w:rsidR="00E02360" w:rsidRPr="00E02360">
        <w:rPr>
          <w:rFonts w:eastAsia="Arial Unicode MS" w:cs="Calibri"/>
          <w:snapToGrid w:val="0"/>
          <w:sz w:val="20"/>
          <w:szCs w:val="20"/>
        </w:rPr>
        <w:t>,</w:t>
      </w:r>
    </w:p>
    <w:p w14:paraId="3B8D4C2B" w14:textId="5F828BA5" w:rsidR="00E02360" w:rsidRPr="00D21D95" w:rsidRDefault="00E02360" w:rsidP="00740003">
      <w:pPr>
        <w:widowControl w:val="0"/>
        <w:numPr>
          <w:ilvl w:val="0"/>
          <w:numId w:val="18"/>
        </w:numPr>
        <w:suppressAutoHyphens/>
        <w:spacing w:line="276" w:lineRule="auto"/>
        <w:ind w:left="567" w:hanging="567"/>
        <w:rPr>
          <w:rFonts w:eastAsia="Arial Unicode MS" w:cs="Calibri"/>
          <w:snapToGrid w:val="0"/>
          <w:sz w:val="20"/>
          <w:szCs w:val="20"/>
        </w:rPr>
      </w:pPr>
      <w:r w:rsidRPr="00D21D95">
        <w:rPr>
          <w:rFonts w:eastAsia="Arial Unicode MS" w:cs="Calibri"/>
          <w:snapToGrid w:val="0"/>
          <w:sz w:val="20"/>
          <w:szCs w:val="20"/>
        </w:rPr>
        <w:t>oferujemy realizację niniejszego zamówienia</w:t>
      </w:r>
      <w:r w:rsidR="0073573A" w:rsidRPr="00D21D95">
        <w:rPr>
          <w:rFonts w:eastAsia="Arial Unicode MS" w:cs="Calibri"/>
          <w:snapToGrid w:val="0"/>
          <w:sz w:val="20"/>
          <w:szCs w:val="20"/>
        </w:rPr>
        <w:t>,</w:t>
      </w:r>
      <w:r w:rsidRPr="00D21D95">
        <w:rPr>
          <w:rFonts w:eastAsia="Arial Unicode MS" w:cs="Calibri"/>
          <w:snapToGrid w:val="0"/>
          <w:sz w:val="20"/>
          <w:szCs w:val="20"/>
        </w:rPr>
        <w:t xml:space="preserve"> </w:t>
      </w:r>
      <w:r w:rsidR="0073573A" w:rsidRPr="00D21D95">
        <w:rPr>
          <w:rFonts w:eastAsia="Arial Unicode MS" w:cs="Calibri"/>
          <w:snapToGrid w:val="0"/>
          <w:sz w:val="20"/>
          <w:szCs w:val="20"/>
        </w:rPr>
        <w:t xml:space="preserve">zgodnie z </w:t>
      </w:r>
      <w:r w:rsidR="0072301C" w:rsidRPr="00D21D95">
        <w:rPr>
          <w:rFonts w:eastAsia="Arial Unicode MS" w:cs="Calibri"/>
          <w:snapToGrid w:val="0"/>
          <w:sz w:val="20"/>
          <w:szCs w:val="20"/>
        </w:rPr>
        <w:t>opisem przedmiotu zamówienia, zawartym</w:t>
      </w:r>
      <w:r w:rsidR="0073573A" w:rsidRPr="00D21D95">
        <w:rPr>
          <w:rFonts w:eastAsia="Arial Unicode MS" w:cs="Calibri"/>
          <w:snapToGrid w:val="0"/>
          <w:sz w:val="20"/>
          <w:szCs w:val="20"/>
        </w:rPr>
        <w:t xml:space="preserve"> w </w:t>
      </w:r>
      <w:r w:rsidR="00285FA1" w:rsidRPr="00D21D95">
        <w:rPr>
          <w:rFonts w:eastAsia="Arial Unicode MS" w:cs="Calibri"/>
          <w:snapToGrid w:val="0"/>
          <w:sz w:val="20"/>
          <w:szCs w:val="20"/>
        </w:rPr>
        <w:t xml:space="preserve">rozdziale </w:t>
      </w:r>
      <w:r w:rsidR="0073573A" w:rsidRPr="00D21D95">
        <w:rPr>
          <w:rFonts w:eastAsia="Arial Unicode MS" w:cs="Calibri"/>
          <w:snapToGrid w:val="0"/>
          <w:sz w:val="20"/>
          <w:szCs w:val="20"/>
        </w:rPr>
        <w:t>II SWZ</w:t>
      </w:r>
      <w:r w:rsidR="00FD69F3" w:rsidRPr="00D21D95">
        <w:rPr>
          <w:rFonts w:eastAsia="Arial Unicode MS" w:cs="Calibri"/>
          <w:snapToGrid w:val="0"/>
          <w:sz w:val="20"/>
          <w:szCs w:val="20"/>
        </w:rPr>
        <w:t>,</w:t>
      </w:r>
      <w:r w:rsidRPr="00D21D95">
        <w:rPr>
          <w:rFonts w:eastAsia="Arial Unicode MS" w:cs="Calibri"/>
          <w:snapToGrid w:val="0"/>
          <w:sz w:val="20"/>
          <w:szCs w:val="20"/>
        </w:rPr>
        <w:t xml:space="preserve"> </w:t>
      </w:r>
    </w:p>
    <w:p w14:paraId="00EFC2A8" w14:textId="5CE09123" w:rsidR="002669AD" w:rsidRPr="00F80B5F" w:rsidRDefault="00B5113C" w:rsidP="000D0040">
      <w:pPr>
        <w:widowControl w:val="0"/>
        <w:numPr>
          <w:ilvl w:val="0"/>
          <w:numId w:val="18"/>
        </w:numPr>
        <w:suppressAutoHyphens/>
        <w:spacing w:line="276" w:lineRule="auto"/>
        <w:ind w:left="567" w:hanging="567"/>
        <w:rPr>
          <w:rFonts w:cs="Calibri"/>
          <w:b/>
          <w:sz w:val="20"/>
          <w:szCs w:val="20"/>
          <w:u w:val="single"/>
        </w:rPr>
      </w:pPr>
      <w:r w:rsidRPr="00F80B5F">
        <w:rPr>
          <w:rFonts w:eastAsia="Arial Unicode MS" w:cs="Calibri"/>
          <w:b/>
          <w:szCs w:val="22"/>
          <w:u w:val="single"/>
        </w:rPr>
        <w:t>w</w:t>
      </w:r>
      <w:r w:rsidRPr="00F80B5F">
        <w:rPr>
          <w:rFonts w:eastAsia="Arial Unicode MS" w:cs="Calibri"/>
          <w:b/>
          <w:sz w:val="20"/>
          <w:szCs w:val="20"/>
          <w:u w:val="single"/>
        </w:rPr>
        <w:t xml:space="preserve"> ramach kryteri</w:t>
      </w:r>
      <w:r w:rsidR="00D7537C" w:rsidRPr="00F80B5F">
        <w:rPr>
          <w:rFonts w:eastAsia="Arial Unicode MS" w:cs="Calibri"/>
          <w:b/>
          <w:sz w:val="20"/>
          <w:szCs w:val="20"/>
          <w:u w:val="single"/>
        </w:rPr>
        <w:t xml:space="preserve">um </w:t>
      </w:r>
      <w:r w:rsidR="00E47438" w:rsidRPr="00F80B5F">
        <w:rPr>
          <w:rFonts w:eastAsia="Arial Unicode MS" w:cs="Calibri"/>
          <w:b/>
          <w:sz w:val="20"/>
          <w:szCs w:val="20"/>
          <w:u w:val="single"/>
        </w:rPr>
        <w:t>„T</w:t>
      </w:r>
      <w:r w:rsidR="00D7537C" w:rsidRPr="00F80B5F">
        <w:rPr>
          <w:rFonts w:eastAsia="Arial Unicode MS" w:cs="Calibri"/>
          <w:b/>
          <w:sz w:val="20"/>
          <w:szCs w:val="20"/>
          <w:u w:val="single"/>
        </w:rPr>
        <w:t xml:space="preserve">ermin dostawy </w:t>
      </w:r>
      <w:r w:rsidR="00227E54" w:rsidRPr="00F80B5F">
        <w:rPr>
          <w:rFonts w:eastAsia="Arial Unicode MS" w:cs="Calibri"/>
          <w:b/>
          <w:sz w:val="20"/>
          <w:szCs w:val="20"/>
          <w:u w:val="single"/>
        </w:rPr>
        <w:t xml:space="preserve">danych </w:t>
      </w:r>
      <w:r w:rsidR="00007E0C" w:rsidRPr="00F80B5F">
        <w:rPr>
          <w:rFonts w:eastAsia="Arial Unicode MS" w:cs="Calibri"/>
          <w:b/>
          <w:sz w:val="20"/>
          <w:szCs w:val="20"/>
          <w:u w:val="single"/>
        </w:rPr>
        <w:t>dostępowych</w:t>
      </w:r>
      <w:r w:rsidR="00E47438" w:rsidRPr="00F80B5F">
        <w:rPr>
          <w:rFonts w:eastAsia="Arial Unicode MS" w:cs="Calibri"/>
          <w:b/>
          <w:sz w:val="20"/>
          <w:szCs w:val="20"/>
          <w:u w:val="single"/>
        </w:rPr>
        <w:t>”</w:t>
      </w:r>
      <w:r w:rsidR="00007E0C" w:rsidRPr="00F80B5F">
        <w:rPr>
          <w:rFonts w:eastAsia="Arial Unicode MS" w:cs="Calibri"/>
          <w:b/>
          <w:sz w:val="20"/>
          <w:szCs w:val="20"/>
          <w:u w:val="single"/>
        </w:rPr>
        <w:t xml:space="preserve"> </w:t>
      </w:r>
      <w:r w:rsidR="00D7537C" w:rsidRPr="00F80B5F">
        <w:rPr>
          <w:rFonts w:eastAsia="Arial Unicode MS" w:cs="Calibri"/>
          <w:b/>
          <w:sz w:val="20"/>
          <w:szCs w:val="20"/>
          <w:u w:val="single"/>
        </w:rPr>
        <w:t>d</w:t>
      </w:r>
      <w:r w:rsidRPr="00F80B5F">
        <w:rPr>
          <w:rFonts w:eastAsia="Arial Unicode MS" w:cs="Calibri"/>
          <w:b/>
          <w:sz w:val="20"/>
          <w:szCs w:val="20"/>
          <w:u w:val="single"/>
        </w:rPr>
        <w:t>eklarujemy, że</w:t>
      </w:r>
      <w:r w:rsidR="00E02360" w:rsidRPr="00F80B5F">
        <w:rPr>
          <w:rFonts w:eastAsia="Arial Unicode MS" w:cs="Calibri"/>
          <w:b/>
          <w:szCs w:val="22"/>
          <w:u w:val="single"/>
          <w:vertAlign w:val="superscript"/>
        </w:rPr>
        <w:footnoteReference w:id="4"/>
      </w:r>
      <w:r w:rsidR="00E02360" w:rsidRPr="00F80B5F">
        <w:rPr>
          <w:rFonts w:eastAsia="Arial Unicode MS" w:cs="Calibri"/>
          <w:b/>
          <w:szCs w:val="22"/>
          <w:u w:val="single"/>
        </w:rPr>
        <w:t>:</w:t>
      </w:r>
      <w:r w:rsidR="00E02360" w:rsidRPr="00F80B5F">
        <w:rPr>
          <w:rFonts w:eastAsia="Arial Unicode MS" w:cs="Calibri"/>
          <w:b/>
          <w:sz w:val="20"/>
          <w:szCs w:val="20"/>
          <w:u w:val="single"/>
        </w:rPr>
        <w:t xml:space="preserve"> </w:t>
      </w:r>
    </w:p>
    <w:p w14:paraId="76C50672" w14:textId="2140FAE1" w:rsidR="00D7537C" w:rsidRPr="00F80B5F" w:rsidRDefault="00D7537C" w:rsidP="00D7537C">
      <w:pPr>
        <w:widowControl w:val="0"/>
        <w:suppressAutoHyphens/>
        <w:spacing w:line="276" w:lineRule="auto"/>
        <w:ind w:left="567"/>
        <w:rPr>
          <w:rFonts w:cs="Calibri"/>
          <w:b/>
          <w:sz w:val="20"/>
          <w:szCs w:val="20"/>
          <w:u w:val="single"/>
        </w:rPr>
      </w:pPr>
      <w:r w:rsidRPr="00F80B5F">
        <w:rPr>
          <w:rFonts w:eastAsia="Arial Unicode MS" w:cs="Calibri"/>
          <w:b/>
          <w:sz w:val="20"/>
          <w:szCs w:val="20"/>
          <w:u w:val="single"/>
        </w:rPr>
        <w:t xml:space="preserve">termin dostawy </w:t>
      </w:r>
      <w:r w:rsidR="00227E54" w:rsidRPr="00F80B5F">
        <w:rPr>
          <w:rFonts w:eastAsia="Arial Unicode MS" w:cs="Calibri"/>
          <w:b/>
          <w:sz w:val="20"/>
          <w:szCs w:val="20"/>
          <w:u w:val="single"/>
        </w:rPr>
        <w:t xml:space="preserve">danych </w:t>
      </w:r>
      <w:r w:rsidR="005519AF" w:rsidRPr="00F80B5F">
        <w:rPr>
          <w:rFonts w:eastAsia="Arial Unicode MS" w:cs="Calibri"/>
          <w:b/>
          <w:sz w:val="20"/>
          <w:szCs w:val="20"/>
          <w:u w:val="single"/>
        </w:rPr>
        <w:t xml:space="preserve">dostępowych  </w:t>
      </w:r>
      <w:r w:rsidRPr="00F80B5F">
        <w:rPr>
          <w:rFonts w:eastAsia="Arial Unicode MS" w:cs="Calibri"/>
          <w:b/>
          <w:sz w:val="20"/>
          <w:szCs w:val="20"/>
          <w:u w:val="single"/>
        </w:rPr>
        <w:t>wynosi</w:t>
      </w:r>
      <w:r w:rsidRPr="00F80B5F">
        <w:rPr>
          <w:rFonts w:eastAsia="Arial Unicode MS" w:cs="Calibri"/>
          <w:b/>
          <w:szCs w:val="22"/>
          <w:u w:val="single"/>
        </w:rPr>
        <w:t>:</w:t>
      </w:r>
      <w:r w:rsidRPr="00F80B5F">
        <w:rPr>
          <w:rFonts w:eastAsia="Arial Unicode MS" w:cs="Calibri"/>
          <w:b/>
          <w:sz w:val="20"/>
          <w:szCs w:val="20"/>
          <w:u w:val="single"/>
        </w:rPr>
        <w:t xml:space="preserve"> </w:t>
      </w:r>
    </w:p>
    <w:p w14:paraId="1C6C94DB" w14:textId="75DF9ADC" w:rsidR="00D7537C" w:rsidRPr="00F80B5F" w:rsidRDefault="00D7537C" w:rsidP="00FB44EB">
      <w:pPr>
        <w:widowControl w:val="0"/>
        <w:suppressAutoHyphens/>
        <w:spacing w:line="276" w:lineRule="auto"/>
        <w:ind w:left="567"/>
        <w:rPr>
          <w:rFonts w:cs="Calibri"/>
          <w:b/>
          <w:sz w:val="20"/>
          <w:szCs w:val="20"/>
          <w:u w:val="single"/>
        </w:rPr>
      </w:pPr>
      <w:r w:rsidRPr="00F80B5F">
        <w:rPr>
          <w:rFonts w:cs="Calibri"/>
          <w:b/>
          <w:sz w:val="20"/>
          <w:szCs w:val="20"/>
          <w:u w:val="single"/>
        </w:rPr>
        <w:fldChar w:fldCharType="begin">
          <w:ffData>
            <w:name w:val="Wybór1"/>
            <w:enabled/>
            <w:calcOnExit w:val="0"/>
            <w:checkBox>
              <w:sizeAuto/>
              <w:default w:val="0"/>
            </w:checkBox>
          </w:ffData>
        </w:fldChar>
      </w:r>
      <w:r w:rsidRPr="00F80B5F">
        <w:rPr>
          <w:rFonts w:cs="Calibri"/>
          <w:b/>
          <w:sz w:val="20"/>
          <w:szCs w:val="20"/>
          <w:u w:val="single"/>
        </w:rPr>
        <w:instrText xml:space="preserve"> FORMCHECKBOX </w:instrText>
      </w:r>
      <w:r w:rsidR="006660CB">
        <w:rPr>
          <w:rFonts w:cs="Calibri"/>
          <w:b/>
          <w:sz w:val="20"/>
          <w:szCs w:val="20"/>
          <w:u w:val="single"/>
        </w:rPr>
      </w:r>
      <w:r w:rsidR="006660CB">
        <w:rPr>
          <w:rFonts w:cs="Calibri"/>
          <w:b/>
          <w:sz w:val="20"/>
          <w:szCs w:val="20"/>
          <w:u w:val="single"/>
        </w:rPr>
        <w:fldChar w:fldCharType="separate"/>
      </w:r>
      <w:r w:rsidRPr="00F80B5F">
        <w:rPr>
          <w:rFonts w:cs="Calibri"/>
          <w:b/>
          <w:sz w:val="20"/>
          <w:szCs w:val="20"/>
          <w:u w:val="single"/>
        </w:rPr>
        <w:fldChar w:fldCharType="end"/>
      </w:r>
      <w:r w:rsidRPr="00F80B5F">
        <w:rPr>
          <w:rFonts w:cs="Calibri"/>
          <w:b/>
          <w:sz w:val="20"/>
          <w:szCs w:val="20"/>
          <w:u w:val="single"/>
        </w:rPr>
        <w:t xml:space="preserve"> </w:t>
      </w:r>
      <w:r w:rsidR="00F80B5F" w:rsidRPr="00F80B5F">
        <w:rPr>
          <w:rFonts w:cs="Calibri"/>
          <w:b/>
          <w:sz w:val="20"/>
          <w:szCs w:val="20"/>
          <w:u w:val="single"/>
        </w:rPr>
        <w:t xml:space="preserve">od 1 do </w:t>
      </w:r>
      <w:r w:rsidR="005519AF" w:rsidRPr="00F80B5F">
        <w:rPr>
          <w:rFonts w:cs="Calibri"/>
          <w:b/>
          <w:sz w:val="20"/>
          <w:szCs w:val="20"/>
          <w:u w:val="single"/>
        </w:rPr>
        <w:t>4</w:t>
      </w:r>
      <w:r w:rsidR="00FB44EB" w:rsidRPr="00F80B5F">
        <w:rPr>
          <w:rFonts w:cs="Calibri"/>
          <w:b/>
          <w:sz w:val="20"/>
          <w:szCs w:val="20"/>
          <w:u w:val="single"/>
        </w:rPr>
        <w:t xml:space="preserve"> dni</w:t>
      </w:r>
      <w:r w:rsidR="00227E54" w:rsidRPr="00F80B5F">
        <w:rPr>
          <w:rFonts w:cs="Calibri"/>
          <w:b/>
          <w:sz w:val="20"/>
          <w:szCs w:val="20"/>
          <w:u w:val="single"/>
        </w:rPr>
        <w:t xml:space="preserve"> </w:t>
      </w:r>
      <w:r w:rsidR="00286859">
        <w:rPr>
          <w:rFonts w:cs="Calibri"/>
          <w:b/>
          <w:sz w:val="20"/>
          <w:szCs w:val="20"/>
          <w:u w:val="single"/>
        </w:rPr>
        <w:t xml:space="preserve">roboczych </w:t>
      </w:r>
      <w:r w:rsidR="00F80B5F" w:rsidRPr="00F80B5F">
        <w:rPr>
          <w:rFonts w:cs="Calibri"/>
          <w:b/>
          <w:sz w:val="20"/>
          <w:szCs w:val="20"/>
          <w:u w:val="single"/>
        </w:rPr>
        <w:t>od daty zawarcia U</w:t>
      </w:r>
      <w:r w:rsidR="00FB44EB" w:rsidRPr="00F80B5F">
        <w:rPr>
          <w:rFonts w:cs="Calibri"/>
          <w:b/>
          <w:sz w:val="20"/>
          <w:szCs w:val="20"/>
          <w:u w:val="single"/>
        </w:rPr>
        <w:t>mowy,</w:t>
      </w:r>
    </w:p>
    <w:p w14:paraId="4683E9B4" w14:textId="14E3407E" w:rsidR="00FB44EB" w:rsidRPr="00F80B5F" w:rsidRDefault="00D7537C" w:rsidP="004E27EA">
      <w:pPr>
        <w:widowControl w:val="0"/>
        <w:suppressAutoHyphens/>
        <w:spacing w:line="276" w:lineRule="auto"/>
        <w:ind w:left="567"/>
        <w:rPr>
          <w:rFonts w:cs="Calibri"/>
          <w:b/>
          <w:sz w:val="20"/>
          <w:szCs w:val="20"/>
          <w:u w:val="single"/>
        </w:rPr>
      </w:pPr>
      <w:r w:rsidRPr="00F80B5F">
        <w:rPr>
          <w:rFonts w:cs="Calibri"/>
          <w:b/>
          <w:sz w:val="20"/>
          <w:szCs w:val="20"/>
          <w:u w:val="single"/>
        </w:rPr>
        <w:fldChar w:fldCharType="begin">
          <w:ffData>
            <w:name w:val=""/>
            <w:enabled/>
            <w:calcOnExit w:val="0"/>
            <w:checkBox>
              <w:sizeAuto/>
              <w:default w:val="0"/>
            </w:checkBox>
          </w:ffData>
        </w:fldChar>
      </w:r>
      <w:r w:rsidRPr="00F80B5F">
        <w:rPr>
          <w:rFonts w:cs="Calibri"/>
          <w:b/>
          <w:sz w:val="20"/>
          <w:szCs w:val="20"/>
          <w:u w:val="single"/>
        </w:rPr>
        <w:instrText xml:space="preserve"> FORMCHECKBOX </w:instrText>
      </w:r>
      <w:r w:rsidR="006660CB">
        <w:rPr>
          <w:rFonts w:cs="Calibri"/>
          <w:b/>
          <w:sz w:val="20"/>
          <w:szCs w:val="20"/>
          <w:u w:val="single"/>
        </w:rPr>
      </w:r>
      <w:r w:rsidR="006660CB">
        <w:rPr>
          <w:rFonts w:cs="Calibri"/>
          <w:b/>
          <w:sz w:val="20"/>
          <w:szCs w:val="20"/>
          <w:u w:val="single"/>
        </w:rPr>
        <w:fldChar w:fldCharType="separate"/>
      </w:r>
      <w:r w:rsidRPr="00F80B5F">
        <w:rPr>
          <w:rFonts w:cs="Calibri"/>
          <w:b/>
          <w:sz w:val="20"/>
          <w:szCs w:val="20"/>
          <w:u w:val="single"/>
        </w:rPr>
        <w:fldChar w:fldCharType="end"/>
      </w:r>
      <w:r w:rsidR="00227E54" w:rsidRPr="00F80B5F">
        <w:rPr>
          <w:rFonts w:cs="Calibri"/>
          <w:b/>
          <w:sz w:val="20"/>
          <w:szCs w:val="20"/>
          <w:u w:val="single"/>
        </w:rPr>
        <w:t xml:space="preserve"> </w:t>
      </w:r>
      <w:r w:rsidR="00F80B5F" w:rsidRPr="00F80B5F">
        <w:rPr>
          <w:rFonts w:cs="Calibri"/>
          <w:b/>
          <w:sz w:val="20"/>
          <w:szCs w:val="20"/>
          <w:u w:val="single"/>
        </w:rPr>
        <w:t xml:space="preserve">od 5 do 7 dni </w:t>
      </w:r>
      <w:r w:rsidR="00286859">
        <w:rPr>
          <w:rFonts w:cs="Calibri"/>
          <w:b/>
          <w:sz w:val="20"/>
          <w:szCs w:val="20"/>
          <w:u w:val="single"/>
        </w:rPr>
        <w:t xml:space="preserve">roboczych </w:t>
      </w:r>
      <w:r w:rsidR="00F80B5F" w:rsidRPr="00F80B5F">
        <w:rPr>
          <w:rFonts w:cs="Calibri"/>
          <w:b/>
          <w:sz w:val="20"/>
          <w:szCs w:val="20"/>
          <w:u w:val="single"/>
        </w:rPr>
        <w:t>od daty zawarcia U</w:t>
      </w:r>
      <w:r w:rsidR="00FB44EB" w:rsidRPr="00F80B5F">
        <w:rPr>
          <w:rFonts w:cs="Calibri"/>
          <w:b/>
          <w:sz w:val="20"/>
          <w:szCs w:val="20"/>
          <w:u w:val="single"/>
        </w:rPr>
        <w:t>mowy,</w:t>
      </w:r>
    </w:p>
    <w:p w14:paraId="242E6339" w14:textId="5CD8E9ED" w:rsidR="00FB44EB" w:rsidRPr="00F80B5F" w:rsidRDefault="00FB44EB" w:rsidP="00FB44EB">
      <w:pPr>
        <w:widowControl w:val="0"/>
        <w:suppressAutoHyphens/>
        <w:spacing w:line="276" w:lineRule="auto"/>
        <w:ind w:left="567"/>
        <w:rPr>
          <w:rFonts w:cs="Calibri"/>
          <w:b/>
          <w:sz w:val="20"/>
          <w:szCs w:val="20"/>
          <w:u w:val="single"/>
        </w:rPr>
      </w:pPr>
      <w:r w:rsidRPr="00F80B5F">
        <w:rPr>
          <w:rFonts w:cs="Calibri"/>
          <w:b/>
          <w:sz w:val="20"/>
          <w:szCs w:val="20"/>
          <w:u w:val="single"/>
        </w:rPr>
        <w:fldChar w:fldCharType="begin">
          <w:ffData>
            <w:name w:val="Wybór1"/>
            <w:enabled/>
            <w:calcOnExit w:val="0"/>
            <w:checkBox>
              <w:sizeAuto/>
              <w:default w:val="0"/>
            </w:checkBox>
          </w:ffData>
        </w:fldChar>
      </w:r>
      <w:r w:rsidRPr="00F80B5F">
        <w:rPr>
          <w:rFonts w:cs="Calibri"/>
          <w:b/>
          <w:sz w:val="20"/>
          <w:szCs w:val="20"/>
          <w:u w:val="single"/>
        </w:rPr>
        <w:instrText xml:space="preserve"> FORMCHECKBOX </w:instrText>
      </w:r>
      <w:r w:rsidR="006660CB">
        <w:rPr>
          <w:rFonts w:cs="Calibri"/>
          <w:b/>
          <w:sz w:val="20"/>
          <w:szCs w:val="20"/>
          <w:u w:val="single"/>
        </w:rPr>
      </w:r>
      <w:r w:rsidR="006660CB">
        <w:rPr>
          <w:rFonts w:cs="Calibri"/>
          <w:b/>
          <w:sz w:val="20"/>
          <w:szCs w:val="20"/>
          <w:u w:val="single"/>
        </w:rPr>
        <w:fldChar w:fldCharType="separate"/>
      </w:r>
      <w:r w:rsidRPr="00F80B5F">
        <w:rPr>
          <w:rFonts w:cs="Calibri"/>
          <w:b/>
          <w:sz w:val="20"/>
          <w:szCs w:val="20"/>
          <w:u w:val="single"/>
        </w:rPr>
        <w:fldChar w:fldCharType="end"/>
      </w:r>
      <w:r w:rsidR="00227E54" w:rsidRPr="00F80B5F">
        <w:rPr>
          <w:rFonts w:cs="Calibri"/>
          <w:b/>
          <w:sz w:val="20"/>
          <w:szCs w:val="20"/>
          <w:u w:val="single"/>
        </w:rPr>
        <w:t xml:space="preserve"> </w:t>
      </w:r>
      <w:r w:rsidR="00F80B5F" w:rsidRPr="00F80B5F">
        <w:rPr>
          <w:rFonts w:cs="Calibri"/>
          <w:b/>
          <w:sz w:val="20"/>
          <w:szCs w:val="20"/>
          <w:u w:val="single"/>
        </w:rPr>
        <w:t xml:space="preserve">od </w:t>
      </w:r>
      <w:r w:rsidR="005519AF" w:rsidRPr="00F80B5F">
        <w:rPr>
          <w:rFonts w:cs="Calibri"/>
          <w:b/>
          <w:sz w:val="20"/>
          <w:szCs w:val="20"/>
          <w:u w:val="single"/>
        </w:rPr>
        <w:t>8</w:t>
      </w:r>
      <w:r w:rsidR="00F80B5F" w:rsidRPr="00F80B5F">
        <w:rPr>
          <w:rFonts w:cs="Calibri"/>
          <w:b/>
          <w:sz w:val="20"/>
          <w:szCs w:val="20"/>
          <w:u w:val="single"/>
        </w:rPr>
        <w:t xml:space="preserve"> do 10 dni </w:t>
      </w:r>
      <w:r w:rsidR="00286859">
        <w:rPr>
          <w:rFonts w:cs="Calibri"/>
          <w:b/>
          <w:sz w:val="20"/>
          <w:szCs w:val="20"/>
          <w:u w:val="single"/>
        </w:rPr>
        <w:t xml:space="preserve">roboczych </w:t>
      </w:r>
      <w:r w:rsidR="00F80B5F" w:rsidRPr="00F80B5F">
        <w:rPr>
          <w:rFonts w:cs="Calibri"/>
          <w:b/>
          <w:sz w:val="20"/>
          <w:szCs w:val="20"/>
          <w:u w:val="single"/>
        </w:rPr>
        <w:t>od daty zawarcia U</w:t>
      </w:r>
      <w:r w:rsidRPr="00F80B5F">
        <w:rPr>
          <w:rFonts w:cs="Calibri"/>
          <w:b/>
          <w:sz w:val="20"/>
          <w:szCs w:val="20"/>
          <w:u w:val="single"/>
        </w:rPr>
        <w:t>mowy</w:t>
      </w:r>
      <w:r w:rsidR="008C1C4E">
        <w:rPr>
          <w:rFonts w:cs="Calibri"/>
          <w:b/>
          <w:sz w:val="20"/>
          <w:szCs w:val="20"/>
          <w:u w:val="single"/>
        </w:rPr>
        <w:t>.</w:t>
      </w:r>
    </w:p>
    <w:p w14:paraId="2D012495" w14:textId="5DAA7985" w:rsidR="00DC4DC6" w:rsidRPr="00DC4DC6" w:rsidRDefault="00DC4DC6" w:rsidP="00DA0FFE">
      <w:pPr>
        <w:widowControl w:val="0"/>
        <w:suppressAutoHyphens/>
        <w:spacing w:line="276" w:lineRule="auto"/>
        <w:rPr>
          <w:rFonts w:cs="Calibri"/>
          <w:b/>
          <w:sz w:val="20"/>
          <w:szCs w:val="20"/>
        </w:rPr>
      </w:pPr>
    </w:p>
    <w:p w14:paraId="7C4F2A0B" w14:textId="0CE921A2" w:rsidR="00E02360" w:rsidRPr="00573747" w:rsidRDefault="00E02360" w:rsidP="00740003">
      <w:pPr>
        <w:widowControl w:val="0"/>
        <w:numPr>
          <w:ilvl w:val="0"/>
          <w:numId w:val="18"/>
        </w:numPr>
        <w:suppressAutoHyphens/>
        <w:spacing w:line="276" w:lineRule="auto"/>
        <w:ind w:left="567" w:hanging="567"/>
        <w:rPr>
          <w:rFonts w:eastAsia="Arial Unicode MS" w:cs="Calibri"/>
          <w:b/>
          <w:sz w:val="20"/>
          <w:szCs w:val="20"/>
          <w:u w:val="single"/>
        </w:rPr>
      </w:pPr>
      <w:r w:rsidRPr="00573747">
        <w:rPr>
          <w:rFonts w:eastAsia="Arial Unicode MS" w:cs="Calibri"/>
          <w:b/>
          <w:sz w:val="20"/>
          <w:szCs w:val="20"/>
          <w:u w:val="single"/>
        </w:rPr>
        <w:t>akceptuję/emy termin</w:t>
      </w:r>
      <w:r w:rsidRPr="00573747">
        <w:rPr>
          <w:rFonts w:cs="Calibri"/>
          <w:b/>
          <w:sz w:val="20"/>
          <w:szCs w:val="20"/>
          <w:u w:val="single"/>
        </w:rPr>
        <w:t xml:space="preserve"> płatności za realizację przedmiotu umowy w ciągu </w:t>
      </w:r>
      <w:r w:rsidR="00026EEB" w:rsidRPr="00573747">
        <w:rPr>
          <w:rFonts w:eastAsia="Arial Unicode MS" w:cs="Calibri"/>
          <w:b/>
          <w:sz w:val="20"/>
          <w:szCs w:val="20"/>
          <w:u w:val="single"/>
        </w:rPr>
        <w:t>2</w:t>
      </w:r>
      <w:r w:rsidR="005A22B7">
        <w:rPr>
          <w:rFonts w:eastAsia="Arial Unicode MS" w:cs="Calibri"/>
          <w:b/>
          <w:sz w:val="20"/>
          <w:szCs w:val="20"/>
          <w:u w:val="single"/>
        </w:rPr>
        <w:t>1</w:t>
      </w:r>
      <w:r w:rsidR="0084732B" w:rsidRPr="00573747">
        <w:rPr>
          <w:rFonts w:cs="Calibri"/>
          <w:b/>
          <w:sz w:val="20"/>
          <w:szCs w:val="20"/>
          <w:u w:val="single"/>
        </w:rPr>
        <w:t xml:space="preserve"> </w:t>
      </w:r>
      <w:r w:rsidRPr="00573747">
        <w:rPr>
          <w:rFonts w:cs="Calibri"/>
          <w:b/>
          <w:sz w:val="20"/>
          <w:szCs w:val="20"/>
          <w:u w:val="single"/>
        </w:rPr>
        <w:t xml:space="preserve">dni od daty </w:t>
      </w:r>
      <w:r w:rsidR="00DB7C88" w:rsidRPr="00573747">
        <w:rPr>
          <w:rFonts w:cs="Calibri"/>
          <w:b/>
          <w:sz w:val="20"/>
          <w:szCs w:val="20"/>
          <w:u w:val="single"/>
        </w:rPr>
        <w:t xml:space="preserve">otrzymania przez Zamawiającego prawidłowo </w:t>
      </w:r>
      <w:r w:rsidRPr="00573747">
        <w:rPr>
          <w:rFonts w:cs="Calibri"/>
          <w:b/>
          <w:sz w:val="20"/>
          <w:szCs w:val="20"/>
          <w:u w:val="single"/>
        </w:rPr>
        <w:t>wystawionej faktury VAT</w:t>
      </w:r>
      <w:r w:rsidR="00FD69F3" w:rsidRPr="00573747">
        <w:rPr>
          <w:rFonts w:cs="Calibri"/>
          <w:b/>
          <w:sz w:val="20"/>
          <w:szCs w:val="20"/>
          <w:u w:val="single"/>
        </w:rPr>
        <w:t>,</w:t>
      </w:r>
    </w:p>
    <w:p w14:paraId="50809B2A" w14:textId="54925237" w:rsidR="00E02360" w:rsidRPr="00E02360" w:rsidRDefault="00634378" w:rsidP="00740003">
      <w:pPr>
        <w:widowControl w:val="0"/>
        <w:numPr>
          <w:ilvl w:val="0"/>
          <w:numId w:val="18"/>
        </w:numPr>
        <w:suppressAutoHyphens/>
        <w:spacing w:line="276" w:lineRule="auto"/>
        <w:ind w:left="567" w:hanging="567"/>
        <w:rPr>
          <w:rFonts w:cs="Calibri"/>
          <w:noProof/>
          <w:sz w:val="20"/>
          <w:szCs w:val="20"/>
        </w:rPr>
      </w:pPr>
      <w:r>
        <w:rPr>
          <w:rFonts w:cs="Calibri"/>
          <w:noProof/>
          <w:sz w:val="20"/>
          <w:szCs w:val="20"/>
        </w:rPr>
        <w:t>w</w:t>
      </w:r>
      <w:r w:rsidR="00E02360" w:rsidRPr="00E02360">
        <w:rPr>
          <w:rFonts w:cs="Calibri"/>
          <w:noProof/>
          <w:sz w:val="20"/>
          <w:szCs w:val="20"/>
        </w:rPr>
        <w:t>ybór niniejszej oferty</w:t>
      </w:r>
      <w:r w:rsidR="00D21578" w:rsidRPr="00D21578">
        <w:rPr>
          <w:rFonts w:cs="Calibri"/>
          <w:b/>
          <w:szCs w:val="22"/>
          <w:vertAlign w:val="superscript"/>
        </w:rPr>
        <w:footnoteReference w:id="5"/>
      </w:r>
      <w:r w:rsidR="00E02360" w:rsidRPr="00E02360">
        <w:rPr>
          <w:rFonts w:cs="Calibri"/>
          <w:noProof/>
          <w:sz w:val="20"/>
          <w:szCs w:val="20"/>
        </w:rPr>
        <w:t>:</w:t>
      </w:r>
    </w:p>
    <w:p w14:paraId="70CD79CA" w14:textId="1F65BD88" w:rsidR="00E02360" w:rsidRPr="00E02360" w:rsidRDefault="00E02360" w:rsidP="0085483E">
      <w:pPr>
        <w:widowControl w:val="0"/>
        <w:tabs>
          <w:tab w:val="left" w:pos="851"/>
        </w:tabs>
        <w:spacing w:line="276" w:lineRule="auto"/>
        <w:ind w:left="851" w:hanging="284"/>
        <w:rPr>
          <w:rFonts w:cs="Calibri"/>
          <w:snapToGrid w:val="0"/>
          <w:sz w:val="20"/>
          <w:szCs w:val="20"/>
        </w:rPr>
      </w:pPr>
      <w:r w:rsidRPr="00E02360">
        <w:rPr>
          <w:rFonts w:cs="Calibri"/>
          <w:b/>
          <w:sz w:val="20"/>
          <w:szCs w:val="20"/>
        </w:rPr>
        <w:fldChar w:fldCharType="begin">
          <w:ffData>
            <w:name w:val="Wybór1"/>
            <w:enabled/>
            <w:calcOnExit w:val="0"/>
            <w:checkBox>
              <w:sizeAuto/>
              <w:default w:val="0"/>
            </w:checkBox>
          </w:ffData>
        </w:fldChar>
      </w:r>
      <w:r w:rsidRPr="00E02360">
        <w:rPr>
          <w:rFonts w:cs="Calibri"/>
          <w:b/>
          <w:sz w:val="20"/>
          <w:szCs w:val="20"/>
        </w:rPr>
        <w:instrText xml:space="preserve"> FORMCHECKBOX </w:instrText>
      </w:r>
      <w:r w:rsidR="006660CB">
        <w:rPr>
          <w:rFonts w:cs="Calibri"/>
          <w:b/>
          <w:sz w:val="20"/>
          <w:szCs w:val="20"/>
        </w:rPr>
      </w:r>
      <w:r w:rsidR="006660CB">
        <w:rPr>
          <w:rFonts w:cs="Calibri"/>
          <w:b/>
          <w:sz w:val="20"/>
          <w:szCs w:val="20"/>
        </w:rPr>
        <w:fldChar w:fldCharType="separate"/>
      </w:r>
      <w:r w:rsidRPr="00E02360">
        <w:rPr>
          <w:rFonts w:cs="Calibri"/>
          <w:b/>
          <w:sz w:val="20"/>
          <w:szCs w:val="20"/>
        </w:rPr>
        <w:fldChar w:fldCharType="end"/>
      </w:r>
      <w:r w:rsidRPr="00E02360">
        <w:rPr>
          <w:rFonts w:cs="Calibri"/>
          <w:b/>
          <w:sz w:val="20"/>
          <w:szCs w:val="20"/>
        </w:rPr>
        <w:tab/>
      </w:r>
      <w:r w:rsidRPr="00E02360">
        <w:rPr>
          <w:rFonts w:cs="Calibri"/>
          <w:b/>
          <w:sz w:val="20"/>
          <w:szCs w:val="20"/>
          <w:u w:val="single"/>
        </w:rPr>
        <w:t>NIE</w:t>
      </w:r>
      <w:r w:rsidRPr="00E02360">
        <w:rPr>
          <w:rFonts w:cs="Calibri"/>
          <w:b/>
          <w:sz w:val="20"/>
          <w:szCs w:val="20"/>
        </w:rPr>
        <w:t xml:space="preserve"> </w:t>
      </w:r>
      <w:r w:rsidRPr="00E02360">
        <w:rPr>
          <w:rFonts w:cs="Calibri"/>
          <w:snapToGrid w:val="0"/>
          <w:sz w:val="20"/>
          <w:szCs w:val="20"/>
        </w:rPr>
        <w:t>prowadzi do powstania u Zamawiającego obowiązku podatkowego</w:t>
      </w:r>
      <w:r w:rsidR="00690E13">
        <w:rPr>
          <w:rFonts w:cs="Calibri"/>
          <w:snapToGrid w:val="0"/>
          <w:sz w:val="20"/>
          <w:szCs w:val="20"/>
        </w:rPr>
        <w:t>,</w:t>
      </w:r>
      <w:r w:rsidR="0085483E">
        <w:rPr>
          <w:rFonts w:cs="Calibri"/>
          <w:snapToGrid w:val="0"/>
          <w:sz w:val="20"/>
          <w:szCs w:val="20"/>
        </w:rPr>
        <w:t xml:space="preserve"> zgodnie z przepisami </w:t>
      </w:r>
      <w:r w:rsidRPr="00E02360">
        <w:rPr>
          <w:rFonts w:cs="Calibri"/>
          <w:snapToGrid w:val="0"/>
          <w:sz w:val="20"/>
          <w:szCs w:val="20"/>
        </w:rPr>
        <w:t>o podatku od towarów i usług</w:t>
      </w:r>
      <w:r w:rsidR="00FD69F3">
        <w:rPr>
          <w:rFonts w:cs="Calibri"/>
          <w:snapToGrid w:val="0"/>
          <w:sz w:val="20"/>
          <w:szCs w:val="20"/>
        </w:rPr>
        <w:t>,</w:t>
      </w:r>
    </w:p>
    <w:p w14:paraId="15C62AEE" w14:textId="5E2D246E" w:rsidR="00E02360" w:rsidRPr="00E02360" w:rsidRDefault="00E02360" w:rsidP="00D21578">
      <w:pPr>
        <w:widowControl w:val="0"/>
        <w:tabs>
          <w:tab w:val="left" w:pos="851"/>
        </w:tabs>
        <w:spacing w:line="276" w:lineRule="auto"/>
        <w:ind w:left="851" w:hanging="284"/>
        <w:rPr>
          <w:rFonts w:cs="Calibri"/>
          <w:snapToGrid w:val="0"/>
          <w:sz w:val="20"/>
          <w:szCs w:val="20"/>
        </w:rPr>
      </w:pPr>
      <w:r w:rsidRPr="00E02360">
        <w:rPr>
          <w:rFonts w:cs="Calibri"/>
          <w:b/>
          <w:sz w:val="20"/>
          <w:szCs w:val="20"/>
        </w:rPr>
        <w:fldChar w:fldCharType="begin">
          <w:ffData>
            <w:name w:val="Wybór1"/>
            <w:enabled/>
            <w:calcOnExit w:val="0"/>
            <w:checkBox>
              <w:sizeAuto/>
              <w:default w:val="0"/>
            </w:checkBox>
          </w:ffData>
        </w:fldChar>
      </w:r>
      <w:r w:rsidRPr="00E02360">
        <w:rPr>
          <w:rFonts w:cs="Calibri"/>
          <w:b/>
          <w:sz w:val="20"/>
          <w:szCs w:val="20"/>
        </w:rPr>
        <w:instrText xml:space="preserve"> FORMCHECKBOX </w:instrText>
      </w:r>
      <w:r w:rsidR="006660CB">
        <w:rPr>
          <w:rFonts w:cs="Calibri"/>
          <w:b/>
          <w:sz w:val="20"/>
          <w:szCs w:val="20"/>
        </w:rPr>
      </w:r>
      <w:r w:rsidR="006660CB">
        <w:rPr>
          <w:rFonts w:cs="Calibri"/>
          <w:b/>
          <w:sz w:val="20"/>
          <w:szCs w:val="20"/>
        </w:rPr>
        <w:fldChar w:fldCharType="separate"/>
      </w:r>
      <w:r w:rsidRPr="00E02360">
        <w:rPr>
          <w:rFonts w:cs="Calibri"/>
          <w:b/>
          <w:sz w:val="20"/>
          <w:szCs w:val="20"/>
        </w:rPr>
        <w:fldChar w:fldCharType="end"/>
      </w:r>
      <w:r w:rsidR="00A61549">
        <w:rPr>
          <w:rFonts w:cs="Calibri"/>
          <w:b/>
          <w:sz w:val="20"/>
          <w:szCs w:val="20"/>
        </w:rPr>
        <w:t xml:space="preserve"> </w:t>
      </w:r>
      <w:r w:rsidRPr="00E02360">
        <w:rPr>
          <w:rFonts w:cs="Calibri"/>
          <w:snapToGrid w:val="0"/>
          <w:sz w:val="20"/>
          <w:szCs w:val="20"/>
        </w:rPr>
        <w:t>prowadzi do powstania u Zamawiającego obowiązku podatkowego zgodnie z przepisami o podatku od towarów i usług i wskazujemy poniżej nazwę (rodzaj) towaru lub usługi, których dostawa lub świadczenie będzie prowadzić do jego powstania oraz wskazujemy ich wartość bez kwoty podatku:</w:t>
      </w:r>
    </w:p>
    <w:tbl>
      <w:tblPr>
        <w:tblW w:w="8468" w:type="dxa"/>
        <w:tblInd w:w="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480"/>
        <w:gridCol w:w="3548"/>
        <w:gridCol w:w="1982"/>
        <w:gridCol w:w="2458"/>
      </w:tblGrid>
      <w:tr w:rsidR="00780994" w:rsidRPr="00E02360" w14:paraId="73CB092F" w14:textId="77777777" w:rsidTr="00780994">
        <w:trPr>
          <w:trHeight w:val="678"/>
        </w:trPr>
        <w:tc>
          <w:tcPr>
            <w:tcW w:w="480" w:type="dxa"/>
            <w:shd w:val="pct12" w:color="auto" w:fill="auto"/>
            <w:vAlign w:val="center"/>
          </w:tcPr>
          <w:p w14:paraId="6E699957" w14:textId="77777777" w:rsidR="00780994" w:rsidRPr="003016A1" w:rsidRDefault="00780994" w:rsidP="001E3F7D">
            <w:pPr>
              <w:widowControl w:val="0"/>
              <w:tabs>
                <w:tab w:val="left" w:pos="851"/>
              </w:tabs>
              <w:suppressAutoHyphens/>
              <w:spacing w:line="276" w:lineRule="auto"/>
              <w:jc w:val="center"/>
              <w:rPr>
                <w:rFonts w:eastAsia="Arial Unicode MS" w:cs="Calibri"/>
                <w:b/>
                <w:snapToGrid w:val="0"/>
                <w:sz w:val="16"/>
                <w:szCs w:val="16"/>
              </w:rPr>
            </w:pPr>
            <w:r w:rsidRPr="003016A1">
              <w:rPr>
                <w:rFonts w:eastAsia="Arial Unicode MS" w:cs="Calibri"/>
                <w:b/>
                <w:snapToGrid w:val="0"/>
                <w:sz w:val="16"/>
                <w:szCs w:val="16"/>
              </w:rPr>
              <w:t>Lp.</w:t>
            </w:r>
          </w:p>
        </w:tc>
        <w:tc>
          <w:tcPr>
            <w:tcW w:w="3548" w:type="dxa"/>
            <w:shd w:val="pct12" w:color="auto" w:fill="auto"/>
            <w:vAlign w:val="center"/>
          </w:tcPr>
          <w:p w14:paraId="642C973D" w14:textId="77777777" w:rsidR="00780994" w:rsidRPr="003016A1" w:rsidRDefault="00780994" w:rsidP="001E3F7D">
            <w:pPr>
              <w:widowControl w:val="0"/>
              <w:tabs>
                <w:tab w:val="left" w:pos="851"/>
              </w:tabs>
              <w:suppressAutoHyphens/>
              <w:spacing w:line="276" w:lineRule="auto"/>
              <w:jc w:val="center"/>
              <w:rPr>
                <w:rFonts w:eastAsia="Arial Unicode MS" w:cs="Calibri"/>
                <w:b/>
                <w:snapToGrid w:val="0"/>
                <w:sz w:val="16"/>
                <w:szCs w:val="16"/>
              </w:rPr>
            </w:pPr>
            <w:r w:rsidRPr="003016A1">
              <w:rPr>
                <w:rFonts w:eastAsia="Arial Unicode MS" w:cs="Calibri"/>
                <w:b/>
                <w:snapToGrid w:val="0"/>
                <w:sz w:val="16"/>
                <w:szCs w:val="16"/>
              </w:rPr>
              <w:t>Nazwa (rodzaj)</w:t>
            </w:r>
          </w:p>
        </w:tc>
        <w:tc>
          <w:tcPr>
            <w:tcW w:w="1982" w:type="dxa"/>
            <w:shd w:val="pct12" w:color="auto" w:fill="auto"/>
          </w:tcPr>
          <w:p w14:paraId="42D01BCA" w14:textId="6D5D45EB" w:rsidR="00780994" w:rsidRPr="003016A1" w:rsidRDefault="00780994" w:rsidP="001E3F7D">
            <w:pPr>
              <w:widowControl w:val="0"/>
              <w:tabs>
                <w:tab w:val="left" w:pos="851"/>
              </w:tabs>
              <w:suppressAutoHyphens/>
              <w:spacing w:line="276" w:lineRule="auto"/>
              <w:jc w:val="center"/>
              <w:rPr>
                <w:rFonts w:eastAsia="Arial Unicode MS" w:cs="Calibri"/>
                <w:b/>
                <w:snapToGrid w:val="0"/>
                <w:sz w:val="16"/>
                <w:szCs w:val="16"/>
              </w:rPr>
            </w:pPr>
            <w:r>
              <w:rPr>
                <w:rFonts w:eastAsia="Arial Unicode MS" w:cs="Calibri"/>
                <w:b/>
                <w:snapToGrid w:val="0"/>
                <w:sz w:val="16"/>
                <w:szCs w:val="16"/>
              </w:rPr>
              <w:t>Stawaka podatku VAT</w:t>
            </w:r>
          </w:p>
        </w:tc>
        <w:tc>
          <w:tcPr>
            <w:tcW w:w="2458" w:type="dxa"/>
            <w:shd w:val="pct12" w:color="auto" w:fill="auto"/>
            <w:vAlign w:val="center"/>
          </w:tcPr>
          <w:p w14:paraId="1DB2EA16" w14:textId="6F8B01C7" w:rsidR="00780994" w:rsidRPr="003016A1" w:rsidRDefault="00780994" w:rsidP="001E3F7D">
            <w:pPr>
              <w:widowControl w:val="0"/>
              <w:tabs>
                <w:tab w:val="left" w:pos="851"/>
              </w:tabs>
              <w:suppressAutoHyphens/>
              <w:spacing w:line="276" w:lineRule="auto"/>
              <w:jc w:val="center"/>
              <w:rPr>
                <w:rFonts w:eastAsia="Arial Unicode MS" w:cs="Calibri"/>
                <w:b/>
                <w:snapToGrid w:val="0"/>
                <w:sz w:val="16"/>
                <w:szCs w:val="16"/>
              </w:rPr>
            </w:pPr>
            <w:r w:rsidRPr="003016A1">
              <w:rPr>
                <w:rFonts w:eastAsia="Arial Unicode MS" w:cs="Calibri"/>
                <w:b/>
                <w:snapToGrid w:val="0"/>
                <w:sz w:val="16"/>
                <w:szCs w:val="16"/>
              </w:rPr>
              <w:t>Wartość bez kwoty podatku</w:t>
            </w:r>
          </w:p>
        </w:tc>
      </w:tr>
      <w:tr w:rsidR="00780994" w:rsidRPr="00E02360" w14:paraId="1AA4DA91" w14:textId="77777777" w:rsidTr="00780994">
        <w:tblPrEx>
          <w:tblCellMar>
            <w:left w:w="108" w:type="dxa"/>
            <w:right w:w="108" w:type="dxa"/>
          </w:tblCellMar>
        </w:tblPrEx>
        <w:trPr>
          <w:trHeight w:val="79"/>
        </w:trPr>
        <w:tc>
          <w:tcPr>
            <w:tcW w:w="480" w:type="dxa"/>
            <w:vAlign w:val="center"/>
          </w:tcPr>
          <w:p w14:paraId="4F2C3CF2" w14:textId="77777777" w:rsidR="00780994" w:rsidRPr="003016A1" w:rsidRDefault="00780994" w:rsidP="001E3F7D">
            <w:pPr>
              <w:widowControl w:val="0"/>
              <w:tabs>
                <w:tab w:val="left" w:pos="851"/>
              </w:tabs>
              <w:suppressAutoHyphens/>
              <w:spacing w:line="276" w:lineRule="auto"/>
              <w:jc w:val="center"/>
              <w:rPr>
                <w:rFonts w:eastAsia="Arial Unicode MS" w:cs="Calibri"/>
                <w:snapToGrid w:val="0"/>
                <w:sz w:val="16"/>
                <w:szCs w:val="16"/>
              </w:rPr>
            </w:pPr>
            <w:r w:rsidRPr="003016A1">
              <w:rPr>
                <w:rFonts w:eastAsia="Arial Unicode MS" w:cs="Calibri"/>
                <w:snapToGrid w:val="0"/>
                <w:sz w:val="16"/>
                <w:szCs w:val="16"/>
              </w:rPr>
              <w:t>1.</w:t>
            </w:r>
          </w:p>
        </w:tc>
        <w:tc>
          <w:tcPr>
            <w:tcW w:w="3548" w:type="dxa"/>
            <w:vAlign w:val="center"/>
          </w:tcPr>
          <w:p w14:paraId="6F2AE6E7" w14:textId="77777777" w:rsidR="00780994" w:rsidRPr="003016A1" w:rsidRDefault="00780994" w:rsidP="001E3F7D">
            <w:pPr>
              <w:widowControl w:val="0"/>
              <w:tabs>
                <w:tab w:val="left" w:pos="851"/>
              </w:tabs>
              <w:suppressAutoHyphens/>
              <w:spacing w:line="276" w:lineRule="auto"/>
              <w:jc w:val="center"/>
              <w:rPr>
                <w:rFonts w:eastAsia="Arial Unicode MS" w:cs="Calibri"/>
                <w:snapToGrid w:val="0"/>
                <w:sz w:val="16"/>
                <w:szCs w:val="16"/>
              </w:rPr>
            </w:pPr>
            <w:r w:rsidRPr="003016A1">
              <w:rPr>
                <w:rFonts w:eastAsia="Arial Unicode MS" w:cs="Calibri"/>
                <w:snapToGrid w:val="0"/>
                <w:sz w:val="16"/>
                <w:szCs w:val="16"/>
              </w:rPr>
              <w:t>______________________</w:t>
            </w:r>
          </w:p>
        </w:tc>
        <w:tc>
          <w:tcPr>
            <w:tcW w:w="1982" w:type="dxa"/>
          </w:tcPr>
          <w:p w14:paraId="3789EC56" w14:textId="77777777" w:rsidR="00780994" w:rsidRPr="003016A1" w:rsidRDefault="00780994" w:rsidP="001E3F7D">
            <w:pPr>
              <w:widowControl w:val="0"/>
              <w:suppressAutoHyphens/>
              <w:spacing w:line="276" w:lineRule="auto"/>
              <w:jc w:val="center"/>
              <w:rPr>
                <w:rFonts w:eastAsia="Arial Unicode MS" w:cs="Calibri"/>
                <w:snapToGrid w:val="0"/>
                <w:sz w:val="16"/>
                <w:szCs w:val="16"/>
              </w:rPr>
            </w:pPr>
          </w:p>
        </w:tc>
        <w:tc>
          <w:tcPr>
            <w:tcW w:w="2458" w:type="dxa"/>
            <w:vAlign w:val="center"/>
          </w:tcPr>
          <w:p w14:paraId="5BE927B3" w14:textId="7F9FFBC0" w:rsidR="00780994" w:rsidRPr="003016A1" w:rsidRDefault="00780994" w:rsidP="001E3F7D">
            <w:pPr>
              <w:widowControl w:val="0"/>
              <w:suppressAutoHyphens/>
              <w:spacing w:line="276" w:lineRule="auto"/>
              <w:jc w:val="center"/>
              <w:rPr>
                <w:rFonts w:eastAsia="Arial Unicode MS" w:cs="Calibri"/>
                <w:snapToGrid w:val="0"/>
                <w:sz w:val="16"/>
                <w:szCs w:val="16"/>
              </w:rPr>
            </w:pPr>
            <w:r w:rsidRPr="003016A1">
              <w:rPr>
                <w:rFonts w:eastAsia="Arial Unicode MS" w:cs="Calibri"/>
                <w:snapToGrid w:val="0"/>
                <w:sz w:val="16"/>
                <w:szCs w:val="16"/>
              </w:rPr>
              <w:t>_______________ zł</w:t>
            </w:r>
          </w:p>
        </w:tc>
      </w:tr>
      <w:tr w:rsidR="00780994" w:rsidRPr="00E02360" w14:paraId="5D212639" w14:textId="77777777" w:rsidTr="00780994">
        <w:tblPrEx>
          <w:tblCellMar>
            <w:left w:w="108" w:type="dxa"/>
            <w:right w:w="108" w:type="dxa"/>
          </w:tblCellMar>
        </w:tblPrEx>
        <w:trPr>
          <w:trHeight w:val="551"/>
        </w:trPr>
        <w:tc>
          <w:tcPr>
            <w:tcW w:w="480" w:type="dxa"/>
            <w:vAlign w:val="center"/>
          </w:tcPr>
          <w:p w14:paraId="4161ACAA" w14:textId="77777777" w:rsidR="00780994" w:rsidRPr="003016A1" w:rsidRDefault="00780994" w:rsidP="001E3F7D">
            <w:pPr>
              <w:widowControl w:val="0"/>
              <w:tabs>
                <w:tab w:val="left" w:pos="851"/>
              </w:tabs>
              <w:suppressAutoHyphens/>
              <w:spacing w:line="276" w:lineRule="auto"/>
              <w:jc w:val="center"/>
              <w:rPr>
                <w:rFonts w:eastAsia="Arial Unicode MS" w:cs="Calibri"/>
                <w:snapToGrid w:val="0"/>
                <w:sz w:val="16"/>
                <w:szCs w:val="16"/>
              </w:rPr>
            </w:pPr>
            <w:r w:rsidRPr="003016A1">
              <w:rPr>
                <w:rFonts w:eastAsia="Arial Unicode MS" w:cs="Calibri"/>
                <w:snapToGrid w:val="0"/>
                <w:sz w:val="16"/>
                <w:szCs w:val="16"/>
              </w:rPr>
              <w:t>…</w:t>
            </w:r>
          </w:p>
        </w:tc>
        <w:tc>
          <w:tcPr>
            <w:tcW w:w="3548" w:type="dxa"/>
            <w:vAlign w:val="center"/>
          </w:tcPr>
          <w:p w14:paraId="5B29D43E" w14:textId="77777777" w:rsidR="00780994" w:rsidRPr="003016A1" w:rsidRDefault="00780994" w:rsidP="001E3F7D">
            <w:pPr>
              <w:widowControl w:val="0"/>
              <w:tabs>
                <w:tab w:val="left" w:pos="851"/>
              </w:tabs>
              <w:suppressAutoHyphens/>
              <w:spacing w:line="276" w:lineRule="auto"/>
              <w:jc w:val="center"/>
              <w:rPr>
                <w:rFonts w:eastAsia="Arial Unicode MS" w:cs="Calibri"/>
                <w:snapToGrid w:val="0"/>
                <w:sz w:val="16"/>
                <w:szCs w:val="16"/>
              </w:rPr>
            </w:pPr>
            <w:r w:rsidRPr="003016A1">
              <w:rPr>
                <w:rFonts w:eastAsia="Arial Unicode MS" w:cs="Calibri"/>
                <w:snapToGrid w:val="0"/>
                <w:sz w:val="16"/>
                <w:szCs w:val="16"/>
              </w:rPr>
              <w:t>______________________</w:t>
            </w:r>
          </w:p>
        </w:tc>
        <w:tc>
          <w:tcPr>
            <w:tcW w:w="1982" w:type="dxa"/>
          </w:tcPr>
          <w:p w14:paraId="77C2B677" w14:textId="77777777" w:rsidR="00780994" w:rsidRPr="003016A1" w:rsidRDefault="00780994" w:rsidP="001E3F7D">
            <w:pPr>
              <w:widowControl w:val="0"/>
              <w:suppressAutoHyphens/>
              <w:spacing w:line="276" w:lineRule="auto"/>
              <w:jc w:val="center"/>
              <w:rPr>
                <w:rFonts w:eastAsia="Arial Unicode MS" w:cs="Calibri"/>
                <w:snapToGrid w:val="0"/>
                <w:sz w:val="16"/>
                <w:szCs w:val="16"/>
              </w:rPr>
            </w:pPr>
          </w:p>
        </w:tc>
        <w:tc>
          <w:tcPr>
            <w:tcW w:w="2458" w:type="dxa"/>
            <w:vAlign w:val="center"/>
          </w:tcPr>
          <w:p w14:paraId="6EC02A3C" w14:textId="0D119D0D" w:rsidR="00780994" w:rsidRPr="003016A1" w:rsidRDefault="00780994" w:rsidP="001E3F7D">
            <w:pPr>
              <w:widowControl w:val="0"/>
              <w:suppressAutoHyphens/>
              <w:spacing w:line="276" w:lineRule="auto"/>
              <w:jc w:val="center"/>
              <w:rPr>
                <w:rFonts w:eastAsia="Arial Unicode MS" w:cs="Calibri"/>
                <w:snapToGrid w:val="0"/>
                <w:sz w:val="16"/>
                <w:szCs w:val="16"/>
              </w:rPr>
            </w:pPr>
            <w:r w:rsidRPr="003016A1">
              <w:rPr>
                <w:rFonts w:eastAsia="Arial Unicode MS" w:cs="Calibri"/>
                <w:snapToGrid w:val="0"/>
                <w:sz w:val="16"/>
                <w:szCs w:val="16"/>
              </w:rPr>
              <w:t>_______________ zł</w:t>
            </w:r>
          </w:p>
        </w:tc>
      </w:tr>
    </w:tbl>
    <w:p w14:paraId="5BC43E3C" w14:textId="446670F6" w:rsidR="00E02360" w:rsidRPr="00E02360" w:rsidRDefault="00634378" w:rsidP="005316C1">
      <w:pPr>
        <w:widowControl w:val="0"/>
        <w:numPr>
          <w:ilvl w:val="0"/>
          <w:numId w:val="18"/>
        </w:numPr>
        <w:suppressAutoHyphens/>
        <w:spacing w:line="276" w:lineRule="auto"/>
        <w:ind w:left="567" w:hanging="567"/>
        <w:rPr>
          <w:rFonts w:eastAsia="Arial Unicode MS" w:cs="Calibri"/>
          <w:sz w:val="20"/>
          <w:szCs w:val="20"/>
        </w:rPr>
      </w:pPr>
      <w:r>
        <w:rPr>
          <w:rFonts w:eastAsia="Arial Unicode MS" w:cs="Calibri"/>
          <w:sz w:val="20"/>
          <w:szCs w:val="20"/>
        </w:rPr>
        <w:t>j</w:t>
      </w:r>
      <w:r w:rsidR="00E02360" w:rsidRPr="00E02360">
        <w:rPr>
          <w:rFonts w:eastAsia="Arial Unicode MS" w:cs="Calibri"/>
          <w:sz w:val="20"/>
          <w:szCs w:val="20"/>
        </w:rPr>
        <w:t>estem/ nie jestem</w:t>
      </w:r>
      <w:r w:rsidR="00D21578" w:rsidRPr="00D21578">
        <w:rPr>
          <w:rStyle w:val="Odwoanieprzypisudolnego"/>
          <w:rFonts w:eastAsia="Arial Unicode MS" w:cs="Calibri"/>
          <w:b/>
          <w:sz w:val="20"/>
          <w:szCs w:val="20"/>
        </w:rPr>
        <w:footnoteReference w:id="6"/>
      </w:r>
      <w:r w:rsidR="00E02360" w:rsidRPr="00D21578">
        <w:rPr>
          <w:rFonts w:eastAsia="Arial Unicode MS" w:cs="Calibri"/>
          <w:b/>
          <w:sz w:val="20"/>
          <w:szCs w:val="20"/>
        </w:rPr>
        <w:t xml:space="preserve"> </w:t>
      </w:r>
      <w:r w:rsidR="00E02360" w:rsidRPr="00E02360">
        <w:rPr>
          <w:rFonts w:eastAsia="Arial Unicode MS" w:cs="Calibri"/>
          <w:sz w:val="20"/>
          <w:szCs w:val="20"/>
        </w:rPr>
        <w:t>czynnym podatnikiem podatku VAT,</w:t>
      </w:r>
    </w:p>
    <w:p w14:paraId="1294625C" w14:textId="469F1949" w:rsidR="00E02360" w:rsidRPr="00E02360" w:rsidRDefault="00634378" w:rsidP="00740003">
      <w:pPr>
        <w:widowControl w:val="0"/>
        <w:numPr>
          <w:ilvl w:val="0"/>
          <w:numId w:val="18"/>
        </w:numPr>
        <w:suppressAutoHyphens/>
        <w:spacing w:line="276" w:lineRule="auto"/>
        <w:ind w:left="567" w:hanging="567"/>
        <w:rPr>
          <w:rFonts w:eastAsia="Arial Unicode MS" w:cs="Calibri"/>
          <w:noProof/>
          <w:sz w:val="20"/>
          <w:szCs w:val="20"/>
        </w:rPr>
      </w:pPr>
      <w:r>
        <w:rPr>
          <w:rFonts w:eastAsia="Arial Unicode MS" w:cs="Calibri"/>
          <w:snapToGrid w:val="0"/>
          <w:sz w:val="20"/>
          <w:szCs w:val="20"/>
        </w:rPr>
        <w:t>w</w:t>
      </w:r>
      <w:r w:rsidR="00E02360" w:rsidRPr="00E02360">
        <w:rPr>
          <w:rFonts w:eastAsia="Arial Unicode MS" w:cs="Calibri"/>
          <w:snapToGrid w:val="0"/>
          <w:sz w:val="20"/>
          <w:szCs w:val="20"/>
        </w:rPr>
        <w:t>adium wpłacone w pieniądzu należy zwrócić na rachunek bankowy prowadzony w banku</w:t>
      </w:r>
      <w:r w:rsidR="00D21578" w:rsidRPr="00D21578">
        <w:rPr>
          <w:rStyle w:val="Odwoanieprzypisudolnego"/>
          <w:rFonts w:eastAsia="Arial Unicode MS" w:cs="Calibri"/>
          <w:b/>
          <w:snapToGrid w:val="0"/>
          <w:sz w:val="20"/>
          <w:szCs w:val="20"/>
        </w:rPr>
        <w:footnoteReference w:id="7"/>
      </w:r>
      <w:r w:rsidR="00E02360" w:rsidRPr="00E02360">
        <w:rPr>
          <w:rFonts w:eastAsia="Arial Unicode MS" w:cs="Calibri"/>
          <w:snapToGrid w:val="0"/>
          <w:sz w:val="20"/>
          <w:szCs w:val="20"/>
        </w:rPr>
        <w:t>:</w:t>
      </w:r>
    </w:p>
    <w:p w14:paraId="618E1FBD" w14:textId="66C8970F" w:rsidR="00E02360" w:rsidRPr="00E02360" w:rsidRDefault="00E02360" w:rsidP="001E3F7D">
      <w:pPr>
        <w:widowControl w:val="0"/>
        <w:suppressAutoHyphens/>
        <w:spacing w:line="276" w:lineRule="auto"/>
        <w:ind w:left="567"/>
        <w:jc w:val="center"/>
        <w:rPr>
          <w:rFonts w:eastAsia="Arial Unicode MS" w:cs="Calibri"/>
          <w:noProof/>
          <w:sz w:val="20"/>
          <w:szCs w:val="20"/>
        </w:rPr>
      </w:pPr>
      <w:r w:rsidRPr="00E02360">
        <w:rPr>
          <w:rFonts w:eastAsia="Arial Unicode MS" w:cs="Calibri"/>
          <w:snapToGrid w:val="0"/>
          <w:sz w:val="20"/>
          <w:szCs w:val="20"/>
        </w:rPr>
        <w:t>____________________________</w:t>
      </w:r>
      <w:r w:rsidR="007E4E86">
        <w:rPr>
          <w:rFonts w:eastAsia="Arial Unicode MS" w:cs="Calibri"/>
          <w:snapToGrid w:val="0"/>
          <w:sz w:val="20"/>
          <w:szCs w:val="20"/>
        </w:rPr>
        <w:t>______________</w:t>
      </w:r>
      <w:r w:rsidRPr="00E02360">
        <w:rPr>
          <w:rFonts w:eastAsia="Arial Unicode MS" w:cs="Calibri"/>
          <w:snapToGrid w:val="0"/>
          <w:sz w:val="20"/>
          <w:szCs w:val="20"/>
        </w:rPr>
        <w:t>__</w:t>
      </w:r>
    </w:p>
    <w:p w14:paraId="246477F8" w14:textId="643E4BF1" w:rsidR="00E02360" w:rsidRPr="00E02360" w:rsidRDefault="00E02360" w:rsidP="001E3F7D">
      <w:pPr>
        <w:widowControl w:val="0"/>
        <w:suppressAutoHyphens/>
        <w:spacing w:line="276" w:lineRule="auto"/>
        <w:ind w:left="567"/>
        <w:jc w:val="center"/>
        <w:rPr>
          <w:rFonts w:eastAsia="Arial Unicode MS" w:cs="Calibri"/>
          <w:noProof/>
          <w:sz w:val="20"/>
          <w:szCs w:val="20"/>
        </w:rPr>
      </w:pPr>
      <w:r w:rsidRPr="00E02360">
        <w:rPr>
          <w:rFonts w:eastAsia="Arial Unicode MS" w:cs="Calibri"/>
          <w:snapToGrid w:val="0"/>
          <w:sz w:val="20"/>
          <w:szCs w:val="20"/>
        </w:rPr>
        <w:t>Nr rachunku: __________________</w:t>
      </w:r>
      <w:r w:rsidR="007E4E86">
        <w:rPr>
          <w:rFonts w:eastAsia="Arial Unicode MS" w:cs="Calibri"/>
          <w:snapToGrid w:val="0"/>
          <w:sz w:val="20"/>
          <w:szCs w:val="20"/>
        </w:rPr>
        <w:t>__________________________</w:t>
      </w:r>
      <w:r w:rsidRPr="00E02360">
        <w:rPr>
          <w:rFonts w:eastAsia="Arial Unicode MS" w:cs="Calibri"/>
          <w:snapToGrid w:val="0"/>
          <w:sz w:val="20"/>
          <w:szCs w:val="20"/>
        </w:rPr>
        <w:t>__________________</w:t>
      </w:r>
    </w:p>
    <w:p w14:paraId="6C965604" w14:textId="27C2E716" w:rsidR="00E02360" w:rsidRPr="00634378" w:rsidRDefault="00634378" w:rsidP="00740003">
      <w:pPr>
        <w:widowControl w:val="0"/>
        <w:numPr>
          <w:ilvl w:val="0"/>
          <w:numId w:val="18"/>
        </w:numPr>
        <w:suppressAutoHyphens/>
        <w:spacing w:line="276" w:lineRule="auto"/>
        <w:ind w:left="567" w:hanging="567"/>
        <w:rPr>
          <w:rFonts w:eastAsia="Arial Unicode MS" w:cs="Calibri"/>
          <w:sz w:val="20"/>
          <w:szCs w:val="20"/>
        </w:rPr>
      </w:pPr>
      <w:r>
        <w:rPr>
          <w:rFonts w:eastAsia="Arial Unicode MS" w:cs="Calibri"/>
          <w:sz w:val="20"/>
          <w:szCs w:val="20"/>
        </w:rPr>
        <w:t>ni</w:t>
      </w:r>
      <w:r w:rsidR="00E96549">
        <w:rPr>
          <w:rFonts w:eastAsia="Arial Unicode MS" w:cs="Calibri"/>
          <w:sz w:val="20"/>
          <w:szCs w:val="20"/>
        </w:rPr>
        <w:t>niejsze zamówienie</w:t>
      </w:r>
      <w:r w:rsidR="00D21578">
        <w:rPr>
          <w:rStyle w:val="Odwoanieprzypisudolnego"/>
          <w:rFonts w:eastAsia="Arial Unicode MS" w:cs="Calibri"/>
          <w:sz w:val="20"/>
          <w:szCs w:val="20"/>
        </w:rPr>
        <w:footnoteReference w:id="8"/>
      </w:r>
      <w:r w:rsidR="00E02360" w:rsidRPr="00634378">
        <w:rPr>
          <w:rFonts w:eastAsia="Arial Unicode MS" w:cs="Calibri"/>
          <w:sz w:val="20"/>
          <w:szCs w:val="20"/>
        </w:rPr>
        <w:t>:</w:t>
      </w:r>
    </w:p>
    <w:p w14:paraId="5E6ED003" w14:textId="64360533" w:rsidR="00E02360" w:rsidRPr="00E02360" w:rsidRDefault="00D21578" w:rsidP="00D21578">
      <w:pPr>
        <w:widowControl w:val="0"/>
        <w:tabs>
          <w:tab w:val="num" w:pos="851"/>
        </w:tabs>
        <w:suppressAutoHyphens/>
        <w:spacing w:line="276" w:lineRule="auto"/>
        <w:ind w:left="851"/>
        <w:rPr>
          <w:rFonts w:eastAsia="Arial Unicode MS" w:cs="Calibri"/>
          <w:sz w:val="20"/>
          <w:szCs w:val="20"/>
        </w:rPr>
      </w:pPr>
      <w:r w:rsidRPr="00E02360">
        <w:rPr>
          <w:rFonts w:cs="Calibri"/>
          <w:b/>
          <w:sz w:val="20"/>
          <w:szCs w:val="20"/>
        </w:rPr>
        <w:fldChar w:fldCharType="begin">
          <w:ffData>
            <w:name w:val="Wybór1"/>
            <w:enabled/>
            <w:calcOnExit w:val="0"/>
            <w:checkBox>
              <w:sizeAuto/>
              <w:default w:val="0"/>
            </w:checkBox>
          </w:ffData>
        </w:fldChar>
      </w:r>
      <w:r w:rsidRPr="00E02360">
        <w:rPr>
          <w:rFonts w:cs="Calibri"/>
          <w:b/>
          <w:sz w:val="20"/>
          <w:szCs w:val="20"/>
        </w:rPr>
        <w:instrText xml:space="preserve"> FORMCHECKBOX </w:instrText>
      </w:r>
      <w:r w:rsidR="006660CB">
        <w:rPr>
          <w:rFonts w:cs="Calibri"/>
          <w:b/>
          <w:sz w:val="20"/>
          <w:szCs w:val="20"/>
        </w:rPr>
      </w:r>
      <w:r w:rsidR="006660CB">
        <w:rPr>
          <w:rFonts w:cs="Calibri"/>
          <w:b/>
          <w:sz w:val="20"/>
          <w:szCs w:val="20"/>
        </w:rPr>
        <w:fldChar w:fldCharType="separate"/>
      </w:r>
      <w:r w:rsidRPr="00E02360">
        <w:rPr>
          <w:rFonts w:cs="Calibri"/>
          <w:b/>
          <w:sz w:val="20"/>
          <w:szCs w:val="20"/>
        </w:rPr>
        <w:fldChar w:fldCharType="end"/>
      </w:r>
      <w:r>
        <w:rPr>
          <w:rFonts w:cs="Calibri"/>
          <w:b/>
          <w:sz w:val="20"/>
          <w:szCs w:val="20"/>
        </w:rPr>
        <w:t xml:space="preserve"> </w:t>
      </w:r>
      <w:r w:rsidR="00E96549">
        <w:rPr>
          <w:rFonts w:eastAsia="Arial Unicode MS" w:cs="Calibri"/>
          <w:sz w:val="20"/>
          <w:szCs w:val="20"/>
        </w:rPr>
        <w:t xml:space="preserve">w całości </w:t>
      </w:r>
      <w:r w:rsidR="00E02360" w:rsidRPr="00E02360">
        <w:rPr>
          <w:rFonts w:eastAsia="Arial Unicode MS" w:cs="Calibri"/>
          <w:sz w:val="20"/>
          <w:szCs w:val="20"/>
        </w:rPr>
        <w:t>wykonam siłami własnymi,</w:t>
      </w:r>
    </w:p>
    <w:p w14:paraId="5C2EE6F8" w14:textId="4227735F" w:rsidR="00E02360" w:rsidRPr="00E02360" w:rsidRDefault="00D21578" w:rsidP="00D21578">
      <w:pPr>
        <w:widowControl w:val="0"/>
        <w:tabs>
          <w:tab w:val="num" w:pos="851"/>
        </w:tabs>
        <w:suppressAutoHyphens/>
        <w:spacing w:line="276" w:lineRule="auto"/>
        <w:ind w:left="851"/>
        <w:rPr>
          <w:rFonts w:eastAsia="Arial Unicode MS" w:cs="Calibri"/>
          <w:sz w:val="20"/>
          <w:szCs w:val="20"/>
        </w:rPr>
      </w:pPr>
      <w:r w:rsidRPr="00E02360">
        <w:rPr>
          <w:rFonts w:cs="Calibri"/>
          <w:b/>
          <w:sz w:val="20"/>
          <w:szCs w:val="20"/>
        </w:rPr>
        <w:fldChar w:fldCharType="begin">
          <w:ffData>
            <w:name w:val="Wybór1"/>
            <w:enabled/>
            <w:calcOnExit w:val="0"/>
            <w:checkBox>
              <w:sizeAuto/>
              <w:default w:val="0"/>
            </w:checkBox>
          </w:ffData>
        </w:fldChar>
      </w:r>
      <w:r w:rsidRPr="00E02360">
        <w:rPr>
          <w:rFonts w:cs="Calibri"/>
          <w:b/>
          <w:sz w:val="20"/>
          <w:szCs w:val="20"/>
        </w:rPr>
        <w:instrText xml:space="preserve"> FORMCHECKBOX </w:instrText>
      </w:r>
      <w:r w:rsidR="006660CB">
        <w:rPr>
          <w:rFonts w:cs="Calibri"/>
          <w:b/>
          <w:sz w:val="20"/>
          <w:szCs w:val="20"/>
        </w:rPr>
      </w:r>
      <w:r w:rsidR="006660CB">
        <w:rPr>
          <w:rFonts w:cs="Calibri"/>
          <w:b/>
          <w:sz w:val="20"/>
          <w:szCs w:val="20"/>
        </w:rPr>
        <w:fldChar w:fldCharType="separate"/>
      </w:r>
      <w:r w:rsidRPr="00E02360">
        <w:rPr>
          <w:rFonts w:cs="Calibri"/>
          <w:b/>
          <w:sz w:val="20"/>
          <w:szCs w:val="20"/>
        </w:rPr>
        <w:fldChar w:fldCharType="end"/>
      </w:r>
      <w:r w:rsidR="00A61549">
        <w:rPr>
          <w:rFonts w:cs="Calibri"/>
          <w:b/>
          <w:sz w:val="20"/>
          <w:szCs w:val="20"/>
        </w:rPr>
        <w:t xml:space="preserve"> </w:t>
      </w:r>
      <w:r w:rsidR="00E02360" w:rsidRPr="00E02360">
        <w:rPr>
          <w:rFonts w:eastAsia="Arial Unicode MS" w:cs="Calibri"/>
          <w:sz w:val="20"/>
          <w:szCs w:val="20"/>
        </w:rPr>
        <w:t>zaangażuję podwykonawców do realizacji przedmiotu zamówienia:</w:t>
      </w:r>
    </w:p>
    <w:p w14:paraId="0E5F96CE" w14:textId="1D8BCCC7" w:rsidR="00E02360" w:rsidRPr="00E02360" w:rsidRDefault="006D76C1" w:rsidP="0019662B">
      <w:pPr>
        <w:widowControl w:val="0"/>
        <w:suppressAutoHyphens/>
        <w:spacing w:line="276" w:lineRule="auto"/>
        <w:ind w:left="567"/>
        <w:rPr>
          <w:rFonts w:eastAsia="Arial Unicode MS" w:cs="Calibri"/>
          <w:sz w:val="20"/>
          <w:szCs w:val="20"/>
        </w:rPr>
      </w:pPr>
      <w:r>
        <w:rPr>
          <w:rFonts w:eastAsia="Arial Unicode MS" w:cs="Calibri"/>
          <w:sz w:val="20"/>
          <w:szCs w:val="20"/>
        </w:rPr>
        <w:t xml:space="preserve">i wskazuję </w:t>
      </w:r>
      <w:r w:rsidR="00E96549">
        <w:rPr>
          <w:rFonts w:eastAsia="Arial Unicode MS" w:cs="Calibri"/>
          <w:sz w:val="20"/>
          <w:szCs w:val="20"/>
        </w:rPr>
        <w:t>c</w:t>
      </w:r>
      <w:r w:rsidR="00E02360" w:rsidRPr="00E02360">
        <w:rPr>
          <w:rFonts w:eastAsia="Arial Unicode MS" w:cs="Calibri"/>
          <w:sz w:val="20"/>
          <w:szCs w:val="20"/>
        </w:rPr>
        <w:t>zęści zamówienia, którą zamierza</w:t>
      </w:r>
      <w:r>
        <w:rPr>
          <w:rFonts w:eastAsia="Arial Unicode MS" w:cs="Calibri"/>
          <w:sz w:val="20"/>
          <w:szCs w:val="20"/>
        </w:rPr>
        <w:t>m</w:t>
      </w:r>
      <w:r w:rsidR="00E02360" w:rsidRPr="00E02360">
        <w:rPr>
          <w:rFonts w:eastAsia="Arial Unicode MS" w:cs="Calibri"/>
          <w:sz w:val="20"/>
          <w:szCs w:val="20"/>
        </w:rPr>
        <w:t xml:space="preserve"> </w:t>
      </w:r>
      <w:r w:rsidR="00AF2D8F">
        <w:rPr>
          <w:rFonts w:eastAsia="Arial Unicode MS" w:cs="Calibri"/>
          <w:sz w:val="20"/>
          <w:szCs w:val="20"/>
        </w:rPr>
        <w:t>powierzyć</w:t>
      </w:r>
      <w:r w:rsidR="00E02360" w:rsidRPr="00E02360">
        <w:rPr>
          <w:rFonts w:eastAsia="Arial Unicode MS" w:cs="Calibri"/>
          <w:sz w:val="20"/>
          <w:szCs w:val="20"/>
        </w:rPr>
        <w:t xml:space="preserve"> podwykonawcy:</w:t>
      </w:r>
    </w:p>
    <w:p w14:paraId="04292718" w14:textId="416CF0FA" w:rsidR="00E02360" w:rsidRPr="00E02360" w:rsidRDefault="00E02360" w:rsidP="0019662B">
      <w:pPr>
        <w:widowControl w:val="0"/>
        <w:suppressAutoHyphens/>
        <w:spacing w:line="276" w:lineRule="auto"/>
        <w:ind w:left="567"/>
        <w:rPr>
          <w:rFonts w:eastAsia="Arial Unicode MS" w:cs="Calibri"/>
          <w:sz w:val="20"/>
          <w:szCs w:val="20"/>
        </w:rPr>
      </w:pPr>
      <w:r w:rsidRPr="00E02360">
        <w:rPr>
          <w:rFonts w:eastAsia="Arial Unicode MS" w:cs="Calibri"/>
          <w:sz w:val="20"/>
          <w:szCs w:val="20"/>
        </w:rPr>
        <w:t>__________________________________________________________________________________</w:t>
      </w:r>
      <w:r w:rsidR="00D25ECA">
        <w:rPr>
          <w:rFonts w:eastAsia="Arial Unicode MS" w:cs="Calibri"/>
          <w:sz w:val="20"/>
          <w:szCs w:val="20"/>
        </w:rPr>
        <w:t>_</w:t>
      </w:r>
    </w:p>
    <w:p w14:paraId="39CD776C" w14:textId="7E872EFA" w:rsidR="00E02360" w:rsidRPr="00E02360" w:rsidRDefault="00E96549" w:rsidP="00740003">
      <w:pPr>
        <w:widowControl w:val="0"/>
        <w:numPr>
          <w:ilvl w:val="0"/>
          <w:numId w:val="18"/>
        </w:numPr>
        <w:tabs>
          <w:tab w:val="left" w:pos="567"/>
        </w:tabs>
        <w:suppressAutoHyphens/>
        <w:spacing w:line="276" w:lineRule="auto"/>
        <w:ind w:left="567" w:hanging="567"/>
        <w:rPr>
          <w:rFonts w:eastAsia="Arial Unicode MS" w:cs="Calibri"/>
          <w:sz w:val="20"/>
          <w:szCs w:val="20"/>
        </w:rPr>
      </w:pPr>
      <w:r>
        <w:rPr>
          <w:rFonts w:eastAsia="Arial Unicode MS" w:cs="Calibri"/>
          <w:sz w:val="20"/>
          <w:szCs w:val="20"/>
        </w:rPr>
        <w:t>d</w:t>
      </w:r>
      <w:r w:rsidR="00E02360" w:rsidRPr="00E02360">
        <w:rPr>
          <w:rFonts w:eastAsia="Arial Unicode MS" w:cs="Calibri"/>
          <w:sz w:val="20"/>
          <w:szCs w:val="20"/>
        </w:rPr>
        <w:t xml:space="preserve">ane rejestrowe podwykonawców, którym </w:t>
      </w:r>
      <w:r w:rsidR="006D76C1">
        <w:rPr>
          <w:rFonts w:eastAsia="Arial Unicode MS" w:cs="Calibri"/>
          <w:sz w:val="20"/>
          <w:szCs w:val="20"/>
        </w:rPr>
        <w:t>zamierzam</w:t>
      </w:r>
      <w:r w:rsidR="006D76C1" w:rsidRPr="00E02360">
        <w:rPr>
          <w:rFonts w:eastAsia="Arial Unicode MS" w:cs="Calibri"/>
          <w:sz w:val="20"/>
          <w:szCs w:val="20"/>
        </w:rPr>
        <w:t xml:space="preserve"> </w:t>
      </w:r>
      <w:r w:rsidR="00E02360" w:rsidRPr="00E02360">
        <w:rPr>
          <w:rFonts w:eastAsia="Arial Unicode MS" w:cs="Calibri"/>
          <w:sz w:val="20"/>
          <w:szCs w:val="20"/>
        </w:rPr>
        <w:t>powierzy</w:t>
      </w:r>
      <w:r w:rsidR="006D76C1">
        <w:rPr>
          <w:rFonts w:eastAsia="Arial Unicode MS" w:cs="Calibri"/>
          <w:sz w:val="20"/>
          <w:szCs w:val="20"/>
        </w:rPr>
        <w:t>ć</w:t>
      </w:r>
      <w:r w:rsidR="00E02360" w:rsidRPr="00E02360">
        <w:rPr>
          <w:rFonts w:eastAsia="Arial Unicode MS" w:cs="Calibri"/>
          <w:sz w:val="20"/>
          <w:szCs w:val="20"/>
        </w:rPr>
        <w:t xml:space="preserve"> realizację części zamówienia, o których mowa w pkt. 4.</w:t>
      </w:r>
      <w:r w:rsidR="00D11D26" w:rsidRPr="00E02360">
        <w:rPr>
          <w:rFonts w:eastAsia="Arial Unicode MS" w:cs="Calibri"/>
          <w:sz w:val="20"/>
          <w:szCs w:val="20"/>
        </w:rPr>
        <w:t>1</w:t>
      </w:r>
      <w:r w:rsidR="00D70788">
        <w:rPr>
          <w:rFonts w:eastAsia="Arial Unicode MS" w:cs="Calibri"/>
          <w:sz w:val="20"/>
          <w:szCs w:val="20"/>
        </w:rPr>
        <w:t>3</w:t>
      </w:r>
      <w:r w:rsidR="00AF2D8F">
        <w:rPr>
          <w:rStyle w:val="Odwoanieprzypisudolnego"/>
          <w:rFonts w:eastAsia="Arial Unicode MS" w:cs="Calibri"/>
          <w:sz w:val="20"/>
          <w:szCs w:val="20"/>
        </w:rPr>
        <w:footnoteReference w:id="9"/>
      </w:r>
      <w:r>
        <w:rPr>
          <w:rFonts w:eastAsia="Arial Unicode MS" w:cs="Calibri"/>
          <w:sz w:val="20"/>
          <w:szCs w:val="20"/>
        </w:rPr>
        <w:t>:</w:t>
      </w:r>
    </w:p>
    <w:tbl>
      <w:tblPr>
        <w:tblW w:w="4609" w:type="pct"/>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78"/>
        <w:gridCol w:w="2304"/>
        <w:gridCol w:w="1728"/>
        <w:gridCol w:w="2446"/>
        <w:gridCol w:w="1298"/>
      </w:tblGrid>
      <w:tr w:rsidR="00E02360" w:rsidRPr="00E02360" w14:paraId="6C4D9C56" w14:textId="77777777" w:rsidTr="0019662B">
        <w:trPr>
          <w:cantSplit/>
        </w:trPr>
        <w:tc>
          <w:tcPr>
            <w:tcW w:w="346" w:type="pct"/>
            <w:shd w:val="clear" w:color="auto" w:fill="BFBFBF"/>
            <w:vAlign w:val="center"/>
          </w:tcPr>
          <w:p w14:paraId="1A6B2A73" w14:textId="77777777" w:rsidR="00E02360" w:rsidRPr="003016A1" w:rsidRDefault="00E02360" w:rsidP="001E3F7D">
            <w:pPr>
              <w:widowControl w:val="0"/>
              <w:suppressAutoHyphens/>
              <w:spacing w:line="276" w:lineRule="auto"/>
              <w:jc w:val="center"/>
              <w:rPr>
                <w:rFonts w:eastAsia="Arial Unicode MS" w:cs="Calibri"/>
                <w:b/>
                <w:sz w:val="16"/>
                <w:szCs w:val="16"/>
              </w:rPr>
            </w:pPr>
            <w:r w:rsidRPr="003016A1">
              <w:rPr>
                <w:rFonts w:eastAsia="Arial Unicode MS" w:cs="Calibri"/>
                <w:b/>
                <w:sz w:val="16"/>
                <w:szCs w:val="16"/>
              </w:rPr>
              <w:t>Lp.</w:t>
            </w:r>
          </w:p>
        </w:tc>
        <w:tc>
          <w:tcPr>
            <w:tcW w:w="1379" w:type="pct"/>
            <w:shd w:val="clear" w:color="auto" w:fill="BFBFBF"/>
            <w:vAlign w:val="center"/>
          </w:tcPr>
          <w:p w14:paraId="1C484ACE" w14:textId="77777777" w:rsidR="00E02360" w:rsidRPr="003016A1" w:rsidRDefault="00E02360" w:rsidP="001E3F7D">
            <w:pPr>
              <w:widowControl w:val="0"/>
              <w:suppressAutoHyphens/>
              <w:spacing w:line="276" w:lineRule="auto"/>
              <w:jc w:val="center"/>
              <w:rPr>
                <w:rFonts w:eastAsia="Arial Unicode MS" w:cs="Calibri"/>
                <w:b/>
                <w:sz w:val="16"/>
                <w:szCs w:val="16"/>
              </w:rPr>
            </w:pPr>
            <w:r w:rsidRPr="003016A1">
              <w:rPr>
                <w:rFonts w:eastAsia="Arial Unicode MS" w:cs="Calibri"/>
                <w:b/>
                <w:sz w:val="16"/>
                <w:szCs w:val="16"/>
              </w:rPr>
              <w:t>Nazwa(y) podwykonawcy(ów)</w:t>
            </w:r>
          </w:p>
        </w:tc>
        <w:tc>
          <w:tcPr>
            <w:tcW w:w="1034" w:type="pct"/>
            <w:shd w:val="clear" w:color="auto" w:fill="BFBFBF"/>
            <w:vAlign w:val="center"/>
          </w:tcPr>
          <w:p w14:paraId="1C6A9030" w14:textId="77777777" w:rsidR="00E02360" w:rsidRPr="003016A1" w:rsidRDefault="00E02360" w:rsidP="001E3F7D">
            <w:pPr>
              <w:widowControl w:val="0"/>
              <w:suppressAutoHyphens/>
              <w:spacing w:line="276" w:lineRule="auto"/>
              <w:jc w:val="center"/>
              <w:rPr>
                <w:rFonts w:eastAsia="Arial Unicode MS" w:cs="Calibri"/>
                <w:b/>
                <w:sz w:val="16"/>
                <w:szCs w:val="16"/>
              </w:rPr>
            </w:pPr>
            <w:r w:rsidRPr="003016A1">
              <w:rPr>
                <w:rFonts w:eastAsia="Arial Unicode MS" w:cs="Calibri"/>
                <w:b/>
                <w:sz w:val="16"/>
                <w:szCs w:val="16"/>
              </w:rPr>
              <w:t xml:space="preserve">Adres(y) siedziby </w:t>
            </w:r>
            <w:r w:rsidRPr="003016A1">
              <w:rPr>
                <w:rFonts w:eastAsia="Arial Unicode MS" w:cs="Calibri"/>
                <w:b/>
                <w:caps/>
                <w:sz w:val="16"/>
                <w:szCs w:val="16"/>
              </w:rPr>
              <w:t>podwykonawcy</w:t>
            </w:r>
            <w:r w:rsidRPr="003016A1">
              <w:rPr>
                <w:rFonts w:eastAsia="Arial Unicode MS" w:cs="Calibri"/>
                <w:b/>
                <w:sz w:val="16"/>
                <w:szCs w:val="16"/>
              </w:rPr>
              <w:t>(ów)</w:t>
            </w:r>
          </w:p>
        </w:tc>
        <w:tc>
          <w:tcPr>
            <w:tcW w:w="1464" w:type="pct"/>
            <w:shd w:val="clear" w:color="auto" w:fill="BFBFBF"/>
            <w:vAlign w:val="center"/>
          </w:tcPr>
          <w:p w14:paraId="3F2A42A0" w14:textId="77777777" w:rsidR="00E02360" w:rsidRPr="003016A1" w:rsidRDefault="00E02360" w:rsidP="001E3F7D">
            <w:pPr>
              <w:widowControl w:val="0"/>
              <w:suppressAutoHyphens/>
              <w:spacing w:line="276" w:lineRule="auto"/>
              <w:jc w:val="center"/>
              <w:rPr>
                <w:rFonts w:eastAsia="Arial Unicode MS" w:cs="Calibri"/>
                <w:b/>
                <w:sz w:val="16"/>
                <w:szCs w:val="16"/>
              </w:rPr>
            </w:pPr>
            <w:r w:rsidRPr="003016A1">
              <w:rPr>
                <w:rFonts w:eastAsia="Arial Unicode MS" w:cs="Calibri"/>
                <w:b/>
                <w:sz w:val="16"/>
                <w:szCs w:val="16"/>
              </w:rPr>
              <w:t xml:space="preserve">Numer wpisu do odpowiedniego rejestru – KRS </w:t>
            </w:r>
          </w:p>
          <w:p w14:paraId="534ACF03" w14:textId="77777777" w:rsidR="00E02360" w:rsidRPr="003016A1" w:rsidRDefault="00E02360" w:rsidP="001E3F7D">
            <w:pPr>
              <w:widowControl w:val="0"/>
              <w:suppressAutoHyphens/>
              <w:spacing w:line="276" w:lineRule="auto"/>
              <w:jc w:val="center"/>
              <w:rPr>
                <w:rFonts w:eastAsia="Arial Unicode MS" w:cs="Calibri"/>
                <w:b/>
                <w:sz w:val="16"/>
                <w:szCs w:val="16"/>
              </w:rPr>
            </w:pPr>
            <w:r w:rsidRPr="003016A1">
              <w:rPr>
                <w:rFonts w:eastAsia="Arial Unicode MS" w:cs="Calibri"/>
                <w:b/>
                <w:sz w:val="16"/>
                <w:szCs w:val="16"/>
              </w:rPr>
              <w:t>lub datę rozpoczęcia działalności z</w:t>
            </w:r>
          </w:p>
          <w:p w14:paraId="77F48C97" w14:textId="77777777" w:rsidR="00E02360" w:rsidRPr="003016A1" w:rsidRDefault="00E02360" w:rsidP="001E3F7D">
            <w:pPr>
              <w:widowControl w:val="0"/>
              <w:suppressAutoHyphens/>
              <w:spacing w:line="276" w:lineRule="auto"/>
              <w:jc w:val="center"/>
              <w:rPr>
                <w:rFonts w:eastAsia="Arial Unicode MS" w:cs="Calibri"/>
                <w:b/>
                <w:sz w:val="16"/>
                <w:szCs w:val="16"/>
              </w:rPr>
            </w:pPr>
            <w:r w:rsidRPr="003016A1">
              <w:rPr>
                <w:rFonts w:eastAsia="Arial Unicode MS" w:cs="Calibri"/>
                <w:b/>
                <w:sz w:val="16"/>
                <w:szCs w:val="16"/>
              </w:rPr>
              <w:t>CEIDG</w:t>
            </w:r>
          </w:p>
        </w:tc>
        <w:tc>
          <w:tcPr>
            <w:tcW w:w="777" w:type="pct"/>
            <w:shd w:val="clear" w:color="auto" w:fill="BFBFBF"/>
            <w:vAlign w:val="center"/>
          </w:tcPr>
          <w:p w14:paraId="7BC26946" w14:textId="77777777" w:rsidR="00E02360" w:rsidRPr="003016A1" w:rsidRDefault="00E02360" w:rsidP="001E3F7D">
            <w:pPr>
              <w:widowControl w:val="0"/>
              <w:suppressAutoHyphens/>
              <w:spacing w:line="276" w:lineRule="auto"/>
              <w:jc w:val="center"/>
              <w:rPr>
                <w:rFonts w:eastAsia="Arial Unicode MS" w:cs="Calibri"/>
                <w:b/>
                <w:sz w:val="16"/>
                <w:szCs w:val="16"/>
              </w:rPr>
            </w:pPr>
            <w:r w:rsidRPr="003016A1">
              <w:rPr>
                <w:rFonts w:eastAsia="Arial Unicode MS" w:cs="Calibri"/>
                <w:b/>
                <w:sz w:val="16"/>
                <w:szCs w:val="16"/>
              </w:rPr>
              <w:t>NIP oraz Regon</w:t>
            </w:r>
          </w:p>
        </w:tc>
      </w:tr>
      <w:tr w:rsidR="00E02360" w:rsidRPr="00E02360" w14:paraId="3CAF8DBD" w14:textId="77777777" w:rsidTr="0019662B">
        <w:trPr>
          <w:cantSplit/>
        </w:trPr>
        <w:tc>
          <w:tcPr>
            <w:tcW w:w="346" w:type="pct"/>
            <w:vAlign w:val="center"/>
          </w:tcPr>
          <w:p w14:paraId="78737D75" w14:textId="77777777" w:rsidR="00E02360" w:rsidRPr="00E02360" w:rsidRDefault="00E02360" w:rsidP="0019662B">
            <w:pPr>
              <w:widowControl w:val="0"/>
              <w:numPr>
                <w:ilvl w:val="0"/>
                <w:numId w:val="20"/>
              </w:numPr>
              <w:suppressAutoHyphens/>
              <w:spacing w:line="276" w:lineRule="auto"/>
              <w:ind w:left="284"/>
              <w:jc w:val="right"/>
              <w:rPr>
                <w:rFonts w:eastAsia="Arial Unicode MS" w:cs="Calibri"/>
                <w:b/>
                <w:sz w:val="20"/>
                <w:szCs w:val="20"/>
              </w:rPr>
            </w:pPr>
          </w:p>
        </w:tc>
        <w:tc>
          <w:tcPr>
            <w:tcW w:w="1379" w:type="pct"/>
            <w:vAlign w:val="center"/>
          </w:tcPr>
          <w:p w14:paraId="01A0F934" w14:textId="77777777" w:rsidR="00E02360" w:rsidRPr="00E02360" w:rsidRDefault="00E02360" w:rsidP="001E3F7D">
            <w:pPr>
              <w:widowControl w:val="0"/>
              <w:suppressAutoHyphens/>
              <w:spacing w:line="276" w:lineRule="auto"/>
              <w:jc w:val="center"/>
              <w:rPr>
                <w:rFonts w:eastAsia="Arial Unicode MS" w:cs="Calibri"/>
                <w:b/>
                <w:sz w:val="20"/>
                <w:szCs w:val="20"/>
              </w:rPr>
            </w:pPr>
          </w:p>
        </w:tc>
        <w:tc>
          <w:tcPr>
            <w:tcW w:w="1034" w:type="pct"/>
            <w:vAlign w:val="center"/>
          </w:tcPr>
          <w:p w14:paraId="1784F192" w14:textId="77777777" w:rsidR="00E02360" w:rsidRPr="00E02360" w:rsidRDefault="00E02360" w:rsidP="001E3F7D">
            <w:pPr>
              <w:widowControl w:val="0"/>
              <w:suppressAutoHyphens/>
              <w:spacing w:line="276" w:lineRule="auto"/>
              <w:jc w:val="center"/>
              <w:rPr>
                <w:rFonts w:eastAsia="Arial Unicode MS" w:cs="Calibri"/>
                <w:b/>
                <w:sz w:val="20"/>
                <w:szCs w:val="20"/>
              </w:rPr>
            </w:pPr>
          </w:p>
        </w:tc>
        <w:tc>
          <w:tcPr>
            <w:tcW w:w="1464" w:type="pct"/>
            <w:vAlign w:val="center"/>
          </w:tcPr>
          <w:p w14:paraId="623431EC" w14:textId="77777777" w:rsidR="00E02360" w:rsidRPr="00E02360" w:rsidRDefault="00E02360" w:rsidP="001E3F7D">
            <w:pPr>
              <w:widowControl w:val="0"/>
              <w:suppressAutoHyphens/>
              <w:spacing w:line="276" w:lineRule="auto"/>
              <w:jc w:val="center"/>
              <w:rPr>
                <w:rFonts w:eastAsia="Arial Unicode MS" w:cs="Calibri"/>
                <w:b/>
                <w:sz w:val="20"/>
                <w:szCs w:val="20"/>
              </w:rPr>
            </w:pPr>
          </w:p>
        </w:tc>
        <w:tc>
          <w:tcPr>
            <w:tcW w:w="777" w:type="pct"/>
            <w:vAlign w:val="center"/>
          </w:tcPr>
          <w:p w14:paraId="5AF323C1" w14:textId="77777777" w:rsidR="00E02360" w:rsidRPr="00E02360" w:rsidRDefault="00E02360" w:rsidP="001E3F7D">
            <w:pPr>
              <w:widowControl w:val="0"/>
              <w:suppressAutoHyphens/>
              <w:spacing w:line="276" w:lineRule="auto"/>
              <w:jc w:val="center"/>
              <w:rPr>
                <w:rFonts w:eastAsia="Arial Unicode MS" w:cs="Calibri"/>
                <w:b/>
                <w:sz w:val="20"/>
                <w:szCs w:val="20"/>
              </w:rPr>
            </w:pPr>
          </w:p>
        </w:tc>
      </w:tr>
      <w:tr w:rsidR="00E02360" w:rsidRPr="00E02360" w14:paraId="25E27217" w14:textId="77777777" w:rsidTr="0019662B">
        <w:trPr>
          <w:cantSplit/>
        </w:trPr>
        <w:tc>
          <w:tcPr>
            <w:tcW w:w="346" w:type="pct"/>
            <w:vAlign w:val="center"/>
          </w:tcPr>
          <w:p w14:paraId="35DD5158" w14:textId="77777777" w:rsidR="00E02360" w:rsidRPr="00E02360" w:rsidRDefault="00E02360" w:rsidP="0019662B">
            <w:pPr>
              <w:widowControl w:val="0"/>
              <w:numPr>
                <w:ilvl w:val="0"/>
                <w:numId w:val="20"/>
              </w:numPr>
              <w:suppressAutoHyphens/>
              <w:spacing w:line="276" w:lineRule="auto"/>
              <w:ind w:left="284"/>
              <w:jc w:val="right"/>
              <w:rPr>
                <w:rFonts w:eastAsia="Arial Unicode MS" w:cs="Calibri"/>
                <w:b/>
                <w:sz w:val="20"/>
                <w:szCs w:val="20"/>
              </w:rPr>
            </w:pPr>
          </w:p>
        </w:tc>
        <w:tc>
          <w:tcPr>
            <w:tcW w:w="1379" w:type="pct"/>
            <w:vAlign w:val="center"/>
          </w:tcPr>
          <w:p w14:paraId="068673F7" w14:textId="77777777" w:rsidR="00E02360" w:rsidRPr="00E02360" w:rsidRDefault="00E02360" w:rsidP="001E3F7D">
            <w:pPr>
              <w:widowControl w:val="0"/>
              <w:suppressAutoHyphens/>
              <w:spacing w:line="276" w:lineRule="auto"/>
              <w:jc w:val="center"/>
              <w:rPr>
                <w:rFonts w:eastAsia="Arial Unicode MS" w:cs="Calibri"/>
                <w:b/>
                <w:sz w:val="20"/>
                <w:szCs w:val="20"/>
              </w:rPr>
            </w:pPr>
          </w:p>
        </w:tc>
        <w:tc>
          <w:tcPr>
            <w:tcW w:w="1034" w:type="pct"/>
            <w:vAlign w:val="center"/>
          </w:tcPr>
          <w:p w14:paraId="6F1B79C8" w14:textId="77777777" w:rsidR="00E02360" w:rsidRPr="00E02360" w:rsidRDefault="00E02360" w:rsidP="001E3F7D">
            <w:pPr>
              <w:widowControl w:val="0"/>
              <w:suppressAutoHyphens/>
              <w:spacing w:line="276" w:lineRule="auto"/>
              <w:jc w:val="center"/>
              <w:rPr>
                <w:rFonts w:eastAsia="Arial Unicode MS" w:cs="Calibri"/>
                <w:b/>
                <w:sz w:val="20"/>
                <w:szCs w:val="20"/>
              </w:rPr>
            </w:pPr>
          </w:p>
        </w:tc>
        <w:tc>
          <w:tcPr>
            <w:tcW w:w="1464" w:type="pct"/>
            <w:vAlign w:val="center"/>
          </w:tcPr>
          <w:p w14:paraId="0C1BF08F" w14:textId="77777777" w:rsidR="00E02360" w:rsidRPr="00E02360" w:rsidRDefault="00E02360" w:rsidP="001E3F7D">
            <w:pPr>
              <w:widowControl w:val="0"/>
              <w:suppressAutoHyphens/>
              <w:spacing w:line="276" w:lineRule="auto"/>
              <w:jc w:val="center"/>
              <w:rPr>
                <w:rFonts w:eastAsia="Arial Unicode MS" w:cs="Calibri"/>
                <w:b/>
                <w:sz w:val="20"/>
                <w:szCs w:val="20"/>
              </w:rPr>
            </w:pPr>
          </w:p>
        </w:tc>
        <w:tc>
          <w:tcPr>
            <w:tcW w:w="777" w:type="pct"/>
            <w:vAlign w:val="center"/>
          </w:tcPr>
          <w:p w14:paraId="3B6B7E8B" w14:textId="77777777" w:rsidR="00E02360" w:rsidRPr="00E02360" w:rsidRDefault="00E02360" w:rsidP="001E3F7D">
            <w:pPr>
              <w:widowControl w:val="0"/>
              <w:suppressAutoHyphens/>
              <w:spacing w:line="276" w:lineRule="auto"/>
              <w:jc w:val="center"/>
              <w:rPr>
                <w:rFonts w:eastAsia="Arial Unicode MS" w:cs="Calibri"/>
                <w:b/>
                <w:sz w:val="20"/>
                <w:szCs w:val="20"/>
              </w:rPr>
            </w:pPr>
          </w:p>
        </w:tc>
      </w:tr>
    </w:tbl>
    <w:p w14:paraId="526EF9AD" w14:textId="577E9B7C" w:rsidR="00E02360" w:rsidRPr="002D19B2" w:rsidRDefault="00E02360" w:rsidP="002D19B2">
      <w:pPr>
        <w:widowControl w:val="0"/>
        <w:numPr>
          <w:ilvl w:val="0"/>
          <w:numId w:val="18"/>
        </w:numPr>
        <w:tabs>
          <w:tab w:val="left" w:pos="567"/>
        </w:tabs>
        <w:suppressAutoHyphens/>
        <w:spacing w:line="276" w:lineRule="auto"/>
        <w:ind w:left="567" w:hanging="567"/>
        <w:rPr>
          <w:rFonts w:eastAsia="Arial Unicode MS" w:cs="Calibri"/>
          <w:sz w:val="20"/>
          <w:szCs w:val="20"/>
        </w:rPr>
      </w:pPr>
      <w:r w:rsidRPr="003016A1">
        <w:rPr>
          <w:rFonts w:eastAsia="Arial Unicode MS" w:cs="Calibri"/>
          <w:sz w:val="20"/>
          <w:szCs w:val="20"/>
        </w:rPr>
        <w:t>Oświadczam</w:t>
      </w:r>
      <w:r w:rsidR="006D76C1" w:rsidRPr="003016A1">
        <w:rPr>
          <w:rFonts w:eastAsia="Arial Unicode MS" w:cs="Calibri"/>
          <w:sz w:val="20"/>
          <w:szCs w:val="20"/>
        </w:rPr>
        <w:t>/</w:t>
      </w:r>
      <w:r w:rsidRPr="003016A1">
        <w:rPr>
          <w:rFonts w:eastAsia="Arial Unicode MS" w:cs="Calibri"/>
          <w:sz w:val="20"/>
          <w:szCs w:val="20"/>
        </w:rPr>
        <w:t xml:space="preserve">y, że </w:t>
      </w:r>
      <w:r w:rsidR="005316C1">
        <w:rPr>
          <w:rFonts w:eastAsia="Arial Unicode MS" w:cs="Calibri"/>
          <w:sz w:val="20"/>
          <w:szCs w:val="20"/>
        </w:rPr>
        <w:t>zastrzegamy/</w:t>
      </w:r>
      <w:r w:rsidR="008F4E76" w:rsidRPr="003016A1">
        <w:rPr>
          <w:rFonts w:eastAsia="Arial Unicode MS" w:cs="Calibri"/>
          <w:sz w:val="20"/>
          <w:szCs w:val="20"/>
        </w:rPr>
        <w:t>nie zastrzegamy</w:t>
      </w:r>
      <w:r w:rsidR="00F95D07" w:rsidRPr="00FF7E97">
        <w:rPr>
          <w:rFonts w:eastAsia="Arial Unicode MS"/>
          <w:sz w:val="20"/>
          <w:szCs w:val="20"/>
          <w:vertAlign w:val="superscript"/>
        </w:rPr>
        <w:footnoteReference w:id="10"/>
      </w:r>
      <w:r w:rsidR="008F4E76" w:rsidRPr="003016A1">
        <w:rPr>
          <w:rFonts w:eastAsia="Arial Unicode MS" w:cs="Calibri"/>
          <w:sz w:val="20"/>
          <w:szCs w:val="20"/>
        </w:rPr>
        <w:t xml:space="preserve"> </w:t>
      </w:r>
      <w:r w:rsidR="000549EA" w:rsidRPr="003016A1">
        <w:rPr>
          <w:rFonts w:eastAsia="Arial Unicode MS" w:cs="Calibri"/>
          <w:sz w:val="20"/>
          <w:szCs w:val="20"/>
        </w:rPr>
        <w:t xml:space="preserve">części oferty jako tajemnica przedsiębiorstwa, </w:t>
      </w:r>
      <w:r w:rsidR="00483364" w:rsidRPr="003016A1">
        <w:rPr>
          <w:rFonts w:eastAsia="Arial Unicode MS" w:cs="Calibri"/>
          <w:sz w:val="20"/>
          <w:szCs w:val="20"/>
        </w:rPr>
        <w:t>w </w:t>
      </w:r>
      <w:r w:rsidR="000549EA" w:rsidRPr="003016A1">
        <w:rPr>
          <w:rFonts w:eastAsia="Arial Unicode MS" w:cs="Calibri"/>
          <w:sz w:val="20"/>
          <w:szCs w:val="20"/>
        </w:rPr>
        <w:t>rozumieniu ustawy z dnia 16 kwietnia 1993 r. o zwalczaniu nieuczciwej konkurencji (</w:t>
      </w:r>
      <w:r w:rsidR="005275C2">
        <w:rPr>
          <w:rFonts w:eastAsia="Arial Unicode MS" w:cs="Calibri"/>
          <w:sz w:val="20"/>
          <w:szCs w:val="20"/>
        </w:rPr>
        <w:t>t.j.</w:t>
      </w:r>
      <w:r w:rsidR="000549EA" w:rsidRPr="003016A1">
        <w:rPr>
          <w:rFonts w:eastAsia="Arial Unicode MS" w:cs="Calibri"/>
          <w:sz w:val="20"/>
          <w:szCs w:val="20"/>
        </w:rPr>
        <w:t>: Dz.U. z 20</w:t>
      </w:r>
      <w:r w:rsidR="00F657D4">
        <w:rPr>
          <w:rFonts w:eastAsia="Arial Unicode MS" w:cs="Calibri"/>
          <w:sz w:val="20"/>
          <w:szCs w:val="20"/>
        </w:rPr>
        <w:t>20</w:t>
      </w:r>
      <w:r w:rsidR="000549EA" w:rsidRPr="003016A1">
        <w:rPr>
          <w:rFonts w:eastAsia="Arial Unicode MS" w:cs="Calibri"/>
          <w:sz w:val="20"/>
          <w:szCs w:val="20"/>
        </w:rPr>
        <w:t xml:space="preserve"> r., poz. </w:t>
      </w:r>
      <w:r w:rsidR="00F657D4">
        <w:rPr>
          <w:rFonts w:eastAsia="Arial Unicode MS" w:cs="Calibri"/>
          <w:sz w:val="20"/>
          <w:szCs w:val="20"/>
        </w:rPr>
        <w:t>1913</w:t>
      </w:r>
      <w:r w:rsidR="000549EA" w:rsidRPr="003016A1">
        <w:rPr>
          <w:rFonts w:eastAsia="Arial Unicode MS" w:cs="Calibri"/>
          <w:sz w:val="20"/>
          <w:szCs w:val="20"/>
        </w:rPr>
        <w:t xml:space="preserve">) i w związku z tym </w:t>
      </w:r>
      <w:r w:rsidRPr="003016A1">
        <w:rPr>
          <w:rFonts w:eastAsia="Arial Unicode MS" w:cs="Calibri"/>
          <w:sz w:val="20"/>
          <w:szCs w:val="20"/>
        </w:rPr>
        <w:t xml:space="preserve">informacje zawarte </w:t>
      </w:r>
      <w:r w:rsidR="00353E38">
        <w:rPr>
          <w:rFonts w:eastAsia="Arial Unicode MS" w:cs="Calibri"/>
          <w:sz w:val="20"/>
          <w:szCs w:val="20"/>
        </w:rPr>
        <w:t>w</w:t>
      </w:r>
      <w:r w:rsidR="00472507">
        <w:rPr>
          <w:rFonts w:eastAsia="Arial Unicode MS" w:cs="Calibri"/>
          <w:sz w:val="20"/>
          <w:szCs w:val="20"/>
        </w:rPr>
        <w:t xml:space="preserve"> </w:t>
      </w:r>
      <w:r w:rsidR="004C0222">
        <w:rPr>
          <w:rFonts w:eastAsia="Arial Unicode MS" w:cs="Calibri"/>
          <w:sz w:val="20"/>
          <w:szCs w:val="20"/>
        </w:rPr>
        <w:t>plikach…………………</w:t>
      </w:r>
      <w:r w:rsidR="004C0222" w:rsidRPr="004C0222">
        <w:rPr>
          <w:rFonts w:eastAsia="Arial Unicode MS" w:cs="Calibri"/>
          <w:sz w:val="20"/>
          <w:szCs w:val="20"/>
          <w:vertAlign w:val="superscript"/>
        </w:rPr>
        <w:t xml:space="preserve"> </w:t>
      </w:r>
      <w:r w:rsidRPr="003016A1">
        <w:rPr>
          <w:rFonts w:eastAsia="Arial Unicode MS" w:cs="Calibri"/>
          <w:sz w:val="20"/>
          <w:szCs w:val="20"/>
        </w:rPr>
        <w:t xml:space="preserve">stanowią tajemnicę przedsiębiorstwa w rozumieniu </w:t>
      </w:r>
      <w:r w:rsidR="00483364" w:rsidRPr="003016A1">
        <w:rPr>
          <w:rFonts w:eastAsia="Arial Unicode MS" w:cs="Calibri"/>
          <w:sz w:val="20"/>
          <w:szCs w:val="20"/>
        </w:rPr>
        <w:t>ww. przepisów</w:t>
      </w:r>
      <w:r w:rsidRPr="003016A1">
        <w:rPr>
          <w:rFonts w:eastAsia="Arial Unicode MS" w:cs="Calibri"/>
          <w:sz w:val="20"/>
          <w:szCs w:val="20"/>
        </w:rPr>
        <w:t>.</w:t>
      </w:r>
      <w:r w:rsidR="00483364" w:rsidRPr="003016A1">
        <w:rPr>
          <w:rFonts w:eastAsia="Arial Unicode MS" w:cs="Calibri"/>
          <w:sz w:val="20"/>
          <w:szCs w:val="20"/>
        </w:rPr>
        <w:t xml:space="preserve"> </w:t>
      </w:r>
      <w:r w:rsidRPr="002D19B2">
        <w:rPr>
          <w:rFonts w:eastAsia="Arial Unicode MS" w:cs="Calibri"/>
          <w:sz w:val="20"/>
          <w:szCs w:val="20"/>
        </w:rPr>
        <w:t xml:space="preserve">Pozostałe </w:t>
      </w:r>
      <w:r w:rsidR="004C0222" w:rsidRPr="002D19B2">
        <w:rPr>
          <w:rFonts w:eastAsia="Arial Unicode MS" w:cs="Calibri"/>
          <w:sz w:val="20"/>
          <w:szCs w:val="20"/>
        </w:rPr>
        <w:t>częś</w:t>
      </w:r>
      <w:r w:rsidR="00472507" w:rsidRPr="002D19B2">
        <w:rPr>
          <w:rFonts w:eastAsia="Arial Unicode MS" w:cs="Calibri"/>
          <w:sz w:val="20"/>
          <w:szCs w:val="20"/>
        </w:rPr>
        <w:t>ci</w:t>
      </w:r>
      <w:r w:rsidR="004C0222" w:rsidRPr="002D19B2">
        <w:rPr>
          <w:rFonts w:eastAsia="Arial Unicode MS" w:cs="Calibri"/>
          <w:sz w:val="20"/>
          <w:szCs w:val="20"/>
        </w:rPr>
        <w:t xml:space="preserve"> </w:t>
      </w:r>
      <w:r w:rsidRPr="002D19B2">
        <w:rPr>
          <w:rFonts w:eastAsia="Arial Unicode MS" w:cs="Calibri"/>
          <w:sz w:val="20"/>
          <w:szCs w:val="20"/>
        </w:rPr>
        <w:t xml:space="preserve">oferty oraz </w:t>
      </w:r>
      <w:r w:rsidR="00472507" w:rsidRPr="002D19B2">
        <w:rPr>
          <w:rFonts w:eastAsia="Arial Unicode MS" w:cs="Calibri"/>
          <w:sz w:val="20"/>
          <w:szCs w:val="20"/>
        </w:rPr>
        <w:t xml:space="preserve">załączniki </w:t>
      </w:r>
      <w:r w:rsidRPr="002D19B2">
        <w:rPr>
          <w:rFonts w:eastAsia="Arial Unicode MS" w:cs="Calibri"/>
          <w:sz w:val="20"/>
          <w:szCs w:val="20"/>
        </w:rPr>
        <w:t>do niej są jawne i nie zawierają informacji stanowiących tajemnicę przedsiębiorstwa.</w:t>
      </w:r>
    </w:p>
    <w:p w14:paraId="6F63EF74" w14:textId="6975869C" w:rsidR="00F657D4" w:rsidRPr="002D19B2" w:rsidRDefault="00F657D4" w:rsidP="00F657D4">
      <w:pPr>
        <w:widowControl w:val="0"/>
        <w:numPr>
          <w:ilvl w:val="0"/>
          <w:numId w:val="18"/>
        </w:numPr>
        <w:tabs>
          <w:tab w:val="left" w:pos="567"/>
        </w:tabs>
        <w:suppressAutoHyphens/>
        <w:spacing w:line="276" w:lineRule="auto"/>
        <w:ind w:left="567" w:hanging="567"/>
        <w:rPr>
          <w:rFonts w:eastAsia="Arial Unicode MS" w:cs="Calibri"/>
          <w:sz w:val="20"/>
          <w:szCs w:val="20"/>
        </w:rPr>
      </w:pPr>
      <w:r w:rsidRPr="002D19B2">
        <w:rPr>
          <w:rFonts w:eastAsia="Arial Unicode MS" w:cs="Calibri"/>
          <w:sz w:val="20"/>
          <w:szCs w:val="20"/>
        </w:rPr>
        <w:t xml:space="preserve">Oświadczam/y, że zapoznaliśmy się z Klauzulą Informacyjną Zamawiającego </w:t>
      </w:r>
      <w:r w:rsidR="002D19B2" w:rsidRPr="002D19B2">
        <w:rPr>
          <w:rFonts w:eastAsia="Arial Unicode MS" w:cs="Calibri"/>
          <w:sz w:val="20"/>
          <w:szCs w:val="20"/>
        </w:rPr>
        <w:t>dot</w:t>
      </w:r>
      <w:r w:rsidR="002D19B2">
        <w:rPr>
          <w:rFonts w:eastAsia="Arial Unicode MS" w:cs="Calibri"/>
          <w:sz w:val="20"/>
          <w:szCs w:val="20"/>
        </w:rPr>
        <w:t>yczącą</w:t>
      </w:r>
      <w:r w:rsidR="002D19B2" w:rsidRPr="002D19B2">
        <w:rPr>
          <w:rFonts w:eastAsia="Arial Unicode MS" w:cs="Calibri"/>
          <w:sz w:val="20"/>
          <w:szCs w:val="20"/>
        </w:rPr>
        <w:t xml:space="preserve"> RODO</w:t>
      </w:r>
      <w:r w:rsidR="002D19B2">
        <w:rPr>
          <w:rStyle w:val="Odwoanieprzypisudolnego"/>
          <w:rFonts w:eastAsia="Arial Unicode MS" w:cs="Calibri"/>
          <w:sz w:val="20"/>
          <w:szCs w:val="20"/>
        </w:rPr>
        <w:footnoteReference w:id="11"/>
      </w:r>
      <w:r w:rsidR="002D19B2">
        <w:rPr>
          <w:rFonts w:eastAsia="Arial Unicode MS" w:cs="Calibri"/>
          <w:sz w:val="20"/>
          <w:szCs w:val="20"/>
        </w:rPr>
        <w:t xml:space="preserve"> </w:t>
      </w:r>
      <w:r w:rsidR="002D19B2" w:rsidRPr="002D19B2">
        <w:rPr>
          <w:rFonts w:eastAsia="Arial Unicode MS" w:cs="Calibri"/>
          <w:sz w:val="20"/>
          <w:szCs w:val="20"/>
        </w:rPr>
        <w:t>zamieszczoną w Rozdziale I SWZ – Instrukcja dla Wykonawców</w:t>
      </w:r>
      <w:r w:rsidR="002D19B2">
        <w:rPr>
          <w:rFonts w:eastAsia="Arial Unicode MS" w:cs="Calibri"/>
          <w:sz w:val="20"/>
          <w:szCs w:val="20"/>
        </w:rPr>
        <w:t>.</w:t>
      </w:r>
    </w:p>
    <w:p w14:paraId="13C67533" w14:textId="1A80899A" w:rsidR="002D19B2" w:rsidRPr="00F6594C" w:rsidRDefault="00F657D4" w:rsidP="002D19B2">
      <w:pPr>
        <w:widowControl w:val="0"/>
        <w:numPr>
          <w:ilvl w:val="0"/>
          <w:numId w:val="18"/>
        </w:numPr>
        <w:tabs>
          <w:tab w:val="left" w:pos="567"/>
        </w:tabs>
        <w:suppressAutoHyphens/>
        <w:spacing w:line="276" w:lineRule="auto"/>
        <w:ind w:left="567" w:hanging="567"/>
        <w:rPr>
          <w:rFonts w:eastAsia="Arial Unicode MS" w:cs="Calibri"/>
          <w:sz w:val="20"/>
          <w:szCs w:val="20"/>
          <w:lang w:eastAsia="en-US"/>
        </w:rPr>
      </w:pPr>
      <w:r w:rsidRPr="002D19B2">
        <w:rPr>
          <w:rFonts w:eastAsia="Arial Unicode MS" w:cs="Calibri"/>
          <w:sz w:val="20"/>
          <w:szCs w:val="20"/>
        </w:rPr>
        <w:t xml:space="preserve">Oświadczam/y, że wypełniliśmy </w:t>
      </w:r>
      <w:r w:rsidR="002D19B2" w:rsidRPr="002D19B2">
        <w:rPr>
          <w:rFonts w:eastAsia="Arial Unicode MS" w:cs="Calibri"/>
          <w:sz w:val="20"/>
          <w:szCs w:val="20"/>
          <w:lang w:eastAsia="en-US"/>
        </w:rPr>
        <w:t xml:space="preserve">obowiązki informacyjne przewidziane w art. 13 lub art. 14 </w:t>
      </w:r>
      <w:r w:rsidR="002D19B2">
        <w:rPr>
          <w:rFonts w:eastAsia="Arial Unicode MS" w:cs="Calibri"/>
          <w:sz w:val="20"/>
          <w:szCs w:val="20"/>
          <w:lang w:eastAsia="en-US"/>
        </w:rPr>
        <w:t xml:space="preserve">RODO </w:t>
      </w:r>
      <w:r w:rsidR="002D19B2" w:rsidRPr="002D19B2">
        <w:rPr>
          <w:rFonts w:eastAsia="Arial Unicode MS" w:cs="Calibri"/>
          <w:sz w:val="20"/>
          <w:szCs w:val="20"/>
          <w:lang w:eastAsia="en-US"/>
        </w:rPr>
        <w:t>wobec osób fizycznych, od których dane osobowe bezpośrednio lub pośrednio pozyska</w:t>
      </w:r>
      <w:r w:rsidR="002D19B2">
        <w:rPr>
          <w:rFonts w:eastAsia="Arial Unicode MS" w:cs="Calibri"/>
          <w:sz w:val="20"/>
          <w:szCs w:val="20"/>
          <w:lang w:eastAsia="en-US"/>
        </w:rPr>
        <w:t>łem/liśmy</w:t>
      </w:r>
      <w:r w:rsidR="002D19B2" w:rsidRPr="002D19B2">
        <w:rPr>
          <w:rFonts w:eastAsia="Arial Unicode MS" w:cs="Calibri"/>
          <w:sz w:val="20"/>
          <w:szCs w:val="20"/>
          <w:lang w:eastAsia="en-US"/>
        </w:rPr>
        <w:t xml:space="preserve"> w celu ubiegania się o udzielenie zamówienia publicznego w niniejszym postępowaniu, w tym również wykonałem</w:t>
      </w:r>
      <w:r w:rsidR="002D19B2">
        <w:rPr>
          <w:rFonts w:eastAsia="Arial Unicode MS" w:cs="Calibri"/>
          <w:sz w:val="20"/>
          <w:szCs w:val="20"/>
          <w:lang w:eastAsia="en-US"/>
        </w:rPr>
        <w:t>/liśmy</w:t>
      </w:r>
      <w:r w:rsidR="002D19B2" w:rsidRPr="002D19B2">
        <w:rPr>
          <w:rFonts w:eastAsia="Arial Unicode MS" w:cs="Calibri"/>
          <w:sz w:val="20"/>
          <w:szCs w:val="20"/>
          <w:lang w:eastAsia="en-US"/>
        </w:rPr>
        <w:t xml:space="preserve"> obowiązek, który ciąży na mnie</w:t>
      </w:r>
      <w:r w:rsidR="002D19B2">
        <w:rPr>
          <w:rFonts w:eastAsia="Arial Unicode MS" w:cs="Calibri"/>
          <w:sz w:val="20"/>
          <w:szCs w:val="20"/>
          <w:lang w:eastAsia="en-US"/>
        </w:rPr>
        <w:t>/nas</w:t>
      </w:r>
      <w:r w:rsidR="002D19B2" w:rsidRPr="002D19B2">
        <w:rPr>
          <w:rFonts w:eastAsia="Arial Unicode MS" w:cs="Calibri"/>
          <w:sz w:val="20"/>
          <w:szCs w:val="20"/>
          <w:lang w:eastAsia="en-US"/>
        </w:rPr>
        <w:t xml:space="preserve"> zgodnie z „Informacją o przetwarzaniu danych </w:t>
      </w:r>
      <w:r w:rsidR="002D19B2" w:rsidRPr="00F6594C">
        <w:rPr>
          <w:rFonts w:eastAsia="Arial Unicode MS" w:cs="Calibri"/>
          <w:sz w:val="20"/>
          <w:szCs w:val="20"/>
          <w:lang w:eastAsia="en-US"/>
        </w:rPr>
        <w:t>osobowych osób fizycznych, których dane są przekazywane Zamawiającemu przez Wykonawcę w toku postępowania o udzielenie zamówienia publicznego oraz w toku wykonywania umowy”</w:t>
      </w:r>
      <w:r w:rsidR="002D19B2" w:rsidRPr="00F6594C">
        <w:rPr>
          <w:rFonts w:eastAsia="Arial Unicode MS" w:cs="Calibri"/>
          <w:sz w:val="20"/>
          <w:szCs w:val="20"/>
          <w:vertAlign w:val="superscript"/>
          <w:lang w:eastAsia="en-US"/>
        </w:rPr>
        <w:footnoteReference w:id="12"/>
      </w:r>
    </w:p>
    <w:p w14:paraId="1279BCB4" w14:textId="77777777" w:rsidR="00EC2913" w:rsidRPr="00F6594C" w:rsidRDefault="00EC2913" w:rsidP="00EC2913">
      <w:pPr>
        <w:pStyle w:val="Akapitzlist"/>
        <w:widowControl w:val="0"/>
        <w:numPr>
          <w:ilvl w:val="1"/>
          <w:numId w:val="26"/>
        </w:numPr>
        <w:suppressAutoHyphens/>
        <w:spacing w:line="276" w:lineRule="auto"/>
        <w:rPr>
          <w:sz w:val="20"/>
          <w:szCs w:val="20"/>
        </w:rPr>
      </w:pPr>
      <w:r w:rsidRPr="00F6594C">
        <w:rPr>
          <w:rFonts w:eastAsiaTheme="minorHAnsi"/>
          <w:sz w:val="20"/>
          <w:szCs w:val="20"/>
        </w:rPr>
        <w:t xml:space="preserve">Oświadczam, że: </w:t>
      </w:r>
    </w:p>
    <w:p w14:paraId="6348F3EB" w14:textId="77777777" w:rsidR="00EC2913" w:rsidRPr="00F6594C" w:rsidRDefault="00EC2913" w:rsidP="00EC2913">
      <w:pPr>
        <w:pStyle w:val="Akapitzlist"/>
        <w:numPr>
          <w:ilvl w:val="0"/>
          <w:numId w:val="25"/>
        </w:numPr>
        <w:autoSpaceDE w:val="0"/>
        <w:autoSpaceDN w:val="0"/>
        <w:adjustRightInd w:val="0"/>
        <w:spacing w:line="276" w:lineRule="auto"/>
        <w:ind w:left="993"/>
        <w:rPr>
          <w:rFonts w:eastAsiaTheme="minorHAnsi"/>
          <w:i/>
          <w:sz w:val="20"/>
          <w:szCs w:val="20"/>
        </w:rPr>
      </w:pPr>
      <w:r w:rsidRPr="00F6594C">
        <w:rPr>
          <w:rFonts w:eastAsiaTheme="minorHAnsi"/>
          <w:sz w:val="20"/>
          <w:szCs w:val="20"/>
        </w:rPr>
        <w:t>nie zachodzą okoliczności, o których mowa w art. 5k Rozporządzenia Rady (UE) nr 833/2014 z dnia 31 lipca 2014 r. dot. środków organizacyjnych w związku z działaniami Rosji destabilizującymi sytuację na Ukrainie (DZ. Urz. UE nr L 229/1 z 31.7.2014) w brzmieniu:</w:t>
      </w:r>
    </w:p>
    <w:p w14:paraId="00C276DC" w14:textId="77777777" w:rsidR="00EC2913" w:rsidRPr="00F6594C" w:rsidRDefault="00EC2913" w:rsidP="00EC2913">
      <w:pPr>
        <w:pStyle w:val="Akapitzlist"/>
        <w:autoSpaceDE w:val="0"/>
        <w:autoSpaceDN w:val="0"/>
        <w:adjustRightInd w:val="0"/>
        <w:ind w:left="1134"/>
        <w:rPr>
          <w:rFonts w:eastAsiaTheme="minorHAnsi"/>
          <w:i/>
          <w:sz w:val="20"/>
          <w:szCs w:val="20"/>
        </w:rPr>
      </w:pPr>
      <w:r w:rsidRPr="00F6594C">
        <w:rPr>
          <w:rFonts w:eastAsiaTheme="minorHAnsi"/>
          <w:i/>
          <w:sz w:val="20"/>
          <w:szCs w:val="20"/>
        </w:rPr>
        <w:t>„1. Zakazuje się udzielania lub dalszego wykonywania wszelkich zamówień publicznych lub koncesji objętych zakresem dyrektywy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3F568C65" w14:textId="77777777" w:rsidR="00EC2913" w:rsidRPr="00F6594C" w:rsidRDefault="00EC2913" w:rsidP="00EC2913">
      <w:pPr>
        <w:pStyle w:val="Akapitzlist"/>
        <w:autoSpaceDE w:val="0"/>
        <w:autoSpaceDN w:val="0"/>
        <w:adjustRightInd w:val="0"/>
        <w:ind w:left="1134"/>
        <w:rPr>
          <w:rFonts w:eastAsiaTheme="minorHAnsi"/>
          <w:i/>
          <w:sz w:val="20"/>
          <w:szCs w:val="20"/>
        </w:rPr>
      </w:pPr>
      <w:r w:rsidRPr="00F6594C">
        <w:rPr>
          <w:rFonts w:eastAsiaTheme="minorHAnsi"/>
          <w:i/>
          <w:sz w:val="20"/>
          <w:szCs w:val="20"/>
        </w:rPr>
        <w:t>a) obywateli rosyjskich lub osób fizycznych lub prawnych, podmiotów lub organów z siedzibą w Rosji;</w:t>
      </w:r>
    </w:p>
    <w:p w14:paraId="7654DA8D" w14:textId="77777777" w:rsidR="00EC2913" w:rsidRPr="00F6594C" w:rsidRDefault="00EC2913" w:rsidP="00EC2913">
      <w:pPr>
        <w:pStyle w:val="Akapitzlist"/>
        <w:autoSpaceDE w:val="0"/>
        <w:autoSpaceDN w:val="0"/>
        <w:adjustRightInd w:val="0"/>
        <w:ind w:left="1134"/>
        <w:rPr>
          <w:rFonts w:eastAsiaTheme="minorHAnsi"/>
          <w:i/>
          <w:sz w:val="20"/>
          <w:szCs w:val="20"/>
        </w:rPr>
      </w:pPr>
      <w:r w:rsidRPr="00F6594C">
        <w:rPr>
          <w:rFonts w:eastAsiaTheme="minorHAnsi"/>
          <w:i/>
          <w:sz w:val="20"/>
          <w:szCs w:val="20"/>
        </w:rPr>
        <w:t xml:space="preserve">b) osób prawnych, podmiotów lub organów, do których prawa własności bezpośrednio lub pośrednio w ponad 50% należą do podmiotu, o którym mowa w lit. a) niniejszego ustępu; lub </w:t>
      </w:r>
    </w:p>
    <w:p w14:paraId="3051530D" w14:textId="77777777" w:rsidR="00EC2913" w:rsidRPr="00F6594C" w:rsidRDefault="00EC2913" w:rsidP="00EC2913">
      <w:pPr>
        <w:pStyle w:val="Akapitzlist"/>
        <w:autoSpaceDE w:val="0"/>
        <w:autoSpaceDN w:val="0"/>
        <w:adjustRightInd w:val="0"/>
        <w:ind w:left="1134"/>
        <w:rPr>
          <w:rFonts w:eastAsiaTheme="minorHAnsi"/>
          <w:i/>
          <w:sz w:val="20"/>
          <w:szCs w:val="20"/>
        </w:rPr>
      </w:pPr>
      <w:r w:rsidRPr="00F6594C">
        <w:rPr>
          <w:rFonts w:eastAsiaTheme="minorHAnsi"/>
          <w:i/>
          <w:sz w:val="20"/>
          <w:szCs w:val="20"/>
        </w:rPr>
        <w:t>c) osób fizycznych lub prawnych, podmiotów lub organów działających w imieniu lub pod kierunkiem podmiotu, o którym mowa w lit. a) lub b) niniejszego ustępu,</w:t>
      </w:r>
    </w:p>
    <w:p w14:paraId="3AEBEF11" w14:textId="77777777" w:rsidR="00EC2913" w:rsidRPr="00F6594C" w:rsidRDefault="00EC2913" w:rsidP="00EC2913">
      <w:pPr>
        <w:pStyle w:val="Akapitzlist"/>
        <w:autoSpaceDE w:val="0"/>
        <w:autoSpaceDN w:val="0"/>
        <w:adjustRightInd w:val="0"/>
        <w:ind w:left="1134"/>
        <w:rPr>
          <w:rFonts w:eastAsiaTheme="minorHAnsi"/>
          <w:i/>
          <w:sz w:val="20"/>
          <w:szCs w:val="20"/>
        </w:rPr>
      </w:pPr>
      <w:r w:rsidRPr="00F6594C">
        <w:rPr>
          <w:rFonts w:eastAsiaTheme="minorHAnsi"/>
          <w:i/>
          <w:sz w:val="20"/>
          <w:szCs w:val="20"/>
        </w:rPr>
        <w:t>w tym podwykonawców, dostawców lub podmiotów, na których zdolności polega się w rozumieniu dyrektyw w sprawie zamówień publicznych, w przypadku gdy przypada na nich ponad 10% wartości zamówienia.” UWAGA!: Jeśli taka sytuacja zachodzi Wykonawca powinien zwrócić się do tych podmiotów o złożenie oświadczenia jw. i przekazać Zamawiającemu.</w:t>
      </w:r>
    </w:p>
    <w:p w14:paraId="083F34BF" w14:textId="77777777" w:rsidR="00EC2913" w:rsidRPr="00F6594C" w:rsidRDefault="00EC2913" w:rsidP="00EC2913">
      <w:pPr>
        <w:pStyle w:val="Akapitzlist"/>
        <w:numPr>
          <w:ilvl w:val="0"/>
          <w:numId w:val="25"/>
        </w:numPr>
        <w:autoSpaceDE w:val="0"/>
        <w:autoSpaceDN w:val="0"/>
        <w:adjustRightInd w:val="0"/>
        <w:spacing w:line="276" w:lineRule="auto"/>
        <w:ind w:left="1134"/>
        <w:rPr>
          <w:rFonts w:eastAsiaTheme="minorHAnsi"/>
          <w:i/>
          <w:sz w:val="20"/>
          <w:szCs w:val="20"/>
        </w:rPr>
      </w:pPr>
      <w:r w:rsidRPr="00F6594C">
        <w:rPr>
          <w:rFonts w:eastAsiaTheme="minorHAnsi"/>
          <w:i/>
          <w:sz w:val="20"/>
          <w:szCs w:val="20"/>
        </w:rPr>
        <w:t>nie podlegam wykluczeniu z postępowania na podstawie art. 7 ust. 1 ustawy z dnia 13 kwietnia 2022 r. o szczególnych rozwiązaniach w zakresie przeciwdziałania wspieraniu agresji na Ukrainę oraz służących ochronie bezpieczeństwa narodowego (Dz. U. z 2022 r. poz. 835) w brzmieniu:</w:t>
      </w:r>
    </w:p>
    <w:p w14:paraId="7BD7477E" w14:textId="77777777" w:rsidR="00EC2913" w:rsidRPr="00F6594C" w:rsidRDefault="00EC2913" w:rsidP="00EC2913">
      <w:pPr>
        <w:pStyle w:val="Akapitzlist"/>
        <w:autoSpaceDE w:val="0"/>
        <w:autoSpaceDN w:val="0"/>
        <w:adjustRightInd w:val="0"/>
        <w:ind w:left="1134"/>
        <w:rPr>
          <w:rFonts w:eastAsiaTheme="minorHAnsi"/>
          <w:i/>
          <w:sz w:val="20"/>
          <w:szCs w:val="20"/>
        </w:rPr>
      </w:pPr>
      <w:r w:rsidRPr="00F6594C">
        <w:rPr>
          <w:rFonts w:eastAsiaTheme="minorHAnsi"/>
          <w:i/>
          <w:sz w:val="20"/>
          <w:szCs w:val="20"/>
        </w:rPr>
        <w:t>„1. Z postępowania o udzielenie zamówienia publicznego lub konkursu prowadzonego na podstawie ustawy z dnia 11 września 2019 r. - Prawo zamówień publicznych wyklucza się:</w:t>
      </w:r>
    </w:p>
    <w:p w14:paraId="0CDEB140" w14:textId="77777777" w:rsidR="00EC2913" w:rsidRPr="00F6594C" w:rsidRDefault="00EC2913" w:rsidP="00EC2913">
      <w:pPr>
        <w:pStyle w:val="Akapitzlist"/>
        <w:autoSpaceDE w:val="0"/>
        <w:autoSpaceDN w:val="0"/>
        <w:adjustRightInd w:val="0"/>
        <w:ind w:left="1134"/>
        <w:rPr>
          <w:rFonts w:eastAsiaTheme="minorHAnsi"/>
          <w:i/>
          <w:sz w:val="20"/>
          <w:szCs w:val="20"/>
        </w:rPr>
      </w:pPr>
      <w:r w:rsidRPr="00F6594C">
        <w:rPr>
          <w:rFonts w:eastAsiaTheme="minorHAnsi"/>
          <w:i/>
          <w:sz w:val="20"/>
          <w:szCs w:val="20"/>
        </w:rPr>
        <w:t>1) wykonawcę oraz uczestnika konkursu wymienionego w wykazach określonych w rozporządzeniu 765/2006 i rozporządzeniu 269/2014 albo wpisanego na listę na podstawie decyzji w sprawie wpisu na listę rozstrzygającej o zastosowaniu środka, o którym mowa w art. 1 pkt 3;</w:t>
      </w:r>
    </w:p>
    <w:p w14:paraId="56429D1F" w14:textId="77777777" w:rsidR="00EC2913" w:rsidRPr="00F6594C" w:rsidRDefault="00EC2913" w:rsidP="00EC2913">
      <w:pPr>
        <w:pStyle w:val="Akapitzlist"/>
        <w:autoSpaceDE w:val="0"/>
        <w:autoSpaceDN w:val="0"/>
        <w:adjustRightInd w:val="0"/>
        <w:ind w:left="1134"/>
        <w:rPr>
          <w:rFonts w:eastAsiaTheme="minorHAnsi"/>
          <w:i/>
          <w:sz w:val="20"/>
          <w:szCs w:val="20"/>
        </w:rPr>
      </w:pPr>
      <w:r w:rsidRPr="00F6594C">
        <w:rPr>
          <w:rFonts w:eastAsiaTheme="minorHAnsi"/>
          <w:i/>
          <w:sz w:val="20"/>
          <w:szCs w:val="20"/>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p>
    <w:p w14:paraId="502B975C" w14:textId="6A670D1F" w:rsidR="00EC2913" w:rsidRPr="00F6594C" w:rsidRDefault="00EC2913" w:rsidP="00EC2913">
      <w:pPr>
        <w:widowControl w:val="0"/>
        <w:tabs>
          <w:tab w:val="left" w:pos="567"/>
        </w:tabs>
        <w:ind w:left="1134"/>
        <w:rPr>
          <w:i/>
          <w:sz w:val="20"/>
          <w:szCs w:val="20"/>
        </w:rPr>
      </w:pPr>
      <w:r w:rsidRPr="00F6594C">
        <w:rPr>
          <w:rFonts w:eastAsiaTheme="minorHAnsi"/>
          <w:i/>
          <w:sz w:val="20"/>
          <w:szCs w:val="20"/>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p>
    <w:p w14:paraId="2232671B" w14:textId="77777777" w:rsidR="00EB5D12" w:rsidRPr="00F6594C" w:rsidRDefault="00EB5D12" w:rsidP="00EB5D12">
      <w:pPr>
        <w:widowControl w:val="0"/>
        <w:suppressAutoHyphens/>
        <w:spacing w:line="276" w:lineRule="auto"/>
        <w:ind w:left="360"/>
        <w:jc w:val="left"/>
        <w:rPr>
          <w:rFonts w:eastAsia="Arial Unicode MS" w:cs="Calibri"/>
          <w:sz w:val="20"/>
          <w:szCs w:val="20"/>
        </w:rPr>
      </w:pPr>
    </w:p>
    <w:p w14:paraId="182F6352" w14:textId="04C2047A" w:rsidR="00E02360" w:rsidRPr="003016A1" w:rsidRDefault="00E02360" w:rsidP="00740003">
      <w:pPr>
        <w:widowControl w:val="0"/>
        <w:numPr>
          <w:ilvl w:val="0"/>
          <w:numId w:val="17"/>
        </w:numPr>
        <w:suppressAutoHyphens/>
        <w:spacing w:line="276" w:lineRule="auto"/>
        <w:jc w:val="left"/>
        <w:rPr>
          <w:rFonts w:eastAsia="Arial Unicode MS" w:cs="Calibri"/>
          <w:sz w:val="20"/>
          <w:szCs w:val="20"/>
        </w:rPr>
      </w:pPr>
      <w:r w:rsidRPr="00E02360">
        <w:rPr>
          <w:rFonts w:eastAsia="Arial Unicode MS" w:cs="Calibri"/>
          <w:b/>
          <w:sz w:val="20"/>
          <w:szCs w:val="20"/>
        </w:rPr>
        <w:t>CENA OFERTY</w:t>
      </w:r>
    </w:p>
    <w:p w14:paraId="52F3BED8" w14:textId="1D5C7263" w:rsidR="003016A1" w:rsidRDefault="003016A1" w:rsidP="00740003">
      <w:pPr>
        <w:widowControl w:val="0"/>
        <w:numPr>
          <w:ilvl w:val="1"/>
          <w:numId w:val="19"/>
        </w:numPr>
        <w:tabs>
          <w:tab w:val="clear" w:pos="716"/>
          <w:tab w:val="num" w:pos="567"/>
        </w:tabs>
        <w:suppressAutoHyphens/>
        <w:spacing w:line="276" w:lineRule="auto"/>
        <w:ind w:left="567" w:hanging="567"/>
        <w:rPr>
          <w:rFonts w:eastAsia="Arial Unicode MS" w:cs="Calibri"/>
          <w:sz w:val="20"/>
          <w:szCs w:val="20"/>
        </w:rPr>
      </w:pPr>
      <w:r>
        <w:rPr>
          <w:rFonts w:eastAsia="Arial Unicode MS" w:cs="Calibri"/>
          <w:sz w:val="20"/>
          <w:szCs w:val="20"/>
        </w:rPr>
        <w:t xml:space="preserve">oświadczam, że </w:t>
      </w:r>
      <w:r w:rsidRPr="003016A1">
        <w:rPr>
          <w:rFonts w:eastAsia="Arial Unicode MS" w:cs="Calibri"/>
          <w:sz w:val="20"/>
          <w:szCs w:val="20"/>
        </w:rPr>
        <w:t xml:space="preserve">cena zawiera wszelkie koszty jakie Wykonawca poniesie w </w:t>
      </w:r>
      <w:r w:rsidR="00292685">
        <w:rPr>
          <w:rFonts w:eastAsia="Arial Unicode MS" w:cs="Calibri"/>
          <w:sz w:val="20"/>
          <w:szCs w:val="20"/>
        </w:rPr>
        <w:t>związku z realizacją zamówienia,</w:t>
      </w:r>
    </w:p>
    <w:p w14:paraId="6D021036" w14:textId="5DDC6230" w:rsidR="00E02360" w:rsidRPr="00E02360" w:rsidRDefault="00E02360" w:rsidP="00740003">
      <w:pPr>
        <w:widowControl w:val="0"/>
        <w:numPr>
          <w:ilvl w:val="1"/>
          <w:numId w:val="19"/>
        </w:numPr>
        <w:tabs>
          <w:tab w:val="clear" w:pos="716"/>
          <w:tab w:val="num" w:pos="567"/>
        </w:tabs>
        <w:suppressAutoHyphens/>
        <w:spacing w:line="276" w:lineRule="auto"/>
        <w:ind w:left="567" w:hanging="567"/>
        <w:jc w:val="left"/>
        <w:rPr>
          <w:rFonts w:eastAsia="Arial Unicode MS" w:cs="Calibri"/>
          <w:sz w:val="20"/>
          <w:szCs w:val="20"/>
        </w:rPr>
      </w:pPr>
      <w:r w:rsidRPr="00E02360">
        <w:rPr>
          <w:rFonts w:eastAsia="Arial Unicode MS" w:cs="Calibri"/>
          <w:sz w:val="20"/>
          <w:szCs w:val="20"/>
        </w:rPr>
        <w:t>gwarantuję wykonanie niniejszego</w:t>
      </w:r>
      <w:r w:rsidR="005F3A61">
        <w:rPr>
          <w:rFonts w:eastAsia="Arial Unicode MS" w:cs="Calibri"/>
          <w:sz w:val="20"/>
          <w:szCs w:val="20"/>
        </w:rPr>
        <w:t xml:space="preserve"> zamówienia zgodnie z treścią S</w:t>
      </w:r>
      <w:r w:rsidRPr="00E02360">
        <w:rPr>
          <w:rFonts w:eastAsia="Arial Unicode MS" w:cs="Calibri"/>
          <w:sz w:val="20"/>
          <w:szCs w:val="20"/>
        </w:rPr>
        <w:t>WZ</w:t>
      </w:r>
      <w:r w:rsidR="008471B5">
        <w:rPr>
          <w:rFonts w:eastAsia="Arial Unicode MS" w:cs="Calibri"/>
          <w:sz w:val="20"/>
          <w:szCs w:val="20"/>
        </w:rPr>
        <w:t>,</w:t>
      </w:r>
    </w:p>
    <w:p w14:paraId="69CFA4C9" w14:textId="1092F959" w:rsidR="005F7849" w:rsidRDefault="003016A1" w:rsidP="00472507">
      <w:pPr>
        <w:widowControl w:val="0"/>
        <w:numPr>
          <w:ilvl w:val="1"/>
          <w:numId w:val="19"/>
        </w:numPr>
        <w:tabs>
          <w:tab w:val="clear" w:pos="716"/>
          <w:tab w:val="num" w:pos="567"/>
        </w:tabs>
        <w:suppressAutoHyphens/>
        <w:spacing w:line="276" w:lineRule="auto"/>
        <w:ind w:left="567" w:hanging="567"/>
        <w:rPr>
          <w:rFonts w:eastAsia="Arial Unicode MS" w:cs="Calibri"/>
          <w:b/>
          <w:sz w:val="20"/>
          <w:szCs w:val="20"/>
        </w:rPr>
      </w:pPr>
      <w:r w:rsidRPr="003016A1">
        <w:rPr>
          <w:rFonts w:eastAsia="Arial Unicode MS" w:cs="Calibri"/>
          <w:b/>
          <w:sz w:val="20"/>
          <w:szCs w:val="20"/>
        </w:rPr>
        <w:t>c</w:t>
      </w:r>
      <w:r w:rsidR="00E02360" w:rsidRPr="003016A1">
        <w:rPr>
          <w:rFonts w:eastAsia="Arial Unicode MS" w:cs="Calibri"/>
          <w:b/>
          <w:sz w:val="20"/>
          <w:szCs w:val="20"/>
        </w:rPr>
        <w:t xml:space="preserve">ena </w:t>
      </w:r>
      <w:r w:rsidR="00DB5E48" w:rsidRPr="003016A1">
        <w:rPr>
          <w:rFonts w:eastAsia="Arial Unicode MS" w:cs="Calibri"/>
          <w:b/>
          <w:sz w:val="20"/>
          <w:szCs w:val="20"/>
        </w:rPr>
        <w:t xml:space="preserve">razem </w:t>
      </w:r>
      <w:r w:rsidR="00E02360" w:rsidRPr="003016A1">
        <w:rPr>
          <w:rFonts w:eastAsia="Arial Unicode MS" w:cs="Calibri"/>
          <w:b/>
          <w:sz w:val="20"/>
          <w:szCs w:val="20"/>
        </w:rPr>
        <w:t>brutto oferty za realizację całości przedmiotu zamówienia, zgodnie z warunkami</w:t>
      </w:r>
      <w:r w:rsidR="004A2286" w:rsidRPr="003016A1">
        <w:rPr>
          <w:rFonts w:eastAsia="Arial Unicode MS" w:cs="Calibri"/>
          <w:b/>
          <w:sz w:val="20"/>
          <w:szCs w:val="20"/>
        </w:rPr>
        <w:t xml:space="preserve"> </w:t>
      </w:r>
      <w:r w:rsidR="00DB5E48" w:rsidRPr="003016A1">
        <w:rPr>
          <w:rFonts w:eastAsia="Arial Unicode MS" w:cs="Calibri"/>
          <w:b/>
          <w:sz w:val="20"/>
          <w:szCs w:val="20"/>
        </w:rPr>
        <w:t>zawartymi w SWZ</w:t>
      </w:r>
      <w:r w:rsidR="00E02360" w:rsidRPr="003016A1">
        <w:rPr>
          <w:rFonts w:eastAsia="Arial Unicode MS" w:cs="Calibri"/>
          <w:b/>
          <w:sz w:val="20"/>
          <w:szCs w:val="20"/>
        </w:rPr>
        <w:t xml:space="preserve"> </w:t>
      </w:r>
      <w:r w:rsidR="0019662B" w:rsidRPr="003016A1">
        <w:rPr>
          <w:rFonts w:eastAsia="Arial Unicode MS" w:cs="Calibri"/>
          <w:b/>
          <w:sz w:val="20"/>
          <w:szCs w:val="20"/>
        </w:rPr>
        <w:t>wynosi</w:t>
      </w:r>
      <w:r w:rsidR="00E02360" w:rsidRPr="003016A1">
        <w:rPr>
          <w:rFonts w:eastAsia="Arial Unicode MS" w:cs="Calibri"/>
          <w:b/>
          <w:sz w:val="20"/>
          <w:szCs w:val="20"/>
        </w:rPr>
        <w:t>:</w:t>
      </w:r>
      <w:r w:rsidRPr="003016A1">
        <w:rPr>
          <w:rFonts w:eastAsia="Arial Unicode MS" w:cs="Calibri"/>
          <w:b/>
          <w:sz w:val="20"/>
          <w:szCs w:val="20"/>
        </w:rPr>
        <w:t xml:space="preserve"> ……</w:t>
      </w:r>
      <w:r w:rsidR="00D50BD4">
        <w:rPr>
          <w:rFonts w:eastAsia="Arial Unicode MS" w:cs="Calibri"/>
          <w:b/>
          <w:sz w:val="20"/>
          <w:szCs w:val="20"/>
        </w:rPr>
        <w:t>……………..</w:t>
      </w:r>
      <w:r w:rsidRPr="003016A1">
        <w:rPr>
          <w:rFonts w:eastAsia="Arial Unicode MS" w:cs="Calibri"/>
          <w:b/>
          <w:sz w:val="20"/>
          <w:szCs w:val="20"/>
        </w:rPr>
        <w:t>.</w:t>
      </w:r>
      <w:r w:rsidR="00D50BD4">
        <w:rPr>
          <w:rFonts w:eastAsia="Arial Unicode MS" w:cs="Calibri"/>
          <w:b/>
          <w:sz w:val="20"/>
          <w:szCs w:val="20"/>
        </w:rPr>
        <w:t xml:space="preserve"> </w:t>
      </w:r>
      <w:r w:rsidRPr="003016A1">
        <w:rPr>
          <w:rFonts w:eastAsia="Arial Unicode MS" w:cs="Calibri"/>
          <w:b/>
          <w:sz w:val="20"/>
          <w:szCs w:val="20"/>
        </w:rPr>
        <w:t>zł (słownie: …</w:t>
      </w:r>
      <w:r w:rsidR="00D50BD4">
        <w:rPr>
          <w:rFonts w:eastAsia="Arial Unicode MS" w:cs="Calibri"/>
          <w:b/>
          <w:sz w:val="20"/>
          <w:szCs w:val="20"/>
        </w:rPr>
        <w:t>……………</w:t>
      </w:r>
      <w:r w:rsidRPr="003016A1">
        <w:rPr>
          <w:rFonts w:eastAsia="Arial Unicode MS" w:cs="Calibri"/>
          <w:b/>
          <w:sz w:val="20"/>
          <w:szCs w:val="20"/>
        </w:rPr>
        <w:t xml:space="preserve">………………………………………………….), </w:t>
      </w:r>
      <w:r w:rsidRPr="003016A1">
        <w:rPr>
          <w:rFonts w:cs="Calibri"/>
          <w:b/>
          <w:sz w:val="20"/>
          <w:szCs w:val="20"/>
        </w:rPr>
        <w:t>zgodnie z wyliczeni</w:t>
      </w:r>
      <w:r w:rsidR="00033CEB">
        <w:rPr>
          <w:rFonts w:cs="Calibri"/>
          <w:b/>
          <w:sz w:val="20"/>
          <w:szCs w:val="20"/>
        </w:rPr>
        <w:t>ami</w:t>
      </w:r>
      <w:r w:rsidRPr="003016A1">
        <w:rPr>
          <w:rFonts w:cs="Calibri"/>
          <w:b/>
          <w:sz w:val="20"/>
          <w:szCs w:val="20"/>
        </w:rPr>
        <w:t xml:space="preserve"> z</w:t>
      </w:r>
      <w:r w:rsidR="00255345">
        <w:rPr>
          <w:rFonts w:cs="Calibri"/>
          <w:b/>
          <w:sz w:val="20"/>
          <w:szCs w:val="20"/>
        </w:rPr>
        <w:t>a</w:t>
      </w:r>
      <w:r w:rsidRPr="003016A1">
        <w:rPr>
          <w:rFonts w:cs="Calibri"/>
          <w:b/>
          <w:sz w:val="20"/>
          <w:szCs w:val="20"/>
        </w:rPr>
        <w:t>wartym</w:t>
      </w:r>
      <w:r w:rsidR="00033CEB">
        <w:rPr>
          <w:rFonts w:cs="Calibri"/>
          <w:b/>
          <w:sz w:val="20"/>
          <w:szCs w:val="20"/>
        </w:rPr>
        <w:t>i</w:t>
      </w:r>
      <w:r w:rsidRPr="003016A1">
        <w:rPr>
          <w:rFonts w:cs="Calibri"/>
          <w:b/>
          <w:sz w:val="20"/>
          <w:szCs w:val="20"/>
        </w:rPr>
        <w:t xml:space="preserve"> </w:t>
      </w:r>
      <w:r w:rsidR="00033CEB" w:rsidRPr="003016A1">
        <w:rPr>
          <w:rFonts w:cs="Calibri"/>
          <w:b/>
          <w:sz w:val="20"/>
          <w:szCs w:val="20"/>
        </w:rPr>
        <w:t>poniż</w:t>
      </w:r>
      <w:r w:rsidR="00504803">
        <w:rPr>
          <w:rFonts w:cs="Calibri"/>
          <w:b/>
          <w:sz w:val="20"/>
          <w:szCs w:val="20"/>
        </w:rPr>
        <w:t>ej w</w:t>
      </w:r>
      <w:r w:rsidR="00033CEB">
        <w:rPr>
          <w:rFonts w:cs="Calibri"/>
          <w:b/>
          <w:sz w:val="20"/>
          <w:szCs w:val="20"/>
        </w:rPr>
        <w:t xml:space="preserve"> </w:t>
      </w:r>
      <w:r w:rsidR="00FB65D4">
        <w:rPr>
          <w:rFonts w:cs="Calibri"/>
          <w:b/>
          <w:sz w:val="20"/>
          <w:szCs w:val="20"/>
        </w:rPr>
        <w:t>T</w:t>
      </w:r>
      <w:r w:rsidRPr="003016A1">
        <w:rPr>
          <w:rFonts w:cs="Calibri"/>
          <w:b/>
          <w:sz w:val="20"/>
          <w:szCs w:val="20"/>
        </w:rPr>
        <w:t>abel</w:t>
      </w:r>
      <w:r w:rsidR="005A3252">
        <w:rPr>
          <w:rFonts w:cs="Calibri"/>
          <w:b/>
          <w:sz w:val="20"/>
          <w:szCs w:val="20"/>
        </w:rPr>
        <w:t>i</w:t>
      </w:r>
      <w:r w:rsidR="00E02360" w:rsidRPr="003016A1">
        <w:rPr>
          <w:rFonts w:cs="Calibri"/>
          <w:b/>
          <w:sz w:val="20"/>
          <w:szCs w:val="20"/>
        </w:rPr>
        <w:t xml:space="preserve"> cenow</w:t>
      </w:r>
      <w:r w:rsidR="005A3252">
        <w:rPr>
          <w:rFonts w:cs="Calibri"/>
          <w:b/>
          <w:sz w:val="20"/>
          <w:szCs w:val="20"/>
        </w:rPr>
        <w:t>ej</w:t>
      </w:r>
      <w:r w:rsidR="00FB65D4">
        <w:rPr>
          <w:rFonts w:cs="Calibri"/>
          <w:b/>
          <w:sz w:val="20"/>
          <w:szCs w:val="20"/>
        </w:rPr>
        <w:t xml:space="preserve"> (Wartość brutto w zł)</w:t>
      </w:r>
      <w:r w:rsidR="0041530B" w:rsidRPr="003016A1">
        <w:rPr>
          <w:rFonts w:cs="Calibri"/>
          <w:b/>
          <w:bCs/>
          <w:i/>
          <w:sz w:val="20"/>
          <w:szCs w:val="20"/>
        </w:rPr>
        <w:t>:</w:t>
      </w:r>
    </w:p>
    <w:p w14:paraId="13E5182E" w14:textId="66CD8709" w:rsidR="005F7849" w:rsidRDefault="005F7849" w:rsidP="005F7849">
      <w:pPr>
        <w:widowControl w:val="0"/>
        <w:suppressAutoHyphens/>
        <w:spacing w:line="276" w:lineRule="auto"/>
        <w:ind w:left="360"/>
        <w:rPr>
          <w:rFonts w:eastAsia="Arial Unicode MS" w:cs="Calibri"/>
          <w:b/>
          <w:sz w:val="20"/>
          <w:szCs w:val="20"/>
        </w:rPr>
      </w:pPr>
    </w:p>
    <w:p w14:paraId="75C2534F" w14:textId="5DF73C86" w:rsidR="005F7849" w:rsidRDefault="005F7849" w:rsidP="005F7849">
      <w:pPr>
        <w:widowControl w:val="0"/>
        <w:suppressAutoHyphens/>
        <w:spacing w:line="276" w:lineRule="auto"/>
        <w:ind w:left="360"/>
        <w:rPr>
          <w:rFonts w:eastAsia="Arial Unicode MS" w:cs="Calibri"/>
          <w:b/>
          <w:sz w:val="20"/>
          <w:szCs w:val="20"/>
        </w:rPr>
      </w:pPr>
    </w:p>
    <w:p w14:paraId="70D9D7F6" w14:textId="0E797844" w:rsidR="005F7849" w:rsidRDefault="005F7849" w:rsidP="005F7849">
      <w:pPr>
        <w:widowControl w:val="0"/>
        <w:suppressAutoHyphens/>
        <w:spacing w:line="276" w:lineRule="auto"/>
        <w:ind w:left="360"/>
        <w:rPr>
          <w:rFonts w:eastAsia="Arial Unicode MS" w:cs="Calibri"/>
          <w:b/>
          <w:sz w:val="20"/>
          <w:szCs w:val="20"/>
        </w:rPr>
      </w:pPr>
    </w:p>
    <w:p w14:paraId="65076E64" w14:textId="3EFDFCE5" w:rsidR="005F7849" w:rsidRDefault="005F7849" w:rsidP="005F7849">
      <w:pPr>
        <w:widowControl w:val="0"/>
        <w:suppressAutoHyphens/>
        <w:spacing w:line="276" w:lineRule="auto"/>
        <w:ind w:left="360"/>
        <w:rPr>
          <w:rFonts w:eastAsia="Arial Unicode MS" w:cs="Calibri"/>
          <w:b/>
          <w:sz w:val="20"/>
          <w:szCs w:val="20"/>
        </w:rPr>
      </w:pPr>
    </w:p>
    <w:p w14:paraId="30DBC498" w14:textId="27C0BB62" w:rsidR="005F7849" w:rsidRDefault="005F7849" w:rsidP="005F7849">
      <w:pPr>
        <w:widowControl w:val="0"/>
        <w:suppressAutoHyphens/>
        <w:spacing w:line="276" w:lineRule="auto"/>
        <w:ind w:left="360"/>
        <w:rPr>
          <w:rFonts w:eastAsia="Arial Unicode MS" w:cs="Calibri"/>
          <w:b/>
          <w:sz w:val="20"/>
          <w:szCs w:val="20"/>
        </w:rPr>
      </w:pPr>
    </w:p>
    <w:p w14:paraId="27E171D9" w14:textId="4DA244D3" w:rsidR="005F7849" w:rsidRDefault="005F7849" w:rsidP="005F7849">
      <w:pPr>
        <w:widowControl w:val="0"/>
        <w:suppressAutoHyphens/>
        <w:spacing w:line="276" w:lineRule="auto"/>
        <w:ind w:left="360"/>
        <w:rPr>
          <w:rFonts w:eastAsia="Arial Unicode MS" w:cs="Calibri"/>
          <w:b/>
          <w:sz w:val="20"/>
          <w:szCs w:val="20"/>
        </w:rPr>
      </w:pPr>
    </w:p>
    <w:p w14:paraId="653730FC" w14:textId="7925B8E0" w:rsidR="005F7849" w:rsidRDefault="005F7849" w:rsidP="005F7849">
      <w:pPr>
        <w:widowControl w:val="0"/>
        <w:suppressAutoHyphens/>
        <w:spacing w:line="276" w:lineRule="auto"/>
        <w:ind w:left="360"/>
        <w:rPr>
          <w:rFonts w:eastAsia="Arial Unicode MS" w:cs="Calibri"/>
          <w:b/>
          <w:sz w:val="20"/>
          <w:szCs w:val="20"/>
        </w:rPr>
      </w:pPr>
    </w:p>
    <w:p w14:paraId="37325160" w14:textId="22C3DE4D" w:rsidR="005F7849" w:rsidRDefault="005F7849" w:rsidP="005F7849">
      <w:pPr>
        <w:widowControl w:val="0"/>
        <w:suppressAutoHyphens/>
        <w:spacing w:line="276" w:lineRule="auto"/>
        <w:ind w:left="360"/>
        <w:rPr>
          <w:rFonts w:eastAsia="Arial Unicode MS" w:cs="Calibri"/>
          <w:b/>
          <w:sz w:val="20"/>
          <w:szCs w:val="20"/>
        </w:rPr>
      </w:pPr>
    </w:p>
    <w:p w14:paraId="4F33E613" w14:textId="161EB582" w:rsidR="005F7849" w:rsidRDefault="005F7849" w:rsidP="00472507">
      <w:pPr>
        <w:widowControl w:val="0"/>
        <w:suppressAutoHyphens/>
        <w:spacing w:line="276" w:lineRule="auto"/>
        <w:rPr>
          <w:rFonts w:eastAsia="Arial Unicode MS" w:cs="Calibri"/>
          <w:b/>
          <w:sz w:val="20"/>
          <w:szCs w:val="20"/>
        </w:rPr>
      </w:pPr>
    </w:p>
    <w:p w14:paraId="29AF7445" w14:textId="77777777" w:rsidR="00CB2FA8" w:rsidRDefault="00CB2FA8" w:rsidP="005F7849">
      <w:pPr>
        <w:widowControl w:val="0"/>
        <w:suppressAutoHyphens/>
        <w:spacing w:line="276" w:lineRule="auto"/>
        <w:ind w:left="360"/>
        <w:rPr>
          <w:rFonts w:eastAsia="Arial Unicode MS" w:cs="Calibri"/>
          <w:b/>
          <w:sz w:val="20"/>
          <w:szCs w:val="20"/>
        </w:rPr>
        <w:sectPr w:rsidR="00CB2FA8" w:rsidSect="00144A08">
          <w:headerReference w:type="even" r:id="rId11"/>
          <w:headerReference w:type="default" r:id="rId12"/>
          <w:footerReference w:type="even" r:id="rId13"/>
          <w:footerReference w:type="default" r:id="rId14"/>
          <w:headerReference w:type="first" r:id="rId15"/>
          <w:footerReference w:type="first" r:id="rId16"/>
          <w:pgSz w:w="11907" w:h="16840" w:code="9"/>
          <w:pgMar w:top="1417" w:right="1417" w:bottom="1276" w:left="1417" w:header="709" w:footer="680" w:gutter="0"/>
          <w:pgNumType w:start="72"/>
          <w:cols w:space="708"/>
          <w:noEndnote/>
          <w:docGrid w:linePitch="326"/>
        </w:sectPr>
      </w:pPr>
    </w:p>
    <w:p w14:paraId="09DDC3CD" w14:textId="72307D75" w:rsidR="00007E0C" w:rsidRPr="002B0C6E" w:rsidRDefault="00007E0C" w:rsidP="002B0C6E">
      <w:pPr>
        <w:tabs>
          <w:tab w:val="left" w:pos="820"/>
        </w:tabs>
        <w:rPr>
          <w:rFonts w:eastAsia="Arial Unicode MS" w:cs="Calibri"/>
          <w:szCs w:val="22"/>
        </w:rPr>
      </w:pPr>
      <w:r>
        <w:rPr>
          <w:rFonts w:eastAsia="Arial Unicode MS" w:cs="Calibri"/>
          <w:szCs w:val="22"/>
        </w:rPr>
        <w:t>T</w:t>
      </w:r>
      <w:r w:rsidR="000365A3">
        <w:rPr>
          <w:rFonts w:eastAsia="Arial Unicode MS" w:cs="Calibri"/>
          <w:szCs w:val="22"/>
        </w:rPr>
        <w:t xml:space="preserve">abela cenowa </w:t>
      </w:r>
      <w:r w:rsidR="00E47438">
        <w:rPr>
          <w:rFonts w:eastAsia="Arial Unicode MS" w:cs="Calibri"/>
          <w:szCs w:val="22"/>
        </w:rPr>
        <w:t xml:space="preserve">– Wycena wsparcia technicznego dla </w:t>
      </w:r>
      <w:r w:rsidR="005275C2">
        <w:rPr>
          <w:rFonts w:eastAsia="Arial Unicode MS" w:cs="Calibri"/>
          <w:szCs w:val="22"/>
        </w:rPr>
        <w:t>Oprogramowani</w:t>
      </w:r>
      <w:r w:rsidR="00A74C77">
        <w:rPr>
          <w:rFonts w:eastAsia="Arial Unicode MS" w:cs="Calibri"/>
          <w:szCs w:val="22"/>
        </w:rPr>
        <w:t>a HCL</w:t>
      </w:r>
    </w:p>
    <w:tbl>
      <w:tblPr>
        <w:tblW w:w="1488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0"/>
        <w:gridCol w:w="941"/>
        <w:gridCol w:w="4170"/>
        <w:gridCol w:w="1275"/>
        <w:gridCol w:w="1134"/>
        <w:gridCol w:w="1134"/>
        <w:gridCol w:w="1134"/>
        <w:gridCol w:w="1134"/>
        <w:gridCol w:w="1134"/>
        <w:gridCol w:w="1134"/>
        <w:gridCol w:w="1134"/>
      </w:tblGrid>
      <w:tr w:rsidR="003540C1" w:rsidRPr="00007E0C" w14:paraId="6192E767" w14:textId="75115271" w:rsidTr="00206B26">
        <w:trPr>
          <w:trHeight w:val="604"/>
        </w:trPr>
        <w:tc>
          <w:tcPr>
            <w:tcW w:w="560" w:type="dxa"/>
            <w:shd w:val="clear" w:color="DDEBF7" w:fill="DDEBF7"/>
            <w:hideMark/>
          </w:tcPr>
          <w:p w14:paraId="1BAD3B62" w14:textId="77777777" w:rsidR="003540C1" w:rsidRPr="00722470" w:rsidRDefault="003540C1" w:rsidP="00FD1133">
            <w:pPr>
              <w:spacing w:line="276" w:lineRule="auto"/>
              <w:jc w:val="center"/>
              <w:rPr>
                <w:rFonts w:ascii="Arial" w:hAnsi="Arial" w:cs="Arial"/>
                <w:b/>
                <w:bCs/>
                <w:color w:val="000000"/>
                <w:sz w:val="16"/>
                <w:szCs w:val="16"/>
              </w:rPr>
            </w:pPr>
            <w:r w:rsidRPr="00722470">
              <w:rPr>
                <w:rFonts w:ascii="Arial" w:hAnsi="Arial" w:cs="Arial"/>
                <w:b/>
                <w:bCs/>
                <w:color w:val="000000"/>
                <w:sz w:val="16"/>
                <w:szCs w:val="16"/>
              </w:rPr>
              <w:t>Lp.</w:t>
            </w:r>
          </w:p>
        </w:tc>
        <w:tc>
          <w:tcPr>
            <w:tcW w:w="941" w:type="dxa"/>
            <w:shd w:val="clear" w:color="DDEBF7" w:fill="DDEBF7"/>
            <w:hideMark/>
          </w:tcPr>
          <w:p w14:paraId="5FCBE302" w14:textId="436807AE" w:rsidR="003540C1" w:rsidRPr="006660CB" w:rsidRDefault="003540C1" w:rsidP="00FD1133">
            <w:pPr>
              <w:spacing w:line="276" w:lineRule="auto"/>
              <w:jc w:val="center"/>
              <w:rPr>
                <w:rFonts w:ascii="Arial" w:hAnsi="Arial" w:cs="Arial"/>
                <w:b/>
                <w:bCs/>
                <w:color w:val="000000"/>
                <w:sz w:val="16"/>
                <w:szCs w:val="16"/>
              </w:rPr>
            </w:pPr>
            <w:r w:rsidRPr="006660CB">
              <w:rPr>
                <w:rFonts w:ascii="Arial" w:hAnsi="Arial" w:cs="Arial"/>
                <w:b/>
                <w:bCs/>
                <w:color w:val="000000"/>
                <w:sz w:val="16"/>
                <w:szCs w:val="16"/>
              </w:rPr>
              <w:t>Metryka</w:t>
            </w:r>
          </w:p>
        </w:tc>
        <w:tc>
          <w:tcPr>
            <w:tcW w:w="4170" w:type="dxa"/>
            <w:shd w:val="clear" w:color="DDEBF7" w:fill="DDEBF7"/>
            <w:hideMark/>
          </w:tcPr>
          <w:p w14:paraId="559C201D" w14:textId="77777777" w:rsidR="003540C1" w:rsidRPr="006660CB" w:rsidRDefault="003540C1" w:rsidP="00FD1133">
            <w:pPr>
              <w:spacing w:line="276" w:lineRule="auto"/>
              <w:jc w:val="center"/>
              <w:rPr>
                <w:rFonts w:ascii="Arial" w:hAnsi="Arial" w:cs="Arial"/>
                <w:b/>
                <w:bCs/>
                <w:color w:val="000000"/>
                <w:sz w:val="16"/>
                <w:szCs w:val="16"/>
              </w:rPr>
            </w:pPr>
            <w:r w:rsidRPr="006660CB">
              <w:rPr>
                <w:rFonts w:ascii="Arial" w:hAnsi="Arial" w:cs="Arial"/>
                <w:b/>
                <w:bCs/>
                <w:color w:val="000000"/>
                <w:sz w:val="16"/>
                <w:szCs w:val="16"/>
              </w:rPr>
              <w:t>Nazwa produktu</w:t>
            </w:r>
          </w:p>
          <w:p w14:paraId="020ABDDF" w14:textId="007CFA54" w:rsidR="003540C1" w:rsidRPr="006660CB" w:rsidRDefault="003540C1" w:rsidP="00FD1133">
            <w:pPr>
              <w:spacing w:line="276" w:lineRule="auto"/>
              <w:jc w:val="center"/>
              <w:rPr>
                <w:rFonts w:ascii="Arial" w:hAnsi="Arial" w:cs="Arial"/>
                <w:b/>
                <w:bCs/>
                <w:color w:val="000000"/>
                <w:sz w:val="16"/>
                <w:szCs w:val="16"/>
              </w:rPr>
            </w:pPr>
          </w:p>
        </w:tc>
        <w:tc>
          <w:tcPr>
            <w:tcW w:w="1275" w:type="dxa"/>
            <w:shd w:val="clear" w:color="DDEBF7" w:fill="DDEBF7"/>
            <w:hideMark/>
          </w:tcPr>
          <w:p w14:paraId="7122C3D0" w14:textId="3BA15C79" w:rsidR="003540C1" w:rsidRPr="00722470" w:rsidRDefault="006660CB" w:rsidP="00286859">
            <w:pPr>
              <w:spacing w:line="276" w:lineRule="auto"/>
              <w:jc w:val="center"/>
              <w:rPr>
                <w:rFonts w:ascii="Arial" w:hAnsi="Arial" w:cs="Arial"/>
                <w:b/>
                <w:bCs/>
                <w:color w:val="000000"/>
                <w:sz w:val="16"/>
                <w:szCs w:val="16"/>
              </w:rPr>
            </w:pPr>
            <w:r>
              <w:rPr>
                <w:rFonts w:ascii="Arial" w:hAnsi="Arial" w:cs="Arial"/>
                <w:b/>
                <w:bCs/>
                <w:color w:val="000000"/>
                <w:sz w:val="16"/>
                <w:szCs w:val="16"/>
              </w:rPr>
              <w:t>licencje</w:t>
            </w:r>
          </w:p>
        </w:tc>
        <w:tc>
          <w:tcPr>
            <w:tcW w:w="1134" w:type="dxa"/>
            <w:shd w:val="clear" w:color="DDEBF7" w:fill="DDEBF7"/>
            <w:hideMark/>
          </w:tcPr>
          <w:p w14:paraId="5DBEFE6B" w14:textId="07AE4C90" w:rsidR="003540C1" w:rsidRPr="00722470" w:rsidRDefault="003540C1" w:rsidP="00FD1133">
            <w:pPr>
              <w:spacing w:line="276" w:lineRule="auto"/>
              <w:jc w:val="center"/>
              <w:rPr>
                <w:rFonts w:ascii="Arial" w:hAnsi="Arial" w:cs="Arial"/>
                <w:b/>
                <w:bCs/>
                <w:color w:val="000000"/>
                <w:sz w:val="16"/>
                <w:szCs w:val="16"/>
              </w:rPr>
            </w:pPr>
            <w:r>
              <w:rPr>
                <w:rFonts w:ascii="Arial" w:hAnsi="Arial" w:cs="Arial"/>
                <w:b/>
                <w:bCs/>
                <w:color w:val="000000"/>
                <w:sz w:val="16"/>
                <w:szCs w:val="16"/>
              </w:rPr>
              <w:t xml:space="preserve">Termin wygaśnięcia dotychczasowego wsparcia </w:t>
            </w:r>
          </w:p>
        </w:tc>
        <w:tc>
          <w:tcPr>
            <w:tcW w:w="1134" w:type="dxa"/>
            <w:shd w:val="clear" w:color="DDEBF7" w:fill="DDEBF7"/>
            <w:hideMark/>
          </w:tcPr>
          <w:p w14:paraId="03334962" w14:textId="75AE9E9B" w:rsidR="003540C1" w:rsidRPr="00722470" w:rsidRDefault="003540C1" w:rsidP="00FD1133">
            <w:pPr>
              <w:spacing w:line="276" w:lineRule="auto"/>
              <w:jc w:val="center"/>
              <w:rPr>
                <w:rFonts w:ascii="Arial" w:hAnsi="Arial" w:cs="Arial"/>
                <w:b/>
                <w:bCs/>
                <w:color w:val="000000"/>
                <w:sz w:val="16"/>
                <w:szCs w:val="16"/>
              </w:rPr>
            </w:pPr>
            <w:r>
              <w:rPr>
                <w:rFonts w:ascii="Arial" w:hAnsi="Arial" w:cs="Arial"/>
                <w:b/>
                <w:bCs/>
                <w:color w:val="000000"/>
                <w:sz w:val="16"/>
                <w:szCs w:val="16"/>
              </w:rPr>
              <w:t>Termin do którego Wykonawca musi zapewnić nowe wsparcie techniczne</w:t>
            </w:r>
          </w:p>
        </w:tc>
        <w:tc>
          <w:tcPr>
            <w:tcW w:w="1134" w:type="dxa"/>
            <w:shd w:val="clear" w:color="auto" w:fill="DEEAF6" w:themeFill="accent1" w:themeFillTint="33"/>
          </w:tcPr>
          <w:p w14:paraId="2DC11BFF" w14:textId="6EE8A102" w:rsidR="003540C1" w:rsidRPr="00722470" w:rsidRDefault="003540C1" w:rsidP="00286859">
            <w:pPr>
              <w:spacing w:line="276" w:lineRule="auto"/>
              <w:jc w:val="center"/>
              <w:rPr>
                <w:rFonts w:ascii="Arial" w:hAnsi="Arial" w:cs="Arial"/>
                <w:b/>
                <w:bCs/>
                <w:color w:val="000000"/>
                <w:sz w:val="16"/>
                <w:szCs w:val="16"/>
              </w:rPr>
            </w:pPr>
            <w:r w:rsidRPr="00722470">
              <w:rPr>
                <w:rFonts w:ascii="Arial" w:hAnsi="Arial" w:cs="Arial"/>
                <w:b/>
                <w:bCs/>
                <w:color w:val="000000"/>
                <w:sz w:val="16"/>
                <w:szCs w:val="16"/>
              </w:rPr>
              <w:t>Cena jednostkowa netto w zł</w:t>
            </w:r>
            <w:r w:rsidR="00286859">
              <w:rPr>
                <w:rFonts w:ascii="Arial" w:hAnsi="Arial" w:cs="Arial"/>
                <w:b/>
                <w:bCs/>
                <w:color w:val="000000"/>
                <w:sz w:val="16"/>
                <w:szCs w:val="16"/>
              </w:rPr>
              <w:t xml:space="preserve"> (za 1 szt. licencji)</w:t>
            </w:r>
          </w:p>
        </w:tc>
        <w:tc>
          <w:tcPr>
            <w:tcW w:w="1134" w:type="dxa"/>
            <w:shd w:val="clear" w:color="DDEBF7" w:fill="DDEBF7"/>
          </w:tcPr>
          <w:p w14:paraId="2487F692" w14:textId="47079678" w:rsidR="003540C1" w:rsidRPr="00722470" w:rsidRDefault="003540C1" w:rsidP="00FD1133">
            <w:pPr>
              <w:spacing w:line="276" w:lineRule="auto"/>
              <w:jc w:val="center"/>
              <w:rPr>
                <w:rFonts w:ascii="Arial" w:hAnsi="Arial" w:cs="Arial"/>
                <w:b/>
                <w:bCs/>
                <w:color w:val="000000"/>
                <w:sz w:val="16"/>
                <w:szCs w:val="16"/>
              </w:rPr>
            </w:pPr>
            <w:r>
              <w:rPr>
                <w:rFonts w:ascii="Arial" w:hAnsi="Arial" w:cs="Arial"/>
                <w:b/>
                <w:bCs/>
                <w:color w:val="000000"/>
                <w:sz w:val="16"/>
                <w:szCs w:val="16"/>
              </w:rPr>
              <w:t>Łączna w</w:t>
            </w:r>
            <w:r w:rsidRPr="00722470">
              <w:rPr>
                <w:rFonts w:ascii="Arial" w:hAnsi="Arial" w:cs="Arial"/>
                <w:b/>
                <w:bCs/>
                <w:color w:val="000000"/>
                <w:sz w:val="16"/>
                <w:szCs w:val="16"/>
              </w:rPr>
              <w:t>artość netto w zł</w:t>
            </w:r>
          </w:p>
          <w:p w14:paraId="5913FFF4" w14:textId="17C023FA" w:rsidR="003540C1" w:rsidRPr="00722470" w:rsidRDefault="003540C1" w:rsidP="00FD1133">
            <w:pPr>
              <w:spacing w:line="276" w:lineRule="auto"/>
              <w:jc w:val="center"/>
              <w:rPr>
                <w:rFonts w:ascii="Arial" w:hAnsi="Arial" w:cs="Arial"/>
                <w:b/>
                <w:bCs/>
                <w:color w:val="000000"/>
                <w:sz w:val="14"/>
                <w:szCs w:val="14"/>
              </w:rPr>
            </w:pPr>
            <w:r>
              <w:rPr>
                <w:rFonts w:ascii="Arial" w:hAnsi="Arial" w:cs="Arial"/>
                <w:b/>
                <w:bCs/>
                <w:color w:val="000000"/>
                <w:sz w:val="14"/>
                <w:szCs w:val="14"/>
              </w:rPr>
              <w:t>(Kol.4 x Kol.7</w:t>
            </w:r>
            <w:r w:rsidRPr="00722470">
              <w:rPr>
                <w:rFonts w:ascii="Arial" w:hAnsi="Arial" w:cs="Arial"/>
                <w:b/>
                <w:bCs/>
                <w:color w:val="000000"/>
                <w:sz w:val="14"/>
                <w:szCs w:val="14"/>
              </w:rPr>
              <w:t>)</w:t>
            </w:r>
          </w:p>
        </w:tc>
        <w:tc>
          <w:tcPr>
            <w:tcW w:w="1134" w:type="dxa"/>
            <w:shd w:val="clear" w:color="DDEBF7" w:fill="DDEBF7"/>
          </w:tcPr>
          <w:p w14:paraId="46CC861D" w14:textId="61B8D0D4" w:rsidR="003540C1" w:rsidRPr="00722470" w:rsidRDefault="003540C1" w:rsidP="00FD1133">
            <w:pPr>
              <w:spacing w:line="276" w:lineRule="auto"/>
              <w:jc w:val="center"/>
              <w:rPr>
                <w:rFonts w:ascii="Arial" w:hAnsi="Arial" w:cs="Arial"/>
                <w:b/>
                <w:bCs/>
                <w:color w:val="000000"/>
                <w:sz w:val="16"/>
                <w:szCs w:val="16"/>
              </w:rPr>
            </w:pPr>
            <w:r w:rsidRPr="00722470">
              <w:rPr>
                <w:rFonts w:ascii="Arial" w:hAnsi="Arial" w:cs="Arial"/>
                <w:b/>
                <w:bCs/>
                <w:color w:val="000000"/>
                <w:sz w:val="16"/>
                <w:szCs w:val="16"/>
              </w:rPr>
              <w:t>Stawka podatku VAT w %</w:t>
            </w:r>
          </w:p>
        </w:tc>
        <w:tc>
          <w:tcPr>
            <w:tcW w:w="1134" w:type="dxa"/>
            <w:shd w:val="clear" w:color="DDEBF7" w:fill="DDEBF7"/>
          </w:tcPr>
          <w:p w14:paraId="031D3EB0" w14:textId="2AC4F5BE" w:rsidR="003540C1" w:rsidRPr="00722470" w:rsidRDefault="003540C1" w:rsidP="00FD1133">
            <w:pPr>
              <w:spacing w:line="276" w:lineRule="auto"/>
              <w:jc w:val="center"/>
              <w:rPr>
                <w:rFonts w:ascii="Arial" w:hAnsi="Arial" w:cs="Arial"/>
                <w:b/>
                <w:bCs/>
                <w:color w:val="000000"/>
                <w:sz w:val="16"/>
                <w:szCs w:val="16"/>
              </w:rPr>
            </w:pPr>
            <w:r w:rsidRPr="00722470">
              <w:rPr>
                <w:rFonts w:ascii="Arial" w:hAnsi="Arial" w:cs="Arial"/>
                <w:b/>
                <w:bCs/>
                <w:color w:val="000000"/>
                <w:sz w:val="16"/>
                <w:szCs w:val="16"/>
              </w:rPr>
              <w:t>Kwota podatku VAT w zł</w:t>
            </w:r>
          </w:p>
          <w:p w14:paraId="4961867F" w14:textId="0A5D11D9" w:rsidR="003540C1" w:rsidRPr="00722470" w:rsidRDefault="003540C1" w:rsidP="00FD1133">
            <w:pPr>
              <w:spacing w:line="276" w:lineRule="auto"/>
              <w:jc w:val="center"/>
              <w:rPr>
                <w:rFonts w:ascii="Arial" w:hAnsi="Arial" w:cs="Arial"/>
                <w:b/>
                <w:bCs/>
                <w:color w:val="000000"/>
                <w:sz w:val="16"/>
                <w:szCs w:val="16"/>
              </w:rPr>
            </w:pPr>
            <w:r>
              <w:rPr>
                <w:rFonts w:ascii="Arial" w:hAnsi="Arial" w:cs="Arial"/>
                <w:b/>
                <w:bCs/>
                <w:color w:val="000000"/>
                <w:sz w:val="14"/>
                <w:szCs w:val="14"/>
              </w:rPr>
              <w:t>(Kol.8 x Kol.9</w:t>
            </w:r>
            <w:r w:rsidRPr="00722470">
              <w:rPr>
                <w:rFonts w:ascii="Arial" w:hAnsi="Arial" w:cs="Arial"/>
                <w:b/>
                <w:bCs/>
                <w:color w:val="000000"/>
                <w:sz w:val="14"/>
                <w:szCs w:val="14"/>
              </w:rPr>
              <w:t>)</w:t>
            </w:r>
          </w:p>
        </w:tc>
        <w:tc>
          <w:tcPr>
            <w:tcW w:w="1134" w:type="dxa"/>
            <w:shd w:val="clear" w:color="DDEBF7" w:fill="DDEBF7"/>
          </w:tcPr>
          <w:p w14:paraId="3494B1D6" w14:textId="106D6F72" w:rsidR="003540C1" w:rsidRPr="00722470" w:rsidRDefault="003540C1" w:rsidP="00FD1133">
            <w:pPr>
              <w:spacing w:line="276" w:lineRule="auto"/>
              <w:jc w:val="center"/>
              <w:rPr>
                <w:rFonts w:ascii="Arial" w:hAnsi="Arial" w:cs="Arial"/>
                <w:b/>
                <w:bCs/>
                <w:color w:val="000000"/>
                <w:sz w:val="16"/>
                <w:szCs w:val="16"/>
              </w:rPr>
            </w:pPr>
            <w:r>
              <w:rPr>
                <w:rFonts w:ascii="Arial" w:hAnsi="Arial" w:cs="Arial"/>
                <w:b/>
                <w:bCs/>
                <w:color w:val="000000"/>
                <w:sz w:val="16"/>
                <w:szCs w:val="16"/>
              </w:rPr>
              <w:t>Łączna w</w:t>
            </w:r>
            <w:r w:rsidRPr="00722470">
              <w:rPr>
                <w:rFonts w:ascii="Arial" w:hAnsi="Arial" w:cs="Arial"/>
                <w:b/>
                <w:bCs/>
                <w:color w:val="000000"/>
                <w:sz w:val="16"/>
                <w:szCs w:val="16"/>
              </w:rPr>
              <w:t xml:space="preserve">artość brutto w zł </w:t>
            </w:r>
            <w:r w:rsidR="00F00543">
              <w:rPr>
                <w:rFonts w:ascii="Arial" w:hAnsi="Arial" w:cs="Arial"/>
                <w:b/>
                <w:bCs/>
                <w:color w:val="000000"/>
                <w:sz w:val="14"/>
                <w:szCs w:val="14"/>
              </w:rPr>
              <w:t>(Kol. 8+Kol.10</w:t>
            </w:r>
            <w:r w:rsidRPr="00722470">
              <w:rPr>
                <w:rFonts w:ascii="Arial" w:hAnsi="Arial" w:cs="Arial"/>
                <w:b/>
                <w:bCs/>
                <w:color w:val="000000"/>
                <w:sz w:val="14"/>
                <w:szCs w:val="14"/>
              </w:rPr>
              <w:t>)</w:t>
            </w:r>
          </w:p>
        </w:tc>
      </w:tr>
      <w:tr w:rsidR="003540C1" w:rsidRPr="00007E0C" w14:paraId="3425BE50" w14:textId="77777777" w:rsidTr="00206B26">
        <w:trPr>
          <w:trHeight w:val="299"/>
        </w:trPr>
        <w:tc>
          <w:tcPr>
            <w:tcW w:w="560" w:type="dxa"/>
            <w:shd w:val="clear" w:color="DDEBF7" w:fill="DDEBF7"/>
          </w:tcPr>
          <w:p w14:paraId="29C97AE8" w14:textId="4B9FB4D8" w:rsidR="003540C1" w:rsidRPr="00722470" w:rsidRDefault="003540C1" w:rsidP="00007E0C">
            <w:pPr>
              <w:spacing w:line="276" w:lineRule="auto"/>
              <w:jc w:val="left"/>
              <w:rPr>
                <w:rFonts w:ascii="Arial" w:hAnsi="Arial" w:cs="Arial"/>
                <w:b/>
                <w:bCs/>
                <w:color w:val="000000"/>
                <w:sz w:val="14"/>
                <w:szCs w:val="14"/>
              </w:rPr>
            </w:pPr>
            <w:r w:rsidRPr="00722470">
              <w:rPr>
                <w:rFonts w:ascii="Arial" w:hAnsi="Arial" w:cs="Arial"/>
                <w:b/>
                <w:bCs/>
                <w:color w:val="000000"/>
                <w:sz w:val="14"/>
                <w:szCs w:val="14"/>
              </w:rPr>
              <w:t>Kol.1</w:t>
            </w:r>
          </w:p>
        </w:tc>
        <w:tc>
          <w:tcPr>
            <w:tcW w:w="941" w:type="dxa"/>
            <w:shd w:val="clear" w:color="DDEBF7" w:fill="DDEBF7"/>
          </w:tcPr>
          <w:p w14:paraId="317CD06D" w14:textId="6C648849" w:rsidR="003540C1" w:rsidRPr="006660CB" w:rsidRDefault="003540C1" w:rsidP="00007E0C">
            <w:pPr>
              <w:spacing w:line="276" w:lineRule="auto"/>
              <w:jc w:val="left"/>
              <w:rPr>
                <w:rFonts w:ascii="Arial" w:hAnsi="Arial" w:cs="Arial"/>
                <w:b/>
                <w:bCs/>
                <w:color w:val="000000"/>
                <w:sz w:val="14"/>
                <w:szCs w:val="14"/>
              </w:rPr>
            </w:pPr>
            <w:r w:rsidRPr="006660CB">
              <w:rPr>
                <w:rFonts w:ascii="Arial" w:hAnsi="Arial" w:cs="Arial"/>
                <w:b/>
                <w:bCs/>
                <w:color w:val="000000"/>
                <w:sz w:val="14"/>
                <w:szCs w:val="14"/>
              </w:rPr>
              <w:t>Kol.2</w:t>
            </w:r>
          </w:p>
        </w:tc>
        <w:tc>
          <w:tcPr>
            <w:tcW w:w="4170" w:type="dxa"/>
            <w:shd w:val="clear" w:color="DDEBF7" w:fill="DDEBF7"/>
          </w:tcPr>
          <w:p w14:paraId="5597AD70" w14:textId="77777777" w:rsidR="003540C1" w:rsidRPr="006660CB" w:rsidRDefault="003540C1" w:rsidP="00007E0C">
            <w:pPr>
              <w:spacing w:line="276" w:lineRule="auto"/>
              <w:jc w:val="left"/>
              <w:rPr>
                <w:rFonts w:ascii="Arial" w:hAnsi="Arial" w:cs="Arial"/>
                <w:b/>
                <w:bCs/>
                <w:color w:val="000000"/>
                <w:sz w:val="14"/>
                <w:szCs w:val="14"/>
              </w:rPr>
            </w:pPr>
            <w:r w:rsidRPr="006660CB">
              <w:rPr>
                <w:rFonts w:ascii="Arial" w:hAnsi="Arial" w:cs="Arial"/>
                <w:b/>
                <w:bCs/>
                <w:color w:val="000000"/>
                <w:sz w:val="14"/>
                <w:szCs w:val="14"/>
              </w:rPr>
              <w:t>Kol.3</w:t>
            </w:r>
          </w:p>
          <w:p w14:paraId="79FC0076" w14:textId="12A4C148" w:rsidR="003540C1" w:rsidRPr="006660CB" w:rsidRDefault="003540C1" w:rsidP="00007E0C">
            <w:pPr>
              <w:spacing w:line="276" w:lineRule="auto"/>
              <w:jc w:val="left"/>
              <w:rPr>
                <w:rFonts w:ascii="Arial" w:hAnsi="Arial" w:cs="Arial"/>
                <w:b/>
                <w:bCs/>
                <w:color w:val="000000"/>
                <w:sz w:val="14"/>
                <w:szCs w:val="14"/>
              </w:rPr>
            </w:pPr>
          </w:p>
        </w:tc>
        <w:tc>
          <w:tcPr>
            <w:tcW w:w="1275" w:type="dxa"/>
            <w:shd w:val="clear" w:color="DDEBF7" w:fill="DDEBF7"/>
          </w:tcPr>
          <w:p w14:paraId="53AA9E6F" w14:textId="6971A860" w:rsidR="003540C1" w:rsidRPr="00722470" w:rsidRDefault="003540C1" w:rsidP="00007E0C">
            <w:pPr>
              <w:spacing w:line="276" w:lineRule="auto"/>
              <w:jc w:val="left"/>
              <w:rPr>
                <w:rFonts w:ascii="Arial" w:hAnsi="Arial" w:cs="Arial"/>
                <w:b/>
                <w:bCs/>
                <w:color w:val="000000"/>
                <w:sz w:val="14"/>
                <w:szCs w:val="14"/>
              </w:rPr>
            </w:pPr>
            <w:r>
              <w:rPr>
                <w:rFonts w:ascii="Arial" w:hAnsi="Arial" w:cs="Arial"/>
                <w:b/>
                <w:bCs/>
                <w:color w:val="000000"/>
                <w:sz w:val="14"/>
                <w:szCs w:val="14"/>
              </w:rPr>
              <w:t>Kol.4</w:t>
            </w:r>
          </w:p>
        </w:tc>
        <w:tc>
          <w:tcPr>
            <w:tcW w:w="1134" w:type="dxa"/>
            <w:shd w:val="clear" w:color="DDEBF7" w:fill="DDEBF7"/>
          </w:tcPr>
          <w:p w14:paraId="538CF3FF" w14:textId="70C5D6BB" w:rsidR="003540C1" w:rsidRPr="00722470" w:rsidRDefault="003540C1" w:rsidP="00007E0C">
            <w:pPr>
              <w:spacing w:line="276" w:lineRule="auto"/>
              <w:jc w:val="left"/>
              <w:rPr>
                <w:rFonts w:ascii="Arial" w:hAnsi="Arial" w:cs="Arial"/>
                <w:b/>
                <w:bCs/>
                <w:color w:val="000000"/>
                <w:sz w:val="14"/>
                <w:szCs w:val="14"/>
              </w:rPr>
            </w:pPr>
            <w:r>
              <w:rPr>
                <w:rFonts w:ascii="Arial" w:hAnsi="Arial" w:cs="Arial"/>
                <w:b/>
                <w:bCs/>
                <w:color w:val="000000"/>
                <w:sz w:val="14"/>
                <w:szCs w:val="14"/>
              </w:rPr>
              <w:t>Kol.5</w:t>
            </w:r>
          </w:p>
        </w:tc>
        <w:tc>
          <w:tcPr>
            <w:tcW w:w="1134" w:type="dxa"/>
            <w:shd w:val="clear" w:color="DDEBF7" w:fill="DDEBF7"/>
          </w:tcPr>
          <w:p w14:paraId="61795826" w14:textId="31CEE0D2" w:rsidR="003540C1" w:rsidRPr="00722470" w:rsidRDefault="003540C1" w:rsidP="00007E0C">
            <w:pPr>
              <w:spacing w:line="276" w:lineRule="auto"/>
              <w:jc w:val="left"/>
              <w:rPr>
                <w:rFonts w:ascii="Arial" w:hAnsi="Arial" w:cs="Arial"/>
                <w:b/>
                <w:bCs/>
                <w:color w:val="000000"/>
                <w:sz w:val="14"/>
                <w:szCs w:val="14"/>
              </w:rPr>
            </w:pPr>
            <w:r>
              <w:rPr>
                <w:rFonts w:ascii="Arial" w:hAnsi="Arial" w:cs="Arial"/>
                <w:b/>
                <w:bCs/>
                <w:color w:val="000000"/>
                <w:sz w:val="14"/>
                <w:szCs w:val="14"/>
              </w:rPr>
              <w:t>Kol.6</w:t>
            </w:r>
          </w:p>
        </w:tc>
        <w:tc>
          <w:tcPr>
            <w:tcW w:w="1134" w:type="dxa"/>
            <w:shd w:val="clear" w:color="auto" w:fill="DEEAF6" w:themeFill="accent1" w:themeFillTint="33"/>
          </w:tcPr>
          <w:p w14:paraId="073793D5" w14:textId="272B28D7" w:rsidR="003540C1" w:rsidRPr="00722470" w:rsidRDefault="003540C1" w:rsidP="00007E0C">
            <w:pPr>
              <w:spacing w:line="276" w:lineRule="auto"/>
              <w:jc w:val="left"/>
              <w:rPr>
                <w:rFonts w:ascii="Arial" w:hAnsi="Arial" w:cs="Arial"/>
                <w:b/>
                <w:bCs/>
                <w:color w:val="000000"/>
                <w:sz w:val="14"/>
                <w:szCs w:val="14"/>
              </w:rPr>
            </w:pPr>
            <w:r>
              <w:rPr>
                <w:rFonts w:ascii="Arial" w:hAnsi="Arial" w:cs="Arial"/>
                <w:b/>
                <w:bCs/>
                <w:color w:val="000000"/>
                <w:sz w:val="14"/>
                <w:szCs w:val="14"/>
              </w:rPr>
              <w:t>Kol.7</w:t>
            </w:r>
          </w:p>
        </w:tc>
        <w:tc>
          <w:tcPr>
            <w:tcW w:w="1134" w:type="dxa"/>
            <w:shd w:val="clear" w:color="DDEBF7" w:fill="DDEBF7"/>
          </w:tcPr>
          <w:p w14:paraId="7A2F06AD" w14:textId="544B5E61" w:rsidR="003540C1" w:rsidRPr="00722470" w:rsidRDefault="003540C1" w:rsidP="00007E0C">
            <w:pPr>
              <w:spacing w:line="276" w:lineRule="auto"/>
              <w:jc w:val="left"/>
              <w:rPr>
                <w:rFonts w:ascii="Arial" w:hAnsi="Arial" w:cs="Arial"/>
                <w:b/>
                <w:bCs/>
                <w:color w:val="000000"/>
                <w:sz w:val="14"/>
                <w:szCs w:val="14"/>
              </w:rPr>
            </w:pPr>
            <w:r>
              <w:rPr>
                <w:rFonts w:ascii="Arial" w:hAnsi="Arial" w:cs="Arial"/>
                <w:b/>
                <w:bCs/>
                <w:color w:val="000000"/>
                <w:sz w:val="14"/>
                <w:szCs w:val="14"/>
              </w:rPr>
              <w:t>Kol.8</w:t>
            </w:r>
          </w:p>
        </w:tc>
        <w:tc>
          <w:tcPr>
            <w:tcW w:w="1134" w:type="dxa"/>
            <w:shd w:val="clear" w:color="DDEBF7" w:fill="DDEBF7"/>
          </w:tcPr>
          <w:p w14:paraId="792012CE" w14:textId="31A530F4" w:rsidR="003540C1" w:rsidRPr="00722470" w:rsidRDefault="003540C1" w:rsidP="00007E0C">
            <w:pPr>
              <w:spacing w:line="276" w:lineRule="auto"/>
              <w:jc w:val="left"/>
              <w:rPr>
                <w:rFonts w:ascii="Arial" w:hAnsi="Arial" w:cs="Arial"/>
                <w:b/>
                <w:bCs/>
                <w:color w:val="000000"/>
                <w:sz w:val="14"/>
                <w:szCs w:val="14"/>
              </w:rPr>
            </w:pPr>
            <w:r>
              <w:rPr>
                <w:rFonts w:ascii="Arial" w:hAnsi="Arial" w:cs="Arial"/>
                <w:b/>
                <w:bCs/>
                <w:color w:val="000000"/>
                <w:sz w:val="14"/>
                <w:szCs w:val="14"/>
              </w:rPr>
              <w:t>Kol.9</w:t>
            </w:r>
          </w:p>
        </w:tc>
        <w:tc>
          <w:tcPr>
            <w:tcW w:w="1134" w:type="dxa"/>
            <w:shd w:val="clear" w:color="DDEBF7" w:fill="DDEBF7"/>
          </w:tcPr>
          <w:p w14:paraId="5E7E61B2" w14:textId="42A30AF6" w:rsidR="003540C1" w:rsidRPr="00722470" w:rsidRDefault="003540C1" w:rsidP="00007E0C">
            <w:pPr>
              <w:spacing w:line="276" w:lineRule="auto"/>
              <w:jc w:val="left"/>
              <w:rPr>
                <w:rFonts w:ascii="Arial" w:hAnsi="Arial" w:cs="Arial"/>
                <w:b/>
                <w:bCs/>
                <w:color w:val="000000"/>
                <w:sz w:val="14"/>
                <w:szCs w:val="14"/>
              </w:rPr>
            </w:pPr>
            <w:r>
              <w:rPr>
                <w:rFonts w:ascii="Arial" w:hAnsi="Arial" w:cs="Arial"/>
                <w:b/>
                <w:bCs/>
                <w:color w:val="000000"/>
                <w:sz w:val="14"/>
                <w:szCs w:val="14"/>
              </w:rPr>
              <w:t>Kol.10</w:t>
            </w:r>
          </w:p>
        </w:tc>
        <w:tc>
          <w:tcPr>
            <w:tcW w:w="1134" w:type="dxa"/>
            <w:shd w:val="clear" w:color="DDEBF7" w:fill="DDEBF7"/>
          </w:tcPr>
          <w:p w14:paraId="3176C30E" w14:textId="7B960CDC" w:rsidR="003540C1" w:rsidRPr="00722470" w:rsidRDefault="003540C1" w:rsidP="00007E0C">
            <w:pPr>
              <w:spacing w:line="276" w:lineRule="auto"/>
              <w:jc w:val="left"/>
              <w:rPr>
                <w:rFonts w:ascii="Arial" w:hAnsi="Arial" w:cs="Arial"/>
                <w:b/>
                <w:bCs/>
                <w:color w:val="000000"/>
                <w:sz w:val="14"/>
                <w:szCs w:val="14"/>
              </w:rPr>
            </w:pPr>
            <w:r>
              <w:rPr>
                <w:rFonts w:ascii="Arial" w:hAnsi="Arial" w:cs="Arial"/>
                <w:b/>
                <w:bCs/>
                <w:color w:val="000000"/>
                <w:sz w:val="14"/>
                <w:szCs w:val="14"/>
              </w:rPr>
              <w:t>Kol.11</w:t>
            </w:r>
          </w:p>
        </w:tc>
      </w:tr>
      <w:tr w:rsidR="006660CB" w:rsidRPr="00007E0C" w14:paraId="18D1F43E" w14:textId="03DF9DCD" w:rsidTr="005A74F1">
        <w:trPr>
          <w:trHeight w:val="395"/>
        </w:trPr>
        <w:tc>
          <w:tcPr>
            <w:tcW w:w="560" w:type="dxa"/>
            <w:shd w:val="clear" w:color="auto" w:fill="auto"/>
            <w:hideMark/>
          </w:tcPr>
          <w:p w14:paraId="5BC43A1A" w14:textId="77777777" w:rsidR="006660CB" w:rsidRPr="00F6594C" w:rsidRDefault="006660CB" w:rsidP="006660CB">
            <w:pPr>
              <w:spacing w:line="276" w:lineRule="auto"/>
              <w:jc w:val="right"/>
              <w:rPr>
                <w:rFonts w:ascii="Arial" w:hAnsi="Arial" w:cs="Arial"/>
                <w:bCs/>
                <w:color w:val="000000"/>
                <w:sz w:val="16"/>
                <w:szCs w:val="16"/>
                <w:lang w:val="en-US"/>
              </w:rPr>
            </w:pPr>
            <w:r w:rsidRPr="00F6594C">
              <w:rPr>
                <w:rFonts w:ascii="Arial" w:hAnsi="Arial" w:cs="Arial"/>
                <w:bCs/>
                <w:color w:val="000000"/>
                <w:sz w:val="16"/>
                <w:szCs w:val="16"/>
                <w:lang w:val="en-US"/>
              </w:rPr>
              <w:t>1</w:t>
            </w:r>
          </w:p>
        </w:tc>
        <w:tc>
          <w:tcPr>
            <w:tcW w:w="941" w:type="dxa"/>
            <w:shd w:val="clear" w:color="auto" w:fill="auto"/>
            <w:hideMark/>
          </w:tcPr>
          <w:p w14:paraId="11F5E691" w14:textId="1D1FE27F" w:rsidR="006660CB" w:rsidRPr="00F6594C" w:rsidRDefault="006660CB" w:rsidP="006660CB">
            <w:pPr>
              <w:spacing w:line="276" w:lineRule="auto"/>
              <w:jc w:val="left"/>
              <w:rPr>
                <w:rFonts w:ascii="Arial" w:hAnsi="Arial" w:cs="Arial"/>
                <w:bCs/>
                <w:color w:val="000000"/>
                <w:sz w:val="16"/>
                <w:szCs w:val="16"/>
                <w:lang w:val="en-US"/>
              </w:rPr>
            </w:pPr>
            <w:r w:rsidRPr="00F6594C">
              <w:rPr>
                <w:rFonts w:ascii="Arial" w:hAnsi="Arial" w:cs="Arial"/>
                <w:bCs/>
                <w:color w:val="000000"/>
                <w:sz w:val="16"/>
                <w:szCs w:val="16"/>
                <w:lang w:val="en-US"/>
              </w:rPr>
              <w:t>PVU</w:t>
            </w:r>
          </w:p>
        </w:tc>
        <w:tc>
          <w:tcPr>
            <w:tcW w:w="4170" w:type="dxa"/>
            <w:shd w:val="clear" w:color="auto" w:fill="auto"/>
            <w:hideMark/>
          </w:tcPr>
          <w:p w14:paraId="53ED3D23" w14:textId="5E1DF529" w:rsidR="006660CB" w:rsidRPr="006660CB" w:rsidRDefault="006660CB" w:rsidP="006660CB">
            <w:pPr>
              <w:spacing w:line="276" w:lineRule="auto"/>
              <w:jc w:val="left"/>
              <w:rPr>
                <w:rFonts w:ascii="Arial" w:hAnsi="Arial" w:cs="Arial"/>
                <w:sz w:val="16"/>
                <w:szCs w:val="16"/>
                <w:lang w:val="en-US"/>
              </w:rPr>
            </w:pPr>
            <w:r w:rsidRPr="006660CB">
              <w:rPr>
                <w:rFonts w:ascii="Arial" w:hAnsi="Arial" w:cs="Arial"/>
                <w:sz w:val="16"/>
                <w:szCs w:val="16"/>
                <w:lang w:val="en-US"/>
              </w:rPr>
              <w:t xml:space="preserve">Usługa rozszerzonego wsparcia technicznego na oprogramowanie HCL wyszczególnione w OPZ tabela nr 1 „Szczegółowy wykaz oprogramowania HCL” pkt 1 </w:t>
            </w:r>
          </w:p>
        </w:tc>
        <w:tc>
          <w:tcPr>
            <w:tcW w:w="1275" w:type="dxa"/>
            <w:shd w:val="clear" w:color="auto" w:fill="auto"/>
          </w:tcPr>
          <w:p w14:paraId="68921047" w14:textId="77777777" w:rsidR="006660CB" w:rsidRDefault="006660CB" w:rsidP="006660CB">
            <w:pPr>
              <w:spacing w:line="276" w:lineRule="auto"/>
              <w:jc w:val="center"/>
              <w:rPr>
                <w:rFonts w:ascii="Arial" w:hAnsi="Arial" w:cs="Arial"/>
                <w:sz w:val="16"/>
                <w:szCs w:val="16"/>
              </w:rPr>
            </w:pPr>
          </w:p>
          <w:p w14:paraId="4F4F539C" w14:textId="696F682F" w:rsidR="006660CB" w:rsidRPr="006660CB" w:rsidRDefault="006660CB" w:rsidP="006660CB">
            <w:pPr>
              <w:spacing w:line="276" w:lineRule="auto"/>
              <w:jc w:val="center"/>
              <w:rPr>
                <w:rFonts w:ascii="Arial" w:hAnsi="Arial" w:cs="Arial"/>
                <w:sz w:val="16"/>
                <w:szCs w:val="16"/>
              </w:rPr>
            </w:pPr>
            <w:r w:rsidRPr="006660CB">
              <w:rPr>
                <w:rFonts w:ascii="Arial" w:hAnsi="Arial" w:cs="Arial"/>
                <w:sz w:val="16"/>
                <w:szCs w:val="16"/>
              </w:rPr>
              <w:t>5</w:t>
            </w:r>
            <w:r>
              <w:rPr>
                <w:rFonts w:ascii="Arial" w:hAnsi="Arial" w:cs="Arial"/>
                <w:sz w:val="16"/>
                <w:szCs w:val="16"/>
              </w:rPr>
              <w:t> </w:t>
            </w:r>
            <w:r w:rsidRPr="006660CB">
              <w:rPr>
                <w:rFonts w:ascii="Arial" w:hAnsi="Arial" w:cs="Arial"/>
                <w:sz w:val="16"/>
                <w:szCs w:val="16"/>
              </w:rPr>
              <w:t>040</w:t>
            </w:r>
          </w:p>
        </w:tc>
        <w:tc>
          <w:tcPr>
            <w:tcW w:w="1134" w:type="dxa"/>
            <w:shd w:val="clear" w:color="auto" w:fill="auto"/>
            <w:hideMark/>
          </w:tcPr>
          <w:p w14:paraId="0850FE5A" w14:textId="77777777" w:rsidR="006660CB" w:rsidRDefault="006660CB" w:rsidP="006660CB">
            <w:pPr>
              <w:spacing w:line="276" w:lineRule="auto"/>
              <w:jc w:val="right"/>
              <w:rPr>
                <w:rFonts w:ascii="Arial" w:hAnsi="Arial" w:cs="Arial"/>
                <w:sz w:val="16"/>
                <w:szCs w:val="16"/>
                <w:lang w:val="en-US"/>
              </w:rPr>
            </w:pPr>
          </w:p>
          <w:p w14:paraId="31477717" w14:textId="71FCBFA5" w:rsidR="006660CB" w:rsidRPr="00F6594C" w:rsidRDefault="006660CB" w:rsidP="006660CB">
            <w:pPr>
              <w:spacing w:line="276" w:lineRule="auto"/>
              <w:jc w:val="right"/>
              <w:rPr>
                <w:rFonts w:ascii="Arial" w:hAnsi="Arial" w:cs="Arial"/>
                <w:sz w:val="16"/>
                <w:szCs w:val="16"/>
                <w:lang w:val="en-US"/>
              </w:rPr>
            </w:pPr>
            <w:r w:rsidRPr="00F6594C">
              <w:rPr>
                <w:rFonts w:ascii="Arial" w:hAnsi="Arial" w:cs="Arial"/>
                <w:sz w:val="16"/>
                <w:szCs w:val="16"/>
                <w:lang w:val="en-US"/>
              </w:rPr>
              <w:t>31.12.2021</w:t>
            </w:r>
          </w:p>
        </w:tc>
        <w:tc>
          <w:tcPr>
            <w:tcW w:w="1134" w:type="dxa"/>
            <w:shd w:val="clear" w:color="auto" w:fill="auto"/>
            <w:hideMark/>
          </w:tcPr>
          <w:p w14:paraId="161A787E" w14:textId="77777777" w:rsidR="006660CB" w:rsidRDefault="006660CB" w:rsidP="006660CB">
            <w:pPr>
              <w:spacing w:line="276" w:lineRule="auto"/>
              <w:jc w:val="right"/>
              <w:rPr>
                <w:rFonts w:ascii="Arial" w:hAnsi="Arial" w:cs="Arial"/>
                <w:sz w:val="16"/>
                <w:szCs w:val="16"/>
                <w:lang w:val="en-US"/>
              </w:rPr>
            </w:pPr>
          </w:p>
          <w:p w14:paraId="1DB08B05" w14:textId="2E7D405A" w:rsidR="006660CB" w:rsidRPr="00F6594C" w:rsidRDefault="006660CB" w:rsidP="006660CB">
            <w:pPr>
              <w:spacing w:line="276" w:lineRule="auto"/>
              <w:jc w:val="right"/>
              <w:rPr>
                <w:rFonts w:ascii="Arial" w:hAnsi="Arial" w:cs="Arial"/>
                <w:sz w:val="16"/>
                <w:szCs w:val="16"/>
              </w:rPr>
            </w:pPr>
            <w:r w:rsidRPr="00F6594C">
              <w:rPr>
                <w:rFonts w:ascii="Arial" w:hAnsi="Arial" w:cs="Arial"/>
                <w:sz w:val="16"/>
                <w:szCs w:val="16"/>
                <w:lang w:val="en-US"/>
              </w:rPr>
              <w:t>3</w:t>
            </w:r>
            <w:r w:rsidRPr="00F6594C">
              <w:rPr>
                <w:rFonts w:ascii="Arial" w:hAnsi="Arial" w:cs="Arial"/>
                <w:sz w:val="16"/>
                <w:szCs w:val="16"/>
              </w:rPr>
              <w:t>1.12.2023</w:t>
            </w:r>
          </w:p>
        </w:tc>
        <w:tc>
          <w:tcPr>
            <w:tcW w:w="1134" w:type="dxa"/>
          </w:tcPr>
          <w:p w14:paraId="317135D3" w14:textId="77777777" w:rsidR="006660CB" w:rsidRPr="00F6594C" w:rsidRDefault="006660CB" w:rsidP="006660CB">
            <w:pPr>
              <w:spacing w:line="276" w:lineRule="auto"/>
              <w:jc w:val="right"/>
              <w:rPr>
                <w:rFonts w:ascii="Arial" w:hAnsi="Arial" w:cs="Arial"/>
                <w:sz w:val="16"/>
                <w:szCs w:val="16"/>
                <w:lang w:val="en-US"/>
              </w:rPr>
            </w:pPr>
          </w:p>
        </w:tc>
        <w:tc>
          <w:tcPr>
            <w:tcW w:w="1134" w:type="dxa"/>
          </w:tcPr>
          <w:p w14:paraId="4657BE45" w14:textId="645BD116" w:rsidR="006660CB" w:rsidRPr="00007E0C" w:rsidRDefault="006660CB" w:rsidP="006660CB">
            <w:pPr>
              <w:spacing w:line="276" w:lineRule="auto"/>
              <w:jc w:val="right"/>
              <w:rPr>
                <w:rFonts w:ascii="Arial" w:hAnsi="Arial" w:cs="Arial"/>
                <w:sz w:val="16"/>
                <w:szCs w:val="16"/>
                <w:lang w:val="en-US"/>
              </w:rPr>
            </w:pPr>
          </w:p>
        </w:tc>
        <w:tc>
          <w:tcPr>
            <w:tcW w:w="1134" w:type="dxa"/>
          </w:tcPr>
          <w:p w14:paraId="0DCDCE9A" w14:textId="6F4F0AA1" w:rsidR="006660CB" w:rsidRPr="00007E0C" w:rsidRDefault="006660CB" w:rsidP="006660CB">
            <w:pPr>
              <w:spacing w:line="276" w:lineRule="auto"/>
              <w:jc w:val="right"/>
              <w:rPr>
                <w:rFonts w:ascii="Arial" w:hAnsi="Arial" w:cs="Arial"/>
                <w:sz w:val="16"/>
                <w:szCs w:val="16"/>
                <w:lang w:val="en-US"/>
              </w:rPr>
            </w:pPr>
          </w:p>
        </w:tc>
        <w:tc>
          <w:tcPr>
            <w:tcW w:w="1134" w:type="dxa"/>
          </w:tcPr>
          <w:p w14:paraId="47150DDB" w14:textId="2F41E3D2" w:rsidR="006660CB" w:rsidRPr="00007E0C" w:rsidRDefault="006660CB" w:rsidP="006660CB">
            <w:pPr>
              <w:spacing w:line="276" w:lineRule="auto"/>
              <w:jc w:val="right"/>
              <w:rPr>
                <w:rFonts w:ascii="Arial" w:hAnsi="Arial" w:cs="Arial"/>
                <w:sz w:val="16"/>
                <w:szCs w:val="16"/>
                <w:lang w:val="en-US"/>
              </w:rPr>
            </w:pPr>
          </w:p>
        </w:tc>
        <w:tc>
          <w:tcPr>
            <w:tcW w:w="1134" w:type="dxa"/>
          </w:tcPr>
          <w:p w14:paraId="34B56A3C" w14:textId="77777777" w:rsidR="006660CB" w:rsidRPr="00007E0C" w:rsidRDefault="006660CB" w:rsidP="006660CB">
            <w:pPr>
              <w:spacing w:line="276" w:lineRule="auto"/>
              <w:jc w:val="right"/>
              <w:rPr>
                <w:rFonts w:ascii="Arial" w:hAnsi="Arial" w:cs="Arial"/>
                <w:sz w:val="16"/>
                <w:szCs w:val="16"/>
                <w:lang w:val="en-US"/>
              </w:rPr>
            </w:pPr>
          </w:p>
        </w:tc>
      </w:tr>
      <w:tr w:rsidR="006660CB" w:rsidRPr="00007E0C" w14:paraId="2058DE8D" w14:textId="77777777" w:rsidTr="005A74F1">
        <w:trPr>
          <w:trHeight w:val="395"/>
        </w:trPr>
        <w:tc>
          <w:tcPr>
            <w:tcW w:w="560" w:type="dxa"/>
            <w:shd w:val="clear" w:color="auto" w:fill="auto"/>
          </w:tcPr>
          <w:p w14:paraId="6B93F2DE" w14:textId="3DA2B679" w:rsidR="006660CB" w:rsidRPr="00F6594C" w:rsidRDefault="006660CB" w:rsidP="006660CB">
            <w:pPr>
              <w:spacing w:line="276" w:lineRule="auto"/>
              <w:jc w:val="right"/>
              <w:rPr>
                <w:rFonts w:ascii="Arial" w:hAnsi="Arial" w:cs="Arial"/>
                <w:bCs/>
                <w:color w:val="000000"/>
                <w:sz w:val="16"/>
                <w:szCs w:val="16"/>
                <w:lang w:val="en-US"/>
              </w:rPr>
            </w:pPr>
            <w:r>
              <w:rPr>
                <w:rFonts w:ascii="Arial" w:hAnsi="Arial" w:cs="Arial"/>
                <w:bCs/>
                <w:color w:val="000000"/>
                <w:sz w:val="16"/>
                <w:szCs w:val="16"/>
                <w:lang w:val="en-US"/>
              </w:rPr>
              <w:t>2</w:t>
            </w:r>
          </w:p>
        </w:tc>
        <w:tc>
          <w:tcPr>
            <w:tcW w:w="941" w:type="dxa"/>
            <w:shd w:val="clear" w:color="auto" w:fill="auto"/>
          </w:tcPr>
          <w:p w14:paraId="25D91261" w14:textId="28A0B9FA" w:rsidR="006660CB" w:rsidRPr="00F6594C" w:rsidRDefault="006660CB" w:rsidP="006660CB">
            <w:pPr>
              <w:spacing w:line="276" w:lineRule="auto"/>
              <w:jc w:val="left"/>
              <w:rPr>
                <w:rFonts w:ascii="Arial" w:hAnsi="Arial" w:cs="Arial"/>
                <w:bCs/>
                <w:color w:val="000000"/>
                <w:sz w:val="16"/>
                <w:szCs w:val="16"/>
                <w:lang w:val="en-US"/>
              </w:rPr>
            </w:pPr>
            <w:r w:rsidRPr="006660CB">
              <w:rPr>
                <w:rFonts w:ascii="Arial" w:hAnsi="Arial" w:cs="Arial"/>
                <w:bCs/>
                <w:color w:val="000000"/>
                <w:sz w:val="16"/>
                <w:szCs w:val="16"/>
                <w:lang w:val="en-US"/>
              </w:rPr>
              <w:t>PVU</w:t>
            </w:r>
          </w:p>
        </w:tc>
        <w:tc>
          <w:tcPr>
            <w:tcW w:w="4170" w:type="dxa"/>
            <w:shd w:val="clear" w:color="auto" w:fill="auto"/>
          </w:tcPr>
          <w:p w14:paraId="13A2E417" w14:textId="62B63945" w:rsidR="006660CB" w:rsidRPr="006660CB" w:rsidRDefault="006660CB" w:rsidP="006660CB">
            <w:pPr>
              <w:spacing w:line="276" w:lineRule="auto"/>
              <w:jc w:val="left"/>
              <w:rPr>
                <w:rFonts w:ascii="Arial" w:hAnsi="Arial" w:cs="Arial"/>
                <w:sz w:val="16"/>
                <w:szCs w:val="16"/>
                <w:lang w:val="en-US"/>
              </w:rPr>
            </w:pPr>
            <w:r w:rsidRPr="006660CB">
              <w:rPr>
                <w:rFonts w:ascii="Arial" w:hAnsi="Arial" w:cs="Arial"/>
                <w:sz w:val="16"/>
                <w:szCs w:val="16"/>
                <w:lang w:val="en-US"/>
              </w:rPr>
              <w:t>Usługa rozszerzonego wsparcia technicznego na oprogramowanie HCL wyszczególnione w OPZ tabela nr 1 „Szczegółowy wykaz oprogramowania HCL” pkt  2</w:t>
            </w:r>
          </w:p>
        </w:tc>
        <w:tc>
          <w:tcPr>
            <w:tcW w:w="1275" w:type="dxa"/>
            <w:shd w:val="clear" w:color="auto" w:fill="auto"/>
          </w:tcPr>
          <w:p w14:paraId="7C6A26D3" w14:textId="77777777" w:rsidR="006660CB" w:rsidRDefault="006660CB" w:rsidP="006660CB">
            <w:pPr>
              <w:spacing w:line="276" w:lineRule="auto"/>
              <w:jc w:val="center"/>
              <w:rPr>
                <w:rFonts w:ascii="Arial" w:hAnsi="Arial" w:cs="Arial"/>
                <w:sz w:val="16"/>
                <w:szCs w:val="16"/>
              </w:rPr>
            </w:pPr>
          </w:p>
          <w:p w14:paraId="6B14F974" w14:textId="48815DE1" w:rsidR="006660CB" w:rsidRPr="006660CB" w:rsidRDefault="006660CB" w:rsidP="006660CB">
            <w:pPr>
              <w:spacing w:line="276" w:lineRule="auto"/>
              <w:jc w:val="center"/>
              <w:rPr>
                <w:rFonts w:ascii="Arial" w:hAnsi="Arial" w:cs="Arial"/>
                <w:sz w:val="16"/>
                <w:szCs w:val="16"/>
              </w:rPr>
            </w:pPr>
            <w:r w:rsidRPr="006660CB">
              <w:rPr>
                <w:rFonts w:ascii="Arial" w:hAnsi="Arial" w:cs="Arial"/>
                <w:sz w:val="16"/>
                <w:szCs w:val="16"/>
              </w:rPr>
              <w:t>3</w:t>
            </w:r>
            <w:r>
              <w:rPr>
                <w:rFonts w:ascii="Arial" w:hAnsi="Arial" w:cs="Arial"/>
                <w:sz w:val="16"/>
                <w:szCs w:val="16"/>
              </w:rPr>
              <w:t> </w:t>
            </w:r>
            <w:r w:rsidRPr="006660CB">
              <w:rPr>
                <w:rFonts w:ascii="Arial" w:hAnsi="Arial" w:cs="Arial"/>
                <w:sz w:val="16"/>
                <w:szCs w:val="16"/>
              </w:rPr>
              <w:t>360</w:t>
            </w:r>
          </w:p>
        </w:tc>
        <w:tc>
          <w:tcPr>
            <w:tcW w:w="1134" w:type="dxa"/>
            <w:shd w:val="clear" w:color="auto" w:fill="auto"/>
          </w:tcPr>
          <w:p w14:paraId="3530C410" w14:textId="77777777" w:rsidR="006660CB" w:rsidRDefault="006660CB" w:rsidP="006660CB">
            <w:pPr>
              <w:spacing w:line="276" w:lineRule="auto"/>
              <w:jc w:val="right"/>
              <w:rPr>
                <w:rFonts w:ascii="Arial" w:hAnsi="Arial" w:cs="Arial"/>
                <w:sz w:val="16"/>
                <w:szCs w:val="16"/>
                <w:lang w:val="en-US"/>
              </w:rPr>
            </w:pPr>
          </w:p>
          <w:p w14:paraId="1EB2D2B3" w14:textId="25FB4FCA" w:rsidR="006660CB" w:rsidRPr="00F6594C" w:rsidRDefault="006660CB" w:rsidP="006660CB">
            <w:pPr>
              <w:spacing w:line="276" w:lineRule="auto"/>
              <w:jc w:val="right"/>
              <w:rPr>
                <w:rFonts w:ascii="Arial" w:hAnsi="Arial" w:cs="Arial"/>
                <w:sz w:val="16"/>
                <w:szCs w:val="16"/>
                <w:lang w:val="en-US"/>
              </w:rPr>
            </w:pPr>
            <w:r w:rsidRPr="00F6594C">
              <w:rPr>
                <w:rFonts w:ascii="Arial" w:hAnsi="Arial" w:cs="Arial"/>
                <w:sz w:val="16"/>
                <w:szCs w:val="16"/>
                <w:lang w:val="en-US"/>
              </w:rPr>
              <w:t>31.12.2021</w:t>
            </w:r>
          </w:p>
        </w:tc>
        <w:tc>
          <w:tcPr>
            <w:tcW w:w="1134" w:type="dxa"/>
            <w:shd w:val="clear" w:color="auto" w:fill="auto"/>
          </w:tcPr>
          <w:p w14:paraId="2524E90E" w14:textId="77777777" w:rsidR="006660CB" w:rsidRDefault="006660CB" w:rsidP="006660CB">
            <w:pPr>
              <w:spacing w:line="276" w:lineRule="auto"/>
              <w:jc w:val="right"/>
              <w:rPr>
                <w:rFonts w:ascii="Arial" w:hAnsi="Arial" w:cs="Arial"/>
                <w:sz w:val="16"/>
                <w:szCs w:val="16"/>
                <w:lang w:val="en-US"/>
              </w:rPr>
            </w:pPr>
          </w:p>
          <w:p w14:paraId="4D49E4BC" w14:textId="0EB3DCA9" w:rsidR="006660CB" w:rsidRPr="00F6594C" w:rsidRDefault="006660CB" w:rsidP="006660CB">
            <w:pPr>
              <w:spacing w:line="276" w:lineRule="auto"/>
              <w:jc w:val="right"/>
              <w:rPr>
                <w:rFonts w:ascii="Arial" w:hAnsi="Arial" w:cs="Arial"/>
                <w:sz w:val="16"/>
                <w:szCs w:val="16"/>
                <w:lang w:val="en-US"/>
              </w:rPr>
            </w:pPr>
            <w:r w:rsidRPr="00F6594C">
              <w:rPr>
                <w:rFonts w:ascii="Arial" w:hAnsi="Arial" w:cs="Arial"/>
                <w:sz w:val="16"/>
                <w:szCs w:val="16"/>
                <w:lang w:val="en-US"/>
              </w:rPr>
              <w:t>3</w:t>
            </w:r>
            <w:r w:rsidRPr="00F6594C">
              <w:rPr>
                <w:rFonts w:ascii="Arial" w:hAnsi="Arial" w:cs="Arial"/>
                <w:sz w:val="16"/>
                <w:szCs w:val="16"/>
              </w:rPr>
              <w:t>1.12.2023</w:t>
            </w:r>
          </w:p>
        </w:tc>
        <w:tc>
          <w:tcPr>
            <w:tcW w:w="1134" w:type="dxa"/>
          </w:tcPr>
          <w:p w14:paraId="26D8D39E" w14:textId="77777777" w:rsidR="006660CB" w:rsidRPr="00F6594C" w:rsidRDefault="006660CB" w:rsidP="006660CB">
            <w:pPr>
              <w:spacing w:line="276" w:lineRule="auto"/>
              <w:jc w:val="right"/>
              <w:rPr>
                <w:rFonts w:ascii="Arial" w:hAnsi="Arial" w:cs="Arial"/>
                <w:sz w:val="16"/>
                <w:szCs w:val="16"/>
                <w:lang w:val="en-US"/>
              </w:rPr>
            </w:pPr>
          </w:p>
        </w:tc>
        <w:tc>
          <w:tcPr>
            <w:tcW w:w="1134" w:type="dxa"/>
          </w:tcPr>
          <w:p w14:paraId="673B2DA3" w14:textId="77777777" w:rsidR="006660CB" w:rsidRPr="00007E0C" w:rsidRDefault="006660CB" w:rsidP="006660CB">
            <w:pPr>
              <w:spacing w:line="276" w:lineRule="auto"/>
              <w:jc w:val="right"/>
              <w:rPr>
                <w:rFonts w:ascii="Arial" w:hAnsi="Arial" w:cs="Arial"/>
                <w:sz w:val="16"/>
                <w:szCs w:val="16"/>
                <w:lang w:val="en-US"/>
              </w:rPr>
            </w:pPr>
          </w:p>
        </w:tc>
        <w:tc>
          <w:tcPr>
            <w:tcW w:w="1134" w:type="dxa"/>
          </w:tcPr>
          <w:p w14:paraId="6452ACDD" w14:textId="77777777" w:rsidR="006660CB" w:rsidRPr="00007E0C" w:rsidRDefault="006660CB" w:rsidP="006660CB">
            <w:pPr>
              <w:spacing w:line="276" w:lineRule="auto"/>
              <w:jc w:val="right"/>
              <w:rPr>
                <w:rFonts w:ascii="Arial" w:hAnsi="Arial" w:cs="Arial"/>
                <w:sz w:val="16"/>
                <w:szCs w:val="16"/>
                <w:lang w:val="en-US"/>
              </w:rPr>
            </w:pPr>
          </w:p>
        </w:tc>
        <w:tc>
          <w:tcPr>
            <w:tcW w:w="1134" w:type="dxa"/>
          </w:tcPr>
          <w:p w14:paraId="52BE94A4" w14:textId="77777777" w:rsidR="006660CB" w:rsidRPr="00007E0C" w:rsidRDefault="006660CB" w:rsidP="006660CB">
            <w:pPr>
              <w:spacing w:line="276" w:lineRule="auto"/>
              <w:jc w:val="right"/>
              <w:rPr>
                <w:rFonts w:ascii="Arial" w:hAnsi="Arial" w:cs="Arial"/>
                <w:sz w:val="16"/>
                <w:szCs w:val="16"/>
                <w:lang w:val="en-US"/>
              </w:rPr>
            </w:pPr>
          </w:p>
        </w:tc>
        <w:tc>
          <w:tcPr>
            <w:tcW w:w="1134" w:type="dxa"/>
          </w:tcPr>
          <w:p w14:paraId="7459492B" w14:textId="74640F0F" w:rsidR="006660CB" w:rsidRPr="00007E0C" w:rsidRDefault="006660CB" w:rsidP="006660CB">
            <w:pPr>
              <w:spacing w:line="276" w:lineRule="auto"/>
              <w:jc w:val="right"/>
              <w:rPr>
                <w:rFonts w:ascii="Arial" w:hAnsi="Arial" w:cs="Arial"/>
                <w:sz w:val="16"/>
                <w:szCs w:val="16"/>
                <w:lang w:val="en-US"/>
              </w:rPr>
            </w:pPr>
          </w:p>
        </w:tc>
      </w:tr>
      <w:tr w:rsidR="003540C1" w:rsidRPr="00007E0C" w14:paraId="064749A7" w14:textId="22A82A56" w:rsidTr="00206B26">
        <w:trPr>
          <w:trHeight w:val="395"/>
        </w:trPr>
        <w:tc>
          <w:tcPr>
            <w:tcW w:w="560" w:type="dxa"/>
            <w:shd w:val="clear" w:color="auto" w:fill="auto"/>
            <w:hideMark/>
          </w:tcPr>
          <w:p w14:paraId="6D49EFBB" w14:textId="172EDE89" w:rsidR="003540C1" w:rsidRPr="00F6594C" w:rsidRDefault="006660CB" w:rsidP="00544A3A">
            <w:pPr>
              <w:spacing w:line="276" w:lineRule="auto"/>
              <w:jc w:val="right"/>
              <w:rPr>
                <w:rFonts w:ascii="Arial" w:hAnsi="Arial" w:cs="Arial"/>
                <w:bCs/>
                <w:color w:val="000000"/>
                <w:sz w:val="16"/>
                <w:szCs w:val="16"/>
              </w:rPr>
            </w:pPr>
            <w:r>
              <w:rPr>
                <w:rFonts w:ascii="Arial" w:hAnsi="Arial" w:cs="Arial"/>
                <w:bCs/>
                <w:color w:val="000000"/>
                <w:sz w:val="16"/>
                <w:szCs w:val="16"/>
              </w:rPr>
              <w:t>3</w:t>
            </w:r>
          </w:p>
        </w:tc>
        <w:tc>
          <w:tcPr>
            <w:tcW w:w="941" w:type="dxa"/>
            <w:shd w:val="clear" w:color="auto" w:fill="auto"/>
            <w:hideMark/>
          </w:tcPr>
          <w:p w14:paraId="487EC6B4" w14:textId="3E6F01E7" w:rsidR="003540C1" w:rsidRPr="00F6594C" w:rsidRDefault="003540C1" w:rsidP="00544A3A">
            <w:pPr>
              <w:spacing w:line="276" w:lineRule="auto"/>
              <w:jc w:val="left"/>
              <w:rPr>
                <w:rFonts w:ascii="Arial" w:hAnsi="Arial" w:cs="Arial"/>
                <w:bCs/>
                <w:color w:val="000000"/>
                <w:sz w:val="16"/>
                <w:szCs w:val="16"/>
              </w:rPr>
            </w:pPr>
            <w:r w:rsidRPr="00F6594C">
              <w:rPr>
                <w:rFonts w:ascii="Arial" w:hAnsi="Arial" w:cs="Arial"/>
                <w:bCs/>
                <w:color w:val="000000"/>
                <w:sz w:val="16"/>
                <w:szCs w:val="16"/>
              </w:rPr>
              <w:t>AU</w:t>
            </w:r>
          </w:p>
        </w:tc>
        <w:tc>
          <w:tcPr>
            <w:tcW w:w="4170" w:type="dxa"/>
            <w:shd w:val="clear" w:color="auto" w:fill="auto"/>
            <w:hideMark/>
          </w:tcPr>
          <w:p w14:paraId="2031FF20" w14:textId="19E184FB" w:rsidR="003540C1" w:rsidRPr="006660CB" w:rsidRDefault="005A74F1" w:rsidP="00544A3A">
            <w:pPr>
              <w:spacing w:line="276" w:lineRule="auto"/>
              <w:jc w:val="left"/>
              <w:rPr>
                <w:rFonts w:ascii="Arial" w:hAnsi="Arial" w:cs="Arial"/>
                <w:sz w:val="16"/>
                <w:szCs w:val="16"/>
                <w:lang w:val="en-US"/>
              </w:rPr>
            </w:pPr>
            <w:r w:rsidRPr="006660CB">
              <w:rPr>
                <w:rFonts w:ascii="Arial" w:hAnsi="Arial" w:cs="Arial"/>
                <w:sz w:val="16"/>
                <w:szCs w:val="16"/>
              </w:rPr>
              <w:t>Usługa rozszerzonego wsparcia technicznego na oprogramowanie HCL wyszczególnione w OPZ tabela nr 1 „Szczegółowy wykaz oprogramowania HCL” pkt 3</w:t>
            </w:r>
          </w:p>
        </w:tc>
        <w:tc>
          <w:tcPr>
            <w:tcW w:w="1275" w:type="dxa"/>
            <w:shd w:val="clear" w:color="auto" w:fill="auto"/>
            <w:hideMark/>
          </w:tcPr>
          <w:p w14:paraId="5DA0F7BA" w14:textId="77777777" w:rsidR="005A74F1" w:rsidRDefault="005A74F1" w:rsidP="00544A3A">
            <w:pPr>
              <w:spacing w:line="276" w:lineRule="auto"/>
              <w:jc w:val="center"/>
              <w:rPr>
                <w:rFonts w:ascii="Arial" w:hAnsi="Arial" w:cs="Arial"/>
                <w:sz w:val="16"/>
                <w:szCs w:val="16"/>
              </w:rPr>
            </w:pPr>
          </w:p>
          <w:p w14:paraId="3915294B" w14:textId="0A09182F" w:rsidR="003540C1" w:rsidRPr="00F6594C" w:rsidRDefault="006660CB" w:rsidP="00544A3A">
            <w:pPr>
              <w:spacing w:line="276" w:lineRule="auto"/>
              <w:jc w:val="center"/>
              <w:rPr>
                <w:rFonts w:ascii="Arial" w:hAnsi="Arial" w:cs="Arial"/>
                <w:sz w:val="16"/>
                <w:szCs w:val="16"/>
              </w:rPr>
            </w:pPr>
            <w:r>
              <w:rPr>
                <w:rFonts w:ascii="Arial" w:hAnsi="Arial" w:cs="Arial"/>
                <w:sz w:val="16"/>
                <w:szCs w:val="16"/>
              </w:rPr>
              <w:t>2</w:t>
            </w:r>
          </w:p>
        </w:tc>
        <w:tc>
          <w:tcPr>
            <w:tcW w:w="1134" w:type="dxa"/>
            <w:shd w:val="clear" w:color="auto" w:fill="auto"/>
            <w:hideMark/>
          </w:tcPr>
          <w:p w14:paraId="507DA7B5" w14:textId="77777777" w:rsidR="006660CB" w:rsidRDefault="006660CB" w:rsidP="00544A3A">
            <w:pPr>
              <w:spacing w:line="276" w:lineRule="auto"/>
              <w:jc w:val="right"/>
              <w:rPr>
                <w:rFonts w:ascii="Arial" w:hAnsi="Arial" w:cs="Arial"/>
                <w:sz w:val="16"/>
                <w:szCs w:val="16"/>
                <w:lang w:val="en-US"/>
              </w:rPr>
            </w:pPr>
          </w:p>
          <w:p w14:paraId="7BDE04B3" w14:textId="6C8BF688" w:rsidR="003540C1" w:rsidRPr="00F6594C" w:rsidRDefault="003540C1" w:rsidP="00544A3A">
            <w:pPr>
              <w:spacing w:line="276" w:lineRule="auto"/>
              <w:jc w:val="right"/>
              <w:rPr>
                <w:rFonts w:ascii="Arial" w:hAnsi="Arial" w:cs="Arial"/>
                <w:sz w:val="16"/>
                <w:szCs w:val="16"/>
              </w:rPr>
            </w:pPr>
            <w:r w:rsidRPr="00F6594C">
              <w:rPr>
                <w:rFonts w:ascii="Arial" w:hAnsi="Arial" w:cs="Arial"/>
                <w:sz w:val="16"/>
                <w:szCs w:val="16"/>
                <w:lang w:val="en-US"/>
              </w:rPr>
              <w:t>31.12.2021</w:t>
            </w:r>
          </w:p>
        </w:tc>
        <w:tc>
          <w:tcPr>
            <w:tcW w:w="1134" w:type="dxa"/>
            <w:shd w:val="clear" w:color="auto" w:fill="auto"/>
            <w:hideMark/>
          </w:tcPr>
          <w:p w14:paraId="13DA7AB1" w14:textId="77777777" w:rsidR="006660CB" w:rsidRDefault="006660CB" w:rsidP="00544A3A">
            <w:pPr>
              <w:spacing w:line="276" w:lineRule="auto"/>
              <w:jc w:val="right"/>
              <w:rPr>
                <w:rFonts w:ascii="Arial" w:hAnsi="Arial" w:cs="Arial"/>
                <w:sz w:val="16"/>
                <w:szCs w:val="16"/>
              </w:rPr>
            </w:pPr>
          </w:p>
          <w:p w14:paraId="0F673ACB" w14:textId="410FBD35" w:rsidR="003540C1" w:rsidRPr="00F6594C" w:rsidRDefault="003540C1" w:rsidP="00544A3A">
            <w:pPr>
              <w:spacing w:line="276" w:lineRule="auto"/>
              <w:jc w:val="right"/>
              <w:rPr>
                <w:rFonts w:ascii="Arial" w:hAnsi="Arial" w:cs="Arial"/>
                <w:sz w:val="16"/>
                <w:szCs w:val="16"/>
              </w:rPr>
            </w:pPr>
            <w:r w:rsidRPr="00F6594C">
              <w:rPr>
                <w:rFonts w:ascii="Arial" w:hAnsi="Arial" w:cs="Arial"/>
                <w:sz w:val="16"/>
                <w:szCs w:val="16"/>
              </w:rPr>
              <w:t>31.12.2023</w:t>
            </w:r>
          </w:p>
        </w:tc>
        <w:tc>
          <w:tcPr>
            <w:tcW w:w="1134" w:type="dxa"/>
            <w:tcBorders>
              <w:bottom w:val="single" w:sz="4" w:space="0" w:color="auto"/>
            </w:tcBorders>
          </w:tcPr>
          <w:p w14:paraId="50C142EA" w14:textId="77777777" w:rsidR="003540C1" w:rsidRPr="00F6594C" w:rsidRDefault="003540C1" w:rsidP="00544A3A">
            <w:pPr>
              <w:spacing w:line="276" w:lineRule="auto"/>
              <w:jc w:val="right"/>
              <w:rPr>
                <w:rFonts w:ascii="Arial" w:hAnsi="Arial" w:cs="Arial"/>
                <w:sz w:val="16"/>
                <w:szCs w:val="16"/>
              </w:rPr>
            </w:pPr>
          </w:p>
        </w:tc>
        <w:tc>
          <w:tcPr>
            <w:tcW w:w="1134" w:type="dxa"/>
          </w:tcPr>
          <w:p w14:paraId="1CDDD56F" w14:textId="29DE5074" w:rsidR="003540C1" w:rsidRPr="00007E0C" w:rsidRDefault="003540C1" w:rsidP="00544A3A">
            <w:pPr>
              <w:spacing w:line="276" w:lineRule="auto"/>
              <w:jc w:val="right"/>
              <w:rPr>
                <w:rFonts w:ascii="Arial" w:hAnsi="Arial" w:cs="Arial"/>
                <w:sz w:val="16"/>
                <w:szCs w:val="16"/>
              </w:rPr>
            </w:pPr>
          </w:p>
        </w:tc>
        <w:tc>
          <w:tcPr>
            <w:tcW w:w="1134" w:type="dxa"/>
            <w:tcBorders>
              <w:bottom w:val="single" w:sz="4" w:space="0" w:color="auto"/>
            </w:tcBorders>
          </w:tcPr>
          <w:p w14:paraId="61BF3393" w14:textId="474AD518" w:rsidR="003540C1" w:rsidRPr="00007E0C" w:rsidRDefault="003540C1" w:rsidP="00544A3A">
            <w:pPr>
              <w:spacing w:line="276" w:lineRule="auto"/>
              <w:jc w:val="right"/>
              <w:rPr>
                <w:rFonts w:ascii="Arial" w:hAnsi="Arial" w:cs="Arial"/>
                <w:sz w:val="16"/>
                <w:szCs w:val="16"/>
              </w:rPr>
            </w:pPr>
          </w:p>
        </w:tc>
        <w:tc>
          <w:tcPr>
            <w:tcW w:w="1134" w:type="dxa"/>
          </w:tcPr>
          <w:p w14:paraId="526CBABC" w14:textId="2349D00C" w:rsidR="003540C1" w:rsidRPr="00007E0C" w:rsidRDefault="003540C1" w:rsidP="00544A3A">
            <w:pPr>
              <w:spacing w:line="276" w:lineRule="auto"/>
              <w:jc w:val="right"/>
              <w:rPr>
                <w:rFonts w:ascii="Arial" w:hAnsi="Arial" w:cs="Arial"/>
                <w:sz w:val="16"/>
                <w:szCs w:val="16"/>
              </w:rPr>
            </w:pPr>
          </w:p>
        </w:tc>
        <w:tc>
          <w:tcPr>
            <w:tcW w:w="1134" w:type="dxa"/>
          </w:tcPr>
          <w:p w14:paraId="286CFC29" w14:textId="694DAD06" w:rsidR="003540C1" w:rsidRPr="00007E0C" w:rsidRDefault="003540C1" w:rsidP="00544A3A">
            <w:pPr>
              <w:spacing w:line="276" w:lineRule="auto"/>
              <w:jc w:val="right"/>
              <w:rPr>
                <w:rFonts w:ascii="Arial" w:hAnsi="Arial" w:cs="Arial"/>
                <w:sz w:val="16"/>
                <w:szCs w:val="16"/>
              </w:rPr>
            </w:pPr>
          </w:p>
        </w:tc>
      </w:tr>
      <w:tr w:rsidR="00544A3A" w:rsidRPr="00007E0C" w14:paraId="4C03A55B" w14:textId="77777777" w:rsidTr="00B47285">
        <w:trPr>
          <w:trHeight w:val="395"/>
        </w:trPr>
        <w:tc>
          <w:tcPr>
            <w:tcW w:w="9214" w:type="dxa"/>
            <w:gridSpan w:val="6"/>
            <w:tcBorders>
              <w:bottom w:val="single" w:sz="4" w:space="0" w:color="auto"/>
            </w:tcBorders>
            <w:shd w:val="clear" w:color="auto" w:fill="DEEAF6" w:themeFill="accent1" w:themeFillTint="33"/>
          </w:tcPr>
          <w:p w14:paraId="3E9A1849" w14:textId="3A2172F9" w:rsidR="00544A3A" w:rsidRPr="00007E0C" w:rsidRDefault="000C0BCA" w:rsidP="00544A3A">
            <w:pPr>
              <w:spacing w:line="276" w:lineRule="auto"/>
              <w:jc w:val="center"/>
              <w:rPr>
                <w:rFonts w:ascii="Arial" w:hAnsi="Arial" w:cs="Arial"/>
                <w:sz w:val="16"/>
                <w:szCs w:val="16"/>
              </w:rPr>
            </w:pPr>
            <w:r>
              <w:rPr>
                <w:rFonts w:ascii="Arial" w:hAnsi="Arial" w:cs="Arial"/>
                <w:bCs/>
                <w:color w:val="000000"/>
                <w:sz w:val="16"/>
                <w:szCs w:val="16"/>
              </w:rPr>
              <w:t>łączna wartość</w:t>
            </w:r>
            <w:r w:rsidR="000365A3">
              <w:rPr>
                <w:rFonts w:ascii="Arial" w:hAnsi="Arial" w:cs="Arial"/>
                <w:bCs/>
                <w:color w:val="000000"/>
                <w:sz w:val="16"/>
                <w:szCs w:val="16"/>
              </w:rPr>
              <w:t xml:space="preserve"> wynagrodzenia</w:t>
            </w:r>
            <w:r w:rsidR="00544A3A">
              <w:rPr>
                <w:rFonts w:ascii="Arial" w:hAnsi="Arial" w:cs="Arial"/>
                <w:bCs/>
                <w:color w:val="000000"/>
                <w:sz w:val="16"/>
                <w:szCs w:val="16"/>
              </w:rPr>
              <w:t>:</w:t>
            </w:r>
          </w:p>
        </w:tc>
        <w:tc>
          <w:tcPr>
            <w:tcW w:w="1134" w:type="dxa"/>
            <w:tcBorders>
              <w:bottom w:val="single" w:sz="4" w:space="0" w:color="auto"/>
              <w:tl2br w:val="single" w:sz="4" w:space="0" w:color="auto"/>
              <w:tr2bl w:val="single" w:sz="4" w:space="0" w:color="auto"/>
            </w:tcBorders>
            <w:shd w:val="clear" w:color="auto" w:fill="DEEAF6" w:themeFill="accent1" w:themeFillTint="33"/>
          </w:tcPr>
          <w:p w14:paraId="38A28A3A" w14:textId="485F9E76" w:rsidR="00544A3A" w:rsidRPr="00007E0C" w:rsidRDefault="00544A3A" w:rsidP="00544A3A">
            <w:pPr>
              <w:spacing w:line="276" w:lineRule="auto"/>
              <w:jc w:val="right"/>
              <w:rPr>
                <w:rFonts w:ascii="Arial" w:hAnsi="Arial" w:cs="Arial"/>
                <w:sz w:val="16"/>
                <w:szCs w:val="16"/>
              </w:rPr>
            </w:pPr>
          </w:p>
        </w:tc>
        <w:tc>
          <w:tcPr>
            <w:tcW w:w="1134" w:type="dxa"/>
            <w:tcBorders>
              <w:bottom w:val="single" w:sz="4" w:space="0" w:color="auto"/>
            </w:tcBorders>
            <w:shd w:val="clear" w:color="auto" w:fill="DEEAF6" w:themeFill="accent1" w:themeFillTint="33"/>
          </w:tcPr>
          <w:p w14:paraId="4E9DA784" w14:textId="77777777" w:rsidR="00544A3A" w:rsidRPr="00007E0C" w:rsidRDefault="00544A3A" w:rsidP="00544A3A">
            <w:pPr>
              <w:spacing w:line="276" w:lineRule="auto"/>
              <w:jc w:val="right"/>
              <w:rPr>
                <w:rFonts w:ascii="Arial" w:hAnsi="Arial" w:cs="Arial"/>
                <w:sz w:val="16"/>
                <w:szCs w:val="16"/>
              </w:rPr>
            </w:pPr>
          </w:p>
        </w:tc>
        <w:tc>
          <w:tcPr>
            <w:tcW w:w="1134" w:type="dxa"/>
            <w:tcBorders>
              <w:bottom w:val="single" w:sz="4" w:space="0" w:color="auto"/>
              <w:tl2br w:val="single" w:sz="4" w:space="0" w:color="auto"/>
              <w:tr2bl w:val="single" w:sz="4" w:space="0" w:color="auto"/>
            </w:tcBorders>
            <w:shd w:val="clear" w:color="auto" w:fill="DEEAF6" w:themeFill="accent1" w:themeFillTint="33"/>
          </w:tcPr>
          <w:p w14:paraId="113041A2" w14:textId="20F2F782" w:rsidR="00544A3A" w:rsidRPr="00EE2383" w:rsidRDefault="00544A3A" w:rsidP="00544A3A">
            <w:pPr>
              <w:spacing w:line="276" w:lineRule="auto"/>
              <w:jc w:val="right"/>
              <w:rPr>
                <w:rFonts w:ascii="Arial" w:hAnsi="Arial" w:cs="Arial"/>
                <w:sz w:val="16"/>
                <w:szCs w:val="16"/>
              </w:rPr>
            </w:pPr>
          </w:p>
        </w:tc>
        <w:tc>
          <w:tcPr>
            <w:tcW w:w="1134" w:type="dxa"/>
            <w:tcBorders>
              <w:bottom w:val="single" w:sz="4" w:space="0" w:color="auto"/>
            </w:tcBorders>
            <w:shd w:val="clear" w:color="auto" w:fill="DEEAF6" w:themeFill="accent1" w:themeFillTint="33"/>
          </w:tcPr>
          <w:p w14:paraId="03528CB1" w14:textId="77777777" w:rsidR="00544A3A" w:rsidRPr="00007E0C" w:rsidRDefault="00544A3A" w:rsidP="00544A3A">
            <w:pPr>
              <w:spacing w:line="276" w:lineRule="auto"/>
              <w:jc w:val="right"/>
              <w:rPr>
                <w:rFonts w:ascii="Arial" w:hAnsi="Arial" w:cs="Arial"/>
                <w:sz w:val="16"/>
                <w:szCs w:val="16"/>
              </w:rPr>
            </w:pPr>
          </w:p>
        </w:tc>
        <w:tc>
          <w:tcPr>
            <w:tcW w:w="1134" w:type="dxa"/>
            <w:tcBorders>
              <w:bottom w:val="single" w:sz="4" w:space="0" w:color="auto"/>
            </w:tcBorders>
            <w:shd w:val="clear" w:color="auto" w:fill="DEEAF6" w:themeFill="accent1" w:themeFillTint="33"/>
          </w:tcPr>
          <w:p w14:paraId="10EC158E" w14:textId="78E9A370" w:rsidR="00544A3A" w:rsidRPr="00007E0C" w:rsidRDefault="00544A3A" w:rsidP="00544A3A">
            <w:pPr>
              <w:spacing w:line="276" w:lineRule="auto"/>
              <w:jc w:val="right"/>
              <w:rPr>
                <w:rFonts w:ascii="Arial" w:hAnsi="Arial" w:cs="Arial"/>
                <w:sz w:val="16"/>
                <w:szCs w:val="16"/>
              </w:rPr>
            </w:pPr>
          </w:p>
        </w:tc>
      </w:tr>
    </w:tbl>
    <w:p w14:paraId="03C468CE" w14:textId="77777777" w:rsidR="000163B4" w:rsidRDefault="000163B4" w:rsidP="002B0C6E">
      <w:pPr>
        <w:tabs>
          <w:tab w:val="left" w:pos="820"/>
        </w:tabs>
        <w:rPr>
          <w:rFonts w:eastAsia="Arial Unicode MS" w:cs="Calibri"/>
          <w:szCs w:val="22"/>
        </w:rPr>
      </w:pPr>
    </w:p>
    <w:p w14:paraId="3635A2B5" w14:textId="44C2E47D" w:rsidR="00EE2383" w:rsidRDefault="00D66523" w:rsidP="002B0C6E">
      <w:pPr>
        <w:tabs>
          <w:tab w:val="left" w:pos="820"/>
        </w:tabs>
        <w:rPr>
          <w:rFonts w:eastAsia="Arial Unicode MS" w:cs="Calibri"/>
          <w:szCs w:val="22"/>
        </w:rPr>
      </w:pPr>
      <w:r>
        <w:rPr>
          <w:rFonts w:eastAsia="Arial Unicode MS" w:cs="Calibri"/>
          <w:szCs w:val="22"/>
        </w:rPr>
        <w:t>Łączna wartość wynagrodzenia zostanie rozliczona ryczałtowo według następującego harmonogramu:</w:t>
      </w:r>
    </w:p>
    <w:p w14:paraId="244C2CD0" w14:textId="2F5E52B8" w:rsidR="00D66523" w:rsidRDefault="00D66523" w:rsidP="002B0C6E">
      <w:pPr>
        <w:tabs>
          <w:tab w:val="left" w:pos="820"/>
        </w:tabs>
        <w:rPr>
          <w:rFonts w:eastAsia="Arial Unicode MS" w:cs="Calibri"/>
          <w:szCs w:val="22"/>
        </w:rPr>
      </w:pPr>
    </w:p>
    <w:p w14:paraId="50981DF5" w14:textId="5DFC6EAE" w:rsidR="00D66523" w:rsidRDefault="00D66523" w:rsidP="004B4920">
      <w:pPr>
        <w:tabs>
          <w:tab w:val="left" w:pos="820"/>
        </w:tabs>
        <w:rPr>
          <w:rFonts w:eastAsia="Arial Unicode MS" w:cs="Calibri"/>
          <w:szCs w:val="22"/>
        </w:rPr>
      </w:pPr>
      <w:r w:rsidRPr="00286859">
        <w:rPr>
          <w:rFonts w:eastAsia="Arial Unicode MS" w:cs="Calibri"/>
          <w:b/>
          <w:szCs w:val="22"/>
        </w:rPr>
        <w:t xml:space="preserve">- w 2022 roku w kwocie stanowiącej 60% </w:t>
      </w:r>
      <w:r w:rsidRPr="00286859">
        <w:rPr>
          <w:rFonts w:eastAsia="Arial Unicode MS" w:cs="Calibri"/>
          <w:szCs w:val="22"/>
        </w:rPr>
        <w:t>wynagrodzenia</w:t>
      </w:r>
      <w:r w:rsidRPr="00286859">
        <w:rPr>
          <w:rFonts w:eastAsia="Arial Unicode MS" w:cs="Calibri"/>
          <w:b/>
          <w:szCs w:val="22"/>
        </w:rPr>
        <w:t xml:space="preserve"> </w:t>
      </w:r>
      <w:r>
        <w:rPr>
          <w:rFonts w:eastAsia="Arial Unicode MS" w:cs="Calibri"/>
          <w:szCs w:val="22"/>
        </w:rPr>
        <w:t>netto wskazanego w kol. 8 tabe</w:t>
      </w:r>
      <w:r w:rsidR="000163B4">
        <w:rPr>
          <w:rFonts w:eastAsia="Arial Unicode MS" w:cs="Calibri"/>
          <w:szCs w:val="22"/>
        </w:rPr>
        <w:t>li cenowej, tj.:…………………………………….</w:t>
      </w:r>
      <w:r>
        <w:rPr>
          <w:rFonts w:eastAsia="Arial Unicode MS" w:cs="Calibri"/>
          <w:szCs w:val="22"/>
        </w:rPr>
        <w:t>zł netto, powiększona o podatek VAT</w:t>
      </w:r>
      <w:r w:rsidR="00286859">
        <w:rPr>
          <w:rFonts w:eastAsia="Arial Unicode MS" w:cs="Calibri"/>
          <w:szCs w:val="22"/>
        </w:rPr>
        <w:t xml:space="preserve"> (kol. 10)</w:t>
      </w:r>
      <w:r>
        <w:rPr>
          <w:rFonts w:eastAsia="Arial Unicode MS" w:cs="Calibri"/>
          <w:szCs w:val="22"/>
        </w:rPr>
        <w:t>…………………………….,</w:t>
      </w:r>
      <w:r w:rsidR="000163B4">
        <w:rPr>
          <w:rFonts w:eastAsia="Arial Unicode MS" w:cs="Calibri"/>
          <w:szCs w:val="22"/>
        </w:rPr>
        <w:t xml:space="preserve"> co stanowi ………………………….. zł brutto</w:t>
      </w:r>
      <w:r w:rsidR="00286859">
        <w:rPr>
          <w:rFonts w:eastAsia="Arial Unicode MS" w:cs="Calibri"/>
          <w:szCs w:val="22"/>
        </w:rPr>
        <w:t xml:space="preserve"> (kol. 11)</w:t>
      </w:r>
      <w:r w:rsidR="000163B4">
        <w:rPr>
          <w:rFonts w:eastAsia="Arial Unicode MS" w:cs="Calibri"/>
          <w:szCs w:val="22"/>
        </w:rPr>
        <w:t>,</w:t>
      </w:r>
    </w:p>
    <w:p w14:paraId="74C2A521" w14:textId="3D979D12" w:rsidR="00D66523" w:rsidRDefault="002E7EB2" w:rsidP="004B4920">
      <w:pPr>
        <w:tabs>
          <w:tab w:val="left" w:pos="820"/>
        </w:tabs>
        <w:rPr>
          <w:rFonts w:eastAsia="Arial Unicode MS" w:cs="Calibri"/>
          <w:szCs w:val="22"/>
        </w:rPr>
      </w:pPr>
      <w:r>
        <w:rPr>
          <w:rFonts w:eastAsia="Arial Unicode MS" w:cs="Calibri"/>
          <w:szCs w:val="22"/>
        </w:rPr>
        <w:t xml:space="preserve">- </w:t>
      </w:r>
      <w:r w:rsidR="00D66523" w:rsidRPr="00286859">
        <w:rPr>
          <w:rFonts w:eastAsia="Arial Unicode MS" w:cs="Calibri"/>
          <w:b/>
          <w:szCs w:val="22"/>
        </w:rPr>
        <w:t>w 2023 roku w kwocie stanowiącej 40%</w:t>
      </w:r>
      <w:r w:rsidR="00D66523">
        <w:rPr>
          <w:rFonts w:eastAsia="Arial Unicode MS" w:cs="Calibri"/>
          <w:szCs w:val="22"/>
        </w:rPr>
        <w:t xml:space="preserve"> wynagrodzenia netto wskazanego w kol. 8 tabeli cenowej, tj.:…………………………</w:t>
      </w:r>
      <w:r w:rsidR="000163B4">
        <w:rPr>
          <w:rFonts w:eastAsia="Arial Unicode MS" w:cs="Calibri"/>
          <w:szCs w:val="22"/>
        </w:rPr>
        <w:t>………….</w:t>
      </w:r>
      <w:r w:rsidR="00D66523">
        <w:rPr>
          <w:rFonts w:eastAsia="Arial Unicode MS" w:cs="Calibri"/>
          <w:szCs w:val="22"/>
        </w:rPr>
        <w:t>zł netto, powiększona o podatek VAT</w:t>
      </w:r>
      <w:r w:rsidR="00286859">
        <w:rPr>
          <w:rFonts w:eastAsia="Arial Unicode MS" w:cs="Calibri"/>
          <w:szCs w:val="22"/>
        </w:rPr>
        <w:t xml:space="preserve"> (kol. 10)</w:t>
      </w:r>
      <w:r w:rsidR="00D66523">
        <w:rPr>
          <w:rFonts w:eastAsia="Arial Unicode MS" w:cs="Calibri"/>
          <w:szCs w:val="22"/>
        </w:rPr>
        <w:t>…………………………….,</w:t>
      </w:r>
      <w:r w:rsidR="000163B4">
        <w:rPr>
          <w:rFonts w:eastAsia="Arial Unicode MS" w:cs="Calibri"/>
          <w:szCs w:val="22"/>
        </w:rPr>
        <w:t xml:space="preserve"> co stanowi …………………………..zł brutto</w:t>
      </w:r>
      <w:r w:rsidR="00286859">
        <w:rPr>
          <w:rFonts w:eastAsia="Arial Unicode MS" w:cs="Calibri"/>
          <w:szCs w:val="22"/>
        </w:rPr>
        <w:t xml:space="preserve"> (kol. 11)</w:t>
      </w:r>
      <w:r w:rsidR="000163B4">
        <w:rPr>
          <w:rFonts w:eastAsia="Arial Unicode MS" w:cs="Calibri"/>
          <w:szCs w:val="22"/>
        </w:rPr>
        <w:t>.</w:t>
      </w:r>
    </w:p>
    <w:p w14:paraId="5EADC2EB" w14:textId="77777777" w:rsidR="00D66523" w:rsidRDefault="00D66523" w:rsidP="002B0C6E">
      <w:pPr>
        <w:tabs>
          <w:tab w:val="left" w:pos="820"/>
        </w:tabs>
        <w:rPr>
          <w:rFonts w:eastAsia="Arial Unicode MS" w:cs="Calibri"/>
          <w:szCs w:val="22"/>
        </w:rPr>
      </w:pPr>
    </w:p>
    <w:p w14:paraId="5452FB5A" w14:textId="4216CF31" w:rsidR="007E07B3" w:rsidRPr="007E07B3" w:rsidRDefault="007E07B3" w:rsidP="007E07B3">
      <w:pPr>
        <w:rPr>
          <w:rFonts w:eastAsia="Arial Unicode MS" w:cs="Calibri"/>
          <w:szCs w:val="22"/>
        </w:rPr>
        <w:sectPr w:rsidR="007E07B3" w:rsidRPr="007E07B3" w:rsidSect="00144A08">
          <w:pgSz w:w="16840" w:h="11907" w:orient="landscape" w:code="9"/>
          <w:pgMar w:top="1417" w:right="1417" w:bottom="1417" w:left="1417" w:header="709" w:footer="397" w:gutter="0"/>
          <w:pgNumType w:start="75"/>
          <w:cols w:space="708"/>
          <w:noEndnote/>
          <w:docGrid w:linePitch="326"/>
        </w:sectPr>
      </w:pPr>
      <w:bookmarkStart w:id="0" w:name="_GoBack"/>
      <w:bookmarkEnd w:id="0"/>
    </w:p>
    <w:p w14:paraId="16B88573" w14:textId="656EBB08" w:rsidR="00780994" w:rsidRPr="00780994" w:rsidRDefault="00780994" w:rsidP="00800A56">
      <w:pPr>
        <w:widowControl w:val="0"/>
        <w:numPr>
          <w:ilvl w:val="0"/>
          <w:numId w:val="17"/>
        </w:numPr>
        <w:suppressAutoHyphens/>
        <w:spacing w:line="276" w:lineRule="auto"/>
        <w:jc w:val="left"/>
        <w:rPr>
          <w:rFonts w:eastAsia="Arial Unicode MS" w:cs="Calibri"/>
          <w:iCs/>
          <w:sz w:val="20"/>
          <w:szCs w:val="20"/>
        </w:rPr>
      </w:pPr>
      <w:r w:rsidRPr="00780994">
        <w:rPr>
          <w:rFonts w:eastAsia="Arial Unicode MS" w:cs="Calibri"/>
          <w:iCs/>
          <w:sz w:val="20"/>
          <w:szCs w:val="20"/>
        </w:rPr>
        <w:t>Oświadczam(y), że</w:t>
      </w:r>
      <w:r w:rsidRPr="00780994">
        <w:rPr>
          <w:rFonts w:eastAsia="Arial Unicode MS" w:cs="Calibri"/>
          <w:iCs/>
          <w:sz w:val="20"/>
          <w:szCs w:val="20"/>
          <w:vertAlign w:val="superscript"/>
        </w:rPr>
        <w:footnoteReference w:id="13"/>
      </w:r>
      <w:r w:rsidRPr="00780994">
        <w:rPr>
          <w:rFonts w:eastAsia="Arial Unicode MS" w:cs="Calibri"/>
          <w:iCs/>
          <w:sz w:val="20"/>
          <w:szCs w:val="20"/>
        </w:rPr>
        <w:t>:</w:t>
      </w:r>
    </w:p>
    <w:p w14:paraId="3FE43E15" w14:textId="7970E8A7" w:rsidR="00780994" w:rsidRDefault="00780994" w:rsidP="00AB5613">
      <w:pPr>
        <w:pStyle w:val="Akapitzlist"/>
        <w:numPr>
          <w:ilvl w:val="0"/>
          <w:numId w:val="24"/>
        </w:numPr>
        <w:rPr>
          <w:rFonts w:eastAsia="Arial Unicode MS" w:cs="Calibri"/>
          <w:iCs/>
          <w:sz w:val="20"/>
          <w:szCs w:val="20"/>
        </w:rPr>
      </w:pPr>
      <w:r w:rsidRPr="00780994">
        <w:rPr>
          <w:rFonts w:eastAsia="Arial Unicode MS" w:cs="Calibri"/>
          <w:iCs/>
          <w:sz w:val="20"/>
          <w:szCs w:val="20"/>
        </w:rPr>
        <w:t>jesteśmy mikroprzedsiębiorstwem: ……………………,</w:t>
      </w:r>
    </w:p>
    <w:p w14:paraId="322E7309" w14:textId="59A91E7A" w:rsidR="00780994" w:rsidRDefault="00780994" w:rsidP="00AB5613">
      <w:pPr>
        <w:pStyle w:val="Akapitzlist"/>
        <w:numPr>
          <w:ilvl w:val="0"/>
          <w:numId w:val="24"/>
        </w:numPr>
        <w:rPr>
          <w:rFonts w:eastAsia="Arial Unicode MS" w:cs="Calibri"/>
          <w:iCs/>
          <w:sz w:val="20"/>
          <w:szCs w:val="20"/>
        </w:rPr>
      </w:pPr>
      <w:r w:rsidRPr="00780994">
        <w:rPr>
          <w:rFonts w:eastAsia="Arial Unicode MS" w:cs="Calibri"/>
          <w:iCs/>
          <w:sz w:val="20"/>
          <w:szCs w:val="20"/>
        </w:rPr>
        <w:t>jesteśmy małym przedsiębiorstwem: ……………………,</w:t>
      </w:r>
    </w:p>
    <w:p w14:paraId="3AFFFE15" w14:textId="361C2C4E" w:rsidR="00780994" w:rsidRDefault="00780994" w:rsidP="00AB5613">
      <w:pPr>
        <w:pStyle w:val="Akapitzlist"/>
        <w:numPr>
          <w:ilvl w:val="0"/>
          <w:numId w:val="24"/>
        </w:numPr>
        <w:rPr>
          <w:rFonts w:eastAsia="Arial Unicode MS" w:cs="Calibri"/>
          <w:iCs/>
          <w:sz w:val="20"/>
          <w:szCs w:val="20"/>
        </w:rPr>
      </w:pPr>
      <w:r w:rsidRPr="00780994">
        <w:rPr>
          <w:rFonts w:eastAsia="Arial Unicode MS" w:cs="Calibri"/>
          <w:iCs/>
          <w:sz w:val="20"/>
          <w:szCs w:val="20"/>
        </w:rPr>
        <w:t>jesteśmy średnim przedsiębiorstwem: ……………………,</w:t>
      </w:r>
    </w:p>
    <w:p w14:paraId="09C32EFE" w14:textId="07B76C36" w:rsidR="00780994" w:rsidRDefault="00780994" w:rsidP="00AB5613">
      <w:pPr>
        <w:pStyle w:val="Akapitzlist"/>
        <w:numPr>
          <w:ilvl w:val="0"/>
          <w:numId w:val="24"/>
        </w:numPr>
        <w:rPr>
          <w:rFonts w:eastAsia="Arial Unicode MS" w:cs="Calibri"/>
          <w:iCs/>
          <w:sz w:val="20"/>
          <w:szCs w:val="20"/>
        </w:rPr>
      </w:pPr>
      <w:r w:rsidRPr="00780994">
        <w:rPr>
          <w:rFonts w:eastAsia="Arial Unicode MS" w:cs="Calibri"/>
          <w:iCs/>
          <w:sz w:val="20"/>
          <w:szCs w:val="20"/>
        </w:rPr>
        <w:t>prowadzę jednoosobową działalnością gospodarczą: ……………………,</w:t>
      </w:r>
    </w:p>
    <w:p w14:paraId="1FEE8511" w14:textId="653969FD" w:rsidR="00780994" w:rsidRDefault="00780994" w:rsidP="00AB5613">
      <w:pPr>
        <w:pStyle w:val="Akapitzlist"/>
        <w:numPr>
          <w:ilvl w:val="0"/>
          <w:numId w:val="24"/>
        </w:numPr>
        <w:rPr>
          <w:rFonts w:eastAsia="Arial Unicode MS" w:cs="Calibri"/>
          <w:iCs/>
          <w:sz w:val="20"/>
          <w:szCs w:val="20"/>
        </w:rPr>
      </w:pPr>
      <w:r w:rsidRPr="00780994">
        <w:rPr>
          <w:rFonts w:eastAsia="Arial Unicode MS" w:cs="Calibri"/>
          <w:iCs/>
          <w:sz w:val="20"/>
          <w:szCs w:val="20"/>
        </w:rPr>
        <w:t>jestem osobą fizyczną nieprowadzącą działalności gospodarczej: ……………………,</w:t>
      </w:r>
    </w:p>
    <w:p w14:paraId="46589027" w14:textId="29F63C7F" w:rsidR="00780994" w:rsidRPr="00780994" w:rsidRDefault="00780994" w:rsidP="00AB5613">
      <w:pPr>
        <w:pStyle w:val="Akapitzlist"/>
        <w:numPr>
          <w:ilvl w:val="0"/>
          <w:numId w:val="24"/>
        </w:numPr>
        <w:rPr>
          <w:rFonts w:eastAsia="Arial Unicode MS" w:cs="Calibri"/>
          <w:iCs/>
          <w:sz w:val="20"/>
          <w:szCs w:val="20"/>
        </w:rPr>
      </w:pPr>
      <w:r w:rsidRPr="00780994">
        <w:rPr>
          <w:rFonts w:eastAsia="Arial Unicode MS" w:cs="Calibri"/>
          <w:iCs/>
          <w:sz w:val="20"/>
          <w:szCs w:val="20"/>
        </w:rPr>
        <w:t>jestem innym rodzajem wykonawcy: …………………………..</w:t>
      </w:r>
    </w:p>
    <w:p w14:paraId="408F4929" w14:textId="1712C692" w:rsidR="00E02360" w:rsidRPr="00E02360" w:rsidRDefault="00E02360" w:rsidP="00740003">
      <w:pPr>
        <w:widowControl w:val="0"/>
        <w:numPr>
          <w:ilvl w:val="0"/>
          <w:numId w:val="17"/>
        </w:numPr>
        <w:suppressAutoHyphens/>
        <w:spacing w:line="276" w:lineRule="auto"/>
        <w:jc w:val="left"/>
        <w:rPr>
          <w:rFonts w:eastAsia="Arial Unicode MS" w:cs="Calibri"/>
          <w:sz w:val="20"/>
          <w:szCs w:val="20"/>
        </w:rPr>
      </w:pPr>
      <w:r w:rsidRPr="00E02360">
        <w:rPr>
          <w:rFonts w:eastAsia="Arial Unicode MS" w:cs="Calibri"/>
          <w:iCs/>
          <w:sz w:val="20"/>
          <w:szCs w:val="20"/>
        </w:rPr>
        <w:t>Wykaz załączników i dokumentów przedstawianych w ofercie przez Wykonawcę(ów):</w:t>
      </w:r>
    </w:p>
    <w:p w14:paraId="53F69318" w14:textId="676DBDCF" w:rsidR="00E02360" w:rsidRPr="00F65BE0" w:rsidRDefault="0019662B" w:rsidP="00AB5613">
      <w:pPr>
        <w:pStyle w:val="Akapitzlist"/>
        <w:widowControl w:val="0"/>
        <w:numPr>
          <w:ilvl w:val="0"/>
          <w:numId w:val="23"/>
        </w:numPr>
        <w:suppressAutoHyphens/>
        <w:spacing w:line="276" w:lineRule="auto"/>
        <w:jc w:val="left"/>
        <w:rPr>
          <w:rFonts w:eastAsia="Arial Unicode MS" w:cs="Calibri"/>
          <w:iCs/>
          <w:sz w:val="20"/>
          <w:szCs w:val="20"/>
          <w:lang w:val="de-DE"/>
        </w:rPr>
      </w:pPr>
      <w:r>
        <w:rPr>
          <w:rFonts w:eastAsia="Arial Unicode MS" w:cs="Calibri"/>
          <w:iCs/>
          <w:sz w:val="20"/>
          <w:szCs w:val="20"/>
          <w:lang w:val="de-DE"/>
        </w:rPr>
        <w:t>…………………………………………….</w:t>
      </w:r>
    </w:p>
    <w:p w14:paraId="3575DA75" w14:textId="6CA9BE69" w:rsidR="00E02360" w:rsidRPr="00F65BE0" w:rsidRDefault="0019662B" w:rsidP="00AB5613">
      <w:pPr>
        <w:pStyle w:val="Akapitzlist"/>
        <w:widowControl w:val="0"/>
        <w:numPr>
          <w:ilvl w:val="0"/>
          <w:numId w:val="23"/>
        </w:numPr>
        <w:suppressAutoHyphens/>
        <w:spacing w:line="276" w:lineRule="auto"/>
        <w:jc w:val="left"/>
        <w:rPr>
          <w:rFonts w:eastAsia="Arial Unicode MS" w:cs="Calibri"/>
          <w:iCs/>
          <w:sz w:val="20"/>
          <w:szCs w:val="20"/>
          <w:lang w:val="de-DE"/>
        </w:rPr>
      </w:pPr>
      <w:r>
        <w:rPr>
          <w:rFonts w:eastAsia="Arial Unicode MS" w:cs="Calibri"/>
          <w:iCs/>
          <w:sz w:val="20"/>
          <w:szCs w:val="20"/>
          <w:lang w:val="de-DE"/>
        </w:rPr>
        <w:t>…………………………………………….</w:t>
      </w:r>
    </w:p>
    <w:p w14:paraId="054A9313" w14:textId="506BEF93" w:rsidR="00E02360" w:rsidRPr="00F65BE0" w:rsidRDefault="0019662B" w:rsidP="00AB5613">
      <w:pPr>
        <w:pStyle w:val="Akapitzlist"/>
        <w:widowControl w:val="0"/>
        <w:numPr>
          <w:ilvl w:val="0"/>
          <w:numId w:val="23"/>
        </w:numPr>
        <w:suppressAutoHyphens/>
        <w:spacing w:line="276" w:lineRule="auto"/>
        <w:jc w:val="left"/>
        <w:rPr>
          <w:rFonts w:eastAsia="Arial Unicode MS" w:cs="Calibri"/>
          <w:iCs/>
          <w:sz w:val="20"/>
          <w:szCs w:val="20"/>
          <w:lang w:val="de-DE"/>
        </w:rPr>
      </w:pPr>
      <w:r>
        <w:rPr>
          <w:rFonts w:eastAsia="Arial Unicode MS" w:cs="Calibri"/>
          <w:iCs/>
          <w:sz w:val="20"/>
          <w:szCs w:val="20"/>
          <w:lang w:val="de-DE"/>
        </w:rPr>
        <w:t>…………………………………………….</w:t>
      </w:r>
      <w:r w:rsidR="00117B33">
        <w:rPr>
          <w:rStyle w:val="Odwoanieprzypisudolnego"/>
          <w:rFonts w:eastAsia="Arial Unicode MS" w:cs="Calibri"/>
          <w:iCs/>
          <w:sz w:val="20"/>
          <w:szCs w:val="20"/>
          <w:lang w:val="de-DE"/>
        </w:rPr>
        <w:footnoteReference w:id="14"/>
      </w:r>
    </w:p>
    <w:p w14:paraId="5B81E885" w14:textId="1718C678" w:rsidR="0094187A" w:rsidRDefault="0094187A" w:rsidP="001E3F7D">
      <w:pPr>
        <w:widowControl w:val="0"/>
        <w:suppressAutoHyphens/>
        <w:spacing w:line="276" w:lineRule="auto"/>
        <w:jc w:val="left"/>
        <w:rPr>
          <w:rFonts w:eastAsia="Arial Unicode MS" w:cs="Calibri"/>
          <w:iCs/>
          <w:sz w:val="20"/>
          <w:szCs w:val="20"/>
          <w:lang w:val="de-DE"/>
        </w:rPr>
      </w:pPr>
    </w:p>
    <w:p w14:paraId="2C829C2C" w14:textId="04F4C485" w:rsidR="00073DBF" w:rsidRDefault="00073DBF" w:rsidP="001E3F7D">
      <w:pPr>
        <w:widowControl w:val="0"/>
        <w:suppressAutoHyphens/>
        <w:spacing w:line="276" w:lineRule="auto"/>
        <w:jc w:val="left"/>
        <w:rPr>
          <w:rFonts w:eastAsia="Arial Unicode MS" w:cs="Calibri"/>
          <w:iCs/>
          <w:sz w:val="20"/>
          <w:szCs w:val="20"/>
          <w:lang w:val="de-DE"/>
        </w:rPr>
      </w:pPr>
    </w:p>
    <w:p w14:paraId="3D23C5FC" w14:textId="77777777" w:rsidR="00073DBF" w:rsidRDefault="00073DBF" w:rsidP="001E3F7D">
      <w:pPr>
        <w:widowControl w:val="0"/>
        <w:suppressAutoHyphens/>
        <w:spacing w:line="276" w:lineRule="auto"/>
        <w:jc w:val="left"/>
        <w:rPr>
          <w:rFonts w:eastAsia="Arial Unicode MS" w:cs="Calibri"/>
          <w:iCs/>
          <w:sz w:val="20"/>
          <w:szCs w:val="20"/>
          <w:lang w:val="de-DE"/>
        </w:rPr>
      </w:pPr>
    </w:p>
    <w:p w14:paraId="5AEF31BE" w14:textId="77777777" w:rsidR="0094187A" w:rsidRPr="00E02360" w:rsidRDefault="0094187A" w:rsidP="001E3F7D">
      <w:pPr>
        <w:widowControl w:val="0"/>
        <w:suppressAutoHyphens/>
        <w:spacing w:line="276" w:lineRule="auto"/>
        <w:jc w:val="left"/>
        <w:rPr>
          <w:rFonts w:eastAsia="Arial Unicode MS" w:cs="Calibri"/>
          <w:iCs/>
          <w:sz w:val="20"/>
          <w:szCs w:val="20"/>
          <w:lang w:val="de-DE"/>
        </w:rPr>
      </w:pPr>
    </w:p>
    <w:tbl>
      <w:tblPr>
        <w:tblW w:w="3315" w:type="pct"/>
        <w:jc w:val="center"/>
        <w:tblLook w:val="01E0" w:firstRow="1" w:lastRow="1" w:firstColumn="1" w:lastColumn="1" w:noHBand="0" w:noVBand="0"/>
      </w:tblPr>
      <w:tblGrid>
        <w:gridCol w:w="6016"/>
      </w:tblGrid>
      <w:tr w:rsidR="00780994" w:rsidRPr="00E02360" w14:paraId="60FD8DDF" w14:textId="77777777" w:rsidTr="00780994">
        <w:trPr>
          <w:jc w:val="center"/>
        </w:trPr>
        <w:tc>
          <w:tcPr>
            <w:tcW w:w="5000" w:type="pct"/>
            <w:vAlign w:val="center"/>
          </w:tcPr>
          <w:p w14:paraId="1FE2F5D4" w14:textId="5D0AF4F1" w:rsidR="00780994" w:rsidRPr="00E02360" w:rsidRDefault="00780994" w:rsidP="0094187A">
            <w:pPr>
              <w:widowControl w:val="0"/>
              <w:suppressAutoHyphens/>
              <w:spacing w:line="276" w:lineRule="auto"/>
              <w:jc w:val="center"/>
              <w:rPr>
                <w:rFonts w:eastAsia="Arial Unicode MS" w:cs="Calibri"/>
                <w:sz w:val="20"/>
                <w:szCs w:val="20"/>
              </w:rPr>
            </w:pPr>
            <w:r w:rsidRPr="00E02360">
              <w:rPr>
                <w:rFonts w:eastAsia="Arial Unicode MS" w:cs="Calibri"/>
                <w:sz w:val="20"/>
                <w:szCs w:val="20"/>
              </w:rPr>
              <w:t>………………………………………</w:t>
            </w:r>
            <w:r>
              <w:rPr>
                <w:rFonts w:eastAsia="Arial Unicode MS" w:cs="Calibri"/>
                <w:sz w:val="20"/>
                <w:szCs w:val="20"/>
              </w:rPr>
              <w:t>………………………………………………………………………</w:t>
            </w:r>
          </w:p>
        </w:tc>
      </w:tr>
      <w:tr w:rsidR="00780994" w:rsidRPr="0094187A" w14:paraId="4DFA424A" w14:textId="77777777" w:rsidTr="00780994">
        <w:trPr>
          <w:jc w:val="center"/>
        </w:trPr>
        <w:tc>
          <w:tcPr>
            <w:tcW w:w="5000" w:type="pct"/>
            <w:vAlign w:val="center"/>
          </w:tcPr>
          <w:p w14:paraId="655D7910" w14:textId="25EE3949" w:rsidR="00780994" w:rsidRPr="0094187A" w:rsidRDefault="00780994" w:rsidP="001E3F7D">
            <w:pPr>
              <w:widowControl w:val="0"/>
              <w:suppressAutoHyphens/>
              <w:spacing w:line="276" w:lineRule="auto"/>
              <w:jc w:val="center"/>
              <w:rPr>
                <w:rFonts w:eastAsia="Arial Unicode MS" w:cs="Calibri"/>
                <w:b/>
                <w:sz w:val="16"/>
                <w:szCs w:val="16"/>
              </w:rPr>
            </w:pPr>
            <w:r w:rsidRPr="0094187A">
              <w:rPr>
                <w:rFonts w:eastAsia="Arial Unicode MS" w:cs="Calibri"/>
                <w:b/>
                <w:sz w:val="16"/>
                <w:szCs w:val="16"/>
              </w:rPr>
              <w:t>Podpis(y) osoby(osób) upoważnionej(ych) do reprezentowania Wykonawcy(ów)</w:t>
            </w:r>
          </w:p>
        </w:tc>
      </w:tr>
    </w:tbl>
    <w:p w14:paraId="14CDE4CE" w14:textId="09BE6D19" w:rsidR="00E02360" w:rsidRPr="00E02360" w:rsidRDefault="00E02360" w:rsidP="001E3F7D">
      <w:pPr>
        <w:widowControl w:val="0"/>
        <w:suppressAutoHyphens/>
        <w:autoSpaceDE w:val="0"/>
        <w:autoSpaceDN w:val="0"/>
        <w:adjustRightInd w:val="0"/>
        <w:spacing w:line="276" w:lineRule="auto"/>
        <w:ind w:right="45"/>
        <w:jc w:val="left"/>
        <w:rPr>
          <w:rFonts w:eastAsia="Arial Unicode MS" w:cs="Calibri"/>
          <w:b/>
          <w:sz w:val="20"/>
          <w:szCs w:val="20"/>
        </w:rPr>
        <w:sectPr w:rsidR="00E02360" w:rsidRPr="00E02360" w:rsidSect="00144A08">
          <w:pgSz w:w="11907" w:h="16840" w:code="9"/>
          <w:pgMar w:top="1417" w:right="1417" w:bottom="1276" w:left="1417" w:header="709" w:footer="680" w:gutter="0"/>
          <w:pgNumType w:start="76"/>
          <w:cols w:space="708"/>
          <w:noEndnote/>
          <w:docGrid w:linePitch="326"/>
        </w:sectPr>
      </w:pPr>
    </w:p>
    <w:p w14:paraId="259EF2B6" w14:textId="3859E38C" w:rsidR="007E6FE8" w:rsidRPr="00E02360" w:rsidRDefault="007E6FE8" w:rsidP="001E3F7D">
      <w:pPr>
        <w:widowControl w:val="0"/>
        <w:shd w:val="clear" w:color="auto" w:fill="FFFFFF"/>
        <w:suppressAutoHyphens/>
        <w:spacing w:line="276" w:lineRule="auto"/>
        <w:jc w:val="right"/>
        <w:rPr>
          <w:rFonts w:eastAsia="Arial Unicode MS" w:cs="Calibri"/>
          <w:b/>
          <w:sz w:val="20"/>
          <w:szCs w:val="20"/>
        </w:rPr>
      </w:pPr>
      <w:r w:rsidRPr="00E02360">
        <w:rPr>
          <w:rFonts w:eastAsia="Arial Unicode MS" w:cs="Calibri"/>
          <w:b/>
          <w:sz w:val="20"/>
          <w:szCs w:val="20"/>
        </w:rPr>
        <w:t xml:space="preserve">Załącznik nr </w:t>
      </w:r>
      <w:r>
        <w:rPr>
          <w:rFonts w:eastAsia="Arial Unicode MS" w:cs="Calibri"/>
          <w:b/>
          <w:sz w:val="20"/>
          <w:szCs w:val="20"/>
        </w:rPr>
        <w:t>1</w:t>
      </w:r>
      <w:r w:rsidR="008631DA">
        <w:rPr>
          <w:rFonts w:eastAsia="Arial Unicode MS" w:cs="Calibri"/>
          <w:b/>
          <w:sz w:val="20"/>
          <w:szCs w:val="20"/>
        </w:rPr>
        <w:t xml:space="preserve"> do</w:t>
      </w:r>
      <w:r>
        <w:rPr>
          <w:rFonts w:eastAsia="Arial Unicode MS" w:cs="Calibri"/>
          <w:b/>
          <w:sz w:val="20"/>
          <w:szCs w:val="20"/>
        </w:rPr>
        <w:t xml:space="preserve"> </w:t>
      </w:r>
      <w:r w:rsidR="00464893">
        <w:rPr>
          <w:rFonts w:eastAsia="Arial Unicode MS" w:cs="Calibri"/>
          <w:b/>
          <w:sz w:val="20"/>
          <w:szCs w:val="20"/>
        </w:rPr>
        <w:t xml:space="preserve">Formularza </w:t>
      </w:r>
      <w:r>
        <w:rPr>
          <w:rFonts w:eastAsia="Arial Unicode MS" w:cs="Calibri"/>
          <w:b/>
          <w:sz w:val="20"/>
          <w:szCs w:val="20"/>
        </w:rPr>
        <w:t>oferty</w:t>
      </w:r>
    </w:p>
    <w:p w14:paraId="5DD1FC2B" w14:textId="65F1741E" w:rsidR="007E6FE8" w:rsidRDefault="007E6FE8" w:rsidP="001E3F7D">
      <w:pPr>
        <w:widowControl w:val="0"/>
        <w:shd w:val="clear" w:color="auto" w:fill="FFFFFF"/>
        <w:suppressAutoHyphens/>
        <w:spacing w:line="276" w:lineRule="auto"/>
        <w:jc w:val="right"/>
        <w:rPr>
          <w:rFonts w:eastAsia="Arial Unicode MS" w:cs="Calibri"/>
          <w:b/>
          <w:bCs/>
          <w:sz w:val="20"/>
          <w:szCs w:val="20"/>
        </w:rPr>
      </w:pPr>
      <w:r w:rsidRPr="003B2D30">
        <w:rPr>
          <w:rFonts w:eastAsia="Arial Unicode MS" w:cs="Calibri"/>
          <w:b/>
          <w:bCs/>
          <w:sz w:val="20"/>
          <w:szCs w:val="20"/>
        </w:rPr>
        <w:t>COI-ZAK.262</w:t>
      </w:r>
      <w:r w:rsidR="00EC2913">
        <w:rPr>
          <w:rFonts w:eastAsia="Arial Unicode MS" w:cs="Calibri"/>
          <w:b/>
          <w:bCs/>
          <w:sz w:val="20"/>
          <w:szCs w:val="20"/>
        </w:rPr>
        <w:t>.15</w:t>
      </w:r>
      <w:r w:rsidR="008471B5" w:rsidRPr="003B2D30">
        <w:rPr>
          <w:rFonts w:eastAsia="Arial Unicode MS" w:cs="Calibri"/>
          <w:b/>
          <w:bCs/>
          <w:sz w:val="20"/>
          <w:szCs w:val="20"/>
        </w:rPr>
        <w:t>.</w:t>
      </w:r>
      <w:r w:rsidR="00033CEB" w:rsidRPr="003B2D30">
        <w:rPr>
          <w:rFonts w:eastAsia="Arial Unicode MS" w:cs="Calibri"/>
          <w:b/>
          <w:bCs/>
          <w:sz w:val="20"/>
          <w:szCs w:val="20"/>
        </w:rPr>
        <w:t>202</w:t>
      </w:r>
      <w:r w:rsidR="005E6055">
        <w:rPr>
          <w:rFonts w:eastAsia="Arial Unicode MS" w:cs="Calibri"/>
          <w:b/>
          <w:bCs/>
          <w:sz w:val="20"/>
          <w:szCs w:val="20"/>
        </w:rPr>
        <w:t>2</w:t>
      </w:r>
    </w:p>
    <w:p w14:paraId="5CD57641" w14:textId="350D56BA" w:rsidR="007E6FE8" w:rsidRDefault="007E6FE8" w:rsidP="001E3F7D">
      <w:pPr>
        <w:widowControl w:val="0"/>
        <w:shd w:val="clear" w:color="auto" w:fill="FFFFFF"/>
        <w:suppressAutoHyphens/>
        <w:spacing w:line="276" w:lineRule="auto"/>
        <w:jc w:val="right"/>
        <w:rPr>
          <w:rFonts w:eastAsia="Arial Unicode MS" w:cs="Calibri"/>
          <w:b/>
          <w:bCs/>
          <w:sz w:val="20"/>
          <w:szCs w:val="20"/>
        </w:rPr>
      </w:pPr>
    </w:p>
    <w:p w14:paraId="5BC4F084" w14:textId="164D3FC9" w:rsidR="007E6FE8" w:rsidRDefault="007E6FE8" w:rsidP="001E3F7D">
      <w:pPr>
        <w:widowControl w:val="0"/>
        <w:shd w:val="clear" w:color="auto" w:fill="FFFFFF"/>
        <w:suppressAutoHyphens/>
        <w:spacing w:line="276" w:lineRule="auto"/>
        <w:jc w:val="right"/>
        <w:rPr>
          <w:rFonts w:eastAsia="Arial Unicode MS" w:cs="Calibri"/>
          <w:b/>
          <w:bCs/>
          <w:sz w:val="20"/>
          <w:szCs w:val="20"/>
        </w:rPr>
      </w:pPr>
    </w:p>
    <w:p w14:paraId="2C94CE86" w14:textId="77777777" w:rsidR="007E6FE8" w:rsidRPr="00E02360" w:rsidRDefault="007E6FE8" w:rsidP="001E3F7D">
      <w:pPr>
        <w:widowControl w:val="0"/>
        <w:shd w:val="clear" w:color="auto" w:fill="FFFFFF"/>
        <w:suppressAutoHyphens/>
        <w:spacing w:line="276" w:lineRule="auto"/>
        <w:jc w:val="right"/>
        <w:rPr>
          <w:rFonts w:eastAsia="Arial Unicode MS" w:cs="Calibri"/>
          <w:b/>
          <w:sz w:val="20"/>
          <w:szCs w:val="20"/>
        </w:rPr>
      </w:pPr>
    </w:p>
    <w:p w14:paraId="3D82BE8B" w14:textId="245891DF" w:rsidR="00780994" w:rsidRDefault="007E6FE8" w:rsidP="00780994">
      <w:pPr>
        <w:widowControl w:val="0"/>
        <w:spacing w:line="276" w:lineRule="auto"/>
        <w:jc w:val="center"/>
      </w:pPr>
      <w:r>
        <w:rPr>
          <w:b/>
        </w:rPr>
        <w:t>O</w:t>
      </w:r>
      <w:r w:rsidRPr="00A319A7">
        <w:rPr>
          <w:b/>
        </w:rPr>
        <w:t>ŚWIADCZENIE W FORMIE JEDNOLITEGO EUROPEJSKIEGO DOKUMENTU ZAMÓWIENIA</w:t>
      </w:r>
      <w:r w:rsidR="005F3A61">
        <w:rPr>
          <w:b/>
        </w:rPr>
        <w:t xml:space="preserve"> </w:t>
      </w:r>
      <w:r w:rsidRPr="006A2E68">
        <w:rPr>
          <w:b/>
        </w:rPr>
        <w:t>„JEDZ”</w:t>
      </w:r>
      <w:r>
        <w:t xml:space="preserve"> – zamieszczone w odrębnym pliku</w:t>
      </w:r>
      <w:r w:rsidR="00780994">
        <w:t xml:space="preserve">, </w:t>
      </w:r>
      <w:r w:rsidR="00780994" w:rsidRPr="001E7B39">
        <w:t>składan</w:t>
      </w:r>
      <w:r w:rsidR="00145F08">
        <w:t>e</w:t>
      </w:r>
      <w:r w:rsidR="00780994" w:rsidRPr="001E7B39">
        <w:t xml:space="preserve"> w odpowiedzi na wezwanie w trybie art. 1</w:t>
      </w:r>
      <w:r w:rsidR="00780994">
        <w:t>39</w:t>
      </w:r>
      <w:r w:rsidR="00780994" w:rsidRPr="001E7B39">
        <w:t xml:space="preserve"> ust. </w:t>
      </w:r>
      <w:r w:rsidR="00780994">
        <w:t>2</w:t>
      </w:r>
      <w:r w:rsidR="00780994" w:rsidRPr="001E7B39">
        <w:t xml:space="preserve"> ustawy Pzp</w:t>
      </w:r>
      <w:r w:rsidR="00780994">
        <w:t xml:space="preserve"> </w:t>
      </w:r>
    </w:p>
    <w:p w14:paraId="01D39047" w14:textId="0962F16C" w:rsidR="007E6FE8" w:rsidRDefault="007E6FE8" w:rsidP="001E3F7D">
      <w:pPr>
        <w:widowControl w:val="0"/>
        <w:spacing w:line="276" w:lineRule="auto"/>
        <w:jc w:val="center"/>
      </w:pPr>
    </w:p>
    <w:p w14:paraId="301068F8" w14:textId="77777777" w:rsidR="007E6FE8" w:rsidRDefault="007E6FE8" w:rsidP="001E3F7D">
      <w:pPr>
        <w:widowControl w:val="0"/>
        <w:spacing w:line="276" w:lineRule="auto"/>
        <w:rPr>
          <w:rFonts w:cs="Calibri"/>
          <w:b/>
          <w:sz w:val="20"/>
          <w:szCs w:val="20"/>
        </w:rPr>
      </w:pPr>
    </w:p>
    <w:p w14:paraId="74EF949A" w14:textId="01EBBF9E" w:rsidR="007E6FE8" w:rsidRDefault="007E6FE8" w:rsidP="001E3F7D">
      <w:pPr>
        <w:widowControl w:val="0"/>
        <w:spacing w:line="276" w:lineRule="auto"/>
        <w:jc w:val="left"/>
        <w:rPr>
          <w:rFonts w:cs="Calibri"/>
          <w:b/>
          <w:sz w:val="20"/>
          <w:szCs w:val="20"/>
        </w:rPr>
      </w:pPr>
      <w:r>
        <w:rPr>
          <w:rFonts w:cs="Calibri"/>
          <w:b/>
          <w:sz w:val="20"/>
          <w:szCs w:val="20"/>
        </w:rPr>
        <w:br w:type="page"/>
      </w:r>
    </w:p>
    <w:p w14:paraId="6718BFC3" w14:textId="149499E3" w:rsidR="00E02360" w:rsidRPr="003B2D30" w:rsidRDefault="00E02360" w:rsidP="001E3F7D">
      <w:pPr>
        <w:widowControl w:val="0"/>
        <w:shd w:val="clear" w:color="auto" w:fill="FFFFFF"/>
        <w:suppressAutoHyphens/>
        <w:spacing w:line="276" w:lineRule="auto"/>
        <w:jc w:val="right"/>
        <w:rPr>
          <w:rFonts w:eastAsia="Arial Unicode MS" w:cs="Calibri"/>
          <w:b/>
          <w:sz w:val="20"/>
          <w:szCs w:val="20"/>
        </w:rPr>
      </w:pPr>
      <w:r w:rsidRPr="005F3A61">
        <w:rPr>
          <w:rFonts w:eastAsia="Arial Unicode MS" w:cs="Calibri"/>
          <w:b/>
          <w:sz w:val="20"/>
          <w:szCs w:val="20"/>
        </w:rPr>
        <w:t xml:space="preserve">Załącznik nr </w:t>
      </w:r>
      <w:r w:rsidR="006F1947" w:rsidRPr="005F3A61">
        <w:rPr>
          <w:rFonts w:eastAsia="Arial Unicode MS" w:cs="Calibri"/>
          <w:b/>
          <w:sz w:val="20"/>
          <w:szCs w:val="20"/>
        </w:rPr>
        <w:t>2</w:t>
      </w:r>
      <w:r w:rsidRPr="005F3A61">
        <w:rPr>
          <w:rFonts w:eastAsia="Arial Unicode MS" w:cs="Calibri"/>
          <w:b/>
          <w:sz w:val="20"/>
          <w:szCs w:val="20"/>
        </w:rPr>
        <w:t xml:space="preserve"> </w:t>
      </w:r>
      <w:r w:rsidR="006F1947" w:rsidRPr="005F3A61">
        <w:rPr>
          <w:rFonts w:eastAsia="Arial Unicode MS" w:cs="Calibri"/>
          <w:b/>
          <w:sz w:val="20"/>
          <w:szCs w:val="20"/>
        </w:rPr>
        <w:t>do</w:t>
      </w:r>
      <w:r w:rsidR="00464893" w:rsidRPr="005F3A61">
        <w:t xml:space="preserve"> </w:t>
      </w:r>
      <w:r w:rsidR="00464893" w:rsidRPr="005F3A61">
        <w:rPr>
          <w:rFonts w:eastAsia="Arial Unicode MS" w:cs="Calibri"/>
          <w:b/>
          <w:sz w:val="20"/>
          <w:szCs w:val="20"/>
        </w:rPr>
        <w:t>Formularza</w:t>
      </w:r>
      <w:r w:rsidR="006F1947" w:rsidRPr="003B2D30">
        <w:rPr>
          <w:rFonts w:eastAsia="Arial Unicode MS" w:cs="Calibri"/>
          <w:b/>
          <w:sz w:val="20"/>
          <w:szCs w:val="20"/>
        </w:rPr>
        <w:t xml:space="preserve"> oferty</w:t>
      </w:r>
    </w:p>
    <w:p w14:paraId="3B819932" w14:textId="19483BE9" w:rsidR="00E02360" w:rsidRPr="00475626" w:rsidRDefault="0084513E" w:rsidP="00475626">
      <w:pPr>
        <w:widowControl w:val="0"/>
        <w:shd w:val="clear" w:color="auto" w:fill="FFFFFF"/>
        <w:suppressAutoHyphens/>
        <w:spacing w:line="276" w:lineRule="auto"/>
        <w:jc w:val="right"/>
        <w:rPr>
          <w:rFonts w:eastAsia="Arial Unicode MS" w:cs="Calibri"/>
          <w:b/>
          <w:bCs/>
          <w:sz w:val="20"/>
          <w:szCs w:val="20"/>
        </w:rPr>
      </w:pPr>
      <w:r w:rsidRPr="003B2D30">
        <w:rPr>
          <w:rFonts w:eastAsia="Arial Unicode MS" w:cs="Calibri"/>
          <w:b/>
          <w:bCs/>
          <w:sz w:val="20"/>
          <w:szCs w:val="20"/>
        </w:rPr>
        <w:t>COI-ZAK.262</w:t>
      </w:r>
      <w:r w:rsidR="00EC2913">
        <w:rPr>
          <w:rFonts w:eastAsia="Arial Unicode MS" w:cs="Calibri"/>
          <w:b/>
          <w:bCs/>
          <w:sz w:val="20"/>
          <w:szCs w:val="20"/>
        </w:rPr>
        <w:t>.15</w:t>
      </w:r>
      <w:r w:rsidR="003B2D30" w:rsidRPr="003B2D30">
        <w:rPr>
          <w:rFonts w:eastAsia="Arial Unicode MS" w:cs="Calibri"/>
          <w:b/>
          <w:bCs/>
          <w:sz w:val="20"/>
          <w:szCs w:val="20"/>
        </w:rPr>
        <w:t>.</w:t>
      </w:r>
      <w:r w:rsidR="00133C27" w:rsidRPr="003B2D30">
        <w:rPr>
          <w:rFonts w:eastAsia="Arial Unicode MS" w:cs="Calibri"/>
          <w:b/>
          <w:bCs/>
          <w:sz w:val="20"/>
          <w:szCs w:val="20"/>
        </w:rPr>
        <w:t>202</w:t>
      </w:r>
      <w:r w:rsidR="005E6055">
        <w:rPr>
          <w:rFonts w:eastAsia="Arial Unicode MS" w:cs="Calibri"/>
          <w:b/>
          <w:bCs/>
          <w:sz w:val="20"/>
          <w:szCs w:val="20"/>
        </w:rPr>
        <w:t>2</w:t>
      </w:r>
      <w:r w:rsidR="00133C27">
        <w:rPr>
          <w:rFonts w:eastAsia="Arial Unicode MS" w:cs="Calibri"/>
          <w:b/>
          <w:bCs/>
          <w:sz w:val="20"/>
          <w:szCs w:val="20"/>
        </w:rPr>
        <w:t xml:space="preserve"> </w:t>
      </w:r>
      <w:r w:rsidR="00B82D6E">
        <w:rPr>
          <w:rFonts w:eastAsia="Arial Unicode MS" w:cs="Calibri"/>
          <w:b/>
          <w:bCs/>
          <w:sz w:val="20"/>
          <w:szCs w:val="20"/>
        </w:rPr>
        <w:t>– wzór zobowiązania (o ile dotyczy)</w:t>
      </w:r>
    </w:p>
    <w:p w14:paraId="038D78AB" w14:textId="2688E910" w:rsidR="00E02360" w:rsidRPr="008631DA" w:rsidRDefault="00E02360" w:rsidP="001E3F7D">
      <w:pPr>
        <w:widowControl w:val="0"/>
        <w:pBdr>
          <w:top w:val="thinThickThinMediumGap" w:sz="24" w:space="1" w:color="auto"/>
          <w:left w:val="thinThickThinMediumGap" w:sz="24" w:space="4" w:color="auto"/>
          <w:bottom w:val="thinThickThinMediumGap" w:sz="24" w:space="1" w:color="auto"/>
          <w:right w:val="thinThickThinMediumGap" w:sz="24" w:space="4" w:color="auto"/>
        </w:pBdr>
        <w:suppressAutoHyphens/>
        <w:spacing w:line="276" w:lineRule="auto"/>
        <w:jc w:val="center"/>
        <w:rPr>
          <w:rFonts w:eastAsia="Arial Unicode MS" w:cs="Calibri"/>
          <w:b/>
          <w:szCs w:val="20"/>
        </w:rPr>
      </w:pPr>
      <w:r w:rsidRPr="008631DA">
        <w:rPr>
          <w:rFonts w:eastAsia="Arial Unicode MS" w:cs="Calibri"/>
          <w:b/>
          <w:szCs w:val="20"/>
        </w:rPr>
        <w:t>ZOBOWIĄZANIE INNYCH PODMIOTÓW DO ODDANIA DO DYSPOZYCJI NIEZBĘDNYCH ZASOBÓW NA POTRZEBY REA</w:t>
      </w:r>
      <w:r w:rsidR="00737B7B" w:rsidRPr="008631DA">
        <w:rPr>
          <w:rFonts w:eastAsia="Arial Unicode MS" w:cs="Calibri"/>
          <w:b/>
          <w:szCs w:val="20"/>
        </w:rPr>
        <w:t>L</w:t>
      </w:r>
      <w:r w:rsidRPr="008631DA">
        <w:rPr>
          <w:rFonts w:eastAsia="Arial Unicode MS" w:cs="Calibri"/>
          <w:b/>
          <w:szCs w:val="20"/>
        </w:rPr>
        <w:t>IZACJI ZAMÓWIENIA</w:t>
      </w:r>
    </w:p>
    <w:p w14:paraId="687A2C64" w14:textId="77777777" w:rsidR="008631DA" w:rsidRDefault="008631DA" w:rsidP="001E3F7D">
      <w:pPr>
        <w:widowControl w:val="0"/>
        <w:suppressAutoHyphens/>
        <w:autoSpaceDE w:val="0"/>
        <w:autoSpaceDN w:val="0"/>
        <w:adjustRightInd w:val="0"/>
        <w:spacing w:line="276" w:lineRule="auto"/>
        <w:rPr>
          <w:rFonts w:asciiTheme="minorHAnsi" w:hAnsiTheme="minorHAnsi" w:cstheme="minorHAnsi"/>
          <w:sz w:val="20"/>
          <w:szCs w:val="20"/>
        </w:rPr>
      </w:pPr>
    </w:p>
    <w:p w14:paraId="6DF00886" w14:textId="62C9882E" w:rsidR="00E02360" w:rsidRPr="008631DA" w:rsidRDefault="00E02360" w:rsidP="001E3F7D">
      <w:pPr>
        <w:widowControl w:val="0"/>
        <w:suppressAutoHyphens/>
        <w:autoSpaceDE w:val="0"/>
        <w:autoSpaceDN w:val="0"/>
        <w:adjustRightInd w:val="0"/>
        <w:spacing w:line="276" w:lineRule="auto"/>
        <w:rPr>
          <w:rFonts w:asciiTheme="minorHAnsi" w:hAnsiTheme="minorHAnsi" w:cstheme="minorHAnsi"/>
          <w:sz w:val="20"/>
          <w:szCs w:val="20"/>
        </w:rPr>
      </w:pPr>
      <w:r w:rsidRPr="008631DA">
        <w:rPr>
          <w:rFonts w:asciiTheme="minorHAnsi" w:hAnsiTheme="minorHAnsi" w:cstheme="minorHAnsi"/>
          <w:sz w:val="20"/>
          <w:szCs w:val="20"/>
        </w:rPr>
        <w:t>Ja/(My) niżej podpisany/(ni) ………………………………….….……………..…………</w:t>
      </w:r>
    </w:p>
    <w:p w14:paraId="2C83FAA3" w14:textId="77777777" w:rsidR="00E02360" w:rsidRPr="008631DA" w:rsidRDefault="00E02360" w:rsidP="001E3F7D">
      <w:pPr>
        <w:widowControl w:val="0"/>
        <w:suppressAutoHyphens/>
        <w:autoSpaceDE w:val="0"/>
        <w:autoSpaceDN w:val="0"/>
        <w:adjustRightInd w:val="0"/>
        <w:spacing w:line="276" w:lineRule="auto"/>
        <w:jc w:val="center"/>
        <w:rPr>
          <w:rFonts w:asciiTheme="minorHAnsi" w:hAnsiTheme="minorHAnsi" w:cstheme="minorHAnsi"/>
          <w:sz w:val="20"/>
          <w:szCs w:val="20"/>
        </w:rPr>
      </w:pPr>
      <w:r w:rsidRPr="008631DA">
        <w:rPr>
          <w:rFonts w:asciiTheme="minorHAnsi" w:hAnsiTheme="minorHAnsi" w:cstheme="minorHAnsi"/>
          <w:i/>
          <w:iCs/>
          <w:sz w:val="20"/>
          <w:szCs w:val="20"/>
        </w:rPr>
        <w:t>(imię i nazwisko składającego zobowiązanie)</w:t>
      </w:r>
    </w:p>
    <w:p w14:paraId="5E32FFBA" w14:textId="77777777" w:rsidR="00E02360" w:rsidRPr="008631DA" w:rsidRDefault="00E02360" w:rsidP="001E3F7D">
      <w:pPr>
        <w:widowControl w:val="0"/>
        <w:suppressAutoHyphens/>
        <w:autoSpaceDE w:val="0"/>
        <w:autoSpaceDN w:val="0"/>
        <w:adjustRightInd w:val="0"/>
        <w:spacing w:line="276" w:lineRule="auto"/>
        <w:rPr>
          <w:rFonts w:asciiTheme="minorHAnsi" w:hAnsiTheme="minorHAnsi" w:cstheme="minorHAnsi"/>
          <w:sz w:val="20"/>
          <w:szCs w:val="20"/>
        </w:rPr>
      </w:pPr>
      <w:r w:rsidRPr="008631DA">
        <w:rPr>
          <w:rFonts w:asciiTheme="minorHAnsi" w:hAnsiTheme="minorHAnsi" w:cstheme="minorHAnsi"/>
          <w:sz w:val="20"/>
          <w:szCs w:val="20"/>
        </w:rPr>
        <w:t>posiadając upoważnienie do reprezentowania:</w:t>
      </w:r>
    </w:p>
    <w:p w14:paraId="65896B78" w14:textId="77777777" w:rsidR="00E02360" w:rsidRPr="008631DA" w:rsidRDefault="00E02360" w:rsidP="001E3F7D">
      <w:pPr>
        <w:widowControl w:val="0"/>
        <w:suppressAutoHyphens/>
        <w:autoSpaceDE w:val="0"/>
        <w:autoSpaceDN w:val="0"/>
        <w:adjustRightInd w:val="0"/>
        <w:spacing w:line="276" w:lineRule="auto"/>
        <w:rPr>
          <w:rFonts w:asciiTheme="minorHAnsi" w:hAnsiTheme="minorHAnsi" w:cstheme="minorHAnsi"/>
          <w:sz w:val="20"/>
          <w:szCs w:val="20"/>
        </w:rPr>
      </w:pPr>
      <w:r w:rsidRPr="008631DA">
        <w:rPr>
          <w:rFonts w:asciiTheme="minorHAnsi" w:hAnsiTheme="minorHAnsi" w:cstheme="minorHAnsi"/>
          <w:sz w:val="20"/>
          <w:szCs w:val="20"/>
        </w:rPr>
        <w:t>…………………………….………………………………….……………………………………………….……………………………</w:t>
      </w:r>
    </w:p>
    <w:p w14:paraId="63ECBFD2" w14:textId="77777777" w:rsidR="00E02360" w:rsidRPr="008631DA" w:rsidRDefault="00E02360" w:rsidP="001E3F7D">
      <w:pPr>
        <w:widowControl w:val="0"/>
        <w:suppressAutoHyphens/>
        <w:autoSpaceDE w:val="0"/>
        <w:autoSpaceDN w:val="0"/>
        <w:adjustRightInd w:val="0"/>
        <w:spacing w:line="276" w:lineRule="auto"/>
        <w:jc w:val="center"/>
        <w:rPr>
          <w:rFonts w:asciiTheme="minorHAnsi" w:hAnsiTheme="minorHAnsi" w:cstheme="minorHAnsi"/>
          <w:i/>
          <w:iCs/>
          <w:sz w:val="20"/>
          <w:szCs w:val="20"/>
        </w:rPr>
      </w:pPr>
      <w:r w:rsidRPr="008631DA">
        <w:rPr>
          <w:rFonts w:asciiTheme="minorHAnsi" w:hAnsiTheme="minorHAnsi" w:cstheme="minorHAnsi"/>
          <w:i/>
          <w:iCs/>
          <w:sz w:val="20"/>
          <w:szCs w:val="20"/>
        </w:rPr>
        <w:t>(nazwa i adres podmiotu oddającego do dyspozycji zasoby)</w:t>
      </w:r>
    </w:p>
    <w:p w14:paraId="0C87C458" w14:textId="0801BC88" w:rsidR="00E02360" w:rsidRPr="008631DA" w:rsidRDefault="00E02360" w:rsidP="001E3F7D">
      <w:pPr>
        <w:widowControl w:val="0"/>
        <w:suppressAutoHyphens/>
        <w:autoSpaceDE w:val="0"/>
        <w:autoSpaceDN w:val="0"/>
        <w:adjustRightInd w:val="0"/>
        <w:spacing w:line="276" w:lineRule="auto"/>
        <w:rPr>
          <w:rFonts w:asciiTheme="minorHAnsi" w:hAnsiTheme="minorHAnsi" w:cstheme="minorHAnsi"/>
          <w:sz w:val="20"/>
          <w:szCs w:val="20"/>
        </w:rPr>
      </w:pPr>
      <w:r w:rsidRPr="008631DA">
        <w:rPr>
          <w:rFonts w:asciiTheme="minorHAnsi" w:hAnsiTheme="minorHAnsi" w:cstheme="minorHAnsi"/>
          <w:sz w:val="20"/>
          <w:szCs w:val="20"/>
        </w:rPr>
        <w:t xml:space="preserve">zobowiązuję(emy) się, </w:t>
      </w:r>
      <w:r w:rsidR="00737B7B" w:rsidRPr="008631DA">
        <w:rPr>
          <w:rFonts w:asciiTheme="minorHAnsi" w:hAnsiTheme="minorHAnsi" w:cstheme="minorHAnsi"/>
          <w:sz w:val="20"/>
          <w:szCs w:val="20"/>
        </w:rPr>
        <w:t xml:space="preserve">do oddania do dyspozycji </w:t>
      </w:r>
      <w:r w:rsidRPr="008631DA">
        <w:rPr>
          <w:rFonts w:asciiTheme="minorHAnsi" w:hAnsiTheme="minorHAnsi" w:cstheme="minorHAnsi"/>
          <w:sz w:val="20"/>
          <w:szCs w:val="20"/>
        </w:rPr>
        <w:t>Wykonawcy:</w:t>
      </w:r>
    </w:p>
    <w:p w14:paraId="4F840A68" w14:textId="77777777" w:rsidR="00E02360" w:rsidRPr="008631DA" w:rsidRDefault="00E02360" w:rsidP="001E3F7D">
      <w:pPr>
        <w:widowControl w:val="0"/>
        <w:suppressAutoHyphens/>
        <w:autoSpaceDE w:val="0"/>
        <w:autoSpaceDN w:val="0"/>
        <w:adjustRightInd w:val="0"/>
        <w:spacing w:line="276" w:lineRule="auto"/>
        <w:rPr>
          <w:rFonts w:asciiTheme="minorHAnsi" w:hAnsiTheme="minorHAnsi" w:cstheme="minorHAnsi"/>
          <w:sz w:val="20"/>
          <w:szCs w:val="20"/>
        </w:rPr>
      </w:pPr>
      <w:r w:rsidRPr="008631DA">
        <w:rPr>
          <w:rFonts w:asciiTheme="minorHAnsi" w:hAnsiTheme="minorHAnsi" w:cstheme="minorHAnsi"/>
          <w:sz w:val="20"/>
          <w:szCs w:val="20"/>
        </w:rPr>
        <w:t>…………………………………………………………………....……………………………………………………………………….</w:t>
      </w:r>
    </w:p>
    <w:p w14:paraId="17901897" w14:textId="77777777" w:rsidR="00E02360" w:rsidRPr="008631DA" w:rsidRDefault="00E02360" w:rsidP="001E3F7D">
      <w:pPr>
        <w:widowControl w:val="0"/>
        <w:suppressAutoHyphens/>
        <w:autoSpaceDE w:val="0"/>
        <w:autoSpaceDN w:val="0"/>
        <w:adjustRightInd w:val="0"/>
        <w:spacing w:line="276" w:lineRule="auto"/>
        <w:jc w:val="center"/>
        <w:rPr>
          <w:rFonts w:asciiTheme="minorHAnsi" w:hAnsiTheme="minorHAnsi" w:cstheme="minorHAnsi"/>
          <w:i/>
          <w:iCs/>
          <w:sz w:val="20"/>
          <w:szCs w:val="20"/>
        </w:rPr>
      </w:pPr>
      <w:r w:rsidRPr="008631DA">
        <w:rPr>
          <w:rFonts w:asciiTheme="minorHAnsi" w:hAnsiTheme="minorHAnsi" w:cstheme="minorHAnsi"/>
          <w:i/>
          <w:iCs/>
          <w:sz w:val="20"/>
          <w:szCs w:val="20"/>
        </w:rPr>
        <w:t>(nazwa i adres Wykonawcy składającego ofertę)</w:t>
      </w:r>
    </w:p>
    <w:p w14:paraId="555E677F" w14:textId="59398347" w:rsidR="005F3A61" w:rsidRPr="006B44ED" w:rsidRDefault="00737B7B" w:rsidP="005E6055">
      <w:pPr>
        <w:spacing w:line="276" w:lineRule="auto"/>
        <w:rPr>
          <w:rFonts w:eastAsia="Arial Unicode MS" w:cs="Calibri"/>
          <w:b/>
          <w:bCs/>
          <w:szCs w:val="22"/>
        </w:rPr>
      </w:pPr>
      <w:r w:rsidRPr="00F6594C">
        <w:rPr>
          <w:rFonts w:asciiTheme="minorHAnsi" w:hAnsiTheme="minorHAnsi" w:cstheme="minorHAnsi"/>
          <w:sz w:val="20"/>
          <w:szCs w:val="20"/>
        </w:rPr>
        <w:t>w prowadzonym przez</w:t>
      </w:r>
      <w:r w:rsidR="00E02360" w:rsidRPr="00F6594C">
        <w:rPr>
          <w:rFonts w:asciiTheme="minorHAnsi" w:hAnsiTheme="minorHAnsi" w:cstheme="minorHAnsi"/>
          <w:sz w:val="20"/>
          <w:szCs w:val="20"/>
        </w:rPr>
        <w:t xml:space="preserve"> </w:t>
      </w:r>
      <w:r w:rsidR="00E02360" w:rsidRPr="00F6594C">
        <w:rPr>
          <w:rFonts w:asciiTheme="minorHAnsi" w:eastAsia="Arial Unicode MS" w:hAnsiTheme="minorHAnsi" w:cstheme="minorHAnsi"/>
          <w:b/>
          <w:sz w:val="20"/>
          <w:szCs w:val="20"/>
        </w:rPr>
        <w:t>Centralny Ośrodek Informatyki</w:t>
      </w:r>
      <w:r w:rsidR="00E02360" w:rsidRPr="00F6594C">
        <w:rPr>
          <w:rFonts w:asciiTheme="minorHAnsi" w:hAnsiTheme="minorHAnsi" w:cstheme="minorHAnsi"/>
          <w:sz w:val="20"/>
          <w:szCs w:val="20"/>
        </w:rPr>
        <w:t xml:space="preserve"> zamówieni</w:t>
      </w:r>
      <w:r w:rsidRPr="00F6594C">
        <w:rPr>
          <w:rFonts w:asciiTheme="minorHAnsi" w:hAnsiTheme="minorHAnsi" w:cstheme="minorHAnsi"/>
          <w:sz w:val="20"/>
          <w:szCs w:val="20"/>
        </w:rPr>
        <w:t>u</w:t>
      </w:r>
      <w:r w:rsidR="00E02360" w:rsidRPr="00F6594C">
        <w:rPr>
          <w:rFonts w:asciiTheme="minorHAnsi" w:hAnsiTheme="minorHAnsi" w:cstheme="minorHAnsi"/>
          <w:sz w:val="20"/>
          <w:szCs w:val="20"/>
        </w:rPr>
        <w:t xml:space="preserve"> publiczn</w:t>
      </w:r>
      <w:r w:rsidRPr="00F6594C">
        <w:rPr>
          <w:rFonts w:asciiTheme="minorHAnsi" w:hAnsiTheme="minorHAnsi" w:cstheme="minorHAnsi"/>
          <w:sz w:val="20"/>
          <w:szCs w:val="20"/>
        </w:rPr>
        <w:t>ym</w:t>
      </w:r>
      <w:r w:rsidR="00E02360" w:rsidRPr="00F6594C">
        <w:rPr>
          <w:rFonts w:asciiTheme="minorHAnsi" w:hAnsiTheme="minorHAnsi" w:cstheme="minorHAnsi"/>
          <w:sz w:val="20"/>
          <w:szCs w:val="20"/>
        </w:rPr>
        <w:t xml:space="preserve"> w trybie przetargu nieograniczonego na</w:t>
      </w:r>
      <w:r w:rsidR="00780994" w:rsidRPr="00F6594C">
        <w:rPr>
          <w:rFonts w:asciiTheme="minorHAnsi" w:hAnsiTheme="minorHAnsi" w:cstheme="minorHAnsi"/>
          <w:sz w:val="20"/>
          <w:szCs w:val="20"/>
        </w:rPr>
        <w:t xml:space="preserve"> </w:t>
      </w:r>
      <w:r w:rsidR="005E6055" w:rsidRPr="00F6594C">
        <w:rPr>
          <w:rFonts w:eastAsia="Arial Unicode MS" w:cs="Calibri"/>
          <w:b/>
          <w:bCs/>
          <w:sz w:val="20"/>
          <w:szCs w:val="20"/>
        </w:rPr>
        <w:t>zapewnienie świadczenia usługi rozszerzonego wsparcia technicznego dla posiadanego oprogramowania HCL PORTAL 8.0</w:t>
      </w:r>
      <w:r w:rsidR="006B44ED" w:rsidRPr="00F6594C">
        <w:rPr>
          <w:rFonts w:eastAsia="Arial Unicode MS" w:cs="Calibri"/>
          <w:b/>
          <w:bCs/>
          <w:sz w:val="20"/>
          <w:szCs w:val="20"/>
        </w:rPr>
        <w:t xml:space="preserve">, </w:t>
      </w:r>
      <w:r w:rsidR="00780994" w:rsidRPr="00F6594C">
        <w:rPr>
          <w:rFonts w:eastAsia="Arial Unicode MS" w:cs="Calibri"/>
          <w:b/>
          <w:bCs/>
          <w:sz w:val="20"/>
          <w:szCs w:val="20"/>
        </w:rPr>
        <w:t>nr referencyjny: COI-ZAK.262</w:t>
      </w:r>
      <w:r w:rsidR="00EA75D6" w:rsidRPr="00F6594C">
        <w:rPr>
          <w:rFonts w:eastAsia="Arial Unicode MS" w:cs="Calibri"/>
          <w:b/>
          <w:bCs/>
          <w:sz w:val="20"/>
          <w:szCs w:val="20"/>
        </w:rPr>
        <w:t>.15</w:t>
      </w:r>
      <w:r w:rsidR="005E6055" w:rsidRPr="00F6594C">
        <w:rPr>
          <w:rFonts w:eastAsia="Arial Unicode MS" w:cs="Calibri"/>
          <w:b/>
          <w:bCs/>
          <w:sz w:val="20"/>
          <w:szCs w:val="20"/>
        </w:rPr>
        <w:t>.2022</w:t>
      </w:r>
      <w:r w:rsidR="00E02360" w:rsidRPr="00F6594C">
        <w:rPr>
          <w:rFonts w:asciiTheme="minorHAnsi" w:hAnsiTheme="minorHAnsi" w:cstheme="minorHAnsi"/>
          <w:b/>
          <w:sz w:val="20"/>
          <w:szCs w:val="20"/>
        </w:rPr>
        <w:t>,</w:t>
      </w:r>
      <w:r w:rsidR="00E02360" w:rsidRPr="00F6594C">
        <w:rPr>
          <w:rFonts w:asciiTheme="minorHAnsi" w:hAnsiTheme="minorHAnsi" w:cstheme="minorHAnsi"/>
          <w:sz w:val="20"/>
          <w:szCs w:val="20"/>
        </w:rPr>
        <w:t xml:space="preserve"> niezbędnych zasobów, zgodnie z art.</w:t>
      </w:r>
      <w:r w:rsidR="00EB5D12" w:rsidRPr="00F6594C">
        <w:rPr>
          <w:rFonts w:asciiTheme="minorHAnsi" w:hAnsiTheme="minorHAnsi" w:cstheme="minorHAnsi"/>
          <w:sz w:val="20"/>
          <w:szCs w:val="20"/>
        </w:rPr>
        <w:t xml:space="preserve"> </w:t>
      </w:r>
      <w:r w:rsidR="00130423" w:rsidRPr="00F6594C">
        <w:rPr>
          <w:rFonts w:asciiTheme="minorHAnsi" w:hAnsiTheme="minorHAnsi" w:cstheme="minorHAnsi"/>
          <w:sz w:val="20"/>
          <w:szCs w:val="20"/>
        </w:rPr>
        <w:t xml:space="preserve">118 ust. 3 </w:t>
      </w:r>
      <w:r w:rsidR="00E02360" w:rsidRPr="00F6594C">
        <w:rPr>
          <w:rFonts w:asciiTheme="minorHAnsi" w:hAnsiTheme="minorHAnsi" w:cstheme="minorHAnsi"/>
          <w:sz w:val="20"/>
          <w:szCs w:val="20"/>
        </w:rPr>
        <w:t xml:space="preserve">ustawy Prawo zamówień publicznych, </w:t>
      </w:r>
      <w:r w:rsidR="008E6D95" w:rsidRPr="00F6594C">
        <w:rPr>
          <w:rFonts w:asciiTheme="minorHAnsi" w:hAnsiTheme="minorHAnsi" w:cstheme="minorHAnsi"/>
          <w:sz w:val="20"/>
          <w:szCs w:val="20"/>
        </w:rPr>
        <w:t>w zakresie</w:t>
      </w:r>
      <w:r w:rsidR="008E6D95" w:rsidRPr="00F6594C">
        <w:rPr>
          <w:rStyle w:val="Odwoanieprzypisudolnego"/>
          <w:rFonts w:asciiTheme="minorHAnsi" w:hAnsiTheme="minorHAnsi" w:cstheme="minorHAnsi"/>
          <w:sz w:val="20"/>
          <w:szCs w:val="20"/>
        </w:rPr>
        <w:footnoteReference w:id="15"/>
      </w:r>
      <w:r w:rsidR="008E6D95" w:rsidRPr="00F6594C">
        <w:rPr>
          <w:rFonts w:asciiTheme="minorHAnsi" w:hAnsiTheme="minorHAnsi" w:cstheme="minorHAnsi"/>
          <w:sz w:val="20"/>
          <w:szCs w:val="20"/>
        </w:rPr>
        <w:t>:</w:t>
      </w:r>
      <w:r w:rsidR="008E6D95">
        <w:rPr>
          <w:rFonts w:asciiTheme="minorHAnsi" w:hAnsiTheme="minorHAnsi" w:cstheme="minorHAnsi"/>
          <w:sz w:val="20"/>
          <w:szCs w:val="20"/>
        </w:rPr>
        <w:t xml:space="preserve"> </w:t>
      </w:r>
      <w:r w:rsidR="005F3A61">
        <w:rPr>
          <w:rFonts w:asciiTheme="minorHAnsi" w:hAnsiTheme="minorHAnsi" w:cstheme="minorHAnsi"/>
          <w:sz w:val="20"/>
          <w:szCs w:val="20"/>
        </w:rPr>
        <w:t>…………………………………………………………………..</w:t>
      </w:r>
    </w:p>
    <w:p w14:paraId="032A3D8D" w14:textId="6889E646" w:rsidR="00E02360" w:rsidRPr="008631DA" w:rsidRDefault="00E02360" w:rsidP="008E6D95">
      <w:pPr>
        <w:widowControl w:val="0"/>
        <w:suppressAutoHyphens/>
        <w:autoSpaceDE w:val="0"/>
        <w:autoSpaceDN w:val="0"/>
        <w:adjustRightInd w:val="0"/>
        <w:spacing w:line="276" w:lineRule="auto"/>
        <w:rPr>
          <w:rFonts w:asciiTheme="minorHAnsi" w:hAnsiTheme="minorHAnsi" w:cstheme="minorHAnsi"/>
          <w:sz w:val="20"/>
          <w:szCs w:val="20"/>
        </w:rPr>
      </w:pPr>
    </w:p>
    <w:p w14:paraId="2B7A55C0" w14:textId="77777777" w:rsidR="008E7FAA" w:rsidRDefault="00E02360" w:rsidP="001E3F7D">
      <w:pPr>
        <w:widowControl w:val="0"/>
        <w:suppressAutoHyphens/>
        <w:autoSpaceDE w:val="0"/>
        <w:autoSpaceDN w:val="0"/>
        <w:adjustRightInd w:val="0"/>
        <w:spacing w:line="276" w:lineRule="auto"/>
        <w:rPr>
          <w:rFonts w:asciiTheme="minorHAnsi" w:hAnsiTheme="minorHAnsi" w:cstheme="minorHAnsi"/>
          <w:sz w:val="20"/>
          <w:szCs w:val="20"/>
        </w:rPr>
      </w:pPr>
      <w:r w:rsidRPr="008631DA">
        <w:rPr>
          <w:rFonts w:asciiTheme="minorHAnsi" w:hAnsiTheme="minorHAnsi" w:cstheme="minorHAnsi"/>
          <w:sz w:val="20"/>
          <w:szCs w:val="20"/>
        </w:rPr>
        <w:t>W celu udowodnienia, że Wykonawca, tj.: …………………………………………………………………………………</w:t>
      </w:r>
      <w:r w:rsidR="005F3A61">
        <w:rPr>
          <w:rFonts w:asciiTheme="minorHAnsi" w:hAnsiTheme="minorHAnsi" w:cstheme="minorHAnsi"/>
          <w:sz w:val="20"/>
          <w:szCs w:val="20"/>
        </w:rPr>
        <w:t xml:space="preserve"> </w:t>
      </w:r>
    </w:p>
    <w:p w14:paraId="22CA9385" w14:textId="20E98A50" w:rsidR="008E7FAA" w:rsidRDefault="00E02360" w:rsidP="008E7FAA">
      <w:pPr>
        <w:widowControl w:val="0"/>
        <w:suppressAutoHyphens/>
        <w:autoSpaceDE w:val="0"/>
        <w:autoSpaceDN w:val="0"/>
        <w:adjustRightInd w:val="0"/>
        <w:spacing w:line="276" w:lineRule="auto"/>
        <w:jc w:val="center"/>
        <w:rPr>
          <w:rFonts w:asciiTheme="minorHAnsi" w:hAnsiTheme="minorHAnsi" w:cstheme="minorHAnsi"/>
          <w:sz w:val="20"/>
          <w:szCs w:val="20"/>
        </w:rPr>
      </w:pPr>
      <w:r w:rsidRPr="008631DA">
        <w:rPr>
          <w:rFonts w:asciiTheme="minorHAnsi" w:hAnsiTheme="minorHAnsi" w:cstheme="minorHAnsi"/>
          <w:i/>
          <w:iCs/>
          <w:sz w:val="20"/>
          <w:szCs w:val="20"/>
        </w:rPr>
        <w:t>(nazwa i adres Wykonawcy składającego ofertę)</w:t>
      </w:r>
    </w:p>
    <w:p w14:paraId="20E56E80" w14:textId="2D9E08F6" w:rsidR="00E02360" w:rsidRDefault="00E02360" w:rsidP="001E3F7D">
      <w:pPr>
        <w:widowControl w:val="0"/>
        <w:suppressAutoHyphens/>
        <w:autoSpaceDE w:val="0"/>
        <w:autoSpaceDN w:val="0"/>
        <w:adjustRightInd w:val="0"/>
        <w:spacing w:line="276" w:lineRule="auto"/>
        <w:rPr>
          <w:rFonts w:asciiTheme="minorHAnsi" w:hAnsiTheme="minorHAnsi" w:cstheme="minorHAnsi"/>
          <w:sz w:val="20"/>
          <w:szCs w:val="20"/>
        </w:rPr>
      </w:pPr>
      <w:r w:rsidRPr="008631DA">
        <w:rPr>
          <w:rFonts w:asciiTheme="minorHAnsi" w:hAnsiTheme="minorHAnsi" w:cstheme="minorHAnsi"/>
          <w:sz w:val="20"/>
          <w:szCs w:val="20"/>
        </w:rPr>
        <w:t>będzie dysponował niezbędnymi zasobami w stopniu umożliwiającym należyte wykonanie zamówienia publicznego oraz oceny, czy stosunek łączący podmiot, który reprezentuję(emy) z Wykonawcą gwarantuje rzeczywisty dostęp do ich zasobów – oświadczamy, co następuje:</w:t>
      </w:r>
    </w:p>
    <w:p w14:paraId="7EC9EE23" w14:textId="77777777" w:rsidR="005F3A61" w:rsidRPr="008631DA" w:rsidRDefault="005F3A61" w:rsidP="001E3F7D">
      <w:pPr>
        <w:widowControl w:val="0"/>
        <w:suppressAutoHyphens/>
        <w:autoSpaceDE w:val="0"/>
        <w:autoSpaceDN w:val="0"/>
        <w:adjustRightInd w:val="0"/>
        <w:spacing w:line="276" w:lineRule="auto"/>
        <w:rPr>
          <w:rFonts w:asciiTheme="minorHAnsi" w:hAnsiTheme="minorHAnsi" w:cstheme="minorHAnsi"/>
          <w:sz w:val="20"/>
          <w:szCs w:val="20"/>
        </w:rPr>
      </w:pPr>
    </w:p>
    <w:p w14:paraId="3FDF260E" w14:textId="77777777" w:rsidR="005F3A61" w:rsidRPr="00E77DDB" w:rsidRDefault="00E02360" w:rsidP="00AB5613">
      <w:pPr>
        <w:widowControl w:val="0"/>
        <w:numPr>
          <w:ilvl w:val="3"/>
          <w:numId w:val="21"/>
        </w:numPr>
        <w:tabs>
          <w:tab w:val="num" w:pos="426"/>
        </w:tabs>
        <w:suppressAutoHyphens/>
        <w:autoSpaceDE w:val="0"/>
        <w:autoSpaceDN w:val="0"/>
        <w:adjustRightInd w:val="0"/>
        <w:spacing w:line="276" w:lineRule="auto"/>
        <w:ind w:left="425" w:hanging="357"/>
        <w:rPr>
          <w:rFonts w:asciiTheme="minorHAnsi" w:hAnsiTheme="minorHAnsi" w:cstheme="minorHAnsi"/>
          <w:sz w:val="18"/>
          <w:szCs w:val="18"/>
        </w:rPr>
      </w:pPr>
      <w:r w:rsidRPr="00E77DDB">
        <w:rPr>
          <w:rFonts w:asciiTheme="minorHAnsi" w:hAnsiTheme="minorHAnsi" w:cstheme="minorHAnsi"/>
          <w:sz w:val="18"/>
          <w:szCs w:val="18"/>
        </w:rPr>
        <w:t xml:space="preserve">odnośnie sposobu </w:t>
      </w:r>
      <w:r w:rsidR="0064243B" w:rsidRPr="00E77DDB">
        <w:rPr>
          <w:rFonts w:asciiTheme="minorHAnsi" w:hAnsiTheme="minorHAnsi" w:cstheme="minorHAnsi"/>
          <w:sz w:val="18"/>
          <w:szCs w:val="18"/>
        </w:rPr>
        <w:t xml:space="preserve">udostępniania Wykonawcy i </w:t>
      </w:r>
      <w:r w:rsidRPr="00E77DDB">
        <w:rPr>
          <w:rFonts w:asciiTheme="minorHAnsi" w:hAnsiTheme="minorHAnsi" w:cstheme="minorHAnsi"/>
          <w:sz w:val="18"/>
          <w:szCs w:val="18"/>
        </w:rPr>
        <w:t xml:space="preserve">wykorzystania </w:t>
      </w:r>
      <w:r w:rsidR="0064243B" w:rsidRPr="00E77DDB">
        <w:rPr>
          <w:rFonts w:asciiTheme="minorHAnsi" w:hAnsiTheme="minorHAnsi" w:cstheme="minorHAnsi"/>
          <w:sz w:val="18"/>
          <w:szCs w:val="18"/>
        </w:rPr>
        <w:t xml:space="preserve">przez niego </w:t>
      </w:r>
      <w:r w:rsidRPr="00E77DDB">
        <w:rPr>
          <w:rFonts w:asciiTheme="minorHAnsi" w:hAnsiTheme="minorHAnsi" w:cstheme="minorHAnsi"/>
          <w:sz w:val="18"/>
          <w:szCs w:val="18"/>
        </w:rPr>
        <w:t>zasobów podmiotu, który reprezentuję(emy), przez Wykonawcę przy wykonaniu zamówienia publicznego</w:t>
      </w:r>
      <w:r w:rsidR="00F6599B" w:rsidRPr="00E77DDB">
        <w:rPr>
          <w:rStyle w:val="Odwoanieprzypisudolnego"/>
          <w:rFonts w:asciiTheme="minorHAnsi" w:hAnsiTheme="minorHAnsi" w:cstheme="minorHAnsi"/>
          <w:sz w:val="18"/>
          <w:szCs w:val="18"/>
        </w:rPr>
        <w:footnoteReference w:id="16"/>
      </w:r>
      <w:r w:rsidRPr="00E77DDB">
        <w:rPr>
          <w:rFonts w:asciiTheme="minorHAnsi" w:hAnsiTheme="minorHAnsi" w:cstheme="minorHAnsi"/>
          <w:sz w:val="18"/>
          <w:szCs w:val="18"/>
        </w:rPr>
        <w:t>:</w:t>
      </w:r>
      <w:r w:rsidR="005F3A61" w:rsidRPr="00E77DDB">
        <w:rPr>
          <w:rFonts w:asciiTheme="minorHAnsi" w:hAnsiTheme="minorHAnsi" w:cstheme="minorHAnsi"/>
          <w:sz w:val="18"/>
          <w:szCs w:val="18"/>
        </w:rPr>
        <w:t xml:space="preserve"> </w:t>
      </w:r>
      <w:r w:rsidRPr="00E77DDB">
        <w:rPr>
          <w:rFonts w:asciiTheme="minorHAnsi" w:hAnsiTheme="minorHAnsi" w:cstheme="minorHAnsi"/>
          <w:sz w:val="18"/>
          <w:szCs w:val="18"/>
        </w:rPr>
        <w:t>………………………………………………………………………………………………………………………………………….</w:t>
      </w:r>
    </w:p>
    <w:p w14:paraId="6237A342" w14:textId="77777777" w:rsidR="000A6A7A" w:rsidRPr="00E77DDB" w:rsidRDefault="0064243B" w:rsidP="00AB5613">
      <w:pPr>
        <w:widowControl w:val="0"/>
        <w:numPr>
          <w:ilvl w:val="3"/>
          <w:numId w:val="21"/>
        </w:numPr>
        <w:tabs>
          <w:tab w:val="num" w:pos="426"/>
        </w:tabs>
        <w:suppressAutoHyphens/>
        <w:autoSpaceDE w:val="0"/>
        <w:autoSpaceDN w:val="0"/>
        <w:adjustRightInd w:val="0"/>
        <w:spacing w:line="276" w:lineRule="auto"/>
        <w:ind w:left="425" w:hanging="357"/>
        <w:rPr>
          <w:rFonts w:asciiTheme="minorHAnsi" w:hAnsiTheme="minorHAnsi" w:cstheme="minorHAnsi"/>
          <w:sz w:val="18"/>
          <w:szCs w:val="18"/>
        </w:rPr>
      </w:pPr>
      <w:r w:rsidRPr="00E77DDB">
        <w:rPr>
          <w:rFonts w:asciiTheme="minorHAnsi" w:hAnsiTheme="minorHAnsi" w:cstheme="minorHAnsi"/>
          <w:sz w:val="18"/>
          <w:szCs w:val="18"/>
        </w:rPr>
        <w:t xml:space="preserve">odnośnie okresu udostępniania Wykonawcy </w:t>
      </w:r>
      <w:r w:rsidR="00130423" w:rsidRPr="00E77DDB">
        <w:rPr>
          <w:rFonts w:asciiTheme="minorHAnsi" w:hAnsiTheme="minorHAnsi" w:cstheme="minorHAnsi"/>
          <w:sz w:val="18"/>
          <w:szCs w:val="18"/>
        </w:rPr>
        <w:t>i</w:t>
      </w:r>
      <w:r w:rsidRPr="00E77DDB">
        <w:rPr>
          <w:rFonts w:asciiTheme="minorHAnsi" w:hAnsiTheme="minorHAnsi" w:cstheme="minorHAnsi"/>
          <w:sz w:val="18"/>
          <w:szCs w:val="18"/>
        </w:rPr>
        <w:t xml:space="preserve"> wykorzystania przez niego zasobów podmiotu, który reprezentuję(emy), przy wykonaniu zamówienia publicznego</w:t>
      </w:r>
      <w:r w:rsidRPr="00E77DDB">
        <w:rPr>
          <w:sz w:val="18"/>
          <w:szCs w:val="18"/>
          <w:vertAlign w:val="superscript"/>
        </w:rPr>
        <w:footnoteReference w:id="17"/>
      </w:r>
      <w:r w:rsidR="005F3A61" w:rsidRPr="00E77DDB">
        <w:rPr>
          <w:rFonts w:asciiTheme="minorHAnsi" w:hAnsiTheme="minorHAnsi" w:cstheme="minorHAnsi"/>
          <w:sz w:val="18"/>
          <w:szCs w:val="18"/>
        </w:rPr>
        <w:t>:</w:t>
      </w:r>
    </w:p>
    <w:p w14:paraId="003A5B8C" w14:textId="444270D4" w:rsidR="0064243B" w:rsidRPr="00E77DDB" w:rsidRDefault="000A6A7A" w:rsidP="000A6A7A">
      <w:pPr>
        <w:widowControl w:val="0"/>
        <w:tabs>
          <w:tab w:val="num" w:pos="2880"/>
        </w:tabs>
        <w:suppressAutoHyphens/>
        <w:autoSpaceDE w:val="0"/>
        <w:autoSpaceDN w:val="0"/>
        <w:adjustRightInd w:val="0"/>
        <w:spacing w:line="276" w:lineRule="auto"/>
        <w:ind w:left="68"/>
        <w:rPr>
          <w:rFonts w:asciiTheme="minorHAnsi" w:hAnsiTheme="minorHAnsi" w:cstheme="minorHAnsi"/>
          <w:sz w:val="18"/>
          <w:szCs w:val="18"/>
        </w:rPr>
      </w:pPr>
      <w:r w:rsidRPr="00E77DDB">
        <w:rPr>
          <w:rFonts w:asciiTheme="minorHAnsi" w:hAnsiTheme="minorHAnsi" w:cstheme="minorHAnsi"/>
          <w:sz w:val="18"/>
          <w:szCs w:val="18"/>
        </w:rPr>
        <w:t xml:space="preserve">       </w:t>
      </w:r>
      <w:r w:rsidR="002E2D43" w:rsidRPr="00E77DDB">
        <w:rPr>
          <w:rFonts w:asciiTheme="minorHAnsi" w:hAnsiTheme="minorHAnsi" w:cstheme="minorHAnsi"/>
          <w:sz w:val="18"/>
          <w:szCs w:val="18"/>
        </w:rPr>
        <w:t xml:space="preserve"> </w:t>
      </w:r>
      <w:r w:rsidR="0064243B" w:rsidRPr="00E77DDB">
        <w:rPr>
          <w:rFonts w:asciiTheme="minorHAnsi" w:hAnsiTheme="minorHAnsi" w:cstheme="minorHAnsi"/>
          <w:sz w:val="18"/>
          <w:szCs w:val="18"/>
        </w:rPr>
        <w:t>………………………………………………………………………………………………………………………………………….</w:t>
      </w:r>
    </w:p>
    <w:p w14:paraId="778E3CF8" w14:textId="53B8F1CC" w:rsidR="0098749C" w:rsidRPr="00E77DDB" w:rsidRDefault="0098749C" w:rsidP="0098749C">
      <w:pPr>
        <w:widowControl w:val="0"/>
        <w:tabs>
          <w:tab w:val="num" w:pos="426"/>
        </w:tabs>
        <w:suppressAutoHyphens/>
        <w:autoSpaceDE w:val="0"/>
        <w:autoSpaceDN w:val="0"/>
        <w:adjustRightInd w:val="0"/>
        <w:spacing w:line="276" w:lineRule="auto"/>
        <w:ind w:left="426" w:hanging="284"/>
        <w:rPr>
          <w:rFonts w:asciiTheme="minorHAnsi" w:hAnsiTheme="minorHAnsi" w:cstheme="minorBidi"/>
          <w:sz w:val="18"/>
          <w:szCs w:val="18"/>
        </w:rPr>
      </w:pPr>
      <w:r w:rsidRPr="00E77DDB">
        <w:rPr>
          <w:rFonts w:asciiTheme="minorHAnsi" w:hAnsiTheme="minorHAnsi" w:cstheme="minorBidi"/>
          <w:sz w:val="18"/>
          <w:szCs w:val="18"/>
        </w:rPr>
        <w:t xml:space="preserve">3. odnośnie informacji, czy podmiot, który reprezentuję(emy), tj. podmiot na zdolnościach którego Wykonawca polega w odniesieniu do warunków udziału w postępowaniu dotyczących doświadczenia zrealizuje usługi, których wskazane zdolności dotyczą: </w:t>
      </w:r>
    </w:p>
    <w:p w14:paraId="26C5EAD5" w14:textId="77777777" w:rsidR="0098749C" w:rsidRPr="00E77DDB" w:rsidRDefault="0098749C" w:rsidP="0098749C">
      <w:pPr>
        <w:widowControl w:val="0"/>
        <w:suppressAutoHyphens/>
        <w:autoSpaceDE w:val="0"/>
        <w:autoSpaceDN w:val="0"/>
        <w:adjustRightInd w:val="0"/>
        <w:spacing w:line="276" w:lineRule="auto"/>
        <w:ind w:left="426"/>
        <w:rPr>
          <w:rFonts w:asciiTheme="minorHAnsi" w:hAnsiTheme="minorHAnsi" w:cstheme="minorBidi"/>
          <w:sz w:val="18"/>
          <w:szCs w:val="18"/>
        </w:rPr>
      </w:pPr>
      <w:r w:rsidRPr="00E77DDB">
        <w:rPr>
          <w:rFonts w:asciiTheme="minorHAnsi" w:hAnsiTheme="minorHAnsi" w:cstheme="minorBidi"/>
          <w:sz w:val="18"/>
          <w:szCs w:val="18"/>
        </w:rPr>
        <w:t>…………………………………………………………………………………………………………………………………….</w:t>
      </w:r>
      <w:r w:rsidRPr="00E77DDB">
        <w:rPr>
          <w:rStyle w:val="Odwoanieprzypisudolnego"/>
          <w:rFonts w:asciiTheme="minorHAnsi" w:hAnsiTheme="minorHAnsi" w:cstheme="minorBidi"/>
          <w:sz w:val="18"/>
          <w:szCs w:val="18"/>
        </w:rPr>
        <w:footnoteReference w:id="18"/>
      </w:r>
    </w:p>
    <w:p w14:paraId="11CEC739" w14:textId="54A8EC4B" w:rsidR="0098749C" w:rsidRPr="00E77DDB" w:rsidRDefault="0098749C" w:rsidP="0098749C">
      <w:pPr>
        <w:widowControl w:val="0"/>
        <w:tabs>
          <w:tab w:val="num" w:pos="426"/>
        </w:tabs>
        <w:suppressAutoHyphens/>
        <w:autoSpaceDE w:val="0"/>
        <w:autoSpaceDN w:val="0"/>
        <w:adjustRightInd w:val="0"/>
        <w:spacing w:line="276" w:lineRule="auto"/>
        <w:ind w:left="426" w:hanging="284"/>
        <w:rPr>
          <w:rFonts w:asciiTheme="minorHAnsi" w:hAnsiTheme="minorHAnsi" w:cstheme="minorBidi"/>
          <w:sz w:val="18"/>
          <w:szCs w:val="18"/>
        </w:rPr>
      </w:pPr>
      <w:r w:rsidRPr="00E77DDB">
        <w:rPr>
          <w:rFonts w:asciiTheme="minorHAnsi" w:hAnsiTheme="minorHAnsi" w:cstheme="minorBidi"/>
          <w:sz w:val="18"/>
          <w:szCs w:val="18"/>
        </w:rPr>
        <w:t>4. odnośnie informacji w jakim zakresie podmiot, który reprezentuję(emy), tj. podmiot na zdolnościach którego Wykonawca polega w odniesieniu do warunków udziału w postępowaniu dotyczących doświadczenia zrealizuje usługi, których wskazane zdolności dotyczą:</w:t>
      </w:r>
    </w:p>
    <w:p w14:paraId="08FF20B9" w14:textId="63057090" w:rsidR="008631DA" w:rsidRPr="005E6055" w:rsidRDefault="0098749C" w:rsidP="005E6055">
      <w:pPr>
        <w:widowControl w:val="0"/>
        <w:suppressAutoHyphens/>
        <w:autoSpaceDE w:val="0"/>
        <w:autoSpaceDN w:val="0"/>
        <w:adjustRightInd w:val="0"/>
        <w:spacing w:line="276" w:lineRule="auto"/>
        <w:ind w:left="426"/>
        <w:rPr>
          <w:rFonts w:asciiTheme="minorHAnsi" w:hAnsiTheme="minorHAnsi" w:cstheme="minorBidi"/>
          <w:sz w:val="18"/>
          <w:szCs w:val="18"/>
        </w:rPr>
      </w:pPr>
      <w:r w:rsidRPr="00E77DDB">
        <w:rPr>
          <w:rFonts w:asciiTheme="minorHAnsi" w:hAnsiTheme="minorHAnsi" w:cstheme="minorBidi"/>
          <w:sz w:val="18"/>
          <w:szCs w:val="18"/>
        </w:rPr>
        <w:t>………………………………………...…………………………………………………………………………..</w:t>
      </w:r>
      <w:r w:rsidRPr="00E77DDB">
        <w:rPr>
          <w:rStyle w:val="Odwoanieprzypisudolnego"/>
          <w:rFonts w:asciiTheme="minorHAnsi" w:hAnsiTheme="minorHAnsi" w:cstheme="minorBidi"/>
          <w:sz w:val="18"/>
          <w:szCs w:val="18"/>
        </w:rPr>
        <w:footnoteReference w:id="19"/>
      </w:r>
    </w:p>
    <w:tbl>
      <w:tblPr>
        <w:tblW w:w="5000" w:type="pct"/>
        <w:jc w:val="center"/>
        <w:tblLook w:val="01E0" w:firstRow="1" w:lastRow="1" w:firstColumn="1" w:lastColumn="1" w:noHBand="0" w:noVBand="0"/>
      </w:tblPr>
      <w:tblGrid>
        <w:gridCol w:w="2668"/>
        <w:gridCol w:w="6403"/>
      </w:tblGrid>
      <w:tr w:rsidR="00E02360" w:rsidRPr="00FC79B6" w14:paraId="085EDBC9" w14:textId="77777777" w:rsidTr="00632656">
        <w:trPr>
          <w:jc w:val="center"/>
        </w:trPr>
        <w:tc>
          <w:tcPr>
            <w:tcW w:w="1471" w:type="pct"/>
            <w:vAlign w:val="center"/>
          </w:tcPr>
          <w:p w14:paraId="54818CE9" w14:textId="77777777" w:rsidR="00E02360" w:rsidRPr="00FC79B6" w:rsidRDefault="00E02360" w:rsidP="001E3F7D">
            <w:pPr>
              <w:widowControl w:val="0"/>
              <w:suppressAutoHyphens/>
              <w:spacing w:line="276" w:lineRule="auto"/>
              <w:jc w:val="center"/>
              <w:rPr>
                <w:rFonts w:asciiTheme="minorHAnsi" w:eastAsia="Arial Unicode MS" w:hAnsiTheme="minorHAnsi" w:cstheme="minorHAnsi"/>
                <w:szCs w:val="22"/>
              </w:rPr>
            </w:pPr>
            <w:r w:rsidRPr="00FC79B6">
              <w:rPr>
                <w:rFonts w:asciiTheme="minorHAnsi" w:eastAsia="Arial Unicode MS" w:hAnsiTheme="minorHAnsi" w:cstheme="minorHAnsi"/>
                <w:szCs w:val="22"/>
              </w:rPr>
              <w:t>…………………………………………</w:t>
            </w:r>
          </w:p>
        </w:tc>
        <w:tc>
          <w:tcPr>
            <w:tcW w:w="3529" w:type="pct"/>
            <w:vAlign w:val="center"/>
          </w:tcPr>
          <w:p w14:paraId="0907B95D" w14:textId="77777777" w:rsidR="00E02360" w:rsidRPr="00FC79B6" w:rsidRDefault="00E02360" w:rsidP="001E3F7D">
            <w:pPr>
              <w:widowControl w:val="0"/>
              <w:suppressAutoHyphens/>
              <w:spacing w:line="276" w:lineRule="auto"/>
              <w:jc w:val="center"/>
              <w:rPr>
                <w:rFonts w:asciiTheme="minorHAnsi" w:eastAsia="Arial Unicode MS" w:hAnsiTheme="minorHAnsi" w:cstheme="minorHAnsi"/>
                <w:szCs w:val="22"/>
              </w:rPr>
            </w:pPr>
            <w:r w:rsidRPr="00FC79B6">
              <w:rPr>
                <w:rFonts w:asciiTheme="minorHAnsi" w:eastAsia="Arial Unicode MS" w:hAnsiTheme="minorHAnsi" w:cstheme="minorHAnsi"/>
                <w:szCs w:val="22"/>
              </w:rPr>
              <w:t>…………………………………………………………………………………………………………..</w:t>
            </w:r>
          </w:p>
        </w:tc>
      </w:tr>
      <w:tr w:rsidR="00E02360" w:rsidRPr="00E16B8E" w14:paraId="17378671" w14:textId="77777777" w:rsidTr="00632656">
        <w:trPr>
          <w:jc w:val="center"/>
        </w:trPr>
        <w:tc>
          <w:tcPr>
            <w:tcW w:w="1471" w:type="pct"/>
            <w:vAlign w:val="center"/>
          </w:tcPr>
          <w:p w14:paraId="3A226DEF" w14:textId="5CFC864A" w:rsidR="00E02360" w:rsidRPr="00E16B8E" w:rsidRDefault="00E02360" w:rsidP="001E3F7D">
            <w:pPr>
              <w:widowControl w:val="0"/>
              <w:suppressAutoHyphens/>
              <w:spacing w:line="276" w:lineRule="auto"/>
              <w:jc w:val="center"/>
              <w:rPr>
                <w:rFonts w:asciiTheme="minorHAnsi" w:eastAsia="Arial Unicode MS" w:hAnsiTheme="minorHAnsi" w:cstheme="minorHAnsi"/>
                <w:b/>
                <w:i/>
                <w:sz w:val="16"/>
                <w:szCs w:val="16"/>
              </w:rPr>
            </w:pPr>
          </w:p>
        </w:tc>
        <w:tc>
          <w:tcPr>
            <w:tcW w:w="3529" w:type="pct"/>
            <w:vAlign w:val="center"/>
          </w:tcPr>
          <w:p w14:paraId="67FB8B01" w14:textId="77777777" w:rsidR="00E02360" w:rsidRPr="00E16B8E" w:rsidRDefault="00E02360" w:rsidP="001E3F7D">
            <w:pPr>
              <w:widowControl w:val="0"/>
              <w:suppressAutoHyphens/>
              <w:spacing w:line="276" w:lineRule="auto"/>
              <w:jc w:val="center"/>
              <w:rPr>
                <w:rFonts w:asciiTheme="minorHAnsi" w:eastAsia="Arial Unicode MS" w:hAnsiTheme="minorHAnsi" w:cstheme="minorHAnsi"/>
                <w:b/>
                <w:i/>
                <w:sz w:val="16"/>
                <w:szCs w:val="16"/>
              </w:rPr>
            </w:pPr>
            <w:r w:rsidRPr="00E16B8E">
              <w:rPr>
                <w:rFonts w:asciiTheme="minorHAnsi" w:eastAsia="Arial Unicode MS" w:hAnsiTheme="minorHAnsi" w:cstheme="minorHAnsi"/>
                <w:b/>
                <w:i/>
                <w:sz w:val="16"/>
                <w:szCs w:val="16"/>
              </w:rPr>
              <w:t xml:space="preserve">Podpis(y) osoby(osób) upoważnionej(ych) do </w:t>
            </w:r>
            <w:r w:rsidR="00B82D6E" w:rsidRPr="00E16B8E">
              <w:rPr>
                <w:rFonts w:asciiTheme="minorHAnsi" w:eastAsia="Arial Unicode MS" w:hAnsiTheme="minorHAnsi" w:cstheme="minorHAnsi"/>
                <w:b/>
                <w:i/>
                <w:sz w:val="16"/>
                <w:szCs w:val="16"/>
              </w:rPr>
              <w:t>reprezentowania</w:t>
            </w:r>
            <w:r w:rsidRPr="00E16B8E">
              <w:rPr>
                <w:rFonts w:asciiTheme="minorHAnsi" w:eastAsia="Arial Unicode MS" w:hAnsiTheme="minorHAnsi" w:cstheme="minorHAnsi"/>
                <w:b/>
                <w:i/>
                <w:sz w:val="16"/>
                <w:szCs w:val="16"/>
              </w:rPr>
              <w:t xml:space="preserve"> Podmiotu (ów)</w:t>
            </w:r>
          </w:p>
          <w:p w14:paraId="2FCD87B9" w14:textId="77777777" w:rsidR="0081096A" w:rsidRPr="00E16B8E" w:rsidRDefault="0081096A" w:rsidP="001E3F7D">
            <w:pPr>
              <w:widowControl w:val="0"/>
              <w:suppressAutoHyphens/>
              <w:spacing w:line="276" w:lineRule="auto"/>
              <w:jc w:val="center"/>
              <w:rPr>
                <w:rFonts w:asciiTheme="minorHAnsi" w:eastAsia="Arial Unicode MS" w:hAnsiTheme="minorHAnsi" w:cstheme="minorHAnsi"/>
                <w:i/>
                <w:sz w:val="16"/>
                <w:szCs w:val="16"/>
              </w:rPr>
            </w:pPr>
          </w:p>
          <w:p w14:paraId="55E04157" w14:textId="62B7CC72" w:rsidR="00234AFC" w:rsidRPr="00E16B8E" w:rsidRDefault="00234AFC" w:rsidP="001E3F7D">
            <w:pPr>
              <w:widowControl w:val="0"/>
              <w:suppressAutoHyphens/>
              <w:spacing w:line="276" w:lineRule="auto"/>
              <w:jc w:val="center"/>
              <w:rPr>
                <w:rFonts w:asciiTheme="minorHAnsi" w:eastAsia="Arial Unicode MS" w:hAnsiTheme="minorHAnsi" w:cstheme="minorHAnsi"/>
                <w:i/>
                <w:sz w:val="16"/>
                <w:szCs w:val="16"/>
              </w:rPr>
            </w:pPr>
          </w:p>
        </w:tc>
      </w:tr>
    </w:tbl>
    <w:p w14:paraId="2D3EBDC4" w14:textId="1BA8A43B" w:rsidR="00074A64" w:rsidRDefault="00074A64" w:rsidP="00987226">
      <w:pPr>
        <w:widowControl w:val="0"/>
        <w:shd w:val="clear" w:color="auto" w:fill="FFFFFF"/>
        <w:suppressAutoHyphens/>
        <w:spacing w:line="276" w:lineRule="auto"/>
        <w:rPr>
          <w:rFonts w:eastAsia="Arial Unicode MS" w:cs="Calibri"/>
          <w:b/>
          <w:sz w:val="20"/>
          <w:szCs w:val="20"/>
        </w:rPr>
      </w:pPr>
    </w:p>
    <w:p w14:paraId="7378EE16" w14:textId="14FF9D35" w:rsidR="00E02360" w:rsidRPr="00E16B8E" w:rsidRDefault="00E02360" w:rsidP="001E3F7D">
      <w:pPr>
        <w:widowControl w:val="0"/>
        <w:shd w:val="clear" w:color="auto" w:fill="FFFFFF"/>
        <w:suppressAutoHyphens/>
        <w:spacing w:line="276" w:lineRule="auto"/>
        <w:jc w:val="right"/>
        <w:rPr>
          <w:rFonts w:eastAsia="Arial Unicode MS" w:cs="Calibri"/>
          <w:b/>
          <w:sz w:val="20"/>
          <w:szCs w:val="20"/>
        </w:rPr>
      </w:pPr>
      <w:r w:rsidRPr="00E16B8E">
        <w:rPr>
          <w:rFonts w:eastAsia="Arial Unicode MS" w:cs="Calibri"/>
          <w:b/>
          <w:sz w:val="20"/>
          <w:szCs w:val="20"/>
        </w:rPr>
        <w:t xml:space="preserve">Załącznik nr </w:t>
      </w:r>
      <w:r w:rsidR="007B1674">
        <w:rPr>
          <w:rFonts w:eastAsia="Arial Unicode MS" w:cs="Calibri"/>
          <w:b/>
          <w:sz w:val="20"/>
          <w:szCs w:val="20"/>
        </w:rPr>
        <w:t>3</w:t>
      </w:r>
      <w:r w:rsidR="001575B8" w:rsidRPr="00E16B8E">
        <w:rPr>
          <w:rFonts w:eastAsia="Arial Unicode MS" w:cs="Calibri"/>
          <w:b/>
          <w:sz w:val="20"/>
          <w:szCs w:val="20"/>
        </w:rPr>
        <w:t xml:space="preserve"> </w:t>
      </w:r>
      <w:r w:rsidRPr="00E16B8E">
        <w:rPr>
          <w:rFonts w:eastAsia="Arial Unicode MS" w:cs="Calibri"/>
          <w:b/>
          <w:sz w:val="20"/>
          <w:szCs w:val="20"/>
        </w:rPr>
        <w:t xml:space="preserve">do </w:t>
      </w:r>
      <w:r w:rsidR="00464893" w:rsidRPr="00E16B8E">
        <w:rPr>
          <w:rFonts w:eastAsia="Arial Unicode MS" w:cs="Calibri"/>
          <w:b/>
          <w:sz w:val="20"/>
          <w:szCs w:val="20"/>
        </w:rPr>
        <w:t xml:space="preserve">Formularza </w:t>
      </w:r>
      <w:r w:rsidR="00445CE7" w:rsidRPr="00E16B8E">
        <w:rPr>
          <w:rFonts w:eastAsia="Arial Unicode MS" w:cs="Calibri"/>
          <w:b/>
          <w:sz w:val="20"/>
          <w:szCs w:val="20"/>
        </w:rPr>
        <w:t xml:space="preserve">oferty </w:t>
      </w:r>
    </w:p>
    <w:p w14:paraId="5D727B2F" w14:textId="294D7D3A" w:rsidR="00E02360" w:rsidRPr="00E02360" w:rsidRDefault="00E02360" w:rsidP="008631DA">
      <w:pPr>
        <w:widowControl w:val="0"/>
        <w:shd w:val="clear" w:color="auto" w:fill="FFFFFF"/>
        <w:suppressAutoHyphens/>
        <w:spacing w:line="276" w:lineRule="auto"/>
        <w:jc w:val="right"/>
        <w:rPr>
          <w:rFonts w:eastAsia="Arial Unicode MS" w:cs="Calibri"/>
          <w:b/>
          <w:sz w:val="20"/>
          <w:szCs w:val="20"/>
        </w:rPr>
      </w:pPr>
      <w:r w:rsidRPr="00E16B8E">
        <w:rPr>
          <w:rFonts w:eastAsia="Arial Unicode MS" w:cs="Calibri"/>
          <w:b/>
          <w:bCs/>
          <w:sz w:val="20"/>
          <w:szCs w:val="20"/>
        </w:rPr>
        <w:t>COI-ZAK.262</w:t>
      </w:r>
      <w:r w:rsidR="00EC2913">
        <w:rPr>
          <w:rFonts w:eastAsia="Arial Unicode MS" w:cs="Calibri"/>
          <w:b/>
          <w:bCs/>
          <w:sz w:val="20"/>
          <w:szCs w:val="20"/>
        </w:rPr>
        <w:t>.15</w:t>
      </w:r>
      <w:r w:rsidRPr="00E16B8E">
        <w:rPr>
          <w:rFonts w:eastAsia="Arial Unicode MS" w:cs="Calibri"/>
          <w:b/>
          <w:bCs/>
          <w:sz w:val="20"/>
          <w:szCs w:val="20"/>
        </w:rPr>
        <w:t>.</w:t>
      </w:r>
      <w:r w:rsidR="009716FA" w:rsidRPr="00E16B8E">
        <w:rPr>
          <w:rFonts w:eastAsia="Arial Unicode MS" w:cs="Calibri"/>
          <w:b/>
          <w:bCs/>
          <w:sz w:val="20"/>
          <w:szCs w:val="20"/>
        </w:rPr>
        <w:t>202</w:t>
      </w:r>
      <w:r w:rsidR="005E6055">
        <w:rPr>
          <w:rFonts w:eastAsia="Arial Unicode MS" w:cs="Calibri"/>
          <w:b/>
          <w:bCs/>
          <w:sz w:val="20"/>
          <w:szCs w:val="20"/>
        </w:rPr>
        <w:t>2</w:t>
      </w:r>
      <w:r w:rsidR="009716FA" w:rsidRPr="00E16B8E">
        <w:rPr>
          <w:rFonts w:eastAsia="Arial Unicode MS" w:cs="Calibri"/>
          <w:b/>
          <w:sz w:val="20"/>
          <w:szCs w:val="20"/>
        </w:rPr>
        <w:t xml:space="preserve"> </w:t>
      </w:r>
      <w:r w:rsidRPr="00E16B8E">
        <w:rPr>
          <w:rFonts w:eastAsia="Arial Unicode MS" w:cs="Calibri"/>
          <w:b/>
          <w:sz w:val="20"/>
          <w:szCs w:val="20"/>
        </w:rPr>
        <w:t>– wzór</w:t>
      </w:r>
      <w:r w:rsidRPr="00E02360">
        <w:rPr>
          <w:rFonts w:eastAsia="Arial Unicode MS" w:cs="Calibri"/>
          <w:b/>
          <w:sz w:val="20"/>
          <w:szCs w:val="20"/>
        </w:rPr>
        <w:t xml:space="preserve"> </w:t>
      </w:r>
      <w:r w:rsidR="001575B8">
        <w:rPr>
          <w:rFonts w:eastAsia="Arial Unicode MS" w:cs="Calibri"/>
          <w:b/>
          <w:sz w:val="20"/>
          <w:szCs w:val="20"/>
        </w:rPr>
        <w:t>oświadczenia</w:t>
      </w:r>
      <w:r w:rsidRPr="004160B4">
        <w:rPr>
          <w:rFonts w:eastAsia="Arial Unicode MS" w:cs="Calibri"/>
          <w:sz w:val="20"/>
          <w:szCs w:val="20"/>
          <w:vertAlign w:val="superscript"/>
        </w:rPr>
        <w:footnoteReference w:id="20"/>
      </w:r>
    </w:p>
    <w:p w14:paraId="0BECAC6B" w14:textId="77777777" w:rsidR="00E02360" w:rsidRPr="00E02360" w:rsidRDefault="00E02360" w:rsidP="001E3F7D">
      <w:pPr>
        <w:widowControl w:val="0"/>
        <w:suppressAutoHyphens/>
        <w:spacing w:line="276" w:lineRule="auto"/>
        <w:jc w:val="left"/>
        <w:rPr>
          <w:rFonts w:eastAsia="Arial Unicode MS" w:cs="Calibri"/>
          <w:b/>
          <w:sz w:val="20"/>
          <w:szCs w:val="20"/>
        </w:rPr>
      </w:pPr>
    </w:p>
    <w:p w14:paraId="119F4ADB" w14:textId="56D3BF32" w:rsidR="00E02360" w:rsidRPr="008631DA" w:rsidRDefault="002111CF" w:rsidP="001E3F7D">
      <w:pPr>
        <w:widowControl w:val="0"/>
        <w:pBdr>
          <w:top w:val="thinThickThinMediumGap" w:sz="24" w:space="1" w:color="auto"/>
          <w:left w:val="thinThickThinMediumGap" w:sz="24" w:space="4" w:color="auto"/>
          <w:bottom w:val="thinThickThinMediumGap" w:sz="24" w:space="1" w:color="auto"/>
          <w:right w:val="thinThickThinMediumGap" w:sz="24" w:space="4" w:color="auto"/>
        </w:pBdr>
        <w:suppressAutoHyphens/>
        <w:spacing w:line="276" w:lineRule="auto"/>
        <w:ind w:left="142"/>
        <w:jc w:val="center"/>
        <w:rPr>
          <w:rFonts w:eastAsia="Arial Unicode MS" w:cs="Calibri"/>
          <w:b/>
          <w:szCs w:val="20"/>
        </w:rPr>
      </w:pPr>
      <w:r w:rsidRPr="008631DA">
        <w:rPr>
          <w:rFonts w:eastAsia="Arial Unicode MS" w:cs="Calibri"/>
          <w:b/>
          <w:szCs w:val="20"/>
        </w:rPr>
        <w:t xml:space="preserve">Oświadczenie </w:t>
      </w:r>
      <w:r w:rsidR="00E16B8E">
        <w:rPr>
          <w:rFonts w:eastAsia="Arial Unicode MS" w:cs="Calibri"/>
          <w:b/>
          <w:szCs w:val="20"/>
        </w:rPr>
        <w:t>wykonawcy w zakresie</w:t>
      </w:r>
      <w:r w:rsidR="00E16B8E" w:rsidRPr="008631DA">
        <w:rPr>
          <w:rFonts w:eastAsia="Arial Unicode MS" w:cs="Calibri"/>
          <w:b/>
          <w:szCs w:val="20"/>
        </w:rPr>
        <w:t xml:space="preserve"> art. </w:t>
      </w:r>
      <w:r w:rsidR="00E16B8E">
        <w:rPr>
          <w:rFonts w:eastAsia="Arial Unicode MS" w:cs="Calibri"/>
          <w:b/>
          <w:szCs w:val="20"/>
        </w:rPr>
        <w:t>108 ust. 1 pkt 5</w:t>
      </w:r>
      <w:r w:rsidR="00E16B8E" w:rsidRPr="008631DA">
        <w:rPr>
          <w:rFonts w:eastAsia="Arial Unicode MS" w:cs="Calibri"/>
          <w:b/>
          <w:szCs w:val="20"/>
        </w:rPr>
        <w:t xml:space="preserve"> ustawy Prawo zamówień publicznych</w:t>
      </w:r>
      <w:r w:rsidR="00E16B8E">
        <w:rPr>
          <w:rFonts w:eastAsia="Arial Unicode MS" w:cs="Calibri"/>
          <w:b/>
          <w:szCs w:val="20"/>
        </w:rPr>
        <w:t>,</w:t>
      </w:r>
      <w:r w:rsidR="00E16B8E" w:rsidRPr="008631DA">
        <w:rPr>
          <w:rFonts w:eastAsia="Arial Unicode MS" w:cs="Calibri"/>
          <w:b/>
          <w:szCs w:val="20"/>
        </w:rPr>
        <w:t xml:space="preserve"> </w:t>
      </w:r>
      <w:r w:rsidR="00E16B8E">
        <w:rPr>
          <w:rFonts w:eastAsia="Arial Unicode MS" w:cs="Calibri"/>
          <w:b/>
          <w:szCs w:val="20"/>
        </w:rPr>
        <w:br/>
      </w:r>
      <w:r w:rsidR="00E02360" w:rsidRPr="008631DA">
        <w:rPr>
          <w:rFonts w:eastAsia="Arial Unicode MS" w:cs="Calibri"/>
          <w:b/>
          <w:szCs w:val="20"/>
        </w:rPr>
        <w:t>o przynależności</w:t>
      </w:r>
      <w:r w:rsidRPr="008631DA">
        <w:rPr>
          <w:rFonts w:eastAsia="Arial Unicode MS" w:cs="Calibri"/>
          <w:b/>
          <w:szCs w:val="20"/>
        </w:rPr>
        <w:t xml:space="preserve"> lub braku przynależności</w:t>
      </w:r>
      <w:r w:rsidR="00E02360" w:rsidRPr="008631DA">
        <w:rPr>
          <w:rFonts w:eastAsia="Arial Unicode MS" w:cs="Calibri"/>
          <w:b/>
          <w:szCs w:val="20"/>
        </w:rPr>
        <w:t xml:space="preserve"> do </w:t>
      </w:r>
      <w:r w:rsidRPr="008631DA">
        <w:rPr>
          <w:rFonts w:eastAsia="Arial Unicode MS" w:cs="Calibri"/>
          <w:b/>
          <w:szCs w:val="20"/>
        </w:rPr>
        <w:t xml:space="preserve">tej samej </w:t>
      </w:r>
      <w:r w:rsidR="00E16B8E">
        <w:rPr>
          <w:rFonts w:eastAsia="Arial Unicode MS" w:cs="Calibri"/>
          <w:b/>
          <w:szCs w:val="20"/>
        </w:rPr>
        <w:t>grupy kapitałowej</w:t>
      </w:r>
    </w:p>
    <w:p w14:paraId="27078010" w14:textId="77777777" w:rsidR="00E02360" w:rsidRPr="00E02360" w:rsidRDefault="00E02360" w:rsidP="001E3F7D">
      <w:pPr>
        <w:widowControl w:val="0"/>
        <w:suppressAutoHyphens/>
        <w:spacing w:line="276" w:lineRule="auto"/>
        <w:jc w:val="left"/>
        <w:rPr>
          <w:rFonts w:eastAsia="Arial Unicode MS" w:cs="Calibri"/>
          <w:b/>
          <w:sz w:val="20"/>
          <w:szCs w:val="20"/>
        </w:rPr>
      </w:pPr>
    </w:p>
    <w:p w14:paraId="0D2C2B76" w14:textId="3571CF65" w:rsidR="006B44ED" w:rsidRPr="00F6594C" w:rsidRDefault="007B4072" w:rsidP="005E6055">
      <w:pPr>
        <w:spacing w:line="276" w:lineRule="auto"/>
        <w:rPr>
          <w:rFonts w:eastAsia="Arial Unicode MS" w:cs="Calibri"/>
          <w:b/>
          <w:bCs/>
          <w:sz w:val="20"/>
          <w:szCs w:val="20"/>
        </w:rPr>
      </w:pPr>
      <w:r w:rsidRPr="00F6594C">
        <w:rPr>
          <w:rFonts w:eastAsia="Arial Unicode MS" w:cs="Calibri"/>
          <w:sz w:val="20"/>
          <w:szCs w:val="20"/>
        </w:rPr>
        <w:t xml:space="preserve">W związku ze złożeniem oferty w postępowaniu </w:t>
      </w:r>
      <w:r w:rsidR="00E02360" w:rsidRPr="00F6594C">
        <w:rPr>
          <w:rFonts w:eastAsia="Arial Unicode MS" w:cs="Calibri"/>
          <w:sz w:val="20"/>
          <w:szCs w:val="20"/>
        </w:rPr>
        <w:t>prowadzon</w:t>
      </w:r>
      <w:r w:rsidRPr="00F6594C">
        <w:rPr>
          <w:rFonts w:eastAsia="Arial Unicode MS" w:cs="Calibri"/>
          <w:sz w:val="20"/>
          <w:szCs w:val="20"/>
        </w:rPr>
        <w:t>ym</w:t>
      </w:r>
      <w:r w:rsidR="00E02360" w:rsidRPr="00F6594C">
        <w:rPr>
          <w:rFonts w:eastAsia="Arial Unicode MS" w:cs="Calibri"/>
          <w:sz w:val="20"/>
          <w:szCs w:val="20"/>
        </w:rPr>
        <w:t xml:space="preserve"> w trybie przetargu nieograniczonego na</w:t>
      </w:r>
      <w:r w:rsidR="005E6055" w:rsidRPr="00F6594C">
        <w:rPr>
          <w:rFonts w:eastAsia="Arial Unicode MS" w:cs="Calibri"/>
          <w:b/>
          <w:bCs/>
          <w:sz w:val="20"/>
          <w:szCs w:val="20"/>
        </w:rPr>
        <w:t xml:space="preserve"> zapewnienie świadczenia usługi rozszerzonego wsparcia technicznego dla posiadanego oprogramowania HCL PORTAL 8.0</w:t>
      </w:r>
      <w:r w:rsidR="008631DA" w:rsidRPr="00F6594C">
        <w:rPr>
          <w:rFonts w:asciiTheme="minorHAnsi" w:hAnsiTheme="minorHAnsi" w:cstheme="minorHAnsi"/>
          <w:b/>
          <w:sz w:val="20"/>
          <w:szCs w:val="20"/>
        </w:rPr>
        <w:t>,</w:t>
      </w:r>
      <w:r w:rsidR="008631DA" w:rsidRPr="00F6594C">
        <w:rPr>
          <w:rFonts w:asciiTheme="minorHAnsi" w:eastAsia="Arial Unicode MS" w:hAnsiTheme="minorHAnsi" w:cstheme="minorHAnsi"/>
          <w:b/>
          <w:iCs/>
          <w:sz w:val="20"/>
          <w:szCs w:val="20"/>
        </w:rPr>
        <w:t xml:space="preserve"> </w:t>
      </w:r>
      <w:r w:rsidR="00E02360" w:rsidRPr="00F6594C">
        <w:rPr>
          <w:rFonts w:eastAsia="Arial Unicode MS" w:cs="Calibri"/>
          <w:b/>
          <w:iCs/>
          <w:sz w:val="20"/>
          <w:szCs w:val="20"/>
        </w:rPr>
        <w:t>nr referencyjny sprawy: COI</w:t>
      </w:r>
      <w:r w:rsidR="00E02360" w:rsidRPr="00F6594C">
        <w:rPr>
          <w:rFonts w:eastAsia="Arial Unicode MS" w:cs="Calibri"/>
          <w:b/>
          <w:iCs/>
          <w:sz w:val="20"/>
          <w:szCs w:val="20"/>
        </w:rPr>
        <w:noBreakHyphen/>
        <w:t>ZAK.262</w:t>
      </w:r>
      <w:r w:rsidR="005E6055" w:rsidRPr="00F6594C">
        <w:rPr>
          <w:rFonts w:eastAsia="Arial Unicode MS" w:cs="Calibri"/>
          <w:b/>
          <w:iCs/>
          <w:sz w:val="20"/>
          <w:szCs w:val="20"/>
        </w:rPr>
        <w:t>….</w:t>
      </w:r>
      <w:r w:rsidR="006B44ED" w:rsidRPr="00F6594C">
        <w:rPr>
          <w:rFonts w:eastAsia="Arial Unicode MS" w:cs="Calibri"/>
          <w:b/>
          <w:iCs/>
          <w:sz w:val="20"/>
          <w:szCs w:val="20"/>
        </w:rPr>
        <w:t>.</w:t>
      </w:r>
      <w:r w:rsidR="009716FA" w:rsidRPr="00F6594C">
        <w:rPr>
          <w:rFonts w:eastAsia="Arial Unicode MS" w:cs="Calibri"/>
          <w:b/>
          <w:iCs/>
          <w:sz w:val="20"/>
          <w:szCs w:val="20"/>
        </w:rPr>
        <w:t>202</w:t>
      </w:r>
      <w:r w:rsidR="005E6055" w:rsidRPr="00F6594C">
        <w:rPr>
          <w:rFonts w:eastAsia="Arial Unicode MS" w:cs="Calibri"/>
          <w:b/>
          <w:iCs/>
          <w:sz w:val="20"/>
          <w:szCs w:val="20"/>
        </w:rPr>
        <w:t>2</w:t>
      </w:r>
      <w:r w:rsidR="00E02360" w:rsidRPr="00F6594C">
        <w:rPr>
          <w:rFonts w:eastAsia="Arial Unicode MS" w:cs="Calibri"/>
          <w:sz w:val="20"/>
          <w:szCs w:val="20"/>
        </w:rPr>
        <w:t xml:space="preserve">, </w:t>
      </w:r>
    </w:p>
    <w:p w14:paraId="65C8AABF" w14:textId="640ACB75" w:rsidR="00E02360" w:rsidRPr="00F6594C" w:rsidRDefault="00E02360" w:rsidP="006B44ED">
      <w:pPr>
        <w:widowControl w:val="0"/>
        <w:suppressAutoHyphens/>
        <w:spacing w:line="276" w:lineRule="auto"/>
        <w:rPr>
          <w:rFonts w:eastAsia="Arial Unicode MS" w:cs="Calibri"/>
          <w:b/>
          <w:bCs/>
          <w:sz w:val="20"/>
          <w:szCs w:val="20"/>
        </w:rPr>
      </w:pPr>
      <w:r w:rsidRPr="00F6594C">
        <w:rPr>
          <w:rFonts w:eastAsia="Arial Unicode MS" w:cs="Calibri"/>
          <w:sz w:val="20"/>
          <w:szCs w:val="20"/>
        </w:rPr>
        <w:t>działając w imieniu i na rzecz:</w:t>
      </w:r>
    </w:p>
    <w:p w14:paraId="5E4B3F6C" w14:textId="24D95155" w:rsidR="00E02360" w:rsidRPr="008631DA" w:rsidRDefault="00E02360" w:rsidP="001E3F7D">
      <w:pPr>
        <w:widowControl w:val="0"/>
        <w:suppressAutoHyphens/>
        <w:spacing w:line="276" w:lineRule="auto"/>
        <w:jc w:val="center"/>
        <w:rPr>
          <w:rFonts w:eastAsia="Arial Unicode MS" w:cs="Calibri"/>
          <w:i/>
          <w:sz w:val="20"/>
          <w:szCs w:val="20"/>
        </w:rPr>
      </w:pPr>
      <w:r w:rsidRPr="008631DA">
        <w:rPr>
          <w:rFonts w:eastAsia="Arial Unicode MS" w:cs="Calibri"/>
          <w:sz w:val="20"/>
          <w:szCs w:val="20"/>
        </w:rPr>
        <w:t xml:space="preserve">......................................................................................................................................................................................................................................................................................................................................................................................................................................................................................................................................................... </w:t>
      </w:r>
      <w:r w:rsidRPr="008631DA">
        <w:rPr>
          <w:rFonts w:eastAsia="Arial Unicode MS" w:cs="Calibri"/>
          <w:i/>
          <w:sz w:val="18"/>
          <w:szCs w:val="20"/>
        </w:rPr>
        <w:t>(nazwa i adres Wykonawcy)</w:t>
      </w:r>
    </w:p>
    <w:p w14:paraId="5B4D094A" w14:textId="606BF1BE" w:rsidR="00E02360" w:rsidRPr="008631DA" w:rsidRDefault="00E02360" w:rsidP="001E3F7D">
      <w:pPr>
        <w:widowControl w:val="0"/>
        <w:suppressAutoHyphens/>
        <w:spacing w:line="276" w:lineRule="auto"/>
        <w:rPr>
          <w:rFonts w:eastAsia="Arial Unicode MS" w:cs="Calibri"/>
          <w:sz w:val="20"/>
          <w:szCs w:val="20"/>
        </w:rPr>
      </w:pPr>
      <w:r w:rsidRPr="008631DA">
        <w:rPr>
          <w:rFonts w:eastAsia="Arial Unicode MS" w:cs="Calibri"/>
          <w:sz w:val="20"/>
          <w:szCs w:val="20"/>
        </w:rPr>
        <w:t xml:space="preserve">będąc zobligowanym do wykazania braku podstaw do wykluczenia na podstawie art. </w:t>
      </w:r>
      <w:r w:rsidR="00900538">
        <w:rPr>
          <w:rFonts w:eastAsia="Arial Unicode MS" w:cs="Calibri"/>
          <w:sz w:val="20"/>
          <w:szCs w:val="20"/>
        </w:rPr>
        <w:t>108 ust. 1 pkt 5</w:t>
      </w:r>
      <w:r w:rsidRPr="008631DA">
        <w:rPr>
          <w:rFonts w:eastAsia="Arial Unicode MS" w:cs="Calibri"/>
          <w:sz w:val="20"/>
          <w:szCs w:val="20"/>
        </w:rPr>
        <w:t xml:space="preserve"> ustawy z</w:t>
      </w:r>
      <w:r w:rsidR="00A16F5D" w:rsidRPr="008631DA">
        <w:rPr>
          <w:rFonts w:eastAsia="Arial Unicode MS" w:cs="Calibri"/>
          <w:sz w:val="20"/>
          <w:szCs w:val="20"/>
        </w:rPr>
        <w:t> </w:t>
      </w:r>
      <w:r w:rsidRPr="008631DA">
        <w:rPr>
          <w:rFonts w:eastAsia="Arial Unicode MS" w:cs="Calibri"/>
          <w:sz w:val="20"/>
          <w:szCs w:val="20"/>
        </w:rPr>
        <w:t xml:space="preserve">dnia </w:t>
      </w:r>
      <w:r w:rsidR="00900538">
        <w:rPr>
          <w:rFonts w:eastAsia="Arial Unicode MS" w:cs="Calibri"/>
          <w:sz w:val="20"/>
          <w:szCs w:val="20"/>
        </w:rPr>
        <w:t xml:space="preserve">11 września 2019 r. </w:t>
      </w:r>
      <w:r w:rsidRPr="008631DA">
        <w:rPr>
          <w:rFonts w:eastAsia="Arial Unicode MS" w:cs="Calibri"/>
          <w:sz w:val="20"/>
          <w:szCs w:val="20"/>
        </w:rPr>
        <w:t>Praw</w:t>
      </w:r>
      <w:r w:rsidR="0037254E">
        <w:rPr>
          <w:rFonts w:eastAsia="Arial Unicode MS" w:cs="Calibri"/>
          <w:sz w:val="20"/>
          <w:szCs w:val="20"/>
        </w:rPr>
        <w:t>o zamówień publicznych informuję</w:t>
      </w:r>
      <w:r w:rsidRPr="008631DA">
        <w:rPr>
          <w:rFonts w:eastAsia="Arial Unicode MS" w:cs="Calibri"/>
          <w:sz w:val="20"/>
          <w:szCs w:val="20"/>
        </w:rPr>
        <w:t>, że</w:t>
      </w:r>
      <w:r w:rsidR="00475626" w:rsidRPr="0037254E">
        <w:rPr>
          <w:rStyle w:val="Odwoanieprzypisudolnego"/>
          <w:rFonts w:cs="Calibri"/>
          <w:sz w:val="20"/>
          <w:szCs w:val="20"/>
        </w:rPr>
        <w:footnoteReference w:id="21"/>
      </w:r>
      <w:r w:rsidRPr="008631DA">
        <w:rPr>
          <w:rFonts w:eastAsia="Arial Unicode MS" w:cs="Calibri"/>
          <w:sz w:val="20"/>
          <w:szCs w:val="20"/>
        </w:rPr>
        <w:t xml:space="preserve">: </w:t>
      </w:r>
    </w:p>
    <w:p w14:paraId="2015DD1E" w14:textId="77777777" w:rsidR="00A16F5D" w:rsidRPr="008631DA" w:rsidRDefault="00A16F5D" w:rsidP="001E3F7D">
      <w:pPr>
        <w:widowControl w:val="0"/>
        <w:suppressAutoHyphens/>
        <w:spacing w:line="276" w:lineRule="auto"/>
        <w:rPr>
          <w:rFonts w:eastAsia="Arial Unicode MS" w:cs="Calibri"/>
          <w:sz w:val="20"/>
          <w:szCs w:val="20"/>
        </w:rPr>
      </w:pPr>
    </w:p>
    <w:p w14:paraId="356A3F17" w14:textId="3D95A064" w:rsidR="00E02360" w:rsidRPr="008631DA" w:rsidRDefault="00E02360" w:rsidP="001E3F7D">
      <w:pPr>
        <w:widowControl w:val="0"/>
        <w:tabs>
          <w:tab w:val="left" w:pos="426"/>
        </w:tabs>
        <w:spacing w:line="276" w:lineRule="auto"/>
        <w:ind w:left="426" w:hanging="426"/>
        <w:rPr>
          <w:rFonts w:cs="Calibri"/>
          <w:sz w:val="20"/>
          <w:szCs w:val="20"/>
          <w:lang w:eastAsia="ar-SA"/>
        </w:rPr>
      </w:pPr>
      <w:r w:rsidRPr="008631DA">
        <w:rPr>
          <w:rFonts w:cs="Calibri"/>
          <w:b/>
          <w:sz w:val="20"/>
          <w:szCs w:val="20"/>
        </w:rPr>
        <w:fldChar w:fldCharType="begin">
          <w:ffData>
            <w:name w:val="Wybór1"/>
            <w:enabled/>
            <w:calcOnExit w:val="0"/>
            <w:checkBox>
              <w:sizeAuto/>
              <w:default w:val="0"/>
            </w:checkBox>
          </w:ffData>
        </w:fldChar>
      </w:r>
      <w:r w:rsidRPr="008631DA">
        <w:rPr>
          <w:rFonts w:cs="Calibri"/>
          <w:b/>
          <w:sz w:val="20"/>
          <w:szCs w:val="20"/>
        </w:rPr>
        <w:instrText xml:space="preserve"> FORMCHECKBOX </w:instrText>
      </w:r>
      <w:r w:rsidR="006660CB">
        <w:rPr>
          <w:rFonts w:cs="Calibri"/>
          <w:b/>
          <w:sz w:val="20"/>
          <w:szCs w:val="20"/>
        </w:rPr>
      </w:r>
      <w:r w:rsidR="006660CB">
        <w:rPr>
          <w:rFonts w:cs="Calibri"/>
          <w:b/>
          <w:sz w:val="20"/>
          <w:szCs w:val="20"/>
        </w:rPr>
        <w:fldChar w:fldCharType="separate"/>
      </w:r>
      <w:r w:rsidRPr="008631DA">
        <w:rPr>
          <w:rFonts w:cs="Calibri"/>
          <w:b/>
          <w:sz w:val="20"/>
          <w:szCs w:val="20"/>
        </w:rPr>
        <w:fldChar w:fldCharType="end"/>
      </w:r>
      <w:r w:rsidR="00475626" w:rsidRPr="008631DA">
        <w:rPr>
          <w:rFonts w:cs="Calibri"/>
          <w:b/>
          <w:sz w:val="20"/>
          <w:szCs w:val="20"/>
        </w:rPr>
        <w:tab/>
      </w:r>
      <w:r w:rsidRPr="008631DA">
        <w:rPr>
          <w:rFonts w:cs="Calibri"/>
          <w:b/>
          <w:sz w:val="20"/>
          <w:szCs w:val="20"/>
          <w:lang w:eastAsia="ar-SA"/>
        </w:rPr>
        <w:t>należymy</w:t>
      </w:r>
      <w:r w:rsidR="0037254E" w:rsidRPr="0037254E">
        <w:rPr>
          <w:rStyle w:val="Odwoanieprzypisudolnego"/>
          <w:rFonts w:cs="Calibri"/>
          <w:sz w:val="20"/>
          <w:szCs w:val="20"/>
          <w:lang w:eastAsia="ar-SA"/>
        </w:rPr>
        <w:footnoteReference w:id="22"/>
      </w:r>
      <w:r w:rsidRPr="0037254E">
        <w:rPr>
          <w:rFonts w:cs="Calibri"/>
          <w:sz w:val="20"/>
          <w:szCs w:val="20"/>
          <w:lang w:eastAsia="ar-SA"/>
        </w:rPr>
        <w:t xml:space="preserve"> </w:t>
      </w:r>
      <w:r w:rsidRPr="008631DA">
        <w:rPr>
          <w:rFonts w:cs="Calibri"/>
          <w:sz w:val="20"/>
          <w:szCs w:val="20"/>
          <w:lang w:eastAsia="ar-SA"/>
        </w:rPr>
        <w:t>do tej samej grupy kapitałowej, w rozumieniu ustawy z dnia 16 lutego 2007 r. o ochronie konkurencji i konsumentów (</w:t>
      </w:r>
      <w:r w:rsidR="001B7AEC" w:rsidRPr="008631DA">
        <w:rPr>
          <w:rFonts w:cs="Calibri"/>
          <w:sz w:val="20"/>
          <w:szCs w:val="20"/>
          <w:lang w:eastAsia="ar-SA"/>
        </w:rPr>
        <w:t xml:space="preserve">tekst jednolity: </w:t>
      </w:r>
      <w:r w:rsidR="0037254E">
        <w:rPr>
          <w:rFonts w:cs="Calibri"/>
          <w:sz w:val="20"/>
          <w:szCs w:val="20"/>
          <w:lang w:eastAsia="ar-SA"/>
        </w:rPr>
        <w:t>Dz. U. z 202</w:t>
      </w:r>
      <w:r w:rsidR="00074A64">
        <w:rPr>
          <w:rFonts w:cs="Calibri"/>
          <w:sz w:val="20"/>
          <w:szCs w:val="20"/>
          <w:lang w:eastAsia="ar-SA"/>
        </w:rPr>
        <w:t>1</w:t>
      </w:r>
      <w:r w:rsidRPr="008631DA">
        <w:rPr>
          <w:rFonts w:cs="Calibri"/>
          <w:sz w:val="20"/>
          <w:szCs w:val="20"/>
          <w:lang w:eastAsia="ar-SA"/>
        </w:rPr>
        <w:t xml:space="preserve"> r. poz.</w:t>
      </w:r>
      <w:r w:rsidR="00074A64">
        <w:rPr>
          <w:rFonts w:cs="Calibri"/>
          <w:sz w:val="20"/>
          <w:szCs w:val="20"/>
          <w:lang w:eastAsia="ar-SA"/>
        </w:rPr>
        <w:t>275</w:t>
      </w:r>
      <w:r w:rsidRPr="008631DA">
        <w:rPr>
          <w:rFonts w:cs="Calibri"/>
          <w:sz w:val="20"/>
          <w:szCs w:val="20"/>
          <w:lang w:eastAsia="ar-SA"/>
        </w:rPr>
        <w:t>), z niżej wymienionymi Wykonawcami, którzy złożyli odrębne oferty w przedmiotowym postępowaniu:</w:t>
      </w:r>
    </w:p>
    <w:tbl>
      <w:tblPr>
        <w:tblW w:w="8715"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8105"/>
      </w:tblGrid>
      <w:tr w:rsidR="00E02360" w:rsidRPr="008631DA" w14:paraId="6AF6F98F" w14:textId="77777777" w:rsidTr="0029187C">
        <w:trPr>
          <w:cantSplit/>
          <w:trHeight w:val="284"/>
        </w:trPr>
        <w:tc>
          <w:tcPr>
            <w:tcW w:w="610" w:type="dxa"/>
            <w:shd w:val="pct20" w:color="auto" w:fill="auto"/>
            <w:vAlign w:val="center"/>
          </w:tcPr>
          <w:p w14:paraId="48031BB7" w14:textId="77777777" w:rsidR="00E02360" w:rsidRPr="008631DA" w:rsidRDefault="00E02360" w:rsidP="001E3F7D">
            <w:pPr>
              <w:widowControl w:val="0"/>
              <w:spacing w:line="276" w:lineRule="auto"/>
              <w:jc w:val="center"/>
              <w:rPr>
                <w:rFonts w:cs="Calibri"/>
                <w:b/>
                <w:sz w:val="20"/>
                <w:szCs w:val="20"/>
              </w:rPr>
            </w:pPr>
            <w:r w:rsidRPr="008631DA">
              <w:rPr>
                <w:rFonts w:cs="Calibri"/>
                <w:b/>
                <w:sz w:val="20"/>
                <w:szCs w:val="20"/>
              </w:rPr>
              <w:t>Lp.</w:t>
            </w:r>
          </w:p>
        </w:tc>
        <w:tc>
          <w:tcPr>
            <w:tcW w:w="8105" w:type="dxa"/>
            <w:shd w:val="pct20" w:color="auto" w:fill="auto"/>
            <w:vAlign w:val="center"/>
          </w:tcPr>
          <w:p w14:paraId="3A4B0476" w14:textId="77777777" w:rsidR="00E02360" w:rsidRPr="008631DA" w:rsidRDefault="00E02360" w:rsidP="001E3F7D">
            <w:pPr>
              <w:widowControl w:val="0"/>
              <w:spacing w:line="276" w:lineRule="auto"/>
              <w:jc w:val="center"/>
              <w:rPr>
                <w:rFonts w:cs="Calibri"/>
                <w:b/>
                <w:sz w:val="20"/>
                <w:szCs w:val="20"/>
              </w:rPr>
            </w:pPr>
            <w:r w:rsidRPr="008631DA">
              <w:rPr>
                <w:rFonts w:cs="Calibri"/>
                <w:b/>
                <w:sz w:val="20"/>
                <w:szCs w:val="20"/>
              </w:rPr>
              <w:t>Nazwa (firma) i adres siedziby podmiotu wchodzącego w skład tej samej grupy kapitałowej</w:t>
            </w:r>
          </w:p>
        </w:tc>
      </w:tr>
      <w:tr w:rsidR="00E02360" w:rsidRPr="008631DA" w14:paraId="1D176A9F" w14:textId="77777777" w:rsidTr="0029187C">
        <w:trPr>
          <w:cantSplit/>
          <w:trHeight w:val="591"/>
        </w:trPr>
        <w:tc>
          <w:tcPr>
            <w:tcW w:w="610" w:type="dxa"/>
            <w:vAlign w:val="bottom"/>
          </w:tcPr>
          <w:p w14:paraId="1FD0C2DC" w14:textId="77777777" w:rsidR="00E02360" w:rsidRPr="008631DA" w:rsidRDefault="00E02360" w:rsidP="001E3F7D">
            <w:pPr>
              <w:widowControl w:val="0"/>
              <w:spacing w:line="276" w:lineRule="auto"/>
              <w:jc w:val="center"/>
              <w:rPr>
                <w:rFonts w:cs="Calibri"/>
                <w:sz w:val="20"/>
                <w:szCs w:val="20"/>
              </w:rPr>
            </w:pPr>
            <w:r w:rsidRPr="008631DA">
              <w:rPr>
                <w:rFonts w:cs="Calibri"/>
                <w:sz w:val="20"/>
                <w:szCs w:val="20"/>
              </w:rPr>
              <w:t>1.</w:t>
            </w:r>
          </w:p>
        </w:tc>
        <w:tc>
          <w:tcPr>
            <w:tcW w:w="8105" w:type="dxa"/>
            <w:vAlign w:val="bottom"/>
          </w:tcPr>
          <w:p w14:paraId="26D03895" w14:textId="77777777" w:rsidR="00E02360" w:rsidRPr="008631DA" w:rsidRDefault="00E02360" w:rsidP="001E3F7D">
            <w:pPr>
              <w:widowControl w:val="0"/>
              <w:spacing w:line="276" w:lineRule="auto"/>
              <w:rPr>
                <w:rFonts w:cs="Calibri"/>
                <w:sz w:val="20"/>
                <w:szCs w:val="20"/>
              </w:rPr>
            </w:pPr>
            <w:r w:rsidRPr="008631DA">
              <w:rPr>
                <w:rFonts w:cs="Calibri"/>
                <w:sz w:val="20"/>
                <w:szCs w:val="20"/>
              </w:rPr>
              <w:t>………………………………………………………………………………………</w:t>
            </w:r>
          </w:p>
        </w:tc>
      </w:tr>
      <w:tr w:rsidR="00E02360" w:rsidRPr="008631DA" w14:paraId="1FE63F70" w14:textId="77777777" w:rsidTr="0029187C">
        <w:trPr>
          <w:cantSplit/>
          <w:trHeight w:val="591"/>
        </w:trPr>
        <w:tc>
          <w:tcPr>
            <w:tcW w:w="610" w:type="dxa"/>
            <w:vAlign w:val="bottom"/>
          </w:tcPr>
          <w:p w14:paraId="26621BF9" w14:textId="77777777" w:rsidR="00E02360" w:rsidRPr="008631DA" w:rsidRDefault="00E02360" w:rsidP="001E3F7D">
            <w:pPr>
              <w:widowControl w:val="0"/>
              <w:spacing w:line="276" w:lineRule="auto"/>
              <w:jc w:val="center"/>
              <w:rPr>
                <w:rFonts w:cs="Calibri"/>
                <w:sz w:val="20"/>
                <w:szCs w:val="20"/>
              </w:rPr>
            </w:pPr>
            <w:r w:rsidRPr="008631DA">
              <w:rPr>
                <w:rFonts w:cs="Calibri"/>
                <w:sz w:val="20"/>
                <w:szCs w:val="20"/>
              </w:rPr>
              <w:t>…</w:t>
            </w:r>
          </w:p>
        </w:tc>
        <w:tc>
          <w:tcPr>
            <w:tcW w:w="8105" w:type="dxa"/>
            <w:vAlign w:val="bottom"/>
          </w:tcPr>
          <w:p w14:paraId="1CD7DA81" w14:textId="77777777" w:rsidR="00E02360" w:rsidRPr="008631DA" w:rsidRDefault="00E02360" w:rsidP="001E3F7D">
            <w:pPr>
              <w:widowControl w:val="0"/>
              <w:spacing w:line="276" w:lineRule="auto"/>
              <w:rPr>
                <w:rFonts w:cs="Calibri"/>
                <w:sz w:val="20"/>
                <w:szCs w:val="20"/>
              </w:rPr>
            </w:pPr>
            <w:r w:rsidRPr="008631DA">
              <w:rPr>
                <w:rFonts w:cs="Calibri"/>
                <w:sz w:val="20"/>
                <w:szCs w:val="20"/>
              </w:rPr>
              <w:t>………………………………………………………………………………………</w:t>
            </w:r>
          </w:p>
        </w:tc>
      </w:tr>
    </w:tbl>
    <w:p w14:paraId="5F1C647B" w14:textId="77777777" w:rsidR="00E02360" w:rsidRPr="008631DA" w:rsidRDefault="00E02360" w:rsidP="001E3F7D">
      <w:pPr>
        <w:widowControl w:val="0"/>
        <w:spacing w:line="276" w:lineRule="auto"/>
        <w:rPr>
          <w:rFonts w:cs="Calibri"/>
          <w:sz w:val="20"/>
          <w:szCs w:val="20"/>
          <w:lang w:eastAsia="ar-SA"/>
        </w:rPr>
      </w:pPr>
    </w:p>
    <w:p w14:paraId="5F47B6BF" w14:textId="68511715" w:rsidR="00E02360" w:rsidRPr="008631DA" w:rsidRDefault="00E02360" w:rsidP="001E3F7D">
      <w:pPr>
        <w:widowControl w:val="0"/>
        <w:tabs>
          <w:tab w:val="left" w:pos="426"/>
        </w:tabs>
        <w:suppressAutoHyphens/>
        <w:spacing w:line="276" w:lineRule="auto"/>
        <w:ind w:left="426" w:hanging="426"/>
        <w:outlineLvl w:val="1"/>
        <w:rPr>
          <w:rFonts w:cs="Calibri"/>
          <w:sz w:val="20"/>
          <w:szCs w:val="20"/>
          <w:lang w:eastAsia="ar-SA"/>
        </w:rPr>
      </w:pPr>
      <w:r w:rsidRPr="008631DA">
        <w:rPr>
          <w:rFonts w:cs="Calibri"/>
          <w:b/>
          <w:sz w:val="20"/>
          <w:szCs w:val="20"/>
        </w:rPr>
        <w:fldChar w:fldCharType="begin">
          <w:ffData>
            <w:name w:val="Wybór1"/>
            <w:enabled/>
            <w:calcOnExit w:val="0"/>
            <w:checkBox>
              <w:sizeAuto/>
              <w:default w:val="0"/>
            </w:checkBox>
          </w:ffData>
        </w:fldChar>
      </w:r>
      <w:bookmarkStart w:id="1" w:name="Wybór1"/>
      <w:r w:rsidRPr="008631DA">
        <w:rPr>
          <w:rFonts w:cs="Calibri"/>
          <w:b/>
          <w:sz w:val="20"/>
          <w:szCs w:val="20"/>
        </w:rPr>
        <w:instrText xml:space="preserve"> FORMCHECKBOX </w:instrText>
      </w:r>
      <w:r w:rsidR="006660CB">
        <w:rPr>
          <w:rFonts w:cs="Calibri"/>
          <w:b/>
          <w:sz w:val="20"/>
          <w:szCs w:val="20"/>
        </w:rPr>
      </w:r>
      <w:r w:rsidR="006660CB">
        <w:rPr>
          <w:rFonts w:cs="Calibri"/>
          <w:b/>
          <w:sz w:val="20"/>
          <w:szCs w:val="20"/>
        </w:rPr>
        <w:fldChar w:fldCharType="separate"/>
      </w:r>
      <w:r w:rsidRPr="008631DA">
        <w:rPr>
          <w:rFonts w:cs="Calibri"/>
          <w:b/>
          <w:sz w:val="20"/>
          <w:szCs w:val="20"/>
        </w:rPr>
        <w:fldChar w:fldCharType="end"/>
      </w:r>
      <w:bookmarkEnd w:id="1"/>
      <w:r w:rsidRPr="008631DA">
        <w:rPr>
          <w:rFonts w:cs="Calibri"/>
          <w:sz w:val="20"/>
          <w:szCs w:val="20"/>
          <w:lang w:eastAsia="ar-SA"/>
        </w:rPr>
        <w:tab/>
      </w:r>
      <w:r w:rsidRPr="008631DA">
        <w:rPr>
          <w:rFonts w:cs="Calibri"/>
          <w:b/>
          <w:sz w:val="20"/>
          <w:szCs w:val="20"/>
          <w:u w:val="single"/>
          <w:lang w:eastAsia="ar-SA"/>
        </w:rPr>
        <w:t>nie</w:t>
      </w:r>
      <w:r w:rsidRPr="008631DA">
        <w:rPr>
          <w:rFonts w:cs="Calibri"/>
          <w:b/>
          <w:sz w:val="20"/>
          <w:szCs w:val="20"/>
          <w:lang w:eastAsia="ar-SA"/>
        </w:rPr>
        <w:t xml:space="preserve"> należymy</w:t>
      </w:r>
      <w:r w:rsidRPr="008631DA">
        <w:rPr>
          <w:rFonts w:cs="Calibri"/>
          <w:sz w:val="20"/>
          <w:szCs w:val="20"/>
          <w:lang w:eastAsia="ar-SA"/>
        </w:rPr>
        <w:t xml:space="preserve"> do grupy kapitałowej, w rozumieniu ustawy z dnia 16 lutego 2007 r. o ochronie konkurencji i</w:t>
      </w:r>
      <w:r w:rsidR="00392951" w:rsidRPr="008631DA">
        <w:rPr>
          <w:rFonts w:cs="Calibri"/>
          <w:sz w:val="20"/>
          <w:szCs w:val="20"/>
          <w:lang w:eastAsia="ar-SA"/>
        </w:rPr>
        <w:t> </w:t>
      </w:r>
      <w:r w:rsidRPr="008631DA">
        <w:rPr>
          <w:rFonts w:cs="Calibri"/>
          <w:sz w:val="20"/>
          <w:szCs w:val="20"/>
          <w:lang w:eastAsia="ar-SA"/>
        </w:rPr>
        <w:t xml:space="preserve">konsumentów </w:t>
      </w:r>
      <w:r w:rsidR="0037254E" w:rsidRPr="008631DA">
        <w:rPr>
          <w:rFonts w:cs="Calibri"/>
          <w:sz w:val="20"/>
          <w:szCs w:val="20"/>
          <w:lang w:eastAsia="ar-SA"/>
        </w:rPr>
        <w:t xml:space="preserve">(tekst jednolity: </w:t>
      </w:r>
      <w:r w:rsidR="0037254E">
        <w:rPr>
          <w:rFonts w:cs="Calibri"/>
          <w:sz w:val="20"/>
          <w:szCs w:val="20"/>
          <w:lang w:eastAsia="ar-SA"/>
        </w:rPr>
        <w:t>Dz. U. z 202</w:t>
      </w:r>
      <w:r w:rsidR="00074A64">
        <w:rPr>
          <w:rFonts w:cs="Calibri"/>
          <w:sz w:val="20"/>
          <w:szCs w:val="20"/>
          <w:lang w:eastAsia="ar-SA"/>
        </w:rPr>
        <w:t>1</w:t>
      </w:r>
      <w:r w:rsidR="0037254E" w:rsidRPr="008631DA">
        <w:rPr>
          <w:rFonts w:cs="Calibri"/>
          <w:sz w:val="20"/>
          <w:szCs w:val="20"/>
          <w:lang w:eastAsia="ar-SA"/>
        </w:rPr>
        <w:t xml:space="preserve"> r. poz.</w:t>
      </w:r>
      <w:r w:rsidR="00074A64">
        <w:rPr>
          <w:rFonts w:cs="Calibri"/>
          <w:sz w:val="20"/>
          <w:szCs w:val="20"/>
          <w:lang w:eastAsia="ar-SA"/>
        </w:rPr>
        <w:t xml:space="preserve"> 275</w:t>
      </w:r>
      <w:r w:rsidR="0037254E" w:rsidRPr="008631DA">
        <w:rPr>
          <w:rFonts w:cs="Calibri"/>
          <w:sz w:val="20"/>
          <w:szCs w:val="20"/>
          <w:lang w:eastAsia="ar-SA"/>
        </w:rPr>
        <w:t>)</w:t>
      </w:r>
      <w:r w:rsidR="0037254E">
        <w:rPr>
          <w:rFonts w:cs="Calibri"/>
          <w:sz w:val="20"/>
          <w:szCs w:val="20"/>
          <w:lang w:eastAsia="ar-SA"/>
        </w:rPr>
        <w:t xml:space="preserve">, </w:t>
      </w:r>
      <w:r w:rsidRPr="008631DA">
        <w:rPr>
          <w:rFonts w:cs="Calibri"/>
          <w:sz w:val="20"/>
          <w:szCs w:val="20"/>
          <w:lang w:eastAsia="ar-SA"/>
        </w:rPr>
        <w:t>z Wykonawcami, którzy złożyli odrębne oferty w</w:t>
      </w:r>
      <w:r w:rsidR="00392951" w:rsidRPr="008631DA">
        <w:rPr>
          <w:rFonts w:cs="Calibri"/>
          <w:sz w:val="20"/>
          <w:szCs w:val="20"/>
          <w:lang w:eastAsia="ar-SA"/>
        </w:rPr>
        <w:t> </w:t>
      </w:r>
      <w:r w:rsidRPr="008631DA">
        <w:rPr>
          <w:rFonts w:cs="Calibri"/>
          <w:sz w:val="20"/>
          <w:szCs w:val="20"/>
          <w:lang w:eastAsia="ar-SA"/>
        </w:rPr>
        <w:t>przedmiotowym postępowaniu.</w:t>
      </w:r>
    </w:p>
    <w:p w14:paraId="18C2A17D" w14:textId="7B7590B8" w:rsidR="00F518B0" w:rsidRDefault="00F518B0" w:rsidP="001E3F7D">
      <w:pPr>
        <w:widowControl w:val="0"/>
        <w:suppressAutoHyphens/>
        <w:spacing w:line="276" w:lineRule="auto"/>
        <w:jc w:val="left"/>
        <w:rPr>
          <w:rFonts w:eastAsia="Arial Unicode MS" w:cs="Calibri"/>
          <w:sz w:val="20"/>
          <w:szCs w:val="20"/>
        </w:rPr>
      </w:pPr>
    </w:p>
    <w:p w14:paraId="683DCB97" w14:textId="77777777" w:rsidR="00F518B0" w:rsidRPr="00E02360" w:rsidRDefault="00F518B0" w:rsidP="001E3F7D">
      <w:pPr>
        <w:widowControl w:val="0"/>
        <w:suppressAutoHyphens/>
        <w:spacing w:line="276" w:lineRule="auto"/>
        <w:jc w:val="left"/>
        <w:rPr>
          <w:rFonts w:eastAsia="Arial Unicode MS" w:cs="Calibri"/>
          <w:sz w:val="20"/>
          <w:szCs w:val="20"/>
        </w:rPr>
      </w:pPr>
    </w:p>
    <w:tbl>
      <w:tblPr>
        <w:tblW w:w="5000" w:type="pct"/>
        <w:jc w:val="center"/>
        <w:tblLook w:val="01E0" w:firstRow="1" w:lastRow="1" w:firstColumn="1" w:lastColumn="1" w:noHBand="0" w:noVBand="0"/>
      </w:tblPr>
      <w:tblGrid>
        <w:gridCol w:w="3230"/>
        <w:gridCol w:w="5841"/>
      </w:tblGrid>
      <w:tr w:rsidR="00E02360" w:rsidRPr="00E02360" w14:paraId="2D6B753F" w14:textId="77777777" w:rsidTr="0029187C">
        <w:trPr>
          <w:jc w:val="center"/>
        </w:trPr>
        <w:tc>
          <w:tcPr>
            <w:tcW w:w="1814" w:type="pct"/>
            <w:vAlign w:val="center"/>
          </w:tcPr>
          <w:p w14:paraId="2DDC25D1" w14:textId="09EF7825" w:rsidR="00E02360" w:rsidRPr="00E02360" w:rsidRDefault="00E02360" w:rsidP="00026EEB">
            <w:pPr>
              <w:widowControl w:val="0"/>
              <w:suppressAutoHyphens/>
              <w:spacing w:line="276" w:lineRule="auto"/>
              <w:rPr>
                <w:rFonts w:eastAsia="Arial Unicode MS" w:cs="Calibri"/>
                <w:sz w:val="20"/>
                <w:szCs w:val="20"/>
              </w:rPr>
            </w:pPr>
          </w:p>
        </w:tc>
        <w:tc>
          <w:tcPr>
            <w:tcW w:w="3186" w:type="pct"/>
            <w:vAlign w:val="center"/>
          </w:tcPr>
          <w:p w14:paraId="71A3A12F" w14:textId="77777777" w:rsidR="00E02360" w:rsidRPr="00E02360" w:rsidRDefault="00E02360" w:rsidP="001E3F7D">
            <w:pPr>
              <w:widowControl w:val="0"/>
              <w:suppressAutoHyphens/>
              <w:spacing w:line="276" w:lineRule="auto"/>
              <w:jc w:val="center"/>
              <w:rPr>
                <w:rFonts w:eastAsia="Arial Unicode MS" w:cs="Calibri"/>
                <w:sz w:val="20"/>
                <w:szCs w:val="20"/>
              </w:rPr>
            </w:pPr>
            <w:r w:rsidRPr="00E02360">
              <w:rPr>
                <w:rFonts w:eastAsia="Arial Unicode MS" w:cs="Calibri"/>
                <w:sz w:val="20"/>
                <w:szCs w:val="20"/>
              </w:rPr>
              <w:t>…………………………………………………………………………………………………………..</w:t>
            </w:r>
          </w:p>
        </w:tc>
      </w:tr>
      <w:tr w:rsidR="00E02360" w:rsidRPr="00475626" w14:paraId="0AD23361" w14:textId="77777777" w:rsidTr="0029187C">
        <w:trPr>
          <w:jc w:val="center"/>
        </w:trPr>
        <w:tc>
          <w:tcPr>
            <w:tcW w:w="1814" w:type="pct"/>
            <w:vAlign w:val="center"/>
          </w:tcPr>
          <w:p w14:paraId="0E7DBE64" w14:textId="42E0CC0D" w:rsidR="00E02360" w:rsidRPr="00475626" w:rsidRDefault="00E02360" w:rsidP="00026EEB">
            <w:pPr>
              <w:widowControl w:val="0"/>
              <w:suppressAutoHyphens/>
              <w:spacing w:line="276" w:lineRule="auto"/>
              <w:rPr>
                <w:rFonts w:eastAsia="Arial Unicode MS" w:cs="Calibri"/>
                <w:b/>
                <w:sz w:val="16"/>
                <w:szCs w:val="16"/>
              </w:rPr>
            </w:pPr>
          </w:p>
        </w:tc>
        <w:tc>
          <w:tcPr>
            <w:tcW w:w="3186" w:type="pct"/>
            <w:vAlign w:val="center"/>
          </w:tcPr>
          <w:p w14:paraId="08FDC744" w14:textId="41705436" w:rsidR="00E02360" w:rsidRPr="00475626" w:rsidRDefault="001575B8" w:rsidP="001E3F7D">
            <w:pPr>
              <w:widowControl w:val="0"/>
              <w:suppressAutoHyphens/>
              <w:spacing w:line="276" w:lineRule="auto"/>
              <w:jc w:val="center"/>
              <w:rPr>
                <w:rFonts w:eastAsia="Arial Unicode MS" w:cs="Calibri"/>
                <w:sz w:val="16"/>
                <w:szCs w:val="16"/>
              </w:rPr>
            </w:pPr>
            <w:r w:rsidRPr="00475626">
              <w:rPr>
                <w:rFonts w:eastAsia="Arial Unicode MS" w:cs="Arial"/>
                <w:b/>
                <w:sz w:val="16"/>
                <w:szCs w:val="16"/>
              </w:rPr>
              <w:t>Podpis(y) osoby(osób) upoważnionej(ych) do reprezentowania Wykonawcy(ów)</w:t>
            </w:r>
          </w:p>
        </w:tc>
      </w:tr>
    </w:tbl>
    <w:p w14:paraId="46D771EB" w14:textId="77777777" w:rsidR="00E02360" w:rsidRPr="00E02360" w:rsidRDefault="00E02360" w:rsidP="001E3F7D">
      <w:pPr>
        <w:widowControl w:val="0"/>
        <w:suppressAutoHyphens/>
        <w:spacing w:line="276" w:lineRule="auto"/>
        <w:jc w:val="left"/>
        <w:rPr>
          <w:rFonts w:eastAsia="Arial Unicode MS" w:cs="Calibri"/>
          <w:i/>
          <w:sz w:val="20"/>
          <w:szCs w:val="20"/>
        </w:rPr>
      </w:pPr>
    </w:p>
    <w:p w14:paraId="181F0C64" w14:textId="1BBE340A" w:rsidR="00E02360" w:rsidRDefault="00E02360" w:rsidP="001E3F7D">
      <w:pPr>
        <w:widowControl w:val="0"/>
        <w:spacing w:line="276" w:lineRule="auto"/>
        <w:jc w:val="left"/>
        <w:rPr>
          <w:rFonts w:cs="Calibri"/>
          <w:sz w:val="20"/>
          <w:szCs w:val="20"/>
        </w:rPr>
      </w:pPr>
      <w:r>
        <w:rPr>
          <w:rFonts w:cs="Calibri"/>
          <w:sz w:val="20"/>
          <w:szCs w:val="20"/>
        </w:rPr>
        <w:br w:type="page"/>
      </w:r>
    </w:p>
    <w:p w14:paraId="7A2B11DF" w14:textId="75CF645B" w:rsidR="00E02360" w:rsidRPr="008631DA" w:rsidRDefault="00E02360" w:rsidP="001E3F7D">
      <w:pPr>
        <w:widowControl w:val="0"/>
        <w:shd w:val="clear" w:color="auto" w:fill="FFFFFF"/>
        <w:suppressAutoHyphens/>
        <w:spacing w:line="276" w:lineRule="auto"/>
        <w:jc w:val="right"/>
        <w:rPr>
          <w:rFonts w:eastAsia="Arial Unicode MS" w:cs="Calibri"/>
          <w:b/>
          <w:sz w:val="20"/>
          <w:szCs w:val="20"/>
        </w:rPr>
      </w:pPr>
      <w:r w:rsidRPr="008631DA">
        <w:rPr>
          <w:rFonts w:eastAsia="Arial Unicode MS" w:cs="Calibri"/>
          <w:b/>
          <w:sz w:val="20"/>
          <w:szCs w:val="20"/>
        </w:rPr>
        <w:t xml:space="preserve">Załącznik nr </w:t>
      </w:r>
      <w:r w:rsidR="007B1674">
        <w:rPr>
          <w:rFonts w:eastAsia="Arial Unicode MS" w:cs="Calibri"/>
          <w:b/>
          <w:sz w:val="20"/>
          <w:szCs w:val="20"/>
        </w:rPr>
        <w:t>4</w:t>
      </w:r>
      <w:r w:rsidRPr="008631DA">
        <w:rPr>
          <w:rFonts w:eastAsia="Arial Unicode MS" w:cs="Calibri"/>
          <w:b/>
          <w:sz w:val="20"/>
          <w:szCs w:val="20"/>
        </w:rPr>
        <w:t xml:space="preserve"> do </w:t>
      </w:r>
      <w:r w:rsidR="00464893" w:rsidRPr="00464893">
        <w:rPr>
          <w:rFonts w:eastAsia="Arial Unicode MS" w:cs="Calibri"/>
          <w:b/>
          <w:sz w:val="20"/>
          <w:szCs w:val="20"/>
        </w:rPr>
        <w:t xml:space="preserve">Formularza </w:t>
      </w:r>
      <w:r w:rsidR="00445CE7" w:rsidRPr="008631DA">
        <w:rPr>
          <w:rFonts w:eastAsia="Arial Unicode MS" w:cs="Calibri"/>
          <w:b/>
          <w:sz w:val="20"/>
          <w:szCs w:val="20"/>
        </w:rPr>
        <w:t xml:space="preserve">oferty </w:t>
      </w:r>
    </w:p>
    <w:p w14:paraId="425168D6" w14:textId="45BD3294" w:rsidR="00E02360" w:rsidRPr="008631DA" w:rsidRDefault="00E02360" w:rsidP="008631DA">
      <w:pPr>
        <w:widowControl w:val="0"/>
        <w:shd w:val="clear" w:color="auto" w:fill="FFFFFF"/>
        <w:suppressAutoHyphens/>
        <w:spacing w:line="276" w:lineRule="auto"/>
        <w:jc w:val="right"/>
        <w:rPr>
          <w:rFonts w:eastAsia="Arial Unicode MS" w:cs="Calibri"/>
          <w:b/>
          <w:bCs/>
          <w:sz w:val="20"/>
          <w:szCs w:val="20"/>
        </w:rPr>
      </w:pPr>
      <w:r w:rsidRPr="008631DA">
        <w:rPr>
          <w:rFonts w:eastAsia="Arial Unicode MS" w:cs="Calibri"/>
          <w:b/>
          <w:bCs/>
          <w:sz w:val="20"/>
          <w:szCs w:val="20"/>
        </w:rPr>
        <w:t>COI-ZAK.262</w:t>
      </w:r>
      <w:r w:rsidR="00EC2913">
        <w:rPr>
          <w:rFonts w:eastAsia="Arial Unicode MS" w:cs="Calibri"/>
          <w:b/>
          <w:bCs/>
          <w:sz w:val="20"/>
          <w:szCs w:val="20"/>
        </w:rPr>
        <w:t>.15</w:t>
      </w:r>
      <w:r w:rsidR="00FB44EB">
        <w:rPr>
          <w:rFonts w:eastAsia="Arial Unicode MS" w:cs="Calibri"/>
          <w:b/>
          <w:bCs/>
          <w:sz w:val="20"/>
          <w:szCs w:val="20"/>
        </w:rPr>
        <w:t>.</w:t>
      </w:r>
      <w:r w:rsidR="009D1165" w:rsidRPr="008631DA">
        <w:rPr>
          <w:rFonts w:eastAsia="Arial Unicode MS" w:cs="Calibri"/>
          <w:b/>
          <w:bCs/>
          <w:sz w:val="20"/>
          <w:szCs w:val="20"/>
        </w:rPr>
        <w:t>20</w:t>
      </w:r>
      <w:r w:rsidR="005E6055">
        <w:rPr>
          <w:rFonts w:eastAsia="Arial Unicode MS" w:cs="Calibri"/>
          <w:b/>
          <w:bCs/>
          <w:sz w:val="20"/>
          <w:szCs w:val="20"/>
        </w:rPr>
        <w:t>22</w:t>
      </w:r>
      <w:r w:rsidR="009D1165" w:rsidRPr="008631DA">
        <w:rPr>
          <w:rFonts w:eastAsia="Arial Unicode MS" w:cs="Calibri"/>
          <w:b/>
          <w:bCs/>
          <w:sz w:val="20"/>
          <w:szCs w:val="20"/>
        </w:rPr>
        <w:t xml:space="preserve"> </w:t>
      </w:r>
      <w:r w:rsidRPr="008631DA">
        <w:rPr>
          <w:rFonts w:eastAsia="Arial Unicode MS"/>
          <w:b/>
          <w:sz w:val="20"/>
          <w:szCs w:val="20"/>
        </w:rPr>
        <w:t xml:space="preserve">– wzór Wykazu </w:t>
      </w:r>
      <w:r w:rsidR="006B44ED">
        <w:rPr>
          <w:rFonts w:eastAsia="Arial Unicode MS"/>
          <w:b/>
          <w:sz w:val="20"/>
          <w:szCs w:val="20"/>
        </w:rPr>
        <w:t xml:space="preserve">wykonanych </w:t>
      </w:r>
      <w:r w:rsidR="00E77DDB">
        <w:rPr>
          <w:rFonts w:eastAsia="Arial Unicode MS"/>
          <w:b/>
          <w:sz w:val="20"/>
          <w:szCs w:val="20"/>
        </w:rPr>
        <w:t>usług/</w:t>
      </w:r>
      <w:r w:rsidR="00DF463B">
        <w:rPr>
          <w:rFonts w:eastAsia="Arial Unicode MS"/>
          <w:b/>
          <w:sz w:val="20"/>
          <w:szCs w:val="20"/>
        </w:rPr>
        <w:t>dostaw</w:t>
      </w:r>
      <w:r w:rsidRPr="008631DA">
        <w:rPr>
          <w:rFonts w:eastAsia="Arial Unicode MS"/>
          <w:b/>
          <w:sz w:val="20"/>
          <w:szCs w:val="20"/>
        </w:rPr>
        <w:t xml:space="preserve"> </w:t>
      </w:r>
      <w:r w:rsidRPr="008631DA">
        <w:rPr>
          <w:rFonts w:cs="Calibri"/>
          <w:b/>
          <w:sz w:val="20"/>
          <w:szCs w:val="20"/>
          <w:vertAlign w:val="superscript"/>
        </w:rPr>
        <w:footnoteReference w:id="23"/>
      </w:r>
      <w:r w:rsidRPr="008631DA">
        <w:rPr>
          <w:rFonts w:cs="Calibri"/>
          <w:b/>
          <w:sz w:val="20"/>
          <w:szCs w:val="20"/>
        </w:rPr>
        <w:t xml:space="preserve"> </w:t>
      </w:r>
    </w:p>
    <w:p w14:paraId="1578B0FC" w14:textId="77777777" w:rsidR="00E02360" w:rsidRPr="00E02360" w:rsidRDefault="00E02360" w:rsidP="001E3F7D">
      <w:pPr>
        <w:widowControl w:val="0"/>
        <w:spacing w:line="276" w:lineRule="auto"/>
        <w:rPr>
          <w:rFonts w:cs="Calibri"/>
          <w:i/>
          <w:sz w:val="20"/>
          <w:szCs w:val="20"/>
        </w:rPr>
      </w:pPr>
      <w:bookmarkStart w:id="2" w:name="_Toc144792011"/>
      <w:bookmarkStart w:id="3" w:name="_Toc145301263"/>
      <w:bookmarkStart w:id="4" w:name="_Toc146423309"/>
    </w:p>
    <w:bookmarkEnd w:id="2"/>
    <w:bookmarkEnd w:id="3"/>
    <w:bookmarkEnd w:id="4"/>
    <w:p w14:paraId="7809B94C" w14:textId="1585FD9A" w:rsidR="00E02360" w:rsidRPr="008631DA" w:rsidRDefault="00E02360" w:rsidP="001E3F7D">
      <w:pPr>
        <w:widowControl w:val="0"/>
        <w:pBdr>
          <w:top w:val="thinThickThinMediumGap" w:sz="24" w:space="1" w:color="auto"/>
          <w:left w:val="thinThickThinMediumGap" w:sz="24" w:space="4" w:color="auto"/>
          <w:bottom w:val="thinThickThinMediumGap" w:sz="24" w:space="2" w:color="auto"/>
          <w:right w:val="thinThickThinMediumGap" w:sz="24" w:space="4" w:color="auto"/>
        </w:pBdr>
        <w:spacing w:line="276" w:lineRule="auto"/>
        <w:jc w:val="center"/>
        <w:outlineLvl w:val="0"/>
        <w:rPr>
          <w:rFonts w:cs="Calibri"/>
          <w:sz w:val="18"/>
          <w:szCs w:val="20"/>
        </w:rPr>
      </w:pPr>
      <w:r w:rsidRPr="008631DA">
        <w:rPr>
          <w:rFonts w:cs="Calibri"/>
          <w:b/>
          <w:lang w:val="x-none" w:eastAsia="x-none"/>
        </w:rPr>
        <w:t>WYKAZ WYKONANYCH</w:t>
      </w:r>
      <w:r w:rsidR="006B44ED">
        <w:rPr>
          <w:rFonts w:cs="Calibri"/>
          <w:b/>
          <w:lang w:eastAsia="x-none"/>
        </w:rPr>
        <w:t xml:space="preserve"> </w:t>
      </w:r>
      <w:r w:rsidR="000B72E5">
        <w:rPr>
          <w:rFonts w:cs="Calibri"/>
          <w:b/>
          <w:lang w:eastAsia="x-none"/>
        </w:rPr>
        <w:t>USŁ</w:t>
      </w:r>
      <w:r w:rsidR="00E77DDB">
        <w:rPr>
          <w:rFonts w:cs="Calibri"/>
          <w:b/>
          <w:lang w:eastAsia="x-none"/>
        </w:rPr>
        <w:t>UG/DOSTAW</w:t>
      </w:r>
    </w:p>
    <w:p w14:paraId="062D3FFF" w14:textId="3F2B92F2" w:rsidR="00E02360" w:rsidRDefault="00E02360" w:rsidP="001E3F7D">
      <w:pPr>
        <w:widowControl w:val="0"/>
        <w:spacing w:line="276" w:lineRule="auto"/>
        <w:rPr>
          <w:rFonts w:cs="Calibri"/>
          <w:sz w:val="20"/>
          <w:szCs w:val="20"/>
        </w:rPr>
      </w:pPr>
    </w:p>
    <w:p w14:paraId="3F196B87" w14:textId="33B4864F" w:rsidR="00483364" w:rsidRPr="005E6055" w:rsidRDefault="00483364" w:rsidP="005E6055">
      <w:pPr>
        <w:spacing w:line="276" w:lineRule="auto"/>
        <w:rPr>
          <w:rFonts w:eastAsia="Arial Unicode MS" w:cs="Calibri"/>
          <w:b/>
          <w:bCs/>
          <w:szCs w:val="22"/>
        </w:rPr>
      </w:pPr>
      <w:r w:rsidRPr="008631DA">
        <w:rPr>
          <w:rFonts w:eastAsia="Arial Unicode MS" w:cs="Calibri"/>
          <w:sz w:val="20"/>
          <w:szCs w:val="22"/>
        </w:rPr>
        <w:t xml:space="preserve">W odpowiedzi na wezwanie w trybie art. </w:t>
      </w:r>
      <w:r w:rsidR="00CD5BE4">
        <w:rPr>
          <w:rFonts w:eastAsia="Arial Unicode MS" w:cs="Calibri"/>
          <w:sz w:val="20"/>
          <w:szCs w:val="22"/>
        </w:rPr>
        <w:t>1</w:t>
      </w:r>
      <w:r w:rsidRPr="008631DA">
        <w:rPr>
          <w:rFonts w:eastAsia="Arial Unicode MS" w:cs="Calibri"/>
          <w:sz w:val="20"/>
          <w:szCs w:val="22"/>
        </w:rPr>
        <w:t xml:space="preserve">26 ust. 1 ustawy Pzp, w związku z prowadzonym postępowaniem w trybie przetargu nieograniczonego </w:t>
      </w:r>
      <w:r w:rsidRPr="00A72731">
        <w:rPr>
          <w:rFonts w:eastAsia="Arial Unicode MS" w:cs="Calibri"/>
          <w:sz w:val="20"/>
          <w:szCs w:val="20"/>
        </w:rPr>
        <w:t xml:space="preserve">na </w:t>
      </w:r>
      <w:r w:rsidR="005E6055">
        <w:rPr>
          <w:rFonts w:eastAsia="Arial Unicode MS" w:cs="Calibri"/>
          <w:b/>
          <w:bCs/>
          <w:szCs w:val="22"/>
        </w:rPr>
        <w:t xml:space="preserve">zapewnienie </w:t>
      </w:r>
      <w:r w:rsidR="005E6055" w:rsidRPr="005E6055">
        <w:rPr>
          <w:rFonts w:eastAsia="Arial Unicode MS" w:cs="Calibri"/>
          <w:b/>
          <w:bCs/>
          <w:szCs w:val="22"/>
        </w:rPr>
        <w:t>świadczenia usługi rozszerzonego wsparcia technicznego dla posiadanego oprogramowania HCL PORTAL 8.0</w:t>
      </w:r>
      <w:r w:rsidR="00AE03FC" w:rsidRPr="00A72731">
        <w:rPr>
          <w:rFonts w:asciiTheme="minorHAnsi" w:hAnsiTheme="minorHAnsi" w:cstheme="minorHAnsi"/>
          <w:b/>
          <w:sz w:val="20"/>
          <w:szCs w:val="20"/>
        </w:rPr>
        <w:t>,</w:t>
      </w:r>
      <w:r w:rsidR="00575828" w:rsidRPr="00A72731">
        <w:rPr>
          <w:rFonts w:asciiTheme="minorHAnsi" w:hAnsiTheme="minorHAnsi" w:cstheme="minorHAnsi"/>
          <w:b/>
          <w:sz w:val="20"/>
          <w:szCs w:val="20"/>
        </w:rPr>
        <w:t xml:space="preserve"> </w:t>
      </w:r>
      <w:r w:rsidRPr="00A72731">
        <w:rPr>
          <w:rFonts w:eastAsia="Arial Unicode MS" w:cs="Calibri"/>
          <w:b/>
          <w:iCs/>
          <w:sz w:val="20"/>
          <w:szCs w:val="20"/>
        </w:rPr>
        <w:t>nr referencyjny</w:t>
      </w:r>
      <w:r w:rsidRPr="008631DA">
        <w:rPr>
          <w:rFonts w:eastAsia="Arial Unicode MS" w:cs="Calibri"/>
          <w:b/>
          <w:iCs/>
          <w:sz w:val="20"/>
          <w:szCs w:val="22"/>
        </w:rPr>
        <w:t xml:space="preserve"> sprawy: </w:t>
      </w:r>
      <w:r w:rsidRPr="003B2D30">
        <w:rPr>
          <w:rFonts w:eastAsia="Arial Unicode MS" w:cs="Calibri"/>
          <w:b/>
          <w:iCs/>
          <w:sz w:val="20"/>
          <w:szCs w:val="22"/>
        </w:rPr>
        <w:t>COI</w:t>
      </w:r>
      <w:r w:rsidRPr="003B2D30">
        <w:rPr>
          <w:rFonts w:eastAsia="Arial Unicode MS" w:cs="Calibri"/>
          <w:b/>
          <w:iCs/>
          <w:sz w:val="20"/>
          <w:szCs w:val="22"/>
        </w:rPr>
        <w:noBreakHyphen/>
        <w:t>ZAK.262</w:t>
      </w:r>
      <w:r w:rsidR="005E6055">
        <w:rPr>
          <w:rFonts w:eastAsia="Arial Unicode MS" w:cs="Calibri"/>
          <w:b/>
          <w:iCs/>
          <w:sz w:val="20"/>
          <w:szCs w:val="22"/>
        </w:rPr>
        <w:t>….</w:t>
      </w:r>
      <w:r w:rsidR="005B2DBB">
        <w:rPr>
          <w:rFonts w:eastAsia="Arial Unicode MS" w:cs="Calibri"/>
          <w:b/>
          <w:iCs/>
          <w:sz w:val="20"/>
          <w:szCs w:val="22"/>
        </w:rPr>
        <w:t>.</w:t>
      </w:r>
      <w:r w:rsidR="009716FA" w:rsidRPr="003B2D30">
        <w:rPr>
          <w:rFonts w:eastAsia="Arial Unicode MS" w:cs="Calibri"/>
          <w:b/>
          <w:iCs/>
          <w:sz w:val="20"/>
          <w:szCs w:val="22"/>
        </w:rPr>
        <w:t>202</w:t>
      </w:r>
      <w:r w:rsidR="005E6055">
        <w:rPr>
          <w:rFonts w:eastAsia="Arial Unicode MS" w:cs="Calibri"/>
          <w:b/>
          <w:iCs/>
          <w:sz w:val="20"/>
          <w:szCs w:val="22"/>
        </w:rPr>
        <w:t>2</w:t>
      </w:r>
      <w:r w:rsidRPr="008631DA">
        <w:rPr>
          <w:rFonts w:eastAsia="Arial Unicode MS" w:cs="Calibri"/>
          <w:sz w:val="20"/>
          <w:szCs w:val="22"/>
        </w:rPr>
        <w:t>, działając w imieniu i na rzecz:</w:t>
      </w:r>
    </w:p>
    <w:p w14:paraId="4D3EF515" w14:textId="4AB404B4" w:rsidR="00483364" w:rsidRDefault="00483364" w:rsidP="001E3F7D">
      <w:pPr>
        <w:widowControl w:val="0"/>
        <w:suppressAutoHyphens/>
        <w:spacing w:line="276" w:lineRule="auto"/>
        <w:jc w:val="center"/>
        <w:rPr>
          <w:rFonts w:eastAsia="Arial Unicode MS" w:cs="Calibri"/>
          <w:i/>
          <w:szCs w:val="22"/>
        </w:rPr>
      </w:pPr>
      <w:r w:rsidRPr="005E496A">
        <w:rPr>
          <w:rFonts w:eastAsia="Arial Unicode MS" w:cs="Calibri"/>
          <w:szCs w:val="22"/>
        </w:rPr>
        <w:t xml:space="preserve">......................................................................................................................................................................................................................................................................................................................................................................................................................................................................................................... </w:t>
      </w:r>
      <w:r w:rsidRPr="004D07F2">
        <w:rPr>
          <w:rFonts w:eastAsia="Arial Unicode MS" w:cs="Calibri"/>
          <w:i/>
          <w:sz w:val="18"/>
          <w:szCs w:val="18"/>
        </w:rPr>
        <w:t>(nazwa i adres Wykonawcy)</w:t>
      </w:r>
    </w:p>
    <w:p w14:paraId="05B135B2" w14:textId="6B0F11AC" w:rsidR="00E02360" w:rsidRPr="00B72D02" w:rsidRDefault="005E496A" w:rsidP="001E3F7D">
      <w:pPr>
        <w:widowControl w:val="0"/>
        <w:spacing w:line="276" w:lineRule="auto"/>
        <w:rPr>
          <w:rFonts w:cs="Calibri"/>
          <w:sz w:val="20"/>
          <w:szCs w:val="22"/>
        </w:rPr>
      </w:pPr>
      <w:r w:rsidRPr="00B72D02">
        <w:rPr>
          <w:rFonts w:cs="Calibri"/>
          <w:sz w:val="20"/>
          <w:szCs w:val="22"/>
        </w:rPr>
        <w:t>o</w:t>
      </w:r>
      <w:r w:rsidR="00483364" w:rsidRPr="00B72D02">
        <w:rPr>
          <w:rFonts w:cs="Calibri"/>
          <w:sz w:val="20"/>
          <w:szCs w:val="22"/>
        </w:rPr>
        <w:t>świadcz</w:t>
      </w:r>
      <w:r w:rsidRPr="00B72D02">
        <w:rPr>
          <w:rFonts w:cs="Calibri"/>
          <w:sz w:val="20"/>
          <w:szCs w:val="22"/>
        </w:rPr>
        <w:t>a</w:t>
      </w:r>
      <w:r w:rsidR="00483364" w:rsidRPr="00B72D02">
        <w:rPr>
          <w:rFonts w:cs="Calibri"/>
          <w:sz w:val="20"/>
          <w:szCs w:val="22"/>
        </w:rPr>
        <w:t xml:space="preserve">m/y, że </w:t>
      </w:r>
      <w:r w:rsidRPr="00B72D02">
        <w:rPr>
          <w:rFonts w:cs="Calibri"/>
          <w:sz w:val="20"/>
          <w:szCs w:val="22"/>
        </w:rPr>
        <w:t>wykonaliśmy</w:t>
      </w:r>
      <w:r w:rsidR="00CF67C2" w:rsidRPr="00B72D02">
        <w:rPr>
          <w:rFonts w:cs="Calibri"/>
          <w:sz w:val="20"/>
          <w:szCs w:val="22"/>
        </w:rPr>
        <w:t xml:space="preserve"> </w:t>
      </w:r>
      <w:r w:rsidRPr="00B72D02">
        <w:rPr>
          <w:rFonts w:cs="Calibri"/>
          <w:sz w:val="20"/>
          <w:szCs w:val="22"/>
        </w:rPr>
        <w:t xml:space="preserve">następujące </w:t>
      </w:r>
      <w:r w:rsidR="000B72E5">
        <w:rPr>
          <w:rFonts w:cs="Calibri"/>
          <w:sz w:val="20"/>
          <w:szCs w:val="22"/>
        </w:rPr>
        <w:t>usługi</w:t>
      </w:r>
      <w:r w:rsidR="00E77DDB">
        <w:rPr>
          <w:rFonts w:cs="Calibri"/>
          <w:sz w:val="20"/>
          <w:szCs w:val="22"/>
        </w:rPr>
        <w:t>/dostawy</w:t>
      </w:r>
      <w:r w:rsidRPr="00B72D02">
        <w:rPr>
          <w:rFonts w:cs="Calibri"/>
          <w:sz w:val="20"/>
          <w:szCs w:val="22"/>
        </w:rPr>
        <w:t>:</w:t>
      </w:r>
    </w:p>
    <w:tbl>
      <w:tblPr>
        <w:tblW w:w="503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7"/>
        <w:gridCol w:w="2062"/>
        <w:gridCol w:w="1706"/>
        <w:gridCol w:w="2785"/>
        <w:gridCol w:w="1952"/>
      </w:tblGrid>
      <w:tr w:rsidR="00E02360" w:rsidRPr="00E02360" w14:paraId="48C54931" w14:textId="77777777" w:rsidTr="002C21C7">
        <w:tc>
          <w:tcPr>
            <w:tcW w:w="343"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8168016" w14:textId="77777777" w:rsidR="00E02360" w:rsidRPr="00E02360" w:rsidRDefault="00E02360" w:rsidP="001E3F7D">
            <w:pPr>
              <w:widowControl w:val="0"/>
              <w:spacing w:line="276" w:lineRule="auto"/>
              <w:jc w:val="center"/>
              <w:rPr>
                <w:rFonts w:cs="Calibri"/>
                <w:b/>
                <w:sz w:val="20"/>
                <w:szCs w:val="20"/>
              </w:rPr>
            </w:pPr>
            <w:r w:rsidRPr="00E02360">
              <w:rPr>
                <w:rFonts w:cs="Calibri"/>
                <w:b/>
                <w:sz w:val="20"/>
                <w:szCs w:val="20"/>
              </w:rPr>
              <w:t>Lp.</w:t>
            </w:r>
          </w:p>
        </w:tc>
        <w:tc>
          <w:tcPr>
            <w:tcW w:w="1129"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023C9FFE" w14:textId="77777777" w:rsidR="00E02360" w:rsidRPr="00E02360" w:rsidRDefault="00E02360" w:rsidP="001E3F7D">
            <w:pPr>
              <w:widowControl w:val="0"/>
              <w:spacing w:line="276" w:lineRule="auto"/>
              <w:jc w:val="center"/>
              <w:rPr>
                <w:rFonts w:cs="Calibri"/>
                <w:b/>
                <w:sz w:val="20"/>
                <w:szCs w:val="20"/>
              </w:rPr>
            </w:pPr>
            <w:r w:rsidRPr="00E02360">
              <w:rPr>
                <w:rFonts w:cs="Calibri"/>
                <w:b/>
                <w:sz w:val="20"/>
                <w:szCs w:val="20"/>
              </w:rPr>
              <w:t xml:space="preserve">Data realizacji </w:t>
            </w:r>
          </w:p>
          <w:p w14:paraId="6AD27823" w14:textId="77777777" w:rsidR="00E02360" w:rsidRPr="00E02360" w:rsidRDefault="00E02360" w:rsidP="001E3F7D">
            <w:pPr>
              <w:widowControl w:val="0"/>
              <w:spacing w:line="276" w:lineRule="auto"/>
              <w:jc w:val="center"/>
              <w:rPr>
                <w:rFonts w:cs="Calibri"/>
                <w:b/>
                <w:sz w:val="20"/>
                <w:szCs w:val="20"/>
              </w:rPr>
            </w:pPr>
            <w:r w:rsidRPr="00E02360">
              <w:rPr>
                <w:rFonts w:cs="Calibri"/>
                <w:b/>
                <w:sz w:val="20"/>
                <w:szCs w:val="20"/>
              </w:rPr>
              <w:t>(od - do)</w:t>
            </w:r>
          </w:p>
        </w:tc>
        <w:tc>
          <w:tcPr>
            <w:tcW w:w="934"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757BEA5" w14:textId="4E7A54B3" w:rsidR="00E02360" w:rsidRPr="00E02360" w:rsidRDefault="00E02360" w:rsidP="001E3F7D">
            <w:pPr>
              <w:widowControl w:val="0"/>
              <w:spacing w:line="276" w:lineRule="auto"/>
              <w:jc w:val="center"/>
              <w:rPr>
                <w:rFonts w:cs="Calibri"/>
                <w:b/>
                <w:sz w:val="20"/>
                <w:szCs w:val="20"/>
              </w:rPr>
            </w:pPr>
            <w:r w:rsidRPr="00E02360">
              <w:rPr>
                <w:rFonts w:cs="Calibri"/>
                <w:b/>
                <w:sz w:val="20"/>
                <w:szCs w:val="20"/>
              </w:rPr>
              <w:t xml:space="preserve">Odbiorca </w:t>
            </w:r>
            <w:r w:rsidR="005275C2">
              <w:rPr>
                <w:rFonts w:cs="Calibri"/>
                <w:b/>
                <w:sz w:val="20"/>
                <w:szCs w:val="20"/>
              </w:rPr>
              <w:t>usług/</w:t>
            </w:r>
            <w:r w:rsidR="007B1674">
              <w:rPr>
                <w:rFonts w:cs="Calibri"/>
                <w:b/>
                <w:sz w:val="20"/>
                <w:szCs w:val="20"/>
              </w:rPr>
              <w:t>dostaw</w:t>
            </w:r>
          </w:p>
          <w:p w14:paraId="6C3987F2" w14:textId="77777777" w:rsidR="00E02360" w:rsidRPr="00E02360" w:rsidRDefault="00E02360" w:rsidP="001E3F7D">
            <w:pPr>
              <w:widowControl w:val="0"/>
              <w:spacing w:line="276" w:lineRule="auto"/>
              <w:jc w:val="center"/>
              <w:rPr>
                <w:rFonts w:cs="Calibri"/>
                <w:b/>
                <w:sz w:val="20"/>
                <w:szCs w:val="20"/>
              </w:rPr>
            </w:pPr>
            <w:r w:rsidRPr="00E02360">
              <w:rPr>
                <w:rFonts w:cs="Calibri"/>
                <w:b/>
                <w:sz w:val="20"/>
                <w:szCs w:val="20"/>
              </w:rPr>
              <w:t>(nazwa i adres)</w:t>
            </w:r>
          </w:p>
        </w:tc>
        <w:tc>
          <w:tcPr>
            <w:tcW w:w="1525"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76213E1B" w14:textId="77777777" w:rsidR="00E02360" w:rsidRPr="00E02360" w:rsidRDefault="00E02360" w:rsidP="001E3F7D">
            <w:pPr>
              <w:widowControl w:val="0"/>
              <w:spacing w:line="276" w:lineRule="auto"/>
              <w:jc w:val="center"/>
              <w:rPr>
                <w:rFonts w:cs="Calibri"/>
                <w:b/>
                <w:sz w:val="20"/>
                <w:szCs w:val="20"/>
              </w:rPr>
            </w:pPr>
            <w:r w:rsidRPr="00E02360">
              <w:rPr>
                <w:rFonts w:cs="Calibri"/>
                <w:b/>
                <w:sz w:val="20"/>
                <w:szCs w:val="20"/>
              </w:rPr>
              <w:t>Przedmiot realizacji</w:t>
            </w:r>
          </w:p>
          <w:p w14:paraId="745880ED" w14:textId="330E3383" w:rsidR="00E02360" w:rsidRPr="00E02360" w:rsidRDefault="00E02360" w:rsidP="00AE03FC">
            <w:pPr>
              <w:widowControl w:val="0"/>
              <w:spacing w:line="276" w:lineRule="auto"/>
              <w:jc w:val="center"/>
              <w:rPr>
                <w:rFonts w:cs="Calibri"/>
                <w:b/>
                <w:sz w:val="20"/>
                <w:szCs w:val="20"/>
              </w:rPr>
            </w:pPr>
            <w:r w:rsidRPr="00E02360">
              <w:rPr>
                <w:rFonts w:cs="Calibri"/>
                <w:b/>
                <w:sz w:val="20"/>
                <w:szCs w:val="20"/>
              </w:rPr>
              <w:t xml:space="preserve">(wyszczególnić rodzaj </w:t>
            </w:r>
            <w:r w:rsidR="00DB4FB7">
              <w:rPr>
                <w:rFonts w:cs="Calibri"/>
                <w:b/>
                <w:sz w:val="20"/>
                <w:szCs w:val="20"/>
              </w:rPr>
              <w:t>usług/</w:t>
            </w:r>
            <w:r w:rsidR="00DF463B">
              <w:rPr>
                <w:rFonts w:cs="Calibri"/>
                <w:b/>
                <w:sz w:val="20"/>
                <w:szCs w:val="20"/>
              </w:rPr>
              <w:t>dostaw</w:t>
            </w:r>
            <w:r w:rsidRPr="00E02360">
              <w:rPr>
                <w:rFonts w:cs="Calibri"/>
                <w:b/>
                <w:sz w:val="20"/>
                <w:szCs w:val="20"/>
              </w:rPr>
              <w:t>)</w:t>
            </w:r>
          </w:p>
        </w:tc>
        <w:tc>
          <w:tcPr>
            <w:tcW w:w="1069"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0256EC54" w14:textId="270CCA05" w:rsidR="00E02360" w:rsidRPr="00E02360" w:rsidRDefault="00E02360" w:rsidP="001E3F7D">
            <w:pPr>
              <w:widowControl w:val="0"/>
              <w:spacing w:line="276" w:lineRule="auto"/>
              <w:jc w:val="center"/>
              <w:rPr>
                <w:rFonts w:cs="Calibri"/>
                <w:b/>
                <w:sz w:val="20"/>
                <w:szCs w:val="20"/>
              </w:rPr>
            </w:pPr>
            <w:r w:rsidRPr="00E02360">
              <w:rPr>
                <w:rFonts w:cs="Calibri"/>
                <w:b/>
                <w:sz w:val="20"/>
                <w:szCs w:val="20"/>
              </w:rPr>
              <w:t>Wartość brutto</w:t>
            </w:r>
            <w:r w:rsidR="00F6594C">
              <w:rPr>
                <w:rFonts w:cs="Calibri"/>
                <w:b/>
                <w:sz w:val="20"/>
                <w:szCs w:val="20"/>
              </w:rPr>
              <w:t xml:space="preserve"> usług/dostaw</w:t>
            </w:r>
          </w:p>
          <w:p w14:paraId="5BB4F91A" w14:textId="77777777" w:rsidR="00E02360" w:rsidRPr="00E02360" w:rsidRDefault="00E02360" w:rsidP="001E3F7D">
            <w:pPr>
              <w:widowControl w:val="0"/>
              <w:spacing w:line="276" w:lineRule="auto"/>
              <w:jc w:val="center"/>
              <w:rPr>
                <w:rFonts w:cs="Calibri"/>
                <w:b/>
                <w:sz w:val="20"/>
                <w:szCs w:val="20"/>
              </w:rPr>
            </w:pPr>
            <w:r w:rsidRPr="00E02360">
              <w:rPr>
                <w:rFonts w:cs="Calibri"/>
                <w:b/>
                <w:sz w:val="20"/>
                <w:szCs w:val="20"/>
              </w:rPr>
              <w:t>(w zł)</w:t>
            </w:r>
          </w:p>
        </w:tc>
      </w:tr>
      <w:tr w:rsidR="00E02360" w:rsidRPr="00E02360" w14:paraId="4DBD1ABF" w14:textId="77777777" w:rsidTr="002C21C7">
        <w:trPr>
          <w:trHeight w:val="309"/>
        </w:trPr>
        <w:tc>
          <w:tcPr>
            <w:tcW w:w="34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395B91D" w14:textId="77777777" w:rsidR="00E02360" w:rsidRPr="00E02360" w:rsidRDefault="00E02360" w:rsidP="001E3F7D">
            <w:pPr>
              <w:widowControl w:val="0"/>
              <w:spacing w:line="276" w:lineRule="auto"/>
              <w:jc w:val="center"/>
              <w:rPr>
                <w:rFonts w:cs="Calibri"/>
                <w:b/>
                <w:i/>
                <w:iCs/>
                <w:sz w:val="20"/>
                <w:szCs w:val="20"/>
              </w:rPr>
            </w:pPr>
            <w:r w:rsidRPr="00E02360">
              <w:rPr>
                <w:rFonts w:cs="Calibri"/>
                <w:b/>
                <w:i/>
                <w:iCs/>
                <w:sz w:val="20"/>
                <w:szCs w:val="20"/>
              </w:rPr>
              <w:t>1</w:t>
            </w:r>
          </w:p>
        </w:tc>
        <w:tc>
          <w:tcPr>
            <w:tcW w:w="112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1EB5EFC" w14:textId="77777777" w:rsidR="00E02360" w:rsidRPr="00E02360" w:rsidRDefault="00E02360" w:rsidP="001E3F7D">
            <w:pPr>
              <w:widowControl w:val="0"/>
              <w:spacing w:line="276" w:lineRule="auto"/>
              <w:jc w:val="center"/>
              <w:rPr>
                <w:rFonts w:cs="Calibri"/>
                <w:b/>
                <w:i/>
                <w:iCs/>
                <w:sz w:val="20"/>
                <w:szCs w:val="20"/>
              </w:rPr>
            </w:pPr>
            <w:r w:rsidRPr="00E02360">
              <w:rPr>
                <w:rFonts w:cs="Calibri"/>
                <w:b/>
                <w:i/>
                <w:iCs/>
                <w:sz w:val="20"/>
                <w:szCs w:val="20"/>
              </w:rPr>
              <w:t>2</w:t>
            </w:r>
          </w:p>
        </w:tc>
        <w:tc>
          <w:tcPr>
            <w:tcW w:w="93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DA7AE08" w14:textId="77777777" w:rsidR="00E02360" w:rsidRPr="00E02360" w:rsidRDefault="00E02360" w:rsidP="001E3F7D">
            <w:pPr>
              <w:widowControl w:val="0"/>
              <w:spacing w:line="276" w:lineRule="auto"/>
              <w:jc w:val="center"/>
              <w:rPr>
                <w:rFonts w:cs="Calibri"/>
                <w:b/>
                <w:i/>
                <w:iCs/>
                <w:sz w:val="20"/>
                <w:szCs w:val="20"/>
              </w:rPr>
            </w:pPr>
            <w:r w:rsidRPr="00E02360">
              <w:rPr>
                <w:rFonts w:cs="Calibri"/>
                <w:b/>
                <w:i/>
                <w:iCs/>
                <w:sz w:val="20"/>
                <w:szCs w:val="20"/>
              </w:rPr>
              <w:t>3</w:t>
            </w:r>
          </w:p>
        </w:tc>
        <w:tc>
          <w:tcPr>
            <w:tcW w:w="152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4CC437F" w14:textId="77777777" w:rsidR="00E02360" w:rsidRPr="00E02360" w:rsidRDefault="00E02360" w:rsidP="001E3F7D">
            <w:pPr>
              <w:widowControl w:val="0"/>
              <w:spacing w:line="276" w:lineRule="auto"/>
              <w:jc w:val="center"/>
              <w:rPr>
                <w:rFonts w:cs="Calibri"/>
                <w:b/>
                <w:i/>
                <w:iCs/>
                <w:sz w:val="20"/>
                <w:szCs w:val="20"/>
              </w:rPr>
            </w:pPr>
            <w:r w:rsidRPr="00E02360">
              <w:rPr>
                <w:rFonts w:cs="Calibri"/>
                <w:b/>
                <w:i/>
                <w:iCs/>
                <w:sz w:val="20"/>
                <w:szCs w:val="20"/>
              </w:rPr>
              <w:t>4</w:t>
            </w:r>
          </w:p>
        </w:tc>
        <w:tc>
          <w:tcPr>
            <w:tcW w:w="106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B4629C3" w14:textId="77777777" w:rsidR="00E02360" w:rsidRPr="00E02360" w:rsidRDefault="00E02360" w:rsidP="001E3F7D">
            <w:pPr>
              <w:widowControl w:val="0"/>
              <w:spacing w:line="276" w:lineRule="auto"/>
              <w:jc w:val="center"/>
              <w:rPr>
                <w:rFonts w:cs="Calibri"/>
                <w:b/>
                <w:i/>
                <w:iCs/>
                <w:sz w:val="20"/>
                <w:szCs w:val="20"/>
              </w:rPr>
            </w:pPr>
            <w:r w:rsidRPr="00E02360">
              <w:rPr>
                <w:rFonts w:cs="Calibri"/>
                <w:b/>
                <w:i/>
                <w:iCs/>
                <w:sz w:val="20"/>
                <w:szCs w:val="20"/>
              </w:rPr>
              <w:t>5</w:t>
            </w:r>
          </w:p>
        </w:tc>
      </w:tr>
      <w:tr w:rsidR="00E02360" w:rsidRPr="00E02360" w14:paraId="70C7A978" w14:textId="77777777" w:rsidTr="00B72D02">
        <w:trPr>
          <w:trHeight w:val="913"/>
        </w:trPr>
        <w:tc>
          <w:tcPr>
            <w:tcW w:w="343" w:type="pct"/>
            <w:tcBorders>
              <w:top w:val="single" w:sz="4" w:space="0" w:color="auto"/>
              <w:left w:val="single" w:sz="4" w:space="0" w:color="auto"/>
              <w:bottom w:val="single" w:sz="4" w:space="0" w:color="auto"/>
              <w:right w:val="single" w:sz="4" w:space="0" w:color="auto"/>
            </w:tcBorders>
            <w:vAlign w:val="center"/>
          </w:tcPr>
          <w:p w14:paraId="6AB7E36E" w14:textId="5CC6A814" w:rsidR="00E02360" w:rsidRPr="00E02360" w:rsidRDefault="00B72D02" w:rsidP="00B72D02">
            <w:pPr>
              <w:widowControl w:val="0"/>
              <w:spacing w:line="276" w:lineRule="auto"/>
              <w:ind w:firstLine="5"/>
              <w:jc w:val="center"/>
              <w:rPr>
                <w:rFonts w:cs="Calibri"/>
                <w:sz w:val="20"/>
                <w:szCs w:val="20"/>
              </w:rPr>
            </w:pPr>
            <w:r>
              <w:rPr>
                <w:rFonts w:cs="Calibri"/>
                <w:sz w:val="20"/>
                <w:szCs w:val="20"/>
              </w:rPr>
              <w:t>1.</w:t>
            </w:r>
          </w:p>
        </w:tc>
        <w:tc>
          <w:tcPr>
            <w:tcW w:w="1129" w:type="pct"/>
            <w:tcBorders>
              <w:top w:val="single" w:sz="4" w:space="0" w:color="auto"/>
              <w:left w:val="single" w:sz="4" w:space="0" w:color="auto"/>
              <w:bottom w:val="single" w:sz="4" w:space="0" w:color="auto"/>
              <w:right w:val="single" w:sz="4" w:space="0" w:color="auto"/>
            </w:tcBorders>
            <w:vAlign w:val="center"/>
          </w:tcPr>
          <w:p w14:paraId="2B9CEF32" w14:textId="77777777" w:rsidR="00E02360" w:rsidRPr="00E02360" w:rsidRDefault="00E02360" w:rsidP="00B72D02">
            <w:pPr>
              <w:widowControl w:val="0"/>
              <w:spacing w:line="276" w:lineRule="auto"/>
              <w:jc w:val="center"/>
              <w:rPr>
                <w:rFonts w:cs="Calibri"/>
                <w:sz w:val="20"/>
                <w:szCs w:val="20"/>
              </w:rPr>
            </w:pPr>
          </w:p>
          <w:p w14:paraId="3E910AC9" w14:textId="77777777" w:rsidR="00E02360" w:rsidRPr="00E02360" w:rsidRDefault="00E02360" w:rsidP="00B72D02">
            <w:pPr>
              <w:widowControl w:val="0"/>
              <w:spacing w:line="276" w:lineRule="auto"/>
              <w:jc w:val="center"/>
              <w:rPr>
                <w:rFonts w:cs="Calibri"/>
                <w:sz w:val="20"/>
                <w:szCs w:val="20"/>
              </w:rPr>
            </w:pPr>
            <w:r w:rsidRPr="00E02360">
              <w:rPr>
                <w:rFonts w:cs="Calibri"/>
                <w:sz w:val="20"/>
                <w:szCs w:val="20"/>
              </w:rPr>
              <w:t>od …………………</w:t>
            </w:r>
          </w:p>
          <w:p w14:paraId="5D578EA5" w14:textId="77777777" w:rsidR="00E02360" w:rsidRPr="00E02360" w:rsidRDefault="00E02360" w:rsidP="00B72D02">
            <w:pPr>
              <w:widowControl w:val="0"/>
              <w:spacing w:line="276" w:lineRule="auto"/>
              <w:jc w:val="center"/>
              <w:rPr>
                <w:rFonts w:cs="Calibri"/>
                <w:sz w:val="20"/>
                <w:szCs w:val="20"/>
              </w:rPr>
            </w:pPr>
            <w:r w:rsidRPr="00E02360">
              <w:rPr>
                <w:rFonts w:cs="Calibri"/>
                <w:sz w:val="20"/>
                <w:szCs w:val="20"/>
              </w:rPr>
              <w:t>do ………………..</w:t>
            </w:r>
          </w:p>
          <w:p w14:paraId="2558B7BA" w14:textId="77777777" w:rsidR="001575B8" w:rsidRDefault="001575B8" w:rsidP="00B72D02">
            <w:pPr>
              <w:widowControl w:val="0"/>
              <w:spacing w:line="276" w:lineRule="auto"/>
              <w:jc w:val="center"/>
              <w:rPr>
                <w:rFonts w:cs="Calibri"/>
                <w:i/>
                <w:sz w:val="16"/>
                <w:szCs w:val="16"/>
              </w:rPr>
            </w:pPr>
          </w:p>
          <w:p w14:paraId="6C40236E" w14:textId="34E49B24" w:rsidR="00E02360" w:rsidRPr="00E02360" w:rsidRDefault="00E02360" w:rsidP="00B72D02">
            <w:pPr>
              <w:widowControl w:val="0"/>
              <w:spacing w:line="276" w:lineRule="auto"/>
              <w:jc w:val="center"/>
              <w:rPr>
                <w:rFonts w:cs="Calibri"/>
                <w:i/>
                <w:sz w:val="16"/>
                <w:szCs w:val="16"/>
              </w:rPr>
            </w:pPr>
            <w:r w:rsidRPr="00E02360">
              <w:rPr>
                <w:rFonts w:cs="Calibri"/>
                <w:i/>
                <w:sz w:val="16"/>
                <w:szCs w:val="16"/>
              </w:rPr>
              <w:t>(zgodnie z warunkiem udziału w postępowaniu</w:t>
            </w:r>
            <w:r w:rsidRPr="00D360E8">
              <w:rPr>
                <w:rFonts w:cs="Calibri"/>
                <w:i/>
                <w:sz w:val="16"/>
                <w:szCs w:val="16"/>
              </w:rPr>
              <w:t>)</w:t>
            </w:r>
          </w:p>
        </w:tc>
        <w:tc>
          <w:tcPr>
            <w:tcW w:w="934" w:type="pct"/>
            <w:tcBorders>
              <w:top w:val="single" w:sz="4" w:space="0" w:color="auto"/>
              <w:left w:val="single" w:sz="4" w:space="0" w:color="auto"/>
              <w:bottom w:val="single" w:sz="4" w:space="0" w:color="auto"/>
              <w:right w:val="single" w:sz="4" w:space="0" w:color="auto"/>
            </w:tcBorders>
            <w:vAlign w:val="center"/>
          </w:tcPr>
          <w:p w14:paraId="739C10D8" w14:textId="77777777" w:rsidR="00E02360" w:rsidRPr="00E02360" w:rsidRDefault="00E02360" w:rsidP="00B72D02">
            <w:pPr>
              <w:widowControl w:val="0"/>
              <w:spacing w:line="276" w:lineRule="auto"/>
              <w:jc w:val="center"/>
              <w:rPr>
                <w:rFonts w:cs="Calibri"/>
                <w:sz w:val="20"/>
                <w:szCs w:val="20"/>
              </w:rPr>
            </w:pPr>
          </w:p>
        </w:tc>
        <w:tc>
          <w:tcPr>
            <w:tcW w:w="1525" w:type="pct"/>
            <w:tcBorders>
              <w:top w:val="single" w:sz="4" w:space="0" w:color="auto"/>
              <w:left w:val="single" w:sz="4" w:space="0" w:color="auto"/>
              <w:bottom w:val="single" w:sz="4" w:space="0" w:color="auto"/>
              <w:right w:val="single" w:sz="4" w:space="0" w:color="auto"/>
            </w:tcBorders>
            <w:vAlign w:val="center"/>
          </w:tcPr>
          <w:p w14:paraId="453F362A" w14:textId="6B472E78" w:rsidR="00E02360" w:rsidRPr="003B2D30" w:rsidRDefault="00E02360" w:rsidP="003B2D30">
            <w:pPr>
              <w:widowControl w:val="0"/>
              <w:spacing w:line="276" w:lineRule="auto"/>
              <w:jc w:val="center"/>
              <w:rPr>
                <w:rFonts w:cs="Calibri"/>
                <w:sz w:val="20"/>
                <w:szCs w:val="20"/>
              </w:rPr>
            </w:pPr>
          </w:p>
        </w:tc>
        <w:tc>
          <w:tcPr>
            <w:tcW w:w="1069" w:type="pct"/>
            <w:tcBorders>
              <w:top w:val="single" w:sz="4" w:space="0" w:color="auto"/>
              <w:left w:val="single" w:sz="4" w:space="0" w:color="auto"/>
              <w:bottom w:val="single" w:sz="4" w:space="0" w:color="auto"/>
              <w:right w:val="single" w:sz="4" w:space="0" w:color="auto"/>
            </w:tcBorders>
            <w:vAlign w:val="center"/>
          </w:tcPr>
          <w:p w14:paraId="250DC14D" w14:textId="77777777" w:rsidR="00E02360" w:rsidRPr="003B2D30" w:rsidRDefault="00E02360" w:rsidP="00B72D02">
            <w:pPr>
              <w:widowControl w:val="0"/>
              <w:spacing w:line="276" w:lineRule="auto"/>
              <w:jc w:val="center"/>
              <w:rPr>
                <w:rFonts w:cs="Calibri"/>
                <w:sz w:val="20"/>
                <w:szCs w:val="20"/>
              </w:rPr>
            </w:pPr>
          </w:p>
          <w:p w14:paraId="1BBD6ADC" w14:textId="77777777" w:rsidR="00E02360" w:rsidRPr="003B2D30" w:rsidRDefault="00E02360" w:rsidP="00B72D02">
            <w:pPr>
              <w:widowControl w:val="0"/>
              <w:spacing w:line="276" w:lineRule="auto"/>
              <w:jc w:val="center"/>
              <w:rPr>
                <w:rFonts w:cs="Calibri"/>
                <w:sz w:val="20"/>
                <w:szCs w:val="20"/>
              </w:rPr>
            </w:pPr>
            <w:r w:rsidRPr="003B2D30">
              <w:rPr>
                <w:rFonts w:cs="Calibri"/>
                <w:sz w:val="20"/>
                <w:szCs w:val="20"/>
              </w:rPr>
              <w:t>……………….zł brutto</w:t>
            </w:r>
          </w:p>
          <w:p w14:paraId="7A510E38" w14:textId="5E5F6807" w:rsidR="00E02360" w:rsidRPr="003B2D30" w:rsidRDefault="00E02360" w:rsidP="00B72D02">
            <w:pPr>
              <w:widowControl w:val="0"/>
              <w:spacing w:line="276" w:lineRule="auto"/>
              <w:jc w:val="center"/>
              <w:rPr>
                <w:rFonts w:cs="Calibri"/>
                <w:i/>
                <w:sz w:val="16"/>
                <w:szCs w:val="16"/>
              </w:rPr>
            </w:pPr>
            <w:r w:rsidRPr="003B2D30">
              <w:rPr>
                <w:rFonts w:cs="Calibri"/>
                <w:i/>
                <w:sz w:val="16"/>
                <w:szCs w:val="16"/>
              </w:rPr>
              <w:t xml:space="preserve">(zgodnie z warunkiem udziału w postępowaniu </w:t>
            </w:r>
            <w:r w:rsidR="00182004">
              <w:rPr>
                <w:rFonts w:cs="Calibri"/>
                <w:i/>
                <w:sz w:val="16"/>
                <w:szCs w:val="16"/>
              </w:rPr>
              <w:t>określonym w pkt 7.1.1. Rozdziału I SWZ</w:t>
            </w:r>
            <w:r w:rsidRPr="003B2D30">
              <w:rPr>
                <w:rFonts w:cs="Calibri"/>
                <w:i/>
                <w:sz w:val="16"/>
                <w:szCs w:val="16"/>
              </w:rPr>
              <w:t>)</w:t>
            </w:r>
          </w:p>
          <w:p w14:paraId="129B7441" w14:textId="77777777" w:rsidR="00E02360" w:rsidRPr="003B2D30" w:rsidRDefault="00E02360" w:rsidP="00B72D02">
            <w:pPr>
              <w:widowControl w:val="0"/>
              <w:spacing w:line="276" w:lineRule="auto"/>
              <w:jc w:val="center"/>
              <w:rPr>
                <w:rFonts w:cs="Calibri"/>
                <w:sz w:val="20"/>
                <w:szCs w:val="20"/>
              </w:rPr>
            </w:pPr>
          </w:p>
        </w:tc>
      </w:tr>
      <w:tr w:rsidR="006B44ED" w:rsidRPr="00E02360" w14:paraId="12400A9C" w14:textId="77777777" w:rsidTr="00B72D02">
        <w:trPr>
          <w:trHeight w:val="913"/>
        </w:trPr>
        <w:tc>
          <w:tcPr>
            <w:tcW w:w="343" w:type="pct"/>
            <w:tcBorders>
              <w:top w:val="single" w:sz="4" w:space="0" w:color="auto"/>
              <w:left w:val="single" w:sz="4" w:space="0" w:color="auto"/>
              <w:bottom w:val="single" w:sz="4" w:space="0" w:color="auto"/>
              <w:right w:val="single" w:sz="4" w:space="0" w:color="auto"/>
            </w:tcBorders>
            <w:vAlign w:val="center"/>
          </w:tcPr>
          <w:p w14:paraId="5A83E309" w14:textId="16FC2F89" w:rsidR="006B44ED" w:rsidRDefault="006B44ED" w:rsidP="00B72D02">
            <w:pPr>
              <w:widowControl w:val="0"/>
              <w:spacing w:line="276" w:lineRule="auto"/>
              <w:ind w:firstLine="5"/>
              <w:jc w:val="center"/>
              <w:rPr>
                <w:rFonts w:cs="Calibri"/>
                <w:sz w:val="20"/>
                <w:szCs w:val="20"/>
              </w:rPr>
            </w:pPr>
            <w:r>
              <w:rPr>
                <w:rFonts w:cs="Calibri"/>
                <w:sz w:val="20"/>
                <w:szCs w:val="20"/>
              </w:rPr>
              <w:t>2.</w:t>
            </w:r>
          </w:p>
        </w:tc>
        <w:tc>
          <w:tcPr>
            <w:tcW w:w="1129" w:type="pct"/>
            <w:tcBorders>
              <w:top w:val="single" w:sz="4" w:space="0" w:color="auto"/>
              <w:left w:val="single" w:sz="4" w:space="0" w:color="auto"/>
              <w:bottom w:val="single" w:sz="4" w:space="0" w:color="auto"/>
              <w:right w:val="single" w:sz="4" w:space="0" w:color="auto"/>
            </w:tcBorders>
            <w:vAlign w:val="center"/>
          </w:tcPr>
          <w:p w14:paraId="1944234B" w14:textId="77777777" w:rsidR="006B44ED" w:rsidRPr="00E02360" w:rsidRDefault="006B44ED" w:rsidP="006B44ED">
            <w:pPr>
              <w:widowControl w:val="0"/>
              <w:spacing w:line="276" w:lineRule="auto"/>
              <w:jc w:val="center"/>
              <w:rPr>
                <w:rFonts w:cs="Calibri"/>
                <w:sz w:val="20"/>
                <w:szCs w:val="20"/>
              </w:rPr>
            </w:pPr>
            <w:r w:rsidRPr="00E02360">
              <w:rPr>
                <w:rFonts w:cs="Calibri"/>
                <w:sz w:val="20"/>
                <w:szCs w:val="20"/>
              </w:rPr>
              <w:t>od …………………</w:t>
            </w:r>
          </w:p>
          <w:p w14:paraId="660ABBBA" w14:textId="77777777" w:rsidR="006B44ED" w:rsidRPr="00E02360" w:rsidRDefault="006B44ED" w:rsidP="006B44ED">
            <w:pPr>
              <w:widowControl w:val="0"/>
              <w:spacing w:line="276" w:lineRule="auto"/>
              <w:jc w:val="center"/>
              <w:rPr>
                <w:rFonts w:cs="Calibri"/>
                <w:sz w:val="20"/>
                <w:szCs w:val="20"/>
              </w:rPr>
            </w:pPr>
            <w:r w:rsidRPr="00E02360">
              <w:rPr>
                <w:rFonts w:cs="Calibri"/>
                <w:sz w:val="20"/>
                <w:szCs w:val="20"/>
              </w:rPr>
              <w:t>do ………………..</w:t>
            </w:r>
          </w:p>
          <w:p w14:paraId="44D0CA5A" w14:textId="77777777" w:rsidR="006B44ED" w:rsidRDefault="006B44ED" w:rsidP="006B44ED">
            <w:pPr>
              <w:widowControl w:val="0"/>
              <w:spacing w:line="276" w:lineRule="auto"/>
              <w:jc w:val="center"/>
              <w:rPr>
                <w:rFonts w:cs="Calibri"/>
                <w:i/>
                <w:sz w:val="16"/>
                <w:szCs w:val="16"/>
              </w:rPr>
            </w:pPr>
          </w:p>
          <w:p w14:paraId="10A9B786" w14:textId="18EFBB3C" w:rsidR="006B44ED" w:rsidRPr="00E02360" w:rsidRDefault="006B44ED" w:rsidP="006B44ED">
            <w:pPr>
              <w:widowControl w:val="0"/>
              <w:spacing w:line="276" w:lineRule="auto"/>
              <w:jc w:val="center"/>
              <w:rPr>
                <w:rFonts w:cs="Calibri"/>
                <w:sz w:val="20"/>
                <w:szCs w:val="20"/>
              </w:rPr>
            </w:pPr>
            <w:r w:rsidRPr="00E02360">
              <w:rPr>
                <w:rFonts w:cs="Calibri"/>
                <w:i/>
                <w:sz w:val="16"/>
                <w:szCs w:val="16"/>
              </w:rPr>
              <w:t>(zgodnie z warunkiem udziału w postępowaniu</w:t>
            </w:r>
            <w:r w:rsidRPr="00D360E8">
              <w:rPr>
                <w:rFonts w:cs="Calibri"/>
                <w:i/>
                <w:sz w:val="16"/>
                <w:szCs w:val="16"/>
              </w:rPr>
              <w:t>)</w:t>
            </w:r>
          </w:p>
        </w:tc>
        <w:tc>
          <w:tcPr>
            <w:tcW w:w="934" w:type="pct"/>
            <w:tcBorders>
              <w:top w:val="single" w:sz="4" w:space="0" w:color="auto"/>
              <w:left w:val="single" w:sz="4" w:space="0" w:color="auto"/>
              <w:bottom w:val="single" w:sz="4" w:space="0" w:color="auto"/>
              <w:right w:val="single" w:sz="4" w:space="0" w:color="auto"/>
            </w:tcBorders>
            <w:vAlign w:val="center"/>
          </w:tcPr>
          <w:p w14:paraId="59F24EB1" w14:textId="77777777" w:rsidR="006B44ED" w:rsidRPr="00E02360" w:rsidRDefault="006B44ED" w:rsidP="00B72D02">
            <w:pPr>
              <w:widowControl w:val="0"/>
              <w:spacing w:line="276" w:lineRule="auto"/>
              <w:jc w:val="center"/>
              <w:rPr>
                <w:rFonts w:cs="Calibri"/>
                <w:sz w:val="20"/>
                <w:szCs w:val="20"/>
              </w:rPr>
            </w:pPr>
          </w:p>
        </w:tc>
        <w:tc>
          <w:tcPr>
            <w:tcW w:w="1525" w:type="pct"/>
            <w:tcBorders>
              <w:top w:val="single" w:sz="4" w:space="0" w:color="auto"/>
              <w:left w:val="single" w:sz="4" w:space="0" w:color="auto"/>
              <w:bottom w:val="single" w:sz="4" w:space="0" w:color="auto"/>
              <w:right w:val="single" w:sz="4" w:space="0" w:color="auto"/>
            </w:tcBorders>
            <w:vAlign w:val="center"/>
          </w:tcPr>
          <w:p w14:paraId="3FC1D34A" w14:textId="77777777" w:rsidR="006B44ED" w:rsidRPr="003B2D30" w:rsidRDefault="006B44ED" w:rsidP="003B2D30">
            <w:pPr>
              <w:widowControl w:val="0"/>
              <w:spacing w:line="276" w:lineRule="auto"/>
              <w:jc w:val="center"/>
              <w:rPr>
                <w:rFonts w:cs="Calibri"/>
                <w:sz w:val="20"/>
                <w:szCs w:val="20"/>
              </w:rPr>
            </w:pPr>
          </w:p>
        </w:tc>
        <w:tc>
          <w:tcPr>
            <w:tcW w:w="1069" w:type="pct"/>
            <w:tcBorders>
              <w:top w:val="single" w:sz="4" w:space="0" w:color="auto"/>
              <w:left w:val="single" w:sz="4" w:space="0" w:color="auto"/>
              <w:bottom w:val="single" w:sz="4" w:space="0" w:color="auto"/>
              <w:right w:val="single" w:sz="4" w:space="0" w:color="auto"/>
            </w:tcBorders>
            <w:vAlign w:val="center"/>
          </w:tcPr>
          <w:p w14:paraId="2F57707D" w14:textId="77777777" w:rsidR="006B44ED" w:rsidRPr="003B2D30" w:rsidRDefault="006B44ED" w:rsidP="006B44ED">
            <w:pPr>
              <w:widowControl w:val="0"/>
              <w:spacing w:line="276" w:lineRule="auto"/>
              <w:jc w:val="center"/>
              <w:rPr>
                <w:rFonts w:cs="Calibri"/>
                <w:sz w:val="20"/>
                <w:szCs w:val="20"/>
              </w:rPr>
            </w:pPr>
            <w:r w:rsidRPr="003B2D30">
              <w:rPr>
                <w:rFonts w:cs="Calibri"/>
                <w:sz w:val="20"/>
                <w:szCs w:val="20"/>
              </w:rPr>
              <w:t>……………….zł brutto</w:t>
            </w:r>
          </w:p>
          <w:p w14:paraId="0E16CF2E" w14:textId="77777777" w:rsidR="00182004" w:rsidRPr="003B2D30" w:rsidRDefault="00182004" w:rsidP="00182004">
            <w:pPr>
              <w:widowControl w:val="0"/>
              <w:spacing w:line="276" w:lineRule="auto"/>
              <w:jc w:val="center"/>
              <w:rPr>
                <w:rFonts w:cs="Calibri"/>
                <w:i/>
                <w:sz w:val="16"/>
                <w:szCs w:val="16"/>
              </w:rPr>
            </w:pPr>
            <w:r w:rsidRPr="003B2D30">
              <w:rPr>
                <w:rFonts w:cs="Calibri"/>
                <w:i/>
                <w:sz w:val="16"/>
                <w:szCs w:val="16"/>
              </w:rPr>
              <w:t xml:space="preserve">(zgodnie z warunkiem udziału w postępowaniu </w:t>
            </w:r>
            <w:r>
              <w:rPr>
                <w:rFonts w:cs="Calibri"/>
                <w:i/>
                <w:sz w:val="16"/>
                <w:szCs w:val="16"/>
              </w:rPr>
              <w:t>określonym w pkt 7.1.1. Rozdziału I SWZ</w:t>
            </w:r>
            <w:r w:rsidRPr="003B2D30">
              <w:rPr>
                <w:rFonts w:cs="Calibri"/>
                <w:i/>
                <w:sz w:val="16"/>
                <w:szCs w:val="16"/>
              </w:rPr>
              <w:t>)</w:t>
            </w:r>
          </w:p>
          <w:p w14:paraId="09D38272" w14:textId="77777777" w:rsidR="006B44ED" w:rsidRPr="003B2D30" w:rsidRDefault="006B44ED" w:rsidP="00B72D02">
            <w:pPr>
              <w:widowControl w:val="0"/>
              <w:spacing w:line="276" w:lineRule="auto"/>
              <w:jc w:val="center"/>
              <w:rPr>
                <w:rFonts w:cs="Calibri"/>
                <w:sz w:val="20"/>
                <w:szCs w:val="20"/>
              </w:rPr>
            </w:pPr>
          </w:p>
        </w:tc>
      </w:tr>
    </w:tbl>
    <w:p w14:paraId="6494E594" w14:textId="3B9325F3" w:rsidR="00E02360" w:rsidRPr="00E02360" w:rsidRDefault="00E02360" w:rsidP="001E3F7D">
      <w:pPr>
        <w:widowControl w:val="0"/>
        <w:spacing w:line="276" w:lineRule="auto"/>
        <w:rPr>
          <w:rFonts w:cs="Calibri"/>
          <w:b/>
          <w:sz w:val="20"/>
          <w:szCs w:val="20"/>
        </w:rPr>
      </w:pPr>
      <w:r w:rsidRPr="00E02360">
        <w:rPr>
          <w:rFonts w:cs="Calibri"/>
          <w:b/>
          <w:bCs/>
          <w:sz w:val="20"/>
          <w:szCs w:val="20"/>
        </w:rPr>
        <w:t>Wykonawca zobowiązany jest załączyć dowody, że wymie</w:t>
      </w:r>
      <w:r w:rsidRPr="00E02360">
        <w:rPr>
          <w:rFonts w:cs="Calibri"/>
          <w:b/>
          <w:sz w:val="20"/>
          <w:szCs w:val="20"/>
        </w:rPr>
        <w:t xml:space="preserve">nione w wykazie </w:t>
      </w:r>
      <w:r w:rsidR="000B72E5">
        <w:rPr>
          <w:rFonts w:cs="Calibri"/>
          <w:b/>
          <w:sz w:val="20"/>
          <w:szCs w:val="20"/>
        </w:rPr>
        <w:t>usługi</w:t>
      </w:r>
      <w:r w:rsidR="00DB4FB7">
        <w:rPr>
          <w:rFonts w:cs="Calibri"/>
          <w:b/>
          <w:sz w:val="20"/>
          <w:szCs w:val="20"/>
        </w:rPr>
        <w:t>/dostawy</w:t>
      </w:r>
      <w:r w:rsidR="00AE03FC" w:rsidRPr="00E02360">
        <w:rPr>
          <w:rFonts w:cs="Calibri"/>
          <w:b/>
          <w:bCs/>
          <w:sz w:val="20"/>
          <w:szCs w:val="20"/>
        </w:rPr>
        <w:t xml:space="preserve"> </w:t>
      </w:r>
      <w:r w:rsidRPr="00E02360">
        <w:rPr>
          <w:rFonts w:cs="Calibri"/>
          <w:b/>
          <w:sz w:val="20"/>
          <w:szCs w:val="20"/>
        </w:rPr>
        <w:t>zostały wykonane</w:t>
      </w:r>
      <w:r w:rsidR="000B72E5">
        <w:rPr>
          <w:rFonts w:cs="Calibri"/>
          <w:b/>
          <w:sz w:val="20"/>
          <w:szCs w:val="20"/>
        </w:rPr>
        <w:t xml:space="preserve"> lub są wykonywane </w:t>
      </w:r>
      <w:r w:rsidR="006969A5">
        <w:rPr>
          <w:rFonts w:cs="Calibri"/>
          <w:b/>
          <w:sz w:val="20"/>
          <w:szCs w:val="20"/>
        </w:rPr>
        <w:t xml:space="preserve"> </w:t>
      </w:r>
      <w:r w:rsidRPr="00E02360">
        <w:rPr>
          <w:rFonts w:cs="Calibri"/>
          <w:b/>
          <w:sz w:val="20"/>
          <w:szCs w:val="20"/>
        </w:rPr>
        <w:t>należycie.</w:t>
      </w:r>
    </w:p>
    <w:p w14:paraId="3C5DD285" w14:textId="62628515" w:rsidR="00E02360" w:rsidRDefault="00E02360" w:rsidP="001E3F7D">
      <w:pPr>
        <w:widowControl w:val="0"/>
        <w:spacing w:line="276" w:lineRule="auto"/>
        <w:rPr>
          <w:rFonts w:cs="Calibri"/>
          <w:sz w:val="20"/>
          <w:szCs w:val="20"/>
        </w:rPr>
      </w:pPr>
    </w:p>
    <w:p w14:paraId="7898570F" w14:textId="77777777" w:rsidR="00CF67C2" w:rsidRPr="00E02360" w:rsidRDefault="00CF67C2" w:rsidP="001E3F7D">
      <w:pPr>
        <w:widowControl w:val="0"/>
        <w:spacing w:line="276" w:lineRule="auto"/>
        <w:rPr>
          <w:rFonts w:cs="Calibri"/>
          <w:sz w:val="20"/>
          <w:szCs w:val="20"/>
        </w:rPr>
      </w:pPr>
    </w:p>
    <w:tbl>
      <w:tblPr>
        <w:tblW w:w="3220" w:type="pct"/>
        <w:jc w:val="center"/>
        <w:tblLook w:val="01E0" w:firstRow="1" w:lastRow="1" w:firstColumn="1" w:lastColumn="1" w:noHBand="0" w:noVBand="0"/>
      </w:tblPr>
      <w:tblGrid>
        <w:gridCol w:w="5842"/>
      </w:tblGrid>
      <w:tr w:rsidR="00026EEB" w:rsidRPr="00E02360" w14:paraId="2725B138" w14:textId="77777777" w:rsidTr="00026EEB">
        <w:trPr>
          <w:jc w:val="center"/>
        </w:trPr>
        <w:tc>
          <w:tcPr>
            <w:tcW w:w="5000" w:type="pct"/>
            <w:vAlign w:val="center"/>
          </w:tcPr>
          <w:p w14:paraId="5FFDD01C" w14:textId="77777777" w:rsidR="00026EEB" w:rsidRPr="00E02360" w:rsidRDefault="00026EEB" w:rsidP="001E3F7D">
            <w:pPr>
              <w:widowControl w:val="0"/>
              <w:spacing w:line="276" w:lineRule="auto"/>
              <w:jc w:val="center"/>
              <w:rPr>
                <w:rFonts w:cs="Calibri"/>
                <w:sz w:val="20"/>
                <w:szCs w:val="20"/>
              </w:rPr>
            </w:pPr>
            <w:r w:rsidRPr="00E02360">
              <w:rPr>
                <w:rFonts w:cs="Calibri"/>
                <w:sz w:val="20"/>
                <w:szCs w:val="20"/>
              </w:rPr>
              <w:t>…………………………………………………………………………………………………………..</w:t>
            </w:r>
          </w:p>
        </w:tc>
      </w:tr>
      <w:tr w:rsidR="00026EEB" w:rsidRPr="00475626" w14:paraId="5BA1490A" w14:textId="77777777" w:rsidTr="00026EEB">
        <w:trPr>
          <w:jc w:val="center"/>
        </w:trPr>
        <w:tc>
          <w:tcPr>
            <w:tcW w:w="5000" w:type="pct"/>
            <w:vAlign w:val="center"/>
          </w:tcPr>
          <w:p w14:paraId="339E514A" w14:textId="2F65C5EB" w:rsidR="00026EEB" w:rsidRPr="00475626" w:rsidRDefault="00026EEB" w:rsidP="001E3F7D">
            <w:pPr>
              <w:widowControl w:val="0"/>
              <w:spacing w:line="276" w:lineRule="auto"/>
              <w:jc w:val="center"/>
              <w:rPr>
                <w:rFonts w:cs="Calibri"/>
                <w:sz w:val="16"/>
                <w:szCs w:val="16"/>
              </w:rPr>
            </w:pPr>
            <w:r w:rsidRPr="00475626">
              <w:rPr>
                <w:rFonts w:eastAsia="Arial Unicode MS" w:cs="Arial"/>
                <w:b/>
                <w:sz w:val="16"/>
                <w:szCs w:val="16"/>
              </w:rPr>
              <w:t>Podpis(y) osoby(osób) upoważnionej(ych) do reprezentowania Wykonawcy(ów)</w:t>
            </w:r>
          </w:p>
        </w:tc>
      </w:tr>
    </w:tbl>
    <w:p w14:paraId="060052D4" w14:textId="0F770B3D" w:rsidR="006C48DB" w:rsidRDefault="00F141C1" w:rsidP="00F141C1">
      <w:pPr>
        <w:widowControl w:val="0"/>
        <w:suppressAutoHyphens/>
        <w:spacing w:line="276" w:lineRule="auto"/>
        <w:rPr>
          <w:rFonts w:asciiTheme="minorHAnsi" w:hAnsiTheme="minorHAnsi" w:cstheme="minorHAnsi"/>
          <w:szCs w:val="22"/>
        </w:rPr>
      </w:pPr>
      <w:r>
        <w:rPr>
          <w:rFonts w:asciiTheme="minorHAnsi" w:hAnsiTheme="minorHAnsi" w:cstheme="minorHAnsi"/>
          <w:szCs w:val="22"/>
        </w:rPr>
        <w:t xml:space="preserve"> </w:t>
      </w:r>
    </w:p>
    <w:p w14:paraId="0D089711" w14:textId="77777777" w:rsidR="006C48DB" w:rsidRPr="006C48DB" w:rsidRDefault="006C48DB" w:rsidP="006C48DB">
      <w:pPr>
        <w:rPr>
          <w:rFonts w:asciiTheme="minorHAnsi" w:hAnsiTheme="minorHAnsi" w:cstheme="minorHAnsi"/>
          <w:szCs w:val="22"/>
        </w:rPr>
      </w:pPr>
    </w:p>
    <w:p w14:paraId="7126349C" w14:textId="77777777" w:rsidR="006C48DB" w:rsidRPr="006C48DB" w:rsidRDefault="006C48DB" w:rsidP="006C48DB">
      <w:pPr>
        <w:rPr>
          <w:rFonts w:asciiTheme="minorHAnsi" w:hAnsiTheme="minorHAnsi" w:cstheme="minorHAnsi"/>
          <w:szCs w:val="22"/>
        </w:rPr>
      </w:pPr>
    </w:p>
    <w:p w14:paraId="34B1DB01" w14:textId="77777777" w:rsidR="006C48DB" w:rsidRPr="006C48DB" w:rsidRDefault="006C48DB" w:rsidP="006C48DB">
      <w:pPr>
        <w:rPr>
          <w:rFonts w:asciiTheme="minorHAnsi" w:hAnsiTheme="minorHAnsi" w:cstheme="minorHAnsi"/>
          <w:szCs w:val="22"/>
        </w:rPr>
      </w:pPr>
    </w:p>
    <w:p w14:paraId="6CA397C8" w14:textId="77777777" w:rsidR="006C48DB" w:rsidRPr="006C48DB" w:rsidRDefault="006C48DB" w:rsidP="006C48DB">
      <w:pPr>
        <w:rPr>
          <w:rFonts w:asciiTheme="minorHAnsi" w:hAnsiTheme="minorHAnsi" w:cstheme="minorHAnsi"/>
          <w:szCs w:val="22"/>
        </w:rPr>
      </w:pPr>
    </w:p>
    <w:p w14:paraId="22834407" w14:textId="4CE6C03E" w:rsidR="006C48DB" w:rsidRPr="006C48DB" w:rsidRDefault="006C48DB" w:rsidP="006C48DB">
      <w:pPr>
        <w:rPr>
          <w:rFonts w:asciiTheme="minorHAnsi" w:hAnsiTheme="minorHAnsi" w:cstheme="minorHAnsi"/>
          <w:szCs w:val="22"/>
        </w:rPr>
      </w:pPr>
    </w:p>
    <w:sectPr w:rsidR="006C48DB" w:rsidRPr="006C48DB" w:rsidSect="00144A08">
      <w:headerReference w:type="even" r:id="rId17"/>
      <w:footerReference w:type="even" r:id="rId18"/>
      <w:footerReference w:type="default" r:id="rId19"/>
      <w:pgSz w:w="11907" w:h="16840" w:code="9"/>
      <w:pgMar w:top="1418" w:right="1418" w:bottom="1418" w:left="1418" w:header="794" w:footer="737" w:gutter="0"/>
      <w:pgNumType w:start="77"/>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04B141" w14:textId="77777777" w:rsidR="00F57080" w:rsidRDefault="00F57080" w:rsidP="00887F8A">
      <w:r>
        <w:separator/>
      </w:r>
    </w:p>
    <w:p w14:paraId="1D10DE76" w14:textId="77777777" w:rsidR="00F57080" w:rsidRDefault="00F57080" w:rsidP="00887F8A"/>
  </w:endnote>
  <w:endnote w:type="continuationSeparator" w:id="0">
    <w:p w14:paraId="614C78B2" w14:textId="77777777" w:rsidR="00F57080" w:rsidRDefault="00F57080" w:rsidP="00887F8A">
      <w:r>
        <w:continuationSeparator/>
      </w:r>
    </w:p>
    <w:p w14:paraId="4DBF41A5" w14:textId="77777777" w:rsidR="00F57080" w:rsidRDefault="00F57080" w:rsidP="00887F8A"/>
  </w:endnote>
  <w:endnote w:type="continuationNotice" w:id="1">
    <w:p w14:paraId="48A7BBE1" w14:textId="77777777" w:rsidR="00F57080" w:rsidRDefault="00F5708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Helvetica">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Microsoft Sans Serif">
    <w:panose1 w:val="020B0604020202020204"/>
    <w:charset w:val="EE"/>
    <w:family w:val="swiss"/>
    <w:pitch w:val="variable"/>
    <w:sig w:usb0="E5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80"/>
    <w:family w:val="swiss"/>
    <w:pitch w:val="variable"/>
    <w:sig w:usb0="00000000" w:usb1="E9DFFFFF" w:usb2="0000003F" w:usb3="00000000" w:csb0="003F01FF" w:csb1="00000000"/>
  </w:font>
  <w:font w:name="Calibri-Bold">
    <w:altName w:val="Times New Roman"/>
    <w:panose1 w:val="00000000000000000000"/>
    <w:charset w:val="00"/>
    <w:family w:val="swiss"/>
    <w:notTrueType/>
    <w:pitch w:val="default"/>
    <w:sig w:usb0="00000007" w:usb1="00000000" w:usb2="00000000" w:usb3="00000000" w:csb0="00000003" w:csb1="00000000"/>
  </w:font>
  <w:font w:name="Batang">
    <w:altName w:val="바탕"/>
    <w:panose1 w:val="02030600000101010101"/>
    <w:charset w:val="81"/>
    <w:family w:val="auto"/>
    <w:pitch w:val="fixed"/>
    <w:sig w:usb0="00000001" w:usb1="09060000" w:usb2="00000010" w:usb3="00000000" w:csb0="00080000" w:csb1="00000000"/>
  </w:font>
  <w:font w:name="Skoda Pro">
    <w:altName w:val="Arial"/>
    <w:panose1 w:val="00000000000000000000"/>
    <w:charset w:val="00"/>
    <w:family w:val="swiss"/>
    <w:notTrueType/>
    <w:pitch w:val="default"/>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FreeSans">
    <w:panose1 w:val="00000000000000000000"/>
    <w:charset w:val="00"/>
    <w:family w:val="roman"/>
    <w:notTrueType/>
    <w:pitch w:val="default"/>
  </w:font>
  <w:font w:name="MS Outlook">
    <w:panose1 w:val="05010100010000000000"/>
    <w:charset w:val="02"/>
    <w:family w:val="auto"/>
    <w:pitch w:val="variable"/>
    <w:sig w:usb0="00000000" w:usb1="10000000" w:usb2="00000000" w:usb3="00000000" w:csb0="80000000" w:csb1="00000000"/>
  </w:font>
  <w:font w:name="Droid Sans Fallback">
    <w:altName w:val="Times New Roman"/>
    <w:panose1 w:val="00000000000000000000"/>
    <w:charset w:val="00"/>
    <w:family w:val="roman"/>
    <w:notTrueType/>
    <w:pitch w:val="default"/>
  </w:font>
  <w:font w:name="DengXian">
    <w:altName w:val="等线"/>
    <w:panose1 w:val="02010600030101010101"/>
    <w:charset w:val="86"/>
    <w:family w:val="auto"/>
    <w:pitch w:val="variable"/>
    <w:sig w:usb0="A00002BF" w:usb1="38CF7CFA" w:usb2="00000016" w:usb3="00000000" w:csb0="0004000F" w:csb1="00000000"/>
  </w:font>
  <w:font w:name="Book Antiqua">
    <w:panose1 w:val="02040602050305030304"/>
    <w:charset w:val="EE"/>
    <w:family w:val="roman"/>
    <w:pitch w:val="variable"/>
    <w:sig w:usb0="00000287" w:usb1="00000000" w:usb2="00000000" w:usb3="00000000" w:csb0="0000009F" w:csb1="00000000"/>
  </w:font>
  <w:font w:name="Times New Roman Bold">
    <w:altName w:val="Times New Roman"/>
    <w:charset w:val="00"/>
    <w:family w:val="roman"/>
    <w:pitch w:val="variable"/>
    <w:sig w:usb0="E0002AFF" w:usb1="C0007841"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6D682D" w14:textId="77777777" w:rsidR="00E47438" w:rsidRDefault="00E47438">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064260B7" w14:textId="77777777" w:rsidR="00E47438" w:rsidRDefault="00E47438">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D17349" w14:textId="31A76B2E" w:rsidR="00E47438" w:rsidRPr="006C48DB" w:rsidRDefault="00E47438" w:rsidP="005E6055">
    <w:pPr>
      <w:pStyle w:val="Stopka"/>
      <w:rPr>
        <w:rFonts w:ascii="Calibri" w:hAnsi="Calibri" w:cs="Calibri"/>
        <w:sz w:val="22"/>
      </w:rPr>
    </w:pPr>
  </w:p>
  <w:p w14:paraId="6CED1175" w14:textId="77777777" w:rsidR="00E47438" w:rsidRDefault="00E47438">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25ABA9" w14:textId="77777777" w:rsidR="005E6055" w:rsidRDefault="005E6055">
    <w:pPr>
      <w:pStyle w:val="Stopka"/>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EBA9D9" w14:textId="77777777" w:rsidR="00E47438" w:rsidRDefault="00E47438">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01DFAEFF" w14:textId="77777777" w:rsidR="00E47438" w:rsidRDefault="00E47438">
    <w:pPr>
      <w:pStyle w:val="Stopka"/>
      <w:ind w:right="360"/>
    </w:pPr>
  </w:p>
  <w:p w14:paraId="7D4912D9" w14:textId="77777777" w:rsidR="00E47438" w:rsidRDefault="00E47438"/>
  <w:p w14:paraId="77650119" w14:textId="77777777" w:rsidR="00E47438" w:rsidRDefault="00E47438"/>
  <w:p w14:paraId="78E80CFF" w14:textId="77777777" w:rsidR="00E47438" w:rsidRDefault="00E47438"/>
  <w:p w14:paraId="794788A5" w14:textId="77777777" w:rsidR="00E47438" w:rsidRDefault="00E47438"/>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5684996"/>
      <w:docPartObj>
        <w:docPartGallery w:val="Page Numbers (Bottom of Page)"/>
        <w:docPartUnique/>
      </w:docPartObj>
    </w:sdtPr>
    <w:sdtEndPr>
      <w:rPr>
        <w:rFonts w:ascii="Calibri" w:hAnsi="Calibri" w:cs="Calibri"/>
        <w:sz w:val="22"/>
      </w:rPr>
    </w:sdtEndPr>
    <w:sdtContent>
      <w:p w14:paraId="129BB005" w14:textId="6D564938" w:rsidR="00E47438" w:rsidRPr="006C48DB" w:rsidRDefault="00E47438">
        <w:pPr>
          <w:pStyle w:val="Stopka"/>
          <w:jc w:val="right"/>
          <w:rPr>
            <w:rFonts w:ascii="Calibri" w:hAnsi="Calibri" w:cs="Calibri"/>
            <w:sz w:val="22"/>
          </w:rPr>
        </w:pPr>
        <w:r w:rsidRPr="006C48DB">
          <w:rPr>
            <w:rFonts w:ascii="Calibri" w:hAnsi="Calibri" w:cs="Calibri"/>
            <w:sz w:val="22"/>
          </w:rPr>
          <w:fldChar w:fldCharType="begin"/>
        </w:r>
        <w:r w:rsidRPr="006C48DB">
          <w:rPr>
            <w:rFonts w:ascii="Calibri" w:hAnsi="Calibri" w:cs="Calibri"/>
            <w:sz w:val="22"/>
          </w:rPr>
          <w:instrText>PAGE   \* MERGEFORMAT</w:instrText>
        </w:r>
        <w:r w:rsidRPr="006C48DB">
          <w:rPr>
            <w:rFonts w:ascii="Calibri" w:hAnsi="Calibri" w:cs="Calibri"/>
            <w:sz w:val="22"/>
          </w:rPr>
          <w:fldChar w:fldCharType="separate"/>
        </w:r>
        <w:r w:rsidR="006660CB" w:rsidRPr="006660CB">
          <w:rPr>
            <w:rFonts w:ascii="Calibri" w:hAnsi="Calibri" w:cs="Calibri"/>
            <w:noProof/>
            <w:sz w:val="22"/>
            <w:lang w:val="pl-PL"/>
          </w:rPr>
          <w:t>80</w:t>
        </w:r>
        <w:r w:rsidRPr="006C48DB">
          <w:rPr>
            <w:rFonts w:ascii="Calibri" w:hAnsi="Calibri" w:cs="Calibri"/>
            <w:sz w:val="22"/>
          </w:rPr>
          <w:fldChar w:fldCharType="end"/>
        </w:r>
      </w:p>
    </w:sdtContent>
  </w:sdt>
  <w:p w14:paraId="740E6ED8" w14:textId="0C28C1B3" w:rsidR="00E47438" w:rsidRDefault="00E47438" w:rsidP="00CA214E">
    <w:pPr>
      <w:pStyle w:val="Stopka"/>
      <w:jc w:val="right"/>
      <w:rPr>
        <w:rFonts w:asciiTheme="majorHAnsi" w:eastAsiaTheme="majorEastAsia" w:hAnsiTheme="majorHAnsi" w:cstheme="majorBid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7169EE" w14:textId="77777777" w:rsidR="00F57080" w:rsidRDefault="00F57080" w:rsidP="00887F8A">
      <w:r>
        <w:separator/>
      </w:r>
    </w:p>
    <w:p w14:paraId="22F99452" w14:textId="77777777" w:rsidR="00F57080" w:rsidRDefault="00F57080" w:rsidP="00887F8A"/>
  </w:footnote>
  <w:footnote w:type="continuationSeparator" w:id="0">
    <w:p w14:paraId="524781F2" w14:textId="77777777" w:rsidR="00F57080" w:rsidRDefault="00F57080" w:rsidP="00887F8A">
      <w:r>
        <w:continuationSeparator/>
      </w:r>
    </w:p>
    <w:p w14:paraId="1C50F955" w14:textId="77777777" w:rsidR="00F57080" w:rsidRDefault="00F57080" w:rsidP="00887F8A"/>
  </w:footnote>
  <w:footnote w:type="continuationNotice" w:id="1">
    <w:p w14:paraId="064F0F7D" w14:textId="77777777" w:rsidR="00F57080" w:rsidRDefault="00F57080"/>
  </w:footnote>
  <w:footnote w:id="2">
    <w:p w14:paraId="29B6B52A" w14:textId="20D3D4B6" w:rsidR="00E47438" w:rsidRPr="008D7177" w:rsidRDefault="00E47438" w:rsidP="00E02360">
      <w:pPr>
        <w:pStyle w:val="Tekstprzypisudolnego"/>
        <w:rPr>
          <w:rFonts w:ascii="Calibri" w:hAnsi="Calibri" w:cs="Calibri"/>
          <w:i/>
          <w:sz w:val="16"/>
          <w:szCs w:val="16"/>
        </w:rPr>
      </w:pPr>
      <w:r w:rsidRPr="008D7177">
        <w:rPr>
          <w:rStyle w:val="Odwoanieprzypisudolnego"/>
          <w:rFonts w:ascii="Calibri" w:hAnsi="Calibri" w:cs="Calibri"/>
          <w:i/>
          <w:sz w:val="16"/>
          <w:szCs w:val="16"/>
        </w:rPr>
        <w:footnoteRef/>
      </w:r>
      <w:r w:rsidRPr="008D7177">
        <w:rPr>
          <w:rFonts w:ascii="Calibri" w:hAnsi="Calibri" w:cs="Calibri"/>
          <w:i/>
          <w:sz w:val="16"/>
          <w:szCs w:val="16"/>
        </w:rPr>
        <w:t xml:space="preserve"> Wykonawca modeluje tabelę powyżej w zależności od swego składu</w:t>
      </w:r>
      <w:r>
        <w:rPr>
          <w:rFonts w:ascii="Calibri" w:hAnsi="Calibri" w:cs="Calibri"/>
          <w:i/>
          <w:sz w:val="16"/>
          <w:szCs w:val="16"/>
          <w:lang w:val="pl-PL"/>
        </w:rPr>
        <w:t>;</w:t>
      </w:r>
    </w:p>
  </w:footnote>
  <w:footnote w:id="3">
    <w:p w14:paraId="6150C9EC" w14:textId="799415CB" w:rsidR="00E47438" w:rsidRPr="00164ED5" w:rsidRDefault="00E47438" w:rsidP="00E02360">
      <w:pPr>
        <w:pStyle w:val="Tekstprzypisudolnego"/>
        <w:rPr>
          <w:rFonts w:ascii="Calibri" w:hAnsi="Calibri" w:cs="Calibri"/>
          <w:sz w:val="14"/>
          <w:szCs w:val="16"/>
        </w:rPr>
      </w:pPr>
      <w:r w:rsidRPr="008D7177">
        <w:rPr>
          <w:rStyle w:val="Odwoanieprzypisudolnego"/>
          <w:rFonts w:ascii="Calibri" w:hAnsi="Calibri" w:cs="Calibri"/>
          <w:i/>
          <w:sz w:val="16"/>
          <w:szCs w:val="16"/>
        </w:rPr>
        <w:footnoteRef/>
      </w:r>
      <w:r w:rsidRPr="008D7177">
        <w:rPr>
          <w:rFonts w:ascii="Calibri" w:hAnsi="Calibri" w:cs="Calibri"/>
          <w:i/>
          <w:sz w:val="16"/>
          <w:szCs w:val="16"/>
        </w:rPr>
        <w:t xml:space="preserve"> Wykonawcy wspólnie ubiegający się o udzielenie zamówienia wskazują dane pełnomocnika (lidera), z którym prowadzona będzie wszelka korespondencja</w:t>
      </w:r>
      <w:r>
        <w:rPr>
          <w:rFonts w:ascii="Calibri" w:hAnsi="Calibri" w:cs="Calibri"/>
          <w:i/>
          <w:sz w:val="16"/>
          <w:szCs w:val="16"/>
          <w:lang w:val="pl-PL"/>
        </w:rPr>
        <w:t>;</w:t>
      </w:r>
      <w:r w:rsidRPr="008D7177">
        <w:rPr>
          <w:rFonts w:ascii="Calibri" w:hAnsi="Calibri" w:cs="Calibri"/>
          <w:i/>
          <w:sz w:val="16"/>
          <w:szCs w:val="16"/>
        </w:rPr>
        <w:t xml:space="preserve"> </w:t>
      </w:r>
    </w:p>
  </w:footnote>
  <w:footnote w:id="4">
    <w:p w14:paraId="735F4F61" w14:textId="518011B0" w:rsidR="00E47438" w:rsidRPr="00F95D07" w:rsidRDefault="00E47438" w:rsidP="0027770E">
      <w:pPr>
        <w:pStyle w:val="Tekstprzypisudolnego"/>
        <w:rPr>
          <w:rFonts w:ascii="Calibri" w:hAnsi="Calibri" w:cs="Calibri"/>
          <w:i/>
          <w:sz w:val="16"/>
          <w:szCs w:val="16"/>
          <w:lang w:val="pl-PL"/>
        </w:rPr>
      </w:pPr>
      <w:r w:rsidRPr="00D70788">
        <w:rPr>
          <w:rStyle w:val="Odwoanieprzypisudolnego"/>
          <w:rFonts w:ascii="Calibri" w:hAnsi="Calibri" w:cs="Calibri"/>
          <w:i/>
          <w:sz w:val="16"/>
          <w:szCs w:val="16"/>
        </w:rPr>
        <w:footnoteRef/>
      </w:r>
      <w:r w:rsidRPr="00D70788">
        <w:rPr>
          <w:rFonts w:ascii="Calibri" w:hAnsi="Calibri" w:cs="Calibri"/>
          <w:i/>
          <w:sz w:val="16"/>
          <w:szCs w:val="16"/>
          <w:lang w:val="pl-PL"/>
        </w:rPr>
        <w:t xml:space="preserve"> zaznaczyć w sposób wyraźny oświadczenie Wykonawcy; w</w:t>
      </w:r>
      <w:r w:rsidRPr="00D70788">
        <w:rPr>
          <w:rFonts w:ascii="Calibri" w:hAnsi="Calibri" w:cs="Calibri"/>
          <w:i/>
          <w:sz w:val="16"/>
          <w:szCs w:val="16"/>
        </w:rPr>
        <w:t xml:space="preserve"> przypadku nie wskazania w ofercie</w:t>
      </w:r>
      <w:r w:rsidRPr="00D70788">
        <w:rPr>
          <w:rFonts w:ascii="Calibri" w:hAnsi="Calibri" w:cs="Calibri"/>
          <w:i/>
          <w:sz w:val="16"/>
          <w:szCs w:val="16"/>
          <w:lang w:val="pl-PL"/>
        </w:rPr>
        <w:t xml:space="preserve"> terminu dostawy </w:t>
      </w:r>
      <w:r>
        <w:rPr>
          <w:rFonts w:ascii="Calibri" w:hAnsi="Calibri" w:cs="Calibri"/>
          <w:i/>
          <w:sz w:val="16"/>
          <w:szCs w:val="16"/>
          <w:lang w:val="pl-PL"/>
        </w:rPr>
        <w:t xml:space="preserve">danych dostępowych </w:t>
      </w:r>
      <w:r w:rsidRPr="00D70788">
        <w:rPr>
          <w:rFonts w:ascii="Calibri" w:hAnsi="Calibri" w:cs="Calibri"/>
          <w:i/>
          <w:sz w:val="16"/>
          <w:szCs w:val="16"/>
          <w:lang w:val="pl-PL"/>
        </w:rPr>
        <w:t>Zamawiający przyjmuje, iż Wykonawca oferu</w:t>
      </w:r>
      <w:r>
        <w:rPr>
          <w:rFonts w:ascii="Calibri" w:hAnsi="Calibri" w:cs="Calibri"/>
          <w:i/>
          <w:sz w:val="16"/>
          <w:szCs w:val="16"/>
          <w:lang w:val="pl-PL"/>
        </w:rPr>
        <w:t xml:space="preserve">je maksymalny termin wynoszący </w:t>
      </w:r>
      <w:r w:rsidR="000F4A04">
        <w:rPr>
          <w:rFonts w:ascii="Calibri" w:hAnsi="Calibri" w:cs="Calibri"/>
          <w:i/>
          <w:sz w:val="16"/>
          <w:szCs w:val="16"/>
          <w:lang w:val="pl-PL"/>
        </w:rPr>
        <w:t xml:space="preserve">od 8 do </w:t>
      </w:r>
      <w:r>
        <w:rPr>
          <w:rFonts w:ascii="Calibri" w:hAnsi="Calibri" w:cs="Calibri"/>
          <w:i/>
          <w:sz w:val="16"/>
          <w:szCs w:val="16"/>
          <w:lang w:val="pl-PL"/>
        </w:rPr>
        <w:t xml:space="preserve">10 dni </w:t>
      </w:r>
      <w:r w:rsidR="00F80B5F">
        <w:rPr>
          <w:rFonts w:ascii="Calibri" w:hAnsi="Calibri" w:cs="Calibri"/>
          <w:i/>
          <w:sz w:val="16"/>
          <w:szCs w:val="16"/>
          <w:lang w:val="pl-PL"/>
        </w:rPr>
        <w:t>od daty zawarcia U</w:t>
      </w:r>
      <w:r w:rsidRPr="009827CF">
        <w:rPr>
          <w:rFonts w:ascii="Calibri" w:hAnsi="Calibri" w:cs="Calibri"/>
          <w:i/>
          <w:sz w:val="16"/>
          <w:szCs w:val="16"/>
          <w:lang w:val="pl-PL"/>
        </w:rPr>
        <w:t>mowy;</w:t>
      </w:r>
    </w:p>
  </w:footnote>
  <w:footnote w:id="5">
    <w:p w14:paraId="0C68F4F8" w14:textId="0F55B677" w:rsidR="00E47438" w:rsidRPr="00D21578" w:rsidRDefault="00E47438" w:rsidP="0027770E">
      <w:pPr>
        <w:pStyle w:val="Tekstprzypisudolnego"/>
        <w:rPr>
          <w:rFonts w:ascii="Calibri" w:hAnsi="Calibri" w:cs="Calibri"/>
          <w:i/>
          <w:sz w:val="16"/>
          <w:szCs w:val="16"/>
          <w:lang w:val="pl-PL"/>
        </w:rPr>
      </w:pPr>
      <w:r w:rsidRPr="00D21578">
        <w:rPr>
          <w:rFonts w:ascii="Calibri" w:hAnsi="Calibri" w:cs="Calibri"/>
          <w:i/>
          <w:sz w:val="16"/>
          <w:szCs w:val="16"/>
          <w:vertAlign w:val="superscript"/>
          <w:lang w:val="pl-PL"/>
        </w:rPr>
        <w:footnoteRef/>
      </w:r>
      <w:r w:rsidRPr="00D21578">
        <w:rPr>
          <w:rFonts w:ascii="Calibri" w:hAnsi="Calibri" w:cs="Calibri"/>
          <w:i/>
          <w:sz w:val="16"/>
          <w:szCs w:val="16"/>
          <w:lang w:val="pl-PL"/>
        </w:rPr>
        <w:t xml:space="preserve"> </w:t>
      </w:r>
      <w:r>
        <w:rPr>
          <w:rFonts w:ascii="Calibri" w:hAnsi="Calibri" w:cs="Calibri"/>
          <w:i/>
          <w:sz w:val="16"/>
          <w:szCs w:val="16"/>
          <w:lang w:val="pl-PL"/>
        </w:rPr>
        <w:t>z</w:t>
      </w:r>
      <w:r w:rsidRPr="00D21578">
        <w:rPr>
          <w:rFonts w:ascii="Calibri" w:hAnsi="Calibri" w:cs="Calibri"/>
          <w:i/>
          <w:sz w:val="16"/>
          <w:szCs w:val="16"/>
          <w:lang w:val="pl-PL"/>
        </w:rPr>
        <w:t xml:space="preserve">aznaczyć w sposób wyraźny </w:t>
      </w:r>
      <w:r>
        <w:rPr>
          <w:rFonts w:ascii="Calibri" w:hAnsi="Calibri" w:cs="Calibri"/>
          <w:i/>
          <w:sz w:val="16"/>
          <w:szCs w:val="16"/>
          <w:lang w:val="pl-PL"/>
        </w:rPr>
        <w:t xml:space="preserve">oświadczenie Wykonawcy; w przypadku, gdy wybór oferty </w:t>
      </w:r>
      <w:r w:rsidRPr="00D21578">
        <w:rPr>
          <w:rFonts w:ascii="Calibri" w:hAnsi="Calibri" w:cs="Calibri"/>
          <w:i/>
          <w:sz w:val="16"/>
          <w:szCs w:val="16"/>
          <w:lang w:val="pl-PL"/>
        </w:rPr>
        <w:t>prowadzi do powstania u Zamawiającego obowiązku podatkowego zgodnie z przepisami o podatku od towarów i usług należy wskazać</w:t>
      </w:r>
      <w:r>
        <w:rPr>
          <w:rFonts w:ascii="Calibri" w:hAnsi="Calibri" w:cs="Calibri"/>
          <w:i/>
          <w:sz w:val="16"/>
          <w:szCs w:val="16"/>
          <w:lang w:val="pl-PL"/>
        </w:rPr>
        <w:t xml:space="preserve"> </w:t>
      </w:r>
      <w:r w:rsidRPr="00D21578">
        <w:rPr>
          <w:rFonts w:ascii="Calibri" w:hAnsi="Calibri" w:cs="Calibri"/>
          <w:i/>
          <w:sz w:val="16"/>
          <w:szCs w:val="16"/>
          <w:lang w:val="pl-PL"/>
        </w:rPr>
        <w:t>w tabelil nazwę (rodzaj) towaru lub usługi, których dostawa lub świadczenie będzie prowadzić d</w:t>
      </w:r>
      <w:r>
        <w:rPr>
          <w:rFonts w:ascii="Calibri" w:hAnsi="Calibri" w:cs="Calibri"/>
          <w:i/>
          <w:sz w:val="16"/>
          <w:szCs w:val="16"/>
          <w:lang w:val="pl-PL"/>
        </w:rPr>
        <w:t>o jego powstania oraz wskazać</w:t>
      </w:r>
      <w:r w:rsidRPr="00D21578">
        <w:rPr>
          <w:rFonts w:ascii="Calibri" w:hAnsi="Calibri" w:cs="Calibri"/>
          <w:i/>
          <w:sz w:val="16"/>
          <w:szCs w:val="16"/>
          <w:lang w:val="pl-PL"/>
        </w:rPr>
        <w:t xml:space="preserve"> ich wartość bez kwoty podatku</w:t>
      </w:r>
      <w:r>
        <w:rPr>
          <w:rFonts w:ascii="Calibri" w:hAnsi="Calibri" w:cs="Calibri"/>
          <w:i/>
          <w:sz w:val="16"/>
          <w:szCs w:val="16"/>
          <w:lang w:val="pl-PL"/>
        </w:rPr>
        <w:t>;</w:t>
      </w:r>
    </w:p>
  </w:footnote>
  <w:footnote w:id="6">
    <w:p w14:paraId="6DD7A702" w14:textId="4F10D637" w:rsidR="00E47438" w:rsidRPr="00D21578" w:rsidRDefault="00E47438" w:rsidP="0027770E">
      <w:pPr>
        <w:tabs>
          <w:tab w:val="left" w:pos="567"/>
        </w:tabs>
        <w:suppressAutoHyphens/>
        <w:rPr>
          <w:rFonts w:cs="Calibri"/>
          <w:i/>
          <w:sz w:val="16"/>
          <w:szCs w:val="16"/>
          <w:lang w:eastAsia="x-none"/>
        </w:rPr>
      </w:pPr>
      <w:r w:rsidRPr="00D21578">
        <w:rPr>
          <w:rFonts w:cs="Calibri"/>
          <w:i/>
          <w:sz w:val="16"/>
          <w:szCs w:val="16"/>
          <w:vertAlign w:val="superscript"/>
          <w:lang w:eastAsia="x-none"/>
        </w:rPr>
        <w:footnoteRef/>
      </w:r>
      <w:r w:rsidRPr="00D21578">
        <w:rPr>
          <w:rFonts w:cs="Calibri"/>
          <w:i/>
          <w:sz w:val="16"/>
          <w:szCs w:val="16"/>
          <w:lang w:eastAsia="x-none"/>
        </w:rPr>
        <w:t xml:space="preserve"> niepotrzebne skreślić</w:t>
      </w:r>
      <w:r>
        <w:rPr>
          <w:rFonts w:cs="Calibri"/>
          <w:i/>
          <w:sz w:val="16"/>
          <w:szCs w:val="16"/>
          <w:lang w:eastAsia="x-none"/>
        </w:rPr>
        <w:t>;</w:t>
      </w:r>
    </w:p>
  </w:footnote>
  <w:footnote w:id="7">
    <w:p w14:paraId="6099D7CA" w14:textId="72D6851D" w:rsidR="00E47438" w:rsidRPr="00D21578" w:rsidRDefault="00E47438" w:rsidP="0027770E">
      <w:pPr>
        <w:pStyle w:val="Tekstprzypisudolnego"/>
        <w:rPr>
          <w:lang w:val="pl-PL"/>
        </w:rPr>
      </w:pPr>
      <w:r w:rsidRPr="00D21578">
        <w:rPr>
          <w:rFonts w:ascii="Calibri" w:hAnsi="Calibri" w:cs="Calibri"/>
          <w:i/>
          <w:sz w:val="16"/>
          <w:szCs w:val="16"/>
          <w:vertAlign w:val="superscript"/>
          <w:lang w:val="pl-PL"/>
        </w:rPr>
        <w:footnoteRef/>
      </w:r>
      <w:r w:rsidRPr="00D21578">
        <w:rPr>
          <w:rFonts w:ascii="Calibri" w:hAnsi="Calibri" w:cs="Calibri"/>
          <w:i/>
          <w:sz w:val="16"/>
          <w:szCs w:val="16"/>
          <w:vertAlign w:val="superscript"/>
          <w:lang w:val="pl-PL"/>
        </w:rPr>
        <w:t xml:space="preserve"> </w:t>
      </w:r>
      <w:r w:rsidRPr="00AF2D8F">
        <w:rPr>
          <w:rFonts w:ascii="Calibri" w:hAnsi="Calibri" w:cs="Calibri"/>
          <w:i/>
          <w:sz w:val="16"/>
          <w:szCs w:val="16"/>
          <w:lang w:val="pl-PL"/>
        </w:rPr>
        <w:t>u</w:t>
      </w:r>
      <w:r w:rsidRPr="00D21578">
        <w:rPr>
          <w:rFonts w:ascii="Calibri" w:hAnsi="Calibri" w:cs="Calibri"/>
          <w:i/>
          <w:sz w:val="16"/>
          <w:szCs w:val="16"/>
          <w:lang w:val="pl-PL"/>
        </w:rPr>
        <w:t xml:space="preserve">zupełnić odpowiednio miejsca podając nazwę banku i numer konta – dotyczy wadium </w:t>
      </w:r>
      <w:r>
        <w:rPr>
          <w:rFonts w:ascii="Calibri" w:hAnsi="Calibri" w:cs="Calibri"/>
          <w:i/>
          <w:sz w:val="16"/>
          <w:szCs w:val="16"/>
          <w:lang w:val="pl-PL"/>
        </w:rPr>
        <w:t xml:space="preserve">wnoszonego </w:t>
      </w:r>
      <w:r w:rsidRPr="00D21578">
        <w:rPr>
          <w:rFonts w:ascii="Calibri" w:hAnsi="Calibri" w:cs="Calibri"/>
          <w:i/>
          <w:sz w:val="16"/>
          <w:szCs w:val="16"/>
          <w:lang w:val="pl-PL"/>
        </w:rPr>
        <w:t>w pieniądzu</w:t>
      </w:r>
      <w:r>
        <w:rPr>
          <w:rFonts w:ascii="Calibri" w:hAnsi="Calibri" w:cs="Calibri"/>
          <w:i/>
          <w:sz w:val="16"/>
          <w:szCs w:val="16"/>
          <w:lang w:val="pl-PL"/>
        </w:rPr>
        <w:t>;</w:t>
      </w:r>
    </w:p>
  </w:footnote>
  <w:footnote w:id="8">
    <w:p w14:paraId="7B27F900" w14:textId="3D706A91" w:rsidR="00E47438" w:rsidRPr="00AF2D8F" w:rsidRDefault="00E47438" w:rsidP="0027770E">
      <w:pPr>
        <w:pStyle w:val="Tekstprzypisudolnego"/>
        <w:rPr>
          <w:vertAlign w:val="superscript"/>
          <w:lang w:val="pl-PL"/>
        </w:rPr>
      </w:pPr>
      <w:r w:rsidRPr="00AF2D8F">
        <w:rPr>
          <w:rFonts w:ascii="Calibri" w:hAnsi="Calibri" w:cs="Calibri"/>
          <w:i/>
          <w:sz w:val="16"/>
          <w:szCs w:val="16"/>
          <w:vertAlign w:val="superscript"/>
          <w:lang w:val="pl-PL"/>
        </w:rPr>
        <w:footnoteRef/>
      </w:r>
      <w:r w:rsidRPr="00AF2D8F">
        <w:rPr>
          <w:rFonts w:ascii="Calibri" w:hAnsi="Calibri" w:cs="Calibri"/>
          <w:i/>
          <w:sz w:val="16"/>
          <w:szCs w:val="16"/>
          <w:vertAlign w:val="superscript"/>
          <w:lang w:val="pl-PL"/>
        </w:rPr>
        <w:t xml:space="preserve"> </w:t>
      </w:r>
      <w:r>
        <w:rPr>
          <w:rFonts w:ascii="Calibri" w:hAnsi="Calibri" w:cs="Calibri"/>
          <w:i/>
          <w:sz w:val="16"/>
          <w:szCs w:val="16"/>
          <w:lang w:val="pl-PL"/>
        </w:rPr>
        <w:t>z</w:t>
      </w:r>
      <w:r w:rsidRPr="00D21578">
        <w:rPr>
          <w:rFonts w:ascii="Calibri" w:hAnsi="Calibri" w:cs="Calibri"/>
          <w:i/>
          <w:sz w:val="16"/>
          <w:szCs w:val="16"/>
          <w:lang w:val="pl-PL"/>
        </w:rPr>
        <w:t xml:space="preserve">aznaczyć w sposób wyraźny </w:t>
      </w:r>
      <w:r>
        <w:rPr>
          <w:rFonts w:ascii="Calibri" w:hAnsi="Calibri" w:cs="Calibri"/>
          <w:i/>
          <w:sz w:val="16"/>
          <w:szCs w:val="16"/>
          <w:lang w:val="pl-PL"/>
        </w:rPr>
        <w:t xml:space="preserve">oświadczenie Wykonawcy, w przypadku </w:t>
      </w:r>
      <w:r w:rsidRPr="00AF2D8F">
        <w:rPr>
          <w:rFonts w:ascii="Calibri" w:hAnsi="Calibri" w:cs="Calibri"/>
          <w:i/>
          <w:sz w:val="16"/>
          <w:szCs w:val="16"/>
          <w:lang w:val="pl-PL"/>
        </w:rPr>
        <w:t>zaangażowania podwykonawców do realizacji przedmiotu zamówienia należy wskazać części zamówienia, które Wykonawca zamierza powierzyć podwykonawcy</w:t>
      </w:r>
      <w:r>
        <w:rPr>
          <w:rFonts w:ascii="Calibri" w:hAnsi="Calibri" w:cs="Calibri"/>
          <w:i/>
          <w:sz w:val="16"/>
          <w:szCs w:val="16"/>
          <w:lang w:val="pl-PL"/>
        </w:rPr>
        <w:t>;</w:t>
      </w:r>
    </w:p>
  </w:footnote>
  <w:footnote w:id="9">
    <w:p w14:paraId="75819327" w14:textId="081E17F2" w:rsidR="00E47438" w:rsidRPr="00AF2D8F" w:rsidRDefault="00E47438" w:rsidP="0027770E">
      <w:pPr>
        <w:pStyle w:val="Tekstprzypisudolnego"/>
        <w:rPr>
          <w:lang w:val="pl-PL"/>
        </w:rPr>
      </w:pPr>
      <w:r w:rsidRPr="00AF2D8F">
        <w:rPr>
          <w:rStyle w:val="Odwoanieprzypisudolnego"/>
          <w:sz w:val="16"/>
          <w:szCs w:val="16"/>
        </w:rPr>
        <w:footnoteRef/>
      </w:r>
      <w:r>
        <w:t xml:space="preserve"> </w:t>
      </w:r>
      <w:r>
        <w:rPr>
          <w:rFonts w:ascii="Calibri" w:hAnsi="Calibri" w:cs="Calibri"/>
          <w:i/>
          <w:sz w:val="16"/>
          <w:szCs w:val="16"/>
          <w:lang w:val="pl-PL"/>
        </w:rPr>
        <w:t>u</w:t>
      </w:r>
      <w:r w:rsidRPr="00AF2D8F">
        <w:rPr>
          <w:rFonts w:ascii="Calibri" w:hAnsi="Calibri" w:cs="Calibri"/>
          <w:i/>
          <w:sz w:val="16"/>
          <w:szCs w:val="16"/>
          <w:lang w:val="pl-PL"/>
        </w:rPr>
        <w:t>zupełnić odpowiednio – o ile są znane</w:t>
      </w:r>
      <w:r>
        <w:rPr>
          <w:rFonts w:ascii="Calibri" w:hAnsi="Calibri" w:cs="Calibri"/>
          <w:i/>
          <w:sz w:val="16"/>
          <w:szCs w:val="16"/>
          <w:lang w:val="pl-PL"/>
        </w:rPr>
        <w:t>;</w:t>
      </w:r>
    </w:p>
  </w:footnote>
  <w:footnote w:id="10">
    <w:p w14:paraId="0BBFA3E4" w14:textId="4C0A436A" w:rsidR="00E47438" w:rsidRPr="00F95D07" w:rsidRDefault="00E47438">
      <w:pPr>
        <w:pStyle w:val="Tekstprzypisudolnego"/>
        <w:rPr>
          <w:lang w:val="pl-PL"/>
        </w:rPr>
      </w:pPr>
      <w:r w:rsidRPr="0019662B">
        <w:rPr>
          <w:rStyle w:val="Odwoanieprzypisudolnego"/>
          <w:sz w:val="16"/>
          <w:szCs w:val="16"/>
        </w:rPr>
        <w:footnoteRef/>
      </w:r>
      <w:r>
        <w:t xml:space="preserve"> </w:t>
      </w:r>
      <w:r>
        <w:rPr>
          <w:rFonts w:ascii="Calibri" w:hAnsi="Calibri" w:cs="Calibri"/>
          <w:i/>
          <w:sz w:val="16"/>
          <w:szCs w:val="16"/>
          <w:lang w:val="pl-PL"/>
        </w:rPr>
        <w:t>N</w:t>
      </w:r>
      <w:r w:rsidRPr="00455784">
        <w:rPr>
          <w:rFonts w:ascii="Calibri" w:hAnsi="Calibri" w:cs="Calibri"/>
          <w:i/>
          <w:sz w:val="16"/>
          <w:szCs w:val="16"/>
          <w:lang w:val="pl-PL"/>
        </w:rPr>
        <w:t xml:space="preserve">iepotrzebne skreślić; </w:t>
      </w:r>
      <w:r w:rsidRPr="004C0222">
        <w:rPr>
          <w:rFonts w:asciiTheme="minorHAnsi" w:hAnsiTheme="minorHAnsi" w:cs="Tahoma"/>
          <w:i/>
          <w:kern w:val="16"/>
          <w:sz w:val="16"/>
          <w:szCs w:val="16"/>
        </w:rPr>
        <w:t xml:space="preserve">wypełnić tylko, gdy dotyczy; </w:t>
      </w:r>
      <w:r w:rsidRPr="004C0222">
        <w:rPr>
          <w:rFonts w:asciiTheme="minorHAnsi" w:hAnsiTheme="minorHAnsi" w:cs="Tahoma"/>
          <w:i/>
          <w:iCs/>
          <w:sz w:val="16"/>
          <w:szCs w:val="16"/>
        </w:rPr>
        <w:t xml:space="preserve">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 </w:t>
      </w:r>
      <w:r w:rsidRPr="004C0222">
        <w:rPr>
          <w:rFonts w:asciiTheme="minorHAnsi" w:hAnsiTheme="minorHAnsi" w:cs="Tahoma"/>
          <w:b/>
          <w:i/>
          <w:iCs/>
          <w:sz w:val="16"/>
          <w:szCs w:val="16"/>
        </w:rPr>
        <w:t>w takim przypadku należy wykazać, że zastrzeżone informacje stanowią tajemnicę przedsiębiorstwa</w:t>
      </w:r>
      <w:r>
        <w:rPr>
          <w:rFonts w:ascii="Calibri" w:hAnsi="Calibri" w:cs="Calibri"/>
          <w:i/>
          <w:sz w:val="16"/>
          <w:szCs w:val="16"/>
          <w:lang w:val="pl-PL"/>
        </w:rPr>
        <w:t>.</w:t>
      </w:r>
    </w:p>
  </w:footnote>
  <w:footnote w:id="11">
    <w:p w14:paraId="5CB9EFDA" w14:textId="3AFA8D40" w:rsidR="00E47438" w:rsidRPr="002D19B2" w:rsidRDefault="00E47438">
      <w:pPr>
        <w:pStyle w:val="Tekstprzypisudolnego"/>
        <w:rPr>
          <w:rFonts w:ascii="Calibri" w:hAnsi="Calibri" w:cs="Calibri"/>
          <w:i/>
          <w:sz w:val="16"/>
          <w:szCs w:val="16"/>
          <w:lang w:val="pl-PL"/>
        </w:rPr>
      </w:pPr>
      <w:r w:rsidRPr="002D19B2">
        <w:rPr>
          <w:rStyle w:val="Odwoanieprzypisudolnego"/>
          <w:sz w:val="16"/>
          <w:szCs w:val="16"/>
        </w:rPr>
        <w:footnoteRef/>
      </w:r>
      <w:r w:rsidRPr="002D19B2">
        <w:rPr>
          <w:rStyle w:val="Odwoanieprzypisudolnego"/>
          <w:sz w:val="16"/>
          <w:szCs w:val="16"/>
        </w:rPr>
        <w:t xml:space="preserve"> </w:t>
      </w:r>
      <w:r w:rsidRPr="002D19B2">
        <w:rPr>
          <w:rFonts w:ascii="Calibri" w:hAnsi="Calibri" w:cs="Calibri"/>
          <w:i/>
          <w:sz w:val="16"/>
          <w:szCs w:val="16"/>
          <w:lang w:val="pl-PL"/>
        </w:rPr>
        <w:t>Rozporządzeni</w:t>
      </w:r>
      <w:r>
        <w:rPr>
          <w:rFonts w:ascii="Calibri" w:hAnsi="Calibri" w:cs="Calibri"/>
          <w:i/>
          <w:sz w:val="16"/>
          <w:szCs w:val="16"/>
          <w:lang w:val="pl-PL"/>
        </w:rPr>
        <w:t>e</w:t>
      </w:r>
      <w:r w:rsidRPr="002D19B2">
        <w:rPr>
          <w:rFonts w:ascii="Calibri" w:hAnsi="Calibri" w:cs="Calibri"/>
          <w:i/>
          <w:sz w:val="16"/>
          <w:szCs w:val="16"/>
          <w:lang w:val="pl-PL"/>
        </w:rPr>
        <w:t xml:space="preserve"> Parlamentu Europejskiego i Rady (UE) 2016/679 z dnia 27 kwietnia 2016 r. w sprawie ochrony osób fizycznych w związku z przetwarzaniem danych osobowych i w sprawie swobodnego przepływu takich danych oraz</w:t>
      </w:r>
      <w:r>
        <w:rPr>
          <w:rFonts w:ascii="Calibri" w:hAnsi="Calibri" w:cs="Calibri"/>
          <w:i/>
          <w:sz w:val="16"/>
          <w:szCs w:val="16"/>
          <w:lang w:val="pl-PL"/>
        </w:rPr>
        <w:t xml:space="preserve"> uchylenia dyrektywy 95/46/WE.</w:t>
      </w:r>
    </w:p>
  </w:footnote>
  <w:footnote w:id="12">
    <w:p w14:paraId="34F718F6" w14:textId="32ECF453" w:rsidR="00E47438" w:rsidRPr="00ED44E0" w:rsidRDefault="00E47438" w:rsidP="002D19B2">
      <w:pPr>
        <w:pStyle w:val="Tekstprzypisudolnego"/>
        <w:rPr>
          <w:rFonts w:ascii="Calibri" w:hAnsi="Calibri" w:cs="Calibri"/>
          <w:i/>
          <w:sz w:val="18"/>
          <w:szCs w:val="18"/>
          <w:lang w:val="pl-PL"/>
        </w:rPr>
      </w:pPr>
      <w:r w:rsidRPr="00ED44E0">
        <w:rPr>
          <w:rStyle w:val="Odwoanieprzypisudolnego"/>
          <w:rFonts w:ascii="Calibri" w:hAnsi="Calibri" w:cs="Calibri"/>
          <w:i/>
          <w:sz w:val="18"/>
          <w:szCs w:val="18"/>
        </w:rPr>
        <w:footnoteRef/>
      </w:r>
      <w:r w:rsidRPr="00ED44E0">
        <w:rPr>
          <w:rFonts w:ascii="Calibri" w:hAnsi="Calibri" w:cs="Calibri"/>
          <w:i/>
          <w:sz w:val="18"/>
          <w:szCs w:val="18"/>
        </w:rPr>
        <w:t xml:space="preserve"> </w:t>
      </w:r>
      <w:r w:rsidRPr="002D19B2">
        <w:rPr>
          <w:rFonts w:ascii="Calibri" w:hAnsi="Calibri" w:cs="Calibri"/>
          <w:i/>
          <w:sz w:val="16"/>
          <w:szCs w:val="16"/>
          <w:lang w:val="pl-PL"/>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r>
        <w:rPr>
          <w:rFonts w:ascii="Calibri" w:hAnsi="Calibri" w:cs="Calibri"/>
          <w:i/>
          <w:sz w:val="16"/>
          <w:szCs w:val="16"/>
          <w:lang w:val="pl-PL"/>
        </w:rPr>
        <w:t>.</w:t>
      </w:r>
    </w:p>
  </w:footnote>
  <w:footnote w:id="13">
    <w:p w14:paraId="19BD5A1E" w14:textId="77777777" w:rsidR="00E47438" w:rsidRPr="008D6AD1" w:rsidRDefault="00E47438" w:rsidP="00780994">
      <w:pPr>
        <w:pStyle w:val="Tekstprzypisudolnego"/>
        <w:rPr>
          <w:rFonts w:asciiTheme="minorHAnsi" w:hAnsiTheme="minorHAnsi" w:cstheme="minorHAnsi"/>
          <w:i/>
          <w:sz w:val="18"/>
          <w:szCs w:val="16"/>
        </w:rPr>
      </w:pPr>
      <w:r>
        <w:rPr>
          <w:rStyle w:val="Odwoanieprzypisudolnego"/>
        </w:rPr>
        <w:footnoteRef/>
      </w:r>
      <w:r>
        <w:t xml:space="preserve"> </w:t>
      </w:r>
      <w:r w:rsidRPr="008D6AD1">
        <w:rPr>
          <w:rFonts w:asciiTheme="minorHAnsi" w:hAnsiTheme="minorHAnsi" w:cstheme="minorHAnsi"/>
          <w:i/>
          <w:sz w:val="18"/>
          <w:szCs w:val="16"/>
        </w:rPr>
        <w:t>Odpowiednio wypełnić TAK jeśli dotyczy;</w:t>
      </w:r>
    </w:p>
  </w:footnote>
  <w:footnote w:id="14">
    <w:p w14:paraId="47C22EA9" w14:textId="4DB552D3" w:rsidR="00E47438" w:rsidRDefault="00E47438">
      <w:pPr>
        <w:pStyle w:val="Tekstprzypisudolnego"/>
        <w:rPr>
          <w:rFonts w:asciiTheme="minorHAnsi" w:hAnsiTheme="minorHAnsi" w:cstheme="minorHAnsi"/>
          <w:sz w:val="16"/>
          <w:szCs w:val="16"/>
          <w:lang w:val="pl-PL"/>
        </w:rPr>
      </w:pPr>
      <w:r w:rsidRPr="004D7248">
        <w:rPr>
          <w:rStyle w:val="Odwoanieprzypisudolnego"/>
          <w:rFonts w:asciiTheme="minorHAnsi" w:hAnsiTheme="minorHAnsi" w:cstheme="minorHAnsi"/>
          <w:sz w:val="18"/>
          <w:szCs w:val="16"/>
        </w:rPr>
        <w:footnoteRef/>
      </w:r>
      <w:r w:rsidRPr="004D7248">
        <w:rPr>
          <w:rFonts w:asciiTheme="minorHAnsi" w:hAnsiTheme="minorHAnsi" w:cstheme="minorHAnsi"/>
          <w:sz w:val="18"/>
          <w:szCs w:val="16"/>
        </w:rPr>
        <w:t xml:space="preserve"> </w:t>
      </w:r>
      <w:r w:rsidRPr="004D7248">
        <w:rPr>
          <w:rFonts w:asciiTheme="minorHAnsi" w:hAnsiTheme="minorHAnsi" w:cstheme="minorHAnsi"/>
          <w:i/>
          <w:sz w:val="18"/>
          <w:szCs w:val="16"/>
        </w:rPr>
        <w:t>odpowiednio uzupełnić</w:t>
      </w:r>
      <w:r w:rsidRPr="004D7248">
        <w:rPr>
          <w:rFonts w:asciiTheme="minorHAnsi" w:hAnsiTheme="minorHAnsi" w:cstheme="minorHAnsi"/>
          <w:i/>
          <w:sz w:val="18"/>
          <w:szCs w:val="16"/>
          <w:lang w:val="pl-PL"/>
        </w:rPr>
        <w:t>;</w:t>
      </w:r>
      <w:r w:rsidRPr="004D7248">
        <w:rPr>
          <w:rFonts w:asciiTheme="minorHAnsi" w:hAnsiTheme="minorHAnsi" w:cstheme="minorHAnsi"/>
          <w:sz w:val="18"/>
          <w:szCs w:val="16"/>
          <w:lang w:val="pl-PL"/>
        </w:rPr>
        <w:t xml:space="preserve"> </w:t>
      </w:r>
    </w:p>
    <w:p w14:paraId="6E0FFCA2" w14:textId="77777777" w:rsidR="00E47438" w:rsidRPr="00983104" w:rsidRDefault="00E47438">
      <w:pPr>
        <w:pStyle w:val="Tekstprzypisudolnego"/>
        <w:rPr>
          <w:rFonts w:asciiTheme="minorHAnsi" w:hAnsiTheme="minorHAnsi" w:cstheme="minorHAnsi"/>
          <w:sz w:val="16"/>
          <w:szCs w:val="16"/>
          <w:lang w:val="pl-PL"/>
        </w:rPr>
      </w:pPr>
    </w:p>
  </w:footnote>
  <w:footnote w:id="15">
    <w:p w14:paraId="24B5E8C3" w14:textId="468D8B17" w:rsidR="00E47438" w:rsidRPr="008E6D95" w:rsidRDefault="00E47438">
      <w:pPr>
        <w:pStyle w:val="Tekstprzypisudolnego"/>
        <w:rPr>
          <w:rFonts w:asciiTheme="minorHAnsi" w:hAnsiTheme="minorHAnsi" w:cstheme="minorHAnsi"/>
          <w:i/>
          <w:sz w:val="18"/>
          <w:szCs w:val="18"/>
          <w:lang w:val="pl-PL"/>
        </w:rPr>
      </w:pPr>
      <w:r w:rsidRPr="008E6D95">
        <w:rPr>
          <w:rStyle w:val="Odwoanieprzypisudolnego"/>
          <w:rFonts w:asciiTheme="minorHAnsi" w:hAnsiTheme="minorHAnsi" w:cstheme="minorHAnsi"/>
          <w:i/>
          <w:sz w:val="18"/>
          <w:szCs w:val="18"/>
        </w:rPr>
        <w:footnoteRef/>
      </w:r>
      <w:r w:rsidRPr="008E6D95">
        <w:rPr>
          <w:rFonts w:asciiTheme="minorHAnsi" w:hAnsiTheme="minorHAnsi" w:cstheme="minorHAnsi"/>
          <w:i/>
          <w:sz w:val="18"/>
          <w:szCs w:val="18"/>
        </w:rPr>
        <w:t xml:space="preserve"> </w:t>
      </w:r>
      <w:r>
        <w:rPr>
          <w:rFonts w:asciiTheme="minorHAnsi" w:hAnsiTheme="minorHAnsi" w:cstheme="minorHAnsi"/>
          <w:i/>
          <w:sz w:val="18"/>
          <w:szCs w:val="18"/>
          <w:lang w:val="pl-PL"/>
        </w:rPr>
        <w:t>p</w:t>
      </w:r>
      <w:r w:rsidRPr="000A6A7A">
        <w:rPr>
          <w:rFonts w:ascii="Calibri" w:hAnsi="Calibri" w:cs="Calibri"/>
          <w:i/>
          <w:iCs/>
          <w:sz w:val="18"/>
          <w:szCs w:val="16"/>
          <w:lang w:val="pl-PL" w:eastAsia="pl-PL"/>
        </w:rPr>
        <w:t>odać zakres dostępnych Wykonawcy zasobów</w:t>
      </w:r>
      <w:r>
        <w:rPr>
          <w:rFonts w:ascii="Calibri" w:hAnsi="Calibri" w:cs="Calibri"/>
          <w:i/>
          <w:iCs/>
          <w:sz w:val="18"/>
          <w:szCs w:val="16"/>
          <w:lang w:val="pl-PL" w:eastAsia="pl-PL"/>
        </w:rPr>
        <w:t>;</w:t>
      </w:r>
    </w:p>
  </w:footnote>
  <w:footnote w:id="16">
    <w:p w14:paraId="35A35C67" w14:textId="70F354F4" w:rsidR="00E47438" w:rsidRPr="004D7248" w:rsidRDefault="00E47438" w:rsidP="00F6599B">
      <w:pPr>
        <w:widowControl w:val="0"/>
        <w:suppressAutoHyphens/>
        <w:spacing w:line="276" w:lineRule="auto"/>
        <w:rPr>
          <w:rFonts w:cs="Calibri"/>
          <w:i/>
          <w:iCs/>
          <w:sz w:val="18"/>
          <w:szCs w:val="16"/>
        </w:rPr>
      </w:pPr>
      <w:r w:rsidRPr="004D7248">
        <w:rPr>
          <w:rStyle w:val="Odwoanieprzypisudolnego"/>
          <w:rFonts w:cs="Calibri"/>
          <w:i/>
          <w:sz w:val="18"/>
          <w:szCs w:val="16"/>
        </w:rPr>
        <w:footnoteRef/>
      </w:r>
      <w:r w:rsidRPr="004D7248">
        <w:rPr>
          <w:rFonts w:cs="Calibri"/>
          <w:i/>
          <w:sz w:val="18"/>
          <w:szCs w:val="16"/>
        </w:rPr>
        <w:t xml:space="preserve"> </w:t>
      </w:r>
      <w:r w:rsidRPr="004D7248">
        <w:rPr>
          <w:rFonts w:cs="Calibri"/>
          <w:i/>
          <w:iCs/>
          <w:sz w:val="18"/>
          <w:szCs w:val="16"/>
        </w:rPr>
        <w:t>uzupełnić opisując sposób wykorzystania zasobów przy wykonywaniu zamówienia, np. podwykonawstwo;</w:t>
      </w:r>
    </w:p>
  </w:footnote>
  <w:footnote w:id="17">
    <w:p w14:paraId="54D2ED9A" w14:textId="57CDCC02" w:rsidR="00E47438" w:rsidRPr="004D7248" w:rsidRDefault="00E47438" w:rsidP="0064243B">
      <w:pPr>
        <w:widowControl w:val="0"/>
        <w:suppressAutoHyphens/>
        <w:spacing w:line="276" w:lineRule="auto"/>
        <w:rPr>
          <w:rFonts w:cs="Calibri"/>
          <w:i/>
          <w:iCs/>
          <w:sz w:val="18"/>
          <w:szCs w:val="16"/>
        </w:rPr>
      </w:pPr>
      <w:r w:rsidRPr="004D7248">
        <w:rPr>
          <w:rStyle w:val="Odwoanieprzypisudolnego"/>
          <w:rFonts w:cs="Calibri"/>
          <w:i/>
          <w:sz w:val="18"/>
          <w:szCs w:val="16"/>
        </w:rPr>
        <w:footnoteRef/>
      </w:r>
      <w:r w:rsidRPr="004D7248">
        <w:rPr>
          <w:rFonts w:cs="Calibri"/>
          <w:i/>
          <w:sz w:val="18"/>
          <w:szCs w:val="16"/>
        </w:rPr>
        <w:t xml:space="preserve"> </w:t>
      </w:r>
      <w:r w:rsidRPr="004D7248">
        <w:rPr>
          <w:rFonts w:cs="Calibri"/>
          <w:i/>
          <w:iCs/>
          <w:sz w:val="18"/>
          <w:szCs w:val="16"/>
        </w:rPr>
        <w:t xml:space="preserve">uzupełnić opisując </w:t>
      </w:r>
      <w:r>
        <w:rPr>
          <w:rFonts w:cs="Calibri"/>
          <w:i/>
          <w:iCs/>
          <w:sz w:val="18"/>
          <w:szCs w:val="16"/>
        </w:rPr>
        <w:t xml:space="preserve">okres </w:t>
      </w:r>
      <w:r w:rsidRPr="004D7248">
        <w:rPr>
          <w:rFonts w:cs="Calibri"/>
          <w:i/>
          <w:iCs/>
          <w:sz w:val="18"/>
          <w:szCs w:val="16"/>
        </w:rPr>
        <w:t>wykorzystania zaso</w:t>
      </w:r>
      <w:r>
        <w:rPr>
          <w:rFonts w:cs="Calibri"/>
          <w:i/>
          <w:iCs/>
          <w:sz w:val="18"/>
          <w:szCs w:val="16"/>
        </w:rPr>
        <w:t>bów przy wykonywaniu zamówienia</w:t>
      </w:r>
      <w:r w:rsidRPr="004D7248">
        <w:rPr>
          <w:rFonts w:cs="Calibri"/>
          <w:i/>
          <w:iCs/>
          <w:sz w:val="18"/>
          <w:szCs w:val="16"/>
        </w:rPr>
        <w:t>;</w:t>
      </w:r>
    </w:p>
  </w:footnote>
  <w:footnote w:id="18">
    <w:p w14:paraId="350B4FD8" w14:textId="77777777" w:rsidR="00E47438" w:rsidRDefault="00E47438" w:rsidP="0098749C">
      <w:pPr>
        <w:pStyle w:val="Tekstprzypisudolnego"/>
        <w:rPr>
          <w:rFonts w:asciiTheme="minorHAnsi" w:hAnsiTheme="minorHAnsi" w:cstheme="minorHAnsi"/>
          <w:i/>
          <w:iCs/>
          <w:sz w:val="18"/>
          <w:szCs w:val="16"/>
        </w:rPr>
      </w:pPr>
      <w:r w:rsidRPr="004F0424">
        <w:rPr>
          <w:rStyle w:val="Odwoanieprzypisudolnego"/>
          <w:sz w:val="16"/>
          <w:szCs w:val="16"/>
        </w:rPr>
        <w:footnoteRef/>
      </w:r>
      <w:r w:rsidRPr="004F0424">
        <w:rPr>
          <w:sz w:val="16"/>
          <w:szCs w:val="16"/>
        </w:rPr>
        <w:t xml:space="preserve"> </w:t>
      </w:r>
      <w:r w:rsidRPr="004D7248">
        <w:rPr>
          <w:rFonts w:asciiTheme="minorHAnsi" w:hAnsiTheme="minorHAnsi" w:cstheme="minorHAnsi"/>
          <w:i/>
          <w:iCs/>
          <w:sz w:val="18"/>
          <w:szCs w:val="16"/>
        </w:rPr>
        <w:t>uzupełnić informację, czy podmiot będzie realizował usługi, których wskazane zdolności dotyczą;</w:t>
      </w:r>
    </w:p>
    <w:p w14:paraId="0E02DFB2" w14:textId="77777777" w:rsidR="00E47438" w:rsidRPr="00F93F17" w:rsidDel="008B7032" w:rsidRDefault="00E47438" w:rsidP="0098749C">
      <w:pPr>
        <w:pStyle w:val="Tekstprzypisudolnego"/>
        <w:rPr>
          <w:sz w:val="16"/>
          <w:szCs w:val="16"/>
          <w:lang w:val="pl-PL"/>
        </w:rPr>
      </w:pPr>
    </w:p>
  </w:footnote>
  <w:footnote w:id="19">
    <w:p w14:paraId="1F4C7B6B" w14:textId="77777777" w:rsidR="00E47438" w:rsidRPr="00601405" w:rsidRDefault="00E47438" w:rsidP="0098749C">
      <w:pPr>
        <w:pStyle w:val="Tekstprzypisudolnego"/>
        <w:rPr>
          <w:lang w:val="pl-PL"/>
        </w:rPr>
      </w:pPr>
      <w:r>
        <w:rPr>
          <w:rStyle w:val="Odwoanieprzypisudolnego"/>
        </w:rPr>
        <w:footnoteRef/>
      </w:r>
      <w:r>
        <w:t xml:space="preserve"> </w:t>
      </w:r>
      <w:r w:rsidRPr="00F93F17">
        <w:rPr>
          <w:rFonts w:asciiTheme="minorHAnsi" w:hAnsiTheme="minorHAnsi" w:cs="Calibri"/>
          <w:i/>
          <w:iCs/>
          <w:sz w:val="18"/>
          <w:szCs w:val="16"/>
        </w:rPr>
        <w:t>uzupełnić wpisując zakres udziału przy wykonywaniu zamówienia</w:t>
      </w:r>
    </w:p>
  </w:footnote>
  <w:footnote w:id="20">
    <w:p w14:paraId="21AFA0BE" w14:textId="0AFAC9F7" w:rsidR="00E47438" w:rsidRPr="00ED44E0" w:rsidRDefault="00E47438" w:rsidP="00E02360">
      <w:pPr>
        <w:pStyle w:val="Tekstprzypisudolnego"/>
        <w:rPr>
          <w:rFonts w:ascii="Calibri" w:hAnsi="Calibri" w:cs="Calibri"/>
          <w:i/>
          <w:sz w:val="18"/>
          <w:szCs w:val="18"/>
          <w:lang w:val="pl-PL"/>
        </w:rPr>
      </w:pPr>
      <w:r w:rsidRPr="0037254E">
        <w:rPr>
          <w:rStyle w:val="Odwoanieprzypisudolnego"/>
          <w:rFonts w:ascii="Calibri" w:hAnsi="Calibri" w:cs="Calibri"/>
          <w:i/>
          <w:sz w:val="18"/>
          <w:szCs w:val="18"/>
        </w:rPr>
        <w:footnoteRef/>
      </w:r>
      <w:r w:rsidRPr="00475626">
        <w:rPr>
          <w:rFonts w:ascii="Calibri" w:hAnsi="Calibri" w:cs="Calibri"/>
          <w:b/>
          <w:i/>
          <w:sz w:val="18"/>
          <w:szCs w:val="18"/>
        </w:rPr>
        <w:t xml:space="preserve"> </w:t>
      </w:r>
      <w:r w:rsidRPr="00475626">
        <w:rPr>
          <w:rFonts w:ascii="Calibri" w:hAnsi="Calibri" w:cs="Calibri"/>
          <w:b/>
          <w:i/>
          <w:sz w:val="18"/>
          <w:szCs w:val="18"/>
          <w:lang w:val="pl-PL"/>
        </w:rPr>
        <w:t xml:space="preserve">niniejszy dokument należy złożyć w </w:t>
      </w:r>
      <w:r>
        <w:rPr>
          <w:rFonts w:ascii="Calibri" w:hAnsi="Calibri" w:cs="Calibri"/>
          <w:b/>
          <w:i/>
          <w:sz w:val="18"/>
          <w:szCs w:val="18"/>
          <w:lang w:val="pl-PL"/>
        </w:rPr>
        <w:t>odpowiedzi na wezwanie.</w:t>
      </w:r>
      <w:r w:rsidRPr="00ED44E0">
        <w:rPr>
          <w:rFonts w:ascii="Calibri" w:hAnsi="Calibri" w:cs="Calibri"/>
          <w:i/>
          <w:sz w:val="18"/>
          <w:szCs w:val="18"/>
          <w:lang w:val="pl-PL"/>
        </w:rPr>
        <w:t xml:space="preserve"> </w:t>
      </w:r>
    </w:p>
  </w:footnote>
  <w:footnote w:id="21">
    <w:p w14:paraId="023BB6ED" w14:textId="4037AFB5" w:rsidR="00E47438" w:rsidRPr="00475626" w:rsidRDefault="00E47438" w:rsidP="00475626">
      <w:pPr>
        <w:pStyle w:val="Tekstprzypisudolnego"/>
        <w:rPr>
          <w:lang w:val="pl-PL"/>
        </w:rPr>
      </w:pPr>
      <w:r w:rsidRPr="0037254E">
        <w:rPr>
          <w:rStyle w:val="Odwoanieprzypisudolnego"/>
          <w:rFonts w:ascii="Calibri" w:hAnsi="Calibri" w:cs="Calibri"/>
          <w:i/>
          <w:sz w:val="18"/>
          <w:szCs w:val="18"/>
        </w:rPr>
        <w:footnoteRef/>
      </w:r>
      <w:r w:rsidRPr="0037254E">
        <w:rPr>
          <w:rStyle w:val="Odwoanieprzypisudolnego"/>
          <w:rFonts w:ascii="Calibri" w:hAnsi="Calibri" w:cs="Calibri"/>
          <w:i/>
          <w:sz w:val="18"/>
          <w:szCs w:val="18"/>
        </w:rPr>
        <w:t xml:space="preserve"> </w:t>
      </w:r>
      <w:r w:rsidRPr="00ED44E0">
        <w:rPr>
          <w:rFonts w:ascii="Calibri" w:hAnsi="Calibri" w:cs="Calibri"/>
          <w:i/>
          <w:sz w:val="18"/>
          <w:szCs w:val="18"/>
        </w:rPr>
        <w:t xml:space="preserve">zaznaczyć w sposób wyraźny </w:t>
      </w:r>
      <w:r>
        <w:rPr>
          <w:rFonts w:ascii="Calibri" w:hAnsi="Calibri" w:cs="Calibri"/>
          <w:i/>
          <w:sz w:val="18"/>
          <w:szCs w:val="18"/>
          <w:lang w:val="pl-PL"/>
        </w:rPr>
        <w:t>oświadczenie Wykonawcy;</w:t>
      </w:r>
    </w:p>
  </w:footnote>
  <w:footnote w:id="22">
    <w:p w14:paraId="3441243F" w14:textId="7E8693E3" w:rsidR="00E47438" w:rsidRPr="0037254E" w:rsidRDefault="00E47438">
      <w:pPr>
        <w:pStyle w:val="Tekstprzypisudolnego"/>
        <w:rPr>
          <w:lang w:val="pl-PL"/>
        </w:rPr>
      </w:pPr>
      <w:r w:rsidRPr="0037254E">
        <w:rPr>
          <w:rStyle w:val="Odwoanieprzypisudolnego"/>
          <w:rFonts w:ascii="Calibri" w:hAnsi="Calibri" w:cs="Calibri"/>
          <w:i/>
          <w:sz w:val="18"/>
          <w:szCs w:val="18"/>
        </w:rPr>
        <w:footnoteRef/>
      </w:r>
      <w:r w:rsidRPr="0037254E">
        <w:rPr>
          <w:rStyle w:val="Odwoanieprzypisudolnego"/>
          <w:rFonts w:ascii="Calibri" w:hAnsi="Calibri" w:cs="Calibri"/>
          <w:i/>
          <w:sz w:val="18"/>
          <w:szCs w:val="18"/>
        </w:rPr>
        <w:t xml:space="preserve"> </w:t>
      </w:r>
      <w:r>
        <w:rPr>
          <w:rFonts w:ascii="Calibri" w:hAnsi="Calibri" w:cs="Calibri"/>
          <w:i/>
          <w:sz w:val="18"/>
          <w:szCs w:val="18"/>
          <w:lang w:val="pl-PL"/>
        </w:rPr>
        <w:t>w</w:t>
      </w:r>
      <w:r w:rsidRPr="00ED44E0">
        <w:rPr>
          <w:rFonts w:ascii="Calibri" w:hAnsi="Calibri" w:cs="Calibri"/>
          <w:i/>
          <w:sz w:val="18"/>
          <w:szCs w:val="18"/>
        </w:rPr>
        <w:t xml:space="preserve"> przypadku </w:t>
      </w:r>
      <w:r w:rsidRPr="00ED44E0">
        <w:rPr>
          <w:rFonts w:ascii="Calibri" w:hAnsi="Calibri" w:cs="Calibri"/>
          <w:i/>
          <w:sz w:val="18"/>
          <w:szCs w:val="18"/>
          <w:lang w:val="pl-PL"/>
        </w:rPr>
        <w:t xml:space="preserve">oświadczenia o </w:t>
      </w:r>
      <w:r w:rsidRPr="00ED44E0">
        <w:rPr>
          <w:rFonts w:ascii="Calibri" w:hAnsi="Calibri" w:cs="Calibri"/>
          <w:i/>
          <w:sz w:val="18"/>
          <w:szCs w:val="18"/>
        </w:rPr>
        <w:t xml:space="preserve">przynależności do tej samej grupy kapitałowej </w:t>
      </w:r>
      <w:r w:rsidRPr="00ED44E0">
        <w:rPr>
          <w:rFonts w:ascii="Calibri" w:hAnsi="Calibri" w:cs="Calibri"/>
          <w:i/>
          <w:sz w:val="18"/>
          <w:szCs w:val="18"/>
          <w:lang w:val="pl-PL"/>
        </w:rPr>
        <w:t>W</w:t>
      </w:r>
      <w:r w:rsidRPr="00ED44E0">
        <w:rPr>
          <w:rFonts w:ascii="Calibri" w:hAnsi="Calibri" w:cs="Calibri"/>
          <w:i/>
          <w:sz w:val="18"/>
          <w:szCs w:val="18"/>
        </w:rPr>
        <w:t xml:space="preserve">ykonawca </w:t>
      </w:r>
      <w:r>
        <w:rPr>
          <w:rFonts w:ascii="Calibri" w:hAnsi="Calibri" w:cs="Calibri"/>
          <w:i/>
          <w:sz w:val="18"/>
          <w:szCs w:val="18"/>
          <w:lang w:val="pl-PL"/>
        </w:rPr>
        <w:t>składa</w:t>
      </w:r>
      <w:r w:rsidRPr="00ED44E0">
        <w:rPr>
          <w:rFonts w:ascii="Calibri" w:hAnsi="Calibri" w:cs="Calibri"/>
          <w:i/>
          <w:sz w:val="18"/>
          <w:szCs w:val="18"/>
        </w:rPr>
        <w:t xml:space="preserve"> wraz z oświadczeniem dokumenty bądź informacje potwierdzające</w:t>
      </w:r>
      <w:r>
        <w:rPr>
          <w:rFonts w:ascii="Calibri" w:hAnsi="Calibri" w:cs="Calibri"/>
          <w:i/>
          <w:sz w:val="18"/>
          <w:szCs w:val="18"/>
          <w:lang w:val="pl-PL"/>
        </w:rPr>
        <w:t xml:space="preserve"> przygotowanie oferty niezależnie od innego wykonawcy należącego do tej samej grupy kapitałowej (§ 2 ust. 1 pkt 2 Rozporządzenia M</w:t>
      </w:r>
      <w:r w:rsidRPr="0037254E">
        <w:rPr>
          <w:rFonts w:ascii="Calibri" w:hAnsi="Calibri" w:cs="Calibri"/>
          <w:i/>
          <w:sz w:val="18"/>
          <w:szCs w:val="18"/>
          <w:lang w:val="pl-PL"/>
        </w:rPr>
        <w:t xml:space="preserve">inistra </w:t>
      </w:r>
      <w:r>
        <w:rPr>
          <w:rFonts w:ascii="Calibri" w:hAnsi="Calibri" w:cs="Calibri"/>
          <w:i/>
          <w:sz w:val="18"/>
          <w:szCs w:val="18"/>
          <w:lang w:val="pl-PL"/>
        </w:rPr>
        <w:t>R</w:t>
      </w:r>
      <w:r w:rsidRPr="0037254E">
        <w:rPr>
          <w:rFonts w:ascii="Calibri" w:hAnsi="Calibri" w:cs="Calibri"/>
          <w:i/>
          <w:sz w:val="18"/>
          <w:szCs w:val="18"/>
          <w:lang w:val="pl-PL"/>
        </w:rPr>
        <w:t xml:space="preserve">ozwoju, </w:t>
      </w:r>
      <w:r>
        <w:rPr>
          <w:rFonts w:ascii="Calibri" w:hAnsi="Calibri" w:cs="Calibri"/>
          <w:i/>
          <w:sz w:val="18"/>
          <w:szCs w:val="18"/>
          <w:lang w:val="pl-PL"/>
        </w:rPr>
        <w:t>P</w:t>
      </w:r>
      <w:r w:rsidRPr="0037254E">
        <w:rPr>
          <w:rFonts w:ascii="Calibri" w:hAnsi="Calibri" w:cs="Calibri"/>
          <w:i/>
          <w:sz w:val="18"/>
          <w:szCs w:val="18"/>
          <w:lang w:val="pl-PL"/>
        </w:rPr>
        <w:t xml:space="preserve">racy i </w:t>
      </w:r>
      <w:r>
        <w:rPr>
          <w:rFonts w:ascii="Calibri" w:hAnsi="Calibri" w:cs="Calibri"/>
          <w:i/>
          <w:sz w:val="18"/>
          <w:szCs w:val="18"/>
          <w:lang w:val="pl-PL"/>
        </w:rPr>
        <w:t>T</w:t>
      </w:r>
      <w:r w:rsidRPr="0037254E">
        <w:rPr>
          <w:rFonts w:ascii="Calibri" w:hAnsi="Calibri" w:cs="Calibri"/>
          <w:i/>
          <w:sz w:val="18"/>
          <w:szCs w:val="18"/>
          <w:lang w:val="pl-PL"/>
        </w:rPr>
        <w:t>echnologii w sprawie podmiotowych środków dowodowych oraz innych dokumentów lub oświadczeń, jakich może żądać zamawiający od wykonawcy</w:t>
      </w:r>
      <w:r>
        <w:rPr>
          <w:rFonts w:ascii="Calibri" w:hAnsi="Calibri" w:cs="Calibri"/>
          <w:i/>
          <w:sz w:val="18"/>
          <w:szCs w:val="18"/>
          <w:lang w:val="pl-PL"/>
        </w:rPr>
        <w:t xml:space="preserve"> z dnia 23.12.2020 r. (DZ. U. z 2020 r. poz. 2415);</w:t>
      </w:r>
    </w:p>
  </w:footnote>
  <w:footnote w:id="23">
    <w:p w14:paraId="4A998D6A" w14:textId="61F065C3" w:rsidR="00E47438" w:rsidRPr="00475626" w:rsidRDefault="00E47438" w:rsidP="00475626">
      <w:pPr>
        <w:pStyle w:val="Tekstprzypisudolnego"/>
        <w:rPr>
          <w:rFonts w:ascii="Calibri" w:hAnsi="Calibri" w:cs="Calibri"/>
          <w:b/>
          <w:i/>
          <w:sz w:val="18"/>
          <w:szCs w:val="18"/>
          <w:lang w:val="pl-PL"/>
        </w:rPr>
      </w:pPr>
      <w:r w:rsidRPr="00475626">
        <w:rPr>
          <w:rStyle w:val="Odwoanieprzypisudolnego"/>
          <w:rFonts w:ascii="Calibri" w:hAnsi="Calibri" w:cs="Calibri"/>
          <w:b/>
          <w:i/>
          <w:sz w:val="18"/>
          <w:szCs w:val="18"/>
        </w:rPr>
        <w:footnoteRef/>
      </w:r>
      <w:r w:rsidRPr="00475626">
        <w:rPr>
          <w:rFonts w:ascii="Calibri" w:hAnsi="Calibri" w:cs="Calibri"/>
          <w:b/>
          <w:i/>
          <w:sz w:val="18"/>
          <w:szCs w:val="18"/>
        </w:rPr>
        <w:t xml:space="preserve"> </w:t>
      </w:r>
      <w:r w:rsidRPr="00475626">
        <w:rPr>
          <w:rFonts w:ascii="Calibri" w:eastAsia="Arial Unicode MS" w:hAnsi="Calibri" w:cs="Calibri"/>
          <w:b/>
          <w:i/>
          <w:sz w:val="18"/>
          <w:szCs w:val="18"/>
        </w:rPr>
        <w:t>dokument wypełnia tylko Wykonawca wezwany przez Zamawia</w:t>
      </w:r>
      <w:r>
        <w:rPr>
          <w:rFonts w:ascii="Calibri" w:eastAsia="Arial Unicode MS" w:hAnsi="Calibri" w:cs="Calibri"/>
          <w:b/>
          <w:i/>
          <w:sz w:val="18"/>
          <w:szCs w:val="18"/>
        </w:rPr>
        <w:t xml:space="preserve">jącego w trybie art. </w:t>
      </w:r>
      <w:r>
        <w:rPr>
          <w:rFonts w:ascii="Calibri" w:eastAsia="Arial Unicode MS" w:hAnsi="Calibri" w:cs="Calibri"/>
          <w:b/>
          <w:i/>
          <w:sz w:val="18"/>
          <w:szCs w:val="18"/>
          <w:lang w:val="pl-PL"/>
        </w:rPr>
        <w:t>1</w:t>
      </w:r>
      <w:r>
        <w:rPr>
          <w:rFonts w:ascii="Calibri" w:eastAsia="Arial Unicode MS" w:hAnsi="Calibri" w:cs="Calibri"/>
          <w:b/>
          <w:i/>
          <w:sz w:val="18"/>
          <w:szCs w:val="18"/>
        </w:rPr>
        <w:t>26 ust. 1 u</w:t>
      </w:r>
      <w:r w:rsidRPr="00475626">
        <w:rPr>
          <w:rFonts w:ascii="Calibri" w:eastAsia="Arial Unicode MS" w:hAnsi="Calibri" w:cs="Calibri"/>
          <w:b/>
          <w:i/>
          <w:sz w:val="18"/>
          <w:szCs w:val="18"/>
        </w:rPr>
        <w:t>stawy</w:t>
      </w:r>
      <w:r>
        <w:rPr>
          <w:rFonts w:ascii="Calibri" w:eastAsia="Arial Unicode MS" w:hAnsi="Calibri" w:cs="Calibri"/>
          <w:b/>
          <w:i/>
          <w:sz w:val="18"/>
          <w:szCs w:val="18"/>
          <w:lang w:val="pl-PL"/>
        </w:rPr>
        <w:t xml:space="preserve"> Pzp.</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DAA582" w14:textId="77777777" w:rsidR="005E6055" w:rsidRDefault="005E6055">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3C2836" w14:textId="7B638238" w:rsidR="00E47438" w:rsidRPr="00DE628C" w:rsidRDefault="006660CB" w:rsidP="0029187C">
    <w:pPr>
      <w:pStyle w:val="Nagwek"/>
    </w:pPr>
    <w:r>
      <w:rPr>
        <w:noProof/>
        <w:lang w:val="pl-PL" w:eastAsia="pl-PL"/>
      </w:rPr>
      <w:pict w14:anchorId="5AACB8C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41446000" o:spid="_x0000_s2099" type="#_x0000_t75" style="position:absolute;left:0;text-align:left;margin-left:-69.2pt;margin-top:-78.9pt;width:595.2pt;height:859.6pt;z-index:-251658752;mso-position-horizontal-relative:margin;mso-position-vertical-relative:margin" o:allowincell="f">
          <v:imagedata r:id="rId1" o:title="papier_firmowy_bez"/>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B267CB" w14:textId="77777777" w:rsidR="00E47438" w:rsidRDefault="00E47438">
    <w:pPr>
      <w:pStyle w:val="Nagwek"/>
    </w:pPr>
    <w:r w:rsidRPr="008B4FDC">
      <w:rPr>
        <w:b/>
      </w:rPr>
      <w:t xml:space="preserve">nr.ref.: </w:t>
    </w:r>
    <w:r>
      <w:rPr>
        <w:b/>
        <w:bCs/>
        <w:u w:val="single"/>
      </w:rPr>
      <w:t>WZP. III. 3411- 2/2</w:t>
    </w:r>
    <w:r w:rsidRPr="008B4FDC">
      <w:rPr>
        <w:b/>
        <w:bCs/>
        <w:u w:val="single"/>
      </w:rPr>
      <w:t>/10</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7E8D1D" w14:textId="77777777" w:rsidR="00E47438" w:rsidRDefault="00E47438">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6DF84DB3" w14:textId="77777777" w:rsidR="00E47438" w:rsidRDefault="00E47438">
    <w:pPr>
      <w:pStyle w:val="Nagwek"/>
    </w:pPr>
  </w:p>
  <w:p w14:paraId="69C9C6C2" w14:textId="77777777" w:rsidR="00E47438" w:rsidRDefault="00E47438"/>
  <w:p w14:paraId="7CDAEEB1" w14:textId="77777777" w:rsidR="00E47438" w:rsidRDefault="00E47438"/>
  <w:p w14:paraId="760403EB" w14:textId="77777777" w:rsidR="00E47438" w:rsidRDefault="00E47438"/>
  <w:p w14:paraId="131745E3" w14:textId="77777777" w:rsidR="00E47438" w:rsidRDefault="00E47438"/>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BEDCA4B8"/>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AE64B064"/>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33D86AB2"/>
    <w:lvl w:ilvl="0">
      <w:start w:val="1"/>
      <w:numFmt w:val="bullet"/>
      <w:pStyle w:val="Nagwki"/>
      <w:lvlText w:val=""/>
      <w:lvlJc w:val="left"/>
      <w:pPr>
        <w:tabs>
          <w:tab w:val="num" w:pos="360"/>
        </w:tabs>
        <w:ind w:left="360" w:hanging="360"/>
      </w:pPr>
      <w:rPr>
        <w:rFonts w:ascii="Symbol" w:hAnsi="Symbol" w:hint="default"/>
      </w:rPr>
    </w:lvl>
  </w:abstractNum>
  <w:abstractNum w:abstractNumId="3" w15:restartNumberingAfterBreak="0">
    <w:nsid w:val="00000002"/>
    <w:multiLevelType w:val="multilevel"/>
    <w:tmpl w:val="388E1334"/>
    <w:name w:val="WW8Num53"/>
    <w:lvl w:ilvl="0">
      <w:start w:val="1"/>
      <w:numFmt w:val="decimal"/>
      <w:lvlText w:val="%1."/>
      <w:lvlJc w:val="left"/>
      <w:pPr>
        <w:tabs>
          <w:tab w:val="num" w:pos="0"/>
        </w:tabs>
        <w:ind w:left="720" w:hanging="360"/>
      </w:pPr>
      <w:rPr>
        <w:rFonts w:cs="Times New Roman"/>
        <w:b w:val="0"/>
      </w:rPr>
    </w:lvl>
    <w:lvl w:ilvl="1">
      <w:start w:val="1"/>
      <w:numFmt w:val="decimal"/>
      <w:lvlText w:val="%2)"/>
      <w:lvlJc w:val="left"/>
      <w:pPr>
        <w:tabs>
          <w:tab w:val="num" w:pos="-142"/>
        </w:tabs>
        <w:ind w:left="644" w:hanging="360"/>
      </w:pPr>
      <w:rPr>
        <w:rFonts w:ascii="Calibri" w:hAnsi="Calibri" w:hint="default"/>
        <w:color w:val="auto"/>
        <w:sz w:val="22"/>
        <w:szCs w:val="22"/>
      </w:rPr>
    </w:lvl>
    <w:lvl w:ilvl="2">
      <w:start w:val="1"/>
      <w:numFmt w:val="decimal"/>
      <w:lvlText w:val="%1.%2.%3."/>
      <w:lvlJc w:val="left"/>
      <w:pPr>
        <w:tabs>
          <w:tab w:val="num" w:pos="0"/>
        </w:tabs>
        <w:ind w:left="1212" w:hanging="720"/>
      </w:pPr>
      <w:rPr>
        <w:rFonts w:cs="Arial"/>
      </w:rPr>
    </w:lvl>
    <w:lvl w:ilvl="3">
      <w:start w:val="1"/>
      <w:numFmt w:val="decimal"/>
      <w:lvlText w:val="%1.%2.%3.%4."/>
      <w:lvlJc w:val="left"/>
      <w:pPr>
        <w:tabs>
          <w:tab w:val="num" w:pos="0"/>
        </w:tabs>
        <w:ind w:left="1278" w:hanging="720"/>
      </w:pPr>
      <w:rPr>
        <w:rFonts w:cs="Arial"/>
      </w:rPr>
    </w:lvl>
    <w:lvl w:ilvl="4">
      <w:start w:val="1"/>
      <w:numFmt w:val="decimal"/>
      <w:lvlText w:val="%1.%2.%3.%4.%5."/>
      <w:lvlJc w:val="left"/>
      <w:pPr>
        <w:tabs>
          <w:tab w:val="num" w:pos="0"/>
        </w:tabs>
        <w:ind w:left="1704" w:hanging="1080"/>
      </w:pPr>
      <w:rPr>
        <w:rFonts w:cs="Arial"/>
      </w:rPr>
    </w:lvl>
    <w:lvl w:ilvl="5">
      <w:start w:val="1"/>
      <w:numFmt w:val="decimal"/>
      <w:lvlText w:val="%1.%2.%3.%4.%5.%6."/>
      <w:lvlJc w:val="left"/>
      <w:pPr>
        <w:tabs>
          <w:tab w:val="num" w:pos="0"/>
        </w:tabs>
        <w:ind w:left="1770" w:hanging="1080"/>
      </w:pPr>
      <w:rPr>
        <w:rFonts w:cs="Arial"/>
      </w:rPr>
    </w:lvl>
    <w:lvl w:ilvl="6">
      <w:start w:val="1"/>
      <w:numFmt w:val="decimal"/>
      <w:lvlText w:val="%1.%2.%3.%4.%5.%6.%7."/>
      <w:lvlJc w:val="left"/>
      <w:pPr>
        <w:tabs>
          <w:tab w:val="num" w:pos="0"/>
        </w:tabs>
        <w:ind w:left="2196" w:hanging="1440"/>
      </w:pPr>
      <w:rPr>
        <w:rFonts w:cs="Arial"/>
      </w:rPr>
    </w:lvl>
    <w:lvl w:ilvl="7">
      <w:start w:val="1"/>
      <w:numFmt w:val="decimal"/>
      <w:lvlText w:val="%1.%2.%3.%4.%5.%6.%7.%8."/>
      <w:lvlJc w:val="left"/>
      <w:pPr>
        <w:tabs>
          <w:tab w:val="num" w:pos="0"/>
        </w:tabs>
        <w:ind w:left="2262" w:hanging="1440"/>
      </w:pPr>
      <w:rPr>
        <w:rFonts w:cs="Arial"/>
      </w:rPr>
    </w:lvl>
    <w:lvl w:ilvl="8">
      <w:start w:val="1"/>
      <w:numFmt w:val="decimal"/>
      <w:lvlText w:val="%1.%2.%3.%4.%5.%6.%7.%8.%9."/>
      <w:lvlJc w:val="left"/>
      <w:pPr>
        <w:tabs>
          <w:tab w:val="num" w:pos="0"/>
        </w:tabs>
        <w:ind w:left="2688" w:hanging="1800"/>
      </w:pPr>
      <w:rPr>
        <w:rFonts w:cs="Arial"/>
      </w:rPr>
    </w:lvl>
  </w:abstractNum>
  <w:abstractNum w:abstractNumId="4" w15:restartNumberingAfterBreak="0">
    <w:nsid w:val="00000003"/>
    <w:multiLevelType w:val="singleLevel"/>
    <w:tmpl w:val="00000003"/>
    <w:name w:val="WW8Num2"/>
    <w:lvl w:ilvl="0">
      <w:start w:val="1"/>
      <w:numFmt w:val="bullet"/>
      <w:lvlText w:val=""/>
      <w:lvlJc w:val="left"/>
      <w:pPr>
        <w:tabs>
          <w:tab w:val="num" w:pos="643"/>
        </w:tabs>
        <w:ind w:left="643" w:hanging="360"/>
      </w:pPr>
      <w:rPr>
        <w:rFonts w:ascii="Symbol" w:hAnsi="Symbol" w:cs="Symbol"/>
      </w:rPr>
    </w:lvl>
  </w:abstractNum>
  <w:abstractNum w:abstractNumId="5" w15:restartNumberingAfterBreak="0">
    <w:nsid w:val="00000004"/>
    <w:multiLevelType w:val="singleLevel"/>
    <w:tmpl w:val="E2849D2E"/>
    <w:name w:val="WW8Num4"/>
    <w:lvl w:ilvl="0">
      <w:start w:val="1"/>
      <w:numFmt w:val="decimal"/>
      <w:lvlText w:val="%1."/>
      <w:lvlJc w:val="left"/>
      <w:pPr>
        <w:tabs>
          <w:tab w:val="num" w:pos="-360"/>
        </w:tabs>
        <w:ind w:left="360" w:hanging="360"/>
      </w:pPr>
      <w:rPr>
        <w:b w:val="0"/>
      </w:rPr>
    </w:lvl>
  </w:abstractNum>
  <w:abstractNum w:abstractNumId="6" w15:restartNumberingAfterBreak="0">
    <w:nsid w:val="00000005"/>
    <w:multiLevelType w:val="multilevel"/>
    <w:tmpl w:val="B3AEBFF0"/>
    <w:name w:val="WW8Num1022"/>
    <w:lvl w:ilvl="0">
      <w:start w:val="1"/>
      <w:numFmt w:val="decimal"/>
      <w:lvlText w:val="%1."/>
      <w:lvlJc w:val="left"/>
      <w:pPr>
        <w:tabs>
          <w:tab w:val="num" w:pos="720"/>
        </w:tabs>
        <w:ind w:left="0" w:firstLine="0"/>
      </w:pPr>
    </w:lvl>
    <w:lvl w:ilvl="1">
      <w:start w:val="1"/>
      <w:numFmt w:val="lowerLetter"/>
      <w:lvlText w:val="%2."/>
      <w:lvlJc w:val="left"/>
      <w:pPr>
        <w:tabs>
          <w:tab w:val="num" w:pos="1440"/>
        </w:tabs>
        <w:ind w:left="0" w:firstLine="0"/>
      </w:pPr>
    </w:lvl>
    <w:lvl w:ilvl="2">
      <w:start w:val="1"/>
      <w:numFmt w:val="lowerRoman"/>
      <w:lvlText w:val="%3."/>
      <w:lvlJc w:val="left"/>
      <w:pPr>
        <w:tabs>
          <w:tab w:val="num" w:pos="2160"/>
        </w:tabs>
        <w:ind w:left="0" w:firstLine="0"/>
      </w:pPr>
    </w:lvl>
    <w:lvl w:ilvl="3">
      <w:start w:val="1"/>
      <w:numFmt w:val="decimal"/>
      <w:lvlText w:val="%4."/>
      <w:lvlJc w:val="left"/>
      <w:pPr>
        <w:tabs>
          <w:tab w:val="num" w:pos="2880"/>
        </w:tabs>
        <w:ind w:left="0" w:firstLine="0"/>
      </w:pPr>
      <w:rPr>
        <w:rFonts w:ascii="Calibri" w:eastAsia="Times New Roman" w:hAnsi="Calibri" w:cs="Arial"/>
        <w:b w:val="0"/>
      </w:rPr>
    </w:lvl>
    <w:lvl w:ilvl="4">
      <w:start w:val="1"/>
      <w:numFmt w:val="lowerLetter"/>
      <w:lvlText w:val="%5."/>
      <w:lvlJc w:val="left"/>
      <w:pPr>
        <w:tabs>
          <w:tab w:val="num" w:pos="3600"/>
        </w:tabs>
        <w:ind w:left="0" w:firstLine="0"/>
      </w:pPr>
    </w:lvl>
    <w:lvl w:ilvl="5">
      <w:start w:val="1"/>
      <w:numFmt w:val="lowerRoman"/>
      <w:lvlText w:val="%6."/>
      <w:lvlJc w:val="left"/>
      <w:pPr>
        <w:tabs>
          <w:tab w:val="num" w:pos="4320"/>
        </w:tabs>
        <w:ind w:left="0" w:firstLine="0"/>
      </w:pPr>
    </w:lvl>
    <w:lvl w:ilvl="6">
      <w:start w:val="1"/>
      <w:numFmt w:val="decimal"/>
      <w:lvlText w:val="%7."/>
      <w:lvlJc w:val="left"/>
      <w:pPr>
        <w:tabs>
          <w:tab w:val="num" w:pos="5040"/>
        </w:tabs>
        <w:ind w:left="0" w:firstLine="0"/>
      </w:pPr>
    </w:lvl>
    <w:lvl w:ilvl="7">
      <w:start w:val="1"/>
      <w:numFmt w:val="lowerLetter"/>
      <w:lvlText w:val="%8."/>
      <w:lvlJc w:val="left"/>
      <w:pPr>
        <w:tabs>
          <w:tab w:val="num" w:pos="5760"/>
        </w:tabs>
        <w:ind w:left="0" w:firstLine="0"/>
      </w:pPr>
    </w:lvl>
    <w:lvl w:ilvl="8">
      <w:start w:val="1"/>
      <w:numFmt w:val="lowerRoman"/>
      <w:lvlText w:val="%9."/>
      <w:lvlJc w:val="left"/>
      <w:pPr>
        <w:tabs>
          <w:tab w:val="num" w:pos="6480"/>
        </w:tabs>
        <w:ind w:left="0" w:firstLine="0"/>
      </w:pPr>
    </w:lvl>
  </w:abstractNum>
  <w:abstractNum w:abstractNumId="7" w15:restartNumberingAfterBreak="0">
    <w:nsid w:val="00000008"/>
    <w:multiLevelType w:val="multilevel"/>
    <w:tmpl w:val="00000008"/>
    <w:name w:val="WW8Num8"/>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8" w15:restartNumberingAfterBreak="0">
    <w:nsid w:val="00000014"/>
    <w:multiLevelType w:val="multilevel"/>
    <w:tmpl w:val="00000014"/>
    <w:name w:val="WW8Num13"/>
    <w:lvl w:ilvl="0">
      <w:start w:val="1"/>
      <w:numFmt w:val="decimal"/>
      <w:lvlText w:val="%1."/>
      <w:lvlJc w:val="left"/>
      <w:pPr>
        <w:tabs>
          <w:tab w:val="num" w:pos="0"/>
        </w:tabs>
        <w:ind w:left="360" w:hanging="360"/>
      </w:pPr>
      <w:rPr>
        <w:rFonts w:cs="Times New Roman"/>
        <w:b w:val="0"/>
        <w:i w:val="0"/>
      </w:rPr>
    </w:lvl>
    <w:lvl w:ilvl="1">
      <w:start w:val="1"/>
      <w:numFmt w:val="decimal"/>
      <w:lvlText w:val="%1.%2."/>
      <w:lvlJc w:val="left"/>
      <w:pPr>
        <w:tabs>
          <w:tab w:val="num" w:pos="0"/>
        </w:tabs>
        <w:ind w:left="792" w:hanging="432"/>
      </w:pPr>
      <w:rPr>
        <w:rFonts w:cs="Times New Roman"/>
      </w:rPr>
    </w:lvl>
    <w:lvl w:ilvl="2">
      <w:start w:val="1"/>
      <w:numFmt w:val="decimal"/>
      <w:lvlText w:val="%1.%2.%3."/>
      <w:lvlJc w:val="left"/>
      <w:pPr>
        <w:tabs>
          <w:tab w:val="num" w:pos="0"/>
        </w:tabs>
        <w:ind w:left="1224" w:hanging="504"/>
      </w:pPr>
      <w:rPr>
        <w:rFonts w:cs="Times New Roman"/>
      </w:rPr>
    </w:lvl>
    <w:lvl w:ilvl="3">
      <w:start w:val="1"/>
      <w:numFmt w:val="decimal"/>
      <w:lvlText w:val="%1.%2.%3.%4."/>
      <w:lvlJc w:val="left"/>
      <w:pPr>
        <w:tabs>
          <w:tab w:val="num" w:pos="0"/>
        </w:tabs>
        <w:ind w:left="1728" w:hanging="648"/>
      </w:pPr>
      <w:rPr>
        <w:rFonts w:cs="Times New Roman"/>
      </w:rPr>
    </w:lvl>
    <w:lvl w:ilvl="4">
      <w:start w:val="1"/>
      <w:numFmt w:val="decimal"/>
      <w:lvlText w:val="%1.%2.%3.%4.%5."/>
      <w:lvlJc w:val="left"/>
      <w:pPr>
        <w:tabs>
          <w:tab w:val="num" w:pos="0"/>
        </w:tabs>
        <w:ind w:left="2232" w:hanging="792"/>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9" w15:restartNumberingAfterBreak="0">
    <w:nsid w:val="059F46A9"/>
    <w:multiLevelType w:val="hybridMultilevel"/>
    <w:tmpl w:val="1C10EB5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6DF4E9B"/>
    <w:multiLevelType w:val="multilevel"/>
    <w:tmpl w:val="125EF810"/>
    <w:styleLink w:val="Styl3"/>
    <w:lvl w:ilvl="0">
      <w:start w:val="1"/>
      <w:numFmt w:val="decimal"/>
      <w:lvlText w:val="%11.1"/>
      <w:lvlJc w:val="left"/>
      <w:pPr>
        <w:tabs>
          <w:tab w:val="num" w:pos="432"/>
        </w:tabs>
        <w:ind w:left="432" w:hanging="432"/>
      </w:pPr>
      <w:rPr>
        <w:rFonts w:ascii="Calibri" w:hAnsi="Calibri" w:cs="Times New Roman" w:hint="default"/>
        <w:b/>
        <w:bCs w:val="0"/>
        <w:i w:val="0"/>
        <w:iCs w:val="0"/>
        <w:caps w:val="0"/>
        <w:smallCaps w:val="0"/>
        <w:strike w:val="0"/>
        <w:dstrike w:val="0"/>
        <w:noProof w:val="0"/>
        <w:vanish w:val="0"/>
        <w:color w:val="000000"/>
        <w:spacing w:val="0"/>
        <w:kern w:val="0"/>
        <w:position w:val="0"/>
        <w:sz w:val="22"/>
        <w:szCs w:val="22"/>
        <w:u w:val="singl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7"/>
        </w:tabs>
        <w:ind w:left="567" w:hanging="567"/>
      </w:pPr>
      <w:rPr>
        <w:rFonts w:ascii="Calibri" w:hAnsi="Calibri"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sz w:val="22"/>
        <w:szCs w:val="22"/>
        <w:u w:val="none"/>
        <w:effect w:val="none"/>
        <w:vertAlign w:val="baseline"/>
        <w:em w:val="none"/>
        <w:lang w:val="x-none" w:eastAsia="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238"/>
        </w:tabs>
        <w:ind w:left="295" w:hanging="114"/>
      </w:pPr>
      <w:rPr>
        <w:rFonts w:ascii="Calibri" w:hAnsi="Calibri" w:cs="Times New Roman" w:hint="default"/>
        <w:b/>
        <w:bCs w:val="0"/>
        <w:i w:val="0"/>
        <w:iCs w:val="0"/>
        <w:caps w:val="0"/>
        <w:smallCaps w:val="0"/>
        <w:strike w:val="0"/>
        <w:dstrike w:val="0"/>
        <w:outline w:val="0"/>
        <w:shadow w:val="0"/>
        <w:emboss w:val="0"/>
        <w:imprint w:val="0"/>
        <w:noProof w:val="0"/>
        <w:vanish w:val="0"/>
        <w:color w:val="000000"/>
        <w:spacing w:val="0"/>
        <w:kern w:val="0"/>
        <w:position w:val="0"/>
        <w:sz w:val="22"/>
        <w:szCs w:val="22"/>
        <w:u w:val="none"/>
        <w:effect w:val="none"/>
        <w:vertAlign w:val="baseline"/>
        <w:em w:val="none"/>
        <w:lang w:val="x-none" w:eastAsia="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9.4.1.%4)"/>
      <w:lvlJc w:val="left"/>
      <w:pPr>
        <w:tabs>
          <w:tab w:val="num" w:pos="360"/>
        </w:tabs>
        <w:ind w:left="0" w:firstLine="0"/>
      </w:pPr>
      <w:rPr>
        <w:rFonts w:hint="default"/>
        <w:sz w:val="22"/>
        <w:szCs w:val="22"/>
      </w:rPr>
    </w:lvl>
    <w:lvl w:ilvl="4">
      <w:start w:val="2686976"/>
      <w:numFmt w:val="upperRoman"/>
      <w:lvlText w:val="萏֠萑ﺘ葞֠葠ﺘ.舂က萏ࡰ萑ｌ葞"/>
      <w:lvlJc w:val="left"/>
      <w:pPr>
        <w:ind w:left="0" w:firstLine="0"/>
      </w:pPr>
      <w:rPr>
        <w:rFonts w:hint="default"/>
      </w:rPr>
    </w:lvl>
    <w:lvl w:ilvl="5">
      <w:numFmt w:val="none"/>
      <w:lvlText w:val=""/>
      <w:lvlJc w:val="left"/>
      <w:pPr>
        <w:tabs>
          <w:tab w:val="num" w:pos="360"/>
        </w:tabs>
        <w:ind w:left="0" w:firstLine="0"/>
      </w:pPr>
      <w:rPr>
        <w:rFonts w:hint="default"/>
      </w:rPr>
    </w:lvl>
    <w:lvl w:ilvl="6">
      <w:numFmt w:val="none"/>
      <w:lvlText w:val=""/>
      <w:lvlJc w:val="left"/>
      <w:pPr>
        <w:tabs>
          <w:tab w:val="num" w:pos="360"/>
        </w:tabs>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1" w15:restartNumberingAfterBreak="0">
    <w:nsid w:val="157558B3"/>
    <w:multiLevelType w:val="hybridMultilevel"/>
    <w:tmpl w:val="AD5C458A"/>
    <w:lvl w:ilvl="0" w:tplc="4BD0BD8C">
      <w:start w:val="1"/>
      <w:numFmt w:val="decimal"/>
      <w:lvlText w:val="%1)"/>
      <w:lvlJc w:val="left"/>
      <w:pPr>
        <w:tabs>
          <w:tab w:val="num" w:pos="360"/>
        </w:tabs>
        <w:ind w:left="360" w:hanging="360"/>
      </w:pPr>
      <w:rPr>
        <w:sz w:val="20"/>
        <w:szCs w:val="2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2" w15:restartNumberingAfterBreak="0">
    <w:nsid w:val="15797DE2"/>
    <w:multiLevelType w:val="hybridMultilevel"/>
    <w:tmpl w:val="5F584CA4"/>
    <w:lvl w:ilvl="0" w:tplc="BFDC0F84">
      <w:start w:val="1"/>
      <w:numFmt w:val="decimal"/>
      <w:pStyle w:val="RytuRozdziau"/>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6AC0AD6"/>
    <w:multiLevelType w:val="multilevel"/>
    <w:tmpl w:val="D8C0D1B8"/>
    <w:lvl w:ilvl="0">
      <w:start w:val="11"/>
      <w:numFmt w:val="decimal"/>
      <w:lvlText w:val="%1"/>
      <w:lvlJc w:val="left"/>
      <w:pPr>
        <w:ind w:left="705" w:hanging="705"/>
      </w:pPr>
      <w:rPr>
        <w:rFonts w:hint="default"/>
        <w:b/>
        <w:u w:val="single"/>
      </w:rPr>
    </w:lvl>
    <w:lvl w:ilvl="1">
      <w:start w:val="3"/>
      <w:numFmt w:val="decimal"/>
      <w:lvlText w:val="%1.%2"/>
      <w:lvlJc w:val="left"/>
      <w:pPr>
        <w:ind w:left="1273" w:hanging="705"/>
      </w:pPr>
      <w:rPr>
        <w:rFonts w:hint="default"/>
        <w:b w:val="0"/>
        <w:sz w:val="22"/>
        <w:szCs w:val="22"/>
      </w:rPr>
    </w:lvl>
    <w:lvl w:ilvl="2">
      <w:start w:val="2"/>
      <w:numFmt w:val="decimal"/>
      <w:pStyle w:val="Nagwek4"/>
      <w:lvlText w:val="%1.%2.%3"/>
      <w:lvlJc w:val="left"/>
      <w:pPr>
        <w:ind w:left="2138" w:hanging="720"/>
      </w:pPr>
      <w:rPr>
        <w:rFonts w:asciiTheme="minorHAnsi" w:hAnsiTheme="minorHAnsi" w:cstheme="minorHAnsi" w:hint="default"/>
        <w:b w:val="0"/>
        <w:bCs w:val="0"/>
        <w:i w:val="0"/>
        <w:iCs w:val="0"/>
        <w:caps w:val="0"/>
        <w:smallCaps w:val="0"/>
        <w:strike w:val="0"/>
        <w:dstrike w:val="0"/>
        <w:outline w:val="0"/>
        <w:shadow w:val="0"/>
        <w:emboss w:val="0"/>
        <w:imprint w:val="0"/>
        <w:noProof w:val="0"/>
        <w:vanish w:val="0"/>
        <w:color w:val="000000"/>
        <w:spacing w:val="0"/>
        <w:kern w:val="0"/>
        <w:position w:val="0"/>
        <w:sz w:val="22"/>
        <w:szCs w:val="22"/>
        <w:u w:val="none"/>
        <w:effect w:val="none"/>
        <w:vertAlign w:val="baseline"/>
        <w:em w:val="none"/>
        <w:lang w:val="pl-PL" w:eastAsia="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4)"/>
      <w:lvlJc w:val="left"/>
      <w:pPr>
        <w:ind w:left="2138" w:hanging="720"/>
      </w:pPr>
      <w:rPr>
        <w:rFonts w:hint="default"/>
        <w:b w:val="0"/>
        <w:lang w:val="x-none"/>
      </w:rPr>
    </w:lvl>
    <w:lvl w:ilvl="4">
      <w:start w:val="1"/>
      <w:numFmt w:val="decimal"/>
      <w:lvlText w:val="%1.%2.%3.%4.%5"/>
      <w:lvlJc w:val="left"/>
      <w:pPr>
        <w:ind w:left="3724" w:hanging="1080"/>
      </w:pPr>
      <w:rPr>
        <w:rFonts w:hint="default"/>
        <w:b/>
      </w:rPr>
    </w:lvl>
    <w:lvl w:ilvl="5">
      <w:start w:val="1"/>
      <w:numFmt w:val="decimal"/>
      <w:lvlText w:val="%1.%2.%3.%4.%5.%6"/>
      <w:lvlJc w:val="left"/>
      <w:pPr>
        <w:ind w:left="4385" w:hanging="1080"/>
      </w:pPr>
      <w:rPr>
        <w:rFonts w:hint="default"/>
        <w:b/>
      </w:rPr>
    </w:lvl>
    <w:lvl w:ilvl="6">
      <w:start w:val="1"/>
      <w:numFmt w:val="decimal"/>
      <w:lvlText w:val="%1.%2.%3.%4.%5.%6.%7"/>
      <w:lvlJc w:val="left"/>
      <w:pPr>
        <w:ind w:left="5406" w:hanging="1440"/>
      </w:pPr>
      <w:rPr>
        <w:rFonts w:hint="default"/>
        <w:b/>
      </w:rPr>
    </w:lvl>
    <w:lvl w:ilvl="7">
      <w:start w:val="1"/>
      <w:numFmt w:val="decimal"/>
      <w:lvlText w:val="%1.%2.%3.%4.%5.%6.%7.%8"/>
      <w:lvlJc w:val="left"/>
      <w:pPr>
        <w:ind w:left="6067" w:hanging="1440"/>
      </w:pPr>
      <w:rPr>
        <w:rFonts w:hint="default"/>
        <w:b/>
      </w:rPr>
    </w:lvl>
    <w:lvl w:ilvl="8">
      <w:start w:val="1"/>
      <w:numFmt w:val="decimal"/>
      <w:lvlText w:val="%1.%2.%3.%4.%5.%6.%7.%8.%9"/>
      <w:lvlJc w:val="left"/>
      <w:pPr>
        <w:ind w:left="6728" w:hanging="1440"/>
      </w:pPr>
      <w:rPr>
        <w:rFonts w:hint="default"/>
        <w:b/>
      </w:rPr>
    </w:lvl>
  </w:abstractNum>
  <w:abstractNum w:abstractNumId="14" w15:restartNumberingAfterBreak="0">
    <w:nsid w:val="20BF0444"/>
    <w:multiLevelType w:val="multilevel"/>
    <w:tmpl w:val="C848EA6A"/>
    <w:lvl w:ilvl="0">
      <w:start w:val="1"/>
      <w:numFmt w:val="decimal"/>
      <w:lvlText w:val="%1."/>
      <w:lvlJc w:val="left"/>
      <w:pPr>
        <w:ind w:left="360" w:hanging="360"/>
      </w:pPr>
      <w:rPr>
        <w:b/>
      </w:rPr>
    </w:lvl>
    <w:lvl w:ilvl="1">
      <w:start w:val="1"/>
      <w:numFmt w:val="decimal"/>
      <w:lvlText w:val="%1.%2."/>
      <w:lvlJc w:val="left"/>
      <w:pPr>
        <w:ind w:left="1142" w:hanging="432"/>
      </w:pPr>
      <w:rPr>
        <w:b/>
      </w:rPr>
    </w:lvl>
    <w:lvl w:ilvl="2">
      <w:start w:val="1"/>
      <w:numFmt w:val="lowerLetter"/>
      <w:lvlText w:val="%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9D044FF"/>
    <w:multiLevelType w:val="hybridMultilevel"/>
    <w:tmpl w:val="E320F8D8"/>
    <w:lvl w:ilvl="0" w:tplc="378073F4">
      <w:start w:val="1"/>
      <w:numFmt w:val="decimal"/>
      <w:pStyle w:val="NAGWEK40"/>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A7D2BCB"/>
    <w:multiLevelType w:val="hybridMultilevel"/>
    <w:tmpl w:val="8ADC9BE0"/>
    <w:lvl w:ilvl="0" w:tplc="4FAAB32C">
      <w:start w:val="1"/>
      <w:numFmt w:val="decimal"/>
      <w:pStyle w:val="NAGWEK3"/>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B4C3C62"/>
    <w:multiLevelType w:val="hybridMultilevel"/>
    <w:tmpl w:val="BE741CEE"/>
    <w:lvl w:ilvl="0" w:tplc="2D102624">
      <w:start w:val="1"/>
      <w:numFmt w:val="decimal"/>
      <w:lvlText w:val="%1."/>
      <w:lvlJc w:val="left"/>
      <w:pPr>
        <w:ind w:left="720" w:hanging="360"/>
      </w:pPr>
      <w:rPr>
        <w:rFonts w:hint="default"/>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D7A51D8"/>
    <w:multiLevelType w:val="hybridMultilevel"/>
    <w:tmpl w:val="1F7671CC"/>
    <w:name w:val="WW8Num593522223"/>
    <w:lvl w:ilvl="0" w:tplc="4D7CEE00">
      <w:start w:val="1"/>
      <w:numFmt w:val="lowerLetter"/>
      <w:lvlText w:val="%1."/>
      <w:lvlJc w:val="left"/>
      <w:pPr>
        <w:tabs>
          <w:tab w:val="num" w:pos="1440"/>
        </w:tabs>
        <w:ind w:left="1440" w:hanging="360"/>
      </w:pPr>
      <w:rPr>
        <w:rFonts w:hint="default"/>
        <w:b/>
      </w:rPr>
    </w:lvl>
    <w:lvl w:ilvl="1" w:tplc="04150019" w:tentative="1">
      <w:start w:val="1"/>
      <w:numFmt w:val="lowerLetter"/>
      <w:lvlText w:val="%2."/>
      <w:lvlJc w:val="left"/>
      <w:pPr>
        <w:tabs>
          <w:tab w:val="num" w:pos="2520"/>
        </w:tabs>
        <w:ind w:left="2520" w:hanging="360"/>
      </w:pPr>
    </w:lvl>
    <w:lvl w:ilvl="2" w:tplc="0415001B" w:tentative="1">
      <w:start w:val="1"/>
      <w:numFmt w:val="lowerRoman"/>
      <w:lvlText w:val="%3."/>
      <w:lvlJc w:val="right"/>
      <w:pPr>
        <w:tabs>
          <w:tab w:val="num" w:pos="3240"/>
        </w:tabs>
        <w:ind w:left="3240" w:hanging="180"/>
      </w:pPr>
    </w:lvl>
    <w:lvl w:ilvl="3" w:tplc="0415000F" w:tentative="1">
      <w:start w:val="1"/>
      <w:numFmt w:val="decimal"/>
      <w:lvlText w:val="%4."/>
      <w:lvlJc w:val="left"/>
      <w:pPr>
        <w:tabs>
          <w:tab w:val="num" w:pos="3960"/>
        </w:tabs>
        <w:ind w:left="3960" w:hanging="360"/>
      </w:pPr>
    </w:lvl>
    <w:lvl w:ilvl="4" w:tplc="04150019" w:tentative="1">
      <w:start w:val="1"/>
      <w:numFmt w:val="lowerLetter"/>
      <w:lvlText w:val="%5."/>
      <w:lvlJc w:val="left"/>
      <w:pPr>
        <w:tabs>
          <w:tab w:val="num" w:pos="4680"/>
        </w:tabs>
        <w:ind w:left="4680" w:hanging="360"/>
      </w:pPr>
    </w:lvl>
    <w:lvl w:ilvl="5" w:tplc="0415001B" w:tentative="1">
      <w:start w:val="1"/>
      <w:numFmt w:val="lowerRoman"/>
      <w:lvlText w:val="%6."/>
      <w:lvlJc w:val="right"/>
      <w:pPr>
        <w:tabs>
          <w:tab w:val="num" w:pos="5400"/>
        </w:tabs>
        <w:ind w:left="5400" w:hanging="180"/>
      </w:pPr>
    </w:lvl>
    <w:lvl w:ilvl="6" w:tplc="0415000F" w:tentative="1">
      <w:start w:val="1"/>
      <w:numFmt w:val="decimal"/>
      <w:lvlText w:val="%7."/>
      <w:lvlJc w:val="left"/>
      <w:pPr>
        <w:tabs>
          <w:tab w:val="num" w:pos="6120"/>
        </w:tabs>
        <w:ind w:left="6120" w:hanging="360"/>
      </w:pPr>
    </w:lvl>
    <w:lvl w:ilvl="7" w:tplc="04150019" w:tentative="1">
      <w:start w:val="1"/>
      <w:numFmt w:val="lowerLetter"/>
      <w:lvlText w:val="%8."/>
      <w:lvlJc w:val="left"/>
      <w:pPr>
        <w:tabs>
          <w:tab w:val="num" w:pos="6840"/>
        </w:tabs>
        <w:ind w:left="6840" w:hanging="360"/>
      </w:pPr>
    </w:lvl>
    <w:lvl w:ilvl="8" w:tplc="0415001B" w:tentative="1">
      <w:start w:val="1"/>
      <w:numFmt w:val="lowerRoman"/>
      <w:lvlText w:val="%9."/>
      <w:lvlJc w:val="right"/>
      <w:pPr>
        <w:tabs>
          <w:tab w:val="num" w:pos="7560"/>
        </w:tabs>
        <w:ind w:left="7560" w:hanging="180"/>
      </w:pPr>
    </w:lvl>
  </w:abstractNum>
  <w:abstractNum w:abstractNumId="19" w15:restartNumberingAfterBreak="0">
    <w:nsid w:val="2FE77D14"/>
    <w:multiLevelType w:val="hybridMultilevel"/>
    <w:tmpl w:val="56A45C0E"/>
    <w:lvl w:ilvl="0" w:tplc="24D678F2">
      <w:start w:val="1"/>
      <w:numFmt w:val="upperRoman"/>
      <w:pStyle w:val="NAGWEK1"/>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0D7676F"/>
    <w:multiLevelType w:val="hybridMultilevel"/>
    <w:tmpl w:val="FF18F5F4"/>
    <w:lvl w:ilvl="0" w:tplc="383A5806">
      <w:start w:val="1"/>
      <w:numFmt w:val="lowerLetter"/>
      <w:pStyle w:val="NAGWEK5"/>
      <w:lvlText w:val="%1)"/>
      <w:lvlJc w:val="left"/>
      <w:pPr>
        <w:ind w:left="2620" w:hanging="360"/>
      </w:pPr>
    </w:lvl>
    <w:lvl w:ilvl="1" w:tplc="04150019" w:tentative="1">
      <w:start w:val="1"/>
      <w:numFmt w:val="lowerLetter"/>
      <w:lvlText w:val="%2."/>
      <w:lvlJc w:val="left"/>
      <w:pPr>
        <w:ind w:left="3340" w:hanging="360"/>
      </w:pPr>
    </w:lvl>
    <w:lvl w:ilvl="2" w:tplc="0415001B" w:tentative="1">
      <w:start w:val="1"/>
      <w:numFmt w:val="lowerRoman"/>
      <w:pStyle w:val="NAGWEK5"/>
      <w:lvlText w:val="%3."/>
      <w:lvlJc w:val="right"/>
      <w:pPr>
        <w:ind w:left="4060" w:hanging="180"/>
      </w:pPr>
    </w:lvl>
    <w:lvl w:ilvl="3" w:tplc="0415000F" w:tentative="1">
      <w:start w:val="1"/>
      <w:numFmt w:val="decimal"/>
      <w:lvlText w:val="%4."/>
      <w:lvlJc w:val="left"/>
      <w:pPr>
        <w:ind w:left="4780" w:hanging="360"/>
      </w:pPr>
    </w:lvl>
    <w:lvl w:ilvl="4" w:tplc="04150019" w:tentative="1">
      <w:start w:val="1"/>
      <w:numFmt w:val="lowerLetter"/>
      <w:lvlText w:val="%5."/>
      <w:lvlJc w:val="left"/>
      <w:pPr>
        <w:ind w:left="5500" w:hanging="360"/>
      </w:pPr>
    </w:lvl>
    <w:lvl w:ilvl="5" w:tplc="0415001B" w:tentative="1">
      <w:start w:val="1"/>
      <w:numFmt w:val="lowerRoman"/>
      <w:lvlText w:val="%6."/>
      <w:lvlJc w:val="right"/>
      <w:pPr>
        <w:ind w:left="6220" w:hanging="180"/>
      </w:pPr>
    </w:lvl>
    <w:lvl w:ilvl="6" w:tplc="0415000F" w:tentative="1">
      <w:start w:val="1"/>
      <w:numFmt w:val="decimal"/>
      <w:lvlText w:val="%7."/>
      <w:lvlJc w:val="left"/>
      <w:pPr>
        <w:ind w:left="6940" w:hanging="360"/>
      </w:pPr>
    </w:lvl>
    <w:lvl w:ilvl="7" w:tplc="04150019" w:tentative="1">
      <w:start w:val="1"/>
      <w:numFmt w:val="lowerLetter"/>
      <w:lvlText w:val="%8."/>
      <w:lvlJc w:val="left"/>
      <w:pPr>
        <w:ind w:left="7660" w:hanging="360"/>
      </w:pPr>
    </w:lvl>
    <w:lvl w:ilvl="8" w:tplc="0415001B" w:tentative="1">
      <w:start w:val="1"/>
      <w:numFmt w:val="lowerRoman"/>
      <w:lvlText w:val="%9."/>
      <w:lvlJc w:val="right"/>
      <w:pPr>
        <w:ind w:left="8380" w:hanging="180"/>
      </w:pPr>
    </w:lvl>
  </w:abstractNum>
  <w:abstractNum w:abstractNumId="21" w15:restartNumberingAfterBreak="0">
    <w:nsid w:val="35315D41"/>
    <w:multiLevelType w:val="hybridMultilevel"/>
    <w:tmpl w:val="9DD225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D202904"/>
    <w:multiLevelType w:val="hybridMultilevel"/>
    <w:tmpl w:val="2C78467E"/>
    <w:lvl w:ilvl="0" w:tplc="FBD25E12">
      <w:start w:val="1"/>
      <w:numFmt w:val="decimal"/>
      <w:pStyle w:val="Podpinkt"/>
      <w:lvlText w:val="%1)"/>
      <w:lvlJc w:val="left"/>
      <w:pPr>
        <w:tabs>
          <w:tab w:val="num" w:pos="786"/>
        </w:tabs>
        <w:ind w:left="786" w:hanging="360"/>
      </w:pPr>
      <w:rPr>
        <w:rFonts w:hint="default"/>
      </w:rPr>
    </w:lvl>
    <w:lvl w:ilvl="1" w:tplc="37C29EA2"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3FA14143"/>
    <w:multiLevelType w:val="multilevel"/>
    <w:tmpl w:val="EA5417F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11508AA"/>
    <w:multiLevelType w:val="hybridMultilevel"/>
    <w:tmpl w:val="8F7C1BAE"/>
    <w:lvl w:ilvl="0" w:tplc="0415000F">
      <w:start w:val="1"/>
      <w:numFmt w:val="decimal"/>
      <w:pStyle w:val="Listapunktowana"/>
      <w:lvlText w:val="%1)"/>
      <w:lvlJc w:val="left"/>
      <w:pPr>
        <w:ind w:left="786" w:hanging="360"/>
      </w:pPr>
    </w:lvl>
    <w:lvl w:ilvl="1" w:tplc="04150019">
      <w:start w:val="1"/>
      <w:numFmt w:val="decimal"/>
      <w:lvlText w:val="%2)"/>
      <w:lvlJc w:val="left"/>
      <w:pPr>
        <w:ind w:left="1506" w:hanging="360"/>
      </w:pPr>
      <w:rPr>
        <w:b w:val="0"/>
      </w:rPr>
    </w:lvl>
    <w:lvl w:ilvl="2" w:tplc="0415001B">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5" w15:restartNumberingAfterBreak="0">
    <w:nsid w:val="48693037"/>
    <w:multiLevelType w:val="multilevel"/>
    <w:tmpl w:val="10701988"/>
    <w:lvl w:ilvl="0">
      <w:start w:val="1"/>
      <w:numFmt w:val="decimal"/>
      <w:pStyle w:val="1Wyliczankawpara"/>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Letter"/>
      <w:lvlText w:val="%3."/>
      <w:lvlJc w:val="righ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26" w15:restartNumberingAfterBreak="0">
    <w:nsid w:val="4AC246F7"/>
    <w:multiLevelType w:val="hybridMultilevel"/>
    <w:tmpl w:val="292CE75C"/>
    <w:lvl w:ilvl="0" w:tplc="12BAA7F6">
      <w:start w:val="1"/>
      <w:numFmt w:val="lowerRoman"/>
      <w:pStyle w:val="NAGWEK6"/>
      <w:lvlText w:val="%1."/>
      <w:lvlJc w:val="right"/>
      <w:pPr>
        <w:ind w:left="2007" w:hanging="360"/>
      </w:pPr>
      <w:rPr>
        <w:rFonts w:hint="default"/>
      </w:rPr>
    </w:lvl>
    <w:lvl w:ilvl="1" w:tplc="04150019" w:tentative="1">
      <w:start w:val="1"/>
      <w:numFmt w:val="lowerLetter"/>
      <w:lvlText w:val="%2."/>
      <w:lvlJc w:val="left"/>
      <w:pPr>
        <w:ind w:left="2727" w:hanging="360"/>
      </w:pPr>
    </w:lvl>
    <w:lvl w:ilvl="2" w:tplc="0415001B" w:tentative="1">
      <w:start w:val="1"/>
      <w:numFmt w:val="lowerRoman"/>
      <w:pStyle w:val="NAGWEK6"/>
      <w:lvlText w:val="%3."/>
      <w:lvlJc w:val="right"/>
      <w:pPr>
        <w:ind w:left="3447" w:hanging="180"/>
      </w:pPr>
    </w:lvl>
    <w:lvl w:ilvl="3" w:tplc="0415000F" w:tentative="1">
      <w:start w:val="1"/>
      <w:numFmt w:val="decimal"/>
      <w:lvlText w:val="%4."/>
      <w:lvlJc w:val="left"/>
      <w:pPr>
        <w:ind w:left="4167" w:hanging="360"/>
      </w:pPr>
    </w:lvl>
    <w:lvl w:ilvl="4" w:tplc="04150019" w:tentative="1">
      <w:start w:val="1"/>
      <w:numFmt w:val="lowerLetter"/>
      <w:lvlText w:val="%5."/>
      <w:lvlJc w:val="left"/>
      <w:pPr>
        <w:ind w:left="4887" w:hanging="360"/>
      </w:pPr>
    </w:lvl>
    <w:lvl w:ilvl="5" w:tplc="0415001B" w:tentative="1">
      <w:start w:val="1"/>
      <w:numFmt w:val="lowerRoman"/>
      <w:lvlText w:val="%6."/>
      <w:lvlJc w:val="right"/>
      <w:pPr>
        <w:ind w:left="5607" w:hanging="180"/>
      </w:pPr>
    </w:lvl>
    <w:lvl w:ilvl="6" w:tplc="0415000F" w:tentative="1">
      <w:start w:val="1"/>
      <w:numFmt w:val="decimal"/>
      <w:lvlText w:val="%7."/>
      <w:lvlJc w:val="left"/>
      <w:pPr>
        <w:ind w:left="6327" w:hanging="360"/>
      </w:pPr>
    </w:lvl>
    <w:lvl w:ilvl="7" w:tplc="04150019" w:tentative="1">
      <w:start w:val="1"/>
      <w:numFmt w:val="lowerLetter"/>
      <w:lvlText w:val="%8."/>
      <w:lvlJc w:val="left"/>
      <w:pPr>
        <w:ind w:left="7047" w:hanging="360"/>
      </w:pPr>
    </w:lvl>
    <w:lvl w:ilvl="8" w:tplc="0415001B" w:tentative="1">
      <w:start w:val="1"/>
      <w:numFmt w:val="lowerRoman"/>
      <w:lvlText w:val="%9."/>
      <w:lvlJc w:val="right"/>
      <w:pPr>
        <w:ind w:left="7767" w:hanging="180"/>
      </w:pPr>
    </w:lvl>
  </w:abstractNum>
  <w:abstractNum w:abstractNumId="27" w15:restartNumberingAfterBreak="0">
    <w:nsid w:val="514F1298"/>
    <w:multiLevelType w:val="multilevel"/>
    <w:tmpl w:val="7F205E38"/>
    <w:name w:val="WW8Num20222"/>
    <w:lvl w:ilvl="0">
      <w:start w:val="1"/>
      <w:numFmt w:val="decimal"/>
      <w:lvlText w:val="%1."/>
      <w:lvlJc w:val="left"/>
      <w:pPr>
        <w:ind w:left="360" w:hanging="360"/>
      </w:pPr>
      <w:rPr>
        <w:rFonts w:hint="default"/>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6AB3746"/>
    <w:multiLevelType w:val="multilevel"/>
    <w:tmpl w:val="8F96D510"/>
    <w:name w:val="WW8Num322"/>
    <w:lvl w:ilvl="0">
      <w:start w:val="1"/>
      <w:numFmt w:val="decimal"/>
      <w:lvlText w:val="%1."/>
      <w:lvlJc w:val="left"/>
      <w:pPr>
        <w:tabs>
          <w:tab w:val="num" w:pos="360"/>
        </w:tabs>
        <w:ind w:left="360" w:hanging="360"/>
      </w:pPr>
      <w:rPr>
        <w:b w:val="0"/>
      </w:rPr>
    </w:lvl>
    <w:lvl w:ilvl="1">
      <w:start w:val="1"/>
      <w:numFmt w:val="lowerLetter"/>
      <w:lvlText w:val="%2."/>
      <w:lvlJc w:val="left"/>
      <w:pPr>
        <w:ind w:left="1677" w:hanging="360"/>
      </w:pPr>
      <w:rPr>
        <w:rFonts w:cs="Times New Roman"/>
      </w:rPr>
    </w:lvl>
    <w:lvl w:ilvl="2">
      <w:start w:val="1"/>
      <w:numFmt w:val="lowerRoman"/>
      <w:lvlText w:val="%3."/>
      <w:lvlJc w:val="right"/>
      <w:pPr>
        <w:ind w:left="2397" w:hanging="180"/>
      </w:pPr>
      <w:rPr>
        <w:rFonts w:cs="Times New Roman"/>
      </w:rPr>
    </w:lvl>
    <w:lvl w:ilvl="3">
      <w:start w:val="1"/>
      <w:numFmt w:val="decimal"/>
      <w:lvlText w:val="%4."/>
      <w:lvlJc w:val="left"/>
      <w:pPr>
        <w:ind w:left="3117" w:hanging="360"/>
      </w:pPr>
      <w:rPr>
        <w:rFonts w:cs="Times New Roman"/>
      </w:rPr>
    </w:lvl>
    <w:lvl w:ilvl="4">
      <w:start w:val="1"/>
      <w:numFmt w:val="lowerLetter"/>
      <w:lvlText w:val="%5."/>
      <w:lvlJc w:val="left"/>
      <w:pPr>
        <w:ind w:left="3837" w:hanging="360"/>
      </w:pPr>
      <w:rPr>
        <w:rFonts w:cs="Times New Roman"/>
      </w:rPr>
    </w:lvl>
    <w:lvl w:ilvl="5">
      <w:start w:val="1"/>
      <w:numFmt w:val="lowerRoman"/>
      <w:lvlText w:val="%6."/>
      <w:lvlJc w:val="right"/>
      <w:pPr>
        <w:ind w:left="4557" w:hanging="180"/>
      </w:pPr>
      <w:rPr>
        <w:rFonts w:cs="Times New Roman"/>
      </w:rPr>
    </w:lvl>
    <w:lvl w:ilvl="6">
      <w:start w:val="1"/>
      <w:numFmt w:val="decimal"/>
      <w:lvlText w:val="%7."/>
      <w:lvlJc w:val="left"/>
      <w:pPr>
        <w:ind w:left="5277" w:hanging="360"/>
      </w:pPr>
      <w:rPr>
        <w:rFonts w:cs="Times New Roman"/>
      </w:rPr>
    </w:lvl>
    <w:lvl w:ilvl="7">
      <w:start w:val="1"/>
      <w:numFmt w:val="lowerLetter"/>
      <w:lvlText w:val="%8."/>
      <w:lvlJc w:val="left"/>
      <w:pPr>
        <w:ind w:left="5997" w:hanging="360"/>
      </w:pPr>
      <w:rPr>
        <w:rFonts w:cs="Times New Roman"/>
      </w:rPr>
    </w:lvl>
    <w:lvl w:ilvl="8">
      <w:start w:val="1"/>
      <w:numFmt w:val="lowerRoman"/>
      <w:lvlText w:val="%9."/>
      <w:lvlJc w:val="right"/>
      <w:pPr>
        <w:ind w:left="6717" w:hanging="180"/>
      </w:pPr>
      <w:rPr>
        <w:rFonts w:cs="Times New Roman"/>
      </w:rPr>
    </w:lvl>
  </w:abstractNum>
  <w:abstractNum w:abstractNumId="29" w15:restartNumberingAfterBreak="0">
    <w:nsid w:val="60706E08"/>
    <w:multiLevelType w:val="multilevel"/>
    <w:tmpl w:val="E2E030B4"/>
    <w:lvl w:ilvl="0">
      <w:start w:val="1"/>
      <w:numFmt w:val="decimal"/>
      <w:pStyle w:val="Nagwek10"/>
      <w:lvlText w:val="%1."/>
      <w:lvlJc w:val="left"/>
      <w:pPr>
        <w:tabs>
          <w:tab w:val="num" w:pos="432"/>
        </w:tabs>
        <w:ind w:left="432" w:hanging="432"/>
      </w:pPr>
      <w:rPr>
        <w:rFonts w:cs="Times New Roman" w:hint="default"/>
        <w:b/>
        <w:bCs w:val="0"/>
        <w:i w:val="0"/>
        <w:iCs w:val="0"/>
        <w:caps w:val="0"/>
        <w:smallCaps w:val="0"/>
        <w:strike w:val="0"/>
        <w:dstrike w:val="0"/>
        <w:noProof w:val="0"/>
        <w:vanish w:val="0"/>
        <w:color w:val="000000"/>
        <w:spacing w:val="0"/>
        <w:kern w:val="0"/>
        <w:position w:val="0"/>
        <w:sz w:val="22"/>
        <w:szCs w:val="22"/>
        <w:u w:val="singl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Nagwek2"/>
      <w:lvlText w:val="%1.%2"/>
      <w:lvlJc w:val="left"/>
      <w:pPr>
        <w:tabs>
          <w:tab w:val="num" w:pos="57"/>
        </w:tabs>
        <w:ind w:left="567" w:hanging="567"/>
      </w:pPr>
      <w:rPr>
        <w:rFonts w:ascii="Calibri" w:hAnsi="Calibri"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sz w:val="22"/>
        <w:szCs w:val="22"/>
        <w:u w:val="none"/>
        <w:effect w:val="none"/>
        <w:vertAlign w:val="baseline"/>
        <w:em w:val="none"/>
        <w:lang w:val="x-none" w:eastAsia="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numFmt w:val="none"/>
      <w:pStyle w:val="Nagwek30"/>
      <w:lvlText w:val=""/>
      <w:lvlJc w:val="left"/>
      <w:pPr>
        <w:tabs>
          <w:tab w:val="num" w:pos="360"/>
        </w:tabs>
      </w:pPr>
    </w:lvl>
    <w:lvl w:ilvl="3">
      <w:numFmt w:val="none"/>
      <w:lvlText w:val=""/>
      <w:lvlJc w:val="left"/>
      <w:pPr>
        <w:tabs>
          <w:tab w:val="num" w:pos="360"/>
        </w:tabs>
      </w:pPr>
    </w:lvl>
    <w:lvl w:ilvl="4">
      <w:numFmt w:val="decimal"/>
      <w:pStyle w:val="Nagwek50"/>
      <w:lvlText w:val=""/>
      <w:lvlJc w:val="left"/>
    </w:lvl>
    <w:lvl w:ilvl="5">
      <w:numFmt w:val="decimal"/>
      <w:pStyle w:val="Nagwek60"/>
      <w:lvlText w:val=""/>
      <w:lvlJc w:val="left"/>
    </w:lvl>
    <w:lvl w:ilvl="6">
      <w:numFmt w:val="decimal"/>
      <w:pStyle w:val="Nagwek7"/>
      <w:lvlText w:val=""/>
      <w:lvlJc w:val="left"/>
    </w:lvl>
    <w:lvl w:ilvl="7">
      <w:numFmt w:val="decimal"/>
      <w:pStyle w:val="Nagwek8"/>
      <w:lvlText w:val=""/>
      <w:lvlJc w:val="left"/>
    </w:lvl>
    <w:lvl w:ilvl="8">
      <w:numFmt w:val="decimal"/>
      <w:pStyle w:val="Nagwek9"/>
      <w:lvlText w:val=""/>
      <w:lvlJc w:val="left"/>
    </w:lvl>
  </w:abstractNum>
  <w:abstractNum w:abstractNumId="30" w15:restartNumberingAfterBreak="0">
    <w:nsid w:val="60BA00D1"/>
    <w:multiLevelType w:val="hybridMultilevel"/>
    <w:tmpl w:val="486488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1757FFC"/>
    <w:multiLevelType w:val="multilevel"/>
    <w:tmpl w:val="5C98BF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3E33761"/>
    <w:multiLevelType w:val="hybridMultilevel"/>
    <w:tmpl w:val="6CD21066"/>
    <w:lvl w:ilvl="0" w:tplc="BA3E7CBC">
      <w:start w:val="1"/>
      <w:numFmt w:val="decimal"/>
      <w:lvlText w:val="4.%1."/>
      <w:lvlJc w:val="left"/>
      <w:pPr>
        <w:ind w:left="644" w:hanging="360"/>
      </w:pPr>
      <w:rPr>
        <w:rFonts w:hint="default"/>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7A864A5"/>
    <w:multiLevelType w:val="multilevel"/>
    <w:tmpl w:val="16A0451C"/>
    <w:lvl w:ilvl="0">
      <w:start w:val="1"/>
      <w:numFmt w:val="decimal"/>
      <w:lvlText w:val="%1."/>
      <w:lvlJc w:val="left"/>
      <w:pPr>
        <w:tabs>
          <w:tab w:val="num" w:pos="360"/>
        </w:tabs>
        <w:ind w:left="360" w:hanging="360"/>
      </w:pPr>
      <w:rPr>
        <w:rFonts w:hint="default"/>
        <w:b w:val="0"/>
        <w:i w:val="0"/>
        <w:sz w:val="20"/>
      </w:rPr>
    </w:lvl>
    <w:lvl w:ilvl="1">
      <w:start w:val="1"/>
      <w:numFmt w:val="decimal"/>
      <w:lvlText w:val="5.%2."/>
      <w:lvlJc w:val="left"/>
      <w:pPr>
        <w:tabs>
          <w:tab w:val="num" w:pos="716"/>
        </w:tabs>
        <w:ind w:left="716"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4" w15:restartNumberingAfterBreak="0">
    <w:nsid w:val="70A655A1"/>
    <w:multiLevelType w:val="multilevel"/>
    <w:tmpl w:val="0415001D"/>
    <w:styleLink w:val="Styl7"/>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rPr>
        <w:rFonts w:asciiTheme="minorHAnsi" w:hAnsiTheme="minorHAnsi"/>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7B5B2E3E"/>
    <w:multiLevelType w:val="hybridMultilevel"/>
    <w:tmpl w:val="6B24C83E"/>
    <w:lvl w:ilvl="0" w:tplc="0415000F">
      <w:numFmt w:val="decimal"/>
      <w:lvlText w:val=""/>
      <w:lvlJc w:val="left"/>
    </w:lvl>
    <w:lvl w:ilvl="1" w:tplc="04150019">
      <w:numFmt w:val="decimal"/>
      <w:pStyle w:val="11aWyliczanka"/>
      <w:lvlText w:val=""/>
      <w:lvlJc w:val="left"/>
    </w:lvl>
    <w:lvl w:ilvl="2" w:tplc="0415001B">
      <w:numFmt w:val="decimal"/>
      <w:lvlText w:val=""/>
      <w:lvlJc w:val="left"/>
    </w:lvl>
    <w:lvl w:ilvl="3" w:tplc="0415000F">
      <w:numFmt w:val="decimal"/>
      <w:lvlText w:val=""/>
      <w:lvlJc w:val="left"/>
    </w:lvl>
    <w:lvl w:ilvl="4" w:tplc="04150019">
      <w:numFmt w:val="decimal"/>
      <w:lvlText w:val=""/>
      <w:lvlJc w:val="left"/>
    </w:lvl>
    <w:lvl w:ilvl="5" w:tplc="0415001B">
      <w:numFmt w:val="decimal"/>
      <w:lvlText w:val=""/>
      <w:lvlJc w:val="left"/>
    </w:lvl>
    <w:lvl w:ilvl="6" w:tplc="0415000F">
      <w:numFmt w:val="decimal"/>
      <w:lvlText w:val=""/>
      <w:lvlJc w:val="left"/>
    </w:lvl>
    <w:lvl w:ilvl="7" w:tplc="04150019">
      <w:numFmt w:val="decimal"/>
      <w:lvlText w:val=""/>
      <w:lvlJc w:val="left"/>
    </w:lvl>
    <w:lvl w:ilvl="8" w:tplc="0415001B">
      <w:numFmt w:val="decimal"/>
      <w:lvlText w:val=""/>
      <w:lvlJc w:val="left"/>
    </w:lvl>
  </w:abstractNum>
  <w:abstractNum w:abstractNumId="36" w15:restartNumberingAfterBreak="0">
    <w:nsid w:val="7DFA38AB"/>
    <w:multiLevelType w:val="multilevel"/>
    <w:tmpl w:val="5EF440A6"/>
    <w:lvl w:ilvl="0">
      <w:start w:val="4"/>
      <w:numFmt w:val="decimal"/>
      <w:lvlText w:val="%1."/>
      <w:lvlJc w:val="left"/>
      <w:pPr>
        <w:ind w:left="400" w:hanging="400"/>
      </w:pPr>
      <w:rPr>
        <w:rFonts w:eastAsiaTheme="minorHAnsi" w:hint="default"/>
      </w:rPr>
    </w:lvl>
    <w:lvl w:ilvl="1">
      <w:start w:val="18"/>
      <w:numFmt w:val="decimal"/>
      <w:lvlText w:val="%1.%2."/>
      <w:lvlJc w:val="left"/>
      <w:pPr>
        <w:ind w:left="400" w:hanging="40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080" w:hanging="108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440" w:hanging="1440"/>
      </w:pPr>
      <w:rPr>
        <w:rFonts w:eastAsiaTheme="minorHAnsi" w:hint="default"/>
      </w:rPr>
    </w:lvl>
  </w:abstractNum>
  <w:num w:numId="1">
    <w:abstractNumId w:val="1"/>
  </w:num>
  <w:num w:numId="2">
    <w:abstractNumId w:val="0"/>
  </w:num>
  <w:num w:numId="3">
    <w:abstractNumId w:val="24"/>
  </w:num>
  <w:num w:numId="4">
    <w:abstractNumId w:val="2"/>
  </w:num>
  <w:num w:numId="5">
    <w:abstractNumId w:val="35"/>
  </w:num>
  <w:num w:numId="6">
    <w:abstractNumId w:val="25"/>
  </w:num>
  <w:num w:numId="7">
    <w:abstractNumId w:val="12"/>
  </w:num>
  <w:num w:numId="8">
    <w:abstractNumId w:val="19"/>
  </w:num>
  <w:num w:numId="9">
    <w:abstractNumId w:val="20"/>
  </w:num>
  <w:num w:numId="10">
    <w:abstractNumId w:val="16"/>
  </w:num>
  <w:num w:numId="11">
    <w:abstractNumId w:val="26"/>
  </w:num>
  <w:num w:numId="12">
    <w:abstractNumId w:val="10"/>
  </w:num>
  <w:num w:numId="13">
    <w:abstractNumId w:val="13"/>
  </w:num>
  <w:num w:numId="14">
    <w:abstractNumId w:val="22"/>
  </w:num>
  <w:num w:numId="15">
    <w:abstractNumId w:val="29"/>
  </w:num>
  <w:num w:numId="16">
    <w:abstractNumId w:val="34"/>
  </w:num>
  <w:num w:numId="17">
    <w:abstractNumId w:val="14"/>
  </w:num>
  <w:num w:numId="18">
    <w:abstractNumId w:val="32"/>
  </w:num>
  <w:num w:numId="19">
    <w:abstractNumId w:val="33"/>
  </w:num>
  <w:num w:numId="20">
    <w:abstractNumId w:val="17"/>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num>
  <w:num w:numId="23">
    <w:abstractNumId w:val="21"/>
  </w:num>
  <w:num w:numId="24">
    <w:abstractNumId w:val="9"/>
  </w:num>
  <w:num w:numId="25">
    <w:abstractNumId w:val="30"/>
  </w:num>
  <w:num w:numId="26">
    <w:abstractNumId w:val="36"/>
  </w:num>
  <w:num w:numId="27">
    <w:abstractNumId w:val="23"/>
  </w:num>
  <w:num w:numId="28">
    <w:abstractNumId w:val="3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hideSpellingErrors/>
  <w:hideGrammaticalErrors/>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ocumentProtection w:edit="readOnly" w:formatting="1" w:enforcement="0"/>
  <w:defaultTabStop w:val="680"/>
  <w:hyphenationZone w:val="425"/>
  <w:drawingGridHorizontalSpacing w:val="110"/>
  <w:displayHorizontalDrawingGridEvery w:val="2"/>
  <w:noPunctuationKerning/>
  <w:characterSpacingControl w:val="doNotCompress"/>
  <w:hdrShapeDefaults>
    <o:shapedefaults v:ext="edit" spidmax="210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0FA"/>
    <w:rsid w:val="0000025A"/>
    <w:rsid w:val="000006E8"/>
    <w:rsid w:val="00000716"/>
    <w:rsid w:val="000011EF"/>
    <w:rsid w:val="0000134E"/>
    <w:rsid w:val="000013B3"/>
    <w:rsid w:val="00001828"/>
    <w:rsid w:val="00001BA6"/>
    <w:rsid w:val="00001E0F"/>
    <w:rsid w:val="000023C5"/>
    <w:rsid w:val="0000255B"/>
    <w:rsid w:val="000027CE"/>
    <w:rsid w:val="000028E9"/>
    <w:rsid w:val="00002EFF"/>
    <w:rsid w:val="00003274"/>
    <w:rsid w:val="0000347D"/>
    <w:rsid w:val="00003900"/>
    <w:rsid w:val="00003B95"/>
    <w:rsid w:val="00003C5C"/>
    <w:rsid w:val="00004413"/>
    <w:rsid w:val="00004CD0"/>
    <w:rsid w:val="000050E4"/>
    <w:rsid w:val="00006B20"/>
    <w:rsid w:val="00006B6B"/>
    <w:rsid w:val="00006D81"/>
    <w:rsid w:val="00006DD3"/>
    <w:rsid w:val="00006ECC"/>
    <w:rsid w:val="00007116"/>
    <w:rsid w:val="00007249"/>
    <w:rsid w:val="000074D8"/>
    <w:rsid w:val="00007C69"/>
    <w:rsid w:val="00007CD0"/>
    <w:rsid w:val="00007E0C"/>
    <w:rsid w:val="000100C9"/>
    <w:rsid w:val="000101AB"/>
    <w:rsid w:val="00010497"/>
    <w:rsid w:val="00010BDE"/>
    <w:rsid w:val="00010EBE"/>
    <w:rsid w:val="0001117F"/>
    <w:rsid w:val="0001128E"/>
    <w:rsid w:val="00011BF4"/>
    <w:rsid w:val="00011E31"/>
    <w:rsid w:val="0001211B"/>
    <w:rsid w:val="00012609"/>
    <w:rsid w:val="00012728"/>
    <w:rsid w:val="000129F8"/>
    <w:rsid w:val="00012ADA"/>
    <w:rsid w:val="00012E6C"/>
    <w:rsid w:val="00013284"/>
    <w:rsid w:val="0001335A"/>
    <w:rsid w:val="00013634"/>
    <w:rsid w:val="00013669"/>
    <w:rsid w:val="00013C4F"/>
    <w:rsid w:val="00013CB5"/>
    <w:rsid w:val="00013CFB"/>
    <w:rsid w:val="0001457B"/>
    <w:rsid w:val="00014A40"/>
    <w:rsid w:val="0001508B"/>
    <w:rsid w:val="00015B4D"/>
    <w:rsid w:val="00015D2E"/>
    <w:rsid w:val="00015F92"/>
    <w:rsid w:val="000162CE"/>
    <w:rsid w:val="000163B4"/>
    <w:rsid w:val="00016B86"/>
    <w:rsid w:val="00016E27"/>
    <w:rsid w:val="00016E36"/>
    <w:rsid w:val="00016FC9"/>
    <w:rsid w:val="00017AB8"/>
    <w:rsid w:val="0002017B"/>
    <w:rsid w:val="00020B48"/>
    <w:rsid w:val="00020C38"/>
    <w:rsid w:val="00020C6D"/>
    <w:rsid w:val="0002143E"/>
    <w:rsid w:val="0002187C"/>
    <w:rsid w:val="00021F40"/>
    <w:rsid w:val="00021F4A"/>
    <w:rsid w:val="00021FC3"/>
    <w:rsid w:val="000226EC"/>
    <w:rsid w:val="000228C6"/>
    <w:rsid w:val="0002295D"/>
    <w:rsid w:val="00022B55"/>
    <w:rsid w:val="000232B5"/>
    <w:rsid w:val="000233E1"/>
    <w:rsid w:val="000234D2"/>
    <w:rsid w:val="00023588"/>
    <w:rsid w:val="00023B72"/>
    <w:rsid w:val="000240D4"/>
    <w:rsid w:val="00024FFB"/>
    <w:rsid w:val="00025435"/>
    <w:rsid w:val="00025A6A"/>
    <w:rsid w:val="00026140"/>
    <w:rsid w:val="0002665F"/>
    <w:rsid w:val="00026693"/>
    <w:rsid w:val="000266C9"/>
    <w:rsid w:val="000266ED"/>
    <w:rsid w:val="00026802"/>
    <w:rsid w:val="00026EEB"/>
    <w:rsid w:val="000271F2"/>
    <w:rsid w:val="0002735F"/>
    <w:rsid w:val="00027962"/>
    <w:rsid w:val="00027B22"/>
    <w:rsid w:val="00027EB0"/>
    <w:rsid w:val="00030237"/>
    <w:rsid w:val="0003035C"/>
    <w:rsid w:val="00030517"/>
    <w:rsid w:val="000308C6"/>
    <w:rsid w:val="00030F2E"/>
    <w:rsid w:val="00031BBF"/>
    <w:rsid w:val="00032099"/>
    <w:rsid w:val="000323F2"/>
    <w:rsid w:val="000325CC"/>
    <w:rsid w:val="00032B11"/>
    <w:rsid w:val="00033873"/>
    <w:rsid w:val="00033B49"/>
    <w:rsid w:val="00033CEB"/>
    <w:rsid w:val="0003436A"/>
    <w:rsid w:val="0003479F"/>
    <w:rsid w:val="00034ACB"/>
    <w:rsid w:val="00034AFF"/>
    <w:rsid w:val="00034CF4"/>
    <w:rsid w:val="00034DB4"/>
    <w:rsid w:val="0003506E"/>
    <w:rsid w:val="00035173"/>
    <w:rsid w:val="0003561D"/>
    <w:rsid w:val="00035E57"/>
    <w:rsid w:val="000365A3"/>
    <w:rsid w:val="00036779"/>
    <w:rsid w:val="00036899"/>
    <w:rsid w:val="00036B5F"/>
    <w:rsid w:val="000370C1"/>
    <w:rsid w:val="000370E5"/>
    <w:rsid w:val="00037160"/>
    <w:rsid w:val="000375FD"/>
    <w:rsid w:val="00037941"/>
    <w:rsid w:val="000379B2"/>
    <w:rsid w:val="00037D28"/>
    <w:rsid w:val="00037FE4"/>
    <w:rsid w:val="0004030A"/>
    <w:rsid w:val="00040498"/>
    <w:rsid w:val="000408CB"/>
    <w:rsid w:val="00040BD8"/>
    <w:rsid w:val="00040D61"/>
    <w:rsid w:val="0004105C"/>
    <w:rsid w:val="000411A0"/>
    <w:rsid w:val="00041377"/>
    <w:rsid w:val="0004142F"/>
    <w:rsid w:val="0004159B"/>
    <w:rsid w:val="000416C2"/>
    <w:rsid w:val="000416FF"/>
    <w:rsid w:val="00041B6D"/>
    <w:rsid w:val="00041BE3"/>
    <w:rsid w:val="000421FD"/>
    <w:rsid w:val="00042C84"/>
    <w:rsid w:val="00042DF6"/>
    <w:rsid w:val="000431E0"/>
    <w:rsid w:val="00043447"/>
    <w:rsid w:val="00043641"/>
    <w:rsid w:val="000438C8"/>
    <w:rsid w:val="000439A5"/>
    <w:rsid w:val="00043BF2"/>
    <w:rsid w:val="00043D8A"/>
    <w:rsid w:val="00044223"/>
    <w:rsid w:val="00044463"/>
    <w:rsid w:val="00044491"/>
    <w:rsid w:val="000446B6"/>
    <w:rsid w:val="000449E3"/>
    <w:rsid w:val="00044A97"/>
    <w:rsid w:val="0004567B"/>
    <w:rsid w:val="000459CD"/>
    <w:rsid w:val="00045E5B"/>
    <w:rsid w:val="00046266"/>
    <w:rsid w:val="00046463"/>
    <w:rsid w:val="000466D2"/>
    <w:rsid w:val="00046B2A"/>
    <w:rsid w:val="00046F12"/>
    <w:rsid w:val="000470A6"/>
    <w:rsid w:val="000472E4"/>
    <w:rsid w:val="00047511"/>
    <w:rsid w:val="000476B6"/>
    <w:rsid w:val="00047B4B"/>
    <w:rsid w:val="00047E9D"/>
    <w:rsid w:val="00050FF4"/>
    <w:rsid w:val="000510E6"/>
    <w:rsid w:val="0005128E"/>
    <w:rsid w:val="0005162B"/>
    <w:rsid w:val="00051817"/>
    <w:rsid w:val="00051BC1"/>
    <w:rsid w:val="00052029"/>
    <w:rsid w:val="00052526"/>
    <w:rsid w:val="00052A02"/>
    <w:rsid w:val="0005388B"/>
    <w:rsid w:val="00053911"/>
    <w:rsid w:val="00053A4A"/>
    <w:rsid w:val="00053BE7"/>
    <w:rsid w:val="00053D6C"/>
    <w:rsid w:val="00054625"/>
    <w:rsid w:val="0005477D"/>
    <w:rsid w:val="00054831"/>
    <w:rsid w:val="0005499B"/>
    <w:rsid w:val="000549EA"/>
    <w:rsid w:val="00055327"/>
    <w:rsid w:val="0005534E"/>
    <w:rsid w:val="00055BBB"/>
    <w:rsid w:val="00055E0F"/>
    <w:rsid w:val="00056677"/>
    <w:rsid w:val="00056A4B"/>
    <w:rsid w:val="00056BB0"/>
    <w:rsid w:val="00057111"/>
    <w:rsid w:val="0005724E"/>
    <w:rsid w:val="00057260"/>
    <w:rsid w:val="00057714"/>
    <w:rsid w:val="000578B7"/>
    <w:rsid w:val="000579CF"/>
    <w:rsid w:val="0006056A"/>
    <w:rsid w:val="00060630"/>
    <w:rsid w:val="00060B55"/>
    <w:rsid w:val="00060CB8"/>
    <w:rsid w:val="00060FBE"/>
    <w:rsid w:val="000610D3"/>
    <w:rsid w:val="0006157D"/>
    <w:rsid w:val="00061690"/>
    <w:rsid w:val="00061999"/>
    <w:rsid w:val="00062C0A"/>
    <w:rsid w:val="00062D63"/>
    <w:rsid w:val="00062E81"/>
    <w:rsid w:val="0006305D"/>
    <w:rsid w:val="0006325D"/>
    <w:rsid w:val="000641EE"/>
    <w:rsid w:val="00064845"/>
    <w:rsid w:val="0006497D"/>
    <w:rsid w:val="0006536B"/>
    <w:rsid w:val="00065B59"/>
    <w:rsid w:val="00065BFF"/>
    <w:rsid w:val="00065C9E"/>
    <w:rsid w:val="00065CE7"/>
    <w:rsid w:val="00065F7D"/>
    <w:rsid w:val="00066F95"/>
    <w:rsid w:val="000670B9"/>
    <w:rsid w:val="000671F4"/>
    <w:rsid w:val="00067354"/>
    <w:rsid w:val="000674E8"/>
    <w:rsid w:val="00067D1D"/>
    <w:rsid w:val="000705B1"/>
    <w:rsid w:val="0007086E"/>
    <w:rsid w:val="000709B0"/>
    <w:rsid w:val="00070EF0"/>
    <w:rsid w:val="000718C9"/>
    <w:rsid w:val="00071A99"/>
    <w:rsid w:val="0007298D"/>
    <w:rsid w:val="00072DA7"/>
    <w:rsid w:val="00072DAC"/>
    <w:rsid w:val="0007360A"/>
    <w:rsid w:val="00073681"/>
    <w:rsid w:val="000737B7"/>
    <w:rsid w:val="00073913"/>
    <w:rsid w:val="00073DBF"/>
    <w:rsid w:val="00073E92"/>
    <w:rsid w:val="00074163"/>
    <w:rsid w:val="000741D6"/>
    <w:rsid w:val="00074872"/>
    <w:rsid w:val="00074A64"/>
    <w:rsid w:val="00074AFE"/>
    <w:rsid w:val="00074FC4"/>
    <w:rsid w:val="00075111"/>
    <w:rsid w:val="000752FE"/>
    <w:rsid w:val="00075474"/>
    <w:rsid w:val="0007553B"/>
    <w:rsid w:val="0007571E"/>
    <w:rsid w:val="00075B23"/>
    <w:rsid w:val="00075C13"/>
    <w:rsid w:val="00075CC1"/>
    <w:rsid w:val="0007652A"/>
    <w:rsid w:val="000765E3"/>
    <w:rsid w:val="000769D7"/>
    <w:rsid w:val="00076F64"/>
    <w:rsid w:val="00077065"/>
    <w:rsid w:val="0007735B"/>
    <w:rsid w:val="00077409"/>
    <w:rsid w:val="0007753D"/>
    <w:rsid w:val="000776E5"/>
    <w:rsid w:val="00077AD7"/>
    <w:rsid w:val="00080188"/>
    <w:rsid w:val="00080244"/>
    <w:rsid w:val="0008036B"/>
    <w:rsid w:val="00081164"/>
    <w:rsid w:val="00081647"/>
    <w:rsid w:val="000818CE"/>
    <w:rsid w:val="00081A71"/>
    <w:rsid w:val="00081F0A"/>
    <w:rsid w:val="00082201"/>
    <w:rsid w:val="00082237"/>
    <w:rsid w:val="000829C1"/>
    <w:rsid w:val="00082AB7"/>
    <w:rsid w:val="00082CC6"/>
    <w:rsid w:val="00082E29"/>
    <w:rsid w:val="00082EE1"/>
    <w:rsid w:val="000831D1"/>
    <w:rsid w:val="00083912"/>
    <w:rsid w:val="0008391B"/>
    <w:rsid w:val="00083F1B"/>
    <w:rsid w:val="00083F88"/>
    <w:rsid w:val="0008413B"/>
    <w:rsid w:val="000841F7"/>
    <w:rsid w:val="000844C0"/>
    <w:rsid w:val="00084502"/>
    <w:rsid w:val="00084842"/>
    <w:rsid w:val="00084A91"/>
    <w:rsid w:val="00084D1F"/>
    <w:rsid w:val="00084EB5"/>
    <w:rsid w:val="00084F82"/>
    <w:rsid w:val="0008503B"/>
    <w:rsid w:val="0008532A"/>
    <w:rsid w:val="00085374"/>
    <w:rsid w:val="00085493"/>
    <w:rsid w:val="0008568C"/>
    <w:rsid w:val="00085E45"/>
    <w:rsid w:val="00085FBD"/>
    <w:rsid w:val="0008616A"/>
    <w:rsid w:val="00086879"/>
    <w:rsid w:val="00086887"/>
    <w:rsid w:val="00086ED2"/>
    <w:rsid w:val="00087192"/>
    <w:rsid w:val="00087477"/>
    <w:rsid w:val="000876DE"/>
    <w:rsid w:val="00087ACC"/>
    <w:rsid w:val="00087D12"/>
    <w:rsid w:val="000900AC"/>
    <w:rsid w:val="000900F6"/>
    <w:rsid w:val="00090689"/>
    <w:rsid w:val="00090A36"/>
    <w:rsid w:val="00090CC7"/>
    <w:rsid w:val="000910B8"/>
    <w:rsid w:val="000910C6"/>
    <w:rsid w:val="0009122B"/>
    <w:rsid w:val="0009136A"/>
    <w:rsid w:val="00091A27"/>
    <w:rsid w:val="00091EE4"/>
    <w:rsid w:val="00092050"/>
    <w:rsid w:val="000923F0"/>
    <w:rsid w:val="00092E6B"/>
    <w:rsid w:val="00092F0F"/>
    <w:rsid w:val="00093869"/>
    <w:rsid w:val="00093987"/>
    <w:rsid w:val="000939E4"/>
    <w:rsid w:val="0009429E"/>
    <w:rsid w:val="00094A05"/>
    <w:rsid w:val="00094AE2"/>
    <w:rsid w:val="00094E09"/>
    <w:rsid w:val="00095014"/>
    <w:rsid w:val="00095033"/>
    <w:rsid w:val="0009520E"/>
    <w:rsid w:val="00095583"/>
    <w:rsid w:val="000960A5"/>
    <w:rsid w:val="0009611F"/>
    <w:rsid w:val="00096561"/>
    <w:rsid w:val="00096912"/>
    <w:rsid w:val="00096BE0"/>
    <w:rsid w:val="0009721A"/>
    <w:rsid w:val="000973B2"/>
    <w:rsid w:val="000975F9"/>
    <w:rsid w:val="00097657"/>
    <w:rsid w:val="0009771F"/>
    <w:rsid w:val="0009783C"/>
    <w:rsid w:val="00097A4A"/>
    <w:rsid w:val="000A028C"/>
    <w:rsid w:val="000A02C5"/>
    <w:rsid w:val="000A0632"/>
    <w:rsid w:val="000A067E"/>
    <w:rsid w:val="000A09F4"/>
    <w:rsid w:val="000A122D"/>
    <w:rsid w:val="000A14C2"/>
    <w:rsid w:val="000A19FC"/>
    <w:rsid w:val="000A1D29"/>
    <w:rsid w:val="000A22CD"/>
    <w:rsid w:val="000A23A1"/>
    <w:rsid w:val="000A250D"/>
    <w:rsid w:val="000A26AD"/>
    <w:rsid w:val="000A2CDD"/>
    <w:rsid w:val="000A3230"/>
    <w:rsid w:val="000A355D"/>
    <w:rsid w:val="000A386E"/>
    <w:rsid w:val="000A4911"/>
    <w:rsid w:val="000A51F0"/>
    <w:rsid w:val="000A5226"/>
    <w:rsid w:val="000A527B"/>
    <w:rsid w:val="000A5822"/>
    <w:rsid w:val="000A5BD9"/>
    <w:rsid w:val="000A5C14"/>
    <w:rsid w:val="000A5CF9"/>
    <w:rsid w:val="000A5D7C"/>
    <w:rsid w:val="000A5E93"/>
    <w:rsid w:val="000A6340"/>
    <w:rsid w:val="000A65B6"/>
    <w:rsid w:val="000A6A7A"/>
    <w:rsid w:val="000A6C0A"/>
    <w:rsid w:val="000A6C0B"/>
    <w:rsid w:val="000A7991"/>
    <w:rsid w:val="000A7A41"/>
    <w:rsid w:val="000B019B"/>
    <w:rsid w:val="000B0D7F"/>
    <w:rsid w:val="000B0DB1"/>
    <w:rsid w:val="000B0EDB"/>
    <w:rsid w:val="000B0F37"/>
    <w:rsid w:val="000B0F4E"/>
    <w:rsid w:val="000B1040"/>
    <w:rsid w:val="000B104C"/>
    <w:rsid w:val="000B1308"/>
    <w:rsid w:val="000B1AD5"/>
    <w:rsid w:val="000B2039"/>
    <w:rsid w:val="000B2158"/>
    <w:rsid w:val="000B220B"/>
    <w:rsid w:val="000B2302"/>
    <w:rsid w:val="000B2F37"/>
    <w:rsid w:val="000B312C"/>
    <w:rsid w:val="000B3A5C"/>
    <w:rsid w:val="000B4AA4"/>
    <w:rsid w:val="000B5059"/>
    <w:rsid w:val="000B5412"/>
    <w:rsid w:val="000B547C"/>
    <w:rsid w:val="000B612F"/>
    <w:rsid w:val="000B6306"/>
    <w:rsid w:val="000B65F8"/>
    <w:rsid w:val="000B685A"/>
    <w:rsid w:val="000B6B4F"/>
    <w:rsid w:val="000B6DFD"/>
    <w:rsid w:val="000B7021"/>
    <w:rsid w:val="000B72E5"/>
    <w:rsid w:val="000B76C9"/>
    <w:rsid w:val="000C0690"/>
    <w:rsid w:val="000C0BCA"/>
    <w:rsid w:val="000C0C17"/>
    <w:rsid w:val="000C1326"/>
    <w:rsid w:val="000C1455"/>
    <w:rsid w:val="000C1851"/>
    <w:rsid w:val="000C1A53"/>
    <w:rsid w:val="000C2073"/>
    <w:rsid w:val="000C2729"/>
    <w:rsid w:val="000C2C12"/>
    <w:rsid w:val="000C2ED3"/>
    <w:rsid w:val="000C311A"/>
    <w:rsid w:val="000C36D1"/>
    <w:rsid w:val="000C3D66"/>
    <w:rsid w:val="000C417D"/>
    <w:rsid w:val="000C42B2"/>
    <w:rsid w:val="000C599D"/>
    <w:rsid w:val="000C6787"/>
    <w:rsid w:val="000C6B00"/>
    <w:rsid w:val="000C6B4A"/>
    <w:rsid w:val="000C6E8B"/>
    <w:rsid w:val="000C7148"/>
    <w:rsid w:val="000C79A0"/>
    <w:rsid w:val="000C79E2"/>
    <w:rsid w:val="000D001A"/>
    <w:rsid w:val="000D0040"/>
    <w:rsid w:val="000D05C4"/>
    <w:rsid w:val="000D05E9"/>
    <w:rsid w:val="000D05EA"/>
    <w:rsid w:val="000D079C"/>
    <w:rsid w:val="000D07FC"/>
    <w:rsid w:val="000D08CC"/>
    <w:rsid w:val="000D0947"/>
    <w:rsid w:val="000D09D5"/>
    <w:rsid w:val="000D0EF6"/>
    <w:rsid w:val="000D0FB0"/>
    <w:rsid w:val="000D1267"/>
    <w:rsid w:val="000D1F66"/>
    <w:rsid w:val="000D1FC3"/>
    <w:rsid w:val="000D23DF"/>
    <w:rsid w:val="000D23E7"/>
    <w:rsid w:val="000D2BBC"/>
    <w:rsid w:val="000D2D71"/>
    <w:rsid w:val="000D34B6"/>
    <w:rsid w:val="000D360E"/>
    <w:rsid w:val="000D420E"/>
    <w:rsid w:val="000D448E"/>
    <w:rsid w:val="000D454D"/>
    <w:rsid w:val="000D4748"/>
    <w:rsid w:val="000D4A9A"/>
    <w:rsid w:val="000D4D32"/>
    <w:rsid w:val="000D4FAB"/>
    <w:rsid w:val="000D55D8"/>
    <w:rsid w:val="000D582B"/>
    <w:rsid w:val="000D5C97"/>
    <w:rsid w:val="000D648B"/>
    <w:rsid w:val="000D64F1"/>
    <w:rsid w:val="000D6694"/>
    <w:rsid w:val="000D692D"/>
    <w:rsid w:val="000D697B"/>
    <w:rsid w:val="000D69CE"/>
    <w:rsid w:val="000D6B65"/>
    <w:rsid w:val="000D6D70"/>
    <w:rsid w:val="000D71BC"/>
    <w:rsid w:val="000D7393"/>
    <w:rsid w:val="000D758F"/>
    <w:rsid w:val="000D76C7"/>
    <w:rsid w:val="000D7843"/>
    <w:rsid w:val="000D79D0"/>
    <w:rsid w:val="000D7DF8"/>
    <w:rsid w:val="000E028F"/>
    <w:rsid w:val="000E0892"/>
    <w:rsid w:val="000E0A2A"/>
    <w:rsid w:val="000E0AB8"/>
    <w:rsid w:val="000E0AFC"/>
    <w:rsid w:val="000E2212"/>
    <w:rsid w:val="000E279A"/>
    <w:rsid w:val="000E2941"/>
    <w:rsid w:val="000E2ACC"/>
    <w:rsid w:val="000E2B42"/>
    <w:rsid w:val="000E2B6F"/>
    <w:rsid w:val="000E313B"/>
    <w:rsid w:val="000E336B"/>
    <w:rsid w:val="000E478C"/>
    <w:rsid w:val="000E4880"/>
    <w:rsid w:val="000E4997"/>
    <w:rsid w:val="000E513F"/>
    <w:rsid w:val="000E5845"/>
    <w:rsid w:val="000E5AFE"/>
    <w:rsid w:val="000E5BF4"/>
    <w:rsid w:val="000E609D"/>
    <w:rsid w:val="000E631E"/>
    <w:rsid w:val="000E63B3"/>
    <w:rsid w:val="000E6473"/>
    <w:rsid w:val="000E66B3"/>
    <w:rsid w:val="000E67E3"/>
    <w:rsid w:val="000E6EB5"/>
    <w:rsid w:val="000E70DD"/>
    <w:rsid w:val="000E7505"/>
    <w:rsid w:val="000E7936"/>
    <w:rsid w:val="000E7A33"/>
    <w:rsid w:val="000F00FC"/>
    <w:rsid w:val="000F0220"/>
    <w:rsid w:val="000F041F"/>
    <w:rsid w:val="000F04A3"/>
    <w:rsid w:val="000F04ED"/>
    <w:rsid w:val="000F0850"/>
    <w:rsid w:val="000F089A"/>
    <w:rsid w:val="000F0912"/>
    <w:rsid w:val="000F0BB9"/>
    <w:rsid w:val="000F124A"/>
    <w:rsid w:val="000F12DD"/>
    <w:rsid w:val="000F1532"/>
    <w:rsid w:val="000F2047"/>
    <w:rsid w:val="000F25CD"/>
    <w:rsid w:val="000F2A99"/>
    <w:rsid w:val="000F2CE9"/>
    <w:rsid w:val="000F2EAB"/>
    <w:rsid w:val="000F2F56"/>
    <w:rsid w:val="000F33F3"/>
    <w:rsid w:val="000F35C7"/>
    <w:rsid w:val="000F3D9C"/>
    <w:rsid w:val="000F3FA7"/>
    <w:rsid w:val="000F44E3"/>
    <w:rsid w:val="000F4A04"/>
    <w:rsid w:val="000F5338"/>
    <w:rsid w:val="000F53E9"/>
    <w:rsid w:val="000F543F"/>
    <w:rsid w:val="000F54E1"/>
    <w:rsid w:val="000F55B3"/>
    <w:rsid w:val="000F55ED"/>
    <w:rsid w:val="000F56AD"/>
    <w:rsid w:val="000F5786"/>
    <w:rsid w:val="000F5BBA"/>
    <w:rsid w:val="000F693B"/>
    <w:rsid w:val="000F6CD2"/>
    <w:rsid w:val="000F7CB1"/>
    <w:rsid w:val="0010053D"/>
    <w:rsid w:val="001006CA"/>
    <w:rsid w:val="0010072C"/>
    <w:rsid w:val="0010077F"/>
    <w:rsid w:val="00100C00"/>
    <w:rsid w:val="00100C2E"/>
    <w:rsid w:val="00100EE6"/>
    <w:rsid w:val="0010237E"/>
    <w:rsid w:val="001025B8"/>
    <w:rsid w:val="0010269D"/>
    <w:rsid w:val="00102823"/>
    <w:rsid w:val="00102C7A"/>
    <w:rsid w:val="00103406"/>
    <w:rsid w:val="00103CB4"/>
    <w:rsid w:val="00103FAF"/>
    <w:rsid w:val="00104337"/>
    <w:rsid w:val="001049C9"/>
    <w:rsid w:val="00104AFF"/>
    <w:rsid w:val="00104C52"/>
    <w:rsid w:val="00104C89"/>
    <w:rsid w:val="00104CE4"/>
    <w:rsid w:val="00105095"/>
    <w:rsid w:val="001055E1"/>
    <w:rsid w:val="00105C9B"/>
    <w:rsid w:val="00105EAE"/>
    <w:rsid w:val="001064D3"/>
    <w:rsid w:val="00106649"/>
    <w:rsid w:val="00106712"/>
    <w:rsid w:val="00106AF2"/>
    <w:rsid w:val="00106D3D"/>
    <w:rsid w:val="00107114"/>
    <w:rsid w:val="0010745C"/>
    <w:rsid w:val="00107499"/>
    <w:rsid w:val="00107A0B"/>
    <w:rsid w:val="001104E7"/>
    <w:rsid w:val="0011063B"/>
    <w:rsid w:val="00111174"/>
    <w:rsid w:val="0011121C"/>
    <w:rsid w:val="0011152A"/>
    <w:rsid w:val="00111EC1"/>
    <w:rsid w:val="0011228B"/>
    <w:rsid w:val="00112431"/>
    <w:rsid w:val="00112540"/>
    <w:rsid w:val="00112670"/>
    <w:rsid w:val="0011279D"/>
    <w:rsid w:val="00112C12"/>
    <w:rsid w:val="001133A3"/>
    <w:rsid w:val="001135DC"/>
    <w:rsid w:val="001136FC"/>
    <w:rsid w:val="001142FD"/>
    <w:rsid w:val="0011451E"/>
    <w:rsid w:val="001149B4"/>
    <w:rsid w:val="00114AFC"/>
    <w:rsid w:val="00114BCE"/>
    <w:rsid w:val="001151C4"/>
    <w:rsid w:val="001152BE"/>
    <w:rsid w:val="0011539D"/>
    <w:rsid w:val="0011565D"/>
    <w:rsid w:val="00115877"/>
    <w:rsid w:val="001158F6"/>
    <w:rsid w:val="00115BDD"/>
    <w:rsid w:val="00115D98"/>
    <w:rsid w:val="00115EBC"/>
    <w:rsid w:val="00116B64"/>
    <w:rsid w:val="00117063"/>
    <w:rsid w:val="0011715B"/>
    <w:rsid w:val="00117455"/>
    <w:rsid w:val="001174BA"/>
    <w:rsid w:val="00117877"/>
    <w:rsid w:val="00117992"/>
    <w:rsid w:val="00117A38"/>
    <w:rsid w:val="00117B33"/>
    <w:rsid w:val="00117D57"/>
    <w:rsid w:val="00117DDF"/>
    <w:rsid w:val="00120094"/>
    <w:rsid w:val="00120113"/>
    <w:rsid w:val="001201E5"/>
    <w:rsid w:val="001206E3"/>
    <w:rsid w:val="001209BC"/>
    <w:rsid w:val="00120DBE"/>
    <w:rsid w:val="00120EF5"/>
    <w:rsid w:val="00120FE5"/>
    <w:rsid w:val="00121056"/>
    <w:rsid w:val="001210F0"/>
    <w:rsid w:val="00121119"/>
    <w:rsid w:val="0012126B"/>
    <w:rsid w:val="001212FA"/>
    <w:rsid w:val="0012132F"/>
    <w:rsid w:val="00121BEF"/>
    <w:rsid w:val="00121CE5"/>
    <w:rsid w:val="00121D88"/>
    <w:rsid w:val="00121E10"/>
    <w:rsid w:val="00121F50"/>
    <w:rsid w:val="001221B3"/>
    <w:rsid w:val="0012253F"/>
    <w:rsid w:val="0012271B"/>
    <w:rsid w:val="00122B59"/>
    <w:rsid w:val="00122D5A"/>
    <w:rsid w:val="00123128"/>
    <w:rsid w:val="00123252"/>
    <w:rsid w:val="00123280"/>
    <w:rsid w:val="00123986"/>
    <w:rsid w:val="00123A0A"/>
    <w:rsid w:val="00123A5C"/>
    <w:rsid w:val="00123E55"/>
    <w:rsid w:val="001245BD"/>
    <w:rsid w:val="00124EB0"/>
    <w:rsid w:val="0012503B"/>
    <w:rsid w:val="00125154"/>
    <w:rsid w:val="00125569"/>
    <w:rsid w:val="00125590"/>
    <w:rsid w:val="00125617"/>
    <w:rsid w:val="0012568F"/>
    <w:rsid w:val="00125A58"/>
    <w:rsid w:val="001261DB"/>
    <w:rsid w:val="00126387"/>
    <w:rsid w:val="001267EE"/>
    <w:rsid w:val="001268DD"/>
    <w:rsid w:val="00126B7A"/>
    <w:rsid w:val="00126F0E"/>
    <w:rsid w:val="00126FEA"/>
    <w:rsid w:val="00127130"/>
    <w:rsid w:val="00127231"/>
    <w:rsid w:val="00127330"/>
    <w:rsid w:val="00127419"/>
    <w:rsid w:val="00127D71"/>
    <w:rsid w:val="00127E0A"/>
    <w:rsid w:val="00130423"/>
    <w:rsid w:val="0013052B"/>
    <w:rsid w:val="00130A21"/>
    <w:rsid w:val="001311DF"/>
    <w:rsid w:val="001313B8"/>
    <w:rsid w:val="00131596"/>
    <w:rsid w:val="001319CC"/>
    <w:rsid w:val="00131A60"/>
    <w:rsid w:val="00132097"/>
    <w:rsid w:val="001325B1"/>
    <w:rsid w:val="00132682"/>
    <w:rsid w:val="00132A9D"/>
    <w:rsid w:val="00133571"/>
    <w:rsid w:val="001336D0"/>
    <w:rsid w:val="00133C27"/>
    <w:rsid w:val="00133C75"/>
    <w:rsid w:val="001340C0"/>
    <w:rsid w:val="00134174"/>
    <w:rsid w:val="001345A8"/>
    <w:rsid w:val="001350D5"/>
    <w:rsid w:val="00135182"/>
    <w:rsid w:val="00135284"/>
    <w:rsid w:val="001358CA"/>
    <w:rsid w:val="00135D46"/>
    <w:rsid w:val="0013632E"/>
    <w:rsid w:val="00136336"/>
    <w:rsid w:val="001364D3"/>
    <w:rsid w:val="00136D68"/>
    <w:rsid w:val="001372C5"/>
    <w:rsid w:val="001372E8"/>
    <w:rsid w:val="00137C9C"/>
    <w:rsid w:val="001408B8"/>
    <w:rsid w:val="00140A19"/>
    <w:rsid w:val="00140CDC"/>
    <w:rsid w:val="00140F10"/>
    <w:rsid w:val="00141076"/>
    <w:rsid w:val="00141182"/>
    <w:rsid w:val="00141213"/>
    <w:rsid w:val="00141388"/>
    <w:rsid w:val="001419BE"/>
    <w:rsid w:val="00141A83"/>
    <w:rsid w:val="00142005"/>
    <w:rsid w:val="00142B21"/>
    <w:rsid w:val="00142C00"/>
    <w:rsid w:val="00142D37"/>
    <w:rsid w:val="001430DE"/>
    <w:rsid w:val="00143319"/>
    <w:rsid w:val="00143581"/>
    <w:rsid w:val="00143F20"/>
    <w:rsid w:val="001440BB"/>
    <w:rsid w:val="001440C6"/>
    <w:rsid w:val="0014476B"/>
    <w:rsid w:val="00144A08"/>
    <w:rsid w:val="00144D6E"/>
    <w:rsid w:val="0014550D"/>
    <w:rsid w:val="0014597F"/>
    <w:rsid w:val="00145A77"/>
    <w:rsid w:val="00145F08"/>
    <w:rsid w:val="001461F2"/>
    <w:rsid w:val="00146516"/>
    <w:rsid w:val="001465BA"/>
    <w:rsid w:val="001466B0"/>
    <w:rsid w:val="00146DBE"/>
    <w:rsid w:val="00146EFF"/>
    <w:rsid w:val="0014706A"/>
    <w:rsid w:val="00147360"/>
    <w:rsid w:val="0014738C"/>
    <w:rsid w:val="00147A79"/>
    <w:rsid w:val="00147D94"/>
    <w:rsid w:val="0015006A"/>
    <w:rsid w:val="001504AC"/>
    <w:rsid w:val="00151196"/>
    <w:rsid w:val="001511E7"/>
    <w:rsid w:val="001513D3"/>
    <w:rsid w:val="001514E8"/>
    <w:rsid w:val="001515DC"/>
    <w:rsid w:val="0015170C"/>
    <w:rsid w:val="001519C0"/>
    <w:rsid w:val="00151EF1"/>
    <w:rsid w:val="00152216"/>
    <w:rsid w:val="0015250D"/>
    <w:rsid w:val="0015293E"/>
    <w:rsid w:val="00152E5A"/>
    <w:rsid w:val="00152E78"/>
    <w:rsid w:val="001531C6"/>
    <w:rsid w:val="001534FC"/>
    <w:rsid w:val="0015365E"/>
    <w:rsid w:val="00153D2C"/>
    <w:rsid w:val="00154078"/>
    <w:rsid w:val="0015422C"/>
    <w:rsid w:val="00154235"/>
    <w:rsid w:val="001542A5"/>
    <w:rsid w:val="001545A3"/>
    <w:rsid w:val="00154701"/>
    <w:rsid w:val="00154BC4"/>
    <w:rsid w:val="00154FDF"/>
    <w:rsid w:val="0015500D"/>
    <w:rsid w:val="00155297"/>
    <w:rsid w:val="00155C1D"/>
    <w:rsid w:val="0015638C"/>
    <w:rsid w:val="001566AA"/>
    <w:rsid w:val="00156A19"/>
    <w:rsid w:val="00156AAB"/>
    <w:rsid w:val="00156F47"/>
    <w:rsid w:val="001570CE"/>
    <w:rsid w:val="00157483"/>
    <w:rsid w:val="00157547"/>
    <w:rsid w:val="001575B8"/>
    <w:rsid w:val="00157C88"/>
    <w:rsid w:val="00157D19"/>
    <w:rsid w:val="00157F0D"/>
    <w:rsid w:val="00157F86"/>
    <w:rsid w:val="0016027B"/>
    <w:rsid w:val="001606E1"/>
    <w:rsid w:val="001607C1"/>
    <w:rsid w:val="00160B36"/>
    <w:rsid w:val="00160D26"/>
    <w:rsid w:val="00160D3A"/>
    <w:rsid w:val="001610A0"/>
    <w:rsid w:val="0016118B"/>
    <w:rsid w:val="00161294"/>
    <w:rsid w:val="00161CD0"/>
    <w:rsid w:val="001622D0"/>
    <w:rsid w:val="001623D1"/>
    <w:rsid w:val="00162556"/>
    <w:rsid w:val="00162B2E"/>
    <w:rsid w:val="00162DA9"/>
    <w:rsid w:val="00162DFC"/>
    <w:rsid w:val="00162E74"/>
    <w:rsid w:val="00162F49"/>
    <w:rsid w:val="001632C4"/>
    <w:rsid w:val="00163420"/>
    <w:rsid w:val="00163824"/>
    <w:rsid w:val="001638CA"/>
    <w:rsid w:val="00163D63"/>
    <w:rsid w:val="00163FB4"/>
    <w:rsid w:val="0016445D"/>
    <w:rsid w:val="00164642"/>
    <w:rsid w:val="0016478C"/>
    <w:rsid w:val="00164854"/>
    <w:rsid w:val="00164861"/>
    <w:rsid w:val="00164FDD"/>
    <w:rsid w:val="00165205"/>
    <w:rsid w:val="0016545B"/>
    <w:rsid w:val="001656A7"/>
    <w:rsid w:val="00165C2C"/>
    <w:rsid w:val="00165C9F"/>
    <w:rsid w:val="00165E48"/>
    <w:rsid w:val="001664B2"/>
    <w:rsid w:val="00166A48"/>
    <w:rsid w:val="00166AF2"/>
    <w:rsid w:val="0016704D"/>
    <w:rsid w:val="001675A0"/>
    <w:rsid w:val="0016761D"/>
    <w:rsid w:val="0016798A"/>
    <w:rsid w:val="0017026C"/>
    <w:rsid w:val="00170293"/>
    <w:rsid w:val="00170703"/>
    <w:rsid w:val="00170783"/>
    <w:rsid w:val="0017122B"/>
    <w:rsid w:val="00171B56"/>
    <w:rsid w:val="0017210C"/>
    <w:rsid w:val="001723E2"/>
    <w:rsid w:val="00172565"/>
    <w:rsid w:val="001726CE"/>
    <w:rsid w:val="00172824"/>
    <w:rsid w:val="0017310F"/>
    <w:rsid w:val="00173278"/>
    <w:rsid w:val="001733E6"/>
    <w:rsid w:val="001735DD"/>
    <w:rsid w:val="00173A98"/>
    <w:rsid w:val="001745F4"/>
    <w:rsid w:val="001746F0"/>
    <w:rsid w:val="001747C0"/>
    <w:rsid w:val="00174AC0"/>
    <w:rsid w:val="0017512A"/>
    <w:rsid w:val="0017523F"/>
    <w:rsid w:val="00175364"/>
    <w:rsid w:val="00175755"/>
    <w:rsid w:val="00175AA2"/>
    <w:rsid w:val="001763F1"/>
    <w:rsid w:val="00176426"/>
    <w:rsid w:val="00176476"/>
    <w:rsid w:val="001764C6"/>
    <w:rsid w:val="00176654"/>
    <w:rsid w:val="00176C52"/>
    <w:rsid w:val="00176D44"/>
    <w:rsid w:val="00176F94"/>
    <w:rsid w:val="00177841"/>
    <w:rsid w:val="00177E9C"/>
    <w:rsid w:val="00180262"/>
    <w:rsid w:val="0018029F"/>
    <w:rsid w:val="00180E15"/>
    <w:rsid w:val="0018142E"/>
    <w:rsid w:val="00181692"/>
    <w:rsid w:val="001816C7"/>
    <w:rsid w:val="00181984"/>
    <w:rsid w:val="001819AB"/>
    <w:rsid w:val="00181CD9"/>
    <w:rsid w:val="00181CDF"/>
    <w:rsid w:val="00181DCA"/>
    <w:rsid w:val="00182004"/>
    <w:rsid w:val="00182706"/>
    <w:rsid w:val="00182809"/>
    <w:rsid w:val="001830F4"/>
    <w:rsid w:val="0018342D"/>
    <w:rsid w:val="001834E7"/>
    <w:rsid w:val="0018374B"/>
    <w:rsid w:val="00183D4D"/>
    <w:rsid w:val="0018481E"/>
    <w:rsid w:val="00184B02"/>
    <w:rsid w:val="00185014"/>
    <w:rsid w:val="00185727"/>
    <w:rsid w:val="001858C3"/>
    <w:rsid w:val="0018595C"/>
    <w:rsid w:val="00185BE1"/>
    <w:rsid w:val="00185C7F"/>
    <w:rsid w:val="0018604C"/>
    <w:rsid w:val="00186124"/>
    <w:rsid w:val="001864D9"/>
    <w:rsid w:val="00186844"/>
    <w:rsid w:val="001869BC"/>
    <w:rsid w:val="00186D57"/>
    <w:rsid w:val="00186E5B"/>
    <w:rsid w:val="00186FD8"/>
    <w:rsid w:val="001870DC"/>
    <w:rsid w:val="001870E8"/>
    <w:rsid w:val="0018764B"/>
    <w:rsid w:val="00187F82"/>
    <w:rsid w:val="001907F0"/>
    <w:rsid w:val="00191070"/>
    <w:rsid w:val="00191396"/>
    <w:rsid w:val="001916A0"/>
    <w:rsid w:val="00191A59"/>
    <w:rsid w:val="00191BA6"/>
    <w:rsid w:val="00191C29"/>
    <w:rsid w:val="00191CE9"/>
    <w:rsid w:val="00191D2C"/>
    <w:rsid w:val="00192879"/>
    <w:rsid w:val="00192D9A"/>
    <w:rsid w:val="00192EC7"/>
    <w:rsid w:val="00192F74"/>
    <w:rsid w:val="00193368"/>
    <w:rsid w:val="001934E2"/>
    <w:rsid w:val="00193586"/>
    <w:rsid w:val="001937EB"/>
    <w:rsid w:val="0019395B"/>
    <w:rsid w:val="00193AA7"/>
    <w:rsid w:val="00193CF2"/>
    <w:rsid w:val="00193EE9"/>
    <w:rsid w:val="00194007"/>
    <w:rsid w:val="001945BF"/>
    <w:rsid w:val="0019466A"/>
    <w:rsid w:val="001947DD"/>
    <w:rsid w:val="00194815"/>
    <w:rsid w:val="0019494E"/>
    <w:rsid w:val="00194F04"/>
    <w:rsid w:val="0019507B"/>
    <w:rsid w:val="0019552E"/>
    <w:rsid w:val="00195943"/>
    <w:rsid w:val="00195BCB"/>
    <w:rsid w:val="00195E7C"/>
    <w:rsid w:val="00195F3A"/>
    <w:rsid w:val="0019601C"/>
    <w:rsid w:val="0019662B"/>
    <w:rsid w:val="0019687B"/>
    <w:rsid w:val="001969B6"/>
    <w:rsid w:val="00196C07"/>
    <w:rsid w:val="001971E8"/>
    <w:rsid w:val="001973E0"/>
    <w:rsid w:val="001973E2"/>
    <w:rsid w:val="001975F1"/>
    <w:rsid w:val="00197826"/>
    <w:rsid w:val="00197881"/>
    <w:rsid w:val="00197E97"/>
    <w:rsid w:val="00197F47"/>
    <w:rsid w:val="001A0307"/>
    <w:rsid w:val="001A03C9"/>
    <w:rsid w:val="001A08E5"/>
    <w:rsid w:val="001A0CEE"/>
    <w:rsid w:val="001A1290"/>
    <w:rsid w:val="001A13E2"/>
    <w:rsid w:val="001A191A"/>
    <w:rsid w:val="001A1CCC"/>
    <w:rsid w:val="001A280F"/>
    <w:rsid w:val="001A2AB4"/>
    <w:rsid w:val="001A2AC7"/>
    <w:rsid w:val="001A2ACA"/>
    <w:rsid w:val="001A2B72"/>
    <w:rsid w:val="001A2C8B"/>
    <w:rsid w:val="001A30E7"/>
    <w:rsid w:val="001A344D"/>
    <w:rsid w:val="001A35BE"/>
    <w:rsid w:val="001A375D"/>
    <w:rsid w:val="001A3AAC"/>
    <w:rsid w:val="001A3C7C"/>
    <w:rsid w:val="001A400B"/>
    <w:rsid w:val="001A40A2"/>
    <w:rsid w:val="001A4322"/>
    <w:rsid w:val="001A4326"/>
    <w:rsid w:val="001A43CD"/>
    <w:rsid w:val="001A509D"/>
    <w:rsid w:val="001A5B4C"/>
    <w:rsid w:val="001A5BB2"/>
    <w:rsid w:val="001A5E09"/>
    <w:rsid w:val="001A6349"/>
    <w:rsid w:val="001A6572"/>
    <w:rsid w:val="001A6B7B"/>
    <w:rsid w:val="001A6CDF"/>
    <w:rsid w:val="001A72E8"/>
    <w:rsid w:val="001A7DDC"/>
    <w:rsid w:val="001A7E53"/>
    <w:rsid w:val="001B0090"/>
    <w:rsid w:val="001B0314"/>
    <w:rsid w:val="001B040A"/>
    <w:rsid w:val="001B06AD"/>
    <w:rsid w:val="001B0807"/>
    <w:rsid w:val="001B084E"/>
    <w:rsid w:val="001B106C"/>
    <w:rsid w:val="001B11B1"/>
    <w:rsid w:val="001B1D28"/>
    <w:rsid w:val="001B1DD4"/>
    <w:rsid w:val="001B1E22"/>
    <w:rsid w:val="001B1E83"/>
    <w:rsid w:val="001B221A"/>
    <w:rsid w:val="001B23B7"/>
    <w:rsid w:val="001B2529"/>
    <w:rsid w:val="001B2847"/>
    <w:rsid w:val="001B295A"/>
    <w:rsid w:val="001B297F"/>
    <w:rsid w:val="001B2BB7"/>
    <w:rsid w:val="001B2E05"/>
    <w:rsid w:val="001B2F73"/>
    <w:rsid w:val="001B337D"/>
    <w:rsid w:val="001B3868"/>
    <w:rsid w:val="001B3DA9"/>
    <w:rsid w:val="001B3E50"/>
    <w:rsid w:val="001B3EDA"/>
    <w:rsid w:val="001B483A"/>
    <w:rsid w:val="001B4CA0"/>
    <w:rsid w:val="001B5036"/>
    <w:rsid w:val="001B510D"/>
    <w:rsid w:val="001B5400"/>
    <w:rsid w:val="001B5489"/>
    <w:rsid w:val="001B560D"/>
    <w:rsid w:val="001B5B98"/>
    <w:rsid w:val="001B62BC"/>
    <w:rsid w:val="001B6550"/>
    <w:rsid w:val="001B675B"/>
    <w:rsid w:val="001B6C9D"/>
    <w:rsid w:val="001B7090"/>
    <w:rsid w:val="001B7AEC"/>
    <w:rsid w:val="001B7D20"/>
    <w:rsid w:val="001B7DF8"/>
    <w:rsid w:val="001C01E2"/>
    <w:rsid w:val="001C0226"/>
    <w:rsid w:val="001C022F"/>
    <w:rsid w:val="001C0869"/>
    <w:rsid w:val="001C1172"/>
    <w:rsid w:val="001C16F6"/>
    <w:rsid w:val="001C1A6C"/>
    <w:rsid w:val="001C1FB0"/>
    <w:rsid w:val="001C23BB"/>
    <w:rsid w:val="001C23FD"/>
    <w:rsid w:val="001C292B"/>
    <w:rsid w:val="001C2CB5"/>
    <w:rsid w:val="001C3159"/>
    <w:rsid w:val="001C316E"/>
    <w:rsid w:val="001C33B0"/>
    <w:rsid w:val="001C3608"/>
    <w:rsid w:val="001C3A0D"/>
    <w:rsid w:val="001C4327"/>
    <w:rsid w:val="001C444A"/>
    <w:rsid w:val="001C462B"/>
    <w:rsid w:val="001C4924"/>
    <w:rsid w:val="001C49EE"/>
    <w:rsid w:val="001C52E1"/>
    <w:rsid w:val="001C54C4"/>
    <w:rsid w:val="001C57D1"/>
    <w:rsid w:val="001C5D26"/>
    <w:rsid w:val="001C698D"/>
    <w:rsid w:val="001C6AD0"/>
    <w:rsid w:val="001C6C19"/>
    <w:rsid w:val="001C6DB0"/>
    <w:rsid w:val="001C6FE0"/>
    <w:rsid w:val="001C7002"/>
    <w:rsid w:val="001C72AE"/>
    <w:rsid w:val="001C7C6D"/>
    <w:rsid w:val="001C7EF4"/>
    <w:rsid w:val="001C7FFA"/>
    <w:rsid w:val="001D047D"/>
    <w:rsid w:val="001D0C4B"/>
    <w:rsid w:val="001D1315"/>
    <w:rsid w:val="001D1B16"/>
    <w:rsid w:val="001D1C80"/>
    <w:rsid w:val="001D2272"/>
    <w:rsid w:val="001D2D57"/>
    <w:rsid w:val="001D2E2D"/>
    <w:rsid w:val="001D3149"/>
    <w:rsid w:val="001D3353"/>
    <w:rsid w:val="001D40D4"/>
    <w:rsid w:val="001D4542"/>
    <w:rsid w:val="001D454F"/>
    <w:rsid w:val="001D4841"/>
    <w:rsid w:val="001D4AF8"/>
    <w:rsid w:val="001D56C4"/>
    <w:rsid w:val="001D5891"/>
    <w:rsid w:val="001D59DB"/>
    <w:rsid w:val="001D6125"/>
    <w:rsid w:val="001D6557"/>
    <w:rsid w:val="001D6FD0"/>
    <w:rsid w:val="001D70D4"/>
    <w:rsid w:val="001D7880"/>
    <w:rsid w:val="001D7986"/>
    <w:rsid w:val="001D7989"/>
    <w:rsid w:val="001D7E84"/>
    <w:rsid w:val="001E03AA"/>
    <w:rsid w:val="001E04B7"/>
    <w:rsid w:val="001E05D0"/>
    <w:rsid w:val="001E0663"/>
    <w:rsid w:val="001E1854"/>
    <w:rsid w:val="001E22DE"/>
    <w:rsid w:val="001E23D0"/>
    <w:rsid w:val="001E26EB"/>
    <w:rsid w:val="001E2767"/>
    <w:rsid w:val="001E34E3"/>
    <w:rsid w:val="001E3B77"/>
    <w:rsid w:val="001E3EAC"/>
    <w:rsid w:val="001E3F7D"/>
    <w:rsid w:val="001E40D2"/>
    <w:rsid w:val="001E41CC"/>
    <w:rsid w:val="001E43BC"/>
    <w:rsid w:val="001E45E2"/>
    <w:rsid w:val="001E4BD4"/>
    <w:rsid w:val="001E57B2"/>
    <w:rsid w:val="001E5BA1"/>
    <w:rsid w:val="001E6507"/>
    <w:rsid w:val="001E72DA"/>
    <w:rsid w:val="001E7479"/>
    <w:rsid w:val="001E75AF"/>
    <w:rsid w:val="001E7F88"/>
    <w:rsid w:val="001F0101"/>
    <w:rsid w:val="001F0193"/>
    <w:rsid w:val="001F0BE5"/>
    <w:rsid w:val="001F0E30"/>
    <w:rsid w:val="001F1026"/>
    <w:rsid w:val="001F10BF"/>
    <w:rsid w:val="001F10C6"/>
    <w:rsid w:val="001F119A"/>
    <w:rsid w:val="001F14B9"/>
    <w:rsid w:val="001F1749"/>
    <w:rsid w:val="001F187E"/>
    <w:rsid w:val="001F1B7E"/>
    <w:rsid w:val="001F2340"/>
    <w:rsid w:val="001F25A1"/>
    <w:rsid w:val="001F2641"/>
    <w:rsid w:val="001F2B13"/>
    <w:rsid w:val="001F2DD1"/>
    <w:rsid w:val="001F31A7"/>
    <w:rsid w:val="001F3275"/>
    <w:rsid w:val="001F3291"/>
    <w:rsid w:val="001F4341"/>
    <w:rsid w:val="001F43AD"/>
    <w:rsid w:val="001F47C8"/>
    <w:rsid w:val="001F47EC"/>
    <w:rsid w:val="001F4E89"/>
    <w:rsid w:val="001F4F27"/>
    <w:rsid w:val="001F501E"/>
    <w:rsid w:val="001F57E4"/>
    <w:rsid w:val="001F5DF7"/>
    <w:rsid w:val="001F5FA7"/>
    <w:rsid w:val="001F65E7"/>
    <w:rsid w:val="001F6A6B"/>
    <w:rsid w:val="001F6AE9"/>
    <w:rsid w:val="001F6D8F"/>
    <w:rsid w:val="001F6ECF"/>
    <w:rsid w:val="001F753B"/>
    <w:rsid w:val="001F7BF1"/>
    <w:rsid w:val="002005DF"/>
    <w:rsid w:val="0020066C"/>
    <w:rsid w:val="002007EC"/>
    <w:rsid w:val="00200900"/>
    <w:rsid w:val="00201BA4"/>
    <w:rsid w:val="00201CDD"/>
    <w:rsid w:val="00201DBF"/>
    <w:rsid w:val="00202242"/>
    <w:rsid w:val="002026E8"/>
    <w:rsid w:val="00202ADD"/>
    <w:rsid w:val="00202B37"/>
    <w:rsid w:val="00202B71"/>
    <w:rsid w:val="00202EC8"/>
    <w:rsid w:val="002038E3"/>
    <w:rsid w:val="00203ADD"/>
    <w:rsid w:val="00204915"/>
    <w:rsid w:val="00204AA5"/>
    <w:rsid w:val="00204C15"/>
    <w:rsid w:val="00204C18"/>
    <w:rsid w:val="00204D9B"/>
    <w:rsid w:val="002056BA"/>
    <w:rsid w:val="00205F6B"/>
    <w:rsid w:val="00206506"/>
    <w:rsid w:val="002066A4"/>
    <w:rsid w:val="00206751"/>
    <w:rsid w:val="00206930"/>
    <w:rsid w:val="00206B26"/>
    <w:rsid w:val="00206D35"/>
    <w:rsid w:val="00206E62"/>
    <w:rsid w:val="00206ECB"/>
    <w:rsid w:val="00207819"/>
    <w:rsid w:val="00207B20"/>
    <w:rsid w:val="00207C3E"/>
    <w:rsid w:val="00210051"/>
    <w:rsid w:val="002100DB"/>
    <w:rsid w:val="00210191"/>
    <w:rsid w:val="002102F5"/>
    <w:rsid w:val="002104A9"/>
    <w:rsid w:val="00210838"/>
    <w:rsid w:val="00210A11"/>
    <w:rsid w:val="002110BD"/>
    <w:rsid w:val="002111AD"/>
    <w:rsid w:val="002111CF"/>
    <w:rsid w:val="0021130B"/>
    <w:rsid w:val="002113FA"/>
    <w:rsid w:val="00211926"/>
    <w:rsid w:val="002119E6"/>
    <w:rsid w:val="00211C76"/>
    <w:rsid w:val="00212234"/>
    <w:rsid w:val="00212519"/>
    <w:rsid w:val="00212541"/>
    <w:rsid w:val="002125D0"/>
    <w:rsid w:val="00212640"/>
    <w:rsid w:val="00212653"/>
    <w:rsid w:val="002126E9"/>
    <w:rsid w:val="00212C76"/>
    <w:rsid w:val="0021315C"/>
    <w:rsid w:val="00213449"/>
    <w:rsid w:val="002134AB"/>
    <w:rsid w:val="00213754"/>
    <w:rsid w:val="00213BD8"/>
    <w:rsid w:val="00213CCE"/>
    <w:rsid w:val="00214305"/>
    <w:rsid w:val="002144E9"/>
    <w:rsid w:val="002146F6"/>
    <w:rsid w:val="00214CFE"/>
    <w:rsid w:val="00214E70"/>
    <w:rsid w:val="00215127"/>
    <w:rsid w:val="002152F3"/>
    <w:rsid w:val="00215CC3"/>
    <w:rsid w:val="00215CFB"/>
    <w:rsid w:val="00215E17"/>
    <w:rsid w:val="002162AE"/>
    <w:rsid w:val="002163D5"/>
    <w:rsid w:val="002164B4"/>
    <w:rsid w:val="00216C60"/>
    <w:rsid w:val="00216E85"/>
    <w:rsid w:val="00216ED0"/>
    <w:rsid w:val="0021715D"/>
    <w:rsid w:val="00217502"/>
    <w:rsid w:val="002177F1"/>
    <w:rsid w:val="0021793E"/>
    <w:rsid w:val="002201EE"/>
    <w:rsid w:val="002203A0"/>
    <w:rsid w:val="00220565"/>
    <w:rsid w:val="002206DD"/>
    <w:rsid w:val="00220747"/>
    <w:rsid w:val="002208E8"/>
    <w:rsid w:val="00220A27"/>
    <w:rsid w:val="00220C76"/>
    <w:rsid w:val="00220F3A"/>
    <w:rsid w:val="002213E5"/>
    <w:rsid w:val="00221A8E"/>
    <w:rsid w:val="00221C34"/>
    <w:rsid w:val="00222004"/>
    <w:rsid w:val="00222021"/>
    <w:rsid w:val="00222781"/>
    <w:rsid w:val="00222851"/>
    <w:rsid w:val="00222EC7"/>
    <w:rsid w:val="0022302B"/>
    <w:rsid w:val="002231F3"/>
    <w:rsid w:val="00223A0B"/>
    <w:rsid w:val="00223DF3"/>
    <w:rsid w:val="00224A6B"/>
    <w:rsid w:val="002250DC"/>
    <w:rsid w:val="00225457"/>
    <w:rsid w:val="00225D29"/>
    <w:rsid w:val="00225F1B"/>
    <w:rsid w:val="002262AF"/>
    <w:rsid w:val="002268E1"/>
    <w:rsid w:val="00226DBF"/>
    <w:rsid w:val="00226F2A"/>
    <w:rsid w:val="00226F30"/>
    <w:rsid w:val="00226FE4"/>
    <w:rsid w:val="00227095"/>
    <w:rsid w:val="00227223"/>
    <w:rsid w:val="002275D8"/>
    <w:rsid w:val="0022773E"/>
    <w:rsid w:val="00227873"/>
    <w:rsid w:val="00227961"/>
    <w:rsid w:val="00227E54"/>
    <w:rsid w:val="0023001A"/>
    <w:rsid w:val="002300D4"/>
    <w:rsid w:val="002301FD"/>
    <w:rsid w:val="00230469"/>
    <w:rsid w:val="00230596"/>
    <w:rsid w:val="0023070B"/>
    <w:rsid w:val="00230B17"/>
    <w:rsid w:val="00230D20"/>
    <w:rsid w:val="00231631"/>
    <w:rsid w:val="002316A5"/>
    <w:rsid w:val="0023199E"/>
    <w:rsid w:val="002325FF"/>
    <w:rsid w:val="00233094"/>
    <w:rsid w:val="00233590"/>
    <w:rsid w:val="00233E52"/>
    <w:rsid w:val="00233FD9"/>
    <w:rsid w:val="002342FC"/>
    <w:rsid w:val="00234A3D"/>
    <w:rsid w:val="00234A52"/>
    <w:rsid w:val="00234AFC"/>
    <w:rsid w:val="00234CA8"/>
    <w:rsid w:val="00234FA4"/>
    <w:rsid w:val="00234FBE"/>
    <w:rsid w:val="00235575"/>
    <w:rsid w:val="002358A0"/>
    <w:rsid w:val="00235BC2"/>
    <w:rsid w:val="00235DF7"/>
    <w:rsid w:val="00235E1B"/>
    <w:rsid w:val="00235FAC"/>
    <w:rsid w:val="00236167"/>
    <w:rsid w:val="00236244"/>
    <w:rsid w:val="00236247"/>
    <w:rsid w:val="002362D7"/>
    <w:rsid w:val="00236316"/>
    <w:rsid w:val="002368BE"/>
    <w:rsid w:val="00237145"/>
    <w:rsid w:val="00237327"/>
    <w:rsid w:val="0023772E"/>
    <w:rsid w:val="0023790A"/>
    <w:rsid w:val="00237A8E"/>
    <w:rsid w:val="00237CB1"/>
    <w:rsid w:val="002404D6"/>
    <w:rsid w:val="0024090C"/>
    <w:rsid w:val="00240A66"/>
    <w:rsid w:val="00240B81"/>
    <w:rsid w:val="00240BE0"/>
    <w:rsid w:val="00240D65"/>
    <w:rsid w:val="00240DDC"/>
    <w:rsid w:val="00241728"/>
    <w:rsid w:val="002418DE"/>
    <w:rsid w:val="00241C1D"/>
    <w:rsid w:val="00241D75"/>
    <w:rsid w:val="00241E84"/>
    <w:rsid w:val="002421AB"/>
    <w:rsid w:val="002427E0"/>
    <w:rsid w:val="00242B5F"/>
    <w:rsid w:val="00242BC3"/>
    <w:rsid w:val="002435FF"/>
    <w:rsid w:val="00243796"/>
    <w:rsid w:val="00243B76"/>
    <w:rsid w:val="00243E45"/>
    <w:rsid w:val="00243E56"/>
    <w:rsid w:val="0024404E"/>
    <w:rsid w:val="0024521E"/>
    <w:rsid w:val="00245278"/>
    <w:rsid w:val="002456F3"/>
    <w:rsid w:val="0024582D"/>
    <w:rsid w:val="00246158"/>
    <w:rsid w:val="00246949"/>
    <w:rsid w:val="00246A5D"/>
    <w:rsid w:val="00246C18"/>
    <w:rsid w:val="00247535"/>
    <w:rsid w:val="002475EE"/>
    <w:rsid w:val="0024779A"/>
    <w:rsid w:val="0024796D"/>
    <w:rsid w:val="00247C99"/>
    <w:rsid w:val="00247ED6"/>
    <w:rsid w:val="00250A2B"/>
    <w:rsid w:val="00251306"/>
    <w:rsid w:val="002514A7"/>
    <w:rsid w:val="0025152D"/>
    <w:rsid w:val="002515B3"/>
    <w:rsid w:val="00251D72"/>
    <w:rsid w:val="00251FD8"/>
    <w:rsid w:val="0025280E"/>
    <w:rsid w:val="00252F21"/>
    <w:rsid w:val="0025300D"/>
    <w:rsid w:val="00253458"/>
    <w:rsid w:val="002534A6"/>
    <w:rsid w:val="002535CF"/>
    <w:rsid w:val="002535D2"/>
    <w:rsid w:val="00253682"/>
    <w:rsid w:val="00253B51"/>
    <w:rsid w:val="00253D42"/>
    <w:rsid w:val="00253D9E"/>
    <w:rsid w:val="0025442D"/>
    <w:rsid w:val="00254594"/>
    <w:rsid w:val="002546B9"/>
    <w:rsid w:val="002547D6"/>
    <w:rsid w:val="002548DD"/>
    <w:rsid w:val="00254A26"/>
    <w:rsid w:val="002551A1"/>
    <w:rsid w:val="002551B2"/>
    <w:rsid w:val="00255345"/>
    <w:rsid w:val="00255782"/>
    <w:rsid w:val="00255BB6"/>
    <w:rsid w:val="00255C2D"/>
    <w:rsid w:val="00255CDE"/>
    <w:rsid w:val="00255D6A"/>
    <w:rsid w:val="00255E7A"/>
    <w:rsid w:val="002562E1"/>
    <w:rsid w:val="00256D20"/>
    <w:rsid w:val="0025714B"/>
    <w:rsid w:val="00257F62"/>
    <w:rsid w:val="0026007E"/>
    <w:rsid w:val="0026056C"/>
    <w:rsid w:val="002607C7"/>
    <w:rsid w:val="00260C03"/>
    <w:rsid w:val="00260D75"/>
    <w:rsid w:val="00260EFB"/>
    <w:rsid w:val="002610E4"/>
    <w:rsid w:val="00261679"/>
    <w:rsid w:val="002619EE"/>
    <w:rsid w:val="00261BD4"/>
    <w:rsid w:val="00261D12"/>
    <w:rsid w:val="002622AB"/>
    <w:rsid w:val="002624BC"/>
    <w:rsid w:val="00262685"/>
    <w:rsid w:val="0026271A"/>
    <w:rsid w:val="002629AA"/>
    <w:rsid w:val="00262A7A"/>
    <w:rsid w:val="00262F7E"/>
    <w:rsid w:val="00262F9D"/>
    <w:rsid w:val="00263A69"/>
    <w:rsid w:val="00263C16"/>
    <w:rsid w:val="00263EED"/>
    <w:rsid w:val="00264DDD"/>
    <w:rsid w:val="00264EF4"/>
    <w:rsid w:val="00265405"/>
    <w:rsid w:val="0026617E"/>
    <w:rsid w:val="002661EA"/>
    <w:rsid w:val="00266521"/>
    <w:rsid w:val="0026666F"/>
    <w:rsid w:val="002669AD"/>
    <w:rsid w:val="00267370"/>
    <w:rsid w:val="0026763A"/>
    <w:rsid w:val="002679AE"/>
    <w:rsid w:val="00267AE0"/>
    <w:rsid w:val="00267B1A"/>
    <w:rsid w:val="00267CB5"/>
    <w:rsid w:val="00270048"/>
    <w:rsid w:val="00270160"/>
    <w:rsid w:val="00270629"/>
    <w:rsid w:val="0027085D"/>
    <w:rsid w:val="00270E61"/>
    <w:rsid w:val="002716F9"/>
    <w:rsid w:val="002718A3"/>
    <w:rsid w:val="002718BB"/>
    <w:rsid w:val="00272075"/>
    <w:rsid w:val="00272207"/>
    <w:rsid w:val="00272355"/>
    <w:rsid w:val="002723A4"/>
    <w:rsid w:val="002723F9"/>
    <w:rsid w:val="002725FF"/>
    <w:rsid w:val="002728B0"/>
    <w:rsid w:val="00272CC9"/>
    <w:rsid w:val="00272EFA"/>
    <w:rsid w:val="00272FD6"/>
    <w:rsid w:val="002730AC"/>
    <w:rsid w:val="00273582"/>
    <w:rsid w:val="00273873"/>
    <w:rsid w:val="00273D6C"/>
    <w:rsid w:val="00273E79"/>
    <w:rsid w:val="002742DC"/>
    <w:rsid w:val="002742FA"/>
    <w:rsid w:val="002747E3"/>
    <w:rsid w:val="002748E2"/>
    <w:rsid w:val="00274D01"/>
    <w:rsid w:val="00275DBA"/>
    <w:rsid w:val="00275E34"/>
    <w:rsid w:val="00275FBD"/>
    <w:rsid w:val="0027600A"/>
    <w:rsid w:val="0027631D"/>
    <w:rsid w:val="0027638C"/>
    <w:rsid w:val="0027680A"/>
    <w:rsid w:val="00276C86"/>
    <w:rsid w:val="00277690"/>
    <w:rsid w:val="0027770E"/>
    <w:rsid w:val="00277B9C"/>
    <w:rsid w:val="00277F56"/>
    <w:rsid w:val="00280BBB"/>
    <w:rsid w:val="0028139D"/>
    <w:rsid w:val="0028188A"/>
    <w:rsid w:val="0028188D"/>
    <w:rsid w:val="00281BAE"/>
    <w:rsid w:val="0028260A"/>
    <w:rsid w:val="00282C78"/>
    <w:rsid w:val="00282E78"/>
    <w:rsid w:val="002831C1"/>
    <w:rsid w:val="00283979"/>
    <w:rsid w:val="00283D47"/>
    <w:rsid w:val="00283F16"/>
    <w:rsid w:val="00284637"/>
    <w:rsid w:val="002847A4"/>
    <w:rsid w:val="00284AE0"/>
    <w:rsid w:val="002850FC"/>
    <w:rsid w:val="002858A8"/>
    <w:rsid w:val="00285FA1"/>
    <w:rsid w:val="0028631F"/>
    <w:rsid w:val="00286328"/>
    <w:rsid w:val="00286859"/>
    <w:rsid w:val="00286B35"/>
    <w:rsid w:val="00286B66"/>
    <w:rsid w:val="002872EC"/>
    <w:rsid w:val="0028732E"/>
    <w:rsid w:val="002877B3"/>
    <w:rsid w:val="00287A1F"/>
    <w:rsid w:val="002901D7"/>
    <w:rsid w:val="00290360"/>
    <w:rsid w:val="002908D0"/>
    <w:rsid w:val="00290EE2"/>
    <w:rsid w:val="00290F3E"/>
    <w:rsid w:val="002911C0"/>
    <w:rsid w:val="0029141B"/>
    <w:rsid w:val="002916DB"/>
    <w:rsid w:val="0029187C"/>
    <w:rsid w:val="002918DF"/>
    <w:rsid w:val="002919D1"/>
    <w:rsid w:val="0029223B"/>
    <w:rsid w:val="00292685"/>
    <w:rsid w:val="002926F1"/>
    <w:rsid w:val="00292D0C"/>
    <w:rsid w:val="00293594"/>
    <w:rsid w:val="0029379C"/>
    <w:rsid w:val="002937A3"/>
    <w:rsid w:val="00293F4E"/>
    <w:rsid w:val="00294135"/>
    <w:rsid w:val="002944B5"/>
    <w:rsid w:val="00294616"/>
    <w:rsid w:val="002949BA"/>
    <w:rsid w:val="00294B94"/>
    <w:rsid w:val="00294FAB"/>
    <w:rsid w:val="002953EA"/>
    <w:rsid w:val="00295408"/>
    <w:rsid w:val="00295973"/>
    <w:rsid w:val="00295C20"/>
    <w:rsid w:val="00295E2C"/>
    <w:rsid w:val="00295F0C"/>
    <w:rsid w:val="00296325"/>
    <w:rsid w:val="00296531"/>
    <w:rsid w:val="00296934"/>
    <w:rsid w:val="00296A0A"/>
    <w:rsid w:val="00296D79"/>
    <w:rsid w:val="00296E5C"/>
    <w:rsid w:val="002970F2"/>
    <w:rsid w:val="00297253"/>
    <w:rsid w:val="002972BB"/>
    <w:rsid w:val="002977D7"/>
    <w:rsid w:val="00297BAD"/>
    <w:rsid w:val="002A06A0"/>
    <w:rsid w:val="002A0C97"/>
    <w:rsid w:val="002A0E30"/>
    <w:rsid w:val="002A1070"/>
    <w:rsid w:val="002A1100"/>
    <w:rsid w:val="002A110A"/>
    <w:rsid w:val="002A1206"/>
    <w:rsid w:val="002A12C9"/>
    <w:rsid w:val="002A1910"/>
    <w:rsid w:val="002A1D6B"/>
    <w:rsid w:val="002A20FA"/>
    <w:rsid w:val="002A21FB"/>
    <w:rsid w:val="002A2D9B"/>
    <w:rsid w:val="002A3FA1"/>
    <w:rsid w:val="002A40C9"/>
    <w:rsid w:val="002A4136"/>
    <w:rsid w:val="002A4502"/>
    <w:rsid w:val="002A4520"/>
    <w:rsid w:val="002A4723"/>
    <w:rsid w:val="002A4C20"/>
    <w:rsid w:val="002A4D31"/>
    <w:rsid w:val="002A4EA2"/>
    <w:rsid w:val="002A545D"/>
    <w:rsid w:val="002A5BCE"/>
    <w:rsid w:val="002A5CC0"/>
    <w:rsid w:val="002A5CC3"/>
    <w:rsid w:val="002A5E19"/>
    <w:rsid w:val="002A6441"/>
    <w:rsid w:val="002A6AE7"/>
    <w:rsid w:val="002A6DD0"/>
    <w:rsid w:val="002A6E22"/>
    <w:rsid w:val="002A6EBB"/>
    <w:rsid w:val="002A7440"/>
    <w:rsid w:val="002A74EE"/>
    <w:rsid w:val="002A7C32"/>
    <w:rsid w:val="002B0732"/>
    <w:rsid w:val="002B076F"/>
    <w:rsid w:val="002B0838"/>
    <w:rsid w:val="002B0869"/>
    <w:rsid w:val="002B09B2"/>
    <w:rsid w:val="002B0A23"/>
    <w:rsid w:val="002B0C6E"/>
    <w:rsid w:val="002B1706"/>
    <w:rsid w:val="002B173A"/>
    <w:rsid w:val="002B1AB9"/>
    <w:rsid w:val="002B1E30"/>
    <w:rsid w:val="002B1E5D"/>
    <w:rsid w:val="002B2F43"/>
    <w:rsid w:val="002B34ED"/>
    <w:rsid w:val="002B38EE"/>
    <w:rsid w:val="002B3A1A"/>
    <w:rsid w:val="002B3EDB"/>
    <w:rsid w:val="002B3EE8"/>
    <w:rsid w:val="002B43FC"/>
    <w:rsid w:val="002B47F2"/>
    <w:rsid w:val="002B4A52"/>
    <w:rsid w:val="002B4CAA"/>
    <w:rsid w:val="002B54A5"/>
    <w:rsid w:val="002B557B"/>
    <w:rsid w:val="002B564B"/>
    <w:rsid w:val="002B58EE"/>
    <w:rsid w:val="002B59C0"/>
    <w:rsid w:val="002B5C5D"/>
    <w:rsid w:val="002B61C8"/>
    <w:rsid w:val="002B6235"/>
    <w:rsid w:val="002B651E"/>
    <w:rsid w:val="002B65BE"/>
    <w:rsid w:val="002B66ED"/>
    <w:rsid w:val="002B772F"/>
    <w:rsid w:val="002B7D25"/>
    <w:rsid w:val="002C02F3"/>
    <w:rsid w:val="002C0587"/>
    <w:rsid w:val="002C0854"/>
    <w:rsid w:val="002C0859"/>
    <w:rsid w:val="002C0C5B"/>
    <w:rsid w:val="002C0EE4"/>
    <w:rsid w:val="002C0EF4"/>
    <w:rsid w:val="002C10F4"/>
    <w:rsid w:val="002C1C4E"/>
    <w:rsid w:val="002C21C7"/>
    <w:rsid w:val="002C227A"/>
    <w:rsid w:val="002C236C"/>
    <w:rsid w:val="002C25AE"/>
    <w:rsid w:val="002C29F4"/>
    <w:rsid w:val="002C2C63"/>
    <w:rsid w:val="002C2D17"/>
    <w:rsid w:val="002C34B6"/>
    <w:rsid w:val="002C39F2"/>
    <w:rsid w:val="002C3A7D"/>
    <w:rsid w:val="002C4885"/>
    <w:rsid w:val="002C4ABE"/>
    <w:rsid w:val="002C4C5F"/>
    <w:rsid w:val="002C4D0B"/>
    <w:rsid w:val="002C549C"/>
    <w:rsid w:val="002C5A4F"/>
    <w:rsid w:val="002C6024"/>
    <w:rsid w:val="002C61F3"/>
    <w:rsid w:val="002C664E"/>
    <w:rsid w:val="002C66B9"/>
    <w:rsid w:val="002C6FB1"/>
    <w:rsid w:val="002C7082"/>
    <w:rsid w:val="002C7481"/>
    <w:rsid w:val="002C77BD"/>
    <w:rsid w:val="002C78C6"/>
    <w:rsid w:val="002C7971"/>
    <w:rsid w:val="002C7C67"/>
    <w:rsid w:val="002C7DEC"/>
    <w:rsid w:val="002D0738"/>
    <w:rsid w:val="002D0DFC"/>
    <w:rsid w:val="002D1053"/>
    <w:rsid w:val="002D107B"/>
    <w:rsid w:val="002D130C"/>
    <w:rsid w:val="002D19B2"/>
    <w:rsid w:val="002D22B0"/>
    <w:rsid w:val="002D3156"/>
    <w:rsid w:val="002D3171"/>
    <w:rsid w:val="002D3323"/>
    <w:rsid w:val="002D367C"/>
    <w:rsid w:val="002D38D0"/>
    <w:rsid w:val="002D3A57"/>
    <w:rsid w:val="002D43AC"/>
    <w:rsid w:val="002D4DA7"/>
    <w:rsid w:val="002D4F4E"/>
    <w:rsid w:val="002D4F6D"/>
    <w:rsid w:val="002D53D3"/>
    <w:rsid w:val="002D55C1"/>
    <w:rsid w:val="002D5643"/>
    <w:rsid w:val="002D5692"/>
    <w:rsid w:val="002D5ABB"/>
    <w:rsid w:val="002D5AE6"/>
    <w:rsid w:val="002D6286"/>
    <w:rsid w:val="002D628B"/>
    <w:rsid w:val="002D642F"/>
    <w:rsid w:val="002D64C1"/>
    <w:rsid w:val="002D669C"/>
    <w:rsid w:val="002D6AF1"/>
    <w:rsid w:val="002D6BCE"/>
    <w:rsid w:val="002D7084"/>
    <w:rsid w:val="002D77AE"/>
    <w:rsid w:val="002D7988"/>
    <w:rsid w:val="002D7C92"/>
    <w:rsid w:val="002D7FE8"/>
    <w:rsid w:val="002E01E6"/>
    <w:rsid w:val="002E0C1C"/>
    <w:rsid w:val="002E0DDA"/>
    <w:rsid w:val="002E0E80"/>
    <w:rsid w:val="002E0FD2"/>
    <w:rsid w:val="002E10B5"/>
    <w:rsid w:val="002E14AE"/>
    <w:rsid w:val="002E16C7"/>
    <w:rsid w:val="002E192C"/>
    <w:rsid w:val="002E1CE5"/>
    <w:rsid w:val="002E1D8C"/>
    <w:rsid w:val="002E22B0"/>
    <w:rsid w:val="002E2356"/>
    <w:rsid w:val="002E24D5"/>
    <w:rsid w:val="002E2911"/>
    <w:rsid w:val="002E2BEE"/>
    <w:rsid w:val="002E2D43"/>
    <w:rsid w:val="002E3032"/>
    <w:rsid w:val="002E3179"/>
    <w:rsid w:val="002E3854"/>
    <w:rsid w:val="002E3B4A"/>
    <w:rsid w:val="002E3B4D"/>
    <w:rsid w:val="002E3C61"/>
    <w:rsid w:val="002E4577"/>
    <w:rsid w:val="002E4BB2"/>
    <w:rsid w:val="002E4E02"/>
    <w:rsid w:val="002E5499"/>
    <w:rsid w:val="002E5BF1"/>
    <w:rsid w:val="002E5EA8"/>
    <w:rsid w:val="002E690C"/>
    <w:rsid w:val="002E6952"/>
    <w:rsid w:val="002E6AEA"/>
    <w:rsid w:val="002E6EAB"/>
    <w:rsid w:val="002E7273"/>
    <w:rsid w:val="002E751D"/>
    <w:rsid w:val="002E7E38"/>
    <w:rsid w:val="002E7EB2"/>
    <w:rsid w:val="002E7FE8"/>
    <w:rsid w:val="002F0279"/>
    <w:rsid w:val="002F0326"/>
    <w:rsid w:val="002F06E4"/>
    <w:rsid w:val="002F0C32"/>
    <w:rsid w:val="002F1040"/>
    <w:rsid w:val="002F115C"/>
    <w:rsid w:val="002F12C4"/>
    <w:rsid w:val="002F1E99"/>
    <w:rsid w:val="002F21C2"/>
    <w:rsid w:val="002F23DB"/>
    <w:rsid w:val="002F249F"/>
    <w:rsid w:val="002F2709"/>
    <w:rsid w:val="002F2994"/>
    <w:rsid w:val="002F2BDB"/>
    <w:rsid w:val="002F36BD"/>
    <w:rsid w:val="002F3783"/>
    <w:rsid w:val="002F3B04"/>
    <w:rsid w:val="002F3BDA"/>
    <w:rsid w:val="002F449B"/>
    <w:rsid w:val="002F44AC"/>
    <w:rsid w:val="002F44D6"/>
    <w:rsid w:val="002F464D"/>
    <w:rsid w:val="002F47D7"/>
    <w:rsid w:val="002F4C16"/>
    <w:rsid w:val="002F501E"/>
    <w:rsid w:val="002F52D8"/>
    <w:rsid w:val="002F5B69"/>
    <w:rsid w:val="002F5CA7"/>
    <w:rsid w:val="002F5F05"/>
    <w:rsid w:val="002F65B9"/>
    <w:rsid w:val="002F6FED"/>
    <w:rsid w:val="002F727F"/>
    <w:rsid w:val="002F76BB"/>
    <w:rsid w:val="002F7BC9"/>
    <w:rsid w:val="00300C79"/>
    <w:rsid w:val="00300DC1"/>
    <w:rsid w:val="00300E8A"/>
    <w:rsid w:val="00300FFF"/>
    <w:rsid w:val="003011CF"/>
    <w:rsid w:val="00301224"/>
    <w:rsid w:val="00301556"/>
    <w:rsid w:val="003016A1"/>
    <w:rsid w:val="00301A14"/>
    <w:rsid w:val="00301EBE"/>
    <w:rsid w:val="00302642"/>
    <w:rsid w:val="003029D7"/>
    <w:rsid w:val="00302AAE"/>
    <w:rsid w:val="00302AEB"/>
    <w:rsid w:val="00302FF9"/>
    <w:rsid w:val="00303420"/>
    <w:rsid w:val="003034F2"/>
    <w:rsid w:val="003038CC"/>
    <w:rsid w:val="00304043"/>
    <w:rsid w:val="00304821"/>
    <w:rsid w:val="0030484B"/>
    <w:rsid w:val="003049F5"/>
    <w:rsid w:val="00305305"/>
    <w:rsid w:val="00305AB2"/>
    <w:rsid w:val="00305B1F"/>
    <w:rsid w:val="00305B22"/>
    <w:rsid w:val="0030612F"/>
    <w:rsid w:val="00306167"/>
    <w:rsid w:val="00306379"/>
    <w:rsid w:val="0030653D"/>
    <w:rsid w:val="00306A6E"/>
    <w:rsid w:val="003072F9"/>
    <w:rsid w:val="00307565"/>
    <w:rsid w:val="003077EA"/>
    <w:rsid w:val="00307ABF"/>
    <w:rsid w:val="00307D7B"/>
    <w:rsid w:val="003102AE"/>
    <w:rsid w:val="0031038D"/>
    <w:rsid w:val="00310649"/>
    <w:rsid w:val="00310B18"/>
    <w:rsid w:val="00310C45"/>
    <w:rsid w:val="00310DCD"/>
    <w:rsid w:val="00310FA2"/>
    <w:rsid w:val="003110DD"/>
    <w:rsid w:val="00311120"/>
    <w:rsid w:val="0031155B"/>
    <w:rsid w:val="00311915"/>
    <w:rsid w:val="00311F11"/>
    <w:rsid w:val="00311F79"/>
    <w:rsid w:val="0031207A"/>
    <w:rsid w:val="00312549"/>
    <w:rsid w:val="003129D1"/>
    <w:rsid w:val="00312CBF"/>
    <w:rsid w:val="0031301E"/>
    <w:rsid w:val="003147C4"/>
    <w:rsid w:val="00314D3D"/>
    <w:rsid w:val="00314E87"/>
    <w:rsid w:val="00314EBA"/>
    <w:rsid w:val="003150D3"/>
    <w:rsid w:val="0031533A"/>
    <w:rsid w:val="0031536D"/>
    <w:rsid w:val="003153A5"/>
    <w:rsid w:val="003155A7"/>
    <w:rsid w:val="00315627"/>
    <w:rsid w:val="00315BFA"/>
    <w:rsid w:val="00315F09"/>
    <w:rsid w:val="00315F94"/>
    <w:rsid w:val="00315F9F"/>
    <w:rsid w:val="00316542"/>
    <w:rsid w:val="003165D8"/>
    <w:rsid w:val="00316B78"/>
    <w:rsid w:val="0031725D"/>
    <w:rsid w:val="0031727C"/>
    <w:rsid w:val="00317C26"/>
    <w:rsid w:val="00320053"/>
    <w:rsid w:val="00321339"/>
    <w:rsid w:val="0032165B"/>
    <w:rsid w:val="00322190"/>
    <w:rsid w:val="003221EE"/>
    <w:rsid w:val="00322386"/>
    <w:rsid w:val="003224C5"/>
    <w:rsid w:val="003229C7"/>
    <w:rsid w:val="00322ABF"/>
    <w:rsid w:val="00322F3D"/>
    <w:rsid w:val="00323547"/>
    <w:rsid w:val="003235D5"/>
    <w:rsid w:val="00323EE6"/>
    <w:rsid w:val="00324121"/>
    <w:rsid w:val="003241E1"/>
    <w:rsid w:val="0032457E"/>
    <w:rsid w:val="003249AC"/>
    <w:rsid w:val="00324A12"/>
    <w:rsid w:val="00325487"/>
    <w:rsid w:val="00325616"/>
    <w:rsid w:val="00325682"/>
    <w:rsid w:val="00325756"/>
    <w:rsid w:val="00326094"/>
    <w:rsid w:val="00326392"/>
    <w:rsid w:val="00326461"/>
    <w:rsid w:val="00326569"/>
    <w:rsid w:val="00326590"/>
    <w:rsid w:val="00326D87"/>
    <w:rsid w:val="00326EB3"/>
    <w:rsid w:val="00326F95"/>
    <w:rsid w:val="00327697"/>
    <w:rsid w:val="00327DD1"/>
    <w:rsid w:val="00330715"/>
    <w:rsid w:val="0033083C"/>
    <w:rsid w:val="0033092A"/>
    <w:rsid w:val="00330A25"/>
    <w:rsid w:val="00331170"/>
    <w:rsid w:val="0033121C"/>
    <w:rsid w:val="00331613"/>
    <w:rsid w:val="003316FA"/>
    <w:rsid w:val="00331A21"/>
    <w:rsid w:val="00331A52"/>
    <w:rsid w:val="00332097"/>
    <w:rsid w:val="0033218D"/>
    <w:rsid w:val="003322DA"/>
    <w:rsid w:val="00332BFA"/>
    <w:rsid w:val="00333004"/>
    <w:rsid w:val="003330F8"/>
    <w:rsid w:val="0033373F"/>
    <w:rsid w:val="00333936"/>
    <w:rsid w:val="00333D4D"/>
    <w:rsid w:val="00333E59"/>
    <w:rsid w:val="00334C1E"/>
    <w:rsid w:val="00334EDE"/>
    <w:rsid w:val="00334EFE"/>
    <w:rsid w:val="00335134"/>
    <w:rsid w:val="00335259"/>
    <w:rsid w:val="0033543E"/>
    <w:rsid w:val="00335D3F"/>
    <w:rsid w:val="00335DD6"/>
    <w:rsid w:val="003365CC"/>
    <w:rsid w:val="00336B78"/>
    <w:rsid w:val="00336B8B"/>
    <w:rsid w:val="00336B8E"/>
    <w:rsid w:val="00336F61"/>
    <w:rsid w:val="0033703F"/>
    <w:rsid w:val="0033714E"/>
    <w:rsid w:val="00337339"/>
    <w:rsid w:val="003374AD"/>
    <w:rsid w:val="0033778E"/>
    <w:rsid w:val="00337800"/>
    <w:rsid w:val="00337D4C"/>
    <w:rsid w:val="0034037F"/>
    <w:rsid w:val="00340507"/>
    <w:rsid w:val="003406A3"/>
    <w:rsid w:val="00341854"/>
    <w:rsid w:val="00342114"/>
    <w:rsid w:val="003424DE"/>
    <w:rsid w:val="0034251D"/>
    <w:rsid w:val="00342745"/>
    <w:rsid w:val="00342A9B"/>
    <w:rsid w:val="00342FCF"/>
    <w:rsid w:val="00343C8E"/>
    <w:rsid w:val="00343F0E"/>
    <w:rsid w:val="00344189"/>
    <w:rsid w:val="003442AD"/>
    <w:rsid w:val="003443FC"/>
    <w:rsid w:val="003446B7"/>
    <w:rsid w:val="00344CC6"/>
    <w:rsid w:val="003455CE"/>
    <w:rsid w:val="003457D0"/>
    <w:rsid w:val="003459B6"/>
    <w:rsid w:val="003462B4"/>
    <w:rsid w:val="00346FF2"/>
    <w:rsid w:val="00347247"/>
    <w:rsid w:val="0034769F"/>
    <w:rsid w:val="00347781"/>
    <w:rsid w:val="00347974"/>
    <w:rsid w:val="00347BAB"/>
    <w:rsid w:val="00347ED7"/>
    <w:rsid w:val="003500DE"/>
    <w:rsid w:val="0035024F"/>
    <w:rsid w:val="00350282"/>
    <w:rsid w:val="00350357"/>
    <w:rsid w:val="00350804"/>
    <w:rsid w:val="003508B1"/>
    <w:rsid w:val="00350FF6"/>
    <w:rsid w:val="0035123E"/>
    <w:rsid w:val="0035179F"/>
    <w:rsid w:val="00351AE2"/>
    <w:rsid w:val="00351D15"/>
    <w:rsid w:val="00351E92"/>
    <w:rsid w:val="0035221A"/>
    <w:rsid w:val="00352683"/>
    <w:rsid w:val="003527A5"/>
    <w:rsid w:val="00352D53"/>
    <w:rsid w:val="003532FC"/>
    <w:rsid w:val="00353558"/>
    <w:rsid w:val="003537D4"/>
    <w:rsid w:val="00353E38"/>
    <w:rsid w:val="003540C1"/>
    <w:rsid w:val="003540CD"/>
    <w:rsid w:val="003543E6"/>
    <w:rsid w:val="003543E7"/>
    <w:rsid w:val="00354586"/>
    <w:rsid w:val="00354C0C"/>
    <w:rsid w:val="00354F9C"/>
    <w:rsid w:val="00354FA1"/>
    <w:rsid w:val="00355072"/>
    <w:rsid w:val="003554B0"/>
    <w:rsid w:val="00355705"/>
    <w:rsid w:val="0035573D"/>
    <w:rsid w:val="00355979"/>
    <w:rsid w:val="00355D36"/>
    <w:rsid w:val="00356009"/>
    <w:rsid w:val="00356543"/>
    <w:rsid w:val="00356732"/>
    <w:rsid w:val="00356835"/>
    <w:rsid w:val="00356B30"/>
    <w:rsid w:val="00356C39"/>
    <w:rsid w:val="00357590"/>
    <w:rsid w:val="003600CA"/>
    <w:rsid w:val="0036018B"/>
    <w:rsid w:val="00360A2D"/>
    <w:rsid w:val="00360EE5"/>
    <w:rsid w:val="0036109B"/>
    <w:rsid w:val="0036114F"/>
    <w:rsid w:val="00362011"/>
    <w:rsid w:val="0036219C"/>
    <w:rsid w:val="00362651"/>
    <w:rsid w:val="0036271A"/>
    <w:rsid w:val="00362864"/>
    <w:rsid w:val="003629BF"/>
    <w:rsid w:val="00362C77"/>
    <w:rsid w:val="003641F0"/>
    <w:rsid w:val="00364300"/>
    <w:rsid w:val="003648FC"/>
    <w:rsid w:val="00364A10"/>
    <w:rsid w:val="00364B12"/>
    <w:rsid w:val="00364F3A"/>
    <w:rsid w:val="0036514C"/>
    <w:rsid w:val="00365EBD"/>
    <w:rsid w:val="00366682"/>
    <w:rsid w:val="003666B8"/>
    <w:rsid w:val="00366BA8"/>
    <w:rsid w:val="00366BE6"/>
    <w:rsid w:val="00367AE3"/>
    <w:rsid w:val="00367E4E"/>
    <w:rsid w:val="0037005E"/>
    <w:rsid w:val="00370445"/>
    <w:rsid w:val="0037074A"/>
    <w:rsid w:val="00370814"/>
    <w:rsid w:val="00370EB1"/>
    <w:rsid w:val="00371479"/>
    <w:rsid w:val="003717F3"/>
    <w:rsid w:val="00371930"/>
    <w:rsid w:val="00371C1A"/>
    <w:rsid w:val="00371E23"/>
    <w:rsid w:val="00371F81"/>
    <w:rsid w:val="0037254E"/>
    <w:rsid w:val="003727E5"/>
    <w:rsid w:val="00372A1E"/>
    <w:rsid w:val="00372BDE"/>
    <w:rsid w:val="00373051"/>
    <w:rsid w:val="003731DE"/>
    <w:rsid w:val="003739B1"/>
    <w:rsid w:val="00373AAF"/>
    <w:rsid w:val="00374169"/>
    <w:rsid w:val="00374719"/>
    <w:rsid w:val="00374E25"/>
    <w:rsid w:val="0037511D"/>
    <w:rsid w:val="00375CAA"/>
    <w:rsid w:val="00375E27"/>
    <w:rsid w:val="00376174"/>
    <w:rsid w:val="003761A3"/>
    <w:rsid w:val="00376323"/>
    <w:rsid w:val="00376496"/>
    <w:rsid w:val="003770E2"/>
    <w:rsid w:val="00377657"/>
    <w:rsid w:val="003776CA"/>
    <w:rsid w:val="0037794C"/>
    <w:rsid w:val="0037798A"/>
    <w:rsid w:val="00380309"/>
    <w:rsid w:val="003804AD"/>
    <w:rsid w:val="0038061B"/>
    <w:rsid w:val="0038087C"/>
    <w:rsid w:val="00380CEF"/>
    <w:rsid w:val="00380D11"/>
    <w:rsid w:val="0038105B"/>
    <w:rsid w:val="00381175"/>
    <w:rsid w:val="00381196"/>
    <w:rsid w:val="0038152E"/>
    <w:rsid w:val="0038169A"/>
    <w:rsid w:val="00381CA1"/>
    <w:rsid w:val="0038238E"/>
    <w:rsid w:val="003824C1"/>
    <w:rsid w:val="00382698"/>
    <w:rsid w:val="00382A48"/>
    <w:rsid w:val="00382B7D"/>
    <w:rsid w:val="003832A9"/>
    <w:rsid w:val="003838BA"/>
    <w:rsid w:val="00383D4C"/>
    <w:rsid w:val="0038456E"/>
    <w:rsid w:val="003845A8"/>
    <w:rsid w:val="00384805"/>
    <w:rsid w:val="00385264"/>
    <w:rsid w:val="003854C5"/>
    <w:rsid w:val="0038595D"/>
    <w:rsid w:val="00385C47"/>
    <w:rsid w:val="00385E8F"/>
    <w:rsid w:val="003872F4"/>
    <w:rsid w:val="003876E2"/>
    <w:rsid w:val="00387777"/>
    <w:rsid w:val="00387E08"/>
    <w:rsid w:val="003905C5"/>
    <w:rsid w:val="00390AAD"/>
    <w:rsid w:val="0039119F"/>
    <w:rsid w:val="0039129E"/>
    <w:rsid w:val="003912E4"/>
    <w:rsid w:val="0039176E"/>
    <w:rsid w:val="003919A9"/>
    <w:rsid w:val="003919AC"/>
    <w:rsid w:val="00391A38"/>
    <w:rsid w:val="0039219B"/>
    <w:rsid w:val="00392216"/>
    <w:rsid w:val="00392951"/>
    <w:rsid w:val="00392C97"/>
    <w:rsid w:val="00392CA6"/>
    <w:rsid w:val="0039329E"/>
    <w:rsid w:val="00393658"/>
    <w:rsid w:val="0039390F"/>
    <w:rsid w:val="00393C87"/>
    <w:rsid w:val="00394023"/>
    <w:rsid w:val="00394AC2"/>
    <w:rsid w:val="00394CA7"/>
    <w:rsid w:val="00394D92"/>
    <w:rsid w:val="00395A75"/>
    <w:rsid w:val="00395B2E"/>
    <w:rsid w:val="00395B7F"/>
    <w:rsid w:val="003964CB"/>
    <w:rsid w:val="00396643"/>
    <w:rsid w:val="00396EBF"/>
    <w:rsid w:val="00397C39"/>
    <w:rsid w:val="00397DBB"/>
    <w:rsid w:val="00397E29"/>
    <w:rsid w:val="003A0418"/>
    <w:rsid w:val="003A0888"/>
    <w:rsid w:val="003A0DFC"/>
    <w:rsid w:val="003A1074"/>
    <w:rsid w:val="003A1207"/>
    <w:rsid w:val="003A14D5"/>
    <w:rsid w:val="003A1710"/>
    <w:rsid w:val="003A183E"/>
    <w:rsid w:val="003A1935"/>
    <w:rsid w:val="003A195A"/>
    <w:rsid w:val="003A1BD0"/>
    <w:rsid w:val="003A1D36"/>
    <w:rsid w:val="003A21D3"/>
    <w:rsid w:val="003A22A9"/>
    <w:rsid w:val="003A25CF"/>
    <w:rsid w:val="003A2A19"/>
    <w:rsid w:val="003A2BD1"/>
    <w:rsid w:val="003A2F78"/>
    <w:rsid w:val="003A31F1"/>
    <w:rsid w:val="003A3511"/>
    <w:rsid w:val="003A3606"/>
    <w:rsid w:val="003A37F5"/>
    <w:rsid w:val="003A3F22"/>
    <w:rsid w:val="003A4317"/>
    <w:rsid w:val="003A43AE"/>
    <w:rsid w:val="003A473B"/>
    <w:rsid w:val="003A4905"/>
    <w:rsid w:val="003A4E37"/>
    <w:rsid w:val="003A4F20"/>
    <w:rsid w:val="003A4FE6"/>
    <w:rsid w:val="003A525F"/>
    <w:rsid w:val="003A5340"/>
    <w:rsid w:val="003A55A8"/>
    <w:rsid w:val="003A565D"/>
    <w:rsid w:val="003A5677"/>
    <w:rsid w:val="003A56B6"/>
    <w:rsid w:val="003A5887"/>
    <w:rsid w:val="003A5CD2"/>
    <w:rsid w:val="003A5EE4"/>
    <w:rsid w:val="003A676B"/>
    <w:rsid w:val="003A715F"/>
    <w:rsid w:val="003A71F3"/>
    <w:rsid w:val="003A7A75"/>
    <w:rsid w:val="003A7A80"/>
    <w:rsid w:val="003A7C25"/>
    <w:rsid w:val="003A7F8D"/>
    <w:rsid w:val="003B0097"/>
    <w:rsid w:val="003B0C68"/>
    <w:rsid w:val="003B0CDB"/>
    <w:rsid w:val="003B13B2"/>
    <w:rsid w:val="003B15BF"/>
    <w:rsid w:val="003B1B31"/>
    <w:rsid w:val="003B1C59"/>
    <w:rsid w:val="003B22C8"/>
    <w:rsid w:val="003B296B"/>
    <w:rsid w:val="003B2A12"/>
    <w:rsid w:val="003B2A76"/>
    <w:rsid w:val="003B2CD9"/>
    <w:rsid w:val="003B2CDE"/>
    <w:rsid w:val="003B2D30"/>
    <w:rsid w:val="003B2FC4"/>
    <w:rsid w:val="003B3071"/>
    <w:rsid w:val="003B3F70"/>
    <w:rsid w:val="003B4E43"/>
    <w:rsid w:val="003B563D"/>
    <w:rsid w:val="003B57C2"/>
    <w:rsid w:val="003B584E"/>
    <w:rsid w:val="003B59BA"/>
    <w:rsid w:val="003B5C8D"/>
    <w:rsid w:val="003B5D96"/>
    <w:rsid w:val="003B6262"/>
    <w:rsid w:val="003B6691"/>
    <w:rsid w:val="003B6696"/>
    <w:rsid w:val="003B68FD"/>
    <w:rsid w:val="003B69F7"/>
    <w:rsid w:val="003B7AE5"/>
    <w:rsid w:val="003B7B2E"/>
    <w:rsid w:val="003B7BA3"/>
    <w:rsid w:val="003C02AB"/>
    <w:rsid w:val="003C0423"/>
    <w:rsid w:val="003C0602"/>
    <w:rsid w:val="003C061D"/>
    <w:rsid w:val="003C1399"/>
    <w:rsid w:val="003C1705"/>
    <w:rsid w:val="003C1891"/>
    <w:rsid w:val="003C1B5A"/>
    <w:rsid w:val="003C1B9F"/>
    <w:rsid w:val="003C2125"/>
    <w:rsid w:val="003C21C0"/>
    <w:rsid w:val="003C21D1"/>
    <w:rsid w:val="003C2238"/>
    <w:rsid w:val="003C2500"/>
    <w:rsid w:val="003C2517"/>
    <w:rsid w:val="003C362F"/>
    <w:rsid w:val="003C37F6"/>
    <w:rsid w:val="003C3898"/>
    <w:rsid w:val="003C394A"/>
    <w:rsid w:val="003C3992"/>
    <w:rsid w:val="003C4082"/>
    <w:rsid w:val="003C46FB"/>
    <w:rsid w:val="003C4D40"/>
    <w:rsid w:val="003C5743"/>
    <w:rsid w:val="003C5A7B"/>
    <w:rsid w:val="003C5C40"/>
    <w:rsid w:val="003C6106"/>
    <w:rsid w:val="003C61FE"/>
    <w:rsid w:val="003C64C7"/>
    <w:rsid w:val="003C679A"/>
    <w:rsid w:val="003C6FBF"/>
    <w:rsid w:val="003C7193"/>
    <w:rsid w:val="003C724A"/>
    <w:rsid w:val="003C7585"/>
    <w:rsid w:val="003D03CB"/>
    <w:rsid w:val="003D05D5"/>
    <w:rsid w:val="003D0B71"/>
    <w:rsid w:val="003D0C81"/>
    <w:rsid w:val="003D0E6B"/>
    <w:rsid w:val="003D109B"/>
    <w:rsid w:val="003D16E2"/>
    <w:rsid w:val="003D209E"/>
    <w:rsid w:val="003D2126"/>
    <w:rsid w:val="003D263E"/>
    <w:rsid w:val="003D272D"/>
    <w:rsid w:val="003D2A8E"/>
    <w:rsid w:val="003D2E84"/>
    <w:rsid w:val="003D31E2"/>
    <w:rsid w:val="003D3774"/>
    <w:rsid w:val="003D387C"/>
    <w:rsid w:val="003D3C54"/>
    <w:rsid w:val="003D3DB5"/>
    <w:rsid w:val="003D3EB6"/>
    <w:rsid w:val="003D412C"/>
    <w:rsid w:val="003D470D"/>
    <w:rsid w:val="003D4756"/>
    <w:rsid w:val="003D4A9C"/>
    <w:rsid w:val="003D4AD6"/>
    <w:rsid w:val="003D4B0C"/>
    <w:rsid w:val="003D5124"/>
    <w:rsid w:val="003D5651"/>
    <w:rsid w:val="003D5679"/>
    <w:rsid w:val="003D59A0"/>
    <w:rsid w:val="003D5B78"/>
    <w:rsid w:val="003D5EBC"/>
    <w:rsid w:val="003D64D5"/>
    <w:rsid w:val="003D68D8"/>
    <w:rsid w:val="003D6BB5"/>
    <w:rsid w:val="003D6EE9"/>
    <w:rsid w:val="003D724E"/>
    <w:rsid w:val="003D74D2"/>
    <w:rsid w:val="003D79E2"/>
    <w:rsid w:val="003E0124"/>
    <w:rsid w:val="003E034C"/>
    <w:rsid w:val="003E0A90"/>
    <w:rsid w:val="003E0BBB"/>
    <w:rsid w:val="003E0C9F"/>
    <w:rsid w:val="003E0EBA"/>
    <w:rsid w:val="003E1481"/>
    <w:rsid w:val="003E15D6"/>
    <w:rsid w:val="003E2233"/>
    <w:rsid w:val="003E2814"/>
    <w:rsid w:val="003E29BF"/>
    <w:rsid w:val="003E2A32"/>
    <w:rsid w:val="003E3582"/>
    <w:rsid w:val="003E36E8"/>
    <w:rsid w:val="003E4268"/>
    <w:rsid w:val="003E50C4"/>
    <w:rsid w:val="003E56BE"/>
    <w:rsid w:val="003E56D7"/>
    <w:rsid w:val="003E5ACA"/>
    <w:rsid w:val="003E5D0D"/>
    <w:rsid w:val="003E5D1E"/>
    <w:rsid w:val="003E5D51"/>
    <w:rsid w:val="003E606D"/>
    <w:rsid w:val="003E65CB"/>
    <w:rsid w:val="003E6897"/>
    <w:rsid w:val="003E7380"/>
    <w:rsid w:val="003E75C5"/>
    <w:rsid w:val="003E7C6D"/>
    <w:rsid w:val="003E7E16"/>
    <w:rsid w:val="003E7FEE"/>
    <w:rsid w:val="003F03D6"/>
    <w:rsid w:val="003F0632"/>
    <w:rsid w:val="003F07E0"/>
    <w:rsid w:val="003F0ADF"/>
    <w:rsid w:val="003F13C7"/>
    <w:rsid w:val="003F1588"/>
    <w:rsid w:val="003F18A1"/>
    <w:rsid w:val="003F1C2C"/>
    <w:rsid w:val="003F1DC6"/>
    <w:rsid w:val="003F1FEB"/>
    <w:rsid w:val="003F2467"/>
    <w:rsid w:val="003F2B00"/>
    <w:rsid w:val="003F359E"/>
    <w:rsid w:val="003F36FC"/>
    <w:rsid w:val="003F40B5"/>
    <w:rsid w:val="003F416E"/>
    <w:rsid w:val="003F5001"/>
    <w:rsid w:val="003F52BC"/>
    <w:rsid w:val="003F52DE"/>
    <w:rsid w:val="003F5621"/>
    <w:rsid w:val="003F586D"/>
    <w:rsid w:val="003F5B64"/>
    <w:rsid w:val="003F5C98"/>
    <w:rsid w:val="003F5FD8"/>
    <w:rsid w:val="003F6125"/>
    <w:rsid w:val="003F626B"/>
    <w:rsid w:val="003F6511"/>
    <w:rsid w:val="003F655B"/>
    <w:rsid w:val="003F65F7"/>
    <w:rsid w:val="003F664E"/>
    <w:rsid w:val="003F66BD"/>
    <w:rsid w:val="003F7769"/>
    <w:rsid w:val="00400817"/>
    <w:rsid w:val="00400B74"/>
    <w:rsid w:val="004011D2"/>
    <w:rsid w:val="0040180C"/>
    <w:rsid w:val="00401DA7"/>
    <w:rsid w:val="00401F52"/>
    <w:rsid w:val="00402052"/>
    <w:rsid w:val="00402372"/>
    <w:rsid w:val="0040277D"/>
    <w:rsid w:val="00403067"/>
    <w:rsid w:val="0040352C"/>
    <w:rsid w:val="0040382A"/>
    <w:rsid w:val="00403855"/>
    <w:rsid w:val="00403A60"/>
    <w:rsid w:val="00403A85"/>
    <w:rsid w:val="00403B1C"/>
    <w:rsid w:val="00403E36"/>
    <w:rsid w:val="00403E40"/>
    <w:rsid w:val="004051CB"/>
    <w:rsid w:val="0040545F"/>
    <w:rsid w:val="00405973"/>
    <w:rsid w:val="00405AF6"/>
    <w:rsid w:val="00405F5C"/>
    <w:rsid w:val="00406105"/>
    <w:rsid w:val="004063E6"/>
    <w:rsid w:val="004066CC"/>
    <w:rsid w:val="00406732"/>
    <w:rsid w:val="00406B3B"/>
    <w:rsid w:val="00406CA9"/>
    <w:rsid w:val="0040701D"/>
    <w:rsid w:val="0040705D"/>
    <w:rsid w:val="00407183"/>
    <w:rsid w:val="004071D3"/>
    <w:rsid w:val="0040746A"/>
    <w:rsid w:val="004076A5"/>
    <w:rsid w:val="004078DD"/>
    <w:rsid w:val="00407B55"/>
    <w:rsid w:val="00407CDD"/>
    <w:rsid w:val="00407D62"/>
    <w:rsid w:val="0041032A"/>
    <w:rsid w:val="00410691"/>
    <w:rsid w:val="00410D14"/>
    <w:rsid w:val="00410E8A"/>
    <w:rsid w:val="004111D0"/>
    <w:rsid w:val="004119CF"/>
    <w:rsid w:val="00411A31"/>
    <w:rsid w:val="00411F5A"/>
    <w:rsid w:val="00411F64"/>
    <w:rsid w:val="00412549"/>
    <w:rsid w:val="00412B13"/>
    <w:rsid w:val="00413593"/>
    <w:rsid w:val="0041363C"/>
    <w:rsid w:val="00413A01"/>
    <w:rsid w:val="004150CB"/>
    <w:rsid w:val="0041530B"/>
    <w:rsid w:val="0041538A"/>
    <w:rsid w:val="00415781"/>
    <w:rsid w:val="004160B4"/>
    <w:rsid w:val="00416288"/>
    <w:rsid w:val="00416465"/>
    <w:rsid w:val="00416669"/>
    <w:rsid w:val="00416778"/>
    <w:rsid w:val="00416833"/>
    <w:rsid w:val="00416C27"/>
    <w:rsid w:val="00416CAF"/>
    <w:rsid w:val="0041745C"/>
    <w:rsid w:val="00417507"/>
    <w:rsid w:val="00417543"/>
    <w:rsid w:val="00417718"/>
    <w:rsid w:val="00417914"/>
    <w:rsid w:val="00417ADC"/>
    <w:rsid w:val="00417B92"/>
    <w:rsid w:val="00417D2D"/>
    <w:rsid w:val="0042019C"/>
    <w:rsid w:val="004201E7"/>
    <w:rsid w:val="00420223"/>
    <w:rsid w:val="0042040E"/>
    <w:rsid w:val="0042085A"/>
    <w:rsid w:val="00420950"/>
    <w:rsid w:val="00420A36"/>
    <w:rsid w:val="00421D8B"/>
    <w:rsid w:val="00422427"/>
    <w:rsid w:val="00422501"/>
    <w:rsid w:val="004225CB"/>
    <w:rsid w:val="004225FF"/>
    <w:rsid w:val="00422653"/>
    <w:rsid w:val="00422663"/>
    <w:rsid w:val="00422A9C"/>
    <w:rsid w:val="00422ADD"/>
    <w:rsid w:val="00422C0A"/>
    <w:rsid w:val="004239A1"/>
    <w:rsid w:val="00423A20"/>
    <w:rsid w:val="00423C17"/>
    <w:rsid w:val="00424129"/>
    <w:rsid w:val="00424E17"/>
    <w:rsid w:val="00425199"/>
    <w:rsid w:val="0042520C"/>
    <w:rsid w:val="00425910"/>
    <w:rsid w:val="00425E0D"/>
    <w:rsid w:val="0042641B"/>
    <w:rsid w:val="004264F5"/>
    <w:rsid w:val="00426662"/>
    <w:rsid w:val="00426836"/>
    <w:rsid w:val="00426C44"/>
    <w:rsid w:val="00426C65"/>
    <w:rsid w:val="00426E4F"/>
    <w:rsid w:val="00426F6E"/>
    <w:rsid w:val="00427078"/>
    <w:rsid w:val="00427620"/>
    <w:rsid w:val="00427B8B"/>
    <w:rsid w:val="004302D7"/>
    <w:rsid w:val="00430579"/>
    <w:rsid w:val="0043094F"/>
    <w:rsid w:val="00430AA2"/>
    <w:rsid w:val="00430E56"/>
    <w:rsid w:val="00430F15"/>
    <w:rsid w:val="00431080"/>
    <w:rsid w:val="0043125E"/>
    <w:rsid w:val="004313EF"/>
    <w:rsid w:val="00431438"/>
    <w:rsid w:val="004316E1"/>
    <w:rsid w:val="00432880"/>
    <w:rsid w:val="00433929"/>
    <w:rsid w:val="00433997"/>
    <w:rsid w:val="00433E9A"/>
    <w:rsid w:val="00433ED3"/>
    <w:rsid w:val="00434968"/>
    <w:rsid w:val="00434B57"/>
    <w:rsid w:val="00434CB3"/>
    <w:rsid w:val="00434EA8"/>
    <w:rsid w:val="00435054"/>
    <w:rsid w:val="004352C1"/>
    <w:rsid w:val="004353BC"/>
    <w:rsid w:val="00435DE3"/>
    <w:rsid w:val="00435E3A"/>
    <w:rsid w:val="00435EFE"/>
    <w:rsid w:val="00436172"/>
    <w:rsid w:val="00436176"/>
    <w:rsid w:val="004365EB"/>
    <w:rsid w:val="0043674C"/>
    <w:rsid w:val="004368BE"/>
    <w:rsid w:val="00436D79"/>
    <w:rsid w:val="00436DBA"/>
    <w:rsid w:val="00436EB4"/>
    <w:rsid w:val="00437793"/>
    <w:rsid w:val="00437D9D"/>
    <w:rsid w:val="00440276"/>
    <w:rsid w:val="004402FF"/>
    <w:rsid w:val="00440678"/>
    <w:rsid w:val="00441241"/>
    <w:rsid w:val="004418F4"/>
    <w:rsid w:val="00441DBE"/>
    <w:rsid w:val="00442045"/>
    <w:rsid w:val="004420A7"/>
    <w:rsid w:val="0044216A"/>
    <w:rsid w:val="0044279B"/>
    <w:rsid w:val="004428E5"/>
    <w:rsid w:val="00442BE9"/>
    <w:rsid w:val="004434CA"/>
    <w:rsid w:val="004438AB"/>
    <w:rsid w:val="00443BC3"/>
    <w:rsid w:val="00443C6A"/>
    <w:rsid w:val="00443D4C"/>
    <w:rsid w:val="004443FF"/>
    <w:rsid w:val="00444F19"/>
    <w:rsid w:val="00445B72"/>
    <w:rsid w:val="00445CE7"/>
    <w:rsid w:val="004466C6"/>
    <w:rsid w:val="0044715C"/>
    <w:rsid w:val="00447448"/>
    <w:rsid w:val="00447796"/>
    <w:rsid w:val="0044783B"/>
    <w:rsid w:val="00447933"/>
    <w:rsid w:val="00447D97"/>
    <w:rsid w:val="00447F9C"/>
    <w:rsid w:val="0045042E"/>
    <w:rsid w:val="00450776"/>
    <w:rsid w:val="00451392"/>
    <w:rsid w:val="004513B0"/>
    <w:rsid w:val="00451926"/>
    <w:rsid w:val="004520F3"/>
    <w:rsid w:val="00452A1A"/>
    <w:rsid w:val="00452BCB"/>
    <w:rsid w:val="00452C1C"/>
    <w:rsid w:val="00452C1F"/>
    <w:rsid w:val="00452DBD"/>
    <w:rsid w:val="00453113"/>
    <w:rsid w:val="0045312C"/>
    <w:rsid w:val="004533C7"/>
    <w:rsid w:val="0045369E"/>
    <w:rsid w:val="004539D7"/>
    <w:rsid w:val="00453A10"/>
    <w:rsid w:val="00453A3E"/>
    <w:rsid w:val="00453B7A"/>
    <w:rsid w:val="00453DC4"/>
    <w:rsid w:val="004541E6"/>
    <w:rsid w:val="00454791"/>
    <w:rsid w:val="004547C7"/>
    <w:rsid w:val="00454A32"/>
    <w:rsid w:val="00454B5E"/>
    <w:rsid w:val="00454CF9"/>
    <w:rsid w:val="00455189"/>
    <w:rsid w:val="004552BB"/>
    <w:rsid w:val="004554F7"/>
    <w:rsid w:val="0045558E"/>
    <w:rsid w:val="00455784"/>
    <w:rsid w:val="00455A5D"/>
    <w:rsid w:val="004560DD"/>
    <w:rsid w:val="00456182"/>
    <w:rsid w:val="00456391"/>
    <w:rsid w:val="004568D3"/>
    <w:rsid w:val="0045696D"/>
    <w:rsid w:val="0045749C"/>
    <w:rsid w:val="004574BF"/>
    <w:rsid w:val="004575D6"/>
    <w:rsid w:val="0045777B"/>
    <w:rsid w:val="004578DE"/>
    <w:rsid w:val="00457934"/>
    <w:rsid w:val="00457A64"/>
    <w:rsid w:val="00457ABE"/>
    <w:rsid w:val="00457B9E"/>
    <w:rsid w:val="00457E4C"/>
    <w:rsid w:val="00460711"/>
    <w:rsid w:val="00460863"/>
    <w:rsid w:val="0046096B"/>
    <w:rsid w:val="00460A5D"/>
    <w:rsid w:val="00460D47"/>
    <w:rsid w:val="0046125C"/>
    <w:rsid w:val="00461322"/>
    <w:rsid w:val="0046148F"/>
    <w:rsid w:val="004614F3"/>
    <w:rsid w:val="00461509"/>
    <w:rsid w:val="00461AFC"/>
    <w:rsid w:val="00461CFC"/>
    <w:rsid w:val="00461E95"/>
    <w:rsid w:val="004623B6"/>
    <w:rsid w:val="004626AF"/>
    <w:rsid w:val="00462C06"/>
    <w:rsid w:val="00462E12"/>
    <w:rsid w:val="00462E46"/>
    <w:rsid w:val="004636C7"/>
    <w:rsid w:val="00463942"/>
    <w:rsid w:val="00463D81"/>
    <w:rsid w:val="004642B3"/>
    <w:rsid w:val="00464745"/>
    <w:rsid w:val="00464893"/>
    <w:rsid w:val="00464E16"/>
    <w:rsid w:val="004652B4"/>
    <w:rsid w:val="004653F3"/>
    <w:rsid w:val="0046573D"/>
    <w:rsid w:val="00465CF9"/>
    <w:rsid w:val="00465E9B"/>
    <w:rsid w:val="0046600B"/>
    <w:rsid w:val="004666B4"/>
    <w:rsid w:val="004667A9"/>
    <w:rsid w:val="00466D98"/>
    <w:rsid w:val="00467288"/>
    <w:rsid w:val="00467790"/>
    <w:rsid w:val="00467DD7"/>
    <w:rsid w:val="00467EF2"/>
    <w:rsid w:val="00470382"/>
    <w:rsid w:val="004709EE"/>
    <w:rsid w:val="00471286"/>
    <w:rsid w:val="0047166F"/>
    <w:rsid w:val="004721D3"/>
    <w:rsid w:val="0047220D"/>
    <w:rsid w:val="00472371"/>
    <w:rsid w:val="00472495"/>
    <w:rsid w:val="00472507"/>
    <w:rsid w:val="0047265D"/>
    <w:rsid w:val="00472A03"/>
    <w:rsid w:val="00472E30"/>
    <w:rsid w:val="00473118"/>
    <w:rsid w:val="004736F4"/>
    <w:rsid w:val="00473837"/>
    <w:rsid w:val="00473A9A"/>
    <w:rsid w:val="00474058"/>
    <w:rsid w:val="00474548"/>
    <w:rsid w:val="00474BB3"/>
    <w:rsid w:val="00474DD9"/>
    <w:rsid w:val="00474E2C"/>
    <w:rsid w:val="004753ED"/>
    <w:rsid w:val="004755EB"/>
    <w:rsid w:val="00475626"/>
    <w:rsid w:val="004756CD"/>
    <w:rsid w:val="00475717"/>
    <w:rsid w:val="00475B3F"/>
    <w:rsid w:val="004762BF"/>
    <w:rsid w:val="0047677F"/>
    <w:rsid w:val="004768AE"/>
    <w:rsid w:val="004768EF"/>
    <w:rsid w:val="0047699A"/>
    <w:rsid w:val="00476C4B"/>
    <w:rsid w:val="00476D15"/>
    <w:rsid w:val="00476EB7"/>
    <w:rsid w:val="00476EBC"/>
    <w:rsid w:val="00477541"/>
    <w:rsid w:val="00477A0D"/>
    <w:rsid w:val="0048000B"/>
    <w:rsid w:val="00480119"/>
    <w:rsid w:val="00480762"/>
    <w:rsid w:val="004807CC"/>
    <w:rsid w:val="004811D8"/>
    <w:rsid w:val="00481285"/>
    <w:rsid w:val="00481FCF"/>
    <w:rsid w:val="00482420"/>
    <w:rsid w:val="0048262F"/>
    <w:rsid w:val="00483364"/>
    <w:rsid w:val="004838D6"/>
    <w:rsid w:val="00483B8E"/>
    <w:rsid w:val="00483FEC"/>
    <w:rsid w:val="004840CA"/>
    <w:rsid w:val="00484442"/>
    <w:rsid w:val="004848EE"/>
    <w:rsid w:val="00484BBF"/>
    <w:rsid w:val="00485247"/>
    <w:rsid w:val="004852B5"/>
    <w:rsid w:val="00485652"/>
    <w:rsid w:val="0048589B"/>
    <w:rsid w:val="00485D9B"/>
    <w:rsid w:val="00485DC9"/>
    <w:rsid w:val="00486997"/>
    <w:rsid w:val="00486D32"/>
    <w:rsid w:val="00486EFF"/>
    <w:rsid w:val="0048774B"/>
    <w:rsid w:val="00487B72"/>
    <w:rsid w:val="00487D91"/>
    <w:rsid w:val="00487E7A"/>
    <w:rsid w:val="00490474"/>
    <w:rsid w:val="004904C2"/>
    <w:rsid w:val="00490C13"/>
    <w:rsid w:val="004910C4"/>
    <w:rsid w:val="004911EC"/>
    <w:rsid w:val="00491814"/>
    <w:rsid w:val="0049198C"/>
    <w:rsid w:val="00491C4F"/>
    <w:rsid w:val="00491E81"/>
    <w:rsid w:val="0049201E"/>
    <w:rsid w:val="004928E8"/>
    <w:rsid w:val="00492E47"/>
    <w:rsid w:val="004932AF"/>
    <w:rsid w:val="004935B4"/>
    <w:rsid w:val="00493832"/>
    <w:rsid w:val="0049401F"/>
    <w:rsid w:val="004944C5"/>
    <w:rsid w:val="00494A2D"/>
    <w:rsid w:val="00494FBB"/>
    <w:rsid w:val="00495207"/>
    <w:rsid w:val="00495283"/>
    <w:rsid w:val="00495425"/>
    <w:rsid w:val="004958D7"/>
    <w:rsid w:val="004959D2"/>
    <w:rsid w:val="00495BA8"/>
    <w:rsid w:val="00495E1F"/>
    <w:rsid w:val="00496212"/>
    <w:rsid w:val="00496A27"/>
    <w:rsid w:val="00497555"/>
    <w:rsid w:val="00497583"/>
    <w:rsid w:val="00497732"/>
    <w:rsid w:val="00497B7F"/>
    <w:rsid w:val="00497C57"/>
    <w:rsid w:val="00497DF7"/>
    <w:rsid w:val="00497EC9"/>
    <w:rsid w:val="00497F84"/>
    <w:rsid w:val="004A0BD7"/>
    <w:rsid w:val="004A1471"/>
    <w:rsid w:val="004A19B7"/>
    <w:rsid w:val="004A1EC8"/>
    <w:rsid w:val="004A2286"/>
    <w:rsid w:val="004A2547"/>
    <w:rsid w:val="004A2C63"/>
    <w:rsid w:val="004A300E"/>
    <w:rsid w:val="004A302E"/>
    <w:rsid w:val="004A3284"/>
    <w:rsid w:val="004A3BA7"/>
    <w:rsid w:val="004A446E"/>
    <w:rsid w:val="004A4988"/>
    <w:rsid w:val="004A498F"/>
    <w:rsid w:val="004A4AD7"/>
    <w:rsid w:val="004A5072"/>
    <w:rsid w:val="004A52DC"/>
    <w:rsid w:val="004A596C"/>
    <w:rsid w:val="004A5ADA"/>
    <w:rsid w:val="004A613A"/>
    <w:rsid w:val="004A65E3"/>
    <w:rsid w:val="004A69CE"/>
    <w:rsid w:val="004A6B98"/>
    <w:rsid w:val="004A72EC"/>
    <w:rsid w:val="004A7444"/>
    <w:rsid w:val="004A7A92"/>
    <w:rsid w:val="004A7E9B"/>
    <w:rsid w:val="004B01F0"/>
    <w:rsid w:val="004B0562"/>
    <w:rsid w:val="004B05AA"/>
    <w:rsid w:val="004B0F88"/>
    <w:rsid w:val="004B10BE"/>
    <w:rsid w:val="004B16E6"/>
    <w:rsid w:val="004B1DBF"/>
    <w:rsid w:val="004B1F4F"/>
    <w:rsid w:val="004B2207"/>
    <w:rsid w:val="004B2348"/>
    <w:rsid w:val="004B2374"/>
    <w:rsid w:val="004B242A"/>
    <w:rsid w:val="004B2508"/>
    <w:rsid w:val="004B2694"/>
    <w:rsid w:val="004B28B5"/>
    <w:rsid w:val="004B2B13"/>
    <w:rsid w:val="004B2E33"/>
    <w:rsid w:val="004B303F"/>
    <w:rsid w:val="004B3197"/>
    <w:rsid w:val="004B332B"/>
    <w:rsid w:val="004B3480"/>
    <w:rsid w:val="004B3B87"/>
    <w:rsid w:val="004B3D75"/>
    <w:rsid w:val="004B3EEC"/>
    <w:rsid w:val="004B4021"/>
    <w:rsid w:val="004B40DB"/>
    <w:rsid w:val="004B4920"/>
    <w:rsid w:val="004B4E73"/>
    <w:rsid w:val="004B4FA2"/>
    <w:rsid w:val="004B509F"/>
    <w:rsid w:val="004B51E2"/>
    <w:rsid w:val="004B5619"/>
    <w:rsid w:val="004B56F5"/>
    <w:rsid w:val="004B5A65"/>
    <w:rsid w:val="004B5B51"/>
    <w:rsid w:val="004B6B56"/>
    <w:rsid w:val="004B6C54"/>
    <w:rsid w:val="004B6E1D"/>
    <w:rsid w:val="004B72FB"/>
    <w:rsid w:val="004B7B17"/>
    <w:rsid w:val="004B7C23"/>
    <w:rsid w:val="004C0222"/>
    <w:rsid w:val="004C0392"/>
    <w:rsid w:val="004C057F"/>
    <w:rsid w:val="004C0CAC"/>
    <w:rsid w:val="004C1A91"/>
    <w:rsid w:val="004C1B20"/>
    <w:rsid w:val="004C2021"/>
    <w:rsid w:val="004C3423"/>
    <w:rsid w:val="004C3671"/>
    <w:rsid w:val="004C3E36"/>
    <w:rsid w:val="004C418E"/>
    <w:rsid w:val="004C42F3"/>
    <w:rsid w:val="004C4B2C"/>
    <w:rsid w:val="004C4DAA"/>
    <w:rsid w:val="004C5012"/>
    <w:rsid w:val="004C5699"/>
    <w:rsid w:val="004C5771"/>
    <w:rsid w:val="004C5C7C"/>
    <w:rsid w:val="004C6079"/>
    <w:rsid w:val="004C6273"/>
    <w:rsid w:val="004C6669"/>
    <w:rsid w:val="004C6769"/>
    <w:rsid w:val="004C6DF5"/>
    <w:rsid w:val="004C7016"/>
    <w:rsid w:val="004C76C1"/>
    <w:rsid w:val="004C7AF5"/>
    <w:rsid w:val="004C7CDF"/>
    <w:rsid w:val="004D029D"/>
    <w:rsid w:val="004D03F8"/>
    <w:rsid w:val="004D053D"/>
    <w:rsid w:val="004D07F2"/>
    <w:rsid w:val="004D1152"/>
    <w:rsid w:val="004D1556"/>
    <w:rsid w:val="004D1581"/>
    <w:rsid w:val="004D16EA"/>
    <w:rsid w:val="004D1DCA"/>
    <w:rsid w:val="004D1E3E"/>
    <w:rsid w:val="004D2066"/>
    <w:rsid w:val="004D2142"/>
    <w:rsid w:val="004D2173"/>
    <w:rsid w:val="004D2659"/>
    <w:rsid w:val="004D26CB"/>
    <w:rsid w:val="004D2C8C"/>
    <w:rsid w:val="004D3C27"/>
    <w:rsid w:val="004D3D15"/>
    <w:rsid w:val="004D3E6B"/>
    <w:rsid w:val="004D3F79"/>
    <w:rsid w:val="004D425C"/>
    <w:rsid w:val="004D42C3"/>
    <w:rsid w:val="004D49CE"/>
    <w:rsid w:val="004D4AC0"/>
    <w:rsid w:val="004D5089"/>
    <w:rsid w:val="004D51A3"/>
    <w:rsid w:val="004D550E"/>
    <w:rsid w:val="004D55F0"/>
    <w:rsid w:val="004D5CDA"/>
    <w:rsid w:val="004D6032"/>
    <w:rsid w:val="004D62D4"/>
    <w:rsid w:val="004D6341"/>
    <w:rsid w:val="004D64D5"/>
    <w:rsid w:val="004D6BB3"/>
    <w:rsid w:val="004D71AA"/>
    <w:rsid w:val="004D7248"/>
    <w:rsid w:val="004D75EF"/>
    <w:rsid w:val="004D7902"/>
    <w:rsid w:val="004D79B3"/>
    <w:rsid w:val="004D79CB"/>
    <w:rsid w:val="004D7C34"/>
    <w:rsid w:val="004D7E64"/>
    <w:rsid w:val="004E0626"/>
    <w:rsid w:val="004E0FF0"/>
    <w:rsid w:val="004E1075"/>
    <w:rsid w:val="004E2107"/>
    <w:rsid w:val="004E212E"/>
    <w:rsid w:val="004E27A5"/>
    <w:rsid w:val="004E27EA"/>
    <w:rsid w:val="004E28D6"/>
    <w:rsid w:val="004E2AB2"/>
    <w:rsid w:val="004E2AE4"/>
    <w:rsid w:val="004E332B"/>
    <w:rsid w:val="004E350B"/>
    <w:rsid w:val="004E3657"/>
    <w:rsid w:val="004E3E82"/>
    <w:rsid w:val="004E4118"/>
    <w:rsid w:val="004E45D5"/>
    <w:rsid w:val="004E464E"/>
    <w:rsid w:val="004E4AF3"/>
    <w:rsid w:val="004E4D6B"/>
    <w:rsid w:val="004E54C6"/>
    <w:rsid w:val="004E551E"/>
    <w:rsid w:val="004E582F"/>
    <w:rsid w:val="004E59B0"/>
    <w:rsid w:val="004E5BA6"/>
    <w:rsid w:val="004E5F62"/>
    <w:rsid w:val="004E6223"/>
    <w:rsid w:val="004E646F"/>
    <w:rsid w:val="004E6A8A"/>
    <w:rsid w:val="004E6D5A"/>
    <w:rsid w:val="004E6DDF"/>
    <w:rsid w:val="004E6E58"/>
    <w:rsid w:val="004E7071"/>
    <w:rsid w:val="004E7B6E"/>
    <w:rsid w:val="004F04AC"/>
    <w:rsid w:val="004F1B4A"/>
    <w:rsid w:val="004F1C51"/>
    <w:rsid w:val="004F1F74"/>
    <w:rsid w:val="004F230F"/>
    <w:rsid w:val="004F2387"/>
    <w:rsid w:val="004F27FB"/>
    <w:rsid w:val="004F2C2E"/>
    <w:rsid w:val="004F2C70"/>
    <w:rsid w:val="004F2F2A"/>
    <w:rsid w:val="004F30A3"/>
    <w:rsid w:val="004F3684"/>
    <w:rsid w:val="004F3F23"/>
    <w:rsid w:val="004F4143"/>
    <w:rsid w:val="004F4176"/>
    <w:rsid w:val="004F429B"/>
    <w:rsid w:val="004F449C"/>
    <w:rsid w:val="004F4705"/>
    <w:rsid w:val="004F4A34"/>
    <w:rsid w:val="004F4EB4"/>
    <w:rsid w:val="004F5A56"/>
    <w:rsid w:val="004F5B65"/>
    <w:rsid w:val="004F5C14"/>
    <w:rsid w:val="004F5D45"/>
    <w:rsid w:val="004F5DAE"/>
    <w:rsid w:val="004F625F"/>
    <w:rsid w:val="004F6584"/>
    <w:rsid w:val="004F65B4"/>
    <w:rsid w:val="004F6937"/>
    <w:rsid w:val="004F6A2A"/>
    <w:rsid w:val="004F70CA"/>
    <w:rsid w:val="004F73B7"/>
    <w:rsid w:val="004F794B"/>
    <w:rsid w:val="004F7A99"/>
    <w:rsid w:val="004F7BBF"/>
    <w:rsid w:val="004F7D27"/>
    <w:rsid w:val="005001AA"/>
    <w:rsid w:val="005004E7"/>
    <w:rsid w:val="0050050D"/>
    <w:rsid w:val="00500C97"/>
    <w:rsid w:val="00501098"/>
    <w:rsid w:val="005013A6"/>
    <w:rsid w:val="005014CD"/>
    <w:rsid w:val="0050280A"/>
    <w:rsid w:val="0050284B"/>
    <w:rsid w:val="00502864"/>
    <w:rsid w:val="00502878"/>
    <w:rsid w:val="00502A51"/>
    <w:rsid w:val="00503147"/>
    <w:rsid w:val="005035A3"/>
    <w:rsid w:val="005039D2"/>
    <w:rsid w:val="00503B6B"/>
    <w:rsid w:val="00503EC7"/>
    <w:rsid w:val="00504172"/>
    <w:rsid w:val="005041C8"/>
    <w:rsid w:val="00504212"/>
    <w:rsid w:val="005046DA"/>
    <w:rsid w:val="00504750"/>
    <w:rsid w:val="00504803"/>
    <w:rsid w:val="005048BE"/>
    <w:rsid w:val="00504A06"/>
    <w:rsid w:val="00504A40"/>
    <w:rsid w:val="00504EDA"/>
    <w:rsid w:val="005052FB"/>
    <w:rsid w:val="005053C4"/>
    <w:rsid w:val="005054A3"/>
    <w:rsid w:val="00506210"/>
    <w:rsid w:val="00506478"/>
    <w:rsid w:val="00506840"/>
    <w:rsid w:val="005069BB"/>
    <w:rsid w:val="00506A9B"/>
    <w:rsid w:val="00506C53"/>
    <w:rsid w:val="00506EB8"/>
    <w:rsid w:val="00507473"/>
    <w:rsid w:val="0050779F"/>
    <w:rsid w:val="00510001"/>
    <w:rsid w:val="00510366"/>
    <w:rsid w:val="00510AD8"/>
    <w:rsid w:val="00510FA5"/>
    <w:rsid w:val="00511EF6"/>
    <w:rsid w:val="0051223E"/>
    <w:rsid w:val="00512508"/>
    <w:rsid w:val="0051268C"/>
    <w:rsid w:val="0051279E"/>
    <w:rsid w:val="00512AB3"/>
    <w:rsid w:val="00512F8E"/>
    <w:rsid w:val="00513235"/>
    <w:rsid w:val="0051351C"/>
    <w:rsid w:val="00513735"/>
    <w:rsid w:val="00513797"/>
    <w:rsid w:val="00513804"/>
    <w:rsid w:val="00513D56"/>
    <w:rsid w:val="00514653"/>
    <w:rsid w:val="00514BAD"/>
    <w:rsid w:val="00515166"/>
    <w:rsid w:val="0051577F"/>
    <w:rsid w:val="00515878"/>
    <w:rsid w:val="00515A2F"/>
    <w:rsid w:val="00515BA6"/>
    <w:rsid w:val="005171B4"/>
    <w:rsid w:val="005173C8"/>
    <w:rsid w:val="00517499"/>
    <w:rsid w:val="005175D2"/>
    <w:rsid w:val="00517C59"/>
    <w:rsid w:val="00517CB3"/>
    <w:rsid w:val="00520946"/>
    <w:rsid w:val="00520A09"/>
    <w:rsid w:val="00520A3B"/>
    <w:rsid w:val="00520B7C"/>
    <w:rsid w:val="00520BF7"/>
    <w:rsid w:val="005211AE"/>
    <w:rsid w:val="005218CD"/>
    <w:rsid w:val="0052195C"/>
    <w:rsid w:val="0052199D"/>
    <w:rsid w:val="00521AB8"/>
    <w:rsid w:val="00521C0D"/>
    <w:rsid w:val="00522762"/>
    <w:rsid w:val="005227FC"/>
    <w:rsid w:val="0052286E"/>
    <w:rsid w:val="005229E7"/>
    <w:rsid w:val="005233D4"/>
    <w:rsid w:val="00523550"/>
    <w:rsid w:val="00523D56"/>
    <w:rsid w:val="00524172"/>
    <w:rsid w:val="005241C8"/>
    <w:rsid w:val="0052450C"/>
    <w:rsid w:val="005247C7"/>
    <w:rsid w:val="00524C97"/>
    <w:rsid w:val="00524D1F"/>
    <w:rsid w:val="00524FF7"/>
    <w:rsid w:val="005252BB"/>
    <w:rsid w:val="0052550A"/>
    <w:rsid w:val="005256C9"/>
    <w:rsid w:val="0052576F"/>
    <w:rsid w:val="0052582B"/>
    <w:rsid w:val="00525936"/>
    <w:rsid w:val="00526CA9"/>
    <w:rsid w:val="00526D75"/>
    <w:rsid w:val="00526D8E"/>
    <w:rsid w:val="005271FD"/>
    <w:rsid w:val="0052734F"/>
    <w:rsid w:val="005273A2"/>
    <w:rsid w:val="00527486"/>
    <w:rsid w:val="00527562"/>
    <w:rsid w:val="005275C2"/>
    <w:rsid w:val="005276AD"/>
    <w:rsid w:val="00527B50"/>
    <w:rsid w:val="00527FBB"/>
    <w:rsid w:val="00530108"/>
    <w:rsid w:val="0053028A"/>
    <w:rsid w:val="00530680"/>
    <w:rsid w:val="0053071F"/>
    <w:rsid w:val="00530781"/>
    <w:rsid w:val="00530D35"/>
    <w:rsid w:val="00530F58"/>
    <w:rsid w:val="005311B5"/>
    <w:rsid w:val="00531335"/>
    <w:rsid w:val="005316C1"/>
    <w:rsid w:val="00531A25"/>
    <w:rsid w:val="00531B4C"/>
    <w:rsid w:val="00531C5E"/>
    <w:rsid w:val="005320EB"/>
    <w:rsid w:val="00532393"/>
    <w:rsid w:val="005326B3"/>
    <w:rsid w:val="00532979"/>
    <w:rsid w:val="00532B41"/>
    <w:rsid w:val="0053367F"/>
    <w:rsid w:val="00533848"/>
    <w:rsid w:val="00533ABB"/>
    <w:rsid w:val="00533C8B"/>
    <w:rsid w:val="005340EF"/>
    <w:rsid w:val="0053425A"/>
    <w:rsid w:val="005347D7"/>
    <w:rsid w:val="00534A42"/>
    <w:rsid w:val="00534B7B"/>
    <w:rsid w:val="005351A4"/>
    <w:rsid w:val="005353ED"/>
    <w:rsid w:val="005354D2"/>
    <w:rsid w:val="00535A1A"/>
    <w:rsid w:val="00535E6F"/>
    <w:rsid w:val="00536388"/>
    <w:rsid w:val="00536C6F"/>
    <w:rsid w:val="00536E02"/>
    <w:rsid w:val="00536F2B"/>
    <w:rsid w:val="005370A8"/>
    <w:rsid w:val="00537314"/>
    <w:rsid w:val="0053784E"/>
    <w:rsid w:val="00537C7C"/>
    <w:rsid w:val="00537FA9"/>
    <w:rsid w:val="00540301"/>
    <w:rsid w:val="00540424"/>
    <w:rsid w:val="005405CE"/>
    <w:rsid w:val="00540A13"/>
    <w:rsid w:val="00540C84"/>
    <w:rsid w:val="005417B3"/>
    <w:rsid w:val="00541FC9"/>
    <w:rsid w:val="0054280F"/>
    <w:rsid w:val="00542B11"/>
    <w:rsid w:val="005436E8"/>
    <w:rsid w:val="00543767"/>
    <w:rsid w:val="00543E78"/>
    <w:rsid w:val="00544040"/>
    <w:rsid w:val="00544283"/>
    <w:rsid w:val="00544A3A"/>
    <w:rsid w:val="00544F0E"/>
    <w:rsid w:val="0054516B"/>
    <w:rsid w:val="0054528D"/>
    <w:rsid w:val="0054530A"/>
    <w:rsid w:val="005453DC"/>
    <w:rsid w:val="005458AC"/>
    <w:rsid w:val="00546237"/>
    <w:rsid w:val="00546843"/>
    <w:rsid w:val="0054695E"/>
    <w:rsid w:val="00546A27"/>
    <w:rsid w:val="00547495"/>
    <w:rsid w:val="00547B42"/>
    <w:rsid w:val="00550061"/>
    <w:rsid w:val="00550576"/>
    <w:rsid w:val="005509A1"/>
    <w:rsid w:val="00550EB3"/>
    <w:rsid w:val="00551032"/>
    <w:rsid w:val="00551065"/>
    <w:rsid w:val="005511B4"/>
    <w:rsid w:val="00551551"/>
    <w:rsid w:val="0055161D"/>
    <w:rsid w:val="005519AF"/>
    <w:rsid w:val="00552140"/>
    <w:rsid w:val="0055251C"/>
    <w:rsid w:val="00552550"/>
    <w:rsid w:val="005526BE"/>
    <w:rsid w:val="00552802"/>
    <w:rsid w:val="00552BC6"/>
    <w:rsid w:val="00552D49"/>
    <w:rsid w:val="00552F1D"/>
    <w:rsid w:val="00553293"/>
    <w:rsid w:val="00553449"/>
    <w:rsid w:val="00553782"/>
    <w:rsid w:val="005537CC"/>
    <w:rsid w:val="00553805"/>
    <w:rsid w:val="005539FB"/>
    <w:rsid w:val="00553B01"/>
    <w:rsid w:val="005548D7"/>
    <w:rsid w:val="00554D1C"/>
    <w:rsid w:val="00554E05"/>
    <w:rsid w:val="0055515D"/>
    <w:rsid w:val="005554A0"/>
    <w:rsid w:val="00555CE8"/>
    <w:rsid w:val="00555D91"/>
    <w:rsid w:val="00556196"/>
    <w:rsid w:val="00556A4E"/>
    <w:rsid w:val="00556D53"/>
    <w:rsid w:val="00556F52"/>
    <w:rsid w:val="0055712A"/>
    <w:rsid w:val="00557A63"/>
    <w:rsid w:val="00560404"/>
    <w:rsid w:val="0056046C"/>
    <w:rsid w:val="0056060A"/>
    <w:rsid w:val="00560966"/>
    <w:rsid w:val="00560B8A"/>
    <w:rsid w:val="00560EFC"/>
    <w:rsid w:val="00561078"/>
    <w:rsid w:val="005611E3"/>
    <w:rsid w:val="0056121A"/>
    <w:rsid w:val="0056162F"/>
    <w:rsid w:val="0056169E"/>
    <w:rsid w:val="005620FB"/>
    <w:rsid w:val="005625A8"/>
    <w:rsid w:val="00562901"/>
    <w:rsid w:val="00562A59"/>
    <w:rsid w:val="00562F05"/>
    <w:rsid w:val="00562F7E"/>
    <w:rsid w:val="00563059"/>
    <w:rsid w:val="005632F3"/>
    <w:rsid w:val="0056384E"/>
    <w:rsid w:val="00563AFA"/>
    <w:rsid w:val="00564871"/>
    <w:rsid w:val="00564CE4"/>
    <w:rsid w:val="00564FFE"/>
    <w:rsid w:val="00565492"/>
    <w:rsid w:val="005656B9"/>
    <w:rsid w:val="00565C94"/>
    <w:rsid w:val="00565F57"/>
    <w:rsid w:val="0056675B"/>
    <w:rsid w:val="00566AA8"/>
    <w:rsid w:val="00566F4A"/>
    <w:rsid w:val="00566FA6"/>
    <w:rsid w:val="00567196"/>
    <w:rsid w:val="00567294"/>
    <w:rsid w:val="00567747"/>
    <w:rsid w:val="00567993"/>
    <w:rsid w:val="005700A5"/>
    <w:rsid w:val="0057079D"/>
    <w:rsid w:val="005713DE"/>
    <w:rsid w:val="0057143A"/>
    <w:rsid w:val="00571523"/>
    <w:rsid w:val="005716B5"/>
    <w:rsid w:val="00571894"/>
    <w:rsid w:val="00571CAA"/>
    <w:rsid w:val="00571D54"/>
    <w:rsid w:val="0057206D"/>
    <w:rsid w:val="00572254"/>
    <w:rsid w:val="00572542"/>
    <w:rsid w:val="005725DB"/>
    <w:rsid w:val="00572847"/>
    <w:rsid w:val="005729A0"/>
    <w:rsid w:val="00572AAA"/>
    <w:rsid w:val="00572AE6"/>
    <w:rsid w:val="005733D4"/>
    <w:rsid w:val="00573747"/>
    <w:rsid w:val="0057499F"/>
    <w:rsid w:val="00574A4D"/>
    <w:rsid w:val="005752AC"/>
    <w:rsid w:val="00575828"/>
    <w:rsid w:val="0057643A"/>
    <w:rsid w:val="0057649F"/>
    <w:rsid w:val="00576C49"/>
    <w:rsid w:val="005773CE"/>
    <w:rsid w:val="0057744D"/>
    <w:rsid w:val="00577489"/>
    <w:rsid w:val="00577535"/>
    <w:rsid w:val="00577736"/>
    <w:rsid w:val="005779C4"/>
    <w:rsid w:val="00577FD6"/>
    <w:rsid w:val="00580887"/>
    <w:rsid w:val="00581442"/>
    <w:rsid w:val="00581827"/>
    <w:rsid w:val="00581928"/>
    <w:rsid w:val="00581AE1"/>
    <w:rsid w:val="00581F42"/>
    <w:rsid w:val="005822C5"/>
    <w:rsid w:val="005823DA"/>
    <w:rsid w:val="005825D1"/>
    <w:rsid w:val="005828D3"/>
    <w:rsid w:val="00582E0F"/>
    <w:rsid w:val="0058389C"/>
    <w:rsid w:val="00583D51"/>
    <w:rsid w:val="005841AD"/>
    <w:rsid w:val="005843E6"/>
    <w:rsid w:val="0058483D"/>
    <w:rsid w:val="0058498F"/>
    <w:rsid w:val="005849A6"/>
    <w:rsid w:val="00584A79"/>
    <w:rsid w:val="00584D95"/>
    <w:rsid w:val="0058500B"/>
    <w:rsid w:val="0058509F"/>
    <w:rsid w:val="0058523F"/>
    <w:rsid w:val="005858CB"/>
    <w:rsid w:val="005859CD"/>
    <w:rsid w:val="005864C2"/>
    <w:rsid w:val="0058670A"/>
    <w:rsid w:val="0058673A"/>
    <w:rsid w:val="005868CB"/>
    <w:rsid w:val="00586A4A"/>
    <w:rsid w:val="005872A0"/>
    <w:rsid w:val="005877AF"/>
    <w:rsid w:val="00587EEB"/>
    <w:rsid w:val="0059086F"/>
    <w:rsid w:val="005908E4"/>
    <w:rsid w:val="005908FD"/>
    <w:rsid w:val="00590980"/>
    <w:rsid w:val="00590A85"/>
    <w:rsid w:val="00591A90"/>
    <w:rsid w:val="00591BF2"/>
    <w:rsid w:val="00591D3D"/>
    <w:rsid w:val="00592F3F"/>
    <w:rsid w:val="00592F4A"/>
    <w:rsid w:val="005934FB"/>
    <w:rsid w:val="0059366B"/>
    <w:rsid w:val="005936D1"/>
    <w:rsid w:val="0059388C"/>
    <w:rsid w:val="00593924"/>
    <w:rsid w:val="0059393C"/>
    <w:rsid w:val="00593DDF"/>
    <w:rsid w:val="00594942"/>
    <w:rsid w:val="005949D4"/>
    <w:rsid w:val="00594B6F"/>
    <w:rsid w:val="00594CC6"/>
    <w:rsid w:val="00594DFC"/>
    <w:rsid w:val="00594E10"/>
    <w:rsid w:val="00594EA0"/>
    <w:rsid w:val="005954A7"/>
    <w:rsid w:val="00595CBC"/>
    <w:rsid w:val="00595E0C"/>
    <w:rsid w:val="005960BF"/>
    <w:rsid w:val="00596436"/>
    <w:rsid w:val="00596639"/>
    <w:rsid w:val="0059686B"/>
    <w:rsid w:val="00596B13"/>
    <w:rsid w:val="00596D83"/>
    <w:rsid w:val="00596D9D"/>
    <w:rsid w:val="00597375"/>
    <w:rsid w:val="00597728"/>
    <w:rsid w:val="00597D92"/>
    <w:rsid w:val="005A000B"/>
    <w:rsid w:val="005A0118"/>
    <w:rsid w:val="005A09FE"/>
    <w:rsid w:val="005A0ACB"/>
    <w:rsid w:val="005A0B65"/>
    <w:rsid w:val="005A0C98"/>
    <w:rsid w:val="005A0F13"/>
    <w:rsid w:val="005A1072"/>
    <w:rsid w:val="005A1176"/>
    <w:rsid w:val="005A118A"/>
    <w:rsid w:val="005A1811"/>
    <w:rsid w:val="005A18FF"/>
    <w:rsid w:val="005A1DEE"/>
    <w:rsid w:val="005A22B7"/>
    <w:rsid w:val="005A242F"/>
    <w:rsid w:val="005A25CD"/>
    <w:rsid w:val="005A29E9"/>
    <w:rsid w:val="005A2FDA"/>
    <w:rsid w:val="005A3252"/>
    <w:rsid w:val="005A3268"/>
    <w:rsid w:val="005A35A7"/>
    <w:rsid w:val="005A3BFE"/>
    <w:rsid w:val="005A3F59"/>
    <w:rsid w:val="005A3FB5"/>
    <w:rsid w:val="005A4268"/>
    <w:rsid w:val="005A4631"/>
    <w:rsid w:val="005A479E"/>
    <w:rsid w:val="005A489F"/>
    <w:rsid w:val="005A4CED"/>
    <w:rsid w:val="005A4D7C"/>
    <w:rsid w:val="005A5004"/>
    <w:rsid w:val="005A5257"/>
    <w:rsid w:val="005A5271"/>
    <w:rsid w:val="005A533B"/>
    <w:rsid w:val="005A5E7D"/>
    <w:rsid w:val="005A6A6F"/>
    <w:rsid w:val="005A7208"/>
    <w:rsid w:val="005A74F1"/>
    <w:rsid w:val="005A7667"/>
    <w:rsid w:val="005A769C"/>
    <w:rsid w:val="005A7A60"/>
    <w:rsid w:val="005B01E6"/>
    <w:rsid w:val="005B0235"/>
    <w:rsid w:val="005B05B3"/>
    <w:rsid w:val="005B0651"/>
    <w:rsid w:val="005B07F2"/>
    <w:rsid w:val="005B0AEC"/>
    <w:rsid w:val="005B0CDC"/>
    <w:rsid w:val="005B1739"/>
    <w:rsid w:val="005B17A6"/>
    <w:rsid w:val="005B17C1"/>
    <w:rsid w:val="005B1CD5"/>
    <w:rsid w:val="005B1D2E"/>
    <w:rsid w:val="005B2312"/>
    <w:rsid w:val="005B2392"/>
    <w:rsid w:val="005B28A3"/>
    <w:rsid w:val="005B2B6C"/>
    <w:rsid w:val="005B2DBB"/>
    <w:rsid w:val="005B2EC6"/>
    <w:rsid w:val="005B2F50"/>
    <w:rsid w:val="005B32F5"/>
    <w:rsid w:val="005B3355"/>
    <w:rsid w:val="005B3501"/>
    <w:rsid w:val="005B3A58"/>
    <w:rsid w:val="005B3B68"/>
    <w:rsid w:val="005B3CDE"/>
    <w:rsid w:val="005B44FB"/>
    <w:rsid w:val="005B5574"/>
    <w:rsid w:val="005B5ADD"/>
    <w:rsid w:val="005B5BAF"/>
    <w:rsid w:val="005B5BBC"/>
    <w:rsid w:val="005B5BC5"/>
    <w:rsid w:val="005B5E87"/>
    <w:rsid w:val="005B5EB8"/>
    <w:rsid w:val="005B5EE2"/>
    <w:rsid w:val="005B60CF"/>
    <w:rsid w:val="005B6F62"/>
    <w:rsid w:val="005B7717"/>
    <w:rsid w:val="005B7C44"/>
    <w:rsid w:val="005B7C62"/>
    <w:rsid w:val="005C0162"/>
    <w:rsid w:val="005C0A85"/>
    <w:rsid w:val="005C0D87"/>
    <w:rsid w:val="005C0E67"/>
    <w:rsid w:val="005C16A8"/>
    <w:rsid w:val="005C18CA"/>
    <w:rsid w:val="005C1AA0"/>
    <w:rsid w:val="005C215B"/>
    <w:rsid w:val="005C22BD"/>
    <w:rsid w:val="005C23F3"/>
    <w:rsid w:val="005C2576"/>
    <w:rsid w:val="005C25E7"/>
    <w:rsid w:val="005C26BA"/>
    <w:rsid w:val="005C2D43"/>
    <w:rsid w:val="005C2DFA"/>
    <w:rsid w:val="005C2EC6"/>
    <w:rsid w:val="005C30AD"/>
    <w:rsid w:val="005C3196"/>
    <w:rsid w:val="005C38C1"/>
    <w:rsid w:val="005C3B30"/>
    <w:rsid w:val="005C3B55"/>
    <w:rsid w:val="005C3C3B"/>
    <w:rsid w:val="005C3CF4"/>
    <w:rsid w:val="005C4280"/>
    <w:rsid w:val="005C48F5"/>
    <w:rsid w:val="005C49A4"/>
    <w:rsid w:val="005C5167"/>
    <w:rsid w:val="005C5553"/>
    <w:rsid w:val="005C5C88"/>
    <w:rsid w:val="005C5DAD"/>
    <w:rsid w:val="005C5FA4"/>
    <w:rsid w:val="005C608F"/>
    <w:rsid w:val="005C69DF"/>
    <w:rsid w:val="005C6D94"/>
    <w:rsid w:val="005C6E6D"/>
    <w:rsid w:val="005C7368"/>
    <w:rsid w:val="005C7643"/>
    <w:rsid w:val="005C7EDA"/>
    <w:rsid w:val="005D0078"/>
    <w:rsid w:val="005D04C5"/>
    <w:rsid w:val="005D05B6"/>
    <w:rsid w:val="005D0968"/>
    <w:rsid w:val="005D0A41"/>
    <w:rsid w:val="005D0CA3"/>
    <w:rsid w:val="005D14B0"/>
    <w:rsid w:val="005D16F9"/>
    <w:rsid w:val="005D1798"/>
    <w:rsid w:val="005D20C7"/>
    <w:rsid w:val="005D2131"/>
    <w:rsid w:val="005D21CF"/>
    <w:rsid w:val="005D22EE"/>
    <w:rsid w:val="005D2328"/>
    <w:rsid w:val="005D2A89"/>
    <w:rsid w:val="005D2F10"/>
    <w:rsid w:val="005D3568"/>
    <w:rsid w:val="005D3CED"/>
    <w:rsid w:val="005D3F24"/>
    <w:rsid w:val="005D43C3"/>
    <w:rsid w:val="005D4702"/>
    <w:rsid w:val="005D4875"/>
    <w:rsid w:val="005D4B7C"/>
    <w:rsid w:val="005D4C85"/>
    <w:rsid w:val="005D5097"/>
    <w:rsid w:val="005D5600"/>
    <w:rsid w:val="005D5A64"/>
    <w:rsid w:val="005D5C95"/>
    <w:rsid w:val="005D6092"/>
    <w:rsid w:val="005D612C"/>
    <w:rsid w:val="005D6971"/>
    <w:rsid w:val="005D6A7C"/>
    <w:rsid w:val="005D6EB6"/>
    <w:rsid w:val="005D709F"/>
    <w:rsid w:val="005D739A"/>
    <w:rsid w:val="005D749E"/>
    <w:rsid w:val="005D7663"/>
    <w:rsid w:val="005D77D4"/>
    <w:rsid w:val="005D78BF"/>
    <w:rsid w:val="005D79AF"/>
    <w:rsid w:val="005D79B8"/>
    <w:rsid w:val="005E024D"/>
    <w:rsid w:val="005E030A"/>
    <w:rsid w:val="005E0684"/>
    <w:rsid w:val="005E0812"/>
    <w:rsid w:val="005E08E8"/>
    <w:rsid w:val="005E0D33"/>
    <w:rsid w:val="005E1423"/>
    <w:rsid w:val="005E1744"/>
    <w:rsid w:val="005E1906"/>
    <w:rsid w:val="005E1AF3"/>
    <w:rsid w:val="005E2C3F"/>
    <w:rsid w:val="005E3145"/>
    <w:rsid w:val="005E328A"/>
    <w:rsid w:val="005E34E4"/>
    <w:rsid w:val="005E3540"/>
    <w:rsid w:val="005E3D49"/>
    <w:rsid w:val="005E3D7A"/>
    <w:rsid w:val="005E3E4B"/>
    <w:rsid w:val="005E3E9C"/>
    <w:rsid w:val="005E405C"/>
    <w:rsid w:val="005E40D4"/>
    <w:rsid w:val="005E474B"/>
    <w:rsid w:val="005E474F"/>
    <w:rsid w:val="005E496A"/>
    <w:rsid w:val="005E49D8"/>
    <w:rsid w:val="005E4E78"/>
    <w:rsid w:val="005E5226"/>
    <w:rsid w:val="005E5290"/>
    <w:rsid w:val="005E6055"/>
    <w:rsid w:val="005E60FA"/>
    <w:rsid w:val="005E665E"/>
    <w:rsid w:val="005E66A8"/>
    <w:rsid w:val="005E6DC0"/>
    <w:rsid w:val="005E6E1A"/>
    <w:rsid w:val="005E7148"/>
    <w:rsid w:val="005E76A5"/>
    <w:rsid w:val="005F00B5"/>
    <w:rsid w:val="005F0277"/>
    <w:rsid w:val="005F02BB"/>
    <w:rsid w:val="005F036B"/>
    <w:rsid w:val="005F03E1"/>
    <w:rsid w:val="005F0490"/>
    <w:rsid w:val="005F0986"/>
    <w:rsid w:val="005F13AE"/>
    <w:rsid w:val="005F157F"/>
    <w:rsid w:val="005F159F"/>
    <w:rsid w:val="005F163D"/>
    <w:rsid w:val="005F23F5"/>
    <w:rsid w:val="005F2579"/>
    <w:rsid w:val="005F2A16"/>
    <w:rsid w:val="005F2F4A"/>
    <w:rsid w:val="005F2FFD"/>
    <w:rsid w:val="005F317E"/>
    <w:rsid w:val="005F3289"/>
    <w:rsid w:val="005F32DC"/>
    <w:rsid w:val="005F34F0"/>
    <w:rsid w:val="005F38BD"/>
    <w:rsid w:val="005F3A61"/>
    <w:rsid w:val="005F3AEA"/>
    <w:rsid w:val="005F3B49"/>
    <w:rsid w:val="005F42EF"/>
    <w:rsid w:val="005F4FA6"/>
    <w:rsid w:val="005F5A1A"/>
    <w:rsid w:val="005F6755"/>
    <w:rsid w:val="005F71ED"/>
    <w:rsid w:val="005F72D6"/>
    <w:rsid w:val="005F7759"/>
    <w:rsid w:val="005F7849"/>
    <w:rsid w:val="00600393"/>
    <w:rsid w:val="006003BE"/>
    <w:rsid w:val="0060056F"/>
    <w:rsid w:val="00600DEC"/>
    <w:rsid w:val="00600E1E"/>
    <w:rsid w:val="00601969"/>
    <w:rsid w:val="00601CD0"/>
    <w:rsid w:val="00601E38"/>
    <w:rsid w:val="00602329"/>
    <w:rsid w:val="0060268A"/>
    <w:rsid w:val="00602B24"/>
    <w:rsid w:val="00603109"/>
    <w:rsid w:val="006033F9"/>
    <w:rsid w:val="006035D5"/>
    <w:rsid w:val="0060394B"/>
    <w:rsid w:val="006039C4"/>
    <w:rsid w:val="00603A30"/>
    <w:rsid w:val="00603AD7"/>
    <w:rsid w:val="00603C40"/>
    <w:rsid w:val="00603EA4"/>
    <w:rsid w:val="006041EC"/>
    <w:rsid w:val="0060425B"/>
    <w:rsid w:val="00604328"/>
    <w:rsid w:val="006043BA"/>
    <w:rsid w:val="0060479C"/>
    <w:rsid w:val="00604EF7"/>
    <w:rsid w:val="00604FF5"/>
    <w:rsid w:val="00605A46"/>
    <w:rsid w:val="00606309"/>
    <w:rsid w:val="00606AF8"/>
    <w:rsid w:val="006070DE"/>
    <w:rsid w:val="00607474"/>
    <w:rsid w:val="00607863"/>
    <w:rsid w:val="00607AA1"/>
    <w:rsid w:val="00607DAC"/>
    <w:rsid w:val="0061045A"/>
    <w:rsid w:val="006104A4"/>
    <w:rsid w:val="006106AE"/>
    <w:rsid w:val="006106B4"/>
    <w:rsid w:val="006106C5"/>
    <w:rsid w:val="006108ED"/>
    <w:rsid w:val="00610A52"/>
    <w:rsid w:val="00610DBC"/>
    <w:rsid w:val="006112AB"/>
    <w:rsid w:val="00611573"/>
    <w:rsid w:val="00611646"/>
    <w:rsid w:val="006116AD"/>
    <w:rsid w:val="00611D4D"/>
    <w:rsid w:val="006122B2"/>
    <w:rsid w:val="006124D6"/>
    <w:rsid w:val="00612DB5"/>
    <w:rsid w:val="00613293"/>
    <w:rsid w:val="00613410"/>
    <w:rsid w:val="006135DF"/>
    <w:rsid w:val="00613C9D"/>
    <w:rsid w:val="00613F8A"/>
    <w:rsid w:val="00614052"/>
    <w:rsid w:val="00614329"/>
    <w:rsid w:val="00614427"/>
    <w:rsid w:val="006144FB"/>
    <w:rsid w:val="00614692"/>
    <w:rsid w:val="00614D20"/>
    <w:rsid w:val="00614D35"/>
    <w:rsid w:val="006150E3"/>
    <w:rsid w:val="006153EE"/>
    <w:rsid w:val="0061577D"/>
    <w:rsid w:val="006157F0"/>
    <w:rsid w:val="0061602B"/>
    <w:rsid w:val="0061620F"/>
    <w:rsid w:val="00616274"/>
    <w:rsid w:val="00616401"/>
    <w:rsid w:val="006164D4"/>
    <w:rsid w:val="00616692"/>
    <w:rsid w:val="00616B99"/>
    <w:rsid w:val="00617C34"/>
    <w:rsid w:val="00617ED1"/>
    <w:rsid w:val="00620339"/>
    <w:rsid w:val="00620ACA"/>
    <w:rsid w:val="00620B25"/>
    <w:rsid w:val="00621112"/>
    <w:rsid w:val="0062119B"/>
    <w:rsid w:val="00621E30"/>
    <w:rsid w:val="00622100"/>
    <w:rsid w:val="00622565"/>
    <w:rsid w:val="0062306E"/>
    <w:rsid w:val="006231EE"/>
    <w:rsid w:val="00623397"/>
    <w:rsid w:val="0062377A"/>
    <w:rsid w:val="00623F8A"/>
    <w:rsid w:val="00623FB8"/>
    <w:rsid w:val="00624186"/>
    <w:rsid w:val="00624E9D"/>
    <w:rsid w:val="00624F05"/>
    <w:rsid w:val="0062561C"/>
    <w:rsid w:val="006256A8"/>
    <w:rsid w:val="006256B6"/>
    <w:rsid w:val="00625B12"/>
    <w:rsid w:val="00625B59"/>
    <w:rsid w:val="00625C29"/>
    <w:rsid w:val="00626ABD"/>
    <w:rsid w:val="00626B21"/>
    <w:rsid w:val="00627276"/>
    <w:rsid w:val="006273A8"/>
    <w:rsid w:val="00627D74"/>
    <w:rsid w:val="00627E1E"/>
    <w:rsid w:val="00630795"/>
    <w:rsid w:val="00630A57"/>
    <w:rsid w:val="00630BD1"/>
    <w:rsid w:val="00630F82"/>
    <w:rsid w:val="006310B1"/>
    <w:rsid w:val="006311D8"/>
    <w:rsid w:val="006312C1"/>
    <w:rsid w:val="006315F4"/>
    <w:rsid w:val="0063161E"/>
    <w:rsid w:val="0063183C"/>
    <w:rsid w:val="00631900"/>
    <w:rsid w:val="00631A76"/>
    <w:rsid w:val="00632410"/>
    <w:rsid w:val="0063251E"/>
    <w:rsid w:val="00632656"/>
    <w:rsid w:val="00632725"/>
    <w:rsid w:val="006328CB"/>
    <w:rsid w:val="00632B53"/>
    <w:rsid w:val="00632D48"/>
    <w:rsid w:val="006331EB"/>
    <w:rsid w:val="006331F8"/>
    <w:rsid w:val="00633575"/>
    <w:rsid w:val="00633BD0"/>
    <w:rsid w:val="0063407A"/>
    <w:rsid w:val="006341BB"/>
    <w:rsid w:val="006341FF"/>
    <w:rsid w:val="00634280"/>
    <w:rsid w:val="00634378"/>
    <w:rsid w:val="006343D6"/>
    <w:rsid w:val="0063454B"/>
    <w:rsid w:val="006350B5"/>
    <w:rsid w:val="0063524C"/>
    <w:rsid w:val="006354C1"/>
    <w:rsid w:val="006358B4"/>
    <w:rsid w:val="00635C1C"/>
    <w:rsid w:val="00636186"/>
    <w:rsid w:val="0063643E"/>
    <w:rsid w:val="00636557"/>
    <w:rsid w:val="006368DA"/>
    <w:rsid w:val="006368E9"/>
    <w:rsid w:val="00636A07"/>
    <w:rsid w:val="00636DF1"/>
    <w:rsid w:val="00637360"/>
    <w:rsid w:val="00637A24"/>
    <w:rsid w:val="00640415"/>
    <w:rsid w:val="00640490"/>
    <w:rsid w:val="00640540"/>
    <w:rsid w:val="00640634"/>
    <w:rsid w:val="00640FA1"/>
    <w:rsid w:val="00641163"/>
    <w:rsid w:val="006411B5"/>
    <w:rsid w:val="006414ED"/>
    <w:rsid w:val="00641507"/>
    <w:rsid w:val="00641722"/>
    <w:rsid w:val="00641E84"/>
    <w:rsid w:val="0064243B"/>
    <w:rsid w:val="00642C61"/>
    <w:rsid w:val="00642D4D"/>
    <w:rsid w:val="00642DF5"/>
    <w:rsid w:val="0064329D"/>
    <w:rsid w:val="0064336A"/>
    <w:rsid w:val="0064368F"/>
    <w:rsid w:val="006439CA"/>
    <w:rsid w:val="00644029"/>
    <w:rsid w:val="0064413E"/>
    <w:rsid w:val="00644265"/>
    <w:rsid w:val="00645822"/>
    <w:rsid w:val="00645BA7"/>
    <w:rsid w:val="00645E26"/>
    <w:rsid w:val="00645FE0"/>
    <w:rsid w:val="00646086"/>
    <w:rsid w:val="00646286"/>
    <w:rsid w:val="00646349"/>
    <w:rsid w:val="006464E3"/>
    <w:rsid w:val="006465F1"/>
    <w:rsid w:val="0064711A"/>
    <w:rsid w:val="00647306"/>
    <w:rsid w:val="00647413"/>
    <w:rsid w:val="00647487"/>
    <w:rsid w:val="0064797F"/>
    <w:rsid w:val="006479C2"/>
    <w:rsid w:val="00647AF5"/>
    <w:rsid w:val="00647DCB"/>
    <w:rsid w:val="00650706"/>
    <w:rsid w:val="00650780"/>
    <w:rsid w:val="0065094C"/>
    <w:rsid w:val="00650B40"/>
    <w:rsid w:val="00650C99"/>
    <w:rsid w:val="0065113E"/>
    <w:rsid w:val="00652311"/>
    <w:rsid w:val="0065251F"/>
    <w:rsid w:val="006527F5"/>
    <w:rsid w:val="00652975"/>
    <w:rsid w:val="00652BDE"/>
    <w:rsid w:val="00652E3B"/>
    <w:rsid w:val="006530C5"/>
    <w:rsid w:val="00653120"/>
    <w:rsid w:val="00653296"/>
    <w:rsid w:val="0065374C"/>
    <w:rsid w:val="006537C4"/>
    <w:rsid w:val="00653944"/>
    <w:rsid w:val="0065396B"/>
    <w:rsid w:val="00653DB4"/>
    <w:rsid w:val="00654584"/>
    <w:rsid w:val="006546AC"/>
    <w:rsid w:val="00654A41"/>
    <w:rsid w:val="00655202"/>
    <w:rsid w:val="0065521F"/>
    <w:rsid w:val="0065526D"/>
    <w:rsid w:val="00655501"/>
    <w:rsid w:val="00655A13"/>
    <w:rsid w:val="006561DF"/>
    <w:rsid w:val="0065641A"/>
    <w:rsid w:val="0065645F"/>
    <w:rsid w:val="0065657A"/>
    <w:rsid w:val="006570FC"/>
    <w:rsid w:val="0065777C"/>
    <w:rsid w:val="00657F62"/>
    <w:rsid w:val="006602E1"/>
    <w:rsid w:val="006606AF"/>
    <w:rsid w:val="0066079A"/>
    <w:rsid w:val="00660A72"/>
    <w:rsid w:val="00660D42"/>
    <w:rsid w:val="00660E00"/>
    <w:rsid w:val="00660FDF"/>
    <w:rsid w:val="00661034"/>
    <w:rsid w:val="006616F4"/>
    <w:rsid w:val="00661AC0"/>
    <w:rsid w:val="00661B13"/>
    <w:rsid w:val="00661BB5"/>
    <w:rsid w:val="00661F61"/>
    <w:rsid w:val="00662D37"/>
    <w:rsid w:val="00662F2F"/>
    <w:rsid w:val="00663465"/>
    <w:rsid w:val="00663BB4"/>
    <w:rsid w:val="00663BFA"/>
    <w:rsid w:val="006641CE"/>
    <w:rsid w:val="00664519"/>
    <w:rsid w:val="00664542"/>
    <w:rsid w:val="00664B2E"/>
    <w:rsid w:val="00664D0B"/>
    <w:rsid w:val="00664F9E"/>
    <w:rsid w:val="0066506A"/>
    <w:rsid w:val="00665255"/>
    <w:rsid w:val="0066581F"/>
    <w:rsid w:val="00665E24"/>
    <w:rsid w:val="00665F55"/>
    <w:rsid w:val="00665FF6"/>
    <w:rsid w:val="0066607E"/>
    <w:rsid w:val="006660CB"/>
    <w:rsid w:val="006667D6"/>
    <w:rsid w:val="00666ADA"/>
    <w:rsid w:val="00666F65"/>
    <w:rsid w:val="006674D6"/>
    <w:rsid w:val="006675C4"/>
    <w:rsid w:val="00667B6D"/>
    <w:rsid w:val="00667D9C"/>
    <w:rsid w:val="00667E1D"/>
    <w:rsid w:val="0067010B"/>
    <w:rsid w:val="0067045C"/>
    <w:rsid w:val="00670BBB"/>
    <w:rsid w:val="00670C9B"/>
    <w:rsid w:val="0067105C"/>
    <w:rsid w:val="00671231"/>
    <w:rsid w:val="0067140B"/>
    <w:rsid w:val="00671574"/>
    <w:rsid w:val="00671B2F"/>
    <w:rsid w:val="00671F53"/>
    <w:rsid w:val="0067217C"/>
    <w:rsid w:val="00672A63"/>
    <w:rsid w:val="00673010"/>
    <w:rsid w:val="006731C3"/>
    <w:rsid w:val="00673497"/>
    <w:rsid w:val="00673A16"/>
    <w:rsid w:val="00673EB5"/>
    <w:rsid w:val="006741D2"/>
    <w:rsid w:val="00674421"/>
    <w:rsid w:val="00674DDC"/>
    <w:rsid w:val="006756DC"/>
    <w:rsid w:val="006759ED"/>
    <w:rsid w:val="00675A0F"/>
    <w:rsid w:val="00675BE4"/>
    <w:rsid w:val="00676275"/>
    <w:rsid w:val="00676345"/>
    <w:rsid w:val="00677034"/>
    <w:rsid w:val="006770A0"/>
    <w:rsid w:val="006778EE"/>
    <w:rsid w:val="0067793A"/>
    <w:rsid w:val="0068058E"/>
    <w:rsid w:val="0068081A"/>
    <w:rsid w:val="00680AC0"/>
    <w:rsid w:val="00681823"/>
    <w:rsid w:val="00682647"/>
    <w:rsid w:val="00682786"/>
    <w:rsid w:val="00682AAF"/>
    <w:rsid w:val="00682B8D"/>
    <w:rsid w:val="00683572"/>
    <w:rsid w:val="0068385E"/>
    <w:rsid w:val="00683D10"/>
    <w:rsid w:val="006840C2"/>
    <w:rsid w:val="0068453D"/>
    <w:rsid w:val="006845CE"/>
    <w:rsid w:val="006852D8"/>
    <w:rsid w:val="00685301"/>
    <w:rsid w:val="0068537F"/>
    <w:rsid w:val="0068610C"/>
    <w:rsid w:val="006862EA"/>
    <w:rsid w:val="006865B6"/>
    <w:rsid w:val="006867CA"/>
    <w:rsid w:val="00686B05"/>
    <w:rsid w:val="00686B2C"/>
    <w:rsid w:val="00686DE2"/>
    <w:rsid w:val="006870FF"/>
    <w:rsid w:val="006873C9"/>
    <w:rsid w:val="00687591"/>
    <w:rsid w:val="0068764A"/>
    <w:rsid w:val="00687792"/>
    <w:rsid w:val="00687806"/>
    <w:rsid w:val="00687F8A"/>
    <w:rsid w:val="00687FBE"/>
    <w:rsid w:val="0069014A"/>
    <w:rsid w:val="0069037C"/>
    <w:rsid w:val="0069054B"/>
    <w:rsid w:val="00690A66"/>
    <w:rsid w:val="00690B11"/>
    <w:rsid w:val="00690E13"/>
    <w:rsid w:val="00690EA5"/>
    <w:rsid w:val="00691750"/>
    <w:rsid w:val="006918C4"/>
    <w:rsid w:val="006923FA"/>
    <w:rsid w:val="0069287E"/>
    <w:rsid w:val="00693473"/>
    <w:rsid w:val="0069389E"/>
    <w:rsid w:val="00693C00"/>
    <w:rsid w:val="00693EAD"/>
    <w:rsid w:val="0069401A"/>
    <w:rsid w:val="00694186"/>
    <w:rsid w:val="00694409"/>
    <w:rsid w:val="0069487F"/>
    <w:rsid w:val="00695280"/>
    <w:rsid w:val="00695DB2"/>
    <w:rsid w:val="006963EE"/>
    <w:rsid w:val="006967BF"/>
    <w:rsid w:val="0069684A"/>
    <w:rsid w:val="006969A5"/>
    <w:rsid w:val="006969C7"/>
    <w:rsid w:val="00696CF4"/>
    <w:rsid w:val="006972D5"/>
    <w:rsid w:val="006975A6"/>
    <w:rsid w:val="00697770"/>
    <w:rsid w:val="006978FB"/>
    <w:rsid w:val="00697BCC"/>
    <w:rsid w:val="00697DFC"/>
    <w:rsid w:val="00697E4E"/>
    <w:rsid w:val="00697EDF"/>
    <w:rsid w:val="006A0046"/>
    <w:rsid w:val="006A0092"/>
    <w:rsid w:val="006A0211"/>
    <w:rsid w:val="006A06DC"/>
    <w:rsid w:val="006A073F"/>
    <w:rsid w:val="006A0953"/>
    <w:rsid w:val="006A0C88"/>
    <w:rsid w:val="006A0EB7"/>
    <w:rsid w:val="006A0EBC"/>
    <w:rsid w:val="006A117E"/>
    <w:rsid w:val="006A17F8"/>
    <w:rsid w:val="006A198C"/>
    <w:rsid w:val="006A1A64"/>
    <w:rsid w:val="006A2961"/>
    <w:rsid w:val="006A2A30"/>
    <w:rsid w:val="006A2AB3"/>
    <w:rsid w:val="006A2ACA"/>
    <w:rsid w:val="006A2E68"/>
    <w:rsid w:val="006A300B"/>
    <w:rsid w:val="006A34A1"/>
    <w:rsid w:val="006A3935"/>
    <w:rsid w:val="006A3C36"/>
    <w:rsid w:val="006A3E21"/>
    <w:rsid w:val="006A3FBD"/>
    <w:rsid w:val="006A409E"/>
    <w:rsid w:val="006A459D"/>
    <w:rsid w:val="006A49B5"/>
    <w:rsid w:val="006A4D4E"/>
    <w:rsid w:val="006A5320"/>
    <w:rsid w:val="006A5D6D"/>
    <w:rsid w:val="006A6251"/>
    <w:rsid w:val="006A640C"/>
    <w:rsid w:val="006A684B"/>
    <w:rsid w:val="006A68A9"/>
    <w:rsid w:val="006A6A7B"/>
    <w:rsid w:val="006A6F06"/>
    <w:rsid w:val="006A7017"/>
    <w:rsid w:val="006A7D6A"/>
    <w:rsid w:val="006B03F7"/>
    <w:rsid w:val="006B0497"/>
    <w:rsid w:val="006B0C63"/>
    <w:rsid w:val="006B0D70"/>
    <w:rsid w:val="006B12F5"/>
    <w:rsid w:val="006B1707"/>
    <w:rsid w:val="006B1AA5"/>
    <w:rsid w:val="006B20FD"/>
    <w:rsid w:val="006B237A"/>
    <w:rsid w:val="006B248D"/>
    <w:rsid w:val="006B25AC"/>
    <w:rsid w:val="006B2BFD"/>
    <w:rsid w:val="006B32E3"/>
    <w:rsid w:val="006B3352"/>
    <w:rsid w:val="006B367A"/>
    <w:rsid w:val="006B3D9B"/>
    <w:rsid w:val="006B404D"/>
    <w:rsid w:val="006B4143"/>
    <w:rsid w:val="006B41F0"/>
    <w:rsid w:val="006B44ED"/>
    <w:rsid w:val="006B4926"/>
    <w:rsid w:val="006B5130"/>
    <w:rsid w:val="006B54E6"/>
    <w:rsid w:val="006B5881"/>
    <w:rsid w:val="006B5F0A"/>
    <w:rsid w:val="006B6188"/>
    <w:rsid w:val="006B6569"/>
    <w:rsid w:val="006B6C36"/>
    <w:rsid w:val="006B731F"/>
    <w:rsid w:val="006B7494"/>
    <w:rsid w:val="006B752F"/>
    <w:rsid w:val="006B765B"/>
    <w:rsid w:val="006B7D0C"/>
    <w:rsid w:val="006C0107"/>
    <w:rsid w:val="006C0167"/>
    <w:rsid w:val="006C0DA2"/>
    <w:rsid w:val="006C0E09"/>
    <w:rsid w:val="006C0E16"/>
    <w:rsid w:val="006C0E7E"/>
    <w:rsid w:val="006C12AE"/>
    <w:rsid w:val="006C1C1D"/>
    <w:rsid w:val="006C1C96"/>
    <w:rsid w:val="006C20C3"/>
    <w:rsid w:val="006C25B2"/>
    <w:rsid w:val="006C2988"/>
    <w:rsid w:val="006C2D80"/>
    <w:rsid w:val="006C32A5"/>
    <w:rsid w:val="006C3D8B"/>
    <w:rsid w:val="006C3E31"/>
    <w:rsid w:val="006C412F"/>
    <w:rsid w:val="006C4302"/>
    <w:rsid w:val="006C456F"/>
    <w:rsid w:val="006C48DB"/>
    <w:rsid w:val="006C4C4D"/>
    <w:rsid w:val="006C4E37"/>
    <w:rsid w:val="006C4E3B"/>
    <w:rsid w:val="006C4ED5"/>
    <w:rsid w:val="006C5DAF"/>
    <w:rsid w:val="006C701F"/>
    <w:rsid w:val="006C716C"/>
    <w:rsid w:val="006C7FCB"/>
    <w:rsid w:val="006D0207"/>
    <w:rsid w:val="006D07C2"/>
    <w:rsid w:val="006D07F8"/>
    <w:rsid w:val="006D0954"/>
    <w:rsid w:val="006D097C"/>
    <w:rsid w:val="006D0B25"/>
    <w:rsid w:val="006D0BA9"/>
    <w:rsid w:val="006D1325"/>
    <w:rsid w:val="006D1539"/>
    <w:rsid w:val="006D1A7E"/>
    <w:rsid w:val="006D1CBB"/>
    <w:rsid w:val="006D1D27"/>
    <w:rsid w:val="006D1D28"/>
    <w:rsid w:val="006D1E95"/>
    <w:rsid w:val="006D2180"/>
    <w:rsid w:val="006D242B"/>
    <w:rsid w:val="006D2771"/>
    <w:rsid w:val="006D2A53"/>
    <w:rsid w:val="006D2E24"/>
    <w:rsid w:val="006D34BD"/>
    <w:rsid w:val="006D379B"/>
    <w:rsid w:val="006D4E98"/>
    <w:rsid w:val="006D4F3B"/>
    <w:rsid w:val="006D5646"/>
    <w:rsid w:val="006D6101"/>
    <w:rsid w:val="006D652C"/>
    <w:rsid w:val="006D65D5"/>
    <w:rsid w:val="006D664F"/>
    <w:rsid w:val="006D6CE3"/>
    <w:rsid w:val="006D6E21"/>
    <w:rsid w:val="006D6FF6"/>
    <w:rsid w:val="006D7323"/>
    <w:rsid w:val="006D76C1"/>
    <w:rsid w:val="006D7831"/>
    <w:rsid w:val="006D7F69"/>
    <w:rsid w:val="006D7FCF"/>
    <w:rsid w:val="006E08AF"/>
    <w:rsid w:val="006E0910"/>
    <w:rsid w:val="006E0C7D"/>
    <w:rsid w:val="006E0C82"/>
    <w:rsid w:val="006E0CE1"/>
    <w:rsid w:val="006E0EDD"/>
    <w:rsid w:val="006E10C1"/>
    <w:rsid w:val="006E149F"/>
    <w:rsid w:val="006E1595"/>
    <w:rsid w:val="006E18C7"/>
    <w:rsid w:val="006E1A36"/>
    <w:rsid w:val="006E1A55"/>
    <w:rsid w:val="006E24EB"/>
    <w:rsid w:val="006E2F28"/>
    <w:rsid w:val="006E322D"/>
    <w:rsid w:val="006E3450"/>
    <w:rsid w:val="006E363D"/>
    <w:rsid w:val="006E3B1D"/>
    <w:rsid w:val="006E3D1B"/>
    <w:rsid w:val="006E4037"/>
    <w:rsid w:val="006E4CE7"/>
    <w:rsid w:val="006E5B0D"/>
    <w:rsid w:val="006E60B5"/>
    <w:rsid w:val="006E635C"/>
    <w:rsid w:val="006E6501"/>
    <w:rsid w:val="006E65A8"/>
    <w:rsid w:val="006E66E9"/>
    <w:rsid w:val="006E6B95"/>
    <w:rsid w:val="006E6EAC"/>
    <w:rsid w:val="006E70BD"/>
    <w:rsid w:val="006E79C5"/>
    <w:rsid w:val="006E7CCA"/>
    <w:rsid w:val="006E7D1E"/>
    <w:rsid w:val="006E7E32"/>
    <w:rsid w:val="006F0500"/>
    <w:rsid w:val="006F0761"/>
    <w:rsid w:val="006F0987"/>
    <w:rsid w:val="006F099B"/>
    <w:rsid w:val="006F0D6B"/>
    <w:rsid w:val="006F11E9"/>
    <w:rsid w:val="006F1231"/>
    <w:rsid w:val="006F12AC"/>
    <w:rsid w:val="006F1521"/>
    <w:rsid w:val="006F1947"/>
    <w:rsid w:val="006F1A4A"/>
    <w:rsid w:val="006F1ABE"/>
    <w:rsid w:val="006F1CED"/>
    <w:rsid w:val="006F225D"/>
    <w:rsid w:val="006F2569"/>
    <w:rsid w:val="006F2631"/>
    <w:rsid w:val="006F2944"/>
    <w:rsid w:val="006F29AE"/>
    <w:rsid w:val="006F2F91"/>
    <w:rsid w:val="006F2F93"/>
    <w:rsid w:val="006F304A"/>
    <w:rsid w:val="006F395D"/>
    <w:rsid w:val="006F3A23"/>
    <w:rsid w:val="006F3A67"/>
    <w:rsid w:val="006F4301"/>
    <w:rsid w:val="006F45B5"/>
    <w:rsid w:val="006F4959"/>
    <w:rsid w:val="006F4D77"/>
    <w:rsid w:val="006F4E47"/>
    <w:rsid w:val="006F52A8"/>
    <w:rsid w:val="006F52BD"/>
    <w:rsid w:val="006F54B1"/>
    <w:rsid w:val="006F556B"/>
    <w:rsid w:val="006F69A6"/>
    <w:rsid w:val="006F6C96"/>
    <w:rsid w:val="006F73ED"/>
    <w:rsid w:val="006F743A"/>
    <w:rsid w:val="006F79F2"/>
    <w:rsid w:val="006F7B68"/>
    <w:rsid w:val="006F7E73"/>
    <w:rsid w:val="0070024B"/>
    <w:rsid w:val="007004D9"/>
    <w:rsid w:val="007007AA"/>
    <w:rsid w:val="007008CB"/>
    <w:rsid w:val="00700B21"/>
    <w:rsid w:val="00700BB6"/>
    <w:rsid w:val="00700E1D"/>
    <w:rsid w:val="0070101C"/>
    <w:rsid w:val="0070102B"/>
    <w:rsid w:val="0070160F"/>
    <w:rsid w:val="00702232"/>
    <w:rsid w:val="00702349"/>
    <w:rsid w:val="0070250B"/>
    <w:rsid w:val="00702551"/>
    <w:rsid w:val="007028D3"/>
    <w:rsid w:val="00702E20"/>
    <w:rsid w:val="00703376"/>
    <w:rsid w:val="00703D3C"/>
    <w:rsid w:val="00703E1A"/>
    <w:rsid w:val="0070425F"/>
    <w:rsid w:val="00704275"/>
    <w:rsid w:val="00704533"/>
    <w:rsid w:val="007046B7"/>
    <w:rsid w:val="00704957"/>
    <w:rsid w:val="00704C0B"/>
    <w:rsid w:val="007051A9"/>
    <w:rsid w:val="007052AA"/>
    <w:rsid w:val="007058AC"/>
    <w:rsid w:val="00705ACC"/>
    <w:rsid w:val="0070654C"/>
    <w:rsid w:val="00706561"/>
    <w:rsid w:val="00706816"/>
    <w:rsid w:val="007069C9"/>
    <w:rsid w:val="00706DB0"/>
    <w:rsid w:val="00706E0C"/>
    <w:rsid w:val="00706FF7"/>
    <w:rsid w:val="007074DC"/>
    <w:rsid w:val="00707E89"/>
    <w:rsid w:val="0071019F"/>
    <w:rsid w:val="007101E3"/>
    <w:rsid w:val="00710B97"/>
    <w:rsid w:val="00710E09"/>
    <w:rsid w:val="00710E48"/>
    <w:rsid w:val="00710F11"/>
    <w:rsid w:val="00710FEE"/>
    <w:rsid w:val="00711493"/>
    <w:rsid w:val="0071164F"/>
    <w:rsid w:val="00711940"/>
    <w:rsid w:val="007122F3"/>
    <w:rsid w:val="0071235B"/>
    <w:rsid w:val="00712551"/>
    <w:rsid w:val="007125DE"/>
    <w:rsid w:val="007127C4"/>
    <w:rsid w:val="007129A6"/>
    <w:rsid w:val="007129F9"/>
    <w:rsid w:val="00712B88"/>
    <w:rsid w:val="00712C1C"/>
    <w:rsid w:val="00712CEA"/>
    <w:rsid w:val="007131CA"/>
    <w:rsid w:val="007134C7"/>
    <w:rsid w:val="007135D7"/>
    <w:rsid w:val="00714035"/>
    <w:rsid w:val="007146AB"/>
    <w:rsid w:val="00714A45"/>
    <w:rsid w:val="00714F7F"/>
    <w:rsid w:val="007155DC"/>
    <w:rsid w:val="00715A69"/>
    <w:rsid w:val="00715BE3"/>
    <w:rsid w:val="00715CAD"/>
    <w:rsid w:val="0071604B"/>
    <w:rsid w:val="0071672D"/>
    <w:rsid w:val="0071699B"/>
    <w:rsid w:val="0071724F"/>
    <w:rsid w:val="007176D6"/>
    <w:rsid w:val="00717871"/>
    <w:rsid w:val="00717ABA"/>
    <w:rsid w:val="00717CA6"/>
    <w:rsid w:val="0072000D"/>
    <w:rsid w:val="00720117"/>
    <w:rsid w:val="007201D5"/>
    <w:rsid w:val="00720651"/>
    <w:rsid w:val="00721073"/>
    <w:rsid w:val="00721272"/>
    <w:rsid w:val="007213CC"/>
    <w:rsid w:val="0072154D"/>
    <w:rsid w:val="0072185D"/>
    <w:rsid w:val="00721D12"/>
    <w:rsid w:val="00721FC7"/>
    <w:rsid w:val="007220D8"/>
    <w:rsid w:val="007221E3"/>
    <w:rsid w:val="00722470"/>
    <w:rsid w:val="00722749"/>
    <w:rsid w:val="007228F4"/>
    <w:rsid w:val="00722B2A"/>
    <w:rsid w:val="0072301C"/>
    <w:rsid w:val="007231DB"/>
    <w:rsid w:val="007237E9"/>
    <w:rsid w:val="00723803"/>
    <w:rsid w:val="00723906"/>
    <w:rsid w:val="00723922"/>
    <w:rsid w:val="007245A7"/>
    <w:rsid w:val="00724860"/>
    <w:rsid w:val="007248D8"/>
    <w:rsid w:val="00724DFF"/>
    <w:rsid w:val="00724EE8"/>
    <w:rsid w:val="0072516F"/>
    <w:rsid w:val="0072595D"/>
    <w:rsid w:val="00725C1D"/>
    <w:rsid w:val="00725FD3"/>
    <w:rsid w:val="007260E6"/>
    <w:rsid w:val="007263AB"/>
    <w:rsid w:val="00726585"/>
    <w:rsid w:val="00726D77"/>
    <w:rsid w:val="00726EFF"/>
    <w:rsid w:val="00727192"/>
    <w:rsid w:val="00727250"/>
    <w:rsid w:val="007276F8"/>
    <w:rsid w:val="007278E2"/>
    <w:rsid w:val="00727DBF"/>
    <w:rsid w:val="0073027D"/>
    <w:rsid w:val="00730383"/>
    <w:rsid w:val="007303C9"/>
    <w:rsid w:val="00730640"/>
    <w:rsid w:val="00730FD7"/>
    <w:rsid w:val="007314B7"/>
    <w:rsid w:val="007314EC"/>
    <w:rsid w:val="00731696"/>
    <w:rsid w:val="0073188D"/>
    <w:rsid w:val="007318F3"/>
    <w:rsid w:val="00731AC6"/>
    <w:rsid w:val="00731F97"/>
    <w:rsid w:val="0073204A"/>
    <w:rsid w:val="00732145"/>
    <w:rsid w:val="00732699"/>
    <w:rsid w:val="007326A7"/>
    <w:rsid w:val="00732F2A"/>
    <w:rsid w:val="00732FEF"/>
    <w:rsid w:val="007338BE"/>
    <w:rsid w:val="007338EA"/>
    <w:rsid w:val="0073395C"/>
    <w:rsid w:val="00733B94"/>
    <w:rsid w:val="007341AA"/>
    <w:rsid w:val="00734702"/>
    <w:rsid w:val="0073507D"/>
    <w:rsid w:val="0073522E"/>
    <w:rsid w:val="007355AB"/>
    <w:rsid w:val="0073573A"/>
    <w:rsid w:val="00735755"/>
    <w:rsid w:val="0073576A"/>
    <w:rsid w:val="00735992"/>
    <w:rsid w:val="007363E9"/>
    <w:rsid w:val="007366D3"/>
    <w:rsid w:val="0073687D"/>
    <w:rsid w:val="00736B69"/>
    <w:rsid w:val="007370A2"/>
    <w:rsid w:val="00737594"/>
    <w:rsid w:val="0073797D"/>
    <w:rsid w:val="00737983"/>
    <w:rsid w:val="00737B7B"/>
    <w:rsid w:val="00737C2A"/>
    <w:rsid w:val="00737E0B"/>
    <w:rsid w:val="00740003"/>
    <w:rsid w:val="00740194"/>
    <w:rsid w:val="00740468"/>
    <w:rsid w:val="0074050C"/>
    <w:rsid w:val="0074053C"/>
    <w:rsid w:val="00740CA4"/>
    <w:rsid w:val="00741043"/>
    <w:rsid w:val="0074141C"/>
    <w:rsid w:val="00741606"/>
    <w:rsid w:val="007419BC"/>
    <w:rsid w:val="00741D1D"/>
    <w:rsid w:val="00741D45"/>
    <w:rsid w:val="00741E87"/>
    <w:rsid w:val="0074265C"/>
    <w:rsid w:val="0074292B"/>
    <w:rsid w:val="00742E84"/>
    <w:rsid w:val="00742F8A"/>
    <w:rsid w:val="0074341B"/>
    <w:rsid w:val="00743485"/>
    <w:rsid w:val="0074374D"/>
    <w:rsid w:val="0074386B"/>
    <w:rsid w:val="00743F90"/>
    <w:rsid w:val="00744450"/>
    <w:rsid w:val="00744B6B"/>
    <w:rsid w:val="00744C45"/>
    <w:rsid w:val="00744CF5"/>
    <w:rsid w:val="00744D31"/>
    <w:rsid w:val="00744F3A"/>
    <w:rsid w:val="00744F59"/>
    <w:rsid w:val="007451A7"/>
    <w:rsid w:val="007454D6"/>
    <w:rsid w:val="00745652"/>
    <w:rsid w:val="0074568D"/>
    <w:rsid w:val="00746115"/>
    <w:rsid w:val="00746480"/>
    <w:rsid w:val="00746502"/>
    <w:rsid w:val="00746A32"/>
    <w:rsid w:val="00746CA6"/>
    <w:rsid w:val="00746CD2"/>
    <w:rsid w:val="00746D99"/>
    <w:rsid w:val="00746E0E"/>
    <w:rsid w:val="00747161"/>
    <w:rsid w:val="00747265"/>
    <w:rsid w:val="007473B1"/>
    <w:rsid w:val="0074775F"/>
    <w:rsid w:val="007479EE"/>
    <w:rsid w:val="00747AF7"/>
    <w:rsid w:val="00747D05"/>
    <w:rsid w:val="00750439"/>
    <w:rsid w:val="007508BC"/>
    <w:rsid w:val="0075123D"/>
    <w:rsid w:val="007512E8"/>
    <w:rsid w:val="0075152F"/>
    <w:rsid w:val="007515C9"/>
    <w:rsid w:val="00751C50"/>
    <w:rsid w:val="0075215F"/>
    <w:rsid w:val="007526B8"/>
    <w:rsid w:val="00752899"/>
    <w:rsid w:val="00752A85"/>
    <w:rsid w:val="00752F65"/>
    <w:rsid w:val="007533D2"/>
    <w:rsid w:val="007535F4"/>
    <w:rsid w:val="00753684"/>
    <w:rsid w:val="0075388C"/>
    <w:rsid w:val="00753A32"/>
    <w:rsid w:val="00753AEF"/>
    <w:rsid w:val="00753C78"/>
    <w:rsid w:val="00753CF8"/>
    <w:rsid w:val="00753F0C"/>
    <w:rsid w:val="0075408C"/>
    <w:rsid w:val="007546EF"/>
    <w:rsid w:val="00754756"/>
    <w:rsid w:val="00754906"/>
    <w:rsid w:val="00754CC7"/>
    <w:rsid w:val="00755069"/>
    <w:rsid w:val="007551B1"/>
    <w:rsid w:val="0075580A"/>
    <w:rsid w:val="007559C4"/>
    <w:rsid w:val="00755C92"/>
    <w:rsid w:val="00755CD0"/>
    <w:rsid w:val="00755E5C"/>
    <w:rsid w:val="00755ECE"/>
    <w:rsid w:val="0075604D"/>
    <w:rsid w:val="0075649B"/>
    <w:rsid w:val="00756977"/>
    <w:rsid w:val="0075729E"/>
    <w:rsid w:val="007578E3"/>
    <w:rsid w:val="00757956"/>
    <w:rsid w:val="007602B1"/>
    <w:rsid w:val="007604E9"/>
    <w:rsid w:val="0076080C"/>
    <w:rsid w:val="007608A8"/>
    <w:rsid w:val="00760EA1"/>
    <w:rsid w:val="00761630"/>
    <w:rsid w:val="00761D97"/>
    <w:rsid w:val="00761FB1"/>
    <w:rsid w:val="007620AC"/>
    <w:rsid w:val="007625A1"/>
    <w:rsid w:val="00762676"/>
    <w:rsid w:val="00762759"/>
    <w:rsid w:val="00762B85"/>
    <w:rsid w:val="00762B9F"/>
    <w:rsid w:val="00762C3A"/>
    <w:rsid w:val="00762E59"/>
    <w:rsid w:val="00763048"/>
    <w:rsid w:val="007631EA"/>
    <w:rsid w:val="007634E6"/>
    <w:rsid w:val="0076358A"/>
    <w:rsid w:val="00763881"/>
    <w:rsid w:val="00763A8E"/>
    <w:rsid w:val="00763C33"/>
    <w:rsid w:val="00763FE4"/>
    <w:rsid w:val="007645C1"/>
    <w:rsid w:val="00764CDC"/>
    <w:rsid w:val="00764E65"/>
    <w:rsid w:val="00764EE2"/>
    <w:rsid w:val="00764EE8"/>
    <w:rsid w:val="007650A1"/>
    <w:rsid w:val="007653C4"/>
    <w:rsid w:val="00765A33"/>
    <w:rsid w:val="00765ACB"/>
    <w:rsid w:val="00765EE6"/>
    <w:rsid w:val="007661E9"/>
    <w:rsid w:val="007666EE"/>
    <w:rsid w:val="00766742"/>
    <w:rsid w:val="007669DE"/>
    <w:rsid w:val="0076719E"/>
    <w:rsid w:val="0076788F"/>
    <w:rsid w:val="00770334"/>
    <w:rsid w:val="00770560"/>
    <w:rsid w:val="007719C3"/>
    <w:rsid w:val="00771A2C"/>
    <w:rsid w:val="007720C1"/>
    <w:rsid w:val="007720E6"/>
    <w:rsid w:val="00772250"/>
    <w:rsid w:val="007724F6"/>
    <w:rsid w:val="0077267E"/>
    <w:rsid w:val="00772BBC"/>
    <w:rsid w:val="00772CA9"/>
    <w:rsid w:val="00773434"/>
    <w:rsid w:val="00773A58"/>
    <w:rsid w:val="007742ED"/>
    <w:rsid w:val="0077472E"/>
    <w:rsid w:val="0077489B"/>
    <w:rsid w:val="00774D7B"/>
    <w:rsid w:val="0077504D"/>
    <w:rsid w:val="00775250"/>
    <w:rsid w:val="00775A0C"/>
    <w:rsid w:val="00775A69"/>
    <w:rsid w:val="00776108"/>
    <w:rsid w:val="0077629E"/>
    <w:rsid w:val="00776A3F"/>
    <w:rsid w:val="007770D5"/>
    <w:rsid w:val="00777D96"/>
    <w:rsid w:val="00780994"/>
    <w:rsid w:val="00780C63"/>
    <w:rsid w:val="00780E23"/>
    <w:rsid w:val="00781069"/>
    <w:rsid w:val="007810C4"/>
    <w:rsid w:val="00781107"/>
    <w:rsid w:val="007815F1"/>
    <w:rsid w:val="0078173E"/>
    <w:rsid w:val="00781B9B"/>
    <w:rsid w:val="007826B9"/>
    <w:rsid w:val="007826D1"/>
    <w:rsid w:val="00782846"/>
    <w:rsid w:val="00782FCA"/>
    <w:rsid w:val="00783430"/>
    <w:rsid w:val="007836C1"/>
    <w:rsid w:val="00783A05"/>
    <w:rsid w:val="007840E5"/>
    <w:rsid w:val="00784964"/>
    <w:rsid w:val="00785649"/>
    <w:rsid w:val="00785DA7"/>
    <w:rsid w:val="00785E9D"/>
    <w:rsid w:val="0078638D"/>
    <w:rsid w:val="007867AA"/>
    <w:rsid w:val="00786A6D"/>
    <w:rsid w:val="00786F7D"/>
    <w:rsid w:val="0078717E"/>
    <w:rsid w:val="00787338"/>
    <w:rsid w:val="00787787"/>
    <w:rsid w:val="00787CD0"/>
    <w:rsid w:val="00787F63"/>
    <w:rsid w:val="00790304"/>
    <w:rsid w:val="00790378"/>
    <w:rsid w:val="007904B0"/>
    <w:rsid w:val="00790A7B"/>
    <w:rsid w:val="00790FE1"/>
    <w:rsid w:val="00791001"/>
    <w:rsid w:val="00791A8C"/>
    <w:rsid w:val="00791C50"/>
    <w:rsid w:val="00791D9C"/>
    <w:rsid w:val="007926A8"/>
    <w:rsid w:val="007927F3"/>
    <w:rsid w:val="007928FE"/>
    <w:rsid w:val="00792AF6"/>
    <w:rsid w:val="00792C30"/>
    <w:rsid w:val="0079356B"/>
    <w:rsid w:val="0079396A"/>
    <w:rsid w:val="00793A65"/>
    <w:rsid w:val="00793E00"/>
    <w:rsid w:val="00794420"/>
    <w:rsid w:val="00794AEE"/>
    <w:rsid w:val="00795114"/>
    <w:rsid w:val="007956B1"/>
    <w:rsid w:val="00795B1E"/>
    <w:rsid w:val="00795C42"/>
    <w:rsid w:val="00795CCC"/>
    <w:rsid w:val="00795E7E"/>
    <w:rsid w:val="007960F7"/>
    <w:rsid w:val="007961E5"/>
    <w:rsid w:val="00796212"/>
    <w:rsid w:val="00796469"/>
    <w:rsid w:val="00796CB9"/>
    <w:rsid w:val="007A006A"/>
    <w:rsid w:val="007A0567"/>
    <w:rsid w:val="007A09A0"/>
    <w:rsid w:val="007A0B3D"/>
    <w:rsid w:val="007A1425"/>
    <w:rsid w:val="007A14C3"/>
    <w:rsid w:val="007A16F9"/>
    <w:rsid w:val="007A1855"/>
    <w:rsid w:val="007A1956"/>
    <w:rsid w:val="007A1F71"/>
    <w:rsid w:val="007A2331"/>
    <w:rsid w:val="007A23A9"/>
    <w:rsid w:val="007A2AE1"/>
    <w:rsid w:val="007A2B92"/>
    <w:rsid w:val="007A2CA8"/>
    <w:rsid w:val="007A2D6A"/>
    <w:rsid w:val="007A30BF"/>
    <w:rsid w:val="007A3367"/>
    <w:rsid w:val="007A3743"/>
    <w:rsid w:val="007A3BEE"/>
    <w:rsid w:val="007A5364"/>
    <w:rsid w:val="007A5512"/>
    <w:rsid w:val="007A57B3"/>
    <w:rsid w:val="007A586E"/>
    <w:rsid w:val="007A587A"/>
    <w:rsid w:val="007A59CB"/>
    <w:rsid w:val="007A5B97"/>
    <w:rsid w:val="007A5D11"/>
    <w:rsid w:val="007A5DC2"/>
    <w:rsid w:val="007A5EF1"/>
    <w:rsid w:val="007A60E2"/>
    <w:rsid w:val="007A6366"/>
    <w:rsid w:val="007A72C7"/>
    <w:rsid w:val="007A73E4"/>
    <w:rsid w:val="007A757C"/>
    <w:rsid w:val="007A7E32"/>
    <w:rsid w:val="007B0008"/>
    <w:rsid w:val="007B0930"/>
    <w:rsid w:val="007B09E9"/>
    <w:rsid w:val="007B0A18"/>
    <w:rsid w:val="007B10A0"/>
    <w:rsid w:val="007B11DE"/>
    <w:rsid w:val="007B1327"/>
    <w:rsid w:val="007B1674"/>
    <w:rsid w:val="007B17E3"/>
    <w:rsid w:val="007B1AEE"/>
    <w:rsid w:val="007B1B86"/>
    <w:rsid w:val="007B1F74"/>
    <w:rsid w:val="007B217F"/>
    <w:rsid w:val="007B2389"/>
    <w:rsid w:val="007B23C1"/>
    <w:rsid w:val="007B2EA0"/>
    <w:rsid w:val="007B30E8"/>
    <w:rsid w:val="007B3399"/>
    <w:rsid w:val="007B3927"/>
    <w:rsid w:val="007B3FBD"/>
    <w:rsid w:val="007B4072"/>
    <w:rsid w:val="007B44E0"/>
    <w:rsid w:val="007B4591"/>
    <w:rsid w:val="007B4612"/>
    <w:rsid w:val="007B4D48"/>
    <w:rsid w:val="007B4D93"/>
    <w:rsid w:val="007B514D"/>
    <w:rsid w:val="007B5608"/>
    <w:rsid w:val="007B57E8"/>
    <w:rsid w:val="007B5966"/>
    <w:rsid w:val="007B5ADE"/>
    <w:rsid w:val="007B5BA3"/>
    <w:rsid w:val="007B5F82"/>
    <w:rsid w:val="007B5FA6"/>
    <w:rsid w:val="007B6158"/>
    <w:rsid w:val="007B61F9"/>
    <w:rsid w:val="007B6870"/>
    <w:rsid w:val="007B72FF"/>
    <w:rsid w:val="007B76F0"/>
    <w:rsid w:val="007B79B6"/>
    <w:rsid w:val="007B7C7E"/>
    <w:rsid w:val="007B7EEF"/>
    <w:rsid w:val="007C03A9"/>
    <w:rsid w:val="007C0670"/>
    <w:rsid w:val="007C0C98"/>
    <w:rsid w:val="007C0DE8"/>
    <w:rsid w:val="007C0E43"/>
    <w:rsid w:val="007C12E0"/>
    <w:rsid w:val="007C1AE6"/>
    <w:rsid w:val="007C216B"/>
    <w:rsid w:val="007C22A9"/>
    <w:rsid w:val="007C250E"/>
    <w:rsid w:val="007C2628"/>
    <w:rsid w:val="007C2695"/>
    <w:rsid w:val="007C2CCC"/>
    <w:rsid w:val="007C2E76"/>
    <w:rsid w:val="007C343C"/>
    <w:rsid w:val="007C34F6"/>
    <w:rsid w:val="007C35CD"/>
    <w:rsid w:val="007C373E"/>
    <w:rsid w:val="007C3BA7"/>
    <w:rsid w:val="007C40ED"/>
    <w:rsid w:val="007C4372"/>
    <w:rsid w:val="007C4374"/>
    <w:rsid w:val="007C4524"/>
    <w:rsid w:val="007C467D"/>
    <w:rsid w:val="007C4928"/>
    <w:rsid w:val="007C49A0"/>
    <w:rsid w:val="007C4C13"/>
    <w:rsid w:val="007C547B"/>
    <w:rsid w:val="007C5551"/>
    <w:rsid w:val="007C579A"/>
    <w:rsid w:val="007C5873"/>
    <w:rsid w:val="007C5A30"/>
    <w:rsid w:val="007C5D0E"/>
    <w:rsid w:val="007C5D98"/>
    <w:rsid w:val="007C62B4"/>
    <w:rsid w:val="007C62D7"/>
    <w:rsid w:val="007C633D"/>
    <w:rsid w:val="007C6400"/>
    <w:rsid w:val="007C68E0"/>
    <w:rsid w:val="007C6C19"/>
    <w:rsid w:val="007C6DC1"/>
    <w:rsid w:val="007C6FFC"/>
    <w:rsid w:val="007C7E1F"/>
    <w:rsid w:val="007D036F"/>
    <w:rsid w:val="007D07B9"/>
    <w:rsid w:val="007D0DCC"/>
    <w:rsid w:val="007D0F90"/>
    <w:rsid w:val="007D1500"/>
    <w:rsid w:val="007D15A3"/>
    <w:rsid w:val="007D19AF"/>
    <w:rsid w:val="007D1D04"/>
    <w:rsid w:val="007D20DA"/>
    <w:rsid w:val="007D2102"/>
    <w:rsid w:val="007D2288"/>
    <w:rsid w:val="007D25DE"/>
    <w:rsid w:val="007D26E2"/>
    <w:rsid w:val="007D2722"/>
    <w:rsid w:val="007D28B4"/>
    <w:rsid w:val="007D2DA0"/>
    <w:rsid w:val="007D31BE"/>
    <w:rsid w:val="007D39EB"/>
    <w:rsid w:val="007D3A11"/>
    <w:rsid w:val="007D4354"/>
    <w:rsid w:val="007D452F"/>
    <w:rsid w:val="007D45B5"/>
    <w:rsid w:val="007D4934"/>
    <w:rsid w:val="007D495F"/>
    <w:rsid w:val="007D4DB3"/>
    <w:rsid w:val="007D5CB1"/>
    <w:rsid w:val="007D5FFD"/>
    <w:rsid w:val="007D62C0"/>
    <w:rsid w:val="007D63B1"/>
    <w:rsid w:val="007D68C6"/>
    <w:rsid w:val="007D6B6D"/>
    <w:rsid w:val="007D6D43"/>
    <w:rsid w:val="007D6D47"/>
    <w:rsid w:val="007D6FB6"/>
    <w:rsid w:val="007D7826"/>
    <w:rsid w:val="007D7A20"/>
    <w:rsid w:val="007D7C5B"/>
    <w:rsid w:val="007D7F2D"/>
    <w:rsid w:val="007D7F59"/>
    <w:rsid w:val="007E0000"/>
    <w:rsid w:val="007E0047"/>
    <w:rsid w:val="007E0499"/>
    <w:rsid w:val="007E06DD"/>
    <w:rsid w:val="007E0797"/>
    <w:rsid w:val="007E07B3"/>
    <w:rsid w:val="007E0CDC"/>
    <w:rsid w:val="007E0CE1"/>
    <w:rsid w:val="007E0E19"/>
    <w:rsid w:val="007E0F7F"/>
    <w:rsid w:val="007E11CE"/>
    <w:rsid w:val="007E1F4B"/>
    <w:rsid w:val="007E204C"/>
    <w:rsid w:val="007E2EAF"/>
    <w:rsid w:val="007E35E8"/>
    <w:rsid w:val="007E38DE"/>
    <w:rsid w:val="007E3C92"/>
    <w:rsid w:val="007E3F0B"/>
    <w:rsid w:val="007E4456"/>
    <w:rsid w:val="007E466C"/>
    <w:rsid w:val="007E47D9"/>
    <w:rsid w:val="007E4E86"/>
    <w:rsid w:val="007E5AFA"/>
    <w:rsid w:val="007E5D93"/>
    <w:rsid w:val="007E64AB"/>
    <w:rsid w:val="007E6529"/>
    <w:rsid w:val="007E67C7"/>
    <w:rsid w:val="007E6FE8"/>
    <w:rsid w:val="007E7226"/>
    <w:rsid w:val="007E75F8"/>
    <w:rsid w:val="007E77D5"/>
    <w:rsid w:val="007E7860"/>
    <w:rsid w:val="007E7922"/>
    <w:rsid w:val="007F00A0"/>
    <w:rsid w:val="007F0915"/>
    <w:rsid w:val="007F0E0A"/>
    <w:rsid w:val="007F1430"/>
    <w:rsid w:val="007F15AB"/>
    <w:rsid w:val="007F16D7"/>
    <w:rsid w:val="007F17F7"/>
    <w:rsid w:val="007F190D"/>
    <w:rsid w:val="007F1963"/>
    <w:rsid w:val="007F2326"/>
    <w:rsid w:val="007F2370"/>
    <w:rsid w:val="007F2472"/>
    <w:rsid w:val="007F261A"/>
    <w:rsid w:val="007F267C"/>
    <w:rsid w:val="007F27FB"/>
    <w:rsid w:val="007F29FD"/>
    <w:rsid w:val="007F33A9"/>
    <w:rsid w:val="007F381D"/>
    <w:rsid w:val="007F3B38"/>
    <w:rsid w:val="007F3CA6"/>
    <w:rsid w:val="007F3E89"/>
    <w:rsid w:val="007F4049"/>
    <w:rsid w:val="007F481F"/>
    <w:rsid w:val="007F4836"/>
    <w:rsid w:val="007F4BFB"/>
    <w:rsid w:val="007F4E68"/>
    <w:rsid w:val="007F4F68"/>
    <w:rsid w:val="007F5144"/>
    <w:rsid w:val="007F5669"/>
    <w:rsid w:val="007F57AB"/>
    <w:rsid w:val="007F583D"/>
    <w:rsid w:val="007F5CE2"/>
    <w:rsid w:val="007F5FC5"/>
    <w:rsid w:val="007F6699"/>
    <w:rsid w:val="007F703F"/>
    <w:rsid w:val="007F7239"/>
    <w:rsid w:val="007F740B"/>
    <w:rsid w:val="007F7855"/>
    <w:rsid w:val="007F7AAB"/>
    <w:rsid w:val="007F7F95"/>
    <w:rsid w:val="00800303"/>
    <w:rsid w:val="008005E6"/>
    <w:rsid w:val="00800A56"/>
    <w:rsid w:val="00800EA1"/>
    <w:rsid w:val="00801048"/>
    <w:rsid w:val="00801189"/>
    <w:rsid w:val="00801435"/>
    <w:rsid w:val="00801579"/>
    <w:rsid w:val="008017A3"/>
    <w:rsid w:val="008017D9"/>
    <w:rsid w:val="00801C29"/>
    <w:rsid w:val="00801FE7"/>
    <w:rsid w:val="008023DD"/>
    <w:rsid w:val="00802417"/>
    <w:rsid w:val="0080241A"/>
    <w:rsid w:val="00802812"/>
    <w:rsid w:val="00802AD3"/>
    <w:rsid w:val="008034E2"/>
    <w:rsid w:val="00803918"/>
    <w:rsid w:val="00803996"/>
    <w:rsid w:val="008040C3"/>
    <w:rsid w:val="0080421C"/>
    <w:rsid w:val="00804FDD"/>
    <w:rsid w:val="00805398"/>
    <w:rsid w:val="008053CB"/>
    <w:rsid w:val="0080576A"/>
    <w:rsid w:val="0080588B"/>
    <w:rsid w:val="008058E6"/>
    <w:rsid w:val="00805E9D"/>
    <w:rsid w:val="00805F99"/>
    <w:rsid w:val="00806B73"/>
    <w:rsid w:val="00806DF3"/>
    <w:rsid w:val="00807170"/>
    <w:rsid w:val="00807397"/>
    <w:rsid w:val="008073D2"/>
    <w:rsid w:val="00810322"/>
    <w:rsid w:val="00810962"/>
    <w:rsid w:val="0081096A"/>
    <w:rsid w:val="00810F69"/>
    <w:rsid w:val="00810FE7"/>
    <w:rsid w:val="0081102C"/>
    <w:rsid w:val="008113BF"/>
    <w:rsid w:val="008115EC"/>
    <w:rsid w:val="00812224"/>
    <w:rsid w:val="0081269F"/>
    <w:rsid w:val="008128EA"/>
    <w:rsid w:val="00812BBE"/>
    <w:rsid w:val="008133C2"/>
    <w:rsid w:val="00813411"/>
    <w:rsid w:val="00813419"/>
    <w:rsid w:val="00813713"/>
    <w:rsid w:val="0081384E"/>
    <w:rsid w:val="00813C8E"/>
    <w:rsid w:val="0081433F"/>
    <w:rsid w:val="008144C2"/>
    <w:rsid w:val="008144CD"/>
    <w:rsid w:val="00814517"/>
    <w:rsid w:val="008145CB"/>
    <w:rsid w:val="008148BB"/>
    <w:rsid w:val="00814AB8"/>
    <w:rsid w:val="00814D40"/>
    <w:rsid w:val="0081508C"/>
    <w:rsid w:val="0081516F"/>
    <w:rsid w:val="008151F0"/>
    <w:rsid w:val="008152C2"/>
    <w:rsid w:val="00815857"/>
    <w:rsid w:val="00815F62"/>
    <w:rsid w:val="00816128"/>
    <w:rsid w:val="00816153"/>
    <w:rsid w:val="008161E5"/>
    <w:rsid w:val="008164CB"/>
    <w:rsid w:val="00816828"/>
    <w:rsid w:val="008169A8"/>
    <w:rsid w:val="008170B4"/>
    <w:rsid w:val="0081710C"/>
    <w:rsid w:val="008173D8"/>
    <w:rsid w:val="0082005B"/>
    <w:rsid w:val="008201D3"/>
    <w:rsid w:val="00820475"/>
    <w:rsid w:val="00820A3B"/>
    <w:rsid w:val="00821208"/>
    <w:rsid w:val="00821B50"/>
    <w:rsid w:val="0082203C"/>
    <w:rsid w:val="00822579"/>
    <w:rsid w:val="00822B19"/>
    <w:rsid w:val="00822D6B"/>
    <w:rsid w:val="00822E85"/>
    <w:rsid w:val="00822FDD"/>
    <w:rsid w:val="008230AD"/>
    <w:rsid w:val="0082335A"/>
    <w:rsid w:val="008236FC"/>
    <w:rsid w:val="00823BF6"/>
    <w:rsid w:val="00823DC7"/>
    <w:rsid w:val="00823FA5"/>
    <w:rsid w:val="00824359"/>
    <w:rsid w:val="00824639"/>
    <w:rsid w:val="008248A0"/>
    <w:rsid w:val="00824CF2"/>
    <w:rsid w:val="00824FE7"/>
    <w:rsid w:val="0082569A"/>
    <w:rsid w:val="00825992"/>
    <w:rsid w:val="00825A73"/>
    <w:rsid w:val="00825D63"/>
    <w:rsid w:val="00825E3D"/>
    <w:rsid w:val="00825EB2"/>
    <w:rsid w:val="00826171"/>
    <w:rsid w:val="00826603"/>
    <w:rsid w:val="00826B42"/>
    <w:rsid w:val="00826BA9"/>
    <w:rsid w:val="00826CA4"/>
    <w:rsid w:val="00826EEA"/>
    <w:rsid w:val="008273C2"/>
    <w:rsid w:val="0082747D"/>
    <w:rsid w:val="00827DF1"/>
    <w:rsid w:val="00830217"/>
    <w:rsid w:val="008304ED"/>
    <w:rsid w:val="00830674"/>
    <w:rsid w:val="00830727"/>
    <w:rsid w:val="00830A1F"/>
    <w:rsid w:val="00830D77"/>
    <w:rsid w:val="00830F81"/>
    <w:rsid w:val="00831035"/>
    <w:rsid w:val="0083130B"/>
    <w:rsid w:val="00831A4A"/>
    <w:rsid w:val="00831F85"/>
    <w:rsid w:val="00831FDC"/>
    <w:rsid w:val="00832046"/>
    <w:rsid w:val="00832209"/>
    <w:rsid w:val="008323D5"/>
    <w:rsid w:val="00832806"/>
    <w:rsid w:val="00832828"/>
    <w:rsid w:val="00833111"/>
    <w:rsid w:val="00833B00"/>
    <w:rsid w:val="00833CEE"/>
    <w:rsid w:val="00833EA5"/>
    <w:rsid w:val="00834942"/>
    <w:rsid w:val="00834A9B"/>
    <w:rsid w:val="00834CAE"/>
    <w:rsid w:val="00835762"/>
    <w:rsid w:val="00835844"/>
    <w:rsid w:val="00835A63"/>
    <w:rsid w:val="00835B8A"/>
    <w:rsid w:val="00835BE8"/>
    <w:rsid w:val="00836001"/>
    <w:rsid w:val="0083622F"/>
    <w:rsid w:val="00836279"/>
    <w:rsid w:val="00836C0D"/>
    <w:rsid w:val="00836EF3"/>
    <w:rsid w:val="008372CC"/>
    <w:rsid w:val="008374A6"/>
    <w:rsid w:val="008374D1"/>
    <w:rsid w:val="00837588"/>
    <w:rsid w:val="008379D1"/>
    <w:rsid w:val="00837DB7"/>
    <w:rsid w:val="00840422"/>
    <w:rsid w:val="0084065D"/>
    <w:rsid w:val="0084074D"/>
    <w:rsid w:val="00840BD3"/>
    <w:rsid w:val="00840F0E"/>
    <w:rsid w:val="0084162F"/>
    <w:rsid w:val="00841C8C"/>
    <w:rsid w:val="008423FB"/>
    <w:rsid w:val="008424E9"/>
    <w:rsid w:val="008429B2"/>
    <w:rsid w:val="00842C4A"/>
    <w:rsid w:val="00842D3F"/>
    <w:rsid w:val="00842D6D"/>
    <w:rsid w:val="00842D77"/>
    <w:rsid w:val="008430CF"/>
    <w:rsid w:val="00843A0A"/>
    <w:rsid w:val="00843C4E"/>
    <w:rsid w:val="00843C66"/>
    <w:rsid w:val="00843E7E"/>
    <w:rsid w:val="00843FE0"/>
    <w:rsid w:val="00844AF1"/>
    <w:rsid w:val="00844BA2"/>
    <w:rsid w:val="00844D05"/>
    <w:rsid w:val="0084513E"/>
    <w:rsid w:val="00845253"/>
    <w:rsid w:val="00845405"/>
    <w:rsid w:val="00845933"/>
    <w:rsid w:val="00845CB0"/>
    <w:rsid w:val="00845D66"/>
    <w:rsid w:val="00846446"/>
    <w:rsid w:val="00846736"/>
    <w:rsid w:val="00846B7B"/>
    <w:rsid w:val="008471B5"/>
    <w:rsid w:val="0084732B"/>
    <w:rsid w:val="008476FC"/>
    <w:rsid w:val="00847D22"/>
    <w:rsid w:val="00847DE3"/>
    <w:rsid w:val="00850259"/>
    <w:rsid w:val="008502F4"/>
    <w:rsid w:val="0085090D"/>
    <w:rsid w:val="00850AAB"/>
    <w:rsid w:val="008513AD"/>
    <w:rsid w:val="008518C7"/>
    <w:rsid w:val="00852283"/>
    <w:rsid w:val="0085262F"/>
    <w:rsid w:val="008532CA"/>
    <w:rsid w:val="0085334D"/>
    <w:rsid w:val="00853B66"/>
    <w:rsid w:val="00853D1C"/>
    <w:rsid w:val="0085406D"/>
    <w:rsid w:val="0085436A"/>
    <w:rsid w:val="0085483E"/>
    <w:rsid w:val="00854FAC"/>
    <w:rsid w:val="00855349"/>
    <w:rsid w:val="00855695"/>
    <w:rsid w:val="00855B93"/>
    <w:rsid w:val="008561EC"/>
    <w:rsid w:val="00856272"/>
    <w:rsid w:val="008566D6"/>
    <w:rsid w:val="00856A65"/>
    <w:rsid w:val="00856AB4"/>
    <w:rsid w:val="00856F5C"/>
    <w:rsid w:val="00857719"/>
    <w:rsid w:val="00857A67"/>
    <w:rsid w:val="0086029F"/>
    <w:rsid w:val="00860523"/>
    <w:rsid w:val="0086057E"/>
    <w:rsid w:val="0086088E"/>
    <w:rsid w:val="0086090C"/>
    <w:rsid w:val="00860BD9"/>
    <w:rsid w:val="00860CC1"/>
    <w:rsid w:val="008614FD"/>
    <w:rsid w:val="00861BE0"/>
    <w:rsid w:val="00861CF8"/>
    <w:rsid w:val="0086217C"/>
    <w:rsid w:val="008622A3"/>
    <w:rsid w:val="0086284B"/>
    <w:rsid w:val="00862B72"/>
    <w:rsid w:val="00862CDE"/>
    <w:rsid w:val="00862F41"/>
    <w:rsid w:val="0086315A"/>
    <w:rsid w:val="008631DA"/>
    <w:rsid w:val="00863BDF"/>
    <w:rsid w:val="00864272"/>
    <w:rsid w:val="008648F6"/>
    <w:rsid w:val="00864A9A"/>
    <w:rsid w:val="00864F60"/>
    <w:rsid w:val="00865163"/>
    <w:rsid w:val="00865225"/>
    <w:rsid w:val="00865639"/>
    <w:rsid w:val="00865644"/>
    <w:rsid w:val="00865856"/>
    <w:rsid w:val="00865D19"/>
    <w:rsid w:val="00865DDF"/>
    <w:rsid w:val="00865DE3"/>
    <w:rsid w:val="00865E04"/>
    <w:rsid w:val="008660F4"/>
    <w:rsid w:val="00866848"/>
    <w:rsid w:val="00866B12"/>
    <w:rsid w:val="00866B92"/>
    <w:rsid w:val="00866C11"/>
    <w:rsid w:val="00866DBF"/>
    <w:rsid w:val="00867334"/>
    <w:rsid w:val="00867531"/>
    <w:rsid w:val="00870052"/>
    <w:rsid w:val="008701BF"/>
    <w:rsid w:val="00870830"/>
    <w:rsid w:val="00870B14"/>
    <w:rsid w:val="00870C77"/>
    <w:rsid w:val="00871010"/>
    <w:rsid w:val="00871AB6"/>
    <w:rsid w:val="00871B4F"/>
    <w:rsid w:val="008725B7"/>
    <w:rsid w:val="008729ED"/>
    <w:rsid w:val="00872A10"/>
    <w:rsid w:val="00872A1A"/>
    <w:rsid w:val="00872CDF"/>
    <w:rsid w:val="00872D39"/>
    <w:rsid w:val="00872D5D"/>
    <w:rsid w:val="00872EED"/>
    <w:rsid w:val="00873631"/>
    <w:rsid w:val="0087369B"/>
    <w:rsid w:val="00873AAF"/>
    <w:rsid w:val="00873CE8"/>
    <w:rsid w:val="0087410F"/>
    <w:rsid w:val="0087436F"/>
    <w:rsid w:val="0087461D"/>
    <w:rsid w:val="00874822"/>
    <w:rsid w:val="00874A4B"/>
    <w:rsid w:val="00874C10"/>
    <w:rsid w:val="00875F9F"/>
    <w:rsid w:val="008760AA"/>
    <w:rsid w:val="00876516"/>
    <w:rsid w:val="0087669C"/>
    <w:rsid w:val="008769F5"/>
    <w:rsid w:val="00876D7E"/>
    <w:rsid w:val="008772DB"/>
    <w:rsid w:val="00877DE5"/>
    <w:rsid w:val="008804B6"/>
    <w:rsid w:val="0088163F"/>
    <w:rsid w:val="00881689"/>
    <w:rsid w:val="00881E85"/>
    <w:rsid w:val="0088207C"/>
    <w:rsid w:val="0088242B"/>
    <w:rsid w:val="00882491"/>
    <w:rsid w:val="00882D34"/>
    <w:rsid w:val="008830BF"/>
    <w:rsid w:val="0088316F"/>
    <w:rsid w:val="00883864"/>
    <w:rsid w:val="00883AD1"/>
    <w:rsid w:val="00883FE2"/>
    <w:rsid w:val="00884548"/>
    <w:rsid w:val="00884804"/>
    <w:rsid w:val="00884922"/>
    <w:rsid w:val="00884B17"/>
    <w:rsid w:val="00884D8A"/>
    <w:rsid w:val="00884FFF"/>
    <w:rsid w:val="00885888"/>
    <w:rsid w:val="008858BB"/>
    <w:rsid w:val="00886707"/>
    <w:rsid w:val="00886A6F"/>
    <w:rsid w:val="00886B57"/>
    <w:rsid w:val="00886C01"/>
    <w:rsid w:val="008877D1"/>
    <w:rsid w:val="0088796A"/>
    <w:rsid w:val="00887A11"/>
    <w:rsid w:val="00887A98"/>
    <w:rsid w:val="00887BF2"/>
    <w:rsid w:val="00887C4C"/>
    <w:rsid w:val="00887F8A"/>
    <w:rsid w:val="008908EB"/>
    <w:rsid w:val="00890CC7"/>
    <w:rsid w:val="008913B4"/>
    <w:rsid w:val="00891561"/>
    <w:rsid w:val="0089161B"/>
    <w:rsid w:val="00891A29"/>
    <w:rsid w:val="00892B23"/>
    <w:rsid w:val="008936B0"/>
    <w:rsid w:val="00893A96"/>
    <w:rsid w:val="00893BE5"/>
    <w:rsid w:val="00893D45"/>
    <w:rsid w:val="00893D4B"/>
    <w:rsid w:val="00893E65"/>
    <w:rsid w:val="00893F7B"/>
    <w:rsid w:val="00893FB9"/>
    <w:rsid w:val="00894192"/>
    <w:rsid w:val="00894FAA"/>
    <w:rsid w:val="00894FC9"/>
    <w:rsid w:val="0089618E"/>
    <w:rsid w:val="0089638A"/>
    <w:rsid w:val="0089656F"/>
    <w:rsid w:val="008967EC"/>
    <w:rsid w:val="00896A67"/>
    <w:rsid w:val="00896E20"/>
    <w:rsid w:val="0089704F"/>
    <w:rsid w:val="008973B6"/>
    <w:rsid w:val="008978D0"/>
    <w:rsid w:val="008979D8"/>
    <w:rsid w:val="00897F8F"/>
    <w:rsid w:val="008A001F"/>
    <w:rsid w:val="008A16EA"/>
    <w:rsid w:val="008A1BE6"/>
    <w:rsid w:val="008A1C4E"/>
    <w:rsid w:val="008A1DFF"/>
    <w:rsid w:val="008A2099"/>
    <w:rsid w:val="008A23AC"/>
    <w:rsid w:val="008A2601"/>
    <w:rsid w:val="008A2ABD"/>
    <w:rsid w:val="008A3704"/>
    <w:rsid w:val="008A3D2B"/>
    <w:rsid w:val="008A3F3A"/>
    <w:rsid w:val="008A405B"/>
    <w:rsid w:val="008A4384"/>
    <w:rsid w:val="008A550E"/>
    <w:rsid w:val="008A5B19"/>
    <w:rsid w:val="008A5C5F"/>
    <w:rsid w:val="008A5D04"/>
    <w:rsid w:val="008A5DC7"/>
    <w:rsid w:val="008A5E39"/>
    <w:rsid w:val="008A60FD"/>
    <w:rsid w:val="008A61D7"/>
    <w:rsid w:val="008A6257"/>
    <w:rsid w:val="008A628F"/>
    <w:rsid w:val="008A6497"/>
    <w:rsid w:val="008A64BD"/>
    <w:rsid w:val="008A693E"/>
    <w:rsid w:val="008A6B76"/>
    <w:rsid w:val="008A6E22"/>
    <w:rsid w:val="008A6EEC"/>
    <w:rsid w:val="008A789D"/>
    <w:rsid w:val="008A7CFB"/>
    <w:rsid w:val="008A7DE7"/>
    <w:rsid w:val="008A7F63"/>
    <w:rsid w:val="008B0319"/>
    <w:rsid w:val="008B09F1"/>
    <w:rsid w:val="008B0C18"/>
    <w:rsid w:val="008B13B8"/>
    <w:rsid w:val="008B148A"/>
    <w:rsid w:val="008B1586"/>
    <w:rsid w:val="008B15E6"/>
    <w:rsid w:val="008B1BDB"/>
    <w:rsid w:val="008B1D54"/>
    <w:rsid w:val="008B1F20"/>
    <w:rsid w:val="008B3150"/>
    <w:rsid w:val="008B324D"/>
    <w:rsid w:val="008B3532"/>
    <w:rsid w:val="008B39EC"/>
    <w:rsid w:val="008B3C04"/>
    <w:rsid w:val="008B4217"/>
    <w:rsid w:val="008B42C0"/>
    <w:rsid w:val="008B47B4"/>
    <w:rsid w:val="008B4912"/>
    <w:rsid w:val="008B4924"/>
    <w:rsid w:val="008B4BFC"/>
    <w:rsid w:val="008B4D73"/>
    <w:rsid w:val="008B4F0E"/>
    <w:rsid w:val="008B52EA"/>
    <w:rsid w:val="008B534E"/>
    <w:rsid w:val="008B5717"/>
    <w:rsid w:val="008B57BC"/>
    <w:rsid w:val="008B5ABB"/>
    <w:rsid w:val="008B64D4"/>
    <w:rsid w:val="008B684D"/>
    <w:rsid w:val="008B76F0"/>
    <w:rsid w:val="008B772D"/>
    <w:rsid w:val="008B7999"/>
    <w:rsid w:val="008B7A16"/>
    <w:rsid w:val="008B7E30"/>
    <w:rsid w:val="008C0136"/>
    <w:rsid w:val="008C0218"/>
    <w:rsid w:val="008C024C"/>
    <w:rsid w:val="008C041F"/>
    <w:rsid w:val="008C056C"/>
    <w:rsid w:val="008C0730"/>
    <w:rsid w:val="008C08A5"/>
    <w:rsid w:val="008C0D12"/>
    <w:rsid w:val="008C1179"/>
    <w:rsid w:val="008C121B"/>
    <w:rsid w:val="008C1C4E"/>
    <w:rsid w:val="008C21A3"/>
    <w:rsid w:val="008C2206"/>
    <w:rsid w:val="008C22D3"/>
    <w:rsid w:val="008C2BB1"/>
    <w:rsid w:val="008C2C21"/>
    <w:rsid w:val="008C2E82"/>
    <w:rsid w:val="008C37FF"/>
    <w:rsid w:val="008C3867"/>
    <w:rsid w:val="008C38E6"/>
    <w:rsid w:val="008C3F53"/>
    <w:rsid w:val="008C4416"/>
    <w:rsid w:val="008C47EF"/>
    <w:rsid w:val="008C4C88"/>
    <w:rsid w:val="008C4EF6"/>
    <w:rsid w:val="008C5198"/>
    <w:rsid w:val="008C5E31"/>
    <w:rsid w:val="008C5E41"/>
    <w:rsid w:val="008C5E7F"/>
    <w:rsid w:val="008C625C"/>
    <w:rsid w:val="008C64BA"/>
    <w:rsid w:val="008C64F3"/>
    <w:rsid w:val="008C6774"/>
    <w:rsid w:val="008C68ED"/>
    <w:rsid w:val="008C693E"/>
    <w:rsid w:val="008C6CDA"/>
    <w:rsid w:val="008C707B"/>
    <w:rsid w:val="008C70CB"/>
    <w:rsid w:val="008C7236"/>
    <w:rsid w:val="008C75FA"/>
    <w:rsid w:val="008C767A"/>
    <w:rsid w:val="008C775A"/>
    <w:rsid w:val="008C7AE6"/>
    <w:rsid w:val="008C7B56"/>
    <w:rsid w:val="008D01A1"/>
    <w:rsid w:val="008D157D"/>
    <w:rsid w:val="008D15D2"/>
    <w:rsid w:val="008D1E3F"/>
    <w:rsid w:val="008D1FB2"/>
    <w:rsid w:val="008D22B5"/>
    <w:rsid w:val="008D237E"/>
    <w:rsid w:val="008D28DD"/>
    <w:rsid w:val="008D2977"/>
    <w:rsid w:val="008D2C18"/>
    <w:rsid w:val="008D323B"/>
    <w:rsid w:val="008D33EF"/>
    <w:rsid w:val="008D368E"/>
    <w:rsid w:val="008D4207"/>
    <w:rsid w:val="008D4309"/>
    <w:rsid w:val="008D4C8D"/>
    <w:rsid w:val="008D4E49"/>
    <w:rsid w:val="008D5065"/>
    <w:rsid w:val="008D5550"/>
    <w:rsid w:val="008D5722"/>
    <w:rsid w:val="008D592F"/>
    <w:rsid w:val="008D59D3"/>
    <w:rsid w:val="008D5C5C"/>
    <w:rsid w:val="008D6D34"/>
    <w:rsid w:val="008D6E38"/>
    <w:rsid w:val="008D7177"/>
    <w:rsid w:val="008D746C"/>
    <w:rsid w:val="008D76BE"/>
    <w:rsid w:val="008D76F6"/>
    <w:rsid w:val="008D77B4"/>
    <w:rsid w:val="008E08B6"/>
    <w:rsid w:val="008E15A1"/>
    <w:rsid w:val="008E1893"/>
    <w:rsid w:val="008E1A22"/>
    <w:rsid w:val="008E1B06"/>
    <w:rsid w:val="008E1B7C"/>
    <w:rsid w:val="008E245A"/>
    <w:rsid w:val="008E295F"/>
    <w:rsid w:val="008E3018"/>
    <w:rsid w:val="008E3284"/>
    <w:rsid w:val="008E3339"/>
    <w:rsid w:val="008E36AA"/>
    <w:rsid w:val="008E37E7"/>
    <w:rsid w:val="008E41A7"/>
    <w:rsid w:val="008E4530"/>
    <w:rsid w:val="008E4AC6"/>
    <w:rsid w:val="008E4B2B"/>
    <w:rsid w:val="008E527D"/>
    <w:rsid w:val="008E5453"/>
    <w:rsid w:val="008E57D1"/>
    <w:rsid w:val="008E58D2"/>
    <w:rsid w:val="008E5E0B"/>
    <w:rsid w:val="008E607B"/>
    <w:rsid w:val="008E6356"/>
    <w:rsid w:val="008E6450"/>
    <w:rsid w:val="008E65FC"/>
    <w:rsid w:val="008E6665"/>
    <w:rsid w:val="008E6C02"/>
    <w:rsid w:val="008E6D95"/>
    <w:rsid w:val="008E6DFE"/>
    <w:rsid w:val="008E7012"/>
    <w:rsid w:val="008E7A27"/>
    <w:rsid w:val="008E7C37"/>
    <w:rsid w:val="008E7EDF"/>
    <w:rsid w:val="008E7FAA"/>
    <w:rsid w:val="008F0202"/>
    <w:rsid w:val="008F04CC"/>
    <w:rsid w:val="008F28C6"/>
    <w:rsid w:val="008F2BC9"/>
    <w:rsid w:val="008F2C2C"/>
    <w:rsid w:val="008F2EF0"/>
    <w:rsid w:val="008F2FC8"/>
    <w:rsid w:val="008F3012"/>
    <w:rsid w:val="008F394A"/>
    <w:rsid w:val="008F3F97"/>
    <w:rsid w:val="008F42F8"/>
    <w:rsid w:val="008F435F"/>
    <w:rsid w:val="008F4568"/>
    <w:rsid w:val="008F4608"/>
    <w:rsid w:val="008F48BC"/>
    <w:rsid w:val="008F4ADE"/>
    <w:rsid w:val="008F4BCE"/>
    <w:rsid w:val="008F4DEF"/>
    <w:rsid w:val="008F4E76"/>
    <w:rsid w:val="008F572F"/>
    <w:rsid w:val="008F5911"/>
    <w:rsid w:val="008F5A3C"/>
    <w:rsid w:val="008F627F"/>
    <w:rsid w:val="008F648C"/>
    <w:rsid w:val="008F65F1"/>
    <w:rsid w:val="008F66C7"/>
    <w:rsid w:val="008F6829"/>
    <w:rsid w:val="008F6B4C"/>
    <w:rsid w:val="008F6B51"/>
    <w:rsid w:val="008F6B6C"/>
    <w:rsid w:val="008F6CF0"/>
    <w:rsid w:val="008F70DB"/>
    <w:rsid w:val="008F7322"/>
    <w:rsid w:val="008F76AE"/>
    <w:rsid w:val="008F775D"/>
    <w:rsid w:val="008F7AF6"/>
    <w:rsid w:val="008F7F7A"/>
    <w:rsid w:val="008F7FF7"/>
    <w:rsid w:val="00900253"/>
    <w:rsid w:val="00900538"/>
    <w:rsid w:val="00900584"/>
    <w:rsid w:val="009005CB"/>
    <w:rsid w:val="0090083A"/>
    <w:rsid w:val="0090095A"/>
    <w:rsid w:val="00900AA8"/>
    <w:rsid w:val="00900ACE"/>
    <w:rsid w:val="009010BA"/>
    <w:rsid w:val="00901191"/>
    <w:rsid w:val="0090124F"/>
    <w:rsid w:val="009012C9"/>
    <w:rsid w:val="009014D8"/>
    <w:rsid w:val="009017F2"/>
    <w:rsid w:val="00901E56"/>
    <w:rsid w:val="00901EAA"/>
    <w:rsid w:val="0090252C"/>
    <w:rsid w:val="0090262D"/>
    <w:rsid w:val="00902A09"/>
    <w:rsid w:val="00902B49"/>
    <w:rsid w:val="00902C1F"/>
    <w:rsid w:val="0090313A"/>
    <w:rsid w:val="00903511"/>
    <w:rsid w:val="00903AF1"/>
    <w:rsid w:val="0090416A"/>
    <w:rsid w:val="00904D96"/>
    <w:rsid w:val="009057EA"/>
    <w:rsid w:val="009058F7"/>
    <w:rsid w:val="00905B71"/>
    <w:rsid w:val="00905DEB"/>
    <w:rsid w:val="009063B9"/>
    <w:rsid w:val="00906474"/>
    <w:rsid w:val="00906596"/>
    <w:rsid w:val="00906B1B"/>
    <w:rsid w:val="00906E25"/>
    <w:rsid w:val="009072AA"/>
    <w:rsid w:val="0090755B"/>
    <w:rsid w:val="00907DE4"/>
    <w:rsid w:val="0091010A"/>
    <w:rsid w:val="0091019B"/>
    <w:rsid w:val="009103DC"/>
    <w:rsid w:val="009103F3"/>
    <w:rsid w:val="009104E4"/>
    <w:rsid w:val="0091051D"/>
    <w:rsid w:val="00910676"/>
    <w:rsid w:val="00910A67"/>
    <w:rsid w:val="00910B83"/>
    <w:rsid w:val="00910E5A"/>
    <w:rsid w:val="00910F9F"/>
    <w:rsid w:val="00910FAC"/>
    <w:rsid w:val="00911C5A"/>
    <w:rsid w:val="00911CF0"/>
    <w:rsid w:val="00911E17"/>
    <w:rsid w:val="00911F55"/>
    <w:rsid w:val="0091226C"/>
    <w:rsid w:val="0091269F"/>
    <w:rsid w:val="009128A2"/>
    <w:rsid w:val="00912BC0"/>
    <w:rsid w:val="00912F98"/>
    <w:rsid w:val="009138BD"/>
    <w:rsid w:val="009138CE"/>
    <w:rsid w:val="009138DA"/>
    <w:rsid w:val="00913B84"/>
    <w:rsid w:val="00914025"/>
    <w:rsid w:val="00914179"/>
    <w:rsid w:val="00914401"/>
    <w:rsid w:val="0091472F"/>
    <w:rsid w:val="00914D4F"/>
    <w:rsid w:val="00914E50"/>
    <w:rsid w:val="0091518B"/>
    <w:rsid w:val="009152F6"/>
    <w:rsid w:val="00915343"/>
    <w:rsid w:val="00915387"/>
    <w:rsid w:val="009154EF"/>
    <w:rsid w:val="00915550"/>
    <w:rsid w:val="009159E2"/>
    <w:rsid w:val="00915D29"/>
    <w:rsid w:val="00915D5E"/>
    <w:rsid w:val="009160D2"/>
    <w:rsid w:val="00916232"/>
    <w:rsid w:val="009163C9"/>
    <w:rsid w:val="00916AB4"/>
    <w:rsid w:val="009175B6"/>
    <w:rsid w:val="009177B7"/>
    <w:rsid w:val="009200F2"/>
    <w:rsid w:val="009202AE"/>
    <w:rsid w:val="00920D86"/>
    <w:rsid w:val="00920F68"/>
    <w:rsid w:val="00921166"/>
    <w:rsid w:val="00921315"/>
    <w:rsid w:val="0092137A"/>
    <w:rsid w:val="00921463"/>
    <w:rsid w:val="0092151D"/>
    <w:rsid w:val="00921B9B"/>
    <w:rsid w:val="009220D7"/>
    <w:rsid w:val="009220F6"/>
    <w:rsid w:val="009233A8"/>
    <w:rsid w:val="00923AB2"/>
    <w:rsid w:val="00923C0A"/>
    <w:rsid w:val="00923D52"/>
    <w:rsid w:val="00923EAA"/>
    <w:rsid w:val="0092420B"/>
    <w:rsid w:val="0092453E"/>
    <w:rsid w:val="00924D5C"/>
    <w:rsid w:val="00924F64"/>
    <w:rsid w:val="009251B1"/>
    <w:rsid w:val="009251C0"/>
    <w:rsid w:val="0092579E"/>
    <w:rsid w:val="009257C1"/>
    <w:rsid w:val="00925AD1"/>
    <w:rsid w:val="00925B4B"/>
    <w:rsid w:val="00925C62"/>
    <w:rsid w:val="00925F28"/>
    <w:rsid w:val="00926824"/>
    <w:rsid w:val="009268E1"/>
    <w:rsid w:val="00926938"/>
    <w:rsid w:val="00926D2B"/>
    <w:rsid w:val="00926DB5"/>
    <w:rsid w:val="009270C3"/>
    <w:rsid w:val="009271C4"/>
    <w:rsid w:val="0092726E"/>
    <w:rsid w:val="0092766E"/>
    <w:rsid w:val="00927895"/>
    <w:rsid w:val="00927ACC"/>
    <w:rsid w:val="00930863"/>
    <w:rsid w:val="00930988"/>
    <w:rsid w:val="00930AA6"/>
    <w:rsid w:val="00931486"/>
    <w:rsid w:val="00931604"/>
    <w:rsid w:val="00931867"/>
    <w:rsid w:val="00931FC9"/>
    <w:rsid w:val="00932117"/>
    <w:rsid w:val="00932366"/>
    <w:rsid w:val="00932526"/>
    <w:rsid w:val="00932A96"/>
    <w:rsid w:val="00932EFF"/>
    <w:rsid w:val="00932F7C"/>
    <w:rsid w:val="00933A4B"/>
    <w:rsid w:val="0093414F"/>
    <w:rsid w:val="009341FF"/>
    <w:rsid w:val="009348A0"/>
    <w:rsid w:val="00934DFA"/>
    <w:rsid w:val="009353FA"/>
    <w:rsid w:val="00935633"/>
    <w:rsid w:val="00935691"/>
    <w:rsid w:val="00935C17"/>
    <w:rsid w:val="00935FD9"/>
    <w:rsid w:val="00936513"/>
    <w:rsid w:val="00936C62"/>
    <w:rsid w:val="009371E7"/>
    <w:rsid w:val="00937636"/>
    <w:rsid w:val="0093766A"/>
    <w:rsid w:val="0093784C"/>
    <w:rsid w:val="00937954"/>
    <w:rsid w:val="00937983"/>
    <w:rsid w:val="00937B5D"/>
    <w:rsid w:val="00937C31"/>
    <w:rsid w:val="00937E22"/>
    <w:rsid w:val="009401CA"/>
    <w:rsid w:val="00940CE0"/>
    <w:rsid w:val="00940E07"/>
    <w:rsid w:val="00940E25"/>
    <w:rsid w:val="00940F0C"/>
    <w:rsid w:val="0094138A"/>
    <w:rsid w:val="009413B8"/>
    <w:rsid w:val="0094187A"/>
    <w:rsid w:val="00941A8D"/>
    <w:rsid w:val="00941B31"/>
    <w:rsid w:val="00942174"/>
    <w:rsid w:val="00942354"/>
    <w:rsid w:val="00942430"/>
    <w:rsid w:val="00942701"/>
    <w:rsid w:val="00943917"/>
    <w:rsid w:val="009441C5"/>
    <w:rsid w:val="009443DF"/>
    <w:rsid w:val="00944490"/>
    <w:rsid w:val="00944BEB"/>
    <w:rsid w:val="009452E9"/>
    <w:rsid w:val="00945719"/>
    <w:rsid w:val="00945937"/>
    <w:rsid w:val="00945EB1"/>
    <w:rsid w:val="00945F42"/>
    <w:rsid w:val="00946378"/>
    <w:rsid w:val="0094637B"/>
    <w:rsid w:val="00946FE4"/>
    <w:rsid w:val="009471A3"/>
    <w:rsid w:val="009472EB"/>
    <w:rsid w:val="009473FA"/>
    <w:rsid w:val="009474EE"/>
    <w:rsid w:val="00947CF1"/>
    <w:rsid w:val="00947D66"/>
    <w:rsid w:val="0095031E"/>
    <w:rsid w:val="009506FF"/>
    <w:rsid w:val="00950FCF"/>
    <w:rsid w:val="009515E4"/>
    <w:rsid w:val="009519D0"/>
    <w:rsid w:val="00952046"/>
    <w:rsid w:val="00952723"/>
    <w:rsid w:val="00952998"/>
    <w:rsid w:val="00952BB4"/>
    <w:rsid w:val="0095310E"/>
    <w:rsid w:val="009534F0"/>
    <w:rsid w:val="00953696"/>
    <w:rsid w:val="0095424C"/>
    <w:rsid w:val="00954297"/>
    <w:rsid w:val="009542ED"/>
    <w:rsid w:val="00954B15"/>
    <w:rsid w:val="00955684"/>
    <w:rsid w:val="009559BA"/>
    <w:rsid w:val="00955B03"/>
    <w:rsid w:val="009568E1"/>
    <w:rsid w:val="009569CB"/>
    <w:rsid w:val="00956BA9"/>
    <w:rsid w:val="009570EC"/>
    <w:rsid w:val="009575D3"/>
    <w:rsid w:val="00957666"/>
    <w:rsid w:val="00957686"/>
    <w:rsid w:val="009576CB"/>
    <w:rsid w:val="00957B99"/>
    <w:rsid w:val="00957F5D"/>
    <w:rsid w:val="00957F68"/>
    <w:rsid w:val="00960AF8"/>
    <w:rsid w:val="00961166"/>
    <w:rsid w:val="00961808"/>
    <w:rsid w:val="009619AC"/>
    <w:rsid w:val="00961F53"/>
    <w:rsid w:val="0096208E"/>
    <w:rsid w:val="009622A1"/>
    <w:rsid w:val="00962463"/>
    <w:rsid w:val="0096262A"/>
    <w:rsid w:val="0096287E"/>
    <w:rsid w:val="009630EF"/>
    <w:rsid w:val="00963141"/>
    <w:rsid w:val="009633B7"/>
    <w:rsid w:val="0096357D"/>
    <w:rsid w:val="00963E02"/>
    <w:rsid w:val="00964044"/>
    <w:rsid w:val="00964052"/>
    <w:rsid w:val="00964057"/>
    <w:rsid w:val="009643C6"/>
    <w:rsid w:val="009648D5"/>
    <w:rsid w:val="009658BC"/>
    <w:rsid w:val="00965B48"/>
    <w:rsid w:val="0096606C"/>
    <w:rsid w:val="0096627C"/>
    <w:rsid w:val="00966F24"/>
    <w:rsid w:val="009677CC"/>
    <w:rsid w:val="00967F64"/>
    <w:rsid w:val="00967FB9"/>
    <w:rsid w:val="009701E3"/>
    <w:rsid w:val="00970931"/>
    <w:rsid w:val="00970A11"/>
    <w:rsid w:val="00970E9D"/>
    <w:rsid w:val="00971009"/>
    <w:rsid w:val="00971268"/>
    <w:rsid w:val="00971507"/>
    <w:rsid w:val="0097167D"/>
    <w:rsid w:val="009716FA"/>
    <w:rsid w:val="00971CE8"/>
    <w:rsid w:val="009720BC"/>
    <w:rsid w:val="009725CC"/>
    <w:rsid w:val="00972C10"/>
    <w:rsid w:val="00972D5C"/>
    <w:rsid w:val="009731D0"/>
    <w:rsid w:val="009733C0"/>
    <w:rsid w:val="0097340F"/>
    <w:rsid w:val="00973643"/>
    <w:rsid w:val="009736FC"/>
    <w:rsid w:val="00973BA2"/>
    <w:rsid w:val="009741E5"/>
    <w:rsid w:val="009743C0"/>
    <w:rsid w:val="00974B33"/>
    <w:rsid w:val="00974B57"/>
    <w:rsid w:val="0097508F"/>
    <w:rsid w:val="00975537"/>
    <w:rsid w:val="009757E3"/>
    <w:rsid w:val="00975D74"/>
    <w:rsid w:val="00976F72"/>
    <w:rsid w:val="00976F94"/>
    <w:rsid w:val="00977E9D"/>
    <w:rsid w:val="009802A0"/>
    <w:rsid w:val="009803C0"/>
    <w:rsid w:val="009808A6"/>
    <w:rsid w:val="009813E2"/>
    <w:rsid w:val="00981F57"/>
    <w:rsid w:val="009820A7"/>
    <w:rsid w:val="00982379"/>
    <w:rsid w:val="009827B7"/>
    <w:rsid w:val="009827CF"/>
    <w:rsid w:val="00982D1A"/>
    <w:rsid w:val="00983104"/>
    <w:rsid w:val="0098386E"/>
    <w:rsid w:val="009838D4"/>
    <w:rsid w:val="009838D7"/>
    <w:rsid w:val="009839AC"/>
    <w:rsid w:val="00983B31"/>
    <w:rsid w:val="00984077"/>
    <w:rsid w:val="0098411F"/>
    <w:rsid w:val="009844AA"/>
    <w:rsid w:val="00984631"/>
    <w:rsid w:val="00984A2A"/>
    <w:rsid w:val="00984B1F"/>
    <w:rsid w:val="00984B3F"/>
    <w:rsid w:val="009851B4"/>
    <w:rsid w:val="009857B5"/>
    <w:rsid w:val="0098649A"/>
    <w:rsid w:val="00986781"/>
    <w:rsid w:val="00986824"/>
    <w:rsid w:val="009869C1"/>
    <w:rsid w:val="00986E95"/>
    <w:rsid w:val="00987226"/>
    <w:rsid w:val="0098749C"/>
    <w:rsid w:val="009879E8"/>
    <w:rsid w:val="00987C76"/>
    <w:rsid w:val="00987DCD"/>
    <w:rsid w:val="00990315"/>
    <w:rsid w:val="0099035E"/>
    <w:rsid w:val="0099089B"/>
    <w:rsid w:val="00990984"/>
    <w:rsid w:val="00990C82"/>
    <w:rsid w:val="00991624"/>
    <w:rsid w:val="00991B74"/>
    <w:rsid w:val="00991BE3"/>
    <w:rsid w:val="00991CCD"/>
    <w:rsid w:val="00992530"/>
    <w:rsid w:val="0099289C"/>
    <w:rsid w:val="00992BE9"/>
    <w:rsid w:val="0099413B"/>
    <w:rsid w:val="009945F6"/>
    <w:rsid w:val="009948EF"/>
    <w:rsid w:val="00994DC8"/>
    <w:rsid w:val="0099515F"/>
    <w:rsid w:val="00995C09"/>
    <w:rsid w:val="00995D3E"/>
    <w:rsid w:val="00996063"/>
    <w:rsid w:val="00996113"/>
    <w:rsid w:val="00996767"/>
    <w:rsid w:val="00996A60"/>
    <w:rsid w:val="00996D25"/>
    <w:rsid w:val="00996DC3"/>
    <w:rsid w:val="00997019"/>
    <w:rsid w:val="00997028"/>
    <w:rsid w:val="00997047"/>
    <w:rsid w:val="009975D5"/>
    <w:rsid w:val="00997FAC"/>
    <w:rsid w:val="009A000D"/>
    <w:rsid w:val="009A03D0"/>
    <w:rsid w:val="009A090C"/>
    <w:rsid w:val="009A0AA9"/>
    <w:rsid w:val="009A0EA0"/>
    <w:rsid w:val="009A0FCB"/>
    <w:rsid w:val="009A10DB"/>
    <w:rsid w:val="009A19C5"/>
    <w:rsid w:val="009A1C24"/>
    <w:rsid w:val="009A1D67"/>
    <w:rsid w:val="009A2B06"/>
    <w:rsid w:val="009A2BA9"/>
    <w:rsid w:val="009A2C2F"/>
    <w:rsid w:val="009A3459"/>
    <w:rsid w:val="009A38C6"/>
    <w:rsid w:val="009A3937"/>
    <w:rsid w:val="009A3D6F"/>
    <w:rsid w:val="009A4051"/>
    <w:rsid w:val="009A40F4"/>
    <w:rsid w:val="009A4775"/>
    <w:rsid w:val="009A4DE0"/>
    <w:rsid w:val="009A4FD3"/>
    <w:rsid w:val="009A561D"/>
    <w:rsid w:val="009A5C2C"/>
    <w:rsid w:val="009A5F0A"/>
    <w:rsid w:val="009A60B8"/>
    <w:rsid w:val="009A63AA"/>
    <w:rsid w:val="009A65F0"/>
    <w:rsid w:val="009A6F0D"/>
    <w:rsid w:val="009A78B2"/>
    <w:rsid w:val="009A78C4"/>
    <w:rsid w:val="009B00A2"/>
    <w:rsid w:val="009B01CF"/>
    <w:rsid w:val="009B026F"/>
    <w:rsid w:val="009B0885"/>
    <w:rsid w:val="009B099D"/>
    <w:rsid w:val="009B11FC"/>
    <w:rsid w:val="009B12A0"/>
    <w:rsid w:val="009B15FB"/>
    <w:rsid w:val="009B1794"/>
    <w:rsid w:val="009B1B35"/>
    <w:rsid w:val="009B20E6"/>
    <w:rsid w:val="009B2180"/>
    <w:rsid w:val="009B26C0"/>
    <w:rsid w:val="009B2727"/>
    <w:rsid w:val="009B2AFD"/>
    <w:rsid w:val="009B2B49"/>
    <w:rsid w:val="009B2DAE"/>
    <w:rsid w:val="009B3562"/>
    <w:rsid w:val="009B36E6"/>
    <w:rsid w:val="009B4158"/>
    <w:rsid w:val="009B4446"/>
    <w:rsid w:val="009B45CC"/>
    <w:rsid w:val="009B4812"/>
    <w:rsid w:val="009B482E"/>
    <w:rsid w:val="009B4884"/>
    <w:rsid w:val="009B4971"/>
    <w:rsid w:val="009B498B"/>
    <w:rsid w:val="009B4B9F"/>
    <w:rsid w:val="009B4F42"/>
    <w:rsid w:val="009B5031"/>
    <w:rsid w:val="009B5237"/>
    <w:rsid w:val="009B5514"/>
    <w:rsid w:val="009B5987"/>
    <w:rsid w:val="009B6496"/>
    <w:rsid w:val="009B66B7"/>
    <w:rsid w:val="009B6834"/>
    <w:rsid w:val="009B6A91"/>
    <w:rsid w:val="009B6A9C"/>
    <w:rsid w:val="009B760D"/>
    <w:rsid w:val="009B787B"/>
    <w:rsid w:val="009B7AC3"/>
    <w:rsid w:val="009B7D34"/>
    <w:rsid w:val="009C00B7"/>
    <w:rsid w:val="009C017E"/>
    <w:rsid w:val="009C0F60"/>
    <w:rsid w:val="009C100C"/>
    <w:rsid w:val="009C16E0"/>
    <w:rsid w:val="009C1BC1"/>
    <w:rsid w:val="009C1BE4"/>
    <w:rsid w:val="009C2393"/>
    <w:rsid w:val="009C2430"/>
    <w:rsid w:val="009C2892"/>
    <w:rsid w:val="009C2AFD"/>
    <w:rsid w:val="009C368C"/>
    <w:rsid w:val="009C3718"/>
    <w:rsid w:val="009C4241"/>
    <w:rsid w:val="009C42B0"/>
    <w:rsid w:val="009C5995"/>
    <w:rsid w:val="009C5F2C"/>
    <w:rsid w:val="009C6081"/>
    <w:rsid w:val="009C6235"/>
    <w:rsid w:val="009C62C7"/>
    <w:rsid w:val="009C6325"/>
    <w:rsid w:val="009C6715"/>
    <w:rsid w:val="009C6821"/>
    <w:rsid w:val="009C6D25"/>
    <w:rsid w:val="009C6D78"/>
    <w:rsid w:val="009C6E72"/>
    <w:rsid w:val="009C7493"/>
    <w:rsid w:val="009C7629"/>
    <w:rsid w:val="009C795B"/>
    <w:rsid w:val="009C7FC5"/>
    <w:rsid w:val="009D0FA1"/>
    <w:rsid w:val="009D1044"/>
    <w:rsid w:val="009D1165"/>
    <w:rsid w:val="009D11B7"/>
    <w:rsid w:val="009D2189"/>
    <w:rsid w:val="009D2536"/>
    <w:rsid w:val="009D26D6"/>
    <w:rsid w:val="009D2900"/>
    <w:rsid w:val="009D2C18"/>
    <w:rsid w:val="009D3505"/>
    <w:rsid w:val="009D3FC1"/>
    <w:rsid w:val="009D43ED"/>
    <w:rsid w:val="009D4639"/>
    <w:rsid w:val="009D4BA0"/>
    <w:rsid w:val="009D50B6"/>
    <w:rsid w:val="009D539F"/>
    <w:rsid w:val="009D5621"/>
    <w:rsid w:val="009D5B9F"/>
    <w:rsid w:val="009D5E56"/>
    <w:rsid w:val="009D6D79"/>
    <w:rsid w:val="009D7559"/>
    <w:rsid w:val="009D7912"/>
    <w:rsid w:val="009D7920"/>
    <w:rsid w:val="009D7D8D"/>
    <w:rsid w:val="009E041D"/>
    <w:rsid w:val="009E06BE"/>
    <w:rsid w:val="009E08B1"/>
    <w:rsid w:val="009E0936"/>
    <w:rsid w:val="009E09AD"/>
    <w:rsid w:val="009E0A41"/>
    <w:rsid w:val="009E0F7A"/>
    <w:rsid w:val="009E13F2"/>
    <w:rsid w:val="009E1ADD"/>
    <w:rsid w:val="009E1B4A"/>
    <w:rsid w:val="009E1BFB"/>
    <w:rsid w:val="009E1D32"/>
    <w:rsid w:val="009E2467"/>
    <w:rsid w:val="009E276A"/>
    <w:rsid w:val="009E27D0"/>
    <w:rsid w:val="009E29CA"/>
    <w:rsid w:val="009E2BAC"/>
    <w:rsid w:val="009E2F40"/>
    <w:rsid w:val="009E31DA"/>
    <w:rsid w:val="009E35D6"/>
    <w:rsid w:val="009E38FD"/>
    <w:rsid w:val="009E4038"/>
    <w:rsid w:val="009E45DD"/>
    <w:rsid w:val="009E46CB"/>
    <w:rsid w:val="009E48C3"/>
    <w:rsid w:val="009E4BA1"/>
    <w:rsid w:val="009E50AE"/>
    <w:rsid w:val="009E5A07"/>
    <w:rsid w:val="009E5B0E"/>
    <w:rsid w:val="009E6165"/>
    <w:rsid w:val="009E6448"/>
    <w:rsid w:val="009E69B3"/>
    <w:rsid w:val="009E6E33"/>
    <w:rsid w:val="009E6E7E"/>
    <w:rsid w:val="009E73B4"/>
    <w:rsid w:val="009E7CE1"/>
    <w:rsid w:val="009E7D61"/>
    <w:rsid w:val="009E7E44"/>
    <w:rsid w:val="009E7E79"/>
    <w:rsid w:val="009F065F"/>
    <w:rsid w:val="009F0AF9"/>
    <w:rsid w:val="009F0C3C"/>
    <w:rsid w:val="009F0CB7"/>
    <w:rsid w:val="009F0EEE"/>
    <w:rsid w:val="009F0F72"/>
    <w:rsid w:val="009F13ED"/>
    <w:rsid w:val="009F164A"/>
    <w:rsid w:val="009F284B"/>
    <w:rsid w:val="009F2CCD"/>
    <w:rsid w:val="009F361E"/>
    <w:rsid w:val="009F3B43"/>
    <w:rsid w:val="009F3F5D"/>
    <w:rsid w:val="009F445C"/>
    <w:rsid w:val="009F45F5"/>
    <w:rsid w:val="009F475A"/>
    <w:rsid w:val="009F4A3A"/>
    <w:rsid w:val="009F4AEA"/>
    <w:rsid w:val="009F4EDF"/>
    <w:rsid w:val="009F517E"/>
    <w:rsid w:val="009F53F0"/>
    <w:rsid w:val="009F5600"/>
    <w:rsid w:val="009F5890"/>
    <w:rsid w:val="009F5A8B"/>
    <w:rsid w:val="009F5A93"/>
    <w:rsid w:val="009F5CD8"/>
    <w:rsid w:val="009F5F69"/>
    <w:rsid w:val="009F6714"/>
    <w:rsid w:val="009F6835"/>
    <w:rsid w:val="009F6A7D"/>
    <w:rsid w:val="009F6F08"/>
    <w:rsid w:val="009F70C3"/>
    <w:rsid w:val="009F7104"/>
    <w:rsid w:val="009F7861"/>
    <w:rsid w:val="009F786D"/>
    <w:rsid w:val="009F78B1"/>
    <w:rsid w:val="009F79E8"/>
    <w:rsid w:val="009F7F52"/>
    <w:rsid w:val="00A00188"/>
    <w:rsid w:val="00A0022C"/>
    <w:rsid w:val="00A00474"/>
    <w:rsid w:val="00A004CF"/>
    <w:rsid w:val="00A005B5"/>
    <w:rsid w:val="00A005F1"/>
    <w:rsid w:val="00A0072B"/>
    <w:rsid w:val="00A009E8"/>
    <w:rsid w:val="00A00B69"/>
    <w:rsid w:val="00A00B8D"/>
    <w:rsid w:val="00A00C6A"/>
    <w:rsid w:val="00A00CBF"/>
    <w:rsid w:val="00A00E07"/>
    <w:rsid w:val="00A00EC9"/>
    <w:rsid w:val="00A01142"/>
    <w:rsid w:val="00A01157"/>
    <w:rsid w:val="00A0120C"/>
    <w:rsid w:val="00A018C6"/>
    <w:rsid w:val="00A018F1"/>
    <w:rsid w:val="00A022F2"/>
    <w:rsid w:val="00A023AE"/>
    <w:rsid w:val="00A024C9"/>
    <w:rsid w:val="00A025F4"/>
    <w:rsid w:val="00A02791"/>
    <w:rsid w:val="00A029BE"/>
    <w:rsid w:val="00A02A05"/>
    <w:rsid w:val="00A02BCE"/>
    <w:rsid w:val="00A02DC8"/>
    <w:rsid w:val="00A03090"/>
    <w:rsid w:val="00A032B7"/>
    <w:rsid w:val="00A03432"/>
    <w:rsid w:val="00A039AE"/>
    <w:rsid w:val="00A03A37"/>
    <w:rsid w:val="00A041C8"/>
    <w:rsid w:val="00A04890"/>
    <w:rsid w:val="00A049EB"/>
    <w:rsid w:val="00A04D20"/>
    <w:rsid w:val="00A04F95"/>
    <w:rsid w:val="00A052AA"/>
    <w:rsid w:val="00A052EA"/>
    <w:rsid w:val="00A0553B"/>
    <w:rsid w:val="00A061E9"/>
    <w:rsid w:val="00A065E2"/>
    <w:rsid w:val="00A06743"/>
    <w:rsid w:val="00A06B2A"/>
    <w:rsid w:val="00A07244"/>
    <w:rsid w:val="00A07336"/>
    <w:rsid w:val="00A074CF"/>
    <w:rsid w:val="00A07778"/>
    <w:rsid w:val="00A07AE6"/>
    <w:rsid w:val="00A07B59"/>
    <w:rsid w:val="00A07FF8"/>
    <w:rsid w:val="00A101B8"/>
    <w:rsid w:val="00A10499"/>
    <w:rsid w:val="00A11305"/>
    <w:rsid w:val="00A11819"/>
    <w:rsid w:val="00A1181A"/>
    <w:rsid w:val="00A12024"/>
    <w:rsid w:val="00A12253"/>
    <w:rsid w:val="00A12316"/>
    <w:rsid w:val="00A12795"/>
    <w:rsid w:val="00A12BEF"/>
    <w:rsid w:val="00A12C16"/>
    <w:rsid w:val="00A12E5C"/>
    <w:rsid w:val="00A13346"/>
    <w:rsid w:val="00A135E2"/>
    <w:rsid w:val="00A13A37"/>
    <w:rsid w:val="00A13D22"/>
    <w:rsid w:val="00A13F78"/>
    <w:rsid w:val="00A14230"/>
    <w:rsid w:val="00A1435A"/>
    <w:rsid w:val="00A144C2"/>
    <w:rsid w:val="00A14A86"/>
    <w:rsid w:val="00A150F3"/>
    <w:rsid w:val="00A15100"/>
    <w:rsid w:val="00A151E9"/>
    <w:rsid w:val="00A15594"/>
    <w:rsid w:val="00A15B33"/>
    <w:rsid w:val="00A15D95"/>
    <w:rsid w:val="00A1601B"/>
    <w:rsid w:val="00A16064"/>
    <w:rsid w:val="00A16AF4"/>
    <w:rsid w:val="00A16F5D"/>
    <w:rsid w:val="00A170F6"/>
    <w:rsid w:val="00A17703"/>
    <w:rsid w:val="00A177CB"/>
    <w:rsid w:val="00A17984"/>
    <w:rsid w:val="00A179E9"/>
    <w:rsid w:val="00A202C2"/>
    <w:rsid w:val="00A20382"/>
    <w:rsid w:val="00A203A4"/>
    <w:rsid w:val="00A20DB4"/>
    <w:rsid w:val="00A20E95"/>
    <w:rsid w:val="00A213E1"/>
    <w:rsid w:val="00A21490"/>
    <w:rsid w:val="00A2180B"/>
    <w:rsid w:val="00A21A66"/>
    <w:rsid w:val="00A21E09"/>
    <w:rsid w:val="00A2211E"/>
    <w:rsid w:val="00A22AD6"/>
    <w:rsid w:val="00A2308F"/>
    <w:rsid w:val="00A230E6"/>
    <w:rsid w:val="00A23128"/>
    <w:rsid w:val="00A23185"/>
    <w:rsid w:val="00A2327B"/>
    <w:rsid w:val="00A23634"/>
    <w:rsid w:val="00A238AF"/>
    <w:rsid w:val="00A24017"/>
    <w:rsid w:val="00A24093"/>
    <w:rsid w:val="00A242BA"/>
    <w:rsid w:val="00A244CA"/>
    <w:rsid w:val="00A24525"/>
    <w:rsid w:val="00A245A9"/>
    <w:rsid w:val="00A24B12"/>
    <w:rsid w:val="00A24CE3"/>
    <w:rsid w:val="00A25277"/>
    <w:rsid w:val="00A252A8"/>
    <w:rsid w:val="00A253A5"/>
    <w:rsid w:val="00A259B4"/>
    <w:rsid w:val="00A25D5A"/>
    <w:rsid w:val="00A25FB2"/>
    <w:rsid w:val="00A260C7"/>
    <w:rsid w:val="00A2630F"/>
    <w:rsid w:val="00A265CE"/>
    <w:rsid w:val="00A26F96"/>
    <w:rsid w:val="00A27887"/>
    <w:rsid w:val="00A27ABC"/>
    <w:rsid w:val="00A27ACD"/>
    <w:rsid w:val="00A27B65"/>
    <w:rsid w:val="00A27DBE"/>
    <w:rsid w:val="00A30483"/>
    <w:rsid w:val="00A3096F"/>
    <w:rsid w:val="00A30BA2"/>
    <w:rsid w:val="00A30E6B"/>
    <w:rsid w:val="00A316D6"/>
    <w:rsid w:val="00A319A7"/>
    <w:rsid w:val="00A31F9C"/>
    <w:rsid w:val="00A320C3"/>
    <w:rsid w:val="00A3252C"/>
    <w:rsid w:val="00A32578"/>
    <w:rsid w:val="00A32653"/>
    <w:rsid w:val="00A32A9B"/>
    <w:rsid w:val="00A32B04"/>
    <w:rsid w:val="00A32BEB"/>
    <w:rsid w:val="00A33141"/>
    <w:rsid w:val="00A33147"/>
    <w:rsid w:val="00A332D2"/>
    <w:rsid w:val="00A33402"/>
    <w:rsid w:val="00A33543"/>
    <w:rsid w:val="00A33654"/>
    <w:rsid w:val="00A33EBA"/>
    <w:rsid w:val="00A3453B"/>
    <w:rsid w:val="00A35137"/>
    <w:rsid w:val="00A3541E"/>
    <w:rsid w:val="00A35512"/>
    <w:rsid w:val="00A355E6"/>
    <w:rsid w:val="00A357C1"/>
    <w:rsid w:val="00A359ED"/>
    <w:rsid w:val="00A35DB4"/>
    <w:rsid w:val="00A36124"/>
    <w:rsid w:val="00A363A4"/>
    <w:rsid w:val="00A36ABD"/>
    <w:rsid w:val="00A375F9"/>
    <w:rsid w:val="00A37643"/>
    <w:rsid w:val="00A376D9"/>
    <w:rsid w:val="00A37709"/>
    <w:rsid w:val="00A37996"/>
    <w:rsid w:val="00A4071D"/>
    <w:rsid w:val="00A407A0"/>
    <w:rsid w:val="00A40B05"/>
    <w:rsid w:val="00A40B59"/>
    <w:rsid w:val="00A412AD"/>
    <w:rsid w:val="00A41781"/>
    <w:rsid w:val="00A419D9"/>
    <w:rsid w:val="00A41B3E"/>
    <w:rsid w:val="00A41EB3"/>
    <w:rsid w:val="00A41F5A"/>
    <w:rsid w:val="00A42054"/>
    <w:rsid w:val="00A42204"/>
    <w:rsid w:val="00A42267"/>
    <w:rsid w:val="00A422B0"/>
    <w:rsid w:val="00A42655"/>
    <w:rsid w:val="00A42704"/>
    <w:rsid w:val="00A42D78"/>
    <w:rsid w:val="00A42E82"/>
    <w:rsid w:val="00A43BE0"/>
    <w:rsid w:val="00A4474A"/>
    <w:rsid w:val="00A449B1"/>
    <w:rsid w:val="00A449FD"/>
    <w:rsid w:val="00A45081"/>
    <w:rsid w:val="00A4515A"/>
    <w:rsid w:val="00A45782"/>
    <w:rsid w:val="00A45A0D"/>
    <w:rsid w:val="00A45DEB"/>
    <w:rsid w:val="00A46896"/>
    <w:rsid w:val="00A4747A"/>
    <w:rsid w:val="00A4753B"/>
    <w:rsid w:val="00A475BA"/>
    <w:rsid w:val="00A47E42"/>
    <w:rsid w:val="00A504F7"/>
    <w:rsid w:val="00A506A0"/>
    <w:rsid w:val="00A50C81"/>
    <w:rsid w:val="00A5116B"/>
    <w:rsid w:val="00A51191"/>
    <w:rsid w:val="00A51344"/>
    <w:rsid w:val="00A51352"/>
    <w:rsid w:val="00A5149B"/>
    <w:rsid w:val="00A51944"/>
    <w:rsid w:val="00A51AAE"/>
    <w:rsid w:val="00A51E4A"/>
    <w:rsid w:val="00A525E8"/>
    <w:rsid w:val="00A526B1"/>
    <w:rsid w:val="00A526F0"/>
    <w:rsid w:val="00A529E2"/>
    <w:rsid w:val="00A52A10"/>
    <w:rsid w:val="00A52D7E"/>
    <w:rsid w:val="00A53006"/>
    <w:rsid w:val="00A533F1"/>
    <w:rsid w:val="00A53548"/>
    <w:rsid w:val="00A53555"/>
    <w:rsid w:val="00A53794"/>
    <w:rsid w:val="00A53C42"/>
    <w:rsid w:val="00A53E3D"/>
    <w:rsid w:val="00A5431C"/>
    <w:rsid w:val="00A54560"/>
    <w:rsid w:val="00A546A5"/>
    <w:rsid w:val="00A54D9C"/>
    <w:rsid w:val="00A55358"/>
    <w:rsid w:val="00A555A2"/>
    <w:rsid w:val="00A55C66"/>
    <w:rsid w:val="00A55F4F"/>
    <w:rsid w:val="00A56120"/>
    <w:rsid w:val="00A56286"/>
    <w:rsid w:val="00A564E5"/>
    <w:rsid w:val="00A56510"/>
    <w:rsid w:val="00A56715"/>
    <w:rsid w:val="00A56CD4"/>
    <w:rsid w:val="00A56CF0"/>
    <w:rsid w:val="00A56FCD"/>
    <w:rsid w:val="00A5723E"/>
    <w:rsid w:val="00A57360"/>
    <w:rsid w:val="00A57888"/>
    <w:rsid w:val="00A60031"/>
    <w:rsid w:val="00A60644"/>
    <w:rsid w:val="00A60A77"/>
    <w:rsid w:val="00A61058"/>
    <w:rsid w:val="00A61060"/>
    <w:rsid w:val="00A61373"/>
    <w:rsid w:val="00A61429"/>
    <w:rsid w:val="00A614F1"/>
    <w:rsid w:val="00A61549"/>
    <w:rsid w:val="00A618BD"/>
    <w:rsid w:val="00A61C17"/>
    <w:rsid w:val="00A622FE"/>
    <w:rsid w:val="00A62974"/>
    <w:rsid w:val="00A62FCA"/>
    <w:rsid w:val="00A631FE"/>
    <w:rsid w:val="00A634A2"/>
    <w:rsid w:val="00A634D2"/>
    <w:rsid w:val="00A63C31"/>
    <w:rsid w:val="00A63E01"/>
    <w:rsid w:val="00A644FE"/>
    <w:rsid w:val="00A649A6"/>
    <w:rsid w:val="00A64DEF"/>
    <w:rsid w:val="00A64E4F"/>
    <w:rsid w:val="00A65564"/>
    <w:rsid w:val="00A663EE"/>
    <w:rsid w:val="00A66481"/>
    <w:rsid w:val="00A667D3"/>
    <w:rsid w:val="00A6718F"/>
    <w:rsid w:val="00A6729E"/>
    <w:rsid w:val="00A676A1"/>
    <w:rsid w:val="00A6797B"/>
    <w:rsid w:val="00A67BDF"/>
    <w:rsid w:val="00A70840"/>
    <w:rsid w:val="00A70D3E"/>
    <w:rsid w:val="00A70F90"/>
    <w:rsid w:val="00A7130C"/>
    <w:rsid w:val="00A71480"/>
    <w:rsid w:val="00A71A1C"/>
    <w:rsid w:val="00A71D61"/>
    <w:rsid w:val="00A720C3"/>
    <w:rsid w:val="00A720D0"/>
    <w:rsid w:val="00A72647"/>
    <w:rsid w:val="00A72731"/>
    <w:rsid w:val="00A72868"/>
    <w:rsid w:val="00A7290D"/>
    <w:rsid w:val="00A72F48"/>
    <w:rsid w:val="00A733E0"/>
    <w:rsid w:val="00A7366B"/>
    <w:rsid w:val="00A736DF"/>
    <w:rsid w:val="00A7396A"/>
    <w:rsid w:val="00A73D73"/>
    <w:rsid w:val="00A73F27"/>
    <w:rsid w:val="00A7436C"/>
    <w:rsid w:val="00A74432"/>
    <w:rsid w:val="00A74441"/>
    <w:rsid w:val="00A7484A"/>
    <w:rsid w:val="00A74C39"/>
    <w:rsid w:val="00A74C77"/>
    <w:rsid w:val="00A74CDE"/>
    <w:rsid w:val="00A74EA9"/>
    <w:rsid w:val="00A75003"/>
    <w:rsid w:val="00A751D4"/>
    <w:rsid w:val="00A75295"/>
    <w:rsid w:val="00A7577C"/>
    <w:rsid w:val="00A75897"/>
    <w:rsid w:val="00A75AE4"/>
    <w:rsid w:val="00A75BCB"/>
    <w:rsid w:val="00A75D04"/>
    <w:rsid w:val="00A75E14"/>
    <w:rsid w:val="00A76378"/>
    <w:rsid w:val="00A765D4"/>
    <w:rsid w:val="00A76B62"/>
    <w:rsid w:val="00A76E17"/>
    <w:rsid w:val="00A772CC"/>
    <w:rsid w:val="00A773CB"/>
    <w:rsid w:val="00A77461"/>
    <w:rsid w:val="00A77960"/>
    <w:rsid w:val="00A77FAF"/>
    <w:rsid w:val="00A80F87"/>
    <w:rsid w:val="00A81167"/>
    <w:rsid w:val="00A81220"/>
    <w:rsid w:val="00A8167B"/>
    <w:rsid w:val="00A81ADE"/>
    <w:rsid w:val="00A81BA0"/>
    <w:rsid w:val="00A81D1C"/>
    <w:rsid w:val="00A81E7E"/>
    <w:rsid w:val="00A82377"/>
    <w:rsid w:val="00A823DF"/>
    <w:rsid w:val="00A824DA"/>
    <w:rsid w:val="00A82AFA"/>
    <w:rsid w:val="00A82DBF"/>
    <w:rsid w:val="00A837D4"/>
    <w:rsid w:val="00A837FE"/>
    <w:rsid w:val="00A83BDF"/>
    <w:rsid w:val="00A840D2"/>
    <w:rsid w:val="00A849D5"/>
    <w:rsid w:val="00A84E2A"/>
    <w:rsid w:val="00A84F33"/>
    <w:rsid w:val="00A8501F"/>
    <w:rsid w:val="00A85104"/>
    <w:rsid w:val="00A851A6"/>
    <w:rsid w:val="00A85A37"/>
    <w:rsid w:val="00A85BED"/>
    <w:rsid w:val="00A85C4B"/>
    <w:rsid w:val="00A85EDB"/>
    <w:rsid w:val="00A8623C"/>
    <w:rsid w:val="00A86671"/>
    <w:rsid w:val="00A866C3"/>
    <w:rsid w:val="00A86BA3"/>
    <w:rsid w:val="00A86F57"/>
    <w:rsid w:val="00A871DF"/>
    <w:rsid w:val="00A87250"/>
    <w:rsid w:val="00A872A8"/>
    <w:rsid w:val="00A873C1"/>
    <w:rsid w:val="00A87763"/>
    <w:rsid w:val="00A87B20"/>
    <w:rsid w:val="00A9029C"/>
    <w:rsid w:val="00A9058D"/>
    <w:rsid w:val="00A90652"/>
    <w:rsid w:val="00A90DCB"/>
    <w:rsid w:val="00A90E17"/>
    <w:rsid w:val="00A90E4F"/>
    <w:rsid w:val="00A91072"/>
    <w:rsid w:val="00A911D4"/>
    <w:rsid w:val="00A91AC2"/>
    <w:rsid w:val="00A91C02"/>
    <w:rsid w:val="00A91CCB"/>
    <w:rsid w:val="00A91E3B"/>
    <w:rsid w:val="00A91E48"/>
    <w:rsid w:val="00A9219E"/>
    <w:rsid w:val="00A92515"/>
    <w:rsid w:val="00A928D8"/>
    <w:rsid w:val="00A9292C"/>
    <w:rsid w:val="00A92DB1"/>
    <w:rsid w:val="00A92F74"/>
    <w:rsid w:val="00A932B6"/>
    <w:rsid w:val="00A93A7E"/>
    <w:rsid w:val="00A94295"/>
    <w:rsid w:val="00A9468F"/>
    <w:rsid w:val="00A948A7"/>
    <w:rsid w:val="00A948E4"/>
    <w:rsid w:val="00A9531A"/>
    <w:rsid w:val="00A95395"/>
    <w:rsid w:val="00A95857"/>
    <w:rsid w:val="00A95A4C"/>
    <w:rsid w:val="00A95CE3"/>
    <w:rsid w:val="00A95F00"/>
    <w:rsid w:val="00A96140"/>
    <w:rsid w:val="00A967FD"/>
    <w:rsid w:val="00A968CD"/>
    <w:rsid w:val="00A969F5"/>
    <w:rsid w:val="00A96AE8"/>
    <w:rsid w:val="00A97041"/>
    <w:rsid w:val="00A972F3"/>
    <w:rsid w:val="00A97343"/>
    <w:rsid w:val="00A97462"/>
    <w:rsid w:val="00A975E8"/>
    <w:rsid w:val="00A97703"/>
    <w:rsid w:val="00A978A4"/>
    <w:rsid w:val="00AA013D"/>
    <w:rsid w:val="00AA0369"/>
    <w:rsid w:val="00AA0451"/>
    <w:rsid w:val="00AA06D6"/>
    <w:rsid w:val="00AA0F2A"/>
    <w:rsid w:val="00AA0FA4"/>
    <w:rsid w:val="00AA0FD9"/>
    <w:rsid w:val="00AA10EB"/>
    <w:rsid w:val="00AA1404"/>
    <w:rsid w:val="00AA15C8"/>
    <w:rsid w:val="00AA15DA"/>
    <w:rsid w:val="00AA16FB"/>
    <w:rsid w:val="00AA1712"/>
    <w:rsid w:val="00AA1CB0"/>
    <w:rsid w:val="00AA210F"/>
    <w:rsid w:val="00AA21A5"/>
    <w:rsid w:val="00AA253F"/>
    <w:rsid w:val="00AA27BD"/>
    <w:rsid w:val="00AA2A0F"/>
    <w:rsid w:val="00AA2AF8"/>
    <w:rsid w:val="00AA2BC8"/>
    <w:rsid w:val="00AA3054"/>
    <w:rsid w:val="00AA31B8"/>
    <w:rsid w:val="00AA3931"/>
    <w:rsid w:val="00AA3C60"/>
    <w:rsid w:val="00AA5379"/>
    <w:rsid w:val="00AA54A1"/>
    <w:rsid w:val="00AA585F"/>
    <w:rsid w:val="00AA61EC"/>
    <w:rsid w:val="00AA6FD7"/>
    <w:rsid w:val="00AA7274"/>
    <w:rsid w:val="00AA72EF"/>
    <w:rsid w:val="00AA7358"/>
    <w:rsid w:val="00AA7374"/>
    <w:rsid w:val="00AA76E7"/>
    <w:rsid w:val="00AA7700"/>
    <w:rsid w:val="00AA79E9"/>
    <w:rsid w:val="00AA7E3D"/>
    <w:rsid w:val="00AA7ED8"/>
    <w:rsid w:val="00AB0545"/>
    <w:rsid w:val="00AB0D4D"/>
    <w:rsid w:val="00AB0E74"/>
    <w:rsid w:val="00AB0FDF"/>
    <w:rsid w:val="00AB0FE2"/>
    <w:rsid w:val="00AB118A"/>
    <w:rsid w:val="00AB14AF"/>
    <w:rsid w:val="00AB14B5"/>
    <w:rsid w:val="00AB1636"/>
    <w:rsid w:val="00AB16A6"/>
    <w:rsid w:val="00AB177C"/>
    <w:rsid w:val="00AB1904"/>
    <w:rsid w:val="00AB1929"/>
    <w:rsid w:val="00AB1937"/>
    <w:rsid w:val="00AB1984"/>
    <w:rsid w:val="00AB1AD5"/>
    <w:rsid w:val="00AB1BDC"/>
    <w:rsid w:val="00AB228E"/>
    <w:rsid w:val="00AB24B2"/>
    <w:rsid w:val="00AB251B"/>
    <w:rsid w:val="00AB26E7"/>
    <w:rsid w:val="00AB2879"/>
    <w:rsid w:val="00AB2E88"/>
    <w:rsid w:val="00AB3AE2"/>
    <w:rsid w:val="00AB3AFA"/>
    <w:rsid w:val="00AB3B9A"/>
    <w:rsid w:val="00AB3F4B"/>
    <w:rsid w:val="00AB425D"/>
    <w:rsid w:val="00AB4322"/>
    <w:rsid w:val="00AB4BB1"/>
    <w:rsid w:val="00AB5106"/>
    <w:rsid w:val="00AB5480"/>
    <w:rsid w:val="00AB5613"/>
    <w:rsid w:val="00AB584C"/>
    <w:rsid w:val="00AB59B2"/>
    <w:rsid w:val="00AB61C4"/>
    <w:rsid w:val="00AB66A7"/>
    <w:rsid w:val="00AB66BD"/>
    <w:rsid w:val="00AB6716"/>
    <w:rsid w:val="00AB6810"/>
    <w:rsid w:val="00AB68A7"/>
    <w:rsid w:val="00AB6901"/>
    <w:rsid w:val="00AB6A08"/>
    <w:rsid w:val="00AB6FAF"/>
    <w:rsid w:val="00AC0601"/>
    <w:rsid w:val="00AC0CFA"/>
    <w:rsid w:val="00AC1173"/>
    <w:rsid w:val="00AC1AF4"/>
    <w:rsid w:val="00AC1C5A"/>
    <w:rsid w:val="00AC1D08"/>
    <w:rsid w:val="00AC1D31"/>
    <w:rsid w:val="00AC1DE4"/>
    <w:rsid w:val="00AC28D0"/>
    <w:rsid w:val="00AC2946"/>
    <w:rsid w:val="00AC2ADD"/>
    <w:rsid w:val="00AC30BE"/>
    <w:rsid w:val="00AC3203"/>
    <w:rsid w:val="00AC35BD"/>
    <w:rsid w:val="00AC39FF"/>
    <w:rsid w:val="00AC3F7F"/>
    <w:rsid w:val="00AC40F9"/>
    <w:rsid w:val="00AC4B2B"/>
    <w:rsid w:val="00AC54CF"/>
    <w:rsid w:val="00AC5FC3"/>
    <w:rsid w:val="00AC6120"/>
    <w:rsid w:val="00AC62CF"/>
    <w:rsid w:val="00AC6951"/>
    <w:rsid w:val="00AC7510"/>
    <w:rsid w:val="00AC757B"/>
    <w:rsid w:val="00AC7712"/>
    <w:rsid w:val="00AD00DA"/>
    <w:rsid w:val="00AD091B"/>
    <w:rsid w:val="00AD09AF"/>
    <w:rsid w:val="00AD09F6"/>
    <w:rsid w:val="00AD0C31"/>
    <w:rsid w:val="00AD0E45"/>
    <w:rsid w:val="00AD0EA0"/>
    <w:rsid w:val="00AD115A"/>
    <w:rsid w:val="00AD136C"/>
    <w:rsid w:val="00AD1620"/>
    <w:rsid w:val="00AD1654"/>
    <w:rsid w:val="00AD1C70"/>
    <w:rsid w:val="00AD1E49"/>
    <w:rsid w:val="00AD238C"/>
    <w:rsid w:val="00AD23CD"/>
    <w:rsid w:val="00AD2A6F"/>
    <w:rsid w:val="00AD2CAB"/>
    <w:rsid w:val="00AD2CDE"/>
    <w:rsid w:val="00AD2CE8"/>
    <w:rsid w:val="00AD3008"/>
    <w:rsid w:val="00AD3329"/>
    <w:rsid w:val="00AD3372"/>
    <w:rsid w:val="00AD34DB"/>
    <w:rsid w:val="00AD3808"/>
    <w:rsid w:val="00AD39F1"/>
    <w:rsid w:val="00AD3D0A"/>
    <w:rsid w:val="00AD4278"/>
    <w:rsid w:val="00AD4384"/>
    <w:rsid w:val="00AD539B"/>
    <w:rsid w:val="00AD53EC"/>
    <w:rsid w:val="00AD54FF"/>
    <w:rsid w:val="00AD5AA7"/>
    <w:rsid w:val="00AD5F0C"/>
    <w:rsid w:val="00AD61B6"/>
    <w:rsid w:val="00AD6B3D"/>
    <w:rsid w:val="00AD6CE1"/>
    <w:rsid w:val="00AD6D3A"/>
    <w:rsid w:val="00AD70CC"/>
    <w:rsid w:val="00AD7595"/>
    <w:rsid w:val="00AD7867"/>
    <w:rsid w:val="00AD7941"/>
    <w:rsid w:val="00AD7A16"/>
    <w:rsid w:val="00AD7DF5"/>
    <w:rsid w:val="00AE03FC"/>
    <w:rsid w:val="00AE047F"/>
    <w:rsid w:val="00AE0486"/>
    <w:rsid w:val="00AE091F"/>
    <w:rsid w:val="00AE0C35"/>
    <w:rsid w:val="00AE0EA3"/>
    <w:rsid w:val="00AE10D7"/>
    <w:rsid w:val="00AE1141"/>
    <w:rsid w:val="00AE11E5"/>
    <w:rsid w:val="00AE14AD"/>
    <w:rsid w:val="00AE16A7"/>
    <w:rsid w:val="00AE1A95"/>
    <w:rsid w:val="00AE1F5F"/>
    <w:rsid w:val="00AE2096"/>
    <w:rsid w:val="00AE216C"/>
    <w:rsid w:val="00AE2524"/>
    <w:rsid w:val="00AE2587"/>
    <w:rsid w:val="00AE2669"/>
    <w:rsid w:val="00AE2782"/>
    <w:rsid w:val="00AE294A"/>
    <w:rsid w:val="00AE29C6"/>
    <w:rsid w:val="00AE2DE9"/>
    <w:rsid w:val="00AE302F"/>
    <w:rsid w:val="00AE30F7"/>
    <w:rsid w:val="00AE31F4"/>
    <w:rsid w:val="00AE3397"/>
    <w:rsid w:val="00AE35A0"/>
    <w:rsid w:val="00AE3E6A"/>
    <w:rsid w:val="00AE3E7A"/>
    <w:rsid w:val="00AE4124"/>
    <w:rsid w:val="00AE441E"/>
    <w:rsid w:val="00AE4468"/>
    <w:rsid w:val="00AE4A33"/>
    <w:rsid w:val="00AE5065"/>
    <w:rsid w:val="00AE5124"/>
    <w:rsid w:val="00AE526C"/>
    <w:rsid w:val="00AE599F"/>
    <w:rsid w:val="00AE5C7B"/>
    <w:rsid w:val="00AE5DC5"/>
    <w:rsid w:val="00AE5F1B"/>
    <w:rsid w:val="00AE60B6"/>
    <w:rsid w:val="00AE6159"/>
    <w:rsid w:val="00AE62D6"/>
    <w:rsid w:val="00AE685E"/>
    <w:rsid w:val="00AE6924"/>
    <w:rsid w:val="00AE6BF6"/>
    <w:rsid w:val="00AE718C"/>
    <w:rsid w:val="00AE7C8A"/>
    <w:rsid w:val="00AF0058"/>
    <w:rsid w:val="00AF04BB"/>
    <w:rsid w:val="00AF0A41"/>
    <w:rsid w:val="00AF0BEB"/>
    <w:rsid w:val="00AF0FAF"/>
    <w:rsid w:val="00AF0FFA"/>
    <w:rsid w:val="00AF107A"/>
    <w:rsid w:val="00AF15A3"/>
    <w:rsid w:val="00AF16F3"/>
    <w:rsid w:val="00AF1964"/>
    <w:rsid w:val="00AF1B06"/>
    <w:rsid w:val="00AF1BCF"/>
    <w:rsid w:val="00AF2504"/>
    <w:rsid w:val="00AF2531"/>
    <w:rsid w:val="00AF2B04"/>
    <w:rsid w:val="00AF2B44"/>
    <w:rsid w:val="00AF2C1B"/>
    <w:rsid w:val="00AF2D8F"/>
    <w:rsid w:val="00AF321B"/>
    <w:rsid w:val="00AF3AD1"/>
    <w:rsid w:val="00AF3BE5"/>
    <w:rsid w:val="00AF3CC5"/>
    <w:rsid w:val="00AF3F73"/>
    <w:rsid w:val="00AF4731"/>
    <w:rsid w:val="00AF4B62"/>
    <w:rsid w:val="00AF4D2C"/>
    <w:rsid w:val="00AF5132"/>
    <w:rsid w:val="00AF51B4"/>
    <w:rsid w:val="00AF529B"/>
    <w:rsid w:val="00AF5382"/>
    <w:rsid w:val="00AF5808"/>
    <w:rsid w:val="00AF60EF"/>
    <w:rsid w:val="00AF627D"/>
    <w:rsid w:val="00AF67C1"/>
    <w:rsid w:val="00AF6853"/>
    <w:rsid w:val="00AF6B24"/>
    <w:rsid w:val="00AF72B9"/>
    <w:rsid w:val="00AF735C"/>
    <w:rsid w:val="00AF7769"/>
    <w:rsid w:val="00AF7986"/>
    <w:rsid w:val="00AF79D4"/>
    <w:rsid w:val="00AF7A91"/>
    <w:rsid w:val="00AF7FAB"/>
    <w:rsid w:val="00B00386"/>
    <w:rsid w:val="00B005A4"/>
    <w:rsid w:val="00B00861"/>
    <w:rsid w:val="00B00F48"/>
    <w:rsid w:val="00B00F4A"/>
    <w:rsid w:val="00B012B4"/>
    <w:rsid w:val="00B01349"/>
    <w:rsid w:val="00B0142D"/>
    <w:rsid w:val="00B01714"/>
    <w:rsid w:val="00B017C3"/>
    <w:rsid w:val="00B01ABC"/>
    <w:rsid w:val="00B01B8F"/>
    <w:rsid w:val="00B02C9E"/>
    <w:rsid w:val="00B02EF9"/>
    <w:rsid w:val="00B0306A"/>
    <w:rsid w:val="00B03304"/>
    <w:rsid w:val="00B03E50"/>
    <w:rsid w:val="00B0437A"/>
    <w:rsid w:val="00B043F2"/>
    <w:rsid w:val="00B045E1"/>
    <w:rsid w:val="00B046CC"/>
    <w:rsid w:val="00B047C7"/>
    <w:rsid w:val="00B0499C"/>
    <w:rsid w:val="00B049E5"/>
    <w:rsid w:val="00B04AC2"/>
    <w:rsid w:val="00B0507D"/>
    <w:rsid w:val="00B054C4"/>
    <w:rsid w:val="00B0552E"/>
    <w:rsid w:val="00B055BE"/>
    <w:rsid w:val="00B057E5"/>
    <w:rsid w:val="00B06148"/>
    <w:rsid w:val="00B06341"/>
    <w:rsid w:val="00B064EB"/>
    <w:rsid w:val="00B06660"/>
    <w:rsid w:val="00B067F8"/>
    <w:rsid w:val="00B07433"/>
    <w:rsid w:val="00B074F0"/>
    <w:rsid w:val="00B0790A"/>
    <w:rsid w:val="00B07D2A"/>
    <w:rsid w:val="00B10065"/>
    <w:rsid w:val="00B100C4"/>
    <w:rsid w:val="00B1044F"/>
    <w:rsid w:val="00B10723"/>
    <w:rsid w:val="00B10CEF"/>
    <w:rsid w:val="00B10EF1"/>
    <w:rsid w:val="00B11732"/>
    <w:rsid w:val="00B12BE6"/>
    <w:rsid w:val="00B12C35"/>
    <w:rsid w:val="00B12EF9"/>
    <w:rsid w:val="00B1324A"/>
    <w:rsid w:val="00B1349C"/>
    <w:rsid w:val="00B139AB"/>
    <w:rsid w:val="00B13B49"/>
    <w:rsid w:val="00B13BD6"/>
    <w:rsid w:val="00B1445B"/>
    <w:rsid w:val="00B146D7"/>
    <w:rsid w:val="00B14D93"/>
    <w:rsid w:val="00B15324"/>
    <w:rsid w:val="00B1560B"/>
    <w:rsid w:val="00B15632"/>
    <w:rsid w:val="00B1569B"/>
    <w:rsid w:val="00B157A6"/>
    <w:rsid w:val="00B16503"/>
    <w:rsid w:val="00B1694A"/>
    <w:rsid w:val="00B16C7E"/>
    <w:rsid w:val="00B17138"/>
    <w:rsid w:val="00B17A7C"/>
    <w:rsid w:val="00B17BF2"/>
    <w:rsid w:val="00B17DDD"/>
    <w:rsid w:val="00B20101"/>
    <w:rsid w:val="00B201C4"/>
    <w:rsid w:val="00B203EA"/>
    <w:rsid w:val="00B20CE5"/>
    <w:rsid w:val="00B2111F"/>
    <w:rsid w:val="00B211FD"/>
    <w:rsid w:val="00B21326"/>
    <w:rsid w:val="00B213D5"/>
    <w:rsid w:val="00B2157C"/>
    <w:rsid w:val="00B217A2"/>
    <w:rsid w:val="00B21A29"/>
    <w:rsid w:val="00B21E98"/>
    <w:rsid w:val="00B2208D"/>
    <w:rsid w:val="00B2292F"/>
    <w:rsid w:val="00B22CBF"/>
    <w:rsid w:val="00B23103"/>
    <w:rsid w:val="00B231E5"/>
    <w:rsid w:val="00B23936"/>
    <w:rsid w:val="00B23AA4"/>
    <w:rsid w:val="00B2405A"/>
    <w:rsid w:val="00B24384"/>
    <w:rsid w:val="00B24410"/>
    <w:rsid w:val="00B245C4"/>
    <w:rsid w:val="00B24A3D"/>
    <w:rsid w:val="00B24C5F"/>
    <w:rsid w:val="00B25266"/>
    <w:rsid w:val="00B253BE"/>
    <w:rsid w:val="00B254F6"/>
    <w:rsid w:val="00B2581F"/>
    <w:rsid w:val="00B25865"/>
    <w:rsid w:val="00B258E8"/>
    <w:rsid w:val="00B25910"/>
    <w:rsid w:val="00B25A71"/>
    <w:rsid w:val="00B25A77"/>
    <w:rsid w:val="00B25B07"/>
    <w:rsid w:val="00B25D29"/>
    <w:rsid w:val="00B25DB1"/>
    <w:rsid w:val="00B26488"/>
    <w:rsid w:val="00B26504"/>
    <w:rsid w:val="00B2654D"/>
    <w:rsid w:val="00B2655E"/>
    <w:rsid w:val="00B26CA3"/>
    <w:rsid w:val="00B26DD6"/>
    <w:rsid w:val="00B27A6D"/>
    <w:rsid w:val="00B300C3"/>
    <w:rsid w:val="00B304AB"/>
    <w:rsid w:val="00B30796"/>
    <w:rsid w:val="00B30FB7"/>
    <w:rsid w:val="00B31380"/>
    <w:rsid w:val="00B3163D"/>
    <w:rsid w:val="00B31A5F"/>
    <w:rsid w:val="00B31B10"/>
    <w:rsid w:val="00B320B8"/>
    <w:rsid w:val="00B32523"/>
    <w:rsid w:val="00B32854"/>
    <w:rsid w:val="00B32FA0"/>
    <w:rsid w:val="00B331EB"/>
    <w:rsid w:val="00B33640"/>
    <w:rsid w:val="00B337AE"/>
    <w:rsid w:val="00B338F2"/>
    <w:rsid w:val="00B3395D"/>
    <w:rsid w:val="00B33B12"/>
    <w:rsid w:val="00B33CE6"/>
    <w:rsid w:val="00B33D02"/>
    <w:rsid w:val="00B34153"/>
    <w:rsid w:val="00B34287"/>
    <w:rsid w:val="00B342E9"/>
    <w:rsid w:val="00B3469A"/>
    <w:rsid w:val="00B34957"/>
    <w:rsid w:val="00B34DAA"/>
    <w:rsid w:val="00B350B8"/>
    <w:rsid w:val="00B351B4"/>
    <w:rsid w:val="00B357F2"/>
    <w:rsid w:val="00B35A06"/>
    <w:rsid w:val="00B35CAB"/>
    <w:rsid w:val="00B36067"/>
    <w:rsid w:val="00B36151"/>
    <w:rsid w:val="00B3686D"/>
    <w:rsid w:val="00B368C9"/>
    <w:rsid w:val="00B37643"/>
    <w:rsid w:val="00B37882"/>
    <w:rsid w:val="00B40AC6"/>
    <w:rsid w:val="00B40E56"/>
    <w:rsid w:val="00B40E9D"/>
    <w:rsid w:val="00B40EF6"/>
    <w:rsid w:val="00B410F2"/>
    <w:rsid w:val="00B41476"/>
    <w:rsid w:val="00B41972"/>
    <w:rsid w:val="00B421C2"/>
    <w:rsid w:val="00B42218"/>
    <w:rsid w:val="00B42496"/>
    <w:rsid w:val="00B4262B"/>
    <w:rsid w:val="00B426D1"/>
    <w:rsid w:val="00B42A37"/>
    <w:rsid w:val="00B42A75"/>
    <w:rsid w:val="00B42B73"/>
    <w:rsid w:val="00B42B84"/>
    <w:rsid w:val="00B42DBE"/>
    <w:rsid w:val="00B43475"/>
    <w:rsid w:val="00B4351B"/>
    <w:rsid w:val="00B436EA"/>
    <w:rsid w:val="00B43C87"/>
    <w:rsid w:val="00B43E7C"/>
    <w:rsid w:val="00B44952"/>
    <w:rsid w:val="00B453DA"/>
    <w:rsid w:val="00B45860"/>
    <w:rsid w:val="00B4634B"/>
    <w:rsid w:val="00B46506"/>
    <w:rsid w:val="00B466AB"/>
    <w:rsid w:val="00B46C66"/>
    <w:rsid w:val="00B46D71"/>
    <w:rsid w:val="00B46E53"/>
    <w:rsid w:val="00B46FA9"/>
    <w:rsid w:val="00B47177"/>
    <w:rsid w:val="00B47285"/>
    <w:rsid w:val="00B47432"/>
    <w:rsid w:val="00B474F6"/>
    <w:rsid w:val="00B4761E"/>
    <w:rsid w:val="00B47B66"/>
    <w:rsid w:val="00B50081"/>
    <w:rsid w:val="00B501A7"/>
    <w:rsid w:val="00B50904"/>
    <w:rsid w:val="00B50C48"/>
    <w:rsid w:val="00B50DFC"/>
    <w:rsid w:val="00B50E82"/>
    <w:rsid w:val="00B5113C"/>
    <w:rsid w:val="00B511EA"/>
    <w:rsid w:val="00B51260"/>
    <w:rsid w:val="00B51635"/>
    <w:rsid w:val="00B516B8"/>
    <w:rsid w:val="00B51DDB"/>
    <w:rsid w:val="00B51F84"/>
    <w:rsid w:val="00B52097"/>
    <w:rsid w:val="00B52746"/>
    <w:rsid w:val="00B52AC1"/>
    <w:rsid w:val="00B53D19"/>
    <w:rsid w:val="00B541D2"/>
    <w:rsid w:val="00B548B4"/>
    <w:rsid w:val="00B54C52"/>
    <w:rsid w:val="00B54CCC"/>
    <w:rsid w:val="00B54F37"/>
    <w:rsid w:val="00B551EC"/>
    <w:rsid w:val="00B552A0"/>
    <w:rsid w:val="00B5560A"/>
    <w:rsid w:val="00B558B5"/>
    <w:rsid w:val="00B559C2"/>
    <w:rsid w:val="00B55D50"/>
    <w:rsid w:val="00B55F9E"/>
    <w:rsid w:val="00B5638D"/>
    <w:rsid w:val="00B5679A"/>
    <w:rsid w:val="00B56F60"/>
    <w:rsid w:val="00B57903"/>
    <w:rsid w:val="00B57AE9"/>
    <w:rsid w:val="00B57C9A"/>
    <w:rsid w:val="00B57E6F"/>
    <w:rsid w:val="00B602BC"/>
    <w:rsid w:val="00B604F4"/>
    <w:rsid w:val="00B6096D"/>
    <w:rsid w:val="00B60D3C"/>
    <w:rsid w:val="00B60F39"/>
    <w:rsid w:val="00B61633"/>
    <w:rsid w:val="00B61830"/>
    <w:rsid w:val="00B61949"/>
    <w:rsid w:val="00B61A4B"/>
    <w:rsid w:val="00B61CEC"/>
    <w:rsid w:val="00B6300D"/>
    <w:rsid w:val="00B6365B"/>
    <w:rsid w:val="00B63FC9"/>
    <w:rsid w:val="00B64187"/>
    <w:rsid w:val="00B64B7F"/>
    <w:rsid w:val="00B64C3E"/>
    <w:rsid w:val="00B64C83"/>
    <w:rsid w:val="00B64CA5"/>
    <w:rsid w:val="00B65035"/>
    <w:rsid w:val="00B659B1"/>
    <w:rsid w:val="00B65D13"/>
    <w:rsid w:val="00B65D97"/>
    <w:rsid w:val="00B660EE"/>
    <w:rsid w:val="00B66338"/>
    <w:rsid w:val="00B6638E"/>
    <w:rsid w:val="00B66407"/>
    <w:rsid w:val="00B6650A"/>
    <w:rsid w:val="00B66F4B"/>
    <w:rsid w:val="00B67412"/>
    <w:rsid w:val="00B678A9"/>
    <w:rsid w:val="00B67D33"/>
    <w:rsid w:val="00B7050D"/>
    <w:rsid w:val="00B70921"/>
    <w:rsid w:val="00B7097D"/>
    <w:rsid w:val="00B70A54"/>
    <w:rsid w:val="00B70C47"/>
    <w:rsid w:val="00B715DB"/>
    <w:rsid w:val="00B71F81"/>
    <w:rsid w:val="00B7248C"/>
    <w:rsid w:val="00B7281F"/>
    <w:rsid w:val="00B72CE9"/>
    <w:rsid w:val="00B72D02"/>
    <w:rsid w:val="00B72EB2"/>
    <w:rsid w:val="00B72F96"/>
    <w:rsid w:val="00B7311E"/>
    <w:rsid w:val="00B731DD"/>
    <w:rsid w:val="00B73258"/>
    <w:rsid w:val="00B73E66"/>
    <w:rsid w:val="00B748C7"/>
    <w:rsid w:val="00B7534F"/>
    <w:rsid w:val="00B759BF"/>
    <w:rsid w:val="00B75B7B"/>
    <w:rsid w:val="00B75E5B"/>
    <w:rsid w:val="00B75FD8"/>
    <w:rsid w:val="00B76D5E"/>
    <w:rsid w:val="00B77186"/>
    <w:rsid w:val="00B771C8"/>
    <w:rsid w:val="00B7757D"/>
    <w:rsid w:val="00B77AB3"/>
    <w:rsid w:val="00B77D25"/>
    <w:rsid w:val="00B77D61"/>
    <w:rsid w:val="00B80195"/>
    <w:rsid w:val="00B80598"/>
    <w:rsid w:val="00B806C1"/>
    <w:rsid w:val="00B80A71"/>
    <w:rsid w:val="00B80C23"/>
    <w:rsid w:val="00B80CBD"/>
    <w:rsid w:val="00B80D3D"/>
    <w:rsid w:val="00B81138"/>
    <w:rsid w:val="00B8221F"/>
    <w:rsid w:val="00B828CB"/>
    <w:rsid w:val="00B82B16"/>
    <w:rsid w:val="00B82D6E"/>
    <w:rsid w:val="00B830BF"/>
    <w:rsid w:val="00B83BD5"/>
    <w:rsid w:val="00B84387"/>
    <w:rsid w:val="00B845C2"/>
    <w:rsid w:val="00B852B9"/>
    <w:rsid w:val="00B85B06"/>
    <w:rsid w:val="00B85CFF"/>
    <w:rsid w:val="00B86152"/>
    <w:rsid w:val="00B867AB"/>
    <w:rsid w:val="00B86ABA"/>
    <w:rsid w:val="00B87058"/>
    <w:rsid w:val="00B8744C"/>
    <w:rsid w:val="00B87551"/>
    <w:rsid w:val="00B87AC8"/>
    <w:rsid w:val="00B87B44"/>
    <w:rsid w:val="00B87D16"/>
    <w:rsid w:val="00B9041A"/>
    <w:rsid w:val="00B90D55"/>
    <w:rsid w:val="00B9115E"/>
    <w:rsid w:val="00B91326"/>
    <w:rsid w:val="00B91685"/>
    <w:rsid w:val="00B916A0"/>
    <w:rsid w:val="00B91738"/>
    <w:rsid w:val="00B91AEA"/>
    <w:rsid w:val="00B91B11"/>
    <w:rsid w:val="00B91BFE"/>
    <w:rsid w:val="00B91D6B"/>
    <w:rsid w:val="00B91DF6"/>
    <w:rsid w:val="00B924CA"/>
    <w:rsid w:val="00B92966"/>
    <w:rsid w:val="00B92B3D"/>
    <w:rsid w:val="00B92C1B"/>
    <w:rsid w:val="00B92E6C"/>
    <w:rsid w:val="00B938E5"/>
    <w:rsid w:val="00B93BB8"/>
    <w:rsid w:val="00B94532"/>
    <w:rsid w:val="00B945F9"/>
    <w:rsid w:val="00B94686"/>
    <w:rsid w:val="00B95266"/>
    <w:rsid w:val="00B953C7"/>
    <w:rsid w:val="00B9565C"/>
    <w:rsid w:val="00B95782"/>
    <w:rsid w:val="00B95E35"/>
    <w:rsid w:val="00B95EA6"/>
    <w:rsid w:val="00B962A5"/>
    <w:rsid w:val="00B966A3"/>
    <w:rsid w:val="00B968FF"/>
    <w:rsid w:val="00B96F79"/>
    <w:rsid w:val="00B97298"/>
    <w:rsid w:val="00BA11C7"/>
    <w:rsid w:val="00BA125A"/>
    <w:rsid w:val="00BA126E"/>
    <w:rsid w:val="00BA147D"/>
    <w:rsid w:val="00BA178F"/>
    <w:rsid w:val="00BA18A7"/>
    <w:rsid w:val="00BA19B1"/>
    <w:rsid w:val="00BA1A0A"/>
    <w:rsid w:val="00BA1A5F"/>
    <w:rsid w:val="00BA1BE5"/>
    <w:rsid w:val="00BA1CEB"/>
    <w:rsid w:val="00BA232B"/>
    <w:rsid w:val="00BA25E3"/>
    <w:rsid w:val="00BA2782"/>
    <w:rsid w:val="00BA2E12"/>
    <w:rsid w:val="00BA2E2B"/>
    <w:rsid w:val="00BA3D18"/>
    <w:rsid w:val="00BA3E2B"/>
    <w:rsid w:val="00BA428B"/>
    <w:rsid w:val="00BA483B"/>
    <w:rsid w:val="00BA4C02"/>
    <w:rsid w:val="00BA4D6D"/>
    <w:rsid w:val="00BA5108"/>
    <w:rsid w:val="00BA5266"/>
    <w:rsid w:val="00BA5512"/>
    <w:rsid w:val="00BA5569"/>
    <w:rsid w:val="00BA5692"/>
    <w:rsid w:val="00BA580F"/>
    <w:rsid w:val="00BA5C6E"/>
    <w:rsid w:val="00BA5D3D"/>
    <w:rsid w:val="00BA5E5C"/>
    <w:rsid w:val="00BA5E89"/>
    <w:rsid w:val="00BA5F2C"/>
    <w:rsid w:val="00BA6321"/>
    <w:rsid w:val="00BA637F"/>
    <w:rsid w:val="00BA663B"/>
    <w:rsid w:val="00BA6817"/>
    <w:rsid w:val="00BA6B1C"/>
    <w:rsid w:val="00BA73F7"/>
    <w:rsid w:val="00BA781B"/>
    <w:rsid w:val="00BA78CC"/>
    <w:rsid w:val="00BA79A8"/>
    <w:rsid w:val="00BB04B9"/>
    <w:rsid w:val="00BB0804"/>
    <w:rsid w:val="00BB0EF4"/>
    <w:rsid w:val="00BB12AA"/>
    <w:rsid w:val="00BB12E1"/>
    <w:rsid w:val="00BB1DFF"/>
    <w:rsid w:val="00BB1FB9"/>
    <w:rsid w:val="00BB216C"/>
    <w:rsid w:val="00BB221E"/>
    <w:rsid w:val="00BB22C6"/>
    <w:rsid w:val="00BB2371"/>
    <w:rsid w:val="00BB2767"/>
    <w:rsid w:val="00BB2912"/>
    <w:rsid w:val="00BB300F"/>
    <w:rsid w:val="00BB3B88"/>
    <w:rsid w:val="00BB4277"/>
    <w:rsid w:val="00BB4430"/>
    <w:rsid w:val="00BB4687"/>
    <w:rsid w:val="00BB47BF"/>
    <w:rsid w:val="00BB490A"/>
    <w:rsid w:val="00BB4A42"/>
    <w:rsid w:val="00BB4BF2"/>
    <w:rsid w:val="00BB5453"/>
    <w:rsid w:val="00BB54C2"/>
    <w:rsid w:val="00BB5760"/>
    <w:rsid w:val="00BB58FF"/>
    <w:rsid w:val="00BB5B6D"/>
    <w:rsid w:val="00BB5D63"/>
    <w:rsid w:val="00BB62AD"/>
    <w:rsid w:val="00BB6740"/>
    <w:rsid w:val="00BB6E32"/>
    <w:rsid w:val="00BB7000"/>
    <w:rsid w:val="00BB76F1"/>
    <w:rsid w:val="00BB77B0"/>
    <w:rsid w:val="00BB7D37"/>
    <w:rsid w:val="00BB7F53"/>
    <w:rsid w:val="00BC005F"/>
    <w:rsid w:val="00BC0A39"/>
    <w:rsid w:val="00BC0E94"/>
    <w:rsid w:val="00BC181E"/>
    <w:rsid w:val="00BC23F9"/>
    <w:rsid w:val="00BC2412"/>
    <w:rsid w:val="00BC2946"/>
    <w:rsid w:val="00BC2A31"/>
    <w:rsid w:val="00BC2FEF"/>
    <w:rsid w:val="00BC35EE"/>
    <w:rsid w:val="00BC378B"/>
    <w:rsid w:val="00BC3C7F"/>
    <w:rsid w:val="00BC3C93"/>
    <w:rsid w:val="00BC3D5A"/>
    <w:rsid w:val="00BC417E"/>
    <w:rsid w:val="00BC4506"/>
    <w:rsid w:val="00BC4970"/>
    <w:rsid w:val="00BC4AEB"/>
    <w:rsid w:val="00BC4C82"/>
    <w:rsid w:val="00BC55B3"/>
    <w:rsid w:val="00BC5F62"/>
    <w:rsid w:val="00BC6162"/>
    <w:rsid w:val="00BC6507"/>
    <w:rsid w:val="00BC65E3"/>
    <w:rsid w:val="00BC69F9"/>
    <w:rsid w:val="00BC6E3C"/>
    <w:rsid w:val="00BC74C4"/>
    <w:rsid w:val="00BC7530"/>
    <w:rsid w:val="00BC7D96"/>
    <w:rsid w:val="00BC7EFC"/>
    <w:rsid w:val="00BD047F"/>
    <w:rsid w:val="00BD0803"/>
    <w:rsid w:val="00BD0E01"/>
    <w:rsid w:val="00BD0EBB"/>
    <w:rsid w:val="00BD1595"/>
    <w:rsid w:val="00BD179F"/>
    <w:rsid w:val="00BD186A"/>
    <w:rsid w:val="00BD187B"/>
    <w:rsid w:val="00BD1BD9"/>
    <w:rsid w:val="00BD2381"/>
    <w:rsid w:val="00BD2BB2"/>
    <w:rsid w:val="00BD2BFC"/>
    <w:rsid w:val="00BD3887"/>
    <w:rsid w:val="00BD418A"/>
    <w:rsid w:val="00BD435D"/>
    <w:rsid w:val="00BD4375"/>
    <w:rsid w:val="00BD44D9"/>
    <w:rsid w:val="00BD4B38"/>
    <w:rsid w:val="00BD52C6"/>
    <w:rsid w:val="00BD5384"/>
    <w:rsid w:val="00BD5AC4"/>
    <w:rsid w:val="00BD631B"/>
    <w:rsid w:val="00BD6437"/>
    <w:rsid w:val="00BD65E3"/>
    <w:rsid w:val="00BD6641"/>
    <w:rsid w:val="00BD6D1A"/>
    <w:rsid w:val="00BD6DB7"/>
    <w:rsid w:val="00BD6E5D"/>
    <w:rsid w:val="00BD72C5"/>
    <w:rsid w:val="00BD72FF"/>
    <w:rsid w:val="00BD75C6"/>
    <w:rsid w:val="00BE0445"/>
    <w:rsid w:val="00BE04EE"/>
    <w:rsid w:val="00BE05EA"/>
    <w:rsid w:val="00BE0622"/>
    <w:rsid w:val="00BE0699"/>
    <w:rsid w:val="00BE0B87"/>
    <w:rsid w:val="00BE0C7D"/>
    <w:rsid w:val="00BE1059"/>
    <w:rsid w:val="00BE1938"/>
    <w:rsid w:val="00BE1963"/>
    <w:rsid w:val="00BE1E65"/>
    <w:rsid w:val="00BE2167"/>
    <w:rsid w:val="00BE2A67"/>
    <w:rsid w:val="00BE2FA7"/>
    <w:rsid w:val="00BE3134"/>
    <w:rsid w:val="00BE35B8"/>
    <w:rsid w:val="00BE36C4"/>
    <w:rsid w:val="00BE37DF"/>
    <w:rsid w:val="00BE3EEB"/>
    <w:rsid w:val="00BE4005"/>
    <w:rsid w:val="00BE471E"/>
    <w:rsid w:val="00BE49E8"/>
    <w:rsid w:val="00BE50B3"/>
    <w:rsid w:val="00BE519F"/>
    <w:rsid w:val="00BE51AC"/>
    <w:rsid w:val="00BE51E9"/>
    <w:rsid w:val="00BE5401"/>
    <w:rsid w:val="00BE5C07"/>
    <w:rsid w:val="00BE5DF6"/>
    <w:rsid w:val="00BE622B"/>
    <w:rsid w:val="00BE62F1"/>
    <w:rsid w:val="00BE63A0"/>
    <w:rsid w:val="00BE65FE"/>
    <w:rsid w:val="00BE671F"/>
    <w:rsid w:val="00BE684A"/>
    <w:rsid w:val="00BE6F56"/>
    <w:rsid w:val="00BE75B0"/>
    <w:rsid w:val="00BE75B6"/>
    <w:rsid w:val="00BF0D29"/>
    <w:rsid w:val="00BF0EF3"/>
    <w:rsid w:val="00BF13FB"/>
    <w:rsid w:val="00BF1783"/>
    <w:rsid w:val="00BF1A51"/>
    <w:rsid w:val="00BF1F21"/>
    <w:rsid w:val="00BF1F6F"/>
    <w:rsid w:val="00BF2979"/>
    <w:rsid w:val="00BF2DD6"/>
    <w:rsid w:val="00BF3639"/>
    <w:rsid w:val="00BF383C"/>
    <w:rsid w:val="00BF3AA1"/>
    <w:rsid w:val="00BF3AA3"/>
    <w:rsid w:val="00BF3B83"/>
    <w:rsid w:val="00BF4313"/>
    <w:rsid w:val="00BF4632"/>
    <w:rsid w:val="00BF490D"/>
    <w:rsid w:val="00BF4921"/>
    <w:rsid w:val="00BF492E"/>
    <w:rsid w:val="00BF4B6C"/>
    <w:rsid w:val="00BF4D33"/>
    <w:rsid w:val="00BF4F19"/>
    <w:rsid w:val="00BF5849"/>
    <w:rsid w:val="00BF5DED"/>
    <w:rsid w:val="00BF6073"/>
    <w:rsid w:val="00BF6484"/>
    <w:rsid w:val="00BF6AA8"/>
    <w:rsid w:val="00BF6CCA"/>
    <w:rsid w:val="00BF6F12"/>
    <w:rsid w:val="00BF7483"/>
    <w:rsid w:val="00BF7534"/>
    <w:rsid w:val="00BF7679"/>
    <w:rsid w:val="00BF78A4"/>
    <w:rsid w:val="00BF7ACD"/>
    <w:rsid w:val="00BF7EAE"/>
    <w:rsid w:val="00C00499"/>
    <w:rsid w:val="00C004DC"/>
    <w:rsid w:val="00C00B29"/>
    <w:rsid w:val="00C00E50"/>
    <w:rsid w:val="00C012A1"/>
    <w:rsid w:val="00C0143D"/>
    <w:rsid w:val="00C01FC8"/>
    <w:rsid w:val="00C02082"/>
    <w:rsid w:val="00C022A7"/>
    <w:rsid w:val="00C02413"/>
    <w:rsid w:val="00C02556"/>
    <w:rsid w:val="00C02BB1"/>
    <w:rsid w:val="00C02DCE"/>
    <w:rsid w:val="00C03AE4"/>
    <w:rsid w:val="00C040F3"/>
    <w:rsid w:val="00C04BA6"/>
    <w:rsid w:val="00C050BD"/>
    <w:rsid w:val="00C05131"/>
    <w:rsid w:val="00C0514C"/>
    <w:rsid w:val="00C0521F"/>
    <w:rsid w:val="00C0528F"/>
    <w:rsid w:val="00C057E5"/>
    <w:rsid w:val="00C05C8E"/>
    <w:rsid w:val="00C05EC9"/>
    <w:rsid w:val="00C05F53"/>
    <w:rsid w:val="00C05FD9"/>
    <w:rsid w:val="00C062BC"/>
    <w:rsid w:val="00C063E9"/>
    <w:rsid w:val="00C06613"/>
    <w:rsid w:val="00C06878"/>
    <w:rsid w:val="00C06895"/>
    <w:rsid w:val="00C0693A"/>
    <w:rsid w:val="00C06B6F"/>
    <w:rsid w:val="00C06FAA"/>
    <w:rsid w:val="00C0710A"/>
    <w:rsid w:val="00C07158"/>
    <w:rsid w:val="00C07182"/>
    <w:rsid w:val="00C0727E"/>
    <w:rsid w:val="00C073DB"/>
    <w:rsid w:val="00C07A60"/>
    <w:rsid w:val="00C07AA5"/>
    <w:rsid w:val="00C07B67"/>
    <w:rsid w:val="00C1000A"/>
    <w:rsid w:val="00C1019E"/>
    <w:rsid w:val="00C104F0"/>
    <w:rsid w:val="00C105CC"/>
    <w:rsid w:val="00C10779"/>
    <w:rsid w:val="00C10954"/>
    <w:rsid w:val="00C10CA7"/>
    <w:rsid w:val="00C10CE1"/>
    <w:rsid w:val="00C11806"/>
    <w:rsid w:val="00C118CC"/>
    <w:rsid w:val="00C1199F"/>
    <w:rsid w:val="00C11AC4"/>
    <w:rsid w:val="00C11FC4"/>
    <w:rsid w:val="00C1207D"/>
    <w:rsid w:val="00C12098"/>
    <w:rsid w:val="00C1254E"/>
    <w:rsid w:val="00C12D06"/>
    <w:rsid w:val="00C136D2"/>
    <w:rsid w:val="00C1386B"/>
    <w:rsid w:val="00C13A6E"/>
    <w:rsid w:val="00C13D4B"/>
    <w:rsid w:val="00C13E24"/>
    <w:rsid w:val="00C14224"/>
    <w:rsid w:val="00C1439D"/>
    <w:rsid w:val="00C14464"/>
    <w:rsid w:val="00C1456F"/>
    <w:rsid w:val="00C145C7"/>
    <w:rsid w:val="00C14B53"/>
    <w:rsid w:val="00C14DD2"/>
    <w:rsid w:val="00C1541D"/>
    <w:rsid w:val="00C15954"/>
    <w:rsid w:val="00C15FC4"/>
    <w:rsid w:val="00C16041"/>
    <w:rsid w:val="00C1678F"/>
    <w:rsid w:val="00C178CF"/>
    <w:rsid w:val="00C17DBD"/>
    <w:rsid w:val="00C203EC"/>
    <w:rsid w:val="00C2045D"/>
    <w:rsid w:val="00C21205"/>
    <w:rsid w:val="00C22255"/>
    <w:rsid w:val="00C22352"/>
    <w:rsid w:val="00C2236C"/>
    <w:rsid w:val="00C22484"/>
    <w:rsid w:val="00C225B0"/>
    <w:rsid w:val="00C234BC"/>
    <w:rsid w:val="00C23660"/>
    <w:rsid w:val="00C23AC8"/>
    <w:rsid w:val="00C2412E"/>
    <w:rsid w:val="00C2415F"/>
    <w:rsid w:val="00C24294"/>
    <w:rsid w:val="00C24AA2"/>
    <w:rsid w:val="00C24CC2"/>
    <w:rsid w:val="00C25148"/>
    <w:rsid w:val="00C2539D"/>
    <w:rsid w:val="00C258EA"/>
    <w:rsid w:val="00C25A1E"/>
    <w:rsid w:val="00C25E31"/>
    <w:rsid w:val="00C26583"/>
    <w:rsid w:val="00C265DB"/>
    <w:rsid w:val="00C266FA"/>
    <w:rsid w:val="00C26A72"/>
    <w:rsid w:val="00C26A79"/>
    <w:rsid w:val="00C26AEF"/>
    <w:rsid w:val="00C274D4"/>
    <w:rsid w:val="00C27820"/>
    <w:rsid w:val="00C27DAA"/>
    <w:rsid w:val="00C27F02"/>
    <w:rsid w:val="00C30620"/>
    <w:rsid w:val="00C306A7"/>
    <w:rsid w:val="00C30AAF"/>
    <w:rsid w:val="00C30D72"/>
    <w:rsid w:val="00C310BB"/>
    <w:rsid w:val="00C313EB"/>
    <w:rsid w:val="00C31C48"/>
    <w:rsid w:val="00C31E35"/>
    <w:rsid w:val="00C323B7"/>
    <w:rsid w:val="00C32B8B"/>
    <w:rsid w:val="00C33307"/>
    <w:rsid w:val="00C33453"/>
    <w:rsid w:val="00C33A06"/>
    <w:rsid w:val="00C33C48"/>
    <w:rsid w:val="00C3449D"/>
    <w:rsid w:val="00C34C15"/>
    <w:rsid w:val="00C34C92"/>
    <w:rsid w:val="00C352E2"/>
    <w:rsid w:val="00C354E1"/>
    <w:rsid w:val="00C355C6"/>
    <w:rsid w:val="00C36BD6"/>
    <w:rsid w:val="00C36FD0"/>
    <w:rsid w:val="00C3721B"/>
    <w:rsid w:val="00C3760A"/>
    <w:rsid w:val="00C3764E"/>
    <w:rsid w:val="00C37F45"/>
    <w:rsid w:val="00C40008"/>
    <w:rsid w:val="00C4060D"/>
    <w:rsid w:val="00C408F3"/>
    <w:rsid w:val="00C409DA"/>
    <w:rsid w:val="00C409F3"/>
    <w:rsid w:val="00C40BF7"/>
    <w:rsid w:val="00C40C3E"/>
    <w:rsid w:val="00C40FD8"/>
    <w:rsid w:val="00C41A90"/>
    <w:rsid w:val="00C41D3E"/>
    <w:rsid w:val="00C4229E"/>
    <w:rsid w:val="00C4230F"/>
    <w:rsid w:val="00C425C8"/>
    <w:rsid w:val="00C42710"/>
    <w:rsid w:val="00C43AA7"/>
    <w:rsid w:val="00C43B86"/>
    <w:rsid w:val="00C43D84"/>
    <w:rsid w:val="00C449D4"/>
    <w:rsid w:val="00C44E74"/>
    <w:rsid w:val="00C44FD5"/>
    <w:rsid w:val="00C45278"/>
    <w:rsid w:val="00C4543B"/>
    <w:rsid w:val="00C4551A"/>
    <w:rsid w:val="00C4614A"/>
    <w:rsid w:val="00C4626D"/>
    <w:rsid w:val="00C462F8"/>
    <w:rsid w:val="00C47252"/>
    <w:rsid w:val="00C479F2"/>
    <w:rsid w:val="00C47BE1"/>
    <w:rsid w:val="00C47EAC"/>
    <w:rsid w:val="00C501A0"/>
    <w:rsid w:val="00C50346"/>
    <w:rsid w:val="00C503EB"/>
    <w:rsid w:val="00C506B5"/>
    <w:rsid w:val="00C50F2C"/>
    <w:rsid w:val="00C51123"/>
    <w:rsid w:val="00C515B6"/>
    <w:rsid w:val="00C51FC9"/>
    <w:rsid w:val="00C52129"/>
    <w:rsid w:val="00C5244E"/>
    <w:rsid w:val="00C52A4D"/>
    <w:rsid w:val="00C52A67"/>
    <w:rsid w:val="00C52B2A"/>
    <w:rsid w:val="00C52B7D"/>
    <w:rsid w:val="00C52B8D"/>
    <w:rsid w:val="00C52BEF"/>
    <w:rsid w:val="00C53004"/>
    <w:rsid w:val="00C5304F"/>
    <w:rsid w:val="00C53571"/>
    <w:rsid w:val="00C540CE"/>
    <w:rsid w:val="00C5419B"/>
    <w:rsid w:val="00C54509"/>
    <w:rsid w:val="00C54C4C"/>
    <w:rsid w:val="00C5521E"/>
    <w:rsid w:val="00C5530F"/>
    <w:rsid w:val="00C554D9"/>
    <w:rsid w:val="00C55BD4"/>
    <w:rsid w:val="00C55D7A"/>
    <w:rsid w:val="00C56EE7"/>
    <w:rsid w:val="00C5723D"/>
    <w:rsid w:val="00C579C4"/>
    <w:rsid w:val="00C57D8D"/>
    <w:rsid w:val="00C606AB"/>
    <w:rsid w:val="00C60B77"/>
    <w:rsid w:val="00C60E27"/>
    <w:rsid w:val="00C61869"/>
    <w:rsid w:val="00C61B02"/>
    <w:rsid w:val="00C61B86"/>
    <w:rsid w:val="00C6215E"/>
    <w:rsid w:val="00C62771"/>
    <w:rsid w:val="00C62AC9"/>
    <w:rsid w:val="00C62CC9"/>
    <w:rsid w:val="00C62FAC"/>
    <w:rsid w:val="00C6373D"/>
    <w:rsid w:val="00C63871"/>
    <w:rsid w:val="00C63AF0"/>
    <w:rsid w:val="00C640B3"/>
    <w:rsid w:val="00C6416D"/>
    <w:rsid w:val="00C644AD"/>
    <w:rsid w:val="00C64A78"/>
    <w:rsid w:val="00C64B54"/>
    <w:rsid w:val="00C6541B"/>
    <w:rsid w:val="00C65682"/>
    <w:rsid w:val="00C65B7A"/>
    <w:rsid w:val="00C65C4C"/>
    <w:rsid w:val="00C664CF"/>
    <w:rsid w:val="00C66F05"/>
    <w:rsid w:val="00C66F4B"/>
    <w:rsid w:val="00C66FAB"/>
    <w:rsid w:val="00C673D1"/>
    <w:rsid w:val="00C6747B"/>
    <w:rsid w:val="00C67ACF"/>
    <w:rsid w:val="00C67BD2"/>
    <w:rsid w:val="00C67E48"/>
    <w:rsid w:val="00C702EE"/>
    <w:rsid w:val="00C70633"/>
    <w:rsid w:val="00C7108D"/>
    <w:rsid w:val="00C71132"/>
    <w:rsid w:val="00C7132F"/>
    <w:rsid w:val="00C71475"/>
    <w:rsid w:val="00C71AF0"/>
    <w:rsid w:val="00C71C34"/>
    <w:rsid w:val="00C71D02"/>
    <w:rsid w:val="00C71E39"/>
    <w:rsid w:val="00C721C3"/>
    <w:rsid w:val="00C725D8"/>
    <w:rsid w:val="00C726E5"/>
    <w:rsid w:val="00C72763"/>
    <w:rsid w:val="00C729FC"/>
    <w:rsid w:val="00C72D31"/>
    <w:rsid w:val="00C736A6"/>
    <w:rsid w:val="00C739BB"/>
    <w:rsid w:val="00C73DAC"/>
    <w:rsid w:val="00C74529"/>
    <w:rsid w:val="00C7453E"/>
    <w:rsid w:val="00C749E1"/>
    <w:rsid w:val="00C74DD3"/>
    <w:rsid w:val="00C7580D"/>
    <w:rsid w:val="00C75913"/>
    <w:rsid w:val="00C75963"/>
    <w:rsid w:val="00C75989"/>
    <w:rsid w:val="00C75CE2"/>
    <w:rsid w:val="00C75F62"/>
    <w:rsid w:val="00C76152"/>
    <w:rsid w:val="00C76435"/>
    <w:rsid w:val="00C77301"/>
    <w:rsid w:val="00C77F3A"/>
    <w:rsid w:val="00C80063"/>
    <w:rsid w:val="00C800F2"/>
    <w:rsid w:val="00C804FA"/>
    <w:rsid w:val="00C805B7"/>
    <w:rsid w:val="00C806E2"/>
    <w:rsid w:val="00C80867"/>
    <w:rsid w:val="00C80E25"/>
    <w:rsid w:val="00C80F23"/>
    <w:rsid w:val="00C80F7C"/>
    <w:rsid w:val="00C81506"/>
    <w:rsid w:val="00C81B5B"/>
    <w:rsid w:val="00C81C41"/>
    <w:rsid w:val="00C81D6A"/>
    <w:rsid w:val="00C81FD4"/>
    <w:rsid w:val="00C82ADF"/>
    <w:rsid w:val="00C82E64"/>
    <w:rsid w:val="00C8383A"/>
    <w:rsid w:val="00C83BE5"/>
    <w:rsid w:val="00C83E4E"/>
    <w:rsid w:val="00C83F40"/>
    <w:rsid w:val="00C844F0"/>
    <w:rsid w:val="00C849D9"/>
    <w:rsid w:val="00C84A19"/>
    <w:rsid w:val="00C84DB7"/>
    <w:rsid w:val="00C8573E"/>
    <w:rsid w:val="00C85B0A"/>
    <w:rsid w:val="00C85F3D"/>
    <w:rsid w:val="00C862D9"/>
    <w:rsid w:val="00C863CE"/>
    <w:rsid w:val="00C86B24"/>
    <w:rsid w:val="00C86E85"/>
    <w:rsid w:val="00C8738A"/>
    <w:rsid w:val="00C876B0"/>
    <w:rsid w:val="00C87932"/>
    <w:rsid w:val="00C87CBE"/>
    <w:rsid w:val="00C87D87"/>
    <w:rsid w:val="00C90081"/>
    <w:rsid w:val="00C90E42"/>
    <w:rsid w:val="00C914BB"/>
    <w:rsid w:val="00C915C9"/>
    <w:rsid w:val="00C9162D"/>
    <w:rsid w:val="00C919E5"/>
    <w:rsid w:val="00C91CAF"/>
    <w:rsid w:val="00C91F8B"/>
    <w:rsid w:val="00C924DD"/>
    <w:rsid w:val="00C926AC"/>
    <w:rsid w:val="00C934AA"/>
    <w:rsid w:val="00C9372D"/>
    <w:rsid w:val="00C93AC5"/>
    <w:rsid w:val="00C93C25"/>
    <w:rsid w:val="00C93CF8"/>
    <w:rsid w:val="00C9436E"/>
    <w:rsid w:val="00C94655"/>
    <w:rsid w:val="00C948A4"/>
    <w:rsid w:val="00C94CF8"/>
    <w:rsid w:val="00C94E92"/>
    <w:rsid w:val="00C95016"/>
    <w:rsid w:val="00C950F7"/>
    <w:rsid w:val="00C951A2"/>
    <w:rsid w:val="00C95352"/>
    <w:rsid w:val="00C953F4"/>
    <w:rsid w:val="00C9673A"/>
    <w:rsid w:val="00C967DA"/>
    <w:rsid w:val="00C9699F"/>
    <w:rsid w:val="00C97131"/>
    <w:rsid w:val="00C97383"/>
    <w:rsid w:val="00C9757D"/>
    <w:rsid w:val="00C97A6A"/>
    <w:rsid w:val="00CA0028"/>
    <w:rsid w:val="00CA02BE"/>
    <w:rsid w:val="00CA02E5"/>
    <w:rsid w:val="00CA0855"/>
    <w:rsid w:val="00CA0C43"/>
    <w:rsid w:val="00CA0CA0"/>
    <w:rsid w:val="00CA1193"/>
    <w:rsid w:val="00CA13FE"/>
    <w:rsid w:val="00CA17C5"/>
    <w:rsid w:val="00CA18E0"/>
    <w:rsid w:val="00CA1AC1"/>
    <w:rsid w:val="00CA214E"/>
    <w:rsid w:val="00CA2491"/>
    <w:rsid w:val="00CA255E"/>
    <w:rsid w:val="00CA2982"/>
    <w:rsid w:val="00CA2EDA"/>
    <w:rsid w:val="00CA32E7"/>
    <w:rsid w:val="00CA343D"/>
    <w:rsid w:val="00CA3E20"/>
    <w:rsid w:val="00CA3EC0"/>
    <w:rsid w:val="00CA4027"/>
    <w:rsid w:val="00CA4028"/>
    <w:rsid w:val="00CA434F"/>
    <w:rsid w:val="00CA43BE"/>
    <w:rsid w:val="00CA482D"/>
    <w:rsid w:val="00CA48BB"/>
    <w:rsid w:val="00CA4C41"/>
    <w:rsid w:val="00CA5ED0"/>
    <w:rsid w:val="00CA5FA0"/>
    <w:rsid w:val="00CA62BB"/>
    <w:rsid w:val="00CA63F3"/>
    <w:rsid w:val="00CA670A"/>
    <w:rsid w:val="00CA6E12"/>
    <w:rsid w:val="00CA70FA"/>
    <w:rsid w:val="00CA7151"/>
    <w:rsid w:val="00CA73DD"/>
    <w:rsid w:val="00CA746B"/>
    <w:rsid w:val="00CA79FC"/>
    <w:rsid w:val="00CA7A85"/>
    <w:rsid w:val="00CA7D7F"/>
    <w:rsid w:val="00CA7F06"/>
    <w:rsid w:val="00CA7FF8"/>
    <w:rsid w:val="00CB04B5"/>
    <w:rsid w:val="00CB0D26"/>
    <w:rsid w:val="00CB1034"/>
    <w:rsid w:val="00CB113C"/>
    <w:rsid w:val="00CB122F"/>
    <w:rsid w:val="00CB144F"/>
    <w:rsid w:val="00CB165C"/>
    <w:rsid w:val="00CB174C"/>
    <w:rsid w:val="00CB1D9C"/>
    <w:rsid w:val="00CB1F9D"/>
    <w:rsid w:val="00CB1FDD"/>
    <w:rsid w:val="00CB270A"/>
    <w:rsid w:val="00CB2B7A"/>
    <w:rsid w:val="00CB2F27"/>
    <w:rsid w:val="00CB2FA8"/>
    <w:rsid w:val="00CB3400"/>
    <w:rsid w:val="00CB3654"/>
    <w:rsid w:val="00CB3F74"/>
    <w:rsid w:val="00CB42B2"/>
    <w:rsid w:val="00CB438D"/>
    <w:rsid w:val="00CB4535"/>
    <w:rsid w:val="00CB52CB"/>
    <w:rsid w:val="00CB5506"/>
    <w:rsid w:val="00CB59D7"/>
    <w:rsid w:val="00CB5CCF"/>
    <w:rsid w:val="00CB5E57"/>
    <w:rsid w:val="00CB6522"/>
    <w:rsid w:val="00CB6547"/>
    <w:rsid w:val="00CB678E"/>
    <w:rsid w:val="00CB6C9D"/>
    <w:rsid w:val="00CB737C"/>
    <w:rsid w:val="00CB749A"/>
    <w:rsid w:val="00CB7528"/>
    <w:rsid w:val="00CB7F10"/>
    <w:rsid w:val="00CC06F7"/>
    <w:rsid w:val="00CC074C"/>
    <w:rsid w:val="00CC07F5"/>
    <w:rsid w:val="00CC080A"/>
    <w:rsid w:val="00CC0F00"/>
    <w:rsid w:val="00CC1878"/>
    <w:rsid w:val="00CC191B"/>
    <w:rsid w:val="00CC1DA8"/>
    <w:rsid w:val="00CC23C8"/>
    <w:rsid w:val="00CC2588"/>
    <w:rsid w:val="00CC282A"/>
    <w:rsid w:val="00CC29CD"/>
    <w:rsid w:val="00CC2C7E"/>
    <w:rsid w:val="00CC30C0"/>
    <w:rsid w:val="00CC334C"/>
    <w:rsid w:val="00CC36FE"/>
    <w:rsid w:val="00CC389A"/>
    <w:rsid w:val="00CC42AC"/>
    <w:rsid w:val="00CC49BE"/>
    <w:rsid w:val="00CC4D5E"/>
    <w:rsid w:val="00CC5320"/>
    <w:rsid w:val="00CC56FE"/>
    <w:rsid w:val="00CC5A98"/>
    <w:rsid w:val="00CC5B58"/>
    <w:rsid w:val="00CC69A8"/>
    <w:rsid w:val="00CC6FEA"/>
    <w:rsid w:val="00CC7155"/>
    <w:rsid w:val="00CC7203"/>
    <w:rsid w:val="00CC7833"/>
    <w:rsid w:val="00CC7AD6"/>
    <w:rsid w:val="00CC7C19"/>
    <w:rsid w:val="00CD04AD"/>
    <w:rsid w:val="00CD0796"/>
    <w:rsid w:val="00CD0EDD"/>
    <w:rsid w:val="00CD135C"/>
    <w:rsid w:val="00CD14B8"/>
    <w:rsid w:val="00CD16B4"/>
    <w:rsid w:val="00CD18F2"/>
    <w:rsid w:val="00CD1A69"/>
    <w:rsid w:val="00CD213C"/>
    <w:rsid w:val="00CD2323"/>
    <w:rsid w:val="00CD2328"/>
    <w:rsid w:val="00CD23A5"/>
    <w:rsid w:val="00CD2753"/>
    <w:rsid w:val="00CD27AF"/>
    <w:rsid w:val="00CD2C45"/>
    <w:rsid w:val="00CD30E2"/>
    <w:rsid w:val="00CD3A51"/>
    <w:rsid w:val="00CD3C59"/>
    <w:rsid w:val="00CD3EA0"/>
    <w:rsid w:val="00CD4302"/>
    <w:rsid w:val="00CD47A1"/>
    <w:rsid w:val="00CD4C98"/>
    <w:rsid w:val="00CD5160"/>
    <w:rsid w:val="00CD53C4"/>
    <w:rsid w:val="00CD53E3"/>
    <w:rsid w:val="00CD5424"/>
    <w:rsid w:val="00CD54F5"/>
    <w:rsid w:val="00CD5BE4"/>
    <w:rsid w:val="00CD5C6A"/>
    <w:rsid w:val="00CD6B62"/>
    <w:rsid w:val="00CD714B"/>
    <w:rsid w:val="00CD72E3"/>
    <w:rsid w:val="00CD77AA"/>
    <w:rsid w:val="00CD7AB6"/>
    <w:rsid w:val="00CD7C7D"/>
    <w:rsid w:val="00CE01AF"/>
    <w:rsid w:val="00CE0424"/>
    <w:rsid w:val="00CE083D"/>
    <w:rsid w:val="00CE0C0E"/>
    <w:rsid w:val="00CE0EDD"/>
    <w:rsid w:val="00CE103F"/>
    <w:rsid w:val="00CE13CF"/>
    <w:rsid w:val="00CE1975"/>
    <w:rsid w:val="00CE1EFB"/>
    <w:rsid w:val="00CE2526"/>
    <w:rsid w:val="00CE28B3"/>
    <w:rsid w:val="00CE29C3"/>
    <w:rsid w:val="00CE3827"/>
    <w:rsid w:val="00CE499F"/>
    <w:rsid w:val="00CE4FEC"/>
    <w:rsid w:val="00CE510D"/>
    <w:rsid w:val="00CE511C"/>
    <w:rsid w:val="00CE529B"/>
    <w:rsid w:val="00CE574C"/>
    <w:rsid w:val="00CE57B2"/>
    <w:rsid w:val="00CE58C8"/>
    <w:rsid w:val="00CE5A87"/>
    <w:rsid w:val="00CE5DCB"/>
    <w:rsid w:val="00CE653A"/>
    <w:rsid w:val="00CE66A5"/>
    <w:rsid w:val="00CE6AF9"/>
    <w:rsid w:val="00CE6B41"/>
    <w:rsid w:val="00CE6C94"/>
    <w:rsid w:val="00CE6DD2"/>
    <w:rsid w:val="00CE6EC7"/>
    <w:rsid w:val="00CE7147"/>
    <w:rsid w:val="00CE71F3"/>
    <w:rsid w:val="00CE72AA"/>
    <w:rsid w:val="00CE7DA1"/>
    <w:rsid w:val="00CE7F18"/>
    <w:rsid w:val="00CF0242"/>
    <w:rsid w:val="00CF02CE"/>
    <w:rsid w:val="00CF05D7"/>
    <w:rsid w:val="00CF09B5"/>
    <w:rsid w:val="00CF0E0B"/>
    <w:rsid w:val="00CF12D1"/>
    <w:rsid w:val="00CF2081"/>
    <w:rsid w:val="00CF20D4"/>
    <w:rsid w:val="00CF25F8"/>
    <w:rsid w:val="00CF2876"/>
    <w:rsid w:val="00CF36D2"/>
    <w:rsid w:val="00CF388D"/>
    <w:rsid w:val="00CF3C16"/>
    <w:rsid w:val="00CF41D9"/>
    <w:rsid w:val="00CF4A48"/>
    <w:rsid w:val="00CF4BEE"/>
    <w:rsid w:val="00CF4CD5"/>
    <w:rsid w:val="00CF505D"/>
    <w:rsid w:val="00CF537B"/>
    <w:rsid w:val="00CF55C0"/>
    <w:rsid w:val="00CF565C"/>
    <w:rsid w:val="00CF565E"/>
    <w:rsid w:val="00CF57CD"/>
    <w:rsid w:val="00CF57D9"/>
    <w:rsid w:val="00CF5F6B"/>
    <w:rsid w:val="00CF65C5"/>
    <w:rsid w:val="00CF67C2"/>
    <w:rsid w:val="00CF6C8E"/>
    <w:rsid w:val="00CF6CF6"/>
    <w:rsid w:val="00CF7341"/>
    <w:rsid w:val="00CF742D"/>
    <w:rsid w:val="00CF7A27"/>
    <w:rsid w:val="00CF7A46"/>
    <w:rsid w:val="00CF7BF4"/>
    <w:rsid w:val="00CF7D9A"/>
    <w:rsid w:val="00D00193"/>
    <w:rsid w:val="00D00EAF"/>
    <w:rsid w:val="00D00F07"/>
    <w:rsid w:val="00D01387"/>
    <w:rsid w:val="00D01FD7"/>
    <w:rsid w:val="00D02404"/>
    <w:rsid w:val="00D025A4"/>
    <w:rsid w:val="00D02736"/>
    <w:rsid w:val="00D02740"/>
    <w:rsid w:val="00D027A5"/>
    <w:rsid w:val="00D02FD5"/>
    <w:rsid w:val="00D034E1"/>
    <w:rsid w:val="00D03B64"/>
    <w:rsid w:val="00D042BC"/>
    <w:rsid w:val="00D0517C"/>
    <w:rsid w:val="00D053D9"/>
    <w:rsid w:val="00D060BA"/>
    <w:rsid w:val="00D06174"/>
    <w:rsid w:val="00D06290"/>
    <w:rsid w:val="00D0633F"/>
    <w:rsid w:val="00D06425"/>
    <w:rsid w:val="00D064EC"/>
    <w:rsid w:val="00D06AE4"/>
    <w:rsid w:val="00D06B8D"/>
    <w:rsid w:val="00D06CF1"/>
    <w:rsid w:val="00D077AD"/>
    <w:rsid w:val="00D07FF3"/>
    <w:rsid w:val="00D10071"/>
    <w:rsid w:val="00D10314"/>
    <w:rsid w:val="00D106CF"/>
    <w:rsid w:val="00D10B1B"/>
    <w:rsid w:val="00D11456"/>
    <w:rsid w:val="00D11D26"/>
    <w:rsid w:val="00D12003"/>
    <w:rsid w:val="00D12AF9"/>
    <w:rsid w:val="00D12F5E"/>
    <w:rsid w:val="00D130BA"/>
    <w:rsid w:val="00D13584"/>
    <w:rsid w:val="00D13AA6"/>
    <w:rsid w:val="00D142CF"/>
    <w:rsid w:val="00D1439D"/>
    <w:rsid w:val="00D14848"/>
    <w:rsid w:val="00D14C10"/>
    <w:rsid w:val="00D14C29"/>
    <w:rsid w:val="00D14C79"/>
    <w:rsid w:val="00D14E48"/>
    <w:rsid w:val="00D14F76"/>
    <w:rsid w:val="00D14FB0"/>
    <w:rsid w:val="00D15075"/>
    <w:rsid w:val="00D15B06"/>
    <w:rsid w:val="00D15C4B"/>
    <w:rsid w:val="00D15F81"/>
    <w:rsid w:val="00D1661E"/>
    <w:rsid w:val="00D16A7D"/>
    <w:rsid w:val="00D16CAA"/>
    <w:rsid w:val="00D17026"/>
    <w:rsid w:val="00D17A24"/>
    <w:rsid w:val="00D17FA3"/>
    <w:rsid w:val="00D20BBB"/>
    <w:rsid w:val="00D20DB1"/>
    <w:rsid w:val="00D21498"/>
    <w:rsid w:val="00D214C7"/>
    <w:rsid w:val="00D21578"/>
    <w:rsid w:val="00D21D63"/>
    <w:rsid w:val="00D21D95"/>
    <w:rsid w:val="00D21E3C"/>
    <w:rsid w:val="00D22495"/>
    <w:rsid w:val="00D229BF"/>
    <w:rsid w:val="00D22A17"/>
    <w:rsid w:val="00D22B20"/>
    <w:rsid w:val="00D22C39"/>
    <w:rsid w:val="00D22F1F"/>
    <w:rsid w:val="00D22FBF"/>
    <w:rsid w:val="00D23498"/>
    <w:rsid w:val="00D23741"/>
    <w:rsid w:val="00D238A2"/>
    <w:rsid w:val="00D2444A"/>
    <w:rsid w:val="00D24803"/>
    <w:rsid w:val="00D24ACD"/>
    <w:rsid w:val="00D24BD5"/>
    <w:rsid w:val="00D256D3"/>
    <w:rsid w:val="00D257C8"/>
    <w:rsid w:val="00D25919"/>
    <w:rsid w:val="00D25A90"/>
    <w:rsid w:val="00D25CCE"/>
    <w:rsid w:val="00D25ECA"/>
    <w:rsid w:val="00D25EDF"/>
    <w:rsid w:val="00D25F32"/>
    <w:rsid w:val="00D25F70"/>
    <w:rsid w:val="00D26278"/>
    <w:rsid w:val="00D262C5"/>
    <w:rsid w:val="00D26568"/>
    <w:rsid w:val="00D2664D"/>
    <w:rsid w:val="00D268F0"/>
    <w:rsid w:val="00D26CF5"/>
    <w:rsid w:val="00D26FBE"/>
    <w:rsid w:val="00D26FF2"/>
    <w:rsid w:val="00D2741E"/>
    <w:rsid w:val="00D27ECA"/>
    <w:rsid w:val="00D27FCF"/>
    <w:rsid w:val="00D3046E"/>
    <w:rsid w:val="00D30837"/>
    <w:rsid w:val="00D30C02"/>
    <w:rsid w:val="00D314F3"/>
    <w:rsid w:val="00D31A9A"/>
    <w:rsid w:val="00D31C75"/>
    <w:rsid w:val="00D31DFA"/>
    <w:rsid w:val="00D31F1A"/>
    <w:rsid w:val="00D32220"/>
    <w:rsid w:val="00D323E6"/>
    <w:rsid w:val="00D32538"/>
    <w:rsid w:val="00D325C8"/>
    <w:rsid w:val="00D32C5A"/>
    <w:rsid w:val="00D32CF4"/>
    <w:rsid w:val="00D331F9"/>
    <w:rsid w:val="00D33356"/>
    <w:rsid w:val="00D33586"/>
    <w:rsid w:val="00D335D1"/>
    <w:rsid w:val="00D3423F"/>
    <w:rsid w:val="00D344DB"/>
    <w:rsid w:val="00D349EB"/>
    <w:rsid w:val="00D34B5E"/>
    <w:rsid w:val="00D34FF4"/>
    <w:rsid w:val="00D35391"/>
    <w:rsid w:val="00D3549F"/>
    <w:rsid w:val="00D356BA"/>
    <w:rsid w:val="00D3592D"/>
    <w:rsid w:val="00D35E0A"/>
    <w:rsid w:val="00D35E0D"/>
    <w:rsid w:val="00D35EAD"/>
    <w:rsid w:val="00D360E8"/>
    <w:rsid w:val="00D368F7"/>
    <w:rsid w:val="00D36A0A"/>
    <w:rsid w:val="00D3702F"/>
    <w:rsid w:val="00D37A5C"/>
    <w:rsid w:val="00D37FF5"/>
    <w:rsid w:val="00D40328"/>
    <w:rsid w:val="00D4055C"/>
    <w:rsid w:val="00D40B19"/>
    <w:rsid w:val="00D40DBE"/>
    <w:rsid w:val="00D41009"/>
    <w:rsid w:val="00D411A4"/>
    <w:rsid w:val="00D4145C"/>
    <w:rsid w:val="00D4179C"/>
    <w:rsid w:val="00D41C99"/>
    <w:rsid w:val="00D41F52"/>
    <w:rsid w:val="00D4209A"/>
    <w:rsid w:val="00D4211E"/>
    <w:rsid w:val="00D42131"/>
    <w:rsid w:val="00D42238"/>
    <w:rsid w:val="00D423DA"/>
    <w:rsid w:val="00D4243E"/>
    <w:rsid w:val="00D42634"/>
    <w:rsid w:val="00D42656"/>
    <w:rsid w:val="00D427DA"/>
    <w:rsid w:val="00D430B1"/>
    <w:rsid w:val="00D435F3"/>
    <w:rsid w:val="00D43686"/>
    <w:rsid w:val="00D43F47"/>
    <w:rsid w:val="00D43F4A"/>
    <w:rsid w:val="00D43FEE"/>
    <w:rsid w:val="00D4410E"/>
    <w:rsid w:val="00D4419F"/>
    <w:rsid w:val="00D443F8"/>
    <w:rsid w:val="00D44580"/>
    <w:rsid w:val="00D445E5"/>
    <w:rsid w:val="00D44C40"/>
    <w:rsid w:val="00D44D03"/>
    <w:rsid w:val="00D44F5E"/>
    <w:rsid w:val="00D45412"/>
    <w:rsid w:val="00D45452"/>
    <w:rsid w:val="00D4557D"/>
    <w:rsid w:val="00D458DC"/>
    <w:rsid w:val="00D45C8C"/>
    <w:rsid w:val="00D45EEA"/>
    <w:rsid w:val="00D4611C"/>
    <w:rsid w:val="00D46300"/>
    <w:rsid w:val="00D463CA"/>
    <w:rsid w:val="00D4654E"/>
    <w:rsid w:val="00D46594"/>
    <w:rsid w:val="00D46B2B"/>
    <w:rsid w:val="00D46B83"/>
    <w:rsid w:val="00D46D2F"/>
    <w:rsid w:val="00D46FD9"/>
    <w:rsid w:val="00D473F7"/>
    <w:rsid w:val="00D474C9"/>
    <w:rsid w:val="00D47C5E"/>
    <w:rsid w:val="00D47EC7"/>
    <w:rsid w:val="00D47ED1"/>
    <w:rsid w:val="00D50263"/>
    <w:rsid w:val="00D502B1"/>
    <w:rsid w:val="00D504CC"/>
    <w:rsid w:val="00D508FC"/>
    <w:rsid w:val="00D50900"/>
    <w:rsid w:val="00D50A07"/>
    <w:rsid w:val="00D50BD4"/>
    <w:rsid w:val="00D51109"/>
    <w:rsid w:val="00D5111E"/>
    <w:rsid w:val="00D513CE"/>
    <w:rsid w:val="00D513CF"/>
    <w:rsid w:val="00D51630"/>
    <w:rsid w:val="00D516BF"/>
    <w:rsid w:val="00D5205B"/>
    <w:rsid w:val="00D5250B"/>
    <w:rsid w:val="00D5288F"/>
    <w:rsid w:val="00D529FC"/>
    <w:rsid w:val="00D52D11"/>
    <w:rsid w:val="00D532F0"/>
    <w:rsid w:val="00D53323"/>
    <w:rsid w:val="00D535AA"/>
    <w:rsid w:val="00D547B5"/>
    <w:rsid w:val="00D54885"/>
    <w:rsid w:val="00D54BC0"/>
    <w:rsid w:val="00D54D3C"/>
    <w:rsid w:val="00D54F1F"/>
    <w:rsid w:val="00D5536B"/>
    <w:rsid w:val="00D55607"/>
    <w:rsid w:val="00D55BC1"/>
    <w:rsid w:val="00D55BC7"/>
    <w:rsid w:val="00D55E53"/>
    <w:rsid w:val="00D5615D"/>
    <w:rsid w:val="00D56913"/>
    <w:rsid w:val="00D56AAA"/>
    <w:rsid w:val="00D56D94"/>
    <w:rsid w:val="00D57E94"/>
    <w:rsid w:val="00D60097"/>
    <w:rsid w:val="00D6034D"/>
    <w:rsid w:val="00D60364"/>
    <w:rsid w:val="00D60642"/>
    <w:rsid w:val="00D6073D"/>
    <w:rsid w:val="00D60E3A"/>
    <w:rsid w:val="00D621BA"/>
    <w:rsid w:val="00D62404"/>
    <w:rsid w:val="00D62D42"/>
    <w:rsid w:val="00D62E7E"/>
    <w:rsid w:val="00D63444"/>
    <w:rsid w:val="00D635DE"/>
    <w:rsid w:val="00D63C07"/>
    <w:rsid w:val="00D63F85"/>
    <w:rsid w:val="00D64498"/>
    <w:rsid w:val="00D644EF"/>
    <w:rsid w:val="00D64F5F"/>
    <w:rsid w:val="00D65026"/>
    <w:rsid w:val="00D65198"/>
    <w:rsid w:val="00D651E2"/>
    <w:rsid w:val="00D65A32"/>
    <w:rsid w:val="00D65B67"/>
    <w:rsid w:val="00D65F91"/>
    <w:rsid w:val="00D660BC"/>
    <w:rsid w:val="00D66523"/>
    <w:rsid w:val="00D66665"/>
    <w:rsid w:val="00D6666A"/>
    <w:rsid w:val="00D667A9"/>
    <w:rsid w:val="00D671BD"/>
    <w:rsid w:val="00D6744D"/>
    <w:rsid w:val="00D67682"/>
    <w:rsid w:val="00D678D6"/>
    <w:rsid w:val="00D6791B"/>
    <w:rsid w:val="00D67AD6"/>
    <w:rsid w:val="00D67BD2"/>
    <w:rsid w:val="00D67DD7"/>
    <w:rsid w:val="00D703AD"/>
    <w:rsid w:val="00D70788"/>
    <w:rsid w:val="00D71A3F"/>
    <w:rsid w:val="00D72905"/>
    <w:rsid w:val="00D729D3"/>
    <w:rsid w:val="00D72B0E"/>
    <w:rsid w:val="00D72CEB"/>
    <w:rsid w:val="00D72D91"/>
    <w:rsid w:val="00D731C5"/>
    <w:rsid w:val="00D73333"/>
    <w:rsid w:val="00D735B3"/>
    <w:rsid w:val="00D7371F"/>
    <w:rsid w:val="00D73B11"/>
    <w:rsid w:val="00D73B3D"/>
    <w:rsid w:val="00D74039"/>
    <w:rsid w:val="00D74172"/>
    <w:rsid w:val="00D742E8"/>
    <w:rsid w:val="00D7456B"/>
    <w:rsid w:val="00D7537C"/>
    <w:rsid w:val="00D7541E"/>
    <w:rsid w:val="00D75860"/>
    <w:rsid w:val="00D75E7C"/>
    <w:rsid w:val="00D75FB0"/>
    <w:rsid w:val="00D760FC"/>
    <w:rsid w:val="00D7646E"/>
    <w:rsid w:val="00D76771"/>
    <w:rsid w:val="00D76BDE"/>
    <w:rsid w:val="00D76DE3"/>
    <w:rsid w:val="00D76E50"/>
    <w:rsid w:val="00D76FF2"/>
    <w:rsid w:val="00D77D97"/>
    <w:rsid w:val="00D80487"/>
    <w:rsid w:val="00D809D5"/>
    <w:rsid w:val="00D80A84"/>
    <w:rsid w:val="00D81063"/>
    <w:rsid w:val="00D8131D"/>
    <w:rsid w:val="00D815F2"/>
    <w:rsid w:val="00D81EE3"/>
    <w:rsid w:val="00D81EF6"/>
    <w:rsid w:val="00D82130"/>
    <w:rsid w:val="00D823A8"/>
    <w:rsid w:val="00D82638"/>
    <w:rsid w:val="00D8276F"/>
    <w:rsid w:val="00D829C7"/>
    <w:rsid w:val="00D82C71"/>
    <w:rsid w:val="00D8399B"/>
    <w:rsid w:val="00D83C32"/>
    <w:rsid w:val="00D84063"/>
    <w:rsid w:val="00D8452E"/>
    <w:rsid w:val="00D8458C"/>
    <w:rsid w:val="00D84608"/>
    <w:rsid w:val="00D84E36"/>
    <w:rsid w:val="00D85657"/>
    <w:rsid w:val="00D85F95"/>
    <w:rsid w:val="00D8686E"/>
    <w:rsid w:val="00D868A2"/>
    <w:rsid w:val="00D86D4A"/>
    <w:rsid w:val="00D8716F"/>
    <w:rsid w:val="00D871C1"/>
    <w:rsid w:val="00D8761A"/>
    <w:rsid w:val="00D878F5"/>
    <w:rsid w:val="00D87AB3"/>
    <w:rsid w:val="00D87AD9"/>
    <w:rsid w:val="00D87BE6"/>
    <w:rsid w:val="00D87FC7"/>
    <w:rsid w:val="00D90171"/>
    <w:rsid w:val="00D9047B"/>
    <w:rsid w:val="00D90513"/>
    <w:rsid w:val="00D914A6"/>
    <w:rsid w:val="00D914E1"/>
    <w:rsid w:val="00D91B70"/>
    <w:rsid w:val="00D91F72"/>
    <w:rsid w:val="00D92111"/>
    <w:rsid w:val="00D923BB"/>
    <w:rsid w:val="00D925A1"/>
    <w:rsid w:val="00D926CC"/>
    <w:rsid w:val="00D92E17"/>
    <w:rsid w:val="00D9322F"/>
    <w:rsid w:val="00D93331"/>
    <w:rsid w:val="00D93426"/>
    <w:rsid w:val="00D934C2"/>
    <w:rsid w:val="00D937B7"/>
    <w:rsid w:val="00D9389B"/>
    <w:rsid w:val="00D93C6F"/>
    <w:rsid w:val="00D942B0"/>
    <w:rsid w:val="00D946EF"/>
    <w:rsid w:val="00D9493F"/>
    <w:rsid w:val="00D94ADF"/>
    <w:rsid w:val="00D94B1D"/>
    <w:rsid w:val="00D951F2"/>
    <w:rsid w:val="00D95402"/>
    <w:rsid w:val="00D955F8"/>
    <w:rsid w:val="00D95787"/>
    <w:rsid w:val="00D957A0"/>
    <w:rsid w:val="00D957F7"/>
    <w:rsid w:val="00D95CEA"/>
    <w:rsid w:val="00D95E2A"/>
    <w:rsid w:val="00D96236"/>
    <w:rsid w:val="00D96273"/>
    <w:rsid w:val="00D9658E"/>
    <w:rsid w:val="00D966FE"/>
    <w:rsid w:val="00D96D93"/>
    <w:rsid w:val="00D970FB"/>
    <w:rsid w:val="00D978C2"/>
    <w:rsid w:val="00D97E4C"/>
    <w:rsid w:val="00DA0219"/>
    <w:rsid w:val="00DA06C7"/>
    <w:rsid w:val="00DA0858"/>
    <w:rsid w:val="00DA0FD5"/>
    <w:rsid w:val="00DA0FFE"/>
    <w:rsid w:val="00DA1407"/>
    <w:rsid w:val="00DA146A"/>
    <w:rsid w:val="00DA16C6"/>
    <w:rsid w:val="00DA1714"/>
    <w:rsid w:val="00DA1C74"/>
    <w:rsid w:val="00DA22BC"/>
    <w:rsid w:val="00DA260D"/>
    <w:rsid w:val="00DA264F"/>
    <w:rsid w:val="00DA2674"/>
    <w:rsid w:val="00DA2686"/>
    <w:rsid w:val="00DA2935"/>
    <w:rsid w:val="00DA2996"/>
    <w:rsid w:val="00DA2AA8"/>
    <w:rsid w:val="00DA2B0F"/>
    <w:rsid w:val="00DA2B40"/>
    <w:rsid w:val="00DA2B90"/>
    <w:rsid w:val="00DA303F"/>
    <w:rsid w:val="00DA34D7"/>
    <w:rsid w:val="00DA3FEB"/>
    <w:rsid w:val="00DA42F0"/>
    <w:rsid w:val="00DA43DD"/>
    <w:rsid w:val="00DA4667"/>
    <w:rsid w:val="00DA4867"/>
    <w:rsid w:val="00DA4DC3"/>
    <w:rsid w:val="00DA4DEA"/>
    <w:rsid w:val="00DA4F98"/>
    <w:rsid w:val="00DA55E8"/>
    <w:rsid w:val="00DA57C2"/>
    <w:rsid w:val="00DA5D1D"/>
    <w:rsid w:val="00DA5E34"/>
    <w:rsid w:val="00DA6974"/>
    <w:rsid w:val="00DA6B34"/>
    <w:rsid w:val="00DA71D3"/>
    <w:rsid w:val="00DA754A"/>
    <w:rsid w:val="00DA791D"/>
    <w:rsid w:val="00DA7DBB"/>
    <w:rsid w:val="00DB037B"/>
    <w:rsid w:val="00DB0874"/>
    <w:rsid w:val="00DB0954"/>
    <w:rsid w:val="00DB0BD3"/>
    <w:rsid w:val="00DB0D1E"/>
    <w:rsid w:val="00DB1146"/>
    <w:rsid w:val="00DB13FC"/>
    <w:rsid w:val="00DB1C8A"/>
    <w:rsid w:val="00DB1F04"/>
    <w:rsid w:val="00DB2201"/>
    <w:rsid w:val="00DB23E4"/>
    <w:rsid w:val="00DB262B"/>
    <w:rsid w:val="00DB2934"/>
    <w:rsid w:val="00DB29D5"/>
    <w:rsid w:val="00DB29FC"/>
    <w:rsid w:val="00DB2B6F"/>
    <w:rsid w:val="00DB2F25"/>
    <w:rsid w:val="00DB309F"/>
    <w:rsid w:val="00DB30F5"/>
    <w:rsid w:val="00DB3311"/>
    <w:rsid w:val="00DB3643"/>
    <w:rsid w:val="00DB3C7E"/>
    <w:rsid w:val="00DB43CF"/>
    <w:rsid w:val="00DB45A1"/>
    <w:rsid w:val="00DB4682"/>
    <w:rsid w:val="00DB49B4"/>
    <w:rsid w:val="00DB4C5B"/>
    <w:rsid w:val="00DB4FB7"/>
    <w:rsid w:val="00DB556D"/>
    <w:rsid w:val="00DB5844"/>
    <w:rsid w:val="00DB5C0A"/>
    <w:rsid w:val="00DB5E48"/>
    <w:rsid w:val="00DB5FC3"/>
    <w:rsid w:val="00DB6382"/>
    <w:rsid w:val="00DB66B0"/>
    <w:rsid w:val="00DB6F0A"/>
    <w:rsid w:val="00DB707F"/>
    <w:rsid w:val="00DB75C7"/>
    <w:rsid w:val="00DB768F"/>
    <w:rsid w:val="00DB76F1"/>
    <w:rsid w:val="00DB7907"/>
    <w:rsid w:val="00DB7C88"/>
    <w:rsid w:val="00DC012C"/>
    <w:rsid w:val="00DC01A3"/>
    <w:rsid w:val="00DC0695"/>
    <w:rsid w:val="00DC08DB"/>
    <w:rsid w:val="00DC0DE3"/>
    <w:rsid w:val="00DC0E71"/>
    <w:rsid w:val="00DC0F88"/>
    <w:rsid w:val="00DC10B1"/>
    <w:rsid w:val="00DC1277"/>
    <w:rsid w:val="00DC1439"/>
    <w:rsid w:val="00DC18D7"/>
    <w:rsid w:val="00DC1CD3"/>
    <w:rsid w:val="00DC2616"/>
    <w:rsid w:val="00DC28B5"/>
    <w:rsid w:val="00DC2D9E"/>
    <w:rsid w:val="00DC32D3"/>
    <w:rsid w:val="00DC383B"/>
    <w:rsid w:val="00DC3861"/>
    <w:rsid w:val="00DC3B26"/>
    <w:rsid w:val="00DC3CE5"/>
    <w:rsid w:val="00DC3D09"/>
    <w:rsid w:val="00DC4061"/>
    <w:rsid w:val="00DC444A"/>
    <w:rsid w:val="00DC459B"/>
    <w:rsid w:val="00DC471C"/>
    <w:rsid w:val="00DC49EA"/>
    <w:rsid w:val="00DC4B8B"/>
    <w:rsid w:val="00DC4DC6"/>
    <w:rsid w:val="00DC4EDE"/>
    <w:rsid w:val="00DC5027"/>
    <w:rsid w:val="00DC52F1"/>
    <w:rsid w:val="00DC53D7"/>
    <w:rsid w:val="00DC584D"/>
    <w:rsid w:val="00DC58DF"/>
    <w:rsid w:val="00DC62A2"/>
    <w:rsid w:val="00DC63CA"/>
    <w:rsid w:val="00DC63E0"/>
    <w:rsid w:val="00DC66B7"/>
    <w:rsid w:val="00DC6726"/>
    <w:rsid w:val="00DC6A44"/>
    <w:rsid w:val="00DC6BA6"/>
    <w:rsid w:val="00DC6D20"/>
    <w:rsid w:val="00DC7716"/>
    <w:rsid w:val="00DC7AC9"/>
    <w:rsid w:val="00DC7F7C"/>
    <w:rsid w:val="00DC7FBA"/>
    <w:rsid w:val="00DD02E3"/>
    <w:rsid w:val="00DD04E9"/>
    <w:rsid w:val="00DD06C7"/>
    <w:rsid w:val="00DD08C9"/>
    <w:rsid w:val="00DD08F2"/>
    <w:rsid w:val="00DD0C23"/>
    <w:rsid w:val="00DD0CC0"/>
    <w:rsid w:val="00DD0E14"/>
    <w:rsid w:val="00DD0EC5"/>
    <w:rsid w:val="00DD0EF9"/>
    <w:rsid w:val="00DD1397"/>
    <w:rsid w:val="00DD17CE"/>
    <w:rsid w:val="00DD1E9A"/>
    <w:rsid w:val="00DD1ED3"/>
    <w:rsid w:val="00DD2221"/>
    <w:rsid w:val="00DD23F8"/>
    <w:rsid w:val="00DD249E"/>
    <w:rsid w:val="00DD2754"/>
    <w:rsid w:val="00DD2ADB"/>
    <w:rsid w:val="00DD2F59"/>
    <w:rsid w:val="00DD2FA3"/>
    <w:rsid w:val="00DD3108"/>
    <w:rsid w:val="00DD326B"/>
    <w:rsid w:val="00DD332E"/>
    <w:rsid w:val="00DD5A18"/>
    <w:rsid w:val="00DD5AD2"/>
    <w:rsid w:val="00DD5D5D"/>
    <w:rsid w:val="00DD60CD"/>
    <w:rsid w:val="00DD61EE"/>
    <w:rsid w:val="00DD62E9"/>
    <w:rsid w:val="00DD673D"/>
    <w:rsid w:val="00DD6854"/>
    <w:rsid w:val="00DD6A06"/>
    <w:rsid w:val="00DD77DF"/>
    <w:rsid w:val="00DD7F16"/>
    <w:rsid w:val="00DE04BD"/>
    <w:rsid w:val="00DE0965"/>
    <w:rsid w:val="00DE0BD3"/>
    <w:rsid w:val="00DE0E6D"/>
    <w:rsid w:val="00DE1686"/>
    <w:rsid w:val="00DE1858"/>
    <w:rsid w:val="00DE1E72"/>
    <w:rsid w:val="00DE1F77"/>
    <w:rsid w:val="00DE2132"/>
    <w:rsid w:val="00DE23B5"/>
    <w:rsid w:val="00DE23F6"/>
    <w:rsid w:val="00DE240D"/>
    <w:rsid w:val="00DE2473"/>
    <w:rsid w:val="00DE25BF"/>
    <w:rsid w:val="00DE26AB"/>
    <w:rsid w:val="00DE2790"/>
    <w:rsid w:val="00DE296B"/>
    <w:rsid w:val="00DE2CFC"/>
    <w:rsid w:val="00DE307A"/>
    <w:rsid w:val="00DE3154"/>
    <w:rsid w:val="00DE3217"/>
    <w:rsid w:val="00DE33CD"/>
    <w:rsid w:val="00DE36FF"/>
    <w:rsid w:val="00DE37ED"/>
    <w:rsid w:val="00DE3EA7"/>
    <w:rsid w:val="00DE3F72"/>
    <w:rsid w:val="00DE41D7"/>
    <w:rsid w:val="00DE4351"/>
    <w:rsid w:val="00DE451B"/>
    <w:rsid w:val="00DE466A"/>
    <w:rsid w:val="00DE47CA"/>
    <w:rsid w:val="00DE47D7"/>
    <w:rsid w:val="00DE4B2E"/>
    <w:rsid w:val="00DE549B"/>
    <w:rsid w:val="00DE57CE"/>
    <w:rsid w:val="00DE58D1"/>
    <w:rsid w:val="00DE5CB3"/>
    <w:rsid w:val="00DE69C1"/>
    <w:rsid w:val="00DE73E9"/>
    <w:rsid w:val="00DE7993"/>
    <w:rsid w:val="00DE79F5"/>
    <w:rsid w:val="00DE79FF"/>
    <w:rsid w:val="00DF034D"/>
    <w:rsid w:val="00DF0376"/>
    <w:rsid w:val="00DF07B5"/>
    <w:rsid w:val="00DF0F27"/>
    <w:rsid w:val="00DF1A16"/>
    <w:rsid w:val="00DF202B"/>
    <w:rsid w:val="00DF2299"/>
    <w:rsid w:val="00DF23F3"/>
    <w:rsid w:val="00DF29AB"/>
    <w:rsid w:val="00DF2FD7"/>
    <w:rsid w:val="00DF32CB"/>
    <w:rsid w:val="00DF3DA6"/>
    <w:rsid w:val="00DF4184"/>
    <w:rsid w:val="00DF463B"/>
    <w:rsid w:val="00DF4E55"/>
    <w:rsid w:val="00DF541B"/>
    <w:rsid w:val="00DF5642"/>
    <w:rsid w:val="00DF57BB"/>
    <w:rsid w:val="00DF5811"/>
    <w:rsid w:val="00DF5AF6"/>
    <w:rsid w:val="00DF5E6F"/>
    <w:rsid w:val="00DF5E88"/>
    <w:rsid w:val="00DF65B5"/>
    <w:rsid w:val="00DF708D"/>
    <w:rsid w:val="00DF7345"/>
    <w:rsid w:val="00DF77F2"/>
    <w:rsid w:val="00DF78E7"/>
    <w:rsid w:val="00DF7D8C"/>
    <w:rsid w:val="00E00643"/>
    <w:rsid w:val="00E00757"/>
    <w:rsid w:val="00E00AE4"/>
    <w:rsid w:val="00E01147"/>
    <w:rsid w:val="00E0126D"/>
    <w:rsid w:val="00E01735"/>
    <w:rsid w:val="00E01B56"/>
    <w:rsid w:val="00E01FAA"/>
    <w:rsid w:val="00E02360"/>
    <w:rsid w:val="00E027FC"/>
    <w:rsid w:val="00E02B71"/>
    <w:rsid w:val="00E02D5E"/>
    <w:rsid w:val="00E02F3C"/>
    <w:rsid w:val="00E02FA1"/>
    <w:rsid w:val="00E0334F"/>
    <w:rsid w:val="00E03F37"/>
    <w:rsid w:val="00E04917"/>
    <w:rsid w:val="00E05003"/>
    <w:rsid w:val="00E050A2"/>
    <w:rsid w:val="00E051F1"/>
    <w:rsid w:val="00E0530D"/>
    <w:rsid w:val="00E0549C"/>
    <w:rsid w:val="00E0592C"/>
    <w:rsid w:val="00E05982"/>
    <w:rsid w:val="00E05C5F"/>
    <w:rsid w:val="00E05C98"/>
    <w:rsid w:val="00E05E5C"/>
    <w:rsid w:val="00E05F0C"/>
    <w:rsid w:val="00E0622D"/>
    <w:rsid w:val="00E06CAA"/>
    <w:rsid w:val="00E07061"/>
    <w:rsid w:val="00E07417"/>
    <w:rsid w:val="00E07509"/>
    <w:rsid w:val="00E075E9"/>
    <w:rsid w:val="00E0779F"/>
    <w:rsid w:val="00E0786F"/>
    <w:rsid w:val="00E07BF5"/>
    <w:rsid w:val="00E07E3A"/>
    <w:rsid w:val="00E1035C"/>
    <w:rsid w:val="00E10609"/>
    <w:rsid w:val="00E10A7B"/>
    <w:rsid w:val="00E1111B"/>
    <w:rsid w:val="00E11133"/>
    <w:rsid w:val="00E11832"/>
    <w:rsid w:val="00E11993"/>
    <w:rsid w:val="00E11A41"/>
    <w:rsid w:val="00E11D99"/>
    <w:rsid w:val="00E11DA5"/>
    <w:rsid w:val="00E11EE6"/>
    <w:rsid w:val="00E11F11"/>
    <w:rsid w:val="00E11F34"/>
    <w:rsid w:val="00E11FDD"/>
    <w:rsid w:val="00E1202F"/>
    <w:rsid w:val="00E12582"/>
    <w:rsid w:val="00E12901"/>
    <w:rsid w:val="00E12F19"/>
    <w:rsid w:val="00E130B0"/>
    <w:rsid w:val="00E134CE"/>
    <w:rsid w:val="00E139DD"/>
    <w:rsid w:val="00E139F0"/>
    <w:rsid w:val="00E13A61"/>
    <w:rsid w:val="00E14F83"/>
    <w:rsid w:val="00E14FA5"/>
    <w:rsid w:val="00E15486"/>
    <w:rsid w:val="00E154B0"/>
    <w:rsid w:val="00E156A4"/>
    <w:rsid w:val="00E1586C"/>
    <w:rsid w:val="00E15907"/>
    <w:rsid w:val="00E1693F"/>
    <w:rsid w:val="00E16B8E"/>
    <w:rsid w:val="00E16B9F"/>
    <w:rsid w:val="00E16C4E"/>
    <w:rsid w:val="00E16F7E"/>
    <w:rsid w:val="00E1765D"/>
    <w:rsid w:val="00E17DBF"/>
    <w:rsid w:val="00E204DD"/>
    <w:rsid w:val="00E20860"/>
    <w:rsid w:val="00E20874"/>
    <w:rsid w:val="00E20BAA"/>
    <w:rsid w:val="00E20D66"/>
    <w:rsid w:val="00E20D86"/>
    <w:rsid w:val="00E20E46"/>
    <w:rsid w:val="00E215C8"/>
    <w:rsid w:val="00E2175E"/>
    <w:rsid w:val="00E2198D"/>
    <w:rsid w:val="00E21A5B"/>
    <w:rsid w:val="00E21CE7"/>
    <w:rsid w:val="00E21D19"/>
    <w:rsid w:val="00E21DD0"/>
    <w:rsid w:val="00E2219F"/>
    <w:rsid w:val="00E221D9"/>
    <w:rsid w:val="00E23696"/>
    <w:rsid w:val="00E23D1F"/>
    <w:rsid w:val="00E24054"/>
    <w:rsid w:val="00E24681"/>
    <w:rsid w:val="00E246A2"/>
    <w:rsid w:val="00E24728"/>
    <w:rsid w:val="00E24E9C"/>
    <w:rsid w:val="00E24F60"/>
    <w:rsid w:val="00E25256"/>
    <w:rsid w:val="00E253A4"/>
    <w:rsid w:val="00E2570D"/>
    <w:rsid w:val="00E260D6"/>
    <w:rsid w:val="00E261AF"/>
    <w:rsid w:val="00E26207"/>
    <w:rsid w:val="00E265AD"/>
    <w:rsid w:val="00E2669B"/>
    <w:rsid w:val="00E2680A"/>
    <w:rsid w:val="00E26B13"/>
    <w:rsid w:val="00E26C22"/>
    <w:rsid w:val="00E272B9"/>
    <w:rsid w:val="00E272C4"/>
    <w:rsid w:val="00E2744D"/>
    <w:rsid w:val="00E2783A"/>
    <w:rsid w:val="00E27B60"/>
    <w:rsid w:val="00E27C39"/>
    <w:rsid w:val="00E27E6A"/>
    <w:rsid w:val="00E27EBC"/>
    <w:rsid w:val="00E3080E"/>
    <w:rsid w:val="00E3083E"/>
    <w:rsid w:val="00E30E85"/>
    <w:rsid w:val="00E31237"/>
    <w:rsid w:val="00E31640"/>
    <w:rsid w:val="00E3182C"/>
    <w:rsid w:val="00E31A51"/>
    <w:rsid w:val="00E31AFC"/>
    <w:rsid w:val="00E31EF2"/>
    <w:rsid w:val="00E3294F"/>
    <w:rsid w:val="00E32BF4"/>
    <w:rsid w:val="00E32C87"/>
    <w:rsid w:val="00E32D72"/>
    <w:rsid w:val="00E32EBD"/>
    <w:rsid w:val="00E32F8E"/>
    <w:rsid w:val="00E33003"/>
    <w:rsid w:val="00E330F9"/>
    <w:rsid w:val="00E334F4"/>
    <w:rsid w:val="00E33B7D"/>
    <w:rsid w:val="00E33CB1"/>
    <w:rsid w:val="00E33D56"/>
    <w:rsid w:val="00E33F01"/>
    <w:rsid w:val="00E34647"/>
    <w:rsid w:val="00E34DF7"/>
    <w:rsid w:val="00E35449"/>
    <w:rsid w:val="00E354C8"/>
    <w:rsid w:val="00E354F7"/>
    <w:rsid w:val="00E35557"/>
    <w:rsid w:val="00E3587A"/>
    <w:rsid w:val="00E35920"/>
    <w:rsid w:val="00E35AE7"/>
    <w:rsid w:val="00E360C8"/>
    <w:rsid w:val="00E361C4"/>
    <w:rsid w:val="00E3625D"/>
    <w:rsid w:val="00E363D8"/>
    <w:rsid w:val="00E36538"/>
    <w:rsid w:val="00E370E5"/>
    <w:rsid w:val="00E37249"/>
    <w:rsid w:val="00E37410"/>
    <w:rsid w:val="00E37A1E"/>
    <w:rsid w:val="00E37A2C"/>
    <w:rsid w:val="00E4016E"/>
    <w:rsid w:val="00E40A50"/>
    <w:rsid w:val="00E417A6"/>
    <w:rsid w:val="00E41982"/>
    <w:rsid w:val="00E41AC1"/>
    <w:rsid w:val="00E41B79"/>
    <w:rsid w:val="00E41BDA"/>
    <w:rsid w:val="00E426BF"/>
    <w:rsid w:val="00E42ED3"/>
    <w:rsid w:val="00E43406"/>
    <w:rsid w:val="00E4352D"/>
    <w:rsid w:val="00E43647"/>
    <w:rsid w:val="00E43E04"/>
    <w:rsid w:val="00E43E37"/>
    <w:rsid w:val="00E43F58"/>
    <w:rsid w:val="00E440A0"/>
    <w:rsid w:val="00E4424D"/>
    <w:rsid w:val="00E4499C"/>
    <w:rsid w:val="00E44F50"/>
    <w:rsid w:val="00E45011"/>
    <w:rsid w:val="00E456BE"/>
    <w:rsid w:val="00E45C13"/>
    <w:rsid w:val="00E46D3C"/>
    <w:rsid w:val="00E46D9E"/>
    <w:rsid w:val="00E47438"/>
    <w:rsid w:val="00E4772F"/>
    <w:rsid w:val="00E478DE"/>
    <w:rsid w:val="00E47B21"/>
    <w:rsid w:val="00E47DAA"/>
    <w:rsid w:val="00E47EDD"/>
    <w:rsid w:val="00E47FD4"/>
    <w:rsid w:val="00E50151"/>
    <w:rsid w:val="00E506FF"/>
    <w:rsid w:val="00E50BCE"/>
    <w:rsid w:val="00E50E93"/>
    <w:rsid w:val="00E51222"/>
    <w:rsid w:val="00E513E9"/>
    <w:rsid w:val="00E516A3"/>
    <w:rsid w:val="00E5190B"/>
    <w:rsid w:val="00E51C0A"/>
    <w:rsid w:val="00E51D25"/>
    <w:rsid w:val="00E52F05"/>
    <w:rsid w:val="00E531AC"/>
    <w:rsid w:val="00E53246"/>
    <w:rsid w:val="00E5331D"/>
    <w:rsid w:val="00E53767"/>
    <w:rsid w:val="00E538A8"/>
    <w:rsid w:val="00E5417F"/>
    <w:rsid w:val="00E542E7"/>
    <w:rsid w:val="00E54461"/>
    <w:rsid w:val="00E54680"/>
    <w:rsid w:val="00E54827"/>
    <w:rsid w:val="00E558AE"/>
    <w:rsid w:val="00E55C62"/>
    <w:rsid w:val="00E55CAF"/>
    <w:rsid w:val="00E5649F"/>
    <w:rsid w:val="00E56DFF"/>
    <w:rsid w:val="00E56F19"/>
    <w:rsid w:val="00E576E2"/>
    <w:rsid w:val="00E57D2F"/>
    <w:rsid w:val="00E57EA5"/>
    <w:rsid w:val="00E604E3"/>
    <w:rsid w:val="00E6052A"/>
    <w:rsid w:val="00E60A34"/>
    <w:rsid w:val="00E60B31"/>
    <w:rsid w:val="00E60BDF"/>
    <w:rsid w:val="00E60D17"/>
    <w:rsid w:val="00E60DBD"/>
    <w:rsid w:val="00E61074"/>
    <w:rsid w:val="00E611B8"/>
    <w:rsid w:val="00E613A2"/>
    <w:rsid w:val="00E6221E"/>
    <w:rsid w:val="00E622C1"/>
    <w:rsid w:val="00E6248E"/>
    <w:rsid w:val="00E62716"/>
    <w:rsid w:val="00E62E63"/>
    <w:rsid w:val="00E63999"/>
    <w:rsid w:val="00E63BA8"/>
    <w:rsid w:val="00E63C84"/>
    <w:rsid w:val="00E642D7"/>
    <w:rsid w:val="00E646D3"/>
    <w:rsid w:val="00E6481E"/>
    <w:rsid w:val="00E64881"/>
    <w:rsid w:val="00E649BC"/>
    <w:rsid w:val="00E65068"/>
    <w:rsid w:val="00E652EE"/>
    <w:rsid w:val="00E65318"/>
    <w:rsid w:val="00E65489"/>
    <w:rsid w:val="00E66484"/>
    <w:rsid w:val="00E6671C"/>
    <w:rsid w:val="00E67383"/>
    <w:rsid w:val="00E6768E"/>
    <w:rsid w:val="00E678B7"/>
    <w:rsid w:val="00E67BA1"/>
    <w:rsid w:val="00E67FD7"/>
    <w:rsid w:val="00E67FE6"/>
    <w:rsid w:val="00E7024D"/>
    <w:rsid w:val="00E70D3E"/>
    <w:rsid w:val="00E71030"/>
    <w:rsid w:val="00E71394"/>
    <w:rsid w:val="00E719BC"/>
    <w:rsid w:val="00E72199"/>
    <w:rsid w:val="00E72333"/>
    <w:rsid w:val="00E72405"/>
    <w:rsid w:val="00E72684"/>
    <w:rsid w:val="00E726C7"/>
    <w:rsid w:val="00E72849"/>
    <w:rsid w:val="00E72B36"/>
    <w:rsid w:val="00E72BE1"/>
    <w:rsid w:val="00E72C39"/>
    <w:rsid w:val="00E7303B"/>
    <w:rsid w:val="00E7307F"/>
    <w:rsid w:val="00E733C4"/>
    <w:rsid w:val="00E7378B"/>
    <w:rsid w:val="00E73A1B"/>
    <w:rsid w:val="00E73FD6"/>
    <w:rsid w:val="00E73FE3"/>
    <w:rsid w:val="00E747F5"/>
    <w:rsid w:val="00E74FAF"/>
    <w:rsid w:val="00E757EE"/>
    <w:rsid w:val="00E75D41"/>
    <w:rsid w:val="00E75E54"/>
    <w:rsid w:val="00E760A9"/>
    <w:rsid w:val="00E7624B"/>
    <w:rsid w:val="00E76624"/>
    <w:rsid w:val="00E767AD"/>
    <w:rsid w:val="00E76E58"/>
    <w:rsid w:val="00E76FE4"/>
    <w:rsid w:val="00E77314"/>
    <w:rsid w:val="00E774FF"/>
    <w:rsid w:val="00E77609"/>
    <w:rsid w:val="00E777F9"/>
    <w:rsid w:val="00E77A94"/>
    <w:rsid w:val="00E77DDB"/>
    <w:rsid w:val="00E803A0"/>
    <w:rsid w:val="00E80819"/>
    <w:rsid w:val="00E808E7"/>
    <w:rsid w:val="00E80A84"/>
    <w:rsid w:val="00E80E62"/>
    <w:rsid w:val="00E81602"/>
    <w:rsid w:val="00E816DF"/>
    <w:rsid w:val="00E81822"/>
    <w:rsid w:val="00E819C7"/>
    <w:rsid w:val="00E81A56"/>
    <w:rsid w:val="00E81C26"/>
    <w:rsid w:val="00E82779"/>
    <w:rsid w:val="00E82CF9"/>
    <w:rsid w:val="00E83D14"/>
    <w:rsid w:val="00E83D60"/>
    <w:rsid w:val="00E8414A"/>
    <w:rsid w:val="00E841F9"/>
    <w:rsid w:val="00E84386"/>
    <w:rsid w:val="00E847BE"/>
    <w:rsid w:val="00E8503C"/>
    <w:rsid w:val="00E85D1C"/>
    <w:rsid w:val="00E85E50"/>
    <w:rsid w:val="00E85E7B"/>
    <w:rsid w:val="00E866C9"/>
    <w:rsid w:val="00E8677B"/>
    <w:rsid w:val="00E867CD"/>
    <w:rsid w:val="00E86873"/>
    <w:rsid w:val="00E869FC"/>
    <w:rsid w:val="00E86B31"/>
    <w:rsid w:val="00E87441"/>
    <w:rsid w:val="00E876F6"/>
    <w:rsid w:val="00E900E4"/>
    <w:rsid w:val="00E90433"/>
    <w:rsid w:val="00E905F4"/>
    <w:rsid w:val="00E90BB1"/>
    <w:rsid w:val="00E912F3"/>
    <w:rsid w:val="00E91346"/>
    <w:rsid w:val="00E91449"/>
    <w:rsid w:val="00E91749"/>
    <w:rsid w:val="00E918FC"/>
    <w:rsid w:val="00E91DBB"/>
    <w:rsid w:val="00E91E15"/>
    <w:rsid w:val="00E91E5D"/>
    <w:rsid w:val="00E92965"/>
    <w:rsid w:val="00E92A43"/>
    <w:rsid w:val="00E92B54"/>
    <w:rsid w:val="00E92E51"/>
    <w:rsid w:val="00E932B1"/>
    <w:rsid w:val="00E9339D"/>
    <w:rsid w:val="00E93569"/>
    <w:rsid w:val="00E94201"/>
    <w:rsid w:val="00E94CEE"/>
    <w:rsid w:val="00E94D17"/>
    <w:rsid w:val="00E9536C"/>
    <w:rsid w:val="00E95739"/>
    <w:rsid w:val="00E964EA"/>
    <w:rsid w:val="00E96549"/>
    <w:rsid w:val="00E965DC"/>
    <w:rsid w:val="00E966A8"/>
    <w:rsid w:val="00E966D6"/>
    <w:rsid w:val="00E976EE"/>
    <w:rsid w:val="00E9779A"/>
    <w:rsid w:val="00E9793C"/>
    <w:rsid w:val="00EA0FB2"/>
    <w:rsid w:val="00EA0FCE"/>
    <w:rsid w:val="00EA1101"/>
    <w:rsid w:val="00EA1172"/>
    <w:rsid w:val="00EA11D2"/>
    <w:rsid w:val="00EA1276"/>
    <w:rsid w:val="00EA1AA0"/>
    <w:rsid w:val="00EA1C71"/>
    <w:rsid w:val="00EA1EFC"/>
    <w:rsid w:val="00EA204E"/>
    <w:rsid w:val="00EA20FA"/>
    <w:rsid w:val="00EA2623"/>
    <w:rsid w:val="00EA27C3"/>
    <w:rsid w:val="00EA28D1"/>
    <w:rsid w:val="00EA2A88"/>
    <w:rsid w:val="00EA2C7F"/>
    <w:rsid w:val="00EA3551"/>
    <w:rsid w:val="00EA36D0"/>
    <w:rsid w:val="00EA396D"/>
    <w:rsid w:val="00EA3EF5"/>
    <w:rsid w:val="00EA415A"/>
    <w:rsid w:val="00EA41DC"/>
    <w:rsid w:val="00EA455C"/>
    <w:rsid w:val="00EA469C"/>
    <w:rsid w:val="00EA4B1B"/>
    <w:rsid w:val="00EA4D74"/>
    <w:rsid w:val="00EA4F5F"/>
    <w:rsid w:val="00EA53F2"/>
    <w:rsid w:val="00EA56DA"/>
    <w:rsid w:val="00EA5800"/>
    <w:rsid w:val="00EA5F2B"/>
    <w:rsid w:val="00EA63A6"/>
    <w:rsid w:val="00EA68E5"/>
    <w:rsid w:val="00EA6DCB"/>
    <w:rsid w:val="00EA6FC4"/>
    <w:rsid w:val="00EA7206"/>
    <w:rsid w:val="00EA72BB"/>
    <w:rsid w:val="00EA748F"/>
    <w:rsid w:val="00EA75D6"/>
    <w:rsid w:val="00EA79C5"/>
    <w:rsid w:val="00EB05A1"/>
    <w:rsid w:val="00EB079B"/>
    <w:rsid w:val="00EB0A91"/>
    <w:rsid w:val="00EB0CC2"/>
    <w:rsid w:val="00EB0F00"/>
    <w:rsid w:val="00EB10F8"/>
    <w:rsid w:val="00EB1800"/>
    <w:rsid w:val="00EB18CB"/>
    <w:rsid w:val="00EB196B"/>
    <w:rsid w:val="00EB1CF4"/>
    <w:rsid w:val="00EB2295"/>
    <w:rsid w:val="00EB2296"/>
    <w:rsid w:val="00EB2724"/>
    <w:rsid w:val="00EB29F4"/>
    <w:rsid w:val="00EB2C3F"/>
    <w:rsid w:val="00EB2E9F"/>
    <w:rsid w:val="00EB37B5"/>
    <w:rsid w:val="00EB3A98"/>
    <w:rsid w:val="00EB3D96"/>
    <w:rsid w:val="00EB400F"/>
    <w:rsid w:val="00EB4618"/>
    <w:rsid w:val="00EB4696"/>
    <w:rsid w:val="00EB48B6"/>
    <w:rsid w:val="00EB48CB"/>
    <w:rsid w:val="00EB4C53"/>
    <w:rsid w:val="00EB4E00"/>
    <w:rsid w:val="00EB4EE9"/>
    <w:rsid w:val="00EB53E7"/>
    <w:rsid w:val="00EB545C"/>
    <w:rsid w:val="00EB5508"/>
    <w:rsid w:val="00EB5927"/>
    <w:rsid w:val="00EB5B1D"/>
    <w:rsid w:val="00EB5CDB"/>
    <w:rsid w:val="00EB5D12"/>
    <w:rsid w:val="00EB5D6E"/>
    <w:rsid w:val="00EB615A"/>
    <w:rsid w:val="00EB6389"/>
    <w:rsid w:val="00EB6588"/>
    <w:rsid w:val="00EB69C6"/>
    <w:rsid w:val="00EB6A77"/>
    <w:rsid w:val="00EB6A85"/>
    <w:rsid w:val="00EB6A97"/>
    <w:rsid w:val="00EB6AD6"/>
    <w:rsid w:val="00EB6B5F"/>
    <w:rsid w:val="00EB6EFC"/>
    <w:rsid w:val="00EB73D0"/>
    <w:rsid w:val="00EB7C54"/>
    <w:rsid w:val="00EB7D10"/>
    <w:rsid w:val="00EC020F"/>
    <w:rsid w:val="00EC04D2"/>
    <w:rsid w:val="00EC088C"/>
    <w:rsid w:val="00EC095B"/>
    <w:rsid w:val="00EC0D2B"/>
    <w:rsid w:val="00EC1113"/>
    <w:rsid w:val="00EC1118"/>
    <w:rsid w:val="00EC146A"/>
    <w:rsid w:val="00EC1B5F"/>
    <w:rsid w:val="00EC267F"/>
    <w:rsid w:val="00EC286B"/>
    <w:rsid w:val="00EC2913"/>
    <w:rsid w:val="00EC31AA"/>
    <w:rsid w:val="00EC37CB"/>
    <w:rsid w:val="00EC39C0"/>
    <w:rsid w:val="00EC3F12"/>
    <w:rsid w:val="00EC4353"/>
    <w:rsid w:val="00EC448A"/>
    <w:rsid w:val="00EC44EA"/>
    <w:rsid w:val="00EC4C9C"/>
    <w:rsid w:val="00EC510B"/>
    <w:rsid w:val="00EC5911"/>
    <w:rsid w:val="00EC5DD6"/>
    <w:rsid w:val="00EC608E"/>
    <w:rsid w:val="00EC60B8"/>
    <w:rsid w:val="00EC6E58"/>
    <w:rsid w:val="00EC70C6"/>
    <w:rsid w:val="00EC70FD"/>
    <w:rsid w:val="00EC75B2"/>
    <w:rsid w:val="00EC78AF"/>
    <w:rsid w:val="00EC7C77"/>
    <w:rsid w:val="00EC7CE3"/>
    <w:rsid w:val="00ED027E"/>
    <w:rsid w:val="00ED087D"/>
    <w:rsid w:val="00ED1C36"/>
    <w:rsid w:val="00ED1CF8"/>
    <w:rsid w:val="00ED2577"/>
    <w:rsid w:val="00ED277D"/>
    <w:rsid w:val="00ED2975"/>
    <w:rsid w:val="00ED32FC"/>
    <w:rsid w:val="00ED3469"/>
    <w:rsid w:val="00ED3BCA"/>
    <w:rsid w:val="00ED3BD3"/>
    <w:rsid w:val="00ED3CEF"/>
    <w:rsid w:val="00ED3D4B"/>
    <w:rsid w:val="00ED4169"/>
    <w:rsid w:val="00ED44E0"/>
    <w:rsid w:val="00ED472E"/>
    <w:rsid w:val="00ED486B"/>
    <w:rsid w:val="00ED498A"/>
    <w:rsid w:val="00ED513A"/>
    <w:rsid w:val="00ED515E"/>
    <w:rsid w:val="00ED56BD"/>
    <w:rsid w:val="00ED6D50"/>
    <w:rsid w:val="00ED6E39"/>
    <w:rsid w:val="00ED6E7D"/>
    <w:rsid w:val="00ED70C9"/>
    <w:rsid w:val="00ED7FAC"/>
    <w:rsid w:val="00EE0ACD"/>
    <w:rsid w:val="00EE1015"/>
    <w:rsid w:val="00EE12D4"/>
    <w:rsid w:val="00EE1349"/>
    <w:rsid w:val="00EE1519"/>
    <w:rsid w:val="00EE152E"/>
    <w:rsid w:val="00EE1A50"/>
    <w:rsid w:val="00EE2284"/>
    <w:rsid w:val="00EE2383"/>
    <w:rsid w:val="00EE3ACA"/>
    <w:rsid w:val="00EE3B8C"/>
    <w:rsid w:val="00EE3FE7"/>
    <w:rsid w:val="00EE442B"/>
    <w:rsid w:val="00EE4534"/>
    <w:rsid w:val="00EE4722"/>
    <w:rsid w:val="00EE48F7"/>
    <w:rsid w:val="00EE4B37"/>
    <w:rsid w:val="00EE4EF6"/>
    <w:rsid w:val="00EE56BC"/>
    <w:rsid w:val="00EE56D6"/>
    <w:rsid w:val="00EE5837"/>
    <w:rsid w:val="00EE5945"/>
    <w:rsid w:val="00EE5A49"/>
    <w:rsid w:val="00EE5D4E"/>
    <w:rsid w:val="00EE66E8"/>
    <w:rsid w:val="00EE6822"/>
    <w:rsid w:val="00EE687B"/>
    <w:rsid w:val="00EE6C1E"/>
    <w:rsid w:val="00EE701B"/>
    <w:rsid w:val="00EE75C4"/>
    <w:rsid w:val="00EE7684"/>
    <w:rsid w:val="00EE78F9"/>
    <w:rsid w:val="00EE7EB8"/>
    <w:rsid w:val="00EF0289"/>
    <w:rsid w:val="00EF0656"/>
    <w:rsid w:val="00EF0759"/>
    <w:rsid w:val="00EF0874"/>
    <w:rsid w:val="00EF1245"/>
    <w:rsid w:val="00EF1318"/>
    <w:rsid w:val="00EF15C5"/>
    <w:rsid w:val="00EF1CCB"/>
    <w:rsid w:val="00EF24CE"/>
    <w:rsid w:val="00EF28EE"/>
    <w:rsid w:val="00EF2B2D"/>
    <w:rsid w:val="00EF2CBD"/>
    <w:rsid w:val="00EF3519"/>
    <w:rsid w:val="00EF376F"/>
    <w:rsid w:val="00EF41F1"/>
    <w:rsid w:val="00EF4832"/>
    <w:rsid w:val="00EF48F4"/>
    <w:rsid w:val="00EF4B8A"/>
    <w:rsid w:val="00EF59AF"/>
    <w:rsid w:val="00EF5A21"/>
    <w:rsid w:val="00EF6123"/>
    <w:rsid w:val="00EF61BD"/>
    <w:rsid w:val="00EF66A4"/>
    <w:rsid w:val="00EF6DDF"/>
    <w:rsid w:val="00EF719B"/>
    <w:rsid w:val="00EF72E2"/>
    <w:rsid w:val="00F00543"/>
    <w:rsid w:val="00F00561"/>
    <w:rsid w:val="00F00607"/>
    <w:rsid w:val="00F00819"/>
    <w:rsid w:val="00F008AA"/>
    <w:rsid w:val="00F009C4"/>
    <w:rsid w:val="00F00FF8"/>
    <w:rsid w:val="00F01181"/>
    <w:rsid w:val="00F01758"/>
    <w:rsid w:val="00F018BA"/>
    <w:rsid w:val="00F018FB"/>
    <w:rsid w:val="00F01E30"/>
    <w:rsid w:val="00F01FFB"/>
    <w:rsid w:val="00F020F6"/>
    <w:rsid w:val="00F021FC"/>
    <w:rsid w:val="00F027A3"/>
    <w:rsid w:val="00F03152"/>
    <w:rsid w:val="00F0321C"/>
    <w:rsid w:val="00F037C1"/>
    <w:rsid w:val="00F0391B"/>
    <w:rsid w:val="00F03DD7"/>
    <w:rsid w:val="00F05D6F"/>
    <w:rsid w:val="00F061A7"/>
    <w:rsid w:val="00F06277"/>
    <w:rsid w:val="00F06413"/>
    <w:rsid w:val="00F065B1"/>
    <w:rsid w:val="00F066DA"/>
    <w:rsid w:val="00F06EC9"/>
    <w:rsid w:val="00F072B5"/>
    <w:rsid w:val="00F0780F"/>
    <w:rsid w:val="00F07983"/>
    <w:rsid w:val="00F07D4D"/>
    <w:rsid w:val="00F10C17"/>
    <w:rsid w:val="00F11154"/>
    <w:rsid w:val="00F11359"/>
    <w:rsid w:val="00F11CB2"/>
    <w:rsid w:val="00F11D44"/>
    <w:rsid w:val="00F11FF7"/>
    <w:rsid w:val="00F1276D"/>
    <w:rsid w:val="00F12BD5"/>
    <w:rsid w:val="00F12BEF"/>
    <w:rsid w:val="00F12D73"/>
    <w:rsid w:val="00F1337E"/>
    <w:rsid w:val="00F13428"/>
    <w:rsid w:val="00F13FAF"/>
    <w:rsid w:val="00F141C1"/>
    <w:rsid w:val="00F1424A"/>
    <w:rsid w:val="00F1447C"/>
    <w:rsid w:val="00F14505"/>
    <w:rsid w:val="00F14D12"/>
    <w:rsid w:val="00F14DA9"/>
    <w:rsid w:val="00F15416"/>
    <w:rsid w:val="00F155AB"/>
    <w:rsid w:val="00F15AE4"/>
    <w:rsid w:val="00F1652B"/>
    <w:rsid w:val="00F1707B"/>
    <w:rsid w:val="00F1740B"/>
    <w:rsid w:val="00F17877"/>
    <w:rsid w:val="00F17966"/>
    <w:rsid w:val="00F179B2"/>
    <w:rsid w:val="00F17AFB"/>
    <w:rsid w:val="00F17D2C"/>
    <w:rsid w:val="00F202AB"/>
    <w:rsid w:val="00F20C17"/>
    <w:rsid w:val="00F21289"/>
    <w:rsid w:val="00F21723"/>
    <w:rsid w:val="00F21D66"/>
    <w:rsid w:val="00F21F93"/>
    <w:rsid w:val="00F2245D"/>
    <w:rsid w:val="00F22D9B"/>
    <w:rsid w:val="00F22E05"/>
    <w:rsid w:val="00F23288"/>
    <w:rsid w:val="00F232B7"/>
    <w:rsid w:val="00F23B56"/>
    <w:rsid w:val="00F23E68"/>
    <w:rsid w:val="00F24073"/>
    <w:rsid w:val="00F2427B"/>
    <w:rsid w:val="00F243CB"/>
    <w:rsid w:val="00F24633"/>
    <w:rsid w:val="00F2466A"/>
    <w:rsid w:val="00F24A91"/>
    <w:rsid w:val="00F24ABC"/>
    <w:rsid w:val="00F24BE6"/>
    <w:rsid w:val="00F24CC8"/>
    <w:rsid w:val="00F25C4E"/>
    <w:rsid w:val="00F25D8A"/>
    <w:rsid w:val="00F26033"/>
    <w:rsid w:val="00F2634D"/>
    <w:rsid w:val="00F2696D"/>
    <w:rsid w:val="00F26CEE"/>
    <w:rsid w:val="00F27198"/>
    <w:rsid w:val="00F277B9"/>
    <w:rsid w:val="00F27B38"/>
    <w:rsid w:val="00F27D58"/>
    <w:rsid w:val="00F27F08"/>
    <w:rsid w:val="00F3049B"/>
    <w:rsid w:val="00F304E0"/>
    <w:rsid w:val="00F307BB"/>
    <w:rsid w:val="00F30C28"/>
    <w:rsid w:val="00F30DBF"/>
    <w:rsid w:val="00F314F2"/>
    <w:rsid w:val="00F315BF"/>
    <w:rsid w:val="00F31DDD"/>
    <w:rsid w:val="00F3226D"/>
    <w:rsid w:val="00F3279C"/>
    <w:rsid w:val="00F3298C"/>
    <w:rsid w:val="00F32B32"/>
    <w:rsid w:val="00F3304D"/>
    <w:rsid w:val="00F330C4"/>
    <w:rsid w:val="00F33973"/>
    <w:rsid w:val="00F33F5B"/>
    <w:rsid w:val="00F33FE5"/>
    <w:rsid w:val="00F343B5"/>
    <w:rsid w:val="00F3475E"/>
    <w:rsid w:val="00F34A95"/>
    <w:rsid w:val="00F34A98"/>
    <w:rsid w:val="00F34B90"/>
    <w:rsid w:val="00F34CBC"/>
    <w:rsid w:val="00F34F27"/>
    <w:rsid w:val="00F351D4"/>
    <w:rsid w:val="00F35B6D"/>
    <w:rsid w:val="00F35E97"/>
    <w:rsid w:val="00F361E7"/>
    <w:rsid w:val="00F366A0"/>
    <w:rsid w:val="00F367D3"/>
    <w:rsid w:val="00F36C69"/>
    <w:rsid w:val="00F36D20"/>
    <w:rsid w:val="00F370CA"/>
    <w:rsid w:val="00F371AA"/>
    <w:rsid w:val="00F379E8"/>
    <w:rsid w:val="00F37E9F"/>
    <w:rsid w:val="00F37ED0"/>
    <w:rsid w:val="00F40532"/>
    <w:rsid w:val="00F4075D"/>
    <w:rsid w:val="00F40782"/>
    <w:rsid w:val="00F407F9"/>
    <w:rsid w:val="00F40B62"/>
    <w:rsid w:val="00F40BB2"/>
    <w:rsid w:val="00F40D10"/>
    <w:rsid w:val="00F4278E"/>
    <w:rsid w:val="00F42C09"/>
    <w:rsid w:val="00F42D78"/>
    <w:rsid w:val="00F42EBB"/>
    <w:rsid w:val="00F4335C"/>
    <w:rsid w:val="00F4348B"/>
    <w:rsid w:val="00F43557"/>
    <w:rsid w:val="00F43909"/>
    <w:rsid w:val="00F43A78"/>
    <w:rsid w:val="00F44261"/>
    <w:rsid w:val="00F449D7"/>
    <w:rsid w:val="00F44B8A"/>
    <w:rsid w:val="00F45DBC"/>
    <w:rsid w:val="00F45F51"/>
    <w:rsid w:val="00F46153"/>
    <w:rsid w:val="00F461EC"/>
    <w:rsid w:val="00F4646E"/>
    <w:rsid w:val="00F46A54"/>
    <w:rsid w:val="00F46F84"/>
    <w:rsid w:val="00F47188"/>
    <w:rsid w:val="00F478CA"/>
    <w:rsid w:val="00F4796E"/>
    <w:rsid w:val="00F47DE0"/>
    <w:rsid w:val="00F50304"/>
    <w:rsid w:val="00F503D9"/>
    <w:rsid w:val="00F505B0"/>
    <w:rsid w:val="00F506F9"/>
    <w:rsid w:val="00F50B49"/>
    <w:rsid w:val="00F50DCF"/>
    <w:rsid w:val="00F51157"/>
    <w:rsid w:val="00F51551"/>
    <w:rsid w:val="00F518B0"/>
    <w:rsid w:val="00F51A2D"/>
    <w:rsid w:val="00F52285"/>
    <w:rsid w:val="00F5255B"/>
    <w:rsid w:val="00F52A12"/>
    <w:rsid w:val="00F52E48"/>
    <w:rsid w:val="00F52EE7"/>
    <w:rsid w:val="00F53737"/>
    <w:rsid w:val="00F53A3D"/>
    <w:rsid w:val="00F53E3E"/>
    <w:rsid w:val="00F547AB"/>
    <w:rsid w:val="00F54B81"/>
    <w:rsid w:val="00F54FD6"/>
    <w:rsid w:val="00F55388"/>
    <w:rsid w:val="00F554BE"/>
    <w:rsid w:val="00F55924"/>
    <w:rsid w:val="00F55FBC"/>
    <w:rsid w:val="00F56462"/>
    <w:rsid w:val="00F5646D"/>
    <w:rsid w:val="00F5657A"/>
    <w:rsid w:val="00F565A9"/>
    <w:rsid w:val="00F56D41"/>
    <w:rsid w:val="00F57079"/>
    <w:rsid w:val="00F57080"/>
    <w:rsid w:val="00F57105"/>
    <w:rsid w:val="00F576E9"/>
    <w:rsid w:val="00F602A3"/>
    <w:rsid w:val="00F60ACE"/>
    <w:rsid w:val="00F60D10"/>
    <w:rsid w:val="00F60E70"/>
    <w:rsid w:val="00F6130E"/>
    <w:rsid w:val="00F61848"/>
    <w:rsid w:val="00F61A0D"/>
    <w:rsid w:val="00F61B5B"/>
    <w:rsid w:val="00F61EBD"/>
    <w:rsid w:val="00F61EFF"/>
    <w:rsid w:val="00F6216B"/>
    <w:rsid w:val="00F62218"/>
    <w:rsid w:val="00F62434"/>
    <w:rsid w:val="00F62616"/>
    <w:rsid w:val="00F62943"/>
    <w:rsid w:val="00F62E38"/>
    <w:rsid w:val="00F63AAD"/>
    <w:rsid w:val="00F63C3E"/>
    <w:rsid w:val="00F641E7"/>
    <w:rsid w:val="00F64359"/>
    <w:rsid w:val="00F6480A"/>
    <w:rsid w:val="00F64BF5"/>
    <w:rsid w:val="00F64F01"/>
    <w:rsid w:val="00F65763"/>
    <w:rsid w:val="00F657D4"/>
    <w:rsid w:val="00F6594C"/>
    <w:rsid w:val="00F6599B"/>
    <w:rsid w:val="00F65BE0"/>
    <w:rsid w:val="00F660C1"/>
    <w:rsid w:val="00F66410"/>
    <w:rsid w:val="00F66958"/>
    <w:rsid w:val="00F66AF4"/>
    <w:rsid w:val="00F66BF6"/>
    <w:rsid w:val="00F66E91"/>
    <w:rsid w:val="00F6730B"/>
    <w:rsid w:val="00F67654"/>
    <w:rsid w:val="00F67E63"/>
    <w:rsid w:val="00F67EAD"/>
    <w:rsid w:val="00F67F63"/>
    <w:rsid w:val="00F700CE"/>
    <w:rsid w:val="00F70282"/>
    <w:rsid w:val="00F70336"/>
    <w:rsid w:val="00F708F6"/>
    <w:rsid w:val="00F713E6"/>
    <w:rsid w:val="00F71424"/>
    <w:rsid w:val="00F71497"/>
    <w:rsid w:val="00F716FF"/>
    <w:rsid w:val="00F718C7"/>
    <w:rsid w:val="00F719DC"/>
    <w:rsid w:val="00F71A26"/>
    <w:rsid w:val="00F71AB6"/>
    <w:rsid w:val="00F72183"/>
    <w:rsid w:val="00F724F6"/>
    <w:rsid w:val="00F727D7"/>
    <w:rsid w:val="00F7293F"/>
    <w:rsid w:val="00F73084"/>
    <w:rsid w:val="00F731D1"/>
    <w:rsid w:val="00F7336E"/>
    <w:rsid w:val="00F73668"/>
    <w:rsid w:val="00F737FE"/>
    <w:rsid w:val="00F73A16"/>
    <w:rsid w:val="00F73EB3"/>
    <w:rsid w:val="00F7411F"/>
    <w:rsid w:val="00F741E4"/>
    <w:rsid w:val="00F74234"/>
    <w:rsid w:val="00F75151"/>
    <w:rsid w:val="00F7551A"/>
    <w:rsid w:val="00F75822"/>
    <w:rsid w:val="00F75E4B"/>
    <w:rsid w:val="00F75FB2"/>
    <w:rsid w:val="00F76421"/>
    <w:rsid w:val="00F76519"/>
    <w:rsid w:val="00F767B7"/>
    <w:rsid w:val="00F76E46"/>
    <w:rsid w:val="00F76F90"/>
    <w:rsid w:val="00F77026"/>
    <w:rsid w:val="00F7785A"/>
    <w:rsid w:val="00F77DE5"/>
    <w:rsid w:val="00F80005"/>
    <w:rsid w:val="00F80181"/>
    <w:rsid w:val="00F80407"/>
    <w:rsid w:val="00F80591"/>
    <w:rsid w:val="00F805CD"/>
    <w:rsid w:val="00F806C3"/>
    <w:rsid w:val="00F809C6"/>
    <w:rsid w:val="00F80B5F"/>
    <w:rsid w:val="00F80D0D"/>
    <w:rsid w:val="00F80D74"/>
    <w:rsid w:val="00F80ED0"/>
    <w:rsid w:val="00F80F05"/>
    <w:rsid w:val="00F810D1"/>
    <w:rsid w:val="00F8128B"/>
    <w:rsid w:val="00F8203D"/>
    <w:rsid w:val="00F82077"/>
    <w:rsid w:val="00F8212A"/>
    <w:rsid w:val="00F8221E"/>
    <w:rsid w:val="00F82563"/>
    <w:rsid w:val="00F83025"/>
    <w:rsid w:val="00F8320F"/>
    <w:rsid w:val="00F8343B"/>
    <w:rsid w:val="00F834ED"/>
    <w:rsid w:val="00F83BE5"/>
    <w:rsid w:val="00F83DBF"/>
    <w:rsid w:val="00F848E0"/>
    <w:rsid w:val="00F84924"/>
    <w:rsid w:val="00F8514B"/>
    <w:rsid w:val="00F8545B"/>
    <w:rsid w:val="00F85721"/>
    <w:rsid w:val="00F85E0A"/>
    <w:rsid w:val="00F8605A"/>
    <w:rsid w:val="00F86451"/>
    <w:rsid w:val="00F8687B"/>
    <w:rsid w:val="00F86ED7"/>
    <w:rsid w:val="00F87069"/>
    <w:rsid w:val="00F875E9"/>
    <w:rsid w:val="00F879B0"/>
    <w:rsid w:val="00F87E3D"/>
    <w:rsid w:val="00F900E5"/>
    <w:rsid w:val="00F9012B"/>
    <w:rsid w:val="00F9036A"/>
    <w:rsid w:val="00F90802"/>
    <w:rsid w:val="00F90AC1"/>
    <w:rsid w:val="00F90ACB"/>
    <w:rsid w:val="00F90BEA"/>
    <w:rsid w:val="00F91B76"/>
    <w:rsid w:val="00F91BB3"/>
    <w:rsid w:val="00F923B9"/>
    <w:rsid w:val="00F928A6"/>
    <w:rsid w:val="00F92DBB"/>
    <w:rsid w:val="00F92E0F"/>
    <w:rsid w:val="00F930B0"/>
    <w:rsid w:val="00F9317A"/>
    <w:rsid w:val="00F93249"/>
    <w:rsid w:val="00F9325D"/>
    <w:rsid w:val="00F93482"/>
    <w:rsid w:val="00F93656"/>
    <w:rsid w:val="00F936C6"/>
    <w:rsid w:val="00F93726"/>
    <w:rsid w:val="00F93981"/>
    <w:rsid w:val="00F93D7F"/>
    <w:rsid w:val="00F93E44"/>
    <w:rsid w:val="00F93F45"/>
    <w:rsid w:val="00F94484"/>
    <w:rsid w:val="00F9499B"/>
    <w:rsid w:val="00F94BDA"/>
    <w:rsid w:val="00F950F5"/>
    <w:rsid w:val="00F9570B"/>
    <w:rsid w:val="00F95911"/>
    <w:rsid w:val="00F95CF9"/>
    <w:rsid w:val="00F95D07"/>
    <w:rsid w:val="00F95D32"/>
    <w:rsid w:val="00F95DE6"/>
    <w:rsid w:val="00F95E91"/>
    <w:rsid w:val="00F95F97"/>
    <w:rsid w:val="00F96ACC"/>
    <w:rsid w:val="00F96DE6"/>
    <w:rsid w:val="00F9746D"/>
    <w:rsid w:val="00F97992"/>
    <w:rsid w:val="00F97DB4"/>
    <w:rsid w:val="00FA0429"/>
    <w:rsid w:val="00FA047E"/>
    <w:rsid w:val="00FA08B2"/>
    <w:rsid w:val="00FA09D3"/>
    <w:rsid w:val="00FA0A3F"/>
    <w:rsid w:val="00FA0D35"/>
    <w:rsid w:val="00FA0E7F"/>
    <w:rsid w:val="00FA199A"/>
    <w:rsid w:val="00FA1A42"/>
    <w:rsid w:val="00FA1E3D"/>
    <w:rsid w:val="00FA1E56"/>
    <w:rsid w:val="00FA210C"/>
    <w:rsid w:val="00FA27DE"/>
    <w:rsid w:val="00FA3116"/>
    <w:rsid w:val="00FA327C"/>
    <w:rsid w:val="00FA348A"/>
    <w:rsid w:val="00FA352B"/>
    <w:rsid w:val="00FA3D44"/>
    <w:rsid w:val="00FA407E"/>
    <w:rsid w:val="00FA42C4"/>
    <w:rsid w:val="00FA4550"/>
    <w:rsid w:val="00FA4868"/>
    <w:rsid w:val="00FA489A"/>
    <w:rsid w:val="00FA4CC0"/>
    <w:rsid w:val="00FA51ED"/>
    <w:rsid w:val="00FA53C6"/>
    <w:rsid w:val="00FA56C8"/>
    <w:rsid w:val="00FA655D"/>
    <w:rsid w:val="00FA6B8E"/>
    <w:rsid w:val="00FA6E2E"/>
    <w:rsid w:val="00FA6F26"/>
    <w:rsid w:val="00FA7187"/>
    <w:rsid w:val="00FA746E"/>
    <w:rsid w:val="00FA77AD"/>
    <w:rsid w:val="00FA7A15"/>
    <w:rsid w:val="00FA7D6B"/>
    <w:rsid w:val="00FB06F5"/>
    <w:rsid w:val="00FB0963"/>
    <w:rsid w:val="00FB0978"/>
    <w:rsid w:val="00FB0BFE"/>
    <w:rsid w:val="00FB0EB5"/>
    <w:rsid w:val="00FB0ED3"/>
    <w:rsid w:val="00FB0EE3"/>
    <w:rsid w:val="00FB1056"/>
    <w:rsid w:val="00FB1519"/>
    <w:rsid w:val="00FB1701"/>
    <w:rsid w:val="00FB1809"/>
    <w:rsid w:val="00FB19B5"/>
    <w:rsid w:val="00FB25E3"/>
    <w:rsid w:val="00FB2B56"/>
    <w:rsid w:val="00FB2EE8"/>
    <w:rsid w:val="00FB2F4A"/>
    <w:rsid w:val="00FB3703"/>
    <w:rsid w:val="00FB39FC"/>
    <w:rsid w:val="00FB44EB"/>
    <w:rsid w:val="00FB4730"/>
    <w:rsid w:val="00FB4B4C"/>
    <w:rsid w:val="00FB4F06"/>
    <w:rsid w:val="00FB4FE2"/>
    <w:rsid w:val="00FB5C78"/>
    <w:rsid w:val="00FB6312"/>
    <w:rsid w:val="00FB65D4"/>
    <w:rsid w:val="00FB6A42"/>
    <w:rsid w:val="00FB6A4E"/>
    <w:rsid w:val="00FB6C7B"/>
    <w:rsid w:val="00FB6D03"/>
    <w:rsid w:val="00FB6E06"/>
    <w:rsid w:val="00FB6E68"/>
    <w:rsid w:val="00FB7190"/>
    <w:rsid w:val="00FB7284"/>
    <w:rsid w:val="00FB74B0"/>
    <w:rsid w:val="00FB7A92"/>
    <w:rsid w:val="00FB7CC8"/>
    <w:rsid w:val="00FB7F3D"/>
    <w:rsid w:val="00FC01DA"/>
    <w:rsid w:val="00FC026A"/>
    <w:rsid w:val="00FC04B6"/>
    <w:rsid w:val="00FC08E4"/>
    <w:rsid w:val="00FC1174"/>
    <w:rsid w:val="00FC1BA6"/>
    <w:rsid w:val="00FC1DF5"/>
    <w:rsid w:val="00FC2268"/>
    <w:rsid w:val="00FC2495"/>
    <w:rsid w:val="00FC249D"/>
    <w:rsid w:val="00FC25D2"/>
    <w:rsid w:val="00FC4261"/>
    <w:rsid w:val="00FC4D57"/>
    <w:rsid w:val="00FC50A3"/>
    <w:rsid w:val="00FC5379"/>
    <w:rsid w:val="00FC543D"/>
    <w:rsid w:val="00FC5B36"/>
    <w:rsid w:val="00FC669F"/>
    <w:rsid w:val="00FC66BA"/>
    <w:rsid w:val="00FC6908"/>
    <w:rsid w:val="00FC6AA3"/>
    <w:rsid w:val="00FC6E4C"/>
    <w:rsid w:val="00FC7222"/>
    <w:rsid w:val="00FC72FC"/>
    <w:rsid w:val="00FC7744"/>
    <w:rsid w:val="00FC79B6"/>
    <w:rsid w:val="00FC7C92"/>
    <w:rsid w:val="00FC7D95"/>
    <w:rsid w:val="00FC7E08"/>
    <w:rsid w:val="00FD0B5A"/>
    <w:rsid w:val="00FD1133"/>
    <w:rsid w:val="00FD113A"/>
    <w:rsid w:val="00FD11D0"/>
    <w:rsid w:val="00FD1229"/>
    <w:rsid w:val="00FD12A4"/>
    <w:rsid w:val="00FD1B07"/>
    <w:rsid w:val="00FD1CA5"/>
    <w:rsid w:val="00FD1CA7"/>
    <w:rsid w:val="00FD1CD7"/>
    <w:rsid w:val="00FD1D4C"/>
    <w:rsid w:val="00FD1E0B"/>
    <w:rsid w:val="00FD2356"/>
    <w:rsid w:val="00FD24D1"/>
    <w:rsid w:val="00FD2746"/>
    <w:rsid w:val="00FD2811"/>
    <w:rsid w:val="00FD2923"/>
    <w:rsid w:val="00FD329C"/>
    <w:rsid w:val="00FD3448"/>
    <w:rsid w:val="00FD3512"/>
    <w:rsid w:val="00FD3553"/>
    <w:rsid w:val="00FD3977"/>
    <w:rsid w:val="00FD3B2E"/>
    <w:rsid w:val="00FD3EC7"/>
    <w:rsid w:val="00FD482C"/>
    <w:rsid w:val="00FD4DF3"/>
    <w:rsid w:val="00FD5028"/>
    <w:rsid w:val="00FD5098"/>
    <w:rsid w:val="00FD55D8"/>
    <w:rsid w:val="00FD57F1"/>
    <w:rsid w:val="00FD5879"/>
    <w:rsid w:val="00FD5CA0"/>
    <w:rsid w:val="00FD671B"/>
    <w:rsid w:val="00FD6933"/>
    <w:rsid w:val="00FD69F3"/>
    <w:rsid w:val="00FD6E8D"/>
    <w:rsid w:val="00FD6FF4"/>
    <w:rsid w:val="00FD70D3"/>
    <w:rsid w:val="00FD7395"/>
    <w:rsid w:val="00FD7A8D"/>
    <w:rsid w:val="00FD7D3F"/>
    <w:rsid w:val="00FE0177"/>
    <w:rsid w:val="00FE0265"/>
    <w:rsid w:val="00FE02F4"/>
    <w:rsid w:val="00FE049A"/>
    <w:rsid w:val="00FE0B57"/>
    <w:rsid w:val="00FE0CF4"/>
    <w:rsid w:val="00FE0EB9"/>
    <w:rsid w:val="00FE1020"/>
    <w:rsid w:val="00FE1312"/>
    <w:rsid w:val="00FE13A1"/>
    <w:rsid w:val="00FE13FC"/>
    <w:rsid w:val="00FE2E1B"/>
    <w:rsid w:val="00FE2EEF"/>
    <w:rsid w:val="00FE2EFE"/>
    <w:rsid w:val="00FE2FD3"/>
    <w:rsid w:val="00FE315A"/>
    <w:rsid w:val="00FE3239"/>
    <w:rsid w:val="00FE33E8"/>
    <w:rsid w:val="00FE33F0"/>
    <w:rsid w:val="00FE36A9"/>
    <w:rsid w:val="00FE3824"/>
    <w:rsid w:val="00FE38E6"/>
    <w:rsid w:val="00FE393E"/>
    <w:rsid w:val="00FE3D35"/>
    <w:rsid w:val="00FE4ED4"/>
    <w:rsid w:val="00FE5478"/>
    <w:rsid w:val="00FE556B"/>
    <w:rsid w:val="00FE57A9"/>
    <w:rsid w:val="00FE57B3"/>
    <w:rsid w:val="00FE5871"/>
    <w:rsid w:val="00FE58FB"/>
    <w:rsid w:val="00FE5C53"/>
    <w:rsid w:val="00FE5EF8"/>
    <w:rsid w:val="00FE612F"/>
    <w:rsid w:val="00FE648A"/>
    <w:rsid w:val="00FE66AD"/>
    <w:rsid w:val="00FE6735"/>
    <w:rsid w:val="00FE6972"/>
    <w:rsid w:val="00FE6B1A"/>
    <w:rsid w:val="00FE6D69"/>
    <w:rsid w:val="00FE6E7D"/>
    <w:rsid w:val="00FE6F3C"/>
    <w:rsid w:val="00FE6FC8"/>
    <w:rsid w:val="00FE760D"/>
    <w:rsid w:val="00FE7871"/>
    <w:rsid w:val="00FE7AED"/>
    <w:rsid w:val="00FF0074"/>
    <w:rsid w:val="00FF01DB"/>
    <w:rsid w:val="00FF0C78"/>
    <w:rsid w:val="00FF107D"/>
    <w:rsid w:val="00FF19EA"/>
    <w:rsid w:val="00FF1BDE"/>
    <w:rsid w:val="00FF1E58"/>
    <w:rsid w:val="00FF22A0"/>
    <w:rsid w:val="00FF23C6"/>
    <w:rsid w:val="00FF262C"/>
    <w:rsid w:val="00FF2B9D"/>
    <w:rsid w:val="00FF31DF"/>
    <w:rsid w:val="00FF3800"/>
    <w:rsid w:val="00FF384E"/>
    <w:rsid w:val="00FF3B8C"/>
    <w:rsid w:val="00FF3D45"/>
    <w:rsid w:val="00FF3E75"/>
    <w:rsid w:val="00FF4696"/>
    <w:rsid w:val="00FF46C8"/>
    <w:rsid w:val="00FF4F09"/>
    <w:rsid w:val="00FF54B4"/>
    <w:rsid w:val="00FF55A2"/>
    <w:rsid w:val="00FF5767"/>
    <w:rsid w:val="00FF585D"/>
    <w:rsid w:val="00FF5E05"/>
    <w:rsid w:val="00FF5FA1"/>
    <w:rsid w:val="00FF60C0"/>
    <w:rsid w:val="00FF6841"/>
    <w:rsid w:val="00FF69BE"/>
    <w:rsid w:val="00FF6A2B"/>
    <w:rsid w:val="00FF6AE6"/>
    <w:rsid w:val="00FF6CE2"/>
    <w:rsid w:val="00FF6D2C"/>
    <w:rsid w:val="00FF6DC5"/>
    <w:rsid w:val="00FF6F63"/>
    <w:rsid w:val="00FF7A3C"/>
    <w:rsid w:val="00FF7B33"/>
    <w:rsid w:val="00FF7E9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00"/>
    <o:shapelayout v:ext="edit">
      <o:idmap v:ext="edit" data="1"/>
    </o:shapelayout>
  </w:shapeDefaults>
  <w:decimalSymbol w:val=","/>
  <w:listSeparator w:val=";"/>
  <w14:docId w14:val="7C77359D"/>
  <w15:chartTrackingRefBased/>
  <w15:docId w15:val="{F76FF09F-03BC-45B4-B3C6-1DAD76A89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qFormat="1"/>
    <w:lsdException w:name="heading 5" w:uiPriority="99" w:qFormat="1"/>
    <w:lsdException w:name="heading 6" w:uiPriority="99" w:qFormat="1"/>
    <w:lsdException w:name="heading 7" w:qFormat="1"/>
    <w:lsdException w:name="heading 8" w:uiPriority="99" w:qFormat="1"/>
    <w:lsdException w:name="heading 9" w:uiPriority="9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uiPriority="35" w:qFormat="1"/>
    <w:lsdException w:name="footnote reference" w:uiPriority="99"/>
    <w:lsdException w:name="annotation reference" w:uiPriority="99"/>
    <w:lsdException w:name="endnote reference" w:uiPriority="99"/>
    <w:lsdException w:name="endnote text" w:uiPriority="99"/>
    <w:lsdException w:name="List Bullet" w:uiPriority="99"/>
    <w:lsdException w:name="Title" w:uiPriority="10" w:qFormat="1"/>
    <w:lsdException w:name="Default Paragraph Font" w:uiPriority="1"/>
    <w:lsdException w:name="Body Text" w:uiPriority="99"/>
    <w:lsdException w:name="Body Text Indent" w:uiPriority="99"/>
    <w:lsdException w:name="Subtitle" w:uiPriority="11" w:qFormat="1"/>
    <w:lsdException w:name="Body Text 2" w:uiPriority="99"/>
    <w:lsdException w:name="Body Text 3" w:uiPriority="99"/>
    <w:lsdException w:name="Body Text Indent 3" w:uiPriority="99"/>
    <w:lsdException w:name="Hyperlink" w:uiPriority="99"/>
    <w:lsdException w:name="FollowedHyperlink" w:uiPriority="99"/>
    <w:lsdException w:name="Strong" w:uiPriority="22" w:qFormat="1"/>
    <w:lsdException w:name="Emphasis" w:uiPriority="20" w:qFormat="1"/>
    <w:lsdException w:name="Document Map" w:uiPriority="99"/>
    <w:lsdException w:name="Normal (Web)" w:uiPriority="99"/>
    <w:lsdException w:name="HTML Preformatted"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A5F0A"/>
    <w:pPr>
      <w:jc w:val="both"/>
    </w:pPr>
    <w:rPr>
      <w:rFonts w:ascii="Calibri" w:hAnsi="Calibri"/>
      <w:sz w:val="22"/>
      <w:szCs w:val="24"/>
    </w:rPr>
  </w:style>
  <w:style w:type="paragraph" w:styleId="Nagwek10">
    <w:name w:val="heading 1"/>
    <w:basedOn w:val="Normalny"/>
    <w:next w:val="Normalny"/>
    <w:link w:val="Nagwek1Znak"/>
    <w:uiPriority w:val="9"/>
    <w:qFormat/>
    <w:rsid w:val="00CC7833"/>
    <w:pPr>
      <w:keepNext/>
      <w:numPr>
        <w:numId w:val="15"/>
      </w:numPr>
      <w:spacing w:before="360" w:after="180"/>
      <w:outlineLvl w:val="0"/>
    </w:pPr>
    <w:rPr>
      <w:rFonts w:ascii="Arial" w:hAnsi="Arial"/>
      <w:b/>
      <w:color w:val="000000"/>
      <w:sz w:val="28"/>
      <w:szCs w:val="28"/>
      <w:u w:val="single"/>
      <w:lang w:val="x-none" w:eastAsia="x-none"/>
    </w:rPr>
  </w:style>
  <w:style w:type="paragraph" w:styleId="Nagwek2">
    <w:name w:val="heading 2"/>
    <w:aliases w:val="ASAPHeading 2,Numbered - 2,h 3,ICL,Heading 2a,H2,PA Major Section,l2,Headline 2,h2,2,headi,heading2,h21,h22,21,kopregel 2,Titre m, ICL"/>
    <w:basedOn w:val="Normalny"/>
    <w:next w:val="Normalny"/>
    <w:link w:val="Nagwek2Znak"/>
    <w:uiPriority w:val="9"/>
    <w:qFormat/>
    <w:rsid w:val="002C3A7D"/>
    <w:pPr>
      <w:keepNext/>
      <w:numPr>
        <w:ilvl w:val="1"/>
        <w:numId w:val="15"/>
      </w:numPr>
      <w:overflowPunct w:val="0"/>
      <w:autoSpaceDE w:val="0"/>
      <w:autoSpaceDN w:val="0"/>
      <w:adjustRightInd w:val="0"/>
      <w:spacing w:before="120" w:after="120"/>
      <w:textAlignment w:val="baseline"/>
      <w:outlineLvl w:val="1"/>
    </w:pPr>
    <w:rPr>
      <w:rFonts w:ascii="Arial" w:hAnsi="Arial"/>
      <w:sz w:val="24"/>
      <w:szCs w:val="20"/>
      <w:lang w:val="x-none" w:eastAsia="x-none"/>
    </w:rPr>
  </w:style>
  <w:style w:type="paragraph" w:styleId="Nagwek30">
    <w:name w:val="heading 3"/>
    <w:basedOn w:val="Normalny"/>
    <w:next w:val="Normalny"/>
    <w:link w:val="Nagwek3Znak"/>
    <w:uiPriority w:val="9"/>
    <w:qFormat/>
    <w:rsid w:val="001B2F73"/>
    <w:pPr>
      <w:keepNext/>
      <w:numPr>
        <w:ilvl w:val="2"/>
        <w:numId w:val="15"/>
      </w:numPr>
      <w:spacing w:before="120" w:after="120"/>
      <w:outlineLvl w:val="2"/>
    </w:pPr>
    <w:rPr>
      <w:rFonts w:ascii="Arial" w:hAnsi="Arial"/>
      <w:bCs/>
      <w:sz w:val="24"/>
      <w:lang w:val="x-none" w:eastAsia="x-none"/>
    </w:rPr>
  </w:style>
  <w:style w:type="paragraph" w:styleId="Nagwek4">
    <w:name w:val="heading 4"/>
    <w:basedOn w:val="Nagwek30"/>
    <w:next w:val="Normalny"/>
    <w:link w:val="Nagwek4Znak"/>
    <w:qFormat/>
    <w:rsid w:val="000900AC"/>
    <w:pPr>
      <w:numPr>
        <w:numId w:val="13"/>
      </w:numPr>
      <w:spacing w:before="0" w:after="0"/>
      <w:outlineLvl w:val="3"/>
    </w:pPr>
    <w:rPr>
      <w:rFonts w:ascii="Calibri" w:hAnsi="Calibri"/>
      <w:b/>
      <w:sz w:val="22"/>
      <w:szCs w:val="22"/>
      <w:lang w:val="pl-PL"/>
    </w:rPr>
  </w:style>
  <w:style w:type="paragraph" w:styleId="Nagwek50">
    <w:name w:val="heading 5"/>
    <w:basedOn w:val="Normalny"/>
    <w:next w:val="Normalny"/>
    <w:link w:val="Nagwek5Znak"/>
    <w:uiPriority w:val="99"/>
    <w:qFormat/>
    <w:rsid w:val="00397DBB"/>
    <w:pPr>
      <w:keepNext/>
      <w:numPr>
        <w:ilvl w:val="4"/>
        <w:numId w:val="15"/>
      </w:numPr>
      <w:jc w:val="center"/>
      <w:outlineLvl w:val="4"/>
    </w:pPr>
    <w:rPr>
      <w:rFonts w:ascii="Arial" w:hAnsi="Arial"/>
      <w:b/>
      <w:bCs/>
      <w:sz w:val="28"/>
      <w:lang w:val="x-none" w:eastAsia="x-none"/>
    </w:rPr>
  </w:style>
  <w:style w:type="paragraph" w:styleId="Nagwek60">
    <w:name w:val="heading 6"/>
    <w:basedOn w:val="Normalny"/>
    <w:next w:val="Normalny"/>
    <w:link w:val="Nagwek6Znak"/>
    <w:uiPriority w:val="99"/>
    <w:qFormat/>
    <w:rsid w:val="00397DBB"/>
    <w:pPr>
      <w:keepNext/>
      <w:numPr>
        <w:ilvl w:val="5"/>
        <w:numId w:val="15"/>
      </w:numPr>
      <w:outlineLvl w:val="5"/>
    </w:pPr>
    <w:rPr>
      <w:rFonts w:ascii="Arial" w:hAnsi="Arial"/>
      <w:b/>
      <w:bCs/>
      <w:sz w:val="24"/>
      <w:lang w:val="x-none" w:eastAsia="x-none"/>
    </w:rPr>
  </w:style>
  <w:style w:type="paragraph" w:styleId="Nagwek7">
    <w:name w:val="heading 7"/>
    <w:basedOn w:val="Normalny"/>
    <w:next w:val="Normalny"/>
    <w:link w:val="Nagwek7Znak"/>
    <w:qFormat/>
    <w:rsid w:val="00397DBB"/>
    <w:pPr>
      <w:numPr>
        <w:ilvl w:val="6"/>
        <w:numId w:val="15"/>
      </w:numPr>
      <w:spacing w:before="240" w:after="60"/>
      <w:outlineLvl w:val="6"/>
    </w:pPr>
    <w:rPr>
      <w:rFonts w:ascii="Arial" w:hAnsi="Arial"/>
      <w:sz w:val="24"/>
      <w:lang w:val="x-none" w:eastAsia="x-none"/>
    </w:rPr>
  </w:style>
  <w:style w:type="paragraph" w:styleId="Nagwek8">
    <w:name w:val="heading 8"/>
    <w:basedOn w:val="Normalny"/>
    <w:next w:val="Normalny"/>
    <w:link w:val="Nagwek8Znak"/>
    <w:uiPriority w:val="99"/>
    <w:qFormat/>
    <w:rsid w:val="00397DBB"/>
    <w:pPr>
      <w:numPr>
        <w:ilvl w:val="7"/>
        <w:numId w:val="15"/>
      </w:numPr>
      <w:spacing w:before="240" w:after="60"/>
      <w:outlineLvl w:val="7"/>
    </w:pPr>
    <w:rPr>
      <w:rFonts w:ascii="Arial" w:hAnsi="Arial"/>
      <w:i/>
      <w:iCs/>
      <w:sz w:val="24"/>
      <w:lang w:val="x-none" w:eastAsia="x-none"/>
    </w:rPr>
  </w:style>
  <w:style w:type="paragraph" w:styleId="Nagwek9">
    <w:name w:val="heading 9"/>
    <w:basedOn w:val="Normalny"/>
    <w:next w:val="Normalny"/>
    <w:link w:val="Nagwek9Znak"/>
    <w:uiPriority w:val="99"/>
    <w:qFormat/>
    <w:rsid w:val="00397DBB"/>
    <w:pPr>
      <w:numPr>
        <w:ilvl w:val="8"/>
        <w:numId w:val="15"/>
      </w:numPr>
      <w:spacing w:before="240" w:after="60"/>
      <w:outlineLvl w:val="8"/>
    </w:pPr>
    <w:rPr>
      <w:rFonts w:ascii="Arial" w:hAnsi="Arial"/>
      <w:szCs w:val="22"/>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0"/>
    <w:uiPriority w:val="9"/>
    <w:rsid w:val="00CC7833"/>
    <w:rPr>
      <w:rFonts w:ascii="Arial" w:hAnsi="Arial"/>
      <w:b/>
      <w:color w:val="000000"/>
      <w:sz w:val="28"/>
      <w:szCs w:val="28"/>
      <w:u w:val="single"/>
      <w:lang w:val="x-none" w:eastAsia="x-none"/>
    </w:rPr>
  </w:style>
  <w:style w:type="character" w:customStyle="1" w:styleId="Nagwek2Znak">
    <w:name w:val="Nagłówek 2 Znak"/>
    <w:aliases w:val="ASAPHeading 2 Znak,Numbered - 2 Znak,h 3 Znak,ICL Znak,Heading 2a Znak,H2 Znak,PA Major Section Znak,l2 Znak,Headline 2 Znak,h2 Znak,2 Znak,headi Znak,heading2 Znak,h21 Znak,h22 Znak,21 Znak,kopregel 2 Znak,Titre m Znak, ICL Znak"/>
    <w:link w:val="Nagwek2"/>
    <w:uiPriority w:val="9"/>
    <w:rsid w:val="002C3A7D"/>
    <w:rPr>
      <w:rFonts w:ascii="Arial" w:hAnsi="Arial"/>
      <w:sz w:val="24"/>
      <w:lang w:val="x-none" w:eastAsia="x-none"/>
    </w:rPr>
  </w:style>
  <w:style w:type="character" w:customStyle="1" w:styleId="Nagwek3Znak">
    <w:name w:val="Nagłówek 3 Znak"/>
    <w:link w:val="Nagwek30"/>
    <w:uiPriority w:val="9"/>
    <w:rsid w:val="001B2F73"/>
    <w:rPr>
      <w:rFonts w:ascii="Arial" w:hAnsi="Arial"/>
      <w:bCs/>
      <w:sz w:val="24"/>
      <w:szCs w:val="24"/>
      <w:lang w:val="x-none" w:eastAsia="x-none"/>
    </w:rPr>
  </w:style>
  <w:style w:type="character" w:customStyle="1" w:styleId="Nagwek4Znak">
    <w:name w:val="Nagłówek 4 Znak"/>
    <w:link w:val="Nagwek4"/>
    <w:rsid w:val="000900AC"/>
    <w:rPr>
      <w:rFonts w:ascii="Calibri" w:hAnsi="Calibri"/>
      <w:b/>
      <w:bCs/>
      <w:sz w:val="22"/>
      <w:szCs w:val="22"/>
      <w:lang w:eastAsia="x-none"/>
    </w:rPr>
  </w:style>
  <w:style w:type="character" w:styleId="Odwoanieprzypisudolnego">
    <w:name w:val="footnote reference"/>
    <w:uiPriority w:val="99"/>
    <w:rsid w:val="004E2AB2"/>
    <w:rPr>
      <w:vertAlign w:val="superscript"/>
    </w:rPr>
  </w:style>
  <w:style w:type="paragraph" w:styleId="Spistreci1">
    <w:name w:val="toc 1"/>
    <w:basedOn w:val="Normalny"/>
    <w:next w:val="Normalny"/>
    <w:autoRedefine/>
    <w:uiPriority w:val="39"/>
    <w:qFormat/>
    <w:rsid w:val="00222021"/>
    <w:pPr>
      <w:tabs>
        <w:tab w:val="left" w:pos="480"/>
        <w:tab w:val="right" w:leader="dot" w:pos="9639"/>
      </w:tabs>
      <w:spacing w:line="276" w:lineRule="auto"/>
      <w:ind w:right="-1"/>
      <w:jc w:val="left"/>
    </w:pPr>
    <w:rPr>
      <w:noProof/>
      <w:szCs w:val="28"/>
    </w:rPr>
  </w:style>
  <w:style w:type="paragraph" w:styleId="Spistreci4">
    <w:name w:val="toc 4"/>
    <w:basedOn w:val="Normalny"/>
    <w:next w:val="Normalny"/>
    <w:autoRedefine/>
    <w:uiPriority w:val="39"/>
    <w:rsid w:val="00222021"/>
    <w:pPr>
      <w:tabs>
        <w:tab w:val="left" w:pos="10065"/>
      </w:tabs>
      <w:spacing w:line="276" w:lineRule="auto"/>
      <w:ind w:right="17"/>
    </w:pPr>
    <w:rPr>
      <w:rFonts w:cs="Calibri"/>
      <w:b/>
      <w:i/>
      <w:sz w:val="20"/>
      <w:szCs w:val="22"/>
    </w:rPr>
  </w:style>
  <w:style w:type="paragraph" w:styleId="Tekstkomentarza">
    <w:name w:val="annotation text"/>
    <w:basedOn w:val="Normalny"/>
    <w:link w:val="TekstkomentarzaZnak"/>
    <w:uiPriority w:val="99"/>
    <w:rsid w:val="004E2AB2"/>
    <w:rPr>
      <w:rFonts w:ascii="Arial" w:hAnsi="Arial"/>
      <w:sz w:val="20"/>
      <w:szCs w:val="20"/>
      <w:lang w:val="x-none" w:eastAsia="x-none"/>
    </w:rPr>
  </w:style>
  <w:style w:type="paragraph" w:styleId="Tekstprzypisudolnego">
    <w:name w:val="footnote text"/>
    <w:basedOn w:val="Normalny"/>
    <w:link w:val="TekstprzypisudolnegoZnak"/>
    <w:uiPriority w:val="99"/>
    <w:rsid w:val="004E2AB2"/>
    <w:rPr>
      <w:rFonts w:ascii="Arial" w:hAnsi="Arial"/>
      <w:sz w:val="20"/>
      <w:szCs w:val="20"/>
      <w:lang w:val="x-none" w:eastAsia="x-none"/>
    </w:rPr>
  </w:style>
  <w:style w:type="paragraph" w:styleId="Tekstdymka">
    <w:name w:val="Balloon Text"/>
    <w:basedOn w:val="Normalny"/>
    <w:link w:val="TekstdymkaZnak"/>
    <w:uiPriority w:val="99"/>
    <w:rsid w:val="004E2AB2"/>
    <w:rPr>
      <w:rFonts w:ascii="Tahoma" w:hAnsi="Tahoma"/>
      <w:sz w:val="16"/>
      <w:szCs w:val="16"/>
      <w:lang w:val="x-none" w:eastAsia="x-none"/>
    </w:rPr>
  </w:style>
  <w:style w:type="character" w:styleId="Odwoaniedokomentarza">
    <w:name w:val="annotation reference"/>
    <w:uiPriority w:val="99"/>
    <w:rsid w:val="004E2AB2"/>
    <w:rPr>
      <w:sz w:val="16"/>
      <w:szCs w:val="16"/>
    </w:rPr>
  </w:style>
  <w:style w:type="paragraph" w:styleId="Tematkomentarza">
    <w:name w:val="annotation subject"/>
    <w:basedOn w:val="Tekstkomentarza"/>
    <w:next w:val="Tekstkomentarza"/>
    <w:link w:val="TematkomentarzaZnak"/>
    <w:uiPriority w:val="99"/>
    <w:rsid w:val="004E2AB2"/>
    <w:rPr>
      <w:b/>
      <w:bCs/>
    </w:rPr>
  </w:style>
  <w:style w:type="paragraph" w:customStyle="1" w:styleId="tytuczci">
    <w:name w:val="tytuł części"/>
    <w:basedOn w:val="Nagwek10"/>
    <w:autoRedefine/>
    <w:rsid w:val="00C258EA"/>
    <w:pPr>
      <w:keepNext w:val="0"/>
      <w:numPr>
        <w:numId w:val="0"/>
      </w:numPr>
      <w:pBdr>
        <w:top w:val="thinThickThinMediumGap" w:sz="24" w:space="1" w:color="auto"/>
        <w:left w:val="thinThickThinMediumGap" w:sz="24" w:space="4" w:color="auto"/>
        <w:bottom w:val="thinThickThinMediumGap" w:sz="24" w:space="1" w:color="auto"/>
        <w:right w:val="thinThickThinMediumGap" w:sz="24" w:space="4" w:color="auto"/>
      </w:pBdr>
      <w:spacing w:before="0" w:after="0" w:line="360" w:lineRule="auto"/>
      <w:jc w:val="center"/>
    </w:pPr>
    <w:rPr>
      <w:rFonts w:ascii="Calibri" w:hAnsi="Calibri"/>
      <w:sz w:val="24"/>
      <w:szCs w:val="24"/>
      <w:u w:val="none"/>
    </w:rPr>
  </w:style>
  <w:style w:type="paragraph" w:styleId="Legenda">
    <w:name w:val="caption"/>
    <w:basedOn w:val="Normalny"/>
    <w:next w:val="Normalny"/>
    <w:uiPriority w:val="35"/>
    <w:qFormat/>
    <w:rsid w:val="005A0ACB"/>
    <w:rPr>
      <w:b/>
      <w:bCs/>
      <w:sz w:val="20"/>
      <w:szCs w:val="20"/>
    </w:rPr>
  </w:style>
  <w:style w:type="character" w:styleId="Hipercze">
    <w:name w:val="Hyperlink"/>
    <w:uiPriority w:val="99"/>
    <w:rsid w:val="009E2F40"/>
    <w:rPr>
      <w:color w:val="0000FF"/>
      <w:u w:val="single"/>
    </w:rPr>
  </w:style>
  <w:style w:type="paragraph" w:styleId="Nagwek">
    <w:name w:val="header"/>
    <w:aliases w:val="Nagłówek strony nieparzystej"/>
    <w:basedOn w:val="Normalny"/>
    <w:link w:val="NagwekZnak"/>
    <w:uiPriority w:val="99"/>
    <w:rsid w:val="001519C0"/>
    <w:pPr>
      <w:tabs>
        <w:tab w:val="center" w:pos="4536"/>
        <w:tab w:val="right" w:pos="9072"/>
      </w:tabs>
    </w:pPr>
    <w:rPr>
      <w:rFonts w:ascii="Arial" w:hAnsi="Arial"/>
      <w:sz w:val="24"/>
      <w:lang w:val="x-none" w:eastAsia="x-none"/>
    </w:rPr>
  </w:style>
  <w:style w:type="paragraph" w:styleId="Stopka">
    <w:name w:val="footer"/>
    <w:basedOn w:val="Normalny"/>
    <w:link w:val="StopkaZnak"/>
    <w:uiPriority w:val="99"/>
    <w:rsid w:val="001519C0"/>
    <w:pPr>
      <w:tabs>
        <w:tab w:val="center" w:pos="4536"/>
        <w:tab w:val="right" w:pos="9072"/>
      </w:tabs>
    </w:pPr>
    <w:rPr>
      <w:rFonts w:ascii="Arial" w:hAnsi="Arial"/>
      <w:sz w:val="24"/>
      <w:lang w:val="x-none" w:eastAsia="x-none"/>
    </w:rPr>
  </w:style>
  <w:style w:type="character" w:customStyle="1" w:styleId="StopkaZnak">
    <w:name w:val="Stopka Znak"/>
    <w:link w:val="Stopka"/>
    <w:uiPriority w:val="99"/>
    <w:rsid w:val="0010745C"/>
    <w:rPr>
      <w:rFonts w:ascii="Arial" w:hAnsi="Arial"/>
      <w:sz w:val="24"/>
      <w:szCs w:val="24"/>
    </w:rPr>
  </w:style>
  <w:style w:type="table" w:styleId="Tabela-Siatka">
    <w:name w:val="Table Grid"/>
    <w:basedOn w:val="Standardowy"/>
    <w:uiPriority w:val="39"/>
    <w:rsid w:val="00444F19"/>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3">
    <w:name w:val="Body Text 3"/>
    <w:basedOn w:val="Normalny"/>
    <w:link w:val="Tekstpodstawowy3Znak"/>
    <w:uiPriority w:val="99"/>
    <w:rsid w:val="007C22A9"/>
    <w:pPr>
      <w:tabs>
        <w:tab w:val="left" w:pos="1068"/>
      </w:tabs>
    </w:pPr>
    <w:rPr>
      <w:rFonts w:ascii="Times New Roman" w:hAnsi="Times New Roman"/>
      <w:bCs/>
      <w:sz w:val="24"/>
      <w:szCs w:val="20"/>
      <w:lang w:val="x-none" w:eastAsia="x-none"/>
    </w:rPr>
  </w:style>
  <w:style w:type="paragraph" w:styleId="Tekstpodstawowy2">
    <w:name w:val="Body Text 2"/>
    <w:basedOn w:val="Normalny"/>
    <w:link w:val="Tekstpodstawowy2Znak"/>
    <w:uiPriority w:val="99"/>
    <w:rsid w:val="007C22A9"/>
    <w:pPr>
      <w:spacing w:after="120" w:line="480" w:lineRule="auto"/>
    </w:pPr>
    <w:rPr>
      <w:rFonts w:ascii="Arial" w:hAnsi="Arial"/>
      <w:sz w:val="24"/>
      <w:lang w:val="x-none" w:eastAsia="x-none"/>
    </w:rPr>
  </w:style>
  <w:style w:type="paragraph" w:styleId="Tekstpodstawowywcity">
    <w:name w:val="Body Text Indent"/>
    <w:basedOn w:val="Normalny"/>
    <w:link w:val="TekstpodstawowywcityZnak"/>
    <w:uiPriority w:val="99"/>
    <w:rsid w:val="007C22A9"/>
    <w:pPr>
      <w:spacing w:after="120"/>
      <w:ind w:left="283"/>
    </w:pPr>
    <w:rPr>
      <w:rFonts w:ascii="Arial" w:hAnsi="Arial"/>
      <w:sz w:val="24"/>
      <w:lang w:val="x-none" w:eastAsia="x-none"/>
    </w:rPr>
  </w:style>
  <w:style w:type="paragraph" w:styleId="Tytu">
    <w:name w:val="Title"/>
    <w:basedOn w:val="Normalny"/>
    <w:link w:val="TytuZnak"/>
    <w:uiPriority w:val="10"/>
    <w:qFormat/>
    <w:rsid w:val="007C22A9"/>
    <w:pPr>
      <w:jc w:val="center"/>
      <w:outlineLvl w:val="0"/>
    </w:pPr>
    <w:rPr>
      <w:rFonts w:ascii="Times New Roman" w:hAnsi="Times New Roman"/>
      <w:b/>
      <w:sz w:val="28"/>
      <w:szCs w:val="20"/>
      <w:lang w:val="x-none" w:eastAsia="x-none"/>
    </w:rPr>
  </w:style>
  <w:style w:type="paragraph" w:styleId="Tekstpodstawowywcity2">
    <w:name w:val="Body Text Indent 2"/>
    <w:basedOn w:val="Normalny"/>
    <w:link w:val="Tekstpodstawowywcity2Znak"/>
    <w:rsid w:val="007C22A9"/>
    <w:pPr>
      <w:ind w:left="290"/>
    </w:pPr>
    <w:rPr>
      <w:rFonts w:ascii="Arial" w:hAnsi="Arial"/>
      <w:sz w:val="18"/>
      <w:lang w:val="x-none" w:eastAsia="x-none"/>
    </w:rPr>
  </w:style>
  <w:style w:type="paragraph" w:customStyle="1" w:styleId="Tekstpodstawowy21">
    <w:name w:val="Tekst podstawowy 21"/>
    <w:basedOn w:val="Normalny"/>
    <w:rsid w:val="007C22A9"/>
    <w:pPr>
      <w:overflowPunct w:val="0"/>
      <w:autoSpaceDE w:val="0"/>
      <w:autoSpaceDN w:val="0"/>
      <w:adjustRightInd w:val="0"/>
      <w:ind w:left="1080"/>
      <w:textAlignment w:val="baseline"/>
    </w:pPr>
    <w:rPr>
      <w:rFonts w:ascii="Times New Roman" w:hAnsi="Times New Roman"/>
      <w:szCs w:val="20"/>
    </w:rPr>
  </w:style>
  <w:style w:type="paragraph" w:customStyle="1" w:styleId="Tekstpodstawowy31">
    <w:name w:val="Tekst podstawowy 31"/>
    <w:basedOn w:val="Normalny"/>
    <w:rsid w:val="007C22A9"/>
    <w:pPr>
      <w:overflowPunct w:val="0"/>
      <w:autoSpaceDE w:val="0"/>
      <w:autoSpaceDN w:val="0"/>
      <w:adjustRightInd w:val="0"/>
      <w:textAlignment w:val="baseline"/>
    </w:pPr>
    <w:rPr>
      <w:rFonts w:ascii="Times New Roman" w:hAnsi="Times New Roman"/>
      <w:color w:val="000000"/>
      <w:szCs w:val="20"/>
    </w:rPr>
  </w:style>
  <w:style w:type="paragraph" w:styleId="NormalnyWeb">
    <w:name w:val="Normal (Web)"/>
    <w:basedOn w:val="Normalny"/>
    <w:uiPriority w:val="99"/>
    <w:rsid w:val="007C22A9"/>
    <w:pPr>
      <w:spacing w:before="100" w:beforeAutospacing="1" w:after="100" w:afterAutospacing="1"/>
    </w:pPr>
    <w:rPr>
      <w:rFonts w:ascii="Times New Roman" w:hAnsi="Times New Roman"/>
      <w:sz w:val="20"/>
      <w:szCs w:val="20"/>
    </w:rPr>
  </w:style>
  <w:style w:type="paragraph" w:styleId="Tekstpodstawowy">
    <w:name w:val="Body Text"/>
    <w:aliases w:val="Znak,Znak Znak Znak Znak Znak Znak,Znak Znak Znak,Znak Znak Znak Znak Znak Znak Zna Znak Znak,Znak Znak Znak Znak Znak Znak Zna,Znak Znak Znak Znak Znak Znak Zna Znak Znak Znak Znak Znak Znak,Znak1 Znak Znak"/>
    <w:basedOn w:val="Normalny"/>
    <w:link w:val="TekstpodstawowyZnak"/>
    <w:uiPriority w:val="99"/>
    <w:rsid w:val="007C22A9"/>
    <w:rPr>
      <w:rFonts w:ascii="Arial" w:hAnsi="Arial"/>
      <w:b/>
      <w:bCs/>
      <w:i/>
      <w:iCs/>
      <w:sz w:val="24"/>
      <w:lang w:val="x-none" w:eastAsia="x-none"/>
    </w:rPr>
  </w:style>
  <w:style w:type="character" w:styleId="Numerstrony">
    <w:name w:val="page number"/>
    <w:basedOn w:val="Domylnaczcionkaakapitu"/>
    <w:rsid w:val="007C22A9"/>
  </w:style>
  <w:style w:type="paragraph" w:styleId="Tekstpodstawowywcity3">
    <w:name w:val="Body Text Indent 3"/>
    <w:basedOn w:val="Normalny"/>
    <w:link w:val="Tekstpodstawowywcity3Znak"/>
    <w:uiPriority w:val="99"/>
    <w:rsid w:val="007C22A9"/>
    <w:pPr>
      <w:tabs>
        <w:tab w:val="left" w:pos="360"/>
      </w:tabs>
      <w:ind w:left="360"/>
    </w:pPr>
    <w:rPr>
      <w:rFonts w:ascii="Arial" w:hAnsi="Arial"/>
      <w:sz w:val="24"/>
      <w:lang w:val="x-none" w:eastAsia="x-none"/>
    </w:rPr>
  </w:style>
  <w:style w:type="paragraph" w:customStyle="1" w:styleId="Standard">
    <w:name w:val="Standard"/>
    <w:rsid w:val="007C22A9"/>
    <w:pPr>
      <w:widowControl w:val="0"/>
      <w:autoSpaceDE w:val="0"/>
      <w:autoSpaceDN w:val="0"/>
      <w:adjustRightInd w:val="0"/>
    </w:pPr>
    <w:rPr>
      <w:sz w:val="24"/>
      <w:szCs w:val="24"/>
    </w:rPr>
  </w:style>
  <w:style w:type="paragraph" w:styleId="Tekstblokowy">
    <w:name w:val="Block Text"/>
    <w:basedOn w:val="Normalny"/>
    <w:rsid w:val="007C22A9"/>
    <w:pPr>
      <w:suppressAutoHyphens/>
      <w:spacing w:before="100" w:after="100"/>
      <w:ind w:left="567" w:right="-3"/>
      <w:jc w:val="left"/>
    </w:pPr>
    <w:rPr>
      <w:rFonts w:cs="Arial"/>
      <w:b/>
      <w:bCs/>
      <w:i/>
      <w:iCs/>
      <w:sz w:val="18"/>
      <w:szCs w:val="18"/>
    </w:rPr>
  </w:style>
  <w:style w:type="character" w:styleId="UyteHipercze">
    <w:name w:val="FollowedHyperlink"/>
    <w:uiPriority w:val="99"/>
    <w:rsid w:val="007C22A9"/>
    <w:rPr>
      <w:color w:val="800080"/>
      <w:u w:val="single"/>
    </w:rPr>
  </w:style>
  <w:style w:type="paragraph" w:customStyle="1" w:styleId="font5">
    <w:name w:val="font5"/>
    <w:basedOn w:val="Normalny"/>
    <w:rsid w:val="007C22A9"/>
    <w:pPr>
      <w:spacing w:before="100" w:beforeAutospacing="1" w:after="100" w:afterAutospacing="1"/>
      <w:jc w:val="left"/>
    </w:pPr>
    <w:rPr>
      <w:rFonts w:cs="Arial"/>
      <w:b/>
      <w:bCs/>
    </w:rPr>
  </w:style>
  <w:style w:type="paragraph" w:customStyle="1" w:styleId="xl22">
    <w:name w:val="xl22"/>
    <w:basedOn w:val="Normalny"/>
    <w:rsid w:val="007C22A9"/>
    <w:pPr>
      <w:spacing w:before="100" w:beforeAutospacing="1" w:after="100" w:afterAutospacing="1"/>
      <w:jc w:val="center"/>
    </w:pPr>
    <w:rPr>
      <w:rFonts w:ascii="Times New Roman" w:hAnsi="Times New Roman"/>
    </w:rPr>
  </w:style>
  <w:style w:type="paragraph" w:customStyle="1" w:styleId="xl23">
    <w:name w:val="xl23"/>
    <w:basedOn w:val="Normalny"/>
    <w:rsid w:val="007C22A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b/>
      <w:bCs/>
    </w:rPr>
  </w:style>
  <w:style w:type="paragraph" w:customStyle="1" w:styleId="xl24">
    <w:name w:val="xl24"/>
    <w:basedOn w:val="Normalny"/>
    <w:rsid w:val="007C22A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rPr>
  </w:style>
  <w:style w:type="paragraph" w:customStyle="1" w:styleId="xl25">
    <w:name w:val="xl25"/>
    <w:basedOn w:val="Normalny"/>
    <w:rsid w:val="007C22A9"/>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rPr>
  </w:style>
  <w:style w:type="paragraph" w:customStyle="1" w:styleId="xl26">
    <w:name w:val="xl26"/>
    <w:basedOn w:val="Normalny"/>
    <w:rsid w:val="007C22A9"/>
    <w:pPr>
      <w:pBdr>
        <w:top w:val="single" w:sz="4" w:space="0" w:color="auto"/>
        <w:bottom w:val="single" w:sz="4" w:space="0" w:color="auto"/>
      </w:pBdr>
      <w:spacing w:before="100" w:beforeAutospacing="1" w:after="100" w:afterAutospacing="1"/>
      <w:jc w:val="center"/>
    </w:pPr>
    <w:rPr>
      <w:rFonts w:cs="Arial"/>
    </w:rPr>
  </w:style>
  <w:style w:type="paragraph" w:customStyle="1" w:styleId="xl27">
    <w:name w:val="xl27"/>
    <w:basedOn w:val="Normalny"/>
    <w:rsid w:val="007C22A9"/>
    <w:pPr>
      <w:pBdr>
        <w:top w:val="single" w:sz="4" w:space="0" w:color="auto"/>
        <w:left w:val="single" w:sz="4" w:space="0" w:color="auto"/>
        <w:bottom w:val="single" w:sz="4" w:space="0" w:color="auto"/>
      </w:pBdr>
      <w:spacing w:before="100" w:beforeAutospacing="1" w:after="100" w:afterAutospacing="1"/>
      <w:jc w:val="right"/>
    </w:pPr>
    <w:rPr>
      <w:rFonts w:cs="Arial"/>
    </w:rPr>
  </w:style>
  <w:style w:type="paragraph" w:customStyle="1" w:styleId="xl28">
    <w:name w:val="xl28"/>
    <w:basedOn w:val="Normalny"/>
    <w:rsid w:val="007C22A9"/>
    <w:pPr>
      <w:pBdr>
        <w:top w:val="single" w:sz="4" w:space="0" w:color="auto"/>
        <w:bottom w:val="single" w:sz="4" w:space="0" w:color="auto"/>
        <w:right w:val="single" w:sz="4" w:space="0" w:color="auto"/>
      </w:pBdr>
      <w:spacing w:before="100" w:beforeAutospacing="1" w:after="100" w:afterAutospacing="1"/>
      <w:jc w:val="left"/>
    </w:pPr>
    <w:rPr>
      <w:rFonts w:cs="Arial"/>
    </w:rPr>
  </w:style>
  <w:style w:type="paragraph" w:customStyle="1" w:styleId="xl29">
    <w:name w:val="xl29"/>
    <w:basedOn w:val="Normalny"/>
    <w:rsid w:val="007C22A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imes New Roman" w:hAnsi="Times New Roman"/>
    </w:rPr>
  </w:style>
  <w:style w:type="paragraph" w:customStyle="1" w:styleId="xl30">
    <w:name w:val="xl30"/>
    <w:basedOn w:val="Normalny"/>
    <w:rsid w:val="007C22A9"/>
    <w:pPr>
      <w:pBdr>
        <w:top w:val="single" w:sz="4" w:space="0" w:color="auto"/>
        <w:left w:val="single" w:sz="4" w:space="0" w:color="auto"/>
        <w:bottom w:val="single" w:sz="4" w:space="0" w:color="auto"/>
      </w:pBdr>
      <w:shd w:val="clear" w:color="auto" w:fill="FFFFFF"/>
      <w:spacing w:before="100" w:beforeAutospacing="1" w:after="100" w:afterAutospacing="1"/>
      <w:jc w:val="right"/>
    </w:pPr>
    <w:rPr>
      <w:rFonts w:cs="Arial"/>
    </w:rPr>
  </w:style>
  <w:style w:type="paragraph" w:customStyle="1" w:styleId="xl31">
    <w:name w:val="xl31"/>
    <w:basedOn w:val="Normalny"/>
    <w:rsid w:val="007C22A9"/>
    <w:pPr>
      <w:pBdr>
        <w:top w:val="single" w:sz="4" w:space="0" w:color="auto"/>
        <w:bottom w:val="single" w:sz="4" w:space="0" w:color="auto"/>
      </w:pBdr>
      <w:shd w:val="clear" w:color="auto" w:fill="FFFFFF"/>
      <w:spacing w:before="100" w:beforeAutospacing="1" w:after="100" w:afterAutospacing="1"/>
      <w:jc w:val="center"/>
    </w:pPr>
    <w:rPr>
      <w:rFonts w:cs="Arial"/>
    </w:rPr>
  </w:style>
  <w:style w:type="paragraph" w:customStyle="1" w:styleId="xl32">
    <w:name w:val="xl32"/>
    <w:basedOn w:val="Normalny"/>
    <w:rsid w:val="007C22A9"/>
    <w:pPr>
      <w:pBdr>
        <w:top w:val="single" w:sz="4" w:space="0" w:color="auto"/>
        <w:bottom w:val="single" w:sz="4" w:space="0" w:color="auto"/>
        <w:right w:val="single" w:sz="4" w:space="0" w:color="auto"/>
      </w:pBdr>
      <w:shd w:val="clear" w:color="auto" w:fill="FFFFFF"/>
      <w:spacing w:before="100" w:beforeAutospacing="1" w:after="100" w:afterAutospacing="1"/>
      <w:jc w:val="left"/>
    </w:pPr>
    <w:rPr>
      <w:rFonts w:cs="Arial"/>
    </w:rPr>
  </w:style>
  <w:style w:type="paragraph" w:customStyle="1" w:styleId="xl33">
    <w:name w:val="xl33"/>
    <w:basedOn w:val="Normalny"/>
    <w:rsid w:val="007C22A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Times New Roman" w:hAnsi="Times New Roman"/>
    </w:rPr>
  </w:style>
  <w:style w:type="paragraph" w:customStyle="1" w:styleId="xl34">
    <w:name w:val="xl34"/>
    <w:basedOn w:val="Normalny"/>
    <w:rsid w:val="007C22A9"/>
    <w:pPr>
      <w:spacing w:before="100" w:beforeAutospacing="1" w:after="100" w:afterAutospacing="1"/>
      <w:jc w:val="center"/>
    </w:pPr>
    <w:rPr>
      <w:rFonts w:cs="Arial"/>
      <w:b/>
      <w:bCs/>
      <w:sz w:val="28"/>
      <w:szCs w:val="28"/>
    </w:rPr>
  </w:style>
  <w:style w:type="paragraph" w:customStyle="1" w:styleId="xl35">
    <w:name w:val="xl35"/>
    <w:basedOn w:val="Normalny"/>
    <w:rsid w:val="007C22A9"/>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rPr>
  </w:style>
  <w:style w:type="paragraph" w:customStyle="1" w:styleId="xl36">
    <w:name w:val="xl36"/>
    <w:basedOn w:val="Normalny"/>
    <w:rsid w:val="007C22A9"/>
    <w:pPr>
      <w:spacing w:before="100" w:beforeAutospacing="1" w:after="100" w:afterAutospacing="1"/>
      <w:jc w:val="left"/>
    </w:pPr>
    <w:rPr>
      <w:rFonts w:cs="Arial"/>
      <w:b/>
      <w:bCs/>
    </w:rPr>
  </w:style>
  <w:style w:type="paragraph" w:customStyle="1" w:styleId="xl37">
    <w:name w:val="xl37"/>
    <w:basedOn w:val="Normalny"/>
    <w:rsid w:val="007C22A9"/>
    <w:pPr>
      <w:spacing w:before="100" w:beforeAutospacing="1" w:after="100" w:afterAutospacing="1"/>
      <w:jc w:val="left"/>
    </w:pPr>
    <w:rPr>
      <w:rFonts w:cs="Arial"/>
    </w:rPr>
  </w:style>
  <w:style w:type="paragraph" w:customStyle="1" w:styleId="xl38">
    <w:name w:val="xl38"/>
    <w:basedOn w:val="Normalny"/>
    <w:rsid w:val="007C22A9"/>
    <w:pPr>
      <w:spacing w:before="100" w:beforeAutospacing="1" w:after="100" w:afterAutospacing="1"/>
      <w:jc w:val="left"/>
    </w:pPr>
    <w:rPr>
      <w:rFonts w:cs="Arial"/>
      <w:b/>
      <w:bCs/>
      <w:i/>
      <w:iCs/>
    </w:rPr>
  </w:style>
  <w:style w:type="paragraph" w:customStyle="1" w:styleId="xl39">
    <w:name w:val="xl39"/>
    <w:basedOn w:val="Normalny"/>
    <w:rsid w:val="007C22A9"/>
    <w:pPr>
      <w:spacing w:before="100" w:beforeAutospacing="1" w:after="100" w:afterAutospacing="1"/>
      <w:jc w:val="left"/>
    </w:pPr>
    <w:rPr>
      <w:rFonts w:cs="Arial"/>
      <w:b/>
      <w:bCs/>
    </w:rPr>
  </w:style>
  <w:style w:type="paragraph" w:customStyle="1" w:styleId="xl40">
    <w:name w:val="xl40"/>
    <w:basedOn w:val="Normalny"/>
    <w:rsid w:val="007C22A9"/>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cs="Arial"/>
      <w:b/>
      <w:bCs/>
    </w:rPr>
  </w:style>
  <w:style w:type="paragraph" w:customStyle="1" w:styleId="xl41">
    <w:name w:val="xl41"/>
    <w:basedOn w:val="Normalny"/>
    <w:rsid w:val="007C22A9"/>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cs="Arial"/>
      <w:b/>
      <w:bCs/>
    </w:rPr>
  </w:style>
  <w:style w:type="paragraph" w:customStyle="1" w:styleId="xl42">
    <w:name w:val="xl42"/>
    <w:basedOn w:val="Normalny"/>
    <w:rsid w:val="007C22A9"/>
    <w:pPr>
      <w:spacing w:before="100" w:beforeAutospacing="1" w:after="100" w:afterAutospacing="1"/>
      <w:jc w:val="center"/>
    </w:pPr>
    <w:rPr>
      <w:rFonts w:cs="Arial"/>
      <w:b/>
      <w:bCs/>
    </w:rPr>
  </w:style>
  <w:style w:type="paragraph" w:customStyle="1" w:styleId="xl43">
    <w:name w:val="xl43"/>
    <w:basedOn w:val="Normalny"/>
    <w:rsid w:val="007C22A9"/>
    <w:pPr>
      <w:spacing w:before="100" w:beforeAutospacing="1" w:after="100" w:afterAutospacing="1"/>
      <w:jc w:val="center"/>
      <w:textAlignment w:val="center"/>
    </w:pPr>
    <w:rPr>
      <w:rFonts w:cs="Arial"/>
      <w:b/>
      <w:bCs/>
      <w:szCs w:val="22"/>
    </w:rPr>
  </w:style>
  <w:style w:type="paragraph" w:customStyle="1" w:styleId="xl44">
    <w:name w:val="xl44"/>
    <w:basedOn w:val="Normalny"/>
    <w:rsid w:val="007C22A9"/>
    <w:pPr>
      <w:pBdr>
        <w:bottom w:val="single" w:sz="4" w:space="0" w:color="auto"/>
        <w:right w:val="single" w:sz="4" w:space="0" w:color="auto"/>
      </w:pBdr>
      <w:spacing w:before="100" w:beforeAutospacing="1" w:after="100" w:afterAutospacing="1"/>
      <w:jc w:val="left"/>
    </w:pPr>
    <w:rPr>
      <w:rFonts w:ascii="Times New Roman" w:hAnsi="Times New Roman"/>
    </w:rPr>
  </w:style>
  <w:style w:type="paragraph" w:customStyle="1" w:styleId="xl45">
    <w:name w:val="xl45"/>
    <w:basedOn w:val="Normalny"/>
    <w:rsid w:val="007C22A9"/>
    <w:pPr>
      <w:pBdr>
        <w:left w:val="single" w:sz="4" w:space="0" w:color="auto"/>
        <w:bottom w:val="single" w:sz="4" w:space="0" w:color="auto"/>
        <w:right w:val="single" w:sz="4" w:space="0" w:color="auto"/>
      </w:pBdr>
      <w:spacing w:before="100" w:beforeAutospacing="1" w:after="100" w:afterAutospacing="1"/>
      <w:jc w:val="left"/>
    </w:pPr>
    <w:rPr>
      <w:rFonts w:ascii="Times New Roman" w:hAnsi="Times New Roman"/>
    </w:rPr>
  </w:style>
  <w:style w:type="paragraph" w:customStyle="1" w:styleId="xl46">
    <w:name w:val="xl46"/>
    <w:basedOn w:val="Normalny"/>
    <w:rsid w:val="007C22A9"/>
    <w:pPr>
      <w:pBdr>
        <w:left w:val="single" w:sz="4" w:space="0" w:color="auto"/>
        <w:bottom w:val="single" w:sz="4" w:space="0" w:color="auto"/>
        <w:right w:val="single" w:sz="4" w:space="0" w:color="auto"/>
      </w:pBdr>
      <w:spacing w:before="100" w:beforeAutospacing="1" w:after="100" w:afterAutospacing="1"/>
      <w:jc w:val="left"/>
    </w:pPr>
    <w:rPr>
      <w:rFonts w:ascii="Times New Roman" w:hAnsi="Times New Roman"/>
    </w:rPr>
  </w:style>
  <w:style w:type="paragraph" w:customStyle="1" w:styleId="xl47">
    <w:name w:val="xl47"/>
    <w:basedOn w:val="Normalny"/>
    <w:rsid w:val="007C22A9"/>
    <w:pPr>
      <w:pBdr>
        <w:left w:val="single" w:sz="4" w:space="0" w:color="auto"/>
        <w:bottom w:val="single" w:sz="4" w:space="0" w:color="auto"/>
        <w:right w:val="single" w:sz="8" w:space="0" w:color="auto"/>
      </w:pBdr>
      <w:spacing w:before="100" w:beforeAutospacing="1" w:after="100" w:afterAutospacing="1"/>
      <w:jc w:val="left"/>
    </w:pPr>
    <w:rPr>
      <w:rFonts w:ascii="Times New Roman" w:hAnsi="Times New Roman"/>
    </w:rPr>
  </w:style>
  <w:style w:type="paragraph" w:customStyle="1" w:styleId="xl48">
    <w:name w:val="xl48"/>
    <w:basedOn w:val="Normalny"/>
    <w:rsid w:val="007C22A9"/>
    <w:pPr>
      <w:pBdr>
        <w:top w:val="single" w:sz="4" w:space="0" w:color="auto"/>
        <w:bottom w:val="single" w:sz="4" w:space="0" w:color="auto"/>
        <w:right w:val="single" w:sz="4" w:space="0" w:color="auto"/>
      </w:pBdr>
      <w:spacing w:before="100" w:beforeAutospacing="1" w:after="100" w:afterAutospacing="1"/>
      <w:jc w:val="left"/>
    </w:pPr>
    <w:rPr>
      <w:rFonts w:ascii="Times New Roman" w:hAnsi="Times New Roman"/>
    </w:rPr>
  </w:style>
  <w:style w:type="paragraph" w:customStyle="1" w:styleId="xl49">
    <w:name w:val="xl49"/>
    <w:basedOn w:val="Normalny"/>
    <w:rsid w:val="007C22A9"/>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rPr>
  </w:style>
  <w:style w:type="paragraph" w:customStyle="1" w:styleId="xl50">
    <w:name w:val="xl50"/>
    <w:basedOn w:val="Normalny"/>
    <w:rsid w:val="007C22A9"/>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cs="Arial"/>
    </w:rPr>
  </w:style>
  <w:style w:type="paragraph" w:customStyle="1" w:styleId="xl51">
    <w:name w:val="xl51"/>
    <w:basedOn w:val="Normalny"/>
    <w:rsid w:val="007C22A9"/>
    <w:pPr>
      <w:pBdr>
        <w:top w:val="single" w:sz="4" w:space="0" w:color="auto"/>
        <w:left w:val="single" w:sz="4" w:space="0" w:color="auto"/>
        <w:bottom w:val="single" w:sz="8" w:space="0" w:color="auto"/>
        <w:right w:val="single" w:sz="4" w:space="0" w:color="auto"/>
      </w:pBdr>
      <w:spacing w:before="100" w:beforeAutospacing="1" w:after="100" w:afterAutospacing="1"/>
      <w:jc w:val="left"/>
    </w:pPr>
    <w:rPr>
      <w:rFonts w:ascii="Times New Roman" w:hAnsi="Times New Roman"/>
    </w:rPr>
  </w:style>
  <w:style w:type="paragraph" w:customStyle="1" w:styleId="xl52">
    <w:name w:val="xl52"/>
    <w:basedOn w:val="Normalny"/>
    <w:rsid w:val="007C22A9"/>
    <w:pPr>
      <w:pBdr>
        <w:left w:val="single" w:sz="4" w:space="0" w:color="auto"/>
        <w:bottom w:val="single" w:sz="8" w:space="0" w:color="auto"/>
        <w:right w:val="single" w:sz="4" w:space="0" w:color="auto"/>
      </w:pBdr>
      <w:spacing w:before="100" w:beforeAutospacing="1" w:after="100" w:afterAutospacing="1"/>
      <w:jc w:val="left"/>
    </w:pPr>
    <w:rPr>
      <w:rFonts w:ascii="Times New Roman" w:hAnsi="Times New Roman"/>
    </w:rPr>
  </w:style>
  <w:style w:type="paragraph" w:customStyle="1" w:styleId="xl53">
    <w:name w:val="xl53"/>
    <w:basedOn w:val="Normalny"/>
    <w:rsid w:val="007C22A9"/>
    <w:pPr>
      <w:pBdr>
        <w:top w:val="single" w:sz="4" w:space="0" w:color="auto"/>
        <w:left w:val="single" w:sz="4" w:space="0" w:color="auto"/>
        <w:bottom w:val="single" w:sz="8" w:space="0" w:color="auto"/>
        <w:right w:val="single" w:sz="4" w:space="0" w:color="auto"/>
      </w:pBdr>
      <w:spacing w:before="100" w:beforeAutospacing="1" w:after="100" w:afterAutospacing="1"/>
      <w:jc w:val="left"/>
    </w:pPr>
    <w:rPr>
      <w:rFonts w:cs="Arial"/>
      <w:b/>
      <w:bCs/>
    </w:rPr>
  </w:style>
  <w:style w:type="paragraph" w:customStyle="1" w:styleId="xl54">
    <w:name w:val="xl54"/>
    <w:basedOn w:val="Normalny"/>
    <w:rsid w:val="007C22A9"/>
    <w:pPr>
      <w:pBdr>
        <w:top w:val="single" w:sz="4" w:space="0" w:color="auto"/>
        <w:left w:val="single" w:sz="4" w:space="0" w:color="auto"/>
        <w:bottom w:val="single" w:sz="8" w:space="0" w:color="auto"/>
        <w:right w:val="single" w:sz="8" w:space="0" w:color="auto"/>
      </w:pBdr>
      <w:spacing w:before="100" w:beforeAutospacing="1" w:after="100" w:afterAutospacing="1"/>
      <w:jc w:val="left"/>
    </w:pPr>
    <w:rPr>
      <w:rFonts w:ascii="Times New Roman" w:hAnsi="Times New Roman"/>
    </w:rPr>
  </w:style>
  <w:style w:type="paragraph" w:customStyle="1" w:styleId="xl55">
    <w:name w:val="xl55"/>
    <w:basedOn w:val="Normalny"/>
    <w:rsid w:val="007C22A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rPr>
  </w:style>
  <w:style w:type="paragraph" w:customStyle="1" w:styleId="xl56">
    <w:name w:val="xl56"/>
    <w:basedOn w:val="Normalny"/>
    <w:rsid w:val="007C22A9"/>
    <w:pPr>
      <w:pBdr>
        <w:top w:val="single" w:sz="4" w:space="0" w:color="auto"/>
        <w:bottom w:val="single" w:sz="8" w:space="0" w:color="auto"/>
        <w:right w:val="single" w:sz="4" w:space="0" w:color="auto"/>
      </w:pBdr>
      <w:spacing w:before="100" w:beforeAutospacing="1" w:after="100" w:afterAutospacing="1"/>
      <w:jc w:val="center"/>
    </w:pPr>
    <w:rPr>
      <w:rFonts w:cs="Arial"/>
    </w:rPr>
  </w:style>
  <w:style w:type="paragraph" w:customStyle="1" w:styleId="xl57">
    <w:name w:val="xl57"/>
    <w:basedOn w:val="Normalny"/>
    <w:rsid w:val="007C22A9"/>
    <w:pPr>
      <w:spacing w:before="100" w:beforeAutospacing="1" w:after="100" w:afterAutospacing="1"/>
      <w:jc w:val="left"/>
      <w:textAlignment w:val="center"/>
    </w:pPr>
    <w:rPr>
      <w:rFonts w:cs="Arial"/>
      <w:b/>
      <w:bCs/>
    </w:rPr>
  </w:style>
  <w:style w:type="paragraph" w:customStyle="1" w:styleId="xl58">
    <w:name w:val="xl58"/>
    <w:basedOn w:val="Normalny"/>
    <w:rsid w:val="007C22A9"/>
    <w:pPr>
      <w:pBdr>
        <w:top w:val="single" w:sz="8" w:space="0" w:color="auto"/>
        <w:left w:val="single" w:sz="8" w:space="0" w:color="auto"/>
        <w:bottom w:val="single" w:sz="8" w:space="0" w:color="auto"/>
      </w:pBdr>
      <w:spacing w:before="100" w:beforeAutospacing="1" w:after="100" w:afterAutospacing="1"/>
      <w:jc w:val="center"/>
      <w:textAlignment w:val="center"/>
    </w:pPr>
    <w:rPr>
      <w:rFonts w:cs="Arial"/>
      <w:b/>
      <w:bCs/>
      <w:szCs w:val="22"/>
    </w:rPr>
  </w:style>
  <w:style w:type="paragraph" w:customStyle="1" w:styleId="xl59">
    <w:name w:val="xl59"/>
    <w:basedOn w:val="Normalny"/>
    <w:rsid w:val="007C22A9"/>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cs="Arial"/>
      <w:b/>
      <w:bCs/>
      <w:szCs w:val="22"/>
    </w:rPr>
  </w:style>
  <w:style w:type="paragraph" w:customStyle="1" w:styleId="xl60">
    <w:name w:val="xl60"/>
    <w:basedOn w:val="Normalny"/>
    <w:rsid w:val="007C22A9"/>
    <w:pPr>
      <w:pBdr>
        <w:left w:val="single" w:sz="4" w:space="0" w:color="auto"/>
        <w:bottom w:val="single" w:sz="4" w:space="0" w:color="auto"/>
        <w:right w:val="single" w:sz="4" w:space="0" w:color="auto"/>
      </w:pBdr>
      <w:spacing w:before="100" w:beforeAutospacing="1" w:after="100" w:afterAutospacing="1"/>
      <w:jc w:val="center"/>
      <w:textAlignment w:val="center"/>
    </w:pPr>
    <w:rPr>
      <w:rFonts w:cs="Arial"/>
    </w:rPr>
  </w:style>
  <w:style w:type="paragraph" w:customStyle="1" w:styleId="xl61">
    <w:name w:val="xl61"/>
    <w:basedOn w:val="Normalny"/>
    <w:rsid w:val="007C22A9"/>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cs="Arial"/>
      <w:b/>
      <w:bCs/>
    </w:rPr>
  </w:style>
  <w:style w:type="paragraph" w:customStyle="1" w:styleId="xl62">
    <w:name w:val="xl62"/>
    <w:basedOn w:val="Normalny"/>
    <w:rsid w:val="007C22A9"/>
    <w:pPr>
      <w:pBdr>
        <w:top w:val="single" w:sz="8" w:space="0" w:color="auto"/>
        <w:left w:val="single" w:sz="8" w:space="0" w:color="auto"/>
        <w:bottom w:val="single" w:sz="8" w:space="0" w:color="auto"/>
        <w:right w:val="single" w:sz="8" w:space="0" w:color="auto"/>
      </w:pBdr>
      <w:spacing w:before="100" w:beforeAutospacing="1" w:after="100" w:afterAutospacing="1"/>
      <w:jc w:val="left"/>
      <w:textAlignment w:val="center"/>
    </w:pPr>
    <w:rPr>
      <w:rFonts w:cs="Arial"/>
      <w:b/>
      <w:bCs/>
    </w:rPr>
  </w:style>
  <w:style w:type="paragraph" w:customStyle="1" w:styleId="xl63">
    <w:name w:val="xl63"/>
    <w:basedOn w:val="Normalny"/>
    <w:rsid w:val="007C22A9"/>
    <w:pPr>
      <w:pBdr>
        <w:top w:val="single" w:sz="8" w:space="0" w:color="auto"/>
        <w:left w:val="single" w:sz="8" w:space="0" w:color="auto"/>
        <w:bottom w:val="single" w:sz="8" w:space="0" w:color="auto"/>
      </w:pBdr>
      <w:spacing w:before="100" w:beforeAutospacing="1" w:after="100" w:afterAutospacing="1"/>
      <w:jc w:val="center"/>
      <w:textAlignment w:val="center"/>
    </w:pPr>
    <w:rPr>
      <w:rFonts w:cs="Arial"/>
      <w:b/>
      <w:bCs/>
      <w:szCs w:val="22"/>
    </w:rPr>
  </w:style>
  <w:style w:type="paragraph" w:customStyle="1" w:styleId="xl64">
    <w:name w:val="xl64"/>
    <w:basedOn w:val="Normalny"/>
    <w:rsid w:val="007C22A9"/>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cs="Arial"/>
      <w:b/>
      <w:bCs/>
      <w:szCs w:val="22"/>
    </w:rPr>
  </w:style>
  <w:style w:type="paragraph" w:customStyle="1" w:styleId="xl65">
    <w:name w:val="xl65"/>
    <w:basedOn w:val="Normalny"/>
    <w:rsid w:val="007C22A9"/>
    <w:pPr>
      <w:pBdr>
        <w:top w:val="single" w:sz="8" w:space="0" w:color="auto"/>
        <w:bottom w:val="single" w:sz="8" w:space="0" w:color="auto"/>
      </w:pBdr>
      <w:spacing w:before="100" w:beforeAutospacing="1" w:after="100" w:afterAutospacing="1"/>
      <w:jc w:val="center"/>
      <w:textAlignment w:val="center"/>
    </w:pPr>
    <w:rPr>
      <w:rFonts w:cs="Arial"/>
      <w:b/>
      <w:bCs/>
      <w:szCs w:val="22"/>
    </w:rPr>
  </w:style>
  <w:style w:type="paragraph" w:customStyle="1" w:styleId="xl66">
    <w:name w:val="xl66"/>
    <w:basedOn w:val="Normalny"/>
    <w:rsid w:val="007C22A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rPr>
  </w:style>
  <w:style w:type="paragraph" w:customStyle="1" w:styleId="xl67">
    <w:name w:val="xl67"/>
    <w:basedOn w:val="Normalny"/>
    <w:rsid w:val="007C22A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cs="Arial"/>
    </w:rPr>
  </w:style>
  <w:style w:type="paragraph" w:customStyle="1" w:styleId="xl68">
    <w:name w:val="xl68"/>
    <w:basedOn w:val="Normalny"/>
    <w:rsid w:val="007C22A9"/>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rPr>
  </w:style>
  <w:style w:type="paragraph" w:customStyle="1" w:styleId="xl69">
    <w:name w:val="xl69"/>
    <w:basedOn w:val="Normalny"/>
    <w:rsid w:val="007C22A9"/>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rPr>
  </w:style>
  <w:style w:type="paragraph" w:customStyle="1" w:styleId="xl70">
    <w:name w:val="xl70"/>
    <w:basedOn w:val="Normalny"/>
    <w:rsid w:val="007C22A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rPr>
  </w:style>
  <w:style w:type="paragraph" w:customStyle="1" w:styleId="xl71">
    <w:name w:val="xl71"/>
    <w:basedOn w:val="Normalny"/>
    <w:rsid w:val="007C22A9"/>
    <w:pPr>
      <w:spacing w:before="100" w:beforeAutospacing="1" w:after="100" w:afterAutospacing="1"/>
      <w:jc w:val="center"/>
    </w:pPr>
    <w:rPr>
      <w:rFonts w:cs="Arial"/>
    </w:rPr>
  </w:style>
  <w:style w:type="paragraph" w:customStyle="1" w:styleId="xl72">
    <w:name w:val="xl72"/>
    <w:basedOn w:val="Normalny"/>
    <w:rsid w:val="007C22A9"/>
    <w:pPr>
      <w:spacing w:before="100" w:beforeAutospacing="1" w:after="100" w:afterAutospacing="1"/>
      <w:jc w:val="left"/>
    </w:pPr>
    <w:rPr>
      <w:rFonts w:cs="Arial"/>
      <w:b/>
      <w:bCs/>
    </w:rPr>
  </w:style>
  <w:style w:type="paragraph" w:customStyle="1" w:styleId="xl73">
    <w:name w:val="xl73"/>
    <w:basedOn w:val="Normalny"/>
    <w:rsid w:val="007C22A9"/>
    <w:pPr>
      <w:pBdr>
        <w:top w:val="single" w:sz="4" w:space="0" w:color="auto"/>
        <w:left w:val="single" w:sz="4" w:space="0" w:color="auto"/>
        <w:bottom w:val="single" w:sz="4" w:space="0" w:color="auto"/>
      </w:pBdr>
      <w:spacing w:before="100" w:beforeAutospacing="1" w:after="100" w:afterAutospacing="1"/>
      <w:jc w:val="center"/>
    </w:pPr>
    <w:rPr>
      <w:rFonts w:ascii="Times New Roman" w:hAnsi="Times New Roman"/>
    </w:rPr>
  </w:style>
  <w:style w:type="paragraph" w:customStyle="1" w:styleId="xl74">
    <w:name w:val="xl74"/>
    <w:basedOn w:val="Normalny"/>
    <w:rsid w:val="007C22A9"/>
    <w:pPr>
      <w:pBdr>
        <w:top w:val="single" w:sz="4" w:space="0" w:color="auto"/>
        <w:bottom w:val="single" w:sz="4" w:space="0" w:color="auto"/>
      </w:pBdr>
      <w:spacing w:before="100" w:beforeAutospacing="1" w:after="100" w:afterAutospacing="1"/>
      <w:jc w:val="center"/>
    </w:pPr>
    <w:rPr>
      <w:rFonts w:ascii="Times New Roman" w:hAnsi="Times New Roman"/>
    </w:rPr>
  </w:style>
  <w:style w:type="paragraph" w:customStyle="1" w:styleId="xl75">
    <w:name w:val="xl75"/>
    <w:basedOn w:val="Normalny"/>
    <w:rsid w:val="007C22A9"/>
    <w:pPr>
      <w:pBdr>
        <w:top w:val="single" w:sz="4" w:space="0" w:color="auto"/>
        <w:bottom w:val="single" w:sz="4" w:space="0" w:color="auto"/>
        <w:right w:val="single" w:sz="4" w:space="0" w:color="auto"/>
      </w:pBdr>
      <w:spacing w:before="100" w:beforeAutospacing="1" w:after="100" w:afterAutospacing="1"/>
      <w:jc w:val="center"/>
    </w:pPr>
    <w:rPr>
      <w:rFonts w:ascii="Times New Roman" w:hAnsi="Times New Roman"/>
    </w:rPr>
  </w:style>
  <w:style w:type="paragraph" w:customStyle="1" w:styleId="xl76">
    <w:name w:val="xl76"/>
    <w:basedOn w:val="Normalny"/>
    <w:rsid w:val="007C22A9"/>
    <w:pPr>
      <w:pBdr>
        <w:top w:val="single" w:sz="8" w:space="0" w:color="auto"/>
        <w:left w:val="single" w:sz="8" w:space="0" w:color="auto"/>
        <w:bottom w:val="single" w:sz="8" w:space="0" w:color="auto"/>
      </w:pBdr>
      <w:spacing w:before="100" w:beforeAutospacing="1" w:after="100" w:afterAutospacing="1"/>
      <w:jc w:val="center"/>
      <w:textAlignment w:val="center"/>
    </w:pPr>
    <w:rPr>
      <w:rFonts w:cs="Arial"/>
      <w:b/>
      <w:bCs/>
    </w:rPr>
  </w:style>
  <w:style w:type="paragraph" w:customStyle="1" w:styleId="xl77">
    <w:name w:val="xl77"/>
    <w:basedOn w:val="Normalny"/>
    <w:rsid w:val="007C22A9"/>
    <w:pPr>
      <w:pBdr>
        <w:top w:val="single" w:sz="8" w:space="0" w:color="auto"/>
        <w:bottom w:val="single" w:sz="8" w:space="0" w:color="auto"/>
      </w:pBdr>
      <w:spacing w:before="100" w:beforeAutospacing="1" w:after="100" w:afterAutospacing="1"/>
      <w:jc w:val="center"/>
      <w:textAlignment w:val="center"/>
    </w:pPr>
    <w:rPr>
      <w:rFonts w:cs="Arial"/>
      <w:b/>
      <w:bCs/>
    </w:rPr>
  </w:style>
  <w:style w:type="paragraph" w:customStyle="1" w:styleId="xl78">
    <w:name w:val="xl78"/>
    <w:basedOn w:val="Normalny"/>
    <w:rsid w:val="007C22A9"/>
    <w:pPr>
      <w:pBdr>
        <w:top w:val="single" w:sz="8" w:space="0" w:color="auto"/>
        <w:bottom w:val="single" w:sz="8" w:space="0" w:color="auto"/>
        <w:right w:val="single" w:sz="8" w:space="0" w:color="auto"/>
      </w:pBdr>
      <w:spacing w:before="100" w:beforeAutospacing="1" w:after="100" w:afterAutospacing="1"/>
      <w:jc w:val="center"/>
      <w:textAlignment w:val="center"/>
    </w:pPr>
    <w:rPr>
      <w:rFonts w:cs="Arial"/>
      <w:b/>
      <w:bCs/>
    </w:rPr>
  </w:style>
  <w:style w:type="paragraph" w:customStyle="1" w:styleId="xl79">
    <w:name w:val="xl79"/>
    <w:basedOn w:val="Normalny"/>
    <w:rsid w:val="007C22A9"/>
    <w:pPr>
      <w:pBdr>
        <w:top w:val="single" w:sz="4" w:space="0" w:color="auto"/>
        <w:left w:val="single" w:sz="4" w:space="0" w:color="auto"/>
        <w:bottom w:val="single" w:sz="4" w:space="0" w:color="auto"/>
      </w:pBdr>
      <w:spacing w:before="100" w:beforeAutospacing="1" w:after="100" w:afterAutospacing="1"/>
      <w:jc w:val="center"/>
      <w:textAlignment w:val="center"/>
    </w:pPr>
    <w:rPr>
      <w:rFonts w:cs="Arial"/>
      <w:b/>
      <w:bCs/>
    </w:rPr>
  </w:style>
  <w:style w:type="paragraph" w:customStyle="1" w:styleId="xl80">
    <w:name w:val="xl80"/>
    <w:basedOn w:val="Normalny"/>
    <w:rsid w:val="007C22A9"/>
    <w:pPr>
      <w:pBdr>
        <w:top w:val="single" w:sz="4" w:space="0" w:color="auto"/>
        <w:bottom w:val="single" w:sz="4" w:space="0" w:color="auto"/>
      </w:pBdr>
      <w:spacing w:before="100" w:beforeAutospacing="1" w:after="100" w:afterAutospacing="1"/>
      <w:jc w:val="center"/>
      <w:textAlignment w:val="center"/>
    </w:pPr>
    <w:rPr>
      <w:rFonts w:cs="Arial"/>
      <w:b/>
      <w:bCs/>
    </w:rPr>
  </w:style>
  <w:style w:type="paragraph" w:customStyle="1" w:styleId="xl81">
    <w:name w:val="xl81"/>
    <w:basedOn w:val="Normalny"/>
    <w:rsid w:val="007C22A9"/>
    <w:pPr>
      <w:pBdr>
        <w:top w:val="single" w:sz="4" w:space="0" w:color="auto"/>
        <w:bottom w:val="single" w:sz="4" w:space="0" w:color="auto"/>
        <w:right w:val="single" w:sz="4" w:space="0" w:color="auto"/>
      </w:pBdr>
      <w:spacing w:before="100" w:beforeAutospacing="1" w:after="100" w:afterAutospacing="1"/>
      <w:jc w:val="center"/>
      <w:textAlignment w:val="center"/>
    </w:pPr>
    <w:rPr>
      <w:rFonts w:cs="Arial"/>
      <w:b/>
      <w:bCs/>
    </w:rPr>
  </w:style>
  <w:style w:type="paragraph" w:customStyle="1" w:styleId="xl82">
    <w:name w:val="xl82"/>
    <w:basedOn w:val="Normalny"/>
    <w:rsid w:val="007C22A9"/>
    <w:pPr>
      <w:spacing w:before="100" w:beforeAutospacing="1" w:after="100" w:afterAutospacing="1"/>
      <w:jc w:val="center"/>
      <w:textAlignment w:val="center"/>
    </w:pPr>
    <w:rPr>
      <w:rFonts w:cs="Arial"/>
      <w:b/>
      <w:bCs/>
      <w:sz w:val="28"/>
      <w:szCs w:val="28"/>
    </w:rPr>
  </w:style>
  <w:style w:type="paragraph" w:customStyle="1" w:styleId="xl83">
    <w:name w:val="xl83"/>
    <w:basedOn w:val="Normalny"/>
    <w:rsid w:val="007C22A9"/>
    <w:pPr>
      <w:pBdr>
        <w:top w:val="single" w:sz="4" w:space="0" w:color="auto"/>
        <w:left w:val="single" w:sz="4" w:space="0" w:color="auto"/>
        <w:bottom w:val="single" w:sz="4" w:space="0" w:color="auto"/>
      </w:pBdr>
      <w:spacing w:before="100" w:beforeAutospacing="1" w:after="100" w:afterAutospacing="1"/>
      <w:jc w:val="center"/>
    </w:pPr>
    <w:rPr>
      <w:rFonts w:cs="Arial"/>
      <w:b/>
      <w:bCs/>
    </w:rPr>
  </w:style>
  <w:style w:type="paragraph" w:customStyle="1" w:styleId="xl84">
    <w:name w:val="xl84"/>
    <w:basedOn w:val="Normalny"/>
    <w:rsid w:val="007C22A9"/>
    <w:pPr>
      <w:pBdr>
        <w:top w:val="single" w:sz="4" w:space="0" w:color="auto"/>
        <w:bottom w:val="single" w:sz="4" w:space="0" w:color="auto"/>
      </w:pBdr>
      <w:spacing w:before="100" w:beforeAutospacing="1" w:after="100" w:afterAutospacing="1"/>
      <w:jc w:val="center"/>
    </w:pPr>
    <w:rPr>
      <w:rFonts w:cs="Arial"/>
      <w:b/>
      <w:bCs/>
    </w:rPr>
  </w:style>
  <w:style w:type="paragraph" w:customStyle="1" w:styleId="xl85">
    <w:name w:val="xl85"/>
    <w:basedOn w:val="Normalny"/>
    <w:rsid w:val="007C22A9"/>
    <w:pPr>
      <w:pBdr>
        <w:top w:val="single" w:sz="4" w:space="0" w:color="auto"/>
        <w:bottom w:val="single" w:sz="4" w:space="0" w:color="auto"/>
        <w:right w:val="single" w:sz="4" w:space="0" w:color="auto"/>
      </w:pBdr>
      <w:spacing w:before="100" w:beforeAutospacing="1" w:after="100" w:afterAutospacing="1"/>
      <w:jc w:val="center"/>
    </w:pPr>
    <w:rPr>
      <w:rFonts w:cs="Arial"/>
      <w:b/>
      <w:bCs/>
    </w:rPr>
  </w:style>
  <w:style w:type="paragraph" w:customStyle="1" w:styleId="xl86">
    <w:name w:val="xl86"/>
    <w:basedOn w:val="Normalny"/>
    <w:rsid w:val="007C22A9"/>
    <w:pPr>
      <w:spacing w:before="100" w:beforeAutospacing="1" w:after="100" w:afterAutospacing="1"/>
      <w:jc w:val="left"/>
      <w:textAlignment w:val="center"/>
    </w:pPr>
    <w:rPr>
      <w:rFonts w:cs="Arial"/>
      <w:b/>
      <w:bCs/>
    </w:rPr>
  </w:style>
  <w:style w:type="paragraph" w:customStyle="1" w:styleId="xl87">
    <w:name w:val="xl87"/>
    <w:basedOn w:val="Normalny"/>
    <w:rsid w:val="007C22A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b/>
      <w:bCs/>
    </w:rPr>
  </w:style>
  <w:style w:type="paragraph" w:customStyle="1" w:styleId="font6">
    <w:name w:val="font6"/>
    <w:basedOn w:val="Normalny"/>
    <w:rsid w:val="007C22A9"/>
    <w:pPr>
      <w:spacing w:before="100" w:beforeAutospacing="1" w:after="100" w:afterAutospacing="1"/>
      <w:jc w:val="left"/>
    </w:pPr>
    <w:rPr>
      <w:rFonts w:cs="Arial"/>
      <w:b/>
      <w:bCs/>
      <w:szCs w:val="22"/>
    </w:rPr>
  </w:style>
  <w:style w:type="paragraph" w:styleId="Zwykytekst">
    <w:name w:val="Plain Text"/>
    <w:basedOn w:val="Normalny"/>
    <w:link w:val="ZwykytekstZnak"/>
    <w:rsid w:val="007C22A9"/>
    <w:pPr>
      <w:jc w:val="left"/>
    </w:pPr>
    <w:rPr>
      <w:rFonts w:ascii="Courier New" w:hAnsi="Courier New"/>
      <w:sz w:val="20"/>
      <w:szCs w:val="20"/>
      <w:lang w:val="x-none" w:eastAsia="x-none"/>
    </w:rPr>
  </w:style>
  <w:style w:type="paragraph" w:customStyle="1" w:styleId="font7">
    <w:name w:val="font7"/>
    <w:basedOn w:val="Normalny"/>
    <w:rsid w:val="007C22A9"/>
    <w:pPr>
      <w:spacing w:before="100" w:beforeAutospacing="1" w:after="100" w:afterAutospacing="1"/>
      <w:jc w:val="left"/>
    </w:pPr>
    <w:rPr>
      <w:rFonts w:cs="Arial"/>
      <w:b/>
      <w:bCs/>
      <w:szCs w:val="22"/>
    </w:rPr>
  </w:style>
  <w:style w:type="paragraph" w:customStyle="1" w:styleId="font8">
    <w:name w:val="font8"/>
    <w:basedOn w:val="Normalny"/>
    <w:rsid w:val="007C22A9"/>
    <w:pPr>
      <w:spacing w:before="100" w:beforeAutospacing="1" w:after="100" w:afterAutospacing="1"/>
      <w:jc w:val="left"/>
    </w:pPr>
    <w:rPr>
      <w:rFonts w:cs="Arial"/>
      <w:b/>
      <w:bCs/>
      <w:sz w:val="17"/>
      <w:szCs w:val="17"/>
    </w:rPr>
  </w:style>
  <w:style w:type="paragraph" w:styleId="Tekstprzypisukocowego">
    <w:name w:val="endnote text"/>
    <w:basedOn w:val="Normalny"/>
    <w:link w:val="TekstprzypisukocowegoZnak"/>
    <w:uiPriority w:val="99"/>
    <w:rsid w:val="0056169E"/>
    <w:pPr>
      <w:jc w:val="left"/>
    </w:pPr>
    <w:rPr>
      <w:rFonts w:ascii="Times New Roman" w:hAnsi="Times New Roman"/>
      <w:sz w:val="20"/>
      <w:szCs w:val="20"/>
    </w:rPr>
  </w:style>
  <w:style w:type="character" w:styleId="Odwoanieprzypisukocowego">
    <w:name w:val="endnote reference"/>
    <w:uiPriority w:val="99"/>
    <w:rsid w:val="0056169E"/>
    <w:rPr>
      <w:vertAlign w:val="superscript"/>
    </w:rPr>
  </w:style>
  <w:style w:type="paragraph" w:customStyle="1" w:styleId="FR2">
    <w:name w:val="FR2"/>
    <w:rsid w:val="00C6215E"/>
    <w:pPr>
      <w:widowControl w:val="0"/>
      <w:snapToGrid w:val="0"/>
    </w:pPr>
    <w:rPr>
      <w:rFonts w:ascii="Arial" w:hAnsi="Arial"/>
      <w:sz w:val="24"/>
    </w:rPr>
  </w:style>
  <w:style w:type="paragraph" w:customStyle="1" w:styleId="FR3">
    <w:name w:val="FR3"/>
    <w:rsid w:val="00C6215E"/>
    <w:pPr>
      <w:widowControl w:val="0"/>
      <w:snapToGrid w:val="0"/>
      <w:spacing w:before="20"/>
    </w:pPr>
    <w:rPr>
      <w:rFonts w:ascii="Arial" w:hAnsi="Arial"/>
      <w:i/>
    </w:rPr>
  </w:style>
  <w:style w:type="paragraph" w:styleId="Lista">
    <w:name w:val="List"/>
    <w:basedOn w:val="Normalny"/>
    <w:rsid w:val="00954B15"/>
    <w:pPr>
      <w:ind w:left="283" w:hanging="283"/>
    </w:pPr>
  </w:style>
  <w:style w:type="paragraph" w:styleId="Lista2">
    <w:name w:val="List 2"/>
    <w:basedOn w:val="Normalny"/>
    <w:rsid w:val="00954B15"/>
    <w:pPr>
      <w:ind w:left="566" w:hanging="283"/>
    </w:pPr>
  </w:style>
  <w:style w:type="paragraph" w:styleId="Lista3">
    <w:name w:val="List 3"/>
    <w:basedOn w:val="Normalny"/>
    <w:rsid w:val="00954B15"/>
    <w:pPr>
      <w:ind w:left="849" w:hanging="283"/>
    </w:pPr>
  </w:style>
  <w:style w:type="paragraph" w:styleId="Listapunktowana2">
    <w:name w:val="List Bullet 2"/>
    <w:basedOn w:val="Normalny"/>
    <w:rsid w:val="00954B15"/>
    <w:pPr>
      <w:numPr>
        <w:numId w:val="1"/>
      </w:numPr>
    </w:pPr>
  </w:style>
  <w:style w:type="paragraph" w:styleId="Listapunktowana3">
    <w:name w:val="List Bullet 3"/>
    <w:basedOn w:val="Normalny"/>
    <w:rsid w:val="00954B15"/>
    <w:pPr>
      <w:numPr>
        <w:numId w:val="2"/>
      </w:numPr>
    </w:pPr>
  </w:style>
  <w:style w:type="paragraph" w:styleId="Lista-kontynuacja">
    <w:name w:val="List Continue"/>
    <w:basedOn w:val="Normalny"/>
    <w:rsid w:val="00954B15"/>
    <w:pPr>
      <w:spacing w:after="120"/>
      <w:ind w:left="283"/>
    </w:pPr>
  </w:style>
  <w:style w:type="paragraph" w:styleId="Lista-kontynuacja2">
    <w:name w:val="List Continue 2"/>
    <w:basedOn w:val="Normalny"/>
    <w:rsid w:val="00954B15"/>
    <w:pPr>
      <w:spacing w:after="120"/>
      <w:ind w:left="566"/>
    </w:pPr>
  </w:style>
  <w:style w:type="paragraph" w:styleId="Tekstpodstawowyzwciciem">
    <w:name w:val="Body Text First Indent"/>
    <w:basedOn w:val="Tekstpodstawowy"/>
    <w:link w:val="TekstpodstawowyzwciciemZnak"/>
    <w:rsid w:val="00954B15"/>
    <w:pPr>
      <w:spacing w:after="120"/>
      <w:ind w:firstLine="210"/>
    </w:pPr>
  </w:style>
  <w:style w:type="paragraph" w:styleId="Tekstpodstawowyzwciciem2">
    <w:name w:val="Body Text First Indent 2"/>
    <w:basedOn w:val="Tekstpodstawowywcity"/>
    <w:link w:val="Tekstpodstawowyzwciciem2Znak"/>
    <w:rsid w:val="00954B15"/>
    <w:pPr>
      <w:ind w:firstLine="210"/>
    </w:pPr>
  </w:style>
  <w:style w:type="character" w:styleId="HTML-staaszeroko">
    <w:name w:val="HTML Typewriter"/>
    <w:rsid w:val="00FC249D"/>
    <w:rPr>
      <w:rFonts w:ascii="Courier New" w:eastAsia="Times New Roman" w:hAnsi="Courier New" w:cs="Courier New"/>
      <w:sz w:val="20"/>
      <w:szCs w:val="20"/>
    </w:rPr>
  </w:style>
  <w:style w:type="character" w:customStyle="1" w:styleId="nazwa">
    <w:name w:val="nazwa"/>
    <w:basedOn w:val="Domylnaczcionkaakapitu"/>
    <w:rsid w:val="00FC249D"/>
  </w:style>
  <w:style w:type="character" w:customStyle="1" w:styleId="shl">
    <w:name w:val="shl"/>
    <w:basedOn w:val="Domylnaczcionkaakapitu"/>
    <w:rsid w:val="00FC249D"/>
  </w:style>
  <w:style w:type="character" w:customStyle="1" w:styleId="ZnakZnak1">
    <w:name w:val="Znak Znak1"/>
    <w:rsid w:val="00C40008"/>
    <w:rPr>
      <w:rFonts w:ascii="Helvetica" w:hAnsi="Helvetica"/>
      <w:bCs/>
      <w:sz w:val="24"/>
      <w:szCs w:val="24"/>
      <w:lang w:val="pl-PL" w:eastAsia="pl-PL" w:bidi="ar-SA"/>
    </w:rPr>
  </w:style>
  <w:style w:type="paragraph" w:customStyle="1" w:styleId="StylNagwek210ptNiePogrubienieNieKursywa">
    <w:name w:val="Styl Nagłówek 2 + 10 pt Nie Pogrubienie Nie Kursywa"/>
    <w:basedOn w:val="Nagwek2"/>
    <w:link w:val="StylNagwek210ptNiePogrubienieNieKursywaZnak"/>
    <w:rsid w:val="00515166"/>
    <w:pPr>
      <w:numPr>
        <w:ilvl w:val="0"/>
        <w:numId w:val="0"/>
      </w:numPr>
      <w:tabs>
        <w:tab w:val="num" w:pos="57"/>
        <w:tab w:val="num" w:pos="1500"/>
      </w:tabs>
      <w:overflowPunct/>
      <w:autoSpaceDE/>
      <w:autoSpaceDN/>
      <w:adjustRightInd/>
      <w:spacing w:before="240" w:after="60"/>
      <w:ind w:left="624" w:hanging="360"/>
      <w:jc w:val="left"/>
      <w:textAlignment w:val="auto"/>
    </w:pPr>
    <w:rPr>
      <w:sz w:val="20"/>
      <w:szCs w:val="28"/>
    </w:rPr>
  </w:style>
  <w:style w:type="character" w:customStyle="1" w:styleId="StylNagwek210ptNiePogrubienieNieKursywaZnak">
    <w:name w:val="Styl Nagłówek 2 + 10 pt Nie Pogrubienie Nie Kursywa Znak"/>
    <w:link w:val="StylNagwek210ptNiePogrubienieNieKursywa"/>
    <w:rsid w:val="00515166"/>
    <w:rPr>
      <w:rFonts w:ascii="Arial" w:hAnsi="Arial" w:cs="Arial"/>
      <w:szCs w:val="28"/>
    </w:rPr>
  </w:style>
  <w:style w:type="paragraph" w:styleId="Akapitzlist">
    <w:name w:val="List Paragraph"/>
    <w:aliases w:val="Podsis rysunku,L1,Numerowanie,CW_Lista,List Paragraph,Normalny PDST,lp1,Preambuła,HŁ_Bullet1,Odstavec,Lista punktowana1,Lista punktowana2,Lista punktowana3,List bullet,normalny tekst,ISCG Numerowanie,Akapit z listą BS,Akapit z listą5"/>
    <w:basedOn w:val="Normalny"/>
    <w:link w:val="AkapitzlistZnak"/>
    <w:uiPriority w:val="34"/>
    <w:qFormat/>
    <w:rsid w:val="00515166"/>
    <w:pPr>
      <w:ind w:left="720"/>
      <w:contextualSpacing/>
    </w:pPr>
    <w:rPr>
      <w:lang w:val="x-none" w:eastAsia="x-none"/>
    </w:rPr>
  </w:style>
  <w:style w:type="character" w:customStyle="1" w:styleId="dane1">
    <w:name w:val="dane1"/>
    <w:rsid w:val="007A2D6A"/>
    <w:rPr>
      <w:color w:val="0000CD"/>
    </w:rPr>
  </w:style>
  <w:style w:type="paragraph" w:customStyle="1" w:styleId="Default">
    <w:name w:val="Default"/>
    <w:link w:val="DefaultZnak"/>
    <w:rsid w:val="00D33586"/>
    <w:pPr>
      <w:autoSpaceDE w:val="0"/>
      <w:autoSpaceDN w:val="0"/>
      <w:adjustRightInd w:val="0"/>
    </w:pPr>
    <w:rPr>
      <w:color w:val="000000"/>
      <w:sz w:val="24"/>
      <w:szCs w:val="24"/>
    </w:rPr>
  </w:style>
  <w:style w:type="paragraph" w:customStyle="1" w:styleId="xl88">
    <w:name w:val="xl88"/>
    <w:basedOn w:val="Normalny"/>
    <w:rsid w:val="00AB0FE2"/>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top"/>
    </w:pPr>
    <w:rPr>
      <w:rFonts w:ascii="Arial" w:hAnsi="Arial"/>
    </w:rPr>
  </w:style>
  <w:style w:type="paragraph" w:customStyle="1" w:styleId="xl89">
    <w:name w:val="xl89"/>
    <w:basedOn w:val="Normalny"/>
    <w:rsid w:val="00AB0FE2"/>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rPr>
  </w:style>
  <w:style w:type="paragraph" w:customStyle="1" w:styleId="xl90">
    <w:name w:val="xl90"/>
    <w:basedOn w:val="Normalny"/>
    <w:rsid w:val="00AB0FE2"/>
    <w:pPr>
      <w:pBdr>
        <w:top w:val="single" w:sz="4" w:space="0" w:color="auto"/>
        <w:left w:val="single" w:sz="8" w:space="0" w:color="auto"/>
        <w:bottom w:val="double" w:sz="6" w:space="0" w:color="auto"/>
        <w:right w:val="single" w:sz="8" w:space="0" w:color="auto"/>
      </w:pBdr>
      <w:spacing w:before="100" w:beforeAutospacing="1" w:after="100" w:afterAutospacing="1"/>
      <w:jc w:val="center"/>
      <w:textAlignment w:val="center"/>
    </w:pPr>
    <w:rPr>
      <w:rFonts w:ascii="Times New Roman" w:hAnsi="Times New Roman"/>
    </w:rPr>
  </w:style>
  <w:style w:type="paragraph" w:customStyle="1" w:styleId="xl91">
    <w:name w:val="xl91"/>
    <w:basedOn w:val="Normalny"/>
    <w:rsid w:val="00AB0FE2"/>
    <w:pPr>
      <w:pBdr>
        <w:left w:val="single" w:sz="8" w:space="0" w:color="auto"/>
        <w:bottom w:val="single" w:sz="4" w:space="0" w:color="auto"/>
        <w:right w:val="single" w:sz="8" w:space="0" w:color="auto"/>
      </w:pBdr>
      <w:spacing w:before="100" w:beforeAutospacing="1" w:after="100" w:afterAutospacing="1"/>
      <w:jc w:val="center"/>
    </w:pPr>
    <w:rPr>
      <w:rFonts w:ascii="Times New Roman" w:hAnsi="Times New Roman"/>
    </w:rPr>
  </w:style>
  <w:style w:type="paragraph" w:customStyle="1" w:styleId="xl92">
    <w:name w:val="xl92"/>
    <w:basedOn w:val="Normalny"/>
    <w:rsid w:val="00AB0FE2"/>
    <w:pPr>
      <w:pBdr>
        <w:top w:val="single" w:sz="4" w:space="0" w:color="auto"/>
        <w:left w:val="single" w:sz="8" w:space="0" w:color="auto"/>
        <w:bottom w:val="single" w:sz="8" w:space="0" w:color="auto"/>
        <w:right w:val="single" w:sz="8" w:space="0" w:color="auto"/>
      </w:pBdr>
      <w:spacing w:before="100" w:beforeAutospacing="1" w:after="100" w:afterAutospacing="1"/>
      <w:jc w:val="center"/>
    </w:pPr>
    <w:rPr>
      <w:rFonts w:ascii="Times New Roman" w:hAnsi="Times New Roman"/>
    </w:rPr>
  </w:style>
  <w:style w:type="paragraph" w:customStyle="1" w:styleId="xl93">
    <w:name w:val="xl93"/>
    <w:basedOn w:val="Normalny"/>
    <w:rsid w:val="00AB0FE2"/>
    <w:pPr>
      <w:pBdr>
        <w:left w:val="single" w:sz="4" w:space="0" w:color="auto"/>
        <w:bottom w:val="single" w:sz="4" w:space="0" w:color="auto"/>
      </w:pBdr>
      <w:spacing w:before="100" w:beforeAutospacing="1" w:after="100" w:afterAutospacing="1"/>
      <w:jc w:val="left"/>
      <w:textAlignment w:val="center"/>
    </w:pPr>
    <w:rPr>
      <w:rFonts w:cs="Arial"/>
    </w:rPr>
  </w:style>
  <w:style w:type="paragraph" w:customStyle="1" w:styleId="xl94">
    <w:name w:val="xl94"/>
    <w:basedOn w:val="Normalny"/>
    <w:rsid w:val="00AB0FE2"/>
    <w:pPr>
      <w:pBdr>
        <w:bottom w:val="single" w:sz="4" w:space="0" w:color="auto"/>
      </w:pBdr>
      <w:spacing w:before="100" w:beforeAutospacing="1" w:after="100" w:afterAutospacing="1"/>
      <w:jc w:val="left"/>
      <w:textAlignment w:val="center"/>
    </w:pPr>
    <w:rPr>
      <w:rFonts w:ascii="Times New Roman" w:hAnsi="Times New Roman"/>
    </w:rPr>
  </w:style>
  <w:style w:type="paragraph" w:customStyle="1" w:styleId="xl95">
    <w:name w:val="xl95"/>
    <w:basedOn w:val="Normalny"/>
    <w:rsid w:val="00AB0FE2"/>
    <w:pPr>
      <w:pBdr>
        <w:top w:val="single" w:sz="4" w:space="0" w:color="auto"/>
        <w:bottom w:val="single" w:sz="4" w:space="0" w:color="auto"/>
      </w:pBdr>
      <w:spacing w:before="100" w:beforeAutospacing="1" w:after="100" w:afterAutospacing="1"/>
      <w:jc w:val="left"/>
    </w:pPr>
    <w:rPr>
      <w:rFonts w:ascii="Times New Roman" w:hAnsi="Times New Roman"/>
    </w:rPr>
  </w:style>
  <w:style w:type="paragraph" w:customStyle="1" w:styleId="xl96">
    <w:name w:val="xl96"/>
    <w:basedOn w:val="Normalny"/>
    <w:rsid w:val="00AB0FE2"/>
    <w:pPr>
      <w:pBdr>
        <w:top w:val="single" w:sz="4" w:space="0" w:color="auto"/>
        <w:bottom w:val="single" w:sz="4" w:space="0" w:color="auto"/>
      </w:pBdr>
      <w:spacing w:before="100" w:beforeAutospacing="1" w:after="100" w:afterAutospacing="1"/>
      <w:jc w:val="left"/>
      <w:textAlignment w:val="center"/>
    </w:pPr>
    <w:rPr>
      <w:rFonts w:ascii="Times New Roman" w:hAnsi="Times New Roman"/>
    </w:rPr>
  </w:style>
  <w:style w:type="paragraph" w:customStyle="1" w:styleId="xl97">
    <w:name w:val="xl97"/>
    <w:basedOn w:val="Normalny"/>
    <w:rsid w:val="00AB0FE2"/>
    <w:pPr>
      <w:pBdr>
        <w:top w:val="single" w:sz="4" w:space="0" w:color="auto"/>
        <w:bottom w:val="single" w:sz="4" w:space="0" w:color="auto"/>
      </w:pBdr>
      <w:spacing w:before="100" w:beforeAutospacing="1" w:after="100" w:afterAutospacing="1"/>
      <w:jc w:val="left"/>
      <w:textAlignment w:val="center"/>
    </w:pPr>
    <w:rPr>
      <w:rFonts w:cs="Arial"/>
    </w:rPr>
  </w:style>
  <w:style w:type="paragraph" w:customStyle="1" w:styleId="xl98">
    <w:name w:val="xl98"/>
    <w:basedOn w:val="Normalny"/>
    <w:rsid w:val="00AB0FE2"/>
    <w:pPr>
      <w:pBdr>
        <w:top w:val="single" w:sz="4" w:space="0" w:color="auto"/>
        <w:left w:val="single" w:sz="4" w:space="0" w:color="auto"/>
        <w:bottom w:val="single" w:sz="4" w:space="0" w:color="auto"/>
      </w:pBdr>
      <w:spacing w:before="100" w:beforeAutospacing="1" w:after="100" w:afterAutospacing="1"/>
      <w:jc w:val="left"/>
      <w:textAlignment w:val="center"/>
    </w:pPr>
    <w:rPr>
      <w:rFonts w:ascii="Times New Roman" w:hAnsi="Times New Roman"/>
    </w:rPr>
  </w:style>
  <w:style w:type="paragraph" w:customStyle="1" w:styleId="xl99">
    <w:name w:val="xl99"/>
    <w:basedOn w:val="Normalny"/>
    <w:rsid w:val="00AB0FE2"/>
    <w:pPr>
      <w:pBdr>
        <w:left w:val="single" w:sz="4" w:space="0" w:color="auto"/>
      </w:pBdr>
      <w:spacing w:before="100" w:beforeAutospacing="1" w:after="100" w:afterAutospacing="1"/>
      <w:jc w:val="left"/>
      <w:textAlignment w:val="center"/>
    </w:pPr>
    <w:rPr>
      <w:rFonts w:ascii="Times New Roman" w:hAnsi="Times New Roman"/>
    </w:rPr>
  </w:style>
  <w:style w:type="paragraph" w:customStyle="1" w:styleId="xl100">
    <w:name w:val="xl100"/>
    <w:basedOn w:val="Normalny"/>
    <w:rsid w:val="00AB0FE2"/>
    <w:pPr>
      <w:pBdr>
        <w:top w:val="single" w:sz="4" w:space="0" w:color="auto"/>
        <w:left w:val="single" w:sz="4" w:space="0" w:color="auto"/>
      </w:pBdr>
      <w:spacing w:before="100" w:beforeAutospacing="1" w:after="100" w:afterAutospacing="1"/>
      <w:jc w:val="left"/>
      <w:textAlignment w:val="center"/>
    </w:pPr>
    <w:rPr>
      <w:rFonts w:ascii="Times New Roman" w:hAnsi="Times New Roman"/>
    </w:rPr>
  </w:style>
  <w:style w:type="paragraph" w:customStyle="1" w:styleId="xl101">
    <w:name w:val="xl101"/>
    <w:basedOn w:val="Normalny"/>
    <w:rsid w:val="00AB0FE2"/>
    <w:pPr>
      <w:pBdr>
        <w:top w:val="single" w:sz="4" w:space="0" w:color="auto"/>
        <w:left w:val="single" w:sz="4" w:space="0" w:color="auto"/>
        <w:bottom w:val="double" w:sz="6" w:space="0" w:color="auto"/>
      </w:pBdr>
      <w:spacing w:before="100" w:beforeAutospacing="1" w:after="100" w:afterAutospacing="1"/>
      <w:jc w:val="left"/>
      <w:textAlignment w:val="center"/>
    </w:pPr>
    <w:rPr>
      <w:rFonts w:ascii="Times New Roman" w:hAnsi="Times New Roman"/>
    </w:rPr>
  </w:style>
  <w:style w:type="paragraph" w:customStyle="1" w:styleId="xl102">
    <w:name w:val="xl102"/>
    <w:basedOn w:val="Normalny"/>
    <w:rsid w:val="00AB0FE2"/>
    <w:pPr>
      <w:pBdr>
        <w:top w:val="single" w:sz="4" w:space="0" w:color="auto"/>
        <w:bottom w:val="single" w:sz="4" w:space="0" w:color="auto"/>
      </w:pBdr>
      <w:spacing w:before="100" w:beforeAutospacing="1" w:after="100" w:afterAutospacing="1"/>
      <w:jc w:val="left"/>
      <w:textAlignment w:val="center"/>
    </w:pPr>
    <w:rPr>
      <w:rFonts w:ascii="Arial" w:hAnsi="Arial"/>
    </w:rPr>
  </w:style>
  <w:style w:type="paragraph" w:customStyle="1" w:styleId="xl103">
    <w:name w:val="xl103"/>
    <w:basedOn w:val="Normalny"/>
    <w:rsid w:val="00AB0FE2"/>
    <w:pPr>
      <w:pBdr>
        <w:top w:val="single" w:sz="4" w:space="0" w:color="auto"/>
        <w:bottom w:val="single" w:sz="4" w:space="0" w:color="auto"/>
      </w:pBdr>
      <w:spacing w:before="100" w:beforeAutospacing="1" w:after="100" w:afterAutospacing="1"/>
      <w:jc w:val="left"/>
      <w:textAlignment w:val="top"/>
    </w:pPr>
    <w:rPr>
      <w:rFonts w:ascii="Arial" w:hAnsi="Arial"/>
    </w:rPr>
  </w:style>
  <w:style w:type="paragraph" w:customStyle="1" w:styleId="xl104">
    <w:name w:val="xl104"/>
    <w:basedOn w:val="Normalny"/>
    <w:rsid w:val="00AB0FE2"/>
    <w:pPr>
      <w:pBdr>
        <w:bottom w:val="single" w:sz="4" w:space="0" w:color="auto"/>
      </w:pBdr>
      <w:spacing w:before="100" w:beforeAutospacing="1" w:after="100" w:afterAutospacing="1"/>
      <w:jc w:val="left"/>
      <w:textAlignment w:val="top"/>
    </w:pPr>
    <w:rPr>
      <w:rFonts w:ascii="Arial" w:hAnsi="Arial"/>
    </w:rPr>
  </w:style>
  <w:style w:type="paragraph" w:customStyle="1" w:styleId="xl105">
    <w:name w:val="xl105"/>
    <w:basedOn w:val="Normalny"/>
    <w:rsid w:val="00AB0FE2"/>
    <w:pPr>
      <w:pBdr>
        <w:bottom w:val="single" w:sz="4" w:space="0" w:color="auto"/>
      </w:pBdr>
      <w:spacing w:before="100" w:beforeAutospacing="1" w:after="100" w:afterAutospacing="1"/>
      <w:jc w:val="left"/>
      <w:textAlignment w:val="center"/>
    </w:pPr>
    <w:rPr>
      <w:rFonts w:ascii="Arial" w:hAnsi="Arial"/>
    </w:rPr>
  </w:style>
  <w:style w:type="paragraph" w:customStyle="1" w:styleId="xl106">
    <w:name w:val="xl106"/>
    <w:basedOn w:val="Normalny"/>
    <w:rsid w:val="00AB0FE2"/>
    <w:pPr>
      <w:pBdr>
        <w:top w:val="single" w:sz="4" w:space="0" w:color="auto"/>
        <w:bottom w:val="double" w:sz="6" w:space="0" w:color="auto"/>
      </w:pBdr>
      <w:spacing w:before="100" w:beforeAutospacing="1" w:after="100" w:afterAutospacing="1"/>
      <w:jc w:val="left"/>
      <w:textAlignment w:val="center"/>
    </w:pPr>
    <w:rPr>
      <w:rFonts w:ascii="Arial" w:hAnsi="Arial"/>
    </w:rPr>
  </w:style>
  <w:style w:type="paragraph" w:customStyle="1" w:styleId="xl107">
    <w:name w:val="xl107"/>
    <w:basedOn w:val="Normalny"/>
    <w:rsid w:val="00AB0FE2"/>
    <w:pPr>
      <w:pBdr>
        <w:left w:val="single" w:sz="4" w:space="0" w:color="auto"/>
        <w:bottom w:val="single" w:sz="4" w:space="0" w:color="auto"/>
      </w:pBdr>
      <w:spacing w:before="100" w:beforeAutospacing="1" w:after="100" w:afterAutospacing="1"/>
      <w:jc w:val="left"/>
    </w:pPr>
    <w:rPr>
      <w:rFonts w:ascii="Times New Roman" w:hAnsi="Times New Roman"/>
    </w:rPr>
  </w:style>
  <w:style w:type="paragraph" w:customStyle="1" w:styleId="xl108">
    <w:name w:val="xl108"/>
    <w:basedOn w:val="Normalny"/>
    <w:rsid w:val="00AB0FE2"/>
    <w:pPr>
      <w:pBdr>
        <w:top w:val="single" w:sz="4" w:space="0" w:color="auto"/>
        <w:left w:val="single" w:sz="4" w:space="0" w:color="auto"/>
        <w:bottom w:val="single" w:sz="4" w:space="0" w:color="auto"/>
      </w:pBdr>
      <w:spacing w:before="100" w:beforeAutospacing="1" w:after="100" w:afterAutospacing="1"/>
      <w:jc w:val="left"/>
    </w:pPr>
    <w:rPr>
      <w:rFonts w:ascii="Times New Roman" w:hAnsi="Times New Roman"/>
    </w:rPr>
  </w:style>
  <w:style w:type="paragraph" w:customStyle="1" w:styleId="xl109">
    <w:name w:val="xl109"/>
    <w:basedOn w:val="Normalny"/>
    <w:rsid w:val="00AB0FE2"/>
    <w:pPr>
      <w:pBdr>
        <w:top w:val="single" w:sz="4" w:space="0" w:color="auto"/>
        <w:left w:val="single" w:sz="4" w:space="0" w:color="auto"/>
        <w:bottom w:val="single" w:sz="4" w:space="0" w:color="auto"/>
      </w:pBdr>
      <w:spacing w:before="100" w:beforeAutospacing="1" w:after="100" w:afterAutospacing="1"/>
      <w:jc w:val="left"/>
      <w:textAlignment w:val="center"/>
    </w:pPr>
    <w:rPr>
      <w:rFonts w:cs="Arial"/>
    </w:rPr>
  </w:style>
  <w:style w:type="paragraph" w:customStyle="1" w:styleId="xl110">
    <w:name w:val="xl110"/>
    <w:basedOn w:val="Normalny"/>
    <w:rsid w:val="00AB0FE2"/>
    <w:pPr>
      <w:pBdr>
        <w:top w:val="single" w:sz="4" w:space="0" w:color="auto"/>
        <w:left w:val="single" w:sz="4" w:space="0" w:color="auto"/>
        <w:bottom w:val="double" w:sz="6" w:space="0" w:color="auto"/>
      </w:pBdr>
      <w:spacing w:before="100" w:beforeAutospacing="1" w:after="100" w:afterAutospacing="1"/>
      <w:jc w:val="left"/>
    </w:pPr>
    <w:rPr>
      <w:rFonts w:ascii="Times New Roman" w:hAnsi="Times New Roman"/>
    </w:rPr>
  </w:style>
  <w:style w:type="paragraph" w:customStyle="1" w:styleId="xl111">
    <w:name w:val="xl111"/>
    <w:basedOn w:val="Normalny"/>
    <w:rsid w:val="00AB0FE2"/>
    <w:pPr>
      <w:pBdr>
        <w:bottom w:val="single" w:sz="4" w:space="0" w:color="auto"/>
      </w:pBdr>
      <w:spacing w:before="100" w:beforeAutospacing="1" w:after="100" w:afterAutospacing="1"/>
      <w:jc w:val="center"/>
      <w:textAlignment w:val="center"/>
    </w:pPr>
    <w:rPr>
      <w:rFonts w:ascii="Times New Roman" w:hAnsi="Times New Roman"/>
    </w:rPr>
  </w:style>
  <w:style w:type="paragraph" w:customStyle="1" w:styleId="xl112">
    <w:name w:val="xl112"/>
    <w:basedOn w:val="Normalny"/>
    <w:rsid w:val="00AB0FE2"/>
    <w:pPr>
      <w:pBdr>
        <w:top w:val="single" w:sz="4" w:space="0" w:color="auto"/>
        <w:bottom w:val="single" w:sz="4" w:space="0" w:color="auto"/>
      </w:pBdr>
      <w:spacing w:before="100" w:beforeAutospacing="1" w:after="100" w:afterAutospacing="1"/>
      <w:jc w:val="center"/>
    </w:pPr>
    <w:rPr>
      <w:rFonts w:ascii="Times New Roman" w:hAnsi="Times New Roman"/>
    </w:rPr>
  </w:style>
  <w:style w:type="paragraph" w:customStyle="1" w:styleId="xl113">
    <w:name w:val="xl113"/>
    <w:basedOn w:val="Normalny"/>
    <w:rsid w:val="00AB0FE2"/>
    <w:pPr>
      <w:pBdr>
        <w:top w:val="single" w:sz="4" w:space="0" w:color="auto"/>
        <w:bottom w:val="single" w:sz="4" w:space="0" w:color="auto"/>
      </w:pBdr>
      <w:spacing w:before="100" w:beforeAutospacing="1" w:after="100" w:afterAutospacing="1"/>
      <w:jc w:val="center"/>
      <w:textAlignment w:val="center"/>
    </w:pPr>
    <w:rPr>
      <w:rFonts w:ascii="Times New Roman" w:hAnsi="Times New Roman"/>
    </w:rPr>
  </w:style>
  <w:style w:type="paragraph" w:customStyle="1" w:styleId="xl114">
    <w:name w:val="xl114"/>
    <w:basedOn w:val="Normalny"/>
    <w:rsid w:val="00AB0FE2"/>
    <w:pPr>
      <w:pBdr>
        <w:top w:val="single" w:sz="4" w:space="0" w:color="auto"/>
        <w:bottom w:val="single" w:sz="4" w:space="0" w:color="auto"/>
      </w:pBdr>
      <w:spacing w:before="100" w:beforeAutospacing="1" w:after="100" w:afterAutospacing="1"/>
      <w:jc w:val="center"/>
      <w:textAlignment w:val="center"/>
    </w:pPr>
    <w:rPr>
      <w:rFonts w:cs="Arial"/>
    </w:rPr>
  </w:style>
  <w:style w:type="paragraph" w:customStyle="1" w:styleId="xl115">
    <w:name w:val="xl115"/>
    <w:basedOn w:val="Normalny"/>
    <w:rsid w:val="00AB0FE2"/>
    <w:pPr>
      <w:spacing w:before="100" w:beforeAutospacing="1" w:after="100" w:afterAutospacing="1"/>
      <w:jc w:val="center"/>
      <w:textAlignment w:val="center"/>
    </w:pPr>
    <w:rPr>
      <w:rFonts w:ascii="Times New Roman" w:hAnsi="Times New Roman"/>
    </w:rPr>
  </w:style>
  <w:style w:type="paragraph" w:customStyle="1" w:styleId="xl116">
    <w:name w:val="xl116"/>
    <w:basedOn w:val="Normalny"/>
    <w:rsid w:val="00AB0FE2"/>
    <w:pPr>
      <w:pBdr>
        <w:top w:val="single" w:sz="4" w:space="0" w:color="auto"/>
        <w:bottom w:val="double" w:sz="6" w:space="0" w:color="auto"/>
      </w:pBdr>
      <w:spacing w:before="100" w:beforeAutospacing="1" w:after="100" w:afterAutospacing="1"/>
      <w:jc w:val="center"/>
      <w:textAlignment w:val="center"/>
    </w:pPr>
    <w:rPr>
      <w:rFonts w:ascii="Times New Roman" w:hAnsi="Times New Roman"/>
    </w:rPr>
  </w:style>
  <w:style w:type="paragraph" w:customStyle="1" w:styleId="xl117">
    <w:name w:val="xl117"/>
    <w:basedOn w:val="Normalny"/>
    <w:rsid w:val="00AB0FE2"/>
    <w:pPr>
      <w:pBdr>
        <w:top w:val="single" w:sz="4" w:space="0" w:color="auto"/>
        <w:bottom w:val="single" w:sz="4" w:space="0" w:color="auto"/>
      </w:pBdr>
      <w:spacing w:before="100" w:beforeAutospacing="1" w:after="100" w:afterAutospacing="1"/>
      <w:jc w:val="center"/>
      <w:textAlignment w:val="center"/>
    </w:pPr>
    <w:rPr>
      <w:rFonts w:ascii="Arial" w:hAnsi="Arial"/>
    </w:rPr>
  </w:style>
  <w:style w:type="paragraph" w:customStyle="1" w:styleId="xl118">
    <w:name w:val="xl118"/>
    <w:basedOn w:val="Normalny"/>
    <w:rsid w:val="00AB0FE2"/>
    <w:pPr>
      <w:pBdr>
        <w:top w:val="single" w:sz="4" w:space="0" w:color="auto"/>
        <w:bottom w:val="single" w:sz="4" w:space="0" w:color="auto"/>
      </w:pBdr>
      <w:spacing w:before="100" w:beforeAutospacing="1" w:after="100" w:afterAutospacing="1"/>
      <w:jc w:val="center"/>
      <w:textAlignment w:val="center"/>
    </w:pPr>
    <w:rPr>
      <w:rFonts w:ascii="Arial" w:hAnsi="Arial"/>
    </w:rPr>
  </w:style>
  <w:style w:type="paragraph" w:customStyle="1" w:styleId="xl119">
    <w:name w:val="xl119"/>
    <w:basedOn w:val="Normalny"/>
    <w:rsid w:val="00AB0FE2"/>
    <w:pPr>
      <w:pBdr>
        <w:top w:val="single" w:sz="4" w:space="0" w:color="auto"/>
        <w:bottom w:val="single" w:sz="4" w:space="0" w:color="auto"/>
      </w:pBdr>
      <w:spacing w:before="100" w:beforeAutospacing="1" w:after="100" w:afterAutospacing="1"/>
      <w:jc w:val="center"/>
      <w:textAlignment w:val="top"/>
    </w:pPr>
    <w:rPr>
      <w:rFonts w:ascii="Arial" w:hAnsi="Arial"/>
    </w:rPr>
  </w:style>
  <w:style w:type="paragraph" w:customStyle="1" w:styleId="xl120">
    <w:name w:val="xl120"/>
    <w:basedOn w:val="Normalny"/>
    <w:rsid w:val="00AB0FE2"/>
    <w:pPr>
      <w:pBdr>
        <w:bottom w:val="single" w:sz="4" w:space="0" w:color="auto"/>
      </w:pBdr>
      <w:spacing w:before="100" w:beforeAutospacing="1" w:after="100" w:afterAutospacing="1"/>
      <w:jc w:val="center"/>
    </w:pPr>
    <w:rPr>
      <w:rFonts w:ascii="Times New Roman" w:hAnsi="Times New Roman"/>
    </w:rPr>
  </w:style>
  <w:style w:type="paragraph" w:customStyle="1" w:styleId="xl121">
    <w:name w:val="xl121"/>
    <w:basedOn w:val="Normalny"/>
    <w:rsid w:val="00AB0FE2"/>
    <w:pPr>
      <w:pBdr>
        <w:top w:val="single" w:sz="4" w:space="0" w:color="auto"/>
        <w:bottom w:val="single" w:sz="4" w:space="0" w:color="auto"/>
      </w:pBdr>
      <w:spacing w:before="100" w:beforeAutospacing="1" w:after="100" w:afterAutospacing="1"/>
      <w:jc w:val="center"/>
    </w:pPr>
    <w:rPr>
      <w:rFonts w:ascii="Times New Roman" w:hAnsi="Times New Roman"/>
    </w:rPr>
  </w:style>
  <w:style w:type="paragraph" w:customStyle="1" w:styleId="xl122">
    <w:name w:val="xl122"/>
    <w:basedOn w:val="Normalny"/>
    <w:rsid w:val="00AB0FE2"/>
    <w:pPr>
      <w:pBdr>
        <w:top w:val="single" w:sz="4" w:space="0" w:color="auto"/>
        <w:bottom w:val="double" w:sz="6" w:space="0" w:color="auto"/>
      </w:pBdr>
      <w:spacing w:before="100" w:beforeAutospacing="1" w:after="100" w:afterAutospacing="1"/>
      <w:jc w:val="center"/>
    </w:pPr>
    <w:rPr>
      <w:rFonts w:ascii="Times New Roman" w:hAnsi="Times New Roman"/>
    </w:rPr>
  </w:style>
  <w:style w:type="paragraph" w:customStyle="1" w:styleId="xl123">
    <w:name w:val="xl123"/>
    <w:basedOn w:val="Normalny"/>
    <w:rsid w:val="00AB0FE2"/>
    <w:pPr>
      <w:pBdr>
        <w:top w:val="single" w:sz="8" w:space="0" w:color="auto"/>
        <w:left w:val="single" w:sz="8" w:space="0" w:color="auto"/>
        <w:bottom w:val="single" w:sz="4" w:space="0" w:color="auto"/>
        <w:right w:val="single" w:sz="8" w:space="0" w:color="auto"/>
      </w:pBdr>
      <w:shd w:val="clear" w:color="000000" w:fill="FFCC99"/>
      <w:spacing w:before="100" w:beforeAutospacing="1" w:after="100" w:afterAutospacing="1"/>
      <w:jc w:val="center"/>
      <w:textAlignment w:val="center"/>
    </w:pPr>
    <w:rPr>
      <w:rFonts w:ascii="Times New Roman" w:hAnsi="Times New Roman"/>
      <w:b/>
      <w:bCs/>
    </w:rPr>
  </w:style>
  <w:style w:type="paragraph" w:customStyle="1" w:styleId="xl124">
    <w:name w:val="xl124"/>
    <w:basedOn w:val="Normalny"/>
    <w:rsid w:val="00AB0FE2"/>
    <w:pPr>
      <w:pBdr>
        <w:left w:val="single" w:sz="8" w:space="0" w:color="auto"/>
        <w:bottom w:val="single" w:sz="4" w:space="0" w:color="auto"/>
        <w:right w:val="single" w:sz="8" w:space="0" w:color="auto"/>
      </w:pBdr>
      <w:shd w:val="clear" w:color="000000" w:fill="FFCC99"/>
      <w:spacing w:before="100" w:beforeAutospacing="1" w:after="100" w:afterAutospacing="1"/>
      <w:jc w:val="center"/>
      <w:textAlignment w:val="center"/>
    </w:pPr>
    <w:rPr>
      <w:rFonts w:ascii="Times New Roman" w:hAnsi="Times New Roman"/>
      <w:b/>
      <w:bCs/>
    </w:rPr>
  </w:style>
  <w:style w:type="paragraph" w:customStyle="1" w:styleId="xl125">
    <w:name w:val="xl125"/>
    <w:basedOn w:val="Normalny"/>
    <w:rsid w:val="00AB0FE2"/>
    <w:pPr>
      <w:pBdr>
        <w:top w:val="single" w:sz="4" w:space="0" w:color="auto"/>
        <w:left w:val="single" w:sz="8" w:space="0" w:color="auto"/>
        <w:bottom w:val="single" w:sz="4" w:space="0" w:color="auto"/>
        <w:right w:val="single" w:sz="8" w:space="0" w:color="auto"/>
      </w:pBdr>
      <w:shd w:val="clear" w:color="000000" w:fill="FFCC99"/>
      <w:spacing w:before="100" w:beforeAutospacing="1" w:after="100" w:afterAutospacing="1"/>
      <w:jc w:val="center"/>
      <w:textAlignment w:val="center"/>
    </w:pPr>
    <w:rPr>
      <w:rFonts w:ascii="Times New Roman" w:hAnsi="Times New Roman"/>
      <w:b/>
      <w:bCs/>
    </w:rPr>
  </w:style>
  <w:style w:type="paragraph" w:customStyle="1" w:styleId="xl126">
    <w:name w:val="xl126"/>
    <w:basedOn w:val="Normalny"/>
    <w:rsid w:val="00AB0FE2"/>
    <w:pPr>
      <w:pBdr>
        <w:top w:val="single" w:sz="4" w:space="0" w:color="auto"/>
        <w:left w:val="single" w:sz="8" w:space="0" w:color="auto"/>
        <w:bottom w:val="single" w:sz="4" w:space="0" w:color="auto"/>
        <w:right w:val="single" w:sz="8" w:space="0" w:color="auto"/>
      </w:pBdr>
      <w:shd w:val="clear" w:color="000000" w:fill="FFCC99"/>
      <w:spacing w:before="100" w:beforeAutospacing="1" w:after="100" w:afterAutospacing="1"/>
      <w:jc w:val="center"/>
      <w:textAlignment w:val="center"/>
    </w:pPr>
    <w:rPr>
      <w:rFonts w:cs="Arial"/>
      <w:b/>
      <w:bCs/>
    </w:rPr>
  </w:style>
  <w:style w:type="paragraph" w:customStyle="1" w:styleId="xl127">
    <w:name w:val="xl127"/>
    <w:basedOn w:val="Normalny"/>
    <w:rsid w:val="00AB0FE2"/>
    <w:pPr>
      <w:pBdr>
        <w:top w:val="single" w:sz="4" w:space="0" w:color="auto"/>
        <w:left w:val="single" w:sz="8" w:space="0" w:color="auto"/>
        <w:bottom w:val="double" w:sz="6" w:space="0" w:color="auto"/>
        <w:right w:val="single" w:sz="8" w:space="0" w:color="auto"/>
      </w:pBdr>
      <w:shd w:val="clear" w:color="000000" w:fill="FFCC99"/>
      <w:spacing w:before="100" w:beforeAutospacing="1" w:after="100" w:afterAutospacing="1"/>
      <w:jc w:val="center"/>
      <w:textAlignment w:val="center"/>
    </w:pPr>
    <w:rPr>
      <w:rFonts w:ascii="Times New Roman" w:hAnsi="Times New Roman"/>
      <w:b/>
      <w:bCs/>
    </w:rPr>
  </w:style>
  <w:style w:type="paragraph" w:customStyle="1" w:styleId="xl128">
    <w:name w:val="xl128"/>
    <w:basedOn w:val="Normalny"/>
    <w:rsid w:val="00AB0FE2"/>
    <w:pPr>
      <w:pBdr>
        <w:left w:val="single" w:sz="8" w:space="0" w:color="auto"/>
        <w:bottom w:val="single" w:sz="4" w:space="0" w:color="auto"/>
        <w:right w:val="single" w:sz="8" w:space="0" w:color="auto"/>
      </w:pBdr>
      <w:shd w:val="clear" w:color="000000" w:fill="FFFF99"/>
      <w:spacing w:before="100" w:beforeAutospacing="1" w:after="100" w:afterAutospacing="1"/>
      <w:jc w:val="center"/>
      <w:textAlignment w:val="center"/>
    </w:pPr>
    <w:rPr>
      <w:rFonts w:ascii="Times New Roman" w:hAnsi="Times New Roman"/>
      <w:b/>
      <w:bCs/>
    </w:rPr>
  </w:style>
  <w:style w:type="paragraph" w:customStyle="1" w:styleId="xl129">
    <w:name w:val="xl129"/>
    <w:basedOn w:val="Normalny"/>
    <w:rsid w:val="00AB0FE2"/>
    <w:pPr>
      <w:pBdr>
        <w:top w:val="single" w:sz="4" w:space="0" w:color="auto"/>
        <w:left w:val="single" w:sz="8" w:space="0" w:color="auto"/>
        <w:bottom w:val="single" w:sz="4" w:space="0" w:color="auto"/>
        <w:right w:val="single" w:sz="8" w:space="0" w:color="auto"/>
      </w:pBdr>
      <w:shd w:val="clear" w:color="000000" w:fill="FFFF99"/>
      <w:spacing w:before="100" w:beforeAutospacing="1" w:after="100" w:afterAutospacing="1"/>
      <w:jc w:val="center"/>
      <w:textAlignment w:val="center"/>
    </w:pPr>
    <w:rPr>
      <w:rFonts w:ascii="Times New Roman" w:hAnsi="Times New Roman"/>
      <w:b/>
      <w:bCs/>
    </w:rPr>
  </w:style>
  <w:style w:type="paragraph" w:customStyle="1" w:styleId="xl130">
    <w:name w:val="xl130"/>
    <w:basedOn w:val="Normalny"/>
    <w:rsid w:val="00AB0FE2"/>
    <w:pPr>
      <w:pBdr>
        <w:top w:val="single" w:sz="4" w:space="0" w:color="auto"/>
        <w:left w:val="single" w:sz="8" w:space="0" w:color="auto"/>
        <w:bottom w:val="single" w:sz="4" w:space="0" w:color="auto"/>
        <w:right w:val="single" w:sz="8" w:space="0" w:color="auto"/>
      </w:pBdr>
      <w:shd w:val="clear" w:color="000000" w:fill="FFFF99"/>
      <w:spacing w:before="100" w:beforeAutospacing="1" w:after="100" w:afterAutospacing="1"/>
      <w:jc w:val="center"/>
      <w:textAlignment w:val="center"/>
    </w:pPr>
    <w:rPr>
      <w:rFonts w:ascii="Arial" w:hAnsi="Arial"/>
      <w:b/>
      <w:bCs/>
    </w:rPr>
  </w:style>
  <w:style w:type="paragraph" w:customStyle="1" w:styleId="xl131">
    <w:name w:val="xl131"/>
    <w:basedOn w:val="Normalny"/>
    <w:rsid w:val="00AB0FE2"/>
    <w:pPr>
      <w:pBdr>
        <w:top w:val="single" w:sz="4" w:space="0" w:color="auto"/>
        <w:left w:val="single" w:sz="8" w:space="0" w:color="auto"/>
        <w:bottom w:val="single" w:sz="4" w:space="0" w:color="auto"/>
        <w:right w:val="single" w:sz="8" w:space="0" w:color="auto"/>
      </w:pBdr>
      <w:shd w:val="clear" w:color="000000" w:fill="FFFF99"/>
      <w:spacing w:before="100" w:beforeAutospacing="1" w:after="100" w:afterAutospacing="1"/>
      <w:jc w:val="center"/>
      <w:textAlignment w:val="center"/>
    </w:pPr>
    <w:rPr>
      <w:rFonts w:ascii="Arial" w:hAnsi="Arial"/>
      <w:b/>
      <w:bCs/>
    </w:rPr>
  </w:style>
  <w:style w:type="paragraph" w:customStyle="1" w:styleId="xl132">
    <w:name w:val="xl132"/>
    <w:basedOn w:val="Normalny"/>
    <w:rsid w:val="00AB0FE2"/>
    <w:pPr>
      <w:pBdr>
        <w:top w:val="single" w:sz="4" w:space="0" w:color="auto"/>
        <w:left w:val="single" w:sz="8" w:space="0" w:color="auto"/>
        <w:bottom w:val="single" w:sz="4" w:space="0" w:color="auto"/>
        <w:right w:val="single" w:sz="8" w:space="0" w:color="auto"/>
      </w:pBdr>
      <w:shd w:val="clear" w:color="000000" w:fill="FFFF99"/>
      <w:spacing w:before="100" w:beforeAutospacing="1" w:after="100" w:afterAutospacing="1"/>
      <w:jc w:val="center"/>
      <w:textAlignment w:val="top"/>
    </w:pPr>
    <w:rPr>
      <w:rFonts w:ascii="Arial" w:hAnsi="Arial"/>
      <w:b/>
      <w:bCs/>
    </w:rPr>
  </w:style>
  <w:style w:type="paragraph" w:customStyle="1" w:styleId="xl133">
    <w:name w:val="xl133"/>
    <w:basedOn w:val="Normalny"/>
    <w:rsid w:val="00AB0FE2"/>
    <w:pPr>
      <w:pBdr>
        <w:left w:val="single" w:sz="8" w:space="0" w:color="auto"/>
        <w:bottom w:val="single" w:sz="4" w:space="0" w:color="auto"/>
        <w:right w:val="single" w:sz="8" w:space="0" w:color="auto"/>
      </w:pBdr>
      <w:shd w:val="clear" w:color="000000" w:fill="FFFF99"/>
      <w:spacing w:before="100" w:beforeAutospacing="1" w:after="100" w:afterAutospacing="1"/>
      <w:jc w:val="center"/>
      <w:textAlignment w:val="center"/>
    </w:pPr>
    <w:rPr>
      <w:rFonts w:ascii="Arial" w:hAnsi="Arial"/>
      <w:b/>
      <w:bCs/>
    </w:rPr>
  </w:style>
  <w:style w:type="paragraph" w:customStyle="1" w:styleId="xl134">
    <w:name w:val="xl134"/>
    <w:basedOn w:val="Normalny"/>
    <w:rsid w:val="00AB0FE2"/>
    <w:pPr>
      <w:pBdr>
        <w:top w:val="single" w:sz="4" w:space="0" w:color="auto"/>
        <w:left w:val="single" w:sz="8" w:space="0" w:color="auto"/>
        <w:bottom w:val="double" w:sz="6" w:space="0" w:color="auto"/>
        <w:right w:val="single" w:sz="8" w:space="0" w:color="auto"/>
      </w:pBdr>
      <w:shd w:val="clear" w:color="000000" w:fill="FFFF99"/>
      <w:spacing w:before="100" w:beforeAutospacing="1" w:after="100" w:afterAutospacing="1"/>
      <w:jc w:val="center"/>
      <w:textAlignment w:val="center"/>
    </w:pPr>
    <w:rPr>
      <w:rFonts w:ascii="Arial" w:hAnsi="Arial"/>
      <w:b/>
      <w:bCs/>
    </w:rPr>
  </w:style>
  <w:style w:type="paragraph" w:customStyle="1" w:styleId="xl135">
    <w:name w:val="xl135"/>
    <w:basedOn w:val="Normalny"/>
    <w:rsid w:val="00AB0FE2"/>
    <w:pPr>
      <w:pBdr>
        <w:left w:val="single" w:sz="8" w:space="0" w:color="auto"/>
        <w:bottom w:val="single" w:sz="4" w:space="0" w:color="auto"/>
        <w:right w:val="single" w:sz="8" w:space="0" w:color="auto"/>
      </w:pBdr>
      <w:shd w:val="clear" w:color="000000" w:fill="CCFFCC"/>
      <w:spacing w:before="100" w:beforeAutospacing="1" w:after="100" w:afterAutospacing="1"/>
      <w:jc w:val="center"/>
      <w:textAlignment w:val="center"/>
    </w:pPr>
    <w:rPr>
      <w:rFonts w:ascii="Times New Roman" w:hAnsi="Times New Roman"/>
      <w:b/>
      <w:bCs/>
    </w:rPr>
  </w:style>
  <w:style w:type="paragraph" w:customStyle="1" w:styleId="xl136">
    <w:name w:val="xl136"/>
    <w:basedOn w:val="Normalny"/>
    <w:rsid w:val="00AB0FE2"/>
    <w:pPr>
      <w:pBdr>
        <w:top w:val="single" w:sz="4" w:space="0" w:color="auto"/>
        <w:left w:val="single" w:sz="8" w:space="0" w:color="auto"/>
        <w:bottom w:val="single" w:sz="4" w:space="0" w:color="auto"/>
        <w:right w:val="single" w:sz="8" w:space="0" w:color="auto"/>
      </w:pBdr>
      <w:shd w:val="clear" w:color="000000" w:fill="CCFFCC"/>
      <w:spacing w:before="100" w:beforeAutospacing="1" w:after="100" w:afterAutospacing="1"/>
      <w:jc w:val="center"/>
      <w:textAlignment w:val="center"/>
    </w:pPr>
    <w:rPr>
      <w:rFonts w:ascii="Times New Roman" w:hAnsi="Times New Roman"/>
      <w:b/>
      <w:bCs/>
    </w:rPr>
  </w:style>
  <w:style w:type="paragraph" w:customStyle="1" w:styleId="xl137">
    <w:name w:val="xl137"/>
    <w:basedOn w:val="Normalny"/>
    <w:rsid w:val="00AB0FE2"/>
    <w:pPr>
      <w:pBdr>
        <w:top w:val="single" w:sz="4" w:space="0" w:color="auto"/>
        <w:left w:val="single" w:sz="8" w:space="0" w:color="auto"/>
        <w:bottom w:val="single" w:sz="4" w:space="0" w:color="auto"/>
        <w:right w:val="single" w:sz="8" w:space="0" w:color="auto"/>
      </w:pBdr>
      <w:shd w:val="clear" w:color="000000" w:fill="CCFFCC"/>
      <w:spacing w:before="100" w:beforeAutospacing="1" w:after="100" w:afterAutospacing="1"/>
      <w:jc w:val="center"/>
      <w:textAlignment w:val="center"/>
    </w:pPr>
    <w:rPr>
      <w:rFonts w:cs="Arial"/>
      <w:b/>
      <w:bCs/>
    </w:rPr>
  </w:style>
  <w:style w:type="paragraph" w:customStyle="1" w:styleId="xl138">
    <w:name w:val="xl138"/>
    <w:basedOn w:val="Normalny"/>
    <w:rsid w:val="00AB0FE2"/>
    <w:pPr>
      <w:pBdr>
        <w:top w:val="single" w:sz="4" w:space="0" w:color="auto"/>
        <w:left w:val="single" w:sz="8" w:space="0" w:color="auto"/>
        <w:bottom w:val="double" w:sz="6" w:space="0" w:color="auto"/>
        <w:right w:val="single" w:sz="8" w:space="0" w:color="auto"/>
      </w:pBdr>
      <w:shd w:val="clear" w:color="000000" w:fill="CCFFCC"/>
      <w:spacing w:before="100" w:beforeAutospacing="1" w:after="100" w:afterAutospacing="1"/>
      <w:jc w:val="center"/>
      <w:textAlignment w:val="center"/>
    </w:pPr>
    <w:rPr>
      <w:rFonts w:ascii="Times New Roman" w:hAnsi="Times New Roman"/>
      <w:b/>
      <w:bCs/>
    </w:rPr>
  </w:style>
  <w:style w:type="paragraph" w:customStyle="1" w:styleId="xl139">
    <w:name w:val="xl139"/>
    <w:basedOn w:val="Normalny"/>
    <w:rsid w:val="00AB0FE2"/>
    <w:pPr>
      <w:pBdr>
        <w:left w:val="single" w:sz="8" w:space="0" w:color="auto"/>
        <w:bottom w:val="single" w:sz="4" w:space="0" w:color="auto"/>
        <w:right w:val="single" w:sz="8" w:space="0" w:color="auto"/>
      </w:pBdr>
      <w:shd w:val="clear" w:color="000000" w:fill="CCFFFF"/>
      <w:spacing w:before="100" w:beforeAutospacing="1" w:after="100" w:afterAutospacing="1"/>
      <w:jc w:val="center"/>
      <w:textAlignment w:val="center"/>
    </w:pPr>
    <w:rPr>
      <w:rFonts w:ascii="Times New Roman" w:hAnsi="Times New Roman"/>
      <w:b/>
      <w:bCs/>
    </w:rPr>
  </w:style>
  <w:style w:type="paragraph" w:customStyle="1" w:styleId="xl140">
    <w:name w:val="xl140"/>
    <w:basedOn w:val="Normalny"/>
    <w:rsid w:val="00AB0FE2"/>
    <w:pPr>
      <w:pBdr>
        <w:top w:val="single" w:sz="4" w:space="0" w:color="auto"/>
        <w:left w:val="single" w:sz="8" w:space="0" w:color="auto"/>
        <w:bottom w:val="single" w:sz="4" w:space="0" w:color="auto"/>
        <w:right w:val="single" w:sz="8" w:space="0" w:color="auto"/>
      </w:pBdr>
      <w:shd w:val="clear" w:color="000000" w:fill="CCFFFF"/>
      <w:spacing w:before="100" w:beforeAutospacing="1" w:after="100" w:afterAutospacing="1"/>
      <w:jc w:val="center"/>
      <w:textAlignment w:val="center"/>
    </w:pPr>
    <w:rPr>
      <w:rFonts w:ascii="Times New Roman" w:hAnsi="Times New Roman"/>
      <w:b/>
      <w:bCs/>
    </w:rPr>
  </w:style>
  <w:style w:type="paragraph" w:customStyle="1" w:styleId="xl141">
    <w:name w:val="xl141"/>
    <w:basedOn w:val="Normalny"/>
    <w:rsid w:val="00AB0FE2"/>
    <w:pPr>
      <w:pBdr>
        <w:top w:val="single" w:sz="4" w:space="0" w:color="auto"/>
        <w:left w:val="single" w:sz="8" w:space="0" w:color="auto"/>
        <w:bottom w:val="single" w:sz="4" w:space="0" w:color="auto"/>
        <w:right w:val="single" w:sz="8" w:space="0" w:color="auto"/>
      </w:pBdr>
      <w:shd w:val="clear" w:color="000000" w:fill="CCFFFF"/>
      <w:spacing w:before="100" w:beforeAutospacing="1" w:after="100" w:afterAutospacing="1"/>
      <w:jc w:val="center"/>
    </w:pPr>
    <w:rPr>
      <w:rFonts w:ascii="Times New Roman" w:hAnsi="Times New Roman"/>
      <w:b/>
      <w:bCs/>
    </w:rPr>
  </w:style>
  <w:style w:type="paragraph" w:customStyle="1" w:styleId="xl142">
    <w:name w:val="xl142"/>
    <w:basedOn w:val="Normalny"/>
    <w:rsid w:val="00AB0FE2"/>
    <w:pPr>
      <w:pBdr>
        <w:top w:val="single" w:sz="4" w:space="0" w:color="auto"/>
        <w:left w:val="single" w:sz="8" w:space="0" w:color="auto"/>
        <w:bottom w:val="double" w:sz="6" w:space="0" w:color="auto"/>
        <w:right w:val="single" w:sz="8" w:space="0" w:color="auto"/>
      </w:pBdr>
      <w:shd w:val="clear" w:color="000000" w:fill="CCFFFF"/>
      <w:spacing w:before="100" w:beforeAutospacing="1" w:after="100" w:afterAutospacing="1"/>
      <w:jc w:val="center"/>
      <w:textAlignment w:val="center"/>
    </w:pPr>
    <w:rPr>
      <w:rFonts w:ascii="Times New Roman" w:hAnsi="Times New Roman"/>
      <w:b/>
      <w:bCs/>
    </w:rPr>
  </w:style>
  <w:style w:type="paragraph" w:customStyle="1" w:styleId="xl143">
    <w:name w:val="xl143"/>
    <w:basedOn w:val="Normalny"/>
    <w:rsid w:val="00AB0FE2"/>
    <w:pPr>
      <w:pBdr>
        <w:left w:val="single" w:sz="8"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cs="Arial"/>
      <w:b/>
      <w:bCs/>
    </w:rPr>
  </w:style>
  <w:style w:type="paragraph" w:customStyle="1" w:styleId="xl144">
    <w:name w:val="xl144"/>
    <w:basedOn w:val="Normalny"/>
    <w:rsid w:val="00AB0FE2"/>
    <w:pPr>
      <w:pBdr>
        <w:top w:val="single" w:sz="4" w:space="0" w:color="auto"/>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cs="Arial"/>
      <w:b/>
      <w:bCs/>
    </w:rPr>
  </w:style>
  <w:style w:type="paragraph" w:customStyle="1" w:styleId="xl145">
    <w:name w:val="xl145"/>
    <w:basedOn w:val="Normalny"/>
    <w:rsid w:val="00AB0FE2"/>
    <w:pPr>
      <w:pBdr>
        <w:top w:val="single" w:sz="4" w:space="0" w:color="auto"/>
        <w:left w:val="single" w:sz="4" w:space="0" w:color="auto"/>
        <w:bottom w:val="single" w:sz="4" w:space="0" w:color="auto"/>
      </w:pBdr>
      <w:spacing w:before="100" w:beforeAutospacing="1" w:after="100" w:afterAutospacing="1"/>
      <w:jc w:val="left"/>
    </w:pPr>
    <w:rPr>
      <w:rFonts w:ascii="Times New Roman" w:hAnsi="Times New Roman"/>
    </w:rPr>
  </w:style>
  <w:style w:type="paragraph" w:customStyle="1" w:styleId="xl146">
    <w:name w:val="xl146"/>
    <w:basedOn w:val="Normalny"/>
    <w:rsid w:val="00AB0FE2"/>
    <w:pPr>
      <w:pBdr>
        <w:top w:val="single" w:sz="4" w:space="0" w:color="auto"/>
      </w:pBdr>
      <w:spacing w:before="100" w:beforeAutospacing="1" w:after="100" w:afterAutospacing="1"/>
      <w:jc w:val="left"/>
    </w:pPr>
    <w:rPr>
      <w:rFonts w:ascii="Times New Roman" w:hAnsi="Times New Roman"/>
    </w:rPr>
  </w:style>
  <w:style w:type="paragraph" w:customStyle="1" w:styleId="xl147">
    <w:name w:val="xl147"/>
    <w:basedOn w:val="Normalny"/>
    <w:rsid w:val="00AB0FE2"/>
    <w:pPr>
      <w:pBdr>
        <w:top w:val="single" w:sz="4" w:space="0" w:color="auto"/>
        <w:left w:val="single" w:sz="8" w:space="0" w:color="auto"/>
        <w:right w:val="single" w:sz="8" w:space="0" w:color="auto"/>
      </w:pBdr>
      <w:shd w:val="clear" w:color="000000" w:fill="FFCC99"/>
      <w:spacing w:before="100" w:beforeAutospacing="1" w:after="100" w:afterAutospacing="1"/>
      <w:jc w:val="center"/>
      <w:textAlignment w:val="center"/>
    </w:pPr>
    <w:rPr>
      <w:rFonts w:ascii="Times New Roman" w:hAnsi="Times New Roman"/>
      <w:b/>
      <w:bCs/>
    </w:rPr>
  </w:style>
  <w:style w:type="paragraph" w:customStyle="1" w:styleId="xl148">
    <w:name w:val="xl148"/>
    <w:basedOn w:val="Normalny"/>
    <w:rsid w:val="00AB0FE2"/>
    <w:pPr>
      <w:pBdr>
        <w:top w:val="single" w:sz="4" w:space="0" w:color="auto"/>
      </w:pBdr>
      <w:spacing w:before="100" w:beforeAutospacing="1" w:after="100" w:afterAutospacing="1"/>
      <w:jc w:val="center"/>
    </w:pPr>
    <w:rPr>
      <w:rFonts w:ascii="Times New Roman" w:hAnsi="Times New Roman"/>
    </w:rPr>
  </w:style>
  <w:style w:type="paragraph" w:customStyle="1" w:styleId="xl149">
    <w:name w:val="xl149"/>
    <w:basedOn w:val="Normalny"/>
    <w:rsid w:val="008A6E22"/>
    <w:pPr>
      <w:pBdr>
        <w:top w:val="single" w:sz="8" w:space="0" w:color="auto"/>
        <w:left w:val="single" w:sz="8" w:space="0" w:color="auto"/>
        <w:bottom w:val="single" w:sz="8" w:space="0" w:color="auto"/>
      </w:pBdr>
      <w:shd w:val="clear" w:color="000000" w:fill="FF99CC"/>
      <w:spacing w:before="100" w:beforeAutospacing="1" w:after="100" w:afterAutospacing="1"/>
      <w:jc w:val="center"/>
      <w:textAlignment w:val="center"/>
    </w:pPr>
    <w:rPr>
      <w:rFonts w:cs="Arial"/>
      <w:b/>
      <w:bCs/>
    </w:rPr>
  </w:style>
  <w:style w:type="paragraph" w:customStyle="1" w:styleId="xl150">
    <w:name w:val="xl150"/>
    <w:basedOn w:val="Normalny"/>
    <w:rsid w:val="008A6E22"/>
    <w:pPr>
      <w:pBdr>
        <w:top w:val="single" w:sz="4" w:space="0" w:color="auto"/>
        <w:bottom w:val="single" w:sz="4" w:space="0" w:color="auto"/>
      </w:pBdr>
      <w:spacing w:before="100" w:beforeAutospacing="1" w:after="100" w:afterAutospacing="1"/>
      <w:jc w:val="left"/>
      <w:textAlignment w:val="center"/>
    </w:pPr>
    <w:rPr>
      <w:rFonts w:cs="Arial"/>
    </w:rPr>
  </w:style>
  <w:style w:type="paragraph" w:customStyle="1" w:styleId="xl151">
    <w:name w:val="xl151"/>
    <w:basedOn w:val="Normalny"/>
    <w:rsid w:val="008A6E22"/>
    <w:pPr>
      <w:pBdr>
        <w:top w:val="single" w:sz="4" w:space="0" w:color="auto"/>
        <w:left w:val="single" w:sz="4" w:space="0" w:color="auto"/>
        <w:bottom w:val="single" w:sz="4" w:space="0" w:color="auto"/>
      </w:pBdr>
      <w:spacing w:before="100" w:beforeAutospacing="1" w:after="100" w:afterAutospacing="1"/>
      <w:jc w:val="left"/>
      <w:textAlignment w:val="center"/>
    </w:pPr>
    <w:rPr>
      <w:rFonts w:cs="Arial"/>
    </w:rPr>
  </w:style>
  <w:style w:type="paragraph" w:customStyle="1" w:styleId="xl152">
    <w:name w:val="xl152"/>
    <w:basedOn w:val="Normalny"/>
    <w:rsid w:val="008A6E22"/>
    <w:pPr>
      <w:pBdr>
        <w:top w:val="single" w:sz="4" w:space="0" w:color="auto"/>
        <w:bottom w:val="single" w:sz="4" w:space="0" w:color="auto"/>
      </w:pBdr>
      <w:shd w:val="clear" w:color="000000" w:fill="FFFFFF"/>
      <w:spacing w:before="100" w:beforeAutospacing="1" w:after="100" w:afterAutospacing="1"/>
      <w:jc w:val="center"/>
      <w:textAlignment w:val="center"/>
    </w:pPr>
    <w:rPr>
      <w:rFonts w:ascii="Times New Roman" w:hAnsi="Times New Roman"/>
    </w:rPr>
  </w:style>
  <w:style w:type="character" w:customStyle="1" w:styleId="NagwekZnak">
    <w:name w:val="Nagłówek Znak"/>
    <w:aliases w:val="Nagłówek strony nieparzystej Znak"/>
    <w:link w:val="Nagwek"/>
    <w:uiPriority w:val="99"/>
    <w:rsid w:val="00504EDA"/>
    <w:rPr>
      <w:rFonts w:ascii="Arial" w:hAnsi="Arial"/>
      <w:sz w:val="24"/>
      <w:szCs w:val="24"/>
    </w:rPr>
  </w:style>
  <w:style w:type="paragraph" w:customStyle="1" w:styleId="Normalny1">
    <w:name w:val="Normalny1"/>
    <w:rsid w:val="0014476B"/>
    <w:pPr>
      <w:suppressAutoHyphens/>
      <w:spacing w:after="200" w:line="276" w:lineRule="auto"/>
      <w:textAlignment w:val="baseline"/>
    </w:pPr>
    <w:rPr>
      <w:rFonts w:ascii="Calibri" w:eastAsia="Calibri" w:hAnsi="Calibri"/>
      <w:sz w:val="22"/>
      <w:szCs w:val="22"/>
      <w:lang w:eastAsia="ar-SA"/>
    </w:rPr>
  </w:style>
  <w:style w:type="character" w:customStyle="1" w:styleId="bodycopy1">
    <w:name w:val="bodycopy1"/>
    <w:rsid w:val="00D23498"/>
    <w:rPr>
      <w:rFonts w:ascii="Arial" w:hAnsi="Arial"/>
      <w:color w:val="000000"/>
      <w:sz w:val="18"/>
      <w:u w:val="none"/>
      <w:effect w:val="none"/>
    </w:rPr>
  </w:style>
  <w:style w:type="paragraph" w:customStyle="1" w:styleId="Akapitzlist1">
    <w:name w:val="Akapit z listą1"/>
    <w:basedOn w:val="Normalny"/>
    <w:rsid w:val="00D23498"/>
    <w:pPr>
      <w:ind w:left="708"/>
      <w:jc w:val="left"/>
    </w:pPr>
    <w:rPr>
      <w:rFonts w:ascii="Times New Roman" w:hAnsi="Times New Roman"/>
      <w:lang w:val="en-US" w:eastAsia="en-US"/>
    </w:rPr>
  </w:style>
  <w:style w:type="character" w:customStyle="1" w:styleId="TekstkomentarzaZnak">
    <w:name w:val="Tekst komentarza Znak"/>
    <w:link w:val="Tekstkomentarza"/>
    <w:uiPriority w:val="99"/>
    <w:locked/>
    <w:rsid w:val="00D23498"/>
    <w:rPr>
      <w:rFonts w:ascii="Arial" w:hAnsi="Arial"/>
    </w:rPr>
  </w:style>
  <w:style w:type="character" w:customStyle="1" w:styleId="FontStyle25">
    <w:name w:val="Font Style25"/>
    <w:rsid w:val="00EE5D4E"/>
    <w:rPr>
      <w:rFonts w:ascii="Times New Roman" w:hAnsi="Times New Roman"/>
      <w:sz w:val="22"/>
    </w:rPr>
  </w:style>
  <w:style w:type="character" w:customStyle="1" w:styleId="FontStyle27">
    <w:name w:val="Font Style27"/>
    <w:rsid w:val="00EE5D4E"/>
    <w:rPr>
      <w:rFonts w:ascii="Times New Roman" w:hAnsi="Times New Roman"/>
      <w:b/>
      <w:sz w:val="22"/>
    </w:rPr>
  </w:style>
  <w:style w:type="character" w:customStyle="1" w:styleId="Kolorowecieniowanieakcent3Znak">
    <w:name w:val="Kolorowe cieniowanie — akcent 3 Znak"/>
    <w:link w:val="Kolorowecieniowanieakcent31"/>
    <w:locked/>
    <w:rsid w:val="00EE5D4E"/>
    <w:rPr>
      <w:rFonts w:ascii="Verdana" w:hAnsi="Verdana"/>
      <w:lang w:bidi="ar-SA"/>
    </w:rPr>
  </w:style>
  <w:style w:type="paragraph" w:customStyle="1" w:styleId="Kolorowecieniowanieakcent31">
    <w:name w:val="Kolorowe cieniowanie — akcent 31"/>
    <w:basedOn w:val="Normalny"/>
    <w:link w:val="Kolorowecieniowanieakcent3Znak"/>
    <w:rsid w:val="00EE5D4E"/>
    <w:pPr>
      <w:spacing w:after="200" w:line="276" w:lineRule="auto"/>
      <w:ind w:left="720"/>
    </w:pPr>
    <w:rPr>
      <w:rFonts w:ascii="Verdana" w:hAnsi="Verdana"/>
      <w:sz w:val="20"/>
      <w:szCs w:val="20"/>
      <w:lang w:val="x-none" w:eastAsia="x-none"/>
    </w:rPr>
  </w:style>
  <w:style w:type="paragraph" w:styleId="HTML-wstpniesformatowany">
    <w:name w:val="HTML Preformatted"/>
    <w:basedOn w:val="Normalny"/>
    <w:link w:val="HTML-wstpniesformatowanyZnak"/>
    <w:uiPriority w:val="99"/>
    <w:rsid w:val="001158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olor w:val="000000"/>
      <w:sz w:val="20"/>
      <w:szCs w:val="20"/>
      <w:lang w:val="x-none" w:eastAsia="x-none"/>
    </w:rPr>
  </w:style>
  <w:style w:type="paragraph" w:styleId="Spistreci2">
    <w:name w:val="toc 2"/>
    <w:basedOn w:val="Normalny"/>
    <w:next w:val="Normalny"/>
    <w:autoRedefine/>
    <w:uiPriority w:val="39"/>
    <w:qFormat/>
    <w:rsid w:val="00865644"/>
    <w:pPr>
      <w:ind w:left="240"/>
    </w:pPr>
  </w:style>
  <w:style w:type="paragraph" w:customStyle="1" w:styleId="BodyTextIndent22">
    <w:name w:val="Body Text Indent 22"/>
    <w:basedOn w:val="Normalny"/>
    <w:uiPriority w:val="99"/>
    <w:rsid w:val="00865644"/>
    <w:pPr>
      <w:ind w:left="567" w:hanging="567"/>
      <w:jc w:val="left"/>
    </w:pPr>
    <w:rPr>
      <w:rFonts w:ascii="Times New Roman" w:hAnsi="Times New Roman"/>
      <w:szCs w:val="20"/>
    </w:rPr>
  </w:style>
  <w:style w:type="paragraph" w:customStyle="1" w:styleId="BodyTextIndent21">
    <w:name w:val="Body Text Indent 21"/>
    <w:basedOn w:val="Normalny"/>
    <w:uiPriority w:val="99"/>
    <w:rsid w:val="00865644"/>
    <w:pPr>
      <w:tabs>
        <w:tab w:val="left" w:pos="709"/>
      </w:tabs>
      <w:ind w:left="284" w:hanging="338"/>
    </w:pPr>
    <w:rPr>
      <w:rFonts w:ascii="Times New Roman" w:hAnsi="Times New Roman"/>
      <w:szCs w:val="20"/>
    </w:rPr>
  </w:style>
  <w:style w:type="character" w:customStyle="1" w:styleId="Teksttreci">
    <w:name w:val="Tekst treści_"/>
    <w:link w:val="Teksttreci1"/>
    <w:uiPriority w:val="99"/>
    <w:rsid w:val="00865644"/>
    <w:rPr>
      <w:rFonts w:ascii="Arial" w:hAnsi="Arial" w:cs="Arial"/>
      <w:b/>
      <w:bCs/>
      <w:sz w:val="23"/>
      <w:szCs w:val="23"/>
      <w:shd w:val="clear" w:color="auto" w:fill="FFFFFF"/>
    </w:rPr>
  </w:style>
  <w:style w:type="paragraph" w:customStyle="1" w:styleId="Teksttreci1">
    <w:name w:val="Tekst treści1"/>
    <w:basedOn w:val="Normalny"/>
    <w:link w:val="Teksttreci"/>
    <w:uiPriority w:val="99"/>
    <w:rsid w:val="00865644"/>
    <w:pPr>
      <w:widowControl w:val="0"/>
      <w:shd w:val="clear" w:color="auto" w:fill="FFFFFF"/>
      <w:spacing w:after="360" w:line="240" w:lineRule="atLeast"/>
      <w:jc w:val="left"/>
    </w:pPr>
    <w:rPr>
      <w:rFonts w:ascii="Arial" w:hAnsi="Arial"/>
      <w:b/>
      <w:bCs/>
      <w:sz w:val="23"/>
      <w:szCs w:val="23"/>
      <w:lang w:val="x-none" w:eastAsia="x-none"/>
    </w:rPr>
  </w:style>
  <w:style w:type="character" w:customStyle="1" w:styleId="Teksttreci918">
    <w:name w:val="Tekst treści + 918"/>
    <w:aliases w:val="5 pt27,Bez pogrubienia30"/>
    <w:uiPriority w:val="99"/>
    <w:rsid w:val="00865644"/>
    <w:rPr>
      <w:rFonts w:ascii="Arial" w:hAnsi="Arial" w:cs="Arial"/>
      <w:b w:val="0"/>
      <w:bCs w:val="0"/>
      <w:sz w:val="19"/>
      <w:szCs w:val="19"/>
      <w:u w:val="none"/>
    </w:rPr>
  </w:style>
  <w:style w:type="character" w:customStyle="1" w:styleId="TekstprzypisukocowegoZnak">
    <w:name w:val="Tekst przypisu końcowego Znak"/>
    <w:basedOn w:val="Domylnaczcionkaakapitu"/>
    <w:link w:val="Tekstprzypisukocowego"/>
    <w:uiPriority w:val="99"/>
    <w:rsid w:val="00865644"/>
  </w:style>
  <w:style w:type="character" w:customStyle="1" w:styleId="TekstdymkaZnak">
    <w:name w:val="Tekst dymka Znak"/>
    <w:link w:val="Tekstdymka"/>
    <w:rsid w:val="00865644"/>
    <w:rPr>
      <w:rFonts w:ascii="Tahoma" w:hAnsi="Tahoma" w:cs="Tahoma"/>
      <w:sz w:val="16"/>
      <w:szCs w:val="16"/>
    </w:rPr>
  </w:style>
  <w:style w:type="character" w:customStyle="1" w:styleId="TematkomentarzaZnak">
    <w:name w:val="Temat komentarza Znak"/>
    <w:link w:val="Tematkomentarza"/>
    <w:uiPriority w:val="99"/>
    <w:rsid w:val="00865644"/>
    <w:rPr>
      <w:rFonts w:ascii="Arial" w:hAnsi="Arial"/>
      <w:b/>
      <w:bCs/>
      <w:lang w:val="x-none" w:eastAsia="x-none"/>
    </w:rPr>
  </w:style>
  <w:style w:type="character" w:customStyle="1" w:styleId="ListParagraphChar">
    <w:name w:val="List Paragraph Char"/>
    <w:link w:val="ListParagraph1"/>
    <w:uiPriority w:val="99"/>
    <w:locked/>
    <w:rsid w:val="00865644"/>
    <w:rPr>
      <w:rFonts w:ascii="Calibri" w:hAnsi="Calibri"/>
      <w:lang w:val="x-none"/>
    </w:rPr>
  </w:style>
  <w:style w:type="paragraph" w:customStyle="1" w:styleId="ListParagraph1">
    <w:name w:val="List Paragraph1"/>
    <w:basedOn w:val="Normalny"/>
    <w:link w:val="ListParagraphChar"/>
    <w:uiPriority w:val="99"/>
    <w:rsid w:val="00865644"/>
    <w:pPr>
      <w:spacing w:after="200" w:line="276" w:lineRule="auto"/>
      <w:ind w:left="720"/>
    </w:pPr>
    <w:rPr>
      <w:sz w:val="20"/>
      <w:szCs w:val="20"/>
      <w:lang w:val="x-none" w:eastAsia="x-none"/>
    </w:rPr>
  </w:style>
  <w:style w:type="paragraph" w:customStyle="1" w:styleId="Akapitzlist11">
    <w:name w:val="Akapit z listą11"/>
    <w:basedOn w:val="Normalny"/>
    <w:link w:val="ListParagraphChar3"/>
    <w:qFormat/>
    <w:rsid w:val="00BF0EF3"/>
    <w:pPr>
      <w:spacing w:after="200" w:line="276" w:lineRule="auto"/>
      <w:ind w:left="720"/>
    </w:pPr>
    <w:rPr>
      <w:szCs w:val="22"/>
      <w:lang w:val="x-none" w:eastAsia="en-US"/>
    </w:rPr>
  </w:style>
  <w:style w:type="character" w:customStyle="1" w:styleId="Nagwek5Znak">
    <w:name w:val="Nagłówek 5 Znak"/>
    <w:link w:val="Nagwek50"/>
    <w:uiPriority w:val="99"/>
    <w:rsid w:val="00865644"/>
    <w:rPr>
      <w:rFonts w:ascii="Arial" w:hAnsi="Arial"/>
      <w:b/>
      <w:bCs/>
      <w:sz w:val="28"/>
      <w:szCs w:val="24"/>
      <w:lang w:val="x-none" w:eastAsia="x-none"/>
    </w:rPr>
  </w:style>
  <w:style w:type="character" w:customStyle="1" w:styleId="Nagwek6Znak">
    <w:name w:val="Nagłówek 6 Znak"/>
    <w:link w:val="Nagwek60"/>
    <w:uiPriority w:val="99"/>
    <w:rsid w:val="00865644"/>
    <w:rPr>
      <w:rFonts w:ascii="Arial" w:hAnsi="Arial"/>
      <w:b/>
      <w:bCs/>
      <w:sz w:val="24"/>
      <w:szCs w:val="24"/>
      <w:lang w:val="x-none" w:eastAsia="x-none"/>
    </w:rPr>
  </w:style>
  <w:style w:type="character" w:customStyle="1" w:styleId="Nagwek7Znak">
    <w:name w:val="Nagłówek 7 Znak"/>
    <w:link w:val="Nagwek7"/>
    <w:rsid w:val="00865644"/>
    <w:rPr>
      <w:rFonts w:ascii="Arial" w:hAnsi="Arial"/>
      <w:sz w:val="24"/>
      <w:szCs w:val="24"/>
      <w:lang w:val="x-none" w:eastAsia="x-none"/>
    </w:rPr>
  </w:style>
  <w:style w:type="character" w:customStyle="1" w:styleId="Nagwek8Znak">
    <w:name w:val="Nagłówek 8 Znak"/>
    <w:link w:val="Nagwek8"/>
    <w:uiPriority w:val="99"/>
    <w:rsid w:val="00865644"/>
    <w:rPr>
      <w:rFonts w:ascii="Arial" w:hAnsi="Arial"/>
      <w:i/>
      <w:iCs/>
      <w:sz w:val="24"/>
      <w:szCs w:val="24"/>
      <w:lang w:val="x-none" w:eastAsia="x-none"/>
    </w:rPr>
  </w:style>
  <w:style w:type="character" w:customStyle="1" w:styleId="Nagwek9Znak">
    <w:name w:val="Nagłówek 9 Znak"/>
    <w:link w:val="Nagwek9"/>
    <w:uiPriority w:val="99"/>
    <w:rsid w:val="00865644"/>
    <w:rPr>
      <w:rFonts w:ascii="Arial" w:hAnsi="Arial"/>
      <w:sz w:val="22"/>
      <w:szCs w:val="22"/>
      <w:lang w:val="x-none" w:eastAsia="x-none"/>
    </w:rPr>
  </w:style>
  <w:style w:type="numbering" w:customStyle="1" w:styleId="Bezlisty1">
    <w:name w:val="Bez listy1"/>
    <w:next w:val="Bezlisty"/>
    <w:uiPriority w:val="99"/>
    <w:semiHidden/>
    <w:rsid w:val="00865644"/>
  </w:style>
  <w:style w:type="character" w:customStyle="1" w:styleId="TekstprzypisudolnegoZnak">
    <w:name w:val="Tekst przypisu dolnego Znak"/>
    <w:link w:val="Tekstprzypisudolnego"/>
    <w:uiPriority w:val="99"/>
    <w:qFormat/>
    <w:rsid w:val="00865644"/>
    <w:rPr>
      <w:rFonts w:ascii="Arial" w:hAnsi="Arial"/>
    </w:rPr>
  </w:style>
  <w:style w:type="table" w:customStyle="1" w:styleId="Tabela-Siatka1">
    <w:name w:val="Tabela - Siatka1"/>
    <w:basedOn w:val="Standardowy"/>
    <w:next w:val="Tabela-Siatka"/>
    <w:uiPriority w:val="39"/>
    <w:rsid w:val="008656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podstawowywcity3Znak">
    <w:name w:val="Tekst podstawowy wcięty 3 Znak"/>
    <w:link w:val="Tekstpodstawowywcity3"/>
    <w:uiPriority w:val="99"/>
    <w:rsid w:val="00865644"/>
    <w:rPr>
      <w:rFonts w:ascii="Arial" w:hAnsi="Arial"/>
      <w:sz w:val="24"/>
      <w:szCs w:val="24"/>
    </w:rPr>
  </w:style>
  <w:style w:type="character" w:customStyle="1" w:styleId="TekstpodstawowyZnak">
    <w:name w:val="Tekst podstawowy Znak"/>
    <w:aliases w:val="Znak Znak2,Znak Znak Znak Znak Znak Znak Znak1,Znak Znak Znak Znak1,Znak Znak Znak Znak Znak Znak Zna Znak Znak Znak1,Znak Znak Znak Znak Znak Znak Zna Znak1,Znak Znak Znak Znak Znak Znak Zna Znak Znak Znak Znak Znak Znak Znak1"/>
    <w:link w:val="Tekstpodstawowy"/>
    <w:uiPriority w:val="99"/>
    <w:rsid w:val="00865644"/>
    <w:rPr>
      <w:rFonts w:ascii="Arial" w:hAnsi="Arial" w:cs="Arial"/>
      <w:b/>
      <w:bCs/>
      <w:i/>
      <w:iCs/>
      <w:sz w:val="24"/>
      <w:szCs w:val="24"/>
    </w:rPr>
  </w:style>
  <w:style w:type="character" w:customStyle="1" w:styleId="Tekstpodstawowy3Znak">
    <w:name w:val="Tekst podstawowy 3 Znak"/>
    <w:link w:val="Tekstpodstawowy3"/>
    <w:uiPriority w:val="99"/>
    <w:rsid w:val="00865644"/>
    <w:rPr>
      <w:bCs/>
      <w:sz w:val="24"/>
    </w:rPr>
  </w:style>
  <w:style w:type="character" w:customStyle="1" w:styleId="TekstpodstawowywcityZnak">
    <w:name w:val="Tekst podstawowy wcięty Znak"/>
    <w:link w:val="Tekstpodstawowywcity"/>
    <w:uiPriority w:val="99"/>
    <w:rsid w:val="00865644"/>
    <w:rPr>
      <w:rFonts w:ascii="Arial" w:hAnsi="Arial"/>
      <w:sz w:val="24"/>
      <w:szCs w:val="24"/>
    </w:rPr>
  </w:style>
  <w:style w:type="character" w:styleId="Pogrubienie">
    <w:name w:val="Strong"/>
    <w:uiPriority w:val="22"/>
    <w:qFormat/>
    <w:rsid w:val="00865644"/>
    <w:rPr>
      <w:b/>
    </w:rPr>
  </w:style>
  <w:style w:type="character" w:styleId="Uwydatnienie">
    <w:name w:val="Emphasis"/>
    <w:uiPriority w:val="20"/>
    <w:qFormat/>
    <w:rsid w:val="00865644"/>
    <w:rPr>
      <w:i/>
      <w:iCs/>
    </w:rPr>
  </w:style>
  <w:style w:type="paragraph" w:customStyle="1" w:styleId="TekstZa">
    <w:name w:val="TekstZał"/>
    <w:basedOn w:val="Normalny"/>
    <w:uiPriority w:val="99"/>
    <w:rsid w:val="00865644"/>
    <w:pPr>
      <w:tabs>
        <w:tab w:val="left" w:pos="397"/>
        <w:tab w:val="left" w:pos="851"/>
        <w:tab w:val="left" w:pos="1418"/>
        <w:tab w:val="left" w:pos="1843"/>
        <w:tab w:val="left" w:pos="2268"/>
        <w:tab w:val="left" w:pos="2810"/>
        <w:tab w:val="left" w:pos="3261"/>
      </w:tabs>
      <w:spacing w:before="60"/>
    </w:pPr>
    <w:rPr>
      <w:rFonts w:ascii="Tahoma" w:hAnsi="Tahoma"/>
    </w:rPr>
  </w:style>
  <w:style w:type="character" w:customStyle="1" w:styleId="StylTahoma">
    <w:name w:val="Styl Tahoma"/>
    <w:uiPriority w:val="99"/>
    <w:rsid w:val="00865644"/>
    <w:rPr>
      <w:rFonts w:ascii="Tahoma" w:hAnsi="Tahoma"/>
      <w:b/>
      <w:color w:val="auto"/>
      <w:sz w:val="18"/>
      <w:szCs w:val="18"/>
      <w:u w:val="none"/>
    </w:rPr>
  </w:style>
  <w:style w:type="character" w:customStyle="1" w:styleId="Tekstpodstawowy2Znak">
    <w:name w:val="Tekst podstawowy 2 Znak"/>
    <w:link w:val="Tekstpodstawowy2"/>
    <w:uiPriority w:val="99"/>
    <w:rsid w:val="00865644"/>
    <w:rPr>
      <w:rFonts w:ascii="Arial" w:hAnsi="Arial"/>
      <w:sz w:val="24"/>
      <w:szCs w:val="24"/>
    </w:rPr>
  </w:style>
  <w:style w:type="paragraph" w:customStyle="1" w:styleId="Nagwki">
    <w:name w:val="Nagłówki"/>
    <w:basedOn w:val="Normalny"/>
    <w:uiPriority w:val="99"/>
    <w:rsid w:val="00865644"/>
    <w:pPr>
      <w:numPr>
        <w:numId w:val="4"/>
      </w:numPr>
      <w:tabs>
        <w:tab w:val="clear" w:pos="360"/>
        <w:tab w:val="center" w:pos="4820"/>
      </w:tabs>
      <w:spacing w:before="60"/>
      <w:ind w:left="1134" w:right="1134" w:hanging="1134"/>
    </w:pPr>
    <w:rPr>
      <w:b/>
      <w:bCs/>
      <w:sz w:val="20"/>
      <w:szCs w:val="20"/>
    </w:rPr>
  </w:style>
  <w:style w:type="paragraph" w:customStyle="1" w:styleId="panel2hintE">
    <w:name w:val="panel2hintE"/>
    <w:uiPriority w:val="99"/>
    <w:rsid w:val="00865644"/>
    <w:pPr>
      <w:spacing w:after="220"/>
    </w:pPr>
    <w:rPr>
      <w:rFonts w:ascii="Helvetica" w:hAnsi="Helvetica" w:cs="Helvetica"/>
      <w:noProof/>
      <w:color w:val="000000"/>
      <w:lang w:val="de-DE" w:eastAsia="de-DE"/>
    </w:rPr>
  </w:style>
  <w:style w:type="paragraph" w:customStyle="1" w:styleId="biuetynwypunktowanie">
    <w:name w:val="biuetyn wypunktowanie"/>
    <w:basedOn w:val="Normalny"/>
    <w:autoRedefine/>
    <w:uiPriority w:val="99"/>
    <w:rsid w:val="00865644"/>
    <w:rPr>
      <w:rFonts w:ascii="Tahoma" w:hAnsi="Tahoma" w:cs="Tahoma"/>
      <w:i/>
      <w:sz w:val="20"/>
      <w:szCs w:val="13"/>
    </w:rPr>
  </w:style>
  <w:style w:type="paragraph" w:styleId="Listapunktowana">
    <w:name w:val="List Bullet"/>
    <w:basedOn w:val="Normalny"/>
    <w:uiPriority w:val="99"/>
    <w:rsid w:val="00865644"/>
    <w:pPr>
      <w:numPr>
        <w:numId w:val="3"/>
      </w:numPr>
      <w:jc w:val="left"/>
    </w:pPr>
    <w:rPr>
      <w:rFonts w:ascii="Times New Roman" w:hAnsi="Times New Roman"/>
      <w:lang w:val="en-US" w:eastAsia="en-US"/>
    </w:rPr>
  </w:style>
  <w:style w:type="paragraph" w:styleId="Mapadokumentu">
    <w:name w:val="Document Map"/>
    <w:aliases w:val="Plan dokumentu,Mapa dokumentu1,Plan dokumentu1"/>
    <w:basedOn w:val="Normalny"/>
    <w:link w:val="MapadokumentuZnak1"/>
    <w:uiPriority w:val="99"/>
    <w:unhideWhenUsed/>
    <w:rsid w:val="00865644"/>
    <w:pPr>
      <w:jc w:val="left"/>
    </w:pPr>
    <w:rPr>
      <w:rFonts w:ascii="Tahoma" w:eastAsia="Calibri" w:hAnsi="Tahoma"/>
      <w:sz w:val="16"/>
      <w:szCs w:val="16"/>
      <w:lang w:val="x-none" w:eastAsia="en-US"/>
    </w:rPr>
  </w:style>
  <w:style w:type="character" w:customStyle="1" w:styleId="MapadokumentuZnak1">
    <w:name w:val="Mapa dokumentu Znak1"/>
    <w:aliases w:val="Plan dokumentu Znak,Mapa dokumentu1 Znak,Plan dokumentu1 Znak"/>
    <w:link w:val="Mapadokumentu"/>
    <w:uiPriority w:val="99"/>
    <w:rsid w:val="00865644"/>
    <w:rPr>
      <w:rFonts w:ascii="Tahoma" w:eastAsia="Calibri" w:hAnsi="Tahoma" w:cs="Tahoma"/>
      <w:sz w:val="16"/>
      <w:szCs w:val="16"/>
      <w:lang w:eastAsia="en-US"/>
    </w:rPr>
  </w:style>
  <w:style w:type="table" w:customStyle="1" w:styleId="Tabela-Siatka2">
    <w:name w:val="Tabela - Siatka2"/>
    <w:basedOn w:val="Standardowy"/>
    <w:next w:val="Tabela-Siatka"/>
    <w:uiPriority w:val="59"/>
    <w:rsid w:val="0086564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spisutreci">
    <w:name w:val="TOC Heading"/>
    <w:basedOn w:val="Nagwek10"/>
    <w:next w:val="Normalny"/>
    <w:uiPriority w:val="39"/>
    <w:qFormat/>
    <w:rsid w:val="00865644"/>
    <w:pPr>
      <w:keepLines/>
      <w:numPr>
        <w:numId w:val="0"/>
      </w:numPr>
      <w:spacing w:before="480" w:after="0" w:line="276" w:lineRule="auto"/>
      <w:jc w:val="left"/>
      <w:outlineLvl w:val="9"/>
    </w:pPr>
    <w:rPr>
      <w:rFonts w:ascii="Cambria" w:hAnsi="Cambria"/>
      <w:bCs/>
      <w:color w:val="365F91"/>
      <w:u w:val="none"/>
      <w:lang w:val="pl-PL" w:eastAsia="pl-PL"/>
    </w:rPr>
  </w:style>
  <w:style w:type="paragraph" w:styleId="Spistreci3">
    <w:name w:val="toc 3"/>
    <w:basedOn w:val="Normalny"/>
    <w:next w:val="Normalny"/>
    <w:autoRedefine/>
    <w:uiPriority w:val="39"/>
    <w:unhideWhenUsed/>
    <w:qFormat/>
    <w:rsid w:val="00865644"/>
    <w:pPr>
      <w:spacing w:after="100" w:line="276" w:lineRule="auto"/>
      <w:ind w:left="440"/>
      <w:jc w:val="left"/>
    </w:pPr>
    <w:rPr>
      <w:rFonts w:eastAsia="Calibri"/>
      <w:szCs w:val="22"/>
      <w:lang w:eastAsia="en-US"/>
    </w:rPr>
  </w:style>
  <w:style w:type="paragraph" w:styleId="Spistreci5">
    <w:name w:val="toc 5"/>
    <w:basedOn w:val="Normalny"/>
    <w:next w:val="Normalny"/>
    <w:autoRedefine/>
    <w:uiPriority w:val="39"/>
    <w:unhideWhenUsed/>
    <w:rsid w:val="00865644"/>
    <w:pPr>
      <w:spacing w:after="100" w:line="276" w:lineRule="auto"/>
      <w:ind w:left="880"/>
      <w:jc w:val="left"/>
    </w:pPr>
    <w:rPr>
      <w:szCs w:val="22"/>
    </w:rPr>
  </w:style>
  <w:style w:type="paragraph" w:styleId="Spistreci6">
    <w:name w:val="toc 6"/>
    <w:basedOn w:val="Normalny"/>
    <w:next w:val="Normalny"/>
    <w:autoRedefine/>
    <w:uiPriority w:val="39"/>
    <w:unhideWhenUsed/>
    <w:rsid w:val="00865644"/>
    <w:pPr>
      <w:spacing w:after="100" w:line="276" w:lineRule="auto"/>
      <w:ind w:left="1100"/>
      <w:jc w:val="left"/>
    </w:pPr>
    <w:rPr>
      <w:szCs w:val="22"/>
    </w:rPr>
  </w:style>
  <w:style w:type="paragraph" w:styleId="Spistreci7">
    <w:name w:val="toc 7"/>
    <w:basedOn w:val="Normalny"/>
    <w:next w:val="Normalny"/>
    <w:autoRedefine/>
    <w:uiPriority w:val="39"/>
    <w:unhideWhenUsed/>
    <w:rsid w:val="00865644"/>
    <w:pPr>
      <w:spacing w:after="100" w:line="276" w:lineRule="auto"/>
      <w:ind w:left="1320"/>
      <w:jc w:val="left"/>
    </w:pPr>
    <w:rPr>
      <w:szCs w:val="22"/>
    </w:rPr>
  </w:style>
  <w:style w:type="paragraph" w:styleId="Spistreci8">
    <w:name w:val="toc 8"/>
    <w:basedOn w:val="Normalny"/>
    <w:next w:val="Normalny"/>
    <w:autoRedefine/>
    <w:uiPriority w:val="39"/>
    <w:unhideWhenUsed/>
    <w:rsid w:val="00865644"/>
    <w:pPr>
      <w:spacing w:after="100" w:line="276" w:lineRule="auto"/>
      <w:ind w:left="1540"/>
      <w:jc w:val="left"/>
    </w:pPr>
    <w:rPr>
      <w:szCs w:val="22"/>
    </w:rPr>
  </w:style>
  <w:style w:type="paragraph" w:styleId="Spistreci9">
    <w:name w:val="toc 9"/>
    <w:basedOn w:val="Normalny"/>
    <w:next w:val="Normalny"/>
    <w:autoRedefine/>
    <w:uiPriority w:val="39"/>
    <w:unhideWhenUsed/>
    <w:rsid w:val="00865644"/>
    <w:pPr>
      <w:spacing w:after="100" w:line="276" w:lineRule="auto"/>
      <w:ind w:left="1760"/>
      <w:jc w:val="left"/>
    </w:pPr>
    <w:rPr>
      <w:szCs w:val="22"/>
    </w:rPr>
  </w:style>
  <w:style w:type="paragraph" w:customStyle="1" w:styleId="Styl1">
    <w:name w:val="Styl1"/>
    <w:basedOn w:val="Normalny"/>
    <w:link w:val="Styl1Znak"/>
    <w:qFormat/>
    <w:rsid w:val="00865644"/>
    <w:pPr>
      <w:spacing w:after="200" w:line="276" w:lineRule="auto"/>
      <w:jc w:val="left"/>
    </w:pPr>
    <w:rPr>
      <w:rFonts w:ascii="Arial" w:eastAsia="Calibri" w:hAnsi="Arial"/>
      <w:i/>
      <w:szCs w:val="22"/>
      <w:u w:val="single"/>
      <w:lang w:val="x-none" w:eastAsia="en-US"/>
    </w:rPr>
  </w:style>
  <w:style w:type="character" w:customStyle="1" w:styleId="Styl1Znak">
    <w:name w:val="Styl1 Znak"/>
    <w:link w:val="Styl1"/>
    <w:rsid w:val="00865644"/>
    <w:rPr>
      <w:rFonts w:ascii="Arial" w:eastAsia="Calibri" w:hAnsi="Arial" w:cs="Arial"/>
      <w:i/>
      <w:sz w:val="22"/>
      <w:szCs w:val="22"/>
      <w:u w:val="single"/>
      <w:lang w:eastAsia="en-US"/>
    </w:rPr>
  </w:style>
  <w:style w:type="numbering" w:customStyle="1" w:styleId="Bezlisty2">
    <w:name w:val="Bez listy2"/>
    <w:next w:val="Bezlisty"/>
    <w:uiPriority w:val="99"/>
    <w:semiHidden/>
    <w:unhideWhenUsed/>
    <w:rsid w:val="00865644"/>
  </w:style>
  <w:style w:type="table" w:customStyle="1" w:styleId="Tabela-Siatka3">
    <w:name w:val="Tabela - Siatka3"/>
    <w:basedOn w:val="Standardowy"/>
    <w:next w:val="Tabela-Siatka"/>
    <w:uiPriority w:val="59"/>
    <w:rsid w:val="0086564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uiPriority w:val="59"/>
    <w:rsid w:val="0086564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8">
    <w:name w:val="Style8"/>
    <w:basedOn w:val="Normalny"/>
    <w:rsid w:val="00865644"/>
    <w:pPr>
      <w:widowControl w:val="0"/>
      <w:autoSpaceDE w:val="0"/>
      <w:autoSpaceDN w:val="0"/>
      <w:adjustRightInd w:val="0"/>
      <w:spacing w:line="389" w:lineRule="exact"/>
      <w:ind w:hanging="338"/>
      <w:jc w:val="left"/>
    </w:pPr>
    <w:rPr>
      <w:rFonts w:ascii="Tahoma" w:hAnsi="Tahoma"/>
    </w:rPr>
  </w:style>
  <w:style w:type="character" w:customStyle="1" w:styleId="fontstyle250">
    <w:name w:val="fontstyle25"/>
    <w:basedOn w:val="Domylnaczcionkaakapitu"/>
    <w:rsid w:val="00865644"/>
  </w:style>
  <w:style w:type="character" w:customStyle="1" w:styleId="fontstyle270">
    <w:name w:val="fontstyle27"/>
    <w:basedOn w:val="Domylnaczcionkaakapitu"/>
    <w:rsid w:val="00865644"/>
  </w:style>
  <w:style w:type="character" w:customStyle="1" w:styleId="TytuZnak">
    <w:name w:val="Tytuł Znak"/>
    <w:link w:val="Tytu"/>
    <w:uiPriority w:val="10"/>
    <w:rsid w:val="001F0BE5"/>
    <w:rPr>
      <w:b/>
      <w:sz w:val="28"/>
    </w:rPr>
  </w:style>
  <w:style w:type="paragraph" w:customStyle="1" w:styleId="Wyliczenie1">
    <w:name w:val="Wyliczenie 1"/>
    <w:basedOn w:val="Normalny"/>
    <w:rsid w:val="001F0BE5"/>
    <w:pPr>
      <w:tabs>
        <w:tab w:val="left" w:pos="851"/>
      </w:tabs>
      <w:spacing w:before="120"/>
    </w:pPr>
    <w:rPr>
      <w:rFonts w:ascii="Times New Roman" w:hAnsi="Times New Roman"/>
      <w:szCs w:val="20"/>
    </w:rPr>
  </w:style>
  <w:style w:type="paragraph" w:customStyle="1" w:styleId="Wyliczenie10">
    <w:name w:val="Wyliczenie 1'"/>
    <w:basedOn w:val="Wyliczenie1"/>
    <w:rsid w:val="001F0BE5"/>
  </w:style>
  <w:style w:type="paragraph" w:customStyle="1" w:styleId="Wyliczenie2">
    <w:name w:val="Wyliczenie 2"/>
    <w:basedOn w:val="Normalny"/>
    <w:rsid w:val="001F0BE5"/>
    <w:pPr>
      <w:tabs>
        <w:tab w:val="left" w:pos="851"/>
      </w:tabs>
      <w:spacing w:before="120"/>
    </w:pPr>
    <w:rPr>
      <w:rFonts w:ascii="Times New Roman" w:hAnsi="Times New Roman"/>
      <w:szCs w:val="20"/>
    </w:rPr>
  </w:style>
  <w:style w:type="character" w:customStyle="1" w:styleId="FontStyle18">
    <w:name w:val="Font Style18"/>
    <w:rsid w:val="001F0BE5"/>
    <w:rPr>
      <w:rFonts w:ascii="Times New Roman" w:hAnsi="Times New Roman" w:cs="Times New Roman"/>
      <w:sz w:val="22"/>
      <w:szCs w:val="22"/>
    </w:rPr>
  </w:style>
  <w:style w:type="paragraph" w:customStyle="1" w:styleId="Style6">
    <w:name w:val="Style6"/>
    <w:basedOn w:val="Normalny"/>
    <w:rsid w:val="001F0BE5"/>
    <w:pPr>
      <w:widowControl w:val="0"/>
      <w:autoSpaceDE w:val="0"/>
      <w:autoSpaceDN w:val="0"/>
      <w:adjustRightInd w:val="0"/>
      <w:spacing w:line="276" w:lineRule="exact"/>
      <w:ind w:hanging="566"/>
    </w:pPr>
    <w:rPr>
      <w:rFonts w:ascii="Times New Roman" w:hAnsi="Times New Roman"/>
    </w:rPr>
  </w:style>
  <w:style w:type="paragraph" w:customStyle="1" w:styleId="msolistparagraph0">
    <w:name w:val="msolistparagraph"/>
    <w:basedOn w:val="Normalny"/>
    <w:rsid w:val="001F0BE5"/>
    <w:pPr>
      <w:ind w:left="720"/>
      <w:jc w:val="left"/>
    </w:pPr>
    <w:rPr>
      <w:szCs w:val="22"/>
      <w:lang w:eastAsia="en-US"/>
    </w:rPr>
  </w:style>
  <w:style w:type="character" w:customStyle="1" w:styleId="Odwoaniedokomentarza1">
    <w:name w:val="Odwołanie do komentarza1"/>
    <w:rsid w:val="001F0BE5"/>
    <w:rPr>
      <w:sz w:val="16"/>
      <w:szCs w:val="16"/>
    </w:rPr>
  </w:style>
  <w:style w:type="paragraph" w:customStyle="1" w:styleId="Wylicz1">
    <w:name w:val="Wylicz1"/>
    <w:basedOn w:val="Normalny"/>
    <w:uiPriority w:val="99"/>
    <w:rsid w:val="001F0BE5"/>
    <w:pPr>
      <w:spacing w:before="120"/>
      <w:jc w:val="left"/>
    </w:pPr>
    <w:rPr>
      <w:b/>
      <w:color w:val="0000FF"/>
      <w:szCs w:val="20"/>
    </w:rPr>
  </w:style>
  <w:style w:type="paragraph" w:customStyle="1" w:styleId="Style1">
    <w:name w:val="Style1"/>
    <w:basedOn w:val="Normalny"/>
    <w:rsid w:val="001F0BE5"/>
    <w:pPr>
      <w:widowControl w:val="0"/>
      <w:autoSpaceDE w:val="0"/>
      <w:autoSpaceDN w:val="0"/>
      <w:adjustRightInd w:val="0"/>
      <w:jc w:val="left"/>
    </w:pPr>
    <w:rPr>
      <w:rFonts w:ascii="Times New Roman" w:hAnsi="Times New Roman"/>
    </w:rPr>
  </w:style>
  <w:style w:type="character" w:customStyle="1" w:styleId="FontStyle23">
    <w:name w:val="Font Style23"/>
    <w:rsid w:val="001F0BE5"/>
    <w:rPr>
      <w:rFonts w:ascii="Times New Roman" w:hAnsi="Times New Roman" w:cs="Times New Roman"/>
      <w:b/>
      <w:bCs/>
      <w:sz w:val="30"/>
      <w:szCs w:val="30"/>
    </w:rPr>
  </w:style>
  <w:style w:type="paragraph" w:customStyle="1" w:styleId="Style2">
    <w:name w:val="Style2"/>
    <w:basedOn w:val="Normalny"/>
    <w:rsid w:val="001F0BE5"/>
    <w:pPr>
      <w:widowControl w:val="0"/>
      <w:autoSpaceDE w:val="0"/>
      <w:autoSpaceDN w:val="0"/>
      <w:adjustRightInd w:val="0"/>
      <w:spacing w:line="274" w:lineRule="exact"/>
    </w:pPr>
    <w:rPr>
      <w:rFonts w:ascii="Times New Roman" w:hAnsi="Times New Roman"/>
    </w:rPr>
  </w:style>
  <w:style w:type="paragraph" w:customStyle="1" w:styleId="ZnakZnakZnakZnakZnakZnakZnakZnakZnakZnak">
    <w:name w:val="Znak Znak Znak Znak Znak Znak Znak Znak Znak Znak"/>
    <w:basedOn w:val="Normalny"/>
    <w:semiHidden/>
    <w:rsid w:val="001F0BE5"/>
    <w:pPr>
      <w:autoSpaceDE w:val="0"/>
      <w:autoSpaceDN w:val="0"/>
      <w:adjustRightInd w:val="0"/>
      <w:spacing w:before="120" w:after="160" w:line="240" w:lineRule="exact"/>
      <w:ind w:right="5"/>
      <w:jc w:val="left"/>
    </w:pPr>
    <w:rPr>
      <w:color w:val="000000"/>
      <w:szCs w:val="22"/>
      <w:lang w:val="en-GB" w:eastAsia="en-US"/>
    </w:rPr>
  </w:style>
  <w:style w:type="paragraph" w:customStyle="1" w:styleId="Style9">
    <w:name w:val="Style9"/>
    <w:basedOn w:val="Normalny"/>
    <w:rsid w:val="001F0BE5"/>
    <w:pPr>
      <w:widowControl w:val="0"/>
      <w:autoSpaceDE w:val="0"/>
      <w:autoSpaceDN w:val="0"/>
      <w:adjustRightInd w:val="0"/>
      <w:spacing w:line="518" w:lineRule="exact"/>
      <w:jc w:val="left"/>
    </w:pPr>
    <w:rPr>
      <w:rFonts w:ascii="Tahoma" w:hAnsi="Tahoma"/>
    </w:rPr>
  </w:style>
  <w:style w:type="paragraph" w:customStyle="1" w:styleId="Style14">
    <w:name w:val="Style14"/>
    <w:basedOn w:val="Normalny"/>
    <w:rsid w:val="001F0BE5"/>
    <w:pPr>
      <w:widowControl w:val="0"/>
      <w:autoSpaceDE w:val="0"/>
      <w:autoSpaceDN w:val="0"/>
      <w:adjustRightInd w:val="0"/>
      <w:spacing w:line="252" w:lineRule="exact"/>
      <w:ind w:hanging="317"/>
      <w:jc w:val="left"/>
    </w:pPr>
    <w:rPr>
      <w:rFonts w:ascii="Tahoma" w:hAnsi="Tahoma"/>
    </w:rPr>
  </w:style>
  <w:style w:type="character" w:customStyle="1" w:styleId="FontStyle37">
    <w:name w:val="Font Style37"/>
    <w:rsid w:val="001F0BE5"/>
    <w:rPr>
      <w:rFonts w:ascii="Microsoft Sans Serif" w:hAnsi="Microsoft Sans Serif" w:cs="Microsoft Sans Serif"/>
      <w:b/>
      <w:bCs/>
      <w:sz w:val="18"/>
      <w:szCs w:val="18"/>
    </w:rPr>
  </w:style>
  <w:style w:type="paragraph" w:customStyle="1" w:styleId="DefaultText">
    <w:name w:val="Default Text"/>
    <w:basedOn w:val="Normalny"/>
    <w:rsid w:val="001F0BE5"/>
    <w:pPr>
      <w:widowControl w:val="0"/>
      <w:autoSpaceDE w:val="0"/>
      <w:autoSpaceDN w:val="0"/>
      <w:adjustRightInd w:val="0"/>
    </w:pPr>
    <w:rPr>
      <w:rFonts w:ascii="Times New Roman" w:hAnsi="Times New Roman"/>
      <w:sz w:val="18"/>
      <w:szCs w:val="18"/>
    </w:rPr>
  </w:style>
  <w:style w:type="paragraph" w:customStyle="1" w:styleId="Styl">
    <w:name w:val="Styl"/>
    <w:basedOn w:val="Normalny"/>
    <w:next w:val="Mapadokumentu"/>
    <w:uiPriority w:val="99"/>
    <w:rsid w:val="001F0BE5"/>
    <w:pPr>
      <w:shd w:val="clear" w:color="auto" w:fill="000080"/>
      <w:jc w:val="left"/>
    </w:pPr>
    <w:rPr>
      <w:rFonts w:ascii="Tahoma" w:hAnsi="Tahoma" w:cs="Tahoma"/>
      <w:sz w:val="20"/>
      <w:szCs w:val="20"/>
      <w:lang w:val="en-US" w:eastAsia="en-US"/>
    </w:rPr>
  </w:style>
  <w:style w:type="paragraph" w:customStyle="1" w:styleId="1">
    <w:name w:val="1"/>
    <w:basedOn w:val="Normalny"/>
    <w:next w:val="Mapadokumentu"/>
    <w:link w:val="MapadokumentuZnak"/>
    <w:uiPriority w:val="99"/>
    <w:rsid w:val="001F0BE5"/>
    <w:pPr>
      <w:jc w:val="left"/>
    </w:pPr>
    <w:rPr>
      <w:rFonts w:ascii="Tahoma" w:eastAsia="Calibri" w:hAnsi="Tahoma"/>
      <w:sz w:val="16"/>
      <w:szCs w:val="16"/>
      <w:lang w:val="x-none" w:eastAsia="en-US"/>
    </w:rPr>
  </w:style>
  <w:style w:type="character" w:customStyle="1" w:styleId="MapadokumentuZnak">
    <w:name w:val="Mapa dokumentu Znak"/>
    <w:link w:val="1"/>
    <w:uiPriority w:val="99"/>
    <w:rsid w:val="001F0BE5"/>
    <w:rPr>
      <w:rFonts w:ascii="Tahoma" w:eastAsia="Calibri" w:hAnsi="Tahoma" w:cs="Tahoma"/>
      <w:sz w:val="16"/>
      <w:szCs w:val="16"/>
      <w:lang w:eastAsia="en-US"/>
    </w:rPr>
  </w:style>
  <w:style w:type="paragraph" w:styleId="Poprawka">
    <w:name w:val="Revision"/>
    <w:hidden/>
    <w:uiPriority w:val="99"/>
    <w:semiHidden/>
    <w:rsid w:val="001F0BE5"/>
    <w:rPr>
      <w:sz w:val="24"/>
    </w:rPr>
  </w:style>
  <w:style w:type="character" w:customStyle="1" w:styleId="Heading3Char">
    <w:name w:val="Heading 3 Char"/>
    <w:locked/>
    <w:rsid w:val="001F0BE5"/>
    <w:rPr>
      <w:rFonts w:ascii="Times New Roman" w:hAnsi="Times New Roman" w:cs="Times New Roman"/>
      <w:b/>
      <w:bCs/>
      <w:sz w:val="24"/>
      <w:szCs w:val="24"/>
      <w:u w:val="single"/>
    </w:rPr>
  </w:style>
  <w:style w:type="paragraph" w:customStyle="1" w:styleId="1Wyliczankawpara">
    <w:name w:val="1. Wyliczanka_w_para"/>
    <w:basedOn w:val="Normalny"/>
    <w:rsid w:val="001F0BE5"/>
    <w:pPr>
      <w:numPr>
        <w:numId w:val="6"/>
      </w:numPr>
      <w:spacing w:after="120"/>
    </w:pPr>
    <w:rPr>
      <w:rFonts w:ascii="Arial Narrow" w:eastAsia="Calibri" w:hAnsi="Arial Narrow" w:cs="Arial"/>
      <w:szCs w:val="22"/>
      <w:lang w:eastAsia="en-US"/>
    </w:rPr>
  </w:style>
  <w:style w:type="paragraph" w:customStyle="1" w:styleId="11aWyliczanka">
    <w:name w:val="1. 1) a. Wyliczanka"/>
    <w:basedOn w:val="Normalny"/>
    <w:rsid w:val="001F0BE5"/>
    <w:pPr>
      <w:numPr>
        <w:ilvl w:val="1"/>
        <w:numId w:val="5"/>
      </w:numPr>
      <w:spacing w:after="120"/>
      <w:jc w:val="left"/>
    </w:pPr>
    <w:rPr>
      <w:rFonts w:ascii="Arial Narrow" w:eastAsia="Calibri" w:hAnsi="Arial Narrow" w:cs="Arial"/>
      <w:szCs w:val="22"/>
      <w:lang w:eastAsia="en-US"/>
    </w:rPr>
  </w:style>
  <w:style w:type="character" w:customStyle="1" w:styleId="apple-style-span">
    <w:name w:val="apple-style-span"/>
    <w:basedOn w:val="Domylnaczcionkaakapitu"/>
    <w:rsid w:val="001F0BE5"/>
  </w:style>
  <w:style w:type="character" w:customStyle="1" w:styleId="Tekstpodstawowywcity2Znak">
    <w:name w:val="Tekst podstawowy wcięty 2 Znak"/>
    <w:link w:val="Tekstpodstawowywcity2"/>
    <w:rsid w:val="00483B8E"/>
    <w:rPr>
      <w:rFonts w:ascii="Arial" w:hAnsi="Arial" w:cs="Arial"/>
      <w:sz w:val="18"/>
      <w:szCs w:val="24"/>
    </w:rPr>
  </w:style>
  <w:style w:type="character" w:customStyle="1" w:styleId="ZwykytekstZnak">
    <w:name w:val="Zwykły tekst Znak"/>
    <w:link w:val="Zwykytekst"/>
    <w:rsid w:val="00483B8E"/>
    <w:rPr>
      <w:rFonts w:ascii="Courier New" w:hAnsi="Courier New" w:cs="Courier New"/>
    </w:rPr>
  </w:style>
  <w:style w:type="character" w:customStyle="1" w:styleId="TekstpodstawowyzwciciemZnak">
    <w:name w:val="Tekst podstawowy z wcięciem Znak"/>
    <w:link w:val="Tekstpodstawowyzwciciem"/>
    <w:rsid w:val="00483B8E"/>
    <w:rPr>
      <w:rFonts w:ascii="Arial" w:hAnsi="Arial" w:cs="Arial"/>
      <w:b/>
      <w:bCs/>
      <w:i/>
      <w:iCs/>
      <w:sz w:val="24"/>
      <w:szCs w:val="24"/>
      <w:lang w:val="x-none" w:eastAsia="x-none"/>
    </w:rPr>
  </w:style>
  <w:style w:type="character" w:customStyle="1" w:styleId="Tekstpodstawowyzwciciem2Znak">
    <w:name w:val="Tekst podstawowy z wcięciem 2 Znak"/>
    <w:link w:val="Tekstpodstawowyzwciciem2"/>
    <w:rsid w:val="00483B8E"/>
    <w:rPr>
      <w:rFonts w:ascii="Arial" w:hAnsi="Arial"/>
      <w:sz w:val="24"/>
      <w:szCs w:val="24"/>
      <w:lang w:val="x-none" w:eastAsia="x-none"/>
    </w:rPr>
  </w:style>
  <w:style w:type="character" w:customStyle="1" w:styleId="HTML-wstpniesformatowanyZnak">
    <w:name w:val="HTML - wstępnie sformatowany Znak"/>
    <w:link w:val="HTML-wstpniesformatowany"/>
    <w:uiPriority w:val="99"/>
    <w:rsid w:val="00483B8E"/>
    <w:rPr>
      <w:rFonts w:ascii="Courier New" w:hAnsi="Courier New" w:cs="Courier New"/>
      <w:color w:val="000000"/>
    </w:rPr>
  </w:style>
  <w:style w:type="table" w:customStyle="1" w:styleId="Tabela-Siatka4">
    <w:name w:val="Tabela - Siatka4"/>
    <w:basedOn w:val="Standardowy"/>
    <w:next w:val="Tabela-Siatka"/>
    <w:uiPriority w:val="59"/>
    <w:rsid w:val="00916AB4"/>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apunktowana21">
    <w:name w:val="Lista punktowana 21"/>
    <w:basedOn w:val="Normalny"/>
    <w:rsid w:val="005340EF"/>
    <w:pPr>
      <w:tabs>
        <w:tab w:val="num" w:pos="643"/>
      </w:tabs>
      <w:suppressAutoHyphens/>
      <w:ind w:left="643" w:hanging="360"/>
    </w:pPr>
    <w:rPr>
      <w:rFonts w:cs="Arial"/>
      <w:lang w:eastAsia="zh-CN"/>
    </w:rPr>
  </w:style>
  <w:style w:type="paragraph" w:customStyle="1" w:styleId="TYTURYSUNKU">
    <w:name w:val="TYTUŁ RYSUNKU"/>
    <w:basedOn w:val="Normalny"/>
    <w:link w:val="TYTURYSUNKUZnak"/>
    <w:qFormat/>
    <w:rsid w:val="00B7311E"/>
    <w:rPr>
      <w:sz w:val="18"/>
      <w:szCs w:val="18"/>
      <w:lang w:val="x-none" w:eastAsia="x-none"/>
    </w:rPr>
  </w:style>
  <w:style w:type="character" w:customStyle="1" w:styleId="TYTURYSUNKUZnak">
    <w:name w:val="TYTUŁ RYSUNKU Znak"/>
    <w:link w:val="TYTURYSUNKU"/>
    <w:rsid w:val="00B7311E"/>
    <w:rPr>
      <w:rFonts w:ascii="Calibri" w:hAnsi="Calibri"/>
      <w:sz w:val="18"/>
      <w:szCs w:val="18"/>
    </w:rPr>
  </w:style>
  <w:style w:type="paragraph" w:customStyle="1" w:styleId="TYTUTABELI">
    <w:name w:val="TYTUŁ TABELI"/>
    <w:basedOn w:val="Normalny"/>
    <w:link w:val="TYTUTABELIZnak"/>
    <w:qFormat/>
    <w:rsid w:val="00B7311E"/>
    <w:rPr>
      <w:sz w:val="24"/>
      <w:lang w:val="x-none" w:eastAsia="x-none"/>
    </w:rPr>
  </w:style>
  <w:style w:type="character" w:customStyle="1" w:styleId="TYTUTABELIZnak">
    <w:name w:val="TYTUŁ TABELI Znak"/>
    <w:link w:val="TYTUTABELI"/>
    <w:rsid w:val="00B7311E"/>
    <w:rPr>
      <w:rFonts w:ascii="Calibri" w:hAnsi="Calibri"/>
      <w:sz w:val="24"/>
      <w:szCs w:val="24"/>
    </w:rPr>
  </w:style>
  <w:style w:type="paragraph" w:customStyle="1" w:styleId="Niebieskatre">
    <w:name w:val="Niebieska treść"/>
    <w:basedOn w:val="Normalny"/>
    <w:link w:val="NiebieskatreZnak"/>
    <w:qFormat/>
    <w:rsid w:val="00B7311E"/>
    <w:rPr>
      <w:rFonts w:eastAsia="Arial Unicode MS"/>
      <w:b/>
      <w:bCs/>
      <w:color w:val="63849B"/>
      <w:szCs w:val="22"/>
      <w:lang w:val="x-none" w:eastAsia="x-none"/>
    </w:rPr>
  </w:style>
  <w:style w:type="character" w:customStyle="1" w:styleId="NiebieskatreZnak">
    <w:name w:val="Niebieska treść Znak"/>
    <w:link w:val="Niebieskatre"/>
    <w:rsid w:val="00B7311E"/>
    <w:rPr>
      <w:rFonts w:ascii="Calibri" w:eastAsia="Arial Unicode MS" w:hAnsi="Calibri" w:cs="Calibri-Bold"/>
      <w:b/>
      <w:bCs/>
      <w:color w:val="63849B"/>
      <w:sz w:val="22"/>
      <w:szCs w:val="22"/>
    </w:rPr>
  </w:style>
  <w:style w:type="paragraph" w:customStyle="1" w:styleId="RytuRozdziau">
    <w:name w:val="Rytuł Rozdziału"/>
    <w:basedOn w:val="Niebieskatre"/>
    <w:link w:val="RytuRozdziauZnak"/>
    <w:qFormat/>
    <w:rsid w:val="00B7311E"/>
    <w:pPr>
      <w:numPr>
        <w:numId w:val="7"/>
      </w:numPr>
    </w:pPr>
    <w:rPr>
      <w:b w:val="0"/>
      <w:sz w:val="36"/>
      <w:szCs w:val="36"/>
    </w:rPr>
  </w:style>
  <w:style w:type="character" w:customStyle="1" w:styleId="RytuRozdziauZnak">
    <w:name w:val="Rytuł Rozdziału Znak"/>
    <w:link w:val="RytuRozdziau"/>
    <w:rsid w:val="00B7311E"/>
    <w:rPr>
      <w:rFonts w:ascii="Calibri" w:eastAsia="Arial Unicode MS" w:hAnsi="Calibri"/>
      <w:bCs/>
      <w:color w:val="63849B"/>
      <w:sz w:val="36"/>
      <w:szCs w:val="36"/>
      <w:lang w:val="x-none" w:eastAsia="x-none"/>
    </w:rPr>
  </w:style>
  <w:style w:type="paragraph" w:customStyle="1" w:styleId="NAGWEK1">
    <w:name w:val="NAGŁÓWEK_1"/>
    <w:basedOn w:val="Normalny"/>
    <w:qFormat/>
    <w:rsid w:val="00846446"/>
    <w:pPr>
      <w:numPr>
        <w:numId w:val="8"/>
      </w:numPr>
      <w:autoSpaceDE w:val="0"/>
      <w:autoSpaceDN w:val="0"/>
      <w:adjustRightInd w:val="0"/>
      <w:spacing w:before="60" w:after="120" w:line="276" w:lineRule="auto"/>
      <w:ind w:left="357" w:hanging="357"/>
      <w:outlineLvl w:val="0"/>
    </w:pPr>
    <w:rPr>
      <w:rFonts w:cs="Arial"/>
      <w:b/>
      <w:bCs/>
      <w:color w:val="000000"/>
    </w:rPr>
  </w:style>
  <w:style w:type="paragraph" w:customStyle="1" w:styleId="NAGWEK20">
    <w:name w:val="NAGŁÓWEK_2"/>
    <w:basedOn w:val="Normalny"/>
    <w:autoRedefine/>
    <w:qFormat/>
    <w:rsid w:val="00A873C1"/>
    <w:pPr>
      <w:tabs>
        <w:tab w:val="left" w:pos="851"/>
        <w:tab w:val="left" w:pos="1985"/>
      </w:tabs>
      <w:autoSpaceDE w:val="0"/>
      <w:autoSpaceDN w:val="0"/>
      <w:adjustRightInd w:val="0"/>
      <w:spacing w:line="276" w:lineRule="auto"/>
      <w:ind w:left="1701"/>
      <w:outlineLvl w:val="1"/>
    </w:pPr>
    <w:rPr>
      <w:rFonts w:cs="Arial"/>
      <w:bCs/>
      <w:color w:val="000000"/>
      <w:lang w:eastAsia="en-US"/>
    </w:rPr>
  </w:style>
  <w:style w:type="paragraph" w:customStyle="1" w:styleId="NAGWEK3">
    <w:name w:val="NAGŁÓWEK_3"/>
    <w:basedOn w:val="Nagwek"/>
    <w:link w:val="NAGWEK3Znak0"/>
    <w:autoRedefine/>
    <w:qFormat/>
    <w:rsid w:val="000705B1"/>
    <w:pPr>
      <w:numPr>
        <w:numId w:val="10"/>
      </w:numPr>
      <w:tabs>
        <w:tab w:val="clear" w:pos="4536"/>
        <w:tab w:val="clear" w:pos="9072"/>
      </w:tabs>
      <w:autoSpaceDE w:val="0"/>
      <w:autoSpaceDN w:val="0"/>
      <w:adjustRightInd w:val="0"/>
      <w:spacing w:before="120" w:after="60"/>
      <w:outlineLvl w:val="2"/>
    </w:pPr>
    <w:rPr>
      <w:rFonts w:ascii="Calibri" w:hAnsi="Calibri"/>
      <w:color w:val="000000"/>
      <w:sz w:val="22"/>
    </w:rPr>
  </w:style>
  <w:style w:type="character" w:customStyle="1" w:styleId="NAGWEK3Znak0">
    <w:name w:val="NAGŁÓWEK_3 Znak"/>
    <w:link w:val="NAGWEK3"/>
    <w:rsid w:val="000705B1"/>
    <w:rPr>
      <w:rFonts w:ascii="Calibri" w:hAnsi="Calibri"/>
      <w:color w:val="000000"/>
      <w:sz w:val="22"/>
      <w:szCs w:val="24"/>
      <w:lang w:val="x-none" w:eastAsia="x-none"/>
    </w:rPr>
  </w:style>
  <w:style w:type="paragraph" w:customStyle="1" w:styleId="NAGWEK40">
    <w:name w:val="NAGŁÓWEK_4"/>
    <w:basedOn w:val="NAGWEK3"/>
    <w:autoRedefine/>
    <w:qFormat/>
    <w:rsid w:val="00714035"/>
    <w:pPr>
      <w:numPr>
        <w:numId w:val="22"/>
      </w:numPr>
      <w:spacing w:before="0" w:after="0" w:line="276" w:lineRule="auto"/>
      <w:ind w:left="1843"/>
    </w:pPr>
  </w:style>
  <w:style w:type="paragraph" w:customStyle="1" w:styleId="NAGWEK5">
    <w:name w:val="NAGŁÓWEK_5"/>
    <w:basedOn w:val="NAGWEK40"/>
    <w:next w:val="NAGWEK40"/>
    <w:link w:val="NAGWEK5Znak0"/>
    <w:qFormat/>
    <w:rsid w:val="00DC66B7"/>
    <w:pPr>
      <w:widowControl w:val="0"/>
      <w:numPr>
        <w:ilvl w:val="2"/>
        <w:numId w:val="9"/>
      </w:numPr>
      <w:ind w:left="1417" w:hanging="357"/>
    </w:pPr>
    <w:rPr>
      <w:szCs w:val="20"/>
    </w:rPr>
  </w:style>
  <w:style w:type="character" w:customStyle="1" w:styleId="NAGWEK5Znak0">
    <w:name w:val="NAGŁÓWEK_5 Znak"/>
    <w:link w:val="NAGWEK5"/>
    <w:rsid w:val="00DC66B7"/>
    <w:rPr>
      <w:rFonts w:ascii="Calibri" w:hAnsi="Calibri"/>
      <w:color w:val="000000"/>
      <w:sz w:val="22"/>
      <w:lang w:val="x-none" w:eastAsia="x-none"/>
    </w:rPr>
  </w:style>
  <w:style w:type="paragraph" w:customStyle="1" w:styleId="Zodstpami">
    <w:name w:val="Z odstępami"/>
    <w:basedOn w:val="Nagwek30"/>
    <w:link w:val="ZodstpamiZnak"/>
    <w:qFormat/>
    <w:rsid w:val="00B7311E"/>
    <w:pPr>
      <w:numPr>
        <w:ilvl w:val="0"/>
        <w:numId w:val="0"/>
      </w:numPr>
      <w:spacing w:before="0" w:after="60"/>
    </w:pPr>
    <w:rPr>
      <w:color w:val="000000"/>
      <w:sz w:val="20"/>
      <w:szCs w:val="20"/>
    </w:rPr>
  </w:style>
  <w:style w:type="character" w:customStyle="1" w:styleId="ZodstpamiZnak">
    <w:name w:val="Z odstępami Znak"/>
    <w:link w:val="Zodstpami"/>
    <w:rsid w:val="00B7311E"/>
    <w:rPr>
      <w:rFonts w:ascii="Arial" w:hAnsi="Arial" w:cs="Arial"/>
      <w:bCs/>
      <w:color w:val="000000"/>
    </w:rPr>
  </w:style>
  <w:style w:type="paragraph" w:customStyle="1" w:styleId="NAGWEK6">
    <w:name w:val="NAGŁÓWEK_6"/>
    <w:basedOn w:val="NAGWEK5"/>
    <w:autoRedefine/>
    <w:qFormat/>
    <w:rsid w:val="00846736"/>
    <w:pPr>
      <w:numPr>
        <w:numId w:val="11"/>
      </w:numPr>
    </w:pPr>
    <w:rPr>
      <w:bCs/>
    </w:rPr>
  </w:style>
  <w:style w:type="paragraph" w:styleId="Podtytu">
    <w:name w:val="Subtitle"/>
    <w:basedOn w:val="Normalny"/>
    <w:next w:val="Normalny"/>
    <w:link w:val="PodtytuZnak"/>
    <w:uiPriority w:val="11"/>
    <w:qFormat/>
    <w:rsid w:val="00B7311E"/>
    <w:pPr>
      <w:numPr>
        <w:ilvl w:val="1"/>
      </w:numPr>
      <w:spacing w:after="200" w:line="276" w:lineRule="auto"/>
    </w:pPr>
    <w:rPr>
      <w:rFonts w:ascii="Cambria" w:hAnsi="Cambria"/>
      <w:i/>
      <w:iCs/>
      <w:color w:val="4F81BD"/>
      <w:spacing w:val="15"/>
      <w:sz w:val="24"/>
      <w:lang w:val="x-none" w:eastAsia="x-none"/>
    </w:rPr>
  </w:style>
  <w:style w:type="character" w:customStyle="1" w:styleId="PodtytuZnak">
    <w:name w:val="Podtytuł Znak"/>
    <w:link w:val="Podtytu"/>
    <w:uiPriority w:val="11"/>
    <w:rsid w:val="00B7311E"/>
    <w:rPr>
      <w:rFonts w:ascii="Cambria" w:hAnsi="Cambria"/>
      <w:i/>
      <w:iCs/>
      <w:color w:val="4F81BD"/>
      <w:spacing w:val="15"/>
      <w:sz w:val="24"/>
      <w:szCs w:val="24"/>
    </w:rPr>
  </w:style>
  <w:style w:type="paragraph" w:styleId="Bezodstpw">
    <w:name w:val="No Spacing"/>
    <w:uiPriority w:val="1"/>
    <w:qFormat/>
    <w:rsid w:val="00B7311E"/>
    <w:rPr>
      <w:rFonts w:eastAsia="Batang"/>
      <w:sz w:val="24"/>
      <w:szCs w:val="24"/>
      <w:lang w:val="en-US" w:eastAsia="ko-KR"/>
    </w:rPr>
  </w:style>
  <w:style w:type="paragraph" w:styleId="Cytat">
    <w:name w:val="Quote"/>
    <w:basedOn w:val="Normalny"/>
    <w:next w:val="Normalny"/>
    <w:link w:val="CytatZnak"/>
    <w:uiPriority w:val="29"/>
    <w:qFormat/>
    <w:rsid w:val="00B7311E"/>
    <w:pPr>
      <w:spacing w:after="200" w:line="276" w:lineRule="auto"/>
    </w:pPr>
    <w:rPr>
      <w:i/>
      <w:iCs/>
      <w:color w:val="000000"/>
      <w:szCs w:val="22"/>
      <w:lang w:val="x-none" w:eastAsia="x-none"/>
    </w:rPr>
  </w:style>
  <w:style w:type="character" w:customStyle="1" w:styleId="CytatZnak">
    <w:name w:val="Cytat Znak"/>
    <w:link w:val="Cytat"/>
    <w:uiPriority w:val="29"/>
    <w:rsid w:val="00B7311E"/>
    <w:rPr>
      <w:rFonts w:ascii="Calibri" w:hAnsi="Calibri"/>
      <w:i/>
      <w:iCs/>
      <w:color w:val="000000"/>
      <w:sz w:val="22"/>
      <w:szCs w:val="22"/>
    </w:rPr>
  </w:style>
  <w:style w:type="character" w:customStyle="1" w:styleId="pk">
    <w:name w:val="pk"/>
    <w:basedOn w:val="Domylnaczcionkaakapitu"/>
    <w:rsid w:val="00B7311E"/>
  </w:style>
  <w:style w:type="character" w:customStyle="1" w:styleId="FontStyle22">
    <w:name w:val="Font Style22"/>
    <w:rsid w:val="00D946EF"/>
    <w:rPr>
      <w:rFonts w:ascii="Times New Roman" w:hAnsi="Times New Roman" w:cs="Times New Roman"/>
      <w:sz w:val="22"/>
      <w:szCs w:val="22"/>
    </w:rPr>
  </w:style>
  <w:style w:type="numbering" w:customStyle="1" w:styleId="Bezlisty3">
    <w:name w:val="Bez listy3"/>
    <w:next w:val="Bezlisty"/>
    <w:uiPriority w:val="99"/>
    <w:semiHidden/>
    <w:unhideWhenUsed/>
    <w:rsid w:val="007C216B"/>
  </w:style>
  <w:style w:type="table" w:customStyle="1" w:styleId="Tabela-Siatka5">
    <w:name w:val="Tabela - Siatka5"/>
    <w:basedOn w:val="Standardowy"/>
    <w:next w:val="Tabela-Siatka"/>
    <w:uiPriority w:val="39"/>
    <w:rsid w:val="007C216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komentarzaZnak1">
    <w:name w:val="Tekst komentarza Znak1"/>
    <w:uiPriority w:val="99"/>
    <w:semiHidden/>
    <w:rsid w:val="007C216B"/>
    <w:rPr>
      <w:sz w:val="20"/>
      <w:szCs w:val="20"/>
    </w:rPr>
  </w:style>
  <w:style w:type="table" w:customStyle="1" w:styleId="Tabela-Siatka6">
    <w:name w:val="Tabela - Siatka6"/>
    <w:basedOn w:val="Standardowy"/>
    <w:next w:val="Tabela-Siatka"/>
    <w:uiPriority w:val="59"/>
    <w:rsid w:val="00E2525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andokumentuZnak1">
    <w:name w:val="Plan dokumentu Znak1"/>
    <w:uiPriority w:val="99"/>
    <w:semiHidden/>
    <w:rsid w:val="003F5B64"/>
    <w:rPr>
      <w:rFonts w:ascii="Tahoma" w:hAnsi="Tahoma" w:cs="Tahoma"/>
      <w:sz w:val="16"/>
      <w:szCs w:val="16"/>
    </w:rPr>
  </w:style>
  <w:style w:type="table" w:customStyle="1" w:styleId="Standard1">
    <w:name w:val="Standard1"/>
    <w:basedOn w:val="Standardowy"/>
    <w:uiPriority w:val="99"/>
    <w:rsid w:val="00772250"/>
    <w:rPr>
      <w:rFonts w:ascii="Calibri" w:hAnsi="Calibri"/>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Arial Unicode MS" w:hAnsi="Arial Unicode MS"/>
        <w:b/>
        <w:color w:val="FFFFFF"/>
        <w:sz w:val="22"/>
      </w:rPr>
      <w:tblPr/>
      <w:tcPr>
        <w:shd w:val="clear" w:color="auto" w:fill="63849B"/>
      </w:tcPr>
    </w:tblStylePr>
    <w:tblStylePr w:type="band2Horz">
      <w:tblPr/>
      <w:tcPr>
        <w:shd w:val="clear" w:color="auto" w:fill="DBE5F1"/>
      </w:tcPr>
    </w:tblStylePr>
  </w:style>
  <w:style w:type="character" w:customStyle="1" w:styleId="st">
    <w:name w:val="st"/>
    <w:rsid w:val="007A5EF1"/>
  </w:style>
  <w:style w:type="character" w:customStyle="1" w:styleId="Def">
    <w:name w:val="Def"/>
    <w:rsid w:val="007A5EF1"/>
  </w:style>
  <w:style w:type="paragraph" w:customStyle="1" w:styleId="Pa19">
    <w:name w:val="Pa19"/>
    <w:basedOn w:val="Normalny"/>
    <w:next w:val="Normalny"/>
    <w:uiPriority w:val="99"/>
    <w:rsid w:val="00CA3E20"/>
    <w:pPr>
      <w:autoSpaceDE w:val="0"/>
      <w:autoSpaceDN w:val="0"/>
      <w:adjustRightInd w:val="0"/>
      <w:spacing w:line="161" w:lineRule="atLeast"/>
      <w:jc w:val="left"/>
    </w:pPr>
    <w:rPr>
      <w:rFonts w:ascii="Skoda Pro" w:eastAsia="Calibri" w:hAnsi="Skoda Pro"/>
      <w:sz w:val="24"/>
    </w:rPr>
  </w:style>
  <w:style w:type="paragraph" w:customStyle="1" w:styleId="TableParagraph">
    <w:name w:val="Table Paragraph"/>
    <w:basedOn w:val="Normalny"/>
    <w:uiPriority w:val="1"/>
    <w:qFormat/>
    <w:rsid w:val="00E2680A"/>
    <w:pPr>
      <w:widowControl w:val="0"/>
      <w:jc w:val="left"/>
    </w:pPr>
    <w:rPr>
      <w:rFonts w:eastAsia="Calibri"/>
      <w:szCs w:val="22"/>
      <w:lang w:val="en-US" w:eastAsia="en-US"/>
    </w:rPr>
  </w:style>
  <w:style w:type="character" w:customStyle="1" w:styleId="czeinternetowe">
    <w:name w:val="Łącze internetowe"/>
    <w:unhideWhenUsed/>
    <w:rsid w:val="000709B0"/>
    <w:rPr>
      <w:color w:val="0000FF"/>
      <w:u w:val="single"/>
    </w:rPr>
  </w:style>
  <w:style w:type="numbering" w:customStyle="1" w:styleId="Bezlisty4">
    <w:name w:val="Bez listy4"/>
    <w:next w:val="Bezlisty"/>
    <w:uiPriority w:val="99"/>
    <w:semiHidden/>
    <w:unhideWhenUsed/>
    <w:rsid w:val="002404D6"/>
  </w:style>
  <w:style w:type="character" w:customStyle="1" w:styleId="n67256colon">
    <w:name w:val="n67256colon"/>
    <w:basedOn w:val="Domylnaczcionkaakapitu"/>
    <w:rsid w:val="002404D6"/>
  </w:style>
  <w:style w:type="character" w:customStyle="1" w:styleId="Wyrnienie">
    <w:name w:val="Wyróżnienie"/>
    <w:uiPriority w:val="20"/>
    <w:qFormat/>
    <w:rsid w:val="002404D6"/>
    <w:rPr>
      <w:i/>
      <w:iCs/>
    </w:rPr>
  </w:style>
  <w:style w:type="character" w:customStyle="1" w:styleId="apple-converted-space">
    <w:name w:val="apple-converted-space"/>
    <w:rsid w:val="002404D6"/>
  </w:style>
  <w:style w:type="character" w:customStyle="1" w:styleId="ListLabel1">
    <w:name w:val="ListLabel 1"/>
    <w:rsid w:val="002404D6"/>
    <w:rPr>
      <w:b/>
      <w:sz w:val="22"/>
      <w:szCs w:val="22"/>
    </w:rPr>
  </w:style>
  <w:style w:type="character" w:customStyle="1" w:styleId="ListLabel2">
    <w:name w:val="ListLabel 2"/>
    <w:rsid w:val="002404D6"/>
    <w:rPr>
      <w:rFonts w:cs="Courier New"/>
    </w:rPr>
  </w:style>
  <w:style w:type="character" w:customStyle="1" w:styleId="ListLabel3">
    <w:name w:val="ListLabel 3"/>
    <w:rsid w:val="002404D6"/>
    <w:rPr>
      <w:b w:val="0"/>
      <w:color w:val="00000A"/>
    </w:rPr>
  </w:style>
  <w:style w:type="character" w:customStyle="1" w:styleId="NagwekZnak1">
    <w:name w:val="Nagłówek Znak1"/>
    <w:basedOn w:val="Domylnaczcionkaakapitu"/>
    <w:uiPriority w:val="99"/>
    <w:semiHidden/>
    <w:rsid w:val="002404D6"/>
  </w:style>
  <w:style w:type="paragraph" w:customStyle="1" w:styleId="Tretekstu">
    <w:name w:val="Treść tekstu"/>
    <w:basedOn w:val="Normalny1"/>
    <w:rsid w:val="002404D6"/>
    <w:pPr>
      <w:widowControl w:val="0"/>
      <w:spacing w:after="140" w:line="288" w:lineRule="auto"/>
      <w:textAlignment w:val="auto"/>
    </w:pPr>
    <w:rPr>
      <w:rFonts w:ascii="Times New Roman" w:eastAsia="Arial Unicode MS" w:hAnsi="Times New Roman" w:cs="Mangal"/>
      <w:sz w:val="24"/>
      <w:szCs w:val="24"/>
      <w:lang w:eastAsia="zh-CN" w:bidi="hi-IN"/>
    </w:rPr>
  </w:style>
  <w:style w:type="paragraph" w:styleId="Podpis">
    <w:name w:val="Signature"/>
    <w:basedOn w:val="Normalny1"/>
    <w:link w:val="PodpisZnak"/>
    <w:rsid w:val="002404D6"/>
    <w:pPr>
      <w:widowControl w:val="0"/>
      <w:suppressLineNumbers/>
      <w:spacing w:before="120" w:after="120" w:line="240" w:lineRule="auto"/>
      <w:textAlignment w:val="auto"/>
    </w:pPr>
    <w:rPr>
      <w:rFonts w:ascii="Times New Roman" w:eastAsia="Arial Unicode MS" w:hAnsi="Times New Roman" w:cs="FreeSans"/>
      <w:i/>
      <w:iCs/>
      <w:sz w:val="24"/>
      <w:szCs w:val="24"/>
      <w:lang w:val="x-none" w:eastAsia="zh-CN" w:bidi="hi-IN"/>
    </w:rPr>
  </w:style>
  <w:style w:type="character" w:customStyle="1" w:styleId="PodpisZnak">
    <w:name w:val="Podpis Znak"/>
    <w:link w:val="Podpis"/>
    <w:rsid w:val="002404D6"/>
    <w:rPr>
      <w:rFonts w:eastAsia="Arial Unicode MS" w:cs="FreeSans"/>
      <w:i/>
      <w:iCs/>
      <w:sz w:val="24"/>
      <w:szCs w:val="24"/>
      <w:lang w:eastAsia="zh-CN" w:bidi="hi-IN"/>
    </w:rPr>
  </w:style>
  <w:style w:type="paragraph" w:customStyle="1" w:styleId="Indeks">
    <w:name w:val="Indeks"/>
    <w:basedOn w:val="Normalny1"/>
    <w:rsid w:val="002404D6"/>
    <w:pPr>
      <w:widowControl w:val="0"/>
      <w:suppressLineNumbers/>
      <w:spacing w:after="0" w:line="240" w:lineRule="auto"/>
      <w:textAlignment w:val="auto"/>
    </w:pPr>
    <w:rPr>
      <w:rFonts w:ascii="Times New Roman" w:eastAsia="Arial Unicode MS" w:hAnsi="Times New Roman" w:cs="FreeSans"/>
      <w:sz w:val="24"/>
      <w:szCs w:val="24"/>
      <w:lang w:eastAsia="zh-CN" w:bidi="hi-IN"/>
    </w:rPr>
  </w:style>
  <w:style w:type="paragraph" w:customStyle="1" w:styleId="Gwka">
    <w:name w:val="Główka"/>
    <w:basedOn w:val="Normalny1"/>
    <w:rsid w:val="002404D6"/>
    <w:pPr>
      <w:widowControl w:val="0"/>
      <w:spacing w:after="0" w:line="240" w:lineRule="auto"/>
      <w:jc w:val="both"/>
      <w:textAlignment w:val="auto"/>
    </w:pPr>
    <w:rPr>
      <w:rFonts w:ascii="Arial" w:eastAsia="Times New Roman" w:hAnsi="Arial" w:cs="Arial"/>
      <w:sz w:val="24"/>
      <w:szCs w:val="24"/>
      <w:lang w:val="x-none" w:eastAsia="zh-CN" w:bidi="hi-IN"/>
    </w:rPr>
  </w:style>
  <w:style w:type="character" w:customStyle="1" w:styleId="TematkomentarzaZnak1">
    <w:name w:val="Temat komentarza Znak1"/>
    <w:uiPriority w:val="99"/>
    <w:semiHidden/>
    <w:rsid w:val="002404D6"/>
    <w:rPr>
      <w:b/>
      <w:bCs/>
      <w:sz w:val="20"/>
      <w:szCs w:val="20"/>
    </w:rPr>
  </w:style>
  <w:style w:type="character" w:customStyle="1" w:styleId="TekstdymkaZnak1">
    <w:name w:val="Tekst dymka Znak1"/>
    <w:uiPriority w:val="99"/>
    <w:semiHidden/>
    <w:rsid w:val="002404D6"/>
    <w:rPr>
      <w:rFonts w:ascii="Tahoma" w:hAnsi="Tahoma" w:cs="Tahoma"/>
      <w:sz w:val="16"/>
      <w:szCs w:val="16"/>
    </w:rPr>
  </w:style>
  <w:style w:type="paragraph" w:customStyle="1" w:styleId="Tabelapozycja">
    <w:name w:val="Tabela pozycja"/>
    <w:basedOn w:val="Normalny1"/>
    <w:rsid w:val="002404D6"/>
    <w:pPr>
      <w:widowControl w:val="0"/>
      <w:spacing w:after="0" w:line="240" w:lineRule="auto"/>
      <w:textAlignment w:val="auto"/>
    </w:pPr>
    <w:rPr>
      <w:rFonts w:ascii="Arial" w:eastAsia="MS Outlook" w:hAnsi="Arial"/>
      <w:sz w:val="24"/>
      <w:szCs w:val="20"/>
      <w:lang w:eastAsia="pl-PL" w:bidi="hi-IN"/>
    </w:rPr>
  </w:style>
  <w:style w:type="table" w:customStyle="1" w:styleId="Tabela-Siatka7">
    <w:name w:val="Tabela - Siatka7"/>
    <w:basedOn w:val="Standardowy"/>
    <w:next w:val="Tabela-Siatka"/>
    <w:uiPriority w:val="59"/>
    <w:rsid w:val="002404D6"/>
    <w:rPr>
      <w:rFonts w:ascii="Calibri" w:eastAsia="Droid Sans Fallback"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Jasnecieniowanieakcent51">
    <w:name w:val="Jasne cieniowanie — akcent 51"/>
    <w:basedOn w:val="Standardowy"/>
    <w:next w:val="Jasnecieniowanieakcent5"/>
    <w:uiPriority w:val="60"/>
    <w:rsid w:val="002404D6"/>
    <w:pPr>
      <w:jc w:val="both"/>
    </w:pPr>
    <w:rPr>
      <w:rFonts w:ascii="Calibri" w:eastAsia="Droid Sans Fallback" w:hAnsi="Calibri" w:cs="Calibri"/>
      <w:color w:val="31849B"/>
      <w:sz w:val="22"/>
      <w:szCs w:val="22"/>
      <w:lang w:eastAsia="en-US"/>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Jasnasiatka1">
    <w:name w:val="Jasna siatka1"/>
    <w:basedOn w:val="Standardowy"/>
    <w:next w:val="Jasnasiatka"/>
    <w:uiPriority w:val="62"/>
    <w:rsid w:val="002404D6"/>
    <w:rPr>
      <w:rFonts w:ascii="Calibri" w:eastAsia="Droid Sans Fallback" w:hAnsi="Calibri" w:cs="Calibri"/>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DengXian" w:eastAsia="Times New Roman" w:hAnsi="DengXi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DengXian" w:eastAsia="Times New Roman" w:hAnsi="DengXi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Jasnalista1">
    <w:name w:val="Jasna lista1"/>
    <w:basedOn w:val="Standardowy"/>
    <w:next w:val="Jasnalista"/>
    <w:uiPriority w:val="61"/>
    <w:rsid w:val="002404D6"/>
    <w:rPr>
      <w:rFonts w:ascii="Calibri" w:eastAsia="Droid Sans Fallback" w:hAnsi="Calibri" w:cs="Calibri"/>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TekstpodstawowyZnak1">
    <w:name w:val="Tekst podstawowy Znak1"/>
    <w:aliases w:val="Znak Znak,Znak Znak Znak Znak Znak Znak Znak,Znak Znak Znak Znak,Znak Znak Znak Znak Znak Znak Zna Znak Znak Znak,Znak Znak Znak Znak Znak Znak Zna Znak,Znak Znak Znak Znak Znak Znak Zna Znak Znak Znak Znak Znak Znak Znak"/>
    <w:locked/>
    <w:rsid w:val="002404D6"/>
    <w:rPr>
      <w:sz w:val="24"/>
    </w:rPr>
  </w:style>
  <w:style w:type="table" w:styleId="Jasnecieniowanieakcent5">
    <w:name w:val="Light Shading Accent 5"/>
    <w:basedOn w:val="Standardowy"/>
    <w:uiPriority w:val="60"/>
    <w:rsid w:val="002404D6"/>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Jasnasiatka">
    <w:name w:val="Light Grid"/>
    <w:basedOn w:val="Standardowy"/>
    <w:uiPriority w:val="62"/>
    <w:rsid w:val="002404D6"/>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DengXian" w:eastAsia="Times New Roman" w:hAnsi="DengXi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DengXian" w:eastAsia="Times New Roman" w:hAnsi="DengXi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Jasnalista">
    <w:name w:val="Light List"/>
    <w:basedOn w:val="Standardowy"/>
    <w:uiPriority w:val="61"/>
    <w:rsid w:val="002404D6"/>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AkapitzlistZnak">
    <w:name w:val="Akapit z listą Znak"/>
    <w:aliases w:val="Podsis rysunku Znak,L1 Znak,Numerowanie Znak,CW_Lista Znak,List Paragraph Znak,Normalny PDST Znak,lp1 Znak,Preambuła Znak,HŁ_Bullet1 Znak,Odstavec Znak,Lista punktowana1 Znak,Lista punktowana2 Znak,Lista punktowana3 Znak"/>
    <w:link w:val="Akapitzlist"/>
    <w:uiPriority w:val="34"/>
    <w:qFormat/>
    <w:locked/>
    <w:rsid w:val="006F7E73"/>
    <w:rPr>
      <w:rFonts w:ascii="Calibri" w:hAnsi="Calibri"/>
      <w:sz w:val="22"/>
      <w:szCs w:val="24"/>
    </w:rPr>
  </w:style>
  <w:style w:type="numbering" w:customStyle="1" w:styleId="Bezlisty11">
    <w:name w:val="Bez listy11"/>
    <w:next w:val="Bezlisty"/>
    <w:uiPriority w:val="99"/>
    <w:semiHidden/>
    <w:rsid w:val="00833EA5"/>
  </w:style>
  <w:style w:type="table" w:customStyle="1" w:styleId="Jasnasiatka2">
    <w:name w:val="Jasna siatka2"/>
    <w:basedOn w:val="Standardowy"/>
    <w:uiPriority w:val="62"/>
    <w:rsid w:val="00833EA5"/>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DengXian" w:eastAsia="Times New Roman" w:hAnsi="DengXi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DengXian" w:eastAsia="Times New Roman" w:hAnsi="DengXi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Jasnalista2">
    <w:name w:val="Jasna lista2"/>
    <w:basedOn w:val="Standardowy"/>
    <w:uiPriority w:val="61"/>
    <w:rsid w:val="00833EA5"/>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PlandokumentuZnak2">
    <w:name w:val="Plan dokumentu Znak2"/>
    <w:uiPriority w:val="99"/>
    <w:semiHidden/>
    <w:rsid w:val="00833EA5"/>
    <w:rPr>
      <w:rFonts w:ascii="Tahoma" w:hAnsi="Tahoma" w:cs="Tahoma"/>
      <w:sz w:val="16"/>
      <w:szCs w:val="16"/>
    </w:rPr>
  </w:style>
  <w:style w:type="character" w:customStyle="1" w:styleId="ListParagraphChar3">
    <w:name w:val="List Paragraph Char3"/>
    <w:link w:val="Akapitzlist11"/>
    <w:locked/>
    <w:rsid w:val="005C3B30"/>
    <w:rPr>
      <w:rFonts w:ascii="Calibri" w:hAnsi="Calibri"/>
      <w:sz w:val="22"/>
      <w:szCs w:val="22"/>
      <w:lang w:val="x-none" w:eastAsia="en-US"/>
    </w:rPr>
  </w:style>
  <w:style w:type="numbering" w:customStyle="1" w:styleId="Bezlisty5">
    <w:name w:val="Bez listy5"/>
    <w:next w:val="Bezlisty"/>
    <w:uiPriority w:val="99"/>
    <w:semiHidden/>
    <w:unhideWhenUsed/>
    <w:rsid w:val="003905C5"/>
  </w:style>
  <w:style w:type="table" w:customStyle="1" w:styleId="Standard11">
    <w:name w:val="Standard11"/>
    <w:basedOn w:val="Standardowy"/>
    <w:uiPriority w:val="99"/>
    <w:rsid w:val="003905C5"/>
    <w:rPr>
      <w:rFonts w:ascii="Calibri" w:hAnsi="Calibri"/>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Arial Unicode MS" w:hAnsi="Arial Unicode MS"/>
        <w:b/>
        <w:color w:val="FFFFFF"/>
        <w:sz w:val="22"/>
      </w:rPr>
      <w:tblPr/>
      <w:tcPr>
        <w:shd w:val="clear" w:color="auto" w:fill="63849B"/>
      </w:tcPr>
    </w:tblStylePr>
    <w:tblStylePr w:type="band2Horz">
      <w:tblPr/>
      <w:tcPr>
        <w:shd w:val="clear" w:color="auto" w:fill="DBE5F1"/>
      </w:tcPr>
    </w:tblStylePr>
  </w:style>
  <w:style w:type="paragraph" w:customStyle="1" w:styleId="BodyText21">
    <w:name w:val="Body Text 21"/>
    <w:basedOn w:val="Normalny"/>
    <w:uiPriority w:val="99"/>
    <w:rsid w:val="003905C5"/>
    <w:p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ind w:left="567"/>
    </w:pPr>
    <w:rPr>
      <w:rFonts w:ascii="Arial" w:hAnsi="Arial" w:cs="Arial"/>
      <w:color w:val="000000"/>
      <w:sz w:val="20"/>
    </w:rPr>
  </w:style>
  <w:style w:type="paragraph" w:customStyle="1" w:styleId="Style7">
    <w:name w:val="Style7"/>
    <w:basedOn w:val="Normalny"/>
    <w:uiPriority w:val="99"/>
    <w:rsid w:val="003905C5"/>
    <w:pPr>
      <w:widowControl w:val="0"/>
      <w:autoSpaceDE w:val="0"/>
      <w:autoSpaceDN w:val="0"/>
      <w:adjustRightInd w:val="0"/>
      <w:spacing w:line="526" w:lineRule="exact"/>
      <w:ind w:firstLine="331"/>
      <w:jc w:val="left"/>
    </w:pPr>
    <w:rPr>
      <w:rFonts w:ascii="Tahoma" w:hAnsi="Tahoma" w:cs="Tahoma"/>
      <w:sz w:val="24"/>
    </w:rPr>
  </w:style>
  <w:style w:type="character" w:customStyle="1" w:styleId="FontStyle29">
    <w:name w:val="Font Style29"/>
    <w:uiPriority w:val="99"/>
    <w:rsid w:val="003905C5"/>
    <w:rPr>
      <w:rFonts w:ascii="Times New Roman" w:hAnsi="Times New Roman" w:cs="Times New Roman"/>
      <w:sz w:val="20"/>
      <w:szCs w:val="20"/>
    </w:rPr>
  </w:style>
  <w:style w:type="character" w:customStyle="1" w:styleId="FontStyle16">
    <w:name w:val="Font Style16"/>
    <w:uiPriority w:val="99"/>
    <w:rsid w:val="003905C5"/>
    <w:rPr>
      <w:rFonts w:ascii="Times New Roman" w:hAnsi="Times New Roman" w:cs="Times New Roman" w:hint="default"/>
      <w:sz w:val="20"/>
      <w:szCs w:val="20"/>
    </w:rPr>
  </w:style>
  <w:style w:type="paragraph" w:customStyle="1" w:styleId="ASSECOStandardowy">
    <w:name w:val="ASSECO Standardowy"/>
    <w:basedOn w:val="Normalny"/>
    <w:rsid w:val="003905C5"/>
    <w:pPr>
      <w:spacing w:after="120" w:line="280" w:lineRule="atLeast"/>
    </w:pPr>
    <w:rPr>
      <w:rFonts w:ascii="Verdana" w:hAnsi="Verdana"/>
      <w:color w:val="000000"/>
      <w:sz w:val="20"/>
    </w:rPr>
  </w:style>
  <w:style w:type="paragraph" w:customStyle="1" w:styleId="Styl2">
    <w:name w:val="Styl2"/>
    <w:basedOn w:val="Nagwek2"/>
    <w:link w:val="Styl2Znak"/>
    <w:qFormat/>
    <w:rsid w:val="00C60E27"/>
  </w:style>
  <w:style w:type="numbering" w:customStyle="1" w:styleId="Styl3">
    <w:name w:val="Styl3"/>
    <w:basedOn w:val="Bezlisty"/>
    <w:uiPriority w:val="99"/>
    <w:rsid w:val="00C60E27"/>
    <w:pPr>
      <w:numPr>
        <w:numId w:val="12"/>
      </w:numPr>
    </w:pPr>
  </w:style>
  <w:style w:type="character" w:customStyle="1" w:styleId="Styl2Znak">
    <w:name w:val="Styl2 Znak"/>
    <w:basedOn w:val="Nagwek2Znak"/>
    <w:link w:val="Styl2"/>
    <w:rsid w:val="00C60E27"/>
    <w:rPr>
      <w:rFonts w:ascii="Arial" w:hAnsi="Arial"/>
      <w:sz w:val="24"/>
      <w:lang w:val="x-none" w:eastAsia="x-none"/>
    </w:rPr>
  </w:style>
  <w:style w:type="paragraph" w:customStyle="1" w:styleId="Styl4">
    <w:name w:val="Styl4"/>
    <w:basedOn w:val="Styl2"/>
    <w:link w:val="Styl4Znak"/>
    <w:qFormat/>
    <w:rsid w:val="00C60E27"/>
    <w:pPr>
      <w:numPr>
        <w:ilvl w:val="0"/>
        <w:numId w:val="0"/>
      </w:numPr>
    </w:pPr>
  </w:style>
  <w:style w:type="paragraph" w:customStyle="1" w:styleId="Styl5">
    <w:name w:val="Styl5"/>
    <w:basedOn w:val="Styl4"/>
    <w:next w:val="Lista-kontynuacja2"/>
    <w:link w:val="Styl5Znak"/>
    <w:qFormat/>
    <w:rsid w:val="00961808"/>
    <w:pPr>
      <w:ind w:left="1040"/>
    </w:pPr>
    <w:rPr>
      <w:rFonts w:ascii="Calibri" w:hAnsi="Calibri"/>
      <w:sz w:val="22"/>
      <w:lang w:val="pl-PL"/>
    </w:rPr>
  </w:style>
  <w:style w:type="character" w:customStyle="1" w:styleId="Styl4Znak">
    <w:name w:val="Styl4 Znak"/>
    <w:basedOn w:val="Styl2Znak"/>
    <w:link w:val="Styl4"/>
    <w:rsid w:val="00C60E27"/>
    <w:rPr>
      <w:rFonts w:ascii="Arial" w:hAnsi="Arial"/>
      <w:sz w:val="24"/>
      <w:lang w:val="x-none" w:eastAsia="x-none"/>
    </w:rPr>
  </w:style>
  <w:style w:type="paragraph" w:customStyle="1" w:styleId="Styl6">
    <w:name w:val="Styl6"/>
    <w:basedOn w:val="Styl5"/>
    <w:next w:val="NAGWEK20"/>
    <w:link w:val="Styl6Znak"/>
    <w:qFormat/>
    <w:rsid w:val="00961808"/>
  </w:style>
  <w:style w:type="character" w:customStyle="1" w:styleId="Styl5Znak">
    <w:name w:val="Styl5 Znak"/>
    <w:link w:val="Styl5"/>
    <w:rsid w:val="00961808"/>
    <w:rPr>
      <w:rFonts w:ascii="Calibri" w:hAnsi="Calibri"/>
      <w:sz w:val="22"/>
      <w:lang w:eastAsia="x-none"/>
    </w:rPr>
  </w:style>
  <w:style w:type="character" w:styleId="Tytuksiki">
    <w:name w:val="Book Title"/>
    <w:uiPriority w:val="33"/>
    <w:qFormat/>
    <w:rsid w:val="00687591"/>
    <w:rPr>
      <w:b/>
      <w:bCs/>
      <w:i/>
      <w:iCs/>
      <w:spacing w:val="5"/>
    </w:rPr>
  </w:style>
  <w:style w:type="character" w:customStyle="1" w:styleId="Styl6Znak">
    <w:name w:val="Styl6 Znak"/>
    <w:basedOn w:val="Styl5Znak"/>
    <w:link w:val="Styl6"/>
    <w:rsid w:val="00961808"/>
    <w:rPr>
      <w:rFonts w:ascii="Calibri" w:hAnsi="Calibri"/>
      <w:sz w:val="22"/>
      <w:lang w:eastAsia="x-none"/>
    </w:rPr>
  </w:style>
  <w:style w:type="paragraph" w:customStyle="1" w:styleId="Punkt">
    <w:name w:val="Punkt"/>
    <w:basedOn w:val="Tekstpodstawowy"/>
    <w:rsid w:val="00FC25D2"/>
    <w:pPr>
      <w:spacing w:after="160"/>
    </w:pPr>
    <w:rPr>
      <w:rFonts w:ascii="Tahoma" w:hAnsi="Tahoma"/>
      <w:b w:val="0"/>
      <w:bCs w:val="0"/>
      <w:i w:val="0"/>
      <w:iCs w:val="0"/>
      <w:sz w:val="20"/>
      <w:lang w:val="pl-PL" w:eastAsia="pl-PL"/>
    </w:rPr>
  </w:style>
  <w:style w:type="paragraph" w:customStyle="1" w:styleId="Podpunkt">
    <w:name w:val="Podpunkt"/>
    <w:basedOn w:val="Punkt"/>
    <w:rsid w:val="00FC25D2"/>
    <w:pPr>
      <w:contextualSpacing/>
    </w:pPr>
  </w:style>
  <w:style w:type="paragraph" w:customStyle="1" w:styleId="Podpinkt">
    <w:name w:val="Podpinkt"/>
    <w:basedOn w:val="Normalny"/>
    <w:link w:val="PodpinktZnak"/>
    <w:qFormat/>
    <w:rsid w:val="00FC25D2"/>
    <w:pPr>
      <w:numPr>
        <w:numId w:val="14"/>
      </w:numPr>
    </w:pPr>
    <w:rPr>
      <w:szCs w:val="22"/>
    </w:rPr>
  </w:style>
  <w:style w:type="character" w:customStyle="1" w:styleId="PodpinktZnak">
    <w:name w:val="Podpinkt Znak"/>
    <w:link w:val="Podpinkt"/>
    <w:rsid w:val="00FC25D2"/>
    <w:rPr>
      <w:rFonts w:ascii="Calibri" w:hAnsi="Calibri"/>
      <w:sz w:val="22"/>
      <w:szCs w:val="22"/>
    </w:rPr>
  </w:style>
  <w:style w:type="character" w:customStyle="1" w:styleId="cpvcode">
    <w:name w:val="cpvcode"/>
    <w:rsid w:val="007D63B1"/>
  </w:style>
  <w:style w:type="table" w:customStyle="1" w:styleId="COI">
    <w:name w:val="COI"/>
    <w:basedOn w:val="Standardowy"/>
    <w:uiPriority w:val="99"/>
    <w:rsid w:val="004B56F5"/>
    <w:rPr>
      <w:rFonts w:ascii="Calibri" w:eastAsia="Calibri" w:hAnsi="Calibri"/>
      <w:sz w:val="22"/>
      <w:szCs w:val="22"/>
      <w:lang w:eastAsia="en-US"/>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color w:val="FFFFFF"/>
      </w:rPr>
      <w:tblPr/>
      <w:tcPr>
        <w:shd w:val="clear" w:color="auto" w:fill="63849B"/>
      </w:tcPr>
    </w:tblStylePr>
    <w:tblStylePr w:type="firstCol">
      <w:rPr>
        <w:b/>
      </w:rPr>
    </w:tblStylePr>
    <w:tblStylePr w:type="band1Horz">
      <w:tblPr/>
      <w:tcPr>
        <w:shd w:val="clear" w:color="auto" w:fill="FFFFFF"/>
      </w:tcPr>
    </w:tblStylePr>
    <w:tblStylePr w:type="band2Horz">
      <w:rPr>
        <w:color w:val="auto"/>
      </w:rPr>
      <w:tblPr/>
      <w:tcPr>
        <w:shd w:val="clear" w:color="auto" w:fill="DBE5F1"/>
      </w:tcPr>
    </w:tblStylePr>
  </w:style>
  <w:style w:type="character" w:customStyle="1" w:styleId="Teksttreci4">
    <w:name w:val="Tekst treści (4)"/>
    <w:rsid w:val="004B56F5"/>
    <w:rPr>
      <w:rFonts w:ascii="Times New Roman" w:eastAsia="Times New Roman" w:hAnsi="Times New Roman" w:cs="Times New Roman"/>
      <w:b w:val="0"/>
      <w:bCs w:val="0"/>
      <w:i w:val="0"/>
      <w:iCs w:val="0"/>
      <w:smallCaps w:val="0"/>
      <w:strike w:val="0"/>
      <w:spacing w:val="0"/>
      <w:sz w:val="21"/>
      <w:szCs w:val="21"/>
      <w:u w:val="single"/>
      <w:lang w:val="en-US"/>
    </w:rPr>
  </w:style>
  <w:style w:type="character" w:customStyle="1" w:styleId="Bodytext2">
    <w:name w:val="Body text (2)_"/>
    <w:link w:val="Bodytext20"/>
    <w:rsid w:val="004B56F5"/>
    <w:rPr>
      <w:shd w:val="clear" w:color="auto" w:fill="FFFFFF"/>
    </w:rPr>
  </w:style>
  <w:style w:type="paragraph" w:customStyle="1" w:styleId="Bodytext20">
    <w:name w:val="Body text (2)"/>
    <w:basedOn w:val="Normalny"/>
    <w:link w:val="Bodytext2"/>
    <w:rsid w:val="004B56F5"/>
    <w:pPr>
      <w:widowControl w:val="0"/>
      <w:shd w:val="clear" w:color="auto" w:fill="FFFFFF"/>
      <w:spacing w:before="120" w:line="379" w:lineRule="exact"/>
      <w:ind w:hanging="460"/>
    </w:pPr>
    <w:rPr>
      <w:rFonts w:ascii="Times New Roman" w:hAnsi="Times New Roman"/>
      <w:sz w:val="20"/>
      <w:szCs w:val="20"/>
    </w:rPr>
  </w:style>
  <w:style w:type="paragraph" w:customStyle="1" w:styleId="western">
    <w:name w:val="western"/>
    <w:basedOn w:val="Normalny"/>
    <w:rsid w:val="006B6C36"/>
    <w:pPr>
      <w:spacing w:before="100" w:beforeAutospacing="1" w:after="100" w:afterAutospacing="1"/>
    </w:pPr>
    <w:rPr>
      <w:rFonts w:ascii="Times New Roman" w:hAnsi="Times New Roman"/>
      <w:sz w:val="24"/>
    </w:rPr>
  </w:style>
  <w:style w:type="paragraph" w:customStyle="1" w:styleId="DefaultStyle">
    <w:name w:val="Default Style"/>
    <w:rsid w:val="006B6C36"/>
    <w:pPr>
      <w:suppressAutoHyphens/>
      <w:spacing w:line="100" w:lineRule="atLeast"/>
    </w:pPr>
    <w:rPr>
      <w:lang w:eastAsia="ar-SA"/>
    </w:rPr>
  </w:style>
  <w:style w:type="character" w:customStyle="1" w:styleId="fontstyle40">
    <w:name w:val="fontstyle40"/>
    <w:rsid w:val="006B6C36"/>
    <w:rPr>
      <w:rFonts w:ascii="Arial" w:hAnsi="Arial" w:cs="Arial" w:hint="default"/>
    </w:rPr>
  </w:style>
  <w:style w:type="character" w:customStyle="1" w:styleId="fontstyle39">
    <w:name w:val="fontstyle39"/>
    <w:rsid w:val="006B6C36"/>
    <w:rPr>
      <w:rFonts w:ascii="Arial" w:hAnsi="Arial" w:cs="Arial" w:hint="default"/>
      <w:b/>
      <w:bCs/>
    </w:rPr>
  </w:style>
  <w:style w:type="character" w:customStyle="1" w:styleId="FontStyle400">
    <w:name w:val="Font Style40"/>
    <w:rsid w:val="006B6C36"/>
    <w:rPr>
      <w:rFonts w:ascii="Arial" w:hAnsi="Arial" w:cs="Arial"/>
      <w:sz w:val="14"/>
      <w:szCs w:val="14"/>
    </w:rPr>
  </w:style>
  <w:style w:type="paragraph" w:customStyle="1" w:styleId="Tekstpodstawowybodytext">
    <w:name w:val="Tekst podstawowy.body text"/>
    <w:basedOn w:val="Normalny"/>
    <w:rsid w:val="006B6C36"/>
    <w:pPr>
      <w:widowControl w:val="0"/>
      <w:spacing w:before="120" w:after="120"/>
      <w:ind w:left="2520"/>
      <w:jc w:val="left"/>
    </w:pPr>
    <w:rPr>
      <w:rFonts w:ascii="Book Antiqua" w:hAnsi="Book Antiqua"/>
      <w:snapToGrid w:val="0"/>
      <w:sz w:val="20"/>
      <w:szCs w:val="20"/>
    </w:rPr>
  </w:style>
  <w:style w:type="paragraph" w:customStyle="1" w:styleId="Kolorowalistaakcent11">
    <w:name w:val="Kolorowa lista — akcent 11"/>
    <w:basedOn w:val="Normalny"/>
    <w:uiPriority w:val="34"/>
    <w:qFormat/>
    <w:rsid w:val="006B6C36"/>
    <w:pPr>
      <w:spacing w:after="200" w:line="276" w:lineRule="auto"/>
      <w:ind w:left="720"/>
      <w:contextualSpacing/>
      <w:jc w:val="left"/>
    </w:pPr>
    <w:rPr>
      <w:rFonts w:eastAsia="Calibri"/>
      <w:szCs w:val="22"/>
      <w:lang w:eastAsia="en-US"/>
    </w:rPr>
  </w:style>
  <w:style w:type="character" w:customStyle="1" w:styleId="ListParagraphChar1">
    <w:name w:val="List Paragraph Char1"/>
    <w:uiPriority w:val="99"/>
    <w:locked/>
    <w:rsid w:val="006B6C36"/>
    <w:rPr>
      <w:rFonts w:ascii="Calibri" w:eastAsia="Times New Roman" w:hAnsi="Calibri"/>
      <w:sz w:val="22"/>
      <w:szCs w:val="22"/>
      <w:lang w:val="x-none"/>
    </w:rPr>
  </w:style>
  <w:style w:type="paragraph" w:customStyle="1" w:styleId="Akapitzlist2">
    <w:name w:val="Akapit z listą2"/>
    <w:basedOn w:val="Normalny"/>
    <w:uiPriority w:val="34"/>
    <w:qFormat/>
    <w:rsid w:val="006B6C36"/>
    <w:pPr>
      <w:suppressAutoHyphens/>
      <w:spacing w:after="200" w:line="276" w:lineRule="auto"/>
      <w:ind w:left="720"/>
      <w:contextualSpacing/>
      <w:jc w:val="left"/>
    </w:pPr>
    <w:rPr>
      <w:rFonts w:eastAsia="Arial Unicode MS" w:cs="Calibri"/>
      <w:color w:val="00000A"/>
      <w:szCs w:val="22"/>
      <w:lang w:eastAsia="en-US"/>
    </w:rPr>
  </w:style>
  <w:style w:type="character" w:customStyle="1" w:styleId="ListParagraphChar2">
    <w:name w:val="List Paragraph Char2"/>
    <w:uiPriority w:val="34"/>
    <w:locked/>
    <w:rsid w:val="006B6C36"/>
    <w:rPr>
      <w:rFonts w:ascii="Calibri" w:eastAsia="Arial Unicode MS" w:hAnsi="Calibri" w:cs="Calibri"/>
      <w:color w:val="00000A"/>
      <w:lang w:val="x-none" w:eastAsia="en-US"/>
    </w:rPr>
  </w:style>
  <w:style w:type="paragraph" w:customStyle="1" w:styleId="Akapitzlist3">
    <w:name w:val="Akapit z listą3"/>
    <w:basedOn w:val="Normalny"/>
    <w:uiPriority w:val="99"/>
    <w:qFormat/>
    <w:rsid w:val="006B6C36"/>
    <w:pPr>
      <w:spacing w:after="200" w:line="276" w:lineRule="auto"/>
      <w:ind w:left="720"/>
      <w:contextualSpacing/>
      <w:jc w:val="left"/>
    </w:pPr>
    <w:rPr>
      <w:rFonts w:eastAsia="Arial Unicode MS"/>
      <w:color w:val="00000A"/>
      <w:sz w:val="20"/>
      <w:szCs w:val="20"/>
      <w:lang w:val="x-none" w:eastAsia="en-US"/>
    </w:rPr>
  </w:style>
  <w:style w:type="paragraph" w:customStyle="1" w:styleId="Domylne">
    <w:name w:val="Domyślne"/>
    <w:rsid w:val="006B6C36"/>
    <w:rPr>
      <w:rFonts w:ascii="Helvetica" w:eastAsia="Arial Unicode MS" w:hAnsi="Arial Unicode MS" w:cs="Arial Unicode MS"/>
      <w:color w:val="000000"/>
      <w:sz w:val="22"/>
      <w:szCs w:val="22"/>
    </w:rPr>
  </w:style>
  <w:style w:type="numbering" w:customStyle="1" w:styleId="Bezlisty111">
    <w:name w:val="Bez listy111"/>
    <w:next w:val="Bezlisty"/>
    <w:uiPriority w:val="99"/>
    <w:semiHidden/>
    <w:rsid w:val="002B54A5"/>
  </w:style>
  <w:style w:type="character" w:styleId="Wyrnienieintensywne">
    <w:name w:val="Intense Emphasis"/>
    <w:uiPriority w:val="21"/>
    <w:qFormat/>
    <w:rsid w:val="002B54A5"/>
    <w:rPr>
      <w:b/>
      <w:bCs/>
      <w:i/>
      <w:iCs/>
      <w:color w:val="4F81BD"/>
    </w:rPr>
  </w:style>
  <w:style w:type="table" w:customStyle="1" w:styleId="Tabela-Siatka8">
    <w:name w:val="Tabela - Siatka8"/>
    <w:basedOn w:val="Standardowy"/>
    <w:next w:val="Tabela-Siatka"/>
    <w:uiPriority w:val="59"/>
    <w:rsid w:val="002B54A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9">
    <w:name w:val="Tabela - Siatka9"/>
    <w:basedOn w:val="Standardowy"/>
    <w:next w:val="Tabela-Siatka"/>
    <w:uiPriority w:val="59"/>
    <w:rsid w:val="002B54A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Jasnecieniowanie1">
    <w:name w:val="Jasne cieniowanie1"/>
    <w:basedOn w:val="Standardowy"/>
    <w:uiPriority w:val="60"/>
    <w:rsid w:val="002B54A5"/>
    <w:rPr>
      <w:rFonts w:ascii="Calibri" w:eastAsia="Calibri" w:hAnsi="Calibri"/>
      <w:color w:val="000000"/>
      <w:sz w:val="22"/>
      <w:szCs w:val="22"/>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COI1">
    <w:name w:val="COI1"/>
    <w:basedOn w:val="Standardowy"/>
    <w:uiPriority w:val="99"/>
    <w:rsid w:val="002B54A5"/>
    <w:pPr>
      <w:jc w:val="center"/>
    </w:pPr>
    <w:rPr>
      <w:rFonts w:ascii="Calibri" w:eastAsia="Calibri" w:hAnsi="Calibri"/>
      <w:color w:val="FFFFFF"/>
      <w:sz w:val="22"/>
      <w:szCs w:val="22"/>
      <w:lang w:eastAsia="en-US"/>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wordWrap/>
        <w:spacing w:beforeLines="0" w:before="0" w:beforeAutospacing="0" w:afterLines="0" w:after="0" w:afterAutospacing="0"/>
        <w:ind w:leftChars="0" w:left="0" w:rightChars="0" w:right="0"/>
        <w:jc w:val="center"/>
      </w:pPr>
      <w:rPr>
        <w:b/>
        <w:color w:val="FFFFFF"/>
      </w:rPr>
      <w:tblPr/>
      <w:tcPr>
        <w:shd w:val="clear" w:color="auto" w:fill="63849B"/>
      </w:tcPr>
    </w:tblStylePr>
    <w:tblStylePr w:type="band1Vert">
      <w:rPr>
        <w:b w:val="0"/>
      </w:rPr>
    </w:tblStylePr>
    <w:tblStylePr w:type="band2Vert">
      <w:rPr>
        <w:b w:val="0"/>
      </w:rPr>
    </w:tblStylePr>
    <w:tblStylePr w:type="band1Horz">
      <w:rPr>
        <w:b w:val="0"/>
      </w:rPr>
    </w:tblStylePr>
    <w:tblStylePr w:type="band2Horz">
      <w:rPr>
        <w:b/>
      </w:rPr>
    </w:tblStylePr>
  </w:style>
  <w:style w:type="table" w:customStyle="1" w:styleId="COI2">
    <w:name w:val="COI2"/>
    <w:basedOn w:val="Standardowy"/>
    <w:uiPriority w:val="99"/>
    <w:rsid w:val="002B54A5"/>
    <w:pPr>
      <w:jc w:val="center"/>
    </w:pPr>
    <w:rPr>
      <w:rFonts w:ascii="Calibri" w:eastAsia="Calibri" w:hAnsi="Calibri"/>
      <w:color w:val="FFFFFF"/>
      <w:sz w:val="22"/>
      <w:szCs w:val="22"/>
      <w:lang w:eastAsia="en-US"/>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wordWrap/>
        <w:spacing w:beforeLines="0" w:before="0" w:beforeAutospacing="0" w:afterLines="0" w:after="0" w:afterAutospacing="0"/>
        <w:ind w:leftChars="0" w:left="0" w:rightChars="0" w:right="0"/>
        <w:jc w:val="center"/>
      </w:pPr>
      <w:rPr>
        <w:b/>
        <w:color w:val="FFFFFF"/>
      </w:rPr>
      <w:tblPr/>
      <w:tcPr>
        <w:shd w:val="clear" w:color="auto" w:fill="63849B"/>
      </w:tcPr>
    </w:tblStylePr>
    <w:tblStylePr w:type="band1Vert">
      <w:rPr>
        <w:b w:val="0"/>
      </w:rPr>
    </w:tblStylePr>
    <w:tblStylePr w:type="band2Vert">
      <w:rPr>
        <w:b w:val="0"/>
      </w:rPr>
    </w:tblStylePr>
    <w:tblStylePr w:type="band1Horz">
      <w:rPr>
        <w:b w:val="0"/>
      </w:rPr>
    </w:tblStylePr>
    <w:tblStylePr w:type="band2Horz">
      <w:rPr>
        <w:b/>
      </w:rPr>
    </w:tblStylePr>
  </w:style>
  <w:style w:type="table" w:customStyle="1" w:styleId="COI3">
    <w:name w:val="COI3"/>
    <w:basedOn w:val="Standardowy"/>
    <w:uiPriority w:val="99"/>
    <w:rsid w:val="002B54A5"/>
    <w:pPr>
      <w:jc w:val="center"/>
    </w:pPr>
    <w:rPr>
      <w:rFonts w:ascii="Calibri" w:eastAsia="Calibri" w:hAnsi="Calibri"/>
      <w:color w:val="FFFFFF"/>
      <w:sz w:val="22"/>
      <w:szCs w:val="22"/>
      <w:lang w:eastAsia="en-US"/>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wordWrap/>
        <w:spacing w:beforeLines="0" w:before="0" w:beforeAutospacing="0" w:afterLines="0" w:after="0" w:afterAutospacing="0"/>
        <w:ind w:leftChars="0" w:left="0" w:rightChars="0" w:right="0"/>
        <w:jc w:val="center"/>
      </w:pPr>
      <w:rPr>
        <w:b/>
        <w:color w:val="FFFFFF"/>
      </w:rPr>
      <w:tblPr/>
      <w:tcPr>
        <w:shd w:val="clear" w:color="auto" w:fill="63849B"/>
      </w:tcPr>
    </w:tblStylePr>
    <w:tblStylePr w:type="band1Vert">
      <w:rPr>
        <w:b w:val="0"/>
      </w:rPr>
    </w:tblStylePr>
    <w:tblStylePr w:type="band2Vert">
      <w:rPr>
        <w:b w:val="0"/>
      </w:rPr>
    </w:tblStylePr>
    <w:tblStylePr w:type="band1Horz">
      <w:rPr>
        <w:b w:val="0"/>
      </w:rPr>
    </w:tblStylePr>
    <w:tblStylePr w:type="band2Horz">
      <w:rPr>
        <w:b/>
      </w:rPr>
    </w:tblStylePr>
  </w:style>
  <w:style w:type="table" w:customStyle="1" w:styleId="COI4">
    <w:name w:val="COI4"/>
    <w:basedOn w:val="Standardowy"/>
    <w:uiPriority w:val="99"/>
    <w:rsid w:val="002B54A5"/>
    <w:pPr>
      <w:jc w:val="center"/>
    </w:pPr>
    <w:rPr>
      <w:rFonts w:ascii="Calibri" w:eastAsia="Calibri" w:hAnsi="Calibri"/>
      <w:color w:val="FFFFFF"/>
      <w:sz w:val="22"/>
      <w:szCs w:val="22"/>
      <w:lang w:eastAsia="en-US"/>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wordWrap/>
        <w:spacing w:beforeLines="0" w:before="0" w:beforeAutospacing="0" w:afterLines="0" w:after="0" w:afterAutospacing="0"/>
        <w:ind w:leftChars="0" w:left="0" w:rightChars="0" w:right="0"/>
        <w:jc w:val="center"/>
      </w:pPr>
      <w:rPr>
        <w:b/>
        <w:color w:val="FFFFFF"/>
      </w:rPr>
      <w:tblPr/>
      <w:tcPr>
        <w:shd w:val="clear" w:color="auto" w:fill="63849B"/>
      </w:tcPr>
    </w:tblStylePr>
    <w:tblStylePr w:type="band1Vert">
      <w:rPr>
        <w:b w:val="0"/>
      </w:rPr>
    </w:tblStylePr>
    <w:tblStylePr w:type="band2Vert">
      <w:rPr>
        <w:b w:val="0"/>
      </w:rPr>
    </w:tblStylePr>
    <w:tblStylePr w:type="band1Horz">
      <w:rPr>
        <w:b w:val="0"/>
      </w:rPr>
    </w:tblStylePr>
    <w:tblStylePr w:type="band2Horz">
      <w:rPr>
        <w:b/>
      </w:rPr>
    </w:tblStylePr>
  </w:style>
  <w:style w:type="table" w:customStyle="1" w:styleId="COI5">
    <w:name w:val="COI5"/>
    <w:basedOn w:val="Standardowy"/>
    <w:uiPriority w:val="99"/>
    <w:rsid w:val="002B54A5"/>
    <w:pPr>
      <w:jc w:val="center"/>
    </w:pPr>
    <w:rPr>
      <w:rFonts w:ascii="Calibri" w:eastAsia="Calibri" w:hAnsi="Calibri"/>
      <w:color w:val="FFFFFF"/>
      <w:sz w:val="22"/>
      <w:szCs w:val="22"/>
      <w:lang w:eastAsia="en-US"/>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wordWrap/>
        <w:spacing w:beforeLines="0" w:before="0" w:beforeAutospacing="0" w:afterLines="0" w:after="0" w:afterAutospacing="0"/>
        <w:ind w:leftChars="0" w:left="0" w:rightChars="0" w:right="0"/>
        <w:jc w:val="center"/>
      </w:pPr>
      <w:rPr>
        <w:b/>
        <w:color w:val="FFFFFF"/>
      </w:rPr>
      <w:tblPr/>
      <w:tcPr>
        <w:shd w:val="clear" w:color="auto" w:fill="63849B"/>
      </w:tcPr>
    </w:tblStylePr>
    <w:tblStylePr w:type="band1Vert">
      <w:rPr>
        <w:b w:val="0"/>
      </w:rPr>
    </w:tblStylePr>
    <w:tblStylePr w:type="band2Vert">
      <w:rPr>
        <w:b w:val="0"/>
      </w:rPr>
    </w:tblStylePr>
    <w:tblStylePr w:type="band1Horz">
      <w:rPr>
        <w:b w:val="0"/>
      </w:rPr>
    </w:tblStylePr>
    <w:tblStylePr w:type="band2Horz">
      <w:rPr>
        <w:b/>
      </w:rPr>
    </w:tblStylePr>
  </w:style>
  <w:style w:type="table" w:customStyle="1" w:styleId="COI6">
    <w:name w:val="COI6"/>
    <w:basedOn w:val="Standardowy"/>
    <w:uiPriority w:val="99"/>
    <w:rsid w:val="002B54A5"/>
    <w:pPr>
      <w:jc w:val="center"/>
    </w:pPr>
    <w:rPr>
      <w:rFonts w:ascii="Calibri" w:eastAsia="Calibri" w:hAnsi="Calibri"/>
      <w:color w:val="FFFFFF"/>
      <w:sz w:val="22"/>
      <w:szCs w:val="22"/>
      <w:lang w:eastAsia="en-US"/>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wordWrap/>
        <w:spacing w:beforeLines="0" w:before="0" w:beforeAutospacing="0" w:afterLines="0" w:after="0" w:afterAutospacing="0"/>
        <w:ind w:leftChars="0" w:left="0" w:rightChars="0" w:right="0"/>
        <w:jc w:val="center"/>
      </w:pPr>
      <w:rPr>
        <w:b/>
        <w:color w:val="FFFFFF"/>
      </w:rPr>
      <w:tblPr/>
      <w:tcPr>
        <w:shd w:val="clear" w:color="auto" w:fill="63849B"/>
      </w:tcPr>
    </w:tblStylePr>
    <w:tblStylePr w:type="band1Vert">
      <w:rPr>
        <w:b w:val="0"/>
      </w:rPr>
    </w:tblStylePr>
    <w:tblStylePr w:type="band2Vert">
      <w:rPr>
        <w:b w:val="0"/>
      </w:rPr>
    </w:tblStylePr>
    <w:tblStylePr w:type="band1Horz">
      <w:rPr>
        <w:b w:val="0"/>
      </w:rPr>
    </w:tblStylePr>
    <w:tblStylePr w:type="band2Horz">
      <w:rPr>
        <w:b/>
      </w:rPr>
    </w:tblStylePr>
  </w:style>
  <w:style w:type="table" w:styleId="Tabelasiatki4akcent3">
    <w:name w:val="Grid Table 4 Accent 3"/>
    <w:basedOn w:val="Standardowy"/>
    <w:uiPriority w:val="49"/>
    <w:rsid w:val="000D69CE"/>
    <w:rPr>
      <w:rFonts w:ascii="Calibri" w:eastAsia="Calibri" w:hAnsi="Calibri"/>
      <w:sz w:val="22"/>
      <w:szCs w:val="22"/>
      <w:lang w:eastAsia="en-US"/>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Tabelasiatki4">
    <w:name w:val="Grid Table 4"/>
    <w:basedOn w:val="Standardowy"/>
    <w:uiPriority w:val="49"/>
    <w:rsid w:val="000D69CE"/>
    <w:rPr>
      <w:rFonts w:ascii="Calibri" w:eastAsia="Calibri" w:hAnsi="Calibri"/>
      <w:sz w:val="22"/>
      <w:szCs w:val="22"/>
      <w:lang w:eastAsia="en-U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Tabelasiatki4akcent1">
    <w:name w:val="Grid Table 4 Accent 1"/>
    <w:basedOn w:val="Standardowy"/>
    <w:uiPriority w:val="49"/>
    <w:rsid w:val="000D69CE"/>
    <w:rPr>
      <w:rFonts w:ascii="Calibri" w:eastAsia="Calibri" w:hAnsi="Calibri"/>
      <w:sz w:val="22"/>
      <w:szCs w:val="22"/>
      <w:lang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TeksttreciPogrubienie">
    <w:name w:val="Tekst treści + Pogrubienie"/>
    <w:uiPriority w:val="99"/>
    <w:rsid w:val="000E336B"/>
    <w:rPr>
      <w:rFonts w:ascii="Calibri" w:hAnsi="Calibri" w:cs="Calibri"/>
      <w:b/>
      <w:bCs/>
      <w:spacing w:val="-4"/>
      <w:sz w:val="21"/>
      <w:szCs w:val="21"/>
      <w:shd w:val="clear" w:color="auto" w:fill="FFFFFF"/>
    </w:rPr>
  </w:style>
  <w:style w:type="character" w:customStyle="1" w:styleId="Teksttreci0">
    <w:name w:val="Tekst treści"/>
    <w:uiPriority w:val="99"/>
    <w:rsid w:val="000E336B"/>
  </w:style>
  <w:style w:type="paragraph" w:customStyle="1" w:styleId="Tabelatre">
    <w:name w:val="Tabela treść"/>
    <w:basedOn w:val="Normalny"/>
    <w:rsid w:val="000E336B"/>
    <w:pPr>
      <w:spacing w:before="60" w:after="60"/>
    </w:pPr>
    <w:rPr>
      <w:sz w:val="20"/>
      <w:szCs w:val="20"/>
    </w:rPr>
  </w:style>
  <w:style w:type="paragraph" w:customStyle="1" w:styleId="Tabelanagwek">
    <w:name w:val="Tabela nagłówek"/>
    <w:basedOn w:val="Normalny"/>
    <w:rsid w:val="000E336B"/>
    <w:pPr>
      <w:suppressAutoHyphens/>
      <w:spacing w:before="60" w:after="60"/>
      <w:jc w:val="left"/>
    </w:pPr>
    <w:rPr>
      <w:b/>
      <w:sz w:val="20"/>
      <w:szCs w:val="20"/>
    </w:rPr>
  </w:style>
  <w:style w:type="paragraph" w:customStyle="1" w:styleId="BMHeading1">
    <w:name w:val="BM Heading 1"/>
    <w:basedOn w:val="Normalny"/>
    <w:rsid w:val="004A4AD7"/>
    <w:pPr>
      <w:keepNext/>
      <w:spacing w:after="240" w:line="280" w:lineRule="exact"/>
    </w:pPr>
    <w:rPr>
      <w:rFonts w:ascii="Times New Roman Bold" w:hAnsi="Times New Roman Bold"/>
      <w:b/>
      <w:caps/>
      <w:sz w:val="24"/>
      <w:lang w:val="en-GB"/>
    </w:rPr>
  </w:style>
  <w:style w:type="character" w:styleId="Wyrnieniedelikatne">
    <w:name w:val="Subtle Emphasis"/>
    <w:uiPriority w:val="19"/>
    <w:qFormat/>
    <w:rsid w:val="004A4AD7"/>
    <w:rPr>
      <w:i/>
    </w:rPr>
  </w:style>
  <w:style w:type="numbering" w:customStyle="1" w:styleId="Styl7">
    <w:name w:val="Styl7"/>
    <w:uiPriority w:val="99"/>
    <w:rsid w:val="009057EA"/>
    <w:pPr>
      <w:numPr>
        <w:numId w:val="16"/>
      </w:numPr>
    </w:pPr>
  </w:style>
  <w:style w:type="character" w:customStyle="1" w:styleId="ng-binding">
    <w:name w:val="ng-binding"/>
    <w:basedOn w:val="Domylnaczcionkaakapitu"/>
    <w:rsid w:val="000A23A1"/>
  </w:style>
  <w:style w:type="character" w:customStyle="1" w:styleId="alb">
    <w:name w:val="a_lb"/>
    <w:basedOn w:val="Domylnaczcionkaakapitu"/>
    <w:rsid w:val="00F805CD"/>
  </w:style>
  <w:style w:type="character" w:customStyle="1" w:styleId="ng-scope">
    <w:name w:val="ng-scope"/>
    <w:basedOn w:val="Domylnaczcionkaakapitu"/>
    <w:rsid w:val="00F805CD"/>
  </w:style>
  <w:style w:type="paragraph" w:customStyle="1" w:styleId="text-justify">
    <w:name w:val="text-justify"/>
    <w:basedOn w:val="Normalny"/>
    <w:rsid w:val="008561EC"/>
    <w:pPr>
      <w:spacing w:before="100" w:beforeAutospacing="1" w:after="100" w:afterAutospacing="1"/>
      <w:jc w:val="left"/>
    </w:pPr>
    <w:rPr>
      <w:rFonts w:ascii="Times New Roman" w:hAnsi="Times New Roman"/>
      <w:sz w:val="24"/>
    </w:rPr>
  </w:style>
  <w:style w:type="character" w:customStyle="1" w:styleId="DefaultZnak">
    <w:name w:val="Default Znak"/>
    <w:basedOn w:val="Domylnaczcionkaakapitu"/>
    <w:link w:val="Default"/>
    <w:rsid w:val="00F716FF"/>
    <w:rPr>
      <w:color w:val="000000"/>
      <w:sz w:val="24"/>
      <w:szCs w:val="24"/>
    </w:rPr>
  </w:style>
  <w:style w:type="numbering" w:customStyle="1" w:styleId="Bezlisty6">
    <w:name w:val="Bez listy6"/>
    <w:next w:val="Bezlisty"/>
    <w:uiPriority w:val="99"/>
    <w:semiHidden/>
    <w:unhideWhenUsed/>
    <w:rsid w:val="00CC5B58"/>
  </w:style>
  <w:style w:type="numbering" w:customStyle="1" w:styleId="Bezlisty7">
    <w:name w:val="Bez listy7"/>
    <w:next w:val="Bezlisty"/>
    <w:uiPriority w:val="99"/>
    <w:semiHidden/>
    <w:unhideWhenUsed/>
    <w:rsid w:val="001C0869"/>
  </w:style>
  <w:style w:type="table" w:customStyle="1" w:styleId="Tabela-Siatka11">
    <w:name w:val="Tabela - Siatka11"/>
    <w:basedOn w:val="Standardowy"/>
    <w:next w:val="Tabela-Siatka"/>
    <w:uiPriority w:val="39"/>
    <w:rsid w:val="001C086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320733">
      <w:bodyDiv w:val="1"/>
      <w:marLeft w:val="0"/>
      <w:marRight w:val="0"/>
      <w:marTop w:val="0"/>
      <w:marBottom w:val="0"/>
      <w:divBdr>
        <w:top w:val="none" w:sz="0" w:space="0" w:color="auto"/>
        <w:left w:val="none" w:sz="0" w:space="0" w:color="auto"/>
        <w:bottom w:val="none" w:sz="0" w:space="0" w:color="auto"/>
        <w:right w:val="none" w:sz="0" w:space="0" w:color="auto"/>
      </w:divBdr>
    </w:div>
    <w:div w:id="85081723">
      <w:bodyDiv w:val="1"/>
      <w:marLeft w:val="0"/>
      <w:marRight w:val="0"/>
      <w:marTop w:val="0"/>
      <w:marBottom w:val="0"/>
      <w:divBdr>
        <w:top w:val="none" w:sz="0" w:space="0" w:color="auto"/>
        <w:left w:val="none" w:sz="0" w:space="0" w:color="auto"/>
        <w:bottom w:val="none" w:sz="0" w:space="0" w:color="auto"/>
        <w:right w:val="none" w:sz="0" w:space="0" w:color="auto"/>
      </w:divBdr>
    </w:div>
    <w:div w:id="101726915">
      <w:bodyDiv w:val="1"/>
      <w:marLeft w:val="0"/>
      <w:marRight w:val="0"/>
      <w:marTop w:val="0"/>
      <w:marBottom w:val="0"/>
      <w:divBdr>
        <w:top w:val="none" w:sz="0" w:space="0" w:color="auto"/>
        <w:left w:val="none" w:sz="0" w:space="0" w:color="auto"/>
        <w:bottom w:val="none" w:sz="0" w:space="0" w:color="auto"/>
        <w:right w:val="none" w:sz="0" w:space="0" w:color="auto"/>
      </w:divBdr>
    </w:div>
    <w:div w:id="104928288">
      <w:bodyDiv w:val="1"/>
      <w:marLeft w:val="0"/>
      <w:marRight w:val="0"/>
      <w:marTop w:val="0"/>
      <w:marBottom w:val="0"/>
      <w:divBdr>
        <w:top w:val="none" w:sz="0" w:space="0" w:color="auto"/>
        <w:left w:val="none" w:sz="0" w:space="0" w:color="auto"/>
        <w:bottom w:val="none" w:sz="0" w:space="0" w:color="auto"/>
        <w:right w:val="none" w:sz="0" w:space="0" w:color="auto"/>
      </w:divBdr>
    </w:div>
    <w:div w:id="106512278">
      <w:bodyDiv w:val="1"/>
      <w:marLeft w:val="0"/>
      <w:marRight w:val="0"/>
      <w:marTop w:val="0"/>
      <w:marBottom w:val="0"/>
      <w:divBdr>
        <w:top w:val="none" w:sz="0" w:space="0" w:color="auto"/>
        <w:left w:val="none" w:sz="0" w:space="0" w:color="auto"/>
        <w:bottom w:val="none" w:sz="0" w:space="0" w:color="auto"/>
        <w:right w:val="none" w:sz="0" w:space="0" w:color="auto"/>
      </w:divBdr>
      <w:divsChild>
        <w:div w:id="36510782">
          <w:marLeft w:val="0"/>
          <w:marRight w:val="0"/>
          <w:marTop w:val="0"/>
          <w:marBottom w:val="0"/>
          <w:divBdr>
            <w:top w:val="none" w:sz="0" w:space="0" w:color="auto"/>
            <w:left w:val="none" w:sz="0" w:space="0" w:color="auto"/>
            <w:bottom w:val="none" w:sz="0" w:space="0" w:color="auto"/>
            <w:right w:val="none" w:sz="0" w:space="0" w:color="auto"/>
          </w:divBdr>
        </w:div>
      </w:divsChild>
    </w:div>
    <w:div w:id="135340850">
      <w:bodyDiv w:val="1"/>
      <w:marLeft w:val="0"/>
      <w:marRight w:val="0"/>
      <w:marTop w:val="0"/>
      <w:marBottom w:val="0"/>
      <w:divBdr>
        <w:top w:val="none" w:sz="0" w:space="0" w:color="auto"/>
        <w:left w:val="none" w:sz="0" w:space="0" w:color="auto"/>
        <w:bottom w:val="none" w:sz="0" w:space="0" w:color="auto"/>
        <w:right w:val="none" w:sz="0" w:space="0" w:color="auto"/>
      </w:divBdr>
    </w:div>
    <w:div w:id="175576829">
      <w:bodyDiv w:val="1"/>
      <w:marLeft w:val="0"/>
      <w:marRight w:val="0"/>
      <w:marTop w:val="0"/>
      <w:marBottom w:val="0"/>
      <w:divBdr>
        <w:top w:val="none" w:sz="0" w:space="0" w:color="auto"/>
        <w:left w:val="none" w:sz="0" w:space="0" w:color="auto"/>
        <w:bottom w:val="none" w:sz="0" w:space="0" w:color="auto"/>
        <w:right w:val="none" w:sz="0" w:space="0" w:color="auto"/>
      </w:divBdr>
    </w:div>
    <w:div w:id="177039398">
      <w:bodyDiv w:val="1"/>
      <w:marLeft w:val="0"/>
      <w:marRight w:val="0"/>
      <w:marTop w:val="0"/>
      <w:marBottom w:val="0"/>
      <w:divBdr>
        <w:top w:val="none" w:sz="0" w:space="0" w:color="auto"/>
        <w:left w:val="none" w:sz="0" w:space="0" w:color="auto"/>
        <w:bottom w:val="none" w:sz="0" w:space="0" w:color="auto"/>
        <w:right w:val="none" w:sz="0" w:space="0" w:color="auto"/>
      </w:divBdr>
    </w:div>
    <w:div w:id="208156262">
      <w:bodyDiv w:val="1"/>
      <w:marLeft w:val="0"/>
      <w:marRight w:val="0"/>
      <w:marTop w:val="0"/>
      <w:marBottom w:val="0"/>
      <w:divBdr>
        <w:top w:val="none" w:sz="0" w:space="0" w:color="auto"/>
        <w:left w:val="none" w:sz="0" w:space="0" w:color="auto"/>
        <w:bottom w:val="none" w:sz="0" w:space="0" w:color="auto"/>
        <w:right w:val="none" w:sz="0" w:space="0" w:color="auto"/>
      </w:divBdr>
    </w:div>
    <w:div w:id="238517897">
      <w:bodyDiv w:val="1"/>
      <w:marLeft w:val="0"/>
      <w:marRight w:val="0"/>
      <w:marTop w:val="0"/>
      <w:marBottom w:val="0"/>
      <w:divBdr>
        <w:top w:val="none" w:sz="0" w:space="0" w:color="auto"/>
        <w:left w:val="none" w:sz="0" w:space="0" w:color="auto"/>
        <w:bottom w:val="none" w:sz="0" w:space="0" w:color="auto"/>
        <w:right w:val="none" w:sz="0" w:space="0" w:color="auto"/>
      </w:divBdr>
    </w:div>
    <w:div w:id="251816532">
      <w:bodyDiv w:val="1"/>
      <w:marLeft w:val="0"/>
      <w:marRight w:val="0"/>
      <w:marTop w:val="0"/>
      <w:marBottom w:val="0"/>
      <w:divBdr>
        <w:top w:val="none" w:sz="0" w:space="0" w:color="auto"/>
        <w:left w:val="none" w:sz="0" w:space="0" w:color="auto"/>
        <w:bottom w:val="none" w:sz="0" w:space="0" w:color="auto"/>
        <w:right w:val="none" w:sz="0" w:space="0" w:color="auto"/>
      </w:divBdr>
    </w:div>
    <w:div w:id="253705981">
      <w:bodyDiv w:val="1"/>
      <w:marLeft w:val="0"/>
      <w:marRight w:val="0"/>
      <w:marTop w:val="0"/>
      <w:marBottom w:val="0"/>
      <w:divBdr>
        <w:top w:val="none" w:sz="0" w:space="0" w:color="auto"/>
        <w:left w:val="none" w:sz="0" w:space="0" w:color="auto"/>
        <w:bottom w:val="none" w:sz="0" w:space="0" w:color="auto"/>
        <w:right w:val="none" w:sz="0" w:space="0" w:color="auto"/>
      </w:divBdr>
    </w:div>
    <w:div w:id="274942666">
      <w:bodyDiv w:val="1"/>
      <w:marLeft w:val="0"/>
      <w:marRight w:val="0"/>
      <w:marTop w:val="0"/>
      <w:marBottom w:val="0"/>
      <w:divBdr>
        <w:top w:val="none" w:sz="0" w:space="0" w:color="auto"/>
        <w:left w:val="none" w:sz="0" w:space="0" w:color="auto"/>
        <w:bottom w:val="none" w:sz="0" w:space="0" w:color="auto"/>
        <w:right w:val="none" w:sz="0" w:space="0" w:color="auto"/>
      </w:divBdr>
    </w:div>
    <w:div w:id="308482780">
      <w:bodyDiv w:val="1"/>
      <w:marLeft w:val="0"/>
      <w:marRight w:val="0"/>
      <w:marTop w:val="0"/>
      <w:marBottom w:val="0"/>
      <w:divBdr>
        <w:top w:val="none" w:sz="0" w:space="0" w:color="auto"/>
        <w:left w:val="none" w:sz="0" w:space="0" w:color="auto"/>
        <w:bottom w:val="none" w:sz="0" w:space="0" w:color="auto"/>
        <w:right w:val="none" w:sz="0" w:space="0" w:color="auto"/>
      </w:divBdr>
    </w:div>
    <w:div w:id="311297764">
      <w:bodyDiv w:val="1"/>
      <w:marLeft w:val="0"/>
      <w:marRight w:val="0"/>
      <w:marTop w:val="0"/>
      <w:marBottom w:val="0"/>
      <w:divBdr>
        <w:top w:val="none" w:sz="0" w:space="0" w:color="auto"/>
        <w:left w:val="none" w:sz="0" w:space="0" w:color="auto"/>
        <w:bottom w:val="none" w:sz="0" w:space="0" w:color="auto"/>
        <w:right w:val="none" w:sz="0" w:space="0" w:color="auto"/>
      </w:divBdr>
    </w:div>
    <w:div w:id="322516796">
      <w:bodyDiv w:val="1"/>
      <w:marLeft w:val="0"/>
      <w:marRight w:val="0"/>
      <w:marTop w:val="0"/>
      <w:marBottom w:val="0"/>
      <w:divBdr>
        <w:top w:val="none" w:sz="0" w:space="0" w:color="auto"/>
        <w:left w:val="none" w:sz="0" w:space="0" w:color="auto"/>
        <w:bottom w:val="none" w:sz="0" w:space="0" w:color="auto"/>
        <w:right w:val="none" w:sz="0" w:space="0" w:color="auto"/>
      </w:divBdr>
    </w:div>
    <w:div w:id="328362820">
      <w:bodyDiv w:val="1"/>
      <w:marLeft w:val="0"/>
      <w:marRight w:val="0"/>
      <w:marTop w:val="0"/>
      <w:marBottom w:val="0"/>
      <w:divBdr>
        <w:top w:val="none" w:sz="0" w:space="0" w:color="auto"/>
        <w:left w:val="none" w:sz="0" w:space="0" w:color="auto"/>
        <w:bottom w:val="none" w:sz="0" w:space="0" w:color="auto"/>
        <w:right w:val="none" w:sz="0" w:space="0" w:color="auto"/>
      </w:divBdr>
    </w:div>
    <w:div w:id="346565998">
      <w:bodyDiv w:val="1"/>
      <w:marLeft w:val="0"/>
      <w:marRight w:val="0"/>
      <w:marTop w:val="0"/>
      <w:marBottom w:val="0"/>
      <w:divBdr>
        <w:top w:val="none" w:sz="0" w:space="0" w:color="auto"/>
        <w:left w:val="none" w:sz="0" w:space="0" w:color="auto"/>
        <w:bottom w:val="none" w:sz="0" w:space="0" w:color="auto"/>
        <w:right w:val="none" w:sz="0" w:space="0" w:color="auto"/>
      </w:divBdr>
    </w:div>
    <w:div w:id="366222640">
      <w:bodyDiv w:val="1"/>
      <w:marLeft w:val="0"/>
      <w:marRight w:val="0"/>
      <w:marTop w:val="0"/>
      <w:marBottom w:val="0"/>
      <w:divBdr>
        <w:top w:val="none" w:sz="0" w:space="0" w:color="auto"/>
        <w:left w:val="none" w:sz="0" w:space="0" w:color="auto"/>
        <w:bottom w:val="none" w:sz="0" w:space="0" w:color="auto"/>
        <w:right w:val="none" w:sz="0" w:space="0" w:color="auto"/>
      </w:divBdr>
    </w:div>
    <w:div w:id="387651625">
      <w:bodyDiv w:val="1"/>
      <w:marLeft w:val="0"/>
      <w:marRight w:val="0"/>
      <w:marTop w:val="0"/>
      <w:marBottom w:val="0"/>
      <w:divBdr>
        <w:top w:val="none" w:sz="0" w:space="0" w:color="auto"/>
        <w:left w:val="none" w:sz="0" w:space="0" w:color="auto"/>
        <w:bottom w:val="none" w:sz="0" w:space="0" w:color="auto"/>
        <w:right w:val="none" w:sz="0" w:space="0" w:color="auto"/>
      </w:divBdr>
    </w:div>
    <w:div w:id="421610858">
      <w:bodyDiv w:val="1"/>
      <w:marLeft w:val="0"/>
      <w:marRight w:val="0"/>
      <w:marTop w:val="0"/>
      <w:marBottom w:val="0"/>
      <w:divBdr>
        <w:top w:val="none" w:sz="0" w:space="0" w:color="auto"/>
        <w:left w:val="none" w:sz="0" w:space="0" w:color="auto"/>
        <w:bottom w:val="none" w:sz="0" w:space="0" w:color="auto"/>
        <w:right w:val="none" w:sz="0" w:space="0" w:color="auto"/>
      </w:divBdr>
    </w:div>
    <w:div w:id="437605299">
      <w:bodyDiv w:val="1"/>
      <w:marLeft w:val="0"/>
      <w:marRight w:val="0"/>
      <w:marTop w:val="0"/>
      <w:marBottom w:val="0"/>
      <w:divBdr>
        <w:top w:val="none" w:sz="0" w:space="0" w:color="auto"/>
        <w:left w:val="none" w:sz="0" w:space="0" w:color="auto"/>
        <w:bottom w:val="none" w:sz="0" w:space="0" w:color="auto"/>
        <w:right w:val="none" w:sz="0" w:space="0" w:color="auto"/>
      </w:divBdr>
    </w:div>
    <w:div w:id="438645310">
      <w:bodyDiv w:val="1"/>
      <w:marLeft w:val="0"/>
      <w:marRight w:val="0"/>
      <w:marTop w:val="0"/>
      <w:marBottom w:val="0"/>
      <w:divBdr>
        <w:top w:val="none" w:sz="0" w:space="0" w:color="auto"/>
        <w:left w:val="none" w:sz="0" w:space="0" w:color="auto"/>
        <w:bottom w:val="none" w:sz="0" w:space="0" w:color="auto"/>
        <w:right w:val="none" w:sz="0" w:space="0" w:color="auto"/>
      </w:divBdr>
    </w:div>
    <w:div w:id="462309681">
      <w:bodyDiv w:val="1"/>
      <w:marLeft w:val="0"/>
      <w:marRight w:val="0"/>
      <w:marTop w:val="0"/>
      <w:marBottom w:val="0"/>
      <w:divBdr>
        <w:top w:val="none" w:sz="0" w:space="0" w:color="auto"/>
        <w:left w:val="none" w:sz="0" w:space="0" w:color="auto"/>
        <w:bottom w:val="none" w:sz="0" w:space="0" w:color="auto"/>
        <w:right w:val="none" w:sz="0" w:space="0" w:color="auto"/>
      </w:divBdr>
    </w:div>
    <w:div w:id="483208633">
      <w:bodyDiv w:val="1"/>
      <w:marLeft w:val="0"/>
      <w:marRight w:val="0"/>
      <w:marTop w:val="0"/>
      <w:marBottom w:val="0"/>
      <w:divBdr>
        <w:top w:val="none" w:sz="0" w:space="0" w:color="auto"/>
        <w:left w:val="none" w:sz="0" w:space="0" w:color="auto"/>
        <w:bottom w:val="none" w:sz="0" w:space="0" w:color="auto"/>
        <w:right w:val="none" w:sz="0" w:space="0" w:color="auto"/>
      </w:divBdr>
    </w:div>
    <w:div w:id="487553465">
      <w:bodyDiv w:val="1"/>
      <w:marLeft w:val="0"/>
      <w:marRight w:val="0"/>
      <w:marTop w:val="0"/>
      <w:marBottom w:val="0"/>
      <w:divBdr>
        <w:top w:val="none" w:sz="0" w:space="0" w:color="auto"/>
        <w:left w:val="none" w:sz="0" w:space="0" w:color="auto"/>
        <w:bottom w:val="none" w:sz="0" w:space="0" w:color="auto"/>
        <w:right w:val="none" w:sz="0" w:space="0" w:color="auto"/>
      </w:divBdr>
    </w:div>
    <w:div w:id="548033700">
      <w:bodyDiv w:val="1"/>
      <w:marLeft w:val="0"/>
      <w:marRight w:val="0"/>
      <w:marTop w:val="0"/>
      <w:marBottom w:val="0"/>
      <w:divBdr>
        <w:top w:val="none" w:sz="0" w:space="0" w:color="auto"/>
        <w:left w:val="none" w:sz="0" w:space="0" w:color="auto"/>
        <w:bottom w:val="none" w:sz="0" w:space="0" w:color="auto"/>
        <w:right w:val="none" w:sz="0" w:space="0" w:color="auto"/>
      </w:divBdr>
    </w:div>
    <w:div w:id="569341497">
      <w:bodyDiv w:val="1"/>
      <w:marLeft w:val="0"/>
      <w:marRight w:val="0"/>
      <w:marTop w:val="0"/>
      <w:marBottom w:val="0"/>
      <w:divBdr>
        <w:top w:val="none" w:sz="0" w:space="0" w:color="auto"/>
        <w:left w:val="none" w:sz="0" w:space="0" w:color="auto"/>
        <w:bottom w:val="none" w:sz="0" w:space="0" w:color="auto"/>
        <w:right w:val="none" w:sz="0" w:space="0" w:color="auto"/>
      </w:divBdr>
    </w:div>
    <w:div w:id="599408665">
      <w:bodyDiv w:val="1"/>
      <w:marLeft w:val="0"/>
      <w:marRight w:val="0"/>
      <w:marTop w:val="0"/>
      <w:marBottom w:val="0"/>
      <w:divBdr>
        <w:top w:val="none" w:sz="0" w:space="0" w:color="auto"/>
        <w:left w:val="none" w:sz="0" w:space="0" w:color="auto"/>
        <w:bottom w:val="none" w:sz="0" w:space="0" w:color="auto"/>
        <w:right w:val="none" w:sz="0" w:space="0" w:color="auto"/>
      </w:divBdr>
    </w:div>
    <w:div w:id="599993664">
      <w:bodyDiv w:val="1"/>
      <w:marLeft w:val="60"/>
      <w:marRight w:val="60"/>
      <w:marTop w:val="0"/>
      <w:marBottom w:val="0"/>
      <w:divBdr>
        <w:top w:val="none" w:sz="0" w:space="0" w:color="auto"/>
        <w:left w:val="none" w:sz="0" w:space="0" w:color="auto"/>
        <w:bottom w:val="none" w:sz="0" w:space="0" w:color="auto"/>
        <w:right w:val="none" w:sz="0" w:space="0" w:color="auto"/>
      </w:divBdr>
    </w:div>
    <w:div w:id="613755291">
      <w:bodyDiv w:val="1"/>
      <w:marLeft w:val="0"/>
      <w:marRight w:val="0"/>
      <w:marTop w:val="0"/>
      <w:marBottom w:val="0"/>
      <w:divBdr>
        <w:top w:val="none" w:sz="0" w:space="0" w:color="auto"/>
        <w:left w:val="none" w:sz="0" w:space="0" w:color="auto"/>
        <w:bottom w:val="none" w:sz="0" w:space="0" w:color="auto"/>
        <w:right w:val="none" w:sz="0" w:space="0" w:color="auto"/>
      </w:divBdr>
    </w:div>
    <w:div w:id="614413139">
      <w:bodyDiv w:val="1"/>
      <w:marLeft w:val="0"/>
      <w:marRight w:val="0"/>
      <w:marTop w:val="0"/>
      <w:marBottom w:val="0"/>
      <w:divBdr>
        <w:top w:val="none" w:sz="0" w:space="0" w:color="auto"/>
        <w:left w:val="none" w:sz="0" w:space="0" w:color="auto"/>
        <w:bottom w:val="none" w:sz="0" w:space="0" w:color="auto"/>
        <w:right w:val="none" w:sz="0" w:space="0" w:color="auto"/>
      </w:divBdr>
    </w:div>
    <w:div w:id="628321534">
      <w:bodyDiv w:val="1"/>
      <w:marLeft w:val="0"/>
      <w:marRight w:val="0"/>
      <w:marTop w:val="0"/>
      <w:marBottom w:val="0"/>
      <w:divBdr>
        <w:top w:val="none" w:sz="0" w:space="0" w:color="auto"/>
        <w:left w:val="none" w:sz="0" w:space="0" w:color="auto"/>
        <w:bottom w:val="none" w:sz="0" w:space="0" w:color="auto"/>
        <w:right w:val="none" w:sz="0" w:space="0" w:color="auto"/>
      </w:divBdr>
    </w:div>
    <w:div w:id="660475085">
      <w:bodyDiv w:val="1"/>
      <w:marLeft w:val="0"/>
      <w:marRight w:val="0"/>
      <w:marTop w:val="0"/>
      <w:marBottom w:val="0"/>
      <w:divBdr>
        <w:top w:val="none" w:sz="0" w:space="0" w:color="auto"/>
        <w:left w:val="none" w:sz="0" w:space="0" w:color="auto"/>
        <w:bottom w:val="none" w:sz="0" w:space="0" w:color="auto"/>
        <w:right w:val="none" w:sz="0" w:space="0" w:color="auto"/>
      </w:divBdr>
    </w:div>
    <w:div w:id="711079479">
      <w:bodyDiv w:val="1"/>
      <w:marLeft w:val="0"/>
      <w:marRight w:val="0"/>
      <w:marTop w:val="0"/>
      <w:marBottom w:val="0"/>
      <w:divBdr>
        <w:top w:val="none" w:sz="0" w:space="0" w:color="auto"/>
        <w:left w:val="none" w:sz="0" w:space="0" w:color="auto"/>
        <w:bottom w:val="none" w:sz="0" w:space="0" w:color="auto"/>
        <w:right w:val="none" w:sz="0" w:space="0" w:color="auto"/>
      </w:divBdr>
    </w:div>
    <w:div w:id="740493158">
      <w:bodyDiv w:val="1"/>
      <w:marLeft w:val="0"/>
      <w:marRight w:val="0"/>
      <w:marTop w:val="0"/>
      <w:marBottom w:val="0"/>
      <w:divBdr>
        <w:top w:val="none" w:sz="0" w:space="0" w:color="auto"/>
        <w:left w:val="none" w:sz="0" w:space="0" w:color="auto"/>
        <w:bottom w:val="none" w:sz="0" w:space="0" w:color="auto"/>
        <w:right w:val="none" w:sz="0" w:space="0" w:color="auto"/>
      </w:divBdr>
    </w:div>
    <w:div w:id="755174432">
      <w:bodyDiv w:val="1"/>
      <w:marLeft w:val="0"/>
      <w:marRight w:val="0"/>
      <w:marTop w:val="0"/>
      <w:marBottom w:val="0"/>
      <w:divBdr>
        <w:top w:val="none" w:sz="0" w:space="0" w:color="auto"/>
        <w:left w:val="none" w:sz="0" w:space="0" w:color="auto"/>
        <w:bottom w:val="none" w:sz="0" w:space="0" w:color="auto"/>
        <w:right w:val="none" w:sz="0" w:space="0" w:color="auto"/>
      </w:divBdr>
    </w:div>
    <w:div w:id="808746545">
      <w:bodyDiv w:val="1"/>
      <w:marLeft w:val="0"/>
      <w:marRight w:val="0"/>
      <w:marTop w:val="0"/>
      <w:marBottom w:val="0"/>
      <w:divBdr>
        <w:top w:val="none" w:sz="0" w:space="0" w:color="auto"/>
        <w:left w:val="none" w:sz="0" w:space="0" w:color="auto"/>
        <w:bottom w:val="none" w:sz="0" w:space="0" w:color="auto"/>
        <w:right w:val="none" w:sz="0" w:space="0" w:color="auto"/>
      </w:divBdr>
    </w:div>
    <w:div w:id="851917974">
      <w:bodyDiv w:val="1"/>
      <w:marLeft w:val="0"/>
      <w:marRight w:val="0"/>
      <w:marTop w:val="0"/>
      <w:marBottom w:val="0"/>
      <w:divBdr>
        <w:top w:val="none" w:sz="0" w:space="0" w:color="auto"/>
        <w:left w:val="none" w:sz="0" w:space="0" w:color="auto"/>
        <w:bottom w:val="none" w:sz="0" w:space="0" w:color="auto"/>
        <w:right w:val="none" w:sz="0" w:space="0" w:color="auto"/>
      </w:divBdr>
    </w:div>
    <w:div w:id="886721113">
      <w:bodyDiv w:val="1"/>
      <w:marLeft w:val="0"/>
      <w:marRight w:val="0"/>
      <w:marTop w:val="0"/>
      <w:marBottom w:val="0"/>
      <w:divBdr>
        <w:top w:val="none" w:sz="0" w:space="0" w:color="auto"/>
        <w:left w:val="none" w:sz="0" w:space="0" w:color="auto"/>
        <w:bottom w:val="none" w:sz="0" w:space="0" w:color="auto"/>
        <w:right w:val="none" w:sz="0" w:space="0" w:color="auto"/>
      </w:divBdr>
    </w:div>
    <w:div w:id="901258679">
      <w:bodyDiv w:val="1"/>
      <w:marLeft w:val="0"/>
      <w:marRight w:val="0"/>
      <w:marTop w:val="0"/>
      <w:marBottom w:val="0"/>
      <w:divBdr>
        <w:top w:val="none" w:sz="0" w:space="0" w:color="auto"/>
        <w:left w:val="none" w:sz="0" w:space="0" w:color="auto"/>
        <w:bottom w:val="none" w:sz="0" w:space="0" w:color="auto"/>
        <w:right w:val="none" w:sz="0" w:space="0" w:color="auto"/>
      </w:divBdr>
    </w:div>
    <w:div w:id="910769091">
      <w:bodyDiv w:val="1"/>
      <w:marLeft w:val="0"/>
      <w:marRight w:val="0"/>
      <w:marTop w:val="0"/>
      <w:marBottom w:val="0"/>
      <w:divBdr>
        <w:top w:val="none" w:sz="0" w:space="0" w:color="auto"/>
        <w:left w:val="none" w:sz="0" w:space="0" w:color="auto"/>
        <w:bottom w:val="none" w:sz="0" w:space="0" w:color="auto"/>
        <w:right w:val="none" w:sz="0" w:space="0" w:color="auto"/>
      </w:divBdr>
    </w:div>
    <w:div w:id="912087687">
      <w:bodyDiv w:val="1"/>
      <w:marLeft w:val="0"/>
      <w:marRight w:val="0"/>
      <w:marTop w:val="0"/>
      <w:marBottom w:val="0"/>
      <w:divBdr>
        <w:top w:val="none" w:sz="0" w:space="0" w:color="auto"/>
        <w:left w:val="none" w:sz="0" w:space="0" w:color="auto"/>
        <w:bottom w:val="none" w:sz="0" w:space="0" w:color="auto"/>
        <w:right w:val="none" w:sz="0" w:space="0" w:color="auto"/>
      </w:divBdr>
    </w:div>
    <w:div w:id="921186117">
      <w:bodyDiv w:val="1"/>
      <w:marLeft w:val="0"/>
      <w:marRight w:val="0"/>
      <w:marTop w:val="0"/>
      <w:marBottom w:val="0"/>
      <w:divBdr>
        <w:top w:val="none" w:sz="0" w:space="0" w:color="auto"/>
        <w:left w:val="none" w:sz="0" w:space="0" w:color="auto"/>
        <w:bottom w:val="none" w:sz="0" w:space="0" w:color="auto"/>
        <w:right w:val="none" w:sz="0" w:space="0" w:color="auto"/>
      </w:divBdr>
    </w:div>
    <w:div w:id="934441236">
      <w:bodyDiv w:val="1"/>
      <w:marLeft w:val="0"/>
      <w:marRight w:val="0"/>
      <w:marTop w:val="0"/>
      <w:marBottom w:val="0"/>
      <w:divBdr>
        <w:top w:val="none" w:sz="0" w:space="0" w:color="auto"/>
        <w:left w:val="none" w:sz="0" w:space="0" w:color="auto"/>
        <w:bottom w:val="none" w:sz="0" w:space="0" w:color="auto"/>
        <w:right w:val="none" w:sz="0" w:space="0" w:color="auto"/>
      </w:divBdr>
      <w:divsChild>
        <w:div w:id="990670301">
          <w:marLeft w:val="0"/>
          <w:marRight w:val="0"/>
          <w:marTop w:val="0"/>
          <w:marBottom w:val="0"/>
          <w:divBdr>
            <w:top w:val="none" w:sz="0" w:space="0" w:color="auto"/>
            <w:left w:val="none" w:sz="0" w:space="0" w:color="auto"/>
            <w:bottom w:val="none" w:sz="0" w:space="0" w:color="auto"/>
            <w:right w:val="none" w:sz="0" w:space="0" w:color="auto"/>
          </w:divBdr>
        </w:div>
        <w:div w:id="1861091721">
          <w:marLeft w:val="0"/>
          <w:marRight w:val="0"/>
          <w:marTop w:val="0"/>
          <w:marBottom w:val="0"/>
          <w:divBdr>
            <w:top w:val="none" w:sz="0" w:space="0" w:color="auto"/>
            <w:left w:val="none" w:sz="0" w:space="0" w:color="auto"/>
            <w:bottom w:val="none" w:sz="0" w:space="0" w:color="auto"/>
            <w:right w:val="none" w:sz="0" w:space="0" w:color="auto"/>
          </w:divBdr>
        </w:div>
        <w:div w:id="1936589709">
          <w:marLeft w:val="0"/>
          <w:marRight w:val="0"/>
          <w:marTop w:val="0"/>
          <w:marBottom w:val="0"/>
          <w:divBdr>
            <w:top w:val="none" w:sz="0" w:space="0" w:color="auto"/>
            <w:left w:val="none" w:sz="0" w:space="0" w:color="auto"/>
            <w:bottom w:val="none" w:sz="0" w:space="0" w:color="auto"/>
            <w:right w:val="none" w:sz="0" w:space="0" w:color="auto"/>
          </w:divBdr>
        </w:div>
      </w:divsChild>
    </w:div>
    <w:div w:id="963003879">
      <w:bodyDiv w:val="1"/>
      <w:marLeft w:val="0"/>
      <w:marRight w:val="0"/>
      <w:marTop w:val="0"/>
      <w:marBottom w:val="0"/>
      <w:divBdr>
        <w:top w:val="none" w:sz="0" w:space="0" w:color="auto"/>
        <w:left w:val="none" w:sz="0" w:space="0" w:color="auto"/>
        <w:bottom w:val="none" w:sz="0" w:space="0" w:color="auto"/>
        <w:right w:val="none" w:sz="0" w:space="0" w:color="auto"/>
      </w:divBdr>
    </w:div>
    <w:div w:id="981882005">
      <w:bodyDiv w:val="1"/>
      <w:marLeft w:val="0"/>
      <w:marRight w:val="0"/>
      <w:marTop w:val="0"/>
      <w:marBottom w:val="0"/>
      <w:divBdr>
        <w:top w:val="none" w:sz="0" w:space="0" w:color="auto"/>
        <w:left w:val="none" w:sz="0" w:space="0" w:color="auto"/>
        <w:bottom w:val="none" w:sz="0" w:space="0" w:color="auto"/>
        <w:right w:val="none" w:sz="0" w:space="0" w:color="auto"/>
      </w:divBdr>
    </w:div>
    <w:div w:id="1031806228">
      <w:bodyDiv w:val="1"/>
      <w:marLeft w:val="0"/>
      <w:marRight w:val="0"/>
      <w:marTop w:val="0"/>
      <w:marBottom w:val="0"/>
      <w:divBdr>
        <w:top w:val="none" w:sz="0" w:space="0" w:color="auto"/>
        <w:left w:val="none" w:sz="0" w:space="0" w:color="auto"/>
        <w:bottom w:val="none" w:sz="0" w:space="0" w:color="auto"/>
        <w:right w:val="none" w:sz="0" w:space="0" w:color="auto"/>
      </w:divBdr>
    </w:div>
    <w:div w:id="1032414760">
      <w:bodyDiv w:val="1"/>
      <w:marLeft w:val="0"/>
      <w:marRight w:val="0"/>
      <w:marTop w:val="0"/>
      <w:marBottom w:val="0"/>
      <w:divBdr>
        <w:top w:val="none" w:sz="0" w:space="0" w:color="auto"/>
        <w:left w:val="none" w:sz="0" w:space="0" w:color="auto"/>
        <w:bottom w:val="none" w:sz="0" w:space="0" w:color="auto"/>
        <w:right w:val="none" w:sz="0" w:space="0" w:color="auto"/>
      </w:divBdr>
    </w:div>
    <w:div w:id="1036153037">
      <w:bodyDiv w:val="1"/>
      <w:marLeft w:val="0"/>
      <w:marRight w:val="0"/>
      <w:marTop w:val="0"/>
      <w:marBottom w:val="0"/>
      <w:divBdr>
        <w:top w:val="none" w:sz="0" w:space="0" w:color="auto"/>
        <w:left w:val="none" w:sz="0" w:space="0" w:color="auto"/>
        <w:bottom w:val="none" w:sz="0" w:space="0" w:color="auto"/>
        <w:right w:val="none" w:sz="0" w:space="0" w:color="auto"/>
      </w:divBdr>
    </w:div>
    <w:div w:id="1045132958">
      <w:bodyDiv w:val="1"/>
      <w:marLeft w:val="0"/>
      <w:marRight w:val="0"/>
      <w:marTop w:val="0"/>
      <w:marBottom w:val="0"/>
      <w:divBdr>
        <w:top w:val="none" w:sz="0" w:space="0" w:color="auto"/>
        <w:left w:val="none" w:sz="0" w:space="0" w:color="auto"/>
        <w:bottom w:val="none" w:sz="0" w:space="0" w:color="auto"/>
        <w:right w:val="none" w:sz="0" w:space="0" w:color="auto"/>
      </w:divBdr>
    </w:div>
    <w:div w:id="1093477926">
      <w:bodyDiv w:val="1"/>
      <w:marLeft w:val="0"/>
      <w:marRight w:val="0"/>
      <w:marTop w:val="0"/>
      <w:marBottom w:val="0"/>
      <w:divBdr>
        <w:top w:val="none" w:sz="0" w:space="0" w:color="auto"/>
        <w:left w:val="none" w:sz="0" w:space="0" w:color="auto"/>
        <w:bottom w:val="none" w:sz="0" w:space="0" w:color="auto"/>
        <w:right w:val="none" w:sz="0" w:space="0" w:color="auto"/>
      </w:divBdr>
    </w:div>
    <w:div w:id="1099331380">
      <w:bodyDiv w:val="1"/>
      <w:marLeft w:val="0"/>
      <w:marRight w:val="0"/>
      <w:marTop w:val="0"/>
      <w:marBottom w:val="0"/>
      <w:divBdr>
        <w:top w:val="none" w:sz="0" w:space="0" w:color="auto"/>
        <w:left w:val="none" w:sz="0" w:space="0" w:color="auto"/>
        <w:bottom w:val="none" w:sz="0" w:space="0" w:color="auto"/>
        <w:right w:val="none" w:sz="0" w:space="0" w:color="auto"/>
      </w:divBdr>
    </w:div>
    <w:div w:id="1123646697">
      <w:bodyDiv w:val="1"/>
      <w:marLeft w:val="0"/>
      <w:marRight w:val="0"/>
      <w:marTop w:val="0"/>
      <w:marBottom w:val="0"/>
      <w:divBdr>
        <w:top w:val="none" w:sz="0" w:space="0" w:color="auto"/>
        <w:left w:val="none" w:sz="0" w:space="0" w:color="auto"/>
        <w:bottom w:val="none" w:sz="0" w:space="0" w:color="auto"/>
        <w:right w:val="none" w:sz="0" w:space="0" w:color="auto"/>
      </w:divBdr>
    </w:div>
    <w:div w:id="1127088685">
      <w:bodyDiv w:val="1"/>
      <w:marLeft w:val="0"/>
      <w:marRight w:val="0"/>
      <w:marTop w:val="0"/>
      <w:marBottom w:val="0"/>
      <w:divBdr>
        <w:top w:val="none" w:sz="0" w:space="0" w:color="auto"/>
        <w:left w:val="none" w:sz="0" w:space="0" w:color="auto"/>
        <w:bottom w:val="none" w:sz="0" w:space="0" w:color="auto"/>
        <w:right w:val="none" w:sz="0" w:space="0" w:color="auto"/>
      </w:divBdr>
    </w:div>
    <w:div w:id="1177573958">
      <w:bodyDiv w:val="1"/>
      <w:marLeft w:val="0"/>
      <w:marRight w:val="0"/>
      <w:marTop w:val="0"/>
      <w:marBottom w:val="0"/>
      <w:divBdr>
        <w:top w:val="none" w:sz="0" w:space="0" w:color="auto"/>
        <w:left w:val="none" w:sz="0" w:space="0" w:color="auto"/>
        <w:bottom w:val="none" w:sz="0" w:space="0" w:color="auto"/>
        <w:right w:val="none" w:sz="0" w:space="0" w:color="auto"/>
      </w:divBdr>
    </w:div>
    <w:div w:id="1180967380">
      <w:bodyDiv w:val="1"/>
      <w:marLeft w:val="0"/>
      <w:marRight w:val="0"/>
      <w:marTop w:val="0"/>
      <w:marBottom w:val="0"/>
      <w:divBdr>
        <w:top w:val="none" w:sz="0" w:space="0" w:color="auto"/>
        <w:left w:val="none" w:sz="0" w:space="0" w:color="auto"/>
        <w:bottom w:val="none" w:sz="0" w:space="0" w:color="auto"/>
        <w:right w:val="none" w:sz="0" w:space="0" w:color="auto"/>
      </w:divBdr>
    </w:div>
    <w:div w:id="1191456784">
      <w:bodyDiv w:val="1"/>
      <w:marLeft w:val="0"/>
      <w:marRight w:val="0"/>
      <w:marTop w:val="0"/>
      <w:marBottom w:val="0"/>
      <w:divBdr>
        <w:top w:val="none" w:sz="0" w:space="0" w:color="auto"/>
        <w:left w:val="none" w:sz="0" w:space="0" w:color="auto"/>
        <w:bottom w:val="none" w:sz="0" w:space="0" w:color="auto"/>
        <w:right w:val="none" w:sz="0" w:space="0" w:color="auto"/>
      </w:divBdr>
    </w:div>
    <w:div w:id="1191919859">
      <w:bodyDiv w:val="1"/>
      <w:marLeft w:val="0"/>
      <w:marRight w:val="0"/>
      <w:marTop w:val="0"/>
      <w:marBottom w:val="0"/>
      <w:divBdr>
        <w:top w:val="none" w:sz="0" w:space="0" w:color="auto"/>
        <w:left w:val="none" w:sz="0" w:space="0" w:color="auto"/>
        <w:bottom w:val="none" w:sz="0" w:space="0" w:color="auto"/>
        <w:right w:val="none" w:sz="0" w:space="0" w:color="auto"/>
      </w:divBdr>
    </w:div>
    <w:div w:id="1213270243">
      <w:bodyDiv w:val="1"/>
      <w:marLeft w:val="0"/>
      <w:marRight w:val="0"/>
      <w:marTop w:val="0"/>
      <w:marBottom w:val="0"/>
      <w:divBdr>
        <w:top w:val="none" w:sz="0" w:space="0" w:color="auto"/>
        <w:left w:val="none" w:sz="0" w:space="0" w:color="auto"/>
        <w:bottom w:val="none" w:sz="0" w:space="0" w:color="auto"/>
        <w:right w:val="none" w:sz="0" w:space="0" w:color="auto"/>
      </w:divBdr>
    </w:div>
    <w:div w:id="1216089347">
      <w:bodyDiv w:val="1"/>
      <w:marLeft w:val="0"/>
      <w:marRight w:val="0"/>
      <w:marTop w:val="0"/>
      <w:marBottom w:val="0"/>
      <w:divBdr>
        <w:top w:val="none" w:sz="0" w:space="0" w:color="auto"/>
        <w:left w:val="none" w:sz="0" w:space="0" w:color="auto"/>
        <w:bottom w:val="none" w:sz="0" w:space="0" w:color="auto"/>
        <w:right w:val="none" w:sz="0" w:space="0" w:color="auto"/>
      </w:divBdr>
    </w:div>
    <w:div w:id="1242104557">
      <w:bodyDiv w:val="1"/>
      <w:marLeft w:val="0"/>
      <w:marRight w:val="0"/>
      <w:marTop w:val="0"/>
      <w:marBottom w:val="0"/>
      <w:divBdr>
        <w:top w:val="none" w:sz="0" w:space="0" w:color="auto"/>
        <w:left w:val="none" w:sz="0" w:space="0" w:color="auto"/>
        <w:bottom w:val="none" w:sz="0" w:space="0" w:color="auto"/>
        <w:right w:val="none" w:sz="0" w:space="0" w:color="auto"/>
      </w:divBdr>
    </w:div>
    <w:div w:id="1259362257">
      <w:bodyDiv w:val="1"/>
      <w:marLeft w:val="0"/>
      <w:marRight w:val="0"/>
      <w:marTop w:val="0"/>
      <w:marBottom w:val="0"/>
      <w:divBdr>
        <w:top w:val="none" w:sz="0" w:space="0" w:color="auto"/>
        <w:left w:val="none" w:sz="0" w:space="0" w:color="auto"/>
        <w:bottom w:val="none" w:sz="0" w:space="0" w:color="auto"/>
        <w:right w:val="none" w:sz="0" w:space="0" w:color="auto"/>
      </w:divBdr>
    </w:div>
    <w:div w:id="1303265176">
      <w:bodyDiv w:val="1"/>
      <w:marLeft w:val="0"/>
      <w:marRight w:val="0"/>
      <w:marTop w:val="0"/>
      <w:marBottom w:val="0"/>
      <w:divBdr>
        <w:top w:val="none" w:sz="0" w:space="0" w:color="auto"/>
        <w:left w:val="none" w:sz="0" w:space="0" w:color="auto"/>
        <w:bottom w:val="none" w:sz="0" w:space="0" w:color="auto"/>
        <w:right w:val="none" w:sz="0" w:space="0" w:color="auto"/>
      </w:divBdr>
    </w:div>
    <w:div w:id="1324360770">
      <w:bodyDiv w:val="1"/>
      <w:marLeft w:val="0"/>
      <w:marRight w:val="0"/>
      <w:marTop w:val="0"/>
      <w:marBottom w:val="0"/>
      <w:divBdr>
        <w:top w:val="none" w:sz="0" w:space="0" w:color="auto"/>
        <w:left w:val="none" w:sz="0" w:space="0" w:color="auto"/>
        <w:bottom w:val="none" w:sz="0" w:space="0" w:color="auto"/>
        <w:right w:val="none" w:sz="0" w:space="0" w:color="auto"/>
      </w:divBdr>
    </w:div>
    <w:div w:id="1472406488">
      <w:bodyDiv w:val="1"/>
      <w:marLeft w:val="0"/>
      <w:marRight w:val="0"/>
      <w:marTop w:val="0"/>
      <w:marBottom w:val="0"/>
      <w:divBdr>
        <w:top w:val="none" w:sz="0" w:space="0" w:color="auto"/>
        <w:left w:val="none" w:sz="0" w:space="0" w:color="auto"/>
        <w:bottom w:val="none" w:sz="0" w:space="0" w:color="auto"/>
        <w:right w:val="none" w:sz="0" w:space="0" w:color="auto"/>
      </w:divBdr>
    </w:div>
    <w:div w:id="1479572923">
      <w:bodyDiv w:val="1"/>
      <w:marLeft w:val="0"/>
      <w:marRight w:val="0"/>
      <w:marTop w:val="0"/>
      <w:marBottom w:val="0"/>
      <w:divBdr>
        <w:top w:val="none" w:sz="0" w:space="0" w:color="auto"/>
        <w:left w:val="none" w:sz="0" w:space="0" w:color="auto"/>
        <w:bottom w:val="none" w:sz="0" w:space="0" w:color="auto"/>
        <w:right w:val="none" w:sz="0" w:space="0" w:color="auto"/>
      </w:divBdr>
    </w:div>
    <w:div w:id="1519663353">
      <w:bodyDiv w:val="1"/>
      <w:marLeft w:val="0"/>
      <w:marRight w:val="0"/>
      <w:marTop w:val="0"/>
      <w:marBottom w:val="0"/>
      <w:divBdr>
        <w:top w:val="none" w:sz="0" w:space="0" w:color="auto"/>
        <w:left w:val="none" w:sz="0" w:space="0" w:color="auto"/>
        <w:bottom w:val="none" w:sz="0" w:space="0" w:color="auto"/>
        <w:right w:val="none" w:sz="0" w:space="0" w:color="auto"/>
      </w:divBdr>
      <w:divsChild>
        <w:div w:id="165945496">
          <w:marLeft w:val="360"/>
          <w:marRight w:val="0"/>
          <w:marTop w:val="0"/>
          <w:marBottom w:val="72"/>
          <w:divBdr>
            <w:top w:val="none" w:sz="0" w:space="0" w:color="auto"/>
            <w:left w:val="none" w:sz="0" w:space="0" w:color="auto"/>
            <w:bottom w:val="none" w:sz="0" w:space="0" w:color="auto"/>
            <w:right w:val="none" w:sz="0" w:space="0" w:color="auto"/>
          </w:divBdr>
        </w:div>
        <w:div w:id="220483912">
          <w:marLeft w:val="360"/>
          <w:marRight w:val="0"/>
          <w:marTop w:val="72"/>
          <w:marBottom w:val="72"/>
          <w:divBdr>
            <w:top w:val="none" w:sz="0" w:space="0" w:color="auto"/>
            <w:left w:val="none" w:sz="0" w:space="0" w:color="auto"/>
            <w:bottom w:val="none" w:sz="0" w:space="0" w:color="auto"/>
            <w:right w:val="none" w:sz="0" w:space="0" w:color="auto"/>
          </w:divBdr>
        </w:div>
        <w:div w:id="416444595">
          <w:marLeft w:val="360"/>
          <w:marRight w:val="0"/>
          <w:marTop w:val="0"/>
          <w:marBottom w:val="72"/>
          <w:divBdr>
            <w:top w:val="none" w:sz="0" w:space="0" w:color="auto"/>
            <w:left w:val="none" w:sz="0" w:space="0" w:color="auto"/>
            <w:bottom w:val="none" w:sz="0" w:space="0" w:color="auto"/>
            <w:right w:val="none" w:sz="0" w:space="0" w:color="auto"/>
          </w:divBdr>
        </w:div>
        <w:div w:id="1022244149">
          <w:marLeft w:val="360"/>
          <w:marRight w:val="0"/>
          <w:marTop w:val="0"/>
          <w:marBottom w:val="72"/>
          <w:divBdr>
            <w:top w:val="none" w:sz="0" w:space="0" w:color="auto"/>
            <w:left w:val="none" w:sz="0" w:space="0" w:color="auto"/>
            <w:bottom w:val="none" w:sz="0" w:space="0" w:color="auto"/>
            <w:right w:val="none" w:sz="0" w:space="0" w:color="auto"/>
          </w:divBdr>
        </w:div>
        <w:div w:id="1769933511">
          <w:marLeft w:val="360"/>
          <w:marRight w:val="0"/>
          <w:marTop w:val="0"/>
          <w:marBottom w:val="72"/>
          <w:divBdr>
            <w:top w:val="none" w:sz="0" w:space="0" w:color="auto"/>
            <w:left w:val="none" w:sz="0" w:space="0" w:color="auto"/>
            <w:bottom w:val="none" w:sz="0" w:space="0" w:color="auto"/>
            <w:right w:val="none" w:sz="0" w:space="0" w:color="auto"/>
          </w:divBdr>
        </w:div>
        <w:div w:id="1863974982">
          <w:marLeft w:val="360"/>
          <w:marRight w:val="0"/>
          <w:marTop w:val="0"/>
          <w:marBottom w:val="72"/>
          <w:divBdr>
            <w:top w:val="none" w:sz="0" w:space="0" w:color="auto"/>
            <w:left w:val="none" w:sz="0" w:space="0" w:color="auto"/>
            <w:bottom w:val="none" w:sz="0" w:space="0" w:color="auto"/>
            <w:right w:val="none" w:sz="0" w:space="0" w:color="auto"/>
          </w:divBdr>
        </w:div>
        <w:div w:id="2031949372">
          <w:marLeft w:val="360"/>
          <w:marRight w:val="0"/>
          <w:marTop w:val="0"/>
          <w:marBottom w:val="72"/>
          <w:divBdr>
            <w:top w:val="none" w:sz="0" w:space="0" w:color="auto"/>
            <w:left w:val="none" w:sz="0" w:space="0" w:color="auto"/>
            <w:bottom w:val="none" w:sz="0" w:space="0" w:color="auto"/>
            <w:right w:val="none" w:sz="0" w:space="0" w:color="auto"/>
          </w:divBdr>
        </w:div>
      </w:divsChild>
    </w:div>
    <w:div w:id="1532956307">
      <w:bodyDiv w:val="1"/>
      <w:marLeft w:val="0"/>
      <w:marRight w:val="0"/>
      <w:marTop w:val="0"/>
      <w:marBottom w:val="0"/>
      <w:divBdr>
        <w:top w:val="none" w:sz="0" w:space="0" w:color="auto"/>
        <w:left w:val="none" w:sz="0" w:space="0" w:color="auto"/>
        <w:bottom w:val="none" w:sz="0" w:space="0" w:color="auto"/>
        <w:right w:val="none" w:sz="0" w:space="0" w:color="auto"/>
      </w:divBdr>
    </w:div>
    <w:div w:id="1553926983">
      <w:bodyDiv w:val="1"/>
      <w:marLeft w:val="0"/>
      <w:marRight w:val="0"/>
      <w:marTop w:val="0"/>
      <w:marBottom w:val="0"/>
      <w:divBdr>
        <w:top w:val="none" w:sz="0" w:space="0" w:color="auto"/>
        <w:left w:val="none" w:sz="0" w:space="0" w:color="auto"/>
        <w:bottom w:val="none" w:sz="0" w:space="0" w:color="auto"/>
        <w:right w:val="none" w:sz="0" w:space="0" w:color="auto"/>
      </w:divBdr>
    </w:div>
    <w:div w:id="1556118967">
      <w:bodyDiv w:val="1"/>
      <w:marLeft w:val="0"/>
      <w:marRight w:val="0"/>
      <w:marTop w:val="0"/>
      <w:marBottom w:val="0"/>
      <w:divBdr>
        <w:top w:val="none" w:sz="0" w:space="0" w:color="auto"/>
        <w:left w:val="none" w:sz="0" w:space="0" w:color="auto"/>
        <w:bottom w:val="none" w:sz="0" w:space="0" w:color="auto"/>
        <w:right w:val="none" w:sz="0" w:space="0" w:color="auto"/>
      </w:divBdr>
      <w:divsChild>
        <w:div w:id="1954553467">
          <w:marLeft w:val="0"/>
          <w:marRight w:val="0"/>
          <w:marTop w:val="0"/>
          <w:marBottom w:val="0"/>
          <w:divBdr>
            <w:top w:val="none" w:sz="0" w:space="0" w:color="auto"/>
            <w:left w:val="none" w:sz="0" w:space="0" w:color="auto"/>
            <w:bottom w:val="none" w:sz="0" w:space="0" w:color="auto"/>
            <w:right w:val="none" w:sz="0" w:space="0" w:color="auto"/>
          </w:divBdr>
        </w:div>
      </w:divsChild>
    </w:div>
    <w:div w:id="1581325838">
      <w:bodyDiv w:val="1"/>
      <w:marLeft w:val="0"/>
      <w:marRight w:val="0"/>
      <w:marTop w:val="0"/>
      <w:marBottom w:val="0"/>
      <w:divBdr>
        <w:top w:val="none" w:sz="0" w:space="0" w:color="auto"/>
        <w:left w:val="none" w:sz="0" w:space="0" w:color="auto"/>
        <w:bottom w:val="none" w:sz="0" w:space="0" w:color="auto"/>
        <w:right w:val="none" w:sz="0" w:space="0" w:color="auto"/>
      </w:divBdr>
    </w:div>
    <w:div w:id="1626740332">
      <w:bodyDiv w:val="1"/>
      <w:marLeft w:val="0"/>
      <w:marRight w:val="0"/>
      <w:marTop w:val="0"/>
      <w:marBottom w:val="0"/>
      <w:divBdr>
        <w:top w:val="none" w:sz="0" w:space="0" w:color="auto"/>
        <w:left w:val="none" w:sz="0" w:space="0" w:color="auto"/>
        <w:bottom w:val="none" w:sz="0" w:space="0" w:color="auto"/>
        <w:right w:val="none" w:sz="0" w:space="0" w:color="auto"/>
      </w:divBdr>
    </w:div>
    <w:div w:id="1633441199">
      <w:bodyDiv w:val="1"/>
      <w:marLeft w:val="0"/>
      <w:marRight w:val="0"/>
      <w:marTop w:val="0"/>
      <w:marBottom w:val="0"/>
      <w:divBdr>
        <w:top w:val="none" w:sz="0" w:space="0" w:color="auto"/>
        <w:left w:val="none" w:sz="0" w:space="0" w:color="auto"/>
        <w:bottom w:val="none" w:sz="0" w:space="0" w:color="auto"/>
        <w:right w:val="none" w:sz="0" w:space="0" w:color="auto"/>
      </w:divBdr>
      <w:divsChild>
        <w:div w:id="185293081">
          <w:marLeft w:val="0"/>
          <w:marRight w:val="0"/>
          <w:marTop w:val="72"/>
          <w:marBottom w:val="0"/>
          <w:divBdr>
            <w:top w:val="none" w:sz="0" w:space="0" w:color="auto"/>
            <w:left w:val="none" w:sz="0" w:space="0" w:color="auto"/>
            <w:bottom w:val="none" w:sz="0" w:space="0" w:color="auto"/>
            <w:right w:val="none" w:sz="0" w:space="0" w:color="auto"/>
          </w:divBdr>
        </w:div>
        <w:div w:id="856388442">
          <w:marLeft w:val="0"/>
          <w:marRight w:val="0"/>
          <w:marTop w:val="72"/>
          <w:marBottom w:val="0"/>
          <w:divBdr>
            <w:top w:val="none" w:sz="0" w:space="0" w:color="auto"/>
            <w:left w:val="none" w:sz="0" w:space="0" w:color="auto"/>
            <w:bottom w:val="none" w:sz="0" w:space="0" w:color="auto"/>
            <w:right w:val="none" w:sz="0" w:space="0" w:color="auto"/>
          </w:divBdr>
        </w:div>
      </w:divsChild>
    </w:div>
    <w:div w:id="1650281223">
      <w:bodyDiv w:val="1"/>
      <w:marLeft w:val="0"/>
      <w:marRight w:val="0"/>
      <w:marTop w:val="0"/>
      <w:marBottom w:val="0"/>
      <w:divBdr>
        <w:top w:val="none" w:sz="0" w:space="0" w:color="auto"/>
        <w:left w:val="none" w:sz="0" w:space="0" w:color="auto"/>
        <w:bottom w:val="none" w:sz="0" w:space="0" w:color="auto"/>
        <w:right w:val="none" w:sz="0" w:space="0" w:color="auto"/>
      </w:divBdr>
    </w:div>
    <w:div w:id="1659310963">
      <w:bodyDiv w:val="1"/>
      <w:marLeft w:val="0"/>
      <w:marRight w:val="0"/>
      <w:marTop w:val="0"/>
      <w:marBottom w:val="0"/>
      <w:divBdr>
        <w:top w:val="none" w:sz="0" w:space="0" w:color="auto"/>
        <w:left w:val="none" w:sz="0" w:space="0" w:color="auto"/>
        <w:bottom w:val="none" w:sz="0" w:space="0" w:color="auto"/>
        <w:right w:val="none" w:sz="0" w:space="0" w:color="auto"/>
      </w:divBdr>
    </w:div>
    <w:div w:id="1670525727">
      <w:bodyDiv w:val="1"/>
      <w:marLeft w:val="0"/>
      <w:marRight w:val="0"/>
      <w:marTop w:val="0"/>
      <w:marBottom w:val="0"/>
      <w:divBdr>
        <w:top w:val="none" w:sz="0" w:space="0" w:color="auto"/>
        <w:left w:val="none" w:sz="0" w:space="0" w:color="auto"/>
        <w:bottom w:val="none" w:sz="0" w:space="0" w:color="auto"/>
        <w:right w:val="none" w:sz="0" w:space="0" w:color="auto"/>
      </w:divBdr>
    </w:div>
    <w:div w:id="1700812543">
      <w:bodyDiv w:val="1"/>
      <w:marLeft w:val="0"/>
      <w:marRight w:val="0"/>
      <w:marTop w:val="0"/>
      <w:marBottom w:val="0"/>
      <w:divBdr>
        <w:top w:val="none" w:sz="0" w:space="0" w:color="auto"/>
        <w:left w:val="none" w:sz="0" w:space="0" w:color="auto"/>
        <w:bottom w:val="none" w:sz="0" w:space="0" w:color="auto"/>
        <w:right w:val="none" w:sz="0" w:space="0" w:color="auto"/>
      </w:divBdr>
    </w:div>
    <w:div w:id="1742825594">
      <w:bodyDiv w:val="1"/>
      <w:marLeft w:val="0"/>
      <w:marRight w:val="0"/>
      <w:marTop w:val="0"/>
      <w:marBottom w:val="0"/>
      <w:divBdr>
        <w:top w:val="none" w:sz="0" w:space="0" w:color="auto"/>
        <w:left w:val="none" w:sz="0" w:space="0" w:color="auto"/>
        <w:bottom w:val="none" w:sz="0" w:space="0" w:color="auto"/>
        <w:right w:val="none" w:sz="0" w:space="0" w:color="auto"/>
      </w:divBdr>
    </w:div>
    <w:div w:id="1760983793">
      <w:bodyDiv w:val="1"/>
      <w:marLeft w:val="0"/>
      <w:marRight w:val="0"/>
      <w:marTop w:val="0"/>
      <w:marBottom w:val="0"/>
      <w:divBdr>
        <w:top w:val="none" w:sz="0" w:space="0" w:color="auto"/>
        <w:left w:val="none" w:sz="0" w:space="0" w:color="auto"/>
        <w:bottom w:val="none" w:sz="0" w:space="0" w:color="auto"/>
        <w:right w:val="none" w:sz="0" w:space="0" w:color="auto"/>
      </w:divBdr>
    </w:div>
    <w:div w:id="1817602526">
      <w:bodyDiv w:val="1"/>
      <w:marLeft w:val="0"/>
      <w:marRight w:val="0"/>
      <w:marTop w:val="0"/>
      <w:marBottom w:val="0"/>
      <w:divBdr>
        <w:top w:val="none" w:sz="0" w:space="0" w:color="auto"/>
        <w:left w:val="none" w:sz="0" w:space="0" w:color="auto"/>
        <w:bottom w:val="none" w:sz="0" w:space="0" w:color="auto"/>
        <w:right w:val="none" w:sz="0" w:space="0" w:color="auto"/>
      </w:divBdr>
    </w:div>
    <w:div w:id="1842309602">
      <w:bodyDiv w:val="1"/>
      <w:marLeft w:val="0"/>
      <w:marRight w:val="0"/>
      <w:marTop w:val="0"/>
      <w:marBottom w:val="0"/>
      <w:divBdr>
        <w:top w:val="none" w:sz="0" w:space="0" w:color="auto"/>
        <w:left w:val="none" w:sz="0" w:space="0" w:color="auto"/>
        <w:bottom w:val="none" w:sz="0" w:space="0" w:color="auto"/>
        <w:right w:val="none" w:sz="0" w:space="0" w:color="auto"/>
      </w:divBdr>
    </w:div>
    <w:div w:id="1865631858">
      <w:bodyDiv w:val="1"/>
      <w:marLeft w:val="0"/>
      <w:marRight w:val="0"/>
      <w:marTop w:val="0"/>
      <w:marBottom w:val="0"/>
      <w:divBdr>
        <w:top w:val="none" w:sz="0" w:space="0" w:color="auto"/>
        <w:left w:val="none" w:sz="0" w:space="0" w:color="auto"/>
        <w:bottom w:val="none" w:sz="0" w:space="0" w:color="auto"/>
        <w:right w:val="none" w:sz="0" w:space="0" w:color="auto"/>
      </w:divBdr>
    </w:div>
    <w:div w:id="1906985358">
      <w:bodyDiv w:val="1"/>
      <w:marLeft w:val="0"/>
      <w:marRight w:val="0"/>
      <w:marTop w:val="0"/>
      <w:marBottom w:val="0"/>
      <w:divBdr>
        <w:top w:val="none" w:sz="0" w:space="0" w:color="auto"/>
        <w:left w:val="none" w:sz="0" w:space="0" w:color="auto"/>
        <w:bottom w:val="none" w:sz="0" w:space="0" w:color="auto"/>
        <w:right w:val="none" w:sz="0" w:space="0" w:color="auto"/>
      </w:divBdr>
    </w:div>
    <w:div w:id="1916818260">
      <w:bodyDiv w:val="1"/>
      <w:marLeft w:val="0"/>
      <w:marRight w:val="0"/>
      <w:marTop w:val="0"/>
      <w:marBottom w:val="0"/>
      <w:divBdr>
        <w:top w:val="none" w:sz="0" w:space="0" w:color="auto"/>
        <w:left w:val="none" w:sz="0" w:space="0" w:color="auto"/>
        <w:bottom w:val="none" w:sz="0" w:space="0" w:color="auto"/>
        <w:right w:val="none" w:sz="0" w:space="0" w:color="auto"/>
      </w:divBdr>
    </w:div>
    <w:div w:id="1933318474">
      <w:bodyDiv w:val="1"/>
      <w:marLeft w:val="60"/>
      <w:marRight w:val="60"/>
      <w:marTop w:val="0"/>
      <w:marBottom w:val="0"/>
      <w:divBdr>
        <w:top w:val="none" w:sz="0" w:space="0" w:color="auto"/>
        <w:left w:val="none" w:sz="0" w:space="0" w:color="auto"/>
        <w:bottom w:val="none" w:sz="0" w:space="0" w:color="auto"/>
        <w:right w:val="none" w:sz="0" w:space="0" w:color="auto"/>
      </w:divBdr>
    </w:div>
    <w:div w:id="1936397475">
      <w:bodyDiv w:val="1"/>
      <w:marLeft w:val="0"/>
      <w:marRight w:val="0"/>
      <w:marTop w:val="0"/>
      <w:marBottom w:val="0"/>
      <w:divBdr>
        <w:top w:val="none" w:sz="0" w:space="0" w:color="auto"/>
        <w:left w:val="none" w:sz="0" w:space="0" w:color="auto"/>
        <w:bottom w:val="none" w:sz="0" w:space="0" w:color="auto"/>
        <w:right w:val="none" w:sz="0" w:space="0" w:color="auto"/>
      </w:divBdr>
    </w:div>
    <w:div w:id="1963920678">
      <w:bodyDiv w:val="1"/>
      <w:marLeft w:val="0"/>
      <w:marRight w:val="0"/>
      <w:marTop w:val="0"/>
      <w:marBottom w:val="0"/>
      <w:divBdr>
        <w:top w:val="none" w:sz="0" w:space="0" w:color="auto"/>
        <w:left w:val="none" w:sz="0" w:space="0" w:color="auto"/>
        <w:bottom w:val="none" w:sz="0" w:space="0" w:color="auto"/>
        <w:right w:val="none" w:sz="0" w:space="0" w:color="auto"/>
      </w:divBdr>
    </w:div>
    <w:div w:id="2022121064">
      <w:bodyDiv w:val="1"/>
      <w:marLeft w:val="0"/>
      <w:marRight w:val="0"/>
      <w:marTop w:val="0"/>
      <w:marBottom w:val="0"/>
      <w:divBdr>
        <w:top w:val="none" w:sz="0" w:space="0" w:color="auto"/>
        <w:left w:val="none" w:sz="0" w:space="0" w:color="auto"/>
        <w:bottom w:val="none" w:sz="0" w:space="0" w:color="auto"/>
        <w:right w:val="none" w:sz="0" w:space="0" w:color="auto"/>
      </w:divBdr>
    </w:div>
    <w:div w:id="2035887765">
      <w:bodyDiv w:val="1"/>
      <w:marLeft w:val="0"/>
      <w:marRight w:val="0"/>
      <w:marTop w:val="0"/>
      <w:marBottom w:val="0"/>
      <w:divBdr>
        <w:top w:val="none" w:sz="0" w:space="0" w:color="auto"/>
        <w:left w:val="none" w:sz="0" w:space="0" w:color="auto"/>
        <w:bottom w:val="none" w:sz="0" w:space="0" w:color="auto"/>
        <w:right w:val="none" w:sz="0" w:space="0" w:color="auto"/>
      </w:divBdr>
    </w:div>
    <w:div w:id="2051803690">
      <w:bodyDiv w:val="1"/>
      <w:marLeft w:val="0"/>
      <w:marRight w:val="0"/>
      <w:marTop w:val="0"/>
      <w:marBottom w:val="0"/>
      <w:divBdr>
        <w:top w:val="none" w:sz="0" w:space="0" w:color="auto"/>
        <w:left w:val="none" w:sz="0" w:space="0" w:color="auto"/>
        <w:bottom w:val="none" w:sz="0" w:space="0" w:color="auto"/>
        <w:right w:val="none" w:sz="0" w:space="0" w:color="auto"/>
      </w:divBdr>
    </w:div>
    <w:div w:id="2085563813">
      <w:bodyDiv w:val="1"/>
      <w:marLeft w:val="0"/>
      <w:marRight w:val="0"/>
      <w:marTop w:val="0"/>
      <w:marBottom w:val="0"/>
      <w:divBdr>
        <w:top w:val="none" w:sz="0" w:space="0" w:color="auto"/>
        <w:left w:val="none" w:sz="0" w:space="0" w:color="auto"/>
        <w:bottom w:val="none" w:sz="0" w:space="0" w:color="auto"/>
        <w:right w:val="none" w:sz="0" w:space="0" w:color="auto"/>
      </w:divBdr>
    </w:div>
    <w:div w:id="2115129458">
      <w:bodyDiv w:val="1"/>
      <w:marLeft w:val="0"/>
      <w:marRight w:val="0"/>
      <w:marTop w:val="0"/>
      <w:marBottom w:val="0"/>
      <w:divBdr>
        <w:top w:val="none" w:sz="0" w:space="0" w:color="auto"/>
        <w:left w:val="none" w:sz="0" w:space="0" w:color="auto"/>
        <w:bottom w:val="none" w:sz="0" w:space="0" w:color="auto"/>
        <w:right w:val="none" w:sz="0" w:space="0" w:color="auto"/>
      </w:divBdr>
    </w:div>
    <w:div w:id="2118210017">
      <w:bodyDiv w:val="1"/>
      <w:marLeft w:val="0"/>
      <w:marRight w:val="0"/>
      <w:marTop w:val="0"/>
      <w:marBottom w:val="0"/>
      <w:divBdr>
        <w:top w:val="none" w:sz="0" w:space="0" w:color="auto"/>
        <w:left w:val="none" w:sz="0" w:space="0" w:color="auto"/>
        <w:bottom w:val="none" w:sz="0" w:space="0" w:color="auto"/>
        <w:right w:val="none" w:sz="0" w:space="0" w:color="auto"/>
      </w:divBdr>
      <w:divsChild>
        <w:div w:id="139926512">
          <w:marLeft w:val="360"/>
          <w:marRight w:val="0"/>
          <w:marTop w:val="0"/>
          <w:marBottom w:val="72"/>
          <w:divBdr>
            <w:top w:val="none" w:sz="0" w:space="0" w:color="auto"/>
            <w:left w:val="none" w:sz="0" w:space="0" w:color="auto"/>
            <w:bottom w:val="none" w:sz="0" w:space="0" w:color="auto"/>
            <w:right w:val="none" w:sz="0" w:space="0" w:color="auto"/>
          </w:divBdr>
        </w:div>
        <w:div w:id="994265183">
          <w:marLeft w:val="360"/>
          <w:marRight w:val="0"/>
          <w:marTop w:val="72"/>
          <w:marBottom w:val="72"/>
          <w:divBdr>
            <w:top w:val="none" w:sz="0" w:space="0" w:color="auto"/>
            <w:left w:val="none" w:sz="0" w:space="0" w:color="auto"/>
            <w:bottom w:val="none" w:sz="0" w:space="0" w:color="auto"/>
            <w:right w:val="none" w:sz="0" w:space="0" w:color="auto"/>
          </w:divBdr>
        </w:div>
        <w:div w:id="1141574502">
          <w:marLeft w:val="360"/>
          <w:marRight w:val="0"/>
          <w:marTop w:val="0"/>
          <w:marBottom w:val="72"/>
          <w:divBdr>
            <w:top w:val="none" w:sz="0" w:space="0" w:color="auto"/>
            <w:left w:val="none" w:sz="0" w:space="0" w:color="auto"/>
            <w:bottom w:val="none" w:sz="0" w:space="0" w:color="auto"/>
            <w:right w:val="none" w:sz="0" w:space="0" w:color="auto"/>
          </w:divBdr>
        </w:div>
        <w:div w:id="1708555826">
          <w:marLeft w:val="360"/>
          <w:marRight w:val="0"/>
          <w:marTop w:val="0"/>
          <w:marBottom w:val="72"/>
          <w:divBdr>
            <w:top w:val="none" w:sz="0" w:space="0" w:color="auto"/>
            <w:left w:val="none" w:sz="0" w:space="0" w:color="auto"/>
            <w:bottom w:val="none" w:sz="0" w:space="0" w:color="auto"/>
            <w:right w:val="none" w:sz="0" w:space="0" w:color="auto"/>
          </w:divBdr>
        </w:div>
      </w:divsChild>
    </w:div>
    <w:div w:id="2135512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E:\zam&#243;wienia\infrastruktura\prawo\SIWZ\SIWZ%20szablon.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445780A66EE4A9419905A6BE46FCD169" ma:contentTypeVersion="21" ma:contentTypeDescription="Utwórz nowy dokument." ma:contentTypeScope="" ma:versionID="78ab4e3602672143efbddd503391b114">
  <xsd:schema xmlns:xsd="http://www.w3.org/2001/XMLSchema" xmlns:xs="http://www.w3.org/2001/XMLSchema" xmlns:p="http://schemas.microsoft.com/office/2006/metadata/properties" xmlns:ns2="3b5ac75e-1b60-4641-a837-e7f9d3f39ffb" xmlns:ns3="299af297-33cc-4c76-9b57-57f9360794ee" targetNamespace="http://schemas.microsoft.com/office/2006/metadata/properties" ma:root="true" ma:fieldsID="348feec707643c99be3eb7c11daf899d" ns2:_="" ns3:_="">
    <xsd:import namespace="3b5ac75e-1b60-4641-a837-e7f9d3f39ffb"/>
    <xsd:import namespace="299af297-33cc-4c76-9b57-57f9360794ee"/>
    <xsd:element name="properties">
      <xsd:complexType>
        <xsd:sequence>
          <xsd:element name="documentManagement">
            <xsd:complexType>
              <xsd:all>
                <xsd:element ref="ns2:Osoba_x0020_odpowiedzialna" minOccurs="0"/>
                <xsd:element ref="ns2:Nr_x0020_teczki_x0020_eDok" minOccurs="0"/>
                <xsd:element ref="ns2:Status" minOccurs="0"/>
                <xsd:element ref="ns2:Kategoria" minOccurs="0"/>
                <xsd:element ref="ns2:Rodzaj_x0020_zakupu" minOccurs="0"/>
                <xsd:element ref="ns2:Data_x0020_umowy" minOccurs="0"/>
                <xsd:element ref="ns2:Data_x0020_graniczna_x0020_umowy" minOccurs="0"/>
                <xsd:element ref="ns3:TaxKeywordTaxHTField" minOccurs="0"/>
                <xsd:element ref="ns3:TaxCatchAl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5ac75e-1b60-4641-a837-e7f9d3f39ffb" elementFormDefault="qualified">
    <xsd:import namespace="http://schemas.microsoft.com/office/2006/documentManagement/types"/>
    <xsd:import namespace="http://schemas.microsoft.com/office/infopath/2007/PartnerControls"/>
    <xsd:element name="Osoba_x0020_odpowiedzialna" ma:index="2" nillable="true" ma:displayName="Przewodniczący komisji" ma:description="Woźniak Paweł" ma:indexed="true" ma:list="UserInfo" ma:SharePointGroup="0" ma:internalName="Osoba_x0020_odpowiedzialna"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Nr_x0020_teczki_x0020_eDok" ma:index="3" nillable="true" ma:displayName="Nr teczki eDok" ma:indexed="true" ma:internalName="Nr_x0020_teczki_x0020_eDok">
      <xsd:simpleType>
        <xsd:restriction base="dms:Text">
          <xsd:maxLength value="255"/>
        </xsd:restriction>
      </xsd:simpleType>
    </xsd:element>
    <xsd:element name="Status" ma:index="4" nillable="true" ma:displayName="Status" ma:indexed="true" ma:list="{f6dafa57-10e1-4366-82b0-1cfa18550c12}" ma:internalName="Status" ma:showField="Status_x0020_r_x0119_czny">
      <xsd:simpleType>
        <xsd:restriction base="dms:Lookup"/>
      </xsd:simpleType>
    </xsd:element>
    <xsd:element name="Kategoria" ma:index="5" nillable="true" ma:displayName="Kategoria" ma:indexed="true" ma:list="{f6dafa57-10e1-4366-82b0-1cfa18550c12}" ma:internalName="Kategoria" ma:showField="Kategoria">
      <xsd:simpleType>
        <xsd:restriction base="dms:Lookup"/>
      </xsd:simpleType>
    </xsd:element>
    <xsd:element name="Rodzaj_x0020_zakupu" ma:index="6" nillable="true" ma:displayName="Rodzaj zakupu" ma:indexed="true" ma:list="{f6dafa57-10e1-4366-82b0-1cfa18550c12}" ma:internalName="Rodzaj_x0020_zakupu" ma:showField="Rodzaj_x0020_zakupu">
      <xsd:simpleType>
        <xsd:restriction base="dms:Lookup"/>
      </xsd:simpleType>
    </xsd:element>
    <xsd:element name="Data_x0020_umowy" ma:index="7" nillable="true" ma:displayName="Termin ogłoszenia postępowania" ma:format="DateOnly" ma:internalName="Data_x0020_umowy">
      <xsd:simpleType>
        <xsd:restriction base="dms:DateTime"/>
      </xsd:simpleType>
    </xsd:element>
    <xsd:element name="Data_x0020_graniczna_x0020_umowy" ma:index="8" nillable="true" ma:displayName="Data graniczna umowy" ma:format="DateOnly" ma:internalName="Data_x0020_graniczna_x0020_umowy">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299af297-33cc-4c76-9b57-57f9360794ee" elementFormDefault="qualified">
    <xsd:import namespace="http://schemas.microsoft.com/office/2006/documentManagement/types"/>
    <xsd:import namespace="http://schemas.microsoft.com/office/infopath/2007/PartnerControls"/>
    <xsd:element name="TaxKeywordTaxHTField" ma:index="12" nillable="true" ma:taxonomy="true" ma:internalName="TaxKeywordTaxHTField" ma:taxonomyFieldName="TaxKeyword" ma:displayName="Słowa kluczowe przedsiębiorstwa" ma:readOnly="false" ma:fieldId="{23f27201-bee3-471e-b2e7-b64fd8b7ca38}" ma:taxonomyMulti="true" ma:sspId="3a100866-51d4-4f32-bd9a-73d90c07daed" ma:termSetId="00000000-0000-0000-0000-000000000000" ma:anchorId="00000000-0000-0000-0000-000000000000" ma:open="true" ma:isKeyword="true">
      <xsd:complexType>
        <xsd:sequence>
          <xsd:element ref="pc:Terms" minOccurs="0" maxOccurs="1"/>
        </xsd:sequence>
      </xsd:complexType>
    </xsd:element>
    <xsd:element name="TaxCatchAll" ma:index="13" nillable="true" ma:displayName="Taxonomy Catch All Column" ma:hidden="true" ma:list="{13a7896a-c4af-42e0-8529-4b1587562950}" ma:internalName="TaxCatchAll" ma:showField="CatchAllData" ma:web="299af297-33cc-4c76-9b57-57f9360794ee">
      <xsd:complexType>
        <xsd:complexContent>
          <xsd:extension base="dms:MultiChoiceLookup">
            <xsd:sequence>
              <xsd:element name="Value" type="dms:Lookup" maxOccurs="unbounded" minOccurs="0" nillable="true"/>
            </xsd:sequence>
          </xsd:extension>
        </xsd:complexContent>
      </xsd:complexType>
    </xsd:element>
    <xsd:element name="SharedWithUsers" ma:index="14"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Typ zawartości"/>
        <xsd:element ref="dc:title" minOccurs="0" maxOccurs="1" ma:index="1"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299af297-33cc-4c76-9b57-57f9360794ee">
      <UserInfo>
        <DisplayName>Michrowska-Masiarz Hanna</DisplayName>
        <AccountId>49</AccountId>
        <AccountType/>
      </UserInfo>
    </SharedWithUsers>
    <Rodzaj_x0020_zakupu xmlns="3b5ac75e-1b60-4641-a837-e7f9d3f39ffb" xsi:nil="true"/>
    <Nr_x0020_teczki_x0020_eDok xmlns="3b5ac75e-1b60-4641-a837-e7f9d3f39ffb" xsi:nil="true"/>
    <Data_x0020_graniczna_x0020_umowy xmlns="3b5ac75e-1b60-4641-a837-e7f9d3f39ffb" xsi:nil="true"/>
    <TaxKeywordTaxHTField xmlns="299af297-33cc-4c76-9b57-57f9360794ee">
      <Terms xmlns="http://schemas.microsoft.com/office/infopath/2007/PartnerControls"/>
    </TaxKeywordTaxHTField>
    <TaxCatchAll xmlns="299af297-33cc-4c76-9b57-57f9360794ee"/>
    <Status xmlns="3b5ac75e-1b60-4641-a837-e7f9d3f39ffb" xsi:nil="true"/>
    <Osoba_x0020_odpowiedzialna xmlns="3b5ac75e-1b60-4641-a837-e7f9d3f39ffb">
      <UserInfo>
        <DisplayName/>
        <AccountId xsi:nil="true"/>
        <AccountType/>
      </UserInfo>
    </Osoba_x0020_odpowiedzialna>
    <Data_x0020_umowy xmlns="3b5ac75e-1b60-4641-a837-e7f9d3f39ffb" xsi:nil="true"/>
    <Kategoria xmlns="3b5ac75e-1b60-4641-a837-e7f9d3f39f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23B145-FE2E-4C0C-AC3D-4BC79440156E}">
  <ds:schemaRefs>
    <ds:schemaRef ds:uri="http://schemas.microsoft.com/sharepoint/v3/contenttype/forms"/>
  </ds:schemaRefs>
</ds:datastoreItem>
</file>

<file path=customXml/itemProps2.xml><?xml version="1.0" encoding="utf-8"?>
<ds:datastoreItem xmlns:ds="http://schemas.openxmlformats.org/officeDocument/2006/customXml" ds:itemID="{A6DC2BB0-F32B-4F3B-BCA0-46FCF9B6A6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5ac75e-1b60-4641-a837-e7f9d3f39ffb"/>
    <ds:schemaRef ds:uri="299af297-33cc-4c76-9b57-57f9360794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31F9BFB-0D55-4484-A8A8-E2B80F7BC92D}">
  <ds:schemaRefs>
    <ds:schemaRef ds:uri="299af297-33cc-4c76-9b57-57f9360794ee"/>
    <ds:schemaRef ds:uri="http://schemas.microsoft.com/office/2006/metadata/properties"/>
    <ds:schemaRef ds:uri="http://purl.org/dc/terms/"/>
    <ds:schemaRef ds:uri="3b5ac75e-1b60-4641-a837-e7f9d3f39ffb"/>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58591A39-96C8-4032-85DA-C848352C13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SIWZ szablon</Template>
  <TotalTime>6</TotalTime>
  <Pages>10</Pages>
  <Words>2481</Words>
  <Characters>14887</Characters>
  <Application>Microsoft Office Word</Application>
  <DocSecurity>0</DocSecurity>
  <Lines>124</Lines>
  <Paragraphs>34</Paragraphs>
  <ScaleCrop>false</ScaleCrop>
  <HeadingPairs>
    <vt:vector size="2" baseType="variant">
      <vt:variant>
        <vt:lpstr>Tytuł</vt:lpstr>
      </vt:variant>
      <vt:variant>
        <vt:i4>1</vt:i4>
      </vt:variant>
    </vt:vector>
  </HeadingPairs>
  <TitlesOfParts>
    <vt:vector size="1" baseType="lpstr">
      <vt:lpstr/>
    </vt:vector>
  </TitlesOfParts>
  <Company>Centralny Ośrodek Informatyki</Company>
  <LinksUpToDate>false</LinksUpToDate>
  <CharactersWithSpaces>17334</CharactersWithSpaces>
  <SharedDoc>false</SharedDoc>
  <HLinks>
    <vt:vector size="240" baseType="variant">
      <vt:variant>
        <vt:i4>196709</vt:i4>
      </vt:variant>
      <vt:variant>
        <vt:i4>225</vt:i4>
      </vt:variant>
      <vt:variant>
        <vt:i4>0</vt:i4>
      </vt:variant>
      <vt:variant>
        <vt:i4>5</vt:i4>
      </vt:variant>
      <vt:variant>
        <vt:lpwstr>mailto:coi@coi.gov.pl</vt:lpwstr>
      </vt:variant>
      <vt:variant>
        <vt:lpwstr/>
      </vt:variant>
      <vt:variant>
        <vt:i4>1572909</vt:i4>
      </vt:variant>
      <vt:variant>
        <vt:i4>222</vt:i4>
      </vt:variant>
      <vt:variant>
        <vt:i4>0</vt:i4>
      </vt:variant>
      <vt:variant>
        <vt:i4>5</vt:i4>
      </vt:variant>
      <vt:variant>
        <vt:lpwstr>mailto:zamowienia.publiczne@coi.gov.pl</vt:lpwstr>
      </vt:variant>
      <vt:variant>
        <vt:lpwstr/>
      </vt:variant>
      <vt:variant>
        <vt:i4>1573041</vt:i4>
      </vt:variant>
      <vt:variant>
        <vt:i4>219</vt:i4>
      </vt:variant>
      <vt:variant>
        <vt:i4>0</vt:i4>
      </vt:variant>
      <vt:variant>
        <vt:i4>5</vt:i4>
      </vt:variant>
      <vt:variant>
        <vt:lpwstr>mailto:zamówienia.publiczne@coi.gov.pl</vt:lpwstr>
      </vt:variant>
      <vt:variant>
        <vt:lpwstr/>
      </vt:variant>
      <vt:variant>
        <vt:i4>2687015</vt:i4>
      </vt:variant>
      <vt:variant>
        <vt:i4>216</vt:i4>
      </vt:variant>
      <vt:variant>
        <vt:i4>0</vt:i4>
      </vt:variant>
      <vt:variant>
        <vt:i4>5</vt:i4>
      </vt:variant>
      <vt:variant>
        <vt:lpwstr>https://ec.europa.eu/growth/tools-databases/espd/filter?lang=pl</vt:lpwstr>
      </vt:variant>
      <vt:variant>
        <vt:lpwstr/>
      </vt:variant>
      <vt:variant>
        <vt:i4>2949183</vt:i4>
      </vt:variant>
      <vt:variant>
        <vt:i4>213</vt:i4>
      </vt:variant>
      <vt:variant>
        <vt:i4>0</vt:i4>
      </vt:variant>
      <vt:variant>
        <vt:i4>5</vt:i4>
      </vt:variant>
      <vt:variant>
        <vt:lpwstr>https://www.uzp.gov.pl/baza-wiedzy/jednolity-europejski-dokument-zamowienia</vt:lpwstr>
      </vt:variant>
      <vt:variant>
        <vt:lpwstr/>
      </vt:variant>
      <vt:variant>
        <vt:i4>1245241</vt:i4>
      </vt:variant>
      <vt:variant>
        <vt:i4>206</vt:i4>
      </vt:variant>
      <vt:variant>
        <vt:i4>0</vt:i4>
      </vt:variant>
      <vt:variant>
        <vt:i4>5</vt:i4>
      </vt:variant>
      <vt:variant>
        <vt:lpwstr/>
      </vt:variant>
      <vt:variant>
        <vt:lpwstr>_Toc459716502</vt:lpwstr>
      </vt:variant>
      <vt:variant>
        <vt:i4>1245241</vt:i4>
      </vt:variant>
      <vt:variant>
        <vt:i4>200</vt:i4>
      </vt:variant>
      <vt:variant>
        <vt:i4>0</vt:i4>
      </vt:variant>
      <vt:variant>
        <vt:i4>5</vt:i4>
      </vt:variant>
      <vt:variant>
        <vt:lpwstr/>
      </vt:variant>
      <vt:variant>
        <vt:lpwstr>_Toc459716501</vt:lpwstr>
      </vt:variant>
      <vt:variant>
        <vt:i4>1245241</vt:i4>
      </vt:variant>
      <vt:variant>
        <vt:i4>194</vt:i4>
      </vt:variant>
      <vt:variant>
        <vt:i4>0</vt:i4>
      </vt:variant>
      <vt:variant>
        <vt:i4>5</vt:i4>
      </vt:variant>
      <vt:variant>
        <vt:lpwstr/>
      </vt:variant>
      <vt:variant>
        <vt:lpwstr>_Toc459716500</vt:lpwstr>
      </vt:variant>
      <vt:variant>
        <vt:i4>1703992</vt:i4>
      </vt:variant>
      <vt:variant>
        <vt:i4>188</vt:i4>
      </vt:variant>
      <vt:variant>
        <vt:i4>0</vt:i4>
      </vt:variant>
      <vt:variant>
        <vt:i4>5</vt:i4>
      </vt:variant>
      <vt:variant>
        <vt:lpwstr/>
      </vt:variant>
      <vt:variant>
        <vt:lpwstr>_Toc459716499</vt:lpwstr>
      </vt:variant>
      <vt:variant>
        <vt:i4>1703992</vt:i4>
      </vt:variant>
      <vt:variant>
        <vt:i4>182</vt:i4>
      </vt:variant>
      <vt:variant>
        <vt:i4>0</vt:i4>
      </vt:variant>
      <vt:variant>
        <vt:i4>5</vt:i4>
      </vt:variant>
      <vt:variant>
        <vt:lpwstr/>
      </vt:variant>
      <vt:variant>
        <vt:lpwstr>_Toc459716498</vt:lpwstr>
      </vt:variant>
      <vt:variant>
        <vt:i4>1703992</vt:i4>
      </vt:variant>
      <vt:variant>
        <vt:i4>176</vt:i4>
      </vt:variant>
      <vt:variant>
        <vt:i4>0</vt:i4>
      </vt:variant>
      <vt:variant>
        <vt:i4>5</vt:i4>
      </vt:variant>
      <vt:variant>
        <vt:lpwstr/>
      </vt:variant>
      <vt:variant>
        <vt:lpwstr>_Toc459716497</vt:lpwstr>
      </vt:variant>
      <vt:variant>
        <vt:i4>1703992</vt:i4>
      </vt:variant>
      <vt:variant>
        <vt:i4>170</vt:i4>
      </vt:variant>
      <vt:variant>
        <vt:i4>0</vt:i4>
      </vt:variant>
      <vt:variant>
        <vt:i4>5</vt:i4>
      </vt:variant>
      <vt:variant>
        <vt:lpwstr/>
      </vt:variant>
      <vt:variant>
        <vt:lpwstr>_Toc459716496</vt:lpwstr>
      </vt:variant>
      <vt:variant>
        <vt:i4>1703992</vt:i4>
      </vt:variant>
      <vt:variant>
        <vt:i4>164</vt:i4>
      </vt:variant>
      <vt:variant>
        <vt:i4>0</vt:i4>
      </vt:variant>
      <vt:variant>
        <vt:i4>5</vt:i4>
      </vt:variant>
      <vt:variant>
        <vt:lpwstr/>
      </vt:variant>
      <vt:variant>
        <vt:lpwstr>_Toc459716495</vt:lpwstr>
      </vt:variant>
      <vt:variant>
        <vt:i4>1703992</vt:i4>
      </vt:variant>
      <vt:variant>
        <vt:i4>158</vt:i4>
      </vt:variant>
      <vt:variant>
        <vt:i4>0</vt:i4>
      </vt:variant>
      <vt:variant>
        <vt:i4>5</vt:i4>
      </vt:variant>
      <vt:variant>
        <vt:lpwstr/>
      </vt:variant>
      <vt:variant>
        <vt:lpwstr>_Toc459716494</vt:lpwstr>
      </vt:variant>
      <vt:variant>
        <vt:i4>1703992</vt:i4>
      </vt:variant>
      <vt:variant>
        <vt:i4>152</vt:i4>
      </vt:variant>
      <vt:variant>
        <vt:i4>0</vt:i4>
      </vt:variant>
      <vt:variant>
        <vt:i4>5</vt:i4>
      </vt:variant>
      <vt:variant>
        <vt:lpwstr/>
      </vt:variant>
      <vt:variant>
        <vt:lpwstr>_Toc459716493</vt:lpwstr>
      </vt:variant>
      <vt:variant>
        <vt:i4>1703992</vt:i4>
      </vt:variant>
      <vt:variant>
        <vt:i4>146</vt:i4>
      </vt:variant>
      <vt:variant>
        <vt:i4>0</vt:i4>
      </vt:variant>
      <vt:variant>
        <vt:i4>5</vt:i4>
      </vt:variant>
      <vt:variant>
        <vt:lpwstr/>
      </vt:variant>
      <vt:variant>
        <vt:lpwstr>_Toc459716492</vt:lpwstr>
      </vt:variant>
      <vt:variant>
        <vt:i4>1703992</vt:i4>
      </vt:variant>
      <vt:variant>
        <vt:i4>140</vt:i4>
      </vt:variant>
      <vt:variant>
        <vt:i4>0</vt:i4>
      </vt:variant>
      <vt:variant>
        <vt:i4>5</vt:i4>
      </vt:variant>
      <vt:variant>
        <vt:lpwstr/>
      </vt:variant>
      <vt:variant>
        <vt:lpwstr>_Toc459716491</vt:lpwstr>
      </vt:variant>
      <vt:variant>
        <vt:i4>1703992</vt:i4>
      </vt:variant>
      <vt:variant>
        <vt:i4>134</vt:i4>
      </vt:variant>
      <vt:variant>
        <vt:i4>0</vt:i4>
      </vt:variant>
      <vt:variant>
        <vt:i4>5</vt:i4>
      </vt:variant>
      <vt:variant>
        <vt:lpwstr/>
      </vt:variant>
      <vt:variant>
        <vt:lpwstr>_Toc459716490</vt:lpwstr>
      </vt:variant>
      <vt:variant>
        <vt:i4>1769528</vt:i4>
      </vt:variant>
      <vt:variant>
        <vt:i4>128</vt:i4>
      </vt:variant>
      <vt:variant>
        <vt:i4>0</vt:i4>
      </vt:variant>
      <vt:variant>
        <vt:i4>5</vt:i4>
      </vt:variant>
      <vt:variant>
        <vt:lpwstr/>
      </vt:variant>
      <vt:variant>
        <vt:lpwstr>_Toc459716489</vt:lpwstr>
      </vt:variant>
      <vt:variant>
        <vt:i4>1769528</vt:i4>
      </vt:variant>
      <vt:variant>
        <vt:i4>122</vt:i4>
      </vt:variant>
      <vt:variant>
        <vt:i4>0</vt:i4>
      </vt:variant>
      <vt:variant>
        <vt:i4>5</vt:i4>
      </vt:variant>
      <vt:variant>
        <vt:lpwstr/>
      </vt:variant>
      <vt:variant>
        <vt:lpwstr>_Toc459716488</vt:lpwstr>
      </vt:variant>
      <vt:variant>
        <vt:i4>1769528</vt:i4>
      </vt:variant>
      <vt:variant>
        <vt:i4>116</vt:i4>
      </vt:variant>
      <vt:variant>
        <vt:i4>0</vt:i4>
      </vt:variant>
      <vt:variant>
        <vt:i4>5</vt:i4>
      </vt:variant>
      <vt:variant>
        <vt:lpwstr/>
      </vt:variant>
      <vt:variant>
        <vt:lpwstr>_Toc459716487</vt:lpwstr>
      </vt:variant>
      <vt:variant>
        <vt:i4>1769528</vt:i4>
      </vt:variant>
      <vt:variant>
        <vt:i4>110</vt:i4>
      </vt:variant>
      <vt:variant>
        <vt:i4>0</vt:i4>
      </vt:variant>
      <vt:variant>
        <vt:i4>5</vt:i4>
      </vt:variant>
      <vt:variant>
        <vt:lpwstr/>
      </vt:variant>
      <vt:variant>
        <vt:lpwstr>_Toc459716486</vt:lpwstr>
      </vt:variant>
      <vt:variant>
        <vt:i4>1769528</vt:i4>
      </vt:variant>
      <vt:variant>
        <vt:i4>104</vt:i4>
      </vt:variant>
      <vt:variant>
        <vt:i4>0</vt:i4>
      </vt:variant>
      <vt:variant>
        <vt:i4>5</vt:i4>
      </vt:variant>
      <vt:variant>
        <vt:lpwstr/>
      </vt:variant>
      <vt:variant>
        <vt:lpwstr>_Toc459716485</vt:lpwstr>
      </vt:variant>
      <vt:variant>
        <vt:i4>1769528</vt:i4>
      </vt:variant>
      <vt:variant>
        <vt:i4>98</vt:i4>
      </vt:variant>
      <vt:variant>
        <vt:i4>0</vt:i4>
      </vt:variant>
      <vt:variant>
        <vt:i4>5</vt:i4>
      </vt:variant>
      <vt:variant>
        <vt:lpwstr/>
      </vt:variant>
      <vt:variant>
        <vt:lpwstr>_Toc459716484</vt:lpwstr>
      </vt:variant>
      <vt:variant>
        <vt:i4>1441848</vt:i4>
      </vt:variant>
      <vt:variant>
        <vt:i4>92</vt:i4>
      </vt:variant>
      <vt:variant>
        <vt:i4>0</vt:i4>
      </vt:variant>
      <vt:variant>
        <vt:i4>5</vt:i4>
      </vt:variant>
      <vt:variant>
        <vt:lpwstr/>
      </vt:variant>
      <vt:variant>
        <vt:lpwstr>_Toc459716450</vt:lpwstr>
      </vt:variant>
      <vt:variant>
        <vt:i4>1507384</vt:i4>
      </vt:variant>
      <vt:variant>
        <vt:i4>86</vt:i4>
      </vt:variant>
      <vt:variant>
        <vt:i4>0</vt:i4>
      </vt:variant>
      <vt:variant>
        <vt:i4>5</vt:i4>
      </vt:variant>
      <vt:variant>
        <vt:lpwstr/>
      </vt:variant>
      <vt:variant>
        <vt:lpwstr>_Toc459716449</vt:lpwstr>
      </vt:variant>
      <vt:variant>
        <vt:i4>1507384</vt:i4>
      </vt:variant>
      <vt:variant>
        <vt:i4>80</vt:i4>
      </vt:variant>
      <vt:variant>
        <vt:i4>0</vt:i4>
      </vt:variant>
      <vt:variant>
        <vt:i4>5</vt:i4>
      </vt:variant>
      <vt:variant>
        <vt:lpwstr/>
      </vt:variant>
      <vt:variant>
        <vt:lpwstr>_Toc459716447</vt:lpwstr>
      </vt:variant>
      <vt:variant>
        <vt:i4>1507384</vt:i4>
      </vt:variant>
      <vt:variant>
        <vt:i4>74</vt:i4>
      </vt:variant>
      <vt:variant>
        <vt:i4>0</vt:i4>
      </vt:variant>
      <vt:variant>
        <vt:i4>5</vt:i4>
      </vt:variant>
      <vt:variant>
        <vt:lpwstr/>
      </vt:variant>
      <vt:variant>
        <vt:lpwstr>_Toc459716446</vt:lpwstr>
      </vt:variant>
      <vt:variant>
        <vt:i4>1507384</vt:i4>
      </vt:variant>
      <vt:variant>
        <vt:i4>68</vt:i4>
      </vt:variant>
      <vt:variant>
        <vt:i4>0</vt:i4>
      </vt:variant>
      <vt:variant>
        <vt:i4>5</vt:i4>
      </vt:variant>
      <vt:variant>
        <vt:lpwstr/>
      </vt:variant>
      <vt:variant>
        <vt:lpwstr>_Toc459716445</vt:lpwstr>
      </vt:variant>
      <vt:variant>
        <vt:i4>1507384</vt:i4>
      </vt:variant>
      <vt:variant>
        <vt:i4>62</vt:i4>
      </vt:variant>
      <vt:variant>
        <vt:i4>0</vt:i4>
      </vt:variant>
      <vt:variant>
        <vt:i4>5</vt:i4>
      </vt:variant>
      <vt:variant>
        <vt:lpwstr/>
      </vt:variant>
      <vt:variant>
        <vt:lpwstr>_Toc459716444</vt:lpwstr>
      </vt:variant>
      <vt:variant>
        <vt:i4>1507384</vt:i4>
      </vt:variant>
      <vt:variant>
        <vt:i4>56</vt:i4>
      </vt:variant>
      <vt:variant>
        <vt:i4>0</vt:i4>
      </vt:variant>
      <vt:variant>
        <vt:i4>5</vt:i4>
      </vt:variant>
      <vt:variant>
        <vt:lpwstr/>
      </vt:variant>
      <vt:variant>
        <vt:lpwstr>_Toc459716443</vt:lpwstr>
      </vt:variant>
      <vt:variant>
        <vt:i4>1507384</vt:i4>
      </vt:variant>
      <vt:variant>
        <vt:i4>50</vt:i4>
      </vt:variant>
      <vt:variant>
        <vt:i4>0</vt:i4>
      </vt:variant>
      <vt:variant>
        <vt:i4>5</vt:i4>
      </vt:variant>
      <vt:variant>
        <vt:lpwstr/>
      </vt:variant>
      <vt:variant>
        <vt:lpwstr>_Toc459716442</vt:lpwstr>
      </vt:variant>
      <vt:variant>
        <vt:i4>1507384</vt:i4>
      </vt:variant>
      <vt:variant>
        <vt:i4>44</vt:i4>
      </vt:variant>
      <vt:variant>
        <vt:i4>0</vt:i4>
      </vt:variant>
      <vt:variant>
        <vt:i4>5</vt:i4>
      </vt:variant>
      <vt:variant>
        <vt:lpwstr/>
      </vt:variant>
      <vt:variant>
        <vt:lpwstr>_Toc459716441</vt:lpwstr>
      </vt:variant>
      <vt:variant>
        <vt:i4>1507384</vt:i4>
      </vt:variant>
      <vt:variant>
        <vt:i4>38</vt:i4>
      </vt:variant>
      <vt:variant>
        <vt:i4>0</vt:i4>
      </vt:variant>
      <vt:variant>
        <vt:i4>5</vt:i4>
      </vt:variant>
      <vt:variant>
        <vt:lpwstr/>
      </vt:variant>
      <vt:variant>
        <vt:lpwstr>_Toc459716440</vt:lpwstr>
      </vt:variant>
      <vt:variant>
        <vt:i4>1048632</vt:i4>
      </vt:variant>
      <vt:variant>
        <vt:i4>32</vt:i4>
      </vt:variant>
      <vt:variant>
        <vt:i4>0</vt:i4>
      </vt:variant>
      <vt:variant>
        <vt:i4>5</vt:i4>
      </vt:variant>
      <vt:variant>
        <vt:lpwstr/>
      </vt:variant>
      <vt:variant>
        <vt:lpwstr>_Toc459716439</vt:lpwstr>
      </vt:variant>
      <vt:variant>
        <vt:i4>1048632</vt:i4>
      </vt:variant>
      <vt:variant>
        <vt:i4>26</vt:i4>
      </vt:variant>
      <vt:variant>
        <vt:i4>0</vt:i4>
      </vt:variant>
      <vt:variant>
        <vt:i4>5</vt:i4>
      </vt:variant>
      <vt:variant>
        <vt:lpwstr/>
      </vt:variant>
      <vt:variant>
        <vt:lpwstr>_Toc459716438</vt:lpwstr>
      </vt:variant>
      <vt:variant>
        <vt:i4>1048632</vt:i4>
      </vt:variant>
      <vt:variant>
        <vt:i4>20</vt:i4>
      </vt:variant>
      <vt:variant>
        <vt:i4>0</vt:i4>
      </vt:variant>
      <vt:variant>
        <vt:i4>5</vt:i4>
      </vt:variant>
      <vt:variant>
        <vt:lpwstr/>
      </vt:variant>
      <vt:variant>
        <vt:lpwstr>_Toc459716437</vt:lpwstr>
      </vt:variant>
      <vt:variant>
        <vt:i4>1048632</vt:i4>
      </vt:variant>
      <vt:variant>
        <vt:i4>14</vt:i4>
      </vt:variant>
      <vt:variant>
        <vt:i4>0</vt:i4>
      </vt:variant>
      <vt:variant>
        <vt:i4>5</vt:i4>
      </vt:variant>
      <vt:variant>
        <vt:lpwstr/>
      </vt:variant>
      <vt:variant>
        <vt:lpwstr>_Toc459716436</vt:lpwstr>
      </vt:variant>
      <vt:variant>
        <vt:i4>1048632</vt:i4>
      </vt:variant>
      <vt:variant>
        <vt:i4>8</vt:i4>
      </vt:variant>
      <vt:variant>
        <vt:i4>0</vt:i4>
      </vt:variant>
      <vt:variant>
        <vt:i4>5</vt:i4>
      </vt:variant>
      <vt:variant>
        <vt:lpwstr/>
      </vt:variant>
      <vt:variant>
        <vt:lpwstr>_Toc459716435</vt:lpwstr>
      </vt:variant>
      <vt:variant>
        <vt:i4>1048632</vt:i4>
      </vt:variant>
      <vt:variant>
        <vt:i4>2</vt:i4>
      </vt:variant>
      <vt:variant>
        <vt:i4>0</vt:i4>
      </vt:variant>
      <vt:variant>
        <vt:i4>5</vt:i4>
      </vt:variant>
      <vt:variant>
        <vt:lpwstr/>
      </vt:variant>
      <vt:variant>
        <vt:lpwstr>_Toc459716434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Edelszejn Katarzyna</dc:creator>
  <cp:keywords/>
  <dc:description/>
  <cp:lastModifiedBy>Głodowska Joanna</cp:lastModifiedBy>
  <cp:revision>3</cp:revision>
  <cp:lastPrinted>2019-03-12T13:31:00Z</cp:lastPrinted>
  <dcterms:created xsi:type="dcterms:W3CDTF">2022-07-11T08:56:00Z</dcterms:created>
  <dcterms:modified xsi:type="dcterms:W3CDTF">2022-07-11T13:43:00Z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0x010100445780A66EE4A9419905A6BE46FCD169</vt:lpwstr>
  </property>
  <property fmtid="{D5CDD505-2E9C-101B-9397-08002B2CF9AE}" pid="3" name="TaxKeyword">
    <vt:lpwstr/>
  </property>
</Properties>
</file>