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FA54" w14:textId="209C3A2D" w:rsidR="00E02360" w:rsidRPr="00CC5B58" w:rsidRDefault="00E02360" w:rsidP="001E3F7D">
      <w:pPr>
        <w:widowControl w:val="0"/>
        <w:spacing w:line="276" w:lineRule="auto"/>
        <w:rPr>
          <w:rFonts w:asciiTheme="minorHAnsi" w:hAnsiTheme="minorHAnsi" w:cstheme="minorHAnsi"/>
          <w:szCs w:val="22"/>
        </w:rPr>
      </w:pPr>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3FB77198" w14:textId="77777777" w:rsidR="000F2CE9" w:rsidRPr="00C47BE1" w:rsidRDefault="000F2CE9" w:rsidP="001E3F7D">
      <w:pPr>
        <w:widowControl w:val="0"/>
        <w:suppressAutoHyphens/>
        <w:spacing w:line="276" w:lineRule="auto"/>
        <w:jc w:val="center"/>
        <w:rPr>
          <w:rFonts w:eastAsia="Arial Unicode MS" w:cs="Calibri"/>
          <w:b/>
          <w:bCs/>
          <w:szCs w:val="22"/>
        </w:rPr>
      </w:pPr>
      <w:r w:rsidRPr="00C47BE1">
        <w:rPr>
          <w:rFonts w:eastAsia="Arial Unicode MS" w:cs="Calibri"/>
          <w:b/>
          <w:bCs/>
          <w:szCs w:val="22"/>
        </w:rPr>
        <w:t>na ś</w:t>
      </w:r>
      <w:r w:rsidRPr="00C47BE1">
        <w:rPr>
          <w:rFonts w:cs="Calibri"/>
          <w:b/>
          <w:bCs/>
          <w:szCs w:val="22"/>
        </w:rPr>
        <w:t xml:space="preserve">wiadczenie usługi wsparcia technicznego oprogramowania </w:t>
      </w:r>
      <w:proofErr w:type="spellStart"/>
      <w:r w:rsidRPr="00C47BE1">
        <w:rPr>
          <w:rFonts w:cs="Calibri"/>
          <w:b/>
          <w:bCs/>
          <w:szCs w:val="22"/>
        </w:rPr>
        <w:t>DynaTrace</w:t>
      </w:r>
      <w:proofErr w:type="spellEnd"/>
      <w:r w:rsidRPr="00C47BE1">
        <w:rPr>
          <w:rFonts w:cs="Calibri"/>
          <w:b/>
          <w:bCs/>
          <w:szCs w:val="22"/>
        </w:rPr>
        <w:t xml:space="preserve"> Application Monitoring</w:t>
      </w:r>
    </w:p>
    <w:p w14:paraId="062318B9" w14:textId="0E9FAE2D" w:rsidR="00E02360" w:rsidRPr="00C47BE1" w:rsidRDefault="00E02360" w:rsidP="001E3F7D">
      <w:pPr>
        <w:widowControl w:val="0"/>
        <w:suppressAutoHyphens/>
        <w:spacing w:line="276" w:lineRule="auto"/>
        <w:jc w:val="center"/>
        <w:rPr>
          <w:rFonts w:eastAsia="Arial Unicode MS" w:cs="Calibri"/>
          <w:b/>
          <w:bCs/>
          <w:szCs w:val="22"/>
        </w:rPr>
      </w:pPr>
      <w:r w:rsidRPr="00C47BE1">
        <w:rPr>
          <w:rFonts w:eastAsia="Arial Unicode MS" w:cs="Calibri"/>
          <w:b/>
          <w:bCs/>
          <w:szCs w:val="22"/>
        </w:rPr>
        <w:t>nr referencyjny COI-ZAK.262.</w:t>
      </w:r>
      <w:r w:rsidR="00285FA1" w:rsidRPr="00C47BE1">
        <w:rPr>
          <w:rFonts w:eastAsia="Arial Unicode MS" w:cs="Calibri"/>
          <w:b/>
          <w:bCs/>
          <w:szCs w:val="22"/>
        </w:rPr>
        <w:t>7</w:t>
      </w:r>
      <w:r w:rsidRPr="00C47BE1">
        <w:rPr>
          <w:rFonts w:eastAsia="Arial Unicode MS" w:cs="Calibri"/>
          <w:b/>
          <w:bCs/>
          <w:szCs w:val="22"/>
        </w:rPr>
        <w:t>.201</w:t>
      </w:r>
      <w:r w:rsidR="00285FA1" w:rsidRPr="00C47BE1">
        <w:rPr>
          <w:rFonts w:eastAsia="Arial Unicode MS" w:cs="Calibri"/>
          <w:b/>
          <w:bCs/>
          <w:szCs w:val="22"/>
        </w:rPr>
        <w:t>9</w:t>
      </w:r>
      <w:r w:rsidRPr="00C47BE1">
        <w:rPr>
          <w:rFonts w:eastAsia="Arial Unicode MS" w:cs="Calibri"/>
          <w:b/>
          <w:bCs/>
          <w:szCs w:val="22"/>
        </w:rPr>
        <w:t xml:space="preserve"> </w:t>
      </w:r>
    </w:p>
    <w:p w14:paraId="656A0647" w14:textId="77777777" w:rsidR="00E02360" w:rsidRPr="00B1349C"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B1349C">
        <w:rPr>
          <w:rFonts w:eastAsia="Arial Unicode MS" w:cs="Calibri"/>
          <w:b/>
          <w:sz w:val="20"/>
          <w:szCs w:val="20"/>
          <w:u w:val="single"/>
        </w:rPr>
        <w:t>ZAMAWIAJĄCY:</w:t>
      </w:r>
    </w:p>
    <w:p w14:paraId="2F7FB7FF" w14:textId="77777777" w:rsidR="00E02360" w:rsidRPr="00E02360" w:rsidRDefault="00E02360" w:rsidP="001E3F7D">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51C2822F" w14:textId="77777777" w:rsidR="00E02360" w:rsidRPr="00E02360" w:rsidRDefault="00E02360" w:rsidP="001E3F7D">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2E092908" w14:textId="77777777" w:rsidR="00E02360" w:rsidRPr="00E02360" w:rsidRDefault="00E02360" w:rsidP="001E3F7D">
      <w:pPr>
        <w:widowControl w:val="0"/>
        <w:suppressAutoHyphens/>
        <w:spacing w:line="276" w:lineRule="auto"/>
        <w:ind w:left="357"/>
        <w:jc w:val="left"/>
        <w:rPr>
          <w:rFonts w:eastAsia="Arial Unicode MS" w:cs="Calibri"/>
          <w:szCs w:val="22"/>
        </w:rPr>
      </w:pPr>
      <w:r w:rsidRPr="00E02360">
        <w:rPr>
          <w:rFonts w:eastAsia="Arial Unicode MS" w:cs="Calibri"/>
          <w:b/>
          <w:szCs w:val="22"/>
        </w:rPr>
        <w:t>02-305 Warszawa</w:t>
      </w:r>
    </w:p>
    <w:p w14:paraId="3077D739" w14:textId="77777777" w:rsidR="00E02360" w:rsidRPr="00B1349C"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6AA40752"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 xml:space="preserve">Adres skrzynki </w:t>
            </w:r>
            <w:proofErr w:type="spellStart"/>
            <w:r w:rsidRPr="00272207">
              <w:rPr>
                <w:rFonts w:eastAsia="Arial Unicode MS" w:cs="Calibri"/>
                <w:sz w:val="20"/>
                <w:szCs w:val="20"/>
              </w:rPr>
              <w:t>ePUAP</w:t>
            </w:r>
            <w:proofErr w:type="spellEnd"/>
            <w:r w:rsidRPr="00272207">
              <w:rPr>
                <w:rFonts w:eastAsia="Arial Unicode MS" w:cs="Calibri"/>
                <w:sz w:val="20"/>
                <w:szCs w:val="20"/>
              </w:rPr>
              <w:t>,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31B9D35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sidR="001A40A2">
        <w:rPr>
          <w:rFonts w:eastAsia="Arial Unicode MS" w:cs="Calibri"/>
          <w:sz w:val="20"/>
          <w:szCs w:val="20"/>
        </w:rPr>
        <w:t>Istotnych postanowień</w:t>
      </w:r>
      <w:r w:rsidR="001A40A2" w:rsidRPr="00E02360">
        <w:rPr>
          <w:rFonts w:eastAsia="Arial Unicode MS" w:cs="Calibri"/>
          <w:sz w:val="20"/>
          <w:szCs w:val="20"/>
        </w:rPr>
        <w:t xml:space="preserve"> </w:t>
      </w:r>
      <w:r w:rsidRPr="00E02360">
        <w:rPr>
          <w:rFonts w:eastAsia="Arial Unicode MS" w:cs="Calibri"/>
          <w:sz w:val="20"/>
          <w:szCs w:val="20"/>
        </w:rPr>
        <w:t>umowy i opisu przedmiotu zamówienia, nie wnoszę żadnych zastrzeżeń i akceptuję je w pełni,</w:t>
      </w:r>
    </w:p>
    <w:p w14:paraId="182C8BFA" w14:textId="7C09497A"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SIWZ,</w:t>
      </w:r>
    </w:p>
    <w:p w14:paraId="507BC633" w14:textId="183C7A00" w:rsidR="007E4E86" w:rsidRDefault="007E4E86"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uzyskalismy wszelkie niezbędne informacje do przygotowania oferty i wykonania umowy,</w:t>
      </w:r>
    </w:p>
    <w:p w14:paraId="63211BA7" w14:textId="425C3A06"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 i realizacji przyszłego świadczenia umownego,</w:t>
      </w:r>
    </w:p>
    <w:p w14:paraId="0002BECE" w14:textId="096706C7"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6DC94652" w:rsidR="00E02360" w:rsidRP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SIWZ</w:t>
      </w:r>
      <w:r w:rsidR="00E02360" w:rsidRPr="00E02360">
        <w:rPr>
          <w:rFonts w:eastAsia="Arial Unicode MS" w:cs="Calibri"/>
          <w:snapToGrid w:val="0"/>
          <w:sz w:val="20"/>
          <w:szCs w:val="20"/>
        </w:rPr>
        <w:t>,</w:t>
      </w:r>
    </w:p>
    <w:p w14:paraId="3B8D4C2B" w14:textId="61BF9AF1" w:rsidR="00E02360" w:rsidRPr="000E478C" w:rsidRDefault="00E02360" w:rsidP="00740003">
      <w:pPr>
        <w:widowControl w:val="0"/>
        <w:numPr>
          <w:ilvl w:val="0"/>
          <w:numId w:val="18"/>
        </w:numPr>
        <w:suppressAutoHyphens/>
        <w:spacing w:line="276" w:lineRule="auto"/>
        <w:ind w:left="567" w:hanging="567"/>
        <w:rPr>
          <w:rFonts w:eastAsia="Arial Unicode MS" w:cs="Calibri"/>
          <w:b/>
          <w:snapToGrid w:val="0"/>
          <w:sz w:val="20"/>
          <w:szCs w:val="20"/>
          <w:u w:val="single"/>
        </w:rPr>
      </w:pPr>
      <w:r w:rsidRPr="000E478C">
        <w:rPr>
          <w:rFonts w:eastAsia="Arial Unicode MS" w:cs="Calibri"/>
          <w:b/>
          <w:snapToGrid w:val="0"/>
          <w:sz w:val="20"/>
          <w:szCs w:val="20"/>
          <w:u w:val="single"/>
        </w:rPr>
        <w:t>oferujemy realizację niniejszego zamówienia</w:t>
      </w:r>
      <w:r w:rsidR="0073573A" w:rsidRPr="000E478C">
        <w:rPr>
          <w:rFonts w:eastAsia="Arial Unicode MS" w:cs="Calibri"/>
          <w:b/>
          <w:snapToGrid w:val="0"/>
          <w:sz w:val="20"/>
          <w:szCs w:val="20"/>
          <w:u w:val="single"/>
        </w:rPr>
        <w:t>,</w:t>
      </w:r>
      <w:r w:rsidRPr="000E478C">
        <w:rPr>
          <w:rFonts w:eastAsia="Arial Unicode MS" w:cs="Calibri"/>
          <w:b/>
          <w:snapToGrid w:val="0"/>
          <w:sz w:val="20"/>
          <w:szCs w:val="20"/>
          <w:u w:val="single"/>
        </w:rPr>
        <w:t xml:space="preserve"> </w:t>
      </w:r>
      <w:r w:rsidR="0073573A" w:rsidRPr="000E478C">
        <w:rPr>
          <w:rFonts w:eastAsia="Arial Unicode MS" w:cs="Calibri"/>
          <w:b/>
          <w:snapToGrid w:val="0"/>
          <w:sz w:val="20"/>
          <w:szCs w:val="20"/>
          <w:u w:val="single"/>
        </w:rPr>
        <w:t>zgodnie z terminem realizacji zamówienia wskazanym w </w:t>
      </w:r>
      <w:r w:rsidR="00285FA1" w:rsidRPr="000E478C">
        <w:rPr>
          <w:rFonts w:eastAsia="Arial Unicode MS" w:cs="Calibri"/>
          <w:b/>
          <w:snapToGrid w:val="0"/>
          <w:sz w:val="20"/>
          <w:szCs w:val="20"/>
          <w:u w:val="single"/>
        </w:rPr>
        <w:t xml:space="preserve">rozdziale </w:t>
      </w:r>
      <w:r w:rsidR="0073573A" w:rsidRPr="000E478C">
        <w:rPr>
          <w:rFonts w:eastAsia="Arial Unicode MS" w:cs="Calibri"/>
          <w:b/>
          <w:snapToGrid w:val="0"/>
          <w:sz w:val="20"/>
          <w:szCs w:val="20"/>
          <w:u w:val="single"/>
        </w:rPr>
        <w:t>II SIWZ</w:t>
      </w:r>
      <w:r w:rsidR="00FD69F3" w:rsidRPr="000E478C">
        <w:rPr>
          <w:rFonts w:eastAsia="Arial Unicode MS" w:cs="Calibri"/>
          <w:b/>
          <w:snapToGrid w:val="0"/>
          <w:sz w:val="20"/>
          <w:szCs w:val="20"/>
          <w:u w:val="single"/>
        </w:rPr>
        <w:t>,</w:t>
      </w:r>
      <w:r w:rsidRPr="000E478C">
        <w:rPr>
          <w:rFonts w:eastAsia="Arial Unicode MS" w:cs="Calibri"/>
          <w:b/>
          <w:snapToGrid w:val="0"/>
          <w:sz w:val="20"/>
          <w:szCs w:val="20"/>
          <w:u w:val="single"/>
        </w:rPr>
        <w:t xml:space="preserve"> </w:t>
      </w:r>
    </w:p>
    <w:p w14:paraId="36AFE21D" w14:textId="3C382148" w:rsidR="00E02360" w:rsidRPr="000E478C" w:rsidRDefault="00634378" w:rsidP="00740003">
      <w:pPr>
        <w:widowControl w:val="0"/>
        <w:numPr>
          <w:ilvl w:val="0"/>
          <w:numId w:val="18"/>
        </w:numPr>
        <w:suppressAutoHyphens/>
        <w:spacing w:line="276" w:lineRule="auto"/>
        <w:ind w:left="567" w:hanging="567"/>
        <w:rPr>
          <w:rFonts w:eastAsia="Arial Unicode MS" w:cs="Calibri"/>
          <w:b/>
          <w:sz w:val="20"/>
          <w:szCs w:val="20"/>
          <w:u w:val="single"/>
        </w:rPr>
      </w:pPr>
      <w:r w:rsidRPr="000E478C">
        <w:rPr>
          <w:rFonts w:eastAsia="Arial Unicode MS" w:cs="Calibri"/>
          <w:b/>
          <w:sz w:val="20"/>
          <w:szCs w:val="20"/>
          <w:u w:val="single"/>
        </w:rPr>
        <w:lastRenderedPageBreak/>
        <w:t>o</w:t>
      </w:r>
      <w:r w:rsidR="00E02360" w:rsidRPr="000E478C">
        <w:rPr>
          <w:rFonts w:eastAsia="Arial Unicode MS" w:cs="Calibri"/>
          <w:b/>
          <w:sz w:val="20"/>
          <w:szCs w:val="20"/>
          <w:u w:val="single"/>
        </w:rPr>
        <w:t>ferujemy usunięcie błędu krytycznego w czasie</w:t>
      </w:r>
      <w:r w:rsidR="00E02360" w:rsidRPr="00D21578">
        <w:rPr>
          <w:rFonts w:eastAsia="Arial Unicode MS" w:cs="Calibri"/>
          <w:b/>
          <w:szCs w:val="22"/>
          <w:u w:val="single"/>
          <w:vertAlign w:val="superscript"/>
        </w:rPr>
        <w:footnoteReference w:id="4"/>
      </w:r>
      <w:r w:rsidR="00E02360" w:rsidRPr="00D21578">
        <w:rPr>
          <w:rFonts w:eastAsia="Arial Unicode MS" w:cs="Calibri"/>
          <w:b/>
          <w:szCs w:val="22"/>
          <w:u w:val="single"/>
        </w:rPr>
        <w:t>:</w:t>
      </w:r>
      <w:r w:rsidR="00E02360" w:rsidRPr="000E478C">
        <w:rPr>
          <w:rFonts w:eastAsia="Arial Unicode MS" w:cs="Calibri"/>
          <w:b/>
          <w:sz w:val="20"/>
          <w:szCs w:val="20"/>
          <w:u w:val="single"/>
        </w:rPr>
        <w:t xml:space="preserve"> </w:t>
      </w:r>
    </w:p>
    <w:p w14:paraId="148240C3" w14:textId="1F3E1A2F" w:rsidR="00E02360" w:rsidRPr="000E478C" w:rsidRDefault="00E02360" w:rsidP="001E3F7D">
      <w:pPr>
        <w:widowControl w:val="0"/>
        <w:suppressAutoHyphens/>
        <w:spacing w:line="276" w:lineRule="auto"/>
        <w:ind w:left="567"/>
        <w:rPr>
          <w:rFonts w:cs="Calibri"/>
          <w:b/>
          <w:sz w:val="20"/>
          <w:szCs w:val="20"/>
          <w:u w:val="single"/>
        </w:rPr>
      </w:pPr>
      <w:r w:rsidRPr="000E478C">
        <w:rPr>
          <w:rFonts w:cs="Calibri"/>
          <w:b/>
          <w:sz w:val="20"/>
          <w:szCs w:val="20"/>
          <w:u w:val="single"/>
        </w:rPr>
        <w:fldChar w:fldCharType="begin">
          <w:ffData>
            <w:name w:val="Wybór1"/>
            <w:enabled/>
            <w:calcOnExit w:val="0"/>
            <w:checkBox>
              <w:sizeAuto/>
              <w:default w:val="0"/>
            </w:checkBox>
          </w:ffData>
        </w:fldChar>
      </w:r>
      <w:r w:rsidRPr="000E478C">
        <w:rPr>
          <w:rFonts w:cs="Calibri"/>
          <w:b/>
          <w:sz w:val="20"/>
          <w:szCs w:val="20"/>
          <w:u w:val="single"/>
        </w:rPr>
        <w:instrText xml:space="preserve"> FORMCHECKBOX </w:instrText>
      </w:r>
      <w:r w:rsidR="00CB355E">
        <w:rPr>
          <w:rFonts w:cs="Calibri"/>
          <w:b/>
          <w:sz w:val="20"/>
          <w:szCs w:val="20"/>
          <w:u w:val="single"/>
        </w:rPr>
      </w:r>
      <w:r w:rsidR="00CB355E">
        <w:rPr>
          <w:rFonts w:cs="Calibri"/>
          <w:b/>
          <w:sz w:val="20"/>
          <w:szCs w:val="20"/>
          <w:u w:val="single"/>
        </w:rPr>
        <w:fldChar w:fldCharType="separate"/>
      </w:r>
      <w:r w:rsidRPr="000E478C">
        <w:rPr>
          <w:rFonts w:cs="Calibri"/>
          <w:b/>
          <w:sz w:val="20"/>
          <w:szCs w:val="20"/>
          <w:u w:val="single"/>
        </w:rPr>
        <w:fldChar w:fldCharType="end"/>
      </w:r>
      <w:r w:rsidRPr="000E478C">
        <w:rPr>
          <w:rFonts w:cs="Calibri"/>
          <w:b/>
          <w:sz w:val="20"/>
          <w:szCs w:val="20"/>
          <w:u w:val="single"/>
        </w:rPr>
        <w:t xml:space="preserve"> </w:t>
      </w:r>
      <w:r w:rsidR="009A3459">
        <w:rPr>
          <w:rFonts w:cs="Calibri"/>
          <w:b/>
          <w:sz w:val="20"/>
          <w:szCs w:val="20"/>
          <w:u w:val="single"/>
        </w:rPr>
        <w:t>6</w:t>
      </w:r>
      <w:r w:rsidR="009A3459" w:rsidRPr="000E478C">
        <w:rPr>
          <w:rFonts w:cs="Calibri"/>
          <w:b/>
          <w:sz w:val="20"/>
          <w:szCs w:val="20"/>
          <w:u w:val="single"/>
        </w:rPr>
        <w:t xml:space="preserve"> </w:t>
      </w:r>
      <w:r w:rsidRPr="000E478C">
        <w:rPr>
          <w:rFonts w:cs="Calibri"/>
          <w:b/>
          <w:sz w:val="20"/>
          <w:szCs w:val="20"/>
          <w:u w:val="single"/>
        </w:rPr>
        <w:t>godzin</w:t>
      </w:r>
    </w:p>
    <w:p w14:paraId="63FB4497" w14:textId="2C7F3B6B" w:rsidR="00E02360" w:rsidRPr="000E478C" w:rsidRDefault="00E02360" w:rsidP="001E3F7D">
      <w:pPr>
        <w:widowControl w:val="0"/>
        <w:suppressAutoHyphens/>
        <w:spacing w:line="276" w:lineRule="auto"/>
        <w:ind w:left="567"/>
        <w:rPr>
          <w:rFonts w:eastAsia="Arial Unicode MS" w:cs="Calibri"/>
          <w:b/>
          <w:sz w:val="20"/>
          <w:szCs w:val="20"/>
          <w:u w:val="single"/>
        </w:rPr>
      </w:pPr>
      <w:r w:rsidRPr="000E478C">
        <w:rPr>
          <w:rFonts w:cs="Calibri"/>
          <w:b/>
          <w:sz w:val="20"/>
          <w:szCs w:val="20"/>
          <w:u w:val="single"/>
        </w:rPr>
        <w:fldChar w:fldCharType="begin">
          <w:ffData>
            <w:name w:val="Wybór1"/>
            <w:enabled/>
            <w:calcOnExit w:val="0"/>
            <w:checkBox>
              <w:sizeAuto/>
              <w:default w:val="0"/>
            </w:checkBox>
          </w:ffData>
        </w:fldChar>
      </w:r>
      <w:r w:rsidRPr="000E478C">
        <w:rPr>
          <w:rFonts w:cs="Calibri"/>
          <w:b/>
          <w:sz w:val="20"/>
          <w:szCs w:val="20"/>
          <w:u w:val="single"/>
        </w:rPr>
        <w:instrText xml:space="preserve"> FORMCHECKBOX </w:instrText>
      </w:r>
      <w:r w:rsidR="00CB355E">
        <w:rPr>
          <w:rFonts w:cs="Calibri"/>
          <w:b/>
          <w:sz w:val="20"/>
          <w:szCs w:val="20"/>
          <w:u w:val="single"/>
        </w:rPr>
      </w:r>
      <w:r w:rsidR="00CB355E">
        <w:rPr>
          <w:rFonts w:cs="Calibri"/>
          <w:b/>
          <w:sz w:val="20"/>
          <w:szCs w:val="20"/>
          <w:u w:val="single"/>
        </w:rPr>
        <w:fldChar w:fldCharType="separate"/>
      </w:r>
      <w:r w:rsidRPr="000E478C">
        <w:rPr>
          <w:rFonts w:cs="Calibri"/>
          <w:b/>
          <w:sz w:val="20"/>
          <w:szCs w:val="20"/>
          <w:u w:val="single"/>
        </w:rPr>
        <w:fldChar w:fldCharType="end"/>
      </w:r>
      <w:r w:rsidRPr="000E478C">
        <w:rPr>
          <w:rFonts w:cs="Calibri"/>
          <w:b/>
          <w:sz w:val="20"/>
          <w:szCs w:val="20"/>
          <w:u w:val="single"/>
        </w:rPr>
        <w:t xml:space="preserve"> </w:t>
      </w:r>
      <w:r w:rsidR="009A3459">
        <w:rPr>
          <w:rFonts w:cs="Calibri"/>
          <w:b/>
          <w:sz w:val="20"/>
          <w:szCs w:val="20"/>
          <w:u w:val="single"/>
        </w:rPr>
        <w:t>8</w:t>
      </w:r>
      <w:r w:rsidR="009A3459" w:rsidRPr="000E478C">
        <w:rPr>
          <w:rFonts w:cs="Calibri"/>
          <w:b/>
          <w:sz w:val="20"/>
          <w:szCs w:val="20"/>
          <w:u w:val="single"/>
        </w:rPr>
        <w:t xml:space="preserve"> </w:t>
      </w:r>
      <w:r w:rsidRPr="000E478C">
        <w:rPr>
          <w:rFonts w:cs="Calibri"/>
          <w:b/>
          <w:sz w:val="20"/>
          <w:szCs w:val="20"/>
          <w:u w:val="single"/>
        </w:rPr>
        <w:t xml:space="preserve">godzin, </w:t>
      </w:r>
    </w:p>
    <w:p w14:paraId="39834732" w14:textId="4A07A395" w:rsidR="00E02360" w:rsidRPr="000E478C"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0E478C">
        <w:rPr>
          <w:rFonts w:eastAsia="Arial Unicode MS" w:cs="Calibri"/>
          <w:b/>
          <w:snapToGrid w:val="0"/>
          <w:sz w:val="20"/>
          <w:szCs w:val="20"/>
          <w:u w:val="single"/>
        </w:rPr>
        <w:t xml:space="preserve">termin dostarczenia oświadczenia producenta oprogramowania potwierdzającego objęcie wsparciem </w:t>
      </w:r>
      <w:r w:rsidR="00E246A2">
        <w:rPr>
          <w:rFonts w:eastAsia="Arial Unicode MS" w:cs="Calibri"/>
          <w:b/>
          <w:snapToGrid w:val="0"/>
          <w:sz w:val="20"/>
          <w:szCs w:val="20"/>
          <w:u w:val="single"/>
        </w:rPr>
        <w:t xml:space="preserve">technicznym </w:t>
      </w:r>
      <w:r w:rsidRPr="000E478C">
        <w:rPr>
          <w:rFonts w:eastAsia="Arial Unicode MS" w:cs="Calibri"/>
          <w:b/>
          <w:snapToGrid w:val="0"/>
          <w:sz w:val="20"/>
          <w:szCs w:val="20"/>
          <w:u w:val="single"/>
        </w:rPr>
        <w:t>oraz</w:t>
      </w:r>
      <w:r w:rsidR="00485DC9">
        <w:rPr>
          <w:rFonts w:eastAsia="Arial Unicode MS" w:cs="Calibri"/>
          <w:b/>
          <w:snapToGrid w:val="0"/>
          <w:sz w:val="20"/>
          <w:szCs w:val="20"/>
          <w:u w:val="single"/>
        </w:rPr>
        <w:t xml:space="preserve"> dostarczenia</w:t>
      </w:r>
      <w:r w:rsidRPr="000E478C">
        <w:rPr>
          <w:rFonts w:eastAsia="Arial Unicode MS" w:cs="Calibri"/>
          <w:b/>
          <w:snapToGrid w:val="0"/>
          <w:sz w:val="20"/>
          <w:szCs w:val="20"/>
          <w:u w:val="single"/>
        </w:rPr>
        <w:t xml:space="preserve"> danych</w:t>
      </w:r>
      <w:r w:rsidRPr="000E478C">
        <w:rPr>
          <w:rFonts w:eastAsia="Arial Unicode MS" w:cs="Calibri"/>
          <w:b/>
          <w:sz w:val="20"/>
          <w:szCs w:val="20"/>
          <w:u w:val="single"/>
        </w:rPr>
        <w:t xml:space="preserve"> dostępowych do portalu klienckiego wynosi </w:t>
      </w:r>
      <w:permStart w:id="1060658156" w:edGrp="everyone"/>
      <w:r w:rsidRPr="000E478C">
        <w:rPr>
          <w:rFonts w:eastAsia="Arial Unicode MS" w:cs="Calibri"/>
          <w:b/>
          <w:sz w:val="20"/>
          <w:szCs w:val="20"/>
          <w:u w:val="single"/>
        </w:rPr>
        <w:t>___</w:t>
      </w:r>
      <w:permEnd w:id="1060658156"/>
      <w:r w:rsidRPr="00D21578">
        <w:rPr>
          <w:rFonts w:eastAsia="Arial Unicode MS" w:cs="Calibri"/>
          <w:b/>
          <w:szCs w:val="22"/>
          <w:u w:val="single"/>
          <w:vertAlign w:val="superscript"/>
        </w:rPr>
        <w:footnoteReference w:id="5"/>
      </w:r>
      <w:r w:rsidRPr="000E478C">
        <w:rPr>
          <w:rFonts w:eastAsia="Arial Unicode MS" w:cs="Calibri"/>
          <w:b/>
          <w:sz w:val="20"/>
          <w:szCs w:val="20"/>
          <w:u w:val="single"/>
        </w:rPr>
        <w:t xml:space="preserve"> dni roboczych, </w:t>
      </w:r>
    </w:p>
    <w:p w14:paraId="7C4F2A0B" w14:textId="6816BFA3" w:rsidR="00E02360" w:rsidRPr="00E02360" w:rsidRDefault="00E02360" w:rsidP="00740003">
      <w:pPr>
        <w:widowControl w:val="0"/>
        <w:numPr>
          <w:ilvl w:val="0"/>
          <w:numId w:val="18"/>
        </w:numPr>
        <w:suppressAutoHyphens/>
        <w:spacing w:line="276" w:lineRule="auto"/>
        <w:ind w:left="567" w:hanging="567"/>
        <w:rPr>
          <w:rFonts w:eastAsia="Arial Unicode MS" w:cs="Calibri"/>
          <w:sz w:val="20"/>
          <w:szCs w:val="20"/>
        </w:rPr>
      </w:pPr>
      <w:r w:rsidRPr="00E02360">
        <w:rPr>
          <w:rFonts w:eastAsia="Arial Unicode MS" w:cs="Calibri"/>
          <w:sz w:val="20"/>
          <w:szCs w:val="20"/>
        </w:rPr>
        <w:t>akceptuję/</w:t>
      </w:r>
      <w:proofErr w:type="spellStart"/>
      <w:r w:rsidRPr="00E02360">
        <w:rPr>
          <w:rFonts w:eastAsia="Arial Unicode MS" w:cs="Calibri"/>
          <w:sz w:val="20"/>
          <w:szCs w:val="20"/>
        </w:rPr>
        <w:t>emy</w:t>
      </w:r>
      <w:proofErr w:type="spellEnd"/>
      <w:r w:rsidRPr="00E02360">
        <w:rPr>
          <w:rFonts w:eastAsia="Arial Unicode MS" w:cs="Calibri"/>
          <w:sz w:val="20"/>
          <w:szCs w:val="20"/>
        </w:rPr>
        <w:t xml:space="preserve"> termin</w:t>
      </w:r>
      <w:r w:rsidRPr="00E02360">
        <w:rPr>
          <w:rFonts w:cs="Calibri"/>
          <w:sz w:val="20"/>
          <w:szCs w:val="20"/>
        </w:rPr>
        <w:t xml:space="preserve"> płatności za realizację przedmiotu umowy w ciągu </w:t>
      </w:r>
      <w:r w:rsidRPr="00E02360">
        <w:rPr>
          <w:rFonts w:eastAsia="Arial Unicode MS" w:cs="Calibri"/>
          <w:sz w:val="20"/>
          <w:szCs w:val="20"/>
        </w:rPr>
        <w:t>30</w:t>
      </w:r>
      <w:r w:rsidRPr="00E02360">
        <w:rPr>
          <w:rFonts w:cs="Calibri"/>
          <w:sz w:val="20"/>
          <w:szCs w:val="20"/>
        </w:rPr>
        <w:t xml:space="preserve"> dni od daty </w:t>
      </w:r>
      <w:r w:rsidR="00DB7C88">
        <w:rPr>
          <w:rFonts w:cs="Calibri"/>
          <w:sz w:val="20"/>
          <w:szCs w:val="20"/>
        </w:rPr>
        <w:t xml:space="preserve">otrzymania przez Zamawiającego prawidłowo </w:t>
      </w:r>
      <w:r w:rsidRPr="00E02360">
        <w:rPr>
          <w:rFonts w:cs="Calibri"/>
          <w:sz w:val="20"/>
          <w:szCs w:val="20"/>
        </w:rPr>
        <w:t>wystawionej faktury VAT</w:t>
      </w:r>
      <w:r w:rsidR="00FD69F3">
        <w:rPr>
          <w:rFonts w:cs="Calibri"/>
          <w:sz w:val="20"/>
          <w:szCs w:val="20"/>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6"/>
      </w:r>
      <w:r w:rsidR="00E02360" w:rsidRPr="00E02360">
        <w:rPr>
          <w:rFonts w:cs="Calibri"/>
          <w:noProof/>
          <w:sz w:val="20"/>
          <w:szCs w:val="20"/>
        </w:rPr>
        <w:t>:</w:t>
      </w:r>
    </w:p>
    <w:p w14:paraId="70CD79CA" w14:textId="2D98A8D9" w:rsidR="00E02360" w:rsidRPr="00E02360" w:rsidRDefault="00E02360" w:rsidP="001E3F7D">
      <w:pPr>
        <w:widowControl w:val="0"/>
        <w:tabs>
          <w:tab w:val="left" w:pos="851"/>
        </w:tabs>
        <w:spacing w:line="276" w:lineRule="auto"/>
        <w:ind w:left="993" w:hanging="426"/>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B355E">
        <w:rPr>
          <w:rFonts w:cs="Calibri"/>
          <w:b/>
          <w:sz w:val="20"/>
          <w:szCs w:val="20"/>
        </w:rPr>
      </w:r>
      <w:r w:rsidR="00CB355E">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Pr="00E02360">
        <w:rPr>
          <w:rFonts w:cs="Calibri"/>
          <w:snapToGrid w:val="0"/>
          <w:sz w:val="20"/>
          <w:szCs w:val="20"/>
        </w:rPr>
        <w:t xml:space="preserve"> zgodnie z przepisami o podatku od towarów i usług</w:t>
      </w:r>
      <w:r w:rsidR="00FD69F3">
        <w:rPr>
          <w:rFonts w:cs="Calibri"/>
          <w:snapToGrid w:val="0"/>
          <w:sz w:val="20"/>
          <w:szCs w:val="20"/>
        </w:rPr>
        <w:t>,</w:t>
      </w:r>
    </w:p>
    <w:p w14:paraId="15C62AEE" w14:textId="009E3136"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B355E">
        <w:rPr>
          <w:rFonts w:cs="Calibri"/>
          <w:b/>
          <w:sz w:val="20"/>
          <w:szCs w:val="20"/>
        </w:rPr>
      </w:r>
      <w:r w:rsidR="00CB355E">
        <w:rPr>
          <w:rFonts w:cs="Calibri"/>
          <w:b/>
          <w:sz w:val="20"/>
          <w:szCs w:val="20"/>
        </w:rPr>
        <w:fldChar w:fldCharType="separate"/>
      </w:r>
      <w:r w:rsidRPr="00E02360">
        <w:rPr>
          <w:rFonts w:cs="Calibri"/>
          <w:b/>
          <w:sz w:val="20"/>
          <w:szCs w:val="20"/>
        </w:rPr>
        <w:fldChar w:fldCharType="end"/>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E02360" w14:paraId="73CB092F" w14:textId="77777777" w:rsidTr="00C43B86">
        <w:trPr>
          <w:trHeight w:val="678"/>
        </w:trPr>
        <w:tc>
          <w:tcPr>
            <w:tcW w:w="575" w:type="dxa"/>
            <w:shd w:val="pct12" w:color="auto" w:fill="auto"/>
            <w:vAlign w:val="center"/>
          </w:tcPr>
          <w:p w14:paraId="6E699957"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642C973D"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02360" w:rsidRPr="00E02360"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F2AE6E7"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permStart w:id="93723015" w:edGrp="everyone"/>
            <w:r w:rsidRPr="003016A1">
              <w:rPr>
                <w:rFonts w:eastAsia="Arial Unicode MS" w:cs="Calibri"/>
                <w:snapToGrid w:val="0"/>
                <w:sz w:val="16"/>
                <w:szCs w:val="16"/>
              </w:rPr>
              <w:t>______________________</w:t>
            </w:r>
            <w:permEnd w:id="93723015"/>
          </w:p>
        </w:tc>
        <w:tc>
          <w:tcPr>
            <w:tcW w:w="3156" w:type="dxa"/>
            <w:vAlign w:val="center"/>
          </w:tcPr>
          <w:p w14:paraId="5BE927B3"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permStart w:id="474575433" w:edGrp="everyone"/>
            <w:r w:rsidRPr="003016A1">
              <w:rPr>
                <w:rFonts w:eastAsia="Arial Unicode MS" w:cs="Calibri"/>
                <w:snapToGrid w:val="0"/>
                <w:sz w:val="16"/>
                <w:szCs w:val="16"/>
              </w:rPr>
              <w:t>_______________</w:t>
            </w:r>
            <w:permEnd w:id="474575433"/>
            <w:r w:rsidRPr="003016A1">
              <w:rPr>
                <w:rFonts w:eastAsia="Arial Unicode MS" w:cs="Calibri"/>
                <w:snapToGrid w:val="0"/>
                <w:sz w:val="16"/>
                <w:szCs w:val="16"/>
              </w:rPr>
              <w:t xml:space="preserve"> zł</w:t>
            </w:r>
          </w:p>
        </w:tc>
      </w:tr>
      <w:tr w:rsidR="00E02360" w:rsidRPr="00E02360"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B29D43E"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permStart w:id="1060848198" w:edGrp="everyone"/>
            <w:r w:rsidRPr="003016A1">
              <w:rPr>
                <w:rFonts w:eastAsia="Arial Unicode MS" w:cs="Calibri"/>
                <w:snapToGrid w:val="0"/>
                <w:sz w:val="16"/>
                <w:szCs w:val="16"/>
              </w:rPr>
              <w:t>______________________</w:t>
            </w:r>
            <w:permEnd w:id="1060848198"/>
          </w:p>
        </w:tc>
        <w:tc>
          <w:tcPr>
            <w:tcW w:w="3156" w:type="dxa"/>
            <w:vAlign w:val="center"/>
          </w:tcPr>
          <w:p w14:paraId="6EC02A3C"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permStart w:id="1170896625" w:edGrp="everyone"/>
            <w:r w:rsidRPr="003016A1">
              <w:rPr>
                <w:rFonts w:eastAsia="Arial Unicode MS" w:cs="Calibri"/>
                <w:snapToGrid w:val="0"/>
                <w:sz w:val="16"/>
                <w:szCs w:val="16"/>
              </w:rPr>
              <w:t>_______________</w:t>
            </w:r>
            <w:permEnd w:id="1170896625"/>
            <w:r w:rsidRPr="003016A1">
              <w:rPr>
                <w:rFonts w:eastAsia="Arial Unicode MS" w:cs="Calibri"/>
                <w:snapToGrid w:val="0"/>
                <w:sz w:val="16"/>
                <w:szCs w:val="16"/>
              </w:rPr>
              <w:t xml:space="preserve"> zł</w:t>
            </w:r>
          </w:p>
        </w:tc>
      </w:tr>
    </w:tbl>
    <w:p w14:paraId="5BC43E3C" w14:textId="446670F6" w:rsidR="00E02360" w:rsidRPr="00E02360"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7"/>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8"/>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permStart w:id="2046494736" w:edGrp="everyone"/>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ermEnd w:id="2046494736"/>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 xml:space="preserve">Nr rachunku: </w:t>
      </w:r>
      <w:permStart w:id="1989106026" w:edGrp="everyone"/>
      <w:r w:rsidRPr="00E02360">
        <w:rPr>
          <w:rFonts w:eastAsia="Arial Unicode MS" w:cs="Calibri"/>
          <w:snapToGrid w:val="0"/>
          <w:sz w:val="20"/>
          <w:szCs w:val="20"/>
        </w:rPr>
        <w:t>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ermEnd w:id="1989106026"/>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9"/>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B355E">
        <w:rPr>
          <w:rFonts w:cs="Calibri"/>
          <w:b/>
          <w:sz w:val="20"/>
          <w:szCs w:val="20"/>
        </w:rPr>
      </w:r>
      <w:r w:rsidR="00CB355E">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3DE0F627"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B355E">
        <w:rPr>
          <w:rFonts w:cs="Calibri"/>
          <w:b/>
          <w:sz w:val="20"/>
          <w:szCs w:val="20"/>
        </w:rPr>
      </w:r>
      <w:r w:rsidR="00CB355E">
        <w:rPr>
          <w:rFonts w:cs="Calibri"/>
          <w:b/>
          <w:sz w:val="20"/>
          <w:szCs w:val="20"/>
        </w:rPr>
        <w:fldChar w:fldCharType="separate"/>
      </w:r>
      <w:r w:rsidRPr="00E02360">
        <w:rPr>
          <w:rFonts w:cs="Calibri"/>
          <w:b/>
          <w:sz w:val="20"/>
          <w:szCs w:val="20"/>
        </w:rPr>
        <w:fldChar w:fldCharType="end"/>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E3F7D">
      <w:pPr>
        <w:widowControl w:val="0"/>
        <w:suppressAutoHyphens/>
        <w:spacing w:line="276" w:lineRule="auto"/>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5475F395" w:rsidR="00E02360" w:rsidRPr="00E02360" w:rsidRDefault="00E02360" w:rsidP="001E3F7D">
      <w:pPr>
        <w:widowControl w:val="0"/>
        <w:suppressAutoHyphens/>
        <w:spacing w:line="276" w:lineRule="auto"/>
        <w:rPr>
          <w:rFonts w:eastAsia="Arial Unicode MS" w:cs="Calibri"/>
          <w:sz w:val="20"/>
          <w:szCs w:val="20"/>
        </w:rPr>
      </w:pPr>
      <w:permStart w:id="1039149466" w:edGrp="everyone"/>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______</w:t>
      </w:r>
    </w:p>
    <w:permEnd w:id="1039149466"/>
    <w:p w14:paraId="39CD776C" w14:textId="181194AE"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BC23F9" w:rsidRPr="00E02360">
        <w:rPr>
          <w:rFonts w:eastAsia="Arial Unicode MS" w:cs="Calibri"/>
          <w:sz w:val="20"/>
          <w:szCs w:val="20"/>
        </w:rPr>
        <w:t>1</w:t>
      </w:r>
      <w:r w:rsidR="00AF2D8F">
        <w:rPr>
          <w:rFonts w:eastAsia="Arial Unicode MS" w:cs="Calibri"/>
          <w:sz w:val="20"/>
          <w:szCs w:val="20"/>
        </w:rPr>
        <w:t>4</w:t>
      </w:r>
      <w:r w:rsidR="00AF2D8F">
        <w:rPr>
          <w:rStyle w:val="Odwoanieprzypisudolnego"/>
          <w:rFonts w:eastAsia="Arial Unicode MS" w:cs="Calibri"/>
          <w:sz w:val="20"/>
          <w:szCs w:val="20"/>
        </w:rPr>
        <w:footnoteReference w:id="10"/>
      </w:r>
      <w:r>
        <w:rPr>
          <w:rFonts w:eastAsia="Arial Unicode MS" w:cs="Calibri"/>
          <w:sz w:val="20"/>
          <w:szCs w:val="20"/>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E02360" w:rsidRPr="00E02360" w14:paraId="6C4D9C56" w14:textId="77777777" w:rsidTr="00C43B86">
        <w:trPr>
          <w:cantSplit/>
        </w:trPr>
        <w:tc>
          <w:tcPr>
            <w:tcW w:w="334"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548"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926"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89"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03"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C43B86">
        <w:trPr>
          <w:cantSplit/>
        </w:trPr>
        <w:tc>
          <w:tcPr>
            <w:tcW w:w="334" w:type="pct"/>
            <w:vAlign w:val="center"/>
          </w:tcPr>
          <w:p w14:paraId="78737D75" w14:textId="77777777" w:rsidR="00E02360" w:rsidRPr="00E02360" w:rsidRDefault="00E02360" w:rsidP="00740003">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926"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89"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03"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C43B86">
        <w:trPr>
          <w:cantSplit/>
        </w:trPr>
        <w:tc>
          <w:tcPr>
            <w:tcW w:w="334" w:type="pct"/>
            <w:vAlign w:val="center"/>
          </w:tcPr>
          <w:p w14:paraId="35DD5158" w14:textId="77777777" w:rsidR="00E02360" w:rsidRPr="00E02360" w:rsidRDefault="00E02360" w:rsidP="00740003">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926"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89"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03"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7B3F9CCA" w14:textId="77777777" w:rsidR="00E02360" w:rsidRPr="00E02360" w:rsidRDefault="00E02360" w:rsidP="001E3F7D">
      <w:pPr>
        <w:widowControl w:val="0"/>
        <w:spacing w:line="276" w:lineRule="auto"/>
        <w:rPr>
          <w:rFonts w:eastAsia="Arial Unicode MS" w:cs="Calibri"/>
          <w:sz w:val="20"/>
          <w:szCs w:val="20"/>
        </w:rPr>
      </w:pPr>
    </w:p>
    <w:p w14:paraId="495A9CEB" w14:textId="31BEF501" w:rsidR="00483364" w:rsidRPr="003016A1" w:rsidRDefault="00E02360"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lastRenderedPageBreak/>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8F4E76" w:rsidRPr="003016A1">
        <w:rPr>
          <w:rFonts w:eastAsia="Arial Unicode MS" w:cs="Calibri"/>
          <w:sz w:val="20"/>
          <w:szCs w:val="20"/>
        </w:rPr>
        <w:t>zastrzegamy/ nie zastrzegamy</w:t>
      </w:r>
      <w:r w:rsidR="00F95D07" w:rsidRPr="00FF7E97">
        <w:rPr>
          <w:rFonts w:eastAsia="Arial Unicode MS"/>
          <w:sz w:val="20"/>
          <w:szCs w:val="20"/>
          <w:vertAlign w:val="superscript"/>
        </w:rPr>
        <w:footnoteReference w:id="11"/>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 xml:space="preserve">rozumieniu ustawy z dnia 16 kwietnia 1993 r. o zwalczaniu nieuczciwej konkurencji (tekst jednolity: Dz.U. z 2018 r., poz. 419) i w związku z tym </w:t>
      </w:r>
      <w:r w:rsidRPr="003016A1">
        <w:rPr>
          <w:rFonts w:eastAsia="Arial Unicode MS" w:cs="Calibri"/>
          <w:sz w:val="20"/>
          <w:szCs w:val="20"/>
        </w:rPr>
        <w:t>informacje zawarte w</w:t>
      </w:r>
      <w:r w:rsidR="00483364" w:rsidRPr="003016A1">
        <w:rPr>
          <w:rFonts w:eastAsia="Arial Unicode MS" w:cs="Calibri"/>
          <w:sz w:val="20"/>
          <w:szCs w:val="20"/>
        </w:rPr>
        <w:t> </w:t>
      </w:r>
      <w:r w:rsidRPr="003016A1">
        <w:rPr>
          <w:rFonts w:eastAsia="Arial Unicode MS" w:cs="Calibri"/>
          <w:sz w:val="20"/>
          <w:szCs w:val="20"/>
        </w:rPr>
        <w:t xml:space="preserve">ofercie na stronach od </w:t>
      </w:r>
      <w:permStart w:id="2012442674" w:edGrp="everyone"/>
      <w:r w:rsidRPr="003016A1">
        <w:rPr>
          <w:rFonts w:eastAsia="Arial Unicode MS" w:cs="Calibri"/>
          <w:sz w:val="20"/>
          <w:szCs w:val="20"/>
        </w:rPr>
        <w:t>___</w:t>
      </w:r>
      <w:permEnd w:id="2012442674"/>
      <w:r w:rsidRPr="003016A1">
        <w:rPr>
          <w:rFonts w:eastAsia="Arial Unicode MS" w:cs="Calibri"/>
          <w:sz w:val="20"/>
          <w:szCs w:val="20"/>
        </w:rPr>
        <w:t xml:space="preserve"> do </w:t>
      </w:r>
      <w:permStart w:id="1279264259" w:edGrp="everyone"/>
      <w:r w:rsidRPr="003016A1">
        <w:rPr>
          <w:rFonts w:eastAsia="Arial Unicode MS" w:cs="Calibri"/>
          <w:sz w:val="20"/>
          <w:szCs w:val="20"/>
        </w:rPr>
        <w:t>___</w:t>
      </w:r>
      <w:permEnd w:id="1279264259"/>
      <w:r w:rsidRPr="003016A1">
        <w:rPr>
          <w:rFonts w:eastAsia="Arial Unicode MS" w:cs="Calibri"/>
          <w:sz w:val="20"/>
          <w:szCs w:val="20"/>
        </w:rPr>
        <w:t xml:space="preserve"> 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p>
    <w:p w14:paraId="526EF9AD" w14:textId="45676BD3" w:rsidR="00E02360" w:rsidRPr="003016A1" w:rsidRDefault="00E02360" w:rsidP="001E3F7D">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182F6352" w14:textId="77793093"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2EA09D8"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cena zawiera wszelkie koszty jakie Wykonawca poniesie w związku z realizacją zamówienia;</w:t>
      </w:r>
    </w:p>
    <w:p w14:paraId="6D021036" w14:textId="4A77047B"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sidR="008471B5">
        <w:rPr>
          <w:rFonts w:eastAsia="Arial Unicode MS" w:cs="Calibri"/>
          <w:sz w:val="20"/>
          <w:szCs w:val="20"/>
        </w:rPr>
        <w:t>,</w:t>
      </w:r>
    </w:p>
    <w:p w14:paraId="1D07D38F" w14:textId="62EC4C88" w:rsidR="00E02360" w:rsidRP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SIWZ</w:t>
      </w:r>
      <w:r w:rsidR="00E02360" w:rsidRPr="003016A1">
        <w:rPr>
          <w:rFonts w:eastAsia="Arial Unicode MS" w:cs="Calibri"/>
          <w:b/>
          <w:sz w:val="20"/>
          <w:szCs w:val="20"/>
        </w:rPr>
        <w:t xml:space="preserve"> wynosi:</w:t>
      </w:r>
      <w:r w:rsidRPr="003016A1">
        <w:rPr>
          <w:rFonts w:eastAsia="Arial Unicode MS" w:cs="Calibri"/>
          <w:b/>
          <w:sz w:val="20"/>
          <w:szCs w:val="20"/>
        </w:rPr>
        <w:t xml:space="preserve"> …………………………………….zł (słownie: …………………………………………………….), </w:t>
      </w:r>
      <w:r w:rsidRPr="003016A1">
        <w:rPr>
          <w:rFonts w:cs="Calibri"/>
          <w:b/>
          <w:sz w:val="20"/>
          <w:szCs w:val="20"/>
        </w:rPr>
        <w:t>zgodnie z wyliczeniem zwartym w poniższej tabeli</w:t>
      </w:r>
      <w:r w:rsidR="00E02360" w:rsidRPr="003016A1">
        <w:rPr>
          <w:rFonts w:cs="Calibri"/>
          <w:b/>
          <w:sz w:val="20"/>
          <w:szCs w:val="20"/>
        </w:rPr>
        <w:t xml:space="preserve"> cenow</w:t>
      </w:r>
      <w:r w:rsidRPr="003016A1">
        <w:rPr>
          <w:rFonts w:cs="Calibri"/>
          <w:b/>
          <w:sz w:val="20"/>
          <w:szCs w:val="20"/>
        </w:rPr>
        <w:t>ej</w:t>
      </w:r>
      <w:r w:rsidR="0041530B" w:rsidRPr="003016A1">
        <w:rPr>
          <w:rFonts w:cs="Calibri"/>
          <w:b/>
          <w:bCs/>
          <w:i/>
          <w:sz w:val="20"/>
          <w:szCs w:val="20"/>
        </w:rPr>
        <w:t>:</w:t>
      </w:r>
    </w:p>
    <w:tbl>
      <w:tblPr>
        <w:tblW w:w="53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2840"/>
        <w:gridCol w:w="814"/>
        <w:gridCol w:w="1133"/>
        <w:gridCol w:w="1132"/>
        <w:gridCol w:w="854"/>
        <w:gridCol w:w="1130"/>
        <w:gridCol w:w="1132"/>
      </w:tblGrid>
      <w:tr w:rsidR="007A5364" w:rsidRPr="00BB6740" w14:paraId="6F818EC3" w14:textId="77777777" w:rsidTr="003016A1">
        <w:trPr>
          <w:trHeight w:val="711"/>
          <w:tblHeader/>
          <w:jc w:val="center"/>
        </w:trPr>
        <w:tc>
          <w:tcPr>
            <w:tcW w:w="24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68FC4C" w14:textId="77777777" w:rsidR="001C1A6C" w:rsidRPr="00BB6740" w:rsidRDefault="001C1A6C" w:rsidP="001C1A6C">
            <w:pPr>
              <w:widowControl w:val="0"/>
              <w:jc w:val="center"/>
              <w:rPr>
                <w:rFonts w:cs="Calibri"/>
                <w:b/>
                <w:sz w:val="16"/>
                <w:szCs w:val="16"/>
              </w:rPr>
            </w:pPr>
            <w:r w:rsidRPr="00BB6740">
              <w:rPr>
                <w:rFonts w:cs="Calibri"/>
                <w:b/>
                <w:sz w:val="16"/>
                <w:szCs w:val="16"/>
              </w:rPr>
              <w:t>Lp.</w:t>
            </w:r>
          </w:p>
        </w:tc>
        <w:tc>
          <w:tcPr>
            <w:tcW w:w="14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A3E8B1" w14:textId="77777777" w:rsidR="001C1A6C" w:rsidRPr="00BB6740" w:rsidRDefault="001C1A6C" w:rsidP="001C1A6C">
            <w:pPr>
              <w:widowControl w:val="0"/>
              <w:jc w:val="center"/>
              <w:rPr>
                <w:rFonts w:cs="Calibri"/>
                <w:b/>
                <w:sz w:val="16"/>
                <w:szCs w:val="16"/>
              </w:rPr>
            </w:pPr>
            <w:r w:rsidRPr="00BB6740">
              <w:rPr>
                <w:rFonts w:cs="Calibri"/>
                <w:b/>
                <w:sz w:val="16"/>
                <w:szCs w:val="16"/>
              </w:rPr>
              <w:t>Oferowane wsparcie dla produktu</w:t>
            </w:r>
          </w:p>
        </w:tc>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22BC85" w14:textId="77777777" w:rsidR="001C1A6C" w:rsidRPr="00BB6740" w:rsidRDefault="001C1A6C" w:rsidP="001C1A6C">
            <w:pPr>
              <w:widowControl w:val="0"/>
              <w:jc w:val="center"/>
              <w:rPr>
                <w:rFonts w:cs="Calibri"/>
                <w:b/>
                <w:sz w:val="16"/>
                <w:szCs w:val="16"/>
              </w:rPr>
            </w:pPr>
            <w:r w:rsidRPr="00BB6740">
              <w:rPr>
                <w:rFonts w:cs="Calibri"/>
                <w:b/>
                <w:sz w:val="16"/>
                <w:szCs w:val="16"/>
              </w:rPr>
              <w:t xml:space="preserve">Liczba </w:t>
            </w:r>
          </w:p>
        </w:tc>
        <w:tc>
          <w:tcPr>
            <w:tcW w:w="59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A71BA6" w14:textId="77777777" w:rsidR="001C1A6C" w:rsidRPr="00BB6740" w:rsidRDefault="001C1A6C" w:rsidP="001C1A6C">
            <w:pPr>
              <w:widowControl w:val="0"/>
              <w:jc w:val="center"/>
              <w:rPr>
                <w:rFonts w:cs="Calibri"/>
                <w:b/>
                <w:sz w:val="16"/>
                <w:szCs w:val="16"/>
              </w:rPr>
            </w:pPr>
            <w:r w:rsidRPr="00BB6740">
              <w:rPr>
                <w:rFonts w:cs="Calibri"/>
                <w:b/>
                <w:sz w:val="16"/>
                <w:szCs w:val="16"/>
              </w:rPr>
              <w:t>Cena jednostkowa netto</w:t>
            </w:r>
          </w:p>
        </w:tc>
        <w:tc>
          <w:tcPr>
            <w:tcW w:w="5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DC8745" w14:textId="77777777" w:rsidR="001C1A6C" w:rsidRPr="00BB6740" w:rsidRDefault="001C1A6C" w:rsidP="001C1A6C">
            <w:pPr>
              <w:widowControl w:val="0"/>
              <w:jc w:val="center"/>
              <w:rPr>
                <w:rFonts w:cs="Calibri"/>
                <w:b/>
                <w:sz w:val="16"/>
                <w:szCs w:val="16"/>
              </w:rPr>
            </w:pPr>
            <w:r w:rsidRPr="00BB6740">
              <w:rPr>
                <w:rFonts w:cs="Calibri"/>
                <w:b/>
                <w:sz w:val="16"/>
                <w:szCs w:val="16"/>
              </w:rPr>
              <w:t xml:space="preserve">Cena razem netto </w:t>
            </w:r>
          </w:p>
          <w:p w14:paraId="663E4558" w14:textId="77777777" w:rsidR="001C1A6C" w:rsidRPr="00BB6740" w:rsidRDefault="001C1A6C" w:rsidP="001C1A6C">
            <w:pPr>
              <w:widowControl w:val="0"/>
              <w:jc w:val="center"/>
              <w:rPr>
                <w:rFonts w:cs="Calibri"/>
                <w:b/>
                <w:sz w:val="16"/>
                <w:szCs w:val="16"/>
              </w:rPr>
            </w:pPr>
            <w:r w:rsidRPr="00BB6740">
              <w:rPr>
                <w:rFonts w:cs="Calibri"/>
                <w:b/>
                <w:sz w:val="16"/>
                <w:szCs w:val="16"/>
              </w:rPr>
              <w:t>(kol.3 x kol.4)</w:t>
            </w:r>
          </w:p>
        </w:tc>
        <w:tc>
          <w:tcPr>
            <w:tcW w:w="4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F734A8" w14:textId="77777777" w:rsidR="001C1A6C" w:rsidRPr="00BB6740" w:rsidRDefault="001C1A6C" w:rsidP="001C1A6C">
            <w:pPr>
              <w:widowControl w:val="0"/>
              <w:jc w:val="center"/>
              <w:rPr>
                <w:rFonts w:cs="Calibri"/>
                <w:b/>
                <w:sz w:val="16"/>
                <w:szCs w:val="16"/>
              </w:rPr>
            </w:pPr>
            <w:r w:rsidRPr="00BB6740">
              <w:rPr>
                <w:rFonts w:cs="Calibri"/>
                <w:b/>
                <w:sz w:val="16"/>
                <w:szCs w:val="16"/>
              </w:rPr>
              <w:t>Stawka podatku VAT w %</w:t>
            </w:r>
          </w:p>
        </w:tc>
        <w:tc>
          <w:tcPr>
            <w:tcW w:w="5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ABFC42" w14:textId="77777777" w:rsidR="001C1A6C" w:rsidRPr="00BB6740" w:rsidRDefault="001C1A6C" w:rsidP="001C1A6C">
            <w:pPr>
              <w:widowControl w:val="0"/>
              <w:jc w:val="center"/>
              <w:rPr>
                <w:rFonts w:cs="Calibri"/>
                <w:b/>
                <w:sz w:val="16"/>
                <w:szCs w:val="16"/>
              </w:rPr>
            </w:pPr>
            <w:r w:rsidRPr="00BB6740">
              <w:rPr>
                <w:rFonts w:cs="Calibri"/>
                <w:b/>
                <w:sz w:val="16"/>
                <w:szCs w:val="16"/>
              </w:rPr>
              <w:t>Wartość podatku VAT</w:t>
            </w:r>
          </w:p>
          <w:p w14:paraId="53F920C1" w14:textId="77777777" w:rsidR="001C1A6C" w:rsidRPr="00BB6740" w:rsidRDefault="001C1A6C" w:rsidP="001C1A6C">
            <w:pPr>
              <w:widowControl w:val="0"/>
              <w:jc w:val="center"/>
              <w:rPr>
                <w:rFonts w:cs="Calibri"/>
                <w:b/>
                <w:sz w:val="16"/>
                <w:szCs w:val="16"/>
              </w:rPr>
            </w:pPr>
            <w:r w:rsidRPr="00BB6740">
              <w:rPr>
                <w:rFonts w:cs="Calibri"/>
                <w:b/>
                <w:sz w:val="16"/>
                <w:szCs w:val="16"/>
              </w:rPr>
              <w:t>w złotych</w:t>
            </w:r>
          </w:p>
          <w:p w14:paraId="176A6F79" w14:textId="77777777" w:rsidR="001C1A6C" w:rsidRPr="00BB6740" w:rsidRDefault="001C1A6C" w:rsidP="001C1A6C">
            <w:pPr>
              <w:widowControl w:val="0"/>
              <w:jc w:val="center"/>
              <w:rPr>
                <w:rFonts w:cs="Calibri"/>
                <w:b/>
                <w:sz w:val="16"/>
                <w:szCs w:val="16"/>
              </w:rPr>
            </w:pPr>
            <w:r w:rsidRPr="00BB6740">
              <w:rPr>
                <w:rFonts w:cs="Calibri"/>
                <w:b/>
                <w:sz w:val="16"/>
                <w:szCs w:val="16"/>
              </w:rPr>
              <w:t>(kol.5 x kol.6)</w:t>
            </w:r>
          </w:p>
        </w:tc>
        <w:tc>
          <w:tcPr>
            <w:tcW w:w="5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94322E3" w14:textId="77777777" w:rsidR="001C1A6C" w:rsidRPr="00BB6740" w:rsidRDefault="001C1A6C" w:rsidP="001C1A6C">
            <w:pPr>
              <w:widowControl w:val="0"/>
              <w:jc w:val="center"/>
              <w:rPr>
                <w:rFonts w:cs="Calibri"/>
                <w:b/>
                <w:sz w:val="16"/>
                <w:szCs w:val="16"/>
              </w:rPr>
            </w:pPr>
            <w:r w:rsidRPr="00BB6740">
              <w:rPr>
                <w:rFonts w:cs="Calibri"/>
                <w:b/>
                <w:sz w:val="16"/>
                <w:szCs w:val="16"/>
              </w:rPr>
              <w:t>Razem brutto</w:t>
            </w:r>
          </w:p>
          <w:p w14:paraId="4F9E4591" w14:textId="77777777" w:rsidR="001C1A6C" w:rsidRPr="00BB6740" w:rsidRDefault="001C1A6C" w:rsidP="001C1A6C">
            <w:pPr>
              <w:widowControl w:val="0"/>
              <w:jc w:val="center"/>
              <w:rPr>
                <w:rFonts w:cs="Calibri"/>
                <w:b/>
                <w:sz w:val="16"/>
                <w:szCs w:val="16"/>
              </w:rPr>
            </w:pPr>
            <w:r w:rsidRPr="00BB6740">
              <w:rPr>
                <w:rFonts w:cs="Calibri"/>
                <w:b/>
                <w:sz w:val="16"/>
                <w:szCs w:val="16"/>
              </w:rPr>
              <w:t>(kol.5 + kol.7)</w:t>
            </w:r>
          </w:p>
          <w:p w14:paraId="05DFA31F" w14:textId="77777777" w:rsidR="001C1A6C" w:rsidRPr="00BB6740" w:rsidRDefault="001C1A6C" w:rsidP="001C1A6C">
            <w:pPr>
              <w:widowControl w:val="0"/>
              <w:jc w:val="center"/>
              <w:rPr>
                <w:rFonts w:cs="Calibri"/>
                <w:b/>
                <w:sz w:val="16"/>
                <w:szCs w:val="16"/>
              </w:rPr>
            </w:pPr>
          </w:p>
        </w:tc>
      </w:tr>
      <w:tr w:rsidR="007A5364" w:rsidRPr="00BB6740" w14:paraId="1D17A71D" w14:textId="77777777" w:rsidTr="003016A1">
        <w:trPr>
          <w:trHeight w:val="225"/>
          <w:tblHeader/>
          <w:jc w:val="center"/>
        </w:trPr>
        <w:tc>
          <w:tcPr>
            <w:tcW w:w="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4EB903" w14:textId="77777777" w:rsidR="001C1A6C" w:rsidRPr="00BB6740" w:rsidRDefault="001C1A6C" w:rsidP="001C1A6C">
            <w:pPr>
              <w:widowControl w:val="0"/>
              <w:jc w:val="center"/>
              <w:rPr>
                <w:rFonts w:cs="Calibri"/>
                <w:b/>
                <w:i/>
                <w:sz w:val="16"/>
                <w:szCs w:val="16"/>
              </w:rPr>
            </w:pPr>
            <w:r w:rsidRPr="00BB6740">
              <w:rPr>
                <w:rFonts w:cs="Calibri"/>
                <w:b/>
                <w:i/>
                <w:sz w:val="16"/>
                <w:szCs w:val="16"/>
              </w:rPr>
              <w:t>Kol.1</w:t>
            </w:r>
          </w:p>
        </w:tc>
        <w:tc>
          <w:tcPr>
            <w:tcW w:w="1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1C90C3" w14:textId="77777777" w:rsidR="001C1A6C" w:rsidRPr="00BB6740" w:rsidRDefault="001C1A6C" w:rsidP="001C1A6C">
            <w:pPr>
              <w:widowControl w:val="0"/>
              <w:jc w:val="center"/>
              <w:rPr>
                <w:rFonts w:cs="Calibri"/>
                <w:b/>
                <w:i/>
                <w:sz w:val="16"/>
                <w:szCs w:val="16"/>
              </w:rPr>
            </w:pPr>
            <w:r w:rsidRPr="00BB6740">
              <w:rPr>
                <w:rFonts w:cs="Calibri"/>
                <w:b/>
                <w:i/>
                <w:sz w:val="16"/>
                <w:szCs w:val="16"/>
              </w:rPr>
              <w:t>Kol.2</w:t>
            </w:r>
          </w:p>
        </w:tc>
        <w:tc>
          <w:tcPr>
            <w:tcW w:w="42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5EA7F86" w14:textId="77777777" w:rsidR="001C1A6C" w:rsidRPr="00BB6740" w:rsidRDefault="001C1A6C" w:rsidP="001C1A6C">
            <w:pPr>
              <w:widowControl w:val="0"/>
              <w:jc w:val="center"/>
              <w:rPr>
                <w:rFonts w:cs="Calibri"/>
                <w:b/>
                <w:i/>
                <w:sz w:val="16"/>
                <w:szCs w:val="16"/>
              </w:rPr>
            </w:pPr>
            <w:r w:rsidRPr="00BB6740">
              <w:rPr>
                <w:rFonts w:cs="Calibri"/>
                <w:b/>
                <w:i/>
                <w:sz w:val="16"/>
                <w:szCs w:val="16"/>
              </w:rPr>
              <w:t>Kol.3</w:t>
            </w:r>
          </w:p>
        </w:tc>
        <w:tc>
          <w:tcPr>
            <w:tcW w:w="59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02B2D17" w14:textId="77777777" w:rsidR="001C1A6C" w:rsidRPr="00BB6740" w:rsidRDefault="001C1A6C" w:rsidP="001C1A6C">
            <w:pPr>
              <w:widowControl w:val="0"/>
              <w:jc w:val="center"/>
              <w:rPr>
                <w:rFonts w:cs="Calibri"/>
                <w:b/>
                <w:i/>
                <w:sz w:val="16"/>
                <w:szCs w:val="16"/>
              </w:rPr>
            </w:pPr>
            <w:r w:rsidRPr="00BB6740">
              <w:rPr>
                <w:rFonts w:cs="Calibri"/>
                <w:b/>
                <w:i/>
                <w:sz w:val="16"/>
                <w:szCs w:val="16"/>
              </w:rPr>
              <w:t>Kol.4</w:t>
            </w:r>
          </w:p>
        </w:tc>
        <w:tc>
          <w:tcPr>
            <w:tcW w:w="5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36DBD65" w14:textId="77777777" w:rsidR="001C1A6C" w:rsidRPr="00BB6740" w:rsidRDefault="001C1A6C" w:rsidP="001C1A6C">
            <w:pPr>
              <w:widowControl w:val="0"/>
              <w:jc w:val="center"/>
              <w:rPr>
                <w:rFonts w:cs="Calibri"/>
                <w:b/>
                <w:i/>
                <w:sz w:val="16"/>
                <w:szCs w:val="16"/>
              </w:rPr>
            </w:pPr>
            <w:r w:rsidRPr="00BB6740">
              <w:rPr>
                <w:rFonts w:cs="Calibri"/>
                <w:b/>
                <w:i/>
                <w:sz w:val="16"/>
                <w:szCs w:val="16"/>
              </w:rPr>
              <w:t>Kol.5</w:t>
            </w:r>
          </w:p>
        </w:tc>
        <w:tc>
          <w:tcPr>
            <w:tcW w:w="45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407B736" w14:textId="77777777" w:rsidR="001C1A6C" w:rsidRPr="00BB6740" w:rsidRDefault="001C1A6C" w:rsidP="001C1A6C">
            <w:pPr>
              <w:widowControl w:val="0"/>
              <w:jc w:val="center"/>
              <w:rPr>
                <w:rFonts w:cs="Calibri"/>
                <w:b/>
                <w:i/>
                <w:sz w:val="16"/>
                <w:szCs w:val="16"/>
              </w:rPr>
            </w:pPr>
            <w:r w:rsidRPr="00BB6740">
              <w:rPr>
                <w:rFonts w:cs="Calibri"/>
                <w:b/>
                <w:i/>
                <w:sz w:val="16"/>
                <w:szCs w:val="16"/>
              </w:rPr>
              <w:t>Kol.6</w:t>
            </w:r>
          </w:p>
        </w:tc>
        <w:tc>
          <w:tcPr>
            <w:tcW w:w="59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70C858F" w14:textId="77777777" w:rsidR="001C1A6C" w:rsidRPr="00BB6740" w:rsidRDefault="001C1A6C" w:rsidP="001C1A6C">
            <w:pPr>
              <w:widowControl w:val="0"/>
              <w:jc w:val="center"/>
              <w:rPr>
                <w:rFonts w:cs="Calibri"/>
                <w:b/>
                <w:i/>
                <w:sz w:val="16"/>
                <w:szCs w:val="16"/>
              </w:rPr>
            </w:pPr>
            <w:r w:rsidRPr="00BB6740">
              <w:rPr>
                <w:rFonts w:cs="Calibri"/>
                <w:b/>
                <w:i/>
                <w:sz w:val="16"/>
                <w:szCs w:val="16"/>
              </w:rPr>
              <w:t>Kol.7</w:t>
            </w:r>
          </w:p>
        </w:tc>
        <w:tc>
          <w:tcPr>
            <w:tcW w:w="59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66C8ADA" w14:textId="77777777" w:rsidR="001C1A6C" w:rsidRPr="00BB6740" w:rsidRDefault="001C1A6C" w:rsidP="001C1A6C">
            <w:pPr>
              <w:widowControl w:val="0"/>
              <w:jc w:val="center"/>
              <w:rPr>
                <w:rFonts w:cs="Calibri"/>
                <w:b/>
                <w:i/>
                <w:sz w:val="16"/>
                <w:szCs w:val="16"/>
              </w:rPr>
            </w:pPr>
            <w:r w:rsidRPr="00BB6740">
              <w:rPr>
                <w:rFonts w:cs="Calibri"/>
                <w:b/>
                <w:i/>
                <w:sz w:val="16"/>
                <w:szCs w:val="16"/>
              </w:rPr>
              <w:t>Kol.8</w:t>
            </w:r>
          </w:p>
        </w:tc>
      </w:tr>
      <w:tr w:rsidR="001C1A6C" w:rsidRPr="00BB6740" w14:paraId="5EB5C1D4" w14:textId="77777777" w:rsidTr="007A5364">
        <w:trPr>
          <w:trHeight w:val="32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72B5D0" w14:textId="77777777" w:rsidR="001C1A6C" w:rsidRPr="00BB6740" w:rsidRDefault="001C1A6C" w:rsidP="00740003">
            <w:pPr>
              <w:widowControl w:val="0"/>
              <w:numPr>
                <w:ilvl w:val="0"/>
                <w:numId w:val="28"/>
              </w:numPr>
              <w:spacing w:after="160" w:line="259" w:lineRule="auto"/>
              <w:ind w:left="311" w:hanging="311"/>
              <w:contextualSpacing/>
              <w:jc w:val="left"/>
              <w:rPr>
                <w:rFonts w:cs="Calibri"/>
                <w:b/>
                <w:color w:val="000000"/>
                <w:sz w:val="16"/>
                <w:szCs w:val="16"/>
                <w:lang w:val="x-none" w:eastAsia="x-none"/>
              </w:rPr>
            </w:pPr>
            <w:r w:rsidRPr="00BB6740">
              <w:rPr>
                <w:rFonts w:cs="Calibri"/>
                <w:b/>
                <w:color w:val="000000"/>
                <w:sz w:val="16"/>
                <w:szCs w:val="16"/>
                <w:lang w:val="x-none" w:eastAsia="x-none"/>
              </w:rPr>
              <w:t>ZAMÓWIENIE PODSTAWOWE:</w:t>
            </w:r>
          </w:p>
        </w:tc>
      </w:tr>
      <w:tr w:rsidR="007A5364" w:rsidRPr="00BB6740" w14:paraId="11FD83D8" w14:textId="77777777" w:rsidTr="003016A1">
        <w:trPr>
          <w:trHeight w:val="472"/>
          <w:jc w:val="center"/>
        </w:trPr>
        <w:tc>
          <w:tcPr>
            <w:tcW w:w="2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D9D6FA" w14:textId="77777777" w:rsidR="001C1A6C" w:rsidRPr="00BB6740" w:rsidRDefault="001C1A6C" w:rsidP="00740003">
            <w:pPr>
              <w:widowControl w:val="0"/>
              <w:numPr>
                <w:ilvl w:val="0"/>
                <w:numId w:val="27"/>
              </w:numPr>
              <w:spacing w:after="160" w:line="259" w:lineRule="auto"/>
              <w:ind w:left="434"/>
              <w:jc w:val="center"/>
              <w:rPr>
                <w:rFonts w:cs="Calibri"/>
                <w:sz w:val="16"/>
                <w:szCs w:val="16"/>
              </w:rPr>
            </w:pPr>
          </w:p>
        </w:tc>
        <w:tc>
          <w:tcPr>
            <w:tcW w:w="14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19236B" w14:textId="77777777" w:rsidR="001C1A6C" w:rsidRPr="00BB6740" w:rsidRDefault="001C1A6C" w:rsidP="00E01B56">
            <w:pPr>
              <w:widowControl w:val="0"/>
              <w:rPr>
                <w:rFonts w:cs="Calibri"/>
                <w:sz w:val="16"/>
                <w:szCs w:val="16"/>
              </w:rPr>
            </w:pPr>
            <w:r w:rsidRPr="00BB6740">
              <w:rPr>
                <w:rFonts w:cs="Calibri"/>
                <w:sz w:val="16"/>
                <w:szCs w:val="16"/>
              </w:rPr>
              <w:t xml:space="preserve">Świadczenie wsparcia technicznego oprogramowania </w:t>
            </w:r>
            <w:proofErr w:type="spellStart"/>
            <w:r w:rsidRPr="00BB6740">
              <w:rPr>
                <w:rFonts w:cs="Calibri"/>
                <w:sz w:val="16"/>
                <w:szCs w:val="16"/>
              </w:rPr>
              <w:t>DynaTrace</w:t>
            </w:r>
            <w:proofErr w:type="spellEnd"/>
            <w:r w:rsidRPr="00BB6740">
              <w:rPr>
                <w:rFonts w:cs="Calibri"/>
                <w:sz w:val="16"/>
                <w:szCs w:val="16"/>
              </w:rPr>
              <w:t xml:space="preserve"> Application Monitoring </w:t>
            </w:r>
            <w:r w:rsidRPr="00BB6740">
              <w:rPr>
                <w:rFonts w:cs="Calibri"/>
                <w:sz w:val="16"/>
                <w:szCs w:val="16"/>
                <w:u w:val="single"/>
              </w:rPr>
              <w:t>na zasadach podstawowych</w:t>
            </w:r>
            <w:r w:rsidRPr="00BB6740">
              <w:rPr>
                <w:rFonts w:cs="Calibri"/>
                <w:sz w:val="16"/>
                <w:szCs w:val="16"/>
              </w:rPr>
              <w:t xml:space="preserve"> dla posiadanej przez Zamawiającego licencji </w:t>
            </w:r>
            <w:proofErr w:type="spellStart"/>
            <w:r w:rsidRPr="00BB6740">
              <w:rPr>
                <w:rFonts w:cs="Calibri"/>
                <w:sz w:val="16"/>
                <w:szCs w:val="16"/>
              </w:rPr>
              <w:t>DynaTrace</w:t>
            </w:r>
            <w:proofErr w:type="spellEnd"/>
            <w:r w:rsidRPr="00BB6740">
              <w:rPr>
                <w:rFonts w:cs="Calibri"/>
                <w:sz w:val="16"/>
                <w:szCs w:val="16"/>
              </w:rPr>
              <w:t xml:space="preserve"> </w:t>
            </w:r>
            <w:proofErr w:type="spellStart"/>
            <w:r w:rsidRPr="00BB6740">
              <w:rPr>
                <w:rFonts w:cs="Calibri"/>
                <w:sz w:val="16"/>
                <w:szCs w:val="16"/>
              </w:rPr>
              <w:t>AppMon</w:t>
            </w:r>
            <w:proofErr w:type="spellEnd"/>
            <w:r w:rsidRPr="00BB6740">
              <w:rPr>
                <w:rFonts w:cs="Calibri"/>
                <w:sz w:val="16"/>
                <w:szCs w:val="16"/>
              </w:rPr>
              <w:t xml:space="preserve"> Agent Unit</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70773E" w14:textId="77777777" w:rsidR="001C1A6C" w:rsidRPr="00BB6740" w:rsidRDefault="001C1A6C" w:rsidP="001C1A6C">
            <w:pPr>
              <w:widowControl w:val="0"/>
              <w:jc w:val="center"/>
              <w:rPr>
                <w:rFonts w:cs="Calibri"/>
                <w:sz w:val="16"/>
                <w:szCs w:val="16"/>
              </w:rPr>
            </w:pPr>
            <w:r w:rsidRPr="00BB6740">
              <w:rPr>
                <w:rFonts w:cs="Calibri"/>
                <w:color w:val="000000"/>
                <w:sz w:val="16"/>
                <w:szCs w:val="16"/>
              </w:rPr>
              <w:t>200 licencji</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9B6848" w14:textId="77777777" w:rsidR="001C1A6C" w:rsidRPr="00BB6740" w:rsidRDefault="001C1A6C" w:rsidP="001C1A6C">
            <w:pPr>
              <w:widowControl w:val="0"/>
              <w:jc w:val="center"/>
              <w:rPr>
                <w:rFonts w:cs="Calibri"/>
                <w:sz w:val="16"/>
                <w:szCs w:val="16"/>
              </w:rPr>
            </w:pPr>
            <w:permStart w:id="121273238" w:edGrp="everyone"/>
            <w:r w:rsidRPr="00BB6740">
              <w:rPr>
                <w:rFonts w:cs="Calibri"/>
                <w:color w:val="000000"/>
                <w:sz w:val="16"/>
                <w:szCs w:val="16"/>
              </w:rPr>
              <w:t>___________</w:t>
            </w:r>
            <w:permEnd w:id="121273238"/>
            <w:r w:rsidRPr="00BB6740">
              <w:rPr>
                <w:rFonts w:cs="Calibri"/>
                <w:color w:val="000000"/>
                <w:sz w:val="16"/>
                <w:szCs w:val="16"/>
              </w:rPr>
              <w:t xml:space="preserve"> zł</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FC5511" w14:textId="77777777" w:rsidR="001C1A6C" w:rsidRPr="00BB6740" w:rsidRDefault="001C1A6C" w:rsidP="001C1A6C">
            <w:pPr>
              <w:widowControl w:val="0"/>
              <w:jc w:val="center"/>
              <w:rPr>
                <w:rFonts w:cs="Calibri"/>
                <w:sz w:val="16"/>
                <w:szCs w:val="16"/>
              </w:rPr>
            </w:pPr>
            <w:permStart w:id="2075813404" w:edGrp="everyone"/>
            <w:r w:rsidRPr="00BB6740">
              <w:rPr>
                <w:rFonts w:cs="Calibri"/>
                <w:color w:val="000000"/>
                <w:sz w:val="16"/>
                <w:szCs w:val="16"/>
              </w:rPr>
              <w:t>__________</w:t>
            </w:r>
            <w:permEnd w:id="2075813404"/>
            <w:r w:rsidRPr="00BB6740">
              <w:rPr>
                <w:rFonts w:cs="Calibri"/>
                <w:color w:val="000000"/>
                <w:sz w:val="16"/>
                <w:szCs w:val="16"/>
              </w:rPr>
              <w:t xml:space="preserve"> zł</w:t>
            </w: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584EE1" w14:textId="77777777" w:rsidR="001C1A6C" w:rsidRPr="00BB6740" w:rsidRDefault="001C1A6C" w:rsidP="001C1A6C">
            <w:pPr>
              <w:widowControl w:val="0"/>
              <w:jc w:val="center"/>
              <w:rPr>
                <w:rFonts w:cs="Calibri"/>
                <w:sz w:val="16"/>
                <w:szCs w:val="16"/>
              </w:rPr>
            </w:pPr>
            <w:permStart w:id="1541623865" w:edGrp="everyone"/>
            <w:r w:rsidRPr="00BB6740">
              <w:rPr>
                <w:rFonts w:cs="Calibri"/>
                <w:sz w:val="16"/>
                <w:szCs w:val="16"/>
              </w:rPr>
              <w:t>__</w:t>
            </w:r>
            <w:permEnd w:id="1541623865"/>
            <w:r w:rsidRPr="00BB6740">
              <w:rPr>
                <w:rFonts w:cs="Calibri"/>
                <w:sz w:val="16"/>
                <w:szCs w:val="16"/>
              </w:rPr>
              <w:t>%</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D7088D" w14:textId="77777777" w:rsidR="001C1A6C" w:rsidRPr="00BB6740" w:rsidRDefault="001C1A6C" w:rsidP="001C1A6C">
            <w:pPr>
              <w:widowControl w:val="0"/>
              <w:jc w:val="center"/>
              <w:rPr>
                <w:rFonts w:cs="Calibri"/>
                <w:color w:val="000000"/>
                <w:sz w:val="16"/>
                <w:szCs w:val="16"/>
              </w:rPr>
            </w:pPr>
            <w:permStart w:id="209801107" w:edGrp="everyone"/>
            <w:r w:rsidRPr="00BB6740">
              <w:rPr>
                <w:rFonts w:cs="Calibri"/>
                <w:color w:val="000000"/>
                <w:sz w:val="16"/>
                <w:szCs w:val="16"/>
              </w:rPr>
              <w:t>___________</w:t>
            </w:r>
            <w:permEnd w:id="209801107"/>
            <w:r w:rsidRPr="00BB6740">
              <w:rPr>
                <w:rFonts w:cs="Calibri"/>
                <w:color w:val="000000"/>
                <w:sz w:val="16"/>
                <w:szCs w:val="16"/>
              </w:rPr>
              <w:t xml:space="preserve"> zł</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6FB19D" w14:textId="77777777" w:rsidR="001C1A6C" w:rsidRPr="00BB6740" w:rsidRDefault="001C1A6C" w:rsidP="001C1A6C">
            <w:pPr>
              <w:widowControl w:val="0"/>
              <w:jc w:val="center"/>
              <w:rPr>
                <w:rFonts w:cs="Calibri"/>
                <w:color w:val="000000"/>
                <w:sz w:val="16"/>
                <w:szCs w:val="16"/>
              </w:rPr>
            </w:pPr>
            <w:permStart w:id="1198939070" w:edGrp="everyone"/>
            <w:r w:rsidRPr="00BB6740">
              <w:rPr>
                <w:rFonts w:cs="Calibri"/>
                <w:color w:val="000000"/>
                <w:sz w:val="16"/>
                <w:szCs w:val="16"/>
              </w:rPr>
              <w:t>___________</w:t>
            </w:r>
            <w:permEnd w:id="1198939070"/>
            <w:r w:rsidRPr="00BB6740">
              <w:rPr>
                <w:rFonts w:cs="Calibri"/>
                <w:color w:val="000000"/>
                <w:sz w:val="16"/>
                <w:szCs w:val="16"/>
              </w:rPr>
              <w:t xml:space="preserve"> zł</w:t>
            </w:r>
          </w:p>
        </w:tc>
      </w:tr>
      <w:tr w:rsidR="007A5364" w:rsidRPr="00BB6740" w14:paraId="4C9B5B1B" w14:textId="77777777" w:rsidTr="003016A1">
        <w:trPr>
          <w:trHeight w:val="472"/>
          <w:jc w:val="center"/>
        </w:trPr>
        <w:tc>
          <w:tcPr>
            <w:tcW w:w="2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B7A49A" w14:textId="77777777" w:rsidR="001C1A6C" w:rsidRPr="00BB6740" w:rsidRDefault="001C1A6C" w:rsidP="00740003">
            <w:pPr>
              <w:widowControl w:val="0"/>
              <w:numPr>
                <w:ilvl w:val="0"/>
                <w:numId w:val="27"/>
              </w:numPr>
              <w:spacing w:after="160" w:line="259" w:lineRule="auto"/>
              <w:ind w:left="434"/>
              <w:jc w:val="center"/>
              <w:rPr>
                <w:rFonts w:cs="Calibri"/>
                <w:sz w:val="16"/>
                <w:szCs w:val="16"/>
              </w:rPr>
            </w:pPr>
          </w:p>
        </w:tc>
        <w:tc>
          <w:tcPr>
            <w:tcW w:w="14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327C17" w14:textId="77777777" w:rsidR="001C1A6C" w:rsidRPr="00BB6740" w:rsidRDefault="001C1A6C" w:rsidP="00E01B56">
            <w:pPr>
              <w:widowControl w:val="0"/>
              <w:rPr>
                <w:rFonts w:cs="Calibri"/>
                <w:sz w:val="16"/>
                <w:szCs w:val="16"/>
              </w:rPr>
            </w:pPr>
            <w:r w:rsidRPr="00BB6740">
              <w:rPr>
                <w:rFonts w:cs="Calibri"/>
                <w:sz w:val="16"/>
                <w:szCs w:val="16"/>
              </w:rPr>
              <w:t xml:space="preserve">Świadczenie wsparcia technicznego oprogramowania </w:t>
            </w:r>
            <w:proofErr w:type="spellStart"/>
            <w:r w:rsidRPr="00BB6740">
              <w:rPr>
                <w:rFonts w:cs="Calibri"/>
                <w:sz w:val="16"/>
                <w:szCs w:val="16"/>
              </w:rPr>
              <w:t>DynaTrace</w:t>
            </w:r>
            <w:proofErr w:type="spellEnd"/>
            <w:r w:rsidRPr="00BB6740">
              <w:rPr>
                <w:rFonts w:cs="Calibri"/>
                <w:sz w:val="16"/>
                <w:szCs w:val="16"/>
              </w:rPr>
              <w:t xml:space="preserve"> Application Monitoring </w:t>
            </w:r>
            <w:r w:rsidRPr="00BB6740">
              <w:rPr>
                <w:rFonts w:cs="Calibri"/>
                <w:sz w:val="16"/>
                <w:szCs w:val="16"/>
                <w:u w:val="single"/>
              </w:rPr>
              <w:t>na zasadach podstawowych</w:t>
            </w:r>
            <w:r w:rsidRPr="00BB6740">
              <w:rPr>
                <w:rFonts w:cs="Calibri"/>
                <w:sz w:val="16"/>
                <w:szCs w:val="16"/>
              </w:rPr>
              <w:t xml:space="preserve"> dla posiadanej przez Zamawiającego licencji </w:t>
            </w:r>
            <w:proofErr w:type="spellStart"/>
            <w:r w:rsidRPr="00BB6740">
              <w:rPr>
                <w:rFonts w:cs="Calibri"/>
                <w:sz w:val="16"/>
                <w:szCs w:val="16"/>
              </w:rPr>
              <w:t>Dynatrace</w:t>
            </w:r>
            <w:proofErr w:type="spellEnd"/>
            <w:r w:rsidRPr="00BB6740">
              <w:rPr>
                <w:rFonts w:cs="Calibri"/>
                <w:sz w:val="16"/>
                <w:szCs w:val="16"/>
              </w:rPr>
              <w:t xml:space="preserve"> User </w:t>
            </w:r>
            <w:proofErr w:type="spellStart"/>
            <w:r w:rsidRPr="00BB6740">
              <w:rPr>
                <w:rFonts w:cs="Calibri"/>
                <w:sz w:val="16"/>
                <w:szCs w:val="16"/>
              </w:rPr>
              <w:t>Experience</w:t>
            </w:r>
            <w:proofErr w:type="spellEnd"/>
            <w:r w:rsidRPr="00BB6740">
              <w:rPr>
                <w:rFonts w:cs="Calibri"/>
                <w:sz w:val="16"/>
                <w:szCs w:val="16"/>
              </w:rPr>
              <w:t xml:space="preserve"> Management – 100M </w:t>
            </w:r>
            <w:proofErr w:type="spellStart"/>
            <w:r w:rsidRPr="00BB6740">
              <w:rPr>
                <w:rFonts w:cs="Calibri"/>
                <w:sz w:val="16"/>
                <w:szCs w:val="16"/>
              </w:rPr>
              <w:t>visits</w:t>
            </w:r>
            <w:proofErr w:type="spellEnd"/>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CF5784" w14:textId="77777777" w:rsidR="001C1A6C" w:rsidRPr="00BB6740" w:rsidRDefault="001C1A6C" w:rsidP="001C1A6C">
            <w:pPr>
              <w:widowControl w:val="0"/>
              <w:jc w:val="center"/>
              <w:rPr>
                <w:rFonts w:cs="Calibri"/>
                <w:color w:val="000000"/>
                <w:sz w:val="16"/>
                <w:szCs w:val="16"/>
              </w:rPr>
            </w:pPr>
            <w:r w:rsidRPr="00BB6740">
              <w:rPr>
                <w:rFonts w:cs="Calibri"/>
                <w:color w:val="000000"/>
                <w:sz w:val="16"/>
                <w:szCs w:val="16"/>
              </w:rPr>
              <w:t>1 licencja</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5D6900" w14:textId="77777777" w:rsidR="001C1A6C" w:rsidRPr="00BB6740" w:rsidRDefault="001C1A6C" w:rsidP="001C1A6C">
            <w:pPr>
              <w:widowControl w:val="0"/>
              <w:jc w:val="center"/>
              <w:rPr>
                <w:rFonts w:cs="Calibri"/>
                <w:sz w:val="16"/>
                <w:szCs w:val="16"/>
              </w:rPr>
            </w:pPr>
            <w:permStart w:id="1243695457" w:edGrp="everyone"/>
            <w:r w:rsidRPr="00BB6740">
              <w:rPr>
                <w:rFonts w:cs="Calibri"/>
                <w:color w:val="000000"/>
                <w:sz w:val="16"/>
                <w:szCs w:val="16"/>
              </w:rPr>
              <w:t>___________</w:t>
            </w:r>
            <w:permEnd w:id="1243695457"/>
            <w:r w:rsidRPr="00BB6740">
              <w:rPr>
                <w:rFonts w:cs="Calibri"/>
                <w:color w:val="000000"/>
                <w:sz w:val="16"/>
                <w:szCs w:val="16"/>
              </w:rPr>
              <w:t xml:space="preserve"> zł</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91FD31" w14:textId="77777777" w:rsidR="001C1A6C" w:rsidRPr="00BB6740" w:rsidRDefault="001C1A6C" w:rsidP="001C1A6C">
            <w:pPr>
              <w:widowControl w:val="0"/>
              <w:jc w:val="center"/>
              <w:rPr>
                <w:rFonts w:cs="Calibri"/>
                <w:color w:val="000000"/>
                <w:sz w:val="16"/>
                <w:szCs w:val="16"/>
              </w:rPr>
            </w:pPr>
            <w:permStart w:id="1780683085" w:edGrp="everyone"/>
            <w:r w:rsidRPr="00BB6740">
              <w:rPr>
                <w:rFonts w:cs="Calibri"/>
                <w:color w:val="000000"/>
                <w:sz w:val="16"/>
                <w:szCs w:val="16"/>
              </w:rPr>
              <w:t>__________</w:t>
            </w:r>
            <w:permEnd w:id="1780683085"/>
            <w:r w:rsidRPr="00BB6740">
              <w:rPr>
                <w:rFonts w:cs="Calibri"/>
                <w:color w:val="000000"/>
                <w:sz w:val="16"/>
                <w:szCs w:val="16"/>
              </w:rPr>
              <w:t xml:space="preserve"> zł</w:t>
            </w: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B12A0" w14:textId="77777777" w:rsidR="001C1A6C" w:rsidRPr="00BB6740" w:rsidRDefault="001C1A6C" w:rsidP="001C1A6C">
            <w:pPr>
              <w:widowControl w:val="0"/>
              <w:jc w:val="center"/>
              <w:rPr>
                <w:rFonts w:cs="Calibri"/>
                <w:color w:val="000000"/>
                <w:sz w:val="16"/>
                <w:szCs w:val="16"/>
              </w:rPr>
            </w:pPr>
            <w:permStart w:id="1678644047" w:edGrp="everyone"/>
            <w:r w:rsidRPr="00BB6740">
              <w:rPr>
                <w:rFonts w:cs="Calibri"/>
                <w:sz w:val="16"/>
                <w:szCs w:val="16"/>
              </w:rPr>
              <w:t>__</w:t>
            </w:r>
            <w:permEnd w:id="1678644047"/>
            <w:r w:rsidRPr="00BB6740">
              <w:rPr>
                <w:rFonts w:cs="Calibri"/>
                <w:sz w:val="16"/>
                <w:szCs w:val="16"/>
              </w:rPr>
              <w:t>%</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F64517" w14:textId="77777777" w:rsidR="001C1A6C" w:rsidRPr="00BB6740" w:rsidRDefault="001C1A6C" w:rsidP="001C1A6C">
            <w:pPr>
              <w:widowControl w:val="0"/>
              <w:jc w:val="center"/>
              <w:rPr>
                <w:rFonts w:cs="Calibri"/>
                <w:color w:val="000000"/>
                <w:sz w:val="16"/>
                <w:szCs w:val="16"/>
              </w:rPr>
            </w:pPr>
            <w:permStart w:id="1425294248" w:edGrp="everyone"/>
            <w:r w:rsidRPr="00BB6740">
              <w:rPr>
                <w:rFonts w:cs="Calibri"/>
                <w:color w:val="000000"/>
                <w:sz w:val="16"/>
                <w:szCs w:val="16"/>
              </w:rPr>
              <w:t>___________</w:t>
            </w:r>
            <w:permEnd w:id="1425294248"/>
            <w:r w:rsidRPr="00BB6740">
              <w:rPr>
                <w:rFonts w:cs="Calibri"/>
                <w:color w:val="000000"/>
                <w:sz w:val="16"/>
                <w:szCs w:val="16"/>
              </w:rPr>
              <w:t xml:space="preserve"> zł</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C54957" w14:textId="77777777" w:rsidR="001C1A6C" w:rsidRPr="00BB6740" w:rsidRDefault="001C1A6C" w:rsidP="001C1A6C">
            <w:pPr>
              <w:widowControl w:val="0"/>
              <w:jc w:val="center"/>
              <w:rPr>
                <w:rFonts w:cs="Calibri"/>
                <w:color w:val="000000"/>
                <w:sz w:val="16"/>
                <w:szCs w:val="16"/>
              </w:rPr>
            </w:pPr>
            <w:permStart w:id="1275617908" w:edGrp="everyone"/>
            <w:r w:rsidRPr="00BB6740">
              <w:rPr>
                <w:rFonts w:cs="Calibri"/>
                <w:color w:val="000000"/>
                <w:sz w:val="16"/>
                <w:szCs w:val="16"/>
              </w:rPr>
              <w:t>___________</w:t>
            </w:r>
            <w:permEnd w:id="1275617908"/>
            <w:r w:rsidRPr="00BB6740">
              <w:rPr>
                <w:rFonts w:cs="Calibri"/>
                <w:color w:val="000000"/>
                <w:sz w:val="16"/>
                <w:szCs w:val="16"/>
              </w:rPr>
              <w:t xml:space="preserve"> zł</w:t>
            </w:r>
          </w:p>
        </w:tc>
      </w:tr>
      <w:tr w:rsidR="007A5364" w:rsidRPr="00BB6740" w14:paraId="1CAD77BF" w14:textId="77777777" w:rsidTr="003016A1">
        <w:trPr>
          <w:trHeight w:val="651"/>
          <w:jc w:val="center"/>
        </w:trPr>
        <w:tc>
          <w:tcPr>
            <w:tcW w:w="2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03061A" w14:textId="77777777" w:rsidR="001C1A6C" w:rsidRPr="00BB6740" w:rsidRDefault="001C1A6C" w:rsidP="001C1A6C">
            <w:pPr>
              <w:widowControl w:val="0"/>
              <w:jc w:val="center"/>
              <w:rPr>
                <w:rFonts w:cs="Calibri"/>
                <w:b/>
                <w:color w:val="000000"/>
                <w:sz w:val="16"/>
                <w:szCs w:val="16"/>
              </w:rPr>
            </w:pPr>
            <w:r w:rsidRPr="00BB6740">
              <w:rPr>
                <w:rFonts w:cs="Calibri"/>
                <w:b/>
                <w:color w:val="000000"/>
                <w:sz w:val="16"/>
                <w:szCs w:val="16"/>
              </w:rPr>
              <w:t>I.A.</w:t>
            </w:r>
          </w:p>
        </w:tc>
        <w:tc>
          <w:tcPr>
            <w:tcW w:w="252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0E17D8" w14:textId="77777777" w:rsidR="001C1A6C" w:rsidRPr="00BB6740" w:rsidRDefault="001C1A6C" w:rsidP="001D1315">
            <w:pPr>
              <w:widowControl w:val="0"/>
              <w:jc w:val="right"/>
              <w:rPr>
                <w:rFonts w:cs="Calibri"/>
                <w:b/>
                <w:color w:val="000000"/>
                <w:sz w:val="16"/>
                <w:szCs w:val="16"/>
              </w:rPr>
            </w:pPr>
            <w:r w:rsidRPr="00BB6740">
              <w:rPr>
                <w:rFonts w:cs="Calibri"/>
                <w:b/>
                <w:color w:val="000000"/>
                <w:sz w:val="16"/>
                <w:szCs w:val="16"/>
              </w:rPr>
              <w:t>RAZEM ŚWIADCZENIE USŁUGI WSPRACIA NA ZASADACH PODSTAWOWYCH:</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B591CF" w14:textId="77777777" w:rsidR="001C1A6C" w:rsidRPr="00BB6740" w:rsidRDefault="001C1A6C" w:rsidP="001C1A6C">
            <w:pPr>
              <w:widowControl w:val="0"/>
              <w:jc w:val="center"/>
              <w:rPr>
                <w:rFonts w:cs="Calibri"/>
                <w:color w:val="000000"/>
                <w:sz w:val="16"/>
                <w:szCs w:val="16"/>
              </w:rPr>
            </w:pPr>
            <w:permStart w:id="1245317298" w:edGrp="everyone"/>
            <w:r w:rsidRPr="00BB6740">
              <w:rPr>
                <w:rFonts w:cs="Calibri"/>
                <w:color w:val="000000"/>
                <w:sz w:val="16"/>
                <w:szCs w:val="16"/>
              </w:rPr>
              <w:t>___________</w:t>
            </w:r>
            <w:permEnd w:id="1245317298"/>
            <w:r w:rsidRPr="00BB6740">
              <w:rPr>
                <w:rFonts w:cs="Calibri"/>
                <w:color w:val="000000"/>
                <w:sz w:val="16"/>
                <w:szCs w:val="16"/>
              </w:rPr>
              <w:t xml:space="preserve"> zł</w:t>
            </w:r>
          </w:p>
          <w:p w14:paraId="0DA791F6" w14:textId="5A484A5F" w:rsidR="001C1A6C" w:rsidRPr="00BB6740" w:rsidRDefault="001C1A6C" w:rsidP="001D1315">
            <w:pPr>
              <w:widowControl w:val="0"/>
              <w:jc w:val="center"/>
              <w:rPr>
                <w:rFonts w:cs="Calibri"/>
                <w:b/>
                <w:i/>
                <w:color w:val="000000"/>
                <w:sz w:val="16"/>
                <w:szCs w:val="16"/>
              </w:rPr>
            </w:pPr>
            <w:r w:rsidRPr="007A5364">
              <w:rPr>
                <w:rFonts w:cs="Calibri"/>
                <w:color w:val="000000"/>
                <w:sz w:val="14"/>
                <w:szCs w:val="14"/>
              </w:rPr>
              <w:t>(</w:t>
            </w:r>
            <w:r w:rsidR="001D1315" w:rsidRPr="007A5364">
              <w:rPr>
                <w:rFonts w:cs="Calibri"/>
                <w:color w:val="000000"/>
                <w:sz w:val="14"/>
                <w:szCs w:val="14"/>
              </w:rPr>
              <w:sym w:font="Symbol" w:char="F053"/>
            </w:r>
            <w:r w:rsidR="001D1315" w:rsidRPr="007A5364">
              <w:rPr>
                <w:rFonts w:cs="Calibri"/>
                <w:color w:val="000000"/>
                <w:sz w:val="14"/>
                <w:szCs w:val="14"/>
              </w:rPr>
              <w:t xml:space="preserve"> </w:t>
            </w:r>
            <w:r w:rsidRPr="007A5364">
              <w:rPr>
                <w:rFonts w:cs="Calibri"/>
                <w:color w:val="000000"/>
                <w:sz w:val="14"/>
                <w:szCs w:val="14"/>
              </w:rPr>
              <w:t xml:space="preserve">kol. 5 poz. 1 </w:t>
            </w:r>
            <w:r w:rsidR="001D1315" w:rsidRPr="007A5364">
              <w:rPr>
                <w:rFonts w:cs="Calibri"/>
                <w:color w:val="000000"/>
                <w:sz w:val="14"/>
                <w:szCs w:val="14"/>
              </w:rPr>
              <w:t>i</w:t>
            </w:r>
            <w:r w:rsidRPr="007A5364">
              <w:rPr>
                <w:rFonts w:cs="Calibri"/>
                <w:color w:val="000000"/>
                <w:sz w:val="14"/>
                <w:szCs w:val="14"/>
              </w:rPr>
              <w:t xml:space="preserve"> kol. 5 poz. 2)</w:t>
            </w:r>
          </w:p>
        </w:tc>
        <w:tc>
          <w:tcPr>
            <w:tcW w:w="4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974316" w14:textId="466C7CAB" w:rsidR="001C1A6C" w:rsidRPr="00BB6740" w:rsidRDefault="007A5364" w:rsidP="001C1A6C">
            <w:pPr>
              <w:widowControl w:val="0"/>
              <w:jc w:val="center"/>
              <w:rPr>
                <w:rFonts w:cs="Calibri"/>
                <w:sz w:val="16"/>
                <w:szCs w:val="16"/>
              </w:rPr>
            </w:pPr>
            <w:r>
              <w:rPr>
                <w:rFonts w:cs="Calibri"/>
                <w:sz w:val="16"/>
                <w:szCs w:val="16"/>
              </w:rPr>
              <w:t>XXXXXXX</w:t>
            </w:r>
          </w:p>
        </w:tc>
        <w:tc>
          <w:tcPr>
            <w:tcW w:w="5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F59016" w14:textId="47DB5F21" w:rsidR="001C1A6C" w:rsidRPr="00BB6740" w:rsidRDefault="007A5364" w:rsidP="001C1A6C">
            <w:pPr>
              <w:widowControl w:val="0"/>
              <w:jc w:val="center"/>
              <w:rPr>
                <w:rFonts w:cs="Calibri"/>
                <w:color w:val="000000"/>
                <w:sz w:val="16"/>
                <w:szCs w:val="16"/>
              </w:rPr>
            </w:pPr>
            <w:r>
              <w:rPr>
                <w:rFonts w:cs="Calibri"/>
                <w:color w:val="000000"/>
                <w:sz w:val="16"/>
                <w:szCs w:val="16"/>
              </w:rPr>
              <w:t>XXXXXXXX</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A587D0" w14:textId="77777777" w:rsidR="001C1A6C" w:rsidRPr="00BB6740" w:rsidRDefault="001C1A6C" w:rsidP="001C1A6C">
            <w:pPr>
              <w:widowControl w:val="0"/>
              <w:jc w:val="center"/>
              <w:rPr>
                <w:rFonts w:cs="Calibri"/>
                <w:color w:val="000000"/>
                <w:sz w:val="16"/>
                <w:szCs w:val="16"/>
              </w:rPr>
            </w:pPr>
            <w:permStart w:id="156392367" w:edGrp="everyone"/>
            <w:r w:rsidRPr="00BB6740">
              <w:rPr>
                <w:rFonts w:cs="Calibri"/>
                <w:color w:val="000000"/>
                <w:sz w:val="16"/>
                <w:szCs w:val="16"/>
              </w:rPr>
              <w:t>___________</w:t>
            </w:r>
            <w:permEnd w:id="156392367"/>
            <w:r w:rsidRPr="00BB6740">
              <w:rPr>
                <w:rFonts w:cs="Calibri"/>
                <w:color w:val="000000"/>
                <w:sz w:val="16"/>
                <w:szCs w:val="16"/>
              </w:rPr>
              <w:t xml:space="preserve"> zł</w:t>
            </w:r>
          </w:p>
          <w:p w14:paraId="31581F17" w14:textId="66C24FFD" w:rsidR="001C1A6C" w:rsidRPr="007A5364" w:rsidRDefault="001C1A6C" w:rsidP="001D1315">
            <w:pPr>
              <w:widowControl w:val="0"/>
              <w:jc w:val="center"/>
              <w:rPr>
                <w:rFonts w:cs="Calibri"/>
                <w:color w:val="000000"/>
                <w:sz w:val="14"/>
                <w:szCs w:val="14"/>
              </w:rPr>
            </w:pPr>
            <w:r w:rsidRPr="007A5364">
              <w:rPr>
                <w:rFonts w:cs="Calibri"/>
                <w:color w:val="000000"/>
                <w:sz w:val="14"/>
                <w:szCs w:val="14"/>
              </w:rPr>
              <w:t>(</w:t>
            </w:r>
            <w:r w:rsidR="001D1315" w:rsidRPr="007A5364">
              <w:rPr>
                <w:rFonts w:cs="Calibri"/>
                <w:color w:val="000000"/>
                <w:sz w:val="14"/>
                <w:szCs w:val="14"/>
              </w:rPr>
              <w:sym w:font="Symbol" w:char="F053"/>
            </w:r>
            <w:r w:rsidR="001D1315" w:rsidRPr="007A5364">
              <w:rPr>
                <w:rFonts w:cs="Calibri"/>
                <w:color w:val="000000"/>
                <w:sz w:val="14"/>
                <w:szCs w:val="14"/>
              </w:rPr>
              <w:t xml:space="preserve"> kol. 8 poz. 1 i</w:t>
            </w:r>
            <w:r w:rsidRPr="007A5364">
              <w:rPr>
                <w:rFonts w:cs="Calibri"/>
                <w:color w:val="000000"/>
                <w:sz w:val="14"/>
                <w:szCs w:val="14"/>
              </w:rPr>
              <w:t xml:space="preserve"> kol. 8 poz. 2)</w:t>
            </w:r>
          </w:p>
        </w:tc>
      </w:tr>
      <w:tr w:rsidR="007A5364" w:rsidRPr="00BB6740" w14:paraId="61CAD299" w14:textId="77777777" w:rsidTr="003016A1">
        <w:trPr>
          <w:trHeight w:val="472"/>
          <w:jc w:val="center"/>
        </w:trPr>
        <w:tc>
          <w:tcPr>
            <w:tcW w:w="2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D78B51" w14:textId="77777777" w:rsidR="001C1A6C" w:rsidRPr="00BB6740" w:rsidRDefault="001C1A6C" w:rsidP="00740003">
            <w:pPr>
              <w:widowControl w:val="0"/>
              <w:numPr>
                <w:ilvl w:val="0"/>
                <w:numId w:val="27"/>
              </w:numPr>
              <w:spacing w:after="160" w:line="259" w:lineRule="auto"/>
              <w:ind w:left="434"/>
              <w:jc w:val="center"/>
              <w:rPr>
                <w:rFonts w:cs="Calibri"/>
                <w:sz w:val="16"/>
                <w:szCs w:val="16"/>
              </w:rPr>
            </w:pPr>
          </w:p>
        </w:tc>
        <w:tc>
          <w:tcPr>
            <w:tcW w:w="14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086D5A" w14:textId="4886DF19" w:rsidR="001C1A6C" w:rsidRPr="00BB6740" w:rsidRDefault="001C1A6C" w:rsidP="001D1315">
            <w:pPr>
              <w:widowControl w:val="0"/>
              <w:rPr>
                <w:rFonts w:cs="Calibri"/>
                <w:sz w:val="16"/>
                <w:szCs w:val="16"/>
              </w:rPr>
            </w:pPr>
            <w:r w:rsidRPr="00BB6740">
              <w:rPr>
                <w:rFonts w:cs="Calibri"/>
                <w:sz w:val="16"/>
                <w:szCs w:val="16"/>
              </w:rPr>
              <w:t xml:space="preserve">Świadczenie wsparcia technicznego oprogramowania </w:t>
            </w:r>
            <w:proofErr w:type="spellStart"/>
            <w:r w:rsidRPr="00BB6740">
              <w:rPr>
                <w:rFonts w:cs="Calibri"/>
                <w:sz w:val="16"/>
                <w:szCs w:val="16"/>
              </w:rPr>
              <w:t>DynaTrace</w:t>
            </w:r>
            <w:proofErr w:type="spellEnd"/>
            <w:r w:rsidRPr="00BB6740">
              <w:rPr>
                <w:rFonts w:cs="Calibri"/>
                <w:sz w:val="16"/>
                <w:szCs w:val="16"/>
              </w:rPr>
              <w:t xml:space="preserve"> Application Monitoring </w:t>
            </w:r>
            <w:r w:rsidRPr="00BB6740">
              <w:rPr>
                <w:rFonts w:cs="Calibri"/>
                <w:sz w:val="16"/>
                <w:szCs w:val="16"/>
                <w:u w:val="single"/>
              </w:rPr>
              <w:t>na zasadach rozszerzonych</w:t>
            </w:r>
            <w:r w:rsidRPr="00BB6740">
              <w:rPr>
                <w:rFonts w:cs="Calibri"/>
                <w:sz w:val="16"/>
                <w:szCs w:val="16"/>
              </w:rPr>
              <w:t xml:space="preserve"> dla posiadan</w:t>
            </w:r>
            <w:r w:rsidR="001D1315" w:rsidRPr="00BB6740">
              <w:rPr>
                <w:rFonts w:cs="Calibri"/>
                <w:sz w:val="16"/>
                <w:szCs w:val="16"/>
              </w:rPr>
              <w:t>ych</w:t>
            </w:r>
            <w:r w:rsidRPr="00BB6740">
              <w:rPr>
                <w:rFonts w:cs="Calibri"/>
                <w:sz w:val="16"/>
                <w:szCs w:val="16"/>
              </w:rPr>
              <w:t xml:space="preserve"> przez Zamawiającego licencji</w:t>
            </w:r>
            <w:r w:rsidR="001D1315" w:rsidRPr="00BB6740">
              <w:rPr>
                <w:rFonts w:cs="Calibri"/>
                <w:sz w:val="16"/>
                <w:szCs w:val="16"/>
              </w:rPr>
              <w:t>:</w:t>
            </w:r>
            <w:r w:rsidRPr="00BB6740">
              <w:rPr>
                <w:rFonts w:cs="Calibri"/>
                <w:sz w:val="16"/>
                <w:szCs w:val="16"/>
              </w:rPr>
              <w:t xml:space="preserve"> </w:t>
            </w:r>
            <w:proofErr w:type="spellStart"/>
            <w:r w:rsidRPr="00BB6740">
              <w:rPr>
                <w:rFonts w:cs="Calibri"/>
                <w:sz w:val="16"/>
                <w:szCs w:val="16"/>
              </w:rPr>
              <w:t>DynaTrace</w:t>
            </w:r>
            <w:proofErr w:type="spellEnd"/>
            <w:r w:rsidRPr="00BB6740">
              <w:rPr>
                <w:rFonts w:cs="Calibri"/>
                <w:sz w:val="16"/>
                <w:szCs w:val="16"/>
              </w:rPr>
              <w:t xml:space="preserve"> </w:t>
            </w:r>
            <w:proofErr w:type="spellStart"/>
            <w:r w:rsidRPr="00BB6740">
              <w:rPr>
                <w:rFonts w:cs="Calibri"/>
                <w:sz w:val="16"/>
                <w:szCs w:val="16"/>
              </w:rPr>
              <w:t>AppMon</w:t>
            </w:r>
            <w:proofErr w:type="spellEnd"/>
            <w:r w:rsidRPr="00BB6740">
              <w:rPr>
                <w:rFonts w:cs="Calibri"/>
                <w:sz w:val="16"/>
                <w:szCs w:val="16"/>
              </w:rPr>
              <w:t xml:space="preserve"> Agent Unit</w:t>
            </w:r>
            <w:r w:rsidR="00455784" w:rsidRPr="00BB6740">
              <w:rPr>
                <w:rFonts w:cs="Calibri"/>
                <w:sz w:val="16"/>
                <w:szCs w:val="16"/>
              </w:rPr>
              <w:t xml:space="preserve"> oraz </w:t>
            </w:r>
            <w:proofErr w:type="spellStart"/>
            <w:r w:rsidR="00455784" w:rsidRPr="00BB6740">
              <w:rPr>
                <w:rFonts w:cs="Calibri"/>
                <w:sz w:val="16"/>
                <w:szCs w:val="16"/>
              </w:rPr>
              <w:t>Dynatrace</w:t>
            </w:r>
            <w:proofErr w:type="spellEnd"/>
            <w:r w:rsidR="00455784" w:rsidRPr="00BB6740">
              <w:rPr>
                <w:rFonts w:cs="Calibri"/>
                <w:sz w:val="16"/>
                <w:szCs w:val="16"/>
              </w:rPr>
              <w:t xml:space="preserve"> User </w:t>
            </w:r>
            <w:proofErr w:type="spellStart"/>
            <w:r w:rsidR="00455784" w:rsidRPr="00BB6740">
              <w:rPr>
                <w:rFonts w:cs="Calibri"/>
                <w:sz w:val="16"/>
                <w:szCs w:val="16"/>
              </w:rPr>
              <w:t>Experience</w:t>
            </w:r>
            <w:proofErr w:type="spellEnd"/>
            <w:r w:rsidR="00455784" w:rsidRPr="00BB6740">
              <w:rPr>
                <w:rFonts w:cs="Calibri"/>
                <w:sz w:val="16"/>
                <w:szCs w:val="16"/>
              </w:rPr>
              <w:t xml:space="preserve"> Management – 100M </w:t>
            </w:r>
            <w:proofErr w:type="spellStart"/>
            <w:r w:rsidR="00455784" w:rsidRPr="00BB6740">
              <w:rPr>
                <w:rFonts w:cs="Calibri"/>
                <w:sz w:val="16"/>
                <w:szCs w:val="16"/>
              </w:rPr>
              <w:t>visits</w:t>
            </w:r>
            <w:proofErr w:type="spellEnd"/>
          </w:p>
        </w:tc>
        <w:tc>
          <w:tcPr>
            <w:tcW w:w="4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58081C" w14:textId="67CAB88B" w:rsidR="001C1A6C" w:rsidRPr="00BB6740" w:rsidRDefault="00455784" w:rsidP="001C1A6C">
            <w:pPr>
              <w:widowControl w:val="0"/>
              <w:jc w:val="center"/>
              <w:rPr>
                <w:rFonts w:cs="Calibri"/>
                <w:color w:val="000000"/>
                <w:sz w:val="16"/>
                <w:szCs w:val="16"/>
              </w:rPr>
            </w:pPr>
            <w:r w:rsidRPr="00BB6740">
              <w:rPr>
                <w:rFonts w:cs="Calibri"/>
                <w:color w:val="000000"/>
                <w:sz w:val="16"/>
                <w:szCs w:val="16"/>
              </w:rPr>
              <w:t>X</w:t>
            </w:r>
            <w:r w:rsidR="007A5364">
              <w:rPr>
                <w:rFonts w:cs="Calibri"/>
                <w:color w:val="000000"/>
                <w:sz w:val="16"/>
                <w:szCs w:val="16"/>
              </w:rPr>
              <w:t>XXXXX</w:t>
            </w:r>
          </w:p>
        </w:tc>
        <w:tc>
          <w:tcPr>
            <w:tcW w:w="5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3C0218" w14:textId="5CB830B0" w:rsidR="001C1A6C" w:rsidRPr="00BB6740" w:rsidRDefault="00455784" w:rsidP="001C1A6C">
            <w:pPr>
              <w:widowControl w:val="0"/>
              <w:jc w:val="center"/>
              <w:rPr>
                <w:rFonts w:cs="Calibri"/>
                <w:color w:val="000000"/>
                <w:sz w:val="16"/>
                <w:szCs w:val="16"/>
              </w:rPr>
            </w:pPr>
            <w:r w:rsidRPr="00BB6740">
              <w:rPr>
                <w:rFonts w:cs="Calibri"/>
                <w:color w:val="000000"/>
                <w:sz w:val="16"/>
                <w:szCs w:val="16"/>
              </w:rPr>
              <w:t>XXXXXXXXXX</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295072" w14:textId="77777777" w:rsidR="001C1A6C" w:rsidRPr="00BB6740" w:rsidRDefault="001C1A6C" w:rsidP="001C1A6C">
            <w:pPr>
              <w:widowControl w:val="0"/>
              <w:jc w:val="center"/>
              <w:rPr>
                <w:rFonts w:cs="Calibri"/>
                <w:color w:val="000000"/>
                <w:sz w:val="16"/>
                <w:szCs w:val="16"/>
              </w:rPr>
            </w:pPr>
            <w:permStart w:id="187192642" w:edGrp="everyone"/>
            <w:r w:rsidRPr="00BB6740">
              <w:rPr>
                <w:rFonts w:cs="Calibri"/>
                <w:color w:val="000000"/>
                <w:sz w:val="16"/>
                <w:szCs w:val="16"/>
              </w:rPr>
              <w:t>___________</w:t>
            </w:r>
            <w:permEnd w:id="187192642"/>
            <w:r w:rsidRPr="00BB6740">
              <w:rPr>
                <w:rFonts w:cs="Calibri"/>
                <w:color w:val="000000"/>
                <w:sz w:val="16"/>
                <w:szCs w:val="16"/>
              </w:rPr>
              <w:t xml:space="preserve"> zł</w:t>
            </w: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001DD3" w14:textId="77777777" w:rsidR="001C1A6C" w:rsidRPr="00BB6740" w:rsidRDefault="001C1A6C" w:rsidP="001C1A6C">
            <w:pPr>
              <w:widowControl w:val="0"/>
              <w:jc w:val="center"/>
              <w:rPr>
                <w:rFonts w:cs="Calibri"/>
                <w:sz w:val="16"/>
                <w:szCs w:val="16"/>
              </w:rPr>
            </w:pPr>
            <w:permStart w:id="773143953" w:edGrp="everyone"/>
            <w:r w:rsidRPr="00BB6740">
              <w:rPr>
                <w:rFonts w:cs="Calibri"/>
                <w:sz w:val="16"/>
                <w:szCs w:val="16"/>
              </w:rPr>
              <w:t>__</w:t>
            </w:r>
            <w:permEnd w:id="773143953"/>
            <w:r w:rsidRPr="00BB6740">
              <w:rPr>
                <w:rFonts w:cs="Calibri"/>
                <w:sz w:val="16"/>
                <w:szCs w:val="16"/>
              </w:rPr>
              <w:t>%</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84FD86" w14:textId="77777777" w:rsidR="001C1A6C" w:rsidRPr="00BB6740" w:rsidRDefault="001C1A6C" w:rsidP="001C1A6C">
            <w:pPr>
              <w:widowControl w:val="0"/>
              <w:jc w:val="center"/>
              <w:rPr>
                <w:rFonts w:cs="Calibri"/>
                <w:color w:val="000000"/>
                <w:sz w:val="16"/>
                <w:szCs w:val="16"/>
              </w:rPr>
            </w:pPr>
            <w:permStart w:id="543098213" w:edGrp="everyone"/>
            <w:r w:rsidRPr="00BB6740">
              <w:rPr>
                <w:rFonts w:cs="Calibri"/>
                <w:color w:val="000000"/>
                <w:sz w:val="16"/>
                <w:szCs w:val="16"/>
              </w:rPr>
              <w:t>___________</w:t>
            </w:r>
            <w:permEnd w:id="543098213"/>
            <w:r w:rsidRPr="00BB6740">
              <w:rPr>
                <w:rFonts w:cs="Calibri"/>
                <w:color w:val="000000"/>
                <w:sz w:val="16"/>
                <w:szCs w:val="16"/>
              </w:rPr>
              <w:t xml:space="preserve"> zł</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FEB74C" w14:textId="77777777" w:rsidR="001C1A6C" w:rsidRPr="00BB6740" w:rsidRDefault="001C1A6C" w:rsidP="001C1A6C">
            <w:pPr>
              <w:widowControl w:val="0"/>
              <w:jc w:val="center"/>
              <w:rPr>
                <w:rFonts w:cs="Calibri"/>
                <w:color w:val="000000"/>
                <w:sz w:val="16"/>
                <w:szCs w:val="16"/>
              </w:rPr>
            </w:pPr>
            <w:permStart w:id="1942685125" w:edGrp="everyone"/>
            <w:r w:rsidRPr="00BB6740">
              <w:rPr>
                <w:rFonts w:cs="Calibri"/>
                <w:color w:val="000000"/>
                <w:sz w:val="16"/>
                <w:szCs w:val="16"/>
              </w:rPr>
              <w:t>___________</w:t>
            </w:r>
            <w:permEnd w:id="1942685125"/>
            <w:r w:rsidRPr="00BB6740">
              <w:rPr>
                <w:rFonts w:cs="Calibri"/>
                <w:color w:val="000000"/>
                <w:sz w:val="16"/>
                <w:szCs w:val="16"/>
              </w:rPr>
              <w:t xml:space="preserve"> zł</w:t>
            </w:r>
          </w:p>
        </w:tc>
      </w:tr>
      <w:tr w:rsidR="007A5364" w:rsidRPr="00BB6740" w14:paraId="6DF5A20D" w14:textId="77777777" w:rsidTr="003016A1">
        <w:trPr>
          <w:trHeight w:val="472"/>
          <w:jc w:val="center"/>
        </w:trPr>
        <w:tc>
          <w:tcPr>
            <w:tcW w:w="2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269BBC" w14:textId="77777777" w:rsidR="001C1A6C" w:rsidRPr="00BB6740" w:rsidRDefault="001C1A6C" w:rsidP="001C1A6C">
            <w:pPr>
              <w:widowControl w:val="0"/>
              <w:contextualSpacing/>
              <w:rPr>
                <w:rFonts w:cs="Calibri"/>
                <w:b/>
                <w:color w:val="000000"/>
                <w:sz w:val="16"/>
                <w:szCs w:val="16"/>
                <w:lang w:eastAsia="x-none"/>
              </w:rPr>
            </w:pPr>
            <w:r w:rsidRPr="00BB6740">
              <w:rPr>
                <w:rFonts w:cs="Calibri"/>
                <w:b/>
                <w:color w:val="000000"/>
                <w:sz w:val="16"/>
                <w:szCs w:val="16"/>
                <w:lang w:eastAsia="x-none"/>
              </w:rPr>
              <w:t>I.</w:t>
            </w:r>
          </w:p>
        </w:tc>
        <w:tc>
          <w:tcPr>
            <w:tcW w:w="2521"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314879" w14:textId="06E45036" w:rsidR="001C1A6C" w:rsidRPr="00BB6740" w:rsidRDefault="00B91326" w:rsidP="001D1315">
            <w:pPr>
              <w:widowControl w:val="0"/>
              <w:jc w:val="right"/>
              <w:rPr>
                <w:rFonts w:cs="Calibri"/>
                <w:b/>
                <w:color w:val="000000"/>
                <w:sz w:val="16"/>
                <w:szCs w:val="16"/>
              </w:rPr>
            </w:pPr>
            <w:r w:rsidRPr="00BB6740">
              <w:rPr>
                <w:rFonts w:cs="Calibri"/>
                <w:b/>
                <w:color w:val="000000"/>
                <w:sz w:val="16"/>
                <w:szCs w:val="16"/>
              </w:rPr>
              <w:t>RAZEM ZAMÓWIENIE PODSTAWOWE [</w:t>
            </w:r>
            <w:r w:rsidR="001D1315" w:rsidRPr="00BB6740">
              <w:rPr>
                <w:rFonts w:cs="Calibri"/>
                <w:b/>
                <w:color w:val="000000"/>
                <w:sz w:val="16"/>
                <w:szCs w:val="16"/>
              </w:rPr>
              <w:sym w:font="Symbol" w:char="F053"/>
            </w:r>
            <w:r w:rsidR="001C1A6C" w:rsidRPr="00BB6740">
              <w:rPr>
                <w:rFonts w:cs="Calibri"/>
                <w:b/>
                <w:color w:val="000000"/>
                <w:sz w:val="16"/>
                <w:szCs w:val="16"/>
              </w:rPr>
              <w:t xml:space="preserve"> I.A</w:t>
            </w:r>
            <w:r w:rsidRPr="00BB6740">
              <w:rPr>
                <w:rFonts w:cs="Calibri"/>
                <w:b/>
                <w:color w:val="000000"/>
                <w:sz w:val="16"/>
                <w:szCs w:val="16"/>
              </w:rPr>
              <w:t xml:space="preserve"> i</w:t>
            </w:r>
            <w:r w:rsidR="001C1A6C" w:rsidRPr="00BB6740">
              <w:rPr>
                <w:rFonts w:cs="Calibri"/>
                <w:b/>
                <w:color w:val="000000"/>
                <w:sz w:val="16"/>
                <w:szCs w:val="16"/>
              </w:rPr>
              <w:t xml:space="preserve"> </w:t>
            </w:r>
            <w:r w:rsidRPr="00BB6740">
              <w:rPr>
                <w:rFonts w:cs="Calibri"/>
                <w:b/>
                <w:color w:val="000000"/>
                <w:sz w:val="16"/>
                <w:szCs w:val="16"/>
              </w:rPr>
              <w:t>poz. 3</w:t>
            </w:r>
            <w:r w:rsidR="004C5699" w:rsidRPr="00BB6740">
              <w:rPr>
                <w:rFonts w:cs="Calibri"/>
                <w:b/>
                <w:color w:val="000000"/>
                <w:sz w:val="16"/>
                <w:szCs w:val="16"/>
              </w:rPr>
              <w:t xml:space="preserve"> </w:t>
            </w:r>
            <w:r w:rsidRPr="00BB6740">
              <w:rPr>
                <w:rFonts w:cs="Calibri"/>
                <w:b/>
                <w:color w:val="000000"/>
                <w:sz w:val="16"/>
                <w:szCs w:val="16"/>
              </w:rPr>
              <w:t>]</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B6273F" w14:textId="77777777" w:rsidR="001C1A6C" w:rsidRPr="00BB6740" w:rsidRDefault="001C1A6C" w:rsidP="001C1A6C">
            <w:pPr>
              <w:widowControl w:val="0"/>
              <w:jc w:val="center"/>
              <w:rPr>
                <w:rFonts w:cs="Calibri"/>
                <w:color w:val="000000"/>
                <w:sz w:val="16"/>
                <w:szCs w:val="16"/>
              </w:rPr>
            </w:pPr>
            <w:permStart w:id="276588123" w:edGrp="everyone"/>
            <w:r w:rsidRPr="00BB6740">
              <w:rPr>
                <w:rFonts w:cs="Calibri"/>
                <w:color w:val="000000"/>
                <w:sz w:val="16"/>
                <w:szCs w:val="16"/>
              </w:rPr>
              <w:t>___________</w:t>
            </w:r>
            <w:permEnd w:id="276588123"/>
            <w:r w:rsidRPr="00BB6740">
              <w:rPr>
                <w:rFonts w:cs="Calibri"/>
                <w:color w:val="000000"/>
                <w:sz w:val="16"/>
                <w:szCs w:val="16"/>
              </w:rPr>
              <w:t xml:space="preserve"> zł</w:t>
            </w:r>
          </w:p>
          <w:p w14:paraId="370C54D5" w14:textId="01320E6F" w:rsidR="001C1A6C" w:rsidRPr="00BB6740" w:rsidRDefault="001C1A6C" w:rsidP="001D1315">
            <w:pPr>
              <w:widowControl w:val="0"/>
              <w:jc w:val="center"/>
              <w:rPr>
                <w:rFonts w:cs="Calibri"/>
                <w:color w:val="000000"/>
                <w:sz w:val="16"/>
                <w:szCs w:val="16"/>
              </w:rPr>
            </w:pPr>
            <w:r w:rsidRPr="007A5364">
              <w:rPr>
                <w:rFonts w:cs="Calibri"/>
                <w:color w:val="000000"/>
                <w:sz w:val="14"/>
                <w:szCs w:val="14"/>
              </w:rPr>
              <w:t>(</w:t>
            </w:r>
            <w:r w:rsidR="001D1315" w:rsidRPr="007A5364">
              <w:rPr>
                <w:rFonts w:cs="Calibri"/>
                <w:color w:val="000000"/>
                <w:sz w:val="14"/>
                <w:szCs w:val="14"/>
              </w:rPr>
              <w:sym w:font="Symbol" w:char="F053"/>
            </w:r>
            <w:r w:rsidR="001D1315" w:rsidRPr="007A5364">
              <w:rPr>
                <w:rFonts w:cs="Calibri"/>
                <w:color w:val="000000"/>
                <w:sz w:val="14"/>
                <w:szCs w:val="14"/>
              </w:rPr>
              <w:t xml:space="preserve"> </w:t>
            </w:r>
            <w:r w:rsidRPr="007A5364">
              <w:rPr>
                <w:rFonts w:cs="Calibri"/>
                <w:color w:val="000000"/>
                <w:sz w:val="14"/>
                <w:szCs w:val="14"/>
              </w:rPr>
              <w:t xml:space="preserve">kol. 5 poz. I.A </w:t>
            </w:r>
            <w:r w:rsidR="001D1315" w:rsidRPr="007A5364">
              <w:rPr>
                <w:rFonts w:cs="Calibri"/>
                <w:color w:val="000000"/>
                <w:sz w:val="14"/>
                <w:szCs w:val="14"/>
              </w:rPr>
              <w:t>i</w:t>
            </w:r>
            <w:r w:rsidRPr="007A5364">
              <w:rPr>
                <w:rFonts w:cs="Calibri"/>
                <w:color w:val="000000"/>
                <w:sz w:val="14"/>
                <w:szCs w:val="14"/>
              </w:rPr>
              <w:t xml:space="preserve"> </w:t>
            </w:r>
            <w:r w:rsidR="001D1315" w:rsidRPr="007A5364">
              <w:rPr>
                <w:rFonts w:cs="Calibri"/>
                <w:color w:val="000000"/>
                <w:sz w:val="14"/>
                <w:szCs w:val="14"/>
              </w:rPr>
              <w:t>kol. 5 poz. 3</w:t>
            </w:r>
            <w:r w:rsidRPr="007A5364">
              <w:rPr>
                <w:rFonts w:cs="Calibri"/>
                <w:color w:val="000000"/>
                <w:sz w:val="14"/>
                <w:szCs w:val="14"/>
              </w:rPr>
              <w:t>)</w:t>
            </w:r>
          </w:p>
        </w:tc>
        <w:tc>
          <w:tcPr>
            <w:tcW w:w="4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F4B03" w14:textId="071F6649" w:rsidR="001C1A6C" w:rsidRPr="00BB6740" w:rsidRDefault="007A5364" w:rsidP="001C1A6C">
            <w:pPr>
              <w:widowControl w:val="0"/>
              <w:jc w:val="center"/>
              <w:rPr>
                <w:rFonts w:cs="Calibri"/>
                <w:sz w:val="16"/>
                <w:szCs w:val="16"/>
              </w:rPr>
            </w:pPr>
            <w:r>
              <w:rPr>
                <w:rFonts w:cs="Calibri"/>
                <w:sz w:val="16"/>
                <w:szCs w:val="16"/>
              </w:rPr>
              <w:t>XXXXXX</w:t>
            </w:r>
          </w:p>
        </w:tc>
        <w:tc>
          <w:tcPr>
            <w:tcW w:w="5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8DB7EA" w14:textId="038B3087" w:rsidR="001C1A6C" w:rsidRPr="00BB6740" w:rsidRDefault="007A5364" w:rsidP="001C1A6C">
            <w:pPr>
              <w:widowControl w:val="0"/>
              <w:jc w:val="center"/>
              <w:rPr>
                <w:rFonts w:cs="Calibri"/>
                <w:color w:val="000000"/>
                <w:sz w:val="16"/>
                <w:szCs w:val="16"/>
              </w:rPr>
            </w:pPr>
            <w:r>
              <w:rPr>
                <w:rFonts w:cs="Calibri"/>
                <w:color w:val="000000"/>
                <w:sz w:val="16"/>
                <w:szCs w:val="16"/>
              </w:rPr>
              <w:t>XXXXXXX</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D54F5E" w14:textId="77777777" w:rsidR="001C1A6C" w:rsidRPr="00BB6740" w:rsidRDefault="001C1A6C" w:rsidP="001C1A6C">
            <w:pPr>
              <w:widowControl w:val="0"/>
              <w:jc w:val="center"/>
              <w:rPr>
                <w:rFonts w:cs="Calibri"/>
                <w:color w:val="000000"/>
                <w:sz w:val="16"/>
                <w:szCs w:val="16"/>
              </w:rPr>
            </w:pPr>
            <w:permStart w:id="993732157" w:edGrp="everyone"/>
            <w:r w:rsidRPr="00BB6740">
              <w:rPr>
                <w:rFonts w:cs="Calibri"/>
                <w:color w:val="000000"/>
                <w:sz w:val="16"/>
                <w:szCs w:val="16"/>
              </w:rPr>
              <w:t>___________</w:t>
            </w:r>
            <w:permEnd w:id="993732157"/>
            <w:r w:rsidRPr="00BB6740">
              <w:rPr>
                <w:rFonts w:cs="Calibri"/>
                <w:color w:val="000000"/>
                <w:sz w:val="16"/>
                <w:szCs w:val="16"/>
              </w:rPr>
              <w:t xml:space="preserve"> zł</w:t>
            </w:r>
          </w:p>
          <w:p w14:paraId="3B52AE4D" w14:textId="0ED0994E" w:rsidR="001C1A6C" w:rsidRPr="00BB6740" w:rsidRDefault="001C1A6C" w:rsidP="001D1315">
            <w:pPr>
              <w:widowControl w:val="0"/>
              <w:jc w:val="center"/>
              <w:rPr>
                <w:rFonts w:cs="Calibri"/>
                <w:color w:val="000000"/>
                <w:sz w:val="16"/>
                <w:szCs w:val="16"/>
              </w:rPr>
            </w:pPr>
            <w:r w:rsidRPr="007A5364">
              <w:rPr>
                <w:rFonts w:cs="Calibri"/>
                <w:color w:val="000000"/>
                <w:sz w:val="14"/>
                <w:szCs w:val="14"/>
              </w:rPr>
              <w:t>(</w:t>
            </w:r>
            <w:r w:rsidR="001D1315" w:rsidRPr="007A5364">
              <w:rPr>
                <w:rFonts w:cs="Calibri"/>
                <w:color w:val="000000"/>
                <w:sz w:val="14"/>
                <w:szCs w:val="14"/>
              </w:rPr>
              <w:sym w:font="Symbol" w:char="F053"/>
            </w:r>
            <w:r w:rsidR="001D1315" w:rsidRPr="007A5364">
              <w:rPr>
                <w:rFonts w:cs="Calibri"/>
                <w:color w:val="000000"/>
                <w:sz w:val="14"/>
                <w:szCs w:val="14"/>
              </w:rPr>
              <w:t xml:space="preserve"> </w:t>
            </w:r>
            <w:r w:rsidRPr="007A5364">
              <w:rPr>
                <w:rFonts w:cs="Calibri"/>
                <w:color w:val="000000"/>
                <w:sz w:val="14"/>
                <w:szCs w:val="14"/>
              </w:rPr>
              <w:t>kol. 8</w:t>
            </w:r>
            <w:r w:rsidR="001D1315" w:rsidRPr="007A5364">
              <w:rPr>
                <w:rFonts w:cs="Calibri"/>
                <w:color w:val="000000"/>
                <w:sz w:val="14"/>
                <w:szCs w:val="14"/>
              </w:rPr>
              <w:t xml:space="preserve"> poz. I.A i</w:t>
            </w:r>
            <w:r w:rsidRPr="007A5364">
              <w:rPr>
                <w:rFonts w:cs="Calibri"/>
                <w:color w:val="000000"/>
                <w:sz w:val="14"/>
                <w:szCs w:val="14"/>
              </w:rPr>
              <w:t xml:space="preserve"> </w:t>
            </w:r>
            <w:r w:rsidR="000741D6" w:rsidRPr="007A5364">
              <w:rPr>
                <w:rFonts w:cs="Calibri"/>
                <w:color w:val="000000"/>
                <w:sz w:val="14"/>
                <w:szCs w:val="14"/>
              </w:rPr>
              <w:t xml:space="preserve">kol. </w:t>
            </w:r>
            <w:r w:rsidR="001D1315" w:rsidRPr="007A5364">
              <w:rPr>
                <w:rFonts w:cs="Calibri"/>
                <w:color w:val="000000"/>
                <w:sz w:val="14"/>
                <w:szCs w:val="14"/>
              </w:rPr>
              <w:t>8 poz. 3</w:t>
            </w:r>
            <w:r w:rsidRPr="007A5364">
              <w:rPr>
                <w:rFonts w:cs="Calibri"/>
                <w:color w:val="000000"/>
                <w:sz w:val="14"/>
                <w:szCs w:val="14"/>
              </w:rPr>
              <w:t>)</w:t>
            </w:r>
          </w:p>
        </w:tc>
      </w:tr>
      <w:tr w:rsidR="001C1A6C" w:rsidRPr="00BB6740" w14:paraId="32AA6129" w14:textId="77777777" w:rsidTr="007A5364">
        <w:trPr>
          <w:trHeight w:val="472"/>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56C403" w14:textId="77777777" w:rsidR="001C1A6C" w:rsidRPr="00BB6740" w:rsidRDefault="001C1A6C" w:rsidP="00740003">
            <w:pPr>
              <w:widowControl w:val="0"/>
              <w:numPr>
                <w:ilvl w:val="0"/>
                <w:numId w:val="28"/>
              </w:numPr>
              <w:spacing w:after="160" w:line="259" w:lineRule="auto"/>
              <w:ind w:left="311" w:hanging="284"/>
              <w:contextualSpacing/>
              <w:jc w:val="left"/>
              <w:rPr>
                <w:rFonts w:cs="Calibri"/>
                <w:b/>
                <w:color w:val="000000"/>
                <w:sz w:val="16"/>
                <w:szCs w:val="16"/>
                <w:lang w:val="x-none" w:eastAsia="x-none"/>
              </w:rPr>
            </w:pPr>
            <w:r w:rsidRPr="00BB6740">
              <w:rPr>
                <w:rFonts w:cs="Calibri"/>
                <w:b/>
                <w:color w:val="000000"/>
                <w:sz w:val="16"/>
                <w:szCs w:val="16"/>
                <w:lang w:eastAsia="x-none"/>
              </w:rPr>
              <w:t>PRAWO OPCJI</w:t>
            </w:r>
          </w:p>
        </w:tc>
      </w:tr>
      <w:tr w:rsidR="007A5364" w:rsidRPr="00BB6740" w14:paraId="43ADC31E" w14:textId="77777777" w:rsidTr="003016A1">
        <w:trPr>
          <w:trHeight w:val="472"/>
          <w:jc w:val="center"/>
        </w:trPr>
        <w:tc>
          <w:tcPr>
            <w:tcW w:w="2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5E32F7" w14:textId="77777777" w:rsidR="001C1A6C" w:rsidRPr="00BB6740" w:rsidRDefault="001C1A6C" w:rsidP="00740003">
            <w:pPr>
              <w:widowControl w:val="0"/>
              <w:numPr>
                <w:ilvl w:val="0"/>
                <w:numId w:val="27"/>
              </w:numPr>
              <w:spacing w:after="160" w:line="259" w:lineRule="auto"/>
              <w:ind w:left="434"/>
              <w:jc w:val="center"/>
              <w:rPr>
                <w:rFonts w:cs="Calibri"/>
                <w:sz w:val="16"/>
                <w:szCs w:val="16"/>
              </w:rPr>
            </w:pPr>
          </w:p>
        </w:tc>
        <w:tc>
          <w:tcPr>
            <w:tcW w:w="149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31D61C1A" w14:textId="65117661" w:rsidR="001C1A6C" w:rsidRPr="00BB6740" w:rsidRDefault="003016A1" w:rsidP="003016A1">
            <w:pPr>
              <w:widowControl w:val="0"/>
              <w:rPr>
                <w:rFonts w:cs="Calibri"/>
                <w:sz w:val="16"/>
                <w:szCs w:val="16"/>
              </w:rPr>
            </w:pPr>
            <w:r>
              <w:rPr>
                <w:color w:val="000000"/>
                <w:sz w:val="16"/>
                <w:szCs w:val="16"/>
              </w:rPr>
              <w:t>Usługa wsparcia technicznego w </w:t>
            </w:r>
            <w:r w:rsidR="001C1A6C" w:rsidRPr="00BB6740">
              <w:rPr>
                <w:color w:val="000000"/>
                <w:sz w:val="16"/>
                <w:szCs w:val="16"/>
              </w:rPr>
              <w:t>zakresie zmian rozwojowych oprogramowania</w:t>
            </w:r>
          </w:p>
        </w:tc>
        <w:tc>
          <w:tcPr>
            <w:tcW w:w="4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00DA46" w14:textId="77777777" w:rsidR="001C1A6C" w:rsidRPr="00BB6740" w:rsidRDefault="001C1A6C" w:rsidP="001C1A6C">
            <w:pPr>
              <w:widowControl w:val="0"/>
              <w:jc w:val="center"/>
              <w:rPr>
                <w:rFonts w:cs="Calibri"/>
                <w:color w:val="000000"/>
                <w:sz w:val="16"/>
                <w:szCs w:val="16"/>
              </w:rPr>
            </w:pPr>
            <w:r w:rsidRPr="00BB6740">
              <w:rPr>
                <w:rFonts w:cs="Calibri"/>
                <w:color w:val="000000"/>
                <w:sz w:val="16"/>
                <w:szCs w:val="16"/>
              </w:rPr>
              <w:t>300 roboczogodzin</w:t>
            </w:r>
          </w:p>
        </w:tc>
        <w:tc>
          <w:tcPr>
            <w:tcW w:w="5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C29E8D" w14:textId="77777777" w:rsidR="001C1A6C" w:rsidRPr="00BB6740" w:rsidRDefault="001C1A6C" w:rsidP="001C1A6C">
            <w:pPr>
              <w:widowControl w:val="0"/>
              <w:jc w:val="center"/>
              <w:rPr>
                <w:rFonts w:cs="Calibri"/>
                <w:color w:val="000000"/>
                <w:sz w:val="16"/>
                <w:szCs w:val="16"/>
              </w:rPr>
            </w:pPr>
            <w:permStart w:id="854986373" w:edGrp="everyone"/>
            <w:r w:rsidRPr="00BB6740">
              <w:rPr>
                <w:rFonts w:cs="Calibri"/>
                <w:color w:val="000000"/>
                <w:sz w:val="16"/>
                <w:szCs w:val="16"/>
              </w:rPr>
              <w:t>___________</w:t>
            </w:r>
            <w:permEnd w:id="854986373"/>
            <w:r w:rsidRPr="00BB6740">
              <w:rPr>
                <w:rFonts w:cs="Calibri"/>
                <w:color w:val="000000"/>
                <w:sz w:val="16"/>
                <w:szCs w:val="16"/>
              </w:rPr>
              <w:t xml:space="preserve"> zł</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494916" w14:textId="77777777" w:rsidR="001C1A6C" w:rsidRPr="00BB6740" w:rsidRDefault="001C1A6C" w:rsidP="001C1A6C">
            <w:pPr>
              <w:widowControl w:val="0"/>
              <w:jc w:val="center"/>
              <w:rPr>
                <w:rFonts w:cs="Calibri"/>
                <w:color w:val="000000"/>
                <w:sz w:val="16"/>
                <w:szCs w:val="16"/>
              </w:rPr>
            </w:pPr>
            <w:permStart w:id="727203447" w:edGrp="everyone"/>
            <w:r w:rsidRPr="00BB6740">
              <w:rPr>
                <w:rFonts w:cs="Calibri"/>
                <w:color w:val="000000"/>
                <w:sz w:val="16"/>
                <w:szCs w:val="16"/>
              </w:rPr>
              <w:t>___________</w:t>
            </w:r>
            <w:permEnd w:id="727203447"/>
            <w:r w:rsidRPr="00BB6740">
              <w:rPr>
                <w:rFonts w:cs="Calibri"/>
                <w:color w:val="000000"/>
                <w:sz w:val="16"/>
                <w:szCs w:val="16"/>
              </w:rPr>
              <w:t xml:space="preserve"> zł</w:t>
            </w:r>
          </w:p>
        </w:tc>
        <w:tc>
          <w:tcPr>
            <w:tcW w:w="4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859DDE" w14:textId="77777777" w:rsidR="001C1A6C" w:rsidRPr="00BB6740" w:rsidRDefault="001C1A6C" w:rsidP="001C1A6C">
            <w:pPr>
              <w:widowControl w:val="0"/>
              <w:jc w:val="center"/>
              <w:rPr>
                <w:rFonts w:cs="Calibri"/>
                <w:sz w:val="16"/>
                <w:szCs w:val="16"/>
              </w:rPr>
            </w:pPr>
            <w:permStart w:id="1102781696" w:edGrp="everyone"/>
            <w:r w:rsidRPr="00BB6740">
              <w:rPr>
                <w:rFonts w:cs="Calibri"/>
                <w:sz w:val="16"/>
                <w:szCs w:val="16"/>
              </w:rPr>
              <w:t>__</w:t>
            </w:r>
            <w:permEnd w:id="1102781696"/>
            <w:r w:rsidRPr="00BB6740">
              <w:rPr>
                <w:rFonts w:cs="Calibri"/>
                <w:sz w:val="16"/>
                <w:szCs w:val="16"/>
              </w:rPr>
              <w:t>%</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064C6D" w14:textId="77777777" w:rsidR="001C1A6C" w:rsidRPr="00BB6740" w:rsidRDefault="001C1A6C" w:rsidP="001C1A6C">
            <w:pPr>
              <w:widowControl w:val="0"/>
              <w:jc w:val="center"/>
              <w:rPr>
                <w:rFonts w:cs="Calibri"/>
                <w:color w:val="000000"/>
                <w:sz w:val="16"/>
                <w:szCs w:val="16"/>
              </w:rPr>
            </w:pPr>
            <w:permStart w:id="1797414183" w:edGrp="everyone"/>
            <w:r w:rsidRPr="00BB6740">
              <w:rPr>
                <w:rFonts w:cs="Calibri"/>
                <w:color w:val="000000"/>
                <w:sz w:val="16"/>
                <w:szCs w:val="16"/>
              </w:rPr>
              <w:t>___________</w:t>
            </w:r>
            <w:permEnd w:id="1797414183"/>
            <w:r w:rsidRPr="00BB6740">
              <w:rPr>
                <w:rFonts w:cs="Calibri"/>
                <w:color w:val="000000"/>
                <w:sz w:val="16"/>
                <w:szCs w:val="16"/>
              </w:rPr>
              <w:t xml:space="preserve"> zł</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AED852" w14:textId="77777777" w:rsidR="001C1A6C" w:rsidRPr="00BB6740" w:rsidRDefault="001C1A6C" w:rsidP="001C1A6C">
            <w:pPr>
              <w:widowControl w:val="0"/>
              <w:jc w:val="center"/>
              <w:rPr>
                <w:rFonts w:cs="Calibri"/>
                <w:color w:val="000000"/>
                <w:sz w:val="16"/>
                <w:szCs w:val="16"/>
              </w:rPr>
            </w:pPr>
            <w:permStart w:id="1700870687" w:edGrp="everyone"/>
            <w:r w:rsidRPr="00BB6740">
              <w:rPr>
                <w:rFonts w:cs="Calibri"/>
                <w:color w:val="000000"/>
                <w:sz w:val="16"/>
                <w:szCs w:val="16"/>
              </w:rPr>
              <w:t>___________</w:t>
            </w:r>
            <w:permEnd w:id="1700870687"/>
            <w:r w:rsidRPr="00BB6740">
              <w:rPr>
                <w:rFonts w:cs="Calibri"/>
                <w:color w:val="000000"/>
                <w:sz w:val="16"/>
                <w:szCs w:val="16"/>
              </w:rPr>
              <w:t xml:space="preserve"> zł</w:t>
            </w:r>
          </w:p>
        </w:tc>
      </w:tr>
      <w:tr w:rsidR="007A5364" w:rsidRPr="00BB6740" w14:paraId="61AB6BDE" w14:textId="77777777" w:rsidTr="003016A1">
        <w:trPr>
          <w:trHeight w:val="472"/>
          <w:jc w:val="center"/>
        </w:trPr>
        <w:tc>
          <w:tcPr>
            <w:tcW w:w="2763"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C231D27" w14:textId="1077F6A1" w:rsidR="001C1A6C" w:rsidRPr="00BB6740" w:rsidRDefault="001C1A6C" w:rsidP="001D1315">
            <w:pPr>
              <w:widowControl w:val="0"/>
              <w:jc w:val="right"/>
              <w:rPr>
                <w:rFonts w:cs="Calibri"/>
                <w:b/>
                <w:color w:val="000000"/>
                <w:sz w:val="16"/>
                <w:szCs w:val="16"/>
              </w:rPr>
            </w:pPr>
            <w:r w:rsidRPr="00BB6740">
              <w:rPr>
                <w:rFonts w:cs="Calibri"/>
                <w:b/>
                <w:color w:val="000000"/>
                <w:sz w:val="16"/>
                <w:szCs w:val="16"/>
              </w:rPr>
              <w:t>RAZEM OFERTA (</w:t>
            </w:r>
            <w:r w:rsidR="001D1315" w:rsidRPr="00BB6740">
              <w:rPr>
                <w:rFonts w:cs="Calibri"/>
                <w:b/>
                <w:color w:val="000000"/>
                <w:sz w:val="16"/>
                <w:szCs w:val="16"/>
              </w:rPr>
              <w:sym w:font="Symbol" w:char="F053"/>
            </w:r>
            <w:r w:rsidR="001D1315" w:rsidRPr="00BB6740">
              <w:rPr>
                <w:rFonts w:cs="Calibri"/>
                <w:b/>
                <w:color w:val="000000"/>
                <w:sz w:val="16"/>
                <w:szCs w:val="16"/>
              </w:rPr>
              <w:t xml:space="preserve"> </w:t>
            </w:r>
            <w:r w:rsidRPr="00BB6740">
              <w:rPr>
                <w:rFonts w:cs="Calibri"/>
                <w:b/>
                <w:color w:val="000000"/>
                <w:sz w:val="16"/>
                <w:szCs w:val="16"/>
              </w:rPr>
              <w:t>zamówienia podstawowego i opcji):</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225767" w14:textId="0CA554DB" w:rsidR="001C1A6C" w:rsidRPr="00BB6740" w:rsidRDefault="001C1A6C" w:rsidP="001C1A6C">
            <w:pPr>
              <w:widowControl w:val="0"/>
              <w:jc w:val="center"/>
              <w:rPr>
                <w:rFonts w:cs="Calibri"/>
                <w:color w:val="000000"/>
                <w:sz w:val="16"/>
                <w:szCs w:val="16"/>
              </w:rPr>
            </w:pPr>
            <w:permStart w:id="1122071888" w:edGrp="everyone"/>
            <w:r w:rsidRPr="00BB6740">
              <w:rPr>
                <w:rFonts w:cs="Calibri"/>
                <w:color w:val="000000"/>
                <w:sz w:val="16"/>
                <w:szCs w:val="16"/>
              </w:rPr>
              <w:t>___________</w:t>
            </w:r>
            <w:permEnd w:id="1122071888"/>
            <w:r w:rsidRPr="00BB6740">
              <w:rPr>
                <w:rFonts w:cs="Calibri"/>
                <w:color w:val="000000"/>
                <w:sz w:val="16"/>
                <w:szCs w:val="16"/>
              </w:rPr>
              <w:t xml:space="preserve"> </w:t>
            </w:r>
            <w:r w:rsidRPr="007A5364">
              <w:rPr>
                <w:rFonts w:cs="Calibri"/>
                <w:color w:val="000000"/>
                <w:sz w:val="14"/>
                <w:szCs w:val="14"/>
              </w:rPr>
              <w:t>zł</w:t>
            </w:r>
          </w:p>
          <w:p w14:paraId="427FFC89" w14:textId="0578F5FD" w:rsidR="001C1A6C" w:rsidRPr="00BB6740" w:rsidRDefault="001C1A6C" w:rsidP="001D1315">
            <w:pPr>
              <w:widowControl w:val="0"/>
              <w:jc w:val="center"/>
              <w:rPr>
                <w:rFonts w:cs="Calibri"/>
                <w:color w:val="000000"/>
                <w:sz w:val="16"/>
                <w:szCs w:val="16"/>
              </w:rPr>
            </w:pPr>
            <w:r w:rsidRPr="007A5364">
              <w:rPr>
                <w:rFonts w:cs="Calibri"/>
                <w:color w:val="000000"/>
                <w:sz w:val="14"/>
                <w:szCs w:val="14"/>
              </w:rPr>
              <w:t>(</w:t>
            </w:r>
            <w:r w:rsidR="001D1315" w:rsidRPr="007A5364">
              <w:rPr>
                <w:rFonts w:cs="Calibri"/>
                <w:color w:val="000000"/>
                <w:sz w:val="14"/>
                <w:szCs w:val="14"/>
              </w:rPr>
              <w:sym w:font="Symbol" w:char="F053"/>
            </w:r>
            <w:r w:rsidR="001D1315" w:rsidRPr="007A5364">
              <w:rPr>
                <w:rFonts w:cs="Calibri"/>
                <w:color w:val="000000"/>
                <w:sz w:val="14"/>
                <w:szCs w:val="14"/>
              </w:rPr>
              <w:t xml:space="preserve"> </w:t>
            </w:r>
            <w:r w:rsidRPr="007A5364">
              <w:rPr>
                <w:rFonts w:cs="Calibri"/>
                <w:color w:val="000000"/>
                <w:sz w:val="14"/>
                <w:szCs w:val="14"/>
              </w:rPr>
              <w:t>kol. 5 poz. I</w:t>
            </w:r>
            <w:r w:rsidR="000741D6" w:rsidRPr="007A5364">
              <w:rPr>
                <w:rFonts w:cs="Calibri"/>
                <w:color w:val="000000"/>
                <w:sz w:val="14"/>
                <w:szCs w:val="14"/>
              </w:rPr>
              <w:t xml:space="preserve"> Razem zamówienie podstawowe</w:t>
            </w:r>
            <w:r w:rsidR="001D1315" w:rsidRPr="007A5364">
              <w:rPr>
                <w:rFonts w:cs="Calibri"/>
                <w:color w:val="000000"/>
                <w:sz w:val="14"/>
                <w:szCs w:val="14"/>
              </w:rPr>
              <w:t xml:space="preserve"> i</w:t>
            </w:r>
            <w:r w:rsidRPr="007A5364">
              <w:rPr>
                <w:rFonts w:cs="Calibri"/>
                <w:color w:val="000000"/>
                <w:sz w:val="14"/>
                <w:szCs w:val="14"/>
              </w:rPr>
              <w:t xml:space="preserve"> kol. 5 poz. </w:t>
            </w:r>
            <w:r w:rsidR="001D1315" w:rsidRPr="007A5364">
              <w:rPr>
                <w:rFonts w:cs="Calibri"/>
                <w:color w:val="000000"/>
                <w:sz w:val="14"/>
                <w:szCs w:val="14"/>
              </w:rPr>
              <w:t>4 opcja</w:t>
            </w:r>
            <w:r w:rsidRPr="007A5364">
              <w:rPr>
                <w:rFonts w:cs="Calibri"/>
                <w:color w:val="000000"/>
                <w:sz w:val="14"/>
                <w:szCs w:val="14"/>
              </w:rPr>
              <w:t>)</w:t>
            </w:r>
          </w:p>
        </w:tc>
        <w:tc>
          <w:tcPr>
            <w:tcW w:w="4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07DFBF" w14:textId="4CD35471" w:rsidR="001C1A6C" w:rsidRPr="00BB6740" w:rsidRDefault="007A5364" w:rsidP="001C1A6C">
            <w:pPr>
              <w:widowControl w:val="0"/>
              <w:jc w:val="center"/>
              <w:rPr>
                <w:rFonts w:cs="Calibri"/>
                <w:sz w:val="16"/>
                <w:szCs w:val="16"/>
              </w:rPr>
            </w:pPr>
            <w:r>
              <w:rPr>
                <w:rFonts w:cs="Calibri"/>
                <w:sz w:val="16"/>
                <w:szCs w:val="16"/>
              </w:rPr>
              <w:t>XXXXXX</w:t>
            </w:r>
          </w:p>
        </w:tc>
        <w:tc>
          <w:tcPr>
            <w:tcW w:w="5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1F8345" w14:textId="0C883E53" w:rsidR="001C1A6C" w:rsidRPr="00BB6740" w:rsidRDefault="007A5364" w:rsidP="001C1A6C">
            <w:pPr>
              <w:widowControl w:val="0"/>
              <w:jc w:val="center"/>
              <w:rPr>
                <w:rFonts w:cs="Calibri"/>
                <w:color w:val="000000"/>
                <w:sz w:val="16"/>
                <w:szCs w:val="16"/>
              </w:rPr>
            </w:pPr>
            <w:r>
              <w:rPr>
                <w:rFonts w:cs="Calibri"/>
                <w:color w:val="000000"/>
                <w:sz w:val="16"/>
                <w:szCs w:val="16"/>
              </w:rPr>
              <w:t>XXXXXXXXXX</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FBC295" w14:textId="77777777" w:rsidR="001C1A6C" w:rsidRPr="007A5364" w:rsidRDefault="001C1A6C" w:rsidP="001C1A6C">
            <w:pPr>
              <w:widowControl w:val="0"/>
              <w:jc w:val="center"/>
              <w:rPr>
                <w:rFonts w:cs="Calibri"/>
                <w:color w:val="000000"/>
                <w:sz w:val="14"/>
                <w:szCs w:val="14"/>
              </w:rPr>
            </w:pPr>
            <w:permStart w:id="207059165" w:edGrp="everyone"/>
            <w:r w:rsidRPr="007A5364">
              <w:rPr>
                <w:rFonts w:cs="Calibri"/>
                <w:color w:val="000000"/>
                <w:sz w:val="14"/>
                <w:szCs w:val="14"/>
              </w:rPr>
              <w:t>___________</w:t>
            </w:r>
            <w:permEnd w:id="207059165"/>
            <w:r w:rsidRPr="007A5364">
              <w:rPr>
                <w:rFonts w:cs="Calibri"/>
                <w:color w:val="000000"/>
                <w:sz w:val="14"/>
                <w:szCs w:val="14"/>
              </w:rPr>
              <w:t xml:space="preserve"> zł</w:t>
            </w:r>
          </w:p>
          <w:p w14:paraId="1C64CA23" w14:textId="70A1D225" w:rsidR="001C1A6C" w:rsidRPr="007A5364" w:rsidRDefault="001C1A6C" w:rsidP="000741D6">
            <w:pPr>
              <w:widowControl w:val="0"/>
              <w:jc w:val="center"/>
              <w:rPr>
                <w:rFonts w:cs="Calibri"/>
                <w:color w:val="000000"/>
                <w:sz w:val="14"/>
                <w:szCs w:val="14"/>
              </w:rPr>
            </w:pPr>
            <w:r w:rsidRPr="007A5364">
              <w:rPr>
                <w:rFonts w:cs="Calibri"/>
                <w:color w:val="000000"/>
                <w:sz w:val="14"/>
                <w:szCs w:val="14"/>
              </w:rPr>
              <w:t xml:space="preserve">(suma kol. 8 </w:t>
            </w:r>
            <w:r w:rsidRPr="007A5364">
              <w:rPr>
                <w:rFonts w:cs="Calibri"/>
                <w:color w:val="000000"/>
                <w:sz w:val="14"/>
                <w:szCs w:val="14"/>
              </w:rPr>
              <w:br/>
              <w:t>poz. I</w:t>
            </w:r>
            <w:r w:rsidR="000741D6" w:rsidRPr="007A5364">
              <w:rPr>
                <w:rFonts w:cs="Calibri"/>
                <w:color w:val="000000"/>
                <w:sz w:val="14"/>
                <w:szCs w:val="14"/>
              </w:rPr>
              <w:t xml:space="preserve"> Razem zamówienie podstawowe</w:t>
            </w:r>
            <w:r w:rsidRPr="007A5364">
              <w:rPr>
                <w:rFonts w:cs="Calibri"/>
                <w:color w:val="000000"/>
                <w:sz w:val="14"/>
                <w:szCs w:val="14"/>
              </w:rPr>
              <w:t xml:space="preserve"> + kol. </w:t>
            </w:r>
            <w:r w:rsidR="001D1315" w:rsidRPr="007A5364">
              <w:rPr>
                <w:rFonts w:cs="Calibri"/>
                <w:color w:val="000000"/>
                <w:sz w:val="14"/>
                <w:szCs w:val="14"/>
              </w:rPr>
              <w:t>8 poz. 4 opcja</w:t>
            </w:r>
            <w:r w:rsidRPr="007A5364">
              <w:rPr>
                <w:rFonts w:cs="Calibri"/>
                <w:color w:val="000000"/>
                <w:sz w:val="14"/>
                <w:szCs w:val="14"/>
              </w:rPr>
              <w:t>)</w:t>
            </w:r>
          </w:p>
        </w:tc>
      </w:tr>
    </w:tbl>
    <w:p w14:paraId="430CB15A" w14:textId="25CB7DF9" w:rsidR="0094187A" w:rsidRPr="009A3459" w:rsidRDefault="0094187A" w:rsidP="0094187A">
      <w:pPr>
        <w:widowControl w:val="0"/>
        <w:suppressAutoHyphens/>
        <w:spacing w:line="276" w:lineRule="auto"/>
        <w:ind w:left="360"/>
        <w:jc w:val="left"/>
        <w:rPr>
          <w:rFonts w:eastAsia="Arial Unicode MS" w:cs="Calibri"/>
          <w:sz w:val="10"/>
          <w:szCs w:val="10"/>
        </w:rPr>
      </w:pPr>
    </w:p>
    <w:p w14:paraId="0AAC7D58" w14:textId="77777777" w:rsidR="0094187A" w:rsidRDefault="0094187A" w:rsidP="0094187A">
      <w:pPr>
        <w:widowControl w:val="0"/>
        <w:suppressAutoHyphens/>
        <w:spacing w:line="276" w:lineRule="auto"/>
        <w:ind w:left="360"/>
        <w:jc w:val="left"/>
        <w:rPr>
          <w:rFonts w:eastAsia="Arial Unicode MS" w:cs="Calibri"/>
          <w:sz w:val="20"/>
          <w:szCs w:val="20"/>
        </w:rPr>
      </w:pPr>
    </w:p>
    <w:p w14:paraId="6325EA02" w14:textId="3ECFC02F" w:rsidR="00E02360" w:rsidRPr="009B4884" w:rsidRDefault="00E02360" w:rsidP="00740003">
      <w:pPr>
        <w:widowControl w:val="0"/>
        <w:numPr>
          <w:ilvl w:val="0"/>
          <w:numId w:val="17"/>
        </w:numPr>
        <w:suppressAutoHyphens/>
        <w:spacing w:line="276" w:lineRule="auto"/>
        <w:jc w:val="left"/>
        <w:rPr>
          <w:rFonts w:eastAsia="Arial Unicode MS" w:cs="Calibri"/>
          <w:sz w:val="20"/>
          <w:szCs w:val="20"/>
        </w:rPr>
      </w:pPr>
      <w:r w:rsidRPr="009B4884">
        <w:rPr>
          <w:rFonts w:eastAsia="Arial Unicode MS" w:cs="Calibri"/>
          <w:sz w:val="20"/>
          <w:szCs w:val="20"/>
        </w:rPr>
        <w:lastRenderedPageBreak/>
        <w:t xml:space="preserve">Adres skrzynki </w:t>
      </w:r>
      <w:proofErr w:type="spellStart"/>
      <w:r w:rsidRPr="009B4884">
        <w:rPr>
          <w:rFonts w:eastAsia="Arial Unicode MS" w:cs="Calibri"/>
          <w:sz w:val="20"/>
          <w:szCs w:val="20"/>
        </w:rPr>
        <w:t>ePUAP</w:t>
      </w:r>
      <w:proofErr w:type="spellEnd"/>
      <w:r w:rsidRPr="009B4884">
        <w:rPr>
          <w:rFonts w:eastAsia="Arial Unicode MS" w:cs="Calibri"/>
          <w:sz w:val="20"/>
          <w:szCs w:val="20"/>
        </w:rPr>
        <w:t xml:space="preserve">, na którym prowadzona będzie korespondencja związana z postępowaniem: </w:t>
      </w:r>
      <w:permStart w:id="721447203" w:edGrp="everyone"/>
      <w:r w:rsidRPr="009B4884">
        <w:rPr>
          <w:rFonts w:eastAsia="Arial Unicode MS" w:cs="Calibri"/>
          <w:snapToGrid w:val="0"/>
          <w:sz w:val="20"/>
          <w:szCs w:val="20"/>
        </w:rPr>
        <w:t>______________________</w:t>
      </w:r>
      <w:permEnd w:id="721447203"/>
    </w:p>
    <w:p w14:paraId="408F4929" w14:textId="77777777"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77777777"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permStart w:id="883776085" w:edGrp="everyone"/>
      <w:r w:rsidRPr="00F65BE0">
        <w:rPr>
          <w:rFonts w:eastAsia="Arial Unicode MS" w:cs="Calibri"/>
          <w:iCs/>
          <w:sz w:val="20"/>
          <w:szCs w:val="20"/>
          <w:lang w:val="de-DE"/>
        </w:rPr>
        <w:t>______________________</w:t>
      </w:r>
      <w:permEnd w:id="883776085"/>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str.</w:t>
      </w:r>
      <w:proofErr w:type="spellEnd"/>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nr</w:t>
      </w:r>
      <w:proofErr w:type="spellEnd"/>
      <w:r w:rsidRPr="00F65BE0">
        <w:rPr>
          <w:rFonts w:eastAsia="Arial Unicode MS" w:cs="Calibri"/>
          <w:iCs/>
          <w:sz w:val="20"/>
          <w:szCs w:val="20"/>
          <w:lang w:val="de-DE"/>
        </w:rPr>
        <w:t xml:space="preserve"> </w:t>
      </w:r>
      <w:permStart w:id="388505168" w:edGrp="everyone"/>
      <w:r w:rsidRPr="00F65BE0">
        <w:rPr>
          <w:rFonts w:eastAsia="Arial Unicode MS" w:cs="Calibri"/>
          <w:iCs/>
          <w:sz w:val="20"/>
          <w:szCs w:val="20"/>
          <w:lang w:val="de-DE"/>
        </w:rPr>
        <w:t>____</w:t>
      </w:r>
      <w:permEnd w:id="388505168"/>
    </w:p>
    <w:p w14:paraId="3575DA75" w14:textId="77777777"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permStart w:id="2100171496" w:edGrp="everyone"/>
      <w:r w:rsidRPr="00F65BE0">
        <w:rPr>
          <w:rFonts w:eastAsia="Arial Unicode MS" w:cs="Calibri"/>
          <w:iCs/>
          <w:sz w:val="20"/>
          <w:szCs w:val="20"/>
          <w:lang w:val="de-DE"/>
        </w:rPr>
        <w:t>______________________</w:t>
      </w:r>
      <w:permEnd w:id="2100171496"/>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str.</w:t>
      </w:r>
      <w:proofErr w:type="spellEnd"/>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nr</w:t>
      </w:r>
      <w:proofErr w:type="spellEnd"/>
      <w:r w:rsidRPr="00F65BE0">
        <w:rPr>
          <w:rFonts w:eastAsia="Arial Unicode MS" w:cs="Calibri"/>
          <w:iCs/>
          <w:sz w:val="20"/>
          <w:szCs w:val="20"/>
          <w:lang w:val="de-DE"/>
        </w:rPr>
        <w:t xml:space="preserve"> </w:t>
      </w:r>
      <w:permStart w:id="1395991786" w:edGrp="everyone"/>
      <w:r w:rsidRPr="00F65BE0">
        <w:rPr>
          <w:rFonts w:eastAsia="Arial Unicode MS" w:cs="Calibri"/>
          <w:iCs/>
          <w:sz w:val="20"/>
          <w:szCs w:val="20"/>
          <w:lang w:val="de-DE"/>
        </w:rPr>
        <w:t>____</w:t>
      </w:r>
      <w:permEnd w:id="1395991786"/>
    </w:p>
    <w:p w14:paraId="054A9313" w14:textId="0F877AE2"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permStart w:id="2099081877" w:edGrp="everyone"/>
      <w:r w:rsidRPr="00F65BE0">
        <w:rPr>
          <w:rFonts w:eastAsia="Arial Unicode MS" w:cs="Calibri"/>
          <w:iCs/>
          <w:sz w:val="20"/>
          <w:szCs w:val="20"/>
          <w:lang w:val="de-DE"/>
        </w:rPr>
        <w:t>______________________</w:t>
      </w:r>
      <w:permEnd w:id="2099081877"/>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str.</w:t>
      </w:r>
      <w:proofErr w:type="spellEnd"/>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nr</w:t>
      </w:r>
      <w:proofErr w:type="spellEnd"/>
      <w:r w:rsidRPr="00F65BE0">
        <w:rPr>
          <w:rFonts w:eastAsia="Arial Unicode MS" w:cs="Calibri"/>
          <w:iCs/>
          <w:sz w:val="20"/>
          <w:szCs w:val="20"/>
          <w:lang w:val="de-DE"/>
        </w:rPr>
        <w:t xml:space="preserve"> </w:t>
      </w:r>
      <w:permStart w:id="1102318463" w:edGrp="everyone"/>
      <w:r w:rsidRPr="00F65BE0">
        <w:rPr>
          <w:rFonts w:eastAsia="Arial Unicode MS" w:cs="Calibri"/>
          <w:iCs/>
          <w:sz w:val="20"/>
          <w:szCs w:val="20"/>
          <w:lang w:val="de-DE"/>
        </w:rPr>
        <w:t>____</w:t>
      </w:r>
      <w:r w:rsidR="00117B33">
        <w:rPr>
          <w:rStyle w:val="Odwoanieprzypisudolnego"/>
          <w:rFonts w:eastAsia="Arial Unicode MS" w:cs="Calibri"/>
          <w:iCs/>
          <w:sz w:val="20"/>
          <w:szCs w:val="20"/>
          <w:lang w:val="de-DE"/>
        </w:rPr>
        <w:footnoteReference w:id="12"/>
      </w:r>
    </w:p>
    <w:p w14:paraId="5B81E885" w14:textId="34812EDA" w:rsidR="0094187A" w:rsidRDefault="0094187A" w:rsidP="001E3F7D">
      <w:pPr>
        <w:widowControl w:val="0"/>
        <w:suppressAutoHyphens/>
        <w:spacing w:line="276" w:lineRule="auto"/>
        <w:jc w:val="left"/>
        <w:rPr>
          <w:rFonts w:eastAsia="Arial Unicode MS" w:cs="Calibri"/>
          <w:iCs/>
          <w:sz w:val="20"/>
          <w:szCs w:val="20"/>
          <w:lang w:val="de-DE"/>
        </w:rPr>
      </w:pPr>
    </w:p>
    <w:permEnd w:id="1102318463"/>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2914"/>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xml:space="preserve">)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225B65">
          <w:headerReference w:type="even" r:id="rId8"/>
          <w:headerReference w:type="default" r:id="rId9"/>
          <w:footerReference w:type="even" r:id="rId10"/>
          <w:footerReference w:type="default" r:id="rId11"/>
          <w:headerReference w:type="first" r:id="rId12"/>
          <w:footerReference w:type="first" r:id="rId13"/>
          <w:pgSz w:w="11907" w:h="16840" w:code="9"/>
          <w:pgMar w:top="1100" w:right="1559" w:bottom="1418" w:left="1418" w:header="709" w:footer="709" w:gutter="0"/>
          <w:pgNumType w:start="67"/>
          <w:cols w:space="708"/>
          <w:noEndnote/>
          <w:docGrid w:linePitch="326"/>
        </w:sectPr>
      </w:pPr>
    </w:p>
    <w:p w14:paraId="716C1BF2" w14:textId="3AE09204" w:rsidR="007E6FE8" w:rsidRDefault="007E6FE8" w:rsidP="001E3F7D">
      <w:pPr>
        <w:widowControl w:val="0"/>
        <w:spacing w:line="276" w:lineRule="auto"/>
        <w:rPr>
          <w:rFonts w:cs="Calibri"/>
          <w:b/>
          <w:sz w:val="20"/>
          <w:szCs w:val="20"/>
        </w:rPr>
      </w:pPr>
    </w:p>
    <w:p w14:paraId="544E6E9B" w14:textId="07F94B8A" w:rsidR="007E6FE8" w:rsidRDefault="007E6FE8" w:rsidP="001E3F7D">
      <w:pPr>
        <w:widowControl w:val="0"/>
        <w:spacing w:line="276" w:lineRule="auto"/>
        <w:rPr>
          <w:rFonts w:cs="Calibri"/>
          <w:b/>
          <w:sz w:val="20"/>
          <w:szCs w:val="20"/>
        </w:rPr>
      </w:pPr>
    </w:p>
    <w:p w14:paraId="259EF2B6" w14:textId="04B7EBFE"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Pr="00E02360">
        <w:rPr>
          <w:rFonts w:eastAsia="Arial Unicode MS" w:cs="Calibri"/>
          <w:b/>
          <w:sz w:val="20"/>
          <w:szCs w:val="20"/>
        </w:rPr>
        <w:t xml:space="preserve"> do </w:t>
      </w:r>
      <w:proofErr w:type="spellStart"/>
      <w:r>
        <w:rPr>
          <w:rFonts w:eastAsia="Arial Unicode MS" w:cs="Calibri"/>
          <w:b/>
          <w:sz w:val="20"/>
          <w:szCs w:val="20"/>
        </w:rPr>
        <w:t>do</w:t>
      </w:r>
      <w:proofErr w:type="spellEnd"/>
      <w:r>
        <w:rPr>
          <w:rFonts w:eastAsia="Arial Unicode MS" w:cs="Calibri"/>
          <w:b/>
          <w:sz w:val="20"/>
          <w:szCs w:val="20"/>
        </w:rPr>
        <w:t xml:space="preserve"> oferty</w:t>
      </w:r>
    </w:p>
    <w:p w14:paraId="5DD1FC2B" w14:textId="6DC33C33"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8471B5">
        <w:rPr>
          <w:rFonts w:eastAsia="Arial Unicode MS" w:cs="Calibri"/>
          <w:b/>
          <w:bCs/>
          <w:sz w:val="20"/>
          <w:szCs w:val="20"/>
        </w:rPr>
        <w:t>7.2019</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01D39047" w14:textId="63775F26" w:rsidR="007E6FE8" w:rsidRDefault="007E6FE8" w:rsidP="001E3F7D">
      <w:pPr>
        <w:widowControl w:val="0"/>
        <w:spacing w:line="276" w:lineRule="auto"/>
        <w:jc w:val="center"/>
      </w:pPr>
      <w:r>
        <w:rPr>
          <w:b/>
        </w:rPr>
        <w:t>O</w:t>
      </w:r>
      <w:r w:rsidRPr="00A319A7">
        <w:rPr>
          <w:b/>
        </w:rPr>
        <w:t>ŚWIADCZENIE W FORMIE JEDNOLITEGO EUROPEJSKIEGO DOKUMENTU ZAMÓWIENIA</w:t>
      </w:r>
      <w:r w:rsidRPr="006A2E68">
        <w:rPr>
          <w:b/>
        </w:rPr>
        <w:t>„JEDZ”</w:t>
      </w:r>
      <w:r>
        <w:t xml:space="preserve"> – zamieszczone w odrębnym pliku</w:t>
      </w: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319A9F81" w:rsid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sidR="006F1947">
        <w:rPr>
          <w:rFonts w:eastAsia="Arial Unicode MS" w:cs="Calibri"/>
          <w:b/>
          <w:sz w:val="20"/>
          <w:szCs w:val="20"/>
        </w:rPr>
        <w:t>2</w:t>
      </w:r>
      <w:r w:rsidRPr="00E02360">
        <w:rPr>
          <w:rFonts w:eastAsia="Arial Unicode MS" w:cs="Calibri"/>
          <w:b/>
          <w:sz w:val="20"/>
          <w:szCs w:val="20"/>
        </w:rPr>
        <w:t xml:space="preserve"> </w:t>
      </w:r>
      <w:r w:rsidR="006F1947">
        <w:rPr>
          <w:rFonts w:eastAsia="Arial Unicode MS" w:cs="Calibri"/>
          <w:b/>
          <w:sz w:val="20"/>
          <w:szCs w:val="20"/>
        </w:rPr>
        <w:t>do oferty</w:t>
      </w:r>
    </w:p>
    <w:p w14:paraId="3B819932" w14:textId="0DF395BA"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Pr>
          <w:rFonts w:eastAsia="Arial Unicode MS" w:cs="Calibri"/>
          <w:b/>
          <w:bCs/>
          <w:sz w:val="20"/>
          <w:szCs w:val="20"/>
        </w:rPr>
        <w:t>7</w:t>
      </w:r>
      <w:r w:rsidRPr="00E02360">
        <w:rPr>
          <w:rFonts w:eastAsia="Arial Unicode MS" w:cs="Calibri"/>
          <w:b/>
          <w:bCs/>
          <w:sz w:val="20"/>
          <w:szCs w:val="20"/>
        </w:rPr>
        <w:t>.201</w:t>
      </w:r>
      <w:r>
        <w:rPr>
          <w:rFonts w:eastAsia="Arial Unicode MS" w:cs="Calibri"/>
          <w:b/>
          <w:bCs/>
          <w:sz w:val="20"/>
          <w:szCs w:val="20"/>
        </w:rPr>
        <w:t>9</w:t>
      </w:r>
      <w:r w:rsidR="00475626">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FC79B6"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w:t>
      </w:r>
      <w:r w:rsidR="00737B7B" w:rsidRPr="00FC79B6">
        <w:rPr>
          <w:rFonts w:eastAsia="Arial Unicode MS" w:cs="Calibri"/>
          <w:b/>
          <w:sz w:val="20"/>
          <w:szCs w:val="20"/>
        </w:rPr>
        <w:t>L</w:t>
      </w:r>
      <w:r w:rsidRPr="00FC79B6">
        <w:rPr>
          <w:rFonts w:eastAsia="Arial Unicode MS" w:cs="Calibri"/>
          <w:b/>
          <w:sz w:val="20"/>
          <w:szCs w:val="20"/>
        </w:rPr>
        <w:t>IZACJI ZAMÓWIENIA</w:t>
      </w:r>
    </w:p>
    <w:p w14:paraId="6DF00886"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2C83FAA3"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5E32FFBA"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65896B7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63ECBFD2"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0C87C458" w14:textId="0801BC88"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xml:space="preserve">) się, </w:t>
      </w:r>
      <w:r w:rsidR="00737B7B" w:rsidRPr="00FC79B6">
        <w:rPr>
          <w:rFonts w:asciiTheme="minorHAnsi" w:hAnsiTheme="minorHAnsi" w:cstheme="minorHAnsi"/>
          <w:szCs w:val="22"/>
        </w:rPr>
        <w:t xml:space="preserve">do oddania do dyspozycji </w:t>
      </w:r>
      <w:r w:rsidRPr="00FC79B6">
        <w:rPr>
          <w:rFonts w:asciiTheme="minorHAnsi" w:hAnsiTheme="minorHAnsi" w:cstheme="minorHAnsi"/>
          <w:szCs w:val="22"/>
        </w:rPr>
        <w:t>Wykonawcy:</w:t>
      </w:r>
    </w:p>
    <w:p w14:paraId="4F840A6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17901897"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0E0C2669" w14:textId="2AE527AA" w:rsidR="00E02360" w:rsidRPr="00FC79B6" w:rsidRDefault="00737B7B"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prowadzonym przez</w:t>
      </w:r>
      <w:r w:rsidR="00E02360" w:rsidRPr="00FC79B6">
        <w:rPr>
          <w:rFonts w:asciiTheme="minorHAnsi" w:hAnsiTheme="minorHAnsi" w:cstheme="minorHAnsi"/>
          <w:szCs w:val="22"/>
        </w:rPr>
        <w:t xml:space="preserve"> </w:t>
      </w:r>
      <w:r w:rsidR="00E02360" w:rsidRPr="00FC79B6">
        <w:rPr>
          <w:rFonts w:asciiTheme="minorHAnsi" w:eastAsia="Arial Unicode MS" w:hAnsiTheme="minorHAnsi" w:cstheme="minorHAnsi"/>
          <w:b/>
          <w:szCs w:val="22"/>
        </w:rPr>
        <w:t>Centralny Ośrodek Informatyki</w:t>
      </w:r>
      <w:r w:rsidR="00E02360" w:rsidRPr="00FC79B6">
        <w:rPr>
          <w:rFonts w:asciiTheme="minorHAnsi" w:hAnsiTheme="minorHAnsi" w:cstheme="minorHAnsi"/>
          <w:szCs w:val="22"/>
        </w:rPr>
        <w:t xml:space="preserve"> zamówieni</w:t>
      </w:r>
      <w:r w:rsidRPr="00FC79B6">
        <w:rPr>
          <w:rFonts w:asciiTheme="minorHAnsi" w:hAnsiTheme="minorHAnsi" w:cstheme="minorHAnsi"/>
          <w:szCs w:val="22"/>
        </w:rPr>
        <w:t>u</w:t>
      </w:r>
      <w:r w:rsidR="00E02360" w:rsidRPr="00FC79B6">
        <w:rPr>
          <w:rFonts w:asciiTheme="minorHAnsi" w:hAnsiTheme="minorHAnsi" w:cstheme="minorHAnsi"/>
          <w:szCs w:val="22"/>
        </w:rPr>
        <w:t xml:space="preserve"> publiczn</w:t>
      </w:r>
      <w:r w:rsidRPr="00FC79B6">
        <w:rPr>
          <w:rFonts w:asciiTheme="minorHAnsi" w:hAnsiTheme="minorHAnsi" w:cstheme="minorHAnsi"/>
          <w:szCs w:val="22"/>
        </w:rPr>
        <w:t>ym</w:t>
      </w:r>
      <w:r w:rsidR="00E02360" w:rsidRPr="00FC79B6">
        <w:rPr>
          <w:rFonts w:asciiTheme="minorHAnsi" w:hAnsiTheme="minorHAnsi" w:cstheme="minorHAnsi"/>
          <w:szCs w:val="22"/>
        </w:rPr>
        <w:t xml:space="preserve"> w trybie przetargu nieograniczonego na </w:t>
      </w:r>
      <w:r w:rsidR="00E02360" w:rsidRPr="00FC79B6">
        <w:rPr>
          <w:rFonts w:asciiTheme="minorHAnsi" w:eastAsia="Arial Unicode MS" w:hAnsiTheme="minorHAnsi" w:cstheme="minorHAnsi"/>
          <w:b/>
          <w:szCs w:val="22"/>
        </w:rPr>
        <w:t>ś</w:t>
      </w:r>
      <w:r w:rsidR="00E02360" w:rsidRPr="00FC79B6">
        <w:rPr>
          <w:rFonts w:asciiTheme="minorHAnsi" w:hAnsiTheme="minorHAnsi" w:cstheme="minorHAnsi"/>
          <w:b/>
          <w:bCs/>
          <w:szCs w:val="22"/>
        </w:rPr>
        <w:t xml:space="preserve">wiadczenie usługi wsparcia technicznego oprogramowania </w:t>
      </w:r>
      <w:proofErr w:type="spellStart"/>
      <w:r w:rsidR="00E02360" w:rsidRPr="00FC79B6">
        <w:rPr>
          <w:rFonts w:asciiTheme="minorHAnsi" w:hAnsiTheme="minorHAnsi" w:cstheme="minorHAnsi"/>
          <w:b/>
          <w:bCs/>
          <w:szCs w:val="22"/>
        </w:rPr>
        <w:t>DynaTrace</w:t>
      </w:r>
      <w:proofErr w:type="spellEnd"/>
      <w:r w:rsidR="00E02360" w:rsidRPr="00FC79B6">
        <w:rPr>
          <w:rFonts w:asciiTheme="minorHAnsi" w:hAnsiTheme="minorHAnsi" w:cstheme="minorHAnsi"/>
          <w:b/>
          <w:bCs/>
          <w:szCs w:val="22"/>
        </w:rPr>
        <w:t xml:space="preserve"> Application Monitoring,</w:t>
      </w:r>
      <w:r w:rsidR="00E02360" w:rsidRPr="00FC79B6">
        <w:rPr>
          <w:rFonts w:asciiTheme="minorHAnsi" w:hAnsiTheme="minorHAnsi" w:cstheme="minorHAnsi"/>
          <w:szCs w:val="22"/>
        </w:rPr>
        <w:t xml:space="preserve"> niezbędnych zasobów, zgodnie z art. 22a ustawy Prawo zamówień publicznych, polegającego na wykorzystaniu:</w:t>
      </w:r>
    </w:p>
    <w:p w14:paraId="032A3D8D"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0687EE91"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27D7E7D4"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20E56E80"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z Wykonawcą gwarantuje rzeczywisty dostęp do ich zasobów – oświadczamy, co następuje:</w:t>
      </w:r>
    </w:p>
    <w:p w14:paraId="1CCCDB76"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7A0C0D7A" w14:textId="77777777" w:rsidR="00E02360" w:rsidRPr="00FC79B6"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3B6DEE14"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035354F4" w14:textId="77777777" w:rsidR="00E02360" w:rsidRPr="00FC79B6"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2EEEC665"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193DDB8D" w14:textId="77777777" w:rsidR="00E02360" w:rsidRPr="00FC79B6" w:rsidRDefault="00E02360" w:rsidP="00740003">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751C65F1" w14:textId="77777777" w:rsidR="00E02360" w:rsidRPr="00FC79B6" w:rsidRDefault="00E02360" w:rsidP="00740003">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5D7FD7D1"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informacji, czy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tj. podmiot na zdolnościach którego Wykonawca polega w odniesieniu do warunków udziału w postępowaniu dotyczących kwalifikacji zawodowych lub doświadczenia zrealizuje usługi, których wskazane zdolności dotyczą:</w:t>
      </w:r>
    </w:p>
    <w:p w14:paraId="0C876424" w14:textId="77777777" w:rsidR="00E02360" w:rsidRPr="00FC79B6" w:rsidRDefault="00E02360" w:rsidP="001E3F7D">
      <w:pPr>
        <w:widowControl w:val="0"/>
        <w:suppressAutoHyphens/>
        <w:autoSpaceDE w:val="0"/>
        <w:autoSpaceDN w:val="0"/>
        <w:adjustRightInd w:val="0"/>
        <w:spacing w:line="276" w:lineRule="auto"/>
        <w:ind w:left="69" w:firstLine="357"/>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5)</w:t>
      </w:r>
    </w:p>
    <w:p w14:paraId="0757F5E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29187C">
        <w:trPr>
          <w:jc w:val="center"/>
        </w:trPr>
        <w:tc>
          <w:tcPr>
            <w:tcW w:w="1814"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186"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6F1947" w14:paraId="17378671" w14:textId="77777777" w:rsidTr="0029187C">
        <w:trPr>
          <w:jc w:val="center"/>
        </w:trPr>
        <w:tc>
          <w:tcPr>
            <w:tcW w:w="1814" w:type="pct"/>
            <w:vAlign w:val="center"/>
          </w:tcPr>
          <w:p w14:paraId="3A226DEF" w14:textId="77777777" w:rsidR="00E02360" w:rsidRPr="00475626"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186" w:type="pct"/>
            <w:vAlign w:val="center"/>
          </w:tcPr>
          <w:p w14:paraId="55E04157" w14:textId="581440E4" w:rsidR="00E02360" w:rsidRPr="00475626" w:rsidRDefault="00E02360" w:rsidP="001E3F7D">
            <w:pPr>
              <w:widowControl w:val="0"/>
              <w:suppressAutoHyphens/>
              <w:spacing w:line="276" w:lineRule="auto"/>
              <w:jc w:val="center"/>
              <w:rPr>
                <w:rFonts w:asciiTheme="minorHAnsi" w:eastAsia="Arial Unicode MS" w:hAnsiTheme="minorHAnsi" w:cstheme="minorHAnsi"/>
                <w:i/>
                <w:sz w:val="16"/>
                <w:szCs w:val="16"/>
              </w:rPr>
            </w:pPr>
            <w:r w:rsidRPr="00475626">
              <w:rPr>
                <w:rFonts w:asciiTheme="minorHAnsi" w:eastAsia="Arial Unicode MS" w:hAnsiTheme="minorHAnsi" w:cstheme="minorHAnsi"/>
                <w:b/>
                <w:i/>
                <w:sz w:val="16"/>
                <w:szCs w:val="16"/>
              </w:rPr>
              <w:t>Podpis(y) osoby(osób) upoważnionej(</w:t>
            </w:r>
            <w:proofErr w:type="spellStart"/>
            <w:r w:rsidRPr="00475626">
              <w:rPr>
                <w:rFonts w:asciiTheme="minorHAnsi" w:eastAsia="Arial Unicode MS" w:hAnsiTheme="minorHAnsi" w:cstheme="minorHAnsi"/>
                <w:b/>
                <w:i/>
                <w:sz w:val="16"/>
                <w:szCs w:val="16"/>
              </w:rPr>
              <w:t>ych</w:t>
            </w:r>
            <w:proofErr w:type="spellEnd"/>
            <w:r w:rsidRPr="00475626">
              <w:rPr>
                <w:rFonts w:asciiTheme="minorHAnsi" w:eastAsia="Arial Unicode MS" w:hAnsiTheme="minorHAnsi" w:cstheme="minorHAnsi"/>
                <w:b/>
                <w:i/>
                <w:sz w:val="16"/>
                <w:szCs w:val="16"/>
              </w:rPr>
              <w:t xml:space="preserve">) do </w:t>
            </w:r>
            <w:r w:rsidR="00B82D6E" w:rsidRPr="00475626">
              <w:rPr>
                <w:rFonts w:asciiTheme="minorHAnsi" w:eastAsia="Arial Unicode MS" w:hAnsiTheme="minorHAnsi" w:cstheme="minorHAnsi"/>
                <w:b/>
                <w:i/>
                <w:sz w:val="16"/>
                <w:szCs w:val="16"/>
              </w:rPr>
              <w:t>reprezentowania</w:t>
            </w:r>
            <w:r w:rsidRPr="00475626">
              <w:rPr>
                <w:rFonts w:asciiTheme="minorHAnsi" w:eastAsia="Arial Unicode MS" w:hAnsiTheme="minorHAnsi" w:cstheme="minorHAnsi"/>
                <w:b/>
                <w:i/>
                <w:sz w:val="16"/>
                <w:szCs w:val="16"/>
              </w:rPr>
              <w:t xml:space="preserve"> Podmiotu (ów)</w:t>
            </w:r>
          </w:p>
        </w:tc>
      </w:tr>
    </w:tbl>
    <w:p w14:paraId="0F4BA7A3" w14:textId="19725D0B" w:rsidR="00E02360" w:rsidRPr="005D2A89" w:rsidRDefault="00E02360" w:rsidP="00740003">
      <w:pPr>
        <w:widowControl w:val="0"/>
        <w:numPr>
          <w:ilvl w:val="0"/>
          <w:numId w:val="25"/>
        </w:numPr>
        <w:suppressAutoHyphens/>
        <w:spacing w:line="276" w:lineRule="auto"/>
        <w:ind w:left="426"/>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udostępnianych zasobów: zdolności technicznych lub zawodowych;</w:t>
      </w:r>
    </w:p>
    <w:p w14:paraId="646ADE0C"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dostępnych zasobów innego podmiotu;</w:t>
      </w:r>
    </w:p>
    <w:p w14:paraId="72D55749"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opisując sposób wykorzystania zasobów przy wykonywaniu zamówienia, np. podwykonawstwo;</w:t>
      </w:r>
    </w:p>
    <w:p w14:paraId="7D827F0E"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i okres udziału przy wykonywaniu zamówienia;</w:t>
      </w:r>
    </w:p>
    <w:p w14:paraId="12513FE3"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informację, czy podmiot będzie realizował usługi, których wskazane zdolności dotyczą.</w:t>
      </w:r>
    </w:p>
    <w:p w14:paraId="32462085" w14:textId="77777777" w:rsidR="001E22DE" w:rsidRDefault="001E22DE" w:rsidP="001E3F7D">
      <w:pPr>
        <w:widowControl w:val="0"/>
        <w:shd w:val="clear" w:color="auto" w:fill="FFFFFF"/>
        <w:suppressAutoHyphens/>
        <w:spacing w:line="276" w:lineRule="auto"/>
        <w:jc w:val="right"/>
        <w:rPr>
          <w:rFonts w:eastAsia="Arial Unicode MS" w:cs="Calibri"/>
          <w:b/>
          <w:sz w:val="20"/>
          <w:szCs w:val="20"/>
        </w:rPr>
      </w:pPr>
    </w:p>
    <w:p w14:paraId="5E70ACAB" w14:textId="79A461BA"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445CE7">
        <w:rPr>
          <w:rFonts w:eastAsia="Arial Unicode MS" w:cs="Calibri"/>
          <w:b/>
          <w:sz w:val="20"/>
          <w:szCs w:val="20"/>
        </w:rPr>
        <w:t>3</w:t>
      </w:r>
      <w:r w:rsidR="00445CE7" w:rsidRPr="00E02360">
        <w:rPr>
          <w:rFonts w:eastAsia="Arial Unicode MS" w:cs="Calibri"/>
          <w:b/>
          <w:sz w:val="20"/>
          <w:szCs w:val="20"/>
        </w:rPr>
        <w:t xml:space="preserve"> </w:t>
      </w:r>
      <w:r w:rsidRPr="00E02360">
        <w:rPr>
          <w:rFonts w:eastAsia="Arial Unicode MS" w:cs="Calibri"/>
          <w:b/>
          <w:sz w:val="20"/>
          <w:szCs w:val="20"/>
        </w:rPr>
        <w:t xml:space="preserve">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1125C909" w14:textId="7BA6270B" w:rsidR="001D7880" w:rsidRDefault="00E02360"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84513E">
        <w:rPr>
          <w:rFonts w:eastAsia="Arial Unicode MS" w:cs="Calibri"/>
          <w:b/>
          <w:bCs/>
          <w:sz w:val="20"/>
          <w:szCs w:val="20"/>
        </w:rPr>
        <w:t>7</w:t>
      </w:r>
      <w:r w:rsidRPr="00E02360">
        <w:rPr>
          <w:rFonts w:eastAsia="Arial Unicode MS" w:cs="Calibri"/>
          <w:b/>
          <w:bCs/>
          <w:sz w:val="20"/>
          <w:szCs w:val="20"/>
        </w:rPr>
        <w:t>.201</w:t>
      </w:r>
      <w:r w:rsidR="0084513E">
        <w:rPr>
          <w:rFonts w:eastAsia="Arial Unicode MS" w:cs="Calibri"/>
          <w:b/>
          <w:bCs/>
          <w:sz w:val="20"/>
          <w:szCs w:val="20"/>
        </w:rPr>
        <w:t>9</w:t>
      </w:r>
    </w:p>
    <w:p w14:paraId="239CFF07" w14:textId="09ADFC6D" w:rsidR="00E02360" w:rsidRPr="00E02360" w:rsidRDefault="001D7880"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bCs/>
          <w:sz w:val="20"/>
          <w:szCs w:val="20"/>
        </w:rPr>
        <w:t xml:space="preserve"> – </w:t>
      </w:r>
      <w:r w:rsidR="003016A1">
        <w:rPr>
          <w:rFonts w:eastAsia="Arial Unicode MS" w:cs="Calibri"/>
          <w:b/>
          <w:bCs/>
          <w:sz w:val="20"/>
          <w:szCs w:val="20"/>
        </w:rPr>
        <w:t>wzór oświadczenia</w:t>
      </w:r>
      <w:r>
        <w:rPr>
          <w:rFonts w:eastAsia="Arial Unicode MS" w:cs="Calibri"/>
          <w:b/>
          <w:bCs/>
          <w:sz w:val="20"/>
          <w:szCs w:val="20"/>
        </w:rPr>
        <w:t xml:space="preserve"> art. 13 lub art. 14 RODO</w:t>
      </w:r>
    </w:p>
    <w:p w14:paraId="58F08064" w14:textId="77777777" w:rsidR="00E02360" w:rsidRPr="00E02360" w:rsidRDefault="00E02360" w:rsidP="001E3F7D">
      <w:pPr>
        <w:widowControl w:val="0"/>
        <w:suppressAutoHyphens/>
        <w:spacing w:line="276" w:lineRule="auto"/>
        <w:rPr>
          <w:rFonts w:eastAsia="Arial Unicode MS"/>
          <w:b/>
        </w:rPr>
      </w:pPr>
    </w:p>
    <w:p w14:paraId="1D7A55CC" w14:textId="77777777"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w art. 13 lub art. 14 RODO</w:t>
      </w:r>
    </w:p>
    <w:p w14:paraId="793A21F0" w14:textId="77777777" w:rsidR="00E02360" w:rsidRPr="00E02360" w:rsidRDefault="00E02360" w:rsidP="001E3F7D">
      <w:pPr>
        <w:widowControl w:val="0"/>
        <w:suppressAutoHyphens/>
        <w:spacing w:line="276" w:lineRule="auto"/>
        <w:rPr>
          <w:rFonts w:eastAsia="Arial Unicode MS"/>
          <w:b/>
        </w:rPr>
      </w:pPr>
    </w:p>
    <w:p w14:paraId="4634E22F" w14:textId="61E2059E" w:rsidR="00E02360" w:rsidRPr="00E02360" w:rsidRDefault="00E02360" w:rsidP="001E3F7D">
      <w:pPr>
        <w:widowControl w:val="0"/>
        <w:suppressAutoHyphens/>
        <w:spacing w:line="276" w:lineRule="auto"/>
        <w:rPr>
          <w:rFonts w:eastAsia="Arial Unicode MS" w:cs="Arial"/>
          <w:b/>
          <w:bCs/>
        </w:rPr>
      </w:pPr>
      <w:r w:rsidRPr="00E02360">
        <w:rPr>
          <w:rFonts w:eastAsia="Arial Unicode MS" w:cs="Arial"/>
        </w:rPr>
        <w:t xml:space="preserve">Przystępując do postępowania prowadzonego w trybie przetargu nieograniczonego na </w:t>
      </w:r>
      <w:r w:rsidRPr="00E02360">
        <w:rPr>
          <w:rFonts w:eastAsia="Arial Unicode MS" w:cs="Arial"/>
          <w:b/>
        </w:rPr>
        <w:t>ś</w:t>
      </w:r>
      <w:r w:rsidRPr="00E02360">
        <w:rPr>
          <w:rFonts w:cs="Calibri"/>
          <w:b/>
          <w:bCs/>
          <w:szCs w:val="22"/>
        </w:rPr>
        <w:t xml:space="preserve">wiadczenie usługi wsparcia technicznego oprogramowania </w:t>
      </w:r>
      <w:proofErr w:type="spellStart"/>
      <w:r w:rsidRPr="00E02360">
        <w:rPr>
          <w:rFonts w:cs="Calibri"/>
          <w:b/>
          <w:bCs/>
          <w:szCs w:val="22"/>
        </w:rPr>
        <w:t>DynaTrace</w:t>
      </w:r>
      <w:proofErr w:type="spellEnd"/>
      <w:r w:rsidRPr="00E02360">
        <w:rPr>
          <w:rFonts w:cs="Calibri"/>
          <w:b/>
          <w:bCs/>
          <w:szCs w:val="22"/>
        </w:rPr>
        <w:t xml:space="preserve"> Application Monitoring</w:t>
      </w:r>
      <w:r w:rsidRPr="00E02360">
        <w:rPr>
          <w:rFonts w:eastAsia="Arial Unicode MS" w:cs="Arial"/>
          <w:b/>
          <w:bCs/>
        </w:rPr>
        <w:t xml:space="preserve"> </w:t>
      </w:r>
      <w:r w:rsidRPr="00C65682">
        <w:rPr>
          <w:rFonts w:eastAsia="Arial Unicode MS" w:cs="Arial"/>
          <w:b/>
          <w:iCs/>
        </w:rPr>
        <w:t>(nr referencyjny sprawy: COI-ZAK.262.</w:t>
      </w:r>
      <w:r w:rsidR="005D2A89">
        <w:rPr>
          <w:rFonts w:eastAsia="Arial Unicode MS" w:cs="Arial"/>
          <w:b/>
          <w:iCs/>
        </w:rPr>
        <w:t>7</w:t>
      </w:r>
      <w:r w:rsidRPr="00C65682">
        <w:rPr>
          <w:rFonts w:eastAsia="Arial Unicode MS" w:cs="Arial"/>
          <w:b/>
          <w:iCs/>
        </w:rPr>
        <w:t>.201</w:t>
      </w:r>
      <w:r w:rsidR="005D2A89">
        <w:rPr>
          <w:rFonts w:eastAsia="Arial Unicode MS" w:cs="Arial"/>
          <w:b/>
          <w:iCs/>
        </w:rPr>
        <w:t>9</w:t>
      </w:r>
      <w:r w:rsidRPr="00C65682">
        <w:rPr>
          <w:rFonts w:eastAsia="Arial Unicode MS" w:cs="Arial"/>
          <w:b/>
          <w:iCs/>
        </w:rPr>
        <w:t>)</w:t>
      </w:r>
      <w:r w:rsidRPr="00E02360">
        <w:rPr>
          <w:rFonts w:eastAsia="Arial Unicode MS" w:cs="Arial"/>
        </w:rPr>
        <w:t>, działając w imieniu</w:t>
      </w:r>
      <w:r w:rsidR="00C65682">
        <w:rPr>
          <w:rFonts w:eastAsia="Arial Unicode MS" w:cs="Arial"/>
        </w:rPr>
        <w:t xml:space="preserve"> i na rzecz</w:t>
      </w:r>
      <w:r w:rsidRPr="00E02360">
        <w:rPr>
          <w:rFonts w:eastAsia="Arial Unicode MS" w:cs="Arial"/>
        </w:rPr>
        <w:t>:</w:t>
      </w:r>
    </w:p>
    <w:p w14:paraId="75D5F16C" w14:textId="555CB897" w:rsidR="00E02360" w:rsidRPr="00E02360" w:rsidRDefault="00E02360" w:rsidP="001E3F7D">
      <w:pPr>
        <w:widowControl w:val="0"/>
        <w:suppressAutoHyphens/>
        <w:spacing w:line="276" w:lineRule="auto"/>
        <w:rPr>
          <w:rFonts w:eastAsia="Arial Unicode MS" w:cs="Arial"/>
        </w:rPr>
      </w:pPr>
      <w:r w:rsidRPr="00E02360">
        <w:rPr>
          <w:rFonts w:eastAsia="Arial Unicode MS" w:cs="Arial"/>
        </w:rPr>
        <w:t>.........................................................................................................................................................................................................................................................................................................................................................................................................................................................................................................</w:t>
      </w:r>
    </w:p>
    <w:p w14:paraId="2B9BBFF6" w14:textId="31342C0F" w:rsidR="00E02360" w:rsidRPr="00E02360" w:rsidRDefault="00C65682" w:rsidP="001E3F7D">
      <w:pPr>
        <w:widowControl w:val="0"/>
        <w:suppressAutoHyphens/>
        <w:spacing w:line="276" w:lineRule="auto"/>
        <w:jc w:val="center"/>
        <w:rPr>
          <w:rFonts w:eastAsia="Arial Unicode MS" w:cs="Arial"/>
        </w:rPr>
      </w:pP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47A17E65" w14:textId="77777777" w:rsidR="00A87763" w:rsidRPr="008E0294" w:rsidRDefault="00A87763" w:rsidP="001E3F7D">
      <w:pPr>
        <w:widowControl w:val="0"/>
        <w:suppressAutoHyphens/>
        <w:spacing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197ABDF6" w14:textId="3EF3946F" w:rsidR="00A87763" w:rsidRPr="008E0294" w:rsidRDefault="00A87763" w:rsidP="001E3F7D">
      <w:pPr>
        <w:widowControl w:val="0"/>
        <w:suppressAutoHyphens/>
        <w:spacing w:line="276" w:lineRule="auto"/>
        <w:rPr>
          <w:rFonts w:eastAsia="Arial Unicode MS" w:cs="Calibri"/>
          <w:szCs w:val="22"/>
          <w:lang w:eastAsia="en-US"/>
        </w:rPr>
      </w:pPr>
      <w:r w:rsidRPr="008E0294">
        <w:rPr>
          <w:rFonts w:eastAsia="Arial Unicode MS" w:cs="Calibri"/>
          <w:szCs w:val="22"/>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w:t>
      </w:r>
      <w:r>
        <w:rPr>
          <w:rFonts w:eastAsia="Arial Unicode MS" w:cs="Calibri"/>
          <w:szCs w:val="22"/>
          <w:lang w:eastAsia="en-US"/>
        </w:rPr>
        <w:t>Zamawiającemu przez W</w:t>
      </w:r>
      <w:r w:rsidRPr="008E0294">
        <w:rPr>
          <w:rFonts w:eastAsia="Arial Unicode MS" w:cs="Calibri"/>
          <w:szCs w:val="22"/>
          <w:lang w:eastAsia="en-US"/>
        </w:rPr>
        <w:t xml:space="preserve">ykonawcę w toku postępowania o udzielenie zamówienia publicznego oraz w toku wykonywania umowy” </w:t>
      </w:r>
      <w:r>
        <w:rPr>
          <w:rFonts w:eastAsia="Arial Unicode MS" w:cs="Calibri"/>
          <w:szCs w:val="22"/>
          <w:lang w:eastAsia="en-US"/>
        </w:rPr>
        <w:t xml:space="preserve">będącą integralną częścią </w:t>
      </w:r>
      <w:r w:rsidRPr="008E0294">
        <w:rPr>
          <w:rFonts w:eastAsia="Arial Unicode MS" w:cs="Calibri"/>
          <w:szCs w:val="22"/>
          <w:lang w:eastAsia="en-US"/>
        </w:rPr>
        <w:t xml:space="preserve">SIWZ </w:t>
      </w:r>
      <w:r>
        <w:rPr>
          <w:rFonts w:eastAsia="Arial Unicode MS" w:cs="Calibri"/>
          <w:b/>
          <w:bCs/>
          <w:iCs/>
          <w:szCs w:val="22"/>
          <w:lang w:eastAsia="en-US"/>
        </w:rPr>
        <w:t>COI</w:t>
      </w:r>
      <w:r>
        <w:rPr>
          <w:rFonts w:eastAsia="Arial Unicode MS" w:cs="Calibri"/>
          <w:b/>
          <w:bCs/>
          <w:iCs/>
          <w:szCs w:val="22"/>
          <w:lang w:eastAsia="en-US"/>
        </w:rPr>
        <w:noBreakHyphen/>
        <w:t>ZAK.262.</w:t>
      </w:r>
      <w:r w:rsidR="008471B5">
        <w:rPr>
          <w:rFonts w:eastAsia="Arial Unicode MS" w:cs="Calibri"/>
          <w:b/>
          <w:bCs/>
          <w:iCs/>
          <w:szCs w:val="22"/>
          <w:lang w:eastAsia="en-US"/>
        </w:rPr>
        <w:t>7</w:t>
      </w:r>
      <w:r w:rsidRPr="008E0294">
        <w:rPr>
          <w:rFonts w:eastAsia="Arial Unicode MS" w:cs="Calibri"/>
          <w:b/>
          <w:bCs/>
          <w:iCs/>
          <w:szCs w:val="22"/>
          <w:lang w:eastAsia="en-US"/>
        </w:rPr>
        <w:t>.201</w:t>
      </w:r>
      <w:r w:rsidR="008471B5">
        <w:rPr>
          <w:rFonts w:eastAsia="Arial Unicode MS" w:cs="Calibri"/>
          <w:b/>
          <w:bCs/>
          <w:iCs/>
          <w:szCs w:val="22"/>
          <w:lang w:eastAsia="en-US"/>
        </w:rPr>
        <w:t>9</w:t>
      </w:r>
      <w:r w:rsidRPr="008E0294">
        <w:rPr>
          <w:rFonts w:eastAsia="Arial Unicode MS" w:cs="Calibri"/>
          <w:szCs w:val="22"/>
          <w:lang w:eastAsia="en-US"/>
        </w:rPr>
        <w:t>.</w:t>
      </w:r>
      <w:r w:rsidRPr="008E0294">
        <w:rPr>
          <w:rFonts w:eastAsia="Arial Unicode MS" w:cs="Calibri"/>
          <w:szCs w:val="22"/>
          <w:vertAlign w:val="superscript"/>
          <w:lang w:eastAsia="en-US"/>
        </w:rPr>
        <w:footnoteReference w:id="13"/>
      </w:r>
    </w:p>
    <w:p w14:paraId="676A60E2" w14:textId="77777777" w:rsidR="00E02360" w:rsidRPr="00E02360" w:rsidRDefault="00E02360" w:rsidP="001E3F7D">
      <w:pPr>
        <w:widowControl w:val="0"/>
        <w:suppressAutoHyphens/>
        <w:spacing w:line="276" w:lineRule="auto"/>
        <w:rPr>
          <w:rFonts w:eastAsia="Arial Unicode MS"/>
        </w:rPr>
      </w:pPr>
    </w:p>
    <w:p w14:paraId="7713A008" w14:textId="77777777" w:rsidR="00E02360" w:rsidRPr="00E02360" w:rsidRDefault="00E02360" w:rsidP="001E3F7D">
      <w:pPr>
        <w:widowControl w:val="0"/>
        <w:suppressAutoHyphens/>
        <w:spacing w:line="276" w:lineRule="auto"/>
        <w:rPr>
          <w:rFonts w:eastAsia="Arial Unicode MS"/>
        </w:rPr>
      </w:pPr>
    </w:p>
    <w:p w14:paraId="46EF3C41" w14:textId="77777777" w:rsidR="00E02360" w:rsidRPr="00E02360" w:rsidRDefault="00E02360" w:rsidP="001E3F7D">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E02360" w:rsidRPr="00E02360" w14:paraId="707D0115" w14:textId="77777777" w:rsidTr="0029187C">
        <w:trPr>
          <w:jc w:val="center"/>
        </w:trPr>
        <w:tc>
          <w:tcPr>
            <w:tcW w:w="1814" w:type="pct"/>
            <w:vAlign w:val="center"/>
          </w:tcPr>
          <w:p w14:paraId="62E77270"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641E10F2"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77587CAE" w14:textId="77777777" w:rsidTr="0029187C">
        <w:trPr>
          <w:jc w:val="center"/>
        </w:trPr>
        <w:tc>
          <w:tcPr>
            <w:tcW w:w="1814" w:type="pct"/>
            <w:vAlign w:val="center"/>
          </w:tcPr>
          <w:p w14:paraId="069F756C"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2E686E34" w14:textId="2525F524" w:rsidR="00E02360" w:rsidRPr="00475626" w:rsidRDefault="00C65682"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18B41D78" w14:textId="77777777" w:rsidR="00E02360" w:rsidRPr="00E02360" w:rsidRDefault="00E02360" w:rsidP="001E3F7D">
      <w:pPr>
        <w:widowControl w:val="0"/>
        <w:suppressAutoHyphens/>
        <w:spacing w:line="276" w:lineRule="auto"/>
        <w:rPr>
          <w:sz w:val="20"/>
          <w:szCs w:val="20"/>
          <w:lang w:val="x-none"/>
        </w:rPr>
      </w:pPr>
    </w:p>
    <w:p w14:paraId="7F20ED49" w14:textId="77777777" w:rsidR="00E02360" w:rsidRPr="00E02360" w:rsidRDefault="00E02360" w:rsidP="001E3F7D">
      <w:pPr>
        <w:widowControl w:val="0"/>
        <w:spacing w:line="276" w:lineRule="auto"/>
        <w:rPr>
          <w:rFonts w:cs="Calibri"/>
          <w:b/>
          <w:sz w:val="20"/>
          <w:szCs w:val="20"/>
        </w:rPr>
      </w:pPr>
    </w:p>
    <w:p w14:paraId="2D3C0AD9" w14:textId="77777777" w:rsidR="00E02360" w:rsidRPr="00E02360" w:rsidRDefault="00E02360" w:rsidP="001E3F7D">
      <w:pPr>
        <w:widowControl w:val="0"/>
        <w:spacing w:line="276" w:lineRule="auto"/>
        <w:rPr>
          <w:rFonts w:cs="Calibri"/>
          <w:sz w:val="20"/>
          <w:szCs w:val="20"/>
        </w:rPr>
      </w:pPr>
      <w:r w:rsidRPr="00E02360">
        <w:rPr>
          <w:rFonts w:cs="Calibri"/>
          <w:sz w:val="20"/>
          <w:szCs w:val="20"/>
        </w:rPr>
        <w:br w:type="page"/>
      </w:r>
    </w:p>
    <w:p w14:paraId="7378EE16" w14:textId="2876B938"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1575B8">
        <w:rPr>
          <w:rFonts w:eastAsia="Arial Unicode MS" w:cs="Calibri"/>
          <w:b/>
          <w:sz w:val="20"/>
          <w:szCs w:val="20"/>
        </w:rPr>
        <w:t>4</w:t>
      </w:r>
      <w:r w:rsidR="001575B8" w:rsidRPr="00E02360">
        <w:rPr>
          <w:rFonts w:eastAsia="Arial Unicode MS" w:cs="Calibri"/>
          <w:b/>
          <w:sz w:val="20"/>
          <w:szCs w:val="20"/>
        </w:rPr>
        <w:t xml:space="preserve"> </w:t>
      </w:r>
      <w:r w:rsidRPr="00E02360">
        <w:rPr>
          <w:rFonts w:eastAsia="Arial Unicode MS" w:cs="Calibri"/>
          <w:b/>
          <w:sz w:val="20"/>
          <w:szCs w:val="20"/>
        </w:rPr>
        <w:t xml:space="preserve">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0152B83C" w14:textId="732B540A"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sidR="00D42131">
        <w:rPr>
          <w:rFonts w:eastAsia="Arial Unicode MS" w:cs="Calibri"/>
          <w:b/>
          <w:bCs/>
          <w:sz w:val="20"/>
          <w:szCs w:val="20"/>
        </w:rPr>
        <w:t>7</w:t>
      </w:r>
      <w:r w:rsidRPr="00E02360">
        <w:rPr>
          <w:rFonts w:eastAsia="Arial Unicode MS" w:cs="Calibri"/>
          <w:b/>
          <w:bCs/>
          <w:sz w:val="20"/>
          <w:szCs w:val="20"/>
        </w:rPr>
        <w:t>.201</w:t>
      </w:r>
      <w:r w:rsidR="00D42131">
        <w:rPr>
          <w:rFonts w:eastAsia="Arial Unicode MS" w:cs="Calibri"/>
          <w:b/>
          <w:bCs/>
          <w:sz w:val="20"/>
          <w:szCs w:val="20"/>
        </w:rPr>
        <w:t>9</w:t>
      </w:r>
    </w:p>
    <w:p w14:paraId="5D727B2F" w14:textId="6DAC5030" w:rsidR="00E02360" w:rsidRPr="00E02360" w:rsidRDefault="00E02360" w:rsidP="001E3F7D">
      <w:pPr>
        <w:widowControl w:val="0"/>
        <w:suppressAutoHyphens/>
        <w:spacing w:line="276" w:lineRule="auto"/>
        <w:ind w:left="6120"/>
        <w:jc w:val="right"/>
        <w:rPr>
          <w:rFonts w:eastAsia="Arial Unicode MS" w:cs="Calibri"/>
          <w:b/>
          <w:sz w:val="20"/>
          <w:szCs w:val="20"/>
        </w:rPr>
      </w:pPr>
      <w:r w:rsidRPr="00E02360">
        <w:rPr>
          <w:rFonts w:eastAsia="Arial Unicode MS" w:cs="Calibri"/>
          <w:b/>
          <w:sz w:val="20"/>
          <w:szCs w:val="20"/>
        </w:rPr>
        <w:t xml:space="preserve">– wzór </w:t>
      </w:r>
      <w:r w:rsidR="001575B8">
        <w:rPr>
          <w:rFonts w:eastAsia="Arial Unicode MS" w:cs="Calibri"/>
          <w:b/>
          <w:sz w:val="20"/>
          <w:szCs w:val="20"/>
        </w:rPr>
        <w:t>oświadczenia</w:t>
      </w:r>
      <w:r w:rsidRPr="00E02360">
        <w:rPr>
          <w:rFonts w:eastAsia="Arial Unicode MS" w:cs="Calibri"/>
          <w:b/>
          <w:sz w:val="20"/>
          <w:szCs w:val="20"/>
          <w:vertAlign w:val="superscript"/>
        </w:rPr>
        <w:footnoteReference w:id="14"/>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73E284E9" w:rsidR="00E02360" w:rsidRPr="00E02360"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 w:val="20"/>
          <w:szCs w:val="20"/>
        </w:rPr>
      </w:pPr>
      <w:r>
        <w:rPr>
          <w:rFonts w:eastAsia="Arial Unicode MS" w:cs="Calibri"/>
          <w:b/>
          <w:sz w:val="20"/>
          <w:szCs w:val="20"/>
        </w:rPr>
        <w:t>Oświadczenie</w:t>
      </w:r>
      <w:r w:rsidRPr="00E02360">
        <w:rPr>
          <w:rFonts w:eastAsia="Arial Unicode MS" w:cs="Calibri"/>
          <w:b/>
          <w:sz w:val="20"/>
          <w:szCs w:val="20"/>
        </w:rPr>
        <w:t xml:space="preserve"> </w:t>
      </w:r>
      <w:r w:rsidR="00E02360" w:rsidRPr="00E02360">
        <w:rPr>
          <w:rFonts w:eastAsia="Arial Unicode MS" w:cs="Calibri"/>
          <w:b/>
          <w:sz w:val="20"/>
          <w:szCs w:val="20"/>
        </w:rPr>
        <w:t>o przynależności</w:t>
      </w:r>
      <w:r>
        <w:rPr>
          <w:rFonts w:eastAsia="Arial Unicode MS" w:cs="Calibri"/>
          <w:b/>
          <w:sz w:val="20"/>
          <w:szCs w:val="20"/>
        </w:rPr>
        <w:t xml:space="preserve"> lub braku przynależności</w:t>
      </w:r>
      <w:r w:rsidR="00E02360" w:rsidRPr="00E02360">
        <w:rPr>
          <w:rFonts w:eastAsia="Arial Unicode MS" w:cs="Calibri"/>
          <w:b/>
          <w:sz w:val="20"/>
          <w:szCs w:val="20"/>
        </w:rPr>
        <w:t xml:space="preserve"> do </w:t>
      </w:r>
      <w:r>
        <w:rPr>
          <w:rFonts w:eastAsia="Arial Unicode MS" w:cs="Calibri"/>
          <w:b/>
          <w:sz w:val="20"/>
          <w:szCs w:val="20"/>
        </w:rPr>
        <w:t xml:space="preserve">tej samej </w:t>
      </w:r>
      <w:r w:rsidR="00E02360" w:rsidRPr="00E02360">
        <w:rPr>
          <w:rFonts w:eastAsia="Arial Unicode MS" w:cs="Calibri"/>
          <w:b/>
          <w:sz w:val="20"/>
          <w:szCs w:val="20"/>
        </w:rPr>
        <w:t xml:space="preserve">grupy kapitałowej, </w:t>
      </w:r>
      <w:r w:rsidR="00E02360" w:rsidRPr="00E02360">
        <w:rPr>
          <w:rFonts w:eastAsia="Arial Unicode MS" w:cs="Calibri"/>
          <w:b/>
          <w:sz w:val="20"/>
          <w:szCs w:val="20"/>
        </w:rPr>
        <w:br/>
        <w:t>o której mowa w art. 24 ust 1 pkt. 23 ustawy Prawo zamówień publicznych</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013A154E" w:rsidR="00E02360" w:rsidRPr="00E02360" w:rsidRDefault="007B4072" w:rsidP="001E3F7D">
      <w:pPr>
        <w:widowControl w:val="0"/>
        <w:suppressAutoHyphens/>
        <w:spacing w:line="276" w:lineRule="auto"/>
        <w:ind w:firstLine="680"/>
        <w:rPr>
          <w:rFonts w:eastAsia="Arial Unicode MS" w:cs="Calibri"/>
          <w:sz w:val="20"/>
          <w:szCs w:val="20"/>
        </w:rPr>
      </w:pPr>
      <w:r>
        <w:rPr>
          <w:rFonts w:eastAsia="Arial Unicode MS" w:cs="Calibri"/>
          <w:sz w:val="20"/>
          <w:szCs w:val="20"/>
        </w:rPr>
        <w:t xml:space="preserve">W związku ze złożeniem oferty w postępowaniu </w:t>
      </w:r>
      <w:r w:rsidR="00E02360" w:rsidRPr="00E02360">
        <w:rPr>
          <w:rFonts w:eastAsia="Arial Unicode MS" w:cs="Calibri"/>
          <w:sz w:val="20"/>
          <w:szCs w:val="20"/>
        </w:rPr>
        <w:t>prowadzon</w:t>
      </w:r>
      <w:r>
        <w:rPr>
          <w:rFonts w:eastAsia="Arial Unicode MS" w:cs="Calibri"/>
          <w:sz w:val="20"/>
          <w:szCs w:val="20"/>
        </w:rPr>
        <w:t>ym</w:t>
      </w:r>
      <w:r w:rsidR="00E02360" w:rsidRPr="00E02360">
        <w:rPr>
          <w:rFonts w:eastAsia="Arial Unicode MS" w:cs="Calibri"/>
          <w:sz w:val="20"/>
          <w:szCs w:val="20"/>
        </w:rPr>
        <w:t xml:space="preserve"> w trybie przetargu nieograniczonego na </w:t>
      </w:r>
      <w:r>
        <w:rPr>
          <w:rFonts w:cs="Calibri"/>
          <w:b/>
          <w:bCs/>
          <w:sz w:val="20"/>
          <w:szCs w:val="20"/>
        </w:rPr>
        <w:t>ś</w:t>
      </w:r>
      <w:r w:rsidR="00E02360" w:rsidRPr="00E02360">
        <w:rPr>
          <w:rFonts w:cs="Calibri"/>
          <w:b/>
          <w:bCs/>
          <w:sz w:val="20"/>
          <w:szCs w:val="20"/>
        </w:rPr>
        <w:t xml:space="preserve">wiadczenie usługi wsparcia technicznego oprogramowania </w:t>
      </w:r>
      <w:proofErr w:type="spellStart"/>
      <w:r w:rsidR="00E02360" w:rsidRPr="00E02360">
        <w:rPr>
          <w:rFonts w:cs="Calibri"/>
          <w:b/>
          <w:bCs/>
          <w:sz w:val="20"/>
          <w:szCs w:val="20"/>
        </w:rPr>
        <w:t>DynaTrace</w:t>
      </w:r>
      <w:proofErr w:type="spellEnd"/>
      <w:r w:rsidR="00E02360" w:rsidRPr="00E02360">
        <w:rPr>
          <w:rFonts w:cs="Calibri"/>
          <w:b/>
          <w:bCs/>
          <w:sz w:val="20"/>
          <w:szCs w:val="20"/>
        </w:rPr>
        <w:t xml:space="preserve"> Application Monitoring</w:t>
      </w:r>
      <w:r w:rsidR="00E02360" w:rsidRPr="00E02360">
        <w:rPr>
          <w:rFonts w:eastAsia="Arial Unicode MS" w:cs="Calibri"/>
          <w:i/>
          <w:iCs/>
          <w:sz w:val="20"/>
          <w:szCs w:val="20"/>
        </w:rPr>
        <w:t xml:space="preserve"> </w:t>
      </w:r>
      <w:r w:rsidR="00227873">
        <w:rPr>
          <w:rFonts w:eastAsia="Arial Unicode MS" w:cs="Calibri"/>
          <w:i/>
          <w:iCs/>
          <w:sz w:val="20"/>
          <w:szCs w:val="20"/>
        </w:rPr>
        <w:br/>
      </w:r>
      <w:r w:rsidR="00E02360" w:rsidRPr="00B2405A">
        <w:rPr>
          <w:rFonts w:eastAsia="Arial Unicode MS" w:cs="Calibri"/>
          <w:b/>
          <w:iCs/>
          <w:sz w:val="20"/>
          <w:szCs w:val="20"/>
        </w:rPr>
        <w:t>(nr referencyjny sprawy: COI</w:t>
      </w:r>
      <w:r w:rsidR="00E02360" w:rsidRPr="00B2405A">
        <w:rPr>
          <w:rFonts w:eastAsia="Arial Unicode MS" w:cs="Calibri"/>
          <w:b/>
          <w:iCs/>
          <w:sz w:val="20"/>
          <w:szCs w:val="20"/>
        </w:rPr>
        <w:noBreakHyphen/>
        <w:t>ZAK.262.</w:t>
      </w:r>
      <w:r w:rsidR="00D42131">
        <w:rPr>
          <w:rFonts w:eastAsia="Arial Unicode MS" w:cs="Calibri"/>
          <w:b/>
          <w:iCs/>
          <w:sz w:val="20"/>
          <w:szCs w:val="20"/>
        </w:rPr>
        <w:t>7</w:t>
      </w:r>
      <w:r w:rsidR="00E02360" w:rsidRPr="00B2405A">
        <w:rPr>
          <w:rFonts w:eastAsia="Arial Unicode MS" w:cs="Calibri"/>
          <w:b/>
          <w:iCs/>
          <w:sz w:val="20"/>
          <w:szCs w:val="20"/>
        </w:rPr>
        <w:t>.201</w:t>
      </w:r>
      <w:r w:rsidR="00D42131">
        <w:rPr>
          <w:rFonts w:eastAsia="Arial Unicode MS" w:cs="Calibri"/>
          <w:b/>
          <w:iCs/>
          <w:sz w:val="20"/>
          <w:szCs w:val="20"/>
        </w:rPr>
        <w:t>9</w:t>
      </w:r>
      <w:r w:rsidR="00E02360" w:rsidRPr="00B2405A">
        <w:rPr>
          <w:rFonts w:eastAsia="Arial Unicode MS" w:cs="Calibri"/>
          <w:b/>
          <w:iCs/>
          <w:sz w:val="20"/>
          <w:szCs w:val="20"/>
        </w:rPr>
        <w:t>)</w:t>
      </w:r>
      <w:r w:rsidR="00E02360" w:rsidRPr="00E02360">
        <w:rPr>
          <w:rFonts w:eastAsia="Arial Unicode MS" w:cs="Calibri"/>
          <w:sz w:val="20"/>
          <w:szCs w:val="20"/>
        </w:rPr>
        <w:t xml:space="preserve">, działając w imieniu </w:t>
      </w:r>
      <w:r w:rsidR="00E02360">
        <w:rPr>
          <w:rFonts w:eastAsia="Arial Unicode MS" w:cs="Calibri"/>
          <w:sz w:val="20"/>
          <w:szCs w:val="20"/>
        </w:rPr>
        <w:t>i na rzecz:</w:t>
      </w:r>
    </w:p>
    <w:p w14:paraId="5E4B3F6C" w14:textId="24D95155" w:rsidR="00E02360" w:rsidRPr="00E02360" w:rsidRDefault="00E02360" w:rsidP="001E3F7D">
      <w:pPr>
        <w:widowControl w:val="0"/>
        <w:suppressAutoHyphens/>
        <w:spacing w:line="276" w:lineRule="auto"/>
        <w:jc w:val="center"/>
        <w:rPr>
          <w:rFonts w:eastAsia="Arial Unicode MS" w:cs="Calibri"/>
          <w:i/>
          <w:sz w:val="16"/>
          <w:szCs w:val="16"/>
        </w:rPr>
      </w:pPr>
      <w:r w:rsidRPr="00E02360">
        <w:rPr>
          <w:rFonts w:eastAsia="Arial Unicode MS" w:cs="Calibri"/>
          <w:sz w:val="20"/>
          <w:szCs w:val="20"/>
        </w:rPr>
        <w:t xml:space="preserve">......................................................................................................................................................................................................................................................................................................................................................................................................................................................................................................................................................... </w:t>
      </w: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5B4D094A" w14:textId="2167172F" w:rsid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sz w:val="20"/>
          <w:szCs w:val="20"/>
        </w:rPr>
        <w:t>będąc zobligowanym do wykazania braku podstaw do wykluczenia na podstawie art. 24 ust 1 pkt 23 ustawy z</w:t>
      </w:r>
      <w:r w:rsidR="00A16F5D">
        <w:rPr>
          <w:rFonts w:eastAsia="Arial Unicode MS" w:cs="Calibri"/>
          <w:sz w:val="20"/>
          <w:szCs w:val="20"/>
        </w:rPr>
        <w:t> </w:t>
      </w:r>
      <w:r w:rsidRPr="00E02360">
        <w:rPr>
          <w:rFonts w:eastAsia="Arial Unicode MS" w:cs="Calibri"/>
          <w:sz w:val="20"/>
          <w:szCs w:val="20"/>
        </w:rPr>
        <w:t>dnia 29 stycznia 2004 roku Prawo zamówień publicznych informuje, że</w:t>
      </w:r>
      <w:r w:rsidR="00475626">
        <w:rPr>
          <w:rStyle w:val="Odwoanieprzypisudolnego"/>
          <w:rFonts w:cs="Calibri"/>
          <w:b/>
          <w:sz w:val="20"/>
          <w:szCs w:val="20"/>
        </w:rPr>
        <w:footnoteReference w:id="15"/>
      </w:r>
      <w:r w:rsidRPr="00E02360">
        <w:rPr>
          <w:rFonts w:eastAsia="Arial Unicode MS" w:cs="Calibri"/>
          <w:sz w:val="20"/>
          <w:szCs w:val="20"/>
        </w:rPr>
        <w:t xml:space="preserve">: </w:t>
      </w:r>
    </w:p>
    <w:p w14:paraId="2015DD1E" w14:textId="77777777" w:rsidR="00A16F5D" w:rsidRPr="00E02360" w:rsidRDefault="00A16F5D" w:rsidP="001E3F7D">
      <w:pPr>
        <w:widowControl w:val="0"/>
        <w:suppressAutoHyphens/>
        <w:spacing w:line="276" w:lineRule="auto"/>
        <w:rPr>
          <w:rFonts w:eastAsia="Arial Unicode MS" w:cs="Calibri"/>
          <w:sz w:val="20"/>
          <w:szCs w:val="20"/>
        </w:rPr>
      </w:pPr>
    </w:p>
    <w:p w14:paraId="356A3F17" w14:textId="47C88371" w:rsidR="00E02360" w:rsidRPr="00E02360" w:rsidRDefault="00E02360" w:rsidP="001E3F7D">
      <w:pPr>
        <w:widowControl w:val="0"/>
        <w:tabs>
          <w:tab w:val="left" w:pos="426"/>
        </w:tabs>
        <w:spacing w:line="276" w:lineRule="auto"/>
        <w:ind w:left="426" w:hanging="426"/>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B355E">
        <w:rPr>
          <w:rFonts w:cs="Calibri"/>
          <w:b/>
          <w:sz w:val="20"/>
          <w:szCs w:val="20"/>
        </w:rPr>
      </w:r>
      <w:r w:rsidR="00CB355E">
        <w:rPr>
          <w:rFonts w:cs="Calibri"/>
          <w:b/>
          <w:sz w:val="20"/>
          <w:szCs w:val="20"/>
        </w:rPr>
        <w:fldChar w:fldCharType="separate"/>
      </w:r>
      <w:r w:rsidRPr="00E02360">
        <w:rPr>
          <w:rFonts w:cs="Calibri"/>
          <w:b/>
          <w:sz w:val="20"/>
          <w:szCs w:val="20"/>
        </w:rPr>
        <w:fldChar w:fldCharType="end"/>
      </w:r>
      <w:r w:rsidR="00475626">
        <w:rPr>
          <w:rFonts w:cs="Calibri"/>
          <w:b/>
          <w:sz w:val="20"/>
          <w:szCs w:val="20"/>
        </w:rPr>
        <w:tab/>
      </w:r>
      <w:r w:rsidRPr="00E02360">
        <w:rPr>
          <w:rFonts w:cs="Calibri"/>
          <w:b/>
          <w:sz w:val="20"/>
          <w:szCs w:val="20"/>
          <w:lang w:eastAsia="ar-SA"/>
        </w:rPr>
        <w:t>należymy</w:t>
      </w:r>
      <w:r w:rsidRPr="00E02360">
        <w:rPr>
          <w:rFonts w:cs="Calibri"/>
          <w:sz w:val="20"/>
          <w:szCs w:val="20"/>
          <w:lang w:eastAsia="ar-SA"/>
        </w:rPr>
        <w:t xml:space="preserve"> do tej samej grupy kapitałowej, w rozumieniu ustawy z dnia 16 lutego 2007 r. o ochronie konkurencji i konsumentów (</w:t>
      </w:r>
      <w:r w:rsidR="001B7AEC">
        <w:rPr>
          <w:rFonts w:cs="Calibri"/>
          <w:sz w:val="20"/>
          <w:szCs w:val="20"/>
          <w:lang w:eastAsia="ar-SA"/>
        </w:rPr>
        <w:t xml:space="preserve">tekst jednolity: </w:t>
      </w:r>
      <w:r w:rsidRPr="00E02360">
        <w:rPr>
          <w:rFonts w:cs="Calibri"/>
          <w:sz w:val="20"/>
          <w:szCs w:val="20"/>
          <w:lang w:eastAsia="ar-SA"/>
        </w:rPr>
        <w:t>Dz. U. z 201</w:t>
      </w:r>
      <w:r w:rsidR="001B7AEC">
        <w:rPr>
          <w:rFonts w:cs="Calibri"/>
          <w:sz w:val="20"/>
          <w:szCs w:val="20"/>
          <w:lang w:eastAsia="ar-SA"/>
        </w:rPr>
        <w:t>8</w:t>
      </w:r>
      <w:r w:rsidRPr="00E02360">
        <w:rPr>
          <w:rFonts w:cs="Calibri"/>
          <w:sz w:val="20"/>
          <w:szCs w:val="20"/>
          <w:lang w:eastAsia="ar-SA"/>
        </w:rPr>
        <w:t xml:space="preserve"> r. poz. </w:t>
      </w:r>
      <w:r w:rsidR="001B7AEC">
        <w:rPr>
          <w:rFonts w:cs="Calibri"/>
          <w:sz w:val="20"/>
          <w:szCs w:val="20"/>
          <w:lang w:eastAsia="ar-SA"/>
        </w:rPr>
        <w:t>798</w:t>
      </w:r>
      <w:r w:rsidRPr="00E02360">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E02360" w14:paraId="6AF6F98F" w14:textId="77777777" w:rsidTr="0029187C">
        <w:trPr>
          <w:cantSplit/>
          <w:trHeight w:val="284"/>
        </w:trPr>
        <w:tc>
          <w:tcPr>
            <w:tcW w:w="610" w:type="dxa"/>
            <w:shd w:val="pct20" w:color="auto" w:fill="auto"/>
            <w:vAlign w:val="center"/>
          </w:tcPr>
          <w:p w14:paraId="48031BB7"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8105" w:type="dxa"/>
            <w:shd w:val="pct20" w:color="auto" w:fill="auto"/>
            <w:vAlign w:val="center"/>
          </w:tcPr>
          <w:p w14:paraId="3A4B047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(firma) i adres siedziby podmiotu wchodzącego w skład tej samej grupy kapitałowej</w:t>
            </w:r>
          </w:p>
        </w:tc>
      </w:tr>
      <w:tr w:rsidR="00E02360" w:rsidRPr="00E02360" w14:paraId="1D176A9F" w14:textId="77777777" w:rsidTr="0029187C">
        <w:trPr>
          <w:cantSplit/>
          <w:trHeight w:val="591"/>
        </w:trPr>
        <w:tc>
          <w:tcPr>
            <w:tcW w:w="610" w:type="dxa"/>
            <w:vAlign w:val="bottom"/>
          </w:tcPr>
          <w:p w14:paraId="1FD0C2D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1.</w:t>
            </w:r>
          </w:p>
        </w:tc>
        <w:tc>
          <w:tcPr>
            <w:tcW w:w="8105" w:type="dxa"/>
            <w:vAlign w:val="bottom"/>
          </w:tcPr>
          <w:p w14:paraId="26D03895" w14:textId="77777777" w:rsidR="00E02360" w:rsidRPr="00E02360" w:rsidRDefault="00E02360" w:rsidP="001E3F7D">
            <w:pPr>
              <w:widowControl w:val="0"/>
              <w:spacing w:line="276" w:lineRule="auto"/>
              <w:rPr>
                <w:rFonts w:cs="Calibri"/>
                <w:sz w:val="20"/>
                <w:szCs w:val="20"/>
              </w:rPr>
            </w:pPr>
            <w:r w:rsidRPr="00E02360">
              <w:rPr>
                <w:rFonts w:cs="Calibri"/>
                <w:sz w:val="20"/>
                <w:szCs w:val="20"/>
              </w:rPr>
              <w:t>………………………………………………………………………………………</w:t>
            </w:r>
          </w:p>
        </w:tc>
      </w:tr>
      <w:tr w:rsidR="00E02360" w:rsidRPr="00E02360" w14:paraId="1FE63F70" w14:textId="77777777" w:rsidTr="0029187C">
        <w:trPr>
          <w:cantSplit/>
          <w:trHeight w:val="591"/>
        </w:trPr>
        <w:tc>
          <w:tcPr>
            <w:tcW w:w="610" w:type="dxa"/>
            <w:vAlign w:val="bottom"/>
          </w:tcPr>
          <w:p w14:paraId="26621B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8105" w:type="dxa"/>
            <w:vAlign w:val="bottom"/>
          </w:tcPr>
          <w:p w14:paraId="1CD7DA81" w14:textId="77777777" w:rsidR="00E02360" w:rsidRPr="00E02360" w:rsidRDefault="00E02360" w:rsidP="001E3F7D">
            <w:pPr>
              <w:widowControl w:val="0"/>
              <w:spacing w:line="276" w:lineRule="auto"/>
              <w:rPr>
                <w:rFonts w:cs="Calibri"/>
                <w:sz w:val="20"/>
                <w:szCs w:val="20"/>
              </w:rPr>
            </w:pPr>
            <w:r w:rsidRPr="00E02360">
              <w:rPr>
                <w:rFonts w:cs="Calibri"/>
                <w:sz w:val="20"/>
                <w:szCs w:val="20"/>
              </w:rPr>
              <w:t>………………………………………………………………………………………</w:t>
            </w:r>
          </w:p>
        </w:tc>
      </w:tr>
    </w:tbl>
    <w:p w14:paraId="5F1C647B" w14:textId="77777777" w:rsidR="00E02360" w:rsidRPr="00E02360" w:rsidRDefault="00E02360" w:rsidP="001E3F7D">
      <w:pPr>
        <w:widowControl w:val="0"/>
        <w:spacing w:line="276" w:lineRule="auto"/>
        <w:rPr>
          <w:rFonts w:cs="Calibri"/>
          <w:sz w:val="20"/>
          <w:szCs w:val="20"/>
          <w:lang w:eastAsia="ar-SA"/>
        </w:rPr>
      </w:pPr>
    </w:p>
    <w:p w14:paraId="5F47B6BF" w14:textId="33F25D49" w:rsidR="00E02360" w:rsidRPr="00E02360"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bookmarkStart w:id="1" w:name="Wybór1"/>
      <w:r w:rsidRPr="00E02360">
        <w:rPr>
          <w:rFonts w:cs="Calibri"/>
          <w:b/>
          <w:sz w:val="20"/>
          <w:szCs w:val="20"/>
        </w:rPr>
        <w:instrText xml:space="preserve"> FORMCHECKBOX </w:instrText>
      </w:r>
      <w:r w:rsidR="00CB355E">
        <w:rPr>
          <w:rFonts w:cs="Calibri"/>
          <w:b/>
          <w:sz w:val="20"/>
          <w:szCs w:val="20"/>
        </w:rPr>
      </w:r>
      <w:r w:rsidR="00CB355E">
        <w:rPr>
          <w:rFonts w:cs="Calibri"/>
          <w:b/>
          <w:sz w:val="20"/>
          <w:szCs w:val="20"/>
        </w:rPr>
        <w:fldChar w:fldCharType="separate"/>
      </w:r>
      <w:r w:rsidRPr="00E02360">
        <w:rPr>
          <w:rFonts w:cs="Calibri"/>
          <w:b/>
          <w:sz w:val="20"/>
          <w:szCs w:val="20"/>
        </w:rPr>
        <w:fldChar w:fldCharType="end"/>
      </w:r>
      <w:bookmarkEnd w:id="1"/>
      <w:r w:rsidRPr="00E02360">
        <w:rPr>
          <w:rFonts w:cs="Calibri"/>
          <w:sz w:val="20"/>
          <w:szCs w:val="20"/>
          <w:lang w:eastAsia="ar-SA"/>
        </w:rPr>
        <w:tab/>
      </w:r>
      <w:r w:rsidRPr="00E02360">
        <w:rPr>
          <w:rFonts w:cs="Calibri"/>
          <w:b/>
          <w:sz w:val="20"/>
          <w:szCs w:val="20"/>
          <w:u w:val="single"/>
          <w:lang w:eastAsia="ar-SA"/>
        </w:rPr>
        <w:t>nie</w:t>
      </w:r>
      <w:r w:rsidRPr="00E02360">
        <w:rPr>
          <w:rFonts w:cs="Calibri"/>
          <w:b/>
          <w:sz w:val="20"/>
          <w:szCs w:val="20"/>
          <w:lang w:eastAsia="ar-SA"/>
        </w:rPr>
        <w:t xml:space="preserve"> należymy</w:t>
      </w:r>
      <w:r w:rsidRPr="00E02360">
        <w:rPr>
          <w:rFonts w:cs="Calibri"/>
          <w:sz w:val="20"/>
          <w:szCs w:val="20"/>
          <w:lang w:eastAsia="ar-SA"/>
        </w:rPr>
        <w:t xml:space="preserve"> do grupy kapitałowej, w rozumieniu ustawy z dnia 16 lutego 2007 r. o ochronie konkurencji i</w:t>
      </w:r>
      <w:r w:rsidR="00392951">
        <w:rPr>
          <w:rFonts w:cs="Calibri"/>
          <w:sz w:val="20"/>
          <w:szCs w:val="20"/>
          <w:lang w:eastAsia="ar-SA"/>
        </w:rPr>
        <w:t> </w:t>
      </w:r>
      <w:r w:rsidRPr="00E02360">
        <w:rPr>
          <w:rFonts w:cs="Calibri"/>
          <w:sz w:val="20"/>
          <w:szCs w:val="20"/>
          <w:lang w:eastAsia="ar-SA"/>
        </w:rPr>
        <w:t>konsumentów (</w:t>
      </w:r>
      <w:r w:rsidR="001B7AEC">
        <w:rPr>
          <w:rFonts w:cs="Calibri"/>
          <w:sz w:val="20"/>
          <w:szCs w:val="20"/>
          <w:lang w:eastAsia="ar-SA"/>
        </w:rPr>
        <w:t xml:space="preserve">tekst jednolity: </w:t>
      </w:r>
      <w:r w:rsidRPr="00E02360">
        <w:rPr>
          <w:rFonts w:cs="Calibri"/>
          <w:sz w:val="20"/>
          <w:szCs w:val="20"/>
          <w:lang w:eastAsia="ar-SA"/>
        </w:rPr>
        <w:t>Dz. U. z 201</w:t>
      </w:r>
      <w:r w:rsidR="001B7AEC">
        <w:rPr>
          <w:rFonts w:cs="Calibri"/>
          <w:sz w:val="20"/>
          <w:szCs w:val="20"/>
          <w:lang w:eastAsia="ar-SA"/>
        </w:rPr>
        <w:t>8</w:t>
      </w:r>
      <w:r w:rsidRPr="00E02360">
        <w:rPr>
          <w:rFonts w:cs="Calibri"/>
          <w:sz w:val="20"/>
          <w:szCs w:val="20"/>
          <w:lang w:eastAsia="ar-SA"/>
        </w:rPr>
        <w:t xml:space="preserve"> r. poz. </w:t>
      </w:r>
      <w:r w:rsidR="001B7AEC">
        <w:rPr>
          <w:rFonts w:cs="Calibri"/>
          <w:sz w:val="20"/>
          <w:szCs w:val="20"/>
          <w:lang w:eastAsia="ar-SA"/>
        </w:rPr>
        <w:t>798</w:t>
      </w:r>
      <w:r w:rsidRPr="00E02360">
        <w:rPr>
          <w:rFonts w:cs="Calibri"/>
          <w:sz w:val="20"/>
          <w:szCs w:val="20"/>
          <w:lang w:eastAsia="ar-SA"/>
        </w:rPr>
        <w:t>), z Wykonawcami, którzy złożyli odrębne oferty w</w:t>
      </w:r>
      <w:r w:rsidR="00392951">
        <w:rPr>
          <w:rFonts w:cs="Calibri"/>
          <w:sz w:val="20"/>
          <w:szCs w:val="20"/>
          <w:lang w:eastAsia="ar-SA"/>
        </w:rPr>
        <w:t> </w:t>
      </w:r>
      <w:r w:rsidRPr="00E02360">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6ADF1BE7" w14:textId="77777777" w:rsidR="00E02360" w:rsidRPr="00E02360" w:rsidRDefault="00E02360" w:rsidP="001E3F7D">
      <w:pPr>
        <w:widowControl w:val="0"/>
        <w:spacing w:line="276" w:lineRule="auto"/>
        <w:rPr>
          <w:rFonts w:cs="Calibri"/>
          <w:sz w:val="20"/>
          <w:szCs w:val="20"/>
        </w:rPr>
      </w:pPr>
    </w:p>
    <w:p w14:paraId="7A2B11DF" w14:textId="70468CE1"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1575B8">
        <w:rPr>
          <w:rFonts w:eastAsia="Arial Unicode MS" w:cs="Calibri"/>
          <w:b/>
          <w:sz w:val="20"/>
          <w:szCs w:val="20"/>
        </w:rPr>
        <w:t>5</w:t>
      </w:r>
      <w:r w:rsidRPr="00E02360">
        <w:rPr>
          <w:rFonts w:eastAsia="Arial Unicode MS" w:cs="Calibri"/>
          <w:b/>
          <w:sz w:val="20"/>
          <w:szCs w:val="20"/>
        </w:rPr>
        <w:t xml:space="preserve"> 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61598508" w14:textId="1BC2AE56" w:rsidR="00E02360" w:rsidRPr="00E02360" w:rsidRDefault="00E02360"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D42131">
        <w:rPr>
          <w:rFonts w:eastAsia="Arial Unicode MS" w:cs="Calibri"/>
          <w:b/>
          <w:bCs/>
          <w:sz w:val="20"/>
          <w:szCs w:val="20"/>
        </w:rPr>
        <w:t>7</w:t>
      </w:r>
      <w:r w:rsidRPr="00E02360">
        <w:rPr>
          <w:rFonts w:eastAsia="Arial Unicode MS" w:cs="Calibri"/>
          <w:b/>
          <w:bCs/>
          <w:sz w:val="20"/>
          <w:szCs w:val="20"/>
        </w:rPr>
        <w:t>.201</w:t>
      </w:r>
      <w:r w:rsidR="00D42131">
        <w:rPr>
          <w:rFonts w:eastAsia="Arial Unicode MS" w:cs="Calibri"/>
          <w:b/>
          <w:bCs/>
          <w:sz w:val="20"/>
          <w:szCs w:val="20"/>
        </w:rPr>
        <w:t>9</w:t>
      </w:r>
    </w:p>
    <w:p w14:paraId="425168D6" w14:textId="77777777" w:rsidR="00E02360" w:rsidRPr="00E02360" w:rsidRDefault="00E02360" w:rsidP="001E3F7D">
      <w:pPr>
        <w:widowControl w:val="0"/>
        <w:suppressAutoHyphens/>
        <w:spacing w:line="276" w:lineRule="auto"/>
        <w:jc w:val="right"/>
        <w:rPr>
          <w:rFonts w:eastAsia="Arial Unicode MS"/>
          <w:b/>
        </w:rPr>
      </w:pPr>
      <w:r w:rsidRPr="00E02360">
        <w:rPr>
          <w:rFonts w:eastAsia="Arial Unicode MS"/>
          <w:b/>
        </w:rPr>
        <w:t xml:space="preserve">– wzór Wykazu wykonanych/wykonywanych usług </w:t>
      </w:r>
      <w:r w:rsidRPr="00E02360">
        <w:rPr>
          <w:rFonts w:cs="Calibri"/>
          <w:b/>
          <w:vertAlign w:val="superscript"/>
        </w:rPr>
        <w:footnoteReference w:id="16"/>
      </w:r>
      <w:r w:rsidRPr="00E02360">
        <w:rPr>
          <w:rFonts w:cs="Calibri"/>
          <w:b/>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1492363C" w:rsidR="00E02360"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sidRPr="00E02360">
        <w:rPr>
          <w:rFonts w:cs="Calibri"/>
          <w:b/>
          <w:sz w:val="24"/>
          <w:lang w:val="x-none" w:eastAsia="x-none"/>
        </w:rPr>
        <w:t xml:space="preserve">WYKAZ WYKONANYCH/WYKONYWANYCH </w:t>
      </w:r>
      <w:r w:rsidRPr="00E02360">
        <w:rPr>
          <w:rFonts w:cs="Calibri"/>
          <w:b/>
          <w:sz w:val="24"/>
          <w:lang w:eastAsia="x-none"/>
        </w:rPr>
        <w:t>USŁUG</w:t>
      </w:r>
    </w:p>
    <w:p w14:paraId="062D3FFF" w14:textId="3F2B92F2" w:rsidR="00E02360" w:rsidRDefault="00E02360" w:rsidP="001E3F7D">
      <w:pPr>
        <w:widowControl w:val="0"/>
        <w:spacing w:line="276" w:lineRule="auto"/>
        <w:rPr>
          <w:rFonts w:cs="Calibri"/>
          <w:sz w:val="20"/>
          <w:szCs w:val="20"/>
        </w:rPr>
      </w:pPr>
    </w:p>
    <w:p w14:paraId="3F196B87" w14:textId="03FDEBE6" w:rsidR="00483364" w:rsidRPr="005E496A" w:rsidRDefault="00483364" w:rsidP="001E3F7D">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1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na </w:t>
      </w:r>
      <w:r w:rsidRPr="005E496A">
        <w:rPr>
          <w:rFonts w:eastAsia="Arial Unicode MS" w:cs="Calibri"/>
          <w:b/>
          <w:szCs w:val="22"/>
        </w:rPr>
        <w:t>ś</w:t>
      </w:r>
      <w:r w:rsidRPr="005E496A">
        <w:rPr>
          <w:rFonts w:cs="Calibri"/>
          <w:b/>
          <w:bCs/>
          <w:szCs w:val="22"/>
        </w:rPr>
        <w:t xml:space="preserve">wiadczenie usługi wsparcia technicznego oprogramowania </w:t>
      </w:r>
      <w:proofErr w:type="spellStart"/>
      <w:r w:rsidRPr="005E496A">
        <w:rPr>
          <w:rFonts w:cs="Calibri"/>
          <w:b/>
          <w:bCs/>
          <w:szCs w:val="22"/>
        </w:rPr>
        <w:t>DynaTrace</w:t>
      </w:r>
      <w:proofErr w:type="spellEnd"/>
      <w:r w:rsidRPr="005E496A">
        <w:rPr>
          <w:rFonts w:cs="Calibri"/>
          <w:b/>
          <w:bCs/>
          <w:szCs w:val="22"/>
        </w:rPr>
        <w:t xml:space="preserve"> Application Monitoring</w:t>
      </w:r>
      <w:r w:rsidRPr="005E496A">
        <w:rPr>
          <w:rFonts w:eastAsia="Arial Unicode MS" w:cs="Calibri"/>
          <w:i/>
          <w:iCs/>
          <w:szCs w:val="22"/>
        </w:rPr>
        <w:t xml:space="preserve"> </w:t>
      </w:r>
      <w:r w:rsidRPr="00F518B0">
        <w:rPr>
          <w:rFonts w:eastAsia="Arial Unicode MS" w:cs="Calibri"/>
          <w:b/>
          <w:iCs/>
          <w:szCs w:val="22"/>
        </w:rPr>
        <w:t>(nr referencyjny sprawy: COI</w:t>
      </w:r>
      <w:r w:rsidRPr="00F518B0">
        <w:rPr>
          <w:rFonts w:eastAsia="Arial Unicode MS" w:cs="Calibri"/>
          <w:b/>
          <w:iCs/>
          <w:szCs w:val="22"/>
        </w:rPr>
        <w:noBreakHyphen/>
        <w:t>ZAK.262.</w:t>
      </w:r>
      <w:r w:rsidR="00D42131">
        <w:rPr>
          <w:rFonts w:eastAsia="Arial Unicode MS" w:cs="Calibri"/>
          <w:b/>
          <w:iCs/>
          <w:szCs w:val="22"/>
        </w:rPr>
        <w:t>7.2019</w:t>
      </w:r>
      <w:r w:rsidRPr="00F518B0">
        <w:rPr>
          <w:rFonts w:eastAsia="Arial Unicode MS" w:cs="Calibri"/>
          <w:b/>
          <w:iCs/>
          <w:szCs w:val="22"/>
        </w:rPr>
        <w:t>)</w:t>
      </w:r>
      <w:r w:rsidRPr="005E496A">
        <w:rPr>
          <w:rFonts w:eastAsia="Arial Unicode MS" w:cs="Calibri"/>
          <w:szCs w:val="22"/>
        </w:rPr>
        <w:t>, działając w imieniu i na rzecz:</w:t>
      </w:r>
    </w:p>
    <w:p w14:paraId="4D3EF515" w14:textId="0CB49CE0"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23EF3659" w:rsidR="00E02360" w:rsidRPr="001575B8" w:rsidRDefault="005E496A" w:rsidP="001E3F7D">
      <w:pPr>
        <w:widowControl w:val="0"/>
        <w:spacing w:line="276" w:lineRule="auto"/>
        <w:rPr>
          <w:rFonts w:cs="Calibri"/>
          <w:szCs w:val="22"/>
        </w:rPr>
      </w:pPr>
      <w:r w:rsidRPr="001575B8">
        <w:rPr>
          <w:rFonts w:cs="Calibri"/>
          <w:szCs w:val="22"/>
        </w:rPr>
        <w:t>o</w:t>
      </w:r>
      <w:r w:rsidR="00483364" w:rsidRPr="001575B8">
        <w:rPr>
          <w:rFonts w:cs="Calibri"/>
          <w:szCs w:val="22"/>
        </w:rPr>
        <w:t>świadcz</w:t>
      </w:r>
      <w:r w:rsidRPr="001575B8">
        <w:rPr>
          <w:rFonts w:cs="Calibri"/>
          <w:szCs w:val="22"/>
        </w:rPr>
        <w:t>a</w:t>
      </w:r>
      <w:r w:rsidR="00483364" w:rsidRPr="001575B8">
        <w:rPr>
          <w:rFonts w:cs="Calibri"/>
          <w:szCs w:val="22"/>
        </w:rPr>
        <w:t xml:space="preserve">m/y, że </w:t>
      </w:r>
      <w:r w:rsidRPr="001575B8">
        <w:rPr>
          <w:rFonts w:cs="Calibri"/>
          <w:szCs w:val="22"/>
        </w:rPr>
        <w:t>wykonaliśmy/wykonujemy następujące usługi:</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719F3C12"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Odbiorca usługi</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04D084F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(wyszczególnić rodzaj usługi)</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2C21C7">
        <w:trPr>
          <w:trHeight w:val="913"/>
        </w:trPr>
        <w:tc>
          <w:tcPr>
            <w:tcW w:w="343" w:type="pct"/>
            <w:tcBorders>
              <w:top w:val="single" w:sz="4" w:space="0" w:color="auto"/>
              <w:left w:val="single" w:sz="4" w:space="0" w:color="auto"/>
              <w:bottom w:val="single" w:sz="4" w:space="0" w:color="auto"/>
              <w:right w:val="single" w:sz="4" w:space="0" w:color="auto"/>
            </w:tcBorders>
          </w:tcPr>
          <w:p w14:paraId="6AB7E36E" w14:textId="77777777" w:rsidR="00E02360" w:rsidRPr="00E02360" w:rsidRDefault="00E02360"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2B9CEF32" w14:textId="77777777" w:rsidR="00E02360" w:rsidRPr="00E02360" w:rsidRDefault="00E02360" w:rsidP="001E3F7D">
            <w:pPr>
              <w:widowControl w:val="0"/>
              <w:spacing w:line="276" w:lineRule="auto"/>
              <w:jc w:val="center"/>
              <w:rPr>
                <w:rFonts w:cs="Calibri"/>
                <w:sz w:val="20"/>
                <w:szCs w:val="20"/>
              </w:rPr>
            </w:pPr>
          </w:p>
          <w:p w14:paraId="3E910AC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1E3F7D">
            <w:pPr>
              <w:widowControl w:val="0"/>
              <w:spacing w:line="276" w:lineRule="auto"/>
              <w:jc w:val="center"/>
              <w:rPr>
                <w:rFonts w:cs="Calibri"/>
                <w:i/>
                <w:sz w:val="16"/>
                <w:szCs w:val="16"/>
              </w:rPr>
            </w:pPr>
          </w:p>
          <w:p w14:paraId="6C40236E" w14:textId="34E49B24"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39C10D8" w14:textId="77777777" w:rsidR="00E02360" w:rsidRPr="00E02360" w:rsidRDefault="00E02360"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453F362A" w14:textId="5EB98809" w:rsidR="00E02360" w:rsidRPr="00E02360" w:rsidRDefault="00D360E8" w:rsidP="001E3F7D">
            <w:pPr>
              <w:widowControl w:val="0"/>
              <w:spacing w:line="276" w:lineRule="auto"/>
              <w:jc w:val="left"/>
              <w:rPr>
                <w:rFonts w:cs="Calibri"/>
                <w:sz w:val="20"/>
                <w:szCs w:val="20"/>
              </w:rPr>
            </w:pPr>
            <w:r>
              <w:rPr>
                <w:rFonts w:cs="Calibri"/>
                <w:szCs w:val="22"/>
                <w:lang w:eastAsia="ar-SA"/>
              </w:rPr>
              <w:t>U</w:t>
            </w:r>
            <w:r w:rsidRPr="00E02360">
              <w:rPr>
                <w:rFonts w:cs="Calibri"/>
                <w:szCs w:val="22"/>
                <w:lang w:eastAsia="ar-SA"/>
              </w:rPr>
              <w:t xml:space="preserve">sługa </w:t>
            </w:r>
            <w:r w:rsidR="00E02360" w:rsidRPr="00E02360">
              <w:rPr>
                <w:rFonts w:cs="Calibri"/>
                <w:szCs w:val="22"/>
                <w:lang w:eastAsia="ar-SA"/>
              </w:rPr>
              <w:t xml:space="preserve">wsparcia technicznego oprogramowania </w:t>
            </w:r>
            <w:proofErr w:type="spellStart"/>
            <w:r w:rsidR="00E02360" w:rsidRPr="00E02360">
              <w:rPr>
                <w:rFonts w:cs="Calibri"/>
                <w:szCs w:val="22"/>
                <w:lang w:eastAsia="ar-SA"/>
              </w:rPr>
              <w:t>DynaTrace</w:t>
            </w:r>
            <w:proofErr w:type="spellEnd"/>
          </w:p>
        </w:tc>
        <w:tc>
          <w:tcPr>
            <w:tcW w:w="1069" w:type="pct"/>
            <w:tcBorders>
              <w:top w:val="single" w:sz="4" w:space="0" w:color="auto"/>
              <w:left w:val="single" w:sz="4" w:space="0" w:color="auto"/>
              <w:bottom w:val="single" w:sz="4" w:space="0" w:color="auto"/>
              <w:right w:val="single" w:sz="4" w:space="0" w:color="auto"/>
            </w:tcBorders>
          </w:tcPr>
          <w:p w14:paraId="250DC14D" w14:textId="77777777" w:rsidR="00E02360" w:rsidRPr="00E02360" w:rsidRDefault="00E02360" w:rsidP="001E3F7D">
            <w:pPr>
              <w:widowControl w:val="0"/>
              <w:spacing w:line="276" w:lineRule="auto"/>
              <w:jc w:val="center"/>
              <w:rPr>
                <w:rFonts w:cs="Calibri"/>
                <w:sz w:val="20"/>
                <w:szCs w:val="20"/>
              </w:rPr>
            </w:pPr>
          </w:p>
          <w:p w14:paraId="1BBD6AD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……………….zł brutto</w:t>
            </w:r>
          </w:p>
          <w:p w14:paraId="4CB94320" w14:textId="77777777" w:rsidR="00E02360" w:rsidRPr="00E02360" w:rsidRDefault="00E02360" w:rsidP="001E3F7D">
            <w:pPr>
              <w:widowControl w:val="0"/>
              <w:spacing w:line="276" w:lineRule="auto"/>
              <w:jc w:val="center"/>
              <w:rPr>
                <w:rFonts w:cs="Calibri"/>
                <w:sz w:val="20"/>
                <w:szCs w:val="20"/>
              </w:rPr>
            </w:pPr>
          </w:p>
          <w:p w14:paraId="7A510E38" w14:textId="77777777"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(zgodnie z warunkiem udziału w postępowaniu -co najmniej 500 000 zł brutto)</w:t>
            </w:r>
          </w:p>
          <w:p w14:paraId="129B7441" w14:textId="77777777" w:rsidR="00E02360" w:rsidRPr="00E02360" w:rsidRDefault="00E02360" w:rsidP="001E3F7D">
            <w:pPr>
              <w:widowControl w:val="0"/>
              <w:spacing w:line="276" w:lineRule="auto"/>
              <w:jc w:val="center"/>
              <w:rPr>
                <w:rFonts w:cs="Calibri"/>
                <w:sz w:val="20"/>
                <w:szCs w:val="20"/>
              </w:rPr>
            </w:pPr>
          </w:p>
        </w:tc>
      </w:tr>
      <w:tr w:rsidR="00E02360" w:rsidRPr="00E02360" w14:paraId="1CF7AC2C" w14:textId="77777777" w:rsidTr="002C21C7">
        <w:trPr>
          <w:trHeight w:val="913"/>
        </w:trPr>
        <w:tc>
          <w:tcPr>
            <w:tcW w:w="343" w:type="pct"/>
            <w:tcBorders>
              <w:top w:val="single" w:sz="4" w:space="0" w:color="auto"/>
              <w:left w:val="single" w:sz="4" w:space="0" w:color="auto"/>
              <w:bottom w:val="single" w:sz="4" w:space="0" w:color="auto"/>
              <w:right w:val="single" w:sz="4" w:space="0" w:color="auto"/>
            </w:tcBorders>
          </w:tcPr>
          <w:p w14:paraId="36BD41DA" w14:textId="77777777" w:rsidR="00E02360" w:rsidRPr="00E02360" w:rsidRDefault="00E02360"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15941958" w14:textId="77777777" w:rsidR="00E02360" w:rsidRPr="00E02360" w:rsidRDefault="00E02360" w:rsidP="001E3F7D">
            <w:pPr>
              <w:widowControl w:val="0"/>
              <w:spacing w:line="276" w:lineRule="auto"/>
              <w:jc w:val="center"/>
              <w:rPr>
                <w:rFonts w:cs="Calibri"/>
                <w:sz w:val="20"/>
                <w:szCs w:val="20"/>
              </w:rPr>
            </w:pPr>
          </w:p>
          <w:p w14:paraId="6D9D13F1"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od …………………</w:t>
            </w:r>
          </w:p>
          <w:p w14:paraId="3E12EFA0"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do ………………..</w:t>
            </w:r>
          </w:p>
          <w:p w14:paraId="0CB53A73" w14:textId="77777777" w:rsidR="001575B8" w:rsidRDefault="001575B8" w:rsidP="001E3F7D">
            <w:pPr>
              <w:widowControl w:val="0"/>
              <w:spacing w:line="276" w:lineRule="auto"/>
              <w:jc w:val="center"/>
              <w:rPr>
                <w:rFonts w:cs="Calibri"/>
                <w:i/>
                <w:sz w:val="16"/>
                <w:szCs w:val="16"/>
              </w:rPr>
            </w:pPr>
          </w:p>
          <w:p w14:paraId="3B83E97C" w14:textId="65CFE0A9" w:rsidR="00E02360" w:rsidRPr="00E02360" w:rsidRDefault="00E02360" w:rsidP="001E3F7D">
            <w:pPr>
              <w:widowControl w:val="0"/>
              <w:spacing w:line="276" w:lineRule="auto"/>
              <w:jc w:val="center"/>
              <w:rPr>
                <w:rFonts w:cs="Calibri"/>
                <w:sz w:val="20"/>
                <w:szCs w:val="20"/>
              </w:rPr>
            </w:pPr>
            <w:r w:rsidRPr="00E02360">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4EA11B4E" w14:textId="77777777" w:rsidR="00E02360" w:rsidRPr="00E02360" w:rsidRDefault="00E02360"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15A15056" w14:textId="7F0E93DE" w:rsidR="00E02360" w:rsidRPr="00E02360" w:rsidRDefault="00D360E8" w:rsidP="001E3F7D">
            <w:pPr>
              <w:widowControl w:val="0"/>
              <w:spacing w:line="276" w:lineRule="auto"/>
              <w:jc w:val="left"/>
              <w:rPr>
                <w:rFonts w:cs="Calibri"/>
                <w:szCs w:val="22"/>
                <w:lang w:eastAsia="ar-SA"/>
              </w:rPr>
            </w:pPr>
            <w:r>
              <w:rPr>
                <w:rFonts w:cs="Calibri"/>
                <w:szCs w:val="22"/>
                <w:lang w:eastAsia="ar-SA"/>
              </w:rPr>
              <w:t>U</w:t>
            </w:r>
            <w:r w:rsidRPr="00E02360">
              <w:rPr>
                <w:rFonts w:cs="Calibri"/>
                <w:szCs w:val="22"/>
                <w:lang w:eastAsia="ar-SA"/>
              </w:rPr>
              <w:t xml:space="preserve">sługa </w:t>
            </w:r>
            <w:r w:rsidR="00E02360" w:rsidRPr="00E02360">
              <w:rPr>
                <w:rFonts w:cs="Calibri"/>
                <w:szCs w:val="22"/>
                <w:lang w:eastAsia="ar-SA"/>
              </w:rPr>
              <w:t xml:space="preserve">wsparcia technicznego oprogramowania </w:t>
            </w:r>
            <w:proofErr w:type="spellStart"/>
            <w:r w:rsidR="00E02360" w:rsidRPr="00E02360">
              <w:rPr>
                <w:rFonts w:cs="Calibri"/>
                <w:szCs w:val="22"/>
                <w:lang w:eastAsia="ar-SA"/>
              </w:rPr>
              <w:t>DynaTrace</w:t>
            </w:r>
            <w:proofErr w:type="spellEnd"/>
          </w:p>
        </w:tc>
        <w:tc>
          <w:tcPr>
            <w:tcW w:w="1069" w:type="pct"/>
            <w:tcBorders>
              <w:top w:val="single" w:sz="4" w:space="0" w:color="auto"/>
              <w:left w:val="single" w:sz="4" w:space="0" w:color="auto"/>
              <w:bottom w:val="single" w:sz="4" w:space="0" w:color="auto"/>
              <w:right w:val="single" w:sz="4" w:space="0" w:color="auto"/>
            </w:tcBorders>
          </w:tcPr>
          <w:p w14:paraId="6893B447" w14:textId="77777777" w:rsidR="00E02360" w:rsidRPr="00E02360" w:rsidRDefault="00E02360" w:rsidP="001E3F7D">
            <w:pPr>
              <w:widowControl w:val="0"/>
              <w:spacing w:line="276" w:lineRule="auto"/>
              <w:jc w:val="center"/>
              <w:rPr>
                <w:rFonts w:cs="Calibri"/>
                <w:sz w:val="20"/>
                <w:szCs w:val="20"/>
              </w:rPr>
            </w:pPr>
          </w:p>
          <w:p w14:paraId="0577FB1D" w14:textId="77777777" w:rsidR="00E02360" w:rsidRPr="00E02360" w:rsidRDefault="00E02360" w:rsidP="001E3F7D">
            <w:pPr>
              <w:widowControl w:val="0"/>
              <w:spacing w:line="276" w:lineRule="auto"/>
              <w:jc w:val="center"/>
              <w:rPr>
                <w:rFonts w:cs="Calibri"/>
                <w:sz w:val="20"/>
                <w:szCs w:val="20"/>
              </w:rPr>
            </w:pPr>
          </w:p>
          <w:p w14:paraId="66E9298D"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……………….zł brutto</w:t>
            </w:r>
          </w:p>
          <w:p w14:paraId="19EBF1E6" w14:textId="77777777" w:rsidR="00E02360" w:rsidRPr="00E02360" w:rsidRDefault="00E02360" w:rsidP="001E3F7D">
            <w:pPr>
              <w:widowControl w:val="0"/>
              <w:spacing w:line="276" w:lineRule="auto"/>
              <w:jc w:val="center"/>
              <w:rPr>
                <w:rFonts w:cs="Calibri"/>
                <w:sz w:val="20"/>
                <w:szCs w:val="20"/>
              </w:rPr>
            </w:pPr>
          </w:p>
          <w:p w14:paraId="0BABB8B5" w14:textId="77777777"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(zgodnie z warunkiem udziału w postępowaniu -co najmniej 500 000 zł brutto)</w:t>
            </w:r>
          </w:p>
          <w:p w14:paraId="55D9BB6A" w14:textId="77777777" w:rsidR="00E02360" w:rsidRPr="00E02360" w:rsidRDefault="00E02360" w:rsidP="001E3F7D">
            <w:pPr>
              <w:widowControl w:val="0"/>
              <w:spacing w:line="276" w:lineRule="auto"/>
              <w:jc w:val="center"/>
              <w:rPr>
                <w:rFonts w:cs="Calibri"/>
                <w:sz w:val="20"/>
                <w:szCs w:val="20"/>
              </w:rPr>
            </w:pPr>
          </w:p>
        </w:tc>
      </w:tr>
    </w:tbl>
    <w:p w14:paraId="6494E594" w14:textId="44669B6F"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 oferty dowody, że wymie</w:t>
      </w:r>
      <w:r w:rsidRPr="00E02360">
        <w:rPr>
          <w:rFonts w:cs="Calibri"/>
          <w:b/>
          <w:sz w:val="20"/>
          <w:szCs w:val="20"/>
        </w:rPr>
        <w:t>nione w wykazie usługi</w:t>
      </w:r>
      <w:r w:rsidRPr="00E02360">
        <w:rPr>
          <w:rFonts w:cs="Calibri"/>
          <w:b/>
          <w:bCs/>
          <w:sz w:val="20"/>
          <w:szCs w:val="20"/>
        </w:rPr>
        <w:t xml:space="preserve"> </w:t>
      </w:r>
      <w:r w:rsidRPr="00E02360">
        <w:rPr>
          <w:rFonts w:cs="Calibri"/>
          <w:b/>
          <w:sz w:val="20"/>
          <w:szCs w:val="20"/>
        </w:rPr>
        <w:t>zostały wykonane lub są wykonywane należycie.</w:t>
      </w:r>
    </w:p>
    <w:p w14:paraId="3C5DD285" w14:textId="77777777" w:rsidR="00E02360" w:rsidRPr="00E02360" w:rsidRDefault="00E02360"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51117319"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C2E40EA" w14:textId="5E90E895" w:rsidR="00E02360" w:rsidRPr="00E02360" w:rsidRDefault="00E02360" w:rsidP="001E3F7D">
      <w:pPr>
        <w:widowControl w:val="0"/>
        <w:suppressAutoHyphens/>
        <w:spacing w:line="276" w:lineRule="auto"/>
        <w:jc w:val="right"/>
        <w:rPr>
          <w:rFonts w:eastAsia="Arial Unicode MS"/>
          <w:b/>
        </w:rPr>
      </w:pPr>
      <w:r w:rsidRPr="00E02360" w:rsidDel="00903D00">
        <w:rPr>
          <w:rFonts w:eastAsia="Arial Unicode MS" w:cs="Calibri"/>
          <w:i/>
          <w:sz w:val="20"/>
          <w:szCs w:val="20"/>
        </w:rPr>
        <w:br w:type="page"/>
      </w:r>
      <w:r w:rsidRPr="00E02360">
        <w:rPr>
          <w:rFonts w:eastAsia="Arial Unicode MS"/>
          <w:b/>
        </w:rPr>
        <w:t xml:space="preserve">Załącznik nr </w:t>
      </w:r>
      <w:r w:rsidR="005E496A">
        <w:rPr>
          <w:rFonts w:eastAsia="Arial Unicode MS"/>
          <w:b/>
        </w:rPr>
        <w:t>6</w:t>
      </w:r>
      <w:r w:rsidRPr="00E02360">
        <w:rPr>
          <w:rFonts w:eastAsia="Arial Unicode MS"/>
          <w:b/>
        </w:rPr>
        <w:t xml:space="preserve"> do </w:t>
      </w:r>
      <w:r w:rsidR="00445CE7">
        <w:rPr>
          <w:rFonts w:eastAsia="Arial Unicode MS"/>
          <w:b/>
        </w:rPr>
        <w:t>oferty</w:t>
      </w:r>
    </w:p>
    <w:p w14:paraId="357D016A" w14:textId="66AF483E" w:rsidR="00E02360" w:rsidRPr="00E02360" w:rsidRDefault="00D42131" w:rsidP="001E3F7D">
      <w:pPr>
        <w:widowControl w:val="0"/>
        <w:shd w:val="clear" w:color="auto" w:fill="FFFFFF"/>
        <w:suppressAutoHyphens/>
        <w:spacing w:line="276" w:lineRule="auto"/>
        <w:jc w:val="right"/>
        <w:rPr>
          <w:rFonts w:eastAsia="Arial Unicode MS"/>
          <w:b/>
        </w:rPr>
      </w:pPr>
      <w:r>
        <w:rPr>
          <w:rFonts w:eastAsia="Arial Unicode MS"/>
          <w:b/>
        </w:rPr>
        <w:t>COI-ZAK.262.7</w:t>
      </w:r>
      <w:r w:rsidR="00E02360" w:rsidRPr="00E02360">
        <w:rPr>
          <w:rFonts w:eastAsia="Arial Unicode MS"/>
          <w:b/>
        </w:rPr>
        <w:t>.201</w:t>
      </w:r>
      <w:r>
        <w:rPr>
          <w:rFonts w:eastAsia="Arial Unicode MS"/>
          <w:b/>
        </w:rPr>
        <w:t>9</w:t>
      </w:r>
    </w:p>
    <w:p w14:paraId="17AC0006" w14:textId="65CC0ACB" w:rsidR="00E02360" w:rsidRPr="00E02360" w:rsidRDefault="00E02360" w:rsidP="001E3F7D">
      <w:pPr>
        <w:widowControl w:val="0"/>
        <w:suppressAutoHyphens/>
        <w:spacing w:line="276" w:lineRule="auto"/>
        <w:jc w:val="right"/>
        <w:rPr>
          <w:rFonts w:eastAsia="Arial Unicode MS"/>
          <w:b/>
        </w:rPr>
      </w:pPr>
      <w:r w:rsidRPr="00E02360">
        <w:rPr>
          <w:rFonts w:eastAsia="Arial Unicode MS"/>
          <w:b/>
        </w:rPr>
        <w:t>– wzór oświadczenia</w:t>
      </w:r>
      <w:r w:rsidRPr="00E02360">
        <w:rPr>
          <w:rFonts w:cs="Calibri"/>
          <w:b/>
          <w:vertAlign w:val="superscript"/>
        </w:rPr>
        <w:footnoteReference w:id="17"/>
      </w:r>
      <w:r w:rsidRPr="00E02360">
        <w:rPr>
          <w:rFonts w:cs="Calibri"/>
          <w:b/>
        </w:rPr>
        <w:t xml:space="preserve"> </w:t>
      </w:r>
    </w:p>
    <w:p w14:paraId="3C89A8B7" w14:textId="77777777" w:rsidR="00E02360" w:rsidRPr="00E02360" w:rsidRDefault="00E02360" w:rsidP="001E3F7D">
      <w:pPr>
        <w:widowControl w:val="0"/>
        <w:suppressAutoHyphens/>
        <w:spacing w:line="276" w:lineRule="auto"/>
        <w:rPr>
          <w:rFonts w:eastAsia="Arial Unicode MS"/>
          <w:b/>
        </w:rPr>
      </w:pPr>
    </w:p>
    <w:p w14:paraId="081A59B6" w14:textId="77777777"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Oświadczenie z art. 24 ust. 1 pkt 15, 22 oraz ust. 5 pkt. 5, 6 i 8 ustawy Prawo zamówień publicznych</w:t>
      </w:r>
    </w:p>
    <w:p w14:paraId="75F05DCD" w14:textId="77777777" w:rsidR="00E02360" w:rsidRPr="00E02360" w:rsidRDefault="00E02360" w:rsidP="001E3F7D">
      <w:pPr>
        <w:widowControl w:val="0"/>
        <w:suppressAutoHyphens/>
        <w:spacing w:line="276" w:lineRule="auto"/>
        <w:rPr>
          <w:rFonts w:eastAsia="Arial Unicode MS"/>
          <w:b/>
        </w:rPr>
      </w:pPr>
    </w:p>
    <w:p w14:paraId="747C01D7" w14:textId="765DDD4D" w:rsidR="005E496A" w:rsidRPr="005E496A" w:rsidRDefault="005E496A" w:rsidP="001E3F7D">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1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na </w:t>
      </w:r>
      <w:r w:rsidRPr="005E496A">
        <w:rPr>
          <w:rFonts w:eastAsia="Arial Unicode MS" w:cs="Calibri"/>
          <w:b/>
          <w:szCs w:val="22"/>
        </w:rPr>
        <w:t>ś</w:t>
      </w:r>
      <w:r w:rsidRPr="005E496A">
        <w:rPr>
          <w:rFonts w:cs="Calibri"/>
          <w:b/>
          <w:bCs/>
          <w:szCs w:val="22"/>
        </w:rPr>
        <w:t xml:space="preserve">wiadczenie usługi wsparcia technicznego oprogramowania </w:t>
      </w:r>
      <w:proofErr w:type="spellStart"/>
      <w:r w:rsidRPr="005E496A">
        <w:rPr>
          <w:rFonts w:cs="Calibri"/>
          <w:b/>
          <w:bCs/>
          <w:szCs w:val="22"/>
        </w:rPr>
        <w:t>DynaTrace</w:t>
      </w:r>
      <w:proofErr w:type="spellEnd"/>
      <w:r w:rsidRPr="005E496A">
        <w:rPr>
          <w:rFonts w:cs="Calibri"/>
          <w:b/>
          <w:bCs/>
          <w:szCs w:val="22"/>
        </w:rPr>
        <w:t xml:space="preserve"> Application Monitoring</w:t>
      </w:r>
      <w:r w:rsidRPr="005E496A">
        <w:rPr>
          <w:rFonts w:eastAsia="Arial Unicode MS" w:cs="Calibri"/>
          <w:i/>
          <w:iCs/>
          <w:szCs w:val="22"/>
        </w:rPr>
        <w:t xml:space="preserve"> </w:t>
      </w:r>
      <w:r w:rsidRPr="00F518B0">
        <w:rPr>
          <w:rFonts w:eastAsia="Arial Unicode MS" w:cs="Calibri"/>
          <w:b/>
          <w:iCs/>
          <w:szCs w:val="22"/>
        </w:rPr>
        <w:t>(nr referencyjny sprawy: COI</w:t>
      </w:r>
      <w:r w:rsidRPr="00F518B0">
        <w:rPr>
          <w:rFonts w:eastAsia="Arial Unicode MS" w:cs="Calibri"/>
          <w:b/>
          <w:iCs/>
          <w:szCs w:val="22"/>
        </w:rPr>
        <w:noBreakHyphen/>
        <w:t>ZAK.262.</w:t>
      </w:r>
      <w:r w:rsidR="00D42131">
        <w:rPr>
          <w:rFonts w:eastAsia="Arial Unicode MS" w:cs="Calibri"/>
          <w:b/>
          <w:iCs/>
          <w:szCs w:val="22"/>
        </w:rPr>
        <w:t>7</w:t>
      </w:r>
      <w:r w:rsidRPr="00F518B0">
        <w:rPr>
          <w:rFonts w:eastAsia="Arial Unicode MS" w:cs="Calibri"/>
          <w:b/>
          <w:iCs/>
          <w:szCs w:val="22"/>
        </w:rPr>
        <w:t>.201</w:t>
      </w:r>
      <w:r w:rsidR="00D42131">
        <w:rPr>
          <w:rFonts w:eastAsia="Arial Unicode MS" w:cs="Calibri"/>
          <w:b/>
          <w:iCs/>
          <w:szCs w:val="22"/>
        </w:rPr>
        <w:t>9</w:t>
      </w:r>
      <w:r w:rsidRPr="00F518B0">
        <w:rPr>
          <w:rFonts w:eastAsia="Arial Unicode MS" w:cs="Calibri"/>
          <w:b/>
          <w:iCs/>
          <w:szCs w:val="22"/>
        </w:rPr>
        <w:t>)</w:t>
      </w:r>
      <w:r w:rsidRPr="005E496A">
        <w:rPr>
          <w:rFonts w:eastAsia="Arial Unicode MS" w:cs="Calibri"/>
          <w:szCs w:val="22"/>
        </w:rPr>
        <w:t>, działając w imieniu i na rzecz:</w:t>
      </w:r>
    </w:p>
    <w:p w14:paraId="66C67218" w14:textId="4BF33392" w:rsidR="00E02360" w:rsidRPr="004D07F2" w:rsidRDefault="005E496A" w:rsidP="001E3F7D">
      <w:pPr>
        <w:widowControl w:val="0"/>
        <w:suppressAutoHyphens/>
        <w:spacing w:line="276" w:lineRule="auto"/>
        <w:jc w:val="center"/>
        <w:rPr>
          <w:rFonts w:eastAsia="Arial Unicode MS" w:cs="Arial"/>
          <w:i/>
          <w:sz w:val="18"/>
          <w:szCs w:val="18"/>
        </w:rPr>
      </w:pPr>
      <w:r w:rsidRPr="005E496A">
        <w:rPr>
          <w:rFonts w:eastAsia="Arial Unicode MS" w:cs="Calibri"/>
          <w:szCs w:val="22"/>
        </w:rPr>
        <w:t>......................................................................................................................................................................................................................................................................................................................................</w:t>
      </w:r>
      <w:r w:rsidRPr="00E02360">
        <w:rPr>
          <w:rFonts w:eastAsia="Arial Unicode MS" w:cs="Calibri"/>
          <w:sz w:val="20"/>
          <w:szCs w:val="20"/>
        </w:rPr>
        <w:t xml:space="preserve"> </w:t>
      </w:r>
      <w:r w:rsidR="00E02360" w:rsidRPr="004D07F2">
        <w:rPr>
          <w:rFonts w:eastAsia="Arial Unicode MS" w:cs="Arial"/>
          <w:i/>
          <w:sz w:val="18"/>
          <w:szCs w:val="18"/>
        </w:rPr>
        <w:t>(nazwa i adres Wykonawcy)</w:t>
      </w:r>
    </w:p>
    <w:p w14:paraId="27F4D297" w14:textId="6ABD9F6B" w:rsidR="00E02360" w:rsidRPr="00740003" w:rsidRDefault="00E02360" w:rsidP="00740003">
      <w:pPr>
        <w:pStyle w:val="Akapitzlist"/>
        <w:widowControl w:val="0"/>
        <w:numPr>
          <w:ilvl w:val="0"/>
          <w:numId w:val="29"/>
        </w:numPr>
        <w:suppressAutoHyphens/>
        <w:spacing w:line="276" w:lineRule="auto"/>
        <w:ind w:left="284" w:hanging="284"/>
        <w:rPr>
          <w:rFonts w:eastAsia="Arial Unicode MS" w:cs="Arial"/>
        </w:rPr>
      </w:pPr>
      <w:r w:rsidRPr="00740003">
        <w:rPr>
          <w:rFonts w:eastAsia="Arial Unicode MS" w:cs="Arial"/>
        </w:rPr>
        <w:t>Oświadczam, że</w:t>
      </w:r>
      <w:r w:rsidR="00475626" w:rsidRPr="00E02360">
        <w:rPr>
          <w:rFonts w:eastAsia="Arial Unicode MS"/>
          <w:vertAlign w:val="superscript"/>
        </w:rPr>
        <w:footnoteReference w:id="18"/>
      </w:r>
      <w:r w:rsidRPr="00740003">
        <w:rPr>
          <w:rFonts w:eastAsia="Arial Unicode MS" w:cs="Arial"/>
        </w:rPr>
        <w:t>:</w:t>
      </w:r>
    </w:p>
    <w:p w14:paraId="763FB5EE" w14:textId="643C29AC" w:rsidR="00E02360" w:rsidRPr="00E02360" w:rsidRDefault="00E02360" w:rsidP="00060FBE">
      <w:pPr>
        <w:widowControl w:val="0"/>
        <w:suppressAutoHyphens/>
        <w:spacing w:line="276" w:lineRule="auto"/>
        <w:ind w:left="567" w:hanging="283"/>
        <w:rPr>
          <w:rFonts w:eastAsia="Arial Unicode MS"/>
        </w:rPr>
      </w:pPr>
      <w:r w:rsidRPr="00E02360">
        <w:rPr>
          <w:rFonts w:eastAsia="Arial Unicode MS"/>
        </w:rPr>
        <w:sym w:font="Wingdings" w:char="F06F"/>
      </w:r>
      <w:r w:rsidRPr="00E02360">
        <w:rPr>
          <w:rFonts w:eastAsia="Arial Unicode MS"/>
        </w:rPr>
        <w:t> wobec Wykonawcy nie wydano prawomocnego wyroku sądu lub ostatecznej decyzji administracyjnej o zaleganiu z uiszczaniem podatków, opłat lub składek na ubezpieczenia społeczne lub zdrowotne;</w:t>
      </w:r>
    </w:p>
    <w:p w14:paraId="20BBEA40" w14:textId="31C38843" w:rsidR="00E02360" w:rsidRPr="00E02360" w:rsidRDefault="00E02360" w:rsidP="00060FBE">
      <w:pPr>
        <w:widowControl w:val="0"/>
        <w:suppressAutoHyphens/>
        <w:spacing w:line="276" w:lineRule="auto"/>
        <w:ind w:left="567" w:hanging="283"/>
        <w:rPr>
          <w:rFonts w:eastAsia="Arial Unicode MS"/>
        </w:rPr>
      </w:pPr>
      <w:r w:rsidRPr="00E02360">
        <w:rPr>
          <w:rFonts w:eastAsia="Arial Unicode MS"/>
        </w:rPr>
        <w:sym w:font="Wingdings" w:char="F06F"/>
      </w:r>
      <w:r w:rsidR="00D360E8" w:rsidRPr="00E02360">
        <w:rPr>
          <w:rFonts w:eastAsia="Arial Unicode MS"/>
        </w:rPr>
        <w:t xml:space="preserve"> </w:t>
      </w:r>
      <w:r w:rsidRPr="00E02360">
        <w:rPr>
          <w:rFonts w:eastAsia="Arial Unicode MS"/>
        </w:rPr>
        <w:t>wobec Wykonawcy wydano prawomocny wyrok sądu lub ostateczną decyzję administracyjną</w:t>
      </w:r>
      <w:r w:rsidR="00060FBE">
        <w:rPr>
          <w:rFonts w:eastAsia="Arial Unicode MS"/>
        </w:rPr>
        <w:t xml:space="preserve"> </w:t>
      </w:r>
      <w:r w:rsidR="00060FBE">
        <w:rPr>
          <w:rFonts w:eastAsia="Arial Unicode MS"/>
        </w:rPr>
        <w:br/>
      </w:r>
      <w:r w:rsidRPr="00E02360">
        <w:rPr>
          <w:rFonts w:eastAsia="Arial Unicode MS"/>
        </w:rP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164B00" w14:textId="77777777" w:rsidR="00E02360" w:rsidRPr="00E02360" w:rsidRDefault="00E02360" w:rsidP="001E3F7D">
      <w:pPr>
        <w:widowControl w:val="0"/>
        <w:suppressAutoHyphens/>
        <w:spacing w:line="276" w:lineRule="auto"/>
        <w:ind w:left="709"/>
        <w:rPr>
          <w:rFonts w:eastAsia="Arial Unicode MS"/>
        </w:rPr>
      </w:pPr>
      <w:r w:rsidRPr="00E02360">
        <w:rPr>
          <w:rFonts w:eastAsia="Arial Unicode MS"/>
        </w:rPr>
        <w:t>1. ……………………………………………………………………..……………………</w:t>
      </w:r>
    </w:p>
    <w:p w14:paraId="46483037" w14:textId="77777777" w:rsidR="00E02360" w:rsidRPr="00E02360" w:rsidRDefault="00E02360" w:rsidP="001E3F7D">
      <w:pPr>
        <w:widowControl w:val="0"/>
        <w:suppressAutoHyphens/>
        <w:spacing w:line="276" w:lineRule="auto"/>
        <w:ind w:left="709"/>
        <w:rPr>
          <w:rFonts w:eastAsia="Arial Unicode MS"/>
        </w:rPr>
      </w:pPr>
      <w:r w:rsidRPr="00E02360">
        <w:rPr>
          <w:rFonts w:eastAsia="Arial Unicode MS"/>
        </w:rPr>
        <w:t>2. ……………………………………………………………………..……………………</w:t>
      </w:r>
    </w:p>
    <w:p w14:paraId="6000D691" w14:textId="77777777" w:rsidR="00E02360" w:rsidRPr="00E02360" w:rsidRDefault="00E02360" w:rsidP="00740003">
      <w:pPr>
        <w:pStyle w:val="Akapitzlist"/>
        <w:widowControl w:val="0"/>
        <w:numPr>
          <w:ilvl w:val="0"/>
          <w:numId w:val="29"/>
        </w:numPr>
        <w:suppressAutoHyphens/>
        <w:spacing w:line="276" w:lineRule="auto"/>
        <w:ind w:left="284" w:hanging="284"/>
        <w:rPr>
          <w:rFonts w:eastAsia="Arial Unicode MS" w:cs="Arial"/>
        </w:rPr>
      </w:pPr>
      <w:r w:rsidRPr="00E02360">
        <w:rPr>
          <w:rFonts w:eastAsia="Arial Unicode MS" w:cs="Arial"/>
        </w:rPr>
        <w:t xml:space="preserve">Oświadczam, że </w:t>
      </w:r>
    </w:p>
    <w:p w14:paraId="1B346F11" w14:textId="77777777" w:rsidR="00E02360" w:rsidRPr="00E02360"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wobec Wykonawcy nie orzeczono tytułem środka zapobiegawczego zakazu ubiegania się o zamówienie</w:t>
      </w:r>
      <w:permStart w:id="780088257" w:edGrp="everyone"/>
      <w:permEnd w:id="780088257"/>
      <w:r w:rsidRPr="00E02360">
        <w:rPr>
          <w:rFonts w:eastAsia="Arial Unicode MS"/>
        </w:rPr>
        <w:t xml:space="preserve"> publiczne;</w:t>
      </w:r>
    </w:p>
    <w:p w14:paraId="73E00CBA" w14:textId="26AF8DA1" w:rsidR="00483364"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Wykonawca nie zalega z opłacaniem podatków i opłat lokalnych, o których mowa w ustawie z dnia 12 stycznia 1991 r. o podatkach i opłatach lokalnych (Dz. U. z 2018 r. poz. 1445);</w:t>
      </w:r>
    </w:p>
    <w:p w14:paraId="5A09556E" w14:textId="44A7788B" w:rsidR="00E02360" w:rsidRPr="00E02360"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wobec Wykonawcy nie wydano prawomocnego wyroku sądu skazującego za wykroczenie na karę ograniczenia wolności lub grzywny w zakresie określonym przez Zamawiającego na podstawie art. 24 ust. 5 pkt 5 i 6 ustawy</w:t>
      </w:r>
      <w:r w:rsidR="00060FBE">
        <w:rPr>
          <w:rFonts w:eastAsia="Arial Unicode MS"/>
        </w:rPr>
        <w:t xml:space="preserve"> </w:t>
      </w:r>
      <w:proofErr w:type="spellStart"/>
      <w:r w:rsidR="00060FBE">
        <w:rPr>
          <w:rFonts w:eastAsia="Arial Unicode MS"/>
        </w:rPr>
        <w:t>Pzp</w:t>
      </w:r>
      <w:proofErr w:type="spellEnd"/>
      <w:r w:rsidRPr="00E02360">
        <w:rPr>
          <w:rFonts w:eastAsia="Arial Unicode MS"/>
        </w:rPr>
        <w:t>.</w:t>
      </w:r>
    </w:p>
    <w:tbl>
      <w:tblPr>
        <w:tblW w:w="5000" w:type="pct"/>
        <w:jc w:val="center"/>
        <w:tblLook w:val="01E0" w:firstRow="1" w:lastRow="1" w:firstColumn="1" w:lastColumn="1" w:noHBand="0" w:noVBand="0"/>
      </w:tblPr>
      <w:tblGrid>
        <w:gridCol w:w="3229"/>
        <w:gridCol w:w="5842"/>
      </w:tblGrid>
      <w:tr w:rsidR="00E02360" w:rsidRPr="00E02360" w14:paraId="6137E651" w14:textId="77777777" w:rsidTr="00C876B0">
        <w:trPr>
          <w:jc w:val="center"/>
        </w:trPr>
        <w:tc>
          <w:tcPr>
            <w:tcW w:w="1780" w:type="pct"/>
            <w:vAlign w:val="center"/>
          </w:tcPr>
          <w:p w14:paraId="46F6DFE9" w14:textId="77777777" w:rsidR="00F518B0" w:rsidRPr="00E02360" w:rsidRDefault="00F518B0" w:rsidP="001E3F7D">
            <w:pPr>
              <w:widowControl w:val="0"/>
              <w:suppressAutoHyphens/>
              <w:spacing w:line="276" w:lineRule="auto"/>
              <w:jc w:val="center"/>
              <w:rPr>
                <w:rFonts w:eastAsia="Arial Unicode MS" w:cs="Arial"/>
                <w:sz w:val="20"/>
                <w:szCs w:val="20"/>
              </w:rPr>
            </w:pPr>
          </w:p>
          <w:p w14:paraId="570609EF"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1DB80A6A" w14:textId="77777777" w:rsidR="00E02360" w:rsidRPr="00E02360" w:rsidRDefault="00E02360" w:rsidP="001E3F7D">
            <w:pPr>
              <w:widowControl w:val="0"/>
              <w:suppressAutoHyphens/>
              <w:spacing w:line="276" w:lineRule="auto"/>
              <w:jc w:val="center"/>
              <w:rPr>
                <w:rFonts w:eastAsia="Arial Unicode MS" w:cs="Arial"/>
                <w:sz w:val="20"/>
                <w:szCs w:val="20"/>
              </w:rPr>
            </w:pPr>
          </w:p>
          <w:p w14:paraId="38745043"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329C23E8" w14:textId="77777777" w:rsidTr="00C876B0">
        <w:trPr>
          <w:trHeight w:val="326"/>
          <w:jc w:val="center"/>
        </w:trPr>
        <w:tc>
          <w:tcPr>
            <w:tcW w:w="1780" w:type="pct"/>
            <w:vAlign w:val="center"/>
          </w:tcPr>
          <w:p w14:paraId="24C586FE"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48D8720C" w14:textId="12D2A729" w:rsidR="00E02360" w:rsidRPr="00475626" w:rsidRDefault="00E02360"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xml:space="preserve">) do </w:t>
            </w:r>
            <w:r w:rsidR="00596D83" w:rsidRPr="00475626">
              <w:rPr>
                <w:rFonts w:eastAsia="Arial Unicode MS" w:cs="Arial"/>
                <w:b/>
                <w:sz w:val="16"/>
                <w:szCs w:val="16"/>
              </w:rPr>
              <w:t xml:space="preserve">reprezentowania </w:t>
            </w:r>
            <w:r w:rsidRPr="00475626">
              <w:rPr>
                <w:rFonts w:eastAsia="Arial Unicode MS" w:cs="Arial"/>
                <w:b/>
                <w:sz w:val="16"/>
                <w:szCs w:val="16"/>
              </w:rPr>
              <w:t>Wykonawcy(ów)</w:t>
            </w:r>
          </w:p>
        </w:tc>
      </w:tr>
    </w:tbl>
    <w:p w14:paraId="060052D4" w14:textId="77777777" w:rsidR="00E02360" w:rsidRPr="00A319A7" w:rsidRDefault="00E02360" w:rsidP="001E3F7D">
      <w:pPr>
        <w:pStyle w:val="Akapitzlist"/>
        <w:widowControl w:val="0"/>
        <w:spacing w:line="276" w:lineRule="auto"/>
        <w:contextualSpacing w:val="0"/>
        <w:rPr>
          <w:rFonts w:asciiTheme="minorHAnsi" w:hAnsiTheme="minorHAnsi" w:cstheme="minorHAnsi"/>
          <w:szCs w:val="22"/>
        </w:rPr>
      </w:pPr>
    </w:p>
    <w:sectPr w:rsidR="00E02360" w:rsidRPr="00A319A7" w:rsidSect="00CA214E">
      <w:headerReference w:type="even" r:id="rId14"/>
      <w:footerReference w:type="even" r:id="rId15"/>
      <w:footerReference w:type="default" r:id="rId16"/>
      <w:pgSz w:w="11907" w:h="16840" w:code="9"/>
      <w:pgMar w:top="1276" w:right="1418" w:bottom="1418" w:left="1418" w:header="709" w:footer="2103"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78D3" w14:textId="77777777" w:rsidR="003016A1" w:rsidRDefault="003016A1" w:rsidP="00887F8A">
      <w:r>
        <w:separator/>
      </w:r>
    </w:p>
    <w:p w14:paraId="4AA809F9" w14:textId="77777777" w:rsidR="003016A1" w:rsidRDefault="003016A1" w:rsidP="00887F8A"/>
  </w:endnote>
  <w:endnote w:type="continuationSeparator" w:id="0">
    <w:p w14:paraId="520A8951" w14:textId="77777777" w:rsidR="003016A1" w:rsidRDefault="003016A1" w:rsidP="00887F8A">
      <w:r>
        <w:continuationSeparator/>
      </w:r>
    </w:p>
    <w:p w14:paraId="7942BC6B" w14:textId="77777777" w:rsidR="003016A1" w:rsidRDefault="003016A1" w:rsidP="00887F8A"/>
  </w:endnote>
  <w:endnote w:type="continuationNotice" w:id="1">
    <w:p w14:paraId="7FF304CA" w14:textId="77777777" w:rsidR="003016A1" w:rsidRDefault="00301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charset w:val="EE"/>
    <w:family w:val="swiss"/>
    <w:pitch w:val="variable"/>
    <w:sig w:usb0="E4078EFF" w:usb1="4200FDFF" w:usb2="000030A0" w:usb3="00000000" w:csb0="000001BF" w:csb1="00000000"/>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3016A1" w:rsidRDefault="003016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3016A1" w:rsidRDefault="003016A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532810914"/>
      <w:docPartObj>
        <w:docPartGallery w:val="Page Numbers (Bottom of Page)"/>
        <w:docPartUnique/>
      </w:docPartObj>
    </w:sdtPr>
    <w:sdtEndPr>
      <w:rPr>
        <w:sz w:val="16"/>
        <w:szCs w:val="16"/>
        <w:lang w:val="x-none"/>
      </w:rPr>
    </w:sdtEndPr>
    <w:sdtContent>
      <w:bookmarkStart w:id="0" w:name="_GoBack" w:displacedByCustomXml="prev"/>
      <w:bookmarkEnd w:id="0" w:displacedByCustomXml="prev"/>
      <w:p w14:paraId="32A43A2A" w14:textId="71DC3720" w:rsidR="00A87B20" w:rsidRPr="00A87B20" w:rsidRDefault="00A87B20">
        <w:pPr>
          <w:pStyle w:val="Stopka"/>
          <w:jc w:val="right"/>
          <w:rPr>
            <w:rFonts w:asciiTheme="majorHAnsi" w:eastAsiaTheme="majorEastAsia" w:hAnsiTheme="majorHAnsi" w:cstheme="majorBidi"/>
            <w:sz w:val="16"/>
            <w:szCs w:val="16"/>
          </w:rPr>
        </w:pPr>
        <w:r w:rsidRPr="00A87B20">
          <w:rPr>
            <w:rFonts w:asciiTheme="majorHAnsi" w:eastAsiaTheme="majorEastAsia" w:hAnsiTheme="majorHAnsi" w:cstheme="majorBidi"/>
            <w:sz w:val="16"/>
            <w:szCs w:val="16"/>
            <w:lang w:val="pl-PL"/>
          </w:rPr>
          <w:t xml:space="preserve">str. </w:t>
        </w:r>
        <w:r w:rsidRPr="00A87B20">
          <w:rPr>
            <w:rFonts w:asciiTheme="minorHAnsi" w:eastAsiaTheme="minorEastAsia" w:hAnsiTheme="minorHAnsi"/>
            <w:sz w:val="16"/>
            <w:szCs w:val="16"/>
          </w:rPr>
          <w:fldChar w:fldCharType="begin"/>
        </w:r>
        <w:r w:rsidRPr="00A87B20">
          <w:rPr>
            <w:sz w:val="16"/>
            <w:szCs w:val="16"/>
          </w:rPr>
          <w:instrText>PAGE    \* MERGEFORMAT</w:instrText>
        </w:r>
        <w:r w:rsidRPr="00A87B20">
          <w:rPr>
            <w:rFonts w:asciiTheme="minorHAnsi" w:eastAsiaTheme="minorEastAsia" w:hAnsiTheme="minorHAnsi"/>
            <w:sz w:val="16"/>
            <w:szCs w:val="16"/>
          </w:rPr>
          <w:fldChar w:fldCharType="separate"/>
        </w:r>
        <w:r w:rsidR="00CB355E" w:rsidRPr="00CB355E">
          <w:rPr>
            <w:rFonts w:asciiTheme="majorHAnsi" w:eastAsiaTheme="majorEastAsia" w:hAnsiTheme="majorHAnsi" w:cstheme="majorBidi"/>
            <w:noProof/>
            <w:sz w:val="16"/>
            <w:szCs w:val="16"/>
            <w:lang w:val="pl-PL"/>
          </w:rPr>
          <w:t>68</w:t>
        </w:r>
        <w:r w:rsidRPr="00A87B20">
          <w:rPr>
            <w:rFonts w:asciiTheme="majorHAnsi" w:eastAsiaTheme="majorEastAsia" w:hAnsiTheme="majorHAnsi" w:cstheme="majorBidi"/>
            <w:sz w:val="16"/>
            <w:szCs w:val="16"/>
          </w:rPr>
          <w:fldChar w:fldCharType="end"/>
        </w:r>
      </w:p>
    </w:sdtContent>
  </w:sdt>
  <w:p w14:paraId="6CED1175" w14:textId="77777777" w:rsidR="003016A1" w:rsidRDefault="003016A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8444" w14:textId="77777777" w:rsidR="003016A1" w:rsidRDefault="003016A1">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3016A1" w:rsidRDefault="003016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3016A1" w:rsidRDefault="003016A1">
    <w:pPr>
      <w:pStyle w:val="Stopka"/>
      <w:ind w:right="360"/>
    </w:pPr>
  </w:p>
  <w:p w14:paraId="7D4912D9" w14:textId="77777777" w:rsidR="003016A1" w:rsidRDefault="003016A1"/>
  <w:p w14:paraId="77650119" w14:textId="77777777" w:rsidR="003016A1" w:rsidRDefault="003016A1"/>
  <w:p w14:paraId="78E80CFF" w14:textId="77777777" w:rsidR="003016A1" w:rsidRDefault="003016A1"/>
  <w:p w14:paraId="794788A5" w14:textId="77777777" w:rsidR="003016A1" w:rsidRDefault="003016A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1206250571"/>
      <w:docPartObj>
        <w:docPartGallery w:val="Page Numbers (Bottom of Page)"/>
        <w:docPartUnique/>
      </w:docPartObj>
    </w:sdtPr>
    <w:sdtEndPr>
      <w:rPr>
        <w:sz w:val="20"/>
        <w:szCs w:val="20"/>
        <w:lang w:val="x-none"/>
      </w:rPr>
    </w:sdtEndPr>
    <w:sdtContent>
      <w:p w14:paraId="28E854EA" w14:textId="20ADF46F" w:rsidR="003016A1" w:rsidRPr="00451392" w:rsidRDefault="003016A1" w:rsidP="00CA214E">
        <w:pPr>
          <w:pStyle w:val="Stopka"/>
          <w:jc w:val="right"/>
          <w:rPr>
            <w:rFonts w:asciiTheme="majorHAnsi" w:eastAsiaTheme="majorEastAsia" w:hAnsiTheme="majorHAnsi" w:cstheme="majorBidi"/>
            <w:sz w:val="18"/>
            <w:szCs w:val="18"/>
          </w:rPr>
        </w:pPr>
        <w:r w:rsidRPr="00451392">
          <w:rPr>
            <w:rFonts w:asciiTheme="majorHAnsi" w:eastAsiaTheme="majorEastAsia" w:hAnsiTheme="majorHAnsi" w:cstheme="majorBidi"/>
            <w:sz w:val="18"/>
            <w:szCs w:val="18"/>
            <w:lang w:val="pl-PL"/>
          </w:rPr>
          <w:t xml:space="preserve">str. </w:t>
        </w:r>
        <w:r w:rsidRPr="00451392">
          <w:rPr>
            <w:rFonts w:asciiTheme="minorHAnsi" w:eastAsiaTheme="minorEastAsia" w:hAnsiTheme="minorHAnsi"/>
            <w:sz w:val="18"/>
            <w:szCs w:val="18"/>
          </w:rPr>
          <w:fldChar w:fldCharType="begin"/>
        </w:r>
        <w:r w:rsidRPr="00451392">
          <w:rPr>
            <w:sz w:val="18"/>
            <w:szCs w:val="18"/>
          </w:rPr>
          <w:instrText>PAGE    \* MERGEFORMAT</w:instrText>
        </w:r>
        <w:r w:rsidRPr="00451392">
          <w:rPr>
            <w:rFonts w:asciiTheme="minorHAnsi" w:eastAsiaTheme="minorEastAsia" w:hAnsiTheme="minorHAnsi"/>
            <w:sz w:val="18"/>
            <w:szCs w:val="18"/>
          </w:rPr>
          <w:fldChar w:fldCharType="separate"/>
        </w:r>
        <w:r w:rsidR="00CB355E" w:rsidRPr="00CB355E">
          <w:rPr>
            <w:rFonts w:asciiTheme="majorHAnsi" w:eastAsiaTheme="majorEastAsia" w:hAnsiTheme="majorHAnsi" w:cstheme="majorBidi"/>
            <w:noProof/>
            <w:sz w:val="18"/>
            <w:szCs w:val="18"/>
            <w:lang w:val="pl-PL"/>
          </w:rPr>
          <w:t>76</w:t>
        </w:r>
        <w:r w:rsidRPr="00451392">
          <w:rPr>
            <w:rFonts w:asciiTheme="majorHAnsi" w:eastAsiaTheme="majorEastAsia" w:hAnsiTheme="majorHAnsi" w:cstheme="majorBidi"/>
            <w:sz w:val="18"/>
            <w:szCs w:val="18"/>
          </w:rPr>
          <w:fldChar w:fldCharType="end"/>
        </w:r>
      </w:p>
      <w:p w14:paraId="740E6ED8" w14:textId="77777777" w:rsidR="003016A1" w:rsidRDefault="00CB355E" w:rsidP="00CA214E">
        <w:pPr>
          <w:pStyle w:val="Stopka"/>
          <w:jc w:val="right"/>
          <w:rPr>
            <w:rFonts w:asciiTheme="majorHAnsi" w:eastAsiaTheme="majorEastAsia" w:hAnsiTheme="majorHAnsi" w:cstheme="majorBidi"/>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2918" w14:textId="77777777" w:rsidR="003016A1" w:rsidRDefault="003016A1" w:rsidP="00887F8A">
      <w:r>
        <w:separator/>
      </w:r>
    </w:p>
    <w:p w14:paraId="135E4940" w14:textId="77777777" w:rsidR="003016A1" w:rsidRDefault="003016A1" w:rsidP="00887F8A"/>
  </w:footnote>
  <w:footnote w:type="continuationSeparator" w:id="0">
    <w:p w14:paraId="09B3DE0A" w14:textId="77777777" w:rsidR="003016A1" w:rsidRDefault="003016A1" w:rsidP="00887F8A">
      <w:r>
        <w:continuationSeparator/>
      </w:r>
    </w:p>
    <w:p w14:paraId="5459D2AA" w14:textId="77777777" w:rsidR="003016A1" w:rsidRDefault="003016A1" w:rsidP="00887F8A"/>
  </w:footnote>
  <w:footnote w:type="continuationNotice" w:id="1">
    <w:p w14:paraId="61E61D42" w14:textId="77777777" w:rsidR="003016A1" w:rsidRDefault="003016A1"/>
  </w:footnote>
  <w:footnote w:id="2">
    <w:p w14:paraId="29B6B52A" w14:textId="77777777" w:rsidR="003016A1" w:rsidRPr="008D7177" w:rsidRDefault="003016A1"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6150C9EC" w14:textId="77777777" w:rsidR="003016A1" w:rsidRPr="00164ED5" w:rsidRDefault="003016A1"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4">
    <w:p w14:paraId="735F4F61" w14:textId="5D0EA2AC" w:rsidR="003016A1" w:rsidRPr="00F95D07" w:rsidRDefault="003016A1" w:rsidP="00E02360">
      <w:pPr>
        <w:pStyle w:val="Tekstprzypisudolnego"/>
        <w:rPr>
          <w:rFonts w:ascii="Calibri" w:hAnsi="Calibri" w:cs="Calibri"/>
          <w:i/>
          <w:sz w:val="16"/>
          <w:szCs w:val="16"/>
          <w:lang w:val="pl-PL"/>
        </w:rPr>
      </w:pPr>
      <w:r w:rsidRPr="00D21578">
        <w:rPr>
          <w:rStyle w:val="Odwoanieprzypisudolnego"/>
          <w:rFonts w:ascii="Calibri" w:hAnsi="Calibri" w:cs="Calibri"/>
          <w:i/>
          <w:sz w:val="16"/>
          <w:szCs w:val="16"/>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aznaczyć w sposób wyraźny oświadczenie Wykonawcy</w:t>
      </w:r>
      <w:r>
        <w:rPr>
          <w:rFonts w:ascii="Calibri" w:hAnsi="Calibri" w:cs="Calibri"/>
          <w:i/>
          <w:sz w:val="16"/>
          <w:szCs w:val="16"/>
          <w:lang w:val="pl-PL"/>
        </w:rPr>
        <w:t>;</w:t>
      </w:r>
      <w:r w:rsidRPr="00AF2D8F">
        <w:rPr>
          <w:rFonts w:ascii="Calibri" w:hAnsi="Calibri" w:cs="Calibri"/>
          <w:i/>
          <w:sz w:val="16"/>
          <w:szCs w:val="16"/>
          <w:lang w:val="pl-PL"/>
        </w:rPr>
        <w:t xml:space="preserve"> </w:t>
      </w:r>
      <w:r>
        <w:rPr>
          <w:rFonts w:ascii="Calibri" w:hAnsi="Calibri" w:cs="Calibri"/>
          <w:i/>
          <w:sz w:val="16"/>
          <w:szCs w:val="16"/>
          <w:lang w:val="pl-PL"/>
        </w:rPr>
        <w:t>w</w:t>
      </w:r>
      <w:r w:rsidRPr="00D21578">
        <w:rPr>
          <w:rFonts w:ascii="Calibri" w:hAnsi="Calibri" w:cs="Calibri"/>
          <w:i/>
          <w:sz w:val="16"/>
          <w:szCs w:val="16"/>
        </w:rPr>
        <w:t xml:space="preserve"> przypadku nie wskazania w ofercie oferowanego terminu usunięcia błędu krytycznego</w:t>
      </w:r>
      <w:r w:rsidRPr="00D21578" w:rsidDel="00D14848">
        <w:rPr>
          <w:rFonts w:ascii="Calibri" w:hAnsi="Calibri" w:cs="Calibri"/>
          <w:i/>
          <w:sz w:val="16"/>
          <w:szCs w:val="16"/>
        </w:rPr>
        <w:t xml:space="preserve"> </w:t>
      </w:r>
      <w:r w:rsidRPr="00D21578">
        <w:rPr>
          <w:rFonts w:ascii="Calibri" w:hAnsi="Calibri" w:cs="Calibri"/>
          <w:i/>
          <w:sz w:val="16"/>
          <w:szCs w:val="16"/>
        </w:rPr>
        <w:t xml:space="preserve">Zamawiający przyjmuje, iż </w:t>
      </w:r>
      <w:r w:rsidRPr="00D21578">
        <w:rPr>
          <w:rFonts w:ascii="Calibri" w:hAnsi="Calibri" w:cs="Calibri"/>
          <w:i/>
          <w:sz w:val="16"/>
          <w:szCs w:val="16"/>
          <w:lang w:val="pl-PL"/>
        </w:rPr>
        <w:t>W</w:t>
      </w:r>
      <w:proofErr w:type="spellStart"/>
      <w:r w:rsidRPr="00D21578">
        <w:rPr>
          <w:rFonts w:ascii="Calibri" w:hAnsi="Calibri" w:cs="Calibri"/>
          <w:i/>
          <w:sz w:val="16"/>
          <w:szCs w:val="16"/>
        </w:rPr>
        <w:t>ykonawca</w:t>
      </w:r>
      <w:proofErr w:type="spellEnd"/>
      <w:r w:rsidRPr="00D21578">
        <w:rPr>
          <w:rFonts w:ascii="Calibri" w:hAnsi="Calibri" w:cs="Calibri"/>
          <w:i/>
          <w:sz w:val="16"/>
          <w:szCs w:val="16"/>
        </w:rPr>
        <w:t xml:space="preserve"> oferuje </w:t>
      </w:r>
      <w:r>
        <w:rPr>
          <w:rFonts w:ascii="Calibri" w:hAnsi="Calibri" w:cs="Calibri"/>
          <w:i/>
          <w:sz w:val="16"/>
          <w:szCs w:val="16"/>
          <w:lang w:val="pl-PL"/>
        </w:rPr>
        <w:t xml:space="preserve">maksymalny </w:t>
      </w:r>
      <w:r w:rsidRPr="00D21578">
        <w:rPr>
          <w:rFonts w:ascii="Calibri" w:hAnsi="Calibri" w:cs="Calibri"/>
          <w:i/>
          <w:sz w:val="16"/>
          <w:szCs w:val="16"/>
        </w:rPr>
        <w:t xml:space="preserve">czas wynoszący </w:t>
      </w:r>
      <w:r w:rsidR="009A3459">
        <w:rPr>
          <w:rFonts w:ascii="Calibri" w:hAnsi="Calibri" w:cs="Calibri"/>
          <w:i/>
          <w:sz w:val="16"/>
          <w:szCs w:val="16"/>
          <w:lang w:val="pl-PL"/>
        </w:rPr>
        <w:t>8</w:t>
      </w:r>
      <w:r w:rsidR="009A3459" w:rsidRPr="00D21578">
        <w:rPr>
          <w:rFonts w:ascii="Calibri" w:hAnsi="Calibri" w:cs="Calibri"/>
          <w:i/>
          <w:sz w:val="16"/>
          <w:szCs w:val="16"/>
        </w:rPr>
        <w:t xml:space="preserve"> </w:t>
      </w:r>
      <w:r w:rsidRPr="00D21578">
        <w:rPr>
          <w:rFonts w:ascii="Calibri" w:hAnsi="Calibri" w:cs="Calibri"/>
          <w:i/>
          <w:sz w:val="16"/>
          <w:szCs w:val="16"/>
        </w:rPr>
        <w:t>godzin</w:t>
      </w:r>
      <w:r>
        <w:rPr>
          <w:rFonts w:ascii="Calibri" w:hAnsi="Calibri" w:cs="Calibri"/>
          <w:i/>
          <w:sz w:val="16"/>
          <w:szCs w:val="16"/>
          <w:lang w:val="pl-PL"/>
        </w:rPr>
        <w:t>;</w:t>
      </w:r>
    </w:p>
  </w:footnote>
  <w:footnote w:id="5">
    <w:p w14:paraId="2A75249D" w14:textId="5F944B4E" w:rsidR="003016A1" w:rsidRPr="00F95D07" w:rsidRDefault="003016A1" w:rsidP="00E02360">
      <w:pPr>
        <w:pStyle w:val="Tekstprzypisudolnego"/>
        <w:rPr>
          <w:rFonts w:ascii="Calibri" w:hAnsi="Calibri" w:cs="Calibri"/>
          <w:i/>
          <w:sz w:val="16"/>
          <w:szCs w:val="16"/>
          <w:lang w:val="pl-PL"/>
        </w:rPr>
      </w:pPr>
      <w:r w:rsidRPr="00D21578">
        <w:rPr>
          <w:rStyle w:val="Odwoanieprzypisudolnego"/>
          <w:rFonts w:ascii="Calibri" w:hAnsi="Calibri" w:cs="Calibri"/>
          <w:i/>
          <w:sz w:val="16"/>
          <w:szCs w:val="16"/>
        </w:rPr>
        <w:footnoteRef/>
      </w:r>
      <w:r w:rsidRPr="00D21578">
        <w:rPr>
          <w:rFonts w:ascii="Calibri" w:hAnsi="Calibri" w:cs="Calibri"/>
          <w:i/>
          <w:sz w:val="16"/>
          <w:szCs w:val="16"/>
        </w:rPr>
        <w:t xml:space="preserve"> </w:t>
      </w:r>
      <w:r>
        <w:rPr>
          <w:rFonts w:ascii="Calibri" w:hAnsi="Calibri" w:cs="Calibri"/>
          <w:i/>
          <w:sz w:val="16"/>
          <w:szCs w:val="16"/>
          <w:lang w:val="pl-PL"/>
        </w:rPr>
        <w:t xml:space="preserve">uzupełnić odpowiednio wpisując liczbę; </w:t>
      </w:r>
      <w:r w:rsidRPr="00D21578">
        <w:rPr>
          <w:rFonts w:ascii="Calibri" w:hAnsi="Calibri" w:cs="Calibri"/>
          <w:i/>
          <w:sz w:val="16"/>
          <w:szCs w:val="16"/>
        </w:rPr>
        <w:t>Zamawiający zastrzega, że najdłuższy termin dostawy oświadczenia producenta oprogramowania potwierdzającego objęcie wsparciem</w:t>
      </w:r>
      <w:r>
        <w:rPr>
          <w:rFonts w:ascii="Calibri" w:hAnsi="Calibri" w:cs="Calibri"/>
          <w:i/>
          <w:sz w:val="16"/>
          <w:szCs w:val="16"/>
          <w:lang w:val="pl-PL"/>
        </w:rPr>
        <w:t xml:space="preserve"> technicznym oraz danych dostępowych do portalu klienckiego </w:t>
      </w:r>
      <w:r w:rsidRPr="00D21578">
        <w:rPr>
          <w:rFonts w:ascii="Calibri" w:hAnsi="Calibri" w:cs="Calibri"/>
          <w:i/>
          <w:sz w:val="16"/>
          <w:szCs w:val="16"/>
        </w:rPr>
        <w:t>wyn</w:t>
      </w:r>
      <w:r>
        <w:rPr>
          <w:rFonts w:ascii="Calibri" w:hAnsi="Calibri" w:cs="Calibri"/>
          <w:i/>
          <w:sz w:val="16"/>
          <w:szCs w:val="16"/>
          <w:lang w:val="pl-PL"/>
        </w:rPr>
        <w:t>osi</w:t>
      </w:r>
      <w:r w:rsidRPr="00D21578">
        <w:rPr>
          <w:rFonts w:ascii="Calibri" w:hAnsi="Calibri" w:cs="Calibri"/>
          <w:i/>
          <w:sz w:val="16"/>
          <w:szCs w:val="16"/>
        </w:rPr>
        <w:t xml:space="preserve"> 3 dni robocze od dnia podpisania umowy.</w:t>
      </w:r>
      <w:r w:rsidRPr="00D21578">
        <w:rPr>
          <w:rFonts w:ascii="Calibri" w:hAnsi="Calibri" w:cs="Calibri"/>
          <w:i/>
          <w:sz w:val="16"/>
          <w:szCs w:val="16"/>
          <w:lang w:val="pl-PL"/>
        </w:rPr>
        <w:t xml:space="preserve"> </w:t>
      </w:r>
      <w:r w:rsidRPr="00D21578">
        <w:rPr>
          <w:rFonts w:ascii="Calibri" w:hAnsi="Calibri" w:cs="Calibri"/>
          <w:i/>
          <w:sz w:val="16"/>
          <w:szCs w:val="16"/>
        </w:rPr>
        <w:t xml:space="preserve">Wykonawca może oferować termin dostawy wyłącznie w pełnych dniach roboczych. W przypadku nie wskazania w ofercie oferowanego terminu </w:t>
      </w:r>
      <w:r>
        <w:rPr>
          <w:rFonts w:ascii="Calibri" w:hAnsi="Calibri" w:cs="Calibri"/>
          <w:i/>
          <w:sz w:val="16"/>
          <w:szCs w:val="16"/>
        </w:rPr>
        <w:t>Zamawiający przyjmuje, iż W</w:t>
      </w:r>
      <w:r w:rsidRPr="00D21578">
        <w:rPr>
          <w:rFonts w:ascii="Calibri" w:hAnsi="Calibri" w:cs="Calibri"/>
          <w:i/>
          <w:sz w:val="16"/>
          <w:szCs w:val="16"/>
        </w:rPr>
        <w:t>ykonawca oferuje</w:t>
      </w:r>
      <w:r>
        <w:rPr>
          <w:rFonts w:ascii="Calibri" w:hAnsi="Calibri" w:cs="Calibri"/>
          <w:i/>
          <w:sz w:val="16"/>
          <w:szCs w:val="16"/>
          <w:lang w:val="pl-PL"/>
        </w:rPr>
        <w:t xml:space="preserve"> maksymalny</w:t>
      </w:r>
      <w:r w:rsidRPr="00D21578">
        <w:rPr>
          <w:rFonts w:ascii="Calibri" w:hAnsi="Calibri" w:cs="Calibri"/>
          <w:i/>
          <w:sz w:val="16"/>
          <w:szCs w:val="16"/>
        </w:rPr>
        <w:t xml:space="preserve"> termin wynoszący 3 dni robocze</w:t>
      </w:r>
      <w:r>
        <w:rPr>
          <w:rFonts w:ascii="Calibri" w:hAnsi="Calibri" w:cs="Calibri"/>
          <w:i/>
          <w:sz w:val="16"/>
          <w:szCs w:val="16"/>
          <w:lang w:val="pl-PL"/>
        </w:rPr>
        <w:t>;</w:t>
      </w:r>
    </w:p>
  </w:footnote>
  <w:footnote w:id="6">
    <w:p w14:paraId="0C68F4F8" w14:textId="0103E658" w:rsidR="003016A1" w:rsidRPr="00D21578" w:rsidRDefault="003016A1" w:rsidP="00D21578">
      <w:pPr>
        <w:pStyle w:val="Tekstprzypisudolnego"/>
        <w:ind w:left="142" w:hanging="142"/>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 xml:space="preserve">prowadzi do powstania u Zamawiającego obowiązku podatkowego zgodnie z przepisami o podatku od towarów i usług należy </w:t>
      </w:r>
      <w:proofErr w:type="spellStart"/>
      <w:r w:rsidRPr="00D21578">
        <w:rPr>
          <w:rFonts w:ascii="Calibri" w:hAnsi="Calibri" w:cs="Calibri"/>
          <w:i/>
          <w:sz w:val="16"/>
          <w:szCs w:val="16"/>
          <w:lang w:val="pl-PL"/>
        </w:rPr>
        <w:t>wskazaćw</w:t>
      </w:r>
      <w:proofErr w:type="spellEnd"/>
      <w:r w:rsidRPr="00D21578">
        <w:rPr>
          <w:rFonts w:ascii="Calibri" w:hAnsi="Calibri" w:cs="Calibri"/>
          <w:i/>
          <w:sz w:val="16"/>
          <w:szCs w:val="16"/>
          <w:lang w:val="pl-PL"/>
        </w:rPr>
        <w:t xml:space="preserve"> </w:t>
      </w:r>
      <w:proofErr w:type="spellStart"/>
      <w:r w:rsidRPr="00D21578">
        <w:rPr>
          <w:rFonts w:ascii="Calibri" w:hAnsi="Calibri" w:cs="Calibri"/>
          <w:i/>
          <w:sz w:val="16"/>
          <w:szCs w:val="16"/>
          <w:lang w:val="pl-PL"/>
        </w:rPr>
        <w:t>tabelil</w:t>
      </w:r>
      <w:proofErr w:type="spellEnd"/>
      <w:r w:rsidRPr="00D21578">
        <w:rPr>
          <w:rFonts w:ascii="Calibri" w:hAnsi="Calibri" w:cs="Calibri"/>
          <w:i/>
          <w:sz w:val="16"/>
          <w:szCs w:val="16"/>
          <w:lang w:val="pl-PL"/>
        </w:rPr>
        <w:t xml:space="preserve"> nazwę (rodzaj) towaru lub usługi, których dostawa lub świadczenie będzie prowadzić do jego powstania oraz wskazujemy ich wartość bez kwoty podatku</w:t>
      </w:r>
      <w:r>
        <w:rPr>
          <w:rFonts w:ascii="Calibri" w:hAnsi="Calibri" w:cs="Calibri"/>
          <w:i/>
          <w:sz w:val="16"/>
          <w:szCs w:val="16"/>
          <w:lang w:val="pl-PL"/>
        </w:rPr>
        <w:t>;</w:t>
      </w:r>
    </w:p>
  </w:footnote>
  <w:footnote w:id="7">
    <w:p w14:paraId="6DD7A702" w14:textId="4F10D637" w:rsidR="003016A1" w:rsidRPr="00D21578" w:rsidRDefault="003016A1" w:rsidP="00D21578">
      <w:pPr>
        <w:tabs>
          <w:tab w:val="left" w:pos="567"/>
        </w:tabs>
        <w:suppressAutoHyphens/>
        <w:spacing w:line="360" w:lineRule="auto"/>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8">
    <w:p w14:paraId="6099D7CA" w14:textId="72D6851D" w:rsidR="003016A1" w:rsidRPr="00D21578" w:rsidRDefault="003016A1">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9">
    <w:p w14:paraId="7B27F900" w14:textId="3D706A91" w:rsidR="003016A1" w:rsidRPr="00AF2D8F" w:rsidRDefault="003016A1">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10">
    <w:p w14:paraId="75819327" w14:textId="081E17F2" w:rsidR="003016A1" w:rsidRPr="00AF2D8F" w:rsidRDefault="003016A1">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1">
    <w:p w14:paraId="0BBFA3E4" w14:textId="1ED4B81F" w:rsidR="003016A1" w:rsidRPr="00F95D07" w:rsidRDefault="003016A1">
      <w:pPr>
        <w:pStyle w:val="Tekstprzypisudolnego"/>
        <w:rPr>
          <w:lang w:val="pl-PL"/>
        </w:rPr>
      </w:pPr>
      <w:r>
        <w:rPr>
          <w:rStyle w:val="Odwoanieprzypisudolnego"/>
        </w:rPr>
        <w:footnoteRef/>
      </w:r>
      <w:r>
        <w:t xml:space="preserve"> </w:t>
      </w:r>
      <w:r w:rsidRPr="00455784">
        <w:rPr>
          <w:rFonts w:ascii="Calibri" w:hAnsi="Calibri" w:cs="Calibri"/>
          <w:i/>
          <w:sz w:val="16"/>
          <w:szCs w:val="16"/>
          <w:lang w:val="pl-PL"/>
        </w:rPr>
        <w:t>niepotrzebne skreślić; w przypadku</w:t>
      </w:r>
      <w:r>
        <w:rPr>
          <w:rFonts w:ascii="Calibri" w:hAnsi="Calibri" w:cs="Calibri"/>
          <w:i/>
          <w:sz w:val="16"/>
          <w:szCs w:val="16"/>
          <w:lang w:val="pl-PL"/>
        </w:rPr>
        <w:t xml:space="preserve"> </w:t>
      </w:r>
      <w:r w:rsidRPr="00455784">
        <w:rPr>
          <w:rFonts w:ascii="Calibri" w:hAnsi="Calibri" w:cs="Calibri"/>
          <w:i/>
          <w:sz w:val="16"/>
          <w:szCs w:val="16"/>
          <w:lang w:val="pl-PL"/>
        </w:rPr>
        <w:t>zastrzeżenie części oferty jako tajemnica przedsiębiorstwa wskazać numery stron objętych tajemnicą przedsiębiorstwa</w:t>
      </w:r>
    </w:p>
  </w:footnote>
  <w:footnote w:id="12">
    <w:p w14:paraId="47C22EA9" w14:textId="1122DE78" w:rsidR="003016A1" w:rsidRPr="00117B33" w:rsidRDefault="003016A1">
      <w:pPr>
        <w:pStyle w:val="Tekstprzypisudolnego"/>
        <w:rPr>
          <w:lang w:val="pl-PL"/>
        </w:rPr>
      </w:pPr>
      <w:r>
        <w:rPr>
          <w:rStyle w:val="Odwoanieprzypisudolnego"/>
        </w:rPr>
        <w:footnoteRef/>
      </w:r>
      <w:r>
        <w:t xml:space="preserve"> </w:t>
      </w:r>
      <w:r w:rsidRPr="00117B33">
        <w:rPr>
          <w:rFonts w:cs="Calibri"/>
          <w:i/>
          <w:sz w:val="16"/>
          <w:szCs w:val="16"/>
        </w:rPr>
        <w:t>odpowiednio uzupełnić</w:t>
      </w:r>
      <w:r>
        <w:rPr>
          <w:lang w:val="pl-PL"/>
        </w:rPr>
        <w:t xml:space="preserve"> </w:t>
      </w:r>
    </w:p>
  </w:footnote>
  <w:footnote w:id="13">
    <w:p w14:paraId="14D654F8" w14:textId="5701A7E4" w:rsidR="003016A1" w:rsidRPr="00ED44E0" w:rsidRDefault="003016A1" w:rsidP="00A87763">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 xml:space="preserve">W przypadku gdy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przekazuje danych osobowych innych niż bezpośrednio jego dotyczących lub zachodzi wyłączenie stosowania obowiązku informacyjnego, stosownie do art. 13 ust. 4 lub art. 14 ust. 5 RODO treści oświadczenia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składa (usunięcie treści oświadczenia np. przez jego wykreślenie).</w:t>
      </w:r>
    </w:p>
  </w:footnote>
  <w:footnote w:id="14">
    <w:p w14:paraId="21AFA0BE" w14:textId="00303AAE" w:rsidR="003016A1" w:rsidRPr="00ED44E0" w:rsidRDefault="003016A1" w:rsidP="00E02360">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niniejszy dokument należy złożyć w terminie 3 od dnia zamieszczenia na stronie internetowej Zamawiającego informacji z otwarcia ofert, o której mowa w art. 86 ust 5 ustawy</w:t>
      </w:r>
      <w:r w:rsidR="00060FBE">
        <w:rPr>
          <w:rFonts w:ascii="Calibri" w:hAnsi="Calibri" w:cs="Calibri"/>
          <w:b/>
          <w:i/>
          <w:sz w:val="18"/>
          <w:szCs w:val="18"/>
          <w:lang w:val="pl-PL"/>
        </w:rPr>
        <w:t xml:space="preserve"> </w:t>
      </w:r>
      <w:proofErr w:type="spellStart"/>
      <w:r w:rsidR="00060FBE">
        <w:rPr>
          <w:rFonts w:ascii="Calibri" w:hAnsi="Calibri" w:cs="Calibri"/>
          <w:b/>
          <w:i/>
          <w:sz w:val="18"/>
          <w:szCs w:val="18"/>
          <w:lang w:val="pl-PL"/>
        </w:rPr>
        <w:t>Pzp</w:t>
      </w:r>
      <w:proofErr w:type="spellEnd"/>
      <w:r w:rsidRPr="00ED44E0">
        <w:rPr>
          <w:rFonts w:ascii="Calibri" w:hAnsi="Calibri" w:cs="Calibri"/>
          <w:i/>
          <w:sz w:val="18"/>
          <w:szCs w:val="18"/>
          <w:lang w:val="pl-PL"/>
        </w:rPr>
        <w:t>. 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proofErr w:type="spellStart"/>
      <w:r w:rsidRPr="00ED44E0">
        <w:rPr>
          <w:rFonts w:ascii="Calibri" w:hAnsi="Calibri" w:cs="Calibri"/>
          <w:i/>
          <w:sz w:val="18"/>
          <w:szCs w:val="18"/>
        </w:rPr>
        <w:t>ykonawca</w:t>
      </w:r>
      <w:proofErr w:type="spellEnd"/>
      <w:r w:rsidRPr="00ED44E0">
        <w:rPr>
          <w:rFonts w:ascii="Calibri" w:hAnsi="Calibri" w:cs="Calibri"/>
          <w:i/>
          <w:sz w:val="18"/>
          <w:szCs w:val="18"/>
        </w:rPr>
        <w:t xml:space="preserve"> może złożyć wraz z oświadczeniem dokumenty bądź informacje potwierdzające, że powiązania z</w:t>
      </w:r>
      <w:r>
        <w:rPr>
          <w:rFonts w:ascii="Calibri" w:hAnsi="Calibri" w:cs="Calibri"/>
          <w:i/>
          <w:sz w:val="18"/>
          <w:szCs w:val="18"/>
          <w:lang w:val="pl-PL"/>
        </w:rPr>
        <w:t> </w:t>
      </w:r>
      <w:r w:rsidRPr="00ED44E0">
        <w:rPr>
          <w:rFonts w:ascii="Calibri" w:hAnsi="Calibri" w:cs="Calibri"/>
          <w:i/>
          <w:sz w:val="18"/>
          <w:szCs w:val="18"/>
        </w:rPr>
        <w:t xml:space="preserve">innym </w:t>
      </w:r>
      <w:r w:rsidRPr="00ED44E0">
        <w:rPr>
          <w:rFonts w:ascii="Calibri" w:hAnsi="Calibri" w:cs="Calibri"/>
          <w:i/>
          <w:sz w:val="18"/>
          <w:szCs w:val="18"/>
          <w:lang w:val="pl-PL"/>
        </w:rPr>
        <w:t>W</w:t>
      </w:r>
      <w:proofErr w:type="spellStart"/>
      <w:r w:rsidRPr="00ED44E0">
        <w:rPr>
          <w:rFonts w:ascii="Calibri" w:hAnsi="Calibri" w:cs="Calibri"/>
          <w:i/>
          <w:sz w:val="18"/>
          <w:szCs w:val="18"/>
        </w:rPr>
        <w:t>ykonawcą</w:t>
      </w:r>
      <w:proofErr w:type="spellEnd"/>
      <w:r w:rsidRPr="00ED44E0">
        <w:rPr>
          <w:rFonts w:ascii="Calibri" w:hAnsi="Calibri" w:cs="Calibri"/>
          <w:i/>
          <w:sz w:val="18"/>
          <w:szCs w:val="18"/>
        </w:rPr>
        <w:t xml:space="preserve"> nie prowadzą do zakłócenia konkurencji w postępowaniu</w:t>
      </w:r>
      <w:r w:rsidRPr="00ED44E0">
        <w:rPr>
          <w:rFonts w:ascii="Calibri" w:hAnsi="Calibri" w:cs="Calibri"/>
          <w:i/>
          <w:sz w:val="18"/>
          <w:szCs w:val="18"/>
          <w:lang w:val="pl-PL"/>
        </w:rPr>
        <w:t>.</w:t>
      </w:r>
    </w:p>
  </w:footnote>
  <w:footnote w:id="15">
    <w:p w14:paraId="33487388" w14:textId="77777777" w:rsidR="003016A1" w:rsidRPr="00475626" w:rsidRDefault="003016A1" w:rsidP="00475626">
      <w:pPr>
        <w:pStyle w:val="Tekstprzypisudolnego"/>
        <w:rPr>
          <w:lang w:val="pl-PL"/>
        </w:rPr>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16">
    <w:p w14:paraId="1250F449" w14:textId="2A329BFC" w:rsidR="003016A1" w:rsidRPr="00475626" w:rsidRDefault="003016A1"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sidR="00060FBE">
        <w:rPr>
          <w:rFonts w:ascii="Calibri" w:eastAsia="Arial Unicode MS" w:hAnsi="Calibri" w:cs="Calibri"/>
          <w:b/>
          <w:i/>
          <w:sz w:val="18"/>
          <w:szCs w:val="18"/>
        </w:rPr>
        <w:t>jącego w trybie art. 26 ust. 1 u</w:t>
      </w:r>
      <w:r w:rsidRPr="00475626">
        <w:rPr>
          <w:rFonts w:ascii="Calibri" w:eastAsia="Arial Unicode MS" w:hAnsi="Calibri" w:cs="Calibri"/>
          <w:b/>
          <w:i/>
          <w:sz w:val="18"/>
          <w:szCs w:val="18"/>
        </w:rPr>
        <w:t>stawy</w:t>
      </w:r>
      <w:r w:rsidR="00060FBE">
        <w:rPr>
          <w:rFonts w:ascii="Calibri" w:eastAsia="Arial Unicode MS" w:hAnsi="Calibri" w:cs="Calibri"/>
          <w:b/>
          <w:i/>
          <w:sz w:val="18"/>
          <w:szCs w:val="18"/>
          <w:lang w:val="pl-PL"/>
        </w:rPr>
        <w:t xml:space="preserve"> </w:t>
      </w:r>
      <w:proofErr w:type="spellStart"/>
      <w:r w:rsidR="00060FBE">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17">
    <w:p w14:paraId="292FD678" w14:textId="3DB58DE2" w:rsidR="003016A1" w:rsidRPr="00475626" w:rsidRDefault="003016A1"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1 </w:t>
      </w:r>
      <w:r w:rsidR="00060FBE">
        <w:rPr>
          <w:rFonts w:ascii="Calibri" w:eastAsia="Arial Unicode MS" w:hAnsi="Calibri" w:cs="Calibri"/>
          <w:b/>
          <w:i/>
          <w:sz w:val="18"/>
          <w:szCs w:val="18"/>
          <w:lang w:val="pl-PL"/>
        </w:rPr>
        <w:t>u</w:t>
      </w:r>
      <w:r w:rsidRPr="00475626">
        <w:rPr>
          <w:rFonts w:ascii="Calibri" w:eastAsia="Arial Unicode MS" w:hAnsi="Calibri" w:cs="Calibri"/>
          <w:b/>
          <w:i/>
          <w:sz w:val="18"/>
          <w:szCs w:val="18"/>
        </w:rPr>
        <w:t>stawy</w:t>
      </w:r>
      <w:r w:rsidR="00060FBE">
        <w:rPr>
          <w:rFonts w:ascii="Calibri" w:eastAsia="Arial Unicode MS" w:hAnsi="Calibri" w:cs="Calibri"/>
          <w:b/>
          <w:i/>
          <w:sz w:val="18"/>
          <w:szCs w:val="18"/>
          <w:lang w:val="pl-PL"/>
        </w:rPr>
        <w:t xml:space="preserve"> </w:t>
      </w:r>
      <w:proofErr w:type="spellStart"/>
      <w:r w:rsidR="00060FBE">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18">
    <w:p w14:paraId="6A879A1F" w14:textId="507BCACB" w:rsidR="003016A1" w:rsidRPr="00976A61" w:rsidRDefault="003016A1" w:rsidP="00475626">
      <w:pPr>
        <w:pStyle w:val="Tekstprzypisudolnego"/>
        <w:rPr>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DA48" w14:textId="77777777" w:rsidR="003016A1" w:rsidRDefault="003016A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3016A1" w:rsidRPr="00DE628C" w:rsidRDefault="00CB355E"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71.15pt;margin-top:-67.55pt;width:595.2pt;height:841.9pt;z-index:-251658752;mso-position-horizontal-relative:margin;mso-position-vertical-relative:margin" o:allowincell="f">
          <v:imagedata r:id="rId1" o:title="papier_firmowy_bez"/>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3016A1" w:rsidRDefault="003016A1">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3016A1" w:rsidRDefault="003016A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3016A1" w:rsidRDefault="003016A1">
    <w:pPr>
      <w:pStyle w:val="Nagwek"/>
    </w:pPr>
  </w:p>
  <w:p w14:paraId="69C9C6C2" w14:textId="77777777" w:rsidR="003016A1" w:rsidRDefault="003016A1"/>
  <w:p w14:paraId="7CDAEEB1" w14:textId="77777777" w:rsidR="003016A1" w:rsidRDefault="003016A1"/>
  <w:p w14:paraId="760403EB" w14:textId="77777777" w:rsidR="003016A1" w:rsidRDefault="003016A1"/>
  <w:p w14:paraId="131745E3" w14:textId="77777777" w:rsidR="003016A1" w:rsidRDefault="003016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5"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2"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5"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33"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4"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35"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27"/>
  </w:num>
  <w:num w:numId="4">
    <w:abstractNumId w:val="2"/>
  </w:num>
  <w:num w:numId="5">
    <w:abstractNumId w:val="38"/>
  </w:num>
  <w:num w:numId="6">
    <w:abstractNumId w:val="28"/>
  </w:num>
  <w:num w:numId="7">
    <w:abstractNumId w:val="13"/>
  </w:num>
  <w:num w:numId="8">
    <w:abstractNumId w:val="23"/>
  </w:num>
  <w:num w:numId="9">
    <w:abstractNumId w:val="24"/>
  </w:num>
  <w:num w:numId="10">
    <w:abstractNumId w:val="18"/>
  </w:num>
  <w:num w:numId="11">
    <w:abstractNumId w:val="30"/>
  </w:num>
  <w:num w:numId="12">
    <w:abstractNumId w:val="9"/>
  </w:num>
  <w:num w:numId="13">
    <w:abstractNumId w:val="14"/>
  </w:num>
  <w:num w:numId="14">
    <w:abstractNumId w:val="26"/>
  </w:num>
  <w:num w:numId="15">
    <w:abstractNumId w:val="34"/>
  </w:num>
  <w:num w:numId="16">
    <w:abstractNumId w:val="37"/>
  </w:num>
  <w:num w:numId="17">
    <w:abstractNumId w:val="16"/>
  </w:num>
  <w:num w:numId="18">
    <w:abstractNumId w:val="35"/>
  </w:num>
  <w:num w:numId="19">
    <w:abstractNumId w:val="36"/>
  </w:num>
  <w:num w:numId="20">
    <w:abstractNumId w:val="19"/>
  </w:num>
  <w:num w:numId="21">
    <w:abstractNumId w:val="15"/>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20"/>
  </w:num>
  <w:num w:numId="29">
    <w:abstractNumId w:val="10"/>
  </w:num>
  <w:num w:numId="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edit="readOnly" w:enforcement="0"/>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748"/>
    <w:rsid w:val="000D4A9A"/>
    <w:rsid w:val="000D4D32"/>
    <w:rsid w:val="000D55D8"/>
    <w:rsid w:val="000D5C97"/>
    <w:rsid w:val="000D648B"/>
    <w:rsid w:val="000D64F1"/>
    <w:rsid w:val="000D6694"/>
    <w:rsid w:val="000D692D"/>
    <w:rsid w:val="000D697B"/>
    <w:rsid w:val="000D69CE"/>
    <w:rsid w:val="000D6B65"/>
    <w:rsid w:val="000D6D70"/>
    <w:rsid w:val="000D7393"/>
    <w:rsid w:val="000D758F"/>
    <w:rsid w:val="000D76C7"/>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51E"/>
    <w:rsid w:val="001149B4"/>
    <w:rsid w:val="00114AFC"/>
    <w:rsid w:val="00114BCE"/>
    <w:rsid w:val="001151C4"/>
    <w:rsid w:val="001152BE"/>
    <w:rsid w:val="0011539D"/>
    <w:rsid w:val="0011565D"/>
    <w:rsid w:val="00115877"/>
    <w:rsid w:val="001158F6"/>
    <w:rsid w:val="00115BDD"/>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2004"/>
    <w:rsid w:val="00222021"/>
    <w:rsid w:val="00222781"/>
    <w:rsid w:val="00222851"/>
    <w:rsid w:val="00222EC7"/>
    <w:rsid w:val="0022302B"/>
    <w:rsid w:val="002231F3"/>
    <w:rsid w:val="00223A0B"/>
    <w:rsid w:val="00223DF3"/>
    <w:rsid w:val="00224A6B"/>
    <w:rsid w:val="002250DC"/>
    <w:rsid w:val="00225457"/>
    <w:rsid w:val="00225B65"/>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7"/>
    <w:rsid w:val="002362D7"/>
    <w:rsid w:val="00236316"/>
    <w:rsid w:val="002368BE"/>
    <w:rsid w:val="00237145"/>
    <w:rsid w:val="0023772E"/>
    <w:rsid w:val="0023790A"/>
    <w:rsid w:val="00237A8E"/>
    <w:rsid w:val="00237CB1"/>
    <w:rsid w:val="002404D6"/>
    <w:rsid w:val="0024090C"/>
    <w:rsid w:val="00240A66"/>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7370"/>
    <w:rsid w:val="0026763A"/>
    <w:rsid w:val="002679AE"/>
    <w:rsid w:val="00267AE0"/>
    <w:rsid w:val="00267B1A"/>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80A"/>
    <w:rsid w:val="00276C86"/>
    <w:rsid w:val="00277690"/>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C32"/>
    <w:rsid w:val="002B0732"/>
    <w:rsid w:val="002B076F"/>
    <w:rsid w:val="002B0838"/>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22B0"/>
    <w:rsid w:val="002D3156"/>
    <w:rsid w:val="002D3171"/>
    <w:rsid w:val="002D3323"/>
    <w:rsid w:val="002D367C"/>
    <w:rsid w:val="002D38D0"/>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E99"/>
    <w:rsid w:val="002F21C2"/>
    <w:rsid w:val="002F23DB"/>
    <w:rsid w:val="002F249F"/>
    <w:rsid w:val="002F2709"/>
    <w:rsid w:val="002F2994"/>
    <w:rsid w:val="002F2BDB"/>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725D"/>
    <w:rsid w:val="0031727C"/>
    <w:rsid w:val="00317C26"/>
    <w:rsid w:val="00320053"/>
    <w:rsid w:val="00321339"/>
    <w:rsid w:val="0032165B"/>
    <w:rsid w:val="00322190"/>
    <w:rsid w:val="003221EE"/>
    <w:rsid w:val="00322386"/>
    <w:rsid w:val="003224C5"/>
    <w:rsid w:val="003229C7"/>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55CE"/>
    <w:rsid w:val="003457D0"/>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76E"/>
    <w:rsid w:val="003919A9"/>
    <w:rsid w:val="003919AC"/>
    <w:rsid w:val="00391A38"/>
    <w:rsid w:val="0039219B"/>
    <w:rsid w:val="00392216"/>
    <w:rsid w:val="00392951"/>
    <w:rsid w:val="00392C97"/>
    <w:rsid w:val="00392CA6"/>
    <w:rsid w:val="0039329E"/>
    <w:rsid w:val="0039390F"/>
    <w:rsid w:val="00393C87"/>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C9F"/>
    <w:rsid w:val="003E0EBA"/>
    <w:rsid w:val="003E1481"/>
    <w:rsid w:val="003E15D6"/>
    <w:rsid w:val="003E2233"/>
    <w:rsid w:val="003E2814"/>
    <w:rsid w:val="003E29BF"/>
    <w:rsid w:val="003E2A32"/>
    <w:rsid w:val="003E3582"/>
    <w:rsid w:val="003E36E8"/>
    <w:rsid w:val="003E4268"/>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B3B"/>
    <w:rsid w:val="00406CA9"/>
    <w:rsid w:val="0040701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89B"/>
    <w:rsid w:val="00485D9B"/>
    <w:rsid w:val="00485DC9"/>
    <w:rsid w:val="00486997"/>
    <w:rsid w:val="00486D32"/>
    <w:rsid w:val="00486EFF"/>
    <w:rsid w:val="0048774B"/>
    <w:rsid w:val="00487B72"/>
    <w:rsid w:val="00487D91"/>
    <w:rsid w:val="00487E7A"/>
    <w:rsid w:val="00490474"/>
    <w:rsid w:val="004904C2"/>
    <w:rsid w:val="004910C4"/>
    <w:rsid w:val="004911EC"/>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EF"/>
    <w:rsid w:val="004D79B3"/>
    <w:rsid w:val="004D79CB"/>
    <w:rsid w:val="004D7C34"/>
    <w:rsid w:val="004D7E64"/>
    <w:rsid w:val="004E0626"/>
    <w:rsid w:val="004E1075"/>
    <w:rsid w:val="004E2107"/>
    <w:rsid w:val="004E212E"/>
    <w:rsid w:val="004E27A5"/>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847"/>
    <w:rsid w:val="005729A0"/>
    <w:rsid w:val="00572AE6"/>
    <w:rsid w:val="005733D4"/>
    <w:rsid w:val="0057499F"/>
    <w:rsid w:val="00574A4D"/>
    <w:rsid w:val="005752AC"/>
    <w:rsid w:val="0057643A"/>
    <w:rsid w:val="0057649F"/>
    <w:rsid w:val="00576C49"/>
    <w:rsid w:val="005773CE"/>
    <w:rsid w:val="0057744D"/>
    <w:rsid w:val="00577489"/>
    <w:rsid w:val="00577535"/>
    <w:rsid w:val="00577736"/>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C7"/>
    <w:rsid w:val="00696CF4"/>
    <w:rsid w:val="006972D5"/>
    <w:rsid w:val="006975A6"/>
    <w:rsid w:val="00697770"/>
    <w:rsid w:val="006978FB"/>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CC7"/>
    <w:rsid w:val="00755069"/>
    <w:rsid w:val="007551B1"/>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250"/>
    <w:rsid w:val="00775A0C"/>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3D8"/>
    <w:rsid w:val="0082005B"/>
    <w:rsid w:val="008201D3"/>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CE"/>
    <w:rsid w:val="009010BA"/>
    <w:rsid w:val="00901191"/>
    <w:rsid w:val="0090124F"/>
    <w:rsid w:val="009012C9"/>
    <w:rsid w:val="009014D8"/>
    <w:rsid w:val="00901E56"/>
    <w:rsid w:val="00901EAA"/>
    <w:rsid w:val="0090252C"/>
    <w:rsid w:val="0090262D"/>
    <w:rsid w:val="00902A0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379"/>
    <w:rsid w:val="009827B7"/>
    <w:rsid w:val="00982D1A"/>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C00B7"/>
    <w:rsid w:val="009C017E"/>
    <w:rsid w:val="009C0F60"/>
    <w:rsid w:val="009C100C"/>
    <w:rsid w:val="009C16E0"/>
    <w:rsid w:val="009C1BC1"/>
    <w:rsid w:val="009C1BE4"/>
    <w:rsid w:val="009C2393"/>
    <w:rsid w:val="009C2892"/>
    <w:rsid w:val="009C2AFD"/>
    <w:rsid w:val="009C368C"/>
    <w:rsid w:val="009C3718"/>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BA1"/>
    <w:rsid w:val="009E50AE"/>
    <w:rsid w:val="009E5A07"/>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8BD"/>
    <w:rsid w:val="00A61C17"/>
    <w:rsid w:val="00A622FE"/>
    <w:rsid w:val="00A62FCA"/>
    <w:rsid w:val="00A631FE"/>
    <w:rsid w:val="00A634A2"/>
    <w:rsid w:val="00A634D2"/>
    <w:rsid w:val="00A63C31"/>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20C3"/>
    <w:rsid w:val="00A720D0"/>
    <w:rsid w:val="00A72647"/>
    <w:rsid w:val="00A72868"/>
    <w:rsid w:val="00A7290D"/>
    <w:rsid w:val="00A72F48"/>
    <w:rsid w:val="00A733E0"/>
    <w:rsid w:val="00A7366B"/>
    <w:rsid w:val="00A736DF"/>
    <w:rsid w:val="00A7396A"/>
    <w:rsid w:val="00A73D73"/>
    <w:rsid w:val="00A73F27"/>
    <w:rsid w:val="00A74432"/>
    <w:rsid w:val="00A7484A"/>
    <w:rsid w:val="00A74C39"/>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6488"/>
    <w:rsid w:val="00B26504"/>
    <w:rsid w:val="00B2654D"/>
    <w:rsid w:val="00B2655E"/>
    <w:rsid w:val="00B26CA3"/>
    <w:rsid w:val="00B26DD6"/>
    <w:rsid w:val="00B27A6D"/>
    <w:rsid w:val="00B300C3"/>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E01"/>
    <w:rsid w:val="00BD1595"/>
    <w:rsid w:val="00BD179F"/>
    <w:rsid w:val="00BD186A"/>
    <w:rsid w:val="00BD187B"/>
    <w:rsid w:val="00BD1BD9"/>
    <w:rsid w:val="00BD2381"/>
    <w:rsid w:val="00BD2BFC"/>
    <w:rsid w:val="00BD3887"/>
    <w:rsid w:val="00BD418A"/>
    <w:rsid w:val="00BD435D"/>
    <w:rsid w:val="00BD4375"/>
    <w:rsid w:val="00BD44D9"/>
    <w:rsid w:val="00BD4B38"/>
    <w:rsid w:val="00BD52C6"/>
    <w:rsid w:val="00BD5384"/>
    <w:rsid w:val="00BD5AC4"/>
    <w:rsid w:val="00BD631B"/>
    <w:rsid w:val="00BD6437"/>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A6E"/>
    <w:rsid w:val="00C13D4B"/>
    <w:rsid w:val="00C13E24"/>
    <w:rsid w:val="00C14224"/>
    <w:rsid w:val="00C1439D"/>
    <w:rsid w:val="00C14464"/>
    <w:rsid w:val="00C1456F"/>
    <w:rsid w:val="00C145C7"/>
    <w:rsid w:val="00C14B53"/>
    <w:rsid w:val="00C14DD2"/>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49D4"/>
    <w:rsid w:val="00C44E74"/>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62D9"/>
    <w:rsid w:val="00C863CE"/>
    <w:rsid w:val="00C86B24"/>
    <w:rsid w:val="00C86E85"/>
    <w:rsid w:val="00C8738A"/>
    <w:rsid w:val="00C876B0"/>
    <w:rsid w:val="00C87932"/>
    <w:rsid w:val="00C87CBE"/>
    <w:rsid w:val="00C87D87"/>
    <w:rsid w:val="00C90081"/>
    <w:rsid w:val="00C90E42"/>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55E"/>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5C5"/>
    <w:rsid w:val="00CF6C8E"/>
    <w:rsid w:val="00CF6CF6"/>
    <w:rsid w:val="00CF7341"/>
    <w:rsid w:val="00CF742D"/>
    <w:rsid w:val="00CF7A27"/>
    <w:rsid w:val="00CF7A46"/>
    <w:rsid w:val="00CF7BF4"/>
    <w:rsid w:val="00CF7D9A"/>
    <w:rsid w:val="00D00193"/>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E3C"/>
    <w:rsid w:val="00D22495"/>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D2F"/>
    <w:rsid w:val="00D46FD9"/>
    <w:rsid w:val="00D473F7"/>
    <w:rsid w:val="00D474C9"/>
    <w:rsid w:val="00D47C5E"/>
    <w:rsid w:val="00D47EC7"/>
    <w:rsid w:val="00D47ED1"/>
    <w:rsid w:val="00D50263"/>
    <w:rsid w:val="00D502B1"/>
    <w:rsid w:val="00D504CC"/>
    <w:rsid w:val="00D508FC"/>
    <w:rsid w:val="00D50900"/>
    <w:rsid w:val="00D50A07"/>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5011"/>
    <w:rsid w:val="00E456BE"/>
    <w:rsid w:val="00E45C13"/>
    <w:rsid w:val="00E46D3C"/>
    <w:rsid w:val="00E46D9E"/>
    <w:rsid w:val="00E4772F"/>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A98"/>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5E"/>
    <w:rsid w:val="00ED56BD"/>
    <w:rsid w:val="00ED6D50"/>
    <w:rsid w:val="00ED6E39"/>
    <w:rsid w:val="00ED6E7D"/>
    <w:rsid w:val="00ED70C9"/>
    <w:rsid w:val="00ED7FAC"/>
    <w:rsid w:val="00EE0ACD"/>
    <w:rsid w:val="00EE1015"/>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424A"/>
    <w:rsid w:val="00F1447C"/>
    <w:rsid w:val="00F14505"/>
    <w:rsid w:val="00F14D12"/>
    <w:rsid w:val="00F14DA9"/>
    <w:rsid w:val="00F15416"/>
    <w:rsid w:val="00F15AE4"/>
    <w:rsid w:val="00F1652B"/>
    <w:rsid w:val="00F1707B"/>
    <w:rsid w:val="00F1740B"/>
    <w:rsid w:val="00F17877"/>
    <w:rsid w:val="00F17966"/>
    <w:rsid w:val="00F179B2"/>
    <w:rsid w:val="00F17AFB"/>
    <w:rsid w:val="00F17D2C"/>
    <w:rsid w:val="00F202AB"/>
    <w:rsid w:val="00F20C17"/>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F84"/>
    <w:rsid w:val="00F47188"/>
    <w:rsid w:val="00F478CA"/>
    <w:rsid w:val="00F4796E"/>
    <w:rsid w:val="00F47DE0"/>
    <w:rsid w:val="00F50304"/>
    <w:rsid w:val="00F503D9"/>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4261"/>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BDE"/>
    <w:rsid w:val="00FF1E58"/>
    <w:rsid w:val="00FF22A0"/>
    <w:rsid w:val="00FF23C6"/>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42A555E4-D273-4A17-B633-6A9B8AC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220483912">
          <w:marLeft w:val="360"/>
          <w:marRight w:val="0"/>
          <w:marTop w:val="72"/>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65945496">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116D-B992-4C86-864A-DA4EE4ED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2673</TotalTime>
  <Pages>10</Pages>
  <Words>1994</Words>
  <Characters>15803</Characters>
  <Application>Microsoft Office Word</Application>
  <DocSecurity>0</DocSecurity>
  <Lines>131</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17762</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Michał</dc:creator>
  <cp:keywords/>
  <dc:description/>
  <cp:lastModifiedBy>Jagielska Magdalena</cp:lastModifiedBy>
  <cp:revision>415</cp:revision>
  <cp:lastPrinted>2019-02-13T12:05:00Z</cp:lastPrinted>
  <dcterms:created xsi:type="dcterms:W3CDTF">2018-09-25T07:33:00Z</dcterms:created>
  <dcterms:modified xsi:type="dcterms:W3CDTF">2019-03-20T08:28:00Z</dcterms:modified>
</cp:coreProperties>
</file>