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9FA54" w14:textId="209C3A2D" w:rsidR="00E02360" w:rsidRPr="00CC5B58" w:rsidRDefault="00E02360" w:rsidP="001E3F7D">
      <w:pPr>
        <w:widowControl w:val="0"/>
        <w:spacing w:line="276" w:lineRule="auto"/>
        <w:rPr>
          <w:rFonts w:asciiTheme="minorHAnsi" w:hAnsiTheme="minorHAnsi" w:cstheme="minorHAnsi"/>
          <w:szCs w:val="22"/>
        </w:rPr>
      </w:pPr>
      <w:bookmarkStart w:id="0" w:name="_GoBack"/>
      <w:bookmarkEnd w:id="0"/>
    </w:p>
    <w:p w14:paraId="6BFB0003" w14:textId="42FA4F6C" w:rsidR="00E02360" w:rsidRPr="00A319A7" w:rsidRDefault="00272207" w:rsidP="001E3F7D">
      <w:pPr>
        <w:pStyle w:val="tytuczci"/>
        <w:widowControl w:val="0"/>
        <w:spacing w:line="276" w:lineRule="auto"/>
        <w:rPr>
          <w:rFonts w:asciiTheme="minorHAnsi" w:hAnsiTheme="minorHAnsi" w:cstheme="minorHAnsi"/>
          <w:sz w:val="22"/>
          <w:szCs w:val="22"/>
          <w:lang w:val="pl-PL"/>
        </w:rPr>
      </w:pPr>
      <w:r>
        <w:rPr>
          <w:rFonts w:asciiTheme="minorHAnsi" w:hAnsiTheme="minorHAnsi" w:cstheme="minorHAnsi"/>
          <w:sz w:val="22"/>
          <w:szCs w:val="22"/>
          <w:lang w:val="pl-PL"/>
        </w:rPr>
        <w:t xml:space="preserve">ROZDZIAŁ </w:t>
      </w:r>
      <w:r w:rsidR="00E02360">
        <w:rPr>
          <w:rFonts w:asciiTheme="minorHAnsi" w:hAnsiTheme="minorHAnsi" w:cstheme="minorHAnsi"/>
          <w:sz w:val="22"/>
          <w:szCs w:val="22"/>
          <w:lang w:val="pl-PL"/>
        </w:rPr>
        <w:t>IV</w:t>
      </w:r>
      <w:r w:rsidR="00E02360" w:rsidRPr="00A319A7">
        <w:rPr>
          <w:rFonts w:asciiTheme="minorHAnsi" w:hAnsiTheme="minorHAnsi" w:cstheme="minorHAnsi"/>
          <w:sz w:val="22"/>
          <w:szCs w:val="22"/>
          <w:lang w:val="pl-PL"/>
        </w:rPr>
        <w:t xml:space="preserve"> – </w:t>
      </w:r>
      <w:r w:rsidR="00E02360">
        <w:rPr>
          <w:rFonts w:asciiTheme="minorHAnsi" w:hAnsiTheme="minorHAnsi" w:cstheme="minorHAnsi"/>
          <w:sz w:val="22"/>
          <w:szCs w:val="22"/>
          <w:lang w:val="pl-PL"/>
        </w:rPr>
        <w:t>FORMULARZ OFERTY WRAZ Z ZAŁĄCZNIKAMI</w:t>
      </w:r>
    </w:p>
    <w:p w14:paraId="24709895" w14:textId="4D557F5C" w:rsidR="00E02360" w:rsidRDefault="00E02360" w:rsidP="001E3F7D">
      <w:pPr>
        <w:pStyle w:val="Akapitzlist"/>
        <w:widowControl w:val="0"/>
        <w:spacing w:line="276" w:lineRule="auto"/>
        <w:contextualSpacing w:val="0"/>
        <w:rPr>
          <w:rFonts w:asciiTheme="minorHAnsi" w:hAnsiTheme="minorHAnsi" w:cstheme="minorHAnsi"/>
          <w:szCs w:val="22"/>
        </w:rPr>
      </w:pPr>
    </w:p>
    <w:p w14:paraId="0DF4B94F" w14:textId="35913E78" w:rsidR="004904B9" w:rsidRDefault="000F2CE9" w:rsidP="001E3F7D">
      <w:pPr>
        <w:pStyle w:val="Akapitzlist"/>
        <w:widowControl w:val="0"/>
        <w:spacing w:line="276" w:lineRule="auto"/>
        <w:contextualSpacing w:val="0"/>
        <w:jc w:val="center"/>
        <w:rPr>
          <w:rFonts w:asciiTheme="minorHAnsi" w:hAnsiTheme="minorHAnsi" w:cstheme="minorHAnsi"/>
          <w:b/>
          <w:sz w:val="28"/>
          <w:szCs w:val="28"/>
          <w:u w:val="single"/>
          <w:lang w:val="pl-PL" w:eastAsia="pl-PL"/>
        </w:rPr>
      </w:pPr>
      <w:r w:rsidRPr="00C47BE1">
        <w:rPr>
          <w:rFonts w:asciiTheme="minorHAnsi" w:hAnsiTheme="minorHAnsi" w:cstheme="minorHAnsi"/>
          <w:b/>
          <w:sz w:val="28"/>
          <w:szCs w:val="28"/>
          <w:u w:val="single"/>
          <w:lang w:val="pl-PL" w:eastAsia="pl-PL"/>
        </w:rPr>
        <w:t>OFERTA</w:t>
      </w:r>
      <w:r w:rsidR="00802844">
        <w:rPr>
          <w:rFonts w:asciiTheme="minorHAnsi" w:hAnsiTheme="minorHAnsi" w:cstheme="minorHAnsi"/>
          <w:b/>
          <w:sz w:val="28"/>
          <w:szCs w:val="28"/>
          <w:u w:val="single"/>
          <w:lang w:val="pl-PL" w:eastAsia="pl-PL"/>
        </w:rPr>
        <w:t xml:space="preserve"> – CZĘŚĆ NR 1</w:t>
      </w:r>
      <w:r w:rsidR="004904B9">
        <w:rPr>
          <w:rFonts w:asciiTheme="minorHAnsi" w:hAnsiTheme="minorHAnsi" w:cstheme="minorHAnsi"/>
          <w:b/>
          <w:sz w:val="28"/>
          <w:szCs w:val="28"/>
          <w:u w:val="single"/>
          <w:lang w:val="pl-PL" w:eastAsia="pl-PL"/>
        </w:rPr>
        <w:t xml:space="preserve"> -</w:t>
      </w:r>
    </w:p>
    <w:p w14:paraId="4CB3305F" w14:textId="6B06D2E9" w:rsidR="000F2CE9" w:rsidRPr="004904B9" w:rsidRDefault="004904B9" w:rsidP="001E3F7D">
      <w:pPr>
        <w:pStyle w:val="Akapitzlist"/>
        <w:widowControl w:val="0"/>
        <w:spacing w:line="276" w:lineRule="auto"/>
        <w:contextualSpacing w:val="0"/>
        <w:jc w:val="center"/>
        <w:rPr>
          <w:rFonts w:asciiTheme="minorHAnsi" w:hAnsiTheme="minorHAnsi" w:cstheme="minorHAnsi"/>
          <w:b/>
          <w:sz w:val="28"/>
          <w:szCs w:val="28"/>
          <w:u w:val="single"/>
          <w:lang w:val="pl-PL" w:eastAsia="pl-PL"/>
        </w:rPr>
      </w:pPr>
      <w:r w:rsidRPr="004904B9">
        <w:rPr>
          <w:rFonts w:asciiTheme="minorHAnsi" w:hAnsiTheme="minorHAnsi" w:cstheme="minorHAnsi"/>
          <w:b/>
          <w:sz w:val="28"/>
          <w:szCs w:val="28"/>
          <w:u w:val="single"/>
          <w:lang w:val="pl-PL" w:eastAsia="pl-PL"/>
        </w:rPr>
        <w:t>dostawa wraz z wniesieniem, montaż i ustawienie mebli biurowych</w:t>
      </w:r>
    </w:p>
    <w:p w14:paraId="401DEB52" w14:textId="6CF65AD7" w:rsidR="00802844" w:rsidRDefault="00802844" w:rsidP="00802844">
      <w:pPr>
        <w:widowControl w:val="0"/>
        <w:suppressAutoHyphens/>
        <w:spacing w:line="276" w:lineRule="auto"/>
        <w:jc w:val="center"/>
        <w:rPr>
          <w:rFonts w:asciiTheme="minorHAnsi" w:hAnsiTheme="minorHAnsi" w:cstheme="minorHAnsi"/>
          <w:b/>
          <w:bCs/>
          <w:szCs w:val="22"/>
        </w:rPr>
      </w:pPr>
      <w:r>
        <w:rPr>
          <w:rFonts w:eastAsia="Arial Unicode MS" w:cs="Calibri"/>
          <w:b/>
          <w:bCs/>
          <w:szCs w:val="22"/>
        </w:rPr>
        <w:t xml:space="preserve">dot. postępowania </w:t>
      </w:r>
      <w:r w:rsidR="000F2CE9" w:rsidRPr="00C47BE1">
        <w:rPr>
          <w:rFonts w:eastAsia="Arial Unicode MS" w:cs="Calibri"/>
          <w:b/>
          <w:bCs/>
          <w:szCs w:val="22"/>
        </w:rPr>
        <w:t xml:space="preserve">na </w:t>
      </w:r>
      <w:r>
        <w:rPr>
          <w:rFonts w:asciiTheme="minorHAnsi" w:hAnsiTheme="minorHAnsi" w:cstheme="minorHAnsi"/>
          <w:b/>
          <w:kern w:val="1"/>
          <w:szCs w:val="22"/>
          <w:lang w:eastAsia="zh-CN" w:bidi="hi-IN"/>
        </w:rPr>
        <w:t>dostawę</w:t>
      </w:r>
      <w:r w:rsidRPr="00D1736E">
        <w:rPr>
          <w:rFonts w:asciiTheme="minorHAnsi" w:hAnsiTheme="minorHAnsi" w:cstheme="minorHAnsi"/>
          <w:b/>
          <w:kern w:val="1"/>
          <w:szCs w:val="22"/>
          <w:lang w:eastAsia="zh-CN" w:bidi="hi-IN"/>
        </w:rPr>
        <w:t xml:space="preserve"> wraz z wniesieniem, montaż i ustawienie mebli biurowych w poszczególnych lokalizacjach Centralnego Ośrodka Informatyki</w:t>
      </w:r>
      <w:r w:rsidRPr="00D1736E" w:rsidDel="00A61410">
        <w:rPr>
          <w:rFonts w:asciiTheme="minorHAnsi" w:hAnsiTheme="minorHAnsi" w:cstheme="minorHAnsi"/>
          <w:b/>
          <w:bCs/>
          <w:szCs w:val="22"/>
        </w:rPr>
        <w:t xml:space="preserve"> </w:t>
      </w:r>
      <w:r w:rsidRPr="00D1736E">
        <w:rPr>
          <w:rFonts w:asciiTheme="minorHAnsi" w:hAnsiTheme="minorHAnsi" w:cstheme="minorHAnsi"/>
          <w:b/>
          <w:bCs/>
          <w:szCs w:val="22"/>
        </w:rPr>
        <w:t>(2 części)</w:t>
      </w:r>
    </w:p>
    <w:p w14:paraId="062318B9" w14:textId="49FBAEDC" w:rsidR="00E02360" w:rsidRPr="00C47BE1" w:rsidRDefault="00E02360" w:rsidP="001E3F7D">
      <w:pPr>
        <w:widowControl w:val="0"/>
        <w:suppressAutoHyphens/>
        <w:spacing w:line="276" w:lineRule="auto"/>
        <w:jc w:val="center"/>
        <w:rPr>
          <w:rFonts w:eastAsia="Arial Unicode MS" w:cs="Calibri"/>
          <w:b/>
          <w:bCs/>
          <w:szCs w:val="22"/>
        </w:rPr>
      </w:pPr>
      <w:r w:rsidRPr="00C47BE1">
        <w:rPr>
          <w:rFonts w:eastAsia="Arial Unicode MS" w:cs="Calibri"/>
          <w:b/>
          <w:bCs/>
          <w:szCs w:val="22"/>
        </w:rPr>
        <w:t>nr referencyjny COI-ZAK.262.</w:t>
      </w:r>
      <w:r w:rsidR="00802844">
        <w:rPr>
          <w:rFonts w:eastAsia="Arial Unicode MS" w:cs="Calibri"/>
          <w:b/>
          <w:bCs/>
          <w:szCs w:val="22"/>
        </w:rPr>
        <w:t>9</w:t>
      </w:r>
      <w:r w:rsidRPr="00C47BE1">
        <w:rPr>
          <w:rFonts w:eastAsia="Arial Unicode MS" w:cs="Calibri"/>
          <w:b/>
          <w:bCs/>
          <w:szCs w:val="22"/>
        </w:rPr>
        <w:t>.201</w:t>
      </w:r>
      <w:r w:rsidR="00285FA1" w:rsidRPr="00C47BE1">
        <w:rPr>
          <w:rFonts w:eastAsia="Arial Unicode MS" w:cs="Calibri"/>
          <w:b/>
          <w:bCs/>
          <w:szCs w:val="22"/>
        </w:rPr>
        <w:t>9</w:t>
      </w:r>
      <w:r w:rsidRPr="00C47BE1">
        <w:rPr>
          <w:rFonts w:eastAsia="Arial Unicode MS" w:cs="Calibri"/>
          <w:b/>
          <w:bCs/>
          <w:szCs w:val="22"/>
        </w:rPr>
        <w:t xml:space="preserve"> </w:t>
      </w:r>
    </w:p>
    <w:p w14:paraId="656A0647" w14:textId="77777777" w:rsidR="00E02360" w:rsidRPr="00B1349C" w:rsidRDefault="00E02360" w:rsidP="00740003">
      <w:pPr>
        <w:widowControl w:val="0"/>
        <w:numPr>
          <w:ilvl w:val="0"/>
          <w:numId w:val="17"/>
        </w:numPr>
        <w:suppressAutoHyphens/>
        <w:autoSpaceDE w:val="0"/>
        <w:autoSpaceDN w:val="0"/>
        <w:adjustRightInd w:val="0"/>
        <w:spacing w:line="276" w:lineRule="auto"/>
        <w:ind w:left="357" w:right="45" w:hanging="357"/>
        <w:jc w:val="left"/>
        <w:rPr>
          <w:rFonts w:eastAsia="Arial Unicode MS" w:cs="Calibri"/>
          <w:b/>
          <w:sz w:val="20"/>
          <w:szCs w:val="20"/>
          <w:u w:val="single"/>
        </w:rPr>
      </w:pPr>
      <w:r w:rsidRPr="00B1349C">
        <w:rPr>
          <w:rFonts w:eastAsia="Arial Unicode MS" w:cs="Calibri"/>
          <w:b/>
          <w:sz w:val="20"/>
          <w:szCs w:val="20"/>
          <w:u w:val="single"/>
        </w:rPr>
        <w:t>ZAMAWIAJĄCY:</w:t>
      </w:r>
    </w:p>
    <w:p w14:paraId="2F7FB7FF" w14:textId="77777777" w:rsidR="00E02360" w:rsidRPr="00E02360" w:rsidRDefault="00E02360" w:rsidP="001E3F7D">
      <w:pPr>
        <w:widowControl w:val="0"/>
        <w:suppressAutoHyphens/>
        <w:spacing w:line="276" w:lineRule="auto"/>
        <w:ind w:left="357"/>
        <w:jc w:val="left"/>
        <w:rPr>
          <w:rFonts w:eastAsia="Arial Unicode MS" w:cs="Calibri"/>
          <w:b/>
          <w:szCs w:val="22"/>
        </w:rPr>
      </w:pPr>
      <w:r w:rsidRPr="00E02360">
        <w:rPr>
          <w:rFonts w:eastAsia="Arial Unicode MS" w:cs="Calibri"/>
          <w:b/>
          <w:szCs w:val="22"/>
        </w:rPr>
        <w:t>Centralny Ośrodek Informatyki</w:t>
      </w:r>
    </w:p>
    <w:p w14:paraId="51C2822F" w14:textId="77777777" w:rsidR="00E02360" w:rsidRPr="00E02360" w:rsidRDefault="00E02360" w:rsidP="001E3F7D">
      <w:pPr>
        <w:widowControl w:val="0"/>
        <w:suppressAutoHyphens/>
        <w:spacing w:line="276" w:lineRule="auto"/>
        <w:ind w:left="357"/>
        <w:jc w:val="left"/>
        <w:rPr>
          <w:rFonts w:eastAsia="Arial Unicode MS" w:cs="Calibri"/>
          <w:b/>
          <w:szCs w:val="22"/>
        </w:rPr>
      </w:pPr>
      <w:r w:rsidRPr="00E02360">
        <w:rPr>
          <w:rFonts w:eastAsia="Arial Unicode MS" w:cs="Calibri"/>
          <w:b/>
          <w:szCs w:val="22"/>
        </w:rPr>
        <w:t>Al. Jerozolimskie 132-136</w:t>
      </w:r>
    </w:p>
    <w:p w14:paraId="2E092908" w14:textId="77777777" w:rsidR="00E02360" w:rsidRPr="00E02360" w:rsidRDefault="00E02360" w:rsidP="001E3F7D">
      <w:pPr>
        <w:widowControl w:val="0"/>
        <w:suppressAutoHyphens/>
        <w:spacing w:line="276" w:lineRule="auto"/>
        <w:ind w:left="357"/>
        <w:jc w:val="left"/>
        <w:rPr>
          <w:rFonts w:eastAsia="Arial Unicode MS" w:cs="Calibri"/>
          <w:szCs w:val="22"/>
        </w:rPr>
      </w:pPr>
      <w:r w:rsidRPr="00E02360">
        <w:rPr>
          <w:rFonts w:eastAsia="Arial Unicode MS" w:cs="Calibri"/>
          <w:b/>
          <w:szCs w:val="22"/>
        </w:rPr>
        <w:t>02-305 Warszawa</w:t>
      </w:r>
    </w:p>
    <w:p w14:paraId="3077D739" w14:textId="77777777" w:rsidR="00E02360" w:rsidRPr="00B1349C" w:rsidRDefault="00E02360" w:rsidP="00740003">
      <w:pPr>
        <w:widowControl w:val="0"/>
        <w:numPr>
          <w:ilvl w:val="0"/>
          <w:numId w:val="17"/>
        </w:numPr>
        <w:suppressAutoHyphens/>
        <w:spacing w:line="276" w:lineRule="auto"/>
        <w:ind w:left="357" w:hanging="357"/>
        <w:jc w:val="left"/>
        <w:rPr>
          <w:rFonts w:eastAsia="Arial Unicode MS" w:cs="Calibri"/>
          <w:b/>
          <w:sz w:val="20"/>
          <w:szCs w:val="20"/>
          <w:u w:val="single"/>
        </w:rPr>
      </w:pPr>
      <w:r w:rsidRPr="00B1349C">
        <w:rPr>
          <w:rFonts w:eastAsia="Arial Unicode MS" w:cs="Calibri"/>
          <w:b/>
          <w:sz w:val="20"/>
          <w:szCs w:val="20"/>
          <w:u w:val="single"/>
        </w:rPr>
        <w:t>WYKONAWCA:</w:t>
      </w:r>
    </w:p>
    <w:p w14:paraId="00886BD8" w14:textId="77777777" w:rsidR="00E02360" w:rsidRPr="00E02360" w:rsidRDefault="00E02360" w:rsidP="001E3F7D">
      <w:pPr>
        <w:widowControl w:val="0"/>
        <w:suppressAutoHyphens/>
        <w:spacing w:line="276" w:lineRule="auto"/>
        <w:jc w:val="left"/>
        <w:rPr>
          <w:rFonts w:eastAsia="Arial Unicode MS" w:cs="Calibri"/>
          <w:sz w:val="20"/>
          <w:szCs w:val="20"/>
        </w:rPr>
      </w:pPr>
      <w:r w:rsidRPr="00E02360">
        <w:rPr>
          <w:rFonts w:eastAsia="Arial Unicode MS" w:cs="Calibri"/>
          <w:b/>
          <w:sz w:val="20"/>
          <w:szCs w:val="20"/>
        </w:rPr>
        <w:t>Niniejsza oferta zostaje złożona przez</w:t>
      </w:r>
      <w:r w:rsidRPr="00E02360">
        <w:rPr>
          <w:rFonts w:eastAsia="Arial Unicode MS" w:cs="Calibri"/>
          <w:b/>
          <w:sz w:val="20"/>
          <w:szCs w:val="20"/>
          <w:vertAlign w:val="superscript"/>
        </w:rPr>
        <w:footnoteReference w:id="2"/>
      </w:r>
      <w:r w:rsidRPr="00E02360">
        <w:rPr>
          <w:rFonts w:eastAsia="Arial Unicode MS" w:cs="Calibri"/>
          <w:b/>
          <w:sz w:val="20"/>
          <w:szCs w:val="20"/>
        </w:rPr>
        <w:t xml:space="preserve">: </w:t>
      </w:r>
      <w:r w:rsidRPr="00E02360">
        <w:rPr>
          <w:rFonts w:eastAsia="Arial Unicode MS" w:cs="Calibri"/>
          <w:b/>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8"/>
        <w:gridCol w:w="5505"/>
        <w:gridCol w:w="2867"/>
      </w:tblGrid>
      <w:tr w:rsidR="00E02360" w:rsidRPr="00E02360" w14:paraId="0511BE1A" w14:textId="77777777" w:rsidTr="0029187C">
        <w:trPr>
          <w:cantSplit/>
          <w:trHeight w:val="376"/>
        </w:trPr>
        <w:tc>
          <w:tcPr>
            <w:tcW w:w="307" w:type="pct"/>
            <w:vAlign w:val="center"/>
          </w:tcPr>
          <w:p w14:paraId="0C9DF18C" w14:textId="77777777" w:rsidR="00E02360" w:rsidRPr="0056158A" w:rsidRDefault="00E02360" w:rsidP="001E3F7D">
            <w:pPr>
              <w:widowControl w:val="0"/>
              <w:suppressAutoHyphens/>
              <w:spacing w:line="276" w:lineRule="auto"/>
              <w:jc w:val="center"/>
              <w:rPr>
                <w:rFonts w:eastAsia="Arial Unicode MS" w:cs="Calibri"/>
                <w:b/>
                <w:sz w:val="20"/>
                <w:szCs w:val="20"/>
              </w:rPr>
            </w:pPr>
            <w:r w:rsidRPr="0056158A">
              <w:rPr>
                <w:rFonts w:eastAsia="Arial Unicode MS" w:cs="Calibri"/>
                <w:b/>
                <w:sz w:val="20"/>
                <w:szCs w:val="20"/>
              </w:rPr>
              <w:t>Lp.</w:t>
            </w:r>
          </w:p>
        </w:tc>
        <w:tc>
          <w:tcPr>
            <w:tcW w:w="3086" w:type="pct"/>
            <w:vAlign w:val="center"/>
          </w:tcPr>
          <w:p w14:paraId="2248448E" w14:textId="77777777" w:rsidR="00E02360" w:rsidRPr="0056158A" w:rsidRDefault="00E02360" w:rsidP="001E3F7D">
            <w:pPr>
              <w:widowControl w:val="0"/>
              <w:suppressAutoHyphens/>
              <w:spacing w:line="276" w:lineRule="auto"/>
              <w:jc w:val="center"/>
              <w:rPr>
                <w:rFonts w:eastAsia="Arial Unicode MS" w:cs="Calibri"/>
                <w:b/>
                <w:sz w:val="20"/>
                <w:szCs w:val="20"/>
              </w:rPr>
            </w:pPr>
            <w:r w:rsidRPr="0056158A">
              <w:rPr>
                <w:rFonts w:eastAsia="Arial Unicode MS" w:cs="Calibri"/>
                <w:b/>
                <w:sz w:val="20"/>
                <w:szCs w:val="20"/>
              </w:rPr>
              <w:t>Nazwa(y) Wykonawcy(ów)</w:t>
            </w:r>
          </w:p>
        </w:tc>
        <w:tc>
          <w:tcPr>
            <w:tcW w:w="1607" w:type="pct"/>
            <w:vAlign w:val="center"/>
          </w:tcPr>
          <w:p w14:paraId="497ABF82" w14:textId="77777777" w:rsidR="00E02360" w:rsidRPr="0056158A" w:rsidRDefault="00E02360" w:rsidP="001E3F7D">
            <w:pPr>
              <w:widowControl w:val="0"/>
              <w:suppressAutoHyphens/>
              <w:spacing w:line="276" w:lineRule="auto"/>
              <w:jc w:val="center"/>
              <w:rPr>
                <w:rFonts w:eastAsia="Arial Unicode MS" w:cs="Calibri"/>
                <w:b/>
                <w:sz w:val="20"/>
                <w:szCs w:val="20"/>
              </w:rPr>
            </w:pPr>
            <w:r w:rsidRPr="0056158A">
              <w:rPr>
                <w:rFonts w:eastAsia="Arial Unicode MS" w:cs="Calibri"/>
                <w:b/>
                <w:sz w:val="20"/>
                <w:szCs w:val="20"/>
              </w:rPr>
              <w:t>Adres(y) Wykonawcy(ów)</w:t>
            </w:r>
          </w:p>
        </w:tc>
      </w:tr>
      <w:tr w:rsidR="00E02360" w:rsidRPr="00E02360" w14:paraId="5B67FCAE" w14:textId="77777777" w:rsidTr="0029187C">
        <w:trPr>
          <w:cantSplit/>
          <w:trHeight w:val="376"/>
        </w:trPr>
        <w:tc>
          <w:tcPr>
            <w:tcW w:w="307" w:type="pct"/>
            <w:vAlign w:val="center"/>
          </w:tcPr>
          <w:p w14:paraId="14B69B67"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3086" w:type="pct"/>
            <w:vAlign w:val="center"/>
          </w:tcPr>
          <w:p w14:paraId="3C747B7C"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607" w:type="pct"/>
            <w:vAlign w:val="center"/>
          </w:tcPr>
          <w:p w14:paraId="5BB21F4F"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r w:rsidR="00E02360" w:rsidRPr="00E02360" w14:paraId="62154B61" w14:textId="77777777" w:rsidTr="0029187C">
        <w:trPr>
          <w:cantSplit/>
          <w:trHeight w:val="390"/>
        </w:trPr>
        <w:tc>
          <w:tcPr>
            <w:tcW w:w="307" w:type="pct"/>
            <w:vAlign w:val="center"/>
          </w:tcPr>
          <w:p w14:paraId="3F557707"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3086" w:type="pct"/>
            <w:vAlign w:val="center"/>
          </w:tcPr>
          <w:p w14:paraId="4CC41CE3"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607" w:type="pct"/>
            <w:vAlign w:val="center"/>
          </w:tcPr>
          <w:p w14:paraId="1A950609"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bl>
    <w:p w14:paraId="65F9A659" w14:textId="77777777" w:rsidR="00E02360" w:rsidRPr="00E02360" w:rsidRDefault="00E02360" w:rsidP="001E3F7D">
      <w:pPr>
        <w:widowControl w:val="0"/>
        <w:spacing w:line="276" w:lineRule="auto"/>
        <w:rPr>
          <w:rFonts w:eastAsia="Arial Unicode MS" w:cs="Calibri"/>
          <w:b/>
          <w:sz w:val="20"/>
          <w:szCs w:val="20"/>
        </w:rPr>
      </w:pPr>
    </w:p>
    <w:p w14:paraId="356F8391" w14:textId="77777777" w:rsidR="00E02360" w:rsidRPr="00E02360" w:rsidRDefault="00E02360" w:rsidP="00740003">
      <w:pPr>
        <w:widowControl w:val="0"/>
        <w:numPr>
          <w:ilvl w:val="0"/>
          <w:numId w:val="17"/>
        </w:numPr>
        <w:suppressAutoHyphens/>
        <w:spacing w:line="276" w:lineRule="auto"/>
        <w:ind w:left="357" w:hanging="357"/>
        <w:jc w:val="left"/>
        <w:rPr>
          <w:rFonts w:eastAsia="Arial Unicode MS" w:cs="Calibri"/>
          <w:b/>
          <w:sz w:val="20"/>
          <w:szCs w:val="20"/>
        </w:rPr>
      </w:pPr>
      <w:r w:rsidRPr="00E02360">
        <w:rPr>
          <w:rFonts w:eastAsia="Arial Unicode MS" w:cs="Calibri"/>
          <w:b/>
          <w:sz w:val="20"/>
          <w:szCs w:val="20"/>
        </w:rPr>
        <w:t>DANE KONTAKTOWE WYKONAWCY</w:t>
      </w:r>
      <w:r w:rsidRPr="00E02360">
        <w:rPr>
          <w:rFonts w:eastAsia="Arial Unicode MS" w:cs="Calibri"/>
          <w:b/>
          <w:sz w:val="20"/>
          <w:szCs w:val="20"/>
          <w:vertAlign w:val="superscript"/>
        </w:rPr>
        <w:footnoteReference w:id="3"/>
      </w:r>
      <w:r w:rsidRPr="00E02360">
        <w:rPr>
          <w:rFonts w:eastAsia="Arial Unicode MS" w:cs="Calibri"/>
          <w:b/>
          <w:sz w:val="20"/>
          <w:szCs w:val="20"/>
        </w:rPr>
        <w:t xml:space="preserve">: </w:t>
      </w:r>
    </w:p>
    <w:p w14:paraId="12172659" w14:textId="6AA40752" w:rsidR="00E02360" w:rsidRPr="00E02360" w:rsidRDefault="00E02360" w:rsidP="001E3F7D">
      <w:pPr>
        <w:widowControl w:val="0"/>
        <w:suppressAutoHyphens/>
        <w:spacing w:line="276" w:lineRule="auto"/>
        <w:jc w:val="left"/>
        <w:rPr>
          <w:rFonts w:eastAsia="Arial Unicode MS" w:cs="Calibri"/>
          <w:b/>
          <w:sz w:val="20"/>
          <w:szCs w:val="20"/>
        </w:rPr>
      </w:pPr>
      <w:r w:rsidRPr="00E02360">
        <w:rPr>
          <w:rFonts w:eastAsia="Arial Unicode MS" w:cs="Calibri"/>
          <w:b/>
          <w:sz w:val="20"/>
          <w:szCs w:val="20"/>
        </w:rPr>
        <w:t>[wszelka korespondencja prowadzona będzie wyłącznie na n/w adres / e-mail]</w:t>
      </w:r>
      <w:r w:rsidR="00B1349C">
        <w:rPr>
          <w:rFonts w:eastAsia="Arial Unicode MS" w:cs="Calibri"/>
          <w:b/>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3119"/>
      </w:tblGrid>
      <w:tr w:rsidR="00E02360" w:rsidRPr="00E02360" w14:paraId="74DA972F" w14:textId="77777777" w:rsidTr="00C43B86">
        <w:trPr>
          <w:trHeight w:val="348"/>
        </w:trPr>
        <w:tc>
          <w:tcPr>
            <w:tcW w:w="5807" w:type="dxa"/>
            <w:vAlign w:val="center"/>
          </w:tcPr>
          <w:p w14:paraId="1D26E18D" w14:textId="670BC700" w:rsidR="00E02360" w:rsidRPr="00272207" w:rsidRDefault="00E02360" w:rsidP="001E3F7D">
            <w:pPr>
              <w:widowControl w:val="0"/>
              <w:suppressAutoHyphens/>
              <w:spacing w:line="276" w:lineRule="auto"/>
              <w:jc w:val="left"/>
              <w:rPr>
                <w:rFonts w:eastAsia="Arial Unicode MS" w:cs="Calibri"/>
                <w:sz w:val="20"/>
                <w:szCs w:val="20"/>
              </w:rPr>
            </w:pPr>
            <w:r w:rsidRPr="00272207">
              <w:rPr>
                <w:rFonts w:eastAsia="Arial Unicode MS" w:cs="Calibri"/>
                <w:sz w:val="20"/>
                <w:szCs w:val="20"/>
              </w:rPr>
              <w:t>Osoba do kontaktów</w:t>
            </w:r>
            <w:r w:rsidR="00C862D9" w:rsidRPr="00272207">
              <w:rPr>
                <w:rFonts w:eastAsia="Arial Unicode MS" w:cs="Calibri"/>
                <w:sz w:val="20"/>
                <w:szCs w:val="20"/>
              </w:rPr>
              <w:t>:</w:t>
            </w:r>
          </w:p>
        </w:tc>
        <w:tc>
          <w:tcPr>
            <w:tcW w:w="3119" w:type="dxa"/>
            <w:vAlign w:val="center"/>
          </w:tcPr>
          <w:p w14:paraId="77A7A10E" w14:textId="77777777" w:rsidR="00E02360" w:rsidRPr="00E02360" w:rsidRDefault="00E02360" w:rsidP="001E3F7D">
            <w:pPr>
              <w:widowControl w:val="0"/>
              <w:suppressAutoHyphens/>
              <w:spacing w:line="276" w:lineRule="auto"/>
              <w:jc w:val="left"/>
              <w:rPr>
                <w:rFonts w:eastAsia="Arial Unicode MS" w:cs="Calibri"/>
                <w:sz w:val="20"/>
                <w:szCs w:val="20"/>
              </w:rPr>
            </w:pPr>
          </w:p>
        </w:tc>
      </w:tr>
      <w:tr w:rsidR="00E02360" w:rsidRPr="00E02360" w14:paraId="50B7073E" w14:textId="77777777" w:rsidTr="00C43B86">
        <w:trPr>
          <w:trHeight w:val="348"/>
        </w:trPr>
        <w:tc>
          <w:tcPr>
            <w:tcW w:w="5807" w:type="dxa"/>
            <w:vAlign w:val="center"/>
          </w:tcPr>
          <w:p w14:paraId="00E6E515" w14:textId="77777777" w:rsidR="00E02360" w:rsidRPr="00272207" w:rsidRDefault="00E02360" w:rsidP="001E3F7D">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Adres korespondencyjny:</w:t>
            </w:r>
          </w:p>
        </w:tc>
        <w:tc>
          <w:tcPr>
            <w:tcW w:w="3119" w:type="dxa"/>
            <w:vAlign w:val="center"/>
          </w:tcPr>
          <w:p w14:paraId="34EF059C" w14:textId="77777777" w:rsidR="00E02360" w:rsidRPr="00E02360" w:rsidRDefault="00E02360" w:rsidP="001E3F7D">
            <w:pPr>
              <w:widowControl w:val="0"/>
              <w:suppressAutoHyphens/>
              <w:spacing w:line="276" w:lineRule="auto"/>
              <w:jc w:val="left"/>
              <w:rPr>
                <w:rFonts w:eastAsia="Arial Unicode MS" w:cs="Calibri"/>
                <w:sz w:val="20"/>
                <w:szCs w:val="20"/>
                <w:lang w:val="de-DE"/>
              </w:rPr>
            </w:pPr>
          </w:p>
        </w:tc>
      </w:tr>
      <w:tr w:rsidR="00E02360" w:rsidRPr="00E02360" w14:paraId="6EF3DFC0" w14:textId="77777777" w:rsidTr="00C43B86">
        <w:trPr>
          <w:trHeight w:val="361"/>
        </w:trPr>
        <w:tc>
          <w:tcPr>
            <w:tcW w:w="5807" w:type="dxa"/>
            <w:vAlign w:val="center"/>
          </w:tcPr>
          <w:p w14:paraId="189DA523" w14:textId="056D0F24" w:rsidR="00E02360" w:rsidRPr="00272207" w:rsidRDefault="00E02360" w:rsidP="001E3F7D">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Nr telefonu</w:t>
            </w:r>
            <w:r w:rsidR="00C862D9" w:rsidRPr="00272207">
              <w:rPr>
                <w:rFonts w:eastAsia="Arial Unicode MS" w:cs="Calibri"/>
                <w:sz w:val="20"/>
                <w:szCs w:val="20"/>
                <w:lang w:val="de-DE"/>
              </w:rPr>
              <w:t>:</w:t>
            </w:r>
          </w:p>
        </w:tc>
        <w:tc>
          <w:tcPr>
            <w:tcW w:w="3119" w:type="dxa"/>
            <w:vAlign w:val="center"/>
          </w:tcPr>
          <w:p w14:paraId="72D4F625" w14:textId="77777777" w:rsidR="00E02360" w:rsidRPr="00E02360" w:rsidRDefault="00E02360" w:rsidP="001E3F7D">
            <w:pPr>
              <w:widowControl w:val="0"/>
              <w:suppressAutoHyphens/>
              <w:spacing w:line="276" w:lineRule="auto"/>
              <w:jc w:val="left"/>
              <w:rPr>
                <w:rFonts w:eastAsia="Arial Unicode MS" w:cs="Calibri"/>
                <w:sz w:val="20"/>
                <w:szCs w:val="20"/>
                <w:lang w:val="de-DE"/>
              </w:rPr>
            </w:pPr>
          </w:p>
        </w:tc>
      </w:tr>
      <w:tr w:rsidR="00E02360" w:rsidRPr="00E02360" w14:paraId="6687EF3E" w14:textId="77777777" w:rsidTr="00C43B86">
        <w:trPr>
          <w:trHeight w:val="348"/>
        </w:trPr>
        <w:tc>
          <w:tcPr>
            <w:tcW w:w="5807" w:type="dxa"/>
            <w:vAlign w:val="center"/>
          </w:tcPr>
          <w:p w14:paraId="5E3B1ECA" w14:textId="67E9867E" w:rsidR="00E02360" w:rsidRPr="00272207" w:rsidRDefault="00E02360" w:rsidP="001E3F7D">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Adres e-mail</w:t>
            </w:r>
            <w:r w:rsidR="00C862D9" w:rsidRPr="00272207">
              <w:rPr>
                <w:rFonts w:eastAsia="Arial Unicode MS" w:cs="Calibri"/>
                <w:sz w:val="20"/>
                <w:szCs w:val="20"/>
                <w:lang w:val="de-DE"/>
              </w:rPr>
              <w:t>:</w:t>
            </w:r>
          </w:p>
        </w:tc>
        <w:tc>
          <w:tcPr>
            <w:tcW w:w="3119" w:type="dxa"/>
            <w:vAlign w:val="center"/>
          </w:tcPr>
          <w:p w14:paraId="1D1916AF" w14:textId="77777777" w:rsidR="00E02360" w:rsidRPr="00E02360" w:rsidRDefault="00E02360" w:rsidP="001E3F7D">
            <w:pPr>
              <w:widowControl w:val="0"/>
              <w:suppressAutoHyphens/>
              <w:spacing w:line="276" w:lineRule="auto"/>
              <w:jc w:val="left"/>
              <w:rPr>
                <w:rFonts w:eastAsia="Arial Unicode MS" w:cs="Calibri"/>
                <w:sz w:val="20"/>
                <w:szCs w:val="20"/>
                <w:lang w:val="de-DE"/>
              </w:rPr>
            </w:pPr>
          </w:p>
        </w:tc>
      </w:tr>
    </w:tbl>
    <w:p w14:paraId="784A0C5A" w14:textId="77777777" w:rsidR="00D25ECA" w:rsidRDefault="00D25ECA" w:rsidP="00D25ECA">
      <w:pPr>
        <w:widowControl w:val="0"/>
        <w:suppressAutoHyphens/>
        <w:spacing w:line="276" w:lineRule="auto"/>
        <w:ind w:left="360"/>
        <w:rPr>
          <w:rFonts w:eastAsia="Arial Unicode MS" w:cs="Calibri"/>
          <w:b/>
          <w:sz w:val="20"/>
          <w:szCs w:val="20"/>
        </w:rPr>
      </w:pPr>
    </w:p>
    <w:p w14:paraId="07F21C28" w14:textId="28E1C4DD" w:rsidR="00E02360" w:rsidRPr="00E02360" w:rsidRDefault="00E02360" w:rsidP="00740003">
      <w:pPr>
        <w:widowControl w:val="0"/>
        <w:numPr>
          <w:ilvl w:val="0"/>
          <w:numId w:val="17"/>
        </w:numPr>
        <w:suppressAutoHyphens/>
        <w:spacing w:line="276" w:lineRule="auto"/>
        <w:rPr>
          <w:rFonts w:eastAsia="Arial Unicode MS" w:cs="Calibri"/>
          <w:b/>
          <w:sz w:val="20"/>
          <w:szCs w:val="20"/>
        </w:rPr>
      </w:pPr>
      <w:r w:rsidRPr="00E02360">
        <w:rPr>
          <w:rFonts w:eastAsia="Arial Unicode MS" w:cs="Calibri"/>
          <w:b/>
          <w:sz w:val="20"/>
          <w:szCs w:val="20"/>
        </w:rPr>
        <w:t xml:space="preserve">OŚWIADCZENIA </w:t>
      </w:r>
    </w:p>
    <w:p w14:paraId="6E2EDCF5" w14:textId="32E3D1CD" w:rsidR="00E02360" w:rsidRPr="00E02360" w:rsidRDefault="00E02360" w:rsidP="001E3F7D">
      <w:pPr>
        <w:widowControl w:val="0"/>
        <w:suppressAutoHyphens/>
        <w:spacing w:line="276" w:lineRule="auto"/>
        <w:rPr>
          <w:rFonts w:eastAsia="Arial Unicode MS" w:cs="Calibri"/>
          <w:sz w:val="20"/>
          <w:szCs w:val="20"/>
        </w:rPr>
      </w:pPr>
      <w:r w:rsidRPr="00E02360">
        <w:rPr>
          <w:rFonts w:eastAsia="Arial Unicode MS" w:cs="Calibri"/>
          <w:b/>
          <w:sz w:val="20"/>
          <w:szCs w:val="20"/>
        </w:rPr>
        <w:t>Ja(my) niżej podpisany(i) oświadczam(y), że:</w:t>
      </w:r>
    </w:p>
    <w:p w14:paraId="16DF8636" w14:textId="38BA090D" w:rsidR="00E02360" w:rsidRPr="00E02360" w:rsidRDefault="00E02360" w:rsidP="00740003">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 xml:space="preserve">do przedmiotowych dokumentów, w tym zwłaszcza do </w:t>
      </w:r>
      <w:r w:rsidR="00802844">
        <w:rPr>
          <w:rFonts w:eastAsia="Arial Unicode MS" w:cs="Calibri"/>
          <w:sz w:val="20"/>
          <w:szCs w:val="20"/>
        </w:rPr>
        <w:t>Wzoru umowy</w:t>
      </w:r>
      <w:r w:rsidRPr="00E02360">
        <w:rPr>
          <w:rFonts w:eastAsia="Arial Unicode MS" w:cs="Calibri"/>
          <w:sz w:val="20"/>
          <w:szCs w:val="20"/>
        </w:rPr>
        <w:t xml:space="preserve"> i opisu przedmiotu zamówienia, nie wnoszę żadnych zastrzeżeń i akceptuję je w pełni,</w:t>
      </w:r>
    </w:p>
    <w:p w14:paraId="182C8BFA" w14:textId="7C09497A" w:rsidR="00E02360" w:rsidRPr="00E02360" w:rsidRDefault="00E02360" w:rsidP="00740003">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zrealizowania przedmiotu zamówienia</w:t>
      </w:r>
      <w:r w:rsidR="001A40A2">
        <w:rPr>
          <w:rFonts w:eastAsia="Arial Unicode MS" w:cs="Calibri"/>
          <w:sz w:val="20"/>
          <w:szCs w:val="20"/>
        </w:rPr>
        <w:t>,</w:t>
      </w:r>
      <w:r w:rsidRPr="00E02360">
        <w:rPr>
          <w:rFonts w:eastAsia="Arial Unicode MS" w:cs="Calibri"/>
          <w:sz w:val="20"/>
          <w:szCs w:val="20"/>
        </w:rPr>
        <w:t xml:space="preserve"> zgodnie z warunkami zapisanymi w SIWZ,</w:t>
      </w:r>
    </w:p>
    <w:p w14:paraId="507BC633" w14:textId="183C7A00" w:rsidR="007E4E86" w:rsidRDefault="007E4E86" w:rsidP="00740003">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noProof/>
          <w:sz w:val="20"/>
          <w:szCs w:val="20"/>
        </w:rPr>
        <w:t>uzyskalismy wszelkie niezbędne informacje do przygotowania oferty i wykonania umowy,</w:t>
      </w:r>
    </w:p>
    <w:p w14:paraId="63211BA7" w14:textId="425C3A06" w:rsidR="00FD12A4" w:rsidRDefault="00FD12A4" w:rsidP="00740003">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noProof/>
          <w:sz w:val="20"/>
          <w:szCs w:val="20"/>
        </w:rPr>
        <w:t>w cenie oferty zostały uwzgędnion</w:t>
      </w:r>
      <w:r w:rsidR="0073573A">
        <w:rPr>
          <w:rFonts w:eastAsia="Arial Unicode MS" w:cs="Calibri"/>
          <w:noProof/>
          <w:sz w:val="20"/>
          <w:szCs w:val="20"/>
        </w:rPr>
        <w:t>e</w:t>
      </w:r>
      <w:r>
        <w:rPr>
          <w:rFonts w:eastAsia="Arial Unicode MS" w:cs="Calibri"/>
          <w:noProof/>
          <w:sz w:val="20"/>
          <w:szCs w:val="20"/>
        </w:rPr>
        <w:t xml:space="preserve"> wszystkie koszty wykonania zamówienia i realizacji przyszłego świadczenia umownego,</w:t>
      </w:r>
    </w:p>
    <w:p w14:paraId="0002BECE" w14:textId="096706C7" w:rsidR="00E02360" w:rsidRPr="00E02360" w:rsidRDefault="00E02360" w:rsidP="00740003">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zawarcia umowy w miejscu i terminie określonym przez Zamawiającego,</w:t>
      </w:r>
    </w:p>
    <w:p w14:paraId="045E952B" w14:textId="6DC94652" w:rsidR="00E02360" w:rsidRPr="00E02360" w:rsidRDefault="007E4E86" w:rsidP="00740003">
      <w:pPr>
        <w:widowControl w:val="0"/>
        <w:numPr>
          <w:ilvl w:val="0"/>
          <w:numId w:val="18"/>
        </w:numPr>
        <w:suppressAutoHyphens/>
        <w:spacing w:line="276" w:lineRule="auto"/>
        <w:ind w:left="567" w:hanging="567"/>
        <w:rPr>
          <w:rFonts w:eastAsia="Arial Unicode MS" w:cs="Calibri"/>
          <w:snapToGrid w:val="0"/>
          <w:sz w:val="20"/>
          <w:szCs w:val="20"/>
        </w:rPr>
      </w:pPr>
      <w:r>
        <w:rPr>
          <w:rFonts w:eastAsia="Arial Unicode MS" w:cs="Calibri"/>
          <w:snapToGrid w:val="0"/>
          <w:sz w:val="20"/>
          <w:szCs w:val="20"/>
        </w:rPr>
        <w:t xml:space="preserve">uważamy się za związanych niniejszą ofertą </w:t>
      </w:r>
      <w:r w:rsidR="00E02360" w:rsidRPr="00E02360">
        <w:rPr>
          <w:rFonts w:eastAsia="Arial Unicode MS" w:cs="Calibri"/>
          <w:snapToGrid w:val="0"/>
          <w:sz w:val="20"/>
          <w:szCs w:val="20"/>
        </w:rPr>
        <w:t xml:space="preserve">przez okres </w:t>
      </w:r>
      <w:r w:rsidR="0073573A" w:rsidRPr="0073573A">
        <w:rPr>
          <w:rFonts w:eastAsia="Arial Unicode MS" w:cs="Calibri"/>
          <w:snapToGrid w:val="0"/>
          <w:sz w:val="20"/>
          <w:szCs w:val="20"/>
        </w:rPr>
        <w:t>wskazany w SIWZ</w:t>
      </w:r>
      <w:r w:rsidR="00E02360" w:rsidRPr="00E02360">
        <w:rPr>
          <w:rFonts w:eastAsia="Arial Unicode MS" w:cs="Calibri"/>
          <w:snapToGrid w:val="0"/>
          <w:sz w:val="20"/>
          <w:szCs w:val="20"/>
        </w:rPr>
        <w:t>,</w:t>
      </w:r>
    </w:p>
    <w:p w14:paraId="63FB4497" w14:textId="30777E40" w:rsidR="00E02360" w:rsidRPr="00802844" w:rsidRDefault="00634378" w:rsidP="00802844">
      <w:pPr>
        <w:widowControl w:val="0"/>
        <w:numPr>
          <w:ilvl w:val="0"/>
          <w:numId w:val="18"/>
        </w:numPr>
        <w:suppressAutoHyphens/>
        <w:spacing w:line="276" w:lineRule="auto"/>
        <w:ind w:left="567" w:hanging="567"/>
        <w:rPr>
          <w:rFonts w:eastAsia="Arial Unicode MS" w:cs="Calibri"/>
          <w:b/>
          <w:sz w:val="20"/>
          <w:szCs w:val="20"/>
          <w:u w:val="single"/>
        </w:rPr>
      </w:pPr>
      <w:r w:rsidRPr="000E478C">
        <w:rPr>
          <w:rFonts w:eastAsia="Arial Unicode MS" w:cs="Calibri"/>
          <w:b/>
          <w:sz w:val="20"/>
          <w:szCs w:val="20"/>
          <w:u w:val="single"/>
        </w:rPr>
        <w:t>o</w:t>
      </w:r>
      <w:r w:rsidR="00E02360" w:rsidRPr="000E478C">
        <w:rPr>
          <w:rFonts w:eastAsia="Arial Unicode MS" w:cs="Calibri"/>
          <w:b/>
          <w:sz w:val="20"/>
          <w:szCs w:val="20"/>
          <w:u w:val="single"/>
        </w:rPr>
        <w:t xml:space="preserve">ferujemy </w:t>
      </w:r>
      <w:r w:rsidR="00802844">
        <w:rPr>
          <w:rFonts w:eastAsia="Arial Unicode MS" w:cs="Calibri"/>
          <w:b/>
          <w:sz w:val="20"/>
          <w:szCs w:val="20"/>
          <w:u w:val="single"/>
        </w:rPr>
        <w:t>realizację przedmiotu zamówienia w terminie</w:t>
      </w:r>
      <w:r w:rsidR="00E02360" w:rsidRPr="00D21578">
        <w:rPr>
          <w:rFonts w:eastAsia="Arial Unicode MS" w:cs="Calibri"/>
          <w:b/>
          <w:szCs w:val="22"/>
          <w:u w:val="single"/>
          <w:vertAlign w:val="superscript"/>
        </w:rPr>
        <w:footnoteReference w:id="4"/>
      </w:r>
      <w:r w:rsidR="00E02360" w:rsidRPr="00D21578">
        <w:rPr>
          <w:rFonts w:eastAsia="Arial Unicode MS" w:cs="Calibri"/>
          <w:b/>
          <w:szCs w:val="22"/>
          <w:u w:val="single"/>
        </w:rPr>
        <w:t>:</w:t>
      </w:r>
      <w:r w:rsidR="00E02360" w:rsidRPr="000E478C">
        <w:rPr>
          <w:rFonts w:eastAsia="Arial Unicode MS" w:cs="Calibri"/>
          <w:b/>
          <w:sz w:val="20"/>
          <w:szCs w:val="20"/>
          <w:u w:val="single"/>
        </w:rPr>
        <w:t xml:space="preserve"> </w:t>
      </w:r>
      <w:r w:rsidR="00802844">
        <w:rPr>
          <w:rFonts w:cs="Calibri"/>
          <w:b/>
          <w:sz w:val="20"/>
          <w:szCs w:val="20"/>
          <w:u w:val="single"/>
        </w:rPr>
        <w:t>………….. dni,</w:t>
      </w:r>
      <w:r w:rsidR="00394E1E">
        <w:rPr>
          <w:rFonts w:cs="Calibri"/>
          <w:b/>
          <w:sz w:val="20"/>
          <w:szCs w:val="20"/>
          <w:u w:val="single"/>
        </w:rPr>
        <w:t xml:space="preserve"> zgodnie z opisem przedmiotu </w:t>
      </w:r>
      <w:r w:rsidR="00394E1E">
        <w:rPr>
          <w:rFonts w:cs="Calibri"/>
          <w:b/>
          <w:sz w:val="20"/>
          <w:szCs w:val="20"/>
          <w:u w:val="single"/>
        </w:rPr>
        <w:lastRenderedPageBreak/>
        <w:t>zamówienia zawartym w SIWZ,</w:t>
      </w:r>
    </w:p>
    <w:p w14:paraId="39834732" w14:textId="2AE5C598" w:rsidR="00E02360" w:rsidRPr="000E478C" w:rsidRDefault="00802844" w:rsidP="00740003">
      <w:pPr>
        <w:widowControl w:val="0"/>
        <w:numPr>
          <w:ilvl w:val="0"/>
          <w:numId w:val="18"/>
        </w:numPr>
        <w:suppressAutoHyphens/>
        <w:spacing w:line="276" w:lineRule="auto"/>
        <w:ind w:left="567" w:hanging="567"/>
        <w:rPr>
          <w:rFonts w:eastAsia="Arial Unicode MS" w:cs="Calibri"/>
          <w:b/>
          <w:sz w:val="20"/>
          <w:szCs w:val="20"/>
          <w:u w:val="single"/>
        </w:rPr>
      </w:pPr>
      <w:r>
        <w:rPr>
          <w:rFonts w:eastAsia="Arial Unicode MS" w:cs="Calibri"/>
          <w:b/>
          <w:snapToGrid w:val="0"/>
          <w:sz w:val="20"/>
          <w:szCs w:val="20"/>
          <w:u w:val="single"/>
        </w:rPr>
        <w:t>oferujemy okres gwar</w:t>
      </w:r>
      <w:r w:rsidR="00394E1E">
        <w:rPr>
          <w:rFonts w:eastAsia="Arial Unicode MS" w:cs="Calibri"/>
          <w:b/>
          <w:snapToGrid w:val="0"/>
          <w:sz w:val="20"/>
          <w:szCs w:val="20"/>
          <w:u w:val="single"/>
        </w:rPr>
        <w:t>a</w:t>
      </w:r>
      <w:r>
        <w:rPr>
          <w:rFonts w:eastAsia="Arial Unicode MS" w:cs="Calibri"/>
          <w:b/>
          <w:snapToGrid w:val="0"/>
          <w:sz w:val="20"/>
          <w:szCs w:val="20"/>
          <w:u w:val="single"/>
        </w:rPr>
        <w:t xml:space="preserve">ncji wynoszący </w:t>
      </w:r>
      <w:r>
        <w:rPr>
          <w:rFonts w:cs="Calibri"/>
          <w:b/>
          <w:sz w:val="20"/>
          <w:szCs w:val="20"/>
          <w:u w:val="single"/>
        </w:rPr>
        <w:t>…………..</w:t>
      </w:r>
      <w:r w:rsidRPr="00D21578">
        <w:rPr>
          <w:rFonts w:eastAsia="Arial Unicode MS" w:cs="Calibri"/>
          <w:b/>
          <w:szCs w:val="22"/>
          <w:u w:val="single"/>
          <w:vertAlign w:val="superscript"/>
        </w:rPr>
        <w:footnoteReference w:id="5"/>
      </w:r>
      <w:r w:rsidRPr="000E478C">
        <w:rPr>
          <w:rFonts w:eastAsia="Arial Unicode MS" w:cs="Calibri"/>
          <w:b/>
          <w:sz w:val="20"/>
          <w:szCs w:val="20"/>
          <w:u w:val="single"/>
        </w:rPr>
        <w:t xml:space="preserve"> </w:t>
      </w:r>
      <w:r>
        <w:rPr>
          <w:rFonts w:cs="Calibri"/>
          <w:b/>
          <w:sz w:val="20"/>
          <w:szCs w:val="20"/>
          <w:u w:val="single"/>
        </w:rPr>
        <w:t>miesięcy</w:t>
      </w:r>
      <w:r w:rsidR="00E02360" w:rsidRPr="000E478C">
        <w:rPr>
          <w:rFonts w:eastAsia="Arial Unicode MS" w:cs="Calibri"/>
          <w:b/>
          <w:sz w:val="20"/>
          <w:szCs w:val="20"/>
          <w:u w:val="single"/>
        </w:rPr>
        <w:t xml:space="preserve">, </w:t>
      </w:r>
    </w:p>
    <w:p w14:paraId="7C4F2A0B" w14:textId="6E1621D6" w:rsidR="00E02360" w:rsidRPr="00E46D1F" w:rsidRDefault="00E02360" w:rsidP="00740003">
      <w:pPr>
        <w:widowControl w:val="0"/>
        <w:numPr>
          <w:ilvl w:val="0"/>
          <w:numId w:val="18"/>
        </w:numPr>
        <w:suppressAutoHyphens/>
        <w:spacing w:line="276" w:lineRule="auto"/>
        <w:ind w:left="567" w:hanging="567"/>
        <w:rPr>
          <w:rFonts w:eastAsia="Arial Unicode MS" w:cs="Calibri"/>
          <w:b/>
          <w:sz w:val="20"/>
          <w:szCs w:val="20"/>
          <w:u w:val="single"/>
        </w:rPr>
      </w:pPr>
      <w:r w:rsidRPr="00E46D1F">
        <w:rPr>
          <w:rFonts w:eastAsia="Arial Unicode MS" w:cs="Calibri"/>
          <w:b/>
          <w:sz w:val="20"/>
          <w:szCs w:val="20"/>
          <w:u w:val="single"/>
        </w:rPr>
        <w:t>akceptuję/emy termin</w:t>
      </w:r>
      <w:r w:rsidRPr="00E46D1F">
        <w:rPr>
          <w:rFonts w:cs="Calibri"/>
          <w:b/>
          <w:sz w:val="20"/>
          <w:szCs w:val="20"/>
          <w:u w:val="single"/>
        </w:rPr>
        <w:t xml:space="preserve"> płatności za realizację przedmiotu umowy w ciągu </w:t>
      </w:r>
      <w:r w:rsidR="00A928A3">
        <w:rPr>
          <w:rFonts w:eastAsia="Arial Unicode MS" w:cs="Calibri"/>
          <w:b/>
          <w:sz w:val="20"/>
          <w:szCs w:val="20"/>
          <w:u w:val="single"/>
        </w:rPr>
        <w:t>21</w:t>
      </w:r>
      <w:r w:rsidR="007E1EC2" w:rsidRPr="00E46D1F">
        <w:rPr>
          <w:rFonts w:cs="Calibri"/>
          <w:b/>
          <w:sz w:val="20"/>
          <w:szCs w:val="20"/>
          <w:u w:val="single"/>
        </w:rPr>
        <w:t xml:space="preserve"> dni </w:t>
      </w:r>
      <w:r w:rsidRPr="00E46D1F">
        <w:rPr>
          <w:rFonts w:cs="Calibri"/>
          <w:b/>
          <w:sz w:val="20"/>
          <w:szCs w:val="20"/>
          <w:u w:val="single"/>
        </w:rPr>
        <w:t xml:space="preserve">od daty </w:t>
      </w:r>
      <w:r w:rsidR="00DB7C88" w:rsidRPr="00E46D1F">
        <w:rPr>
          <w:rFonts w:cs="Calibri"/>
          <w:b/>
          <w:sz w:val="20"/>
          <w:szCs w:val="20"/>
          <w:u w:val="single"/>
        </w:rPr>
        <w:t xml:space="preserve">otrzymania przez Zamawiającego prawidłowo </w:t>
      </w:r>
      <w:r w:rsidRPr="00E46D1F">
        <w:rPr>
          <w:rFonts w:cs="Calibri"/>
          <w:b/>
          <w:sz w:val="20"/>
          <w:szCs w:val="20"/>
          <w:u w:val="single"/>
        </w:rPr>
        <w:t>wystawionej faktury VAT</w:t>
      </w:r>
      <w:r w:rsidR="00FD69F3" w:rsidRPr="00E46D1F">
        <w:rPr>
          <w:rFonts w:cs="Calibri"/>
          <w:b/>
          <w:sz w:val="20"/>
          <w:szCs w:val="20"/>
          <w:u w:val="single"/>
        </w:rPr>
        <w:t>,</w:t>
      </w:r>
    </w:p>
    <w:p w14:paraId="7DB02CCF" w14:textId="37323123" w:rsidR="009E35A8" w:rsidRDefault="009E35A8" w:rsidP="00740003">
      <w:pPr>
        <w:widowControl w:val="0"/>
        <w:numPr>
          <w:ilvl w:val="0"/>
          <w:numId w:val="18"/>
        </w:numPr>
        <w:suppressAutoHyphens/>
        <w:spacing w:line="276" w:lineRule="auto"/>
        <w:ind w:left="567" w:hanging="567"/>
        <w:rPr>
          <w:rFonts w:cs="Calibri"/>
          <w:noProof/>
          <w:sz w:val="20"/>
          <w:szCs w:val="20"/>
        </w:rPr>
      </w:pPr>
      <w:r w:rsidRPr="009E35A8">
        <w:rPr>
          <w:rFonts w:cs="Calibri"/>
          <w:noProof/>
          <w:sz w:val="20"/>
          <w:szCs w:val="20"/>
        </w:rPr>
        <w:t xml:space="preserve">przedmiot zamówienia zostanie wykonany zgodnie z opisem zawartym w SIWZ, natomiast wymagane dokumenty potwierdzające spełnienie norm, a także atesty </w:t>
      </w:r>
      <w:r>
        <w:rPr>
          <w:rFonts w:cs="Calibri"/>
          <w:noProof/>
          <w:sz w:val="20"/>
          <w:szCs w:val="20"/>
        </w:rPr>
        <w:t xml:space="preserve">zostaną </w:t>
      </w:r>
      <w:r w:rsidRPr="009E35A8">
        <w:rPr>
          <w:rFonts w:cs="Calibri"/>
          <w:noProof/>
          <w:sz w:val="20"/>
          <w:szCs w:val="20"/>
        </w:rPr>
        <w:t>dostarcz</w:t>
      </w:r>
      <w:r>
        <w:rPr>
          <w:rFonts w:cs="Calibri"/>
          <w:noProof/>
          <w:sz w:val="20"/>
          <w:szCs w:val="20"/>
        </w:rPr>
        <w:t>one</w:t>
      </w:r>
      <w:r w:rsidRPr="009E35A8">
        <w:rPr>
          <w:rFonts w:cs="Calibri"/>
          <w:noProof/>
          <w:sz w:val="20"/>
          <w:szCs w:val="20"/>
        </w:rPr>
        <w:t xml:space="preserve"> wraz z dostawą </w:t>
      </w:r>
      <w:r>
        <w:rPr>
          <w:rFonts w:cs="Calibri"/>
          <w:noProof/>
          <w:sz w:val="20"/>
          <w:szCs w:val="20"/>
        </w:rPr>
        <w:t>wyrobów,</w:t>
      </w:r>
    </w:p>
    <w:p w14:paraId="50809B2A" w14:textId="43611003" w:rsidR="00E02360" w:rsidRPr="00E02360" w:rsidRDefault="00634378" w:rsidP="00740003">
      <w:pPr>
        <w:widowControl w:val="0"/>
        <w:numPr>
          <w:ilvl w:val="0"/>
          <w:numId w:val="18"/>
        </w:numPr>
        <w:suppressAutoHyphens/>
        <w:spacing w:line="276" w:lineRule="auto"/>
        <w:ind w:left="567" w:hanging="567"/>
        <w:rPr>
          <w:rFonts w:cs="Calibri"/>
          <w:noProof/>
          <w:sz w:val="20"/>
          <w:szCs w:val="20"/>
        </w:rPr>
      </w:pPr>
      <w:r>
        <w:rPr>
          <w:rFonts w:cs="Calibri"/>
          <w:noProof/>
          <w:sz w:val="20"/>
          <w:szCs w:val="20"/>
        </w:rPr>
        <w:t>w</w:t>
      </w:r>
      <w:r w:rsidR="00E02360" w:rsidRPr="00E02360">
        <w:rPr>
          <w:rFonts w:cs="Calibri"/>
          <w:noProof/>
          <w:sz w:val="20"/>
          <w:szCs w:val="20"/>
        </w:rPr>
        <w:t>ybór niniejszej oferty</w:t>
      </w:r>
      <w:r w:rsidR="00D21578" w:rsidRPr="00D21578">
        <w:rPr>
          <w:rFonts w:cs="Calibri"/>
          <w:b/>
          <w:szCs w:val="22"/>
          <w:vertAlign w:val="superscript"/>
        </w:rPr>
        <w:footnoteReference w:id="6"/>
      </w:r>
      <w:r w:rsidR="00E02360" w:rsidRPr="00E02360">
        <w:rPr>
          <w:rFonts w:cs="Calibri"/>
          <w:noProof/>
          <w:sz w:val="20"/>
          <w:szCs w:val="20"/>
        </w:rPr>
        <w:t>:</w:t>
      </w:r>
    </w:p>
    <w:p w14:paraId="70CD79CA" w14:textId="2D98A8D9" w:rsidR="00E02360" w:rsidRPr="00E02360" w:rsidRDefault="00E02360" w:rsidP="001E3F7D">
      <w:pPr>
        <w:widowControl w:val="0"/>
        <w:tabs>
          <w:tab w:val="left" w:pos="851"/>
        </w:tabs>
        <w:spacing w:line="276" w:lineRule="auto"/>
        <w:ind w:left="993" w:hanging="426"/>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9F65B5">
        <w:rPr>
          <w:rFonts w:cs="Calibri"/>
          <w:b/>
          <w:sz w:val="20"/>
          <w:szCs w:val="20"/>
        </w:rPr>
      </w:r>
      <w:r w:rsidR="009F65B5">
        <w:rPr>
          <w:rFonts w:cs="Calibri"/>
          <w:b/>
          <w:sz w:val="20"/>
          <w:szCs w:val="20"/>
        </w:rPr>
        <w:fldChar w:fldCharType="separate"/>
      </w:r>
      <w:r w:rsidRPr="00E02360">
        <w:rPr>
          <w:rFonts w:cs="Calibri"/>
          <w:b/>
          <w:sz w:val="20"/>
          <w:szCs w:val="20"/>
        </w:rPr>
        <w:fldChar w:fldCharType="end"/>
      </w:r>
      <w:r w:rsidRPr="00E02360">
        <w:rPr>
          <w:rFonts w:cs="Calibri"/>
          <w:b/>
          <w:sz w:val="20"/>
          <w:szCs w:val="20"/>
        </w:rPr>
        <w:tab/>
      </w:r>
      <w:r w:rsidRPr="00E02360">
        <w:rPr>
          <w:rFonts w:cs="Calibri"/>
          <w:b/>
          <w:sz w:val="20"/>
          <w:szCs w:val="20"/>
          <w:u w:val="single"/>
        </w:rPr>
        <w:t>NIE</w:t>
      </w:r>
      <w:r w:rsidRPr="00E02360">
        <w:rPr>
          <w:rFonts w:cs="Calibri"/>
          <w:b/>
          <w:sz w:val="20"/>
          <w:szCs w:val="20"/>
        </w:rPr>
        <w:t xml:space="preserve"> </w:t>
      </w:r>
      <w:r w:rsidRPr="00E02360">
        <w:rPr>
          <w:rFonts w:cs="Calibri"/>
          <w:snapToGrid w:val="0"/>
          <w:sz w:val="20"/>
          <w:szCs w:val="20"/>
        </w:rPr>
        <w:t>prowadzi do powstania u Zamawiającego obowiązku podatkowego</w:t>
      </w:r>
      <w:r w:rsidR="00690E13">
        <w:rPr>
          <w:rFonts w:cs="Calibri"/>
          <w:snapToGrid w:val="0"/>
          <w:sz w:val="20"/>
          <w:szCs w:val="20"/>
        </w:rPr>
        <w:t>,</w:t>
      </w:r>
      <w:r w:rsidRPr="00E02360">
        <w:rPr>
          <w:rFonts w:cs="Calibri"/>
          <w:snapToGrid w:val="0"/>
          <w:sz w:val="20"/>
          <w:szCs w:val="20"/>
        </w:rPr>
        <w:t xml:space="preserve"> zgodnie z przepisami o podatku od towarów i usług</w:t>
      </w:r>
      <w:r w:rsidR="00FD69F3">
        <w:rPr>
          <w:rFonts w:cs="Calibri"/>
          <w:snapToGrid w:val="0"/>
          <w:sz w:val="20"/>
          <w:szCs w:val="20"/>
        </w:rPr>
        <w:t>,</w:t>
      </w:r>
    </w:p>
    <w:p w14:paraId="15C62AEE" w14:textId="009E3136" w:rsidR="00E02360" w:rsidRPr="00E02360" w:rsidRDefault="00E02360" w:rsidP="00D21578">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9F65B5">
        <w:rPr>
          <w:rFonts w:cs="Calibri"/>
          <w:b/>
          <w:sz w:val="20"/>
          <w:szCs w:val="20"/>
        </w:rPr>
      </w:r>
      <w:r w:rsidR="009F65B5">
        <w:rPr>
          <w:rFonts w:cs="Calibri"/>
          <w:b/>
          <w:sz w:val="20"/>
          <w:szCs w:val="20"/>
        </w:rPr>
        <w:fldChar w:fldCharType="separate"/>
      </w:r>
      <w:r w:rsidRPr="00E02360">
        <w:rPr>
          <w:rFonts w:cs="Calibri"/>
          <w:b/>
          <w:sz w:val="20"/>
          <w:szCs w:val="20"/>
        </w:rPr>
        <w:fldChar w:fldCharType="end"/>
      </w:r>
      <w:r w:rsidRPr="00E02360">
        <w:rPr>
          <w:rFonts w:cs="Calibri"/>
          <w:snapToGrid w:val="0"/>
          <w:sz w:val="20"/>
          <w:szCs w:val="20"/>
        </w:rPr>
        <w:t>prowadzi do powstania u Zamawiającego obowiązku podatkowego zgodnie z przepisami o podatku od towarów i usług i wskazujemy poniżej nazwę (rodzaj) towaru lub usługi, których dostawa lub świadczenie będzie prowadzić do jego powstania oraz wskazujemy ich wartość bez kwoty podatku:</w:t>
      </w:r>
    </w:p>
    <w:tbl>
      <w:tblPr>
        <w:tblW w:w="8331"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5"/>
        <w:gridCol w:w="4600"/>
        <w:gridCol w:w="3156"/>
      </w:tblGrid>
      <w:tr w:rsidR="00E02360" w:rsidRPr="00E02360" w14:paraId="73CB092F" w14:textId="77777777" w:rsidTr="00C43B86">
        <w:trPr>
          <w:trHeight w:val="678"/>
        </w:trPr>
        <w:tc>
          <w:tcPr>
            <w:tcW w:w="575" w:type="dxa"/>
            <w:shd w:val="pct12" w:color="auto" w:fill="auto"/>
            <w:vAlign w:val="center"/>
          </w:tcPr>
          <w:p w14:paraId="6E699957" w14:textId="77777777" w:rsidR="00E02360" w:rsidRPr="003016A1" w:rsidRDefault="00E02360" w:rsidP="001E3F7D">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Lp.</w:t>
            </w:r>
          </w:p>
        </w:tc>
        <w:tc>
          <w:tcPr>
            <w:tcW w:w="4600" w:type="dxa"/>
            <w:shd w:val="pct12" w:color="auto" w:fill="auto"/>
            <w:vAlign w:val="center"/>
          </w:tcPr>
          <w:p w14:paraId="642C973D" w14:textId="77777777" w:rsidR="00E02360" w:rsidRPr="003016A1" w:rsidRDefault="00E02360" w:rsidP="001E3F7D">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Nazwa (rodzaj)</w:t>
            </w:r>
          </w:p>
        </w:tc>
        <w:tc>
          <w:tcPr>
            <w:tcW w:w="3156" w:type="dxa"/>
            <w:shd w:val="pct12" w:color="auto" w:fill="auto"/>
            <w:vAlign w:val="center"/>
          </w:tcPr>
          <w:p w14:paraId="1DB2EA16" w14:textId="77777777" w:rsidR="00E02360" w:rsidRPr="003016A1" w:rsidRDefault="00E02360" w:rsidP="001E3F7D">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Wartość bez kwoty podatku</w:t>
            </w:r>
          </w:p>
        </w:tc>
      </w:tr>
      <w:tr w:rsidR="00E02360" w:rsidRPr="00E02360" w14:paraId="1AA4DA91" w14:textId="77777777" w:rsidTr="00C43B86">
        <w:tblPrEx>
          <w:tblCellMar>
            <w:left w:w="108" w:type="dxa"/>
            <w:right w:w="108" w:type="dxa"/>
          </w:tblCellMar>
        </w:tblPrEx>
        <w:trPr>
          <w:trHeight w:val="79"/>
        </w:trPr>
        <w:tc>
          <w:tcPr>
            <w:tcW w:w="575" w:type="dxa"/>
            <w:vAlign w:val="center"/>
          </w:tcPr>
          <w:p w14:paraId="4F2C3CF2" w14:textId="77777777" w:rsidR="00E02360" w:rsidRPr="003016A1" w:rsidRDefault="00E02360" w:rsidP="001E3F7D">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1.</w:t>
            </w:r>
          </w:p>
        </w:tc>
        <w:tc>
          <w:tcPr>
            <w:tcW w:w="4600" w:type="dxa"/>
            <w:vAlign w:val="center"/>
          </w:tcPr>
          <w:p w14:paraId="6F2AE6E7" w14:textId="77777777" w:rsidR="00E02360" w:rsidRPr="003016A1" w:rsidRDefault="00E02360" w:rsidP="001E3F7D">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3156" w:type="dxa"/>
            <w:vAlign w:val="center"/>
          </w:tcPr>
          <w:p w14:paraId="5BE927B3" w14:textId="77777777" w:rsidR="00E02360" w:rsidRPr="003016A1" w:rsidRDefault="00E02360" w:rsidP="001E3F7D">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r w:rsidR="00E02360" w:rsidRPr="00E02360" w14:paraId="5D212639" w14:textId="77777777" w:rsidTr="00C43B86">
        <w:tblPrEx>
          <w:tblCellMar>
            <w:left w:w="108" w:type="dxa"/>
            <w:right w:w="108" w:type="dxa"/>
          </w:tblCellMar>
        </w:tblPrEx>
        <w:trPr>
          <w:trHeight w:val="551"/>
        </w:trPr>
        <w:tc>
          <w:tcPr>
            <w:tcW w:w="575" w:type="dxa"/>
            <w:vAlign w:val="center"/>
          </w:tcPr>
          <w:p w14:paraId="4161ACAA" w14:textId="77777777" w:rsidR="00E02360" w:rsidRPr="003016A1" w:rsidRDefault="00E02360" w:rsidP="001E3F7D">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w:t>
            </w:r>
          </w:p>
        </w:tc>
        <w:tc>
          <w:tcPr>
            <w:tcW w:w="4600" w:type="dxa"/>
            <w:vAlign w:val="center"/>
          </w:tcPr>
          <w:p w14:paraId="5B29D43E" w14:textId="77777777" w:rsidR="00E02360" w:rsidRPr="003016A1" w:rsidRDefault="00E02360" w:rsidP="001E3F7D">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3156" w:type="dxa"/>
            <w:vAlign w:val="center"/>
          </w:tcPr>
          <w:p w14:paraId="6EC02A3C" w14:textId="77777777" w:rsidR="00E02360" w:rsidRPr="003016A1" w:rsidRDefault="00E02360" w:rsidP="001E3F7D">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bl>
    <w:p w14:paraId="69269261" w14:textId="77777777" w:rsidR="00712557" w:rsidRDefault="00712557" w:rsidP="00712557">
      <w:pPr>
        <w:widowControl w:val="0"/>
        <w:suppressAutoHyphens/>
        <w:spacing w:line="276" w:lineRule="auto"/>
        <w:ind w:left="567"/>
        <w:rPr>
          <w:rFonts w:eastAsia="Arial Unicode MS" w:cs="Calibri"/>
          <w:sz w:val="20"/>
          <w:szCs w:val="20"/>
        </w:rPr>
      </w:pPr>
    </w:p>
    <w:p w14:paraId="5BC43E3C" w14:textId="0AB55265" w:rsidR="00E02360" w:rsidRPr="00E02360" w:rsidRDefault="00634378" w:rsidP="00740003">
      <w:pPr>
        <w:widowControl w:val="0"/>
        <w:numPr>
          <w:ilvl w:val="0"/>
          <w:numId w:val="18"/>
        </w:numPr>
        <w:suppressAutoHyphens/>
        <w:spacing w:line="276" w:lineRule="auto"/>
        <w:ind w:left="567" w:hanging="567"/>
        <w:rPr>
          <w:rFonts w:eastAsia="Arial Unicode MS" w:cs="Calibri"/>
          <w:sz w:val="20"/>
          <w:szCs w:val="20"/>
        </w:rPr>
      </w:pPr>
      <w:r>
        <w:rPr>
          <w:rFonts w:eastAsia="Arial Unicode MS" w:cs="Calibri"/>
          <w:sz w:val="20"/>
          <w:szCs w:val="20"/>
        </w:rPr>
        <w:t>j</w:t>
      </w:r>
      <w:r w:rsidR="00E02360" w:rsidRPr="00E02360">
        <w:rPr>
          <w:rFonts w:eastAsia="Arial Unicode MS" w:cs="Calibri"/>
          <w:sz w:val="20"/>
          <w:szCs w:val="20"/>
        </w:rPr>
        <w:t>estem/ nie jestem</w:t>
      </w:r>
      <w:r w:rsidR="00D21578" w:rsidRPr="00D21578">
        <w:rPr>
          <w:rStyle w:val="Odwoanieprzypisudolnego"/>
          <w:rFonts w:eastAsia="Arial Unicode MS" w:cs="Calibri"/>
          <w:b/>
          <w:sz w:val="20"/>
          <w:szCs w:val="20"/>
        </w:rPr>
        <w:footnoteReference w:id="7"/>
      </w:r>
      <w:r w:rsidR="00E02360" w:rsidRPr="00D21578">
        <w:rPr>
          <w:rFonts w:eastAsia="Arial Unicode MS" w:cs="Calibri"/>
          <w:b/>
          <w:sz w:val="20"/>
          <w:szCs w:val="20"/>
        </w:rPr>
        <w:t xml:space="preserve"> </w:t>
      </w:r>
      <w:r w:rsidR="00E02360" w:rsidRPr="00E02360">
        <w:rPr>
          <w:rFonts w:eastAsia="Arial Unicode MS" w:cs="Calibri"/>
          <w:sz w:val="20"/>
          <w:szCs w:val="20"/>
        </w:rPr>
        <w:t>czynnym podatnikiem podatku VAT,</w:t>
      </w:r>
    </w:p>
    <w:p w14:paraId="1294625C" w14:textId="469F1949" w:rsidR="00E02360" w:rsidRPr="00E02360" w:rsidRDefault="00634378" w:rsidP="00740003">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snapToGrid w:val="0"/>
          <w:sz w:val="20"/>
          <w:szCs w:val="20"/>
        </w:rPr>
        <w:t>w</w:t>
      </w:r>
      <w:r w:rsidR="00E02360" w:rsidRPr="00E02360">
        <w:rPr>
          <w:rFonts w:eastAsia="Arial Unicode MS" w:cs="Calibri"/>
          <w:snapToGrid w:val="0"/>
          <w:sz w:val="20"/>
          <w:szCs w:val="20"/>
        </w:rPr>
        <w:t>adium wpłacone w pieniądzu należy zwrócić na rachunek bankowy prowadzony w banku</w:t>
      </w:r>
      <w:r w:rsidR="00D21578" w:rsidRPr="00D21578">
        <w:rPr>
          <w:rStyle w:val="Odwoanieprzypisudolnego"/>
          <w:rFonts w:eastAsia="Arial Unicode MS" w:cs="Calibri"/>
          <w:b/>
          <w:snapToGrid w:val="0"/>
          <w:sz w:val="20"/>
          <w:szCs w:val="20"/>
        </w:rPr>
        <w:footnoteReference w:id="8"/>
      </w:r>
      <w:r w:rsidR="00E02360" w:rsidRPr="00E02360">
        <w:rPr>
          <w:rFonts w:eastAsia="Arial Unicode MS" w:cs="Calibri"/>
          <w:snapToGrid w:val="0"/>
          <w:sz w:val="20"/>
          <w:szCs w:val="20"/>
        </w:rPr>
        <w:t>:</w:t>
      </w:r>
    </w:p>
    <w:p w14:paraId="618E1FBD" w14:textId="66C8970F" w:rsidR="00E02360" w:rsidRPr="00E02360" w:rsidRDefault="00E02360" w:rsidP="001E3F7D">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____________________________</w:t>
      </w:r>
      <w:r w:rsidR="007E4E86">
        <w:rPr>
          <w:rFonts w:eastAsia="Arial Unicode MS" w:cs="Calibri"/>
          <w:snapToGrid w:val="0"/>
          <w:sz w:val="20"/>
          <w:szCs w:val="20"/>
        </w:rPr>
        <w:t>______________</w:t>
      </w:r>
      <w:r w:rsidRPr="00E02360">
        <w:rPr>
          <w:rFonts w:eastAsia="Arial Unicode MS" w:cs="Calibri"/>
          <w:snapToGrid w:val="0"/>
          <w:sz w:val="20"/>
          <w:szCs w:val="20"/>
        </w:rPr>
        <w:t>__</w:t>
      </w:r>
    </w:p>
    <w:p w14:paraId="246477F8" w14:textId="643E4BF1" w:rsidR="00E02360" w:rsidRPr="00E02360" w:rsidRDefault="00E02360" w:rsidP="001E3F7D">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Nr rachunku: __________________</w:t>
      </w:r>
      <w:r w:rsidR="007E4E86">
        <w:rPr>
          <w:rFonts w:eastAsia="Arial Unicode MS" w:cs="Calibri"/>
          <w:snapToGrid w:val="0"/>
          <w:sz w:val="20"/>
          <w:szCs w:val="20"/>
        </w:rPr>
        <w:t>__________________________</w:t>
      </w:r>
      <w:r w:rsidRPr="00E02360">
        <w:rPr>
          <w:rFonts w:eastAsia="Arial Unicode MS" w:cs="Calibri"/>
          <w:snapToGrid w:val="0"/>
          <w:sz w:val="20"/>
          <w:szCs w:val="20"/>
        </w:rPr>
        <w:t>__________________</w:t>
      </w:r>
    </w:p>
    <w:p w14:paraId="6C965604" w14:textId="27C2E716" w:rsidR="00E02360" w:rsidRPr="00634378" w:rsidRDefault="00634378" w:rsidP="00740003">
      <w:pPr>
        <w:widowControl w:val="0"/>
        <w:numPr>
          <w:ilvl w:val="0"/>
          <w:numId w:val="18"/>
        </w:numPr>
        <w:suppressAutoHyphens/>
        <w:spacing w:line="276" w:lineRule="auto"/>
        <w:ind w:left="567" w:hanging="567"/>
        <w:rPr>
          <w:rFonts w:eastAsia="Arial Unicode MS" w:cs="Calibri"/>
          <w:sz w:val="20"/>
          <w:szCs w:val="20"/>
        </w:rPr>
      </w:pPr>
      <w:r>
        <w:rPr>
          <w:rFonts w:eastAsia="Arial Unicode MS" w:cs="Calibri"/>
          <w:sz w:val="20"/>
          <w:szCs w:val="20"/>
        </w:rPr>
        <w:t>ni</w:t>
      </w:r>
      <w:r w:rsidR="00E96549">
        <w:rPr>
          <w:rFonts w:eastAsia="Arial Unicode MS" w:cs="Calibri"/>
          <w:sz w:val="20"/>
          <w:szCs w:val="20"/>
        </w:rPr>
        <w:t>niejsze zamówienie</w:t>
      </w:r>
      <w:r w:rsidR="00D21578">
        <w:rPr>
          <w:rStyle w:val="Odwoanieprzypisudolnego"/>
          <w:rFonts w:eastAsia="Arial Unicode MS" w:cs="Calibri"/>
          <w:sz w:val="20"/>
          <w:szCs w:val="20"/>
        </w:rPr>
        <w:footnoteReference w:id="9"/>
      </w:r>
      <w:r w:rsidR="00E02360" w:rsidRPr="00634378">
        <w:rPr>
          <w:rFonts w:eastAsia="Arial Unicode MS" w:cs="Calibri"/>
          <w:sz w:val="20"/>
          <w:szCs w:val="20"/>
        </w:rPr>
        <w:t>:</w:t>
      </w:r>
    </w:p>
    <w:p w14:paraId="5E6ED003" w14:textId="64360533" w:rsidR="00E02360" w:rsidRPr="00E02360" w:rsidRDefault="00D21578" w:rsidP="00D21578">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9F65B5">
        <w:rPr>
          <w:rFonts w:cs="Calibri"/>
          <w:b/>
          <w:sz w:val="20"/>
          <w:szCs w:val="20"/>
        </w:rPr>
      </w:r>
      <w:r w:rsidR="009F65B5">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sidR="00E96549">
        <w:rPr>
          <w:rFonts w:eastAsia="Arial Unicode MS" w:cs="Calibri"/>
          <w:sz w:val="20"/>
          <w:szCs w:val="20"/>
        </w:rPr>
        <w:t xml:space="preserve">w całości </w:t>
      </w:r>
      <w:r w:rsidR="00E02360" w:rsidRPr="00E02360">
        <w:rPr>
          <w:rFonts w:eastAsia="Arial Unicode MS" w:cs="Calibri"/>
          <w:sz w:val="20"/>
          <w:szCs w:val="20"/>
        </w:rPr>
        <w:t>wykonam siłami własnymi,</w:t>
      </w:r>
    </w:p>
    <w:p w14:paraId="5C2EE6F8" w14:textId="3DE0F627" w:rsidR="00E02360" w:rsidRPr="00E02360" w:rsidRDefault="00D21578" w:rsidP="00D21578">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9F65B5">
        <w:rPr>
          <w:rFonts w:cs="Calibri"/>
          <w:b/>
          <w:sz w:val="20"/>
          <w:szCs w:val="20"/>
        </w:rPr>
      </w:r>
      <w:r w:rsidR="009F65B5">
        <w:rPr>
          <w:rFonts w:cs="Calibri"/>
          <w:b/>
          <w:sz w:val="20"/>
          <w:szCs w:val="20"/>
        </w:rPr>
        <w:fldChar w:fldCharType="separate"/>
      </w:r>
      <w:r w:rsidRPr="00E02360">
        <w:rPr>
          <w:rFonts w:cs="Calibri"/>
          <w:b/>
          <w:sz w:val="20"/>
          <w:szCs w:val="20"/>
        </w:rPr>
        <w:fldChar w:fldCharType="end"/>
      </w:r>
      <w:r w:rsidR="00E02360" w:rsidRPr="00E02360">
        <w:rPr>
          <w:rFonts w:eastAsia="Arial Unicode MS" w:cs="Calibri"/>
          <w:sz w:val="20"/>
          <w:szCs w:val="20"/>
        </w:rPr>
        <w:t>zaangażuję podwykonawców do realizacji przedmiotu zamówienia:</w:t>
      </w:r>
    </w:p>
    <w:p w14:paraId="0E5F96CE" w14:textId="1D8BCCC7" w:rsidR="00E02360" w:rsidRPr="00E02360" w:rsidRDefault="006D76C1" w:rsidP="001E3F7D">
      <w:pPr>
        <w:widowControl w:val="0"/>
        <w:suppressAutoHyphens/>
        <w:spacing w:line="276" w:lineRule="auto"/>
        <w:rPr>
          <w:rFonts w:eastAsia="Arial Unicode MS" w:cs="Calibri"/>
          <w:sz w:val="20"/>
          <w:szCs w:val="20"/>
        </w:rPr>
      </w:pPr>
      <w:r>
        <w:rPr>
          <w:rFonts w:eastAsia="Arial Unicode MS" w:cs="Calibri"/>
          <w:sz w:val="20"/>
          <w:szCs w:val="20"/>
        </w:rPr>
        <w:t xml:space="preserve">i wskazuję </w:t>
      </w:r>
      <w:r w:rsidR="00E96549">
        <w:rPr>
          <w:rFonts w:eastAsia="Arial Unicode MS" w:cs="Calibri"/>
          <w:sz w:val="20"/>
          <w:szCs w:val="20"/>
        </w:rPr>
        <w:t>c</w:t>
      </w:r>
      <w:r w:rsidR="00E02360" w:rsidRPr="00E02360">
        <w:rPr>
          <w:rFonts w:eastAsia="Arial Unicode MS" w:cs="Calibri"/>
          <w:sz w:val="20"/>
          <w:szCs w:val="20"/>
        </w:rPr>
        <w:t>zęści zamówienia, którą zamierza</w:t>
      </w:r>
      <w:r>
        <w:rPr>
          <w:rFonts w:eastAsia="Arial Unicode MS" w:cs="Calibri"/>
          <w:sz w:val="20"/>
          <w:szCs w:val="20"/>
        </w:rPr>
        <w:t>m</w:t>
      </w:r>
      <w:r w:rsidR="00E02360" w:rsidRPr="00E02360">
        <w:rPr>
          <w:rFonts w:eastAsia="Arial Unicode MS" w:cs="Calibri"/>
          <w:sz w:val="20"/>
          <w:szCs w:val="20"/>
        </w:rPr>
        <w:t xml:space="preserve"> </w:t>
      </w:r>
      <w:r w:rsidR="00AF2D8F">
        <w:rPr>
          <w:rFonts w:eastAsia="Arial Unicode MS" w:cs="Calibri"/>
          <w:sz w:val="20"/>
          <w:szCs w:val="20"/>
        </w:rPr>
        <w:t>powierzyć</w:t>
      </w:r>
      <w:r w:rsidR="00E02360" w:rsidRPr="00E02360">
        <w:rPr>
          <w:rFonts w:eastAsia="Arial Unicode MS" w:cs="Calibri"/>
          <w:sz w:val="20"/>
          <w:szCs w:val="20"/>
        </w:rPr>
        <w:t xml:space="preserve"> podwykonawcy:</w:t>
      </w:r>
    </w:p>
    <w:p w14:paraId="04292718" w14:textId="5475F395" w:rsidR="00E02360" w:rsidRPr="00E02360" w:rsidRDefault="00E02360" w:rsidP="001E3F7D">
      <w:pPr>
        <w:widowControl w:val="0"/>
        <w:suppressAutoHyphens/>
        <w:spacing w:line="276" w:lineRule="auto"/>
        <w:rPr>
          <w:rFonts w:eastAsia="Arial Unicode MS" w:cs="Calibri"/>
          <w:sz w:val="20"/>
          <w:szCs w:val="20"/>
        </w:rPr>
      </w:pPr>
      <w:r w:rsidRPr="00E02360">
        <w:rPr>
          <w:rFonts w:eastAsia="Arial Unicode MS" w:cs="Calibri"/>
          <w:sz w:val="20"/>
          <w:szCs w:val="20"/>
        </w:rPr>
        <w:t>__________________________________________________________________________________</w:t>
      </w:r>
      <w:r w:rsidR="00D25ECA">
        <w:rPr>
          <w:rFonts w:eastAsia="Arial Unicode MS" w:cs="Calibri"/>
          <w:sz w:val="20"/>
          <w:szCs w:val="20"/>
        </w:rPr>
        <w:t>______</w:t>
      </w:r>
    </w:p>
    <w:p w14:paraId="39CD776C" w14:textId="181194AE" w:rsidR="00E02360" w:rsidRPr="00E02360" w:rsidRDefault="00E96549" w:rsidP="00740003">
      <w:pPr>
        <w:widowControl w:val="0"/>
        <w:numPr>
          <w:ilvl w:val="0"/>
          <w:numId w:val="18"/>
        </w:numPr>
        <w:tabs>
          <w:tab w:val="left" w:pos="567"/>
        </w:tabs>
        <w:suppressAutoHyphens/>
        <w:spacing w:line="276" w:lineRule="auto"/>
        <w:ind w:left="567" w:hanging="567"/>
        <w:rPr>
          <w:rFonts w:eastAsia="Arial Unicode MS" w:cs="Calibri"/>
          <w:sz w:val="20"/>
          <w:szCs w:val="20"/>
        </w:rPr>
      </w:pPr>
      <w:r>
        <w:rPr>
          <w:rFonts w:eastAsia="Arial Unicode MS" w:cs="Calibri"/>
          <w:sz w:val="20"/>
          <w:szCs w:val="20"/>
        </w:rPr>
        <w:t>d</w:t>
      </w:r>
      <w:r w:rsidR="00E02360" w:rsidRPr="00E02360">
        <w:rPr>
          <w:rFonts w:eastAsia="Arial Unicode MS" w:cs="Calibri"/>
          <w:sz w:val="20"/>
          <w:szCs w:val="20"/>
        </w:rPr>
        <w:t xml:space="preserve">ane rejestrowe podwykonawców, którym </w:t>
      </w:r>
      <w:r w:rsidR="006D76C1">
        <w:rPr>
          <w:rFonts w:eastAsia="Arial Unicode MS" w:cs="Calibri"/>
          <w:sz w:val="20"/>
          <w:szCs w:val="20"/>
        </w:rPr>
        <w:t>zamierzam</w:t>
      </w:r>
      <w:r w:rsidR="006D76C1" w:rsidRPr="00E02360">
        <w:rPr>
          <w:rFonts w:eastAsia="Arial Unicode MS" w:cs="Calibri"/>
          <w:sz w:val="20"/>
          <w:szCs w:val="20"/>
        </w:rPr>
        <w:t xml:space="preserve"> </w:t>
      </w:r>
      <w:r w:rsidR="00E02360" w:rsidRPr="00E02360">
        <w:rPr>
          <w:rFonts w:eastAsia="Arial Unicode MS" w:cs="Calibri"/>
          <w:sz w:val="20"/>
          <w:szCs w:val="20"/>
        </w:rPr>
        <w:t>powierzy</w:t>
      </w:r>
      <w:r w:rsidR="006D76C1">
        <w:rPr>
          <w:rFonts w:eastAsia="Arial Unicode MS" w:cs="Calibri"/>
          <w:sz w:val="20"/>
          <w:szCs w:val="20"/>
        </w:rPr>
        <w:t>ć</w:t>
      </w:r>
      <w:r w:rsidR="00E02360" w:rsidRPr="00E02360">
        <w:rPr>
          <w:rFonts w:eastAsia="Arial Unicode MS" w:cs="Calibri"/>
          <w:sz w:val="20"/>
          <w:szCs w:val="20"/>
        </w:rPr>
        <w:t xml:space="preserve"> realizację części zamówienia, o których mowa w pkt. 4.</w:t>
      </w:r>
      <w:r w:rsidR="00BC23F9" w:rsidRPr="00E02360">
        <w:rPr>
          <w:rFonts w:eastAsia="Arial Unicode MS" w:cs="Calibri"/>
          <w:sz w:val="20"/>
          <w:szCs w:val="20"/>
        </w:rPr>
        <w:t>1</w:t>
      </w:r>
      <w:r w:rsidR="00AF2D8F">
        <w:rPr>
          <w:rFonts w:eastAsia="Arial Unicode MS" w:cs="Calibri"/>
          <w:sz w:val="20"/>
          <w:szCs w:val="20"/>
        </w:rPr>
        <w:t>4</w:t>
      </w:r>
      <w:r w:rsidR="00AF2D8F">
        <w:rPr>
          <w:rStyle w:val="Odwoanieprzypisudolnego"/>
          <w:rFonts w:eastAsia="Arial Unicode MS" w:cs="Calibri"/>
          <w:sz w:val="20"/>
          <w:szCs w:val="20"/>
        </w:rPr>
        <w:footnoteReference w:id="10"/>
      </w:r>
      <w:r>
        <w:rPr>
          <w:rFonts w:eastAsia="Arial Unicode MS" w:cs="Calibri"/>
          <w:sz w:val="20"/>
          <w:szCs w:val="20"/>
        </w:rPr>
        <w:t>:</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5"/>
        <w:gridCol w:w="2807"/>
        <w:gridCol w:w="1679"/>
        <w:gridCol w:w="2700"/>
        <w:gridCol w:w="1275"/>
      </w:tblGrid>
      <w:tr w:rsidR="00E02360" w:rsidRPr="00E02360" w14:paraId="6C4D9C56" w14:textId="77777777" w:rsidTr="00C43B86">
        <w:trPr>
          <w:cantSplit/>
        </w:trPr>
        <w:tc>
          <w:tcPr>
            <w:tcW w:w="334" w:type="pct"/>
            <w:shd w:val="clear" w:color="auto" w:fill="BFBFBF"/>
            <w:vAlign w:val="center"/>
          </w:tcPr>
          <w:p w14:paraId="1A6B2A73"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1548" w:type="pct"/>
            <w:shd w:val="clear" w:color="auto" w:fill="BFBFBF"/>
            <w:vAlign w:val="center"/>
          </w:tcPr>
          <w:p w14:paraId="1C484ACE"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podwykonawcy(ów)</w:t>
            </w:r>
          </w:p>
        </w:tc>
        <w:tc>
          <w:tcPr>
            <w:tcW w:w="926" w:type="pct"/>
            <w:shd w:val="clear" w:color="auto" w:fill="BFBFBF"/>
            <w:vAlign w:val="center"/>
          </w:tcPr>
          <w:p w14:paraId="1C6A9030"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siedziby </w:t>
            </w:r>
            <w:r w:rsidRPr="003016A1">
              <w:rPr>
                <w:rFonts w:eastAsia="Arial Unicode MS" w:cs="Calibri"/>
                <w:b/>
                <w:caps/>
                <w:sz w:val="16"/>
                <w:szCs w:val="16"/>
              </w:rPr>
              <w:t>podwykonawcy</w:t>
            </w:r>
            <w:r w:rsidRPr="003016A1">
              <w:rPr>
                <w:rFonts w:eastAsia="Arial Unicode MS" w:cs="Calibri"/>
                <w:b/>
                <w:sz w:val="16"/>
                <w:szCs w:val="16"/>
              </w:rPr>
              <w:t>(ów)</w:t>
            </w:r>
          </w:p>
        </w:tc>
        <w:tc>
          <w:tcPr>
            <w:tcW w:w="1489" w:type="pct"/>
            <w:shd w:val="clear" w:color="auto" w:fill="BFBFBF"/>
            <w:vAlign w:val="center"/>
          </w:tcPr>
          <w:p w14:paraId="3F2A42A0"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Numer wpisu do odpowiedniego rejestru – KRS </w:t>
            </w:r>
          </w:p>
          <w:p w14:paraId="534ACF03"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lub datę rozpoczęcia działalności z</w:t>
            </w:r>
          </w:p>
          <w:p w14:paraId="77F48C97"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CEIDG</w:t>
            </w:r>
          </w:p>
        </w:tc>
        <w:tc>
          <w:tcPr>
            <w:tcW w:w="703" w:type="pct"/>
            <w:shd w:val="clear" w:color="auto" w:fill="BFBFBF"/>
            <w:vAlign w:val="center"/>
          </w:tcPr>
          <w:p w14:paraId="7BC26946"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NIP oraz Regon</w:t>
            </w:r>
          </w:p>
        </w:tc>
      </w:tr>
      <w:tr w:rsidR="00E02360" w:rsidRPr="00E02360" w14:paraId="3CAF8DBD" w14:textId="77777777" w:rsidTr="00C43B86">
        <w:trPr>
          <w:cantSplit/>
        </w:trPr>
        <w:tc>
          <w:tcPr>
            <w:tcW w:w="334" w:type="pct"/>
            <w:vAlign w:val="center"/>
          </w:tcPr>
          <w:p w14:paraId="78737D75" w14:textId="77777777" w:rsidR="00E02360" w:rsidRPr="00E02360" w:rsidRDefault="00E02360" w:rsidP="00740003">
            <w:pPr>
              <w:widowControl w:val="0"/>
              <w:numPr>
                <w:ilvl w:val="0"/>
                <w:numId w:val="20"/>
              </w:numPr>
              <w:suppressAutoHyphens/>
              <w:spacing w:line="276" w:lineRule="auto"/>
              <w:ind w:left="284"/>
              <w:jc w:val="center"/>
              <w:rPr>
                <w:rFonts w:eastAsia="Arial Unicode MS" w:cs="Calibri"/>
                <w:b/>
                <w:sz w:val="20"/>
                <w:szCs w:val="20"/>
              </w:rPr>
            </w:pPr>
          </w:p>
        </w:tc>
        <w:tc>
          <w:tcPr>
            <w:tcW w:w="1548" w:type="pct"/>
            <w:vAlign w:val="center"/>
          </w:tcPr>
          <w:p w14:paraId="5E78E272" w14:textId="77777777" w:rsidR="00E02360" w:rsidRDefault="00E02360" w:rsidP="001E3F7D">
            <w:pPr>
              <w:widowControl w:val="0"/>
              <w:suppressAutoHyphens/>
              <w:spacing w:line="276" w:lineRule="auto"/>
              <w:jc w:val="center"/>
              <w:rPr>
                <w:rFonts w:eastAsia="Arial Unicode MS" w:cs="Calibri"/>
                <w:b/>
                <w:sz w:val="20"/>
                <w:szCs w:val="20"/>
              </w:rPr>
            </w:pPr>
          </w:p>
          <w:p w14:paraId="01A0F934" w14:textId="3C7E9076" w:rsidR="00712557" w:rsidRPr="00E02360" w:rsidRDefault="00712557" w:rsidP="001E3F7D">
            <w:pPr>
              <w:widowControl w:val="0"/>
              <w:suppressAutoHyphens/>
              <w:spacing w:line="276" w:lineRule="auto"/>
              <w:jc w:val="center"/>
              <w:rPr>
                <w:rFonts w:eastAsia="Arial Unicode MS" w:cs="Calibri"/>
                <w:b/>
                <w:sz w:val="20"/>
                <w:szCs w:val="20"/>
              </w:rPr>
            </w:pPr>
          </w:p>
        </w:tc>
        <w:tc>
          <w:tcPr>
            <w:tcW w:w="926" w:type="pct"/>
            <w:vAlign w:val="center"/>
          </w:tcPr>
          <w:p w14:paraId="1784F192"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489" w:type="pct"/>
            <w:vAlign w:val="center"/>
          </w:tcPr>
          <w:p w14:paraId="623431EC"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703" w:type="pct"/>
            <w:vAlign w:val="center"/>
          </w:tcPr>
          <w:p w14:paraId="5AF323C1"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r w:rsidR="00E02360" w:rsidRPr="00E02360" w14:paraId="25E27217" w14:textId="77777777" w:rsidTr="00C43B86">
        <w:trPr>
          <w:cantSplit/>
        </w:trPr>
        <w:tc>
          <w:tcPr>
            <w:tcW w:w="334" w:type="pct"/>
            <w:vAlign w:val="center"/>
          </w:tcPr>
          <w:p w14:paraId="35DD5158" w14:textId="77777777" w:rsidR="00E02360" w:rsidRPr="00E02360" w:rsidRDefault="00E02360" w:rsidP="00740003">
            <w:pPr>
              <w:widowControl w:val="0"/>
              <w:numPr>
                <w:ilvl w:val="0"/>
                <w:numId w:val="20"/>
              </w:numPr>
              <w:suppressAutoHyphens/>
              <w:spacing w:line="276" w:lineRule="auto"/>
              <w:ind w:left="284"/>
              <w:jc w:val="center"/>
              <w:rPr>
                <w:rFonts w:eastAsia="Arial Unicode MS" w:cs="Calibri"/>
                <w:b/>
                <w:sz w:val="20"/>
                <w:szCs w:val="20"/>
              </w:rPr>
            </w:pPr>
          </w:p>
        </w:tc>
        <w:tc>
          <w:tcPr>
            <w:tcW w:w="1548" w:type="pct"/>
            <w:vAlign w:val="center"/>
          </w:tcPr>
          <w:p w14:paraId="2254AF8D" w14:textId="77777777" w:rsidR="00E02360" w:rsidRDefault="00E02360" w:rsidP="001E3F7D">
            <w:pPr>
              <w:widowControl w:val="0"/>
              <w:suppressAutoHyphens/>
              <w:spacing w:line="276" w:lineRule="auto"/>
              <w:jc w:val="center"/>
              <w:rPr>
                <w:rFonts w:eastAsia="Arial Unicode MS" w:cs="Calibri"/>
                <w:b/>
                <w:sz w:val="20"/>
                <w:szCs w:val="20"/>
              </w:rPr>
            </w:pPr>
          </w:p>
          <w:p w14:paraId="068673F7" w14:textId="631B1DD7" w:rsidR="00712557" w:rsidRPr="00E02360" w:rsidRDefault="00712557" w:rsidP="001E3F7D">
            <w:pPr>
              <w:widowControl w:val="0"/>
              <w:suppressAutoHyphens/>
              <w:spacing w:line="276" w:lineRule="auto"/>
              <w:jc w:val="center"/>
              <w:rPr>
                <w:rFonts w:eastAsia="Arial Unicode MS" w:cs="Calibri"/>
                <w:b/>
                <w:sz w:val="20"/>
                <w:szCs w:val="20"/>
              </w:rPr>
            </w:pPr>
          </w:p>
        </w:tc>
        <w:tc>
          <w:tcPr>
            <w:tcW w:w="926" w:type="pct"/>
            <w:vAlign w:val="center"/>
          </w:tcPr>
          <w:p w14:paraId="6F1B79C8"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489" w:type="pct"/>
            <w:vAlign w:val="center"/>
          </w:tcPr>
          <w:p w14:paraId="0C1BF08F"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703" w:type="pct"/>
            <w:vAlign w:val="center"/>
          </w:tcPr>
          <w:p w14:paraId="3B6B7E8B"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bl>
    <w:p w14:paraId="7B3F9CCA" w14:textId="455FC97A" w:rsidR="00E02360" w:rsidRDefault="00E02360" w:rsidP="001E3F7D">
      <w:pPr>
        <w:widowControl w:val="0"/>
        <w:spacing w:line="276" w:lineRule="auto"/>
        <w:rPr>
          <w:rFonts w:eastAsia="Arial Unicode MS" w:cs="Calibri"/>
          <w:sz w:val="20"/>
          <w:szCs w:val="20"/>
        </w:rPr>
      </w:pPr>
    </w:p>
    <w:p w14:paraId="06C114BB" w14:textId="77777777" w:rsidR="00712557" w:rsidRPr="00E02360" w:rsidRDefault="00712557" w:rsidP="001E3F7D">
      <w:pPr>
        <w:widowControl w:val="0"/>
        <w:spacing w:line="276" w:lineRule="auto"/>
        <w:rPr>
          <w:rFonts w:eastAsia="Arial Unicode MS" w:cs="Calibri"/>
          <w:sz w:val="20"/>
          <w:szCs w:val="20"/>
        </w:rPr>
      </w:pPr>
    </w:p>
    <w:p w14:paraId="495A9CEB" w14:textId="31BEF501" w:rsidR="00483364" w:rsidRPr="003016A1" w:rsidRDefault="00E02360" w:rsidP="00740003">
      <w:pPr>
        <w:widowControl w:val="0"/>
        <w:numPr>
          <w:ilvl w:val="0"/>
          <w:numId w:val="18"/>
        </w:numPr>
        <w:tabs>
          <w:tab w:val="left" w:pos="567"/>
        </w:tabs>
        <w:suppressAutoHyphens/>
        <w:spacing w:line="276" w:lineRule="auto"/>
        <w:ind w:left="567" w:hanging="567"/>
        <w:rPr>
          <w:rFonts w:eastAsia="Arial Unicode MS" w:cs="Calibri"/>
          <w:sz w:val="20"/>
          <w:szCs w:val="20"/>
        </w:rPr>
      </w:pPr>
      <w:r w:rsidRPr="003016A1">
        <w:rPr>
          <w:rFonts w:eastAsia="Arial Unicode MS" w:cs="Calibri"/>
          <w:sz w:val="20"/>
          <w:szCs w:val="20"/>
        </w:rPr>
        <w:lastRenderedPageBreak/>
        <w:t>Oświadczam</w:t>
      </w:r>
      <w:r w:rsidR="006D76C1" w:rsidRPr="003016A1">
        <w:rPr>
          <w:rFonts w:eastAsia="Arial Unicode MS" w:cs="Calibri"/>
          <w:sz w:val="20"/>
          <w:szCs w:val="20"/>
        </w:rPr>
        <w:t>/</w:t>
      </w:r>
      <w:r w:rsidRPr="003016A1">
        <w:rPr>
          <w:rFonts w:eastAsia="Arial Unicode MS" w:cs="Calibri"/>
          <w:sz w:val="20"/>
          <w:szCs w:val="20"/>
        </w:rPr>
        <w:t xml:space="preserve">y, że </w:t>
      </w:r>
      <w:r w:rsidR="008F4E76" w:rsidRPr="003016A1">
        <w:rPr>
          <w:rFonts w:eastAsia="Arial Unicode MS" w:cs="Calibri"/>
          <w:sz w:val="20"/>
          <w:szCs w:val="20"/>
        </w:rPr>
        <w:t>zastrzegamy/ nie zastrzegamy</w:t>
      </w:r>
      <w:r w:rsidR="00F95D07" w:rsidRPr="00FF7E97">
        <w:rPr>
          <w:rFonts w:eastAsia="Arial Unicode MS"/>
          <w:sz w:val="20"/>
          <w:szCs w:val="20"/>
          <w:vertAlign w:val="superscript"/>
        </w:rPr>
        <w:footnoteReference w:id="11"/>
      </w:r>
      <w:r w:rsidR="008F4E76" w:rsidRPr="003016A1">
        <w:rPr>
          <w:rFonts w:eastAsia="Arial Unicode MS" w:cs="Calibri"/>
          <w:sz w:val="20"/>
          <w:szCs w:val="20"/>
        </w:rPr>
        <w:t xml:space="preserve"> </w:t>
      </w:r>
      <w:r w:rsidR="000549EA" w:rsidRPr="003016A1">
        <w:rPr>
          <w:rFonts w:eastAsia="Arial Unicode MS" w:cs="Calibri"/>
          <w:sz w:val="20"/>
          <w:szCs w:val="20"/>
        </w:rPr>
        <w:t xml:space="preserve">części oferty jako tajemnica przedsiębiorstwa, </w:t>
      </w:r>
      <w:r w:rsidR="00483364" w:rsidRPr="003016A1">
        <w:rPr>
          <w:rFonts w:eastAsia="Arial Unicode MS" w:cs="Calibri"/>
          <w:sz w:val="20"/>
          <w:szCs w:val="20"/>
        </w:rPr>
        <w:t>w </w:t>
      </w:r>
      <w:r w:rsidR="000549EA" w:rsidRPr="003016A1">
        <w:rPr>
          <w:rFonts w:eastAsia="Arial Unicode MS" w:cs="Calibri"/>
          <w:sz w:val="20"/>
          <w:szCs w:val="20"/>
        </w:rPr>
        <w:t xml:space="preserve">rozumieniu ustawy z dnia 16 kwietnia 1993 r. o zwalczaniu nieuczciwej konkurencji (tekst jednolity: Dz.U. z 2018 r., poz. 419) i w związku z tym </w:t>
      </w:r>
      <w:r w:rsidRPr="003016A1">
        <w:rPr>
          <w:rFonts w:eastAsia="Arial Unicode MS" w:cs="Calibri"/>
          <w:sz w:val="20"/>
          <w:szCs w:val="20"/>
        </w:rPr>
        <w:t>informacje zawarte w</w:t>
      </w:r>
      <w:r w:rsidR="00483364" w:rsidRPr="003016A1">
        <w:rPr>
          <w:rFonts w:eastAsia="Arial Unicode MS" w:cs="Calibri"/>
          <w:sz w:val="20"/>
          <w:szCs w:val="20"/>
        </w:rPr>
        <w:t> </w:t>
      </w:r>
      <w:r w:rsidRPr="003016A1">
        <w:rPr>
          <w:rFonts w:eastAsia="Arial Unicode MS" w:cs="Calibri"/>
          <w:sz w:val="20"/>
          <w:szCs w:val="20"/>
        </w:rPr>
        <w:t xml:space="preserve">ofercie na stronach od ___ do ___ stanowią tajemnicę przedsiębiorstwa w rozumieniu </w:t>
      </w:r>
      <w:r w:rsidR="00483364" w:rsidRPr="003016A1">
        <w:rPr>
          <w:rFonts w:eastAsia="Arial Unicode MS" w:cs="Calibri"/>
          <w:sz w:val="20"/>
          <w:szCs w:val="20"/>
        </w:rPr>
        <w:t>ww. przepisów</w:t>
      </w:r>
      <w:r w:rsidRPr="003016A1">
        <w:rPr>
          <w:rFonts w:eastAsia="Arial Unicode MS" w:cs="Calibri"/>
          <w:sz w:val="20"/>
          <w:szCs w:val="20"/>
        </w:rPr>
        <w:t>.</w:t>
      </w:r>
      <w:r w:rsidR="00483364" w:rsidRPr="003016A1">
        <w:rPr>
          <w:rFonts w:eastAsia="Arial Unicode MS" w:cs="Calibri"/>
          <w:sz w:val="20"/>
          <w:szCs w:val="20"/>
        </w:rPr>
        <w:t xml:space="preserve"> </w:t>
      </w:r>
    </w:p>
    <w:p w14:paraId="0BBEBF8B" w14:textId="77777777" w:rsidR="000631F6" w:rsidRDefault="00E02360" w:rsidP="001E3F7D">
      <w:pPr>
        <w:widowControl w:val="0"/>
        <w:tabs>
          <w:tab w:val="left" w:pos="567"/>
        </w:tabs>
        <w:suppressAutoHyphens/>
        <w:spacing w:line="276" w:lineRule="auto"/>
        <w:ind w:left="567"/>
        <w:rPr>
          <w:rFonts w:eastAsia="Arial Unicode MS" w:cs="Calibri"/>
          <w:sz w:val="20"/>
          <w:szCs w:val="20"/>
        </w:rPr>
      </w:pPr>
      <w:r w:rsidRPr="003016A1">
        <w:rPr>
          <w:rFonts w:eastAsia="Arial Unicode MS" w:cs="Calibri"/>
          <w:sz w:val="20"/>
          <w:szCs w:val="20"/>
        </w:rPr>
        <w:t>Pozostałe strony oferty oraz załączników do niej są jawne i nie zawierają informacji stanowiących tajemnicę przedsiębiorstwa</w:t>
      </w:r>
      <w:r w:rsidR="000631F6">
        <w:rPr>
          <w:rFonts w:eastAsia="Arial Unicode MS" w:cs="Calibri"/>
          <w:sz w:val="20"/>
          <w:szCs w:val="20"/>
        </w:rPr>
        <w:t>;</w:t>
      </w:r>
    </w:p>
    <w:p w14:paraId="2999BA21" w14:textId="46D0C789" w:rsidR="000631F6" w:rsidRPr="00D806C2" w:rsidRDefault="000631F6" w:rsidP="000631F6">
      <w:pPr>
        <w:widowControl w:val="0"/>
        <w:numPr>
          <w:ilvl w:val="0"/>
          <w:numId w:val="18"/>
        </w:numPr>
        <w:tabs>
          <w:tab w:val="left" w:pos="567"/>
        </w:tabs>
        <w:suppressAutoHyphens/>
        <w:spacing w:line="276" w:lineRule="auto"/>
        <w:ind w:left="567" w:hanging="567"/>
        <w:rPr>
          <w:rFonts w:eastAsia="Arial Unicode MS" w:cs="Calibri"/>
          <w:sz w:val="20"/>
          <w:szCs w:val="20"/>
        </w:rPr>
      </w:pPr>
      <w:r w:rsidRPr="00D806C2">
        <w:rPr>
          <w:rFonts w:eastAsia="Arial Unicode MS" w:cs="Calibri"/>
          <w:sz w:val="20"/>
          <w:szCs w:val="20"/>
        </w:rPr>
        <w:t>Oświadczam, że wszystkie informacje podane w Ofercie są aktualne i zgodne z prawdą oraz zostały przedstawione z pełną świadomo</w:t>
      </w:r>
      <w:r w:rsidR="00D806C2" w:rsidRPr="00D806C2">
        <w:rPr>
          <w:rFonts w:eastAsia="Arial Unicode MS" w:cs="Calibri"/>
          <w:sz w:val="20"/>
          <w:szCs w:val="20"/>
        </w:rPr>
        <w:t>ścią konsekwencji wprowadzenia Z</w:t>
      </w:r>
      <w:r w:rsidRPr="00D806C2">
        <w:rPr>
          <w:rFonts w:eastAsia="Arial Unicode MS" w:cs="Calibri"/>
          <w:sz w:val="20"/>
          <w:szCs w:val="20"/>
        </w:rPr>
        <w:t>amawiającego w błąd przy przedstawianiu informacji.</w:t>
      </w:r>
    </w:p>
    <w:p w14:paraId="182F6352" w14:textId="77793093" w:rsidR="00E02360" w:rsidRPr="003016A1" w:rsidRDefault="00E02360" w:rsidP="00740003">
      <w:pPr>
        <w:widowControl w:val="0"/>
        <w:numPr>
          <w:ilvl w:val="0"/>
          <w:numId w:val="17"/>
        </w:numPr>
        <w:suppressAutoHyphens/>
        <w:spacing w:line="276" w:lineRule="auto"/>
        <w:jc w:val="left"/>
        <w:rPr>
          <w:rFonts w:eastAsia="Arial Unicode MS" w:cs="Calibri"/>
          <w:sz w:val="20"/>
          <w:szCs w:val="20"/>
        </w:rPr>
      </w:pPr>
      <w:r w:rsidRPr="00E02360">
        <w:rPr>
          <w:rFonts w:eastAsia="Arial Unicode MS" w:cs="Calibri"/>
          <w:b/>
          <w:sz w:val="20"/>
          <w:szCs w:val="20"/>
        </w:rPr>
        <w:t>CENA OFERTY</w:t>
      </w:r>
    </w:p>
    <w:p w14:paraId="52F3BED8" w14:textId="12EA09D8" w:rsidR="003016A1" w:rsidRDefault="003016A1" w:rsidP="00740003">
      <w:pPr>
        <w:widowControl w:val="0"/>
        <w:numPr>
          <w:ilvl w:val="1"/>
          <w:numId w:val="19"/>
        </w:numPr>
        <w:tabs>
          <w:tab w:val="clear" w:pos="716"/>
          <w:tab w:val="num" w:pos="567"/>
        </w:tabs>
        <w:suppressAutoHyphens/>
        <w:spacing w:line="276" w:lineRule="auto"/>
        <w:ind w:left="567" w:hanging="567"/>
        <w:rPr>
          <w:rFonts w:eastAsia="Arial Unicode MS" w:cs="Calibri"/>
          <w:sz w:val="20"/>
          <w:szCs w:val="20"/>
        </w:rPr>
      </w:pPr>
      <w:r>
        <w:rPr>
          <w:rFonts w:eastAsia="Arial Unicode MS" w:cs="Calibri"/>
          <w:sz w:val="20"/>
          <w:szCs w:val="20"/>
        </w:rPr>
        <w:t xml:space="preserve">oświadczam, że </w:t>
      </w:r>
      <w:r w:rsidRPr="003016A1">
        <w:rPr>
          <w:rFonts w:eastAsia="Arial Unicode MS" w:cs="Calibri"/>
          <w:sz w:val="20"/>
          <w:szCs w:val="20"/>
        </w:rPr>
        <w:t>cena zawiera wszelkie koszty jakie Wykonawca poniesie w związku z realizacją zamówienia;</w:t>
      </w:r>
    </w:p>
    <w:p w14:paraId="6D021036" w14:textId="4A77047B" w:rsidR="00E02360" w:rsidRPr="00E02360" w:rsidRDefault="00E02360" w:rsidP="00740003">
      <w:pPr>
        <w:widowControl w:val="0"/>
        <w:numPr>
          <w:ilvl w:val="1"/>
          <w:numId w:val="19"/>
        </w:numPr>
        <w:tabs>
          <w:tab w:val="clear" w:pos="716"/>
          <w:tab w:val="num" w:pos="567"/>
        </w:tabs>
        <w:suppressAutoHyphens/>
        <w:spacing w:line="276" w:lineRule="auto"/>
        <w:ind w:left="567" w:hanging="567"/>
        <w:jc w:val="left"/>
        <w:rPr>
          <w:rFonts w:eastAsia="Arial Unicode MS" w:cs="Calibri"/>
          <w:sz w:val="20"/>
          <w:szCs w:val="20"/>
        </w:rPr>
      </w:pPr>
      <w:r w:rsidRPr="00E02360">
        <w:rPr>
          <w:rFonts w:eastAsia="Arial Unicode MS" w:cs="Calibri"/>
          <w:sz w:val="20"/>
          <w:szCs w:val="20"/>
        </w:rPr>
        <w:t>gwarantuję wykonanie niniejszego zamówienia zgodnie z treścią SIWZ</w:t>
      </w:r>
      <w:r w:rsidR="008471B5">
        <w:rPr>
          <w:rFonts w:eastAsia="Arial Unicode MS" w:cs="Calibri"/>
          <w:sz w:val="20"/>
          <w:szCs w:val="20"/>
        </w:rPr>
        <w:t>,</w:t>
      </w:r>
    </w:p>
    <w:p w14:paraId="1D07D38F" w14:textId="050A561C" w:rsidR="00E02360" w:rsidRPr="003016A1" w:rsidRDefault="003016A1" w:rsidP="00740003">
      <w:pPr>
        <w:widowControl w:val="0"/>
        <w:numPr>
          <w:ilvl w:val="1"/>
          <w:numId w:val="19"/>
        </w:numPr>
        <w:tabs>
          <w:tab w:val="clear" w:pos="716"/>
          <w:tab w:val="num" w:pos="567"/>
        </w:tabs>
        <w:suppressAutoHyphens/>
        <w:spacing w:line="276" w:lineRule="auto"/>
        <w:ind w:left="567" w:hanging="567"/>
        <w:rPr>
          <w:rFonts w:eastAsia="Arial Unicode MS" w:cs="Calibri"/>
          <w:b/>
          <w:sz w:val="20"/>
          <w:szCs w:val="20"/>
        </w:rPr>
      </w:pPr>
      <w:r w:rsidRPr="003016A1">
        <w:rPr>
          <w:rFonts w:eastAsia="Arial Unicode MS" w:cs="Calibri"/>
          <w:b/>
          <w:sz w:val="20"/>
          <w:szCs w:val="20"/>
        </w:rPr>
        <w:t>c</w:t>
      </w:r>
      <w:r w:rsidR="00E02360" w:rsidRPr="003016A1">
        <w:rPr>
          <w:rFonts w:eastAsia="Arial Unicode MS" w:cs="Calibri"/>
          <w:b/>
          <w:sz w:val="20"/>
          <w:szCs w:val="20"/>
        </w:rPr>
        <w:t xml:space="preserve">ena </w:t>
      </w:r>
      <w:r w:rsidR="00DB5E48" w:rsidRPr="003016A1">
        <w:rPr>
          <w:rFonts w:eastAsia="Arial Unicode MS" w:cs="Calibri"/>
          <w:b/>
          <w:sz w:val="20"/>
          <w:szCs w:val="20"/>
        </w:rPr>
        <w:t xml:space="preserve">razem </w:t>
      </w:r>
      <w:r w:rsidR="00E02360" w:rsidRPr="003016A1">
        <w:rPr>
          <w:rFonts w:eastAsia="Arial Unicode MS" w:cs="Calibri"/>
          <w:b/>
          <w:sz w:val="20"/>
          <w:szCs w:val="20"/>
        </w:rPr>
        <w:t>brutto oferty za realizację całości przedmiotu zamówienia, zgodnie z warunkami</w:t>
      </w:r>
      <w:r w:rsidR="004A2286" w:rsidRPr="003016A1">
        <w:rPr>
          <w:rFonts w:eastAsia="Arial Unicode MS" w:cs="Calibri"/>
          <w:b/>
          <w:sz w:val="20"/>
          <w:szCs w:val="20"/>
        </w:rPr>
        <w:t xml:space="preserve"> </w:t>
      </w:r>
      <w:r w:rsidR="00DB5E48" w:rsidRPr="003016A1">
        <w:rPr>
          <w:rFonts w:eastAsia="Arial Unicode MS" w:cs="Calibri"/>
          <w:b/>
          <w:sz w:val="20"/>
          <w:szCs w:val="20"/>
        </w:rPr>
        <w:t>zawartymi w SIWZ</w:t>
      </w:r>
      <w:r w:rsidR="00E02360" w:rsidRPr="003016A1">
        <w:rPr>
          <w:rFonts w:eastAsia="Arial Unicode MS" w:cs="Calibri"/>
          <w:b/>
          <w:sz w:val="20"/>
          <w:szCs w:val="20"/>
        </w:rPr>
        <w:t xml:space="preserve"> wynosi</w:t>
      </w:r>
      <w:r w:rsidR="002D045F">
        <w:rPr>
          <w:rStyle w:val="Odwoanieprzypisudolnego"/>
          <w:rFonts w:eastAsia="Arial Unicode MS" w:cs="Calibri"/>
          <w:iCs/>
          <w:sz w:val="20"/>
          <w:szCs w:val="20"/>
          <w:lang w:val="de-DE"/>
        </w:rPr>
        <w:footnoteReference w:id="12"/>
      </w:r>
      <w:r w:rsidR="00E02360" w:rsidRPr="003016A1">
        <w:rPr>
          <w:rFonts w:eastAsia="Arial Unicode MS" w:cs="Calibri"/>
          <w:b/>
          <w:sz w:val="20"/>
          <w:szCs w:val="20"/>
        </w:rPr>
        <w:t>:</w:t>
      </w:r>
      <w:r w:rsidRPr="003016A1">
        <w:rPr>
          <w:rFonts w:eastAsia="Arial Unicode MS" w:cs="Calibri"/>
          <w:b/>
          <w:sz w:val="20"/>
          <w:szCs w:val="20"/>
        </w:rPr>
        <w:t xml:space="preserve"> …………………………………….zł (słownie: ………………………………………………….), </w:t>
      </w:r>
      <w:r w:rsidRPr="003016A1">
        <w:rPr>
          <w:rFonts w:cs="Calibri"/>
          <w:b/>
          <w:sz w:val="20"/>
          <w:szCs w:val="20"/>
        </w:rPr>
        <w:t>zgodnie z wyliczeniem zwartym w poniższej tabeli</w:t>
      </w:r>
      <w:r w:rsidR="00E02360" w:rsidRPr="003016A1">
        <w:rPr>
          <w:rFonts w:cs="Calibri"/>
          <w:b/>
          <w:sz w:val="20"/>
          <w:szCs w:val="20"/>
        </w:rPr>
        <w:t xml:space="preserve"> cenow</w:t>
      </w:r>
      <w:r w:rsidRPr="003016A1">
        <w:rPr>
          <w:rFonts w:cs="Calibri"/>
          <w:b/>
          <w:sz w:val="20"/>
          <w:szCs w:val="20"/>
        </w:rPr>
        <w:t>ej</w:t>
      </w:r>
      <w:r w:rsidR="0041530B" w:rsidRPr="003016A1">
        <w:rPr>
          <w:rFonts w:cs="Calibri"/>
          <w:b/>
          <w:bCs/>
          <w:i/>
          <w:sz w:val="20"/>
          <w:szCs w:val="20"/>
        </w:rPr>
        <w:t>:</w:t>
      </w:r>
    </w:p>
    <w:tbl>
      <w:tblPr>
        <w:tblW w:w="532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736"/>
        <w:gridCol w:w="814"/>
        <w:gridCol w:w="1133"/>
        <w:gridCol w:w="1132"/>
        <w:gridCol w:w="854"/>
        <w:gridCol w:w="1130"/>
        <w:gridCol w:w="1132"/>
      </w:tblGrid>
      <w:tr w:rsidR="007A5364" w:rsidRPr="004904B9" w14:paraId="6F818EC3" w14:textId="77777777" w:rsidTr="004904B9">
        <w:trPr>
          <w:trHeight w:val="711"/>
          <w:tblHeader/>
          <w:jc w:val="center"/>
        </w:trPr>
        <w:tc>
          <w:tcPr>
            <w:tcW w:w="29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268FC4C" w14:textId="77777777" w:rsidR="001C1A6C" w:rsidRPr="004904B9" w:rsidRDefault="001C1A6C" w:rsidP="001C1A6C">
            <w:pPr>
              <w:widowControl w:val="0"/>
              <w:jc w:val="center"/>
              <w:rPr>
                <w:rFonts w:cs="Calibri"/>
                <w:b/>
                <w:sz w:val="16"/>
                <w:szCs w:val="16"/>
              </w:rPr>
            </w:pPr>
            <w:r w:rsidRPr="004904B9">
              <w:rPr>
                <w:rFonts w:cs="Calibri"/>
                <w:b/>
                <w:sz w:val="16"/>
                <w:szCs w:val="16"/>
              </w:rPr>
              <w:t>Lp.</w:t>
            </w:r>
          </w:p>
        </w:tc>
        <w:tc>
          <w:tcPr>
            <w:tcW w:w="1441"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0A3E8B1" w14:textId="7896346E" w:rsidR="001C1A6C" w:rsidRPr="004904B9" w:rsidRDefault="001C1A6C" w:rsidP="002D045F">
            <w:pPr>
              <w:widowControl w:val="0"/>
              <w:jc w:val="center"/>
              <w:rPr>
                <w:rFonts w:cs="Calibri"/>
                <w:b/>
                <w:sz w:val="16"/>
                <w:szCs w:val="16"/>
              </w:rPr>
            </w:pPr>
            <w:r w:rsidRPr="004904B9">
              <w:rPr>
                <w:rFonts w:cs="Calibri"/>
                <w:b/>
                <w:sz w:val="16"/>
                <w:szCs w:val="16"/>
              </w:rPr>
              <w:t xml:space="preserve">Oferowane </w:t>
            </w:r>
            <w:r w:rsidR="002D045F" w:rsidRPr="004904B9">
              <w:rPr>
                <w:rFonts w:cs="Calibri"/>
                <w:b/>
                <w:sz w:val="16"/>
                <w:szCs w:val="16"/>
              </w:rPr>
              <w:t>wyroby</w:t>
            </w:r>
            <w:r w:rsidR="002D045F" w:rsidRPr="004904B9">
              <w:rPr>
                <w:rStyle w:val="Odwoanieprzypisudolnego"/>
                <w:rFonts w:eastAsia="Arial Unicode MS" w:cs="Calibri"/>
                <w:iCs/>
                <w:sz w:val="16"/>
                <w:szCs w:val="16"/>
                <w:lang w:val="de-DE"/>
              </w:rPr>
              <w:footnoteReference w:id="13"/>
            </w:r>
          </w:p>
        </w:tc>
        <w:tc>
          <w:tcPr>
            <w:tcW w:w="42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B22BC85" w14:textId="5027C8DE" w:rsidR="001C1A6C" w:rsidRPr="004904B9" w:rsidRDefault="001C1A6C" w:rsidP="001C1A6C">
            <w:pPr>
              <w:widowControl w:val="0"/>
              <w:jc w:val="center"/>
              <w:rPr>
                <w:rFonts w:cs="Calibri"/>
                <w:b/>
                <w:sz w:val="16"/>
                <w:szCs w:val="16"/>
              </w:rPr>
            </w:pPr>
            <w:r w:rsidRPr="004904B9">
              <w:rPr>
                <w:rFonts w:cs="Calibri"/>
                <w:b/>
                <w:sz w:val="16"/>
                <w:szCs w:val="16"/>
              </w:rPr>
              <w:t xml:space="preserve">Liczba </w:t>
            </w:r>
            <w:r w:rsidR="002D045F" w:rsidRPr="004904B9">
              <w:rPr>
                <w:rFonts w:cs="Calibri"/>
                <w:b/>
                <w:sz w:val="16"/>
                <w:szCs w:val="16"/>
              </w:rPr>
              <w:t>szt.</w:t>
            </w:r>
          </w:p>
        </w:tc>
        <w:tc>
          <w:tcPr>
            <w:tcW w:w="59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EA71BA6" w14:textId="0013DF3C" w:rsidR="001C1A6C" w:rsidRPr="004904B9" w:rsidRDefault="001C1A6C" w:rsidP="001C1A6C">
            <w:pPr>
              <w:widowControl w:val="0"/>
              <w:jc w:val="center"/>
              <w:rPr>
                <w:rFonts w:cs="Calibri"/>
                <w:b/>
                <w:sz w:val="16"/>
                <w:szCs w:val="16"/>
              </w:rPr>
            </w:pPr>
            <w:r w:rsidRPr="004904B9">
              <w:rPr>
                <w:rFonts w:cs="Calibri"/>
                <w:b/>
                <w:sz w:val="16"/>
                <w:szCs w:val="16"/>
              </w:rPr>
              <w:t>Cena jednostkowa netto</w:t>
            </w:r>
            <w:r w:rsidR="00E46D1F" w:rsidRPr="004904B9">
              <w:rPr>
                <w:rFonts w:cs="Calibri"/>
                <w:b/>
                <w:sz w:val="16"/>
                <w:szCs w:val="16"/>
              </w:rPr>
              <w:t xml:space="preserve"> w zł</w:t>
            </w:r>
          </w:p>
        </w:tc>
        <w:tc>
          <w:tcPr>
            <w:tcW w:w="59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BDC8745" w14:textId="78F67B95" w:rsidR="001C1A6C" w:rsidRPr="004904B9" w:rsidRDefault="001C1A6C" w:rsidP="001C1A6C">
            <w:pPr>
              <w:widowControl w:val="0"/>
              <w:jc w:val="center"/>
              <w:rPr>
                <w:rFonts w:cs="Calibri"/>
                <w:b/>
                <w:sz w:val="16"/>
                <w:szCs w:val="16"/>
              </w:rPr>
            </w:pPr>
            <w:r w:rsidRPr="004904B9">
              <w:rPr>
                <w:rFonts w:cs="Calibri"/>
                <w:b/>
                <w:sz w:val="16"/>
                <w:szCs w:val="16"/>
              </w:rPr>
              <w:t xml:space="preserve">Cena razem netto </w:t>
            </w:r>
            <w:r w:rsidR="00E46D1F" w:rsidRPr="004904B9">
              <w:rPr>
                <w:rFonts w:cs="Calibri"/>
                <w:b/>
                <w:sz w:val="16"/>
                <w:szCs w:val="16"/>
              </w:rPr>
              <w:t>w zł</w:t>
            </w:r>
          </w:p>
          <w:p w14:paraId="663E4558" w14:textId="77777777" w:rsidR="001C1A6C" w:rsidRPr="004904B9" w:rsidRDefault="001C1A6C" w:rsidP="001C1A6C">
            <w:pPr>
              <w:widowControl w:val="0"/>
              <w:jc w:val="center"/>
              <w:rPr>
                <w:rFonts w:cs="Calibri"/>
                <w:b/>
                <w:sz w:val="16"/>
                <w:szCs w:val="16"/>
              </w:rPr>
            </w:pPr>
            <w:r w:rsidRPr="004904B9">
              <w:rPr>
                <w:rFonts w:cs="Calibri"/>
                <w:b/>
                <w:sz w:val="16"/>
                <w:szCs w:val="16"/>
              </w:rPr>
              <w:t>(kol.3 x kol.4)</w:t>
            </w:r>
          </w:p>
        </w:tc>
        <w:tc>
          <w:tcPr>
            <w:tcW w:w="45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DF734A8" w14:textId="77777777" w:rsidR="001C1A6C" w:rsidRPr="004904B9" w:rsidRDefault="001C1A6C" w:rsidP="001C1A6C">
            <w:pPr>
              <w:widowControl w:val="0"/>
              <w:jc w:val="center"/>
              <w:rPr>
                <w:rFonts w:cs="Calibri"/>
                <w:b/>
                <w:sz w:val="16"/>
                <w:szCs w:val="16"/>
              </w:rPr>
            </w:pPr>
            <w:r w:rsidRPr="004904B9">
              <w:rPr>
                <w:rFonts w:cs="Calibri"/>
                <w:b/>
                <w:sz w:val="16"/>
                <w:szCs w:val="16"/>
              </w:rPr>
              <w:t>Stawka podatku VAT w %</w:t>
            </w:r>
          </w:p>
        </w:tc>
        <w:tc>
          <w:tcPr>
            <w:tcW w:w="59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FABFC42" w14:textId="77777777" w:rsidR="001C1A6C" w:rsidRPr="004904B9" w:rsidRDefault="001C1A6C" w:rsidP="001C1A6C">
            <w:pPr>
              <w:widowControl w:val="0"/>
              <w:jc w:val="center"/>
              <w:rPr>
                <w:rFonts w:cs="Calibri"/>
                <w:b/>
                <w:sz w:val="16"/>
                <w:szCs w:val="16"/>
              </w:rPr>
            </w:pPr>
            <w:r w:rsidRPr="004904B9">
              <w:rPr>
                <w:rFonts w:cs="Calibri"/>
                <w:b/>
                <w:sz w:val="16"/>
                <w:szCs w:val="16"/>
              </w:rPr>
              <w:t>Wartość podatku VAT</w:t>
            </w:r>
          </w:p>
          <w:p w14:paraId="53F920C1" w14:textId="77777777" w:rsidR="001C1A6C" w:rsidRPr="004904B9" w:rsidRDefault="001C1A6C" w:rsidP="001C1A6C">
            <w:pPr>
              <w:widowControl w:val="0"/>
              <w:jc w:val="center"/>
              <w:rPr>
                <w:rFonts w:cs="Calibri"/>
                <w:b/>
                <w:sz w:val="16"/>
                <w:szCs w:val="16"/>
              </w:rPr>
            </w:pPr>
            <w:r w:rsidRPr="004904B9">
              <w:rPr>
                <w:rFonts w:cs="Calibri"/>
                <w:b/>
                <w:sz w:val="16"/>
                <w:szCs w:val="16"/>
              </w:rPr>
              <w:t>w złotych</w:t>
            </w:r>
          </w:p>
          <w:p w14:paraId="176A6F79" w14:textId="77777777" w:rsidR="001C1A6C" w:rsidRPr="004904B9" w:rsidRDefault="001C1A6C" w:rsidP="001C1A6C">
            <w:pPr>
              <w:widowControl w:val="0"/>
              <w:jc w:val="center"/>
              <w:rPr>
                <w:rFonts w:cs="Calibri"/>
                <w:b/>
                <w:sz w:val="16"/>
                <w:szCs w:val="16"/>
              </w:rPr>
            </w:pPr>
            <w:r w:rsidRPr="004904B9">
              <w:rPr>
                <w:rFonts w:cs="Calibri"/>
                <w:b/>
                <w:sz w:val="16"/>
                <w:szCs w:val="16"/>
              </w:rPr>
              <w:t>(kol.5 x kol.6)</w:t>
            </w:r>
          </w:p>
        </w:tc>
        <w:tc>
          <w:tcPr>
            <w:tcW w:w="59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94322E3" w14:textId="7F6134FF" w:rsidR="001C1A6C" w:rsidRPr="004904B9" w:rsidRDefault="001C1A6C" w:rsidP="001C1A6C">
            <w:pPr>
              <w:widowControl w:val="0"/>
              <w:jc w:val="center"/>
              <w:rPr>
                <w:rFonts w:cs="Calibri"/>
                <w:b/>
                <w:sz w:val="16"/>
                <w:szCs w:val="16"/>
              </w:rPr>
            </w:pPr>
            <w:r w:rsidRPr="004904B9">
              <w:rPr>
                <w:rFonts w:cs="Calibri"/>
                <w:b/>
                <w:sz w:val="16"/>
                <w:szCs w:val="16"/>
              </w:rPr>
              <w:t>Razem brutto</w:t>
            </w:r>
            <w:r w:rsidR="00E46D1F" w:rsidRPr="004904B9">
              <w:rPr>
                <w:rFonts w:cs="Calibri"/>
                <w:b/>
                <w:sz w:val="16"/>
                <w:szCs w:val="16"/>
              </w:rPr>
              <w:t xml:space="preserve"> w zł</w:t>
            </w:r>
          </w:p>
          <w:p w14:paraId="4F9E4591" w14:textId="77777777" w:rsidR="001C1A6C" w:rsidRPr="004904B9" w:rsidRDefault="001C1A6C" w:rsidP="001C1A6C">
            <w:pPr>
              <w:widowControl w:val="0"/>
              <w:jc w:val="center"/>
              <w:rPr>
                <w:rFonts w:cs="Calibri"/>
                <w:b/>
                <w:sz w:val="16"/>
                <w:szCs w:val="16"/>
              </w:rPr>
            </w:pPr>
            <w:r w:rsidRPr="004904B9">
              <w:rPr>
                <w:rFonts w:cs="Calibri"/>
                <w:b/>
                <w:sz w:val="16"/>
                <w:szCs w:val="16"/>
              </w:rPr>
              <w:t>(kol.5 + kol.7)</w:t>
            </w:r>
          </w:p>
          <w:p w14:paraId="05DFA31F" w14:textId="77777777" w:rsidR="001C1A6C" w:rsidRPr="004904B9" w:rsidRDefault="001C1A6C" w:rsidP="001C1A6C">
            <w:pPr>
              <w:widowControl w:val="0"/>
              <w:jc w:val="center"/>
              <w:rPr>
                <w:rFonts w:cs="Calibri"/>
                <w:b/>
                <w:sz w:val="16"/>
                <w:szCs w:val="16"/>
              </w:rPr>
            </w:pPr>
          </w:p>
        </w:tc>
      </w:tr>
      <w:tr w:rsidR="007A5364" w:rsidRPr="004904B9" w14:paraId="1D17A71D" w14:textId="77777777" w:rsidTr="004904B9">
        <w:trPr>
          <w:trHeight w:val="225"/>
          <w:tblHeader/>
          <w:jc w:val="center"/>
        </w:trPr>
        <w:tc>
          <w:tcPr>
            <w:tcW w:w="2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84EB903" w14:textId="77777777" w:rsidR="001C1A6C" w:rsidRPr="004904B9" w:rsidRDefault="001C1A6C" w:rsidP="001C1A6C">
            <w:pPr>
              <w:widowControl w:val="0"/>
              <w:jc w:val="center"/>
              <w:rPr>
                <w:rFonts w:cs="Calibri"/>
                <w:b/>
                <w:i/>
                <w:sz w:val="14"/>
                <w:szCs w:val="14"/>
              </w:rPr>
            </w:pPr>
            <w:r w:rsidRPr="004904B9">
              <w:rPr>
                <w:rFonts w:cs="Calibri"/>
                <w:b/>
                <w:i/>
                <w:sz w:val="14"/>
                <w:szCs w:val="14"/>
              </w:rPr>
              <w:t>Kol.1</w:t>
            </w:r>
          </w:p>
        </w:tc>
        <w:tc>
          <w:tcPr>
            <w:tcW w:w="14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F1C90C3" w14:textId="77777777" w:rsidR="001C1A6C" w:rsidRPr="004904B9" w:rsidRDefault="001C1A6C" w:rsidP="001C1A6C">
            <w:pPr>
              <w:widowControl w:val="0"/>
              <w:jc w:val="center"/>
              <w:rPr>
                <w:rFonts w:cs="Calibri"/>
                <w:b/>
                <w:i/>
                <w:sz w:val="14"/>
                <w:szCs w:val="14"/>
              </w:rPr>
            </w:pPr>
            <w:r w:rsidRPr="004904B9">
              <w:rPr>
                <w:rFonts w:cs="Calibri"/>
                <w:b/>
                <w:i/>
                <w:sz w:val="14"/>
                <w:szCs w:val="14"/>
              </w:rPr>
              <w:t>Kol.2</w:t>
            </w:r>
          </w:p>
        </w:tc>
        <w:tc>
          <w:tcPr>
            <w:tcW w:w="429"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65EA7F86" w14:textId="77777777" w:rsidR="001C1A6C" w:rsidRPr="004904B9" w:rsidRDefault="001C1A6C" w:rsidP="001C1A6C">
            <w:pPr>
              <w:widowControl w:val="0"/>
              <w:jc w:val="center"/>
              <w:rPr>
                <w:rFonts w:cs="Calibri"/>
                <w:b/>
                <w:i/>
                <w:sz w:val="14"/>
                <w:szCs w:val="14"/>
              </w:rPr>
            </w:pPr>
            <w:r w:rsidRPr="004904B9">
              <w:rPr>
                <w:rFonts w:cs="Calibri"/>
                <w:b/>
                <w:i/>
                <w:sz w:val="14"/>
                <w:szCs w:val="14"/>
              </w:rPr>
              <w:t>Kol.3</w:t>
            </w:r>
          </w:p>
        </w:tc>
        <w:tc>
          <w:tcPr>
            <w:tcW w:w="59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702B2D17" w14:textId="77777777" w:rsidR="001C1A6C" w:rsidRPr="004904B9" w:rsidRDefault="001C1A6C" w:rsidP="001C1A6C">
            <w:pPr>
              <w:widowControl w:val="0"/>
              <w:jc w:val="center"/>
              <w:rPr>
                <w:rFonts w:cs="Calibri"/>
                <w:b/>
                <w:i/>
                <w:sz w:val="14"/>
                <w:szCs w:val="14"/>
              </w:rPr>
            </w:pPr>
            <w:r w:rsidRPr="004904B9">
              <w:rPr>
                <w:rFonts w:cs="Calibri"/>
                <w:b/>
                <w:i/>
                <w:sz w:val="14"/>
                <w:szCs w:val="14"/>
              </w:rPr>
              <w:t>Kol.4</w:t>
            </w:r>
          </w:p>
        </w:tc>
        <w:tc>
          <w:tcPr>
            <w:tcW w:w="596"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436DBD65" w14:textId="77777777" w:rsidR="001C1A6C" w:rsidRPr="004904B9" w:rsidRDefault="001C1A6C" w:rsidP="001C1A6C">
            <w:pPr>
              <w:widowControl w:val="0"/>
              <w:jc w:val="center"/>
              <w:rPr>
                <w:rFonts w:cs="Calibri"/>
                <w:b/>
                <w:i/>
                <w:sz w:val="14"/>
                <w:szCs w:val="14"/>
              </w:rPr>
            </w:pPr>
            <w:r w:rsidRPr="004904B9">
              <w:rPr>
                <w:rFonts w:cs="Calibri"/>
                <w:b/>
                <w:i/>
                <w:sz w:val="14"/>
                <w:szCs w:val="14"/>
              </w:rPr>
              <w:t>Kol.5</w:t>
            </w:r>
          </w:p>
        </w:tc>
        <w:tc>
          <w:tcPr>
            <w:tcW w:w="450"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6407B736" w14:textId="77777777" w:rsidR="001C1A6C" w:rsidRPr="004904B9" w:rsidRDefault="001C1A6C" w:rsidP="001C1A6C">
            <w:pPr>
              <w:widowControl w:val="0"/>
              <w:jc w:val="center"/>
              <w:rPr>
                <w:rFonts w:cs="Calibri"/>
                <w:b/>
                <w:i/>
                <w:sz w:val="14"/>
                <w:szCs w:val="14"/>
              </w:rPr>
            </w:pPr>
            <w:r w:rsidRPr="004904B9">
              <w:rPr>
                <w:rFonts w:cs="Calibri"/>
                <w:b/>
                <w:i/>
                <w:sz w:val="14"/>
                <w:szCs w:val="14"/>
              </w:rPr>
              <w:t>Kol.6</w:t>
            </w:r>
          </w:p>
        </w:tc>
        <w:tc>
          <w:tcPr>
            <w:tcW w:w="595"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170C858F" w14:textId="77777777" w:rsidR="001C1A6C" w:rsidRPr="004904B9" w:rsidRDefault="001C1A6C" w:rsidP="001C1A6C">
            <w:pPr>
              <w:widowControl w:val="0"/>
              <w:jc w:val="center"/>
              <w:rPr>
                <w:rFonts w:cs="Calibri"/>
                <w:b/>
                <w:i/>
                <w:sz w:val="14"/>
                <w:szCs w:val="14"/>
              </w:rPr>
            </w:pPr>
            <w:r w:rsidRPr="004904B9">
              <w:rPr>
                <w:rFonts w:cs="Calibri"/>
                <w:b/>
                <w:i/>
                <w:sz w:val="14"/>
                <w:szCs w:val="14"/>
              </w:rPr>
              <w:t>Kol.7</w:t>
            </w:r>
          </w:p>
        </w:tc>
        <w:tc>
          <w:tcPr>
            <w:tcW w:w="596"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566C8ADA" w14:textId="77777777" w:rsidR="001C1A6C" w:rsidRPr="004904B9" w:rsidRDefault="001C1A6C" w:rsidP="001C1A6C">
            <w:pPr>
              <w:widowControl w:val="0"/>
              <w:jc w:val="center"/>
              <w:rPr>
                <w:rFonts w:cs="Calibri"/>
                <w:b/>
                <w:i/>
                <w:sz w:val="14"/>
                <w:szCs w:val="14"/>
              </w:rPr>
            </w:pPr>
            <w:r w:rsidRPr="004904B9">
              <w:rPr>
                <w:rFonts w:cs="Calibri"/>
                <w:b/>
                <w:i/>
                <w:sz w:val="14"/>
                <w:szCs w:val="14"/>
              </w:rPr>
              <w:t>Kol.8</w:t>
            </w:r>
          </w:p>
        </w:tc>
      </w:tr>
      <w:tr w:rsidR="001C1A6C" w:rsidRPr="004904B9" w14:paraId="5EB5C1D4" w14:textId="77777777" w:rsidTr="007A5364">
        <w:trPr>
          <w:trHeight w:val="329"/>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F72B5D0" w14:textId="77777777" w:rsidR="001C1A6C" w:rsidRPr="004904B9" w:rsidRDefault="001C1A6C" w:rsidP="00740003">
            <w:pPr>
              <w:widowControl w:val="0"/>
              <w:numPr>
                <w:ilvl w:val="0"/>
                <w:numId w:val="28"/>
              </w:numPr>
              <w:spacing w:after="160" w:line="259" w:lineRule="auto"/>
              <w:ind w:left="311" w:hanging="311"/>
              <w:contextualSpacing/>
              <w:jc w:val="left"/>
              <w:rPr>
                <w:rFonts w:cs="Calibri"/>
                <w:b/>
                <w:color w:val="000000"/>
                <w:sz w:val="16"/>
                <w:szCs w:val="16"/>
                <w:lang w:val="x-none" w:eastAsia="x-none"/>
              </w:rPr>
            </w:pPr>
            <w:r w:rsidRPr="004904B9">
              <w:rPr>
                <w:rFonts w:cs="Calibri"/>
                <w:b/>
                <w:color w:val="000000"/>
                <w:sz w:val="16"/>
                <w:szCs w:val="16"/>
                <w:lang w:val="x-none" w:eastAsia="x-none"/>
              </w:rPr>
              <w:t>ZAMÓWIENIE PODSTAWOWE:</w:t>
            </w:r>
          </w:p>
        </w:tc>
      </w:tr>
      <w:tr w:rsidR="007A5364" w:rsidRPr="004904B9" w14:paraId="11FD83D8" w14:textId="77777777" w:rsidTr="004904B9">
        <w:trPr>
          <w:trHeight w:val="472"/>
          <w:jc w:val="center"/>
        </w:trPr>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D9D6FA" w14:textId="77777777" w:rsidR="001C1A6C" w:rsidRPr="004904B9" w:rsidRDefault="001C1A6C" w:rsidP="00740003">
            <w:pPr>
              <w:widowControl w:val="0"/>
              <w:numPr>
                <w:ilvl w:val="0"/>
                <w:numId w:val="27"/>
              </w:numPr>
              <w:spacing w:after="160" w:line="259" w:lineRule="auto"/>
              <w:ind w:left="434"/>
              <w:jc w:val="center"/>
              <w:rPr>
                <w:rFonts w:cs="Calibri"/>
                <w:sz w:val="16"/>
                <w:szCs w:val="16"/>
              </w:rPr>
            </w:pPr>
          </w:p>
        </w:tc>
        <w:tc>
          <w:tcPr>
            <w:tcW w:w="1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EA487B" w14:textId="77777777" w:rsidR="002D045F" w:rsidRPr="004904B9" w:rsidRDefault="002D045F" w:rsidP="002D045F">
            <w:pPr>
              <w:widowControl w:val="0"/>
              <w:rPr>
                <w:kern w:val="1"/>
                <w:sz w:val="16"/>
                <w:szCs w:val="16"/>
                <w:lang w:eastAsia="zh-CN" w:bidi="hi-IN"/>
              </w:rPr>
            </w:pPr>
            <w:r w:rsidRPr="004904B9">
              <w:rPr>
                <w:kern w:val="1"/>
                <w:sz w:val="16"/>
                <w:szCs w:val="16"/>
                <w:lang w:eastAsia="zh-CN" w:bidi="hi-IN"/>
              </w:rPr>
              <w:t>Kontener szufladkowy</w:t>
            </w:r>
          </w:p>
          <w:p w14:paraId="07D92516" w14:textId="3D41DDB1" w:rsidR="002D045F" w:rsidRPr="004904B9" w:rsidRDefault="002D045F" w:rsidP="002D045F">
            <w:pPr>
              <w:widowControl w:val="0"/>
              <w:rPr>
                <w:kern w:val="1"/>
                <w:sz w:val="16"/>
                <w:szCs w:val="16"/>
                <w:lang w:eastAsia="zh-CN" w:bidi="hi-IN"/>
              </w:rPr>
            </w:pPr>
            <w:r w:rsidRPr="004904B9">
              <w:rPr>
                <w:kern w:val="1"/>
                <w:sz w:val="16"/>
                <w:szCs w:val="16"/>
                <w:lang w:eastAsia="zh-CN" w:bidi="hi-IN"/>
              </w:rPr>
              <w:t>Producent: ……………….</w:t>
            </w:r>
          </w:p>
          <w:p w14:paraId="2919236B" w14:textId="7C4879A7" w:rsidR="001C1A6C" w:rsidRPr="004904B9" w:rsidRDefault="002D045F" w:rsidP="002D045F">
            <w:pPr>
              <w:widowControl w:val="0"/>
              <w:rPr>
                <w:kern w:val="1"/>
                <w:sz w:val="16"/>
                <w:szCs w:val="16"/>
                <w:lang w:eastAsia="zh-CN" w:bidi="hi-IN"/>
              </w:rPr>
            </w:pPr>
            <w:r w:rsidRPr="004904B9">
              <w:rPr>
                <w:kern w:val="1"/>
                <w:sz w:val="16"/>
                <w:szCs w:val="16"/>
                <w:lang w:eastAsia="zh-CN" w:bidi="hi-IN"/>
              </w:rPr>
              <w:t xml:space="preserve">Model: …………………….. </w:t>
            </w:r>
          </w:p>
        </w:tc>
        <w:tc>
          <w:tcPr>
            <w:tcW w:w="4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470773E" w14:textId="0E4E8ECA" w:rsidR="001C1A6C" w:rsidRPr="004904B9" w:rsidRDefault="002D045F" w:rsidP="001C1A6C">
            <w:pPr>
              <w:widowControl w:val="0"/>
              <w:jc w:val="center"/>
              <w:rPr>
                <w:rFonts w:cs="Calibri"/>
                <w:sz w:val="16"/>
                <w:szCs w:val="16"/>
              </w:rPr>
            </w:pPr>
            <w:r w:rsidRPr="004904B9">
              <w:rPr>
                <w:rFonts w:cs="Calibri"/>
                <w:color w:val="000000"/>
                <w:sz w:val="16"/>
                <w:szCs w:val="16"/>
              </w:rPr>
              <w:t>1</w:t>
            </w:r>
            <w:r w:rsidR="00E350CB">
              <w:rPr>
                <w:rFonts w:cs="Calibri"/>
                <w:color w:val="000000"/>
                <w:sz w:val="16"/>
                <w:szCs w:val="16"/>
              </w:rPr>
              <w:t>3</w:t>
            </w:r>
            <w:r w:rsidRPr="004904B9">
              <w:rPr>
                <w:rFonts w:cs="Calibri"/>
                <w:color w:val="000000"/>
                <w:sz w:val="16"/>
                <w:szCs w:val="16"/>
              </w:rPr>
              <w:t>9</w:t>
            </w:r>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99B6848" w14:textId="7C1B34CA" w:rsidR="001C1A6C" w:rsidRPr="004904B9" w:rsidRDefault="001C1A6C" w:rsidP="001C1A6C">
            <w:pPr>
              <w:widowControl w:val="0"/>
              <w:jc w:val="center"/>
              <w:rPr>
                <w:rFonts w:cs="Calibri"/>
                <w:sz w:val="16"/>
                <w:szCs w:val="16"/>
              </w:rPr>
            </w:pPr>
          </w:p>
        </w:tc>
        <w:tc>
          <w:tcPr>
            <w:tcW w:w="5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FC5511" w14:textId="3AC5289D" w:rsidR="001C1A6C" w:rsidRPr="004904B9" w:rsidRDefault="001C1A6C" w:rsidP="001C1A6C">
            <w:pPr>
              <w:widowControl w:val="0"/>
              <w:jc w:val="center"/>
              <w:rPr>
                <w:rFonts w:cs="Calibri"/>
                <w:sz w:val="16"/>
                <w:szCs w:val="16"/>
              </w:rPr>
            </w:pPr>
          </w:p>
        </w:tc>
        <w:tc>
          <w:tcPr>
            <w:tcW w:w="45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0584EE1" w14:textId="38B3D2FF" w:rsidR="001C1A6C" w:rsidRPr="004904B9" w:rsidRDefault="001C1A6C" w:rsidP="001C1A6C">
            <w:pPr>
              <w:widowControl w:val="0"/>
              <w:jc w:val="center"/>
              <w:rPr>
                <w:rFonts w:cs="Calibri"/>
                <w:sz w:val="16"/>
                <w:szCs w:val="16"/>
              </w:rPr>
            </w:pPr>
          </w:p>
        </w:tc>
        <w:tc>
          <w:tcPr>
            <w:tcW w:w="5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D7088D" w14:textId="65B250CF" w:rsidR="001C1A6C" w:rsidRPr="004904B9" w:rsidRDefault="001C1A6C" w:rsidP="001C1A6C">
            <w:pPr>
              <w:widowControl w:val="0"/>
              <w:jc w:val="center"/>
              <w:rPr>
                <w:rFonts w:cs="Calibri"/>
                <w:color w:val="000000"/>
                <w:sz w:val="16"/>
                <w:szCs w:val="16"/>
              </w:rPr>
            </w:pPr>
          </w:p>
        </w:tc>
        <w:tc>
          <w:tcPr>
            <w:tcW w:w="5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6FB19D" w14:textId="04D2FCAE" w:rsidR="001C1A6C" w:rsidRPr="004904B9" w:rsidRDefault="001C1A6C" w:rsidP="001C1A6C">
            <w:pPr>
              <w:widowControl w:val="0"/>
              <w:jc w:val="center"/>
              <w:rPr>
                <w:rFonts w:cs="Calibri"/>
                <w:color w:val="000000"/>
                <w:sz w:val="16"/>
                <w:szCs w:val="16"/>
              </w:rPr>
            </w:pPr>
          </w:p>
        </w:tc>
      </w:tr>
      <w:tr w:rsidR="007A5364" w:rsidRPr="004904B9" w14:paraId="4C9B5B1B" w14:textId="77777777" w:rsidTr="004904B9">
        <w:trPr>
          <w:trHeight w:val="472"/>
          <w:jc w:val="center"/>
        </w:trPr>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5B7A49A" w14:textId="77777777" w:rsidR="001C1A6C" w:rsidRPr="004904B9" w:rsidRDefault="001C1A6C" w:rsidP="00740003">
            <w:pPr>
              <w:widowControl w:val="0"/>
              <w:numPr>
                <w:ilvl w:val="0"/>
                <w:numId w:val="27"/>
              </w:numPr>
              <w:spacing w:after="160" w:line="259" w:lineRule="auto"/>
              <w:ind w:left="434"/>
              <w:jc w:val="center"/>
              <w:rPr>
                <w:rFonts w:cs="Calibri"/>
                <w:sz w:val="16"/>
                <w:szCs w:val="16"/>
              </w:rPr>
            </w:pPr>
          </w:p>
        </w:tc>
        <w:tc>
          <w:tcPr>
            <w:tcW w:w="1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FBD897" w14:textId="77777777" w:rsidR="00E26802" w:rsidRPr="004904B9" w:rsidRDefault="00E26802" w:rsidP="00E26802">
            <w:pPr>
              <w:widowControl w:val="0"/>
              <w:rPr>
                <w:kern w:val="1"/>
                <w:sz w:val="16"/>
                <w:szCs w:val="16"/>
                <w:lang w:eastAsia="zh-CN" w:bidi="hi-IN"/>
              </w:rPr>
            </w:pPr>
            <w:r w:rsidRPr="004904B9">
              <w:rPr>
                <w:kern w:val="1"/>
                <w:sz w:val="16"/>
                <w:szCs w:val="16"/>
                <w:lang w:eastAsia="zh-CN" w:bidi="hi-IN"/>
              </w:rPr>
              <w:t xml:space="preserve">Biurko prostokątne wym. 160x80 </w:t>
            </w:r>
          </w:p>
          <w:p w14:paraId="70D006CD" w14:textId="77777777" w:rsidR="00E26802" w:rsidRPr="004904B9" w:rsidRDefault="00E26802" w:rsidP="00E26802">
            <w:pPr>
              <w:widowControl w:val="0"/>
              <w:rPr>
                <w:kern w:val="1"/>
                <w:sz w:val="16"/>
                <w:szCs w:val="16"/>
                <w:lang w:eastAsia="zh-CN" w:bidi="hi-IN"/>
              </w:rPr>
            </w:pPr>
            <w:r w:rsidRPr="004904B9">
              <w:rPr>
                <w:kern w:val="1"/>
                <w:sz w:val="16"/>
                <w:szCs w:val="16"/>
                <w:lang w:eastAsia="zh-CN" w:bidi="hi-IN"/>
              </w:rPr>
              <w:t>Producent: ……………….</w:t>
            </w:r>
          </w:p>
          <w:p w14:paraId="31327C17" w14:textId="0E8ABBB4" w:rsidR="001C1A6C" w:rsidRPr="004904B9" w:rsidRDefault="00E26802" w:rsidP="00E26802">
            <w:pPr>
              <w:widowControl w:val="0"/>
              <w:rPr>
                <w:rFonts w:cs="Calibri"/>
                <w:sz w:val="16"/>
                <w:szCs w:val="16"/>
              </w:rPr>
            </w:pPr>
            <w:r w:rsidRPr="004904B9">
              <w:rPr>
                <w:kern w:val="1"/>
                <w:sz w:val="16"/>
                <w:szCs w:val="16"/>
                <w:lang w:eastAsia="zh-CN" w:bidi="hi-IN"/>
              </w:rPr>
              <w:t xml:space="preserve">Model: …………………….. </w:t>
            </w:r>
          </w:p>
        </w:tc>
        <w:tc>
          <w:tcPr>
            <w:tcW w:w="4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CF5784" w14:textId="7B4F9904" w:rsidR="001C1A6C" w:rsidRPr="004904B9" w:rsidRDefault="00E26802" w:rsidP="001C1A6C">
            <w:pPr>
              <w:widowControl w:val="0"/>
              <w:jc w:val="center"/>
              <w:rPr>
                <w:rFonts w:cs="Calibri"/>
                <w:color w:val="000000"/>
                <w:sz w:val="16"/>
                <w:szCs w:val="16"/>
              </w:rPr>
            </w:pPr>
            <w:r w:rsidRPr="004904B9">
              <w:rPr>
                <w:rFonts w:cs="Calibri"/>
                <w:color w:val="000000"/>
                <w:sz w:val="16"/>
                <w:szCs w:val="16"/>
              </w:rPr>
              <w:t>47</w:t>
            </w:r>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55D6900" w14:textId="37AE2A3C" w:rsidR="001C1A6C" w:rsidRPr="004904B9" w:rsidRDefault="001C1A6C" w:rsidP="001C1A6C">
            <w:pPr>
              <w:widowControl w:val="0"/>
              <w:jc w:val="center"/>
              <w:rPr>
                <w:rFonts w:cs="Calibri"/>
                <w:sz w:val="16"/>
                <w:szCs w:val="16"/>
              </w:rPr>
            </w:pPr>
          </w:p>
        </w:tc>
        <w:tc>
          <w:tcPr>
            <w:tcW w:w="5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B91FD31" w14:textId="2F971C56" w:rsidR="001C1A6C" w:rsidRPr="004904B9" w:rsidRDefault="001C1A6C" w:rsidP="001C1A6C">
            <w:pPr>
              <w:widowControl w:val="0"/>
              <w:jc w:val="center"/>
              <w:rPr>
                <w:rFonts w:cs="Calibri"/>
                <w:color w:val="000000"/>
                <w:sz w:val="16"/>
                <w:szCs w:val="16"/>
              </w:rPr>
            </w:pPr>
          </w:p>
        </w:tc>
        <w:tc>
          <w:tcPr>
            <w:tcW w:w="45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AB12A0" w14:textId="5326CF3B" w:rsidR="001C1A6C" w:rsidRPr="004904B9" w:rsidRDefault="001C1A6C" w:rsidP="001C1A6C">
            <w:pPr>
              <w:widowControl w:val="0"/>
              <w:jc w:val="center"/>
              <w:rPr>
                <w:rFonts w:cs="Calibri"/>
                <w:color w:val="000000"/>
                <w:sz w:val="16"/>
                <w:szCs w:val="16"/>
              </w:rPr>
            </w:pPr>
          </w:p>
        </w:tc>
        <w:tc>
          <w:tcPr>
            <w:tcW w:w="5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FF64517" w14:textId="12E8E8EC" w:rsidR="001C1A6C" w:rsidRPr="004904B9" w:rsidRDefault="001C1A6C" w:rsidP="001C1A6C">
            <w:pPr>
              <w:widowControl w:val="0"/>
              <w:jc w:val="center"/>
              <w:rPr>
                <w:rFonts w:cs="Calibri"/>
                <w:color w:val="000000"/>
                <w:sz w:val="16"/>
                <w:szCs w:val="16"/>
              </w:rPr>
            </w:pPr>
          </w:p>
        </w:tc>
        <w:tc>
          <w:tcPr>
            <w:tcW w:w="5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C54957" w14:textId="0C3C5B16" w:rsidR="001C1A6C" w:rsidRPr="004904B9" w:rsidRDefault="001C1A6C" w:rsidP="001C1A6C">
            <w:pPr>
              <w:widowControl w:val="0"/>
              <w:jc w:val="center"/>
              <w:rPr>
                <w:rFonts w:cs="Calibri"/>
                <w:color w:val="000000"/>
                <w:sz w:val="16"/>
                <w:szCs w:val="16"/>
              </w:rPr>
            </w:pPr>
          </w:p>
        </w:tc>
      </w:tr>
      <w:tr w:rsidR="00E46D1F" w:rsidRPr="004904B9" w14:paraId="734FAF8D" w14:textId="77777777" w:rsidTr="004904B9">
        <w:trPr>
          <w:trHeight w:val="472"/>
          <w:jc w:val="center"/>
        </w:trPr>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6B7BEE" w14:textId="77777777" w:rsidR="00E46D1F" w:rsidRPr="004904B9" w:rsidRDefault="00E46D1F" w:rsidP="00740003">
            <w:pPr>
              <w:widowControl w:val="0"/>
              <w:numPr>
                <w:ilvl w:val="0"/>
                <w:numId w:val="27"/>
              </w:numPr>
              <w:spacing w:after="160" w:line="259" w:lineRule="auto"/>
              <w:ind w:left="434"/>
              <w:jc w:val="center"/>
              <w:rPr>
                <w:rFonts w:cs="Calibri"/>
                <w:sz w:val="16"/>
                <w:szCs w:val="16"/>
              </w:rPr>
            </w:pPr>
          </w:p>
        </w:tc>
        <w:tc>
          <w:tcPr>
            <w:tcW w:w="1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310B407" w14:textId="77777777" w:rsidR="00E46D1F" w:rsidRPr="004904B9" w:rsidRDefault="00E26802" w:rsidP="00E01B56">
            <w:pPr>
              <w:widowControl w:val="0"/>
              <w:rPr>
                <w:kern w:val="1"/>
                <w:sz w:val="16"/>
                <w:szCs w:val="16"/>
                <w:lang w:eastAsia="zh-CN" w:bidi="hi-IN"/>
              </w:rPr>
            </w:pPr>
            <w:r w:rsidRPr="004904B9">
              <w:rPr>
                <w:kern w:val="1"/>
                <w:sz w:val="16"/>
                <w:szCs w:val="16"/>
                <w:lang w:eastAsia="zh-CN" w:bidi="hi-IN"/>
              </w:rPr>
              <w:t>Biurko prostokątne wym. 140x80</w:t>
            </w:r>
          </w:p>
          <w:p w14:paraId="60B2D424" w14:textId="77777777" w:rsidR="00E26802" w:rsidRPr="004904B9" w:rsidRDefault="00E26802" w:rsidP="00E26802">
            <w:pPr>
              <w:widowControl w:val="0"/>
              <w:rPr>
                <w:kern w:val="1"/>
                <w:sz w:val="16"/>
                <w:szCs w:val="16"/>
                <w:lang w:eastAsia="zh-CN" w:bidi="hi-IN"/>
              </w:rPr>
            </w:pPr>
            <w:r w:rsidRPr="004904B9">
              <w:rPr>
                <w:kern w:val="1"/>
                <w:sz w:val="16"/>
                <w:szCs w:val="16"/>
                <w:lang w:eastAsia="zh-CN" w:bidi="hi-IN"/>
              </w:rPr>
              <w:t>Producent: ……………….</w:t>
            </w:r>
          </w:p>
          <w:p w14:paraId="577E0A8A" w14:textId="47815281" w:rsidR="00E26802" w:rsidRPr="004904B9" w:rsidDel="00E46D1F" w:rsidRDefault="00E26802" w:rsidP="00E26802">
            <w:pPr>
              <w:widowControl w:val="0"/>
              <w:rPr>
                <w:rFonts w:cs="Calibri"/>
                <w:sz w:val="16"/>
                <w:szCs w:val="16"/>
              </w:rPr>
            </w:pPr>
            <w:r w:rsidRPr="004904B9">
              <w:rPr>
                <w:kern w:val="1"/>
                <w:sz w:val="16"/>
                <w:szCs w:val="16"/>
                <w:lang w:eastAsia="zh-CN" w:bidi="hi-IN"/>
              </w:rPr>
              <w:t>Model: ……………………..</w:t>
            </w:r>
          </w:p>
        </w:tc>
        <w:tc>
          <w:tcPr>
            <w:tcW w:w="4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9672900" w14:textId="76C89CB8" w:rsidR="00E46D1F" w:rsidRPr="004904B9" w:rsidDel="00E46D1F" w:rsidRDefault="00944951" w:rsidP="001C1A6C">
            <w:pPr>
              <w:widowControl w:val="0"/>
              <w:jc w:val="center"/>
              <w:rPr>
                <w:rFonts w:cs="Calibri"/>
                <w:color w:val="000000"/>
                <w:sz w:val="16"/>
                <w:szCs w:val="16"/>
              </w:rPr>
            </w:pPr>
            <w:r>
              <w:rPr>
                <w:rFonts w:cs="Calibri"/>
                <w:color w:val="000000"/>
                <w:sz w:val="16"/>
                <w:szCs w:val="16"/>
              </w:rPr>
              <w:t>8</w:t>
            </w:r>
            <w:r w:rsidR="00E26802" w:rsidRPr="004904B9">
              <w:rPr>
                <w:rFonts w:cs="Calibri"/>
                <w:color w:val="000000"/>
                <w:sz w:val="16"/>
                <w:szCs w:val="16"/>
              </w:rPr>
              <w:t xml:space="preserve">1 </w:t>
            </w:r>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9CA8D0" w14:textId="77777777" w:rsidR="00E46D1F" w:rsidRPr="004904B9" w:rsidDel="00E46D1F" w:rsidRDefault="00E46D1F" w:rsidP="001C1A6C">
            <w:pPr>
              <w:widowControl w:val="0"/>
              <w:jc w:val="center"/>
              <w:rPr>
                <w:rFonts w:cs="Calibri"/>
                <w:color w:val="000000"/>
                <w:sz w:val="16"/>
                <w:szCs w:val="16"/>
              </w:rPr>
            </w:pPr>
          </w:p>
        </w:tc>
        <w:tc>
          <w:tcPr>
            <w:tcW w:w="5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04F5CE" w14:textId="77777777" w:rsidR="00E46D1F" w:rsidRPr="004904B9" w:rsidDel="00E46D1F" w:rsidRDefault="00E46D1F" w:rsidP="001C1A6C">
            <w:pPr>
              <w:widowControl w:val="0"/>
              <w:jc w:val="center"/>
              <w:rPr>
                <w:rFonts w:cs="Calibri"/>
                <w:color w:val="000000"/>
                <w:sz w:val="16"/>
                <w:szCs w:val="16"/>
              </w:rPr>
            </w:pPr>
          </w:p>
        </w:tc>
        <w:tc>
          <w:tcPr>
            <w:tcW w:w="45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5682D5" w14:textId="77777777" w:rsidR="00E46D1F" w:rsidRPr="004904B9" w:rsidDel="00E46D1F" w:rsidRDefault="00E46D1F" w:rsidP="001C1A6C">
            <w:pPr>
              <w:widowControl w:val="0"/>
              <w:jc w:val="center"/>
              <w:rPr>
                <w:rFonts w:cs="Calibri"/>
                <w:sz w:val="16"/>
                <w:szCs w:val="16"/>
              </w:rPr>
            </w:pPr>
          </w:p>
        </w:tc>
        <w:tc>
          <w:tcPr>
            <w:tcW w:w="5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E5D230" w14:textId="77777777" w:rsidR="00E46D1F" w:rsidRPr="004904B9" w:rsidDel="00E46D1F" w:rsidRDefault="00E46D1F" w:rsidP="001C1A6C">
            <w:pPr>
              <w:widowControl w:val="0"/>
              <w:jc w:val="center"/>
              <w:rPr>
                <w:rFonts w:cs="Calibri"/>
                <w:color w:val="000000"/>
                <w:sz w:val="16"/>
                <w:szCs w:val="16"/>
              </w:rPr>
            </w:pPr>
          </w:p>
        </w:tc>
        <w:tc>
          <w:tcPr>
            <w:tcW w:w="5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D46BE" w14:textId="77777777" w:rsidR="00E46D1F" w:rsidRPr="004904B9" w:rsidDel="00E46D1F" w:rsidRDefault="00E46D1F" w:rsidP="001C1A6C">
            <w:pPr>
              <w:widowControl w:val="0"/>
              <w:jc w:val="center"/>
              <w:rPr>
                <w:rFonts w:cs="Calibri"/>
                <w:color w:val="000000"/>
                <w:sz w:val="16"/>
                <w:szCs w:val="16"/>
              </w:rPr>
            </w:pPr>
          </w:p>
        </w:tc>
      </w:tr>
      <w:tr w:rsidR="00E46D1F" w:rsidRPr="004904B9" w14:paraId="5E5A2925" w14:textId="77777777" w:rsidTr="004904B9">
        <w:trPr>
          <w:trHeight w:val="472"/>
          <w:jc w:val="center"/>
        </w:trPr>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3EE8AD" w14:textId="77777777" w:rsidR="00E46D1F" w:rsidRPr="004904B9" w:rsidRDefault="00E46D1F" w:rsidP="00740003">
            <w:pPr>
              <w:widowControl w:val="0"/>
              <w:numPr>
                <w:ilvl w:val="0"/>
                <w:numId w:val="27"/>
              </w:numPr>
              <w:spacing w:after="160" w:line="259" w:lineRule="auto"/>
              <w:ind w:left="434"/>
              <w:jc w:val="center"/>
              <w:rPr>
                <w:rFonts w:cs="Calibri"/>
                <w:sz w:val="16"/>
                <w:szCs w:val="16"/>
              </w:rPr>
            </w:pPr>
          </w:p>
        </w:tc>
        <w:tc>
          <w:tcPr>
            <w:tcW w:w="1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9A67414" w14:textId="77777777" w:rsidR="00E46D1F" w:rsidRPr="004904B9" w:rsidRDefault="00E26802" w:rsidP="00E26802">
            <w:pPr>
              <w:widowControl w:val="0"/>
              <w:rPr>
                <w:kern w:val="1"/>
                <w:sz w:val="16"/>
                <w:szCs w:val="16"/>
                <w:lang w:eastAsia="zh-CN" w:bidi="hi-IN"/>
              </w:rPr>
            </w:pPr>
            <w:r w:rsidRPr="004904B9">
              <w:rPr>
                <w:kern w:val="1"/>
                <w:sz w:val="16"/>
                <w:szCs w:val="16"/>
                <w:lang w:eastAsia="zh-CN" w:bidi="hi-IN"/>
              </w:rPr>
              <w:t>Biurko prostokątne wym. 120x80</w:t>
            </w:r>
          </w:p>
          <w:p w14:paraId="185F7A68" w14:textId="77777777" w:rsidR="00E26802" w:rsidRPr="004904B9" w:rsidRDefault="00E26802" w:rsidP="00E26802">
            <w:pPr>
              <w:widowControl w:val="0"/>
              <w:rPr>
                <w:kern w:val="1"/>
                <w:sz w:val="16"/>
                <w:szCs w:val="16"/>
                <w:lang w:eastAsia="zh-CN" w:bidi="hi-IN"/>
              </w:rPr>
            </w:pPr>
            <w:r w:rsidRPr="004904B9">
              <w:rPr>
                <w:kern w:val="1"/>
                <w:sz w:val="16"/>
                <w:szCs w:val="16"/>
                <w:lang w:eastAsia="zh-CN" w:bidi="hi-IN"/>
              </w:rPr>
              <w:t>Producent: ……………….</w:t>
            </w:r>
          </w:p>
          <w:p w14:paraId="7F71326D" w14:textId="21E79856" w:rsidR="00E26802" w:rsidRPr="004904B9" w:rsidDel="00E46D1F" w:rsidRDefault="00E26802" w:rsidP="00E26802">
            <w:pPr>
              <w:widowControl w:val="0"/>
              <w:rPr>
                <w:rFonts w:cs="Calibri"/>
                <w:sz w:val="16"/>
                <w:szCs w:val="16"/>
              </w:rPr>
            </w:pPr>
            <w:r w:rsidRPr="004904B9">
              <w:rPr>
                <w:kern w:val="1"/>
                <w:sz w:val="16"/>
                <w:szCs w:val="16"/>
                <w:lang w:eastAsia="zh-CN" w:bidi="hi-IN"/>
              </w:rPr>
              <w:t>Model: ……………………..</w:t>
            </w:r>
          </w:p>
        </w:tc>
        <w:tc>
          <w:tcPr>
            <w:tcW w:w="4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4A869EC" w14:textId="785CF4CC" w:rsidR="00E46D1F" w:rsidRPr="004904B9" w:rsidDel="00E46D1F" w:rsidRDefault="00E26802" w:rsidP="001C1A6C">
            <w:pPr>
              <w:widowControl w:val="0"/>
              <w:jc w:val="center"/>
              <w:rPr>
                <w:rFonts w:cs="Calibri"/>
                <w:color w:val="000000"/>
                <w:sz w:val="16"/>
                <w:szCs w:val="16"/>
              </w:rPr>
            </w:pPr>
            <w:r w:rsidRPr="004904B9">
              <w:rPr>
                <w:rFonts w:cs="Calibri"/>
                <w:color w:val="000000"/>
                <w:sz w:val="16"/>
                <w:szCs w:val="16"/>
              </w:rPr>
              <w:t>20</w:t>
            </w:r>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BF452FC" w14:textId="77777777" w:rsidR="00E46D1F" w:rsidRPr="004904B9" w:rsidDel="00E46D1F" w:rsidRDefault="00E46D1F" w:rsidP="001C1A6C">
            <w:pPr>
              <w:widowControl w:val="0"/>
              <w:jc w:val="center"/>
              <w:rPr>
                <w:rFonts w:cs="Calibri"/>
                <w:color w:val="000000"/>
                <w:sz w:val="16"/>
                <w:szCs w:val="16"/>
              </w:rPr>
            </w:pPr>
          </w:p>
        </w:tc>
        <w:tc>
          <w:tcPr>
            <w:tcW w:w="5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2055A1" w14:textId="77777777" w:rsidR="00E46D1F" w:rsidRPr="004904B9" w:rsidDel="00E46D1F" w:rsidRDefault="00E46D1F" w:rsidP="001C1A6C">
            <w:pPr>
              <w:widowControl w:val="0"/>
              <w:jc w:val="center"/>
              <w:rPr>
                <w:rFonts w:cs="Calibri"/>
                <w:color w:val="000000"/>
                <w:sz w:val="16"/>
                <w:szCs w:val="16"/>
              </w:rPr>
            </w:pPr>
          </w:p>
        </w:tc>
        <w:tc>
          <w:tcPr>
            <w:tcW w:w="45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81D14A" w14:textId="77777777" w:rsidR="00E46D1F" w:rsidRPr="004904B9" w:rsidDel="00E46D1F" w:rsidRDefault="00E46D1F" w:rsidP="001C1A6C">
            <w:pPr>
              <w:widowControl w:val="0"/>
              <w:jc w:val="center"/>
              <w:rPr>
                <w:rFonts w:cs="Calibri"/>
                <w:sz w:val="16"/>
                <w:szCs w:val="16"/>
              </w:rPr>
            </w:pPr>
          </w:p>
        </w:tc>
        <w:tc>
          <w:tcPr>
            <w:tcW w:w="5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46C884" w14:textId="77777777" w:rsidR="00E46D1F" w:rsidRPr="004904B9" w:rsidDel="00E46D1F" w:rsidRDefault="00E46D1F" w:rsidP="001C1A6C">
            <w:pPr>
              <w:widowControl w:val="0"/>
              <w:jc w:val="center"/>
              <w:rPr>
                <w:rFonts w:cs="Calibri"/>
                <w:color w:val="000000"/>
                <w:sz w:val="16"/>
                <w:szCs w:val="16"/>
              </w:rPr>
            </w:pPr>
          </w:p>
        </w:tc>
        <w:tc>
          <w:tcPr>
            <w:tcW w:w="5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87587B" w14:textId="77777777" w:rsidR="00E46D1F" w:rsidRPr="004904B9" w:rsidDel="00E46D1F" w:rsidRDefault="00E46D1F" w:rsidP="001C1A6C">
            <w:pPr>
              <w:widowControl w:val="0"/>
              <w:jc w:val="center"/>
              <w:rPr>
                <w:rFonts w:cs="Calibri"/>
                <w:color w:val="000000"/>
                <w:sz w:val="16"/>
                <w:szCs w:val="16"/>
              </w:rPr>
            </w:pPr>
          </w:p>
        </w:tc>
      </w:tr>
      <w:tr w:rsidR="00E46D1F" w:rsidRPr="004904B9" w14:paraId="1329FB7E" w14:textId="77777777" w:rsidTr="004904B9">
        <w:trPr>
          <w:trHeight w:val="472"/>
          <w:jc w:val="center"/>
        </w:trPr>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ABE1599" w14:textId="77777777" w:rsidR="00E46D1F" w:rsidRPr="004904B9" w:rsidRDefault="00E46D1F" w:rsidP="00740003">
            <w:pPr>
              <w:widowControl w:val="0"/>
              <w:numPr>
                <w:ilvl w:val="0"/>
                <w:numId w:val="27"/>
              </w:numPr>
              <w:spacing w:after="160" w:line="259" w:lineRule="auto"/>
              <w:ind w:left="434"/>
              <w:jc w:val="center"/>
              <w:rPr>
                <w:rFonts w:cs="Calibri"/>
                <w:sz w:val="16"/>
                <w:szCs w:val="16"/>
              </w:rPr>
            </w:pPr>
          </w:p>
        </w:tc>
        <w:tc>
          <w:tcPr>
            <w:tcW w:w="1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EEEDED" w14:textId="77777777" w:rsidR="00E46D1F" w:rsidRPr="004904B9" w:rsidRDefault="00E26802" w:rsidP="00E01B56">
            <w:pPr>
              <w:widowControl w:val="0"/>
              <w:rPr>
                <w:kern w:val="1"/>
                <w:sz w:val="16"/>
                <w:szCs w:val="16"/>
                <w:lang w:eastAsia="zh-CN" w:bidi="hi-IN"/>
              </w:rPr>
            </w:pPr>
            <w:r w:rsidRPr="004904B9">
              <w:rPr>
                <w:kern w:val="1"/>
                <w:sz w:val="16"/>
                <w:szCs w:val="16"/>
                <w:lang w:eastAsia="zh-CN" w:bidi="hi-IN"/>
              </w:rPr>
              <w:t>Szafa na dokumenty z zamkiem o wym. 800x420x1880H</w:t>
            </w:r>
          </w:p>
          <w:p w14:paraId="622CB792" w14:textId="77777777" w:rsidR="00E26802" w:rsidRPr="004904B9" w:rsidRDefault="00E26802" w:rsidP="00E26802">
            <w:pPr>
              <w:widowControl w:val="0"/>
              <w:rPr>
                <w:kern w:val="1"/>
                <w:sz w:val="16"/>
                <w:szCs w:val="16"/>
                <w:lang w:eastAsia="zh-CN" w:bidi="hi-IN"/>
              </w:rPr>
            </w:pPr>
            <w:r w:rsidRPr="004904B9">
              <w:rPr>
                <w:kern w:val="1"/>
                <w:sz w:val="16"/>
                <w:szCs w:val="16"/>
                <w:lang w:eastAsia="zh-CN" w:bidi="hi-IN"/>
              </w:rPr>
              <w:t>Producent: ……………….</w:t>
            </w:r>
          </w:p>
          <w:p w14:paraId="394F56AA" w14:textId="688B4756" w:rsidR="00E26802" w:rsidRPr="004904B9" w:rsidDel="00E46D1F" w:rsidRDefault="00E26802" w:rsidP="00E26802">
            <w:pPr>
              <w:widowControl w:val="0"/>
              <w:rPr>
                <w:rFonts w:cs="Calibri"/>
                <w:sz w:val="16"/>
                <w:szCs w:val="16"/>
              </w:rPr>
            </w:pPr>
            <w:r w:rsidRPr="004904B9">
              <w:rPr>
                <w:kern w:val="1"/>
                <w:sz w:val="16"/>
                <w:szCs w:val="16"/>
                <w:lang w:eastAsia="zh-CN" w:bidi="hi-IN"/>
              </w:rPr>
              <w:t>Model: ……………………..</w:t>
            </w:r>
          </w:p>
        </w:tc>
        <w:tc>
          <w:tcPr>
            <w:tcW w:w="4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3BC878F" w14:textId="0A706FD7" w:rsidR="00E46D1F" w:rsidRPr="004904B9" w:rsidDel="00E46D1F" w:rsidRDefault="00E26802" w:rsidP="001C1A6C">
            <w:pPr>
              <w:widowControl w:val="0"/>
              <w:jc w:val="center"/>
              <w:rPr>
                <w:rFonts w:cs="Calibri"/>
                <w:color w:val="000000"/>
                <w:sz w:val="16"/>
                <w:szCs w:val="16"/>
              </w:rPr>
            </w:pPr>
            <w:r w:rsidRPr="004904B9">
              <w:rPr>
                <w:rFonts w:cs="Calibri"/>
                <w:color w:val="000000"/>
                <w:sz w:val="16"/>
                <w:szCs w:val="16"/>
              </w:rPr>
              <w:t>14</w:t>
            </w:r>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2A93D95" w14:textId="77777777" w:rsidR="00E46D1F" w:rsidRPr="004904B9" w:rsidDel="00E46D1F" w:rsidRDefault="00E46D1F" w:rsidP="001C1A6C">
            <w:pPr>
              <w:widowControl w:val="0"/>
              <w:jc w:val="center"/>
              <w:rPr>
                <w:rFonts w:cs="Calibri"/>
                <w:color w:val="000000"/>
                <w:sz w:val="16"/>
                <w:szCs w:val="16"/>
              </w:rPr>
            </w:pPr>
          </w:p>
        </w:tc>
        <w:tc>
          <w:tcPr>
            <w:tcW w:w="5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AC65A8" w14:textId="77777777" w:rsidR="00E46D1F" w:rsidRPr="004904B9" w:rsidDel="00E46D1F" w:rsidRDefault="00E46D1F" w:rsidP="001C1A6C">
            <w:pPr>
              <w:widowControl w:val="0"/>
              <w:jc w:val="center"/>
              <w:rPr>
                <w:rFonts w:cs="Calibri"/>
                <w:color w:val="000000"/>
                <w:sz w:val="16"/>
                <w:szCs w:val="16"/>
              </w:rPr>
            </w:pPr>
          </w:p>
        </w:tc>
        <w:tc>
          <w:tcPr>
            <w:tcW w:w="45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C4A06C" w14:textId="77777777" w:rsidR="00E46D1F" w:rsidRPr="004904B9" w:rsidDel="00E46D1F" w:rsidRDefault="00E46D1F" w:rsidP="001C1A6C">
            <w:pPr>
              <w:widowControl w:val="0"/>
              <w:jc w:val="center"/>
              <w:rPr>
                <w:rFonts w:cs="Calibri"/>
                <w:sz w:val="16"/>
                <w:szCs w:val="16"/>
              </w:rPr>
            </w:pPr>
          </w:p>
        </w:tc>
        <w:tc>
          <w:tcPr>
            <w:tcW w:w="5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4B002A" w14:textId="77777777" w:rsidR="00E46D1F" w:rsidRPr="004904B9" w:rsidDel="00E46D1F" w:rsidRDefault="00E46D1F" w:rsidP="001C1A6C">
            <w:pPr>
              <w:widowControl w:val="0"/>
              <w:jc w:val="center"/>
              <w:rPr>
                <w:rFonts w:cs="Calibri"/>
                <w:color w:val="000000"/>
                <w:sz w:val="16"/>
                <w:szCs w:val="16"/>
              </w:rPr>
            </w:pPr>
          </w:p>
        </w:tc>
        <w:tc>
          <w:tcPr>
            <w:tcW w:w="5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521630" w14:textId="77777777" w:rsidR="00E46D1F" w:rsidRPr="004904B9" w:rsidDel="00E46D1F" w:rsidRDefault="00E46D1F" w:rsidP="001C1A6C">
            <w:pPr>
              <w:widowControl w:val="0"/>
              <w:jc w:val="center"/>
              <w:rPr>
                <w:rFonts w:cs="Calibri"/>
                <w:color w:val="000000"/>
                <w:sz w:val="16"/>
                <w:szCs w:val="16"/>
              </w:rPr>
            </w:pPr>
          </w:p>
        </w:tc>
      </w:tr>
      <w:tr w:rsidR="00E46D1F" w:rsidRPr="004904B9" w14:paraId="4E06ABCF" w14:textId="77777777" w:rsidTr="004904B9">
        <w:trPr>
          <w:trHeight w:val="472"/>
          <w:jc w:val="center"/>
        </w:trPr>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C548411" w14:textId="77777777" w:rsidR="00E46D1F" w:rsidRPr="004904B9" w:rsidRDefault="00E46D1F" w:rsidP="00740003">
            <w:pPr>
              <w:widowControl w:val="0"/>
              <w:numPr>
                <w:ilvl w:val="0"/>
                <w:numId w:val="27"/>
              </w:numPr>
              <w:spacing w:after="160" w:line="259" w:lineRule="auto"/>
              <w:ind w:left="434"/>
              <w:jc w:val="center"/>
              <w:rPr>
                <w:kern w:val="1"/>
                <w:sz w:val="16"/>
                <w:szCs w:val="16"/>
                <w:lang w:eastAsia="zh-CN" w:bidi="hi-IN"/>
              </w:rPr>
            </w:pPr>
          </w:p>
        </w:tc>
        <w:tc>
          <w:tcPr>
            <w:tcW w:w="1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4DDDA69" w14:textId="77777777" w:rsidR="00E46D1F" w:rsidRPr="004904B9" w:rsidRDefault="00E26802" w:rsidP="00E01B56">
            <w:pPr>
              <w:widowControl w:val="0"/>
              <w:rPr>
                <w:kern w:val="1"/>
                <w:sz w:val="16"/>
                <w:szCs w:val="16"/>
                <w:lang w:eastAsia="zh-CN" w:bidi="hi-IN"/>
              </w:rPr>
            </w:pPr>
            <w:r w:rsidRPr="004904B9">
              <w:rPr>
                <w:kern w:val="1"/>
                <w:sz w:val="16"/>
                <w:szCs w:val="16"/>
                <w:lang w:eastAsia="zh-CN" w:bidi="hi-IN"/>
              </w:rPr>
              <w:t>Stół konferencyjny o wym. 2100x100x735H</w:t>
            </w:r>
          </w:p>
          <w:p w14:paraId="02720B2E" w14:textId="77777777" w:rsidR="00E26802" w:rsidRPr="004904B9" w:rsidRDefault="00E26802" w:rsidP="00E26802">
            <w:pPr>
              <w:widowControl w:val="0"/>
              <w:rPr>
                <w:kern w:val="1"/>
                <w:sz w:val="16"/>
                <w:szCs w:val="16"/>
                <w:lang w:eastAsia="zh-CN" w:bidi="hi-IN"/>
              </w:rPr>
            </w:pPr>
            <w:r w:rsidRPr="004904B9">
              <w:rPr>
                <w:kern w:val="1"/>
                <w:sz w:val="16"/>
                <w:szCs w:val="16"/>
                <w:lang w:eastAsia="zh-CN" w:bidi="hi-IN"/>
              </w:rPr>
              <w:t>Producent: ……………….</w:t>
            </w:r>
          </w:p>
          <w:p w14:paraId="415B561E" w14:textId="6C23850D" w:rsidR="00E26802" w:rsidRPr="004904B9" w:rsidDel="00E46D1F" w:rsidRDefault="00E26802" w:rsidP="00E26802">
            <w:pPr>
              <w:widowControl w:val="0"/>
              <w:rPr>
                <w:kern w:val="1"/>
                <w:sz w:val="16"/>
                <w:szCs w:val="16"/>
                <w:lang w:eastAsia="zh-CN" w:bidi="hi-IN"/>
              </w:rPr>
            </w:pPr>
            <w:r w:rsidRPr="004904B9">
              <w:rPr>
                <w:kern w:val="1"/>
                <w:sz w:val="16"/>
                <w:szCs w:val="16"/>
                <w:lang w:eastAsia="zh-CN" w:bidi="hi-IN"/>
              </w:rPr>
              <w:t>Model: ……………………..</w:t>
            </w:r>
          </w:p>
        </w:tc>
        <w:tc>
          <w:tcPr>
            <w:tcW w:w="4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03A3D9" w14:textId="51162821" w:rsidR="00E46D1F" w:rsidRPr="004904B9" w:rsidDel="00E46D1F" w:rsidRDefault="00E26802" w:rsidP="001C1A6C">
            <w:pPr>
              <w:widowControl w:val="0"/>
              <w:jc w:val="center"/>
              <w:rPr>
                <w:kern w:val="1"/>
                <w:sz w:val="16"/>
                <w:szCs w:val="16"/>
                <w:lang w:eastAsia="zh-CN" w:bidi="hi-IN"/>
              </w:rPr>
            </w:pPr>
            <w:r w:rsidRPr="004904B9">
              <w:rPr>
                <w:kern w:val="1"/>
                <w:sz w:val="16"/>
                <w:szCs w:val="16"/>
                <w:lang w:eastAsia="zh-CN" w:bidi="hi-IN"/>
              </w:rPr>
              <w:t>3</w:t>
            </w:r>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B1ABB3" w14:textId="77777777" w:rsidR="00E46D1F" w:rsidRPr="004904B9" w:rsidDel="00E46D1F" w:rsidRDefault="00E46D1F" w:rsidP="001C1A6C">
            <w:pPr>
              <w:widowControl w:val="0"/>
              <w:jc w:val="center"/>
              <w:rPr>
                <w:kern w:val="1"/>
                <w:sz w:val="16"/>
                <w:szCs w:val="16"/>
                <w:lang w:eastAsia="zh-CN" w:bidi="hi-IN"/>
              </w:rPr>
            </w:pPr>
          </w:p>
        </w:tc>
        <w:tc>
          <w:tcPr>
            <w:tcW w:w="5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114D323" w14:textId="77777777" w:rsidR="00E46D1F" w:rsidRPr="004904B9" w:rsidDel="00E46D1F" w:rsidRDefault="00E46D1F" w:rsidP="001C1A6C">
            <w:pPr>
              <w:widowControl w:val="0"/>
              <w:jc w:val="center"/>
              <w:rPr>
                <w:kern w:val="1"/>
                <w:sz w:val="16"/>
                <w:szCs w:val="16"/>
                <w:lang w:eastAsia="zh-CN" w:bidi="hi-IN"/>
              </w:rPr>
            </w:pPr>
          </w:p>
        </w:tc>
        <w:tc>
          <w:tcPr>
            <w:tcW w:w="45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F4A8C8" w14:textId="77777777" w:rsidR="00E46D1F" w:rsidRPr="004904B9" w:rsidDel="00E46D1F" w:rsidRDefault="00E46D1F" w:rsidP="001C1A6C">
            <w:pPr>
              <w:widowControl w:val="0"/>
              <w:jc w:val="center"/>
              <w:rPr>
                <w:kern w:val="1"/>
                <w:sz w:val="16"/>
                <w:szCs w:val="16"/>
                <w:lang w:eastAsia="zh-CN" w:bidi="hi-IN"/>
              </w:rPr>
            </w:pPr>
          </w:p>
        </w:tc>
        <w:tc>
          <w:tcPr>
            <w:tcW w:w="5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FBA392" w14:textId="77777777" w:rsidR="00E46D1F" w:rsidRPr="004904B9" w:rsidDel="00E46D1F" w:rsidRDefault="00E46D1F" w:rsidP="001C1A6C">
            <w:pPr>
              <w:widowControl w:val="0"/>
              <w:jc w:val="center"/>
              <w:rPr>
                <w:kern w:val="1"/>
                <w:sz w:val="16"/>
                <w:szCs w:val="16"/>
                <w:lang w:eastAsia="zh-CN" w:bidi="hi-IN"/>
              </w:rPr>
            </w:pPr>
          </w:p>
        </w:tc>
        <w:tc>
          <w:tcPr>
            <w:tcW w:w="5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ABF0A9B" w14:textId="77777777" w:rsidR="00E46D1F" w:rsidRPr="004904B9" w:rsidDel="00E46D1F" w:rsidRDefault="00E46D1F" w:rsidP="001C1A6C">
            <w:pPr>
              <w:widowControl w:val="0"/>
              <w:jc w:val="center"/>
              <w:rPr>
                <w:kern w:val="1"/>
                <w:sz w:val="16"/>
                <w:szCs w:val="16"/>
                <w:lang w:eastAsia="zh-CN" w:bidi="hi-IN"/>
              </w:rPr>
            </w:pPr>
          </w:p>
        </w:tc>
      </w:tr>
      <w:tr w:rsidR="007A5364" w:rsidRPr="004904B9" w14:paraId="6DF5A20D" w14:textId="77777777" w:rsidTr="004904B9">
        <w:trPr>
          <w:trHeight w:val="472"/>
          <w:jc w:val="center"/>
        </w:trPr>
        <w:tc>
          <w:tcPr>
            <w:tcW w:w="29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269BBC" w14:textId="77777777" w:rsidR="001C1A6C" w:rsidRPr="004904B9" w:rsidRDefault="001C1A6C" w:rsidP="001C1A6C">
            <w:pPr>
              <w:widowControl w:val="0"/>
              <w:contextualSpacing/>
              <w:rPr>
                <w:rFonts w:cs="Calibri"/>
                <w:b/>
                <w:color w:val="000000"/>
                <w:sz w:val="16"/>
                <w:szCs w:val="16"/>
                <w:lang w:eastAsia="x-none"/>
              </w:rPr>
            </w:pPr>
            <w:r w:rsidRPr="004904B9">
              <w:rPr>
                <w:rFonts w:cs="Calibri"/>
                <w:b/>
                <w:color w:val="000000"/>
                <w:sz w:val="16"/>
                <w:szCs w:val="16"/>
                <w:lang w:eastAsia="x-none"/>
              </w:rPr>
              <w:t>I.</w:t>
            </w:r>
          </w:p>
        </w:tc>
        <w:tc>
          <w:tcPr>
            <w:tcW w:w="24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F314879" w14:textId="6D02067B" w:rsidR="001C1A6C" w:rsidRPr="004904B9" w:rsidRDefault="00B91326" w:rsidP="004904B9">
            <w:pPr>
              <w:widowControl w:val="0"/>
              <w:jc w:val="right"/>
              <w:rPr>
                <w:rFonts w:cs="Calibri"/>
                <w:b/>
                <w:color w:val="000000"/>
                <w:sz w:val="16"/>
                <w:szCs w:val="16"/>
              </w:rPr>
            </w:pPr>
            <w:r w:rsidRPr="004904B9">
              <w:rPr>
                <w:rFonts w:cs="Calibri"/>
                <w:b/>
                <w:color w:val="000000"/>
                <w:sz w:val="16"/>
                <w:szCs w:val="16"/>
              </w:rPr>
              <w:t>RAZEM ZAMÓWIENIE PODSTAWOWE</w:t>
            </w:r>
          </w:p>
        </w:tc>
        <w:tc>
          <w:tcPr>
            <w:tcW w:w="5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7B1334" w14:textId="1D51EB87" w:rsidR="004904B9" w:rsidRPr="004904B9" w:rsidRDefault="004904B9" w:rsidP="001D1315">
            <w:pPr>
              <w:widowControl w:val="0"/>
              <w:jc w:val="center"/>
              <w:rPr>
                <w:rFonts w:cs="Calibri"/>
                <w:color w:val="000000"/>
                <w:sz w:val="16"/>
                <w:szCs w:val="16"/>
              </w:rPr>
            </w:pPr>
          </w:p>
          <w:p w14:paraId="6AC56280" w14:textId="77777777" w:rsidR="004904B9" w:rsidRPr="004904B9" w:rsidRDefault="004904B9" w:rsidP="001D1315">
            <w:pPr>
              <w:widowControl w:val="0"/>
              <w:jc w:val="center"/>
              <w:rPr>
                <w:rFonts w:cs="Calibri"/>
                <w:color w:val="000000"/>
                <w:sz w:val="16"/>
                <w:szCs w:val="16"/>
              </w:rPr>
            </w:pPr>
          </w:p>
          <w:p w14:paraId="370C54D5" w14:textId="48085C63" w:rsidR="001C1A6C" w:rsidRPr="004904B9" w:rsidRDefault="001C1A6C" w:rsidP="004904B9">
            <w:pPr>
              <w:widowControl w:val="0"/>
              <w:jc w:val="center"/>
              <w:rPr>
                <w:rFonts w:cs="Calibri"/>
                <w:color w:val="000000"/>
                <w:sz w:val="16"/>
                <w:szCs w:val="16"/>
              </w:rPr>
            </w:pPr>
            <w:r w:rsidRPr="004904B9">
              <w:rPr>
                <w:rFonts w:cs="Calibri"/>
                <w:i/>
                <w:color w:val="000000"/>
                <w:sz w:val="16"/>
                <w:szCs w:val="16"/>
              </w:rPr>
              <w:t>(</w:t>
            </w:r>
            <w:r w:rsidR="001D1315" w:rsidRPr="004904B9">
              <w:rPr>
                <w:rFonts w:cs="Calibri"/>
                <w:i/>
                <w:color w:val="000000"/>
                <w:sz w:val="16"/>
                <w:szCs w:val="16"/>
              </w:rPr>
              <w:sym w:font="Symbol" w:char="F053"/>
            </w:r>
            <w:r w:rsidR="001D1315" w:rsidRPr="004904B9">
              <w:rPr>
                <w:rFonts w:cs="Calibri"/>
                <w:i/>
                <w:color w:val="000000"/>
                <w:sz w:val="16"/>
                <w:szCs w:val="16"/>
              </w:rPr>
              <w:t xml:space="preserve"> </w:t>
            </w:r>
            <w:r w:rsidRPr="004904B9">
              <w:rPr>
                <w:rFonts w:cs="Calibri"/>
                <w:i/>
                <w:color w:val="000000"/>
                <w:sz w:val="16"/>
                <w:szCs w:val="16"/>
              </w:rPr>
              <w:t>kol. 5 poz.</w:t>
            </w:r>
            <w:r w:rsidR="004904B9" w:rsidRPr="004904B9">
              <w:rPr>
                <w:rFonts w:cs="Calibri"/>
                <w:i/>
                <w:color w:val="000000"/>
                <w:sz w:val="16"/>
                <w:szCs w:val="16"/>
              </w:rPr>
              <w:t xml:space="preserve"> </w:t>
            </w:r>
            <w:r w:rsidR="004904B9" w:rsidRPr="004904B9">
              <w:rPr>
                <w:rFonts w:cs="Calibri"/>
                <w:i/>
                <w:color w:val="000000"/>
                <w:sz w:val="16"/>
                <w:szCs w:val="16"/>
              </w:rPr>
              <w:br/>
              <w:t>od 1 do 6</w:t>
            </w:r>
            <w:r w:rsidRPr="004904B9">
              <w:rPr>
                <w:rFonts w:cs="Calibri"/>
                <w:i/>
                <w:color w:val="000000"/>
                <w:sz w:val="16"/>
                <w:szCs w:val="16"/>
              </w:rPr>
              <w:t>)</w:t>
            </w:r>
          </w:p>
        </w:tc>
        <w:tc>
          <w:tcPr>
            <w:tcW w:w="45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1F4B03" w14:textId="071F6649" w:rsidR="001C1A6C" w:rsidRPr="004904B9" w:rsidRDefault="007A5364" w:rsidP="001C1A6C">
            <w:pPr>
              <w:widowControl w:val="0"/>
              <w:jc w:val="center"/>
              <w:rPr>
                <w:rFonts w:cs="Calibri"/>
                <w:sz w:val="16"/>
                <w:szCs w:val="16"/>
              </w:rPr>
            </w:pPr>
            <w:r w:rsidRPr="004904B9">
              <w:rPr>
                <w:rFonts w:cs="Calibri"/>
                <w:sz w:val="16"/>
                <w:szCs w:val="16"/>
              </w:rPr>
              <w:t>XXXXXX</w:t>
            </w:r>
          </w:p>
        </w:tc>
        <w:tc>
          <w:tcPr>
            <w:tcW w:w="59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E8DB7EA" w14:textId="038B3087" w:rsidR="001C1A6C" w:rsidRPr="004904B9" w:rsidRDefault="007A5364" w:rsidP="001C1A6C">
            <w:pPr>
              <w:widowControl w:val="0"/>
              <w:jc w:val="center"/>
              <w:rPr>
                <w:rFonts w:cs="Calibri"/>
                <w:color w:val="000000"/>
                <w:sz w:val="16"/>
                <w:szCs w:val="16"/>
              </w:rPr>
            </w:pPr>
            <w:r w:rsidRPr="004904B9">
              <w:rPr>
                <w:rFonts w:cs="Calibri"/>
                <w:color w:val="000000"/>
                <w:sz w:val="16"/>
                <w:szCs w:val="16"/>
              </w:rPr>
              <w:t>XXXXXXX</w:t>
            </w:r>
          </w:p>
        </w:tc>
        <w:tc>
          <w:tcPr>
            <w:tcW w:w="5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6846ED0" w14:textId="77777777" w:rsidR="004904B9" w:rsidRPr="004904B9" w:rsidRDefault="004904B9" w:rsidP="001C1A6C">
            <w:pPr>
              <w:widowControl w:val="0"/>
              <w:jc w:val="center"/>
              <w:rPr>
                <w:rFonts w:cs="Calibri"/>
                <w:color w:val="000000"/>
                <w:sz w:val="16"/>
                <w:szCs w:val="16"/>
              </w:rPr>
            </w:pPr>
          </w:p>
          <w:p w14:paraId="3DD54F5E" w14:textId="03CD1870" w:rsidR="001C1A6C" w:rsidRPr="004904B9" w:rsidRDefault="001C1A6C" w:rsidP="001C1A6C">
            <w:pPr>
              <w:widowControl w:val="0"/>
              <w:jc w:val="center"/>
              <w:rPr>
                <w:rFonts w:cs="Calibri"/>
                <w:color w:val="000000"/>
                <w:sz w:val="16"/>
                <w:szCs w:val="16"/>
              </w:rPr>
            </w:pPr>
          </w:p>
          <w:p w14:paraId="3B52AE4D" w14:textId="6E7E46DE" w:rsidR="001C1A6C" w:rsidRPr="004904B9" w:rsidRDefault="004904B9" w:rsidP="004904B9">
            <w:pPr>
              <w:widowControl w:val="0"/>
              <w:jc w:val="center"/>
              <w:rPr>
                <w:rFonts w:cs="Calibri"/>
                <w:color w:val="000000"/>
                <w:sz w:val="16"/>
                <w:szCs w:val="16"/>
              </w:rPr>
            </w:pPr>
            <w:r w:rsidRPr="004904B9">
              <w:rPr>
                <w:rFonts w:cs="Calibri"/>
                <w:i/>
                <w:color w:val="000000"/>
                <w:sz w:val="16"/>
                <w:szCs w:val="16"/>
              </w:rPr>
              <w:t>(</w:t>
            </w:r>
            <w:r w:rsidRPr="004904B9">
              <w:rPr>
                <w:rFonts w:cs="Calibri"/>
                <w:i/>
                <w:color w:val="000000"/>
                <w:sz w:val="16"/>
                <w:szCs w:val="16"/>
              </w:rPr>
              <w:sym w:font="Symbol" w:char="F053"/>
            </w:r>
            <w:r w:rsidRPr="004904B9">
              <w:rPr>
                <w:rFonts w:cs="Calibri"/>
                <w:i/>
                <w:color w:val="000000"/>
                <w:sz w:val="16"/>
                <w:szCs w:val="16"/>
              </w:rPr>
              <w:t xml:space="preserve"> kol. 8 poz. </w:t>
            </w:r>
            <w:r w:rsidRPr="004904B9">
              <w:rPr>
                <w:rFonts w:cs="Calibri"/>
                <w:i/>
                <w:color w:val="000000"/>
                <w:sz w:val="16"/>
                <w:szCs w:val="16"/>
              </w:rPr>
              <w:br/>
              <w:t>od 1 do 6)</w:t>
            </w:r>
          </w:p>
        </w:tc>
      </w:tr>
      <w:tr w:rsidR="001C1A6C" w:rsidRPr="004904B9" w14:paraId="32AA6129" w14:textId="77777777" w:rsidTr="004904B9">
        <w:trPr>
          <w:trHeight w:val="394"/>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356C403" w14:textId="77777777" w:rsidR="001C1A6C" w:rsidRPr="004904B9" w:rsidRDefault="001C1A6C" w:rsidP="00740003">
            <w:pPr>
              <w:widowControl w:val="0"/>
              <w:numPr>
                <w:ilvl w:val="0"/>
                <w:numId w:val="28"/>
              </w:numPr>
              <w:spacing w:after="160" w:line="259" w:lineRule="auto"/>
              <w:ind w:left="311" w:hanging="284"/>
              <w:contextualSpacing/>
              <w:jc w:val="left"/>
              <w:rPr>
                <w:rFonts w:cs="Calibri"/>
                <w:b/>
                <w:color w:val="000000"/>
                <w:sz w:val="16"/>
                <w:szCs w:val="16"/>
                <w:lang w:val="x-none" w:eastAsia="x-none"/>
              </w:rPr>
            </w:pPr>
            <w:r w:rsidRPr="004904B9">
              <w:rPr>
                <w:rFonts w:cs="Calibri"/>
                <w:b/>
                <w:color w:val="000000"/>
                <w:sz w:val="16"/>
                <w:szCs w:val="16"/>
                <w:lang w:eastAsia="x-none"/>
              </w:rPr>
              <w:t>PRAWO OPCJI</w:t>
            </w:r>
          </w:p>
        </w:tc>
      </w:tr>
      <w:tr w:rsidR="007A5364" w:rsidRPr="004904B9" w14:paraId="43ADC31E" w14:textId="77777777" w:rsidTr="004904B9">
        <w:trPr>
          <w:trHeight w:val="472"/>
          <w:jc w:val="center"/>
        </w:trPr>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D5E32F7" w14:textId="77777777" w:rsidR="001C1A6C" w:rsidRPr="004904B9" w:rsidRDefault="001C1A6C" w:rsidP="00740003">
            <w:pPr>
              <w:widowControl w:val="0"/>
              <w:numPr>
                <w:ilvl w:val="0"/>
                <w:numId w:val="27"/>
              </w:numPr>
              <w:spacing w:after="160" w:line="259" w:lineRule="auto"/>
              <w:ind w:left="434"/>
              <w:jc w:val="center"/>
              <w:rPr>
                <w:rFonts w:cs="Calibri"/>
                <w:sz w:val="16"/>
                <w:szCs w:val="16"/>
              </w:rPr>
            </w:pPr>
          </w:p>
        </w:tc>
        <w:tc>
          <w:tcPr>
            <w:tcW w:w="1441" w:type="pct"/>
            <w:tcBorders>
              <w:top w:val="single" w:sz="4" w:space="0" w:color="000000"/>
              <w:left w:val="single" w:sz="4" w:space="0" w:color="000000"/>
              <w:bottom w:val="single" w:sz="4" w:space="0" w:color="000000"/>
              <w:right w:val="single" w:sz="4" w:space="0" w:color="000000"/>
            </w:tcBorders>
            <w:shd w:val="clear" w:color="auto" w:fill="FFFFFF"/>
            <w:vAlign w:val="bottom"/>
          </w:tcPr>
          <w:p w14:paraId="55B518B6" w14:textId="77777777" w:rsidR="00E26802" w:rsidRPr="004904B9" w:rsidRDefault="00E26802" w:rsidP="00E26802">
            <w:pPr>
              <w:widowControl w:val="0"/>
              <w:rPr>
                <w:kern w:val="1"/>
                <w:sz w:val="16"/>
                <w:szCs w:val="16"/>
                <w:lang w:eastAsia="zh-CN" w:bidi="hi-IN"/>
              </w:rPr>
            </w:pPr>
            <w:r w:rsidRPr="004904B9">
              <w:rPr>
                <w:kern w:val="1"/>
                <w:sz w:val="16"/>
                <w:szCs w:val="16"/>
                <w:lang w:eastAsia="zh-CN" w:bidi="hi-IN"/>
              </w:rPr>
              <w:t>Kontener szufladkowy</w:t>
            </w:r>
          </w:p>
          <w:p w14:paraId="1F81E106" w14:textId="77777777" w:rsidR="00E26802" w:rsidRPr="004904B9" w:rsidRDefault="00E26802" w:rsidP="00E26802">
            <w:pPr>
              <w:widowControl w:val="0"/>
              <w:rPr>
                <w:kern w:val="1"/>
                <w:sz w:val="16"/>
                <w:szCs w:val="16"/>
                <w:lang w:eastAsia="zh-CN" w:bidi="hi-IN"/>
              </w:rPr>
            </w:pPr>
            <w:r w:rsidRPr="004904B9">
              <w:rPr>
                <w:kern w:val="1"/>
                <w:sz w:val="16"/>
                <w:szCs w:val="16"/>
                <w:lang w:eastAsia="zh-CN" w:bidi="hi-IN"/>
              </w:rPr>
              <w:t>Producent: ……………….</w:t>
            </w:r>
          </w:p>
          <w:p w14:paraId="31D61C1A" w14:textId="09BCB6DA" w:rsidR="001C1A6C" w:rsidRPr="004904B9" w:rsidRDefault="00E26802" w:rsidP="00E26802">
            <w:pPr>
              <w:widowControl w:val="0"/>
              <w:rPr>
                <w:rFonts w:cs="Calibri"/>
                <w:sz w:val="16"/>
                <w:szCs w:val="16"/>
              </w:rPr>
            </w:pPr>
            <w:r w:rsidRPr="004904B9">
              <w:rPr>
                <w:kern w:val="1"/>
                <w:sz w:val="16"/>
                <w:szCs w:val="16"/>
                <w:lang w:eastAsia="zh-CN" w:bidi="hi-IN"/>
              </w:rPr>
              <w:t xml:space="preserve">Model: …………………….. </w:t>
            </w:r>
          </w:p>
        </w:tc>
        <w:tc>
          <w:tcPr>
            <w:tcW w:w="4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00DA46" w14:textId="093127AC" w:rsidR="001C1A6C" w:rsidRPr="004904B9" w:rsidRDefault="00E350CB" w:rsidP="001C1A6C">
            <w:pPr>
              <w:widowControl w:val="0"/>
              <w:jc w:val="center"/>
              <w:rPr>
                <w:rFonts w:cs="Calibri"/>
                <w:color w:val="000000"/>
                <w:sz w:val="16"/>
                <w:szCs w:val="16"/>
              </w:rPr>
            </w:pPr>
            <w:r>
              <w:rPr>
                <w:rFonts w:cs="Calibri"/>
                <w:color w:val="000000"/>
                <w:sz w:val="16"/>
                <w:szCs w:val="16"/>
              </w:rPr>
              <w:t>8</w:t>
            </w:r>
            <w:r w:rsidR="00E26802" w:rsidRPr="004904B9">
              <w:rPr>
                <w:rFonts w:cs="Calibri"/>
                <w:color w:val="000000"/>
                <w:sz w:val="16"/>
                <w:szCs w:val="16"/>
              </w:rPr>
              <w:t>0</w:t>
            </w:r>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1C29E8D" w14:textId="548B54AB" w:rsidR="001C1A6C" w:rsidRPr="004904B9" w:rsidRDefault="001C1A6C" w:rsidP="001C1A6C">
            <w:pPr>
              <w:widowControl w:val="0"/>
              <w:jc w:val="center"/>
              <w:rPr>
                <w:rFonts w:cs="Calibri"/>
                <w:color w:val="000000"/>
                <w:sz w:val="16"/>
                <w:szCs w:val="16"/>
              </w:rPr>
            </w:pPr>
          </w:p>
        </w:tc>
        <w:tc>
          <w:tcPr>
            <w:tcW w:w="5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2494916" w14:textId="003BFAD1" w:rsidR="001C1A6C" w:rsidRPr="004904B9" w:rsidRDefault="001C1A6C" w:rsidP="001C1A6C">
            <w:pPr>
              <w:widowControl w:val="0"/>
              <w:jc w:val="center"/>
              <w:rPr>
                <w:rFonts w:cs="Calibri"/>
                <w:color w:val="000000"/>
                <w:sz w:val="16"/>
                <w:szCs w:val="16"/>
              </w:rPr>
            </w:pPr>
          </w:p>
        </w:tc>
        <w:tc>
          <w:tcPr>
            <w:tcW w:w="45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0859DDE" w14:textId="1811DD79" w:rsidR="001C1A6C" w:rsidRPr="004904B9" w:rsidRDefault="001C1A6C" w:rsidP="001C1A6C">
            <w:pPr>
              <w:widowControl w:val="0"/>
              <w:jc w:val="center"/>
              <w:rPr>
                <w:rFonts w:cs="Calibri"/>
                <w:sz w:val="16"/>
                <w:szCs w:val="16"/>
              </w:rPr>
            </w:pPr>
          </w:p>
        </w:tc>
        <w:tc>
          <w:tcPr>
            <w:tcW w:w="5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064C6D" w14:textId="006A319F" w:rsidR="001C1A6C" w:rsidRPr="004904B9" w:rsidRDefault="001C1A6C" w:rsidP="001C1A6C">
            <w:pPr>
              <w:widowControl w:val="0"/>
              <w:jc w:val="center"/>
              <w:rPr>
                <w:rFonts w:cs="Calibri"/>
                <w:color w:val="000000"/>
                <w:sz w:val="16"/>
                <w:szCs w:val="16"/>
              </w:rPr>
            </w:pPr>
          </w:p>
        </w:tc>
        <w:tc>
          <w:tcPr>
            <w:tcW w:w="5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9AED852" w14:textId="04FE4743" w:rsidR="001C1A6C" w:rsidRPr="004904B9" w:rsidRDefault="001C1A6C" w:rsidP="001C1A6C">
            <w:pPr>
              <w:widowControl w:val="0"/>
              <w:jc w:val="center"/>
              <w:rPr>
                <w:rFonts w:cs="Calibri"/>
                <w:color w:val="000000"/>
                <w:sz w:val="16"/>
                <w:szCs w:val="16"/>
              </w:rPr>
            </w:pPr>
          </w:p>
        </w:tc>
      </w:tr>
      <w:tr w:rsidR="00E46D1F" w:rsidRPr="004904B9" w14:paraId="0F0F648B" w14:textId="77777777" w:rsidTr="004904B9">
        <w:trPr>
          <w:trHeight w:val="472"/>
          <w:jc w:val="center"/>
        </w:trPr>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4E96CC3" w14:textId="77777777" w:rsidR="00E46D1F" w:rsidRPr="004904B9" w:rsidRDefault="00E46D1F" w:rsidP="00740003">
            <w:pPr>
              <w:widowControl w:val="0"/>
              <w:numPr>
                <w:ilvl w:val="0"/>
                <w:numId w:val="27"/>
              </w:numPr>
              <w:spacing w:after="160" w:line="259" w:lineRule="auto"/>
              <w:ind w:left="434"/>
              <w:jc w:val="center"/>
              <w:rPr>
                <w:rFonts w:cs="Calibri"/>
                <w:sz w:val="16"/>
                <w:szCs w:val="16"/>
              </w:rPr>
            </w:pPr>
          </w:p>
        </w:tc>
        <w:tc>
          <w:tcPr>
            <w:tcW w:w="1441" w:type="pct"/>
            <w:tcBorders>
              <w:top w:val="single" w:sz="4" w:space="0" w:color="000000"/>
              <w:left w:val="single" w:sz="4" w:space="0" w:color="000000"/>
              <w:bottom w:val="single" w:sz="4" w:space="0" w:color="000000"/>
              <w:right w:val="single" w:sz="4" w:space="0" w:color="000000"/>
            </w:tcBorders>
            <w:shd w:val="clear" w:color="auto" w:fill="FFFFFF"/>
            <w:vAlign w:val="bottom"/>
          </w:tcPr>
          <w:p w14:paraId="1C5A536A" w14:textId="77777777" w:rsidR="00E26802" w:rsidRPr="004904B9" w:rsidRDefault="00E26802" w:rsidP="00E26802">
            <w:pPr>
              <w:widowControl w:val="0"/>
              <w:rPr>
                <w:kern w:val="1"/>
                <w:sz w:val="16"/>
                <w:szCs w:val="16"/>
                <w:lang w:eastAsia="zh-CN" w:bidi="hi-IN"/>
              </w:rPr>
            </w:pPr>
            <w:r w:rsidRPr="004904B9">
              <w:rPr>
                <w:kern w:val="1"/>
                <w:sz w:val="16"/>
                <w:szCs w:val="16"/>
                <w:lang w:eastAsia="zh-CN" w:bidi="hi-IN"/>
              </w:rPr>
              <w:t xml:space="preserve">Biurko prostokątne wym. 160x80 </w:t>
            </w:r>
          </w:p>
          <w:p w14:paraId="503EDC4E" w14:textId="77777777" w:rsidR="00E26802" w:rsidRPr="004904B9" w:rsidRDefault="00E26802" w:rsidP="00E26802">
            <w:pPr>
              <w:widowControl w:val="0"/>
              <w:rPr>
                <w:kern w:val="1"/>
                <w:sz w:val="16"/>
                <w:szCs w:val="16"/>
                <w:lang w:eastAsia="zh-CN" w:bidi="hi-IN"/>
              </w:rPr>
            </w:pPr>
            <w:r w:rsidRPr="004904B9">
              <w:rPr>
                <w:kern w:val="1"/>
                <w:sz w:val="16"/>
                <w:szCs w:val="16"/>
                <w:lang w:eastAsia="zh-CN" w:bidi="hi-IN"/>
              </w:rPr>
              <w:t>Producent: ……………….</w:t>
            </w:r>
          </w:p>
          <w:p w14:paraId="49FE490F" w14:textId="16966B2A" w:rsidR="00E46D1F" w:rsidRPr="004904B9" w:rsidDel="00E46D1F" w:rsidRDefault="00E26802" w:rsidP="00E26802">
            <w:pPr>
              <w:widowControl w:val="0"/>
              <w:rPr>
                <w:color w:val="000000"/>
                <w:sz w:val="16"/>
                <w:szCs w:val="16"/>
              </w:rPr>
            </w:pPr>
            <w:r w:rsidRPr="004904B9">
              <w:rPr>
                <w:kern w:val="1"/>
                <w:sz w:val="16"/>
                <w:szCs w:val="16"/>
                <w:lang w:eastAsia="zh-CN" w:bidi="hi-IN"/>
              </w:rPr>
              <w:t>Model: ……………………..</w:t>
            </w:r>
          </w:p>
        </w:tc>
        <w:tc>
          <w:tcPr>
            <w:tcW w:w="4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B45A495" w14:textId="0675B917" w:rsidR="00E46D1F" w:rsidRPr="004904B9" w:rsidDel="00E46D1F" w:rsidRDefault="00E26802" w:rsidP="001C1A6C">
            <w:pPr>
              <w:widowControl w:val="0"/>
              <w:jc w:val="center"/>
              <w:rPr>
                <w:rFonts w:cs="Calibri"/>
                <w:color w:val="000000"/>
                <w:sz w:val="16"/>
                <w:szCs w:val="16"/>
              </w:rPr>
            </w:pPr>
            <w:r w:rsidRPr="004904B9">
              <w:rPr>
                <w:rFonts w:cs="Calibri"/>
                <w:color w:val="000000"/>
                <w:sz w:val="16"/>
                <w:szCs w:val="16"/>
              </w:rPr>
              <w:t>10</w:t>
            </w:r>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9C7C3B0" w14:textId="77777777" w:rsidR="00E46D1F" w:rsidRPr="004904B9" w:rsidDel="00E46D1F" w:rsidRDefault="00E46D1F" w:rsidP="001C1A6C">
            <w:pPr>
              <w:widowControl w:val="0"/>
              <w:jc w:val="center"/>
              <w:rPr>
                <w:rFonts w:cs="Calibri"/>
                <w:color w:val="000000"/>
                <w:sz w:val="16"/>
                <w:szCs w:val="16"/>
              </w:rPr>
            </w:pPr>
          </w:p>
        </w:tc>
        <w:tc>
          <w:tcPr>
            <w:tcW w:w="5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FAB35CA" w14:textId="77777777" w:rsidR="00E46D1F" w:rsidRPr="004904B9" w:rsidDel="00E46D1F" w:rsidRDefault="00E46D1F" w:rsidP="001C1A6C">
            <w:pPr>
              <w:widowControl w:val="0"/>
              <w:jc w:val="center"/>
              <w:rPr>
                <w:rFonts w:cs="Calibri"/>
                <w:color w:val="000000"/>
                <w:sz w:val="16"/>
                <w:szCs w:val="16"/>
              </w:rPr>
            </w:pPr>
          </w:p>
        </w:tc>
        <w:tc>
          <w:tcPr>
            <w:tcW w:w="45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63B7427" w14:textId="77777777" w:rsidR="00E46D1F" w:rsidRPr="004904B9" w:rsidDel="00E46D1F" w:rsidRDefault="00E46D1F" w:rsidP="001C1A6C">
            <w:pPr>
              <w:widowControl w:val="0"/>
              <w:jc w:val="center"/>
              <w:rPr>
                <w:rFonts w:cs="Calibri"/>
                <w:sz w:val="16"/>
                <w:szCs w:val="16"/>
              </w:rPr>
            </w:pPr>
          </w:p>
        </w:tc>
        <w:tc>
          <w:tcPr>
            <w:tcW w:w="5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E3DA0E" w14:textId="77777777" w:rsidR="00E46D1F" w:rsidRPr="004904B9" w:rsidDel="00E46D1F" w:rsidRDefault="00E46D1F" w:rsidP="001C1A6C">
            <w:pPr>
              <w:widowControl w:val="0"/>
              <w:jc w:val="center"/>
              <w:rPr>
                <w:rFonts w:cs="Calibri"/>
                <w:color w:val="000000"/>
                <w:sz w:val="16"/>
                <w:szCs w:val="16"/>
              </w:rPr>
            </w:pPr>
          </w:p>
        </w:tc>
        <w:tc>
          <w:tcPr>
            <w:tcW w:w="5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31156A" w14:textId="77777777" w:rsidR="00E46D1F" w:rsidRPr="004904B9" w:rsidDel="00E46D1F" w:rsidRDefault="00E46D1F" w:rsidP="001C1A6C">
            <w:pPr>
              <w:widowControl w:val="0"/>
              <w:jc w:val="center"/>
              <w:rPr>
                <w:rFonts w:cs="Calibri"/>
                <w:color w:val="000000"/>
                <w:sz w:val="16"/>
                <w:szCs w:val="16"/>
              </w:rPr>
            </w:pPr>
          </w:p>
        </w:tc>
      </w:tr>
      <w:tr w:rsidR="00E46D1F" w:rsidRPr="004904B9" w14:paraId="347BA342" w14:textId="77777777" w:rsidTr="004904B9">
        <w:trPr>
          <w:trHeight w:val="472"/>
          <w:jc w:val="center"/>
        </w:trPr>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8648E9" w14:textId="77777777" w:rsidR="00E46D1F" w:rsidRPr="004904B9" w:rsidRDefault="00E46D1F" w:rsidP="00740003">
            <w:pPr>
              <w:widowControl w:val="0"/>
              <w:numPr>
                <w:ilvl w:val="0"/>
                <w:numId w:val="27"/>
              </w:numPr>
              <w:spacing w:after="160" w:line="259" w:lineRule="auto"/>
              <w:ind w:left="434"/>
              <w:jc w:val="center"/>
              <w:rPr>
                <w:rFonts w:cs="Calibri"/>
                <w:sz w:val="16"/>
                <w:szCs w:val="16"/>
              </w:rPr>
            </w:pPr>
          </w:p>
        </w:tc>
        <w:tc>
          <w:tcPr>
            <w:tcW w:w="1441" w:type="pct"/>
            <w:tcBorders>
              <w:top w:val="single" w:sz="4" w:space="0" w:color="000000"/>
              <w:left w:val="single" w:sz="4" w:space="0" w:color="000000"/>
              <w:bottom w:val="single" w:sz="4" w:space="0" w:color="000000"/>
              <w:right w:val="single" w:sz="4" w:space="0" w:color="000000"/>
            </w:tcBorders>
            <w:shd w:val="clear" w:color="auto" w:fill="FFFFFF"/>
            <w:vAlign w:val="bottom"/>
          </w:tcPr>
          <w:p w14:paraId="7E1616A3" w14:textId="77777777" w:rsidR="00E26802" w:rsidRPr="004904B9" w:rsidRDefault="00E26802" w:rsidP="00E26802">
            <w:pPr>
              <w:widowControl w:val="0"/>
              <w:rPr>
                <w:kern w:val="1"/>
                <w:sz w:val="16"/>
                <w:szCs w:val="16"/>
                <w:lang w:eastAsia="zh-CN" w:bidi="hi-IN"/>
              </w:rPr>
            </w:pPr>
            <w:r w:rsidRPr="004904B9">
              <w:rPr>
                <w:kern w:val="1"/>
                <w:sz w:val="16"/>
                <w:szCs w:val="16"/>
                <w:lang w:eastAsia="zh-CN" w:bidi="hi-IN"/>
              </w:rPr>
              <w:t>Biurko prostokątne wym. 140x80</w:t>
            </w:r>
          </w:p>
          <w:p w14:paraId="306F570A" w14:textId="77777777" w:rsidR="00E26802" w:rsidRPr="004904B9" w:rsidRDefault="00E26802" w:rsidP="00E26802">
            <w:pPr>
              <w:widowControl w:val="0"/>
              <w:rPr>
                <w:kern w:val="1"/>
                <w:sz w:val="16"/>
                <w:szCs w:val="16"/>
                <w:lang w:eastAsia="zh-CN" w:bidi="hi-IN"/>
              </w:rPr>
            </w:pPr>
            <w:r w:rsidRPr="004904B9">
              <w:rPr>
                <w:kern w:val="1"/>
                <w:sz w:val="16"/>
                <w:szCs w:val="16"/>
                <w:lang w:eastAsia="zh-CN" w:bidi="hi-IN"/>
              </w:rPr>
              <w:t>Producent: ……………….</w:t>
            </w:r>
          </w:p>
          <w:p w14:paraId="09A7C8BF" w14:textId="3A6ADCCC" w:rsidR="00E46D1F" w:rsidRPr="004904B9" w:rsidDel="00E46D1F" w:rsidRDefault="00E26802" w:rsidP="00E26802">
            <w:pPr>
              <w:widowControl w:val="0"/>
              <w:rPr>
                <w:color w:val="000000"/>
                <w:sz w:val="16"/>
                <w:szCs w:val="16"/>
              </w:rPr>
            </w:pPr>
            <w:r w:rsidRPr="004904B9">
              <w:rPr>
                <w:kern w:val="1"/>
                <w:sz w:val="16"/>
                <w:szCs w:val="16"/>
                <w:lang w:eastAsia="zh-CN" w:bidi="hi-IN"/>
              </w:rPr>
              <w:lastRenderedPageBreak/>
              <w:t>Model: ……………………..</w:t>
            </w:r>
          </w:p>
        </w:tc>
        <w:tc>
          <w:tcPr>
            <w:tcW w:w="4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4CD0069" w14:textId="3DCBA975" w:rsidR="00E46D1F" w:rsidRPr="004904B9" w:rsidDel="00E46D1F" w:rsidRDefault="00944951" w:rsidP="001C1A6C">
            <w:pPr>
              <w:widowControl w:val="0"/>
              <w:jc w:val="center"/>
              <w:rPr>
                <w:rFonts w:cs="Calibri"/>
                <w:color w:val="000000"/>
                <w:sz w:val="16"/>
                <w:szCs w:val="16"/>
              </w:rPr>
            </w:pPr>
            <w:r>
              <w:rPr>
                <w:rFonts w:cs="Calibri"/>
                <w:color w:val="000000"/>
                <w:sz w:val="16"/>
                <w:szCs w:val="16"/>
              </w:rPr>
              <w:lastRenderedPageBreak/>
              <w:t>4</w:t>
            </w:r>
            <w:r w:rsidR="00E26802" w:rsidRPr="004904B9">
              <w:rPr>
                <w:rFonts w:cs="Calibri"/>
                <w:color w:val="000000"/>
                <w:sz w:val="16"/>
                <w:szCs w:val="16"/>
              </w:rPr>
              <w:t>0</w:t>
            </w:r>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957863" w14:textId="77777777" w:rsidR="00E46D1F" w:rsidRPr="004904B9" w:rsidDel="00E46D1F" w:rsidRDefault="00E46D1F" w:rsidP="001C1A6C">
            <w:pPr>
              <w:widowControl w:val="0"/>
              <w:jc w:val="center"/>
              <w:rPr>
                <w:rFonts w:cs="Calibri"/>
                <w:color w:val="000000"/>
                <w:sz w:val="16"/>
                <w:szCs w:val="16"/>
              </w:rPr>
            </w:pPr>
          </w:p>
        </w:tc>
        <w:tc>
          <w:tcPr>
            <w:tcW w:w="5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38494D" w14:textId="77777777" w:rsidR="00E46D1F" w:rsidRPr="004904B9" w:rsidDel="00E46D1F" w:rsidRDefault="00E46D1F" w:rsidP="001C1A6C">
            <w:pPr>
              <w:widowControl w:val="0"/>
              <w:jc w:val="center"/>
              <w:rPr>
                <w:rFonts w:cs="Calibri"/>
                <w:color w:val="000000"/>
                <w:sz w:val="16"/>
                <w:szCs w:val="16"/>
              </w:rPr>
            </w:pPr>
          </w:p>
        </w:tc>
        <w:tc>
          <w:tcPr>
            <w:tcW w:w="45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660F8EC" w14:textId="77777777" w:rsidR="00E46D1F" w:rsidRPr="004904B9" w:rsidDel="00E46D1F" w:rsidRDefault="00E46D1F" w:rsidP="001C1A6C">
            <w:pPr>
              <w:widowControl w:val="0"/>
              <w:jc w:val="center"/>
              <w:rPr>
                <w:rFonts w:cs="Calibri"/>
                <w:sz w:val="16"/>
                <w:szCs w:val="16"/>
              </w:rPr>
            </w:pPr>
          </w:p>
        </w:tc>
        <w:tc>
          <w:tcPr>
            <w:tcW w:w="5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3A496D" w14:textId="77777777" w:rsidR="00E46D1F" w:rsidRPr="004904B9" w:rsidDel="00E46D1F" w:rsidRDefault="00E46D1F" w:rsidP="001C1A6C">
            <w:pPr>
              <w:widowControl w:val="0"/>
              <w:jc w:val="center"/>
              <w:rPr>
                <w:rFonts w:cs="Calibri"/>
                <w:color w:val="000000"/>
                <w:sz w:val="16"/>
                <w:szCs w:val="16"/>
              </w:rPr>
            </w:pPr>
          </w:p>
        </w:tc>
        <w:tc>
          <w:tcPr>
            <w:tcW w:w="5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1FD6AD" w14:textId="77777777" w:rsidR="00E46D1F" w:rsidRPr="004904B9" w:rsidDel="00E46D1F" w:rsidRDefault="00E46D1F" w:rsidP="001C1A6C">
            <w:pPr>
              <w:widowControl w:val="0"/>
              <w:jc w:val="center"/>
              <w:rPr>
                <w:rFonts w:cs="Calibri"/>
                <w:color w:val="000000"/>
                <w:sz w:val="16"/>
                <w:szCs w:val="16"/>
              </w:rPr>
            </w:pPr>
          </w:p>
        </w:tc>
      </w:tr>
      <w:tr w:rsidR="00E46D1F" w:rsidRPr="004904B9" w14:paraId="5FCFFBF9" w14:textId="77777777" w:rsidTr="004904B9">
        <w:trPr>
          <w:trHeight w:val="472"/>
          <w:jc w:val="center"/>
        </w:trPr>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D035E0" w14:textId="77777777" w:rsidR="00E46D1F" w:rsidRPr="004904B9" w:rsidRDefault="00E46D1F" w:rsidP="00740003">
            <w:pPr>
              <w:widowControl w:val="0"/>
              <w:numPr>
                <w:ilvl w:val="0"/>
                <w:numId w:val="27"/>
              </w:numPr>
              <w:spacing w:after="160" w:line="259" w:lineRule="auto"/>
              <w:ind w:left="434"/>
              <w:jc w:val="center"/>
              <w:rPr>
                <w:rFonts w:cs="Calibri"/>
                <w:sz w:val="16"/>
                <w:szCs w:val="16"/>
              </w:rPr>
            </w:pPr>
          </w:p>
        </w:tc>
        <w:tc>
          <w:tcPr>
            <w:tcW w:w="1441" w:type="pct"/>
            <w:tcBorders>
              <w:top w:val="single" w:sz="4" w:space="0" w:color="000000"/>
              <w:left w:val="single" w:sz="4" w:space="0" w:color="000000"/>
              <w:bottom w:val="single" w:sz="4" w:space="0" w:color="000000"/>
              <w:right w:val="single" w:sz="4" w:space="0" w:color="000000"/>
            </w:tcBorders>
            <w:shd w:val="clear" w:color="auto" w:fill="FFFFFF"/>
            <w:vAlign w:val="bottom"/>
          </w:tcPr>
          <w:p w14:paraId="5DD74938" w14:textId="77777777" w:rsidR="00E46D1F" w:rsidRPr="004904B9" w:rsidRDefault="00E26802" w:rsidP="00E26802">
            <w:pPr>
              <w:widowControl w:val="0"/>
              <w:rPr>
                <w:kern w:val="1"/>
                <w:sz w:val="16"/>
                <w:szCs w:val="16"/>
                <w:lang w:eastAsia="zh-CN" w:bidi="hi-IN"/>
              </w:rPr>
            </w:pPr>
            <w:r w:rsidRPr="004904B9">
              <w:rPr>
                <w:kern w:val="1"/>
                <w:sz w:val="16"/>
                <w:szCs w:val="16"/>
                <w:lang w:eastAsia="zh-CN" w:bidi="hi-IN"/>
              </w:rPr>
              <w:t>Stół okrągły wym. 120 mm średnica, 730H</w:t>
            </w:r>
          </w:p>
          <w:p w14:paraId="4CD6EDF6" w14:textId="77777777" w:rsidR="00E26802" w:rsidRPr="004904B9" w:rsidRDefault="00E26802" w:rsidP="00E26802">
            <w:pPr>
              <w:widowControl w:val="0"/>
              <w:rPr>
                <w:kern w:val="1"/>
                <w:sz w:val="16"/>
                <w:szCs w:val="16"/>
                <w:lang w:eastAsia="zh-CN" w:bidi="hi-IN"/>
              </w:rPr>
            </w:pPr>
            <w:r w:rsidRPr="004904B9">
              <w:rPr>
                <w:kern w:val="1"/>
                <w:sz w:val="16"/>
                <w:szCs w:val="16"/>
                <w:lang w:eastAsia="zh-CN" w:bidi="hi-IN"/>
              </w:rPr>
              <w:t>Producent: ……………….</w:t>
            </w:r>
          </w:p>
          <w:p w14:paraId="36AF8A33" w14:textId="6C73DFB7" w:rsidR="00E26802" w:rsidRPr="004904B9" w:rsidDel="00E46D1F" w:rsidRDefault="00E26802" w:rsidP="00E26802">
            <w:pPr>
              <w:widowControl w:val="0"/>
              <w:rPr>
                <w:color w:val="000000"/>
                <w:sz w:val="16"/>
                <w:szCs w:val="16"/>
              </w:rPr>
            </w:pPr>
            <w:r w:rsidRPr="004904B9">
              <w:rPr>
                <w:kern w:val="1"/>
                <w:sz w:val="16"/>
                <w:szCs w:val="16"/>
                <w:lang w:eastAsia="zh-CN" w:bidi="hi-IN"/>
              </w:rPr>
              <w:t>Model: ……………………..</w:t>
            </w:r>
          </w:p>
        </w:tc>
        <w:tc>
          <w:tcPr>
            <w:tcW w:w="4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55865F" w14:textId="1C76AA6C" w:rsidR="00E46D1F" w:rsidRPr="004904B9" w:rsidDel="00E46D1F" w:rsidRDefault="00E26802" w:rsidP="001C1A6C">
            <w:pPr>
              <w:widowControl w:val="0"/>
              <w:jc w:val="center"/>
              <w:rPr>
                <w:rFonts w:cs="Calibri"/>
                <w:color w:val="000000"/>
                <w:sz w:val="16"/>
                <w:szCs w:val="16"/>
              </w:rPr>
            </w:pPr>
            <w:r w:rsidRPr="004904B9">
              <w:rPr>
                <w:rFonts w:cs="Calibri"/>
                <w:color w:val="000000"/>
                <w:sz w:val="16"/>
                <w:szCs w:val="16"/>
              </w:rPr>
              <w:t>3</w:t>
            </w:r>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1094B1" w14:textId="77777777" w:rsidR="00E46D1F" w:rsidRPr="004904B9" w:rsidDel="00E46D1F" w:rsidRDefault="00E46D1F" w:rsidP="001C1A6C">
            <w:pPr>
              <w:widowControl w:val="0"/>
              <w:jc w:val="center"/>
              <w:rPr>
                <w:rFonts w:cs="Calibri"/>
                <w:color w:val="000000"/>
                <w:sz w:val="16"/>
                <w:szCs w:val="16"/>
              </w:rPr>
            </w:pPr>
          </w:p>
        </w:tc>
        <w:tc>
          <w:tcPr>
            <w:tcW w:w="5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225549E" w14:textId="77777777" w:rsidR="00E46D1F" w:rsidRPr="004904B9" w:rsidDel="00E46D1F" w:rsidRDefault="00E46D1F" w:rsidP="001C1A6C">
            <w:pPr>
              <w:widowControl w:val="0"/>
              <w:jc w:val="center"/>
              <w:rPr>
                <w:rFonts w:cs="Calibri"/>
                <w:color w:val="000000"/>
                <w:sz w:val="16"/>
                <w:szCs w:val="16"/>
              </w:rPr>
            </w:pPr>
          </w:p>
        </w:tc>
        <w:tc>
          <w:tcPr>
            <w:tcW w:w="45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2C1739" w14:textId="77777777" w:rsidR="00E46D1F" w:rsidRPr="004904B9" w:rsidDel="00E46D1F" w:rsidRDefault="00E46D1F" w:rsidP="001C1A6C">
            <w:pPr>
              <w:widowControl w:val="0"/>
              <w:jc w:val="center"/>
              <w:rPr>
                <w:rFonts w:cs="Calibri"/>
                <w:sz w:val="16"/>
                <w:szCs w:val="16"/>
              </w:rPr>
            </w:pPr>
          </w:p>
        </w:tc>
        <w:tc>
          <w:tcPr>
            <w:tcW w:w="5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83E024" w14:textId="77777777" w:rsidR="00E46D1F" w:rsidRPr="004904B9" w:rsidDel="00E46D1F" w:rsidRDefault="00E46D1F" w:rsidP="001C1A6C">
            <w:pPr>
              <w:widowControl w:val="0"/>
              <w:jc w:val="center"/>
              <w:rPr>
                <w:rFonts w:cs="Calibri"/>
                <w:color w:val="000000"/>
                <w:sz w:val="16"/>
                <w:szCs w:val="16"/>
              </w:rPr>
            </w:pPr>
          </w:p>
        </w:tc>
        <w:tc>
          <w:tcPr>
            <w:tcW w:w="5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3A976D" w14:textId="77777777" w:rsidR="00E46D1F" w:rsidRPr="004904B9" w:rsidDel="00E46D1F" w:rsidRDefault="00E46D1F" w:rsidP="001C1A6C">
            <w:pPr>
              <w:widowControl w:val="0"/>
              <w:jc w:val="center"/>
              <w:rPr>
                <w:rFonts w:cs="Calibri"/>
                <w:color w:val="000000"/>
                <w:sz w:val="16"/>
                <w:szCs w:val="16"/>
              </w:rPr>
            </w:pPr>
          </w:p>
        </w:tc>
      </w:tr>
      <w:tr w:rsidR="004904B9" w:rsidRPr="004904B9" w14:paraId="5615DA13" w14:textId="77777777" w:rsidTr="004904B9">
        <w:trPr>
          <w:trHeight w:val="677"/>
          <w:jc w:val="center"/>
        </w:trPr>
        <w:tc>
          <w:tcPr>
            <w:tcW w:w="29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2699D97" w14:textId="12F1620B" w:rsidR="004904B9" w:rsidRPr="004904B9" w:rsidRDefault="004904B9" w:rsidP="004904B9">
            <w:pPr>
              <w:widowControl w:val="0"/>
              <w:jc w:val="right"/>
              <w:rPr>
                <w:rFonts w:cs="Calibri"/>
                <w:b/>
                <w:color w:val="000000"/>
                <w:sz w:val="16"/>
                <w:szCs w:val="16"/>
              </w:rPr>
            </w:pPr>
            <w:r w:rsidRPr="004904B9">
              <w:rPr>
                <w:rFonts w:cs="Calibri"/>
                <w:b/>
                <w:color w:val="000000"/>
                <w:sz w:val="16"/>
                <w:szCs w:val="16"/>
              </w:rPr>
              <w:t>II.</w:t>
            </w:r>
          </w:p>
        </w:tc>
        <w:tc>
          <w:tcPr>
            <w:tcW w:w="24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517AE9" w14:textId="5BC868EE" w:rsidR="004904B9" w:rsidRPr="004904B9" w:rsidRDefault="004904B9" w:rsidP="004904B9">
            <w:pPr>
              <w:widowControl w:val="0"/>
              <w:jc w:val="right"/>
              <w:rPr>
                <w:rFonts w:cs="Calibri"/>
                <w:b/>
                <w:color w:val="000000"/>
                <w:sz w:val="16"/>
                <w:szCs w:val="16"/>
              </w:rPr>
            </w:pPr>
            <w:r w:rsidRPr="004904B9">
              <w:rPr>
                <w:rFonts w:cs="Calibri"/>
                <w:b/>
                <w:color w:val="000000"/>
                <w:sz w:val="16"/>
                <w:szCs w:val="16"/>
              </w:rPr>
              <w:t>RAZEM OPCJA</w:t>
            </w:r>
          </w:p>
        </w:tc>
        <w:tc>
          <w:tcPr>
            <w:tcW w:w="5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BCF5EEA" w14:textId="77777777" w:rsidR="004904B9" w:rsidRPr="004904B9" w:rsidRDefault="004904B9" w:rsidP="004904B9">
            <w:pPr>
              <w:widowControl w:val="0"/>
              <w:jc w:val="center"/>
              <w:rPr>
                <w:rFonts w:cs="Calibri"/>
                <w:color w:val="000000"/>
                <w:sz w:val="16"/>
                <w:szCs w:val="16"/>
              </w:rPr>
            </w:pPr>
          </w:p>
          <w:p w14:paraId="549B3776" w14:textId="77777777" w:rsidR="004904B9" w:rsidRPr="004904B9" w:rsidRDefault="004904B9" w:rsidP="004904B9">
            <w:pPr>
              <w:widowControl w:val="0"/>
              <w:jc w:val="center"/>
              <w:rPr>
                <w:rFonts w:cs="Calibri"/>
                <w:color w:val="000000"/>
                <w:sz w:val="16"/>
                <w:szCs w:val="16"/>
              </w:rPr>
            </w:pPr>
          </w:p>
          <w:p w14:paraId="6EE4FAAF" w14:textId="7196E23B" w:rsidR="004904B9" w:rsidRPr="004904B9" w:rsidDel="004904B9" w:rsidRDefault="004904B9" w:rsidP="004904B9">
            <w:pPr>
              <w:widowControl w:val="0"/>
              <w:jc w:val="center"/>
              <w:rPr>
                <w:rFonts w:cs="Calibri"/>
                <w:color w:val="000000"/>
                <w:sz w:val="16"/>
                <w:szCs w:val="16"/>
              </w:rPr>
            </w:pPr>
            <w:r w:rsidRPr="004904B9">
              <w:rPr>
                <w:rFonts w:cs="Calibri"/>
                <w:i/>
                <w:color w:val="000000"/>
                <w:sz w:val="16"/>
                <w:szCs w:val="16"/>
              </w:rPr>
              <w:t>(</w:t>
            </w:r>
            <w:r w:rsidRPr="004904B9">
              <w:rPr>
                <w:rFonts w:cs="Calibri"/>
                <w:i/>
                <w:color w:val="000000"/>
                <w:sz w:val="16"/>
                <w:szCs w:val="16"/>
              </w:rPr>
              <w:sym w:font="Symbol" w:char="F053"/>
            </w:r>
            <w:r w:rsidRPr="004904B9">
              <w:rPr>
                <w:rFonts w:cs="Calibri"/>
                <w:i/>
                <w:color w:val="000000"/>
                <w:sz w:val="16"/>
                <w:szCs w:val="16"/>
              </w:rPr>
              <w:t xml:space="preserve"> kol. 5 poz. </w:t>
            </w:r>
            <w:r w:rsidRPr="004904B9">
              <w:rPr>
                <w:rFonts w:cs="Calibri"/>
                <w:i/>
                <w:color w:val="000000"/>
                <w:sz w:val="16"/>
                <w:szCs w:val="16"/>
              </w:rPr>
              <w:br/>
              <w:t>od 7 do 10)</w:t>
            </w:r>
          </w:p>
        </w:tc>
        <w:tc>
          <w:tcPr>
            <w:tcW w:w="45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171F4B2" w14:textId="5DAFF7E8" w:rsidR="004904B9" w:rsidRPr="004904B9" w:rsidRDefault="004904B9" w:rsidP="004904B9">
            <w:pPr>
              <w:widowControl w:val="0"/>
              <w:jc w:val="center"/>
              <w:rPr>
                <w:rFonts w:cs="Calibri"/>
                <w:sz w:val="16"/>
                <w:szCs w:val="16"/>
              </w:rPr>
            </w:pPr>
            <w:r w:rsidRPr="004904B9">
              <w:rPr>
                <w:rFonts w:cs="Calibri"/>
                <w:sz w:val="16"/>
                <w:szCs w:val="16"/>
              </w:rPr>
              <w:t>XXXXXX</w:t>
            </w:r>
          </w:p>
        </w:tc>
        <w:tc>
          <w:tcPr>
            <w:tcW w:w="59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C54ADF" w14:textId="30289D60" w:rsidR="004904B9" w:rsidRPr="004904B9" w:rsidRDefault="004904B9" w:rsidP="004904B9">
            <w:pPr>
              <w:widowControl w:val="0"/>
              <w:jc w:val="center"/>
              <w:rPr>
                <w:rFonts w:cs="Calibri"/>
                <w:color w:val="000000"/>
                <w:sz w:val="16"/>
                <w:szCs w:val="16"/>
              </w:rPr>
            </w:pPr>
            <w:r w:rsidRPr="004904B9">
              <w:rPr>
                <w:rFonts w:cs="Calibri"/>
                <w:color w:val="000000"/>
                <w:sz w:val="16"/>
                <w:szCs w:val="16"/>
              </w:rPr>
              <w:t>XXXXXXX</w:t>
            </w:r>
          </w:p>
        </w:tc>
        <w:tc>
          <w:tcPr>
            <w:tcW w:w="5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D5CE74" w14:textId="3750BADC" w:rsidR="004904B9" w:rsidRPr="004904B9" w:rsidRDefault="004904B9" w:rsidP="004904B9">
            <w:pPr>
              <w:widowControl w:val="0"/>
              <w:jc w:val="center"/>
              <w:rPr>
                <w:rFonts w:cs="Calibri"/>
                <w:color w:val="000000"/>
                <w:sz w:val="16"/>
                <w:szCs w:val="16"/>
              </w:rPr>
            </w:pPr>
          </w:p>
          <w:p w14:paraId="2F1D6124" w14:textId="77777777" w:rsidR="004904B9" w:rsidRPr="004904B9" w:rsidRDefault="004904B9" w:rsidP="004904B9">
            <w:pPr>
              <w:widowControl w:val="0"/>
              <w:jc w:val="center"/>
              <w:rPr>
                <w:rFonts w:cs="Calibri"/>
                <w:color w:val="000000"/>
                <w:sz w:val="16"/>
                <w:szCs w:val="16"/>
              </w:rPr>
            </w:pPr>
          </w:p>
          <w:p w14:paraId="0AD630AC" w14:textId="0666B1A7" w:rsidR="004904B9" w:rsidRPr="004904B9" w:rsidDel="004904B9" w:rsidRDefault="004904B9" w:rsidP="004904B9">
            <w:pPr>
              <w:widowControl w:val="0"/>
              <w:jc w:val="center"/>
              <w:rPr>
                <w:rFonts w:cs="Calibri"/>
                <w:color w:val="000000"/>
                <w:sz w:val="16"/>
                <w:szCs w:val="16"/>
              </w:rPr>
            </w:pPr>
            <w:r w:rsidRPr="004904B9">
              <w:rPr>
                <w:rFonts w:cs="Calibri"/>
                <w:i/>
                <w:color w:val="000000"/>
                <w:sz w:val="16"/>
                <w:szCs w:val="16"/>
              </w:rPr>
              <w:t>(</w:t>
            </w:r>
            <w:r w:rsidRPr="004904B9">
              <w:rPr>
                <w:rFonts w:cs="Calibri"/>
                <w:i/>
                <w:color w:val="000000"/>
                <w:sz w:val="16"/>
                <w:szCs w:val="16"/>
              </w:rPr>
              <w:sym w:font="Symbol" w:char="F053"/>
            </w:r>
            <w:r w:rsidRPr="004904B9">
              <w:rPr>
                <w:rFonts w:cs="Calibri"/>
                <w:i/>
                <w:color w:val="000000"/>
                <w:sz w:val="16"/>
                <w:szCs w:val="16"/>
              </w:rPr>
              <w:t xml:space="preserve"> kol. 8 poz. </w:t>
            </w:r>
            <w:r w:rsidRPr="004904B9">
              <w:rPr>
                <w:rFonts w:cs="Calibri"/>
                <w:i/>
                <w:color w:val="000000"/>
                <w:sz w:val="16"/>
                <w:szCs w:val="16"/>
              </w:rPr>
              <w:br/>
              <w:t>od 7 do 10)</w:t>
            </w:r>
          </w:p>
        </w:tc>
      </w:tr>
      <w:tr w:rsidR="004904B9" w:rsidRPr="004904B9" w14:paraId="61AB6BDE" w14:textId="77777777" w:rsidTr="00251D3F">
        <w:trPr>
          <w:trHeight w:val="472"/>
          <w:jc w:val="center"/>
        </w:trPr>
        <w:tc>
          <w:tcPr>
            <w:tcW w:w="2763"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C231D27" w14:textId="1077F6A1" w:rsidR="004904B9" w:rsidRPr="004904B9" w:rsidRDefault="004904B9" w:rsidP="004904B9">
            <w:pPr>
              <w:widowControl w:val="0"/>
              <w:jc w:val="right"/>
              <w:rPr>
                <w:rFonts w:cs="Calibri"/>
                <w:b/>
                <w:color w:val="000000"/>
                <w:sz w:val="16"/>
                <w:szCs w:val="16"/>
              </w:rPr>
            </w:pPr>
            <w:r w:rsidRPr="004904B9">
              <w:rPr>
                <w:rFonts w:cs="Calibri"/>
                <w:b/>
                <w:color w:val="000000"/>
                <w:sz w:val="16"/>
                <w:szCs w:val="16"/>
              </w:rPr>
              <w:t>RAZEM OFERTA (</w:t>
            </w:r>
            <w:r w:rsidRPr="004904B9">
              <w:rPr>
                <w:rFonts w:cs="Calibri"/>
                <w:b/>
                <w:color w:val="000000"/>
                <w:sz w:val="16"/>
                <w:szCs w:val="16"/>
              </w:rPr>
              <w:sym w:font="Symbol" w:char="F053"/>
            </w:r>
            <w:r w:rsidRPr="004904B9">
              <w:rPr>
                <w:rFonts w:cs="Calibri"/>
                <w:b/>
                <w:color w:val="000000"/>
                <w:sz w:val="16"/>
                <w:szCs w:val="16"/>
              </w:rPr>
              <w:t xml:space="preserve"> zamówienia podstawowego i opcji):</w:t>
            </w:r>
          </w:p>
        </w:tc>
        <w:tc>
          <w:tcPr>
            <w:tcW w:w="5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1FD914" w14:textId="77777777" w:rsidR="004904B9" w:rsidRPr="004904B9" w:rsidRDefault="004904B9" w:rsidP="004904B9">
            <w:pPr>
              <w:widowControl w:val="0"/>
              <w:jc w:val="center"/>
              <w:rPr>
                <w:rFonts w:cs="Calibri"/>
                <w:color w:val="000000"/>
                <w:sz w:val="16"/>
                <w:szCs w:val="16"/>
              </w:rPr>
            </w:pPr>
            <w:r w:rsidRPr="004904B9" w:rsidDel="004904B9">
              <w:rPr>
                <w:rFonts w:cs="Calibri"/>
                <w:color w:val="000000"/>
                <w:sz w:val="16"/>
                <w:szCs w:val="16"/>
              </w:rPr>
              <w:t xml:space="preserve"> </w:t>
            </w:r>
          </w:p>
          <w:p w14:paraId="269553C9" w14:textId="77777777" w:rsidR="004904B9" w:rsidRPr="004904B9" w:rsidRDefault="004904B9" w:rsidP="004904B9">
            <w:pPr>
              <w:widowControl w:val="0"/>
              <w:jc w:val="center"/>
              <w:rPr>
                <w:rFonts w:cs="Calibri"/>
                <w:color w:val="000000"/>
                <w:sz w:val="16"/>
                <w:szCs w:val="16"/>
              </w:rPr>
            </w:pPr>
          </w:p>
          <w:p w14:paraId="427FFC89" w14:textId="41F62473" w:rsidR="004904B9" w:rsidRPr="004904B9" w:rsidRDefault="004904B9" w:rsidP="004904B9">
            <w:pPr>
              <w:widowControl w:val="0"/>
              <w:jc w:val="center"/>
              <w:rPr>
                <w:rFonts w:cs="Calibri"/>
                <w:color w:val="000000"/>
                <w:sz w:val="16"/>
                <w:szCs w:val="16"/>
              </w:rPr>
            </w:pPr>
            <w:r w:rsidRPr="004904B9">
              <w:rPr>
                <w:rFonts w:cs="Calibri"/>
                <w:i/>
                <w:color w:val="000000"/>
                <w:sz w:val="16"/>
                <w:szCs w:val="16"/>
              </w:rPr>
              <w:t>(</w:t>
            </w:r>
            <w:r w:rsidRPr="004904B9">
              <w:rPr>
                <w:rFonts w:cs="Calibri"/>
                <w:i/>
                <w:color w:val="000000"/>
                <w:sz w:val="16"/>
                <w:szCs w:val="16"/>
              </w:rPr>
              <w:sym w:font="Symbol" w:char="F053"/>
            </w:r>
            <w:r w:rsidRPr="004904B9">
              <w:rPr>
                <w:rFonts w:cs="Calibri"/>
                <w:i/>
                <w:color w:val="000000"/>
                <w:sz w:val="16"/>
                <w:szCs w:val="16"/>
              </w:rPr>
              <w:t xml:space="preserve"> kol. 5 poz. I i kol. 5 poz. II)</w:t>
            </w:r>
          </w:p>
        </w:tc>
        <w:tc>
          <w:tcPr>
            <w:tcW w:w="45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307DFBF" w14:textId="4CD35471" w:rsidR="004904B9" w:rsidRPr="004904B9" w:rsidRDefault="004904B9" w:rsidP="004904B9">
            <w:pPr>
              <w:widowControl w:val="0"/>
              <w:jc w:val="center"/>
              <w:rPr>
                <w:rFonts w:cs="Calibri"/>
                <w:sz w:val="16"/>
                <w:szCs w:val="16"/>
              </w:rPr>
            </w:pPr>
            <w:r w:rsidRPr="004904B9">
              <w:rPr>
                <w:rFonts w:cs="Calibri"/>
                <w:sz w:val="16"/>
                <w:szCs w:val="16"/>
              </w:rPr>
              <w:t>XXXXXX</w:t>
            </w:r>
          </w:p>
        </w:tc>
        <w:tc>
          <w:tcPr>
            <w:tcW w:w="59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01F8345" w14:textId="0C883E53" w:rsidR="004904B9" w:rsidRPr="004904B9" w:rsidRDefault="004904B9" w:rsidP="004904B9">
            <w:pPr>
              <w:widowControl w:val="0"/>
              <w:jc w:val="center"/>
              <w:rPr>
                <w:rFonts w:cs="Calibri"/>
                <w:color w:val="000000"/>
                <w:sz w:val="16"/>
                <w:szCs w:val="16"/>
              </w:rPr>
            </w:pPr>
            <w:r w:rsidRPr="004904B9">
              <w:rPr>
                <w:rFonts w:cs="Calibri"/>
                <w:color w:val="000000"/>
                <w:sz w:val="16"/>
                <w:szCs w:val="16"/>
              </w:rPr>
              <w:t>XXXXXXXXXX</w:t>
            </w:r>
          </w:p>
        </w:tc>
        <w:tc>
          <w:tcPr>
            <w:tcW w:w="5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F2B854" w14:textId="77777777" w:rsidR="004904B9" w:rsidRPr="004904B9" w:rsidRDefault="004904B9" w:rsidP="004904B9">
            <w:pPr>
              <w:widowControl w:val="0"/>
              <w:jc w:val="center"/>
              <w:rPr>
                <w:rFonts w:cs="Calibri"/>
                <w:color w:val="000000"/>
                <w:sz w:val="16"/>
                <w:szCs w:val="16"/>
              </w:rPr>
            </w:pPr>
          </w:p>
          <w:p w14:paraId="0C2888B9" w14:textId="77777777" w:rsidR="004904B9" w:rsidRPr="004904B9" w:rsidRDefault="004904B9" w:rsidP="004904B9">
            <w:pPr>
              <w:widowControl w:val="0"/>
              <w:jc w:val="center"/>
              <w:rPr>
                <w:rFonts w:cs="Calibri"/>
                <w:color w:val="000000"/>
                <w:sz w:val="16"/>
                <w:szCs w:val="16"/>
              </w:rPr>
            </w:pPr>
          </w:p>
          <w:p w14:paraId="1C64CA23" w14:textId="495FD715" w:rsidR="004904B9" w:rsidRPr="004904B9" w:rsidRDefault="004904B9" w:rsidP="004904B9">
            <w:pPr>
              <w:widowControl w:val="0"/>
              <w:jc w:val="center"/>
              <w:rPr>
                <w:rFonts w:cs="Calibri"/>
                <w:color w:val="000000"/>
                <w:sz w:val="16"/>
                <w:szCs w:val="16"/>
              </w:rPr>
            </w:pPr>
            <w:r w:rsidRPr="004904B9">
              <w:rPr>
                <w:rFonts w:cs="Calibri"/>
                <w:i/>
                <w:color w:val="000000"/>
                <w:sz w:val="16"/>
                <w:szCs w:val="16"/>
              </w:rPr>
              <w:t>(</w:t>
            </w:r>
            <w:r w:rsidRPr="004904B9">
              <w:rPr>
                <w:rFonts w:cs="Calibri"/>
                <w:i/>
                <w:color w:val="000000"/>
                <w:sz w:val="16"/>
                <w:szCs w:val="16"/>
              </w:rPr>
              <w:sym w:font="Symbol" w:char="F053"/>
            </w:r>
            <w:r w:rsidRPr="004904B9">
              <w:rPr>
                <w:rFonts w:cs="Calibri"/>
                <w:i/>
                <w:color w:val="000000"/>
                <w:sz w:val="16"/>
                <w:szCs w:val="16"/>
              </w:rPr>
              <w:t xml:space="preserve"> kol. 8 poz. I i kol. 8 poz. II)</w:t>
            </w:r>
          </w:p>
        </w:tc>
      </w:tr>
    </w:tbl>
    <w:p w14:paraId="2758B725" w14:textId="0C00EB0F" w:rsidR="00834F83" w:rsidRDefault="00E26802" w:rsidP="00834F83">
      <w:pPr>
        <w:widowControl w:val="0"/>
        <w:suppressAutoHyphens/>
        <w:spacing w:line="276" w:lineRule="auto"/>
        <w:rPr>
          <w:rFonts w:eastAsia="Arial Unicode MS" w:cs="Calibri"/>
          <w:b/>
          <w:sz w:val="20"/>
          <w:szCs w:val="20"/>
        </w:rPr>
      </w:pPr>
      <w:r w:rsidRPr="00834F83">
        <w:rPr>
          <w:rFonts w:eastAsia="Arial Unicode MS" w:cs="Calibri"/>
          <w:b/>
          <w:sz w:val="20"/>
          <w:szCs w:val="20"/>
        </w:rPr>
        <w:t>UWAGA: cen</w:t>
      </w:r>
      <w:r w:rsidR="00834F83" w:rsidRPr="00834F83">
        <w:rPr>
          <w:rFonts w:eastAsia="Arial Unicode MS" w:cs="Calibri"/>
          <w:b/>
          <w:sz w:val="20"/>
          <w:szCs w:val="20"/>
        </w:rPr>
        <w:t>y</w:t>
      </w:r>
      <w:r w:rsidRPr="00834F83">
        <w:rPr>
          <w:rFonts w:eastAsia="Arial Unicode MS" w:cs="Calibri"/>
          <w:b/>
          <w:sz w:val="20"/>
          <w:szCs w:val="20"/>
        </w:rPr>
        <w:t xml:space="preserve"> jednostkow</w:t>
      </w:r>
      <w:r w:rsidR="00834F83" w:rsidRPr="00834F83">
        <w:rPr>
          <w:rFonts w:eastAsia="Arial Unicode MS" w:cs="Calibri"/>
          <w:b/>
          <w:sz w:val="20"/>
          <w:szCs w:val="20"/>
        </w:rPr>
        <w:t>e</w:t>
      </w:r>
      <w:r w:rsidRPr="00834F83">
        <w:rPr>
          <w:rFonts w:eastAsia="Arial Unicode MS" w:cs="Calibri"/>
          <w:b/>
          <w:sz w:val="20"/>
          <w:szCs w:val="20"/>
        </w:rPr>
        <w:t xml:space="preserve"> w zł </w:t>
      </w:r>
      <w:r w:rsidR="004904B9" w:rsidRPr="00834F83">
        <w:rPr>
          <w:rFonts w:eastAsia="Arial Unicode MS" w:cs="Calibri"/>
          <w:b/>
          <w:sz w:val="20"/>
          <w:szCs w:val="20"/>
        </w:rPr>
        <w:t>oferowan</w:t>
      </w:r>
      <w:r w:rsidR="00834F83" w:rsidRPr="00834F83">
        <w:rPr>
          <w:rFonts w:eastAsia="Arial Unicode MS" w:cs="Calibri"/>
          <w:b/>
          <w:sz w:val="20"/>
          <w:szCs w:val="20"/>
        </w:rPr>
        <w:t>e</w:t>
      </w:r>
      <w:r w:rsidR="004904B9" w:rsidRPr="00834F83">
        <w:rPr>
          <w:rFonts w:eastAsia="Arial Unicode MS" w:cs="Calibri"/>
          <w:b/>
          <w:sz w:val="20"/>
          <w:szCs w:val="20"/>
        </w:rPr>
        <w:t xml:space="preserve"> </w:t>
      </w:r>
      <w:r w:rsidRPr="00834F83">
        <w:rPr>
          <w:rFonts w:eastAsia="Arial Unicode MS" w:cs="Calibri"/>
          <w:b/>
          <w:sz w:val="20"/>
          <w:szCs w:val="20"/>
        </w:rPr>
        <w:t xml:space="preserve">w ramach opcji </w:t>
      </w:r>
      <w:r w:rsidR="00834F83" w:rsidRPr="00834F83">
        <w:rPr>
          <w:rFonts w:eastAsia="Arial Unicode MS" w:cs="Calibri"/>
          <w:b/>
          <w:sz w:val="20"/>
          <w:szCs w:val="20"/>
        </w:rPr>
        <w:t xml:space="preserve">dla poszczególnych wyrobów </w:t>
      </w:r>
      <w:r w:rsidRPr="00834F83">
        <w:rPr>
          <w:rFonts w:eastAsia="Arial Unicode MS" w:cs="Calibri"/>
          <w:b/>
          <w:sz w:val="20"/>
          <w:szCs w:val="20"/>
        </w:rPr>
        <w:t>nie mo</w:t>
      </w:r>
      <w:r w:rsidR="00834F83" w:rsidRPr="00834F83">
        <w:rPr>
          <w:rFonts w:eastAsia="Arial Unicode MS" w:cs="Calibri"/>
          <w:b/>
          <w:sz w:val="20"/>
          <w:szCs w:val="20"/>
        </w:rPr>
        <w:t>gą</w:t>
      </w:r>
      <w:r w:rsidRPr="00834F83">
        <w:rPr>
          <w:rFonts w:eastAsia="Arial Unicode MS" w:cs="Calibri"/>
          <w:b/>
          <w:sz w:val="20"/>
          <w:szCs w:val="20"/>
        </w:rPr>
        <w:t xml:space="preserve"> być wyższ</w:t>
      </w:r>
      <w:r w:rsidR="00834F83" w:rsidRPr="00834F83">
        <w:rPr>
          <w:rFonts w:eastAsia="Arial Unicode MS" w:cs="Calibri"/>
          <w:b/>
          <w:sz w:val="20"/>
          <w:szCs w:val="20"/>
        </w:rPr>
        <w:t>e</w:t>
      </w:r>
      <w:r w:rsidRPr="00834F83">
        <w:rPr>
          <w:rFonts w:eastAsia="Arial Unicode MS" w:cs="Calibri"/>
          <w:b/>
          <w:sz w:val="20"/>
          <w:szCs w:val="20"/>
        </w:rPr>
        <w:t xml:space="preserve"> niż </w:t>
      </w:r>
      <w:r w:rsidR="00834F83" w:rsidRPr="00834F83">
        <w:rPr>
          <w:rFonts w:eastAsia="Arial Unicode MS" w:cs="Calibri"/>
          <w:b/>
          <w:sz w:val="20"/>
          <w:szCs w:val="20"/>
        </w:rPr>
        <w:t xml:space="preserve">odpowiednie </w:t>
      </w:r>
      <w:r w:rsidRPr="00834F83">
        <w:rPr>
          <w:rFonts w:eastAsia="Arial Unicode MS" w:cs="Calibri"/>
          <w:b/>
          <w:sz w:val="20"/>
          <w:szCs w:val="20"/>
        </w:rPr>
        <w:t>cen</w:t>
      </w:r>
      <w:r w:rsidR="00834F83" w:rsidRPr="00834F83">
        <w:rPr>
          <w:rFonts w:eastAsia="Arial Unicode MS" w:cs="Calibri"/>
          <w:b/>
          <w:sz w:val="20"/>
          <w:szCs w:val="20"/>
        </w:rPr>
        <w:t>y</w:t>
      </w:r>
      <w:r w:rsidRPr="00834F83">
        <w:rPr>
          <w:rFonts w:eastAsia="Arial Unicode MS" w:cs="Calibri"/>
          <w:b/>
          <w:sz w:val="20"/>
          <w:szCs w:val="20"/>
        </w:rPr>
        <w:t xml:space="preserve"> jednostkow</w:t>
      </w:r>
      <w:r w:rsidR="00834F83" w:rsidRPr="00834F83">
        <w:rPr>
          <w:rFonts w:eastAsia="Arial Unicode MS" w:cs="Calibri"/>
          <w:b/>
          <w:sz w:val="20"/>
          <w:szCs w:val="20"/>
        </w:rPr>
        <w:t>e</w:t>
      </w:r>
      <w:r w:rsidRPr="00834F83">
        <w:rPr>
          <w:rFonts w:eastAsia="Arial Unicode MS" w:cs="Calibri"/>
          <w:b/>
          <w:sz w:val="20"/>
          <w:szCs w:val="20"/>
        </w:rPr>
        <w:t xml:space="preserve"> w zł oferowan</w:t>
      </w:r>
      <w:r w:rsidR="00834F83" w:rsidRPr="00834F83">
        <w:rPr>
          <w:rFonts w:eastAsia="Arial Unicode MS" w:cs="Calibri"/>
          <w:b/>
          <w:sz w:val="20"/>
          <w:szCs w:val="20"/>
        </w:rPr>
        <w:t>ych wyrobów</w:t>
      </w:r>
      <w:r w:rsidRPr="00834F83">
        <w:rPr>
          <w:rFonts w:eastAsia="Arial Unicode MS" w:cs="Calibri"/>
          <w:b/>
          <w:sz w:val="20"/>
          <w:szCs w:val="20"/>
        </w:rPr>
        <w:t xml:space="preserve"> w ramach zamówienia podstawowego </w:t>
      </w:r>
    </w:p>
    <w:p w14:paraId="793D467D" w14:textId="77777777" w:rsidR="00834F83" w:rsidRPr="00834F83" w:rsidRDefault="00834F83" w:rsidP="00834F83">
      <w:pPr>
        <w:widowControl w:val="0"/>
        <w:suppressAutoHyphens/>
        <w:spacing w:line="276" w:lineRule="auto"/>
        <w:rPr>
          <w:rFonts w:eastAsia="Arial Unicode MS" w:cs="Calibri"/>
          <w:b/>
          <w:sz w:val="20"/>
          <w:szCs w:val="20"/>
        </w:rPr>
      </w:pPr>
    </w:p>
    <w:p w14:paraId="408F4929" w14:textId="77777777" w:rsidR="00E02360" w:rsidRPr="00E02360" w:rsidRDefault="00E02360" w:rsidP="00740003">
      <w:pPr>
        <w:widowControl w:val="0"/>
        <w:numPr>
          <w:ilvl w:val="0"/>
          <w:numId w:val="17"/>
        </w:numPr>
        <w:suppressAutoHyphens/>
        <w:spacing w:line="276" w:lineRule="auto"/>
        <w:jc w:val="left"/>
        <w:rPr>
          <w:rFonts w:eastAsia="Arial Unicode MS" w:cs="Calibri"/>
          <w:sz w:val="20"/>
          <w:szCs w:val="20"/>
        </w:rPr>
      </w:pPr>
      <w:r w:rsidRPr="00E02360">
        <w:rPr>
          <w:rFonts w:eastAsia="Arial Unicode MS" w:cs="Calibri"/>
          <w:iCs/>
          <w:sz w:val="20"/>
          <w:szCs w:val="20"/>
        </w:rPr>
        <w:t>Wykaz załączników i dokumentów przedstawianych w ofercie przez Wykonawcę(ów):</w:t>
      </w:r>
    </w:p>
    <w:p w14:paraId="53F69318" w14:textId="77777777" w:rsidR="00E02360" w:rsidRPr="00F65BE0" w:rsidRDefault="00E02360" w:rsidP="00F65BE0">
      <w:pPr>
        <w:pStyle w:val="Akapitzlist"/>
        <w:widowControl w:val="0"/>
        <w:numPr>
          <w:ilvl w:val="0"/>
          <w:numId w:val="30"/>
        </w:numPr>
        <w:suppressAutoHyphens/>
        <w:spacing w:line="276" w:lineRule="auto"/>
        <w:jc w:val="left"/>
        <w:rPr>
          <w:rFonts w:eastAsia="Arial Unicode MS" w:cs="Calibri"/>
          <w:iCs/>
          <w:sz w:val="20"/>
          <w:szCs w:val="20"/>
          <w:lang w:val="de-DE"/>
        </w:rPr>
      </w:pPr>
      <w:r w:rsidRPr="00F65BE0">
        <w:rPr>
          <w:rFonts w:eastAsia="Arial Unicode MS" w:cs="Calibri"/>
          <w:iCs/>
          <w:sz w:val="20"/>
          <w:szCs w:val="20"/>
          <w:lang w:val="de-DE"/>
        </w:rPr>
        <w:t>______________________      str. nr ____</w:t>
      </w:r>
    </w:p>
    <w:p w14:paraId="3575DA75" w14:textId="77777777" w:rsidR="00E02360" w:rsidRPr="00F65BE0" w:rsidRDefault="00E02360" w:rsidP="00F65BE0">
      <w:pPr>
        <w:pStyle w:val="Akapitzlist"/>
        <w:widowControl w:val="0"/>
        <w:numPr>
          <w:ilvl w:val="0"/>
          <w:numId w:val="30"/>
        </w:numPr>
        <w:suppressAutoHyphens/>
        <w:spacing w:line="276" w:lineRule="auto"/>
        <w:jc w:val="left"/>
        <w:rPr>
          <w:rFonts w:eastAsia="Arial Unicode MS" w:cs="Calibri"/>
          <w:iCs/>
          <w:sz w:val="20"/>
          <w:szCs w:val="20"/>
          <w:lang w:val="de-DE"/>
        </w:rPr>
      </w:pPr>
      <w:r w:rsidRPr="00F65BE0">
        <w:rPr>
          <w:rFonts w:eastAsia="Arial Unicode MS" w:cs="Calibri"/>
          <w:iCs/>
          <w:sz w:val="20"/>
          <w:szCs w:val="20"/>
          <w:lang w:val="de-DE"/>
        </w:rPr>
        <w:t>______________________      str. nr ____</w:t>
      </w:r>
    </w:p>
    <w:p w14:paraId="054A9313" w14:textId="0F877AE2" w:rsidR="00E02360" w:rsidRPr="00F65BE0" w:rsidRDefault="00E02360" w:rsidP="00F65BE0">
      <w:pPr>
        <w:pStyle w:val="Akapitzlist"/>
        <w:widowControl w:val="0"/>
        <w:numPr>
          <w:ilvl w:val="0"/>
          <w:numId w:val="30"/>
        </w:numPr>
        <w:suppressAutoHyphens/>
        <w:spacing w:line="276" w:lineRule="auto"/>
        <w:jc w:val="left"/>
        <w:rPr>
          <w:rFonts w:eastAsia="Arial Unicode MS" w:cs="Calibri"/>
          <w:iCs/>
          <w:sz w:val="20"/>
          <w:szCs w:val="20"/>
          <w:lang w:val="de-DE"/>
        </w:rPr>
      </w:pPr>
      <w:r w:rsidRPr="00F65BE0">
        <w:rPr>
          <w:rFonts w:eastAsia="Arial Unicode MS" w:cs="Calibri"/>
          <w:iCs/>
          <w:sz w:val="20"/>
          <w:szCs w:val="20"/>
          <w:lang w:val="de-DE"/>
        </w:rPr>
        <w:t>______________________      str. nr ____</w:t>
      </w:r>
      <w:r w:rsidR="00117B33">
        <w:rPr>
          <w:rStyle w:val="Odwoanieprzypisudolnego"/>
          <w:rFonts w:eastAsia="Arial Unicode MS" w:cs="Calibri"/>
          <w:iCs/>
          <w:sz w:val="20"/>
          <w:szCs w:val="20"/>
          <w:lang w:val="de-DE"/>
        </w:rPr>
        <w:footnoteReference w:id="14"/>
      </w:r>
    </w:p>
    <w:p w14:paraId="5B81E885" w14:textId="34812EDA" w:rsidR="0094187A" w:rsidRDefault="0094187A" w:rsidP="001E3F7D">
      <w:pPr>
        <w:widowControl w:val="0"/>
        <w:suppressAutoHyphens/>
        <w:spacing w:line="276" w:lineRule="auto"/>
        <w:jc w:val="left"/>
        <w:rPr>
          <w:rFonts w:eastAsia="Arial Unicode MS" w:cs="Calibri"/>
          <w:iCs/>
          <w:sz w:val="20"/>
          <w:szCs w:val="20"/>
          <w:lang w:val="de-DE"/>
        </w:rPr>
      </w:pPr>
    </w:p>
    <w:p w14:paraId="5AEF31BE" w14:textId="77777777" w:rsidR="0094187A" w:rsidRPr="00E02360" w:rsidRDefault="0094187A" w:rsidP="001E3F7D">
      <w:pPr>
        <w:widowControl w:val="0"/>
        <w:suppressAutoHyphens/>
        <w:spacing w:line="276" w:lineRule="auto"/>
        <w:jc w:val="left"/>
        <w:rPr>
          <w:rFonts w:eastAsia="Arial Unicode MS" w:cs="Calibri"/>
          <w:iCs/>
          <w:sz w:val="20"/>
          <w:szCs w:val="20"/>
          <w:lang w:val="de-DE"/>
        </w:rPr>
      </w:pPr>
    </w:p>
    <w:tbl>
      <w:tblPr>
        <w:tblW w:w="5000" w:type="pct"/>
        <w:jc w:val="center"/>
        <w:tblLook w:val="01E0" w:firstRow="1" w:lastRow="1" w:firstColumn="1" w:lastColumn="1" w:noHBand="0" w:noVBand="0"/>
      </w:tblPr>
      <w:tblGrid>
        <w:gridCol w:w="2914"/>
        <w:gridCol w:w="6016"/>
      </w:tblGrid>
      <w:tr w:rsidR="00E02360" w:rsidRPr="00E02360" w14:paraId="60FD8DDF" w14:textId="77777777" w:rsidTr="0029187C">
        <w:trPr>
          <w:jc w:val="center"/>
        </w:trPr>
        <w:tc>
          <w:tcPr>
            <w:tcW w:w="1814" w:type="pct"/>
            <w:vAlign w:val="center"/>
          </w:tcPr>
          <w:p w14:paraId="18F8E7D8" w14:textId="77777777" w:rsidR="00E02360" w:rsidRPr="00E02360" w:rsidRDefault="00E02360" w:rsidP="001E3F7D">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c>
          <w:tcPr>
            <w:tcW w:w="3186" w:type="pct"/>
            <w:vAlign w:val="center"/>
          </w:tcPr>
          <w:p w14:paraId="1FE2F5D4" w14:textId="5D0AF4F1" w:rsidR="00E02360" w:rsidRPr="00E02360" w:rsidRDefault="00E02360" w:rsidP="0094187A">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r w:rsidR="0094187A">
              <w:rPr>
                <w:rFonts w:eastAsia="Arial Unicode MS" w:cs="Calibri"/>
                <w:sz w:val="20"/>
                <w:szCs w:val="20"/>
              </w:rPr>
              <w:t>………………………………………………………………………</w:t>
            </w:r>
          </w:p>
        </w:tc>
      </w:tr>
      <w:tr w:rsidR="00E02360" w:rsidRPr="0094187A" w14:paraId="4DFA424A" w14:textId="77777777" w:rsidTr="0029187C">
        <w:trPr>
          <w:jc w:val="center"/>
        </w:trPr>
        <w:tc>
          <w:tcPr>
            <w:tcW w:w="1814" w:type="pct"/>
            <w:vAlign w:val="center"/>
          </w:tcPr>
          <w:p w14:paraId="7A388544" w14:textId="77777777" w:rsidR="00E02360" w:rsidRPr="0094187A" w:rsidRDefault="00E02360" w:rsidP="001E3F7D">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Miejscowość / Data</w:t>
            </w:r>
          </w:p>
        </w:tc>
        <w:tc>
          <w:tcPr>
            <w:tcW w:w="3186" w:type="pct"/>
            <w:vAlign w:val="center"/>
          </w:tcPr>
          <w:p w14:paraId="655D7910" w14:textId="25EE3949" w:rsidR="00E02360" w:rsidRPr="0094187A" w:rsidRDefault="00E02360" w:rsidP="001E3F7D">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 xml:space="preserve">Podpis(y) osoby(osób) upoważnionej(ych) do </w:t>
            </w:r>
            <w:r w:rsidR="006A2E68" w:rsidRPr="0094187A">
              <w:rPr>
                <w:rFonts w:eastAsia="Arial Unicode MS" w:cs="Calibri"/>
                <w:b/>
                <w:sz w:val="16"/>
                <w:szCs w:val="16"/>
              </w:rPr>
              <w:t xml:space="preserve">reprezentowania </w:t>
            </w:r>
            <w:r w:rsidRPr="0094187A">
              <w:rPr>
                <w:rFonts w:eastAsia="Arial Unicode MS" w:cs="Calibri"/>
                <w:b/>
                <w:sz w:val="16"/>
                <w:szCs w:val="16"/>
              </w:rPr>
              <w:t>Wykonawcy(ów)</w:t>
            </w:r>
          </w:p>
        </w:tc>
      </w:tr>
    </w:tbl>
    <w:p w14:paraId="14CDE4CE" w14:textId="09BE6D19" w:rsidR="00E02360" w:rsidRPr="00E02360" w:rsidRDefault="00E02360" w:rsidP="001E3F7D">
      <w:pPr>
        <w:widowControl w:val="0"/>
        <w:suppressAutoHyphens/>
        <w:autoSpaceDE w:val="0"/>
        <w:autoSpaceDN w:val="0"/>
        <w:adjustRightInd w:val="0"/>
        <w:spacing w:line="276" w:lineRule="auto"/>
        <w:ind w:right="45"/>
        <w:jc w:val="left"/>
        <w:rPr>
          <w:rFonts w:eastAsia="Arial Unicode MS" w:cs="Calibri"/>
          <w:b/>
          <w:sz w:val="20"/>
          <w:szCs w:val="20"/>
        </w:rPr>
        <w:sectPr w:rsidR="00E02360" w:rsidRPr="00E02360" w:rsidSect="003351B7">
          <w:headerReference w:type="even" r:id="rId8"/>
          <w:headerReference w:type="default" r:id="rId9"/>
          <w:footerReference w:type="even" r:id="rId10"/>
          <w:footerReference w:type="default" r:id="rId11"/>
          <w:headerReference w:type="first" r:id="rId12"/>
          <w:footerReference w:type="first" r:id="rId13"/>
          <w:pgSz w:w="11907" w:h="16840" w:code="9"/>
          <w:pgMar w:top="1100" w:right="1559" w:bottom="1418" w:left="1418" w:header="709" w:footer="709" w:gutter="0"/>
          <w:pgNumType w:start="52"/>
          <w:cols w:space="708"/>
          <w:noEndnote/>
          <w:docGrid w:linePitch="326"/>
        </w:sectPr>
      </w:pPr>
    </w:p>
    <w:p w14:paraId="716C1BF2" w14:textId="3AE09204" w:rsidR="007E6FE8" w:rsidRDefault="007E6FE8" w:rsidP="001E3F7D">
      <w:pPr>
        <w:widowControl w:val="0"/>
        <w:spacing w:line="276" w:lineRule="auto"/>
        <w:rPr>
          <w:rFonts w:cs="Calibri"/>
          <w:b/>
          <w:sz w:val="20"/>
          <w:szCs w:val="20"/>
        </w:rPr>
      </w:pPr>
    </w:p>
    <w:p w14:paraId="1D4FE4A7" w14:textId="625EC2F8" w:rsidR="004904B9" w:rsidRDefault="004904B9" w:rsidP="004904B9">
      <w:pPr>
        <w:pStyle w:val="Akapitzlist"/>
        <w:widowControl w:val="0"/>
        <w:spacing w:line="276" w:lineRule="auto"/>
        <w:contextualSpacing w:val="0"/>
        <w:jc w:val="center"/>
        <w:rPr>
          <w:rFonts w:asciiTheme="minorHAnsi" w:hAnsiTheme="minorHAnsi" w:cstheme="minorHAnsi"/>
          <w:b/>
          <w:sz w:val="28"/>
          <w:szCs w:val="28"/>
          <w:u w:val="single"/>
          <w:lang w:val="pl-PL" w:eastAsia="pl-PL"/>
        </w:rPr>
      </w:pPr>
      <w:r w:rsidRPr="00C47BE1">
        <w:rPr>
          <w:rFonts w:asciiTheme="minorHAnsi" w:hAnsiTheme="minorHAnsi" w:cstheme="minorHAnsi"/>
          <w:b/>
          <w:sz w:val="28"/>
          <w:szCs w:val="28"/>
          <w:u w:val="single"/>
          <w:lang w:val="pl-PL" w:eastAsia="pl-PL"/>
        </w:rPr>
        <w:t>OFERTA</w:t>
      </w:r>
      <w:r>
        <w:rPr>
          <w:rFonts w:asciiTheme="minorHAnsi" w:hAnsiTheme="minorHAnsi" w:cstheme="minorHAnsi"/>
          <w:b/>
          <w:sz w:val="28"/>
          <w:szCs w:val="28"/>
          <w:u w:val="single"/>
          <w:lang w:val="pl-PL" w:eastAsia="pl-PL"/>
        </w:rPr>
        <w:t xml:space="preserve"> – CZĘŚĆ NR 2 -</w:t>
      </w:r>
    </w:p>
    <w:p w14:paraId="1D03A84C" w14:textId="570E970C" w:rsidR="004904B9" w:rsidRPr="0069595B" w:rsidRDefault="004904B9" w:rsidP="004904B9">
      <w:pPr>
        <w:pStyle w:val="Akapitzlist"/>
        <w:widowControl w:val="0"/>
        <w:spacing w:line="276" w:lineRule="auto"/>
        <w:contextualSpacing w:val="0"/>
        <w:jc w:val="center"/>
        <w:rPr>
          <w:rFonts w:asciiTheme="minorHAnsi" w:hAnsiTheme="minorHAnsi" w:cstheme="minorHAnsi"/>
          <w:b/>
          <w:sz w:val="24"/>
          <w:u w:val="single"/>
          <w:lang w:val="pl-PL" w:eastAsia="pl-PL"/>
        </w:rPr>
      </w:pPr>
      <w:r w:rsidRPr="0069595B">
        <w:rPr>
          <w:rFonts w:asciiTheme="minorHAnsi" w:hAnsiTheme="minorHAnsi" w:cstheme="minorHAnsi"/>
          <w:b/>
          <w:sz w:val="24"/>
          <w:u w:val="single"/>
          <w:lang w:val="pl-PL" w:eastAsia="pl-PL"/>
        </w:rPr>
        <w:t>dostawa wraz z wniesieniem, montaż i ustawienie foteli obrotowych i krzeseł</w:t>
      </w:r>
    </w:p>
    <w:p w14:paraId="305C25FB" w14:textId="77777777" w:rsidR="004904B9" w:rsidRDefault="004904B9" w:rsidP="004904B9">
      <w:pPr>
        <w:widowControl w:val="0"/>
        <w:suppressAutoHyphens/>
        <w:spacing w:line="276" w:lineRule="auto"/>
        <w:jc w:val="center"/>
        <w:rPr>
          <w:rFonts w:asciiTheme="minorHAnsi" w:hAnsiTheme="minorHAnsi" w:cstheme="minorHAnsi"/>
          <w:b/>
          <w:bCs/>
          <w:szCs w:val="22"/>
        </w:rPr>
      </w:pPr>
      <w:r>
        <w:rPr>
          <w:rFonts w:eastAsia="Arial Unicode MS" w:cs="Calibri"/>
          <w:b/>
          <w:bCs/>
          <w:szCs w:val="22"/>
        </w:rPr>
        <w:t xml:space="preserve">dot. postępowania </w:t>
      </w:r>
      <w:r w:rsidRPr="00C47BE1">
        <w:rPr>
          <w:rFonts w:eastAsia="Arial Unicode MS" w:cs="Calibri"/>
          <w:b/>
          <w:bCs/>
          <w:szCs w:val="22"/>
        </w:rPr>
        <w:t xml:space="preserve">na </w:t>
      </w:r>
      <w:r>
        <w:rPr>
          <w:rFonts w:asciiTheme="minorHAnsi" w:hAnsiTheme="minorHAnsi" w:cstheme="minorHAnsi"/>
          <w:b/>
          <w:kern w:val="1"/>
          <w:szCs w:val="22"/>
          <w:lang w:eastAsia="zh-CN" w:bidi="hi-IN"/>
        </w:rPr>
        <w:t>dostawę</w:t>
      </w:r>
      <w:r w:rsidRPr="00D1736E">
        <w:rPr>
          <w:rFonts w:asciiTheme="minorHAnsi" w:hAnsiTheme="minorHAnsi" w:cstheme="minorHAnsi"/>
          <w:b/>
          <w:kern w:val="1"/>
          <w:szCs w:val="22"/>
          <w:lang w:eastAsia="zh-CN" w:bidi="hi-IN"/>
        </w:rPr>
        <w:t xml:space="preserve"> wraz z wniesieniem, montaż i ustawienie mebli biurowych w poszczególnych lokalizacjach Centralnego Ośrodka Informatyki</w:t>
      </w:r>
      <w:r w:rsidRPr="00D1736E" w:rsidDel="00A61410">
        <w:rPr>
          <w:rFonts w:asciiTheme="minorHAnsi" w:hAnsiTheme="minorHAnsi" w:cstheme="minorHAnsi"/>
          <w:b/>
          <w:bCs/>
          <w:szCs w:val="22"/>
        </w:rPr>
        <w:t xml:space="preserve"> </w:t>
      </w:r>
      <w:r w:rsidRPr="00D1736E">
        <w:rPr>
          <w:rFonts w:asciiTheme="minorHAnsi" w:hAnsiTheme="minorHAnsi" w:cstheme="minorHAnsi"/>
          <w:b/>
          <w:bCs/>
          <w:szCs w:val="22"/>
        </w:rPr>
        <w:t>(2 części)</w:t>
      </w:r>
    </w:p>
    <w:p w14:paraId="5A29D4C4" w14:textId="77777777" w:rsidR="004904B9" w:rsidRPr="00C47BE1" w:rsidRDefault="004904B9" w:rsidP="004904B9">
      <w:pPr>
        <w:widowControl w:val="0"/>
        <w:suppressAutoHyphens/>
        <w:spacing w:line="276" w:lineRule="auto"/>
        <w:jc w:val="center"/>
        <w:rPr>
          <w:rFonts w:eastAsia="Arial Unicode MS" w:cs="Calibri"/>
          <w:b/>
          <w:bCs/>
          <w:szCs w:val="22"/>
        </w:rPr>
      </w:pPr>
      <w:r w:rsidRPr="00C47BE1">
        <w:rPr>
          <w:rFonts w:eastAsia="Arial Unicode MS" w:cs="Calibri"/>
          <w:b/>
          <w:bCs/>
          <w:szCs w:val="22"/>
        </w:rPr>
        <w:t>nr referencyjny COI-ZAK.262.</w:t>
      </w:r>
      <w:r>
        <w:rPr>
          <w:rFonts w:eastAsia="Arial Unicode MS" w:cs="Calibri"/>
          <w:b/>
          <w:bCs/>
          <w:szCs w:val="22"/>
        </w:rPr>
        <w:t>9</w:t>
      </w:r>
      <w:r w:rsidRPr="00C47BE1">
        <w:rPr>
          <w:rFonts w:eastAsia="Arial Unicode MS" w:cs="Calibri"/>
          <w:b/>
          <w:bCs/>
          <w:szCs w:val="22"/>
        </w:rPr>
        <w:t xml:space="preserve">.2019 </w:t>
      </w:r>
    </w:p>
    <w:p w14:paraId="11D44117" w14:textId="77777777" w:rsidR="004904B9" w:rsidRPr="00B1349C" w:rsidRDefault="004904B9" w:rsidP="004904B9">
      <w:pPr>
        <w:widowControl w:val="0"/>
        <w:numPr>
          <w:ilvl w:val="0"/>
          <w:numId w:val="32"/>
        </w:numPr>
        <w:suppressAutoHyphens/>
        <w:autoSpaceDE w:val="0"/>
        <w:autoSpaceDN w:val="0"/>
        <w:adjustRightInd w:val="0"/>
        <w:spacing w:line="276" w:lineRule="auto"/>
        <w:ind w:right="45"/>
        <w:jc w:val="left"/>
        <w:rPr>
          <w:rFonts w:eastAsia="Arial Unicode MS" w:cs="Calibri"/>
          <w:b/>
          <w:sz w:val="20"/>
          <w:szCs w:val="20"/>
          <w:u w:val="single"/>
        </w:rPr>
      </w:pPr>
      <w:r w:rsidRPr="00B1349C">
        <w:rPr>
          <w:rFonts w:eastAsia="Arial Unicode MS" w:cs="Calibri"/>
          <w:b/>
          <w:sz w:val="20"/>
          <w:szCs w:val="20"/>
          <w:u w:val="single"/>
        </w:rPr>
        <w:t>ZAMAWIAJĄCY:</w:t>
      </w:r>
    </w:p>
    <w:p w14:paraId="16D1D9B0" w14:textId="77777777" w:rsidR="004904B9" w:rsidRPr="00E02360" w:rsidRDefault="004904B9" w:rsidP="004904B9">
      <w:pPr>
        <w:widowControl w:val="0"/>
        <w:suppressAutoHyphens/>
        <w:spacing w:line="276" w:lineRule="auto"/>
        <w:ind w:left="357"/>
        <w:jc w:val="left"/>
        <w:rPr>
          <w:rFonts w:eastAsia="Arial Unicode MS" w:cs="Calibri"/>
          <w:b/>
          <w:szCs w:val="22"/>
        </w:rPr>
      </w:pPr>
      <w:r w:rsidRPr="00E02360">
        <w:rPr>
          <w:rFonts w:eastAsia="Arial Unicode MS" w:cs="Calibri"/>
          <w:b/>
          <w:szCs w:val="22"/>
        </w:rPr>
        <w:t>Centralny Ośrodek Informatyki</w:t>
      </w:r>
    </w:p>
    <w:p w14:paraId="0B98EF9C" w14:textId="77777777" w:rsidR="004904B9" w:rsidRPr="00E02360" w:rsidRDefault="004904B9" w:rsidP="004904B9">
      <w:pPr>
        <w:widowControl w:val="0"/>
        <w:suppressAutoHyphens/>
        <w:spacing w:line="276" w:lineRule="auto"/>
        <w:ind w:left="357"/>
        <w:jc w:val="left"/>
        <w:rPr>
          <w:rFonts w:eastAsia="Arial Unicode MS" w:cs="Calibri"/>
          <w:b/>
          <w:szCs w:val="22"/>
        </w:rPr>
      </w:pPr>
      <w:r w:rsidRPr="00E02360">
        <w:rPr>
          <w:rFonts w:eastAsia="Arial Unicode MS" w:cs="Calibri"/>
          <w:b/>
          <w:szCs w:val="22"/>
        </w:rPr>
        <w:t>Al. Jerozolimskie 132-136</w:t>
      </w:r>
    </w:p>
    <w:p w14:paraId="052CEFC5" w14:textId="2CF7DEBB" w:rsidR="004904B9" w:rsidRDefault="004904B9" w:rsidP="004904B9">
      <w:pPr>
        <w:widowControl w:val="0"/>
        <w:suppressAutoHyphens/>
        <w:spacing w:line="276" w:lineRule="auto"/>
        <w:ind w:left="357"/>
        <w:jc w:val="left"/>
        <w:rPr>
          <w:rFonts w:eastAsia="Arial Unicode MS" w:cs="Calibri"/>
          <w:b/>
          <w:szCs w:val="22"/>
        </w:rPr>
      </w:pPr>
      <w:r w:rsidRPr="00E02360">
        <w:rPr>
          <w:rFonts w:eastAsia="Arial Unicode MS" w:cs="Calibri"/>
          <w:b/>
          <w:szCs w:val="22"/>
        </w:rPr>
        <w:t>02-305 Warszawa</w:t>
      </w:r>
    </w:p>
    <w:p w14:paraId="3C2876B6" w14:textId="77777777" w:rsidR="003E3AAF" w:rsidRPr="00E02360" w:rsidRDefault="003E3AAF" w:rsidP="004904B9">
      <w:pPr>
        <w:widowControl w:val="0"/>
        <w:suppressAutoHyphens/>
        <w:spacing w:line="276" w:lineRule="auto"/>
        <w:ind w:left="357"/>
        <w:jc w:val="left"/>
        <w:rPr>
          <w:rFonts w:eastAsia="Arial Unicode MS" w:cs="Calibri"/>
          <w:szCs w:val="22"/>
        </w:rPr>
      </w:pPr>
    </w:p>
    <w:p w14:paraId="27F6FF9B" w14:textId="77777777" w:rsidR="004904B9" w:rsidRPr="00B1349C" w:rsidRDefault="004904B9" w:rsidP="004904B9">
      <w:pPr>
        <w:widowControl w:val="0"/>
        <w:numPr>
          <w:ilvl w:val="0"/>
          <w:numId w:val="32"/>
        </w:numPr>
        <w:suppressAutoHyphens/>
        <w:spacing w:line="276" w:lineRule="auto"/>
        <w:ind w:left="357" w:hanging="357"/>
        <w:jc w:val="left"/>
        <w:rPr>
          <w:rFonts w:eastAsia="Arial Unicode MS" w:cs="Calibri"/>
          <w:b/>
          <w:sz w:val="20"/>
          <w:szCs w:val="20"/>
          <w:u w:val="single"/>
        </w:rPr>
      </w:pPr>
      <w:r w:rsidRPr="00B1349C">
        <w:rPr>
          <w:rFonts w:eastAsia="Arial Unicode MS" w:cs="Calibri"/>
          <w:b/>
          <w:sz w:val="20"/>
          <w:szCs w:val="20"/>
          <w:u w:val="single"/>
        </w:rPr>
        <w:t>WYKONAWCA:</w:t>
      </w:r>
    </w:p>
    <w:p w14:paraId="49B8A923" w14:textId="77777777" w:rsidR="004904B9" w:rsidRPr="00E02360" w:rsidRDefault="004904B9" w:rsidP="004904B9">
      <w:pPr>
        <w:widowControl w:val="0"/>
        <w:suppressAutoHyphens/>
        <w:spacing w:line="276" w:lineRule="auto"/>
        <w:jc w:val="left"/>
        <w:rPr>
          <w:rFonts w:eastAsia="Arial Unicode MS" w:cs="Calibri"/>
          <w:sz w:val="20"/>
          <w:szCs w:val="20"/>
        </w:rPr>
      </w:pPr>
      <w:r w:rsidRPr="00E02360">
        <w:rPr>
          <w:rFonts w:eastAsia="Arial Unicode MS" w:cs="Calibri"/>
          <w:b/>
          <w:sz w:val="20"/>
          <w:szCs w:val="20"/>
        </w:rPr>
        <w:t>Niniejsza oferta zostaje złożona przez</w:t>
      </w:r>
      <w:r w:rsidRPr="00E02360">
        <w:rPr>
          <w:rFonts w:eastAsia="Arial Unicode MS" w:cs="Calibri"/>
          <w:b/>
          <w:sz w:val="20"/>
          <w:szCs w:val="20"/>
          <w:vertAlign w:val="superscript"/>
        </w:rPr>
        <w:footnoteReference w:id="15"/>
      </w:r>
      <w:r w:rsidRPr="00E02360">
        <w:rPr>
          <w:rFonts w:eastAsia="Arial Unicode MS" w:cs="Calibri"/>
          <w:b/>
          <w:sz w:val="20"/>
          <w:szCs w:val="20"/>
        </w:rPr>
        <w:t xml:space="preserve">: </w:t>
      </w:r>
      <w:r w:rsidRPr="00E02360">
        <w:rPr>
          <w:rFonts w:eastAsia="Arial Unicode MS" w:cs="Calibri"/>
          <w:b/>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
        <w:gridCol w:w="5592"/>
        <w:gridCol w:w="2912"/>
      </w:tblGrid>
      <w:tr w:rsidR="004904B9" w:rsidRPr="00E02360" w14:paraId="5214CCCB" w14:textId="77777777" w:rsidTr="004904B9">
        <w:trPr>
          <w:cantSplit/>
          <w:trHeight w:val="376"/>
        </w:trPr>
        <w:tc>
          <w:tcPr>
            <w:tcW w:w="307" w:type="pct"/>
            <w:vAlign w:val="center"/>
          </w:tcPr>
          <w:p w14:paraId="4C3D76A9" w14:textId="77777777" w:rsidR="004904B9" w:rsidRPr="003016A1" w:rsidRDefault="004904B9" w:rsidP="004904B9">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3086" w:type="pct"/>
            <w:vAlign w:val="center"/>
          </w:tcPr>
          <w:p w14:paraId="6CFE0E27" w14:textId="77777777" w:rsidR="004904B9" w:rsidRPr="003016A1" w:rsidRDefault="004904B9" w:rsidP="004904B9">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Wykonawcy(ów)</w:t>
            </w:r>
          </w:p>
        </w:tc>
        <w:tc>
          <w:tcPr>
            <w:tcW w:w="1607" w:type="pct"/>
            <w:vAlign w:val="center"/>
          </w:tcPr>
          <w:p w14:paraId="6971E96C" w14:textId="77777777" w:rsidR="004904B9" w:rsidRPr="003016A1" w:rsidRDefault="004904B9" w:rsidP="004904B9">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w:t>
            </w:r>
            <w:r w:rsidRPr="003016A1">
              <w:rPr>
                <w:rFonts w:eastAsia="Arial Unicode MS" w:cs="Calibri"/>
                <w:b/>
                <w:caps/>
                <w:sz w:val="16"/>
                <w:szCs w:val="16"/>
              </w:rPr>
              <w:t>W</w:t>
            </w:r>
            <w:r w:rsidRPr="003016A1">
              <w:rPr>
                <w:rFonts w:eastAsia="Arial Unicode MS" w:cs="Calibri"/>
                <w:b/>
                <w:sz w:val="16"/>
                <w:szCs w:val="16"/>
              </w:rPr>
              <w:t>ykonawcy(ów)</w:t>
            </w:r>
          </w:p>
        </w:tc>
      </w:tr>
      <w:tr w:rsidR="004904B9" w:rsidRPr="00E02360" w14:paraId="26B91581" w14:textId="77777777" w:rsidTr="004904B9">
        <w:trPr>
          <w:cantSplit/>
          <w:trHeight w:val="376"/>
        </w:trPr>
        <w:tc>
          <w:tcPr>
            <w:tcW w:w="307" w:type="pct"/>
            <w:vAlign w:val="center"/>
          </w:tcPr>
          <w:p w14:paraId="03016B8E" w14:textId="77777777" w:rsidR="004904B9" w:rsidRPr="00E02360" w:rsidRDefault="004904B9" w:rsidP="004904B9">
            <w:pPr>
              <w:widowControl w:val="0"/>
              <w:suppressAutoHyphens/>
              <w:spacing w:line="276" w:lineRule="auto"/>
              <w:jc w:val="center"/>
              <w:rPr>
                <w:rFonts w:eastAsia="Arial Unicode MS" w:cs="Calibri"/>
                <w:b/>
                <w:sz w:val="20"/>
                <w:szCs w:val="20"/>
              </w:rPr>
            </w:pPr>
          </w:p>
        </w:tc>
        <w:tc>
          <w:tcPr>
            <w:tcW w:w="3086" w:type="pct"/>
            <w:vAlign w:val="center"/>
          </w:tcPr>
          <w:p w14:paraId="6887D7F6" w14:textId="77777777" w:rsidR="004904B9" w:rsidRPr="00E02360" w:rsidRDefault="004904B9" w:rsidP="004904B9">
            <w:pPr>
              <w:widowControl w:val="0"/>
              <w:suppressAutoHyphens/>
              <w:spacing w:line="276" w:lineRule="auto"/>
              <w:jc w:val="center"/>
              <w:rPr>
                <w:rFonts w:eastAsia="Arial Unicode MS" w:cs="Calibri"/>
                <w:b/>
                <w:sz w:val="20"/>
                <w:szCs w:val="20"/>
              </w:rPr>
            </w:pPr>
          </w:p>
        </w:tc>
        <w:tc>
          <w:tcPr>
            <w:tcW w:w="1607" w:type="pct"/>
            <w:vAlign w:val="center"/>
          </w:tcPr>
          <w:p w14:paraId="3E74ED1C" w14:textId="77777777" w:rsidR="004904B9" w:rsidRPr="00E02360" w:rsidRDefault="004904B9" w:rsidP="004904B9">
            <w:pPr>
              <w:widowControl w:val="0"/>
              <w:suppressAutoHyphens/>
              <w:spacing w:line="276" w:lineRule="auto"/>
              <w:jc w:val="center"/>
              <w:rPr>
                <w:rFonts w:eastAsia="Arial Unicode MS" w:cs="Calibri"/>
                <w:b/>
                <w:sz w:val="20"/>
                <w:szCs w:val="20"/>
              </w:rPr>
            </w:pPr>
          </w:p>
        </w:tc>
      </w:tr>
      <w:tr w:rsidR="004904B9" w:rsidRPr="00E02360" w14:paraId="493195D7" w14:textId="77777777" w:rsidTr="004904B9">
        <w:trPr>
          <w:cantSplit/>
          <w:trHeight w:val="390"/>
        </w:trPr>
        <w:tc>
          <w:tcPr>
            <w:tcW w:w="307" w:type="pct"/>
            <w:vAlign w:val="center"/>
          </w:tcPr>
          <w:p w14:paraId="257AB089" w14:textId="77777777" w:rsidR="004904B9" w:rsidRPr="00E02360" w:rsidRDefault="004904B9" w:rsidP="004904B9">
            <w:pPr>
              <w:widowControl w:val="0"/>
              <w:suppressAutoHyphens/>
              <w:spacing w:line="276" w:lineRule="auto"/>
              <w:jc w:val="center"/>
              <w:rPr>
                <w:rFonts w:eastAsia="Arial Unicode MS" w:cs="Calibri"/>
                <w:b/>
                <w:sz w:val="20"/>
                <w:szCs w:val="20"/>
              </w:rPr>
            </w:pPr>
          </w:p>
        </w:tc>
        <w:tc>
          <w:tcPr>
            <w:tcW w:w="3086" w:type="pct"/>
            <w:vAlign w:val="center"/>
          </w:tcPr>
          <w:p w14:paraId="6ED333DC" w14:textId="77777777" w:rsidR="004904B9" w:rsidRPr="00E02360" w:rsidRDefault="004904B9" w:rsidP="004904B9">
            <w:pPr>
              <w:widowControl w:val="0"/>
              <w:suppressAutoHyphens/>
              <w:spacing w:line="276" w:lineRule="auto"/>
              <w:jc w:val="center"/>
              <w:rPr>
                <w:rFonts w:eastAsia="Arial Unicode MS" w:cs="Calibri"/>
                <w:b/>
                <w:sz w:val="20"/>
                <w:szCs w:val="20"/>
              </w:rPr>
            </w:pPr>
          </w:p>
        </w:tc>
        <w:tc>
          <w:tcPr>
            <w:tcW w:w="1607" w:type="pct"/>
            <w:vAlign w:val="center"/>
          </w:tcPr>
          <w:p w14:paraId="377972B0" w14:textId="77777777" w:rsidR="004904B9" w:rsidRPr="00E02360" w:rsidRDefault="004904B9" w:rsidP="004904B9">
            <w:pPr>
              <w:widowControl w:val="0"/>
              <w:suppressAutoHyphens/>
              <w:spacing w:line="276" w:lineRule="auto"/>
              <w:jc w:val="center"/>
              <w:rPr>
                <w:rFonts w:eastAsia="Arial Unicode MS" w:cs="Calibri"/>
                <w:b/>
                <w:sz w:val="20"/>
                <w:szCs w:val="20"/>
              </w:rPr>
            </w:pPr>
          </w:p>
        </w:tc>
      </w:tr>
    </w:tbl>
    <w:p w14:paraId="0E4E3306" w14:textId="77777777" w:rsidR="004904B9" w:rsidRPr="00E02360" w:rsidRDefault="004904B9" w:rsidP="004904B9">
      <w:pPr>
        <w:widowControl w:val="0"/>
        <w:spacing w:line="276" w:lineRule="auto"/>
        <w:rPr>
          <w:rFonts w:eastAsia="Arial Unicode MS" w:cs="Calibri"/>
          <w:b/>
          <w:sz w:val="20"/>
          <w:szCs w:val="20"/>
        </w:rPr>
      </w:pPr>
    </w:p>
    <w:p w14:paraId="69081F74" w14:textId="77777777" w:rsidR="004904B9" w:rsidRPr="00E02360" w:rsidRDefault="004904B9" w:rsidP="004904B9">
      <w:pPr>
        <w:widowControl w:val="0"/>
        <w:numPr>
          <w:ilvl w:val="0"/>
          <w:numId w:val="32"/>
        </w:numPr>
        <w:suppressAutoHyphens/>
        <w:spacing w:line="276" w:lineRule="auto"/>
        <w:ind w:left="357" w:hanging="357"/>
        <w:jc w:val="left"/>
        <w:rPr>
          <w:rFonts w:eastAsia="Arial Unicode MS" w:cs="Calibri"/>
          <w:b/>
          <w:sz w:val="20"/>
          <w:szCs w:val="20"/>
        </w:rPr>
      </w:pPr>
      <w:r w:rsidRPr="00E02360">
        <w:rPr>
          <w:rFonts w:eastAsia="Arial Unicode MS" w:cs="Calibri"/>
          <w:b/>
          <w:sz w:val="20"/>
          <w:szCs w:val="20"/>
        </w:rPr>
        <w:t>DANE KONTAKTOWE WYKONAWCY</w:t>
      </w:r>
      <w:r w:rsidRPr="00E02360">
        <w:rPr>
          <w:rFonts w:eastAsia="Arial Unicode MS" w:cs="Calibri"/>
          <w:b/>
          <w:sz w:val="20"/>
          <w:szCs w:val="20"/>
          <w:vertAlign w:val="superscript"/>
        </w:rPr>
        <w:footnoteReference w:id="16"/>
      </w:r>
      <w:r w:rsidRPr="00E02360">
        <w:rPr>
          <w:rFonts w:eastAsia="Arial Unicode MS" w:cs="Calibri"/>
          <w:b/>
          <w:sz w:val="20"/>
          <w:szCs w:val="20"/>
        </w:rPr>
        <w:t xml:space="preserve">: </w:t>
      </w:r>
    </w:p>
    <w:p w14:paraId="77ABA0C5" w14:textId="77777777" w:rsidR="004904B9" w:rsidRPr="00E02360" w:rsidRDefault="004904B9" w:rsidP="004904B9">
      <w:pPr>
        <w:widowControl w:val="0"/>
        <w:suppressAutoHyphens/>
        <w:spacing w:line="276" w:lineRule="auto"/>
        <w:jc w:val="left"/>
        <w:rPr>
          <w:rFonts w:eastAsia="Arial Unicode MS" w:cs="Calibri"/>
          <w:b/>
          <w:sz w:val="20"/>
          <w:szCs w:val="20"/>
        </w:rPr>
      </w:pPr>
      <w:r w:rsidRPr="00E02360">
        <w:rPr>
          <w:rFonts w:eastAsia="Arial Unicode MS" w:cs="Calibri"/>
          <w:b/>
          <w:sz w:val="20"/>
          <w:szCs w:val="20"/>
        </w:rPr>
        <w:t>[wszelka korespondencja prowadzona będzie wyłącznie na n/w adres / e-mail]</w:t>
      </w:r>
      <w:r>
        <w:rPr>
          <w:rFonts w:eastAsia="Arial Unicode MS" w:cs="Calibri"/>
          <w:b/>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3119"/>
      </w:tblGrid>
      <w:tr w:rsidR="004904B9" w:rsidRPr="00E02360" w14:paraId="640FF9D2" w14:textId="77777777" w:rsidTr="004904B9">
        <w:trPr>
          <w:trHeight w:val="348"/>
        </w:trPr>
        <w:tc>
          <w:tcPr>
            <w:tcW w:w="5807" w:type="dxa"/>
            <w:vAlign w:val="center"/>
          </w:tcPr>
          <w:p w14:paraId="0E439A88" w14:textId="77777777" w:rsidR="004904B9" w:rsidRPr="00272207" w:rsidRDefault="004904B9" w:rsidP="004904B9">
            <w:pPr>
              <w:widowControl w:val="0"/>
              <w:suppressAutoHyphens/>
              <w:spacing w:line="276" w:lineRule="auto"/>
              <w:jc w:val="left"/>
              <w:rPr>
                <w:rFonts w:eastAsia="Arial Unicode MS" w:cs="Calibri"/>
                <w:sz w:val="20"/>
                <w:szCs w:val="20"/>
              </w:rPr>
            </w:pPr>
            <w:r w:rsidRPr="00272207">
              <w:rPr>
                <w:rFonts w:eastAsia="Arial Unicode MS" w:cs="Calibri"/>
                <w:sz w:val="20"/>
                <w:szCs w:val="20"/>
              </w:rPr>
              <w:t>Osoba do kontaktów:</w:t>
            </w:r>
          </w:p>
        </w:tc>
        <w:tc>
          <w:tcPr>
            <w:tcW w:w="3119" w:type="dxa"/>
            <w:vAlign w:val="center"/>
          </w:tcPr>
          <w:p w14:paraId="528C1BB6" w14:textId="77777777" w:rsidR="004904B9" w:rsidRPr="00E02360" w:rsidRDefault="004904B9" w:rsidP="004904B9">
            <w:pPr>
              <w:widowControl w:val="0"/>
              <w:suppressAutoHyphens/>
              <w:spacing w:line="276" w:lineRule="auto"/>
              <w:jc w:val="left"/>
              <w:rPr>
                <w:rFonts w:eastAsia="Arial Unicode MS" w:cs="Calibri"/>
                <w:sz w:val="20"/>
                <w:szCs w:val="20"/>
              </w:rPr>
            </w:pPr>
          </w:p>
        </w:tc>
      </w:tr>
      <w:tr w:rsidR="004904B9" w:rsidRPr="00E02360" w14:paraId="0B54BBCA" w14:textId="77777777" w:rsidTr="004904B9">
        <w:trPr>
          <w:trHeight w:val="348"/>
        </w:trPr>
        <w:tc>
          <w:tcPr>
            <w:tcW w:w="5807" w:type="dxa"/>
            <w:vAlign w:val="center"/>
          </w:tcPr>
          <w:p w14:paraId="53EFCBEC" w14:textId="77777777" w:rsidR="004904B9" w:rsidRPr="00272207" w:rsidRDefault="004904B9" w:rsidP="004904B9">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Adres korespondencyjny:</w:t>
            </w:r>
          </w:p>
        </w:tc>
        <w:tc>
          <w:tcPr>
            <w:tcW w:w="3119" w:type="dxa"/>
            <w:vAlign w:val="center"/>
          </w:tcPr>
          <w:p w14:paraId="316F0662" w14:textId="77777777" w:rsidR="004904B9" w:rsidRPr="00E02360" w:rsidRDefault="004904B9" w:rsidP="004904B9">
            <w:pPr>
              <w:widowControl w:val="0"/>
              <w:suppressAutoHyphens/>
              <w:spacing w:line="276" w:lineRule="auto"/>
              <w:jc w:val="left"/>
              <w:rPr>
                <w:rFonts w:eastAsia="Arial Unicode MS" w:cs="Calibri"/>
                <w:sz w:val="20"/>
                <w:szCs w:val="20"/>
                <w:lang w:val="de-DE"/>
              </w:rPr>
            </w:pPr>
          </w:p>
        </w:tc>
      </w:tr>
      <w:tr w:rsidR="004904B9" w:rsidRPr="00E02360" w14:paraId="7B924490" w14:textId="77777777" w:rsidTr="004904B9">
        <w:trPr>
          <w:trHeight w:val="361"/>
        </w:trPr>
        <w:tc>
          <w:tcPr>
            <w:tcW w:w="5807" w:type="dxa"/>
            <w:vAlign w:val="center"/>
          </w:tcPr>
          <w:p w14:paraId="4CB4F439" w14:textId="77777777" w:rsidR="004904B9" w:rsidRPr="00272207" w:rsidRDefault="004904B9" w:rsidP="004904B9">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Nr telefonu:</w:t>
            </w:r>
          </w:p>
        </w:tc>
        <w:tc>
          <w:tcPr>
            <w:tcW w:w="3119" w:type="dxa"/>
            <w:vAlign w:val="center"/>
          </w:tcPr>
          <w:p w14:paraId="5509FF41" w14:textId="77777777" w:rsidR="004904B9" w:rsidRPr="00E02360" w:rsidRDefault="004904B9" w:rsidP="004904B9">
            <w:pPr>
              <w:widowControl w:val="0"/>
              <w:suppressAutoHyphens/>
              <w:spacing w:line="276" w:lineRule="auto"/>
              <w:jc w:val="left"/>
              <w:rPr>
                <w:rFonts w:eastAsia="Arial Unicode MS" w:cs="Calibri"/>
                <w:sz w:val="20"/>
                <w:szCs w:val="20"/>
                <w:lang w:val="de-DE"/>
              </w:rPr>
            </w:pPr>
          </w:p>
        </w:tc>
      </w:tr>
      <w:tr w:rsidR="004904B9" w:rsidRPr="00E02360" w14:paraId="58902B1C" w14:textId="77777777" w:rsidTr="004904B9">
        <w:trPr>
          <w:trHeight w:val="348"/>
        </w:trPr>
        <w:tc>
          <w:tcPr>
            <w:tcW w:w="5807" w:type="dxa"/>
            <w:vAlign w:val="center"/>
          </w:tcPr>
          <w:p w14:paraId="355D545B" w14:textId="77777777" w:rsidR="004904B9" w:rsidRPr="00272207" w:rsidRDefault="004904B9" w:rsidP="004904B9">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Adres e-mail:</w:t>
            </w:r>
          </w:p>
        </w:tc>
        <w:tc>
          <w:tcPr>
            <w:tcW w:w="3119" w:type="dxa"/>
            <w:vAlign w:val="center"/>
          </w:tcPr>
          <w:p w14:paraId="5879ED44" w14:textId="77777777" w:rsidR="004904B9" w:rsidRPr="00E02360" w:rsidRDefault="004904B9" w:rsidP="004904B9">
            <w:pPr>
              <w:widowControl w:val="0"/>
              <w:suppressAutoHyphens/>
              <w:spacing w:line="276" w:lineRule="auto"/>
              <w:jc w:val="left"/>
              <w:rPr>
                <w:rFonts w:eastAsia="Arial Unicode MS" w:cs="Calibri"/>
                <w:sz w:val="20"/>
                <w:szCs w:val="20"/>
                <w:lang w:val="de-DE"/>
              </w:rPr>
            </w:pPr>
          </w:p>
        </w:tc>
      </w:tr>
    </w:tbl>
    <w:p w14:paraId="2DD2B01C" w14:textId="77777777" w:rsidR="004904B9" w:rsidRDefault="004904B9" w:rsidP="004904B9">
      <w:pPr>
        <w:widowControl w:val="0"/>
        <w:suppressAutoHyphens/>
        <w:spacing w:line="276" w:lineRule="auto"/>
        <w:ind w:left="360"/>
        <w:rPr>
          <w:rFonts w:eastAsia="Arial Unicode MS" w:cs="Calibri"/>
          <w:b/>
          <w:sz w:val="20"/>
          <w:szCs w:val="20"/>
        </w:rPr>
      </w:pPr>
    </w:p>
    <w:p w14:paraId="06BADAF9" w14:textId="77777777" w:rsidR="004904B9" w:rsidRPr="00E02360" w:rsidRDefault="004904B9" w:rsidP="004904B9">
      <w:pPr>
        <w:widowControl w:val="0"/>
        <w:numPr>
          <w:ilvl w:val="0"/>
          <w:numId w:val="32"/>
        </w:numPr>
        <w:suppressAutoHyphens/>
        <w:spacing w:line="276" w:lineRule="auto"/>
        <w:rPr>
          <w:rFonts w:eastAsia="Arial Unicode MS" w:cs="Calibri"/>
          <w:b/>
          <w:sz w:val="20"/>
          <w:szCs w:val="20"/>
        </w:rPr>
      </w:pPr>
      <w:r w:rsidRPr="00E02360">
        <w:rPr>
          <w:rFonts w:eastAsia="Arial Unicode MS" w:cs="Calibri"/>
          <w:b/>
          <w:sz w:val="20"/>
          <w:szCs w:val="20"/>
        </w:rPr>
        <w:t xml:space="preserve">OŚWIADCZENIA </w:t>
      </w:r>
    </w:p>
    <w:p w14:paraId="496F29CB" w14:textId="77777777" w:rsidR="004904B9" w:rsidRPr="00E02360" w:rsidRDefault="004904B9" w:rsidP="004904B9">
      <w:pPr>
        <w:widowControl w:val="0"/>
        <w:suppressAutoHyphens/>
        <w:spacing w:line="276" w:lineRule="auto"/>
        <w:rPr>
          <w:rFonts w:eastAsia="Arial Unicode MS" w:cs="Calibri"/>
          <w:sz w:val="20"/>
          <w:szCs w:val="20"/>
        </w:rPr>
      </w:pPr>
      <w:r w:rsidRPr="00E02360">
        <w:rPr>
          <w:rFonts w:eastAsia="Arial Unicode MS" w:cs="Calibri"/>
          <w:b/>
          <w:sz w:val="20"/>
          <w:szCs w:val="20"/>
        </w:rPr>
        <w:t>Ja(my) niżej podpisany(i) oświadczam(y), że:</w:t>
      </w:r>
    </w:p>
    <w:p w14:paraId="48A33872" w14:textId="77777777" w:rsidR="004904B9" w:rsidRPr="00E02360" w:rsidRDefault="004904B9" w:rsidP="004904B9">
      <w:pPr>
        <w:widowControl w:val="0"/>
        <w:numPr>
          <w:ilvl w:val="0"/>
          <w:numId w:val="33"/>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 xml:space="preserve">do przedmiotowych dokumentów, w tym zwłaszcza do </w:t>
      </w:r>
      <w:r>
        <w:rPr>
          <w:rFonts w:eastAsia="Arial Unicode MS" w:cs="Calibri"/>
          <w:sz w:val="20"/>
          <w:szCs w:val="20"/>
        </w:rPr>
        <w:t>Wzoru umowy</w:t>
      </w:r>
      <w:r w:rsidRPr="00E02360">
        <w:rPr>
          <w:rFonts w:eastAsia="Arial Unicode MS" w:cs="Calibri"/>
          <w:sz w:val="20"/>
          <w:szCs w:val="20"/>
        </w:rPr>
        <w:t xml:space="preserve"> i opisu przedmiotu zamówienia, nie wnoszę żadnych zastrzeżeń i akceptuję je w pełni,</w:t>
      </w:r>
    </w:p>
    <w:p w14:paraId="38B9563D" w14:textId="77777777" w:rsidR="004904B9" w:rsidRPr="00E02360" w:rsidRDefault="004904B9" w:rsidP="004904B9">
      <w:pPr>
        <w:widowControl w:val="0"/>
        <w:numPr>
          <w:ilvl w:val="0"/>
          <w:numId w:val="33"/>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zrealizowania przedmiotu zamówienia</w:t>
      </w:r>
      <w:r>
        <w:rPr>
          <w:rFonts w:eastAsia="Arial Unicode MS" w:cs="Calibri"/>
          <w:sz w:val="20"/>
          <w:szCs w:val="20"/>
        </w:rPr>
        <w:t>,</w:t>
      </w:r>
      <w:r w:rsidRPr="00E02360">
        <w:rPr>
          <w:rFonts w:eastAsia="Arial Unicode MS" w:cs="Calibri"/>
          <w:sz w:val="20"/>
          <w:szCs w:val="20"/>
        </w:rPr>
        <w:t xml:space="preserve"> zgodnie z warunkami zapisanymi w SIWZ,</w:t>
      </w:r>
    </w:p>
    <w:p w14:paraId="392E406C" w14:textId="77777777" w:rsidR="004904B9" w:rsidRDefault="004904B9" w:rsidP="004904B9">
      <w:pPr>
        <w:widowControl w:val="0"/>
        <w:numPr>
          <w:ilvl w:val="0"/>
          <w:numId w:val="33"/>
        </w:numPr>
        <w:suppressAutoHyphens/>
        <w:spacing w:line="276" w:lineRule="auto"/>
        <w:ind w:left="567" w:hanging="567"/>
        <w:rPr>
          <w:rFonts w:eastAsia="Arial Unicode MS" w:cs="Calibri"/>
          <w:noProof/>
          <w:sz w:val="20"/>
          <w:szCs w:val="20"/>
        </w:rPr>
      </w:pPr>
      <w:r>
        <w:rPr>
          <w:rFonts w:eastAsia="Arial Unicode MS" w:cs="Calibri"/>
          <w:noProof/>
          <w:sz w:val="20"/>
          <w:szCs w:val="20"/>
        </w:rPr>
        <w:t>uzyskalismy wszelkie niezbędne informacje do przygotowania oferty i wykonania umowy,</w:t>
      </w:r>
    </w:p>
    <w:p w14:paraId="3E6A360B" w14:textId="77777777" w:rsidR="004904B9" w:rsidRDefault="004904B9" w:rsidP="004904B9">
      <w:pPr>
        <w:widowControl w:val="0"/>
        <w:numPr>
          <w:ilvl w:val="0"/>
          <w:numId w:val="33"/>
        </w:numPr>
        <w:suppressAutoHyphens/>
        <w:spacing w:line="276" w:lineRule="auto"/>
        <w:ind w:left="567" w:hanging="567"/>
        <w:rPr>
          <w:rFonts w:eastAsia="Arial Unicode MS" w:cs="Calibri"/>
          <w:noProof/>
          <w:sz w:val="20"/>
          <w:szCs w:val="20"/>
        </w:rPr>
      </w:pPr>
      <w:r>
        <w:rPr>
          <w:rFonts w:eastAsia="Arial Unicode MS" w:cs="Calibri"/>
          <w:noProof/>
          <w:sz w:val="20"/>
          <w:szCs w:val="20"/>
        </w:rPr>
        <w:t>w cenie oferty zostały uwzgędnione wszystkie koszty wykonania zamówienia i realizacji przyszłego świadczenia umownego,</w:t>
      </w:r>
    </w:p>
    <w:p w14:paraId="0BA8106D" w14:textId="77777777" w:rsidR="004904B9" w:rsidRPr="00E02360" w:rsidRDefault="004904B9" w:rsidP="004904B9">
      <w:pPr>
        <w:widowControl w:val="0"/>
        <w:numPr>
          <w:ilvl w:val="0"/>
          <w:numId w:val="33"/>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zawarcia umowy w miejscu i terminie określonym przez Zamawiającego,</w:t>
      </w:r>
    </w:p>
    <w:p w14:paraId="498AE390" w14:textId="77777777" w:rsidR="004904B9" w:rsidRPr="00E02360" w:rsidRDefault="004904B9" w:rsidP="004904B9">
      <w:pPr>
        <w:widowControl w:val="0"/>
        <w:numPr>
          <w:ilvl w:val="0"/>
          <w:numId w:val="33"/>
        </w:numPr>
        <w:suppressAutoHyphens/>
        <w:spacing w:line="276" w:lineRule="auto"/>
        <w:ind w:left="567" w:hanging="567"/>
        <w:rPr>
          <w:rFonts w:eastAsia="Arial Unicode MS" w:cs="Calibri"/>
          <w:snapToGrid w:val="0"/>
          <w:sz w:val="20"/>
          <w:szCs w:val="20"/>
        </w:rPr>
      </w:pPr>
      <w:r>
        <w:rPr>
          <w:rFonts w:eastAsia="Arial Unicode MS" w:cs="Calibri"/>
          <w:snapToGrid w:val="0"/>
          <w:sz w:val="20"/>
          <w:szCs w:val="20"/>
        </w:rPr>
        <w:t xml:space="preserve">uważamy się za związanych niniejszą ofertą </w:t>
      </w:r>
      <w:r w:rsidRPr="00E02360">
        <w:rPr>
          <w:rFonts w:eastAsia="Arial Unicode MS" w:cs="Calibri"/>
          <w:snapToGrid w:val="0"/>
          <w:sz w:val="20"/>
          <w:szCs w:val="20"/>
        </w:rPr>
        <w:t xml:space="preserve">przez okres </w:t>
      </w:r>
      <w:r w:rsidRPr="0073573A">
        <w:rPr>
          <w:rFonts w:eastAsia="Arial Unicode MS" w:cs="Calibri"/>
          <w:snapToGrid w:val="0"/>
          <w:sz w:val="20"/>
          <w:szCs w:val="20"/>
        </w:rPr>
        <w:t>wskazany w SIWZ</w:t>
      </w:r>
      <w:r w:rsidRPr="00E02360">
        <w:rPr>
          <w:rFonts w:eastAsia="Arial Unicode MS" w:cs="Calibri"/>
          <w:snapToGrid w:val="0"/>
          <w:sz w:val="20"/>
          <w:szCs w:val="20"/>
        </w:rPr>
        <w:t>,</w:t>
      </w:r>
    </w:p>
    <w:p w14:paraId="7048ED77" w14:textId="2E7AA6B8" w:rsidR="004904B9" w:rsidRPr="00802844" w:rsidRDefault="004904B9" w:rsidP="004904B9">
      <w:pPr>
        <w:widowControl w:val="0"/>
        <w:numPr>
          <w:ilvl w:val="0"/>
          <w:numId w:val="33"/>
        </w:numPr>
        <w:suppressAutoHyphens/>
        <w:spacing w:line="276" w:lineRule="auto"/>
        <w:ind w:left="567" w:hanging="567"/>
        <w:rPr>
          <w:rFonts w:eastAsia="Arial Unicode MS" w:cs="Calibri"/>
          <w:b/>
          <w:sz w:val="20"/>
          <w:szCs w:val="20"/>
          <w:u w:val="single"/>
        </w:rPr>
      </w:pPr>
      <w:r w:rsidRPr="000E478C">
        <w:rPr>
          <w:rFonts w:eastAsia="Arial Unicode MS" w:cs="Calibri"/>
          <w:b/>
          <w:sz w:val="20"/>
          <w:szCs w:val="20"/>
          <w:u w:val="single"/>
        </w:rPr>
        <w:lastRenderedPageBreak/>
        <w:t xml:space="preserve">oferujemy </w:t>
      </w:r>
      <w:r>
        <w:rPr>
          <w:rFonts w:eastAsia="Arial Unicode MS" w:cs="Calibri"/>
          <w:b/>
          <w:sz w:val="20"/>
          <w:szCs w:val="20"/>
          <w:u w:val="single"/>
        </w:rPr>
        <w:t>realizację przedmiotu zamówienia w terminie</w:t>
      </w:r>
      <w:r w:rsidRPr="00D21578">
        <w:rPr>
          <w:rFonts w:eastAsia="Arial Unicode MS" w:cs="Calibri"/>
          <w:b/>
          <w:szCs w:val="22"/>
          <w:u w:val="single"/>
          <w:vertAlign w:val="superscript"/>
        </w:rPr>
        <w:footnoteReference w:id="17"/>
      </w:r>
      <w:r w:rsidRPr="00D21578">
        <w:rPr>
          <w:rFonts w:eastAsia="Arial Unicode MS" w:cs="Calibri"/>
          <w:b/>
          <w:szCs w:val="22"/>
          <w:u w:val="single"/>
        </w:rPr>
        <w:t>:</w:t>
      </w:r>
      <w:r w:rsidRPr="000E478C">
        <w:rPr>
          <w:rFonts w:eastAsia="Arial Unicode MS" w:cs="Calibri"/>
          <w:b/>
          <w:sz w:val="20"/>
          <w:szCs w:val="20"/>
          <w:u w:val="single"/>
        </w:rPr>
        <w:t xml:space="preserve"> </w:t>
      </w:r>
      <w:r>
        <w:rPr>
          <w:rFonts w:cs="Calibri"/>
          <w:b/>
          <w:sz w:val="20"/>
          <w:szCs w:val="20"/>
          <w:u w:val="single"/>
        </w:rPr>
        <w:t>………….. dni,</w:t>
      </w:r>
      <w:r w:rsidR="006B49C1">
        <w:rPr>
          <w:rFonts w:cs="Calibri"/>
          <w:b/>
          <w:sz w:val="20"/>
          <w:szCs w:val="20"/>
          <w:u w:val="single"/>
        </w:rPr>
        <w:t xml:space="preserve"> zgodnie z opisem przedmiotu zamówienia zawartym w SIWZ;</w:t>
      </w:r>
    </w:p>
    <w:p w14:paraId="38CAEC7C" w14:textId="77777777" w:rsidR="004904B9" w:rsidRPr="000E478C" w:rsidRDefault="004904B9" w:rsidP="004904B9">
      <w:pPr>
        <w:widowControl w:val="0"/>
        <w:numPr>
          <w:ilvl w:val="0"/>
          <w:numId w:val="33"/>
        </w:numPr>
        <w:suppressAutoHyphens/>
        <w:spacing w:line="276" w:lineRule="auto"/>
        <w:ind w:left="567" w:hanging="567"/>
        <w:rPr>
          <w:rFonts w:eastAsia="Arial Unicode MS" w:cs="Calibri"/>
          <w:b/>
          <w:sz w:val="20"/>
          <w:szCs w:val="20"/>
          <w:u w:val="single"/>
        </w:rPr>
      </w:pPr>
      <w:r>
        <w:rPr>
          <w:rFonts w:eastAsia="Arial Unicode MS" w:cs="Calibri"/>
          <w:b/>
          <w:snapToGrid w:val="0"/>
          <w:sz w:val="20"/>
          <w:szCs w:val="20"/>
          <w:u w:val="single"/>
        </w:rPr>
        <w:t xml:space="preserve">oferujemy okres gwarnacji wynoszący </w:t>
      </w:r>
      <w:r>
        <w:rPr>
          <w:rFonts w:cs="Calibri"/>
          <w:b/>
          <w:sz w:val="20"/>
          <w:szCs w:val="20"/>
          <w:u w:val="single"/>
        </w:rPr>
        <w:t>…………..</w:t>
      </w:r>
      <w:r w:rsidRPr="00D21578">
        <w:rPr>
          <w:rFonts w:eastAsia="Arial Unicode MS" w:cs="Calibri"/>
          <w:b/>
          <w:szCs w:val="22"/>
          <w:u w:val="single"/>
          <w:vertAlign w:val="superscript"/>
        </w:rPr>
        <w:footnoteReference w:id="18"/>
      </w:r>
      <w:r w:rsidRPr="000E478C">
        <w:rPr>
          <w:rFonts w:eastAsia="Arial Unicode MS" w:cs="Calibri"/>
          <w:b/>
          <w:sz w:val="20"/>
          <w:szCs w:val="20"/>
          <w:u w:val="single"/>
        </w:rPr>
        <w:t xml:space="preserve"> </w:t>
      </w:r>
      <w:r>
        <w:rPr>
          <w:rFonts w:cs="Calibri"/>
          <w:b/>
          <w:sz w:val="20"/>
          <w:szCs w:val="20"/>
          <w:u w:val="single"/>
        </w:rPr>
        <w:t>miesięcy</w:t>
      </w:r>
      <w:r w:rsidRPr="000E478C">
        <w:rPr>
          <w:rFonts w:eastAsia="Arial Unicode MS" w:cs="Calibri"/>
          <w:b/>
          <w:sz w:val="20"/>
          <w:szCs w:val="20"/>
          <w:u w:val="single"/>
        </w:rPr>
        <w:t xml:space="preserve">, </w:t>
      </w:r>
    </w:p>
    <w:p w14:paraId="5BDF2D6F" w14:textId="6417B093" w:rsidR="004904B9" w:rsidRPr="009E35A8" w:rsidRDefault="004904B9" w:rsidP="004904B9">
      <w:pPr>
        <w:widowControl w:val="0"/>
        <w:numPr>
          <w:ilvl w:val="0"/>
          <w:numId w:val="33"/>
        </w:numPr>
        <w:suppressAutoHyphens/>
        <w:spacing w:line="276" w:lineRule="auto"/>
        <w:ind w:left="567" w:hanging="567"/>
        <w:rPr>
          <w:rFonts w:eastAsia="Arial Unicode MS" w:cs="Calibri"/>
          <w:b/>
          <w:sz w:val="20"/>
          <w:szCs w:val="20"/>
          <w:u w:val="single"/>
        </w:rPr>
      </w:pPr>
      <w:r w:rsidRPr="00E46D1F">
        <w:rPr>
          <w:rFonts w:eastAsia="Arial Unicode MS" w:cs="Calibri"/>
          <w:b/>
          <w:sz w:val="20"/>
          <w:szCs w:val="20"/>
          <w:u w:val="single"/>
        </w:rPr>
        <w:t>akceptuję/emy termin</w:t>
      </w:r>
      <w:r w:rsidRPr="00E46D1F">
        <w:rPr>
          <w:rFonts w:cs="Calibri"/>
          <w:b/>
          <w:sz w:val="20"/>
          <w:szCs w:val="20"/>
          <w:u w:val="single"/>
        </w:rPr>
        <w:t xml:space="preserve"> płatności za realizację przedmiotu umowy w ciągu </w:t>
      </w:r>
      <w:r w:rsidR="00A928A3">
        <w:rPr>
          <w:rFonts w:eastAsia="Arial Unicode MS" w:cs="Calibri"/>
          <w:b/>
          <w:sz w:val="20"/>
          <w:szCs w:val="20"/>
          <w:u w:val="single"/>
        </w:rPr>
        <w:t>21</w:t>
      </w:r>
      <w:r w:rsidR="007E1EC2" w:rsidRPr="00E46D1F">
        <w:rPr>
          <w:rFonts w:cs="Calibri"/>
          <w:b/>
          <w:sz w:val="20"/>
          <w:szCs w:val="20"/>
          <w:u w:val="single"/>
        </w:rPr>
        <w:t xml:space="preserve"> dni </w:t>
      </w:r>
      <w:r w:rsidRPr="00E46D1F">
        <w:rPr>
          <w:rFonts w:cs="Calibri"/>
          <w:b/>
          <w:sz w:val="20"/>
          <w:szCs w:val="20"/>
          <w:u w:val="single"/>
        </w:rPr>
        <w:t>od daty otrzymania przez Zamawiającego prawidłowo wystawionej faktury VAT,</w:t>
      </w:r>
    </w:p>
    <w:p w14:paraId="69447E05" w14:textId="7DDB4939" w:rsidR="009E35A8" w:rsidRPr="009E35A8" w:rsidRDefault="009E35A8" w:rsidP="009E35A8">
      <w:pPr>
        <w:widowControl w:val="0"/>
        <w:numPr>
          <w:ilvl w:val="0"/>
          <w:numId w:val="33"/>
        </w:numPr>
        <w:suppressAutoHyphens/>
        <w:spacing w:line="276" w:lineRule="auto"/>
        <w:ind w:left="567" w:hanging="567"/>
        <w:rPr>
          <w:rFonts w:cs="Calibri"/>
          <w:noProof/>
          <w:sz w:val="20"/>
          <w:szCs w:val="20"/>
        </w:rPr>
      </w:pPr>
      <w:r w:rsidRPr="009E35A8">
        <w:rPr>
          <w:rFonts w:cs="Calibri"/>
          <w:noProof/>
          <w:sz w:val="20"/>
          <w:szCs w:val="20"/>
        </w:rPr>
        <w:t>przedmiot zamówienia zostanie wykonany zgodnie z opisem zawartym w SIWZ, natomiast wymagane dokumenty potwierdzające spełnienie norm, a także atesty zostaną dostarczone wraz z dostawą wyrobów,</w:t>
      </w:r>
    </w:p>
    <w:p w14:paraId="1BDED3BE" w14:textId="62FEEFDB" w:rsidR="004904B9" w:rsidRPr="00E02360" w:rsidRDefault="004904B9" w:rsidP="004904B9">
      <w:pPr>
        <w:widowControl w:val="0"/>
        <w:numPr>
          <w:ilvl w:val="0"/>
          <w:numId w:val="33"/>
        </w:numPr>
        <w:suppressAutoHyphens/>
        <w:spacing w:line="276" w:lineRule="auto"/>
        <w:ind w:left="567" w:hanging="567"/>
        <w:rPr>
          <w:rFonts w:cs="Calibri"/>
          <w:noProof/>
          <w:sz w:val="20"/>
          <w:szCs w:val="20"/>
        </w:rPr>
      </w:pPr>
      <w:r>
        <w:rPr>
          <w:rFonts w:cs="Calibri"/>
          <w:noProof/>
          <w:sz w:val="20"/>
          <w:szCs w:val="20"/>
        </w:rPr>
        <w:t>w</w:t>
      </w:r>
      <w:r w:rsidRPr="00E02360">
        <w:rPr>
          <w:rFonts w:cs="Calibri"/>
          <w:noProof/>
          <w:sz w:val="20"/>
          <w:szCs w:val="20"/>
        </w:rPr>
        <w:t>ybór niniejszej oferty</w:t>
      </w:r>
      <w:r w:rsidRPr="00D21578">
        <w:rPr>
          <w:rFonts w:cs="Calibri"/>
          <w:b/>
          <w:szCs w:val="22"/>
          <w:vertAlign w:val="superscript"/>
        </w:rPr>
        <w:footnoteReference w:id="19"/>
      </w:r>
      <w:r w:rsidRPr="00E02360">
        <w:rPr>
          <w:rFonts w:cs="Calibri"/>
          <w:noProof/>
          <w:sz w:val="20"/>
          <w:szCs w:val="20"/>
        </w:rPr>
        <w:t>:</w:t>
      </w:r>
    </w:p>
    <w:p w14:paraId="4E6DE063" w14:textId="77777777" w:rsidR="004904B9" w:rsidRPr="00E02360" w:rsidRDefault="004904B9" w:rsidP="004904B9">
      <w:pPr>
        <w:widowControl w:val="0"/>
        <w:tabs>
          <w:tab w:val="left" w:pos="851"/>
        </w:tabs>
        <w:spacing w:line="276" w:lineRule="auto"/>
        <w:ind w:left="993" w:hanging="426"/>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9F65B5">
        <w:rPr>
          <w:rFonts w:cs="Calibri"/>
          <w:b/>
          <w:sz w:val="20"/>
          <w:szCs w:val="20"/>
        </w:rPr>
      </w:r>
      <w:r w:rsidR="009F65B5">
        <w:rPr>
          <w:rFonts w:cs="Calibri"/>
          <w:b/>
          <w:sz w:val="20"/>
          <w:szCs w:val="20"/>
        </w:rPr>
        <w:fldChar w:fldCharType="separate"/>
      </w:r>
      <w:r w:rsidRPr="00E02360">
        <w:rPr>
          <w:rFonts w:cs="Calibri"/>
          <w:b/>
          <w:sz w:val="20"/>
          <w:szCs w:val="20"/>
        </w:rPr>
        <w:fldChar w:fldCharType="end"/>
      </w:r>
      <w:r w:rsidRPr="00E02360">
        <w:rPr>
          <w:rFonts w:cs="Calibri"/>
          <w:b/>
          <w:sz w:val="20"/>
          <w:szCs w:val="20"/>
        </w:rPr>
        <w:tab/>
      </w:r>
      <w:r w:rsidRPr="00E02360">
        <w:rPr>
          <w:rFonts w:cs="Calibri"/>
          <w:b/>
          <w:sz w:val="20"/>
          <w:szCs w:val="20"/>
          <w:u w:val="single"/>
        </w:rPr>
        <w:t>NIE</w:t>
      </w:r>
      <w:r w:rsidRPr="00E02360">
        <w:rPr>
          <w:rFonts w:cs="Calibri"/>
          <w:b/>
          <w:sz w:val="20"/>
          <w:szCs w:val="20"/>
        </w:rPr>
        <w:t xml:space="preserve"> </w:t>
      </w:r>
      <w:r w:rsidRPr="00E02360">
        <w:rPr>
          <w:rFonts w:cs="Calibri"/>
          <w:snapToGrid w:val="0"/>
          <w:sz w:val="20"/>
          <w:szCs w:val="20"/>
        </w:rPr>
        <w:t>prowadzi do powstania u Zamawiającego obowiązku podatkowego</w:t>
      </w:r>
      <w:r>
        <w:rPr>
          <w:rFonts w:cs="Calibri"/>
          <w:snapToGrid w:val="0"/>
          <w:sz w:val="20"/>
          <w:szCs w:val="20"/>
        </w:rPr>
        <w:t>,</w:t>
      </w:r>
      <w:r w:rsidRPr="00E02360">
        <w:rPr>
          <w:rFonts w:cs="Calibri"/>
          <w:snapToGrid w:val="0"/>
          <w:sz w:val="20"/>
          <w:szCs w:val="20"/>
        </w:rPr>
        <w:t xml:space="preserve"> zgodnie z przepisami o podatku od towarów i usług</w:t>
      </w:r>
      <w:r>
        <w:rPr>
          <w:rFonts w:cs="Calibri"/>
          <w:snapToGrid w:val="0"/>
          <w:sz w:val="20"/>
          <w:szCs w:val="20"/>
        </w:rPr>
        <w:t>,</w:t>
      </w:r>
    </w:p>
    <w:p w14:paraId="684610ED" w14:textId="77777777" w:rsidR="004904B9" w:rsidRPr="00E02360" w:rsidRDefault="004904B9" w:rsidP="004904B9">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9F65B5">
        <w:rPr>
          <w:rFonts w:cs="Calibri"/>
          <w:b/>
          <w:sz w:val="20"/>
          <w:szCs w:val="20"/>
        </w:rPr>
      </w:r>
      <w:r w:rsidR="009F65B5">
        <w:rPr>
          <w:rFonts w:cs="Calibri"/>
          <w:b/>
          <w:sz w:val="20"/>
          <w:szCs w:val="20"/>
        </w:rPr>
        <w:fldChar w:fldCharType="separate"/>
      </w:r>
      <w:r w:rsidRPr="00E02360">
        <w:rPr>
          <w:rFonts w:cs="Calibri"/>
          <w:b/>
          <w:sz w:val="20"/>
          <w:szCs w:val="20"/>
        </w:rPr>
        <w:fldChar w:fldCharType="end"/>
      </w:r>
      <w:r w:rsidRPr="00E02360">
        <w:rPr>
          <w:rFonts w:cs="Calibri"/>
          <w:snapToGrid w:val="0"/>
          <w:sz w:val="20"/>
          <w:szCs w:val="20"/>
        </w:rPr>
        <w:t>prowadzi do powstania u Zamawiającego obowiązku podatkowego zgodnie z przepisami o podatku od towarów i usług i wskazujemy poniżej nazwę (rodzaj) towaru lub usługi, których dostawa lub świadczenie będzie prowadzić do jego powstania oraz wskazujemy ich wartość bez kwoty podatku:</w:t>
      </w:r>
    </w:p>
    <w:tbl>
      <w:tblPr>
        <w:tblW w:w="8331"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5"/>
        <w:gridCol w:w="4600"/>
        <w:gridCol w:w="3156"/>
      </w:tblGrid>
      <w:tr w:rsidR="004904B9" w:rsidRPr="00E02360" w14:paraId="060FB66B" w14:textId="77777777" w:rsidTr="004904B9">
        <w:trPr>
          <w:trHeight w:val="678"/>
        </w:trPr>
        <w:tc>
          <w:tcPr>
            <w:tcW w:w="575" w:type="dxa"/>
            <w:shd w:val="pct12" w:color="auto" w:fill="auto"/>
            <w:vAlign w:val="center"/>
          </w:tcPr>
          <w:p w14:paraId="63044191" w14:textId="77777777" w:rsidR="004904B9" w:rsidRPr="003016A1" w:rsidRDefault="004904B9" w:rsidP="004904B9">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Lp.</w:t>
            </w:r>
          </w:p>
        </w:tc>
        <w:tc>
          <w:tcPr>
            <w:tcW w:w="4600" w:type="dxa"/>
            <w:shd w:val="pct12" w:color="auto" w:fill="auto"/>
            <w:vAlign w:val="center"/>
          </w:tcPr>
          <w:p w14:paraId="35543FFA" w14:textId="77777777" w:rsidR="004904B9" w:rsidRPr="003016A1" w:rsidRDefault="004904B9" w:rsidP="004904B9">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Nazwa (rodzaj)</w:t>
            </w:r>
          </w:p>
        </w:tc>
        <w:tc>
          <w:tcPr>
            <w:tcW w:w="3156" w:type="dxa"/>
            <w:shd w:val="pct12" w:color="auto" w:fill="auto"/>
            <w:vAlign w:val="center"/>
          </w:tcPr>
          <w:p w14:paraId="7C272DA9" w14:textId="77777777" w:rsidR="004904B9" w:rsidRPr="003016A1" w:rsidRDefault="004904B9" w:rsidP="004904B9">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Wartość bez kwoty podatku</w:t>
            </w:r>
          </w:p>
        </w:tc>
      </w:tr>
      <w:tr w:rsidR="004904B9" w:rsidRPr="00E02360" w14:paraId="04189C5B" w14:textId="77777777" w:rsidTr="004904B9">
        <w:tblPrEx>
          <w:tblCellMar>
            <w:left w:w="108" w:type="dxa"/>
            <w:right w:w="108" w:type="dxa"/>
          </w:tblCellMar>
        </w:tblPrEx>
        <w:trPr>
          <w:trHeight w:val="79"/>
        </w:trPr>
        <w:tc>
          <w:tcPr>
            <w:tcW w:w="575" w:type="dxa"/>
            <w:vAlign w:val="center"/>
          </w:tcPr>
          <w:p w14:paraId="23D5CA77" w14:textId="77777777" w:rsidR="004904B9" w:rsidRPr="003016A1" w:rsidRDefault="004904B9" w:rsidP="004904B9">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1.</w:t>
            </w:r>
          </w:p>
        </w:tc>
        <w:tc>
          <w:tcPr>
            <w:tcW w:w="4600" w:type="dxa"/>
            <w:vAlign w:val="center"/>
          </w:tcPr>
          <w:p w14:paraId="604AA1E7" w14:textId="77777777" w:rsidR="003E3AAF" w:rsidRDefault="003E3AAF" w:rsidP="004904B9">
            <w:pPr>
              <w:widowControl w:val="0"/>
              <w:tabs>
                <w:tab w:val="left" w:pos="851"/>
              </w:tabs>
              <w:suppressAutoHyphens/>
              <w:spacing w:line="276" w:lineRule="auto"/>
              <w:jc w:val="center"/>
              <w:rPr>
                <w:rFonts w:eastAsia="Arial Unicode MS" w:cs="Calibri"/>
                <w:snapToGrid w:val="0"/>
                <w:sz w:val="16"/>
                <w:szCs w:val="16"/>
              </w:rPr>
            </w:pPr>
          </w:p>
          <w:p w14:paraId="5BC4F56B" w14:textId="0C02BE49" w:rsidR="004904B9" w:rsidRPr="003016A1" w:rsidRDefault="004904B9" w:rsidP="004904B9">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3156" w:type="dxa"/>
            <w:vAlign w:val="center"/>
          </w:tcPr>
          <w:p w14:paraId="6C3C8D01" w14:textId="77777777" w:rsidR="003E3AAF" w:rsidRDefault="003E3AAF" w:rsidP="004904B9">
            <w:pPr>
              <w:widowControl w:val="0"/>
              <w:suppressAutoHyphens/>
              <w:spacing w:line="276" w:lineRule="auto"/>
              <w:jc w:val="center"/>
              <w:rPr>
                <w:rFonts w:eastAsia="Arial Unicode MS" w:cs="Calibri"/>
                <w:snapToGrid w:val="0"/>
                <w:sz w:val="16"/>
                <w:szCs w:val="16"/>
              </w:rPr>
            </w:pPr>
          </w:p>
          <w:p w14:paraId="2E0800EF" w14:textId="78C3024F" w:rsidR="004904B9" w:rsidRPr="003016A1" w:rsidRDefault="004904B9" w:rsidP="004904B9">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r w:rsidR="004904B9" w:rsidRPr="00E02360" w14:paraId="0D615A03" w14:textId="77777777" w:rsidTr="004904B9">
        <w:tblPrEx>
          <w:tblCellMar>
            <w:left w:w="108" w:type="dxa"/>
            <w:right w:w="108" w:type="dxa"/>
          </w:tblCellMar>
        </w:tblPrEx>
        <w:trPr>
          <w:trHeight w:val="551"/>
        </w:trPr>
        <w:tc>
          <w:tcPr>
            <w:tcW w:w="575" w:type="dxa"/>
            <w:vAlign w:val="center"/>
          </w:tcPr>
          <w:p w14:paraId="3F330622" w14:textId="77777777" w:rsidR="004904B9" w:rsidRPr="003016A1" w:rsidRDefault="004904B9" w:rsidP="004904B9">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w:t>
            </w:r>
          </w:p>
        </w:tc>
        <w:tc>
          <w:tcPr>
            <w:tcW w:w="4600" w:type="dxa"/>
            <w:vAlign w:val="center"/>
          </w:tcPr>
          <w:p w14:paraId="237F0D3C" w14:textId="77777777" w:rsidR="004904B9" w:rsidRPr="003016A1" w:rsidRDefault="004904B9" w:rsidP="004904B9">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3156" w:type="dxa"/>
            <w:vAlign w:val="center"/>
          </w:tcPr>
          <w:p w14:paraId="5C2B8A31" w14:textId="77777777" w:rsidR="004904B9" w:rsidRPr="003016A1" w:rsidRDefault="004904B9" w:rsidP="004904B9">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bl>
    <w:p w14:paraId="6AC6E141" w14:textId="77777777" w:rsidR="004904B9" w:rsidRPr="00E02360" w:rsidRDefault="004904B9" w:rsidP="004904B9">
      <w:pPr>
        <w:widowControl w:val="0"/>
        <w:numPr>
          <w:ilvl w:val="0"/>
          <w:numId w:val="33"/>
        </w:numPr>
        <w:suppressAutoHyphens/>
        <w:spacing w:line="276" w:lineRule="auto"/>
        <w:ind w:left="567" w:hanging="567"/>
        <w:rPr>
          <w:rFonts w:eastAsia="Arial Unicode MS" w:cs="Calibri"/>
          <w:sz w:val="20"/>
          <w:szCs w:val="20"/>
        </w:rPr>
      </w:pPr>
      <w:r>
        <w:rPr>
          <w:rFonts w:eastAsia="Arial Unicode MS" w:cs="Calibri"/>
          <w:sz w:val="20"/>
          <w:szCs w:val="20"/>
        </w:rPr>
        <w:t>j</w:t>
      </w:r>
      <w:r w:rsidRPr="00E02360">
        <w:rPr>
          <w:rFonts w:eastAsia="Arial Unicode MS" w:cs="Calibri"/>
          <w:sz w:val="20"/>
          <w:szCs w:val="20"/>
        </w:rPr>
        <w:t>estem/ nie jestem</w:t>
      </w:r>
      <w:r w:rsidRPr="00D21578">
        <w:rPr>
          <w:rStyle w:val="Odwoanieprzypisudolnego"/>
          <w:rFonts w:eastAsia="Arial Unicode MS" w:cs="Calibri"/>
          <w:b/>
          <w:sz w:val="20"/>
          <w:szCs w:val="20"/>
        </w:rPr>
        <w:footnoteReference w:id="20"/>
      </w:r>
      <w:r w:rsidRPr="00D21578">
        <w:rPr>
          <w:rFonts w:eastAsia="Arial Unicode MS" w:cs="Calibri"/>
          <w:b/>
          <w:sz w:val="20"/>
          <w:szCs w:val="20"/>
        </w:rPr>
        <w:t xml:space="preserve"> </w:t>
      </w:r>
      <w:r w:rsidRPr="00E02360">
        <w:rPr>
          <w:rFonts w:eastAsia="Arial Unicode MS" w:cs="Calibri"/>
          <w:sz w:val="20"/>
          <w:szCs w:val="20"/>
        </w:rPr>
        <w:t>czynnym podatnikiem podatku VAT,</w:t>
      </w:r>
    </w:p>
    <w:p w14:paraId="6ABC7558" w14:textId="77777777" w:rsidR="004904B9" w:rsidRPr="00E02360" w:rsidRDefault="004904B9" w:rsidP="004904B9">
      <w:pPr>
        <w:widowControl w:val="0"/>
        <w:numPr>
          <w:ilvl w:val="0"/>
          <w:numId w:val="33"/>
        </w:numPr>
        <w:suppressAutoHyphens/>
        <w:spacing w:line="276" w:lineRule="auto"/>
        <w:ind w:left="567" w:hanging="567"/>
        <w:rPr>
          <w:rFonts w:eastAsia="Arial Unicode MS" w:cs="Calibri"/>
          <w:noProof/>
          <w:sz w:val="20"/>
          <w:szCs w:val="20"/>
        </w:rPr>
      </w:pPr>
      <w:r>
        <w:rPr>
          <w:rFonts w:eastAsia="Arial Unicode MS" w:cs="Calibri"/>
          <w:snapToGrid w:val="0"/>
          <w:sz w:val="20"/>
          <w:szCs w:val="20"/>
        </w:rPr>
        <w:t>w</w:t>
      </w:r>
      <w:r w:rsidRPr="00E02360">
        <w:rPr>
          <w:rFonts w:eastAsia="Arial Unicode MS" w:cs="Calibri"/>
          <w:snapToGrid w:val="0"/>
          <w:sz w:val="20"/>
          <w:szCs w:val="20"/>
        </w:rPr>
        <w:t>adium wpłacone w pieniądzu należy zwrócić na rachunek bankowy prowadzony w banku</w:t>
      </w:r>
      <w:r w:rsidRPr="00D21578">
        <w:rPr>
          <w:rStyle w:val="Odwoanieprzypisudolnego"/>
          <w:rFonts w:eastAsia="Arial Unicode MS" w:cs="Calibri"/>
          <w:b/>
          <w:snapToGrid w:val="0"/>
          <w:sz w:val="20"/>
          <w:szCs w:val="20"/>
        </w:rPr>
        <w:footnoteReference w:id="21"/>
      </w:r>
      <w:r w:rsidRPr="00E02360">
        <w:rPr>
          <w:rFonts w:eastAsia="Arial Unicode MS" w:cs="Calibri"/>
          <w:snapToGrid w:val="0"/>
          <w:sz w:val="20"/>
          <w:szCs w:val="20"/>
        </w:rPr>
        <w:t>:</w:t>
      </w:r>
    </w:p>
    <w:p w14:paraId="5AEE9F30" w14:textId="77777777" w:rsidR="004904B9" w:rsidRPr="00E02360" w:rsidRDefault="004904B9" w:rsidP="004904B9">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____________________________</w:t>
      </w:r>
      <w:r>
        <w:rPr>
          <w:rFonts w:eastAsia="Arial Unicode MS" w:cs="Calibri"/>
          <w:snapToGrid w:val="0"/>
          <w:sz w:val="20"/>
          <w:szCs w:val="20"/>
        </w:rPr>
        <w:t>______________</w:t>
      </w:r>
      <w:r w:rsidRPr="00E02360">
        <w:rPr>
          <w:rFonts w:eastAsia="Arial Unicode MS" w:cs="Calibri"/>
          <w:snapToGrid w:val="0"/>
          <w:sz w:val="20"/>
          <w:szCs w:val="20"/>
        </w:rPr>
        <w:t>__</w:t>
      </w:r>
    </w:p>
    <w:p w14:paraId="0F5DD5B3" w14:textId="77777777" w:rsidR="004904B9" w:rsidRPr="00E02360" w:rsidRDefault="004904B9" w:rsidP="004904B9">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Nr rachunku: __________________</w:t>
      </w:r>
      <w:r>
        <w:rPr>
          <w:rFonts w:eastAsia="Arial Unicode MS" w:cs="Calibri"/>
          <w:snapToGrid w:val="0"/>
          <w:sz w:val="20"/>
          <w:szCs w:val="20"/>
        </w:rPr>
        <w:t>__________________________</w:t>
      </w:r>
      <w:r w:rsidRPr="00E02360">
        <w:rPr>
          <w:rFonts w:eastAsia="Arial Unicode MS" w:cs="Calibri"/>
          <w:snapToGrid w:val="0"/>
          <w:sz w:val="20"/>
          <w:szCs w:val="20"/>
        </w:rPr>
        <w:t>__________________</w:t>
      </w:r>
    </w:p>
    <w:p w14:paraId="1DDBDEAA" w14:textId="77777777" w:rsidR="004904B9" w:rsidRPr="00634378" w:rsidRDefault="004904B9" w:rsidP="004904B9">
      <w:pPr>
        <w:widowControl w:val="0"/>
        <w:numPr>
          <w:ilvl w:val="0"/>
          <w:numId w:val="33"/>
        </w:numPr>
        <w:suppressAutoHyphens/>
        <w:spacing w:line="276" w:lineRule="auto"/>
        <w:ind w:left="567" w:hanging="567"/>
        <w:rPr>
          <w:rFonts w:eastAsia="Arial Unicode MS" w:cs="Calibri"/>
          <w:sz w:val="20"/>
          <w:szCs w:val="20"/>
        </w:rPr>
      </w:pPr>
      <w:r>
        <w:rPr>
          <w:rFonts w:eastAsia="Arial Unicode MS" w:cs="Calibri"/>
          <w:sz w:val="20"/>
          <w:szCs w:val="20"/>
        </w:rPr>
        <w:t>niniejsze zamówienie</w:t>
      </w:r>
      <w:r>
        <w:rPr>
          <w:rStyle w:val="Odwoanieprzypisudolnego"/>
          <w:rFonts w:eastAsia="Arial Unicode MS" w:cs="Calibri"/>
          <w:sz w:val="20"/>
          <w:szCs w:val="20"/>
        </w:rPr>
        <w:footnoteReference w:id="22"/>
      </w:r>
      <w:r w:rsidRPr="00634378">
        <w:rPr>
          <w:rFonts w:eastAsia="Arial Unicode MS" w:cs="Calibri"/>
          <w:sz w:val="20"/>
          <w:szCs w:val="20"/>
        </w:rPr>
        <w:t>:</w:t>
      </w:r>
    </w:p>
    <w:p w14:paraId="16F9E0CC" w14:textId="77777777" w:rsidR="004904B9" w:rsidRPr="00E02360" w:rsidRDefault="004904B9" w:rsidP="004904B9">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9F65B5">
        <w:rPr>
          <w:rFonts w:cs="Calibri"/>
          <w:b/>
          <w:sz w:val="20"/>
          <w:szCs w:val="20"/>
        </w:rPr>
      </w:r>
      <w:r w:rsidR="009F65B5">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Pr>
          <w:rFonts w:eastAsia="Arial Unicode MS" w:cs="Calibri"/>
          <w:sz w:val="20"/>
          <w:szCs w:val="20"/>
        </w:rPr>
        <w:t xml:space="preserve">w całości </w:t>
      </w:r>
      <w:r w:rsidRPr="00E02360">
        <w:rPr>
          <w:rFonts w:eastAsia="Arial Unicode MS" w:cs="Calibri"/>
          <w:sz w:val="20"/>
          <w:szCs w:val="20"/>
        </w:rPr>
        <w:t>wykonam siłami własnymi,</w:t>
      </w:r>
    </w:p>
    <w:p w14:paraId="0B31BF10" w14:textId="77777777" w:rsidR="004904B9" w:rsidRPr="00E02360" w:rsidRDefault="004904B9" w:rsidP="004904B9">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9F65B5">
        <w:rPr>
          <w:rFonts w:cs="Calibri"/>
          <w:b/>
          <w:sz w:val="20"/>
          <w:szCs w:val="20"/>
        </w:rPr>
      </w:r>
      <w:r w:rsidR="009F65B5">
        <w:rPr>
          <w:rFonts w:cs="Calibri"/>
          <w:b/>
          <w:sz w:val="20"/>
          <w:szCs w:val="20"/>
        </w:rPr>
        <w:fldChar w:fldCharType="separate"/>
      </w:r>
      <w:r w:rsidRPr="00E02360">
        <w:rPr>
          <w:rFonts w:cs="Calibri"/>
          <w:b/>
          <w:sz w:val="20"/>
          <w:szCs w:val="20"/>
        </w:rPr>
        <w:fldChar w:fldCharType="end"/>
      </w:r>
      <w:r w:rsidRPr="00E02360">
        <w:rPr>
          <w:rFonts w:eastAsia="Arial Unicode MS" w:cs="Calibri"/>
          <w:sz w:val="20"/>
          <w:szCs w:val="20"/>
        </w:rPr>
        <w:t>zaangażuję podwykonawców do realizacji przedmiotu zamówienia:</w:t>
      </w:r>
    </w:p>
    <w:p w14:paraId="0E7B9132" w14:textId="77777777" w:rsidR="004904B9" w:rsidRPr="00E02360" w:rsidRDefault="004904B9" w:rsidP="004904B9">
      <w:pPr>
        <w:widowControl w:val="0"/>
        <w:pBdr>
          <w:bottom w:val="single" w:sz="12" w:space="1" w:color="auto"/>
        </w:pBdr>
        <w:suppressAutoHyphens/>
        <w:spacing w:line="276" w:lineRule="auto"/>
        <w:rPr>
          <w:rFonts w:eastAsia="Arial Unicode MS" w:cs="Calibri"/>
          <w:sz w:val="20"/>
          <w:szCs w:val="20"/>
        </w:rPr>
      </w:pPr>
      <w:r>
        <w:rPr>
          <w:rFonts w:eastAsia="Arial Unicode MS" w:cs="Calibri"/>
          <w:sz w:val="20"/>
          <w:szCs w:val="20"/>
        </w:rPr>
        <w:t>i wskazuję c</w:t>
      </w:r>
      <w:r w:rsidRPr="00E02360">
        <w:rPr>
          <w:rFonts w:eastAsia="Arial Unicode MS" w:cs="Calibri"/>
          <w:sz w:val="20"/>
          <w:szCs w:val="20"/>
        </w:rPr>
        <w:t>zęści zamówienia, którą zamierza</w:t>
      </w:r>
      <w:r>
        <w:rPr>
          <w:rFonts w:eastAsia="Arial Unicode MS" w:cs="Calibri"/>
          <w:sz w:val="20"/>
          <w:szCs w:val="20"/>
        </w:rPr>
        <w:t>m</w:t>
      </w:r>
      <w:r w:rsidRPr="00E02360">
        <w:rPr>
          <w:rFonts w:eastAsia="Arial Unicode MS" w:cs="Calibri"/>
          <w:sz w:val="20"/>
          <w:szCs w:val="20"/>
        </w:rPr>
        <w:t xml:space="preserve"> </w:t>
      </w:r>
      <w:r>
        <w:rPr>
          <w:rFonts w:eastAsia="Arial Unicode MS" w:cs="Calibri"/>
          <w:sz w:val="20"/>
          <w:szCs w:val="20"/>
        </w:rPr>
        <w:t>powierzyć</w:t>
      </w:r>
      <w:r w:rsidRPr="00E02360">
        <w:rPr>
          <w:rFonts w:eastAsia="Arial Unicode MS" w:cs="Calibri"/>
          <w:sz w:val="20"/>
          <w:szCs w:val="20"/>
        </w:rPr>
        <w:t xml:space="preserve"> podwykonawcy:</w:t>
      </w:r>
    </w:p>
    <w:p w14:paraId="31D8D438" w14:textId="64C2A6B4" w:rsidR="003E3AAF" w:rsidRDefault="004904B9" w:rsidP="004904B9">
      <w:pPr>
        <w:widowControl w:val="0"/>
        <w:suppressAutoHyphens/>
        <w:spacing w:line="276" w:lineRule="auto"/>
        <w:rPr>
          <w:rFonts w:eastAsia="Arial Unicode MS" w:cs="Calibri"/>
          <w:sz w:val="20"/>
          <w:szCs w:val="20"/>
        </w:rPr>
      </w:pPr>
      <w:r w:rsidRPr="00E02360">
        <w:rPr>
          <w:rFonts w:eastAsia="Arial Unicode MS" w:cs="Calibri"/>
          <w:sz w:val="20"/>
          <w:szCs w:val="20"/>
        </w:rPr>
        <w:t>__________________________________________________________________________________</w:t>
      </w:r>
      <w:r>
        <w:rPr>
          <w:rFonts w:eastAsia="Arial Unicode MS" w:cs="Calibri"/>
          <w:sz w:val="20"/>
          <w:szCs w:val="20"/>
        </w:rPr>
        <w:t>______</w:t>
      </w:r>
    </w:p>
    <w:p w14:paraId="1A8240A1" w14:textId="200EA2F2" w:rsidR="003E3AAF" w:rsidRDefault="003E3AAF" w:rsidP="004904B9">
      <w:pPr>
        <w:widowControl w:val="0"/>
        <w:suppressAutoHyphens/>
        <w:spacing w:line="276" w:lineRule="auto"/>
        <w:rPr>
          <w:rFonts w:eastAsia="Arial Unicode MS" w:cs="Calibri"/>
          <w:sz w:val="20"/>
          <w:szCs w:val="20"/>
        </w:rPr>
      </w:pPr>
    </w:p>
    <w:p w14:paraId="6C8DE219" w14:textId="18C1F262" w:rsidR="003E3AAF" w:rsidRDefault="003E3AAF" w:rsidP="004904B9">
      <w:pPr>
        <w:widowControl w:val="0"/>
        <w:suppressAutoHyphens/>
        <w:spacing w:line="276" w:lineRule="auto"/>
        <w:rPr>
          <w:rFonts w:eastAsia="Arial Unicode MS" w:cs="Calibri"/>
          <w:sz w:val="20"/>
          <w:szCs w:val="20"/>
        </w:rPr>
      </w:pPr>
    </w:p>
    <w:p w14:paraId="637C67E6" w14:textId="04D058AB" w:rsidR="003E3AAF" w:rsidRDefault="003E3AAF" w:rsidP="004904B9">
      <w:pPr>
        <w:widowControl w:val="0"/>
        <w:suppressAutoHyphens/>
        <w:spacing w:line="276" w:lineRule="auto"/>
        <w:rPr>
          <w:rFonts w:eastAsia="Arial Unicode MS" w:cs="Calibri"/>
          <w:sz w:val="20"/>
          <w:szCs w:val="20"/>
        </w:rPr>
      </w:pPr>
    </w:p>
    <w:p w14:paraId="47E65616" w14:textId="1C65A3A6" w:rsidR="003E3AAF" w:rsidRDefault="003E3AAF" w:rsidP="004904B9">
      <w:pPr>
        <w:widowControl w:val="0"/>
        <w:suppressAutoHyphens/>
        <w:spacing w:line="276" w:lineRule="auto"/>
        <w:rPr>
          <w:rFonts w:eastAsia="Arial Unicode MS" w:cs="Calibri"/>
          <w:sz w:val="20"/>
          <w:szCs w:val="20"/>
        </w:rPr>
      </w:pPr>
    </w:p>
    <w:p w14:paraId="0243D473" w14:textId="77777777" w:rsidR="003E3AAF" w:rsidRPr="00E02360" w:rsidRDefault="003E3AAF" w:rsidP="004904B9">
      <w:pPr>
        <w:widowControl w:val="0"/>
        <w:suppressAutoHyphens/>
        <w:spacing w:line="276" w:lineRule="auto"/>
        <w:rPr>
          <w:rFonts w:eastAsia="Arial Unicode MS" w:cs="Calibri"/>
          <w:sz w:val="20"/>
          <w:szCs w:val="20"/>
        </w:rPr>
      </w:pPr>
    </w:p>
    <w:p w14:paraId="3B7F2C79" w14:textId="77777777" w:rsidR="004904B9" w:rsidRPr="00E02360" w:rsidRDefault="004904B9" w:rsidP="004904B9">
      <w:pPr>
        <w:widowControl w:val="0"/>
        <w:numPr>
          <w:ilvl w:val="0"/>
          <w:numId w:val="33"/>
        </w:numPr>
        <w:tabs>
          <w:tab w:val="left" w:pos="567"/>
        </w:tabs>
        <w:suppressAutoHyphens/>
        <w:spacing w:line="276" w:lineRule="auto"/>
        <w:ind w:left="567" w:hanging="567"/>
        <w:rPr>
          <w:rFonts w:eastAsia="Arial Unicode MS" w:cs="Calibri"/>
          <w:sz w:val="20"/>
          <w:szCs w:val="20"/>
        </w:rPr>
      </w:pPr>
      <w:r>
        <w:rPr>
          <w:rFonts w:eastAsia="Arial Unicode MS" w:cs="Calibri"/>
          <w:sz w:val="20"/>
          <w:szCs w:val="20"/>
        </w:rPr>
        <w:lastRenderedPageBreak/>
        <w:t>d</w:t>
      </w:r>
      <w:r w:rsidRPr="00E02360">
        <w:rPr>
          <w:rFonts w:eastAsia="Arial Unicode MS" w:cs="Calibri"/>
          <w:sz w:val="20"/>
          <w:szCs w:val="20"/>
        </w:rPr>
        <w:t xml:space="preserve">ane rejestrowe podwykonawców, którym </w:t>
      </w:r>
      <w:r>
        <w:rPr>
          <w:rFonts w:eastAsia="Arial Unicode MS" w:cs="Calibri"/>
          <w:sz w:val="20"/>
          <w:szCs w:val="20"/>
        </w:rPr>
        <w:t>zamierzam</w:t>
      </w:r>
      <w:r w:rsidRPr="00E02360">
        <w:rPr>
          <w:rFonts w:eastAsia="Arial Unicode MS" w:cs="Calibri"/>
          <w:sz w:val="20"/>
          <w:szCs w:val="20"/>
        </w:rPr>
        <w:t xml:space="preserve"> powierzy</w:t>
      </w:r>
      <w:r>
        <w:rPr>
          <w:rFonts w:eastAsia="Arial Unicode MS" w:cs="Calibri"/>
          <w:sz w:val="20"/>
          <w:szCs w:val="20"/>
        </w:rPr>
        <w:t>ć</w:t>
      </w:r>
      <w:r w:rsidRPr="00E02360">
        <w:rPr>
          <w:rFonts w:eastAsia="Arial Unicode MS" w:cs="Calibri"/>
          <w:sz w:val="20"/>
          <w:szCs w:val="20"/>
        </w:rPr>
        <w:t xml:space="preserve"> realizację części zamówienia, o których mowa w pkt. 4.1</w:t>
      </w:r>
      <w:r>
        <w:rPr>
          <w:rFonts w:eastAsia="Arial Unicode MS" w:cs="Calibri"/>
          <w:sz w:val="20"/>
          <w:szCs w:val="20"/>
        </w:rPr>
        <w:t>4</w:t>
      </w:r>
      <w:r>
        <w:rPr>
          <w:rStyle w:val="Odwoanieprzypisudolnego"/>
          <w:rFonts w:eastAsia="Arial Unicode MS" w:cs="Calibri"/>
          <w:sz w:val="20"/>
          <w:szCs w:val="20"/>
        </w:rPr>
        <w:footnoteReference w:id="23"/>
      </w:r>
      <w:r>
        <w:rPr>
          <w:rFonts w:eastAsia="Arial Unicode MS" w:cs="Calibri"/>
          <w:sz w:val="20"/>
          <w:szCs w:val="20"/>
        </w:rPr>
        <w:t>:</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3"/>
        <w:gridCol w:w="2852"/>
        <w:gridCol w:w="1705"/>
        <w:gridCol w:w="2742"/>
        <w:gridCol w:w="1297"/>
      </w:tblGrid>
      <w:tr w:rsidR="004904B9" w:rsidRPr="00E02360" w14:paraId="75CD3B23" w14:textId="77777777" w:rsidTr="00686A8B">
        <w:trPr>
          <w:cantSplit/>
        </w:trPr>
        <w:tc>
          <w:tcPr>
            <w:tcW w:w="307" w:type="pct"/>
            <w:shd w:val="clear" w:color="auto" w:fill="BFBFBF"/>
            <w:vAlign w:val="center"/>
          </w:tcPr>
          <w:p w14:paraId="18D9E19F" w14:textId="77777777" w:rsidR="004904B9" w:rsidRPr="003016A1" w:rsidRDefault="004904B9" w:rsidP="004904B9">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1557" w:type="pct"/>
            <w:shd w:val="clear" w:color="auto" w:fill="BFBFBF"/>
            <w:vAlign w:val="center"/>
          </w:tcPr>
          <w:p w14:paraId="79B1450F" w14:textId="77777777" w:rsidR="004904B9" w:rsidRPr="003016A1" w:rsidRDefault="004904B9" w:rsidP="004904B9">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podwykonawcy(ów)</w:t>
            </w:r>
          </w:p>
        </w:tc>
        <w:tc>
          <w:tcPr>
            <w:tcW w:w="931" w:type="pct"/>
            <w:shd w:val="clear" w:color="auto" w:fill="BFBFBF"/>
            <w:vAlign w:val="center"/>
          </w:tcPr>
          <w:p w14:paraId="20B34869" w14:textId="77777777" w:rsidR="004904B9" w:rsidRPr="003016A1" w:rsidRDefault="004904B9" w:rsidP="004904B9">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siedziby </w:t>
            </w:r>
            <w:r w:rsidRPr="003016A1">
              <w:rPr>
                <w:rFonts w:eastAsia="Arial Unicode MS" w:cs="Calibri"/>
                <w:b/>
                <w:caps/>
                <w:sz w:val="16"/>
                <w:szCs w:val="16"/>
              </w:rPr>
              <w:t>podwykonawcy</w:t>
            </w:r>
            <w:r w:rsidRPr="003016A1">
              <w:rPr>
                <w:rFonts w:eastAsia="Arial Unicode MS" w:cs="Calibri"/>
                <w:b/>
                <w:sz w:val="16"/>
                <w:szCs w:val="16"/>
              </w:rPr>
              <w:t>(ów)</w:t>
            </w:r>
          </w:p>
        </w:tc>
        <w:tc>
          <w:tcPr>
            <w:tcW w:w="1497" w:type="pct"/>
            <w:shd w:val="clear" w:color="auto" w:fill="BFBFBF"/>
            <w:vAlign w:val="center"/>
          </w:tcPr>
          <w:p w14:paraId="18EDB6A5" w14:textId="77777777" w:rsidR="004904B9" w:rsidRPr="003016A1" w:rsidRDefault="004904B9" w:rsidP="004904B9">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Numer wpisu do odpowiedniego rejestru – KRS </w:t>
            </w:r>
          </w:p>
          <w:p w14:paraId="72848AE4" w14:textId="77777777" w:rsidR="004904B9" w:rsidRPr="003016A1" w:rsidRDefault="004904B9" w:rsidP="004904B9">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lub datę rozpoczęcia działalności z</w:t>
            </w:r>
          </w:p>
          <w:p w14:paraId="61D13A72" w14:textId="77777777" w:rsidR="004904B9" w:rsidRPr="003016A1" w:rsidRDefault="004904B9" w:rsidP="004904B9">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CEIDG</w:t>
            </w:r>
          </w:p>
        </w:tc>
        <w:tc>
          <w:tcPr>
            <w:tcW w:w="708" w:type="pct"/>
            <w:shd w:val="clear" w:color="auto" w:fill="BFBFBF"/>
            <w:vAlign w:val="center"/>
          </w:tcPr>
          <w:p w14:paraId="32BC1DBA" w14:textId="77777777" w:rsidR="004904B9" w:rsidRPr="003016A1" w:rsidRDefault="004904B9" w:rsidP="004904B9">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NIP oraz Regon</w:t>
            </w:r>
          </w:p>
        </w:tc>
      </w:tr>
      <w:tr w:rsidR="004904B9" w:rsidRPr="00E02360" w14:paraId="0324DCE4" w14:textId="77777777" w:rsidTr="00686A8B">
        <w:trPr>
          <w:cantSplit/>
        </w:trPr>
        <w:tc>
          <w:tcPr>
            <w:tcW w:w="307" w:type="pct"/>
            <w:vAlign w:val="center"/>
          </w:tcPr>
          <w:p w14:paraId="5D62B45C" w14:textId="77777777" w:rsidR="004904B9" w:rsidRPr="00E02360" w:rsidRDefault="004904B9" w:rsidP="00686A8B">
            <w:pPr>
              <w:widowControl w:val="0"/>
              <w:numPr>
                <w:ilvl w:val="0"/>
                <w:numId w:val="39"/>
              </w:numPr>
              <w:suppressAutoHyphens/>
              <w:spacing w:line="276" w:lineRule="auto"/>
              <w:ind w:left="345"/>
              <w:jc w:val="center"/>
              <w:rPr>
                <w:rFonts w:eastAsia="Arial Unicode MS" w:cs="Calibri"/>
                <w:b/>
                <w:sz w:val="20"/>
                <w:szCs w:val="20"/>
              </w:rPr>
            </w:pPr>
          </w:p>
        </w:tc>
        <w:tc>
          <w:tcPr>
            <w:tcW w:w="1557" w:type="pct"/>
            <w:vAlign w:val="center"/>
          </w:tcPr>
          <w:p w14:paraId="2201D0BB" w14:textId="77777777" w:rsidR="004904B9" w:rsidRDefault="004904B9" w:rsidP="004904B9">
            <w:pPr>
              <w:widowControl w:val="0"/>
              <w:suppressAutoHyphens/>
              <w:spacing w:line="276" w:lineRule="auto"/>
              <w:jc w:val="center"/>
              <w:rPr>
                <w:rFonts w:eastAsia="Arial Unicode MS" w:cs="Calibri"/>
                <w:b/>
                <w:sz w:val="20"/>
                <w:szCs w:val="20"/>
              </w:rPr>
            </w:pPr>
          </w:p>
          <w:p w14:paraId="2EAE16FF" w14:textId="14BC9737" w:rsidR="006B49C1" w:rsidRPr="00E02360" w:rsidRDefault="006B49C1" w:rsidP="004904B9">
            <w:pPr>
              <w:widowControl w:val="0"/>
              <w:suppressAutoHyphens/>
              <w:spacing w:line="276" w:lineRule="auto"/>
              <w:jc w:val="center"/>
              <w:rPr>
                <w:rFonts w:eastAsia="Arial Unicode MS" w:cs="Calibri"/>
                <w:b/>
                <w:sz w:val="20"/>
                <w:szCs w:val="20"/>
              </w:rPr>
            </w:pPr>
          </w:p>
        </w:tc>
        <w:tc>
          <w:tcPr>
            <w:tcW w:w="931" w:type="pct"/>
            <w:vAlign w:val="center"/>
          </w:tcPr>
          <w:p w14:paraId="67B50BDA" w14:textId="77777777" w:rsidR="004904B9" w:rsidRPr="00E02360" w:rsidRDefault="004904B9" w:rsidP="004904B9">
            <w:pPr>
              <w:widowControl w:val="0"/>
              <w:suppressAutoHyphens/>
              <w:spacing w:line="276" w:lineRule="auto"/>
              <w:jc w:val="center"/>
              <w:rPr>
                <w:rFonts w:eastAsia="Arial Unicode MS" w:cs="Calibri"/>
                <w:b/>
                <w:sz w:val="20"/>
                <w:szCs w:val="20"/>
              </w:rPr>
            </w:pPr>
          </w:p>
        </w:tc>
        <w:tc>
          <w:tcPr>
            <w:tcW w:w="1497" w:type="pct"/>
            <w:vAlign w:val="center"/>
          </w:tcPr>
          <w:p w14:paraId="27949485" w14:textId="77777777" w:rsidR="004904B9" w:rsidRPr="00E02360" w:rsidRDefault="004904B9" w:rsidP="004904B9">
            <w:pPr>
              <w:widowControl w:val="0"/>
              <w:suppressAutoHyphens/>
              <w:spacing w:line="276" w:lineRule="auto"/>
              <w:jc w:val="center"/>
              <w:rPr>
                <w:rFonts w:eastAsia="Arial Unicode MS" w:cs="Calibri"/>
                <w:b/>
                <w:sz w:val="20"/>
                <w:szCs w:val="20"/>
              </w:rPr>
            </w:pPr>
          </w:p>
        </w:tc>
        <w:tc>
          <w:tcPr>
            <w:tcW w:w="708" w:type="pct"/>
            <w:vAlign w:val="center"/>
          </w:tcPr>
          <w:p w14:paraId="0A12827E" w14:textId="77777777" w:rsidR="004904B9" w:rsidRPr="00E02360" w:rsidRDefault="004904B9" w:rsidP="004904B9">
            <w:pPr>
              <w:widowControl w:val="0"/>
              <w:suppressAutoHyphens/>
              <w:spacing w:line="276" w:lineRule="auto"/>
              <w:jc w:val="center"/>
              <w:rPr>
                <w:rFonts w:eastAsia="Arial Unicode MS" w:cs="Calibri"/>
                <w:b/>
                <w:sz w:val="20"/>
                <w:szCs w:val="20"/>
              </w:rPr>
            </w:pPr>
          </w:p>
        </w:tc>
      </w:tr>
      <w:tr w:rsidR="004904B9" w:rsidRPr="00E02360" w14:paraId="04540FDC" w14:textId="77777777" w:rsidTr="00686A8B">
        <w:trPr>
          <w:cantSplit/>
        </w:trPr>
        <w:tc>
          <w:tcPr>
            <w:tcW w:w="307" w:type="pct"/>
            <w:vAlign w:val="center"/>
          </w:tcPr>
          <w:p w14:paraId="383AC463" w14:textId="77777777" w:rsidR="004904B9" w:rsidRPr="00E02360" w:rsidRDefault="004904B9" w:rsidP="006B49C1">
            <w:pPr>
              <w:widowControl w:val="0"/>
              <w:numPr>
                <w:ilvl w:val="0"/>
                <w:numId w:val="39"/>
              </w:numPr>
              <w:suppressAutoHyphens/>
              <w:spacing w:line="276" w:lineRule="auto"/>
              <w:ind w:left="284"/>
              <w:jc w:val="center"/>
              <w:rPr>
                <w:rFonts w:eastAsia="Arial Unicode MS" w:cs="Calibri"/>
                <w:b/>
                <w:sz w:val="20"/>
                <w:szCs w:val="20"/>
              </w:rPr>
            </w:pPr>
          </w:p>
        </w:tc>
        <w:tc>
          <w:tcPr>
            <w:tcW w:w="1557" w:type="pct"/>
            <w:vAlign w:val="center"/>
          </w:tcPr>
          <w:p w14:paraId="23DFBC2B" w14:textId="77777777" w:rsidR="004904B9" w:rsidRDefault="004904B9" w:rsidP="004904B9">
            <w:pPr>
              <w:widowControl w:val="0"/>
              <w:suppressAutoHyphens/>
              <w:spacing w:line="276" w:lineRule="auto"/>
              <w:jc w:val="center"/>
              <w:rPr>
                <w:rFonts w:eastAsia="Arial Unicode MS" w:cs="Calibri"/>
                <w:b/>
                <w:sz w:val="20"/>
                <w:szCs w:val="20"/>
              </w:rPr>
            </w:pPr>
          </w:p>
          <w:p w14:paraId="418CCE3A" w14:textId="407000E9" w:rsidR="006B49C1" w:rsidRPr="00E02360" w:rsidRDefault="006B49C1" w:rsidP="004904B9">
            <w:pPr>
              <w:widowControl w:val="0"/>
              <w:suppressAutoHyphens/>
              <w:spacing w:line="276" w:lineRule="auto"/>
              <w:jc w:val="center"/>
              <w:rPr>
                <w:rFonts w:eastAsia="Arial Unicode MS" w:cs="Calibri"/>
                <w:b/>
                <w:sz w:val="20"/>
                <w:szCs w:val="20"/>
              </w:rPr>
            </w:pPr>
          </w:p>
        </w:tc>
        <w:tc>
          <w:tcPr>
            <w:tcW w:w="931" w:type="pct"/>
            <w:vAlign w:val="center"/>
          </w:tcPr>
          <w:p w14:paraId="51D063C1" w14:textId="77777777" w:rsidR="004904B9" w:rsidRPr="00E02360" w:rsidRDefault="004904B9" w:rsidP="004904B9">
            <w:pPr>
              <w:widowControl w:val="0"/>
              <w:suppressAutoHyphens/>
              <w:spacing w:line="276" w:lineRule="auto"/>
              <w:jc w:val="center"/>
              <w:rPr>
                <w:rFonts w:eastAsia="Arial Unicode MS" w:cs="Calibri"/>
                <w:b/>
                <w:sz w:val="20"/>
                <w:szCs w:val="20"/>
              </w:rPr>
            </w:pPr>
          </w:p>
        </w:tc>
        <w:tc>
          <w:tcPr>
            <w:tcW w:w="1497" w:type="pct"/>
            <w:vAlign w:val="center"/>
          </w:tcPr>
          <w:p w14:paraId="428FD767" w14:textId="77777777" w:rsidR="004904B9" w:rsidRPr="00E02360" w:rsidRDefault="004904B9" w:rsidP="004904B9">
            <w:pPr>
              <w:widowControl w:val="0"/>
              <w:suppressAutoHyphens/>
              <w:spacing w:line="276" w:lineRule="auto"/>
              <w:jc w:val="center"/>
              <w:rPr>
                <w:rFonts w:eastAsia="Arial Unicode MS" w:cs="Calibri"/>
                <w:b/>
                <w:sz w:val="20"/>
                <w:szCs w:val="20"/>
              </w:rPr>
            </w:pPr>
          </w:p>
        </w:tc>
        <w:tc>
          <w:tcPr>
            <w:tcW w:w="708" w:type="pct"/>
            <w:vAlign w:val="center"/>
          </w:tcPr>
          <w:p w14:paraId="234760AA" w14:textId="77777777" w:rsidR="004904B9" w:rsidRPr="00E02360" w:rsidRDefault="004904B9" w:rsidP="004904B9">
            <w:pPr>
              <w:widowControl w:val="0"/>
              <w:suppressAutoHyphens/>
              <w:spacing w:line="276" w:lineRule="auto"/>
              <w:jc w:val="center"/>
              <w:rPr>
                <w:rFonts w:eastAsia="Arial Unicode MS" w:cs="Calibri"/>
                <w:b/>
                <w:sz w:val="20"/>
                <w:szCs w:val="20"/>
              </w:rPr>
            </w:pPr>
          </w:p>
        </w:tc>
      </w:tr>
    </w:tbl>
    <w:p w14:paraId="27F123F2" w14:textId="77777777" w:rsidR="004904B9" w:rsidRPr="00E02360" w:rsidRDefault="004904B9" w:rsidP="004904B9">
      <w:pPr>
        <w:widowControl w:val="0"/>
        <w:spacing w:line="276" w:lineRule="auto"/>
        <w:rPr>
          <w:rFonts w:eastAsia="Arial Unicode MS" w:cs="Calibri"/>
          <w:sz w:val="20"/>
          <w:szCs w:val="20"/>
        </w:rPr>
      </w:pPr>
    </w:p>
    <w:p w14:paraId="68FCB727" w14:textId="77777777" w:rsidR="004904B9" w:rsidRPr="003016A1" w:rsidRDefault="004904B9" w:rsidP="004904B9">
      <w:pPr>
        <w:widowControl w:val="0"/>
        <w:numPr>
          <w:ilvl w:val="0"/>
          <w:numId w:val="33"/>
        </w:numPr>
        <w:tabs>
          <w:tab w:val="left" w:pos="567"/>
        </w:tabs>
        <w:suppressAutoHyphens/>
        <w:spacing w:line="276" w:lineRule="auto"/>
        <w:ind w:left="567" w:hanging="567"/>
        <w:rPr>
          <w:rFonts w:eastAsia="Arial Unicode MS" w:cs="Calibri"/>
          <w:sz w:val="20"/>
          <w:szCs w:val="20"/>
        </w:rPr>
      </w:pPr>
      <w:r w:rsidRPr="003016A1">
        <w:rPr>
          <w:rFonts w:eastAsia="Arial Unicode MS" w:cs="Calibri"/>
          <w:sz w:val="20"/>
          <w:szCs w:val="20"/>
        </w:rPr>
        <w:t>Oświadczam/y, że zastrzegamy/ nie zastrzegamy</w:t>
      </w:r>
      <w:r w:rsidRPr="00FF7E97">
        <w:rPr>
          <w:rFonts w:eastAsia="Arial Unicode MS"/>
          <w:sz w:val="20"/>
          <w:szCs w:val="20"/>
          <w:vertAlign w:val="superscript"/>
        </w:rPr>
        <w:footnoteReference w:id="24"/>
      </w:r>
      <w:r w:rsidRPr="003016A1">
        <w:rPr>
          <w:rFonts w:eastAsia="Arial Unicode MS" w:cs="Calibri"/>
          <w:sz w:val="20"/>
          <w:szCs w:val="20"/>
        </w:rPr>
        <w:t xml:space="preserve"> części oferty jako tajemnica przedsiębiorstwa, w rozumieniu ustawy z dnia 16 kwietnia 1993 r. o zwalczaniu nieuczciwej konkurencji (tekst jednolity: Dz.U. z 2018 r., poz. 419) i w związku z tym informacje zawarte w ofercie na stronach od ___ do ___ stanowią tajemnicę przedsiębiorstwa w rozumieniu ww. przepisów. </w:t>
      </w:r>
    </w:p>
    <w:p w14:paraId="420B54DE" w14:textId="2B58668F" w:rsidR="004904B9" w:rsidRDefault="004904B9" w:rsidP="004904B9">
      <w:pPr>
        <w:widowControl w:val="0"/>
        <w:tabs>
          <w:tab w:val="left" w:pos="567"/>
        </w:tabs>
        <w:suppressAutoHyphens/>
        <w:spacing w:line="276" w:lineRule="auto"/>
        <w:ind w:left="567"/>
        <w:rPr>
          <w:rFonts w:eastAsia="Arial Unicode MS" w:cs="Calibri"/>
          <w:sz w:val="20"/>
          <w:szCs w:val="20"/>
        </w:rPr>
      </w:pPr>
      <w:r w:rsidRPr="003016A1">
        <w:rPr>
          <w:rFonts w:eastAsia="Arial Unicode MS" w:cs="Calibri"/>
          <w:sz w:val="20"/>
          <w:szCs w:val="20"/>
        </w:rPr>
        <w:t>Pozostałe strony oferty oraz załączników do niej są jawne i nie zawierają informacji stanowią</w:t>
      </w:r>
      <w:r w:rsidR="000631F6">
        <w:rPr>
          <w:rFonts w:eastAsia="Arial Unicode MS" w:cs="Calibri"/>
          <w:sz w:val="20"/>
          <w:szCs w:val="20"/>
        </w:rPr>
        <w:t>cych tajemnicę przedsiębiorstwa,</w:t>
      </w:r>
    </w:p>
    <w:p w14:paraId="4F6E4B7C" w14:textId="05E24BBA" w:rsidR="000631F6" w:rsidRPr="00D806C2" w:rsidRDefault="000631F6" w:rsidP="000631F6">
      <w:pPr>
        <w:widowControl w:val="0"/>
        <w:numPr>
          <w:ilvl w:val="0"/>
          <w:numId w:val="33"/>
        </w:numPr>
        <w:tabs>
          <w:tab w:val="left" w:pos="567"/>
        </w:tabs>
        <w:suppressAutoHyphens/>
        <w:spacing w:line="276" w:lineRule="auto"/>
        <w:ind w:left="567" w:hanging="567"/>
        <w:rPr>
          <w:rFonts w:eastAsia="Arial Unicode MS" w:cs="Calibri"/>
          <w:sz w:val="20"/>
          <w:szCs w:val="20"/>
        </w:rPr>
      </w:pPr>
      <w:r w:rsidRPr="00D806C2">
        <w:rPr>
          <w:rFonts w:eastAsia="Arial Unicode MS" w:cs="Calibri"/>
          <w:sz w:val="20"/>
          <w:szCs w:val="20"/>
        </w:rPr>
        <w:t>Oświadczam</w:t>
      </w:r>
      <w:r w:rsidR="00D806C2" w:rsidRPr="00D806C2">
        <w:rPr>
          <w:rFonts w:eastAsia="Arial Unicode MS" w:cs="Calibri"/>
          <w:sz w:val="20"/>
          <w:szCs w:val="20"/>
        </w:rPr>
        <w:t>/y</w:t>
      </w:r>
      <w:r w:rsidRPr="00D806C2">
        <w:rPr>
          <w:rFonts w:eastAsia="Arial Unicode MS" w:cs="Calibri"/>
          <w:sz w:val="20"/>
          <w:szCs w:val="20"/>
        </w:rPr>
        <w:t>, że wszystkie informacje podane w Ofercie są aktualne i zgodne z prawdą oraz zostały przedstawione z pełną świadomością konsekwencji wprowadzenia zamawiającego w błąd przy przedstawianiu informacji.</w:t>
      </w:r>
    </w:p>
    <w:p w14:paraId="39A76B47" w14:textId="77777777" w:rsidR="004904B9" w:rsidRPr="003016A1" w:rsidRDefault="004904B9" w:rsidP="004904B9">
      <w:pPr>
        <w:widowControl w:val="0"/>
        <w:numPr>
          <w:ilvl w:val="0"/>
          <w:numId w:val="32"/>
        </w:numPr>
        <w:suppressAutoHyphens/>
        <w:spacing w:line="276" w:lineRule="auto"/>
        <w:jc w:val="left"/>
        <w:rPr>
          <w:rFonts w:eastAsia="Arial Unicode MS" w:cs="Calibri"/>
          <w:sz w:val="20"/>
          <w:szCs w:val="20"/>
        </w:rPr>
      </w:pPr>
      <w:r w:rsidRPr="00E02360">
        <w:rPr>
          <w:rFonts w:eastAsia="Arial Unicode MS" w:cs="Calibri"/>
          <w:b/>
          <w:sz w:val="20"/>
          <w:szCs w:val="20"/>
        </w:rPr>
        <w:t>CENA OFERTY</w:t>
      </w:r>
    </w:p>
    <w:p w14:paraId="66CB5882" w14:textId="77777777" w:rsidR="004904B9" w:rsidRDefault="004904B9" w:rsidP="004904B9">
      <w:pPr>
        <w:widowControl w:val="0"/>
        <w:numPr>
          <w:ilvl w:val="1"/>
          <w:numId w:val="19"/>
        </w:numPr>
        <w:tabs>
          <w:tab w:val="clear" w:pos="716"/>
          <w:tab w:val="num" w:pos="567"/>
        </w:tabs>
        <w:suppressAutoHyphens/>
        <w:spacing w:line="276" w:lineRule="auto"/>
        <w:ind w:left="567" w:hanging="567"/>
        <w:rPr>
          <w:rFonts w:eastAsia="Arial Unicode MS" w:cs="Calibri"/>
          <w:sz w:val="20"/>
          <w:szCs w:val="20"/>
        </w:rPr>
      </w:pPr>
      <w:r>
        <w:rPr>
          <w:rFonts w:eastAsia="Arial Unicode MS" w:cs="Calibri"/>
          <w:sz w:val="20"/>
          <w:szCs w:val="20"/>
        </w:rPr>
        <w:t xml:space="preserve">oświadczam, że </w:t>
      </w:r>
      <w:r w:rsidRPr="003016A1">
        <w:rPr>
          <w:rFonts w:eastAsia="Arial Unicode MS" w:cs="Calibri"/>
          <w:sz w:val="20"/>
          <w:szCs w:val="20"/>
        </w:rPr>
        <w:t>cena zawiera wszelkie koszty jakie Wykonawca poniesie w związku z realizacją zamówienia;</w:t>
      </w:r>
    </w:p>
    <w:p w14:paraId="220F6BA3" w14:textId="77777777" w:rsidR="004904B9" w:rsidRPr="00E02360" w:rsidRDefault="004904B9" w:rsidP="004904B9">
      <w:pPr>
        <w:widowControl w:val="0"/>
        <w:numPr>
          <w:ilvl w:val="1"/>
          <w:numId w:val="19"/>
        </w:numPr>
        <w:tabs>
          <w:tab w:val="clear" w:pos="716"/>
          <w:tab w:val="num" w:pos="567"/>
        </w:tabs>
        <w:suppressAutoHyphens/>
        <w:spacing w:line="276" w:lineRule="auto"/>
        <w:ind w:left="567" w:hanging="567"/>
        <w:jc w:val="left"/>
        <w:rPr>
          <w:rFonts w:eastAsia="Arial Unicode MS" w:cs="Calibri"/>
          <w:sz w:val="20"/>
          <w:szCs w:val="20"/>
        </w:rPr>
      </w:pPr>
      <w:r w:rsidRPr="00E02360">
        <w:rPr>
          <w:rFonts w:eastAsia="Arial Unicode MS" w:cs="Calibri"/>
          <w:sz w:val="20"/>
          <w:szCs w:val="20"/>
        </w:rPr>
        <w:t>gwarantuję wykonanie niniejszego zamówienia zgodnie z treścią SIWZ</w:t>
      </w:r>
      <w:r>
        <w:rPr>
          <w:rFonts w:eastAsia="Arial Unicode MS" w:cs="Calibri"/>
          <w:sz w:val="20"/>
          <w:szCs w:val="20"/>
        </w:rPr>
        <w:t>,</w:t>
      </w:r>
    </w:p>
    <w:p w14:paraId="44A12215" w14:textId="77777777" w:rsidR="004904B9" w:rsidRPr="003016A1" w:rsidRDefault="004904B9" w:rsidP="004904B9">
      <w:pPr>
        <w:widowControl w:val="0"/>
        <w:numPr>
          <w:ilvl w:val="1"/>
          <w:numId w:val="19"/>
        </w:numPr>
        <w:tabs>
          <w:tab w:val="clear" w:pos="716"/>
          <w:tab w:val="num" w:pos="567"/>
        </w:tabs>
        <w:suppressAutoHyphens/>
        <w:spacing w:line="276" w:lineRule="auto"/>
        <w:ind w:left="567" w:hanging="567"/>
        <w:rPr>
          <w:rFonts w:eastAsia="Arial Unicode MS" w:cs="Calibri"/>
          <w:b/>
          <w:sz w:val="20"/>
          <w:szCs w:val="20"/>
        </w:rPr>
      </w:pPr>
      <w:r w:rsidRPr="003016A1">
        <w:rPr>
          <w:rFonts w:eastAsia="Arial Unicode MS" w:cs="Calibri"/>
          <w:b/>
          <w:sz w:val="20"/>
          <w:szCs w:val="20"/>
        </w:rPr>
        <w:t>cena razem brutto oferty za realizację całości przedmiotu zamówienia, zgodnie z warunkami zawartymi w SIWZ wynosi</w:t>
      </w:r>
      <w:r>
        <w:rPr>
          <w:rStyle w:val="Odwoanieprzypisudolnego"/>
          <w:rFonts w:eastAsia="Arial Unicode MS" w:cs="Calibri"/>
          <w:iCs/>
          <w:sz w:val="20"/>
          <w:szCs w:val="20"/>
          <w:lang w:val="de-DE"/>
        </w:rPr>
        <w:footnoteReference w:id="25"/>
      </w:r>
      <w:r w:rsidRPr="003016A1">
        <w:rPr>
          <w:rFonts w:eastAsia="Arial Unicode MS" w:cs="Calibri"/>
          <w:b/>
          <w:sz w:val="20"/>
          <w:szCs w:val="20"/>
        </w:rPr>
        <w:t xml:space="preserve">: …………………………………….zł (słownie: ………………………………………………….), </w:t>
      </w:r>
      <w:r w:rsidRPr="003016A1">
        <w:rPr>
          <w:rFonts w:cs="Calibri"/>
          <w:b/>
          <w:sz w:val="20"/>
          <w:szCs w:val="20"/>
        </w:rPr>
        <w:t>zgodnie z wyliczeniem zwartym w poniższej tabeli cenowej</w:t>
      </w:r>
      <w:r w:rsidRPr="003016A1">
        <w:rPr>
          <w:rFonts w:cs="Calibri"/>
          <w:b/>
          <w:bCs/>
          <w:i/>
          <w:sz w:val="20"/>
          <w:szCs w:val="20"/>
        </w:rPr>
        <w:t>:</w:t>
      </w:r>
    </w:p>
    <w:tbl>
      <w:tblPr>
        <w:tblW w:w="54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063"/>
        <w:gridCol w:w="826"/>
        <w:gridCol w:w="1155"/>
        <w:gridCol w:w="1149"/>
        <w:gridCol w:w="867"/>
        <w:gridCol w:w="1149"/>
        <w:gridCol w:w="1147"/>
      </w:tblGrid>
      <w:tr w:rsidR="004904B9" w:rsidRPr="004904B9" w14:paraId="210A420C" w14:textId="77777777" w:rsidTr="00251D3F">
        <w:trPr>
          <w:trHeight w:val="711"/>
          <w:tblHeader/>
          <w:jc w:val="center"/>
        </w:trPr>
        <w:tc>
          <w:tcPr>
            <w:tcW w:w="28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4A55F9C" w14:textId="77777777" w:rsidR="004904B9" w:rsidRPr="004904B9" w:rsidRDefault="004904B9" w:rsidP="004904B9">
            <w:pPr>
              <w:widowControl w:val="0"/>
              <w:jc w:val="center"/>
              <w:rPr>
                <w:rFonts w:cs="Calibri"/>
                <w:b/>
                <w:sz w:val="16"/>
                <w:szCs w:val="16"/>
              </w:rPr>
            </w:pPr>
            <w:r w:rsidRPr="004904B9">
              <w:rPr>
                <w:rFonts w:cs="Calibri"/>
                <w:b/>
                <w:sz w:val="16"/>
                <w:szCs w:val="16"/>
              </w:rPr>
              <w:t>Lp.</w:t>
            </w:r>
          </w:p>
        </w:tc>
        <w:tc>
          <w:tcPr>
            <w:tcW w:w="154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751D7AA" w14:textId="77777777" w:rsidR="004904B9" w:rsidRPr="004904B9" w:rsidRDefault="004904B9" w:rsidP="004904B9">
            <w:pPr>
              <w:widowControl w:val="0"/>
              <w:jc w:val="center"/>
              <w:rPr>
                <w:rFonts w:cs="Calibri"/>
                <w:b/>
                <w:sz w:val="16"/>
                <w:szCs w:val="16"/>
              </w:rPr>
            </w:pPr>
            <w:r w:rsidRPr="004904B9">
              <w:rPr>
                <w:rFonts w:cs="Calibri"/>
                <w:b/>
                <w:sz w:val="16"/>
                <w:szCs w:val="16"/>
              </w:rPr>
              <w:t>Oferowane wyroby</w:t>
            </w:r>
            <w:r w:rsidRPr="004904B9">
              <w:rPr>
                <w:rStyle w:val="Odwoanieprzypisudolnego"/>
                <w:rFonts w:eastAsia="Arial Unicode MS" w:cs="Calibri"/>
                <w:iCs/>
                <w:sz w:val="16"/>
                <w:szCs w:val="16"/>
                <w:lang w:val="de-DE"/>
              </w:rPr>
              <w:footnoteReference w:id="26"/>
            </w:r>
          </w:p>
        </w:tc>
        <w:tc>
          <w:tcPr>
            <w:tcW w:w="41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9CB4F20" w14:textId="77777777" w:rsidR="004904B9" w:rsidRPr="004904B9" w:rsidRDefault="004904B9" w:rsidP="004904B9">
            <w:pPr>
              <w:widowControl w:val="0"/>
              <w:jc w:val="center"/>
              <w:rPr>
                <w:rFonts w:cs="Calibri"/>
                <w:b/>
                <w:sz w:val="16"/>
                <w:szCs w:val="16"/>
              </w:rPr>
            </w:pPr>
            <w:r w:rsidRPr="004904B9">
              <w:rPr>
                <w:rFonts w:cs="Calibri"/>
                <w:b/>
                <w:sz w:val="16"/>
                <w:szCs w:val="16"/>
              </w:rPr>
              <w:t>Liczba szt.</w:t>
            </w:r>
          </w:p>
        </w:tc>
        <w:tc>
          <w:tcPr>
            <w:tcW w:w="58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7A76B92" w14:textId="77777777" w:rsidR="004904B9" w:rsidRPr="004904B9" w:rsidRDefault="004904B9" w:rsidP="004904B9">
            <w:pPr>
              <w:widowControl w:val="0"/>
              <w:jc w:val="center"/>
              <w:rPr>
                <w:rFonts w:cs="Calibri"/>
                <w:b/>
                <w:sz w:val="16"/>
                <w:szCs w:val="16"/>
              </w:rPr>
            </w:pPr>
            <w:r w:rsidRPr="004904B9">
              <w:rPr>
                <w:rFonts w:cs="Calibri"/>
                <w:b/>
                <w:sz w:val="16"/>
                <w:szCs w:val="16"/>
              </w:rPr>
              <w:t>Cena jednostkowa netto w zł</w:t>
            </w:r>
          </w:p>
        </w:tc>
        <w:tc>
          <w:tcPr>
            <w:tcW w:w="57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CD69DED" w14:textId="77777777" w:rsidR="004904B9" w:rsidRPr="004904B9" w:rsidRDefault="004904B9" w:rsidP="004904B9">
            <w:pPr>
              <w:widowControl w:val="0"/>
              <w:jc w:val="center"/>
              <w:rPr>
                <w:rFonts w:cs="Calibri"/>
                <w:b/>
                <w:sz w:val="16"/>
                <w:szCs w:val="16"/>
              </w:rPr>
            </w:pPr>
            <w:r w:rsidRPr="004904B9">
              <w:rPr>
                <w:rFonts w:cs="Calibri"/>
                <w:b/>
                <w:sz w:val="16"/>
                <w:szCs w:val="16"/>
              </w:rPr>
              <w:t>Cena razem netto w zł</w:t>
            </w:r>
          </w:p>
          <w:p w14:paraId="4075576D" w14:textId="77777777" w:rsidR="004904B9" w:rsidRPr="004904B9" w:rsidRDefault="004904B9" w:rsidP="004904B9">
            <w:pPr>
              <w:widowControl w:val="0"/>
              <w:jc w:val="center"/>
              <w:rPr>
                <w:rFonts w:cs="Calibri"/>
                <w:b/>
                <w:sz w:val="16"/>
                <w:szCs w:val="16"/>
              </w:rPr>
            </w:pPr>
            <w:r w:rsidRPr="004904B9">
              <w:rPr>
                <w:rFonts w:cs="Calibri"/>
                <w:b/>
                <w:sz w:val="16"/>
                <w:szCs w:val="16"/>
              </w:rPr>
              <w:t>(kol.3 x kol.4)</w:t>
            </w:r>
          </w:p>
        </w:tc>
        <w:tc>
          <w:tcPr>
            <w:tcW w:w="43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0A7D1A1" w14:textId="77777777" w:rsidR="004904B9" w:rsidRPr="004904B9" w:rsidRDefault="004904B9" w:rsidP="004904B9">
            <w:pPr>
              <w:widowControl w:val="0"/>
              <w:jc w:val="center"/>
              <w:rPr>
                <w:rFonts w:cs="Calibri"/>
                <w:b/>
                <w:sz w:val="16"/>
                <w:szCs w:val="16"/>
              </w:rPr>
            </w:pPr>
            <w:r w:rsidRPr="004904B9">
              <w:rPr>
                <w:rFonts w:cs="Calibri"/>
                <w:b/>
                <w:sz w:val="16"/>
                <w:szCs w:val="16"/>
              </w:rPr>
              <w:t>Stawka podatku VAT w %</w:t>
            </w:r>
          </w:p>
        </w:tc>
        <w:tc>
          <w:tcPr>
            <w:tcW w:w="57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121EFF1" w14:textId="77777777" w:rsidR="004904B9" w:rsidRPr="004904B9" w:rsidRDefault="004904B9" w:rsidP="004904B9">
            <w:pPr>
              <w:widowControl w:val="0"/>
              <w:jc w:val="center"/>
              <w:rPr>
                <w:rFonts w:cs="Calibri"/>
                <w:b/>
                <w:sz w:val="16"/>
                <w:szCs w:val="16"/>
              </w:rPr>
            </w:pPr>
            <w:r w:rsidRPr="004904B9">
              <w:rPr>
                <w:rFonts w:cs="Calibri"/>
                <w:b/>
                <w:sz w:val="16"/>
                <w:szCs w:val="16"/>
              </w:rPr>
              <w:t>Wartość podatku VAT</w:t>
            </w:r>
          </w:p>
          <w:p w14:paraId="3DFEE477" w14:textId="77777777" w:rsidR="004904B9" w:rsidRPr="004904B9" w:rsidRDefault="004904B9" w:rsidP="004904B9">
            <w:pPr>
              <w:widowControl w:val="0"/>
              <w:jc w:val="center"/>
              <w:rPr>
                <w:rFonts w:cs="Calibri"/>
                <w:b/>
                <w:sz w:val="16"/>
                <w:szCs w:val="16"/>
              </w:rPr>
            </w:pPr>
            <w:r w:rsidRPr="004904B9">
              <w:rPr>
                <w:rFonts w:cs="Calibri"/>
                <w:b/>
                <w:sz w:val="16"/>
                <w:szCs w:val="16"/>
              </w:rPr>
              <w:t>w złotych</w:t>
            </w:r>
          </w:p>
          <w:p w14:paraId="768F8311" w14:textId="77777777" w:rsidR="004904B9" w:rsidRPr="004904B9" w:rsidRDefault="004904B9" w:rsidP="004904B9">
            <w:pPr>
              <w:widowControl w:val="0"/>
              <w:jc w:val="center"/>
              <w:rPr>
                <w:rFonts w:cs="Calibri"/>
                <w:b/>
                <w:sz w:val="16"/>
                <w:szCs w:val="16"/>
              </w:rPr>
            </w:pPr>
            <w:r w:rsidRPr="004904B9">
              <w:rPr>
                <w:rFonts w:cs="Calibri"/>
                <w:b/>
                <w:sz w:val="16"/>
                <w:szCs w:val="16"/>
              </w:rPr>
              <w:t>(kol.5 x kol.6)</w:t>
            </w:r>
          </w:p>
        </w:tc>
        <w:tc>
          <w:tcPr>
            <w:tcW w:w="57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AA41B35" w14:textId="77777777" w:rsidR="004904B9" w:rsidRPr="004904B9" w:rsidRDefault="004904B9" w:rsidP="004904B9">
            <w:pPr>
              <w:widowControl w:val="0"/>
              <w:jc w:val="center"/>
              <w:rPr>
                <w:rFonts w:cs="Calibri"/>
                <w:b/>
                <w:sz w:val="16"/>
                <w:szCs w:val="16"/>
              </w:rPr>
            </w:pPr>
            <w:r w:rsidRPr="004904B9">
              <w:rPr>
                <w:rFonts w:cs="Calibri"/>
                <w:b/>
                <w:sz w:val="16"/>
                <w:szCs w:val="16"/>
              </w:rPr>
              <w:t>Razem brutto w zł</w:t>
            </w:r>
          </w:p>
          <w:p w14:paraId="04B4C029" w14:textId="77777777" w:rsidR="004904B9" w:rsidRPr="004904B9" w:rsidRDefault="004904B9" w:rsidP="004904B9">
            <w:pPr>
              <w:widowControl w:val="0"/>
              <w:jc w:val="center"/>
              <w:rPr>
                <w:rFonts w:cs="Calibri"/>
                <w:b/>
                <w:sz w:val="16"/>
                <w:szCs w:val="16"/>
              </w:rPr>
            </w:pPr>
            <w:r w:rsidRPr="004904B9">
              <w:rPr>
                <w:rFonts w:cs="Calibri"/>
                <w:b/>
                <w:sz w:val="16"/>
                <w:szCs w:val="16"/>
              </w:rPr>
              <w:t>(kol.5 + kol.7)</w:t>
            </w:r>
          </w:p>
          <w:p w14:paraId="253C9AC5" w14:textId="77777777" w:rsidR="004904B9" w:rsidRPr="004904B9" w:rsidRDefault="004904B9" w:rsidP="004904B9">
            <w:pPr>
              <w:widowControl w:val="0"/>
              <w:jc w:val="center"/>
              <w:rPr>
                <w:rFonts w:cs="Calibri"/>
                <w:b/>
                <w:sz w:val="16"/>
                <w:szCs w:val="16"/>
              </w:rPr>
            </w:pPr>
          </w:p>
        </w:tc>
      </w:tr>
      <w:tr w:rsidR="004904B9" w:rsidRPr="004904B9" w14:paraId="6EF31725" w14:textId="77777777" w:rsidTr="00251D3F">
        <w:trPr>
          <w:trHeight w:val="225"/>
          <w:tblHeader/>
          <w:jc w:val="center"/>
        </w:trPr>
        <w:tc>
          <w:tcPr>
            <w:tcW w:w="2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1948EF8" w14:textId="77777777" w:rsidR="004904B9" w:rsidRPr="004904B9" w:rsidRDefault="004904B9" w:rsidP="004904B9">
            <w:pPr>
              <w:widowControl w:val="0"/>
              <w:jc w:val="center"/>
              <w:rPr>
                <w:rFonts w:cs="Calibri"/>
                <w:b/>
                <w:i/>
                <w:sz w:val="14"/>
                <w:szCs w:val="14"/>
              </w:rPr>
            </w:pPr>
            <w:r w:rsidRPr="004904B9">
              <w:rPr>
                <w:rFonts w:cs="Calibri"/>
                <w:b/>
                <w:i/>
                <w:sz w:val="14"/>
                <w:szCs w:val="14"/>
              </w:rPr>
              <w:t>Kol.1</w:t>
            </w:r>
          </w:p>
        </w:tc>
        <w:tc>
          <w:tcPr>
            <w:tcW w:w="154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B3D73F1" w14:textId="77777777" w:rsidR="004904B9" w:rsidRPr="004904B9" w:rsidRDefault="004904B9" w:rsidP="004904B9">
            <w:pPr>
              <w:widowControl w:val="0"/>
              <w:jc w:val="center"/>
              <w:rPr>
                <w:rFonts w:cs="Calibri"/>
                <w:b/>
                <w:i/>
                <w:sz w:val="14"/>
                <w:szCs w:val="14"/>
              </w:rPr>
            </w:pPr>
            <w:r w:rsidRPr="004904B9">
              <w:rPr>
                <w:rFonts w:cs="Calibri"/>
                <w:b/>
                <w:i/>
                <w:sz w:val="14"/>
                <w:szCs w:val="14"/>
              </w:rPr>
              <w:t>Kol.2</w:t>
            </w:r>
          </w:p>
        </w:tc>
        <w:tc>
          <w:tcPr>
            <w:tcW w:w="416"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5F95D910" w14:textId="77777777" w:rsidR="004904B9" w:rsidRPr="004904B9" w:rsidRDefault="004904B9" w:rsidP="004904B9">
            <w:pPr>
              <w:widowControl w:val="0"/>
              <w:jc w:val="center"/>
              <w:rPr>
                <w:rFonts w:cs="Calibri"/>
                <w:b/>
                <w:i/>
                <w:sz w:val="14"/>
                <w:szCs w:val="14"/>
              </w:rPr>
            </w:pPr>
            <w:r w:rsidRPr="004904B9">
              <w:rPr>
                <w:rFonts w:cs="Calibri"/>
                <w:b/>
                <w:i/>
                <w:sz w:val="14"/>
                <w:szCs w:val="14"/>
              </w:rPr>
              <w:t>Kol.3</w:t>
            </w:r>
          </w:p>
        </w:tc>
        <w:tc>
          <w:tcPr>
            <w:tcW w:w="582"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12B525F7" w14:textId="77777777" w:rsidR="004904B9" w:rsidRPr="004904B9" w:rsidRDefault="004904B9" w:rsidP="004904B9">
            <w:pPr>
              <w:widowControl w:val="0"/>
              <w:jc w:val="center"/>
              <w:rPr>
                <w:rFonts w:cs="Calibri"/>
                <w:b/>
                <w:i/>
                <w:sz w:val="14"/>
                <w:szCs w:val="14"/>
              </w:rPr>
            </w:pPr>
            <w:r w:rsidRPr="004904B9">
              <w:rPr>
                <w:rFonts w:cs="Calibri"/>
                <w:b/>
                <w:i/>
                <w:sz w:val="14"/>
                <w:szCs w:val="14"/>
              </w:rPr>
              <w:t>Kol.4</w:t>
            </w:r>
          </w:p>
        </w:tc>
        <w:tc>
          <w:tcPr>
            <w:tcW w:w="579"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4A7E1E77" w14:textId="77777777" w:rsidR="004904B9" w:rsidRPr="004904B9" w:rsidRDefault="004904B9" w:rsidP="004904B9">
            <w:pPr>
              <w:widowControl w:val="0"/>
              <w:jc w:val="center"/>
              <w:rPr>
                <w:rFonts w:cs="Calibri"/>
                <w:b/>
                <w:i/>
                <w:sz w:val="14"/>
                <w:szCs w:val="14"/>
              </w:rPr>
            </w:pPr>
            <w:r w:rsidRPr="004904B9">
              <w:rPr>
                <w:rFonts w:cs="Calibri"/>
                <w:b/>
                <w:i/>
                <w:sz w:val="14"/>
                <w:szCs w:val="14"/>
              </w:rPr>
              <w:t>Kol.5</w:t>
            </w:r>
          </w:p>
        </w:tc>
        <w:tc>
          <w:tcPr>
            <w:tcW w:w="43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63639BBC" w14:textId="77777777" w:rsidR="004904B9" w:rsidRPr="004904B9" w:rsidRDefault="004904B9" w:rsidP="004904B9">
            <w:pPr>
              <w:widowControl w:val="0"/>
              <w:jc w:val="center"/>
              <w:rPr>
                <w:rFonts w:cs="Calibri"/>
                <w:b/>
                <w:i/>
                <w:sz w:val="14"/>
                <w:szCs w:val="14"/>
              </w:rPr>
            </w:pPr>
            <w:r w:rsidRPr="004904B9">
              <w:rPr>
                <w:rFonts w:cs="Calibri"/>
                <w:b/>
                <w:i/>
                <w:sz w:val="14"/>
                <w:szCs w:val="14"/>
              </w:rPr>
              <w:t>Kol.6</w:t>
            </w:r>
          </w:p>
        </w:tc>
        <w:tc>
          <w:tcPr>
            <w:tcW w:w="579"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7F5A79B3" w14:textId="77777777" w:rsidR="004904B9" w:rsidRPr="004904B9" w:rsidRDefault="004904B9" w:rsidP="004904B9">
            <w:pPr>
              <w:widowControl w:val="0"/>
              <w:jc w:val="center"/>
              <w:rPr>
                <w:rFonts w:cs="Calibri"/>
                <w:b/>
                <w:i/>
                <w:sz w:val="14"/>
                <w:szCs w:val="14"/>
              </w:rPr>
            </w:pPr>
            <w:r w:rsidRPr="004904B9">
              <w:rPr>
                <w:rFonts w:cs="Calibri"/>
                <w:b/>
                <w:i/>
                <w:sz w:val="14"/>
                <w:szCs w:val="14"/>
              </w:rPr>
              <w:t>Kol.7</w:t>
            </w:r>
          </w:p>
        </w:tc>
        <w:tc>
          <w:tcPr>
            <w:tcW w:w="578"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4CFBB246" w14:textId="77777777" w:rsidR="004904B9" w:rsidRPr="004904B9" w:rsidRDefault="004904B9" w:rsidP="004904B9">
            <w:pPr>
              <w:widowControl w:val="0"/>
              <w:jc w:val="center"/>
              <w:rPr>
                <w:rFonts w:cs="Calibri"/>
                <w:b/>
                <w:i/>
                <w:sz w:val="14"/>
                <w:szCs w:val="14"/>
              </w:rPr>
            </w:pPr>
            <w:r w:rsidRPr="004904B9">
              <w:rPr>
                <w:rFonts w:cs="Calibri"/>
                <w:b/>
                <w:i/>
                <w:sz w:val="14"/>
                <w:szCs w:val="14"/>
              </w:rPr>
              <w:t>Kol.8</w:t>
            </w:r>
          </w:p>
        </w:tc>
      </w:tr>
      <w:tr w:rsidR="004904B9" w:rsidRPr="004904B9" w14:paraId="6E5C4545" w14:textId="77777777" w:rsidTr="00251D3F">
        <w:trPr>
          <w:trHeight w:val="329"/>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ECBDFF9" w14:textId="77777777" w:rsidR="004904B9" w:rsidRPr="004904B9" w:rsidRDefault="004904B9" w:rsidP="00251D3F">
            <w:pPr>
              <w:widowControl w:val="0"/>
              <w:numPr>
                <w:ilvl w:val="0"/>
                <w:numId w:val="35"/>
              </w:numPr>
              <w:spacing w:after="160" w:line="259" w:lineRule="auto"/>
              <w:ind w:left="311" w:hanging="311"/>
              <w:contextualSpacing/>
              <w:jc w:val="left"/>
              <w:rPr>
                <w:rFonts w:cs="Calibri"/>
                <w:b/>
                <w:color w:val="000000"/>
                <w:sz w:val="16"/>
                <w:szCs w:val="16"/>
                <w:lang w:val="x-none" w:eastAsia="x-none"/>
              </w:rPr>
            </w:pPr>
            <w:r w:rsidRPr="004904B9">
              <w:rPr>
                <w:rFonts w:cs="Calibri"/>
                <w:b/>
                <w:color w:val="000000"/>
                <w:sz w:val="16"/>
                <w:szCs w:val="16"/>
                <w:lang w:val="x-none" w:eastAsia="x-none"/>
              </w:rPr>
              <w:t>ZAMÓWIENIE PODSTAWOWE:</w:t>
            </w:r>
          </w:p>
        </w:tc>
      </w:tr>
      <w:tr w:rsidR="004904B9" w:rsidRPr="004904B9" w14:paraId="71AD1167" w14:textId="77777777" w:rsidTr="00251D3F">
        <w:trPr>
          <w:trHeight w:val="472"/>
          <w:jc w:val="center"/>
        </w:trPr>
        <w:tc>
          <w:tcPr>
            <w:tcW w:w="2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DA64F8" w14:textId="77777777" w:rsidR="004904B9" w:rsidRPr="004904B9" w:rsidRDefault="004904B9" w:rsidP="00251D3F">
            <w:pPr>
              <w:widowControl w:val="0"/>
              <w:numPr>
                <w:ilvl w:val="0"/>
                <w:numId w:val="34"/>
              </w:numPr>
              <w:spacing w:after="160" w:line="259" w:lineRule="auto"/>
              <w:ind w:left="449"/>
              <w:jc w:val="center"/>
              <w:rPr>
                <w:rFonts w:cs="Calibri"/>
                <w:sz w:val="16"/>
                <w:szCs w:val="16"/>
              </w:rPr>
            </w:pPr>
          </w:p>
        </w:tc>
        <w:tc>
          <w:tcPr>
            <w:tcW w:w="154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8FAD2C9" w14:textId="77777777" w:rsidR="00251D3F" w:rsidRPr="00251D3F" w:rsidRDefault="004904B9" w:rsidP="004904B9">
            <w:pPr>
              <w:widowControl w:val="0"/>
              <w:rPr>
                <w:kern w:val="1"/>
                <w:sz w:val="16"/>
                <w:szCs w:val="16"/>
                <w:lang w:eastAsia="zh-CN" w:bidi="hi-IN"/>
              </w:rPr>
            </w:pPr>
            <w:r w:rsidRPr="00251D3F">
              <w:rPr>
                <w:kern w:val="1"/>
                <w:sz w:val="16"/>
                <w:szCs w:val="16"/>
                <w:lang w:eastAsia="zh-CN" w:bidi="hi-IN"/>
              </w:rPr>
              <w:t xml:space="preserve">Fotel obrotowy </w:t>
            </w:r>
          </w:p>
          <w:p w14:paraId="74AF08BA" w14:textId="2135689B" w:rsidR="004904B9" w:rsidRPr="004904B9" w:rsidRDefault="004904B9" w:rsidP="004904B9">
            <w:pPr>
              <w:widowControl w:val="0"/>
              <w:rPr>
                <w:kern w:val="1"/>
                <w:sz w:val="16"/>
                <w:szCs w:val="16"/>
                <w:lang w:eastAsia="zh-CN" w:bidi="hi-IN"/>
              </w:rPr>
            </w:pPr>
            <w:r w:rsidRPr="004904B9">
              <w:rPr>
                <w:kern w:val="1"/>
                <w:sz w:val="16"/>
                <w:szCs w:val="16"/>
                <w:lang w:eastAsia="zh-CN" w:bidi="hi-IN"/>
              </w:rPr>
              <w:t>Producent: ……………….</w:t>
            </w:r>
          </w:p>
          <w:p w14:paraId="79EECDEA" w14:textId="77777777" w:rsidR="004904B9" w:rsidRPr="004904B9" w:rsidRDefault="004904B9" w:rsidP="004904B9">
            <w:pPr>
              <w:widowControl w:val="0"/>
              <w:rPr>
                <w:kern w:val="1"/>
                <w:sz w:val="16"/>
                <w:szCs w:val="16"/>
                <w:lang w:eastAsia="zh-CN" w:bidi="hi-IN"/>
              </w:rPr>
            </w:pPr>
            <w:r w:rsidRPr="004904B9">
              <w:rPr>
                <w:kern w:val="1"/>
                <w:sz w:val="16"/>
                <w:szCs w:val="16"/>
                <w:lang w:eastAsia="zh-CN" w:bidi="hi-IN"/>
              </w:rPr>
              <w:t xml:space="preserve">Model: …………………….. </w:t>
            </w:r>
          </w:p>
        </w:tc>
        <w:tc>
          <w:tcPr>
            <w:tcW w:w="41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95E7E12" w14:textId="4930BB47" w:rsidR="004904B9" w:rsidRPr="004904B9" w:rsidRDefault="00251D3F" w:rsidP="00944951">
            <w:pPr>
              <w:widowControl w:val="0"/>
              <w:jc w:val="center"/>
              <w:rPr>
                <w:rFonts w:cs="Calibri"/>
                <w:sz w:val="16"/>
                <w:szCs w:val="16"/>
              </w:rPr>
            </w:pPr>
            <w:r>
              <w:rPr>
                <w:rFonts w:cs="Calibri"/>
                <w:sz w:val="16"/>
                <w:szCs w:val="16"/>
              </w:rPr>
              <w:t>1</w:t>
            </w:r>
            <w:r w:rsidR="00944951">
              <w:rPr>
                <w:rFonts w:cs="Calibri"/>
                <w:sz w:val="16"/>
                <w:szCs w:val="16"/>
              </w:rPr>
              <w:t>5</w:t>
            </w:r>
            <w:r>
              <w:rPr>
                <w:rFonts w:cs="Calibri"/>
                <w:sz w:val="16"/>
                <w:szCs w:val="16"/>
              </w:rPr>
              <w:t>6</w:t>
            </w:r>
          </w:p>
        </w:tc>
        <w:tc>
          <w:tcPr>
            <w:tcW w:w="58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9176051" w14:textId="77777777" w:rsidR="004904B9" w:rsidRPr="004904B9" w:rsidRDefault="004904B9" w:rsidP="004904B9">
            <w:pPr>
              <w:widowControl w:val="0"/>
              <w:jc w:val="center"/>
              <w:rPr>
                <w:rFonts w:cs="Calibri"/>
                <w:sz w:val="16"/>
                <w:szCs w:val="16"/>
              </w:rPr>
            </w:pP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0D6CCDB" w14:textId="77777777" w:rsidR="004904B9" w:rsidRPr="004904B9" w:rsidRDefault="004904B9" w:rsidP="004904B9">
            <w:pPr>
              <w:widowControl w:val="0"/>
              <w:jc w:val="center"/>
              <w:rPr>
                <w:rFonts w:cs="Calibri"/>
                <w:sz w:val="16"/>
                <w:szCs w:val="16"/>
              </w:rPr>
            </w:pPr>
          </w:p>
        </w:tc>
        <w:tc>
          <w:tcPr>
            <w:tcW w:w="43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B7DC7B3" w14:textId="77777777" w:rsidR="004904B9" w:rsidRPr="004904B9" w:rsidRDefault="004904B9" w:rsidP="004904B9">
            <w:pPr>
              <w:widowControl w:val="0"/>
              <w:jc w:val="center"/>
              <w:rPr>
                <w:rFonts w:cs="Calibri"/>
                <w:sz w:val="16"/>
                <w:szCs w:val="16"/>
              </w:rPr>
            </w:pP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62E535" w14:textId="77777777" w:rsidR="004904B9" w:rsidRPr="004904B9" w:rsidRDefault="004904B9" w:rsidP="004904B9">
            <w:pPr>
              <w:widowControl w:val="0"/>
              <w:jc w:val="center"/>
              <w:rPr>
                <w:rFonts w:cs="Calibri"/>
                <w:color w:val="000000"/>
                <w:sz w:val="16"/>
                <w:szCs w:val="16"/>
              </w:rPr>
            </w:pPr>
          </w:p>
        </w:tc>
        <w:tc>
          <w:tcPr>
            <w:tcW w:w="57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001185" w14:textId="77777777" w:rsidR="004904B9" w:rsidRPr="004904B9" w:rsidRDefault="004904B9" w:rsidP="004904B9">
            <w:pPr>
              <w:widowControl w:val="0"/>
              <w:jc w:val="center"/>
              <w:rPr>
                <w:rFonts w:cs="Calibri"/>
                <w:color w:val="000000"/>
                <w:sz w:val="16"/>
                <w:szCs w:val="16"/>
              </w:rPr>
            </w:pPr>
          </w:p>
        </w:tc>
      </w:tr>
      <w:tr w:rsidR="004904B9" w:rsidRPr="004904B9" w14:paraId="3B65475F" w14:textId="77777777" w:rsidTr="00251D3F">
        <w:trPr>
          <w:trHeight w:val="472"/>
          <w:jc w:val="center"/>
        </w:trPr>
        <w:tc>
          <w:tcPr>
            <w:tcW w:w="2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818073" w14:textId="77777777" w:rsidR="004904B9" w:rsidRPr="004904B9" w:rsidRDefault="004904B9" w:rsidP="00251D3F">
            <w:pPr>
              <w:widowControl w:val="0"/>
              <w:numPr>
                <w:ilvl w:val="0"/>
                <w:numId w:val="34"/>
              </w:numPr>
              <w:spacing w:after="160" w:line="259" w:lineRule="auto"/>
              <w:ind w:left="434"/>
              <w:jc w:val="center"/>
              <w:rPr>
                <w:rFonts w:cs="Calibri"/>
                <w:sz w:val="16"/>
                <w:szCs w:val="16"/>
              </w:rPr>
            </w:pPr>
          </w:p>
        </w:tc>
        <w:tc>
          <w:tcPr>
            <w:tcW w:w="154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298222" w14:textId="5FD1001E" w:rsidR="004904B9" w:rsidRPr="004904B9" w:rsidRDefault="004904B9" w:rsidP="004904B9">
            <w:pPr>
              <w:widowControl w:val="0"/>
              <w:rPr>
                <w:kern w:val="1"/>
                <w:sz w:val="16"/>
                <w:szCs w:val="16"/>
                <w:lang w:eastAsia="zh-CN" w:bidi="hi-IN"/>
              </w:rPr>
            </w:pPr>
            <w:r>
              <w:rPr>
                <w:kern w:val="1"/>
                <w:sz w:val="16"/>
                <w:szCs w:val="16"/>
                <w:lang w:eastAsia="zh-CN" w:bidi="hi-IN"/>
              </w:rPr>
              <w:t>Fotel konferencyjny</w:t>
            </w:r>
          </w:p>
          <w:p w14:paraId="797241B1" w14:textId="77777777" w:rsidR="004904B9" w:rsidRPr="004904B9" w:rsidRDefault="004904B9" w:rsidP="004904B9">
            <w:pPr>
              <w:widowControl w:val="0"/>
              <w:rPr>
                <w:kern w:val="1"/>
                <w:sz w:val="16"/>
                <w:szCs w:val="16"/>
                <w:lang w:eastAsia="zh-CN" w:bidi="hi-IN"/>
              </w:rPr>
            </w:pPr>
            <w:r w:rsidRPr="004904B9">
              <w:rPr>
                <w:kern w:val="1"/>
                <w:sz w:val="16"/>
                <w:szCs w:val="16"/>
                <w:lang w:eastAsia="zh-CN" w:bidi="hi-IN"/>
              </w:rPr>
              <w:t>Producent: ……………….</w:t>
            </w:r>
          </w:p>
          <w:p w14:paraId="2F4F205C" w14:textId="77777777" w:rsidR="004904B9" w:rsidRPr="004904B9" w:rsidRDefault="004904B9" w:rsidP="004904B9">
            <w:pPr>
              <w:widowControl w:val="0"/>
              <w:rPr>
                <w:rFonts w:cs="Calibri"/>
                <w:sz w:val="16"/>
                <w:szCs w:val="16"/>
              </w:rPr>
            </w:pPr>
            <w:r w:rsidRPr="004904B9">
              <w:rPr>
                <w:kern w:val="1"/>
                <w:sz w:val="16"/>
                <w:szCs w:val="16"/>
                <w:lang w:eastAsia="zh-CN" w:bidi="hi-IN"/>
              </w:rPr>
              <w:t xml:space="preserve">Model: …………………….. </w:t>
            </w:r>
          </w:p>
        </w:tc>
        <w:tc>
          <w:tcPr>
            <w:tcW w:w="41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99230C" w14:textId="43AEE34F" w:rsidR="004904B9" w:rsidRPr="004904B9" w:rsidRDefault="00251D3F" w:rsidP="004904B9">
            <w:pPr>
              <w:widowControl w:val="0"/>
              <w:jc w:val="center"/>
              <w:rPr>
                <w:rFonts w:cs="Calibri"/>
                <w:color w:val="000000"/>
                <w:sz w:val="16"/>
                <w:szCs w:val="16"/>
              </w:rPr>
            </w:pPr>
            <w:r>
              <w:rPr>
                <w:rFonts w:cs="Calibri"/>
                <w:color w:val="000000"/>
                <w:sz w:val="16"/>
                <w:szCs w:val="16"/>
              </w:rPr>
              <w:t>16</w:t>
            </w:r>
          </w:p>
        </w:tc>
        <w:tc>
          <w:tcPr>
            <w:tcW w:w="58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2E22A9F" w14:textId="77777777" w:rsidR="004904B9" w:rsidRPr="004904B9" w:rsidRDefault="004904B9" w:rsidP="004904B9">
            <w:pPr>
              <w:widowControl w:val="0"/>
              <w:jc w:val="center"/>
              <w:rPr>
                <w:rFonts w:cs="Calibri"/>
                <w:sz w:val="16"/>
                <w:szCs w:val="16"/>
              </w:rPr>
            </w:pP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89F67E" w14:textId="77777777" w:rsidR="004904B9" w:rsidRPr="004904B9" w:rsidRDefault="004904B9" w:rsidP="004904B9">
            <w:pPr>
              <w:widowControl w:val="0"/>
              <w:jc w:val="center"/>
              <w:rPr>
                <w:rFonts w:cs="Calibri"/>
                <w:color w:val="000000"/>
                <w:sz w:val="16"/>
                <w:szCs w:val="16"/>
              </w:rPr>
            </w:pPr>
          </w:p>
        </w:tc>
        <w:tc>
          <w:tcPr>
            <w:tcW w:w="43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C22CB8" w14:textId="77777777" w:rsidR="004904B9" w:rsidRPr="004904B9" w:rsidRDefault="004904B9" w:rsidP="004904B9">
            <w:pPr>
              <w:widowControl w:val="0"/>
              <w:jc w:val="center"/>
              <w:rPr>
                <w:rFonts w:cs="Calibri"/>
                <w:color w:val="000000"/>
                <w:sz w:val="16"/>
                <w:szCs w:val="16"/>
              </w:rPr>
            </w:pP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3A6CBA" w14:textId="77777777" w:rsidR="004904B9" w:rsidRPr="004904B9" w:rsidRDefault="004904B9" w:rsidP="004904B9">
            <w:pPr>
              <w:widowControl w:val="0"/>
              <w:jc w:val="center"/>
              <w:rPr>
                <w:rFonts w:cs="Calibri"/>
                <w:color w:val="000000"/>
                <w:sz w:val="16"/>
                <w:szCs w:val="16"/>
              </w:rPr>
            </w:pPr>
          </w:p>
        </w:tc>
        <w:tc>
          <w:tcPr>
            <w:tcW w:w="57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C6A0C43" w14:textId="77777777" w:rsidR="004904B9" w:rsidRPr="004904B9" w:rsidRDefault="004904B9" w:rsidP="004904B9">
            <w:pPr>
              <w:widowControl w:val="0"/>
              <w:jc w:val="center"/>
              <w:rPr>
                <w:rFonts w:cs="Calibri"/>
                <w:color w:val="000000"/>
                <w:sz w:val="16"/>
                <w:szCs w:val="16"/>
              </w:rPr>
            </w:pPr>
          </w:p>
        </w:tc>
      </w:tr>
      <w:tr w:rsidR="004904B9" w:rsidRPr="004904B9" w14:paraId="33237B9D" w14:textId="77777777" w:rsidTr="00251D3F">
        <w:trPr>
          <w:trHeight w:val="472"/>
          <w:jc w:val="center"/>
        </w:trPr>
        <w:tc>
          <w:tcPr>
            <w:tcW w:w="2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6FEA0B" w14:textId="77777777" w:rsidR="004904B9" w:rsidRPr="004904B9" w:rsidRDefault="004904B9" w:rsidP="00251D3F">
            <w:pPr>
              <w:widowControl w:val="0"/>
              <w:numPr>
                <w:ilvl w:val="0"/>
                <w:numId w:val="34"/>
              </w:numPr>
              <w:spacing w:after="160" w:line="259" w:lineRule="auto"/>
              <w:ind w:left="434"/>
              <w:jc w:val="center"/>
              <w:rPr>
                <w:rFonts w:cs="Calibri"/>
                <w:sz w:val="16"/>
                <w:szCs w:val="16"/>
              </w:rPr>
            </w:pPr>
          </w:p>
        </w:tc>
        <w:tc>
          <w:tcPr>
            <w:tcW w:w="154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B727C5D" w14:textId="7BF90167" w:rsidR="004904B9" w:rsidRPr="004904B9" w:rsidRDefault="004904B9" w:rsidP="004904B9">
            <w:pPr>
              <w:widowControl w:val="0"/>
              <w:rPr>
                <w:kern w:val="1"/>
                <w:sz w:val="16"/>
                <w:szCs w:val="16"/>
                <w:lang w:eastAsia="zh-CN" w:bidi="hi-IN"/>
              </w:rPr>
            </w:pPr>
            <w:r>
              <w:rPr>
                <w:kern w:val="1"/>
                <w:sz w:val="16"/>
                <w:szCs w:val="16"/>
                <w:lang w:eastAsia="zh-CN" w:bidi="hi-IN"/>
              </w:rPr>
              <w:t>Krzesło gościnne</w:t>
            </w:r>
          </w:p>
          <w:p w14:paraId="5219E9DB" w14:textId="77777777" w:rsidR="004904B9" w:rsidRPr="004904B9" w:rsidRDefault="004904B9" w:rsidP="004904B9">
            <w:pPr>
              <w:widowControl w:val="0"/>
              <w:rPr>
                <w:kern w:val="1"/>
                <w:sz w:val="16"/>
                <w:szCs w:val="16"/>
                <w:lang w:eastAsia="zh-CN" w:bidi="hi-IN"/>
              </w:rPr>
            </w:pPr>
            <w:r w:rsidRPr="004904B9">
              <w:rPr>
                <w:kern w:val="1"/>
                <w:sz w:val="16"/>
                <w:szCs w:val="16"/>
                <w:lang w:eastAsia="zh-CN" w:bidi="hi-IN"/>
              </w:rPr>
              <w:t>Producent: ……………….</w:t>
            </w:r>
          </w:p>
          <w:p w14:paraId="472D49E1" w14:textId="77777777" w:rsidR="004904B9" w:rsidRPr="004904B9" w:rsidDel="00E46D1F" w:rsidRDefault="004904B9" w:rsidP="004904B9">
            <w:pPr>
              <w:widowControl w:val="0"/>
              <w:rPr>
                <w:rFonts w:cs="Calibri"/>
                <w:sz w:val="16"/>
                <w:szCs w:val="16"/>
              </w:rPr>
            </w:pPr>
            <w:r w:rsidRPr="004904B9">
              <w:rPr>
                <w:kern w:val="1"/>
                <w:sz w:val="16"/>
                <w:szCs w:val="16"/>
                <w:lang w:eastAsia="zh-CN" w:bidi="hi-IN"/>
              </w:rPr>
              <w:t>Model: ……………………..</w:t>
            </w:r>
          </w:p>
        </w:tc>
        <w:tc>
          <w:tcPr>
            <w:tcW w:w="41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F7815FB" w14:textId="6A317B3C" w:rsidR="004904B9" w:rsidRPr="004904B9" w:rsidDel="00E46D1F" w:rsidRDefault="00251D3F" w:rsidP="004904B9">
            <w:pPr>
              <w:widowControl w:val="0"/>
              <w:jc w:val="center"/>
              <w:rPr>
                <w:rFonts w:cs="Calibri"/>
                <w:color w:val="000000"/>
                <w:sz w:val="16"/>
                <w:szCs w:val="16"/>
              </w:rPr>
            </w:pPr>
            <w:r>
              <w:rPr>
                <w:rFonts w:cs="Calibri"/>
                <w:color w:val="000000"/>
                <w:sz w:val="16"/>
                <w:szCs w:val="16"/>
              </w:rPr>
              <w:t>30</w:t>
            </w:r>
          </w:p>
        </w:tc>
        <w:tc>
          <w:tcPr>
            <w:tcW w:w="58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CEFFE79" w14:textId="77777777" w:rsidR="004904B9" w:rsidRPr="004904B9" w:rsidDel="00E46D1F" w:rsidRDefault="004904B9" w:rsidP="004904B9">
            <w:pPr>
              <w:widowControl w:val="0"/>
              <w:jc w:val="center"/>
              <w:rPr>
                <w:rFonts w:cs="Calibri"/>
                <w:color w:val="000000"/>
                <w:sz w:val="16"/>
                <w:szCs w:val="16"/>
              </w:rPr>
            </w:pP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023BF4" w14:textId="77777777" w:rsidR="004904B9" w:rsidRPr="004904B9" w:rsidDel="00E46D1F" w:rsidRDefault="004904B9" w:rsidP="004904B9">
            <w:pPr>
              <w:widowControl w:val="0"/>
              <w:jc w:val="center"/>
              <w:rPr>
                <w:rFonts w:cs="Calibri"/>
                <w:color w:val="000000"/>
                <w:sz w:val="16"/>
                <w:szCs w:val="16"/>
              </w:rPr>
            </w:pPr>
          </w:p>
        </w:tc>
        <w:tc>
          <w:tcPr>
            <w:tcW w:w="43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C2CADF" w14:textId="77777777" w:rsidR="004904B9" w:rsidRPr="004904B9" w:rsidDel="00E46D1F" w:rsidRDefault="004904B9" w:rsidP="004904B9">
            <w:pPr>
              <w:widowControl w:val="0"/>
              <w:jc w:val="center"/>
              <w:rPr>
                <w:rFonts w:cs="Calibri"/>
                <w:sz w:val="16"/>
                <w:szCs w:val="16"/>
              </w:rPr>
            </w:pP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9ED8E92" w14:textId="77777777" w:rsidR="004904B9" w:rsidRPr="004904B9" w:rsidDel="00E46D1F" w:rsidRDefault="004904B9" w:rsidP="004904B9">
            <w:pPr>
              <w:widowControl w:val="0"/>
              <w:jc w:val="center"/>
              <w:rPr>
                <w:rFonts w:cs="Calibri"/>
                <w:color w:val="000000"/>
                <w:sz w:val="16"/>
                <w:szCs w:val="16"/>
              </w:rPr>
            </w:pPr>
          </w:p>
        </w:tc>
        <w:tc>
          <w:tcPr>
            <w:tcW w:w="57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98374C5" w14:textId="77777777" w:rsidR="004904B9" w:rsidRPr="004904B9" w:rsidDel="00E46D1F" w:rsidRDefault="004904B9" w:rsidP="004904B9">
            <w:pPr>
              <w:widowControl w:val="0"/>
              <w:jc w:val="center"/>
              <w:rPr>
                <w:rFonts w:cs="Calibri"/>
                <w:color w:val="000000"/>
                <w:sz w:val="16"/>
                <w:szCs w:val="16"/>
              </w:rPr>
            </w:pPr>
          </w:p>
        </w:tc>
      </w:tr>
      <w:tr w:rsidR="004904B9" w:rsidRPr="004904B9" w14:paraId="6A35AAD5" w14:textId="77777777" w:rsidTr="00251D3F">
        <w:trPr>
          <w:trHeight w:val="472"/>
          <w:jc w:val="center"/>
        </w:trPr>
        <w:tc>
          <w:tcPr>
            <w:tcW w:w="28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33063E2" w14:textId="77777777" w:rsidR="004904B9" w:rsidRPr="004904B9" w:rsidRDefault="004904B9" w:rsidP="004904B9">
            <w:pPr>
              <w:widowControl w:val="0"/>
              <w:contextualSpacing/>
              <w:rPr>
                <w:rFonts w:cs="Calibri"/>
                <w:b/>
                <w:color w:val="000000"/>
                <w:sz w:val="16"/>
                <w:szCs w:val="16"/>
                <w:lang w:eastAsia="x-none"/>
              </w:rPr>
            </w:pPr>
            <w:r w:rsidRPr="004904B9">
              <w:rPr>
                <w:rFonts w:cs="Calibri"/>
                <w:b/>
                <w:color w:val="000000"/>
                <w:sz w:val="16"/>
                <w:szCs w:val="16"/>
                <w:lang w:eastAsia="x-none"/>
              </w:rPr>
              <w:t>I.</w:t>
            </w:r>
          </w:p>
        </w:tc>
        <w:tc>
          <w:tcPr>
            <w:tcW w:w="2541"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27479D0" w14:textId="77777777" w:rsidR="004904B9" w:rsidRPr="004904B9" w:rsidRDefault="004904B9" w:rsidP="004904B9">
            <w:pPr>
              <w:widowControl w:val="0"/>
              <w:jc w:val="right"/>
              <w:rPr>
                <w:rFonts w:cs="Calibri"/>
                <w:b/>
                <w:color w:val="000000"/>
                <w:sz w:val="16"/>
                <w:szCs w:val="16"/>
              </w:rPr>
            </w:pPr>
            <w:r w:rsidRPr="004904B9">
              <w:rPr>
                <w:rFonts w:cs="Calibri"/>
                <w:b/>
                <w:color w:val="000000"/>
                <w:sz w:val="16"/>
                <w:szCs w:val="16"/>
              </w:rPr>
              <w:t>RAZEM ZAMÓWIENIE PODSTAWOWE</w:t>
            </w: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97220EA" w14:textId="77777777" w:rsidR="004904B9" w:rsidRPr="004904B9" w:rsidRDefault="004904B9" w:rsidP="004904B9">
            <w:pPr>
              <w:widowControl w:val="0"/>
              <w:jc w:val="center"/>
              <w:rPr>
                <w:rFonts w:cs="Calibri"/>
                <w:color w:val="000000"/>
                <w:sz w:val="16"/>
                <w:szCs w:val="16"/>
              </w:rPr>
            </w:pPr>
          </w:p>
          <w:p w14:paraId="2A65A79F" w14:textId="77777777" w:rsidR="004904B9" w:rsidRPr="004904B9" w:rsidRDefault="004904B9" w:rsidP="004904B9">
            <w:pPr>
              <w:widowControl w:val="0"/>
              <w:jc w:val="center"/>
              <w:rPr>
                <w:rFonts w:cs="Calibri"/>
                <w:color w:val="000000"/>
                <w:sz w:val="16"/>
                <w:szCs w:val="16"/>
              </w:rPr>
            </w:pPr>
          </w:p>
          <w:p w14:paraId="18DC46EC" w14:textId="6E282E0F" w:rsidR="004904B9" w:rsidRPr="004904B9" w:rsidRDefault="004904B9" w:rsidP="00251D3F">
            <w:pPr>
              <w:widowControl w:val="0"/>
              <w:jc w:val="center"/>
              <w:rPr>
                <w:rFonts w:cs="Calibri"/>
                <w:color w:val="000000"/>
                <w:sz w:val="16"/>
                <w:szCs w:val="16"/>
              </w:rPr>
            </w:pPr>
            <w:r w:rsidRPr="004904B9">
              <w:rPr>
                <w:rFonts w:cs="Calibri"/>
                <w:i/>
                <w:color w:val="000000"/>
                <w:sz w:val="16"/>
                <w:szCs w:val="16"/>
              </w:rPr>
              <w:t>(</w:t>
            </w:r>
            <w:r w:rsidRPr="004904B9">
              <w:rPr>
                <w:rFonts w:cs="Calibri"/>
                <w:i/>
                <w:color w:val="000000"/>
                <w:sz w:val="16"/>
                <w:szCs w:val="16"/>
              </w:rPr>
              <w:sym w:font="Symbol" w:char="F053"/>
            </w:r>
            <w:r w:rsidRPr="004904B9">
              <w:rPr>
                <w:rFonts w:cs="Calibri"/>
                <w:i/>
                <w:color w:val="000000"/>
                <w:sz w:val="16"/>
                <w:szCs w:val="16"/>
              </w:rPr>
              <w:t xml:space="preserve"> kol. 5 poz. </w:t>
            </w:r>
            <w:r w:rsidRPr="004904B9">
              <w:rPr>
                <w:rFonts w:cs="Calibri"/>
                <w:i/>
                <w:color w:val="000000"/>
                <w:sz w:val="16"/>
                <w:szCs w:val="16"/>
              </w:rPr>
              <w:br/>
              <w:t xml:space="preserve">od 1 do </w:t>
            </w:r>
            <w:r w:rsidR="00251D3F">
              <w:rPr>
                <w:rFonts w:cs="Calibri"/>
                <w:i/>
                <w:color w:val="000000"/>
                <w:sz w:val="16"/>
                <w:szCs w:val="16"/>
              </w:rPr>
              <w:t>3</w:t>
            </w:r>
            <w:r w:rsidRPr="004904B9">
              <w:rPr>
                <w:rFonts w:cs="Calibri"/>
                <w:i/>
                <w:color w:val="000000"/>
                <w:sz w:val="16"/>
                <w:szCs w:val="16"/>
              </w:rPr>
              <w:t>)</w:t>
            </w:r>
          </w:p>
        </w:tc>
        <w:tc>
          <w:tcPr>
            <w:tcW w:w="43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5997C23" w14:textId="77777777" w:rsidR="004904B9" w:rsidRPr="004904B9" w:rsidRDefault="004904B9" w:rsidP="004904B9">
            <w:pPr>
              <w:widowControl w:val="0"/>
              <w:jc w:val="center"/>
              <w:rPr>
                <w:rFonts w:cs="Calibri"/>
                <w:sz w:val="16"/>
                <w:szCs w:val="16"/>
              </w:rPr>
            </w:pPr>
            <w:r w:rsidRPr="004904B9">
              <w:rPr>
                <w:rFonts w:cs="Calibri"/>
                <w:sz w:val="16"/>
                <w:szCs w:val="16"/>
              </w:rPr>
              <w:t>XXXXXX</w:t>
            </w:r>
          </w:p>
        </w:tc>
        <w:tc>
          <w:tcPr>
            <w:tcW w:w="57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C3C3197" w14:textId="77777777" w:rsidR="004904B9" w:rsidRPr="004904B9" w:rsidRDefault="004904B9" w:rsidP="004904B9">
            <w:pPr>
              <w:widowControl w:val="0"/>
              <w:jc w:val="center"/>
              <w:rPr>
                <w:rFonts w:cs="Calibri"/>
                <w:color w:val="000000"/>
                <w:sz w:val="16"/>
                <w:szCs w:val="16"/>
              </w:rPr>
            </w:pPr>
            <w:r w:rsidRPr="004904B9">
              <w:rPr>
                <w:rFonts w:cs="Calibri"/>
                <w:color w:val="000000"/>
                <w:sz w:val="16"/>
                <w:szCs w:val="16"/>
              </w:rPr>
              <w:t>XXXXXXX</w:t>
            </w:r>
          </w:p>
        </w:tc>
        <w:tc>
          <w:tcPr>
            <w:tcW w:w="57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C4756C2" w14:textId="77777777" w:rsidR="004904B9" w:rsidRPr="004904B9" w:rsidRDefault="004904B9" w:rsidP="004904B9">
            <w:pPr>
              <w:widowControl w:val="0"/>
              <w:jc w:val="center"/>
              <w:rPr>
                <w:rFonts w:cs="Calibri"/>
                <w:color w:val="000000"/>
                <w:sz w:val="16"/>
                <w:szCs w:val="16"/>
              </w:rPr>
            </w:pPr>
          </w:p>
          <w:p w14:paraId="47D80F57" w14:textId="77777777" w:rsidR="004904B9" w:rsidRPr="004904B9" w:rsidRDefault="004904B9" w:rsidP="004904B9">
            <w:pPr>
              <w:widowControl w:val="0"/>
              <w:jc w:val="center"/>
              <w:rPr>
                <w:rFonts w:cs="Calibri"/>
                <w:color w:val="000000"/>
                <w:sz w:val="16"/>
                <w:szCs w:val="16"/>
              </w:rPr>
            </w:pPr>
          </w:p>
          <w:p w14:paraId="46D165A8" w14:textId="1C925645" w:rsidR="004904B9" w:rsidRPr="004904B9" w:rsidRDefault="004904B9" w:rsidP="00251D3F">
            <w:pPr>
              <w:widowControl w:val="0"/>
              <w:jc w:val="center"/>
              <w:rPr>
                <w:rFonts w:cs="Calibri"/>
                <w:color w:val="000000"/>
                <w:sz w:val="16"/>
                <w:szCs w:val="16"/>
              </w:rPr>
            </w:pPr>
            <w:r w:rsidRPr="004904B9">
              <w:rPr>
                <w:rFonts w:cs="Calibri"/>
                <w:i/>
                <w:color w:val="000000"/>
                <w:sz w:val="16"/>
                <w:szCs w:val="16"/>
              </w:rPr>
              <w:t>(</w:t>
            </w:r>
            <w:r w:rsidRPr="004904B9">
              <w:rPr>
                <w:rFonts w:cs="Calibri"/>
                <w:i/>
                <w:color w:val="000000"/>
                <w:sz w:val="16"/>
                <w:szCs w:val="16"/>
              </w:rPr>
              <w:sym w:font="Symbol" w:char="F053"/>
            </w:r>
            <w:r w:rsidRPr="004904B9">
              <w:rPr>
                <w:rFonts w:cs="Calibri"/>
                <w:i/>
                <w:color w:val="000000"/>
                <w:sz w:val="16"/>
                <w:szCs w:val="16"/>
              </w:rPr>
              <w:t xml:space="preserve"> kol. 8 poz. </w:t>
            </w:r>
            <w:r w:rsidRPr="004904B9">
              <w:rPr>
                <w:rFonts w:cs="Calibri"/>
                <w:i/>
                <w:color w:val="000000"/>
                <w:sz w:val="16"/>
                <w:szCs w:val="16"/>
              </w:rPr>
              <w:br/>
              <w:t xml:space="preserve">od 1 do </w:t>
            </w:r>
            <w:r w:rsidR="00251D3F">
              <w:rPr>
                <w:rFonts w:cs="Calibri"/>
                <w:i/>
                <w:color w:val="000000"/>
                <w:sz w:val="16"/>
                <w:szCs w:val="16"/>
              </w:rPr>
              <w:t>3</w:t>
            </w:r>
            <w:r w:rsidRPr="004904B9">
              <w:rPr>
                <w:rFonts w:cs="Calibri"/>
                <w:i/>
                <w:color w:val="000000"/>
                <w:sz w:val="16"/>
                <w:szCs w:val="16"/>
              </w:rPr>
              <w:t>)</w:t>
            </w:r>
          </w:p>
        </w:tc>
      </w:tr>
      <w:tr w:rsidR="004904B9" w:rsidRPr="004904B9" w14:paraId="794694FC" w14:textId="77777777" w:rsidTr="00251D3F">
        <w:trPr>
          <w:trHeight w:val="394"/>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7E78E30" w14:textId="77777777" w:rsidR="004904B9" w:rsidRPr="004904B9" w:rsidRDefault="004904B9" w:rsidP="00251D3F">
            <w:pPr>
              <w:widowControl w:val="0"/>
              <w:numPr>
                <w:ilvl w:val="0"/>
                <w:numId w:val="35"/>
              </w:numPr>
              <w:spacing w:after="160" w:line="259" w:lineRule="auto"/>
              <w:ind w:left="311" w:hanging="284"/>
              <w:contextualSpacing/>
              <w:jc w:val="left"/>
              <w:rPr>
                <w:rFonts w:cs="Calibri"/>
                <w:b/>
                <w:color w:val="000000"/>
                <w:sz w:val="16"/>
                <w:szCs w:val="16"/>
                <w:lang w:val="x-none" w:eastAsia="x-none"/>
              </w:rPr>
            </w:pPr>
            <w:r w:rsidRPr="004904B9">
              <w:rPr>
                <w:rFonts w:cs="Calibri"/>
                <w:b/>
                <w:color w:val="000000"/>
                <w:sz w:val="16"/>
                <w:szCs w:val="16"/>
                <w:lang w:eastAsia="x-none"/>
              </w:rPr>
              <w:lastRenderedPageBreak/>
              <w:t>PRAWO OPCJI</w:t>
            </w:r>
          </w:p>
        </w:tc>
      </w:tr>
      <w:tr w:rsidR="004904B9" w:rsidRPr="004904B9" w14:paraId="185118F1" w14:textId="77777777" w:rsidTr="00251D3F">
        <w:trPr>
          <w:trHeight w:val="472"/>
          <w:jc w:val="center"/>
        </w:trPr>
        <w:tc>
          <w:tcPr>
            <w:tcW w:w="2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CE87AD" w14:textId="77777777" w:rsidR="004904B9" w:rsidRPr="004904B9" w:rsidRDefault="004904B9" w:rsidP="00251D3F">
            <w:pPr>
              <w:widowControl w:val="0"/>
              <w:numPr>
                <w:ilvl w:val="0"/>
                <w:numId w:val="34"/>
              </w:numPr>
              <w:spacing w:after="160" w:line="259" w:lineRule="auto"/>
              <w:ind w:left="434"/>
              <w:jc w:val="center"/>
              <w:rPr>
                <w:rFonts w:cs="Calibri"/>
                <w:sz w:val="16"/>
                <w:szCs w:val="16"/>
              </w:rPr>
            </w:pPr>
          </w:p>
        </w:tc>
        <w:tc>
          <w:tcPr>
            <w:tcW w:w="1543" w:type="pct"/>
            <w:tcBorders>
              <w:top w:val="single" w:sz="4" w:space="0" w:color="000000"/>
              <w:left w:val="single" w:sz="4" w:space="0" w:color="000000"/>
              <w:bottom w:val="single" w:sz="4" w:space="0" w:color="000000"/>
              <w:right w:val="single" w:sz="4" w:space="0" w:color="000000"/>
            </w:tcBorders>
            <w:shd w:val="clear" w:color="auto" w:fill="FFFFFF"/>
            <w:vAlign w:val="bottom"/>
          </w:tcPr>
          <w:p w14:paraId="6CA2D499" w14:textId="77777777" w:rsidR="00251D3F" w:rsidRPr="00251D3F" w:rsidRDefault="00251D3F" w:rsidP="00251D3F">
            <w:pPr>
              <w:widowControl w:val="0"/>
              <w:rPr>
                <w:kern w:val="1"/>
                <w:sz w:val="16"/>
                <w:szCs w:val="16"/>
                <w:lang w:eastAsia="zh-CN" w:bidi="hi-IN"/>
              </w:rPr>
            </w:pPr>
            <w:r w:rsidRPr="00251D3F">
              <w:rPr>
                <w:kern w:val="1"/>
                <w:sz w:val="16"/>
                <w:szCs w:val="16"/>
                <w:lang w:eastAsia="zh-CN" w:bidi="hi-IN"/>
              </w:rPr>
              <w:t xml:space="preserve">Fotel obrotowy </w:t>
            </w:r>
          </w:p>
          <w:p w14:paraId="3DC2EFE9" w14:textId="77777777" w:rsidR="00251D3F" w:rsidRPr="004904B9" w:rsidRDefault="00251D3F" w:rsidP="00251D3F">
            <w:pPr>
              <w:widowControl w:val="0"/>
              <w:rPr>
                <w:kern w:val="1"/>
                <w:sz w:val="16"/>
                <w:szCs w:val="16"/>
                <w:lang w:eastAsia="zh-CN" w:bidi="hi-IN"/>
              </w:rPr>
            </w:pPr>
            <w:r w:rsidRPr="004904B9">
              <w:rPr>
                <w:kern w:val="1"/>
                <w:sz w:val="16"/>
                <w:szCs w:val="16"/>
                <w:lang w:eastAsia="zh-CN" w:bidi="hi-IN"/>
              </w:rPr>
              <w:t>Producent: ……………….</w:t>
            </w:r>
          </w:p>
          <w:p w14:paraId="1FC465EE" w14:textId="7A7AA112" w:rsidR="004904B9" w:rsidRPr="004904B9" w:rsidRDefault="00251D3F" w:rsidP="00251D3F">
            <w:pPr>
              <w:widowControl w:val="0"/>
              <w:rPr>
                <w:rFonts w:cs="Calibri"/>
                <w:sz w:val="16"/>
                <w:szCs w:val="16"/>
              </w:rPr>
            </w:pPr>
            <w:r w:rsidRPr="004904B9">
              <w:rPr>
                <w:kern w:val="1"/>
                <w:sz w:val="16"/>
                <w:szCs w:val="16"/>
                <w:lang w:eastAsia="zh-CN" w:bidi="hi-IN"/>
              </w:rPr>
              <w:t>Model: ……………………..</w:t>
            </w:r>
          </w:p>
        </w:tc>
        <w:tc>
          <w:tcPr>
            <w:tcW w:w="41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872B7C" w14:textId="6D8D8176" w:rsidR="004904B9" w:rsidRPr="004904B9" w:rsidRDefault="00944951" w:rsidP="004904B9">
            <w:pPr>
              <w:widowControl w:val="0"/>
              <w:jc w:val="center"/>
              <w:rPr>
                <w:rFonts w:cs="Calibri"/>
                <w:color w:val="000000"/>
                <w:sz w:val="16"/>
                <w:szCs w:val="16"/>
              </w:rPr>
            </w:pPr>
            <w:r>
              <w:rPr>
                <w:rFonts w:cs="Calibri"/>
                <w:color w:val="000000"/>
                <w:sz w:val="16"/>
                <w:szCs w:val="16"/>
              </w:rPr>
              <w:t>4</w:t>
            </w:r>
            <w:r w:rsidR="00251D3F">
              <w:rPr>
                <w:rFonts w:cs="Calibri"/>
                <w:color w:val="000000"/>
                <w:sz w:val="16"/>
                <w:szCs w:val="16"/>
              </w:rPr>
              <w:t>8</w:t>
            </w:r>
          </w:p>
        </w:tc>
        <w:tc>
          <w:tcPr>
            <w:tcW w:w="58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9C0D95" w14:textId="77777777" w:rsidR="004904B9" w:rsidRPr="004904B9" w:rsidRDefault="004904B9" w:rsidP="004904B9">
            <w:pPr>
              <w:widowControl w:val="0"/>
              <w:jc w:val="center"/>
              <w:rPr>
                <w:rFonts w:cs="Calibri"/>
                <w:color w:val="000000"/>
                <w:sz w:val="16"/>
                <w:szCs w:val="16"/>
              </w:rPr>
            </w:pP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C20FA8" w14:textId="77777777" w:rsidR="004904B9" w:rsidRPr="004904B9" w:rsidRDefault="004904B9" w:rsidP="004904B9">
            <w:pPr>
              <w:widowControl w:val="0"/>
              <w:jc w:val="center"/>
              <w:rPr>
                <w:rFonts w:cs="Calibri"/>
                <w:color w:val="000000"/>
                <w:sz w:val="16"/>
                <w:szCs w:val="16"/>
              </w:rPr>
            </w:pPr>
          </w:p>
        </w:tc>
        <w:tc>
          <w:tcPr>
            <w:tcW w:w="43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DF63B1" w14:textId="77777777" w:rsidR="004904B9" w:rsidRPr="004904B9" w:rsidRDefault="004904B9" w:rsidP="004904B9">
            <w:pPr>
              <w:widowControl w:val="0"/>
              <w:jc w:val="center"/>
              <w:rPr>
                <w:rFonts w:cs="Calibri"/>
                <w:sz w:val="16"/>
                <w:szCs w:val="16"/>
              </w:rPr>
            </w:pP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0057F7" w14:textId="77777777" w:rsidR="004904B9" w:rsidRPr="004904B9" w:rsidRDefault="004904B9" w:rsidP="004904B9">
            <w:pPr>
              <w:widowControl w:val="0"/>
              <w:jc w:val="center"/>
              <w:rPr>
                <w:rFonts w:cs="Calibri"/>
                <w:color w:val="000000"/>
                <w:sz w:val="16"/>
                <w:szCs w:val="16"/>
              </w:rPr>
            </w:pPr>
          </w:p>
        </w:tc>
        <w:tc>
          <w:tcPr>
            <w:tcW w:w="57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93B7054" w14:textId="77777777" w:rsidR="004904B9" w:rsidRPr="004904B9" w:rsidRDefault="004904B9" w:rsidP="004904B9">
            <w:pPr>
              <w:widowControl w:val="0"/>
              <w:jc w:val="center"/>
              <w:rPr>
                <w:rFonts w:cs="Calibri"/>
                <w:color w:val="000000"/>
                <w:sz w:val="16"/>
                <w:szCs w:val="16"/>
              </w:rPr>
            </w:pPr>
          </w:p>
        </w:tc>
      </w:tr>
      <w:tr w:rsidR="004904B9" w:rsidRPr="004904B9" w14:paraId="7EE62AB0" w14:textId="77777777" w:rsidTr="00251D3F">
        <w:trPr>
          <w:trHeight w:val="472"/>
          <w:jc w:val="center"/>
        </w:trPr>
        <w:tc>
          <w:tcPr>
            <w:tcW w:w="2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368188" w14:textId="77777777" w:rsidR="004904B9" w:rsidRPr="004904B9" w:rsidRDefault="004904B9" w:rsidP="00251D3F">
            <w:pPr>
              <w:widowControl w:val="0"/>
              <w:numPr>
                <w:ilvl w:val="0"/>
                <w:numId w:val="34"/>
              </w:numPr>
              <w:spacing w:after="160" w:line="259" w:lineRule="auto"/>
              <w:ind w:left="434"/>
              <w:jc w:val="center"/>
              <w:rPr>
                <w:rFonts w:cs="Calibri"/>
                <w:sz w:val="16"/>
                <w:szCs w:val="16"/>
              </w:rPr>
            </w:pPr>
          </w:p>
        </w:tc>
        <w:tc>
          <w:tcPr>
            <w:tcW w:w="1543" w:type="pct"/>
            <w:tcBorders>
              <w:top w:val="single" w:sz="4" w:space="0" w:color="000000"/>
              <w:left w:val="single" w:sz="4" w:space="0" w:color="000000"/>
              <w:bottom w:val="single" w:sz="4" w:space="0" w:color="000000"/>
              <w:right w:val="single" w:sz="4" w:space="0" w:color="000000"/>
            </w:tcBorders>
            <w:shd w:val="clear" w:color="auto" w:fill="FFFFFF"/>
            <w:vAlign w:val="bottom"/>
          </w:tcPr>
          <w:p w14:paraId="5A23C06C" w14:textId="77777777" w:rsidR="00251D3F" w:rsidRPr="004904B9" w:rsidRDefault="00251D3F" w:rsidP="00251D3F">
            <w:pPr>
              <w:widowControl w:val="0"/>
              <w:rPr>
                <w:kern w:val="1"/>
                <w:sz w:val="16"/>
                <w:szCs w:val="16"/>
                <w:lang w:eastAsia="zh-CN" w:bidi="hi-IN"/>
              </w:rPr>
            </w:pPr>
            <w:r>
              <w:rPr>
                <w:kern w:val="1"/>
                <w:sz w:val="16"/>
                <w:szCs w:val="16"/>
                <w:lang w:eastAsia="zh-CN" w:bidi="hi-IN"/>
              </w:rPr>
              <w:t>Fotel konferencyjny</w:t>
            </w:r>
          </w:p>
          <w:p w14:paraId="2899D92F" w14:textId="77777777" w:rsidR="00251D3F" w:rsidRPr="004904B9" w:rsidRDefault="00251D3F" w:rsidP="00251D3F">
            <w:pPr>
              <w:widowControl w:val="0"/>
              <w:rPr>
                <w:kern w:val="1"/>
                <w:sz w:val="16"/>
                <w:szCs w:val="16"/>
                <w:lang w:eastAsia="zh-CN" w:bidi="hi-IN"/>
              </w:rPr>
            </w:pPr>
            <w:r w:rsidRPr="004904B9">
              <w:rPr>
                <w:kern w:val="1"/>
                <w:sz w:val="16"/>
                <w:szCs w:val="16"/>
                <w:lang w:eastAsia="zh-CN" w:bidi="hi-IN"/>
              </w:rPr>
              <w:t>Producent: ……………….</w:t>
            </w:r>
          </w:p>
          <w:p w14:paraId="4F46CC33" w14:textId="312DB3C5" w:rsidR="004904B9" w:rsidRPr="004904B9" w:rsidDel="00E46D1F" w:rsidRDefault="00251D3F" w:rsidP="00251D3F">
            <w:pPr>
              <w:widowControl w:val="0"/>
              <w:rPr>
                <w:color w:val="000000"/>
                <w:sz w:val="16"/>
                <w:szCs w:val="16"/>
              </w:rPr>
            </w:pPr>
            <w:r w:rsidRPr="004904B9">
              <w:rPr>
                <w:kern w:val="1"/>
                <w:sz w:val="16"/>
                <w:szCs w:val="16"/>
                <w:lang w:eastAsia="zh-CN" w:bidi="hi-IN"/>
              </w:rPr>
              <w:t>Model: ……………………..</w:t>
            </w:r>
          </w:p>
        </w:tc>
        <w:tc>
          <w:tcPr>
            <w:tcW w:w="41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A14B14B" w14:textId="054D8B91" w:rsidR="004904B9" w:rsidRPr="004904B9" w:rsidDel="00E46D1F" w:rsidRDefault="00251D3F" w:rsidP="004904B9">
            <w:pPr>
              <w:widowControl w:val="0"/>
              <w:jc w:val="center"/>
              <w:rPr>
                <w:rFonts w:cs="Calibri"/>
                <w:color w:val="000000"/>
                <w:sz w:val="16"/>
                <w:szCs w:val="16"/>
              </w:rPr>
            </w:pPr>
            <w:r>
              <w:rPr>
                <w:rFonts w:cs="Calibri"/>
                <w:color w:val="000000"/>
                <w:sz w:val="16"/>
                <w:szCs w:val="16"/>
              </w:rPr>
              <w:t>4</w:t>
            </w:r>
          </w:p>
        </w:tc>
        <w:tc>
          <w:tcPr>
            <w:tcW w:w="58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E2723F" w14:textId="77777777" w:rsidR="004904B9" w:rsidRPr="004904B9" w:rsidDel="00E46D1F" w:rsidRDefault="004904B9" w:rsidP="004904B9">
            <w:pPr>
              <w:widowControl w:val="0"/>
              <w:jc w:val="center"/>
              <w:rPr>
                <w:rFonts w:cs="Calibri"/>
                <w:color w:val="000000"/>
                <w:sz w:val="16"/>
                <w:szCs w:val="16"/>
              </w:rPr>
            </w:pP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845B939" w14:textId="77777777" w:rsidR="004904B9" w:rsidRPr="004904B9" w:rsidDel="00E46D1F" w:rsidRDefault="004904B9" w:rsidP="004904B9">
            <w:pPr>
              <w:widowControl w:val="0"/>
              <w:jc w:val="center"/>
              <w:rPr>
                <w:rFonts w:cs="Calibri"/>
                <w:color w:val="000000"/>
                <w:sz w:val="16"/>
                <w:szCs w:val="16"/>
              </w:rPr>
            </w:pPr>
          </w:p>
        </w:tc>
        <w:tc>
          <w:tcPr>
            <w:tcW w:w="43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DF8D7C" w14:textId="77777777" w:rsidR="004904B9" w:rsidRPr="004904B9" w:rsidDel="00E46D1F" w:rsidRDefault="004904B9" w:rsidP="004904B9">
            <w:pPr>
              <w:widowControl w:val="0"/>
              <w:jc w:val="center"/>
              <w:rPr>
                <w:rFonts w:cs="Calibri"/>
                <w:sz w:val="16"/>
                <w:szCs w:val="16"/>
              </w:rPr>
            </w:pP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C43965A" w14:textId="77777777" w:rsidR="004904B9" w:rsidRPr="004904B9" w:rsidDel="00E46D1F" w:rsidRDefault="004904B9" w:rsidP="004904B9">
            <w:pPr>
              <w:widowControl w:val="0"/>
              <w:jc w:val="center"/>
              <w:rPr>
                <w:rFonts w:cs="Calibri"/>
                <w:color w:val="000000"/>
                <w:sz w:val="16"/>
                <w:szCs w:val="16"/>
              </w:rPr>
            </w:pPr>
          </w:p>
        </w:tc>
        <w:tc>
          <w:tcPr>
            <w:tcW w:w="57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EBDF67" w14:textId="77777777" w:rsidR="004904B9" w:rsidRPr="004904B9" w:rsidDel="00E46D1F" w:rsidRDefault="004904B9" w:rsidP="004904B9">
            <w:pPr>
              <w:widowControl w:val="0"/>
              <w:jc w:val="center"/>
              <w:rPr>
                <w:rFonts w:cs="Calibri"/>
                <w:color w:val="000000"/>
                <w:sz w:val="16"/>
                <w:szCs w:val="16"/>
              </w:rPr>
            </w:pPr>
          </w:p>
        </w:tc>
      </w:tr>
      <w:tr w:rsidR="004904B9" w:rsidRPr="004904B9" w14:paraId="1F85E9B5" w14:textId="77777777" w:rsidTr="00251D3F">
        <w:trPr>
          <w:trHeight w:val="472"/>
          <w:jc w:val="center"/>
        </w:trPr>
        <w:tc>
          <w:tcPr>
            <w:tcW w:w="2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008B96" w14:textId="77777777" w:rsidR="004904B9" w:rsidRPr="004904B9" w:rsidRDefault="004904B9" w:rsidP="00251D3F">
            <w:pPr>
              <w:widowControl w:val="0"/>
              <w:numPr>
                <w:ilvl w:val="0"/>
                <w:numId w:val="34"/>
              </w:numPr>
              <w:spacing w:after="160" w:line="259" w:lineRule="auto"/>
              <w:ind w:left="434"/>
              <w:jc w:val="center"/>
              <w:rPr>
                <w:rFonts w:cs="Calibri"/>
                <w:sz w:val="16"/>
                <w:szCs w:val="16"/>
              </w:rPr>
            </w:pPr>
          </w:p>
        </w:tc>
        <w:tc>
          <w:tcPr>
            <w:tcW w:w="1543" w:type="pct"/>
            <w:tcBorders>
              <w:top w:val="single" w:sz="4" w:space="0" w:color="000000"/>
              <w:left w:val="single" w:sz="4" w:space="0" w:color="000000"/>
              <w:bottom w:val="single" w:sz="4" w:space="0" w:color="000000"/>
              <w:right w:val="single" w:sz="4" w:space="0" w:color="000000"/>
            </w:tcBorders>
            <w:shd w:val="clear" w:color="auto" w:fill="FFFFFF"/>
            <w:vAlign w:val="bottom"/>
          </w:tcPr>
          <w:p w14:paraId="51DDD331" w14:textId="77777777" w:rsidR="00251D3F" w:rsidRPr="004904B9" w:rsidRDefault="00251D3F" w:rsidP="00251D3F">
            <w:pPr>
              <w:widowControl w:val="0"/>
              <w:rPr>
                <w:kern w:val="1"/>
                <w:sz w:val="16"/>
                <w:szCs w:val="16"/>
                <w:lang w:eastAsia="zh-CN" w:bidi="hi-IN"/>
              </w:rPr>
            </w:pPr>
            <w:r>
              <w:rPr>
                <w:kern w:val="1"/>
                <w:sz w:val="16"/>
                <w:szCs w:val="16"/>
                <w:lang w:eastAsia="zh-CN" w:bidi="hi-IN"/>
              </w:rPr>
              <w:t>Krzesło gościnne</w:t>
            </w:r>
          </w:p>
          <w:p w14:paraId="45FBE9F3" w14:textId="77777777" w:rsidR="00251D3F" w:rsidRPr="004904B9" w:rsidRDefault="00251D3F" w:rsidP="00251D3F">
            <w:pPr>
              <w:widowControl w:val="0"/>
              <w:rPr>
                <w:kern w:val="1"/>
                <w:sz w:val="16"/>
                <w:szCs w:val="16"/>
                <w:lang w:eastAsia="zh-CN" w:bidi="hi-IN"/>
              </w:rPr>
            </w:pPr>
            <w:r w:rsidRPr="004904B9">
              <w:rPr>
                <w:kern w:val="1"/>
                <w:sz w:val="16"/>
                <w:szCs w:val="16"/>
                <w:lang w:eastAsia="zh-CN" w:bidi="hi-IN"/>
              </w:rPr>
              <w:t>Producent: ……………….</w:t>
            </w:r>
          </w:p>
          <w:p w14:paraId="7F5B0D0C" w14:textId="6C4ADF60" w:rsidR="004904B9" w:rsidRPr="004904B9" w:rsidDel="00E46D1F" w:rsidRDefault="00251D3F" w:rsidP="00251D3F">
            <w:pPr>
              <w:widowControl w:val="0"/>
              <w:rPr>
                <w:color w:val="000000"/>
                <w:sz w:val="16"/>
                <w:szCs w:val="16"/>
              </w:rPr>
            </w:pPr>
            <w:r w:rsidRPr="004904B9">
              <w:rPr>
                <w:kern w:val="1"/>
                <w:sz w:val="16"/>
                <w:szCs w:val="16"/>
                <w:lang w:eastAsia="zh-CN" w:bidi="hi-IN"/>
              </w:rPr>
              <w:t>Model: ……………………..</w:t>
            </w:r>
          </w:p>
        </w:tc>
        <w:tc>
          <w:tcPr>
            <w:tcW w:w="41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10906D" w14:textId="466549CE" w:rsidR="004904B9" w:rsidRPr="004904B9" w:rsidDel="00E46D1F" w:rsidRDefault="00251D3F" w:rsidP="004904B9">
            <w:pPr>
              <w:widowControl w:val="0"/>
              <w:jc w:val="center"/>
              <w:rPr>
                <w:rFonts w:cs="Calibri"/>
                <w:color w:val="000000"/>
                <w:sz w:val="16"/>
                <w:szCs w:val="16"/>
              </w:rPr>
            </w:pPr>
            <w:r>
              <w:rPr>
                <w:rFonts w:cs="Calibri"/>
                <w:color w:val="000000"/>
                <w:sz w:val="16"/>
                <w:szCs w:val="16"/>
              </w:rPr>
              <w:t>5</w:t>
            </w:r>
          </w:p>
        </w:tc>
        <w:tc>
          <w:tcPr>
            <w:tcW w:w="58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81843C" w14:textId="77777777" w:rsidR="004904B9" w:rsidRPr="004904B9" w:rsidDel="00E46D1F" w:rsidRDefault="004904B9" w:rsidP="004904B9">
            <w:pPr>
              <w:widowControl w:val="0"/>
              <w:jc w:val="center"/>
              <w:rPr>
                <w:rFonts w:cs="Calibri"/>
                <w:color w:val="000000"/>
                <w:sz w:val="16"/>
                <w:szCs w:val="16"/>
              </w:rPr>
            </w:pP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CBAB515" w14:textId="77777777" w:rsidR="004904B9" w:rsidRPr="004904B9" w:rsidDel="00E46D1F" w:rsidRDefault="004904B9" w:rsidP="004904B9">
            <w:pPr>
              <w:widowControl w:val="0"/>
              <w:jc w:val="center"/>
              <w:rPr>
                <w:rFonts w:cs="Calibri"/>
                <w:color w:val="000000"/>
                <w:sz w:val="16"/>
                <w:szCs w:val="16"/>
              </w:rPr>
            </w:pPr>
          </w:p>
        </w:tc>
        <w:tc>
          <w:tcPr>
            <w:tcW w:w="43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1C1C4D0" w14:textId="77777777" w:rsidR="004904B9" w:rsidRPr="004904B9" w:rsidDel="00E46D1F" w:rsidRDefault="004904B9" w:rsidP="004904B9">
            <w:pPr>
              <w:widowControl w:val="0"/>
              <w:jc w:val="center"/>
              <w:rPr>
                <w:rFonts w:cs="Calibri"/>
                <w:sz w:val="16"/>
                <w:szCs w:val="16"/>
              </w:rPr>
            </w:pP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1A845C3" w14:textId="77777777" w:rsidR="004904B9" w:rsidRPr="004904B9" w:rsidDel="00E46D1F" w:rsidRDefault="004904B9" w:rsidP="004904B9">
            <w:pPr>
              <w:widowControl w:val="0"/>
              <w:jc w:val="center"/>
              <w:rPr>
                <w:rFonts w:cs="Calibri"/>
                <w:color w:val="000000"/>
                <w:sz w:val="16"/>
                <w:szCs w:val="16"/>
              </w:rPr>
            </w:pPr>
          </w:p>
        </w:tc>
        <w:tc>
          <w:tcPr>
            <w:tcW w:w="57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F8940C1" w14:textId="77777777" w:rsidR="004904B9" w:rsidRPr="004904B9" w:rsidDel="00E46D1F" w:rsidRDefault="004904B9" w:rsidP="004904B9">
            <w:pPr>
              <w:widowControl w:val="0"/>
              <w:jc w:val="center"/>
              <w:rPr>
                <w:rFonts w:cs="Calibri"/>
                <w:color w:val="000000"/>
                <w:sz w:val="16"/>
                <w:szCs w:val="16"/>
              </w:rPr>
            </w:pPr>
          </w:p>
        </w:tc>
      </w:tr>
      <w:tr w:rsidR="004904B9" w:rsidRPr="004904B9" w14:paraId="6536BF7D" w14:textId="77777777" w:rsidTr="00251D3F">
        <w:trPr>
          <w:trHeight w:val="677"/>
          <w:jc w:val="center"/>
        </w:trPr>
        <w:tc>
          <w:tcPr>
            <w:tcW w:w="28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5AA6C60" w14:textId="77777777" w:rsidR="004904B9" w:rsidRPr="004904B9" w:rsidRDefault="004904B9" w:rsidP="004904B9">
            <w:pPr>
              <w:widowControl w:val="0"/>
              <w:jc w:val="right"/>
              <w:rPr>
                <w:rFonts w:cs="Calibri"/>
                <w:b/>
                <w:color w:val="000000"/>
                <w:sz w:val="16"/>
                <w:szCs w:val="16"/>
              </w:rPr>
            </w:pPr>
            <w:r w:rsidRPr="004904B9">
              <w:rPr>
                <w:rFonts w:cs="Calibri"/>
                <w:b/>
                <w:color w:val="000000"/>
                <w:sz w:val="16"/>
                <w:szCs w:val="16"/>
              </w:rPr>
              <w:t>II.</w:t>
            </w:r>
          </w:p>
        </w:tc>
        <w:tc>
          <w:tcPr>
            <w:tcW w:w="2541"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0C7CD5" w14:textId="77777777" w:rsidR="004904B9" w:rsidRPr="004904B9" w:rsidRDefault="004904B9" w:rsidP="004904B9">
            <w:pPr>
              <w:widowControl w:val="0"/>
              <w:jc w:val="right"/>
              <w:rPr>
                <w:rFonts w:cs="Calibri"/>
                <w:b/>
                <w:color w:val="000000"/>
                <w:sz w:val="16"/>
                <w:szCs w:val="16"/>
              </w:rPr>
            </w:pPr>
            <w:r w:rsidRPr="004904B9">
              <w:rPr>
                <w:rFonts w:cs="Calibri"/>
                <w:b/>
                <w:color w:val="000000"/>
                <w:sz w:val="16"/>
                <w:szCs w:val="16"/>
              </w:rPr>
              <w:t>RAZEM OPCJA</w:t>
            </w: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1DEF0B" w14:textId="77777777" w:rsidR="004904B9" w:rsidRPr="004904B9" w:rsidRDefault="004904B9" w:rsidP="004904B9">
            <w:pPr>
              <w:widowControl w:val="0"/>
              <w:jc w:val="center"/>
              <w:rPr>
                <w:rFonts w:cs="Calibri"/>
                <w:color w:val="000000"/>
                <w:sz w:val="16"/>
                <w:szCs w:val="16"/>
              </w:rPr>
            </w:pPr>
          </w:p>
          <w:p w14:paraId="7F682F8A" w14:textId="77777777" w:rsidR="004904B9" w:rsidRPr="004904B9" w:rsidRDefault="004904B9" w:rsidP="004904B9">
            <w:pPr>
              <w:widowControl w:val="0"/>
              <w:jc w:val="center"/>
              <w:rPr>
                <w:rFonts w:cs="Calibri"/>
                <w:color w:val="000000"/>
                <w:sz w:val="16"/>
                <w:szCs w:val="16"/>
              </w:rPr>
            </w:pPr>
          </w:p>
          <w:p w14:paraId="5AF4CA53" w14:textId="694E0361" w:rsidR="004904B9" w:rsidRPr="004904B9" w:rsidDel="004904B9" w:rsidRDefault="004904B9" w:rsidP="00251D3F">
            <w:pPr>
              <w:widowControl w:val="0"/>
              <w:jc w:val="center"/>
              <w:rPr>
                <w:rFonts w:cs="Calibri"/>
                <w:color w:val="000000"/>
                <w:sz w:val="16"/>
                <w:szCs w:val="16"/>
              </w:rPr>
            </w:pPr>
            <w:r w:rsidRPr="004904B9">
              <w:rPr>
                <w:rFonts w:cs="Calibri"/>
                <w:i/>
                <w:color w:val="000000"/>
                <w:sz w:val="16"/>
                <w:szCs w:val="16"/>
              </w:rPr>
              <w:t>(</w:t>
            </w:r>
            <w:r w:rsidRPr="004904B9">
              <w:rPr>
                <w:rFonts w:cs="Calibri"/>
                <w:i/>
                <w:color w:val="000000"/>
                <w:sz w:val="16"/>
                <w:szCs w:val="16"/>
              </w:rPr>
              <w:sym w:font="Symbol" w:char="F053"/>
            </w:r>
            <w:r w:rsidRPr="004904B9">
              <w:rPr>
                <w:rFonts w:cs="Calibri"/>
                <w:i/>
                <w:color w:val="000000"/>
                <w:sz w:val="16"/>
                <w:szCs w:val="16"/>
              </w:rPr>
              <w:t xml:space="preserve"> kol. 5 poz. </w:t>
            </w:r>
            <w:r w:rsidRPr="004904B9">
              <w:rPr>
                <w:rFonts w:cs="Calibri"/>
                <w:i/>
                <w:color w:val="000000"/>
                <w:sz w:val="16"/>
                <w:szCs w:val="16"/>
              </w:rPr>
              <w:br/>
              <w:t xml:space="preserve">od </w:t>
            </w:r>
            <w:r w:rsidR="00251D3F">
              <w:rPr>
                <w:rFonts w:cs="Calibri"/>
                <w:i/>
                <w:color w:val="000000"/>
                <w:sz w:val="16"/>
                <w:szCs w:val="16"/>
              </w:rPr>
              <w:t>4</w:t>
            </w:r>
            <w:r w:rsidRPr="004904B9">
              <w:rPr>
                <w:rFonts w:cs="Calibri"/>
                <w:i/>
                <w:color w:val="000000"/>
                <w:sz w:val="16"/>
                <w:szCs w:val="16"/>
              </w:rPr>
              <w:t xml:space="preserve"> do </w:t>
            </w:r>
            <w:r w:rsidR="00251D3F">
              <w:rPr>
                <w:rFonts w:cs="Calibri"/>
                <w:i/>
                <w:color w:val="000000"/>
                <w:sz w:val="16"/>
                <w:szCs w:val="16"/>
              </w:rPr>
              <w:t>6</w:t>
            </w:r>
            <w:r w:rsidRPr="004904B9">
              <w:rPr>
                <w:rFonts w:cs="Calibri"/>
                <w:i/>
                <w:color w:val="000000"/>
                <w:sz w:val="16"/>
                <w:szCs w:val="16"/>
              </w:rPr>
              <w:t>)</w:t>
            </w:r>
          </w:p>
        </w:tc>
        <w:tc>
          <w:tcPr>
            <w:tcW w:w="43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C02C277" w14:textId="77777777" w:rsidR="004904B9" w:rsidRPr="004904B9" w:rsidRDefault="004904B9" w:rsidP="004904B9">
            <w:pPr>
              <w:widowControl w:val="0"/>
              <w:jc w:val="center"/>
              <w:rPr>
                <w:rFonts w:cs="Calibri"/>
                <w:sz w:val="16"/>
                <w:szCs w:val="16"/>
              </w:rPr>
            </w:pPr>
            <w:r w:rsidRPr="004904B9">
              <w:rPr>
                <w:rFonts w:cs="Calibri"/>
                <w:sz w:val="16"/>
                <w:szCs w:val="16"/>
              </w:rPr>
              <w:t>XXXXXX</w:t>
            </w:r>
          </w:p>
        </w:tc>
        <w:tc>
          <w:tcPr>
            <w:tcW w:w="57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EB5A27" w14:textId="77777777" w:rsidR="004904B9" w:rsidRPr="004904B9" w:rsidRDefault="004904B9" w:rsidP="004904B9">
            <w:pPr>
              <w:widowControl w:val="0"/>
              <w:jc w:val="center"/>
              <w:rPr>
                <w:rFonts w:cs="Calibri"/>
                <w:color w:val="000000"/>
                <w:sz w:val="16"/>
                <w:szCs w:val="16"/>
              </w:rPr>
            </w:pPr>
            <w:r w:rsidRPr="004904B9">
              <w:rPr>
                <w:rFonts w:cs="Calibri"/>
                <w:color w:val="000000"/>
                <w:sz w:val="16"/>
                <w:szCs w:val="16"/>
              </w:rPr>
              <w:t>XXXXXXX</w:t>
            </w:r>
          </w:p>
        </w:tc>
        <w:tc>
          <w:tcPr>
            <w:tcW w:w="57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FEE34A7" w14:textId="77777777" w:rsidR="004904B9" w:rsidRPr="004904B9" w:rsidRDefault="004904B9" w:rsidP="004904B9">
            <w:pPr>
              <w:widowControl w:val="0"/>
              <w:jc w:val="center"/>
              <w:rPr>
                <w:rFonts w:cs="Calibri"/>
                <w:color w:val="000000"/>
                <w:sz w:val="16"/>
                <w:szCs w:val="16"/>
              </w:rPr>
            </w:pPr>
          </w:p>
          <w:p w14:paraId="6066C421" w14:textId="77777777" w:rsidR="004904B9" w:rsidRPr="004904B9" w:rsidRDefault="004904B9" w:rsidP="004904B9">
            <w:pPr>
              <w:widowControl w:val="0"/>
              <w:jc w:val="center"/>
              <w:rPr>
                <w:rFonts w:cs="Calibri"/>
                <w:color w:val="000000"/>
                <w:sz w:val="16"/>
                <w:szCs w:val="16"/>
              </w:rPr>
            </w:pPr>
          </w:p>
          <w:p w14:paraId="617F218B" w14:textId="057A119C" w:rsidR="004904B9" w:rsidRPr="004904B9" w:rsidDel="004904B9" w:rsidRDefault="004904B9" w:rsidP="00251D3F">
            <w:pPr>
              <w:widowControl w:val="0"/>
              <w:jc w:val="center"/>
              <w:rPr>
                <w:rFonts w:cs="Calibri"/>
                <w:color w:val="000000"/>
                <w:sz w:val="16"/>
                <w:szCs w:val="16"/>
              </w:rPr>
            </w:pPr>
            <w:r w:rsidRPr="004904B9">
              <w:rPr>
                <w:rFonts w:cs="Calibri"/>
                <w:i/>
                <w:color w:val="000000"/>
                <w:sz w:val="16"/>
                <w:szCs w:val="16"/>
              </w:rPr>
              <w:t>(</w:t>
            </w:r>
            <w:r w:rsidRPr="004904B9">
              <w:rPr>
                <w:rFonts w:cs="Calibri"/>
                <w:i/>
                <w:color w:val="000000"/>
                <w:sz w:val="16"/>
                <w:szCs w:val="16"/>
              </w:rPr>
              <w:sym w:font="Symbol" w:char="F053"/>
            </w:r>
            <w:r w:rsidRPr="004904B9">
              <w:rPr>
                <w:rFonts w:cs="Calibri"/>
                <w:i/>
                <w:color w:val="000000"/>
                <w:sz w:val="16"/>
                <w:szCs w:val="16"/>
              </w:rPr>
              <w:t xml:space="preserve"> kol. 8 poz. </w:t>
            </w:r>
            <w:r w:rsidRPr="004904B9">
              <w:rPr>
                <w:rFonts w:cs="Calibri"/>
                <w:i/>
                <w:color w:val="000000"/>
                <w:sz w:val="16"/>
                <w:szCs w:val="16"/>
              </w:rPr>
              <w:br/>
              <w:t xml:space="preserve">od </w:t>
            </w:r>
            <w:r w:rsidR="00251D3F">
              <w:rPr>
                <w:rFonts w:cs="Calibri"/>
                <w:i/>
                <w:color w:val="000000"/>
                <w:sz w:val="16"/>
                <w:szCs w:val="16"/>
              </w:rPr>
              <w:t>4</w:t>
            </w:r>
            <w:r w:rsidRPr="004904B9">
              <w:rPr>
                <w:rFonts w:cs="Calibri"/>
                <w:i/>
                <w:color w:val="000000"/>
                <w:sz w:val="16"/>
                <w:szCs w:val="16"/>
              </w:rPr>
              <w:t xml:space="preserve"> do </w:t>
            </w:r>
            <w:r w:rsidR="00251D3F">
              <w:rPr>
                <w:rFonts w:cs="Calibri"/>
                <w:i/>
                <w:color w:val="000000"/>
                <w:sz w:val="16"/>
                <w:szCs w:val="16"/>
              </w:rPr>
              <w:t>6</w:t>
            </w:r>
            <w:r w:rsidRPr="004904B9">
              <w:rPr>
                <w:rFonts w:cs="Calibri"/>
                <w:i/>
                <w:color w:val="000000"/>
                <w:sz w:val="16"/>
                <w:szCs w:val="16"/>
              </w:rPr>
              <w:t>)</w:t>
            </w:r>
          </w:p>
        </w:tc>
      </w:tr>
      <w:tr w:rsidR="004904B9" w:rsidRPr="004904B9" w14:paraId="0A280BE4" w14:textId="77777777" w:rsidTr="00251D3F">
        <w:trPr>
          <w:trHeight w:val="472"/>
          <w:jc w:val="center"/>
        </w:trPr>
        <w:tc>
          <w:tcPr>
            <w:tcW w:w="2827"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5D1121" w14:textId="77777777" w:rsidR="004904B9" w:rsidRPr="004904B9" w:rsidRDefault="004904B9" w:rsidP="004904B9">
            <w:pPr>
              <w:widowControl w:val="0"/>
              <w:jc w:val="right"/>
              <w:rPr>
                <w:rFonts w:cs="Calibri"/>
                <w:b/>
                <w:color w:val="000000"/>
                <w:sz w:val="16"/>
                <w:szCs w:val="16"/>
              </w:rPr>
            </w:pPr>
            <w:r w:rsidRPr="004904B9">
              <w:rPr>
                <w:rFonts w:cs="Calibri"/>
                <w:b/>
                <w:color w:val="000000"/>
                <w:sz w:val="16"/>
                <w:szCs w:val="16"/>
              </w:rPr>
              <w:t>RAZEM OFERTA (</w:t>
            </w:r>
            <w:r w:rsidRPr="004904B9">
              <w:rPr>
                <w:rFonts w:cs="Calibri"/>
                <w:b/>
                <w:color w:val="000000"/>
                <w:sz w:val="16"/>
                <w:szCs w:val="16"/>
              </w:rPr>
              <w:sym w:font="Symbol" w:char="F053"/>
            </w:r>
            <w:r w:rsidRPr="004904B9">
              <w:rPr>
                <w:rFonts w:cs="Calibri"/>
                <w:b/>
                <w:color w:val="000000"/>
                <w:sz w:val="16"/>
                <w:szCs w:val="16"/>
              </w:rPr>
              <w:t xml:space="preserve"> zamówienia podstawowego i opcji):</w:t>
            </w: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66D5FD" w14:textId="77777777" w:rsidR="004904B9" w:rsidRPr="004904B9" w:rsidRDefault="004904B9" w:rsidP="004904B9">
            <w:pPr>
              <w:widowControl w:val="0"/>
              <w:jc w:val="center"/>
              <w:rPr>
                <w:rFonts w:cs="Calibri"/>
                <w:color w:val="000000"/>
                <w:sz w:val="16"/>
                <w:szCs w:val="16"/>
              </w:rPr>
            </w:pPr>
            <w:r w:rsidRPr="004904B9" w:rsidDel="004904B9">
              <w:rPr>
                <w:rFonts w:cs="Calibri"/>
                <w:color w:val="000000"/>
                <w:sz w:val="16"/>
                <w:szCs w:val="16"/>
              </w:rPr>
              <w:t xml:space="preserve"> </w:t>
            </w:r>
          </w:p>
          <w:p w14:paraId="3D2C0AD3" w14:textId="77777777" w:rsidR="004904B9" w:rsidRPr="004904B9" w:rsidRDefault="004904B9" w:rsidP="004904B9">
            <w:pPr>
              <w:widowControl w:val="0"/>
              <w:jc w:val="center"/>
              <w:rPr>
                <w:rFonts w:cs="Calibri"/>
                <w:color w:val="000000"/>
                <w:sz w:val="16"/>
                <w:szCs w:val="16"/>
              </w:rPr>
            </w:pPr>
          </w:p>
          <w:p w14:paraId="5DA82689" w14:textId="77777777" w:rsidR="004904B9" w:rsidRPr="004904B9" w:rsidRDefault="004904B9" w:rsidP="004904B9">
            <w:pPr>
              <w:widowControl w:val="0"/>
              <w:jc w:val="center"/>
              <w:rPr>
                <w:rFonts w:cs="Calibri"/>
                <w:color w:val="000000"/>
                <w:sz w:val="16"/>
                <w:szCs w:val="16"/>
              </w:rPr>
            </w:pPr>
            <w:r w:rsidRPr="004904B9">
              <w:rPr>
                <w:rFonts w:cs="Calibri"/>
                <w:i/>
                <w:color w:val="000000"/>
                <w:sz w:val="16"/>
                <w:szCs w:val="16"/>
              </w:rPr>
              <w:t>(</w:t>
            </w:r>
            <w:r w:rsidRPr="004904B9">
              <w:rPr>
                <w:rFonts w:cs="Calibri"/>
                <w:i/>
                <w:color w:val="000000"/>
                <w:sz w:val="16"/>
                <w:szCs w:val="16"/>
              </w:rPr>
              <w:sym w:font="Symbol" w:char="F053"/>
            </w:r>
            <w:r w:rsidRPr="004904B9">
              <w:rPr>
                <w:rFonts w:cs="Calibri"/>
                <w:i/>
                <w:color w:val="000000"/>
                <w:sz w:val="16"/>
                <w:szCs w:val="16"/>
              </w:rPr>
              <w:t xml:space="preserve"> kol. 5 poz. I i kol. 5 poz. II)</w:t>
            </w:r>
          </w:p>
        </w:tc>
        <w:tc>
          <w:tcPr>
            <w:tcW w:w="43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DB38AD" w14:textId="77777777" w:rsidR="004904B9" w:rsidRPr="004904B9" w:rsidRDefault="004904B9" w:rsidP="004904B9">
            <w:pPr>
              <w:widowControl w:val="0"/>
              <w:jc w:val="center"/>
              <w:rPr>
                <w:rFonts w:cs="Calibri"/>
                <w:sz w:val="16"/>
                <w:szCs w:val="16"/>
              </w:rPr>
            </w:pPr>
            <w:r w:rsidRPr="004904B9">
              <w:rPr>
                <w:rFonts w:cs="Calibri"/>
                <w:sz w:val="16"/>
                <w:szCs w:val="16"/>
              </w:rPr>
              <w:t>XXXXXX</w:t>
            </w:r>
          </w:p>
        </w:tc>
        <w:tc>
          <w:tcPr>
            <w:tcW w:w="57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1A15B1" w14:textId="77777777" w:rsidR="004904B9" w:rsidRPr="004904B9" w:rsidRDefault="004904B9" w:rsidP="004904B9">
            <w:pPr>
              <w:widowControl w:val="0"/>
              <w:jc w:val="center"/>
              <w:rPr>
                <w:rFonts w:cs="Calibri"/>
                <w:color w:val="000000"/>
                <w:sz w:val="16"/>
                <w:szCs w:val="16"/>
              </w:rPr>
            </w:pPr>
            <w:r w:rsidRPr="004904B9">
              <w:rPr>
                <w:rFonts w:cs="Calibri"/>
                <w:color w:val="000000"/>
                <w:sz w:val="16"/>
                <w:szCs w:val="16"/>
              </w:rPr>
              <w:t>XXXXXXXXXX</w:t>
            </w:r>
          </w:p>
        </w:tc>
        <w:tc>
          <w:tcPr>
            <w:tcW w:w="57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BF2721" w14:textId="77777777" w:rsidR="004904B9" w:rsidRPr="004904B9" w:rsidRDefault="004904B9" w:rsidP="004904B9">
            <w:pPr>
              <w:widowControl w:val="0"/>
              <w:jc w:val="center"/>
              <w:rPr>
                <w:rFonts w:cs="Calibri"/>
                <w:color w:val="000000"/>
                <w:sz w:val="16"/>
                <w:szCs w:val="16"/>
              </w:rPr>
            </w:pPr>
          </w:p>
          <w:p w14:paraId="224CF255" w14:textId="77777777" w:rsidR="004904B9" w:rsidRPr="004904B9" w:rsidRDefault="004904B9" w:rsidP="004904B9">
            <w:pPr>
              <w:widowControl w:val="0"/>
              <w:jc w:val="center"/>
              <w:rPr>
                <w:rFonts w:cs="Calibri"/>
                <w:color w:val="000000"/>
                <w:sz w:val="16"/>
                <w:szCs w:val="16"/>
              </w:rPr>
            </w:pPr>
          </w:p>
          <w:p w14:paraId="7CF97C72" w14:textId="77777777" w:rsidR="004904B9" w:rsidRPr="004904B9" w:rsidRDefault="004904B9" w:rsidP="004904B9">
            <w:pPr>
              <w:widowControl w:val="0"/>
              <w:jc w:val="center"/>
              <w:rPr>
                <w:rFonts w:cs="Calibri"/>
                <w:color w:val="000000"/>
                <w:sz w:val="16"/>
                <w:szCs w:val="16"/>
              </w:rPr>
            </w:pPr>
            <w:r w:rsidRPr="004904B9">
              <w:rPr>
                <w:rFonts w:cs="Calibri"/>
                <w:i/>
                <w:color w:val="000000"/>
                <w:sz w:val="16"/>
                <w:szCs w:val="16"/>
              </w:rPr>
              <w:t>(</w:t>
            </w:r>
            <w:r w:rsidRPr="004904B9">
              <w:rPr>
                <w:rFonts w:cs="Calibri"/>
                <w:i/>
                <w:color w:val="000000"/>
                <w:sz w:val="16"/>
                <w:szCs w:val="16"/>
              </w:rPr>
              <w:sym w:font="Symbol" w:char="F053"/>
            </w:r>
            <w:r w:rsidRPr="004904B9">
              <w:rPr>
                <w:rFonts w:cs="Calibri"/>
                <w:i/>
                <w:color w:val="000000"/>
                <w:sz w:val="16"/>
                <w:szCs w:val="16"/>
              </w:rPr>
              <w:t xml:space="preserve"> kol. 8 poz. I i kol. 8 poz. II)</w:t>
            </w:r>
          </w:p>
        </w:tc>
      </w:tr>
    </w:tbl>
    <w:p w14:paraId="1C70AD3C" w14:textId="3E9F6DC6" w:rsidR="00834F83" w:rsidRDefault="00834F83" w:rsidP="00834F83">
      <w:pPr>
        <w:widowControl w:val="0"/>
        <w:suppressAutoHyphens/>
        <w:spacing w:line="276" w:lineRule="auto"/>
        <w:rPr>
          <w:rFonts w:eastAsia="Arial Unicode MS" w:cs="Calibri"/>
          <w:b/>
          <w:sz w:val="20"/>
          <w:szCs w:val="20"/>
        </w:rPr>
      </w:pPr>
      <w:r w:rsidRPr="00834F83">
        <w:rPr>
          <w:rFonts w:eastAsia="Arial Unicode MS" w:cs="Calibri"/>
          <w:b/>
          <w:sz w:val="20"/>
          <w:szCs w:val="20"/>
        </w:rPr>
        <w:t>UWAGA: ceny jednostkowe w zł oferowane w ramach opcji dla poszczególnych wyrobów nie mogą być wyższe niż odpowiednie ceny jednostkowe w zł oferowanych wyrobów w ramach zamówienia podstawowego</w:t>
      </w:r>
      <w:r w:rsidR="008D2605">
        <w:rPr>
          <w:rFonts w:eastAsia="Arial Unicode MS" w:cs="Calibri"/>
          <w:b/>
          <w:sz w:val="20"/>
          <w:szCs w:val="20"/>
        </w:rPr>
        <w:t>.</w:t>
      </w:r>
      <w:r w:rsidRPr="00834F83">
        <w:rPr>
          <w:rFonts w:eastAsia="Arial Unicode MS" w:cs="Calibri"/>
          <w:b/>
          <w:sz w:val="20"/>
          <w:szCs w:val="20"/>
        </w:rPr>
        <w:t xml:space="preserve"> </w:t>
      </w:r>
    </w:p>
    <w:p w14:paraId="307E8A42" w14:textId="77777777" w:rsidR="0069595B" w:rsidRPr="00E26802" w:rsidRDefault="0069595B" w:rsidP="004904B9">
      <w:pPr>
        <w:widowControl w:val="0"/>
        <w:suppressAutoHyphens/>
        <w:spacing w:line="276" w:lineRule="auto"/>
        <w:rPr>
          <w:rFonts w:eastAsia="Arial Unicode MS" w:cs="Calibri"/>
          <w:b/>
          <w:sz w:val="20"/>
          <w:szCs w:val="20"/>
        </w:rPr>
      </w:pPr>
    </w:p>
    <w:p w14:paraId="2F498382" w14:textId="77777777" w:rsidR="004904B9" w:rsidRPr="00E02360" w:rsidRDefault="004904B9" w:rsidP="004904B9">
      <w:pPr>
        <w:widowControl w:val="0"/>
        <w:numPr>
          <w:ilvl w:val="0"/>
          <w:numId w:val="32"/>
        </w:numPr>
        <w:suppressAutoHyphens/>
        <w:spacing w:line="276" w:lineRule="auto"/>
        <w:jc w:val="left"/>
        <w:rPr>
          <w:rFonts w:eastAsia="Arial Unicode MS" w:cs="Calibri"/>
          <w:sz w:val="20"/>
          <w:szCs w:val="20"/>
        </w:rPr>
      </w:pPr>
      <w:r w:rsidRPr="00E02360">
        <w:rPr>
          <w:rFonts w:eastAsia="Arial Unicode MS" w:cs="Calibri"/>
          <w:iCs/>
          <w:sz w:val="20"/>
          <w:szCs w:val="20"/>
        </w:rPr>
        <w:t>Wykaz załączników i dokumentów przedstawianych w ofercie przez Wykonawcę(ów):</w:t>
      </w:r>
    </w:p>
    <w:p w14:paraId="3246E2C7" w14:textId="77777777" w:rsidR="004904B9" w:rsidRPr="00F65BE0" w:rsidRDefault="004904B9" w:rsidP="004904B9">
      <w:pPr>
        <w:pStyle w:val="Akapitzlist"/>
        <w:widowControl w:val="0"/>
        <w:numPr>
          <w:ilvl w:val="0"/>
          <w:numId w:val="30"/>
        </w:numPr>
        <w:suppressAutoHyphens/>
        <w:spacing w:line="276" w:lineRule="auto"/>
        <w:jc w:val="left"/>
        <w:rPr>
          <w:rFonts w:eastAsia="Arial Unicode MS" w:cs="Calibri"/>
          <w:iCs/>
          <w:sz w:val="20"/>
          <w:szCs w:val="20"/>
          <w:lang w:val="de-DE"/>
        </w:rPr>
      </w:pPr>
      <w:r w:rsidRPr="00F65BE0">
        <w:rPr>
          <w:rFonts w:eastAsia="Arial Unicode MS" w:cs="Calibri"/>
          <w:iCs/>
          <w:sz w:val="20"/>
          <w:szCs w:val="20"/>
          <w:lang w:val="de-DE"/>
        </w:rPr>
        <w:t>______________________      str. nr ____</w:t>
      </w:r>
    </w:p>
    <w:p w14:paraId="6476A9E2" w14:textId="77777777" w:rsidR="004904B9" w:rsidRPr="00F65BE0" w:rsidRDefault="004904B9" w:rsidP="004904B9">
      <w:pPr>
        <w:pStyle w:val="Akapitzlist"/>
        <w:widowControl w:val="0"/>
        <w:numPr>
          <w:ilvl w:val="0"/>
          <w:numId w:val="30"/>
        </w:numPr>
        <w:suppressAutoHyphens/>
        <w:spacing w:line="276" w:lineRule="auto"/>
        <w:jc w:val="left"/>
        <w:rPr>
          <w:rFonts w:eastAsia="Arial Unicode MS" w:cs="Calibri"/>
          <w:iCs/>
          <w:sz w:val="20"/>
          <w:szCs w:val="20"/>
          <w:lang w:val="de-DE"/>
        </w:rPr>
      </w:pPr>
      <w:r w:rsidRPr="00F65BE0">
        <w:rPr>
          <w:rFonts w:eastAsia="Arial Unicode MS" w:cs="Calibri"/>
          <w:iCs/>
          <w:sz w:val="20"/>
          <w:szCs w:val="20"/>
          <w:lang w:val="de-DE"/>
        </w:rPr>
        <w:t>______________________      str. nr ____</w:t>
      </w:r>
    </w:p>
    <w:p w14:paraId="376028C8" w14:textId="77777777" w:rsidR="004904B9" w:rsidRPr="00F65BE0" w:rsidRDefault="004904B9" w:rsidP="004904B9">
      <w:pPr>
        <w:pStyle w:val="Akapitzlist"/>
        <w:widowControl w:val="0"/>
        <w:numPr>
          <w:ilvl w:val="0"/>
          <w:numId w:val="30"/>
        </w:numPr>
        <w:suppressAutoHyphens/>
        <w:spacing w:line="276" w:lineRule="auto"/>
        <w:jc w:val="left"/>
        <w:rPr>
          <w:rFonts w:eastAsia="Arial Unicode MS" w:cs="Calibri"/>
          <w:iCs/>
          <w:sz w:val="20"/>
          <w:szCs w:val="20"/>
          <w:lang w:val="de-DE"/>
        </w:rPr>
      </w:pPr>
      <w:r w:rsidRPr="00F65BE0">
        <w:rPr>
          <w:rFonts w:eastAsia="Arial Unicode MS" w:cs="Calibri"/>
          <w:iCs/>
          <w:sz w:val="20"/>
          <w:szCs w:val="20"/>
          <w:lang w:val="de-DE"/>
        </w:rPr>
        <w:t>______________________      str. nr ____</w:t>
      </w:r>
      <w:r>
        <w:rPr>
          <w:rStyle w:val="Odwoanieprzypisudolnego"/>
          <w:rFonts w:eastAsia="Arial Unicode MS" w:cs="Calibri"/>
          <w:iCs/>
          <w:sz w:val="20"/>
          <w:szCs w:val="20"/>
          <w:lang w:val="de-DE"/>
        </w:rPr>
        <w:footnoteReference w:id="27"/>
      </w:r>
    </w:p>
    <w:p w14:paraId="7F0946C9" w14:textId="77777777" w:rsidR="004904B9" w:rsidRDefault="004904B9" w:rsidP="004904B9">
      <w:pPr>
        <w:widowControl w:val="0"/>
        <w:suppressAutoHyphens/>
        <w:spacing w:line="276" w:lineRule="auto"/>
        <w:jc w:val="left"/>
        <w:rPr>
          <w:rFonts w:eastAsia="Arial Unicode MS" w:cs="Calibri"/>
          <w:iCs/>
          <w:sz w:val="20"/>
          <w:szCs w:val="20"/>
          <w:lang w:val="de-DE"/>
        </w:rPr>
      </w:pPr>
    </w:p>
    <w:p w14:paraId="21ED8DD3" w14:textId="77777777" w:rsidR="004904B9" w:rsidRPr="00E02360" w:rsidRDefault="004904B9" w:rsidP="004904B9">
      <w:pPr>
        <w:widowControl w:val="0"/>
        <w:suppressAutoHyphens/>
        <w:spacing w:line="276" w:lineRule="auto"/>
        <w:jc w:val="left"/>
        <w:rPr>
          <w:rFonts w:eastAsia="Arial Unicode MS" w:cs="Calibri"/>
          <w:iCs/>
          <w:sz w:val="20"/>
          <w:szCs w:val="20"/>
          <w:lang w:val="de-DE"/>
        </w:rPr>
      </w:pPr>
    </w:p>
    <w:tbl>
      <w:tblPr>
        <w:tblW w:w="5000" w:type="pct"/>
        <w:jc w:val="center"/>
        <w:tblLook w:val="01E0" w:firstRow="1" w:lastRow="1" w:firstColumn="1" w:lastColumn="1" w:noHBand="0" w:noVBand="0"/>
      </w:tblPr>
      <w:tblGrid>
        <w:gridCol w:w="3055"/>
        <w:gridCol w:w="6016"/>
      </w:tblGrid>
      <w:tr w:rsidR="004904B9" w:rsidRPr="00E02360" w14:paraId="30C9713A" w14:textId="77777777" w:rsidTr="004904B9">
        <w:trPr>
          <w:jc w:val="center"/>
        </w:trPr>
        <w:tc>
          <w:tcPr>
            <w:tcW w:w="1814" w:type="pct"/>
            <w:vAlign w:val="center"/>
          </w:tcPr>
          <w:p w14:paraId="3166946C" w14:textId="77777777" w:rsidR="004904B9" w:rsidRPr="00E02360" w:rsidRDefault="004904B9" w:rsidP="004904B9">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c>
          <w:tcPr>
            <w:tcW w:w="3186" w:type="pct"/>
            <w:vAlign w:val="center"/>
          </w:tcPr>
          <w:p w14:paraId="4758B2A0" w14:textId="77777777" w:rsidR="004904B9" w:rsidRPr="00E02360" w:rsidRDefault="004904B9" w:rsidP="004904B9">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r>
              <w:rPr>
                <w:rFonts w:eastAsia="Arial Unicode MS" w:cs="Calibri"/>
                <w:sz w:val="20"/>
                <w:szCs w:val="20"/>
              </w:rPr>
              <w:t>………………………………………………………………………</w:t>
            </w:r>
          </w:p>
        </w:tc>
      </w:tr>
      <w:tr w:rsidR="004904B9" w:rsidRPr="0094187A" w14:paraId="6A6D66F4" w14:textId="77777777" w:rsidTr="004904B9">
        <w:trPr>
          <w:jc w:val="center"/>
        </w:trPr>
        <w:tc>
          <w:tcPr>
            <w:tcW w:w="1814" w:type="pct"/>
            <w:vAlign w:val="center"/>
          </w:tcPr>
          <w:p w14:paraId="3B099463" w14:textId="77777777" w:rsidR="004904B9" w:rsidRPr="0094187A" w:rsidRDefault="004904B9" w:rsidP="004904B9">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Miejscowość / Data</w:t>
            </w:r>
          </w:p>
        </w:tc>
        <w:tc>
          <w:tcPr>
            <w:tcW w:w="3186" w:type="pct"/>
            <w:vAlign w:val="center"/>
          </w:tcPr>
          <w:p w14:paraId="798E7D64" w14:textId="77777777" w:rsidR="004904B9" w:rsidRPr="0094187A" w:rsidRDefault="004904B9" w:rsidP="004904B9">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Podpis(y) osoby(osób) upoważnionej(ych) do reprezentowania Wykonawcy(ów)</w:t>
            </w:r>
          </w:p>
        </w:tc>
      </w:tr>
    </w:tbl>
    <w:p w14:paraId="544E6E9B" w14:textId="07F94B8A" w:rsidR="007E6FE8" w:rsidRDefault="007E6FE8" w:rsidP="001E3F7D">
      <w:pPr>
        <w:widowControl w:val="0"/>
        <w:spacing w:line="276" w:lineRule="auto"/>
        <w:rPr>
          <w:rFonts w:cs="Calibri"/>
          <w:b/>
          <w:sz w:val="20"/>
          <w:szCs w:val="20"/>
        </w:rPr>
      </w:pPr>
    </w:p>
    <w:p w14:paraId="13D07E88" w14:textId="77777777" w:rsidR="004904B9" w:rsidRDefault="004904B9" w:rsidP="001E3F7D">
      <w:pPr>
        <w:widowControl w:val="0"/>
        <w:shd w:val="clear" w:color="auto" w:fill="FFFFFF"/>
        <w:suppressAutoHyphens/>
        <w:spacing w:line="276" w:lineRule="auto"/>
        <w:jc w:val="right"/>
        <w:rPr>
          <w:rFonts w:eastAsia="Arial Unicode MS" w:cs="Calibri"/>
          <w:b/>
          <w:sz w:val="20"/>
          <w:szCs w:val="20"/>
        </w:rPr>
      </w:pPr>
    </w:p>
    <w:p w14:paraId="657F96DD" w14:textId="77777777" w:rsidR="004904B9" w:rsidRDefault="004904B9" w:rsidP="001E3F7D">
      <w:pPr>
        <w:widowControl w:val="0"/>
        <w:shd w:val="clear" w:color="auto" w:fill="FFFFFF"/>
        <w:suppressAutoHyphens/>
        <w:spacing w:line="276" w:lineRule="auto"/>
        <w:jc w:val="right"/>
        <w:rPr>
          <w:rFonts w:eastAsia="Arial Unicode MS" w:cs="Calibri"/>
          <w:b/>
          <w:sz w:val="20"/>
          <w:szCs w:val="20"/>
        </w:rPr>
      </w:pPr>
    </w:p>
    <w:p w14:paraId="2F8B14B4" w14:textId="77777777" w:rsidR="004904B9" w:rsidRDefault="004904B9">
      <w:pPr>
        <w:jc w:val="left"/>
        <w:rPr>
          <w:rFonts w:eastAsia="Arial Unicode MS" w:cs="Calibri"/>
          <w:b/>
          <w:sz w:val="20"/>
          <w:szCs w:val="20"/>
        </w:rPr>
      </w:pPr>
      <w:r>
        <w:rPr>
          <w:rFonts w:eastAsia="Arial Unicode MS" w:cs="Calibri"/>
          <w:b/>
          <w:sz w:val="20"/>
          <w:szCs w:val="20"/>
        </w:rPr>
        <w:br w:type="page"/>
      </w:r>
    </w:p>
    <w:p w14:paraId="259EF2B6" w14:textId="3BB3C099" w:rsidR="007E6FE8" w:rsidRPr="00E02360" w:rsidRDefault="007E6FE8" w:rsidP="001E3F7D">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sz w:val="20"/>
          <w:szCs w:val="20"/>
        </w:rPr>
        <w:lastRenderedPageBreak/>
        <w:t xml:space="preserve">Załącznik nr </w:t>
      </w:r>
      <w:r>
        <w:rPr>
          <w:rFonts w:eastAsia="Arial Unicode MS" w:cs="Calibri"/>
          <w:b/>
          <w:sz w:val="20"/>
          <w:szCs w:val="20"/>
        </w:rPr>
        <w:t>1</w:t>
      </w:r>
      <w:r w:rsidRPr="00E02360">
        <w:rPr>
          <w:rFonts w:eastAsia="Arial Unicode MS" w:cs="Calibri"/>
          <w:b/>
          <w:sz w:val="20"/>
          <w:szCs w:val="20"/>
        </w:rPr>
        <w:t xml:space="preserve"> do </w:t>
      </w:r>
      <w:r>
        <w:rPr>
          <w:rFonts w:eastAsia="Arial Unicode MS" w:cs="Calibri"/>
          <w:b/>
          <w:sz w:val="20"/>
          <w:szCs w:val="20"/>
        </w:rPr>
        <w:t>oferty</w:t>
      </w:r>
    </w:p>
    <w:p w14:paraId="4F746421" w14:textId="5E32E92F" w:rsidR="00774A1F" w:rsidRDefault="007E6FE8" w:rsidP="001E3F7D">
      <w:pPr>
        <w:widowControl w:val="0"/>
        <w:shd w:val="clear" w:color="auto" w:fill="FFFFFF"/>
        <w:suppressAutoHyphens/>
        <w:spacing w:line="276" w:lineRule="auto"/>
        <w:jc w:val="right"/>
        <w:rPr>
          <w:rFonts w:eastAsia="Arial Unicode MS" w:cs="Calibri"/>
          <w:b/>
          <w:bCs/>
          <w:sz w:val="20"/>
          <w:szCs w:val="20"/>
        </w:rPr>
      </w:pPr>
      <w:r w:rsidRPr="00E02360">
        <w:rPr>
          <w:rFonts w:eastAsia="Arial Unicode MS" w:cs="Calibri"/>
          <w:b/>
          <w:bCs/>
          <w:sz w:val="20"/>
          <w:szCs w:val="20"/>
        </w:rPr>
        <w:t>COI-ZAK.262.</w:t>
      </w:r>
      <w:r w:rsidR="0015113B">
        <w:rPr>
          <w:rFonts w:eastAsia="Arial Unicode MS" w:cs="Calibri"/>
          <w:b/>
          <w:bCs/>
          <w:sz w:val="20"/>
          <w:szCs w:val="20"/>
        </w:rPr>
        <w:t>9</w:t>
      </w:r>
      <w:r w:rsidR="008471B5">
        <w:rPr>
          <w:rFonts w:eastAsia="Arial Unicode MS" w:cs="Calibri"/>
          <w:b/>
          <w:bCs/>
          <w:sz w:val="20"/>
          <w:szCs w:val="20"/>
        </w:rPr>
        <w:t>.2019</w:t>
      </w:r>
      <w:r w:rsidR="000631F6">
        <w:rPr>
          <w:rFonts w:eastAsia="Arial Unicode MS" w:cs="Calibri"/>
          <w:b/>
          <w:bCs/>
          <w:sz w:val="20"/>
          <w:szCs w:val="20"/>
        </w:rPr>
        <w:t xml:space="preserve"> </w:t>
      </w:r>
    </w:p>
    <w:p w14:paraId="5DD1FC2B" w14:textId="357CDD41" w:rsidR="007E6FE8" w:rsidRDefault="000631F6" w:rsidP="001E3F7D">
      <w:pPr>
        <w:widowControl w:val="0"/>
        <w:shd w:val="clear" w:color="auto" w:fill="FFFFFF"/>
        <w:suppressAutoHyphens/>
        <w:spacing w:line="276" w:lineRule="auto"/>
        <w:jc w:val="right"/>
        <w:rPr>
          <w:rFonts w:eastAsia="Arial Unicode MS" w:cs="Calibri"/>
          <w:b/>
          <w:bCs/>
          <w:sz w:val="20"/>
          <w:szCs w:val="20"/>
        </w:rPr>
      </w:pPr>
      <w:r>
        <w:rPr>
          <w:rFonts w:eastAsia="Arial Unicode MS" w:cs="Calibri"/>
          <w:b/>
          <w:bCs/>
          <w:sz w:val="20"/>
          <w:szCs w:val="20"/>
        </w:rPr>
        <w:t xml:space="preserve">– </w:t>
      </w:r>
      <w:r w:rsidR="00774A1F">
        <w:rPr>
          <w:rFonts w:eastAsia="Arial Unicode MS" w:cs="Calibri"/>
          <w:b/>
          <w:bCs/>
          <w:sz w:val="20"/>
          <w:szCs w:val="20"/>
          <w:u w:val="single"/>
        </w:rPr>
        <w:t>wzór oświadczenia składanego</w:t>
      </w:r>
      <w:r w:rsidRPr="000631F6">
        <w:rPr>
          <w:rFonts w:eastAsia="Arial Unicode MS" w:cs="Calibri"/>
          <w:b/>
          <w:bCs/>
          <w:sz w:val="20"/>
          <w:szCs w:val="20"/>
          <w:u w:val="single"/>
        </w:rPr>
        <w:t xml:space="preserve"> wraz z ofertą</w:t>
      </w:r>
    </w:p>
    <w:p w14:paraId="013FC16F" w14:textId="77777777" w:rsidR="000631F6" w:rsidRDefault="000631F6" w:rsidP="001E3F7D">
      <w:pPr>
        <w:widowControl w:val="0"/>
        <w:shd w:val="clear" w:color="auto" w:fill="FFFFFF"/>
        <w:suppressAutoHyphens/>
        <w:spacing w:line="276" w:lineRule="auto"/>
        <w:jc w:val="right"/>
        <w:rPr>
          <w:rFonts w:eastAsia="Arial Unicode MS" w:cs="Calibri"/>
          <w:b/>
          <w:bCs/>
          <w:sz w:val="20"/>
          <w:szCs w:val="20"/>
        </w:rPr>
      </w:pPr>
    </w:p>
    <w:p w14:paraId="7731903E" w14:textId="650C948F" w:rsidR="00E46D1F" w:rsidRPr="009B5031" w:rsidRDefault="00E46D1F" w:rsidP="00E46D1F">
      <w:pPr>
        <w:pBdr>
          <w:top w:val="thinThickThinMediumGap" w:sz="24" w:space="1" w:color="auto"/>
          <w:left w:val="thinThickThinMediumGap" w:sz="24" w:space="4" w:color="auto"/>
          <w:bottom w:val="thinThickThinMediumGap" w:sz="24" w:space="1" w:color="auto"/>
          <w:right w:val="thinThickThinMediumGap" w:sz="24" w:space="4" w:color="auto"/>
        </w:pBdr>
        <w:suppressAutoHyphens/>
        <w:jc w:val="center"/>
        <w:rPr>
          <w:rFonts w:eastAsia="Arial Unicode MS"/>
          <w:b/>
          <w:szCs w:val="22"/>
        </w:rPr>
      </w:pPr>
      <w:r w:rsidRPr="009B5031">
        <w:rPr>
          <w:rFonts w:eastAsia="Arial Unicode MS"/>
          <w:b/>
          <w:szCs w:val="22"/>
        </w:rPr>
        <w:t xml:space="preserve">Oświadczenie o spełnieniu warunków udziału </w:t>
      </w:r>
      <w:r w:rsidRPr="009B5031">
        <w:rPr>
          <w:rFonts w:eastAsia="Arial Unicode MS"/>
          <w:b/>
          <w:szCs w:val="22"/>
        </w:rPr>
        <w:br/>
        <w:t xml:space="preserve">w postępowaniu </w:t>
      </w:r>
      <w:r w:rsidR="00D948D8">
        <w:rPr>
          <w:rFonts w:eastAsia="Arial Unicode MS"/>
          <w:b/>
          <w:szCs w:val="22"/>
        </w:rPr>
        <w:t xml:space="preserve">oraz braku podstaw do wykluczenia, </w:t>
      </w:r>
      <w:r w:rsidRPr="009B5031">
        <w:rPr>
          <w:rFonts w:eastAsia="Arial Unicode MS"/>
          <w:b/>
          <w:szCs w:val="22"/>
        </w:rPr>
        <w:t>o który</w:t>
      </w:r>
      <w:r w:rsidR="00D948D8">
        <w:rPr>
          <w:rFonts w:eastAsia="Arial Unicode MS"/>
          <w:b/>
          <w:szCs w:val="22"/>
        </w:rPr>
        <w:t>ch</w:t>
      </w:r>
      <w:r w:rsidRPr="009B5031">
        <w:rPr>
          <w:rFonts w:eastAsia="Arial Unicode MS"/>
          <w:b/>
          <w:szCs w:val="22"/>
        </w:rPr>
        <w:t xml:space="preserve"> mowa w art. 25a ust</w:t>
      </w:r>
      <w:r>
        <w:rPr>
          <w:rFonts w:eastAsia="Arial Unicode MS"/>
          <w:b/>
          <w:szCs w:val="22"/>
        </w:rPr>
        <w:t>.</w:t>
      </w:r>
      <w:r w:rsidRPr="009B5031">
        <w:rPr>
          <w:rFonts w:eastAsia="Arial Unicode MS"/>
          <w:b/>
          <w:szCs w:val="22"/>
        </w:rPr>
        <w:t xml:space="preserve"> 1 ustawy Prawo zamówień publicznych</w:t>
      </w:r>
    </w:p>
    <w:p w14:paraId="4377987A" w14:textId="77777777" w:rsidR="00E46D1F" w:rsidRPr="009B5031" w:rsidRDefault="00E46D1F" w:rsidP="00E46D1F">
      <w:pPr>
        <w:suppressAutoHyphens/>
        <w:jc w:val="left"/>
        <w:rPr>
          <w:rFonts w:eastAsia="Arial Unicode MS"/>
          <w:szCs w:val="22"/>
        </w:rPr>
      </w:pPr>
    </w:p>
    <w:p w14:paraId="5F709EFD" w14:textId="74E91053" w:rsidR="0015113B" w:rsidRPr="009B5031" w:rsidRDefault="00E46D1F" w:rsidP="0015113B">
      <w:pPr>
        <w:ind w:firstLine="680"/>
        <w:rPr>
          <w:rFonts w:cs="Arial"/>
          <w:szCs w:val="22"/>
        </w:rPr>
      </w:pPr>
      <w:r w:rsidRPr="007E7FFE">
        <w:rPr>
          <w:rFonts w:eastAsia="Arial Unicode MS" w:cs="Arial"/>
          <w:szCs w:val="22"/>
        </w:rPr>
        <w:t xml:space="preserve">Przystępując do postępowania prowadzonego w trybie przetargu nieograniczonego </w:t>
      </w:r>
      <w:r w:rsidR="0015113B">
        <w:rPr>
          <w:rFonts w:eastAsia="Arial Unicode MS" w:cs="Arial"/>
          <w:szCs w:val="22"/>
        </w:rPr>
        <w:t>na</w:t>
      </w:r>
      <w:r w:rsidRPr="007E7FFE">
        <w:rPr>
          <w:rFonts w:eastAsia="Arial Unicode MS" w:cs="Arial"/>
          <w:szCs w:val="22"/>
        </w:rPr>
        <w:t xml:space="preserve"> </w:t>
      </w:r>
      <w:r w:rsidR="0015113B">
        <w:rPr>
          <w:rFonts w:asciiTheme="minorHAnsi" w:hAnsiTheme="minorHAnsi" w:cstheme="minorHAnsi"/>
          <w:b/>
          <w:kern w:val="1"/>
          <w:szCs w:val="22"/>
          <w:lang w:eastAsia="zh-CN" w:bidi="hi-IN"/>
        </w:rPr>
        <w:t>dostawę</w:t>
      </w:r>
      <w:r w:rsidR="0015113B" w:rsidRPr="00D1736E">
        <w:rPr>
          <w:rFonts w:asciiTheme="minorHAnsi" w:hAnsiTheme="minorHAnsi" w:cstheme="minorHAnsi"/>
          <w:b/>
          <w:kern w:val="1"/>
          <w:szCs w:val="22"/>
          <w:lang w:eastAsia="zh-CN" w:bidi="hi-IN"/>
        </w:rPr>
        <w:t xml:space="preserve"> wraz z wniesieniem, montaż i ustawienie mebli biurowych w poszczególnych lokalizacjach Centralnego Ośrodka Informatyki</w:t>
      </w:r>
      <w:r w:rsidR="0015113B" w:rsidRPr="00D1736E" w:rsidDel="00A61410">
        <w:rPr>
          <w:rFonts w:asciiTheme="minorHAnsi" w:hAnsiTheme="minorHAnsi" w:cstheme="minorHAnsi"/>
          <w:b/>
          <w:bCs/>
          <w:szCs w:val="22"/>
        </w:rPr>
        <w:t xml:space="preserve"> </w:t>
      </w:r>
      <w:r w:rsidR="0015113B" w:rsidRPr="00D1736E">
        <w:rPr>
          <w:rFonts w:asciiTheme="minorHAnsi" w:hAnsiTheme="minorHAnsi" w:cstheme="minorHAnsi"/>
          <w:b/>
          <w:bCs/>
          <w:szCs w:val="22"/>
        </w:rPr>
        <w:t>(2 części)</w:t>
      </w:r>
      <w:r w:rsidR="0015113B">
        <w:rPr>
          <w:rFonts w:asciiTheme="minorHAnsi" w:hAnsiTheme="minorHAnsi" w:cstheme="minorHAnsi"/>
          <w:b/>
          <w:bCs/>
          <w:szCs w:val="22"/>
        </w:rPr>
        <w:t xml:space="preserve">, </w:t>
      </w:r>
      <w:r w:rsidRPr="007E7FFE">
        <w:rPr>
          <w:rFonts w:cs="Calibri"/>
          <w:iCs/>
          <w:szCs w:val="22"/>
        </w:rPr>
        <w:t xml:space="preserve">nr referencyjny sprawy: </w:t>
      </w:r>
      <w:r w:rsidRPr="001258CD">
        <w:rPr>
          <w:rFonts w:cs="Calibri"/>
          <w:iCs/>
          <w:szCs w:val="22"/>
        </w:rPr>
        <w:t>COI-ZAK.262.</w:t>
      </w:r>
      <w:r w:rsidR="0015113B">
        <w:rPr>
          <w:rFonts w:cs="Calibri"/>
          <w:iCs/>
          <w:szCs w:val="22"/>
        </w:rPr>
        <w:t>9</w:t>
      </w:r>
      <w:r w:rsidRPr="001258CD">
        <w:rPr>
          <w:rFonts w:cs="Calibri"/>
          <w:iCs/>
          <w:szCs w:val="22"/>
        </w:rPr>
        <w:t>.2019</w:t>
      </w:r>
      <w:r w:rsidR="00116178">
        <w:rPr>
          <w:rFonts w:eastAsia="Arial Unicode MS" w:cs="Arial"/>
          <w:szCs w:val="22"/>
        </w:rPr>
        <w:t>, działając w </w:t>
      </w:r>
      <w:r w:rsidRPr="007E7FFE">
        <w:rPr>
          <w:rFonts w:eastAsia="Arial Unicode MS" w:cs="Arial"/>
          <w:szCs w:val="22"/>
        </w:rPr>
        <w:t xml:space="preserve">imieniu </w:t>
      </w:r>
      <w:r w:rsidR="0015113B">
        <w:rPr>
          <w:rFonts w:eastAsia="Arial Unicode MS" w:cs="Arial"/>
          <w:szCs w:val="22"/>
        </w:rPr>
        <w:t>i na rzecz</w:t>
      </w:r>
      <w:r w:rsidR="00F17C5D">
        <w:rPr>
          <w:rFonts w:eastAsia="Arial Unicode MS" w:cs="Arial"/>
          <w:szCs w:val="22"/>
        </w:rPr>
        <w:t>:</w:t>
      </w:r>
      <w:r w:rsidR="0015113B">
        <w:rPr>
          <w:rFonts w:eastAsia="Arial Unicode MS" w:cs="Arial"/>
          <w:szCs w:val="22"/>
        </w:rPr>
        <w:t xml:space="preserve"> </w:t>
      </w:r>
    </w:p>
    <w:p w14:paraId="6307950A" w14:textId="77777777" w:rsidR="00E46D1F" w:rsidRPr="009B5031" w:rsidRDefault="00E46D1F" w:rsidP="00E46D1F">
      <w:pPr>
        <w:rPr>
          <w:rFonts w:cs="Arial"/>
          <w:szCs w:val="22"/>
        </w:rPr>
      </w:pPr>
      <w:r w:rsidRPr="009B5031">
        <w:rPr>
          <w:rFonts w:cs="Arial"/>
          <w:szCs w:val="22"/>
        </w:rPr>
        <w:t xml:space="preserve">................................................................................................................................................................... </w:t>
      </w:r>
    </w:p>
    <w:p w14:paraId="3828C7DB" w14:textId="77777777" w:rsidR="0015113B" w:rsidRPr="0015113B" w:rsidRDefault="0015113B" w:rsidP="0015113B">
      <w:pPr>
        <w:widowControl w:val="0"/>
        <w:suppressAutoHyphens/>
        <w:spacing w:line="276" w:lineRule="auto"/>
        <w:rPr>
          <w:rFonts w:eastAsia="Arial Unicode MS" w:cs="Arial"/>
          <w:i/>
          <w:sz w:val="16"/>
          <w:szCs w:val="16"/>
        </w:rPr>
      </w:pPr>
      <w:r w:rsidRPr="0015113B">
        <w:rPr>
          <w:rFonts w:eastAsia="Arial Unicode MS" w:cs="Arial"/>
          <w:i/>
          <w:sz w:val="16"/>
          <w:szCs w:val="16"/>
        </w:rPr>
        <w:t>(nazwa Wykonawcy / Wykonawców)</w:t>
      </w:r>
    </w:p>
    <w:p w14:paraId="0051D2C2" w14:textId="77777777" w:rsidR="00685511" w:rsidRDefault="00116178" w:rsidP="00116178">
      <w:pPr>
        <w:rPr>
          <w:rFonts w:cs="Arial"/>
          <w:szCs w:val="22"/>
        </w:rPr>
      </w:pPr>
      <w:r w:rsidRPr="009B5031">
        <w:rPr>
          <w:rFonts w:cs="Arial"/>
          <w:szCs w:val="22"/>
        </w:rPr>
        <w:t>zwanego dalej „Wykonawcą” i będąc należycie upowa</w:t>
      </w:r>
      <w:r>
        <w:rPr>
          <w:rFonts w:cs="Arial"/>
          <w:szCs w:val="22"/>
        </w:rPr>
        <w:t>żnionym do jego reprezentowania</w:t>
      </w:r>
      <w:r w:rsidR="00685511">
        <w:rPr>
          <w:rFonts w:cs="Arial"/>
          <w:szCs w:val="22"/>
        </w:rPr>
        <w:t>:</w:t>
      </w:r>
    </w:p>
    <w:p w14:paraId="53F95DD9" w14:textId="49EFE33D" w:rsidR="00116178" w:rsidRPr="00685511" w:rsidRDefault="00116178" w:rsidP="0085785C">
      <w:pPr>
        <w:pStyle w:val="Akapitzlist"/>
        <w:numPr>
          <w:ilvl w:val="0"/>
          <w:numId w:val="36"/>
        </w:numPr>
        <w:ind w:left="284" w:hanging="284"/>
        <w:rPr>
          <w:rFonts w:eastAsia="Arial Unicode MS" w:cs="Arial"/>
          <w:szCs w:val="22"/>
        </w:rPr>
      </w:pPr>
      <w:r w:rsidRPr="00685511">
        <w:rPr>
          <w:rFonts w:cs="Arial"/>
          <w:szCs w:val="22"/>
        </w:rPr>
        <w:t>o</w:t>
      </w:r>
      <w:r w:rsidR="00E46D1F" w:rsidRPr="00685511">
        <w:rPr>
          <w:rFonts w:eastAsia="Arial Unicode MS" w:cs="Arial"/>
          <w:szCs w:val="22"/>
        </w:rPr>
        <w:t>świadczam, że</w:t>
      </w:r>
      <w:r w:rsidRPr="00685511">
        <w:rPr>
          <w:rFonts w:eastAsia="Arial Unicode MS" w:cs="Arial"/>
          <w:szCs w:val="22"/>
        </w:rPr>
        <w:t>:</w:t>
      </w:r>
    </w:p>
    <w:p w14:paraId="66D202AE" w14:textId="27430895" w:rsidR="00E46D1F" w:rsidRPr="007831A1" w:rsidRDefault="00E46D1F" w:rsidP="0085785C">
      <w:pPr>
        <w:pStyle w:val="Akapitzlist"/>
        <w:numPr>
          <w:ilvl w:val="0"/>
          <w:numId w:val="38"/>
        </w:numPr>
        <w:ind w:left="567" w:hanging="283"/>
        <w:rPr>
          <w:rFonts w:eastAsia="Arial Unicode MS" w:cs="Arial"/>
          <w:szCs w:val="22"/>
        </w:rPr>
      </w:pPr>
      <w:r w:rsidRPr="00116178">
        <w:rPr>
          <w:rFonts w:eastAsia="Arial Unicode MS" w:cs="Arial"/>
          <w:szCs w:val="22"/>
        </w:rPr>
        <w:t>spełniam warunki udziału w postępowaniu określone przez Zamawiającego w SIWZ</w:t>
      </w:r>
      <w:r w:rsidR="00116178">
        <w:rPr>
          <w:rFonts w:eastAsia="Arial Unicode MS" w:cs="Arial"/>
          <w:szCs w:val="22"/>
          <w:lang w:val="pl-PL"/>
        </w:rPr>
        <w:t xml:space="preserve"> w </w:t>
      </w:r>
      <w:r w:rsidR="000D460E">
        <w:rPr>
          <w:rFonts w:eastAsia="Arial Unicode MS" w:cs="Arial"/>
          <w:szCs w:val="22"/>
          <w:lang w:val="pl-PL"/>
        </w:rPr>
        <w:t>rozdziale I SIWZ ust. 9 pkt 9.1 ppkt 9.1.2 w zakresie części nr 1 lub 2;</w:t>
      </w:r>
    </w:p>
    <w:p w14:paraId="7A89BD46" w14:textId="7F5DCDA2" w:rsidR="00505F72" w:rsidRPr="00505F72" w:rsidRDefault="00685511" w:rsidP="0085785C">
      <w:pPr>
        <w:pStyle w:val="Akapitzlist"/>
        <w:numPr>
          <w:ilvl w:val="0"/>
          <w:numId w:val="38"/>
        </w:numPr>
        <w:ind w:left="567" w:hanging="283"/>
        <w:rPr>
          <w:rFonts w:eastAsia="Arial Unicode MS" w:cs="Arial"/>
          <w:szCs w:val="22"/>
        </w:rPr>
      </w:pPr>
      <w:r w:rsidRPr="009B5031">
        <w:rPr>
          <w:rFonts w:eastAsia="Arial Unicode MS" w:cs="Arial"/>
          <w:szCs w:val="22"/>
        </w:rPr>
        <w:t>w celu wykazania spełniania warunków udziału w p</w:t>
      </w:r>
      <w:r>
        <w:rPr>
          <w:rFonts w:eastAsia="Arial Unicode MS" w:cs="Arial"/>
          <w:szCs w:val="22"/>
        </w:rPr>
        <w:t>ostępowaniu, określonych przez Z</w:t>
      </w:r>
      <w:r w:rsidRPr="009B5031">
        <w:rPr>
          <w:rFonts w:eastAsia="Arial Unicode MS" w:cs="Arial"/>
          <w:szCs w:val="22"/>
        </w:rPr>
        <w:t xml:space="preserve">amawiającego w </w:t>
      </w:r>
      <w:r>
        <w:rPr>
          <w:rFonts w:eastAsia="Arial Unicode MS" w:cs="Arial"/>
          <w:szCs w:val="22"/>
          <w:lang w:val="pl-PL"/>
        </w:rPr>
        <w:t>w rozdziale I SIWZ ust. 9 pkt 9.1 ppkt 9.1.2 w zakresie części nr 1 lub 2</w:t>
      </w:r>
      <w:r w:rsidRPr="009B5031">
        <w:rPr>
          <w:rFonts w:eastAsia="Arial Unicode MS" w:cs="Arial"/>
          <w:i/>
          <w:szCs w:val="22"/>
        </w:rPr>
        <w:t>,</w:t>
      </w:r>
      <w:r w:rsidRPr="009B5031">
        <w:rPr>
          <w:rFonts w:eastAsia="Arial Unicode MS" w:cs="Arial"/>
          <w:szCs w:val="22"/>
        </w:rPr>
        <w:t xml:space="preserve"> </w:t>
      </w:r>
      <w:r w:rsidR="00E46D1F" w:rsidRPr="007831A1">
        <w:rPr>
          <w:rFonts w:eastAsia="Arial Unicode MS" w:cs="Arial"/>
          <w:szCs w:val="22"/>
        </w:rPr>
        <w:t>polegam</w:t>
      </w:r>
      <w:r w:rsidR="000631F6">
        <w:rPr>
          <w:rFonts w:eastAsia="Arial Unicode MS" w:cs="Arial"/>
          <w:szCs w:val="22"/>
          <w:lang w:val="pl-PL"/>
        </w:rPr>
        <w:t>/niepolegam</w:t>
      </w:r>
      <w:r w:rsidR="00E46D1F" w:rsidRPr="007831A1">
        <w:rPr>
          <w:rFonts w:eastAsia="Arial Unicode MS" w:cs="Arial"/>
          <w:szCs w:val="22"/>
        </w:rPr>
        <w:t xml:space="preserve"> na zasobach następującego/ych podmiotu/ów: ………………………………………………………………………...…………………………………………………………………</w:t>
      </w:r>
      <w:r w:rsidR="00E46D1F" w:rsidRPr="007831A1">
        <w:rPr>
          <w:rFonts w:eastAsia="Arial Unicode MS" w:cs="Arial"/>
          <w:i/>
          <w:szCs w:val="22"/>
        </w:rPr>
        <w:t xml:space="preserve"> </w:t>
      </w:r>
      <w:r w:rsidR="00E46D1F" w:rsidRPr="00505F72">
        <w:rPr>
          <w:rFonts w:eastAsia="Arial Unicode MS" w:cs="Arial"/>
          <w:i/>
          <w:sz w:val="16"/>
          <w:szCs w:val="16"/>
        </w:rPr>
        <w:t>(podać pełną nazwę/firmę, adres, a także w zależności od podmiotu: NIP/PESEL, KRS/CEiDG)</w:t>
      </w:r>
      <w:r w:rsidR="007831A1" w:rsidRPr="00505F72">
        <w:rPr>
          <w:rFonts w:eastAsia="Arial Unicode MS" w:cs="Arial"/>
          <w:sz w:val="16"/>
          <w:szCs w:val="16"/>
          <w:lang w:val="pl-PL"/>
        </w:rPr>
        <w:t xml:space="preserve">, </w:t>
      </w:r>
    </w:p>
    <w:p w14:paraId="735D7D72" w14:textId="2EB8971B" w:rsidR="00E46D1F" w:rsidRPr="000631F6" w:rsidRDefault="007831A1" w:rsidP="0085785C">
      <w:pPr>
        <w:pStyle w:val="Akapitzlist"/>
        <w:spacing w:line="276" w:lineRule="auto"/>
        <w:ind w:left="567"/>
        <w:rPr>
          <w:rFonts w:eastAsia="Arial Unicode MS" w:cs="Arial"/>
          <w:szCs w:val="22"/>
        </w:rPr>
      </w:pPr>
      <w:r w:rsidRPr="007831A1">
        <w:rPr>
          <w:rFonts w:eastAsia="Arial Unicode MS" w:cs="Arial"/>
          <w:szCs w:val="22"/>
          <w:lang w:val="pl-PL"/>
        </w:rPr>
        <w:t>zgodnie z do</w:t>
      </w:r>
      <w:r>
        <w:rPr>
          <w:rFonts w:eastAsia="Arial Unicode MS" w:cs="Arial"/>
          <w:szCs w:val="22"/>
          <w:lang w:val="pl-PL"/>
        </w:rPr>
        <w:t>ł</w:t>
      </w:r>
      <w:r w:rsidRPr="007831A1">
        <w:rPr>
          <w:rFonts w:eastAsia="Arial Unicode MS" w:cs="Arial"/>
          <w:szCs w:val="22"/>
          <w:lang w:val="pl-PL"/>
        </w:rPr>
        <w:t xml:space="preserve">ączonym </w:t>
      </w:r>
      <w:r w:rsidRPr="00F17C5D">
        <w:rPr>
          <w:rFonts w:eastAsia="Arial Unicode MS" w:cs="Arial"/>
          <w:i/>
          <w:szCs w:val="22"/>
          <w:lang w:val="pl-PL"/>
        </w:rPr>
        <w:t xml:space="preserve">Zobowiązaniem </w:t>
      </w:r>
      <w:r w:rsidRPr="00F17C5D">
        <w:rPr>
          <w:rFonts w:cstheme="minorHAnsi"/>
          <w:i/>
        </w:rPr>
        <w:t>Zobowiązania innych podmiotów do oddania do dyspozycji niezbędnych zasobów na potrzeby realizacji zamówienia</w:t>
      </w:r>
      <w:r w:rsidR="000631F6">
        <w:rPr>
          <w:rFonts w:cstheme="minorHAnsi"/>
          <w:lang w:val="pl-PL"/>
        </w:rPr>
        <w:t>;</w:t>
      </w:r>
    </w:p>
    <w:p w14:paraId="51C8C537" w14:textId="2F9B1C7A" w:rsidR="00E46D1F" w:rsidRPr="005041B5" w:rsidRDefault="001F3DA6" w:rsidP="0085785C">
      <w:pPr>
        <w:pStyle w:val="Akapitzlist"/>
        <w:numPr>
          <w:ilvl w:val="0"/>
          <w:numId w:val="38"/>
        </w:numPr>
        <w:spacing w:line="276" w:lineRule="auto"/>
        <w:ind w:left="567" w:hanging="283"/>
        <w:rPr>
          <w:rFonts w:eastAsia="Arial Unicode MS" w:cs="Arial"/>
          <w:szCs w:val="22"/>
        </w:rPr>
      </w:pPr>
      <w:r>
        <w:rPr>
          <w:rFonts w:eastAsia="Arial Unicode MS" w:cs="Arial"/>
          <w:color w:val="00000A"/>
          <w:szCs w:val="22"/>
          <w:lang w:val="pl-PL" w:eastAsia="en-US"/>
        </w:rPr>
        <w:t xml:space="preserve">nie </w:t>
      </w:r>
      <w:r w:rsidR="00E46D1F" w:rsidRPr="001F3DA6">
        <w:rPr>
          <w:rFonts w:eastAsia="Arial Unicode MS" w:cs="Arial"/>
          <w:color w:val="00000A"/>
          <w:szCs w:val="22"/>
          <w:lang w:eastAsia="en-US"/>
        </w:rPr>
        <w:t xml:space="preserve">podlegam wykluczeniu z postępowania na podstawie art. 24 ust. 1 </w:t>
      </w:r>
      <w:r w:rsidR="00685511">
        <w:rPr>
          <w:rFonts w:eastAsia="Arial Unicode MS" w:cs="Arial"/>
          <w:color w:val="00000A"/>
          <w:szCs w:val="22"/>
          <w:lang w:val="pl-PL" w:eastAsia="en-US"/>
        </w:rPr>
        <w:t xml:space="preserve">pkt </w:t>
      </w:r>
      <w:r w:rsidR="00685511" w:rsidRPr="009B5031">
        <w:rPr>
          <w:rFonts w:eastAsia="Arial Unicode MS" w:cs="Arial"/>
          <w:color w:val="00000A"/>
          <w:szCs w:val="22"/>
          <w:lang w:eastAsia="en-US"/>
        </w:rPr>
        <w:t xml:space="preserve">pkt 12-23 </w:t>
      </w:r>
      <w:r>
        <w:rPr>
          <w:rFonts w:eastAsia="Arial Unicode MS" w:cs="Arial"/>
          <w:color w:val="00000A"/>
          <w:szCs w:val="22"/>
          <w:lang w:val="pl-PL" w:eastAsia="en-US"/>
        </w:rPr>
        <w:t xml:space="preserve">oraz </w:t>
      </w:r>
      <w:r w:rsidR="005041B5">
        <w:rPr>
          <w:rFonts w:eastAsia="Arial Unicode MS" w:cs="Arial"/>
          <w:color w:val="00000A"/>
          <w:szCs w:val="22"/>
          <w:lang w:val="pl-PL" w:eastAsia="en-US"/>
        </w:rPr>
        <w:t xml:space="preserve">art. 24 </w:t>
      </w:r>
      <w:r>
        <w:rPr>
          <w:rFonts w:eastAsia="Arial Unicode MS" w:cs="Arial"/>
          <w:color w:val="00000A"/>
          <w:szCs w:val="22"/>
          <w:lang w:val="pl-PL" w:eastAsia="en-US"/>
        </w:rPr>
        <w:t xml:space="preserve">ust. 5 pkt </w:t>
      </w:r>
      <w:r w:rsidR="005041B5">
        <w:rPr>
          <w:rFonts w:eastAsia="Arial Unicode MS" w:cs="Arial"/>
          <w:color w:val="00000A"/>
          <w:szCs w:val="22"/>
          <w:lang w:val="pl-PL" w:eastAsia="en-US"/>
        </w:rPr>
        <w:t>pkt 5, 6 i 8</w:t>
      </w:r>
      <w:r w:rsidR="00E46D1F" w:rsidRPr="001F3DA6">
        <w:rPr>
          <w:rFonts w:eastAsia="Arial Unicode MS" w:cs="Arial"/>
          <w:color w:val="00000A"/>
          <w:szCs w:val="22"/>
          <w:lang w:eastAsia="en-US"/>
        </w:rPr>
        <w:t xml:space="preserve"> ustawy</w:t>
      </w:r>
      <w:r w:rsidR="005041B5">
        <w:rPr>
          <w:rFonts w:eastAsia="Arial Unicode MS" w:cs="Arial"/>
          <w:color w:val="00000A"/>
          <w:szCs w:val="22"/>
          <w:lang w:val="pl-PL" w:eastAsia="en-US"/>
        </w:rPr>
        <w:t xml:space="preserve"> Pzp</w:t>
      </w:r>
      <w:r w:rsidR="005041B5">
        <w:rPr>
          <w:rFonts w:eastAsia="Arial Unicode MS" w:cs="Arial"/>
          <w:color w:val="00000A"/>
          <w:szCs w:val="22"/>
          <w:lang w:eastAsia="en-US"/>
        </w:rPr>
        <w:t>;</w:t>
      </w:r>
    </w:p>
    <w:p w14:paraId="64DD325C" w14:textId="3BCB3F25" w:rsidR="00F17C5D" w:rsidRPr="00F17C5D" w:rsidRDefault="00E46D1F" w:rsidP="0027646F">
      <w:pPr>
        <w:pStyle w:val="Akapitzlist"/>
        <w:numPr>
          <w:ilvl w:val="0"/>
          <w:numId w:val="38"/>
        </w:numPr>
        <w:tabs>
          <w:tab w:val="left" w:pos="567"/>
        </w:tabs>
        <w:suppressAutoHyphens/>
        <w:spacing w:line="276" w:lineRule="auto"/>
        <w:ind w:left="567" w:hanging="283"/>
        <w:rPr>
          <w:rFonts w:cs="Arial"/>
          <w:szCs w:val="22"/>
        </w:rPr>
      </w:pPr>
      <w:r w:rsidRPr="00685511">
        <w:rPr>
          <w:rFonts w:eastAsia="Arial Unicode MS" w:cs="Arial"/>
          <w:szCs w:val="22"/>
        </w:rPr>
        <w:t xml:space="preserve">zachodzą w stosunku do mnie podstawy wykluczenia z postępowania na podstawie art. …………. ustawy Pzp </w:t>
      </w:r>
      <w:r w:rsidRPr="009053A6">
        <w:rPr>
          <w:rFonts w:eastAsia="Arial Unicode MS" w:cs="Arial"/>
          <w:i/>
          <w:sz w:val="16"/>
          <w:szCs w:val="16"/>
        </w:rPr>
        <w:t>(podać mającą zastosowanie podstawę wykluczenia spośród wymienionych w art. 24 ust. 1 pkt 13-14, 16-20 lub art. 24 ust. 5 ustawy Pzp).</w:t>
      </w:r>
      <w:r w:rsidRPr="00685511">
        <w:rPr>
          <w:rFonts w:eastAsia="Arial Unicode MS" w:cs="Arial"/>
          <w:szCs w:val="22"/>
        </w:rPr>
        <w:t xml:space="preserve"> Jednocześnie oświadczam, że w związku z ww. okolicznością, na podstawie art. 24 ust. 8 ustawy Pzp podjąłem następujące środki naprawcze: </w:t>
      </w:r>
      <w:r w:rsidR="0085785C">
        <w:rPr>
          <w:rFonts w:eastAsia="Arial Unicode MS" w:cs="Arial"/>
          <w:szCs w:val="22"/>
          <w:lang w:val="pl-PL"/>
        </w:rPr>
        <w:t>…</w:t>
      </w:r>
      <w:r w:rsidRPr="00685511">
        <w:rPr>
          <w:rFonts w:eastAsia="Arial Unicode MS" w:cs="Arial"/>
          <w:szCs w:val="22"/>
        </w:rPr>
        <w:t>………………………………………………………</w:t>
      </w:r>
      <w:r w:rsidR="005041B5" w:rsidRPr="00685511">
        <w:rPr>
          <w:rFonts w:eastAsia="Arial Unicode MS" w:cs="Arial"/>
          <w:szCs w:val="22"/>
        </w:rPr>
        <w:t>……</w:t>
      </w:r>
      <w:r w:rsidR="005041B5" w:rsidRPr="00685511">
        <w:rPr>
          <w:rFonts w:eastAsia="Arial Unicode MS" w:cs="Arial"/>
          <w:szCs w:val="22"/>
          <w:lang w:val="pl-PL"/>
        </w:rPr>
        <w:t>……………….</w:t>
      </w:r>
      <w:r w:rsidRPr="00685511">
        <w:rPr>
          <w:rFonts w:eastAsia="Arial Unicode MS" w:cs="Arial"/>
          <w:szCs w:val="22"/>
        </w:rPr>
        <w:t>……………………………………………</w:t>
      </w:r>
    </w:p>
    <w:p w14:paraId="398192DA" w14:textId="73FA3027" w:rsidR="0085785C" w:rsidRPr="0085785C" w:rsidRDefault="00685511" w:rsidP="00F17C5D">
      <w:pPr>
        <w:pStyle w:val="Akapitzlist"/>
        <w:numPr>
          <w:ilvl w:val="0"/>
          <w:numId w:val="36"/>
        </w:numPr>
        <w:ind w:left="284" w:hanging="284"/>
        <w:rPr>
          <w:rFonts w:cs="Arial"/>
          <w:szCs w:val="22"/>
        </w:rPr>
      </w:pPr>
      <w:r w:rsidRPr="00F17C5D">
        <w:rPr>
          <w:rFonts w:cs="Arial"/>
          <w:szCs w:val="22"/>
        </w:rPr>
        <w:t>oświadczam, że</w:t>
      </w:r>
      <w:r w:rsidR="0085785C" w:rsidRPr="00F17C5D">
        <w:rPr>
          <w:rFonts w:cs="Arial"/>
          <w:szCs w:val="22"/>
        </w:rPr>
        <w:t xml:space="preserve"> </w:t>
      </w:r>
      <w:r w:rsidR="00E46D1F" w:rsidRPr="00F17C5D">
        <w:rPr>
          <w:rFonts w:cs="Arial"/>
          <w:szCs w:val="22"/>
        </w:rPr>
        <w:t>w stosunku do następującego/ych podmiotu/tów, na którego/ych zasoby powołuję się w niniejszym postępowaniu, tj.: ………………………………</w:t>
      </w:r>
      <w:r w:rsidR="0085785C" w:rsidRPr="00F17C5D">
        <w:rPr>
          <w:rFonts w:cs="Arial"/>
          <w:szCs w:val="22"/>
        </w:rPr>
        <w:t>………………………………….………</w:t>
      </w:r>
    </w:p>
    <w:p w14:paraId="432B0232" w14:textId="77777777" w:rsidR="0085785C" w:rsidRDefault="00E46D1F" w:rsidP="0085785C">
      <w:pPr>
        <w:pStyle w:val="Akapitzlist"/>
        <w:ind w:left="567"/>
        <w:rPr>
          <w:rFonts w:eastAsia="Arial Unicode MS" w:cs="Arial"/>
          <w:i/>
          <w:szCs w:val="22"/>
        </w:rPr>
      </w:pPr>
      <w:r w:rsidRPr="0085785C">
        <w:rPr>
          <w:rFonts w:eastAsia="Arial Unicode MS" w:cs="Arial"/>
          <w:i/>
          <w:sz w:val="16"/>
          <w:szCs w:val="16"/>
        </w:rPr>
        <w:t>(podać pełną nazwę/firmę, adres, a także w zależności od podmiotu: NIP/PESEL, KRS/CEiDG)</w:t>
      </w:r>
      <w:r w:rsidRPr="0085785C">
        <w:rPr>
          <w:rFonts w:eastAsia="Arial Unicode MS" w:cs="Arial"/>
          <w:i/>
          <w:szCs w:val="22"/>
        </w:rPr>
        <w:t xml:space="preserve"> </w:t>
      </w:r>
    </w:p>
    <w:p w14:paraId="19ED0FFF" w14:textId="6E099F13" w:rsidR="00E46D1F" w:rsidRPr="00F17C5D" w:rsidRDefault="00E46D1F" w:rsidP="00F17C5D">
      <w:pPr>
        <w:ind w:firstLine="284"/>
        <w:rPr>
          <w:rFonts w:cs="Arial"/>
          <w:szCs w:val="22"/>
        </w:rPr>
      </w:pPr>
      <w:r w:rsidRPr="00F17C5D">
        <w:rPr>
          <w:rFonts w:eastAsia="Arial Unicode MS" w:cs="Arial"/>
          <w:szCs w:val="22"/>
        </w:rPr>
        <w:t>nie zachodzą podstawy wykluczenia z postę</w:t>
      </w:r>
      <w:r w:rsidR="00F17C5D">
        <w:rPr>
          <w:rFonts w:eastAsia="Arial Unicode MS" w:cs="Arial"/>
          <w:szCs w:val="22"/>
        </w:rPr>
        <w:t>powania o udzielenie zamówienia.</w:t>
      </w:r>
    </w:p>
    <w:p w14:paraId="4DA1EF4A" w14:textId="77777777" w:rsidR="0085785C" w:rsidRPr="0085785C" w:rsidRDefault="0085785C" w:rsidP="0085785C">
      <w:pPr>
        <w:pStyle w:val="Akapitzlist"/>
        <w:ind w:left="993"/>
        <w:rPr>
          <w:rFonts w:cs="Arial"/>
          <w:szCs w:val="22"/>
        </w:rPr>
      </w:pPr>
    </w:p>
    <w:p w14:paraId="26491F59" w14:textId="77777777" w:rsidR="00E46D1F" w:rsidRPr="009B5031" w:rsidRDefault="00E46D1F" w:rsidP="0085785C">
      <w:pPr>
        <w:suppressAutoHyphens/>
        <w:spacing w:line="276" w:lineRule="auto"/>
        <w:rPr>
          <w:rFonts w:eastAsia="Arial Unicode MS" w:cs="Arial"/>
          <w:szCs w:val="22"/>
        </w:rPr>
      </w:pPr>
      <w:r w:rsidRPr="00686A8B">
        <w:rPr>
          <w:rFonts w:eastAsia="Arial Unicode MS" w:cs="Arial"/>
          <w:szCs w:val="22"/>
        </w:rPr>
        <w:t xml:space="preserve">Oświadczam, że wszystkie informacje podane w powyższych oświadczeniach są aktualne </w:t>
      </w:r>
      <w:r w:rsidRPr="00686A8B">
        <w:rPr>
          <w:rFonts w:eastAsia="Arial Unicode MS" w:cs="Arial"/>
          <w:szCs w:val="22"/>
        </w:rPr>
        <w:br/>
        <w:t>i zgodne z prawdą oraz zostały przedstawione z pełną świadomością konsekwencji wprowadzenia zamawiającego w błąd przy przedstawianiu informacji.</w:t>
      </w:r>
    </w:p>
    <w:p w14:paraId="597C80E6" w14:textId="77777777" w:rsidR="0085785C" w:rsidRDefault="0085785C" w:rsidP="00E46D1F">
      <w:pPr>
        <w:suppressAutoHyphens/>
        <w:spacing w:line="360" w:lineRule="auto"/>
        <w:rPr>
          <w:rFonts w:eastAsia="Arial Unicode MS" w:cs="Arial"/>
          <w:szCs w:val="22"/>
        </w:rPr>
      </w:pPr>
    </w:p>
    <w:tbl>
      <w:tblPr>
        <w:tblW w:w="5000" w:type="pct"/>
        <w:jc w:val="center"/>
        <w:tblLook w:val="01E0" w:firstRow="1" w:lastRow="1" w:firstColumn="1" w:lastColumn="1" w:noHBand="0" w:noVBand="0"/>
      </w:tblPr>
      <w:tblGrid>
        <w:gridCol w:w="3055"/>
        <w:gridCol w:w="6016"/>
      </w:tblGrid>
      <w:tr w:rsidR="0085785C" w:rsidRPr="00E02360" w14:paraId="67D4C545" w14:textId="77777777" w:rsidTr="0085785C">
        <w:trPr>
          <w:jc w:val="center"/>
        </w:trPr>
        <w:tc>
          <w:tcPr>
            <w:tcW w:w="1684" w:type="pct"/>
            <w:vAlign w:val="center"/>
          </w:tcPr>
          <w:p w14:paraId="0A02CAB0" w14:textId="77777777" w:rsidR="0085785C" w:rsidRPr="00E02360" w:rsidRDefault="0085785C" w:rsidP="008D2605">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c>
          <w:tcPr>
            <w:tcW w:w="3316" w:type="pct"/>
            <w:vAlign w:val="center"/>
          </w:tcPr>
          <w:p w14:paraId="28267EA2" w14:textId="77777777" w:rsidR="0085785C" w:rsidRPr="00E02360" w:rsidRDefault="0085785C" w:rsidP="008D2605">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r>
              <w:rPr>
                <w:rFonts w:eastAsia="Arial Unicode MS" w:cs="Calibri"/>
                <w:sz w:val="20"/>
                <w:szCs w:val="20"/>
              </w:rPr>
              <w:t>………………………………………………………………………</w:t>
            </w:r>
          </w:p>
        </w:tc>
      </w:tr>
      <w:tr w:rsidR="0085785C" w:rsidRPr="0094187A" w14:paraId="627F4A9F" w14:textId="77777777" w:rsidTr="0085785C">
        <w:trPr>
          <w:jc w:val="center"/>
        </w:trPr>
        <w:tc>
          <w:tcPr>
            <w:tcW w:w="1684" w:type="pct"/>
            <w:vAlign w:val="center"/>
          </w:tcPr>
          <w:p w14:paraId="68A0DFA6" w14:textId="77777777" w:rsidR="0085785C" w:rsidRPr="0094187A" w:rsidRDefault="0085785C" w:rsidP="008D2605">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Miejscowość / Data</w:t>
            </w:r>
          </w:p>
        </w:tc>
        <w:tc>
          <w:tcPr>
            <w:tcW w:w="3316" w:type="pct"/>
            <w:vAlign w:val="center"/>
          </w:tcPr>
          <w:p w14:paraId="7EB0DF9B" w14:textId="77777777" w:rsidR="0085785C" w:rsidRPr="0094187A" w:rsidRDefault="0085785C" w:rsidP="008D2605">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Podpis(y) osoby(osób) upoważnionej(ych) do reprezentowania Wykonawcy(ów)</w:t>
            </w:r>
          </w:p>
        </w:tc>
      </w:tr>
    </w:tbl>
    <w:p w14:paraId="74EF949A" w14:textId="01EBBF9E" w:rsidR="007E6FE8" w:rsidRDefault="007E6FE8" w:rsidP="001E3F7D">
      <w:pPr>
        <w:widowControl w:val="0"/>
        <w:spacing w:line="276" w:lineRule="auto"/>
        <w:jc w:val="left"/>
        <w:rPr>
          <w:rFonts w:cs="Calibri"/>
          <w:b/>
          <w:sz w:val="20"/>
          <w:szCs w:val="20"/>
        </w:rPr>
      </w:pPr>
      <w:r>
        <w:rPr>
          <w:rFonts w:cs="Calibri"/>
          <w:b/>
          <w:sz w:val="20"/>
          <w:szCs w:val="20"/>
        </w:rPr>
        <w:br w:type="page"/>
      </w:r>
    </w:p>
    <w:p w14:paraId="6EE9DA5E" w14:textId="77777777" w:rsidR="00774A1F" w:rsidRDefault="00E02360" w:rsidP="00774A1F">
      <w:pPr>
        <w:widowControl w:val="0"/>
        <w:shd w:val="clear" w:color="auto" w:fill="FFFFFF"/>
        <w:suppressAutoHyphens/>
        <w:spacing w:line="276" w:lineRule="auto"/>
        <w:jc w:val="right"/>
        <w:rPr>
          <w:rFonts w:eastAsia="Arial Unicode MS" w:cs="Calibri"/>
          <w:b/>
          <w:bCs/>
          <w:sz w:val="20"/>
          <w:szCs w:val="20"/>
        </w:rPr>
      </w:pPr>
      <w:r w:rsidRPr="00E02360">
        <w:rPr>
          <w:rFonts w:eastAsia="Arial Unicode MS" w:cs="Calibri"/>
          <w:b/>
          <w:sz w:val="20"/>
          <w:szCs w:val="20"/>
        </w:rPr>
        <w:lastRenderedPageBreak/>
        <w:t xml:space="preserve">Załącznik nr </w:t>
      </w:r>
      <w:r w:rsidR="006F1947">
        <w:rPr>
          <w:rFonts w:eastAsia="Arial Unicode MS" w:cs="Calibri"/>
          <w:b/>
          <w:sz w:val="20"/>
          <w:szCs w:val="20"/>
        </w:rPr>
        <w:t>2</w:t>
      </w:r>
      <w:r w:rsidRPr="00E02360">
        <w:rPr>
          <w:rFonts w:eastAsia="Arial Unicode MS" w:cs="Calibri"/>
          <w:b/>
          <w:sz w:val="20"/>
          <w:szCs w:val="20"/>
        </w:rPr>
        <w:t xml:space="preserve"> </w:t>
      </w:r>
      <w:r w:rsidR="006F1947">
        <w:rPr>
          <w:rFonts w:eastAsia="Arial Unicode MS" w:cs="Calibri"/>
          <w:b/>
          <w:sz w:val="20"/>
          <w:szCs w:val="20"/>
        </w:rPr>
        <w:t>do oferty</w:t>
      </w:r>
      <w:r w:rsidR="00774A1F" w:rsidRPr="00774A1F">
        <w:rPr>
          <w:rFonts w:eastAsia="Arial Unicode MS" w:cs="Calibri"/>
          <w:b/>
          <w:bCs/>
          <w:sz w:val="20"/>
          <w:szCs w:val="20"/>
        </w:rPr>
        <w:t xml:space="preserve"> </w:t>
      </w:r>
    </w:p>
    <w:p w14:paraId="6718BFC3" w14:textId="70044577" w:rsidR="00E02360" w:rsidRDefault="00774A1F" w:rsidP="00774A1F">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bCs/>
          <w:sz w:val="20"/>
          <w:szCs w:val="20"/>
        </w:rPr>
        <w:t>COI-ZAK.262.</w:t>
      </w:r>
      <w:r>
        <w:rPr>
          <w:rFonts w:eastAsia="Arial Unicode MS" w:cs="Calibri"/>
          <w:b/>
          <w:bCs/>
          <w:sz w:val="20"/>
          <w:szCs w:val="20"/>
        </w:rPr>
        <w:t>9</w:t>
      </w:r>
      <w:r w:rsidRPr="00E02360">
        <w:rPr>
          <w:rFonts w:eastAsia="Arial Unicode MS" w:cs="Calibri"/>
          <w:b/>
          <w:bCs/>
          <w:sz w:val="20"/>
          <w:szCs w:val="20"/>
        </w:rPr>
        <w:t>.201</w:t>
      </w:r>
      <w:r>
        <w:rPr>
          <w:rFonts w:eastAsia="Arial Unicode MS" w:cs="Calibri"/>
          <w:b/>
          <w:bCs/>
          <w:sz w:val="20"/>
          <w:szCs w:val="20"/>
        </w:rPr>
        <w:t>9</w:t>
      </w:r>
    </w:p>
    <w:p w14:paraId="3B819932" w14:textId="7EE5AF92" w:rsidR="00E02360" w:rsidRPr="00475626" w:rsidRDefault="00B82D6E" w:rsidP="00475626">
      <w:pPr>
        <w:widowControl w:val="0"/>
        <w:shd w:val="clear" w:color="auto" w:fill="FFFFFF"/>
        <w:suppressAutoHyphens/>
        <w:spacing w:line="276" w:lineRule="auto"/>
        <w:jc w:val="right"/>
        <w:rPr>
          <w:rFonts w:eastAsia="Arial Unicode MS" w:cs="Calibri"/>
          <w:b/>
          <w:bCs/>
          <w:sz w:val="20"/>
          <w:szCs w:val="20"/>
        </w:rPr>
      </w:pPr>
      <w:r>
        <w:rPr>
          <w:rFonts w:eastAsia="Arial Unicode MS" w:cs="Calibri"/>
          <w:b/>
          <w:bCs/>
          <w:sz w:val="20"/>
          <w:szCs w:val="20"/>
        </w:rPr>
        <w:t>– wzór zobowiązania (</w:t>
      </w:r>
      <w:r w:rsidRPr="00A61202">
        <w:rPr>
          <w:rFonts w:eastAsia="Arial Unicode MS" w:cs="Calibri"/>
          <w:b/>
          <w:bCs/>
          <w:sz w:val="20"/>
          <w:szCs w:val="20"/>
          <w:u w:val="single"/>
        </w:rPr>
        <w:t>o ile dotyczy</w:t>
      </w:r>
      <w:r w:rsidR="00A61202" w:rsidRPr="00A61202">
        <w:rPr>
          <w:rFonts w:eastAsia="Arial Unicode MS" w:cs="Calibri"/>
          <w:b/>
          <w:bCs/>
          <w:sz w:val="20"/>
          <w:szCs w:val="20"/>
          <w:u w:val="single"/>
        </w:rPr>
        <w:t xml:space="preserve"> składany wraz z ofertą</w:t>
      </w:r>
      <w:r>
        <w:rPr>
          <w:rFonts w:eastAsia="Arial Unicode MS" w:cs="Calibri"/>
          <w:b/>
          <w:bCs/>
          <w:sz w:val="20"/>
          <w:szCs w:val="20"/>
        </w:rPr>
        <w:t>)</w:t>
      </w:r>
    </w:p>
    <w:p w14:paraId="038D78AB" w14:textId="2688E910" w:rsidR="00E02360" w:rsidRPr="00FC79B6" w:rsidRDefault="00E02360" w:rsidP="001E3F7D">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jc w:val="center"/>
        <w:rPr>
          <w:rFonts w:eastAsia="Arial Unicode MS" w:cs="Calibri"/>
          <w:b/>
          <w:sz w:val="20"/>
          <w:szCs w:val="20"/>
        </w:rPr>
      </w:pPr>
      <w:r w:rsidRPr="00FC79B6">
        <w:rPr>
          <w:rFonts w:eastAsia="Arial Unicode MS" w:cs="Calibri"/>
          <w:b/>
          <w:sz w:val="20"/>
          <w:szCs w:val="20"/>
        </w:rPr>
        <w:t>ZOBOWIĄZANIE INNYCH PODMIOTÓW DO ODDANIA DO DYSPOZYCJI NIEZBĘDNYCH ZASOBÓW NA POTRZEBY REA</w:t>
      </w:r>
      <w:r w:rsidR="00737B7B" w:rsidRPr="00FC79B6">
        <w:rPr>
          <w:rFonts w:eastAsia="Arial Unicode MS" w:cs="Calibri"/>
          <w:b/>
          <w:sz w:val="20"/>
          <w:szCs w:val="20"/>
        </w:rPr>
        <w:t>L</w:t>
      </w:r>
      <w:r w:rsidRPr="00FC79B6">
        <w:rPr>
          <w:rFonts w:eastAsia="Arial Unicode MS" w:cs="Calibri"/>
          <w:b/>
          <w:sz w:val="20"/>
          <w:szCs w:val="20"/>
        </w:rPr>
        <w:t>IZACJI ZAMÓWIENIA</w:t>
      </w:r>
    </w:p>
    <w:p w14:paraId="7DA72229" w14:textId="77777777" w:rsidR="00A61202" w:rsidRDefault="00A61202" w:rsidP="001E3F7D">
      <w:pPr>
        <w:widowControl w:val="0"/>
        <w:suppressAutoHyphens/>
        <w:autoSpaceDE w:val="0"/>
        <w:autoSpaceDN w:val="0"/>
        <w:adjustRightInd w:val="0"/>
        <w:spacing w:line="276" w:lineRule="auto"/>
        <w:rPr>
          <w:rFonts w:asciiTheme="minorHAnsi" w:hAnsiTheme="minorHAnsi" w:cstheme="minorHAnsi"/>
          <w:szCs w:val="22"/>
        </w:rPr>
      </w:pPr>
    </w:p>
    <w:p w14:paraId="6DF00886" w14:textId="1FE70B3F" w:rsidR="00E02360" w:rsidRPr="00FC79B6" w:rsidRDefault="00E02360" w:rsidP="001E3F7D">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Ja/(My) niżej podpisany/(ni) ………………………………….….……………..…………</w:t>
      </w:r>
    </w:p>
    <w:p w14:paraId="2C83FAA3" w14:textId="77777777" w:rsidR="00E02360" w:rsidRPr="00FC79B6" w:rsidRDefault="00E02360" w:rsidP="001E3F7D">
      <w:pPr>
        <w:widowControl w:val="0"/>
        <w:suppressAutoHyphens/>
        <w:autoSpaceDE w:val="0"/>
        <w:autoSpaceDN w:val="0"/>
        <w:adjustRightInd w:val="0"/>
        <w:spacing w:line="276" w:lineRule="auto"/>
        <w:jc w:val="center"/>
        <w:rPr>
          <w:rFonts w:asciiTheme="minorHAnsi" w:hAnsiTheme="minorHAnsi" w:cstheme="minorHAnsi"/>
          <w:sz w:val="14"/>
          <w:szCs w:val="14"/>
        </w:rPr>
      </w:pPr>
      <w:r w:rsidRPr="00FC79B6">
        <w:rPr>
          <w:rFonts w:asciiTheme="minorHAnsi" w:hAnsiTheme="minorHAnsi" w:cstheme="minorHAnsi"/>
          <w:i/>
          <w:iCs/>
          <w:sz w:val="14"/>
          <w:szCs w:val="14"/>
        </w:rPr>
        <w:t>(imię i nazwisko składającego zobowiązanie)</w:t>
      </w:r>
    </w:p>
    <w:p w14:paraId="5E32FFBA" w14:textId="77777777" w:rsidR="00E02360" w:rsidRPr="00FC79B6" w:rsidRDefault="00E02360" w:rsidP="001E3F7D">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posiadając upoważnienie do reprezentowania:</w:t>
      </w:r>
    </w:p>
    <w:p w14:paraId="65896B78" w14:textId="77777777" w:rsidR="00E02360" w:rsidRPr="00FC79B6" w:rsidRDefault="00E02360" w:rsidP="001E3F7D">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w:t>
      </w:r>
    </w:p>
    <w:p w14:paraId="63ECBFD2" w14:textId="77777777" w:rsidR="00E02360" w:rsidRPr="00FC79B6" w:rsidRDefault="00E02360" w:rsidP="001E3F7D">
      <w:pPr>
        <w:widowControl w:val="0"/>
        <w:suppressAutoHyphens/>
        <w:autoSpaceDE w:val="0"/>
        <w:autoSpaceDN w:val="0"/>
        <w:adjustRightInd w:val="0"/>
        <w:spacing w:line="276" w:lineRule="auto"/>
        <w:jc w:val="center"/>
        <w:rPr>
          <w:rFonts w:asciiTheme="minorHAnsi" w:hAnsiTheme="minorHAnsi" w:cstheme="minorHAnsi"/>
          <w:i/>
          <w:iCs/>
          <w:sz w:val="14"/>
          <w:szCs w:val="14"/>
        </w:rPr>
      </w:pPr>
      <w:r w:rsidRPr="00FC79B6">
        <w:rPr>
          <w:rFonts w:asciiTheme="minorHAnsi" w:hAnsiTheme="minorHAnsi" w:cstheme="minorHAnsi"/>
          <w:i/>
          <w:iCs/>
          <w:sz w:val="14"/>
          <w:szCs w:val="14"/>
        </w:rPr>
        <w:t>(nazwa i adres podmiotu oddającego do dyspozycji zasoby)</w:t>
      </w:r>
    </w:p>
    <w:p w14:paraId="0C87C458" w14:textId="0801BC88" w:rsidR="00E02360" w:rsidRPr="00FC79B6" w:rsidRDefault="00E02360" w:rsidP="001E3F7D">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 xml:space="preserve">zobowiązuję(emy) się, </w:t>
      </w:r>
      <w:r w:rsidR="00737B7B" w:rsidRPr="00FC79B6">
        <w:rPr>
          <w:rFonts w:asciiTheme="minorHAnsi" w:hAnsiTheme="minorHAnsi" w:cstheme="minorHAnsi"/>
          <w:szCs w:val="22"/>
        </w:rPr>
        <w:t xml:space="preserve">do oddania do dyspozycji </w:t>
      </w:r>
      <w:r w:rsidRPr="00FC79B6">
        <w:rPr>
          <w:rFonts w:asciiTheme="minorHAnsi" w:hAnsiTheme="minorHAnsi" w:cstheme="minorHAnsi"/>
          <w:szCs w:val="22"/>
        </w:rPr>
        <w:t>Wykonawcy:</w:t>
      </w:r>
    </w:p>
    <w:p w14:paraId="4F840A68" w14:textId="77777777" w:rsidR="00E02360" w:rsidRPr="00FC79B6" w:rsidRDefault="00E02360" w:rsidP="001E3F7D">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w:t>
      </w:r>
    </w:p>
    <w:p w14:paraId="17901897" w14:textId="77777777" w:rsidR="00E02360" w:rsidRPr="00FC79B6" w:rsidRDefault="00E02360" w:rsidP="001E3F7D">
      <w:pPr>
        <w:widowControl w:val="0"/>
        <w:suppressAutoHyphens/>
        <w:autoSpaceDE w:val="0"/>
        <w:autoSpaceDN w:val="0"/>
        <w:adjustRightInd w:val="0"/>
        <w:spacing w:line="276" w:lineRule="auto"/>
        <w:jc w:val="center"/>
        <w:rPr>
          <w:rFonts w:asciiTheme="minorHAnsi" w:hAnsiTheme="minorHAnsi" w:cstheme="minorHAnsi"/>
          <w:i/>
          <w:iCs/>
          <w:sz w:val="14"/>
          <w:szCs w:val="14"/>
        </w:rPr>
      </w:pPr>
      <w:r w:rsidRPr="00FC79B6">
        <w:rPr>
          <w:rFonts w:asciiTheme="minorHAnsi" w:hAnsiTheme="minorHAnsi" w:cstheme="minorHAnsi"/>
          <w:i/>
          <w:iCs/>
          <w:sz w:val="14"/>
          <w:szCs w:val="14"/>
        </w:rPr>
        <w:t>(nazwa i adres Wykonawcy składającego ofertę)</w:t>
      </w:r>
    </w:p>
    <w:p w14:paraId="0E0C2669" w14:textId="3B956C3D" w:rsidR="00E02360" w:rsidRPr="00FC79B6" w:rsidRDefault="00737B7B" w:rsidP="001E3F7D">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w prowadzonym przez</w:t>
      </w:r>
      <w:r w:rsidR="00E02360" w:rsidRPr="00FC79B6">
        <w:rPr>
          <w:rFonts w:asciiTheme="minorHAnsi" w:hAnsiTheme="minorHAnsi" w:cstheme="minorHAnsi"/>
          <w:szCs w:val="22"/>
        </w:rPr>
        <w:t xml:space="preserve"> </w:t>
      </w:r>
      <w:r w:rsidR="00E02360" w:rsidRPr="00FC79B6">
        <w:rPr>
          <w:rFonts w:asciiTheme="minorHAnsi" w:eastAsia="Arial Unicode MS" w:hAnsiTheme="minorHAnsi" w:cstheme="minorHAnsi"/>
          <w:b/>
          <w:szCs w:val="22"/>
        </w:rPr>
        <w:t>Centralny Ośrodek Informatyki</w:t>
      </w:r>
      <w:r w:rsidR="00E02360" w:rsidRPr="00FC79B6">
        <w:rPr>
          <w:rFonts w:asciiTheme="minorHAnsi" w:hAnsiTheme="minorHAnsi" w:cstheme="minorHAnsi"/>
          <w:szCs w:val="22"/>
        </w:rPr>
        <w:t xml:space="preserve"> zamówieni</w:t>
      </w:r>
      <w:r w:rsidRPr="00FC79B6">
        <w:rPr>
          <w:rFonts w:asciiTheme="minorHAnsi" w:hAnsiTheme="minorHAnsi" w:cstheme="minorHAnsi"/>
          <w:szCs w:val="22"/>
        </w:rPr>
        <w:t>u</w:t>
      </w:r>
      <w:r w:rsidR="00E02360" w:rsidRPr="00FC79B6">
        <w:rPr>
          <w:rFonts w:asciiTheme="minorHAnsi" w:hAnsiTheme="minorHAnsi" w:cstheme="minorHAnsi"/>
          <w:szCs w:val="22"/>
        </w:rPr>
        <w:t xml:space="preserve"> publiczn</w:t>
      </w:r>
      <w:r w:rsidRPr="00FC79B6">
        <w:rPr>
          <w:rFonts w:asciiTheme="minorHAnsi" w:hAnsiTheme="minorHAnsi" w:cstheme="minorHAnsi"/>
          <w:szCs w:val="22"/>
        </w:rPr>
        <w:t>ym</w:t>
      </w:r>
      <w:r w:rsidR="00E02360" w:rsidRPr="00FC79B6">
        <w:rPr>
          <w:rFonts w:asciiTheme="minorHAnsi" w:hAnsiTheme="minorHAnsi" w:cstheme="minorHAnsi"/>
          <w:szCs w:val="22"/>
        </w:rPr>
        <w:t xml:space="preserve"> w trybie przetargu nieograniczonego na </w:t>
      </w:r>
      <w:r w:rsidR="00A61202">
        <w:rPr>
          <w:rFonts w:asciiTheme="minorHAnsi" w:hAnsiTheme="minorHAnsi" w:cstheme="minorHAnsi"/>
          <w:b/>
          <w:kern w:val="1"/>
          <w:szCs w:val="22"/>
          <w:lang w:eastAsia="zh-CN" w:bidi="hi-IN"/>
        </w:rPr>
        <w:t>dostawę</w:t>
      </w:r>
      <w:r w:rsidR="00A61202" w:rsidRPr="00D1736E">
        <w:rPr>
          <w:rFonts w:asciiTheme="minorHAnsi" w:hAnsiTheme="minorHAnsi" w:cstheme="minorHAnsi"/>
          <w:b/>
          <w:kern w:val="1"/>
          <w:szCs w:val="22"/>
          <w:lang w:eastAsia="zh-CN" w:bidi="hi-IN"/>
        </w:rPr>
        <w:t xml:space="preserve"> wraz z wniesieniem, montaż i ustawienie mebli biurowych w poszczególnych lokalizacjach Centralnego Ośrodka Informatyki</w:t>
      </w:r>
      <w:r w:rsidR="00A61202" w:rsidRPr="00D1736E" w:rsidDel="00A61410">
        <w:rPr>
          <w:rFonts w:asciiTheme="minorHAnsi" w:hAnsiTheme="minorHAnsi" w:cstheme="minorHAnsi"/>
          <w:b/>
          <w:bCs/>
          <w:szCs w:val="22"/>
        </w:rPr>
        <w:t xml:space="preserve"> </w:t>
      </w:r>
      <w:r w:rsidR="00A61202" w:rsidRPr="00D1736E">
        <w:rPr>
          <w:rFonts w:asciiTheme="minorHAnsi" w:hAnsiTheme="minorHAnsi" w:cstheme="minorHAnsi"/>
          <w:b/>
          <w:bCs/>
          <w:szCs w:val="22"/>
        </w:rPr>
        <w:t>(2 części)</w:t>
      </w:r>
      <w:r w:rsidR="00E02360" w:rsidRPr="00FC79B6">
        <w:rPr>
          <w:rFonts w:asciiTheme="minorHAnsi" w:hAnsiTheme="minorHAnsi" w:cstheme="minorHAnsi"/>
          <w:b/>
          <w:bCs/>
          <w:szCs w:val="22"/>
        </w:rPr>
        <w:t>,</w:t>
      </w:r>
      <w:r w:rsidR="00E02360" w:rsidRPr="00FC79B6">
        <w:rPr>
          <w:rFonts w:asciiTheme="minorHAnsi" w:hAnsiTheme="minorHAnsi" w:cstheme="minorHAnsi"/>
          <w:szCs w:val="22"/>
        </w:rPr>
        <w:t xml:space="preserve"> niezbędnych zasobów, zgodnie z art. 22a ustawy Prawo zamówień publicznych, polegającego na wykorzystaniu:</w:t>
      </w:r>
    </w:p>
    <w:p w14:paraId="032A3D8D" w14:textId="77777777" w:rsidR="00E02360" w:rsidRPr="00FC79B6" w:rsidRDefault="00E02360" w:rsidP="001E3F7D">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w:t>
      </w:r>
      <w:r w:rsidRPr="00FC79B6">
        <w:rPr>
          <w:rFonts w:asciiTheme="minorHAnsi" w:hAnsiTheme="minorHAnsi" w:cstheme="minorHAnsi"/>
          <w:szCs w:val="22"/>
          <w:vertAlign w:val="superscript"/>
        </w:rPr>
        <w:t>1)</w:t>
      </w:r>
    </w:p>
    <w:p w14:paraId="0687EE91" w14:textId="77777777" w:rsidR="00E02360" w:rsidRPr="00FC79B6" w:rsidRDefault="00E02360" w:rsidP="001E3F7D">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W celu udowodnienia, że Wykonawca, tj.: …………………………………………………………………………………</w:t>
      </w:r>
    </w:p>
    <w:p w14:paraId="27D7E7D4" w14:textId="77777777" w:rsidR="00E02360" w:rsidRPr="00FC79B6" w:rsidRDefault="00E02360" w:rsidP="001E3F7D">
      <w:pPr>
        <w:widowControl w:val="0"/>
        <w:suppressAutoHyphens/>
        <w:autoSpaceDE w:val="0"/>
        <w:autoSpaceDN w:val="0"/>
        <w:adjustRightInd w:val="0"/>
        <w:spacing w:line="276" w:lineRule="auto"/>
        <w:jc w:val="center"/>
        <w:rPr>
          <w:rFonts w:asciiTheme="minorHAnsi" w:hAnsiTheme="minorHAnsi" w:cstheme="minorHAnsi"/>
          <w:i/>
          <w:iCs/>
          <w:sz w:val="14"/>
          <w:szCs w:val="14"/>
        </w:rPr>
      </w:pPr>
      <w:r w:rsidRPr="00FC79B6">
        <w:rPr>
          <w:rFonts w:asciiTheme="minorHAnsi" w:hAnsiTheme="minorHAnsi" w:cstheme="minorHAnsi"/>
          <w:i/>
          <w:iCs/>
          <w:sz w:val="14"/>
          <w:szCs w:val="14"/>
        </w:rPr>
        <w:t>(nazwa i adres Wykonawcy składającego ofertę)</w:t>
      </w:r>
    </w:p>
    <w:p w14:paraId="20E56E80" w14:textId="77777777" w:rsidR="00E02360" w:rsidRPr="00FC79B6" w:rsidRDefault="00E02360" w:rsidP="001E3F7D">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będzie dysponował niezbędnymi zasobami w stopniu umożliwiającym należyte wykonanie zamówienia publicznego oraz oceny, czy stosunek łączący podmiot, który reprezentuję(emy) z Wykonawcą gwarantuje rzeczywisty dostęp do ich zasobów – oświadczamy, co następuje:</w:t>
      </w:r>
    </w:p>
    <w:p w14:paraId="1CCCDB76" w14:textId="77777777" w:rsidR="00E02360" w:rsidRPr="00FC79B6" w:rsidRDefault="00E02360" w:rsidP="00740003">
      <w:pPr>
        <w:widowControl w:val="0"/>
        <w:numPr>
          <w:ilvl w:val="3"/>
          <w:numId w:val="23"/>
        </w:numPr>
        <w:tabs>
          <w:tab w:val="num" w:pos="426"/>
        </w:tabs>
        <w:suppressAutoHyphens/>
        <w:autoSpaceDE w:val="0"/>
        <w:autoSpaceDN w:val="0"/>
        <w:adjustRightInd w:val="0"/>
        <w:spacing w:line="276" w:lineRule="auto"/>
        <w:ind w:left="425" w:hanging="357"/>
        <w:rPr>
          <w:rFonts w:asciiTheme="minorHAnsi" w:hAnsiTheme="minorHAnsi" w:cstheme="minorHAnsi"/>
          <w:szCs w:val="22"/>
        </w:rPr>
      </w:pPr>
      <w:r w:rsidRPr="00FC79B6">
        <w:rPr>
          <w:rFonts w:asciiTheme="minorHAnsi" w:hAnsiTheme="minorHAnsi" w:cstheme="minorHAnsi"/>
          <w:szCs w:val="22"/>
        </w:rPr>
        <w:t>odnośnie zakresu dostępnych Wykonawcy zasobów podmiotu który reprezentuję(emy)</w:t>
      </w:r>
      <w:r w:rsidRPr="00FC79B6">
        <w:rPr>
          <w:rFonts w:asciiTheme="minorHAnsi" w:hAnsiTheme="minorHAnsi" w:cstheme="minorHAnsi"/>
          <w:szCs w:val="22"/>
          <w:vertAlign w:val="superscript"/>
        </w:rPr>
        <w:t>2)</w:t>
      </w:r>
      <w:r w:rsidRPr="00FC79B6">
        <w:rPr>
          <w:rFonts w:asciiTheme="minorHAnsi" w:hAnsiTheme="minorHAnsi" w:cstheme="minorHAnsi"/>
          <w:szCs w:val="22"/>
        </w:rPr>
        <w:t>:</w:t>
      </w:r>
    </w:p>
    <w:p w14:paraId="7A0C0D7A" w14:textId="77777777" w:rsidR="00E02360" w:rsidRPr="00FC79B6" w:rsidRDefault="00E02360" w:rsidP="001E3F7D">
      <w:pPr>
        <w:widowControl w:val="0"/>
        <w:suppressAutoHyphens/>
        <w:autoSpaceDE w:val="0"/>
        <w:autoSpaceDN w:val="0"/>
        <w:adjustRightInd w:val="0"/>
        <w:spacing w:line="276" w:lineRule="auto"/>
        <w:ind w:left="426" w:hanging="1"/>
        <w:rPr>
          <w:rFonts w:asciiTheme="minorHAnsi" w:hAnsiTheme="minorHAnsi" w:cstheme="minorHAnsi"/>
          <w:szCs w:val="22"/>
        </w:rPr>
      </w:pPr>
      <w:r w:rsidRPr="00FC79B6">
        <w:rPr>
          <w:rFonts w:asciiTheme="minorHAnsi" w:hAnsiTheme="minorHAnsi" w:cstheme="minorHAnsi"/>
          <w:szCs w:val="22"/>
        </w:rPr>
        <w:t>………………………………………………………………………………………………………….……………………………..</w:t>
      </w:r>
    </w:p>
    <w:p w14:paraId="3B6DEE14" w14:textId="77777777" w:rsidR="00E02360" w:rsidRPr="00FC79B6" w:rsidRDefault="00E02360" w:rsidP="00740003">
      <w:pPr>
        <w:widowControl w:val="0"/>
        <w:numPr>
          <w:ilvl w:val="3"/>
          <w:numId w:val="23"/>
        </w:numPr>
        <w:tabs>
          <w:tab w:val="num" w:pos="426"/>
        </w:tabs>
        <w:suppressAutoHyphens/>
        <w:autoSpaceDE w:val="0"/>
        <w:autoSpaceDN w:val="0"/>
        <w:adjustRightInd w:val="0"/>
        <w:spacing w:line="276" w:lineRule="auto"/>
        <w:ind w:left="425" w:hanging="357"/>
        <w:rPr>
          <w:rFonts w:asciiTheme="minorHAnsi" w:hAnsiTheme="minorHAnsi" w:cstheme="minorHAnsi"/>
          <w:szCs w:val="22"/>
        </w:rPr>
      </w:pPr>
      <w:r w:rsidRPr="00FC79B6">
        <w:rPr>
          <w:rFonts w:asciiTheme="minorHAnsi" w:hAnsiTheme="minorHAnsi" w:cstheme="minorHAnsi"/>
          <w:szCs w:val="22"/>
        </w:rPr>
        <w:t>odnośnie sposobu wykorzystania zasobów podmiotu, który reprezentuję(emy), przez Wykonawcę przy wykonaniu zamówienia publicznego</w:t>
      </w:r>
      <w:r w:rsidRPr="00FC79B6">
        <w:rPr>
          <w:rFonts w:asciiTheme="minorHAnsi" w:hAnsiTheme="minorHAnsi" w:cstheme="minorHAnsi"/>
          <w:szCs w:val="22"/>
          <w:vertAlign w:val="superscript"/>
        </w:rPr>
        <w:t>3)</w:t>
      </w:r>
      <w:r w:rsidRPr="00FC79B6">
        <w:rPr>
          <w:rFonts w:asciiTheme="minorHAnsi" w:hAnsiTheme="minorHAnsi" w:cstheme="minorHAnsi"/>
          <w:szCs w:val="22"/>
        </w:rPr>
        <w:t>:</w:t>
      </w:r>
    </w:p>
    <w:p w14:paraId="035354F4" w14:textId="77777777" w:rsidR="00E02360" w:rsidRPr="00FC79B6" w:rsidRDefault="00E02360" w:rsidP="001E3F7D">
      <w:pPr>
        <w:widowControl w:val="0"/>
        <w:suppressAutoHyphens/>
        <w:autoSpaceDE w:val="0"/>
        <w:autoSpaceDN w:val="0"/>
        <w:adjustRightInd w:val="0"/>
        <w:spacing w:line="276" w:lineRule="auto"/>
        <w:ind w:left="426" w:hanging="1"/>
        <w:rPr>
          <w:rFonts w:asciiTheme="minorHAnsi" w:hAnsiTheme="minorHAnsi" w:cstheme="minorHAnsi"/>
          <w:szCs w:val="22"/>
        </w:rPr>
      </w:pPr>
      <w:r w:rsidRPr="00FC79B6">
        <w:rPr>
          <w:rFonts w:asciiTheme="minorHAnsi" w:hAnsiTheme="minorHAnsi" w:cstheme="minorHAnsi"/>
          <w:szCs w:val="22"/>
        </w:rPr>
        <w:t>………………………………………………………………………………………………………………………………………….</w:t>
      </w:r>
    </w:p>
    <w:p w14:paraId="2EEEC665" w14:textId="77777777" w:rsidR="00E02360" w:rsidRPr="00FC79B6" w:rsidRDefault="00E02360" w:rsidP="00740003">
      <w:pPr>
        <w:widowControl w:val="0"/>
        <w:numPr>
          <w:ilvl w:val="3"/>
          <w:numId w:val="23"/>
        </w:numPr>
        <w:tabs>
          <w:tab w:val="num" w:pos="426"/>
        </w:tabs>
        <w:suppressAutoHyphens/>
        <w:autoSpaceDE w:val="0"/>
        <w:autoSpaceDN w:val="0"/>
        <w:adjustRightInd w:val="0"/>
        <w:spacing w:line="276" w:lineRule="auto"/>
        <w:ind w:left="426" w:hanging="357"/>
        <w:rPr>
          <w:rFonts w:asciiTheme="minorHAnsi" w:hAnsiTheme="minorHAnsi" w:cstheme="minorHAnsi"/>
          <w:szCs w:val="22"/>
        </w:rPr>
      </w:pPr>
      <w:r w:rsidRPr="00FC79B6">
        <w:rPr>
          <w:rFonts w:asciiTheme="minorHAnsi" w:hAnsiTheme="minorHAnsi" w:cstheme="minorHAnsi"/>
          <w:szCs w:val="22"/>
        </w:rPr>
        <w:t>odnośnie zakresu i okresu udziału podmiotu, który reprezentuję(emy) przy wykonywaniu zamówienia publicznego</w:t>
      </w:r>
      <w:r w:rsidRPr="00FC79B6">
        <w:rPr>
          <w:rFonts w:asciiTheme="minorHAnsi" w:hAnsiTheme="minorHAnsi" w:cstheme="minorHAnsi"/>
          <w:szCs w:val="22"/>
          <w:vertAlign w:val="superscript"/>
        </w:rPr>
        <w:t>4)</w:t>
      </w:r>
      <w:r w:rsidRPr="00FC79B6">
        <w:rPr>
          <w:rFonts w:asciiTheme="minorHAnsi" w:hAnsiTheme="minorHAnsi" w:cstheme="minorHAnsi"/>
          <w:szCs w:val="22"/>
        </w:rPr>
        <w:t>:</w:t>
      </w:r>
    </w:p>
    <w:p w14:paraId="193DDB8D" w14:textId="77777777" w:rsidR="00E02360" w:rsidRPr="00FC79B6" w:rsidRDefault="00E02360" w:rsidP="00740003">
      <w:pPr>
        <w:widowControl w:val="0"/>
        <w:numPr>
          <w:ilvl w:val="0"/>
          <w:numId w:val="24"/>
        </w:numPr>
        <w:suppressAutoHyphens/>
        <w:autoSpaceDE w:val="0"/>
        <w:autoSpaceDN w:val="0"/>
        <w:adjustRightInd w:val="0"/>
        <w:spacing w:line="276" w:lineRule="auto"/>
        <w:ind w:left="851" w:hanging="357"/>
        <w:rPr>
          <w:rFonts w:asciiTheme="minorHAnsi" w:hAnsiTheme="minorHAnsi" w:cstheme="minorHAnsi"/>
          <w:szCs w:val="22"/>
        </w:rPr>
      </w:pPr>
      <w:r w:rsidRPr="00FC79B6">
        <w:rPr>
          <w:rFonts w:asciiTheme="minorHAnsi" w:hAnsiTheme="minorHAnsi" w:cstheme="minorHAnsi"/>
          <w:szCs w:val="22"/>
        </w:rPr>
        <w:t>zakres - ………………………………………...…………………………………………………………………………..</w:t>
      </w:r>
    </w:p>
    <w:p w14:paraId="751C65F1" w14:textId="77777777" w:rsidR="00E02360" w:rsidRPr="00FC79B6" w:rsidRDefault="00E02360" w:rsidP="00740003">
      <w:pPr>
        <w:widowControl w:val="0"/>
        <w:numPr>
          <w:ilvl w:val="0"/>
          <w:numId w:val="24"/>
        </w:numPr>
        <w:suppressAutoHyphens/>
        <w:autoSpaceDE w:val="0"/>
        <w:autoSpaceDN w:val="0"/>
        <w:adjustRightInd w:val="0"/>
        <w:spacing w:line="276" w:lineRule="auto"/>
        <w:ind w:left="851"/>
        <w:rPr>
          <w:rFonts w:asciiTheme="minorHAnsi" w:hAnsiTheme="minorHAnsi" w:cstheme="minorHAnsi"/>
          <w:szCs w:val="22"/>
        </w:rPr>
      </w:pPr>
      <w:r w:rsidRPr="00FC79B6">
        <w:rPr>
          <w:rFonts w:asciiTheme="minorHAnsi" w:hAnsiTheme="minorHAnsi" w:cstheme="minorHAnsi"/>
          <w:szCs w:val="22"/>
        </w:rPr>
        <w:t>okres - …………………………………………………………………………………………………….………..……….</w:t>
      </w:r>
    </w:p>
    <w:p w14:paraId="13BE93D6" w14:textId="77777777" w:rsidR="00774A1F" w:rsidRDefault="00774A1F" w:rsidP="001E3F7D">
      <w:pPr>
        <w:widowControl w:val="0"/>
        <w:suppressAutoHyphens/>
        <w:autoSpaceDE w:val="0"/>
        <w:autoSpaceDN w:val="0"/>
        <w:adjustRightInd w:val="0"/>
        <w:spacing w:line="276" w:lineRule="auto"/>
        <w:rPr>
          <w:rFonts w:asciiTheme="minorHAnsi" w:hAnsiTheme="minorHAnsi" w:cstheme="minorHAnsi"/>
          <w:szCs w:val="22"/>
        </w:rPr>
      </w:pPr>
    </w:p>
    <w:p w14:paraId="0757F5E8" w14:textId="77777777" w:rsidR="00E02360" w:rsidRPr="00FC79B6" w:rsidRDefault="00E02360" w:rsidP="001E3F7D">
      <w:pPr>
        <w:widowControl w:val="0"/>
        <w:suppressAutoHyphens/>
        <w:autoSpaceDE w:val="0"/>
        <w:autoSpaceDN w:val="0"/>
        <w:adjustRightInd w:val="0"/>
        <w:spacing w:line="276" w:lineRule="auto"/>
        <w:rPr>
          <w:rFonts w:asciiTheme="minorHAnsi" w:hAnsiTheme="minorHAnsi" w:cstheme="minorHAnsi"/>
          <w:szCs w:val="22"/>
        </w:rPr>
      </w:pPr>
    </w:p>
    <w:tbl>
      <w:tblPr>
        <w:tblW w:w="5000" w:type="pct"/>
        <w:jc w:val="center"/>
        <w:tblLook w:val="01E0" w:firstRow="1" w:lastRow="1" w:firstColumn="1" w:lastColumn="1" w:noHBand="0" w:noVBand="0"/>
      </w:tblPr>
      <w:tblGrid>
        <w:gridCol w:w="2668"/>
        <w:gridCol w:w="6403"/>
      </w:tblGrid>
      <w:tr w:rsidR="00E02360" w:rsidRPr="00FC79B6" w14:paraId="085EDBC9" w14:textId="77777777" w:rsidTr="0029187C">
        <w:trPr>
          <w:jc w:val="center"/>
        </w:trPr>
        <w:tc>
          <w:tcPr>
            <w:tcW w:w="1814" w:type="pct"/>
            <w:vAlign w:val="center"/>
          </w:tcPr>
          <w:p w14:paraId="54818CE9" w14:textId="77777777" w:rsidR="00E02360" w:rsidRPr="00FC79B6" w:rsidRDefault="00E02360" w:rsidP="001E3F7D">
            <w:pPr>
              <w:widowControl w:val="0"/>
              <w:suppressAutoHyphens/>
              <w:spacing w:line="276" w:lineRule="auto"/>
              <w:jc w:val="center"/>
              <w:rPr>
                <w:rFonts w:asciiTheme="minorHAnsi" w:eastAsia="Arial Unicode MS" w:hAnsiTheme="minorHAnsi" w:cstheme="minorHAnsi"/>
                <w:szCs w:val="22"/>
              </w:rPr>
            </w:pPr>
            <w:r w:rsidRPr="00FC79B6">
              <w:rPr>
                <w:rFonts w:asciiTheme="minorHAnsi" w:eastAsia="Arial Unicode MS" w:hAnsiTheme="minorHAnsi" w:cstheme="minorHAnsi"/>
                <w:szCs w:val="22"/>
              </w:rPr>
              <w:t>…………………………………………</w:t>
            </w:r>
          </w:p>
        </w:tc>
        <w:tc>
          <w:tcPr>
            <w:tcW w:w="3186" w:type="pct"/>
            <w:vAlign w:val="center"/>
          </w:tcPr>
          <w:p w14:paraId="0907B95D" w14:textId="77777777" w:rsidR="00E02360" w:rsidRPr="00FC79B6" w:rsidRDefault="00E02360" w:rsidP="001E3F7D">
            <w:pPr>
              <w:widowControl w:val="0"/>
              <w:suppressAutoHyphens/>
              <w:spacing w:line="276" w:lineRule="auto"/>
              <w:jc w:val="center"/>
              <w:rPr>
                <w:rFonts w:asciiTheme="minorHAnsi" w:eastAsia="Arial Unicode MS" w:hAnsiTheme="minorHAnsi" w:cstheme="minorHAnsi"/>
                <w:szCs w:val="22"/>
              </w:rPr>
            </w:pPr>
            <w:r w:rsidRPr="00FC79B6">
              <w:rPr>
                <w:rFonts w:asciiTheme="minorHAnsi" w:eastAsia="Arial Unicode MS" w:hAnsiTheme="minorHAnsi" w:cstheme="minorHAnsi"/>
                <w:szCs w:val="22"/>
              </w:rPr>
              <w:t>…………………………………………………………………………………………………………..</w:t>
            </w:r>
          </w:p>
        </w:tc>
      </w:tr>
      <w:tr w:rsidR="00E02360" w:rsidRPr="006F1947" w14:paraId="17378671" w14:textId="77777777" w:rsidTr="0029187C">
        <w:trPr>
          <w:jc w:val="center"/>
        </w:trPr>
        <w:tc>
          <w:tcPr>
            <w:tcW w:w="1814" w:type="pct"/>
            <w:vAlign w:val="center"/>
          </w:tcPr>
          <w:p w14:paraId="3A226DEF" w14:textId="77777777" w:rsidR="00E02360" w:rsidRPr="00475626" w:rsidRDefault="00E02360" w:rsidP="001E3F7D">
            <w:pPr>
              <w:widowControl w:val="0"/>
              <w:suppressAutoHyphens/>
              <w:spacing w:line="276" w:lineRule="auto"/>
              <w:jc w:val="center"/>
              <w:rPr>
                <w:rFonts w:asciiTheme="minorHAnsi" w:eastAsia="Arial Unicode MS" w:hAnsiTheme="minorHAnsi" w:cstheme="minorHAnsi"/>
                <w:b/>
                <w:i/>
                <w:sz w:val="16"/>
                <w:szCs w:val="16"/>
              </w:rPr>
            </w:pPr>
            <w:r w:rsidRPr="00475626">
              <w:rPr>
                <w:rFonts w:asciiTheme="minorHAnsi" w:eastAsia="Arial Unicode MS" w:hAnsiTheme="minorHAnsi" w:cstheme="minorHAnsi"/>
                <w:b/>
                <w:i/>
                <w:sz w:val="16"/>
                <w:szCs w:val="16"/>
              </w:rPr>
              <w:t>Miejscowość / Data</w:t>
            </w:r>
          </w:p>
        </w:tc>
        <w:tc>
          <w:tcPr>
            <w:tcW w:w="3186" w:type="pct"/>
            <w:vAlign w:val="center"/>
          </w:tcPr>
          <w:p w14:paraId="55E04157" w14:textId="581440E4" w:rsidR="00E02360" w:rsidRPr="00475626" w:rsidRDefault="00E02360" w:rsidP="001E3F7D">
            <w:pPr>
              <w:widowControl w:val="0"/>
              <w:suppressAutoHyphens/>
              <w:spacing w:line="276" w:lineRule="auto"/>
              <w:jc w:val="center"/>
              <w:rPr>
                <w:rFonts w:asciiTheme="minorHAnsi" w:eastAsia="Arial Unicode MS" w:hAnsiTheme="minorHAnsi" w:cstheme="minorHAnsi"/>
                <w:i/>
                <w:sz w:val="16"/>
                <w:szCs w:val="16"/>
              </w:rPr>
            </w:pPr>
            <w:r w:rsidRPr="00475626">
              <w:rPr>
                <w:rFonts w:asciiTheme="minorHAnsi" w:eastAsia="Arial Unicode MS" w:hAnsiTheme="minorHAnsi" w:cstheme="minorHAnsi"/>
                <w:b/>
                <w:i/>
                <w:sz w:val="16"/>
                <w:szCs w:val="16"/>
              </w:rPr>
              <w:t xml:space="preserve">Podpis(y) osoby(osób) upoważnionej(ych) do </w:t>
            </w:r>
            <w:r w:rsidR="00B82D6E" w:rsidRPr="00475626">
              <w:rPr>
                <w:rFonts w:asciiTheme="minorHAnsi" w:eastAsia="Arial Unicode MS" w:hAnsiTheme="minorHAnsi" w:cstheme="minorHAnsi"/>
                <w:b/>
                <w:i/>
                <w:sz w:val="16"/>
                <w:szCs w:val="16"/>
              </w:rPr>
              <w:t>reprezentowania</w:t>
            </w:r>
            <w:r w:rsidRPr="00475626">
              <w:rPr>
                <w:rFonts w:asciiTheme="minorHAnsi" w:eastAsia="Arial Unicode MS" w:hAnsiTheme="minorHAnsi" w:cstheme="minorHAnsi"/>
                <w:b/>
                <w:i/>
                <w:sz w:val="16"/>
                <w:szCs w:val="16"/>
              </w:rPr>
              <w:t xml:space="preserve"> Podmiotu (ów)</w:t>
            </w:r>
          </w:p>
        </w:tc>
      </w:tr>
    </w:tbl>
    <w:p w14:paraId="0F4BA7A3" w14:textId="19725D0B" w:rsidR="00E02360" w:rsidRPr="005D2A89" w:rsidRDefault="00E02360" w:rsidP="00740003">
      <w:pPr>
        <w:widowControl w:val="0"/>
        <w:numPr>
          <w:ilvl w:val="0"/>
          <w:numId w:val="25"/>
        </w:numPr>
        <w:suppressAutoHyphens/>
        <w:spacing w:line="276" w:lineRule="auto"/>
        <w:ind w:left="426"/>
        <w:rPr>
          <w:rFonts w:asciiTheme="minorHAnsi" w:hAnsiTheme="minorHAnsi" w:cstheme="minorHAnsi"/>
          <w:i/>
          <w:iCs/>
          <w:sz w:val="16"/>
          <w:szCs w:val="16"/>
        </w:rPr>
      </w:pPr>
      <w:r w:rsidRPr="005D2A89">
        <w:rPr>
          <w:rFonts w:asciiTheme="minorHAnsi" w:hAnsiTheme="minorHAnsi" w:cstheme="minorHAnsi"/>
          <w:i/>
          <w:iCs/>
          <w:sz w:val="16"/>
          <w:szCs w:val="16"/>
        </w:rPr>
        <w:t>uzupełnić wpisując zakres udostępnianych zasobów: zdolności technicznych lub zawodowych;</w:t>
      </w:r>
    </w:p>
    <w:p w14:paraId="646ADE0C" w14:textId="77777777" w:rsidR="00E02360" w:rsidRPr="005D2A89" w:rsidRDefault="00E02360" w:rsidP="00740003">
      <w:pPr>
        <w:widowControl w:val="0"/>
        <w:numPr>
          <w:ilvl w:val="0"/>
          <w:numId w:val="25"/>
        </w:numPr>
        <w:suppressAutoHyphens/>
        <w:spacing w:line="276" w:lineRule="auto"/>
        <w:ind w:left="425" w:hanging="357"/>
        <w:rPr>
          <w:rFonts w:asciiTheme="minorHAnsi" w:hAnsiTheme="minorHAnsi" w:cstheme="minorHAnsi"/>
          <w:i/>
          <w:iCs/>
          <w:sz w:val="16"/>
          <w:szCs w:val="16"/>
        </w:rPr>
      </w:pPr>
      <w:r w:rsidRPr="005D2A89">
        <w:rPr>
          <w:rFonts w:asciiTheme="minorHAnsi" w:hAnsiTheme="minorHAnsi" w:cstheme="minorHAnsi"/>
          <w:i/>
          <w:iCs/>
          <w:sz w:val="16"/>
          <w:szCs w:val="16"/>
        </w:rPr>
        <w:t>uzupełnić wpisując zakres dostępnych zasobów innego podmiotu;</w:t>
      </w:r>
    </w:p>
    <w:p w14:paraId="72D55749" w14:textId="77777777" w:rsidR="00E02360" w:rsidRPr="005D2A89" w:rsidRDefault="00E02360" w:rsidP="00740003">
      <w:pPr>
        <w:widowControl w:val="0"/>
        <w:numPr>
          <w:ilvl w:val="0"/>
          <w:numId w:val="25"/>
        </w:numPr>
        <w:suppressAutoHyphens/>
        <w:spacing w:line="276" w:lineRule="auto"/>
        <w:ind w:left="425" w:hanging="357"/>
        <w:rPr>
          <w:rFonts w:asciiTheme="minorHAnsi" w:hAnsiTheme="minorHAnsi" w:cstheme="minorHAnsi"/>
          <w:i/>
          <w:iCs/>
          <w:sz w:val="16"/>
          <w:szCs w:val="16"/>
        </w:rPr>
      </w:pPr>
      <w:r w:rsidRPr="005D2A89">
        <w:rPr>
          <w:rFonts w:asciiTheme="minorHAnsi" w:hAnsiTheme="minorHAnsi" w:cstheme="minorHAnsi"/>
          <w:i/>
          <w:iCs/>
          <w:sz w:val="16"/>
          <w:szCs w:val="16"/>
        </w:rPr>
        <w:t>uzupełnić opisując sposób wykorzystania zasobów przy wykonywaniu zamówienia, np. podwykonawstwo;</w:t>
      </w:r>
    </w:p>
    <w:p w14:paraId="7D827F0E" w14:textId="7B3237E7" w:rsidR="00E02360" w:rsidRPr="005D2A89" w:rsidRDefault="00E02360" w:rsidP="00740003">
      <w:pPr>
        <w:widowControl w:val="0"/>
        <w:numPr>
          <w:ilvl w:val="0"/>
          <w:numId w:val="25"/>
        </w:numPr>
        <w:suppressAutoHyphens/>
        <w:spacing w:line="276" w:lineRule="auto"/>
        <w:ind w:left="425" w:hanging="357"/>
        <w:rPr>
          <w:rFonts w:asciiTheme="minorHAnsi" w:hAnsiTheme="minorHAnsi" w:cstheme="minorHAnsi"/>
          <w:i/>
          <w:iCs/>
          <w:sz w:val="16"/>
          <w:szCs w:val="16"/>
        </w:rPr>
      </w:pPr>
      <w:r w:rsidRPr="005D2A89">
        <w:rPr>
          <w:rFonts w:asciiTheme="minorHAnsi" w:hAnsiTheme="minorHAnsi" w:cstheme="minorHAnsi"/>
          <w:i/>
          <w:iCs/>
          <w:sz w:val="16"/>
          <w:szCs w:val="16"/>
        </w:rPr>
        <w:t>uzupełnić wpisując zakres i okres udziału przy wykonywaniu zamówienia</w:t>
      </w:r>
      <w:r w:rsidR="00774A1F">
        <w:rPr>
          <w:rFonts w:asciiTheme="minorHAnsi" w:hAnsiTheme="minorHAnsi" w:cstheme="minorHAnsi"/>
          <w:i/>
          <w:iCs/>
          <w:sz w:val="16"/>
          <w:szCs w:val="16"/>
        </w:rPr>
        <w:t>.</w:t>
      </w:r>
    </w:p>
    <w:p w14:paraId="32462085" w14:textId="77777777" w:rsidR="001E22DE" w:rsidRDefault="001E22DE" w:rsidP="001E3F7D">
      <w:pPr>
        <w:widowControl w:val="0"/>
        <w:shd w:val="clear" w:color="auto" w:fill="FFFFFF"/>
        <w:suppressAutoHyphens/>
        <w:spacing w:line="276" w:lineRule="auto"/>
        <w:jc w:val="right"/>
        <w:rPr>
          <w:rFonts w:eastAsia="Arial Unicode MS" w:cs="Calibri"/>
          <w:b/>
          <w:sz w:val="20"/>
          <w:szCs w:val="20"/>
        </w:rPr>
      </w:pPr>
    </w:p>
    <w:p w14:paraId="6713F08E" w14:textId="77777777" w:rsidR="00A61202" w:rsidRDefault="00A61202">
      <w:pPr>
        <w:jc w:val="left"/>
        <w:rPr>
          <w:rFonts w:eastAsia="Arial Unicode MS" w:cs="Calibri"/>
          <w:b/>
          <w:sz w:val="20"/>
          <w:szCs w:val="20"/>
        </w:rPr>
      </w:pPr>
      <w:r>
        <w:rPr>
          <w:rFonts w:eastAsia="Arial Unicode MS" w:cs="Calibri"/>
          <w:b/>
          <w:sz w:val="20"/>
          <w:szCs w:val="20"/>
        </w:rPr>
        <w:br w:type="page"/>
      </w:r>
    </w:p>
    <w:p w14:paraId="5E70ACAB" w14:textId="77893DC7" w:rsidR="00E02360" w:rsidRPr="00E02360" w:rsidRDefault="00E02360" w:rsidP="001E3F7D">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sz w:val="20"/>
          <w:szCs w:val="20"/>
        </w:rPr>
        <w:lastRenderedPageBreak/>
        <w:t xml:space="preserve">Załącznik nr </w:t>
      </w:r>
      <w:r w:rsidR="00445CE7">
        <w:rPr>
          <w:rFonts w:eastAsia="Arial Unicode MS" w:cs="Calibri"/>
          <w:b/>
          <w:sz w:val="20"/>
          <w:szCs w:val="20"/>
        </w:rPr>
        <w:t>3</w:t>
      </w:r>
      <w:r w:rsidR="00445CE7" w:rsidRPr="00E02360">
        <w:rPr>
          <w:rFonts w:eastAsia="Arial Unicode MS" w:cs="Calibri"/>
          <w:b/>
          <w:sz w:val="20"/>
          <w:szCs w:val="20"/>
        </w:rPr>
        <w:t xml:space="preserve"> </w:t>
      </w:r>
      <w:r w:rsidRPr="00E02360">
        <w:rPr>
          <w:rFonts w:eastAsia="Arial Unicode MS" w:cs="Calibri"/>
          <w:b/>
          <w:sz w:val="20"/>
          <w:szCs w:val="20"/>
        </w:rPr>
        <w:t xml:space="preserve">do </w:t>
      </w:r>
      <w:r w:rsidR="00445CE7">
        <w:rPr>
          <w:rFonts w:eastAsia="Arial Unicode MS" w:cs="Calibri"/>
          <w:b/>
          <w:sz w:val="20"/>
          <w:szCs w:val="20"/>
        </w:rPr>
        <w:t>oferty</w:t>
      </w:r>
      <w:r w:rsidR="00445CE7" w:rsidRPr="00E02360">
        <w:rPr>
          <w:rFonts w:eastAsia="Arial Unicode MS" w:cs="Calibri"/>
          <w:b/>
          <w:sz w:val="20"/>
          <w:szCs w:val="20"/>
        </w:rPr>
        <w:t xml:space="preserve"> </w:t>
      </w:r>
    </w:p>
    <w:p w14:paraId="1125C909" w14:textId="41A25A91" w:rsidR="001D7880" w:rsidRDefault="00E02360" w:rsidP="001E3F7D">
      <w:pPr>
        <w:widowControl w:val="0"/>
        <w:shd w:val="clear" w:color="auto" w:fill="FFFFFF"/>
        <w:suppressAutoHyphens/>
        <w:spacing w:line="276" w:lineRule="auto"/>
        <w:jc w:val="right"/>
        <w:rPr>
          <w:rFonts w:eastAsia="Arial Unicode MS" w:cs="Calibri"/>
          <w:b/>
          <w:bCs/>
          <w:sz w:val="20"/>
          <w:szCs w:val="20"/>
        </w:rPr>
      </w:pPr>
      <w:r w:rsidRPr="00E02360">
        <w:rPr>
          <w:rFonts w:eastAsia="Arial Unicode MS" w:cs="Calibri"/>
          <w:b/>
          <w:bCs/>
          <w:sz w:val="20"/>
          <w:szCs w:val="20"/>
        </w:rPr>
        <w:t>COI-ZAK.262.</w:t>
      </w:r>
      <w:r w:rsidR="00774A1F">
        <w:rPr>
          <w:rFonts w:eastAsia="Arial Unicode MS" w:cs="Calibri"/>
          <w:b/>
          <w:bCs/>
          <w:sz w:val="20"/>
          <w:szCs w:val="20"/>
        </w:rPr>
        <w:t>9</w:t>
      </w:r>
      <w:r w:rsidRPr="00E02360">
        <w:rPr>
          <w:rFonts w:eastAsia="Arial Unicode MS" w:cs="Calibri"/>
          <w:b/>
          <w:bCs/>
          <w:sz w:val="20"/>
          <w:szCs w:val="20"/>
        </w:rPr>
        <w:t>.201</w:t>
      </w:r>
      <w:r w:rsidR="0084513E">
        <w:rPr>
          <w:rFonts w:eastAsia="Arial Unicode MS" w:cs="Calibri"/>
          <w:b/>
          <w:bCs/>
          <w:sz w:val="20"/>
          <w:szCs w:val="20"/>
        </w:rPr>
        <w:t>9</w:t>
      </w:r>
    </w:p>
    <w:p w14:paraId="239CFF07" w14:textId="128A6083" w:rsidR="00E02360" w:rsidRPr="00774A1F" w:rsidRDefault="001D7880" w:rsidP="001E3F7D">
      <w:pPr>
        <w:widowControl w:val="0"/>
        <w:shd w:val="clear" w:color="auto" w:fill="FFFFFF"/>
        <w:suppressAutoHyphens/>
        <w:spacing w:line="276" w:lineRule="auto"/>
        <w:jc w:val="right"/>
        <w:rPr>
          <w:rFonts w:eastAsia="Arial Unicode MS" w:cs="Calibri"/>
          <w:b/>
          <w:sz w:val="20"/>
          <w:szCs w:val="20"/>
          <w:u w:val="single"/>
        </w:rPr>
      </w:pPr>
      <w:r>
        <w:rPr>
          <w:rFonts w:eastAsia="Arial Unicode MS" w:cs="Calibri"/>
          <w:b/>
          <w:bCs/>
          <w:sz w:val="20"/>
          <w:szCs w:val="20"/>
        </w:rPr>
        <w:t xml:space="preserve"> – </w:t>
      </w:r>
      <w:r w:rsidR="003016A1" w:rsidRPr="00774A1F">
        <w:rPr>
          <w:rFonts w:eastAsia="Arial Unicode MS" w:cs="Calibri"/>
          <w:b/>
          <w:bCs/>
          <w:sz w:val="20"/>
          <w:szCs w:val="20"/>
          <w:u w:val="single"/>
        </w:rPr>
        <w:t>wzór oświadczenia</w:t>
      </w:r>
      <w:r w:rsidRPr="00774A1F">
        <w:rPr>
          <w:rFonts w:eastAsia="Arial Unicode MS" w:cs="Calibri"/>
          <w:b/>
          <w:bCs/>
          <w:sz w:val="20"/>
          <w:szCs w:val="20"/>
          <w:u w:val="single"/>
        </w:rPr>
        <w:t xml:space="preserve"> art. 13 lub art. 14 RODO</w:t>
      </w:r>
      <w:r w:rsidR="00774A1F" w:rsidRPr="00774A1F">
        <w:rPr>
          <w:rFonts w:eastAsia="Arial Unicode MS" w:cs="Calibri"/>
          <w:b/>
          <w:bCs/>
          <w:sz w:val="20"/>
          <w:szCs w:val="20"/>
          <w:u w:val="single"/>
        </w:rPr>
        <w:t xml:space="preserve"> składanego wraz z ofertą</w:t>
      </w:r>
    </w:p>
    <w:p w14:paraId="58F08064" w14:textId="77777777" w:rsidR="00E02360" w:rsidRPr="00E02360" w:rsidRDefault="00E02360" w:rsidP="001E3F7D">
      <w:pPr>
        <w:widowControl w:val="0"/>
        <w:suppressAutoHyphens/>
        <w:spacing w:line="276" w:lineRule="auto"/>
        <w:rPr>
          <w:rFonts w:eastAsia="Arial Unicode MS"/>
          <w:b/>
        </w:rPr>
      </w:pPr>
    </w:p>
    <w:p w14:paraId="1D7A55CC" w14:textId="77777777" w:rsidR="00E02360" w:rsidRPr="00E02360" w:rsidRDefault="00E02360" w:rsidP="001E3F7D">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ind w:left="142"/>
        <w:jc w:val="center"/>
        <w:rPr>
          <w:rFonts w:eastAsia="Arial Unicode MS"/>
          <w:b/>
        </w:rPr>
      </w:pPr>
      <w:r w:rsidRPr="00E02360">
        <w:rPr>
          <w:rFonts w:eastAsia="Arial Unicode MS"/>
          <w:b/>
        </w:rPr>
        <w:t xml:space="preserve">Oświadczenie dotyczące </w:t>
      </w:r>
      <w:r w:rsidRPr="00E02360">
        <w:rPr>
          <w:rFonts w:cs="Calibri"/>
          <w:b/>
        </w:rPr>
        <w:t xml:space="preserve">wypełnienia obowiązków informacyjnych przewidzianych </w:t>
      </w:r>
      <w:r w:rsidRPr="00E02360">
        <w:rPr>
          <w:rFonts w:cs="Calibri"/>
          <w:b/>
        </w:rPr>
        <w:br/>
        <w:t>w art. 13 lub art. 14 RODO</w:t>
      </w:r>
    </w:p>
    <w:p w14:paraId="793A21F0" w14:textId="77777777" w:rsidR="00E02360" w:rsidRPr="00E02360" w:rsidRDefault="00E02360" w:rsidP="001E3F7D">
      <w:pPr>
        <w:widowControl w:val="0"/>
        <w:suppressAutoHyphens/>
        <w:spacing w:line="276" w:lineRule="auto"/>
        <w:rPr>
          <w:rFonts w:eastAsia="Arial Unicode MS"/>
          <w:b/>
        </w:rPr>
      </w:pPr>
    </w:p>
    <w:p w14:paraId="4634E22F" w14:textId="2EF0660C" w:rsidR="00E02360" w:rsidRPr="00E02360" w:rsidRDefault="00E02360" w:rsidP="001E3F7D">
      <w:pPr>
        <w:widowControl w:val="0"/>
        <w:suppressAutoHyphens/>
        <w:spacing w:line="276" w:lineRule="auto"/>
        <w:rPr>
          <w:rFonts w:eastAsia="Arial Unicode MS" w:cs="Arial"/>
          <w:b/>
          <w:bCs/>
        </w:rPr>
      </w:pPr>
      <w:r w:rsidRPr="00E02360">
        <w:rPr>
          <w:rFonts w:eastAsia="Arial Unicode MS" w:cs="Arial"/>
        </w:rPr>
        <w:t xml:space="preserve">Przystępując do postępowania prowadzonego w trybie przetargu nieograniczonego na </w:t>
      </w:r>
      <w:r w:rsidR="00774A1F">
        <w:rPr>
          <w:rFonts w:asciiTheme="minorHAnsi" w:hAnsiTheme="minorHAnsi" w:cstheme="minorHAnsi"/>
          <w:b/>
          <w:kern w:val="1"/>
          <w:szCs w:val="22"/>
          <w:lang w:eastAsia="zh-CN" w:bidi="hi-IN"/>
        </w:rPr>
        <w:t>dostawę</w:t>
      </w:r>
      <w:r w:rsidR="00774A1F" w:rsidRPr="00D1736E">
        <w:rPr>
          <w:rFonts w:asciiTheme="minorHAnsi" w:hAnsiTheme="minorHAnsi" w:cstheme="minorHAnsi"/>
          <w:b/>
          <w:kern w:val="1"/>
          <w:szCs w:val="22"/>
          <w:lang w:eastAsia="zh-CN" w:bidi="hi-IN"/>
        </w:rPr>
        <w:t xml:space="preserve"> wraz z wniesieniem, montaż i ustawienie mebli biurowych w poszczególnych lokalizacjach Centralnego Ośrodka Informatyki</w:t>
      </w:r>
      <w:r w:rsidR="00774A1F" w:rsidRPr="00D1736E" w:rsidDel="00A61410">
        <w:rPr>
          <w:rFonts w:asciiTheme="minorHAnsi" w:hAnsiTheme="minorHAnsi" w:cstheme="minorHAnsi"/>
          <w:b/>
          <w:bCs/>
          <w:szCs w:val="22"/>
        </w:rPr>
        <w:t xml:space="preserve"> </w:t>
      </w:r>
      <w:r w:rsidR="00774A1F" w:rsidRPr="00D1736E">
        <w:rPr>
          <w:rFonts w:asciiTheme="minorHAnsi" w:hAnsiTheme="minorHAnsi" w:cstheme="minorHAnsi"/>
          <w:b/>
          <w:bCs/>
          <w:szCs w:val="22"/>
        </w:rPr>
        <w:t>(2 części)</w:t>
      </w:r>
      <w:r w:rsidR="006B0075">
        <w:rPr>
          <w:rFonts w:asciiTheme="minorHAnsi" w:hAnsiTheme="minorHAnsi" w:cstheme="minorHAnsi"/>
          <w:b/>
          <w:bCs/>
          <w:szCs w:val="22"/>
        </w:rPr>
        <w:t>,</w:t>
      </w:r>
      <w:r w:rsidRPr="00E02360">
        <w:rPr>
          <w:rFonts w:eastAsia="Arial Unicode MS" w:cs="Arial"/>
          <w:b/>
          <w:bCs/>
        </w:rPr>
        <w:t xml:space="preserve"> </w:t>
      </w:r>
      <w:r w:rsidRPr="00C65682">
        <w:rPr>
          <w:rFonts w:eastAsia="Arial Unicode MS" w:cs="Arial"/>
          <w:b/>
          <w:iCs/>
        </w:rPr>
        <w:t>nr referencyjny sprawy: COI-ZAK.262.</w:t>
      </w:r>
      <w:r w:rsidR="006B0075">
        <w:rPr>
          <w:rFonts w:eastAsia="Arial Unicode MS" w:cs="Arial"/>
          <w:b/>
          <w:iCs/>
        </w:rPr>
        <w:t>9</w:t>
      </w:r>
      <w:r w:rsidRPr="00C65682">
        <w:rPr>
          <w:rFonts w:eastAsia="Arial Unicode MS" w:cs="Arial"/>
          <w:b/>
          <w:iCs/>
        </w:rPr>
        <w:t>.201</w:t>
      </w:r>
      <w:r w:rsidR="005D2A89">
        <w:rPr>
          <w:rFonts w:eastAsia="Arial Unicode MS" w:cs="Arial"/>
          <w:b/>
          <w:iCs/>
        </w:rPr>
        <w:t>9</w:t>
      </w:r>
      <w:r w:rsidRPr="00E02360">
        <w:rPr>
          <w:rFonts w:eastAsia="Arial Unicode MS" w:cs="Arial"/>
        </w:rPr>
        <w:t>, działając w imieniu</w:t>
      </w:r>
      <w:r w:rsidR="00C65682">
        <w:rPr>
          <w:rFonts w:eastAsia="Arial Unicode MS" w:cs="Arial"/>
        </w:rPr>
        <w:t xml:space="preserve"> i na rzecz</w:t>
      </w:r>
      <w:r w:rsidRPr="00E02360">
        <w:rPr>
          <w:rFonts w:eastAsia="Arial Unicode MS" w:cs="Arial"/>
        </w:rPr>
        <w:t>:</w:t>
      </w:r>
    </w:p>
    <w:p w14:paraId="75D5F16C" w14:textId="555CB897" w:rsidR="00E02360" w:rsidRPr="00E02360" w:rsidRDefault="00E02360" w:rsidP="001E3F7D">
      <w:pPr>
        <w:widowControl w:val="0"/>
        <w:suppressAutoHyphens/>
        <w:spacing w:line="276" w:lineRule="auto"/>
        <w:rPr>
          <w:rFonts w:eastAsia="Arial Unicode MS" w:cs="Arial"/>
        </w:rPr>
      </w:pPr>
      <w:r w:rsidRPr="00E02360">
        <w:rPr>
          <w:rFonts w:eastAsia="Arial Unicode MS" w:cs="Arial"/>
        </w:rPr>
        <w:t>.........................................................................................................................................................................................................................................................................................................................................................................................................................................................................................................</w:t>
      </w:r>
    </w:p>
    <w:p w14:paraId="2B9BBFF6" w14:textId="31342C0F" w:rsidR="00E02360" w:rsidRPr="00E02360" w:rsidRDefault="00C65682" w:rsidP="001E3F7D">
      <w:pPr>
        <w:widowControl w:val="0"/>
        <w:suppressAutoHyphens/>
        <w:spacing w:line="276" w:lineRule="auto"/>
        <w:jc w:val="center"/>
        <w:rPr>
          <w:rFonts w:eastAsia="Arial Unicode MS" w:cs="Arial"/>
        </w:rPr>
      </w:pPr>
      <w:r w:rsidRPr="00E02360">
        <w:rPr>
          <w:rFonts w:eastAsia="Arial Unicode MS" w:cs="Calibri"/>
          <w:i/>
          <w:sz w:val="16"/>
          <w:szCs w:val="16"/>
        </w:rPr>
        <w:t xml:space="preserve">(nazwa </w:t>
      </w:r>
      <w:r>
        <w:rPr>
          <w:rFonts w:eastAsia="Arial Unicode MS" w:cs="Calibri"/>
          <w:i/>
          <w:sz w:val="16"/>
          <w:szCs w:val="16"/>
        </w:rPr>
        <w:t xml:space="preserve">i adres </w:t>
      </w:r>
      <w:r w:rsidRPr="00E02360">
        <w:rPr>
          <w:rFonts w:eastAsia="Arial Unicode MS" w:cs="Calibri"/>
          <w:i/>
          <w:sz w:val="16"/>
          <w:szCs w:val="16"/>
        </w:rPr>
        <w:t>Wykonawcy)</w:t>
      </w:r>
    </w:p>
    <w:p w14:paraId="47A17E65" w14:textId="77777777" w:rsidR="00A87763" w:rsidRPr="008E0294" w:rsidRDefault="00A87763" w:rsidP="001E3F7D">
      <w:pPr>
        <w:widowControl w:val="0"/>
        <w:suppressAutoHyphens/>
        <w:spacing w:line="276" w:lineRule="auto"/>
        <w:jc w:val="left"/>
        <w:rPr>
          <w:rFonts w:eastAsia="Arial Unicode MS" w:cs="Calibri"/>
          <w:b/>
          <w:szCs w:val="22"/>
          <w:u w:val="single"/>
          <w:lang w:eastAsia="en-US"/>
        </w:rPr>
      </w:pPr>
      <w:r w:rsidRPr="008E0294">
        <w:rPr>
          <w:rFonts w:eastAsia="Arial Unicode MS" w:cs="Calibri"/>
          <w:b/>
          <w:szCs w:val="22"/>
          <w:u w:val="single"/>
          <w:lang w:eastAsia="en-US"/>
        </w:rPr>
        <w:t>Oświadczam, że:</w:t>
      </w:r>
    </w:p>
    <w:p w14:paraId="197ABDF6" w14:textId="33371204" w:rsidR="00A87763" w:rsidRPr="008E0294" w:rsidRDefault="00A87763" w:rsidP="001E3F7D">
      <w:pPr>
        <w:widowControl w:val="0"/>
        <w:suppressAutoHyphens/>
        <w:spacing w:line="276" w:lineRule="auto"/>
        <w:rPr>
          <w:rFonts w:eastAsia="Arial Unicode MS" w:cs="Calibri"/>
          <w:szCs w:val="22"/>
          <w:lang w:eastAsia="en-US"/>
        </w:rPr>
      </w:pPr>
      <w:r w:rsidRPr="008E0294">
        <w:rPr>
          <w:rFonts w:eastAsia="Arial Unicode MS" w:cs="Calibri"/>
          <w:szCs w:val="22"/>
          <w:lang w:eastAsia="en-US"/>
        </w:rPr>
        <w:t xml:space="preserve">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(,,RODO”) wobec osób fizycznych, od których dane osobowe bezpośrednio lub pośrednio pozyskałem w celu ubiegania się o udzielenie zamówienia publicznego w niniejszym postępowaniu, w tym również wykonałem obowiązek, który ciąży na mnie zgodnie z „Informacją o przetwarzaniu danych osobowych osób fizycznych, których dane są przekazywane </w:t>
      </w:r>
      <w:r>
        <w:rPr>
          <w:rFonts w:eastAsia="Arial Unicode MS" w:cs="Calibri"/>
          <w:szCs w:val="22"/>
          <w:lang w:eastAsia="en-US"/>
        </w:rPr>
        <w:t>Zamawiającemu przez W</w:t>
      </w:r>
      <w:r w:rsidRPr="008E0294">
        <w:rPr>
          <w:rFonts w:eastAsia="Arial Unicode MS" w:cs="Calibri"/>
          <w:szCs w:val="22"/>
          <w:lang w:eastAsia="en-US"/>
        </w:rPr>
        <w:t xml:space="preserve">ykonawcę w toku postępowania o udzielenie zamówienia publicznego oraz w toku wykonywania umowy” </w:t>
      </w:r>
      <w:r>
        <w:rPr>
          <w:rFonts w:eastAsia="Arial Unicode MS" w:cs="Calibri"/>
          <w:szCs w:val="22"/>
          <w:lang w:eastAsia="en-US"/>
        </w:rPr>
        <w:t xml:space="preserve">będącą integralną częścią </w:t>
      </w:r>
      <w:r w:rsidRPr="008E0294">
        <w:rPr>
          <w:rFonts w:eastAsia="Arial Unicode MS" w:cs="Calibri"/>
          <w:szCs w:val="22"/>
          <w:lang w:eastAsia="en-US"/>
        </w:rPr>
        <w:t xml:space="preserve">SIWZ </w:t>
      </w:r>
      <w:r>
        <w:rPr>
          <w:rFonts w:eastAsia="Arial Unicode MS" w:cs="Calibri"/>
          <w:b/>
          <w:bCs/>
          <w:iCs/>
          <w:szCs w:val="22"/>
          <w:lang w:eastAsia="en-US"/>
        </w:rPr>
        <w:t>COI</w:t>
      </w:r>
      <w:r>
        <w:rPr>
          <w:rFonts w:eastAsia="Arial Unicode MS" w:cs="Calibri"/>
          <w:b/>
          <w:bCs/>
          <w:iCs/>
          <w:szCs w:val="22"/>
          <w:lang w:eastAsia="en-US"/>
        </w:rPr>
        <w:noBreakHyphen/>
        <w:t>ZAK.262.</w:t>
      </w:r>
      <w:r w:rsidR="006B0075">
        <w:rPr>
          <w:rFonts w:eastAsia="Arial Unicode MS" w:cs="Calibri"/>
          <w:b/>
          <w:bCs/>
          <w:iCs/>
          <w:szCs w:val="22"/>
          <w:lang w:eastAsia="en-US"/>
        </w:rPr>
        <w:t>9</w:t>
      </w:r>
      <w:r w:rsidRPr="008E0294">
        <w:rPr>
          <w:rFonts w:eastAsia="Arial Unicode MS" w:cs="Calibri"/>
          <w:b/>
          <w:bCs/>
          <w:iCs/>
          <w:szCs w:val="22"/>
          <w:lang w:eastAsia="en-US"/>
        </w:rPr>
        <w:t>.201</w:t>
      </w:r>
      <w:r w:rsidR="008471B5">
        <w:rPr>
          <w:rFonts w:eastAsia="Arial Unicode MS" w:cs="Calibri"/>
          <w:b/>
          <w:bCs/>
          <w:iCs/>
          <w:szCs w:val="22"/>
          <w:lang w:eastAsia="en-US"/>
        </w:rPr>
        <w:t>9</w:t>
      </w:r>
      <w:r w:rsidRPr="008E0294">
        <w:rPr>
          <w:rFonts w:eastAsia="Arial Unicode MS" w:cs="Calibri"/>
          <w:szCs w:val="22"/>
          <w:lang w:eastAsia="en-US"/>
        </w:rPr>
        <w:t>.</w:t>
      </w:r>
      <w:r w:rsidRPr="008E0294">
        <w:rPr>
          <w:rFonts w:eastAsia="Arial Unicode MS" w:cs="Calibri"/>
          <w:szCs w:val="22"/>
          <w:vertAlign w:val="superscript"/>
          <w:lang w:eastAsia="en-US"/>
        </w:rPr>
        <w:footnoteReference w:id="28"/>
      </w:r>
    </w:p>
    <w:p w14:paraId="676A60E2" w14:textId="77777777" w:rsidR="00E02360" w:rsidRPr="00E02360" w:rsidRDefault="00E02360" w:rsidP="001E3F7D">
      <w:pPr>
        <w:widowControl w:val="0"/>
        <w:suppressAutoHyphens/>
        <w:spacing w:line="276" w:lineRule="auto"/>
        <w:rPr>
          <w:rFonts w:eastAsia="Arial Unicode MS"/>
        </w:rPr>
      </w:pPr>
    </w:p>
    <w:p w14:paraId="7713A008" w14:textId="77777777" w:rsidR="00E02360" w:rsidRPr="00E02360" w:rsidRDefault="00E02360" w:rsidP="001E3F7D">
      <w:pPr>
        <w:widowControl w:val="0"/>
        <w:suppressAutoHyphens/>
        <w:spacing w:line="276" w:lineRule="auto"/>
        <w:rPr>
          <w:rFonts w:eastAsia="Arial Unicode MS"/>
        </w:rPr>
      </w:pPr>
    </w:p>
    <w:p w14:paraId="46EF3C41" w14:textId="77777777" w:rsidR="00E02360" w:rsidRPr="00E02360" w:rsidRDefault="00E02360" w:rsidP="001E3F7D">
      <w:pPr>
        <w:widowControl w:val="0"/>
        <w:suppressAutoHyphens/>
        <w:spacing w:line="276" w:lineRule="auto"/>
        <w:rPr>
          <w:rFonts w:eastAsia="Arial Unicode MS"/>
        </w:rPr>
      </w:pPr>
    </w:p>
    <w:tbl>
      <w:tblPr>
        <w:tblW w:w="5000" w:type="pct"/>
        <w:jc w:val="center"/>
        <w:tblLook w:val="01E0" w:firstRow="1" w:lastRow="1" w:firstColumn="1" w:lastColumn="1" w:noHBand="0" w:noVBand="0"/>
      </w:tblPr>
      <w:tblGrid>
        <w:gridCol w:w="3230"/>
        <w:gridCol w:w="5841"/>
      </w:tblGrid>
      <w:tr w:rsidR="00E02360" w:rsidRPr="00E02360" w14:paraId="707D0115" w14:textId="77777777" w:rsidTr="0029187C">
        <w:trPr>
          <w:jc w:val="center"/>
        </w:trPr>
        <w:tc>
          <w:tcPr>
            <w:tcW w:w="1814" w:type="pct"/>
            <w:vAlign w:val="center"/>
          </w:tcPr>
          <w:p w14:paraId="62E77270" w14:textId="77777777" w:rsidR="00E02360" w:rsidRPr="00E02360" w:rsidRDefault="00E02360" w:rsidP="001E3F7D">
            <w:pPr>
              <w:widowControl w:val="0"/>
              <w:suppressAutoHyphens/>
              <w:spacing w:line="276" w:lineRule="auto"/>
              <w:jc w:val="center"/>
              <w:rPr>
                <w:rFonts w:eastAsia="Arial Unicode MS" w:cs="Arial"/>
                <w:sz w:val="20"/>
                <w:szCs w:val="20"/>
              </w:rPr>
            </w:pPr>
            <w:r w:rsidRPr="00E02360">
              <w:rPr>
                <w:rFonts w:eastAsia="Arial Unicode MS" w:cs="Arial"/>
                <w:sz w:val="20"/>
                <w:szCs w:val="20"/>
              </w:rPr>
              <w:t>…………………………………………</w:t>
            </w:r>
          </w:p>
        </w:tc>
        <w:tc>
          <w:tcPr>
            <w:tcW w:w="3186" w:type="pct"/>
            <w:vAlign w:val="center"/>
          </w:tcPr>
          <w:p w14:paraId="641E10F2" w14:textId="77777777" w:rsidR="00E02360" w:rsidRPr="00E02360" w:rsidRDefault="00E02360" w:rsidP="001E3F7D">
            <w:pPr>
              <w:widowControl w:val="0"/>
              <w:suppressAutoHyphens/>
              <w:spacing w:line="276" w:lineRule="auto"/>
              <w:jc w:val="center"/>
              <w:rPr>
                <w:rFonts w:eastAsia="Arial Unicode MS" w:cs="Arial"/>
                <w:sz w:val="20"/>
                <w:szCs w:val="20"/>
              </w:rPr>
            </w:pPr>
            <w:r w:rsidRPr="00E02360">
              <w:rPr>
                <w:rFonts w:eastAsia="Arial Unicode MS" w:cs="Arial"/>
                <w:sz w:val="20"/>
                <w:szCs w:val="20"/>
              </w:rPr>
              <w:t>…………………………………………………………………………………………………………..</w:t>
            </w:r>
          </w:p>
        </w:tc>
      </w:tr>
      <w:tr w:rsidR="00E02360" w:rsidRPr="00475626" w14:paraId="77587CAE" w14:textId="77777777" w:rsidTr="0029187C">
        <w:trPr>
          <w:jc w:val="center"/>
        </w:trPr>
        <w:tc>
          <w:tcPr>
            <w:tcW w:w="1814" w:type="pct"/>
            <w:vAlign w:val="center"/>
          </w:tcPr>
          <w:p w14:paraId="069F756C" w14:textId="77777777" w:rsidR="00E02360" w:rsidRPr="00475626" w:rsidRDefault="00E02360" w:rsidP="001E3F7D">
            <w:pPr>
              <w:widowControl w:val="0"/>
              <w:suppressAutoHyphens/>
              <w:spacing w:line="276" w:lineRule="auto"/>
              <w:jc w:val="center"/>
              <w:rPr>
                <w:rFonts w:eastAsia="Arial Unicode MS" w:cs="Arial"/>
                <w:b/>
                <w:sz w:val="16"/>
                <w:szCs w:val="16"/>
              </w:rPr>
            </w:pPr>
            <w:r w:rsidRPr="00475626">
              <w:rPr>
                <w:rFonts w:eastAsia="Arial Unicode MS" w:cs="Arial"/>
                <w:b/>
                <w:sz w:val="16"/>
                <w:szCs w:val="16"/>
              </w:rPr>
              <w:t>Miejscowość / Data</w:t>
            </w:r>
          </w:p>
        </w:tc>
        <w:tc>
          <w:tcPr>
            <w:tcW w:w="3186" w:type="pct"/>
            <w:vAlign w:val="center"/>
          </w:tcPr>
          <w:p w14:paraId="2E686E34" w14:textId="2525F524" w:rsidR="00E02360" w:rsidRPr="00475626" w:rsidRDefault="00C65682" w:rsidP="001E3F7D">
            <w:pPr>
              <w:widowControl w:val="0"/>
              <w:suppressAutoHyphens/>
              <w:spacing w:line="276" w:lineRule="auto"/>
              <w:jc w:val="center"/>
              <w:rPr>
                <w:rFonts w:eastAsia="Arial Unicode MS" w:cs="Arial"/>
                <w:sz w:val="16"/>
                <w:szCs w:val="16"/>
              </w:rPr>
            </w:pPr>
            <w:r w:rsidRPr="00475626">
              <w:rPr>
                <w:rFonts w:eastAsia="Arial Unicode MS" w:cs="Arial"/>
                <w:b/>
                <w:sz w:val="16"/>
                <w:szCs w:val="16"/>
              </w:rPr>
              <w:t>Podpis(y) osoby(osób) upoważnionej(ych) do reprezentowania Wykonawcy(ów)</w:t>
            </w:r>
          </w:p>
        </w:tc>
      </w:tr>
    </w:tbl>
    <w:p w14:paraId="18B41D78" w14:textId="77777777" w:rsidR="00E02360" w:rsidRPr="00E02360" w:rsidRDefault="00E02360" w:rsidP="001E3F7D">
      <w:pPr>
        <w:widowControl w:val="0"/>
        <w:suppressAutoHyphens/>
        <w:spacing w:line="276" w:lineRule="auto"/>
        <w:rPr>
          <w:sz w:val="20"/>
          <w:szCs w:val="20"/>
          <w:lang w:val="x-none"/>
        </w:rPr>
      </w:pPr>
    </w:p>
    <w:p w14:paraId="7F20ED49" w14:textId="77777777" w:rsidR="00E02360" w:rsidRPr="00E02360" w:rsidRDefault="00E02360" w:rsidP="001E3F7D">
      <w:pPr>
        <w:widowControl w:val="0"/>
        <w:spacing w:line="276" w:lineRule="auto"/>
        <w:rPr>
          <w:rFonts w:cs="Calibri"/>
          <w:b/>
          <w:sz w:val="20"/>
          <w:szCs w:val="20"/>
        </w:rPr>
      </w:pPr>
    </w:p>
    <w:p w14:paraId="2D3C0AD9" w14:textId="77777777" w:rsidR="00E02360" w:rsidRPr="00E02360" w:rsidRDefault="00E02360" w:rsidP="001E3F7D">
      <w:pPr>
        <w:widowControl w:val="0"/>
        <w:spacing w:line="276" w:lineRule="auto"/>
        <w:rPr>
          <w:rFonts w:cs="Calibri"/>
          <w:sz w:val="20"/>
          <w:szCs w:val="20"/>
        </w:rPr>
      </w:pPr>
      <w:r w:rsidRPr="00E02360">
        <w:rPr>
          <w:rFonts w:cs="Calibri"/>
          <w:sz w:val="20"/>
          <w:szCs w:val="20"/>
        </w:rPr>
        <w:br w:type="page"/>
      </w:r>
    </w:p>
    <w:p w14:paraId="7378EE16" w14:textId="2876B938" w:rsidR="00E02360" w:rsidRPr="00E02360" w:rsidRDefault="00E02360" w:rsidP="001E3F7D">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sz w:val="20"/>
          <w:szCs w:val="20"/>
        </w:rPr>
        <w:lastRenderedPageBreak/>
        <w:t xml:space="preserve">Załącznik nr </w:t>
      </w:r>
      <w:r w:rsidR="001575B8">
        <w:rPr>
          <w:rFonts w:eastAsia="Arial Unicode MS" w:cs="Calibri"/>
          <w:b/>
          <w:sz w:val="20"/>
          <w:szCs w:val="20"/>
        </w:rPr>
        <w:t>4</w:t>
      </w:r>
      <w:r w:rsidR="001575B8" w:rsidRPr="00E02360">
        <w:rPr>
          <w:rFonts w:eastAsia="Arial Unicode MS" w:cs="Calibri"/>
          <w:b/>
          <w:sz w:val="20"/>
          <w:szCs w:val="20"/>
        </w:rPr>
        <w:t xml:space="preserve"> </w:t>
      </w:r>
      <w:r w:rsidRPr="00E02360">
        <w:rPr>
          <w:rFonts w:eastAsia="Arial Unicode MS" w:cs="Calibri"/>
          <w:b/>
          <w:sz w:val="20"/>
          <w:szCs w:val="20"/>
        </w:rPr>
        <w:t xml:space="preserve">do </w:t>
      </w:r>
      <w:r w:rsidR="00445CE7">
        <w:rPr>
          <w:rFonts w:eastAsia="Arial Unicode MS" w:cs="Calibri"/>
          <w:b/>
          <w:sz w:val="20"/>
          <w:szCs w:val="20"/>
        </w:rPr>
        <w:t>oferty</w:t>
      </w:r>
      <w:r w:rsidR="00445CE7" w:rsidRPr="00E02360">
        <w:rPr>
          <w:rFonts w:eastAsia="Arial Unicode MS" w:cs="Calibri"/>
          <w:b/>
          <w:sz w:val="20"/>
          <w:szCs w:val="20"/>
        </w:rPr>
        <w:t xml:space="preserve"> </w:t>
      </w:r>
    </w:p>
    <w:p w14:paraId="0152B83C" w14:textId="7EA1D06E" w:rsidR="00E02360" w:rsidRPr="00E02360" w:rsidRDefault="00E02360" w:rsidP="001E3F7D">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bCs/>
          <w:sz w:val="20"/>
          <w:szCs w:val="20"/>
        </w:rPr>
        <w:t>COI-ZAK.262.</w:t>
      </w:r>
      <w:r w:rsidR="00B66C7C">
        <w:rPr>
          <w:rFonts w:eastAsia="Arial Unicode MS" w:cs="Calibri"/>
          <w:b/>
          <w:bCs/>
          <w:sz w:val="20"/>
          <w:szCs w:val="20"/>
        </w:rPr>
        <w:t>9</w:t>
      </w:r>
      <w:r w:rsidRPr="00E02360">
        <w:rPr>
          <w:rFonts w:eastAsia="Arial Unicode MS" w:cs="Calibri"/>
          <w:b/>
          <w:bCs/>
          <w:sz w:val="20"/>
          <w:szCs w:val="20"/>
        </w:rPr>
        <w:t>.201</w:t>
      </w:r>
      <w:r w:rsidR="00D42131">
        <w:rPr>
          <w:rFonts w:eastAsia="Arial Unicode MS" w:cs="Calibri"/>
          <w:b/>
          <w:bCs/>
          <w:sz w:val="20"/>
          <w:szCs w:val="20"/>
        </w:rPr>
        <w:t>9</w:t>
      </w:r>
    </w:p>
    <w:p w14:paraId="5D727B2F" w14:textId="6DAC5030" w:rsidR="00E02360" w:rsidRPr="00E02360" w:rsidRDefault="00E02360" w:rsidP="001E3F7D">
      <w:pPr>
        <w:widowControl w:val="0"/>
        <w:suppressAutoHyphens/>
        <w:spacing w:line="276" w:lineRule="auto"/>
        <w:ind w:left="6120"/>
        <w:jc w:val="right"/>
        <w:rPr>
          <w:rFonts w:eastAsia="Arial Unicode MS" w:cs="Calibri"/>
          <w:b/>
          <w:sz w:val="20"/>
          <w:szCs w:val="20"/>
        </w:rPr>
      </w:pPr>
      <w:r w:rsidRPr="00E02360">
        <w:rPr>
          <w:rFonts w:eastAsia="Arial Unicode MS" w:cs="Calibri"/>
          <w:b/>
          <w:sz w:val="20"/>
          <w:szCs w:val="20"/>
        </w:rPr>
        <w:t xml:space="preserve">– wzór </w:t>
      </w:r>
      <w:r w:rsidR="001575B8">
        <w:rPr>
          <w:rFonts w:eastAsia="Arial Unicode MS" w:cs="Calibri"/>
          <w:b/>
          <w:sz w:val="20"/>
          <w:szCs w:val="20"/>
        </w:rPr>
        <w:t>oświadczenia</w:t>
      </w:r>
      <w:r w:rsidRPr="00E02360">
        <w:rPr>
          <w:rFonts w:eastAsia="Arial Unicode MS" w:cs="Calibri"/>
          <w:b/>
          <w:sz w:val="20"/>
          <w:szCs w:val="20"/>
          <w:vertAlign w:val="superscript"/>
        </w:rPr>
        <w:footnoteReference w:id="29"/>
      </w:r>
    </w:p>
    <w:p w14:paraId="119F4ADB" w14:textId="73E284E9" w:rsidR="00E02360" w:rsidRPr="00B66C7C" w:rsidRDefault="002111CF" w:rsidP="001E3F7D">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ind w:left="142"/>
        <w:jc w:val="center"/>
        <w:rPr>
          <w:rFonts w:eastAsia="Arial Unicode MS" w:cs="Calibri"/>
          <w:b/>
          <w:szCs w:val="22"/>
        </w:rPr>
      </w:pPr>
      <w:r w:rsidRPr="00B66C7C">
        <w:rPr>
          <w:rFonts w:eastAsia="Arial Unicode MS" w:cs="Calibri"/>
          <w:b/>
          <w:szCs w:val="22"/>
        </w:rPr>
        <w:t xml:space="preserve">Oświadczenie </w:t>
      </w:r>
      <w:r w:rsidR="00E02360" w:rsidRPr="00B66C7C">
        <w:rPr>
          <w:rFonts w:eastAsia="Arial Unicode MS" w:cs="Calibri"/>
          <w:b/>
          <w:szCs w:val="22"/>
        </w:rPr>
        <w:t>o przynależności</w:t>
      </w:r>
      <w:r w:rsidRPr="00B66C7C">
        <w:rPr>
          <w:rFonts w:eastAsia="Arial Unicode MS" w:cs="Calibri"/>
          <w:b/>
          <w:szCs w:val="22"/>
        </w:rPr>
        <w:t xml:space="preserve"> lub braku przynależności</w:t>
      </w:r>
      <w:r w:rsidR="00E02360" w:rsidRPr="00B66C7C">
        <w:rPr>
          <w:rFonts w:eastAsia="Arial Unicode MS" w:cs="Calibri"/>
          <w:b/>
          <w:szCs w:val="22"/>
        </w:rPr>
        <w:t xml:space="preserve"> do </w:t>
      </w:r>
      <w:r w:rsidRPr="00B66C7C">
        <w:rPr>
          <w:rFonts w:eastAsia="Arial Unicode MS" w:cs="Calibri"/>
          <w:b/>
          <w:szCs w:val="22"/>
        </w:rPr>
        <w:t xml:space="preserve">tej samej </w:t>
      </w:r>
      <w:r w:rsidR="00E02360" w:rsidRPr="00B66C7C">
        <w:rPr>
          <w:rFonts w:eastAsia="Arial Unicode MS" w:cs="Calibri"/>
          <w:b/>
          <w:szCs w:val="22"/>
        </w:rPr>
        <w:t xml:space="preserve">grupy kapitałowej, </w:t>
      </w:r>
      <w:r w:rsidR="00E02360" w:rsidRPr="00B66C7C">
        <w:rPr>
          <w:rFonts w:eastAsia="Arial Unicode MS" w:cs="Calibri"/>
          <w:b/>
          <w:szCs w:val="22"/>
        </w:rPr>
        <w:br/>
        <w:t>o której mowa w art. 24 ust 1 pkt. 23 ustawy Prawo zamówień publicznych</w:t>
      </w:r>
    </w:p>
    <w:p w14:paraId="27078010" w14:textId="77777777" w:rsidR="00E02360" w:rsidRPr="00B66C7C" w:rsidRDefault="00E02360" w:rsidP="001E3F7D">
      <w:pPr>
        <w:widowControl w:val="0"/>
        <w:suppressAutoHyphens/>
        <w:spacing w:line="276" w:lineRule="auto"/>
        <w:jc w:val="left"/>
        <w:rPr>
          <w:rFonts w:eastAsia="Arial Unicode MS" w:cs="Calibri"/>
          <w:b/>
          <w:szCs w:val="22"/>
        </w:rPr>
      </w:pPr>
    </w:p>
    <w:p w14:paraId="049289C6" w14:textId="298B8C21" w:rsidR="00332867" w:rsidRDefault="007B4072" w:rsidP="001E3F7D">
      <w:pPr>
        <w:widowControl w:val="0"/>
        <w:suppressAutoHyphens/>
        <w:spacing w:line="276" w:lineRule="auto"/>
        <w:ind w:firstLine="680"/>
        <w:rPr>
          <w:rFonts w:eastAsia="Arial Unicode MS" w:cs="Calibri"/>
          <w:szCs w:val="22"/>
        </w:rPr>
      </w:pPr>
      <w:r w:rsidRPr="00B66C7C">
        <w:rPr>
          <w:rFonts w:eastAsia="Arial Unicode MS" w:cs="Calibri"/>
          <w:szCs w:val="22"/>
        </w:rPr>
        <w:t xml:space="preserve">W związku ze złożeniem oferty w postępowaniu </w:t>
      </w:r>
      <w:r w:rsidR="00E02360" w:rsidRPr="00B66C7C">
        <w:rPr>
          <w:rFonts w:eastAsia="Arial Unicode MS" w:cs="Calibri"/>
          <w:szCs w:val="22"/>
        </w:rPr>
        <w:t>prowadzon</w:t>
      </w:r>
      <w:r w:rsidRPr="00B66C7C">
        <w:rPr>
          <w:rFonts w:eastAsia="Arial Unicode MS" w:cs="Calibri"/>
          <w:szCs w:val="22"/>
        </w:rPr>
        <w:t>ym</w:t>
      </w:r>
      <w:r w:rsidR="00E02360" w:rsidRPr="00B66C7C">
        <w:rPr>
          <w:rFonts w:eastAsia="Arial Unicode MS" w:cs="Calibri"/>
          <w:szCs w:val="22"/>
        </w:rPr>
        <w:t xml:space="preserve"> w trybie przetargu nieograniczonego na </w:t>
      </w:r>
      <w:r w:rsidR="00B66C7C" w:rsidRPr="00B66C7C">
        <w:rPr>
          <w:rFonts w:asciiTheme="minorHAnsi" w:hAnsiTheme="minorHAnsi" w:cstheme="minorHAnsi"/>
          <w:b/>
          <w:kern w:val="1"/>
          <w:szCs w:val="22"/>
          <w:lang w:eastAsia="zh-CN" w:bidi="hi-IN"/>
        </w:rPr>
        <w:t>dostawę wraz z wniesieniem, montaż i ustawienie mebli biurowych w poszczególnych lokalizacjach Centralnego Ośrodka Informatyki</w:t>
      </w:r>
      <w:r w:rsidR="00B66C7C" w:rsidRPr="00B66C7C" w:rsidDel="00A61410">
        <w:rPr>
          <w:rFonts w:asciiTheme="minorHAnsi" w:hAnsiTheme="minorHAnsi" w:cstheme="minorHAnsi"/>
          <w:b/>
          <w:bCs/>
          <w:szCs w:val="22"/>
        </w:rPr>
        <w:t xml:space="preserve"> </w:t>
      </w:r>
      <w:r w:rsidR="00B66C7C" w:rsidRPr="00B66C7C">
        <w:rPr>
          <w:rFonts w:asciiTheme="minorHAnsi" w:hAnsiTheme="minorHAnsi" w:cstheme="minorHAnsi"/>
          <w:b/>
          <w:bCs/>
          <w:szCs w:val="22"/>
        </w:rPr>
        <w:t>(2 części),</w:t>
      </w:r>
      <w:r w:rsidR="00B66C7C" w:rsidRPr="00B66C7C">
        <w:rPr>
          <w:rFonts w:eastAsia="Arial Unicode MS" w:cs="Arial"/>
          <w:b/>
          <w:bCs/>
          <w:szCs w:val="22"/>
        </w:rPr>
        <w:t xml:space="preserve"> </w:t>
      </w:r>
      <w:r w:rsidR="00B66C7C" w:rsidRPr="00B66C7C">
        <w:rPr>
          <w:rFonts w:eastAsia="Arial Unicode MS" w:cs="Arial"/>
          <w:b/>
          <w:iCs/>
          <w:szCs w:val="22"/>
        </w:rPr>
        <w:t>nr referencyjny sprawy: COI-ZAK.262.9.2019</w:t>
      </w:r>
      <w:r w:rsidR="00E02360" w:rsidRPr="00B66C7C">
        <w:rPr>
          <w:rFonts w:eastAsia="Arial Unicode MS" w:cs="Calibri"/>
          <w:szCs w:val="22"/>
        </w:rPr>
        <w:t xml:space="preserve">, </w:t>
      </w:r>
    </w:p>
    <w:p w14:paraId="65DBD467" w14:textId="77777777" w:rsidR="00332867" w:rsidRPr="00C15153" w:rsidRDefault="00332867" w:rsidP="00332867">
      <w:pPr>
        <w:widowControl w:val="0"/>
        <w:tabs>
          <w:tab w:val="left" w:pos="426"/>
        </w:tabs>
        <w:suppressAutoHyphens/>
        <w:spacing w:line="276" w:lineRule="auto"/>
        <w:rPr>
          <w:rFonts w:eastAsia="Arial Unicode MS" w:cs="Calibri"/>
          <w:szCs w:val="22"/>
        </w:rPr>
      </w:pPr>
      <w:r w:rsidRPr="00B66C7C">
        <w:rPr>
          <w:rFonts w:cs="Calibri"/>
          <w:b/>
          <w:szCs w:val="22"/>
        </w:rPr>
        <w:fldChar w:fldCharType="begin">
          <w:ffData>
            <w:name w:val="Wybór1"/>
            <w:enabled/>
            <w:calcOnExit w:val="0"/>
            <w:checkBox>
              <w:sizeAuto/>
              <w:default w:val="0"/>
            </w:checkBox>
          </w:ffData>
        </w:fldChar>
      </w:r>
      <w:r w:rsidRPr="00B66C7C">
        <w:rPr>
          <w:rFonts w:cs="Calibri"/>
          <w:b/>
          <w:szCs w:val="22"/>
        </w:rPr>
        <w:instrText xml:space="preserve"> FORMCHECKBOX </w:instrText>
      </w:r>
      <w:r w:rsidR="009F65B5">
        <w:rPr>
          <w:rFonts w:cs="Calibri"/>
          <w:b/>
          <w:szCs w:val="22"/>
        </w:rPr>
      </w:r>
      <w:r w:rsidR="009F65B5">
        <w:rPr>
          <w:rFonts w:cs="Calibri"/>
          <w:b/>
          <w:szCs w:val="22"/>
        </w:rPr>
        <w:fldChar w:fldCharType="separate"/>
      </w:r>
      <w:r w:rsidRPr="00B66C7C">
        <w:rPr>
          <w:rFonts w:cs="Calibri"/>
          <w:b/>
          <w:szCs w:val="22"/>
        </w:rPr>
        <w:fldChar w:fldCharType="end"/>
      </w:r>
      <w:r>
        <w:rPr>
          <w:rFonts w:cs="Calibri"/>
          <w:b/>
          <w:szCs w:val="22"/>
        </w:rPr>
        <w:tab/>
      </w:r>
      <w:r>
        <w:rPr>
          <w:rFonts w:eastAsia="Arial Unicode MS" w:cs="Calibri"/>
          <w:szCs w:val="22"/>
        </w:rPr>
        <w:t xml:space="preserve">w zakresie części nr 1 </w:t>
      </w:r>
      <w:r w:rsidRPr="00C15153">
        <w:rPr>
          <w:rFonts w:eastAsia="Arial Unicode MS" w:cs="Calibri"/>
          <w:szCs w:val="22"/>
        </w:rPr>
        <w:t>(</w:t>
      </w:r>
      <w:r w:rsidRPr="00C15153">
        <w:rPr>
          <w:kern w:val="1"/>
          <w:lang w:eastAsia="zh-CN" w:bidi="hi-IN"/>
        </w:rPr>
        <w:t>dostawa wraz z wniesieniem, montaż i ustawienie mebli biurowych)</w:t>
      </w:r>
      <w:r>
        <w:rPr>
          <w:kern w:val="1"/>
          <w:lang w:eastAsia="zh-CN" w:bidi="hi-IN"/>
        </w:rPr>
        <w:t>,</w:t>
      </w:r>
    </w:p>
    <w:p w14:paraId="3D704E9B" w14:textId="1A463D99" w:rsidR="00332867" w:rsidRDefault="00332867" w:rsidP="00332867">
      <w:pPr>
        <w:widowControl w:val="0"/>
        <w:tabs>
          <w:tab w:val="left" w:pos="426"/>
        </w:tabs>
        <w:suppressAutoHyphens/>
        <w:spacing w:line="276" w:lineRule="auto"/>
        <w:ind w:left="567" w:hanging="567"/>
        <w:rPr>
          <w:rFonts w:eastAsia="Arial Unicode MS" w:cs="Calibri"/>
          <w:szCs w:val="22"/>
        </w:rPr>
      </w:pPr>
      <w:r w:rsidRPr="00B66C7C">
        <w:rPr>
          <w:rFonts w:cs="Calibri"/>
          <w:b/>
          <w:szCs w:val="22"/>
        </w:rPr>
        <w:fldChar w:fldCharType="begin">
          <w:ffData>
            <w:name w:val="Wybór1"/>
            <w:enabled/>
            <w:calcOnExit w:val="0"/>
            <w:checkBox>
              <w:sizeAuto/>
              <w:default w:val="0"/>
            </w:checkBox>
          </w:ffData>
        </w:fldChar>
      </w:r>
      <w:r w:rsidRPr="00B66C7C">
        <w:rPr>
          <w:rFonts w:cs="Calibri"/>
          <w:b/>
          <w:szCs w:val="22"/>
        </w:rPr>
        <w:instrText xml:space="preserve"> FORMCHECKBOX </w:instrText>
      </w:r>
      <w:r w:rsidR="009F65B5">
        <w:rPr>
          <w:rFonts w:cs="Calibri"/>
          <w:b/>
          <w:szCs w:val="22"/>
        </w:rPr>
      </w:r>
      <w:r w:rsidR="009F65B5">
        <w:rPr>
          <w:rFonts w:cs="Calibri"/>
          <w:b/>
          <w:szCs w:val="22"/>
        </w:rPr>
        <w:fldChar w:fldCharType="separate"/>
      </w:r>
      <w:r w:rsidRPr="00B66C7C">
        <w:rPr>
          <w:rFonts w:cs="Calibri"/>
          <w:b/>
          <w:szCs w:val="22"/>
        </w:rPr>
        <w:fldChar w:fldCharType="end"/>
      </w:r>
      <w:r>
        <w:rPr>
          <w:rFonts w:cs="Calibri"/>
          <w:b/>
          <w:szCs w:val="22"/>
        </w:rPr>
        <w:tab/>
      </w:r>
      <w:r>
        <w:rPr>
          <w:rFonts w:eastAsia="Arial Unicode MS" w:cs="Calibri"/>
          <w:szCs w:val="22"/>
        </w:rPr>
        <w:t>w zakresie części nr 2 (</w:t>
      </w:r>
      <w:r w:rsidRPr="00C15153">
        <w:rPr>
          <w:kern w:val="1"/>
          <w:lang w:eastAsia="zh-CN" w:bidi="hi-IN"/>
        </w:rPr>
        <w:t>dostawa wraz z wniesieniem, montaż i ustawienie</w:t>
      </w:r>
      <w:r w:rsidRPr="00C15153">
        <w:rPr>
          <w:bCs/>
          <w:kern w:val="1"/>
          <w:lang w:eastAsia="zh-CN" w:bidi="hi-IN"/>
        </w:rPr>
        <w:t xml:space="preserve"> f</w:t>
      </w:r>
      <w:r>
        <w:rPr>
          <w:bCs/>
          <w:kern w:val="1"/>
          <w:lang w:eastAsia="zh-CN" w:bidi="hi-IN"/>
        </w:rPr>
        <w:t>oteli obrotowych i </w:t>
      </w:r>
      <w:r w:rsidRPr="00C15153">
        <w:rPr>
          <w:bCs/>
          <w:kern w:val="1"/>
          <w:lang w:eastAsia="zh-CN" w:bidi="hi-IN"/>
        </w:rPr>
        <w:t>krzeseł)</w:t>
      </w:r>
      <w:r>
        <w:rPr>
          <w:bCs/>
          <w:kern w:val="1"/>
          <w:lang w:eastAsia="zh-CN" w:bidi="hi-IN"/>
        </w:rPr>
        <w:t>,</w:t>
      </w:r>
    </w:p>
    <w:p w14:paraId="65C8AABF" w14:textId="10132AE9" w:rsidR="00E02360" w:rsidRPr="00B66C7C" w:rsidRDefault="00E02360" w:rsidP="00332867">
      <w:pPr>
        <w:widowControl w:val="0"/>
        <w:suppressAutoHyphens/>
        <w:spacing w:line="276" w:lineRule="auto"/>
        <w:rPr>
          <w:rFonts w:eastAsia="Arial Unicode MS" w:cs="Calibri"/>
          <w:szCs w:val="22"/>
        </w:rPr>
      </w:pPr>
      <w:r w:rsidRPr="00B66C7C">
        <w:rPr>
          <w:rFonts w:eastAsia="Arial Unicode MS" w:cs="Calibri"/>
          <w:szCs w:val="22"/>
        </w:rPr>
        <w:t>działając w imieniu i na rzecz:</w:t>
      </w:r>
    </w:p>
    <w:p w14:paraId="5E4B3F6C" w14:textId="736202E7" w:rsidR="00E02360" w:rsidRPr="00B66C7C" w:rsidRDefault="00E02360" w:rsidP="001E3F7D">
      <w:pPr>
        <w:widowControl w:val="0"/>
        <w:suppressAutoHyphens/>
        <w:spacing w:line="276" w:lineRule="auto"/>
        <w:jc w:val="center"/>
        <w:rPr>
          <w:rFonts w:eastAsia="Arial Unicode MS" w:cs="Calibri"/>
          <w:i/>
          <w:sz w:val="16"/>
          <w:szCs w:val="16"/>
        </w:rPr>
      </w:pPr>
      <w:r w:rsidRPr="00B66C7C">
        <w:rPr>
          <w:rFonts w:eastAsia="Arial Unicode MS" w:cs="Calibri"/>
          <w:szCs w:val="22"/>
        </w:rPr>
        <w:t xml:space="preserve">......................................................................................................................................................................................................................................................................................................................................................................................................................................................................................................... </w:t>
      </w:r>
      <w:r w:rsidRPr="00B66C7C">
        <w:rPr>
          <w:rFonts w:eastAsia="Arial Unicode MS" w:cs="Calibri"/>
          <w:i/>
          <w:sz w:val="16"/>
          <w:szCs w:val="16"/>
        </w:rPr>
        <w:t>(nazwa i adres Wykonawcy)</w:t>
      </w:r>
    </w:p>
    <w:p w14:paraId="5B4D094A" w14:textId="2167172F" w:rsidR="00E02360" w:rsidRPr="00B66C7C" w:rsidRDefault="00E02360" w:rsidP="001E3F7D">
      <w:pPr>
        <w:widowControl w:val="0"/>
        <w:suppressAutoHyphens/>
        <w:spacing w:line="276" w:lineRule="auto"/>
        <w:rPr>
          <w:rFonts w:eastAsia="Arial Unicode MS" w:cs="Calibri"/>
          <w:szCs w:val="22"/>
        </w:rPr>
      </w:pPr>
      <w:r w:rsidRPr="00B66C7C">
        <w:rPr>
          <w:rFonts w:eastAsia="Arial Unicode MS" w:cs="Calibri"/>
          <w:szCs w:val="22"/>
        </w:rPr>
        <w:t>będąc zobligowanym do wykazania braku podstaw do wykluczenia na podstawie art. 24 ust 1 pkt 23 ustawy z</w:t>
      </w:r>
      <w:r w:rsidR="00A16F5D" w:rsidRPr="00B66C7C">
        <w:rPr>
          <w:rFonts w:eastAsia="Arial Unicode MS" w:cs="Calibri"/>
          <w:szCs w:val="22"/>
        </w:rPr>
        <w:t> </w:t>
      </w:r>
      <w:r w:rsidRPr="00B66C7C">
        <w:rPr>
          <w:rFonts w:eastAsia="Arial Unicode MS" w:cs="Calibri"/>
          <w:szCs w:val="22"/>
        </w:rPr>
        <w:t>dnia 29 stycznia 2004 roku Prawo zamówień publicznych informuje, że</w:t>
      </w:r>
      <w:r w:rsidR="00475626" w:rsidRPr="00B66C7C">
        <w:rPr>
          <w:rStyle w:val="Odwoanieprzypisudolnego"/>
          <w:rFonts w:cs="Calibri"/>
          <w:b/>
          <w:szCs w:val="22"/>
        </w:rPr>
        <w:footnoteReference w:id="30"/>
      </w:r>
      <w:r w:rsidRPr="00B66C7C">
        <w:rPr>
          <w:rFonts w:eastAsia="Arial Unicode MS" w:cs="Calibri"/>
          <w:szCs w:val="22"/>
        </w:rPr>
        <w:t xml:space="preserve">: </w:t>
      </w:r>
    </w:p>
    <w:p w14:paraId="356A3F17" w14:textId="47C88371" w:rsidR="00E02360" w:rsidRPr="00B66C7C" w:rsidRDefault="00E02360" w:rsidP="001E3F7D">
      <w:pPr>
        <w:widowControl w:val="0"/>
        <w:tabs>
          <w:tab w:val="left" w:pos="426"/>
        </w:tabs>
        <w:spacing w:line="276" w:lineRule="auto"/>
        <w:ind w:left="426" w:hanging="426"/>
        <w:rPr>
          <w:rFonts w:cs="Calibri"/>
          <w:szCs w:val="22"/>
          <w:lang w:eastAsia="ar-SA"/>
        </w:rPr>
      </w:pPr>
      <w:r w:rsidRPr="00B66C7C">
        <w:rPr>
          <w:rFonts w:cs="Calibri"/>
          <w:b/>
          <w:szCs w:val="22"/>
        </w:rPr>
        <w:fldChar w:fldCharType="begin">
          <w:ffData>
            <w:name w:val="Wybór1"/>
            <w:enabled/>
            <w:calcOnExit w:val="0"/>
            <w:checkBox>
              <w:sizeAuto/>
              <w:default w:val="0"/>
            </w:checkBox>
          </w:ffData>
        </w:fldChar>
      </w:r>
      <w:r w:rsidRPr="00B66C7C">
        <w:rPr>
          <w:rFonts w:cs="Calibri"/>
          <w:b/>
          <w:szCs w:val="22"/>
        </w:rPr>
        <w:instrText xml:space="preserve"> FORMCHECKBOX </w:instrText>
      </w:r>
      <w:r w:rsidR="009F65B5">
        <w:rPr>
          <w:rFonts w:cs="Calibri"/>
          <w:b/>
          <w:szCs w:val="22"/>
        </w:rPr>
      </w:r>
      <w:r w:rsidR="009F65B5">
        <w:rPr>
          <w:rFonts w:cs="Calibri"/>
          <w:b/>
          <w:szCs w:val="22"/>
        </w:rPr>
        <w:fldChar w:fldCharType="separate"/>
      </w:r>
      <w:r w:rsidRPr="00B66C7C">
        <w:rPr>
          <w:rFonts w:cs="Calibri"/>
          <w:b/>
          <w:szCs w:val="22"/>
        </w:rPr>
        <w:fldChar w:fldCharType="end"/>
      </w:r>
      <w:r w:rsidR="00475626" w:rsidRPr="00B66C7C">
        <w:rPr>
          <w:rFonts w:cs="Calibri"/>
          <w:b/>
          <w:szCs w:val="22"/>
        </w:rPr>
        <w:tab/>
      </w:r>
      <w:r w:rsidRPr="00B66C7C">
        <w:rPr>
          <w:rFonts w:cs="Calibri"/>
          <w:b/>
          <w:szCs w:val="22"/>
          <w:lang w:eastAsia="ar-SA"/>
        </w:rPr>
        <w:t>należymy</w:t>
      </w:r>
      <w:r w:rsidRPr="00B66C7C">
        <w:rPr>
          <w:rFonts w:cs="Calibri"/>
          <w:szCs w:val="22"/>
          <w:lang w:eastAsia="ar-SA"/>
        </w:rPr>
        <w:t xml:space="preserve"> do tej samej grupy kapitałowej, w rozumieniu ustawy z dnia 16 lutego 2007 r. o ochronie konkurencji i konsumentów (</w:t>
      </w:r>
      <w:r w:rsidR="001B7AEC" w:rsidRPr="00B66C7C">
        <w:rPr>
          <w:rFonts w:cs="Calibri"/>
          <w:szCs w:val="22"/>
          <w:lang w:eastAsia="ar-SA"/>
        </w:rPr>
        <w:t xml:space="preserve">tekst jednolity: </w:t>
      </w:r>
      <w:r w:rsidRPr="00B66C7C">
        <w:rPr>
          <w:rFonts w:cs="Calibri"/>
          <w:szCs w:val="22"/>
          <w:lang w:eastAsia="ar-SA"/>
        </w:rPr>
        <w:t>Dz. U. z 201</w:t>
      </w:r>
      <w:r w:rsidR="001B7AEC" w:rsidRPr="00B66C7C">
        <w:rPr>
          <w:rFonts w:cs="Calibri"/>
          <w:szCs w:val="22"/>
          <w:lang w:eastAsia="ar-SA"/>
        </w:rPr>
        <w:t>8</w:t>
      </w:r>
      <w:r w:rsidRPr="00B66C7C">
        <w:rPr>
          <w:rFonts w:cs="Calibri"/>
          <w:szCs w:val="22"/>
          <w:lang w:eastAsia="ar-SA"/>
        </w:rPr>
        <w:t xml:space="preserve"> r. poz. </w:t>
      </w:r>
      <w:r w:rsidR="001B7AEC" w:rsidRPr="00B66C7C">
        <w:rPr>
          <w:rFonts w:cs="Calibri"/>
          <w:szCs w:val="22"/>
          <w:lang w:eastAsia="ar-SA"/>
        </w:rPr>
        <w:t>798</w:t>
      </w:r>
      <w:r w:rsidRPr="00B66C7C">
        <w:rPr>
          <w:rFonts w:cs="Calibri"/>
          <w:szCs w:val="22"/>
          <w:lang w:eastAsia="ar-SA"/>
        </w:rPr>
        <w:t>), z niżej wymienionymi Wykonawcami, którzy złożyli odrębne oferty w przedmiotowym postępowaniu:</w:t>
      </w:r>
    </w:p>
    <w:tbl>
      <w:tblPr>
        <w:tblW w:w="871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105"/>
      </w:tblGrid>
      <w:tr w:rsidR="00E02360" w:rsidRPr="00B66C7C" w14:paraId="6AF6F98F" w14:textId="77777777" w:rsidTr="0029187C">
        <w:trPr>
          <w:cantSplit/>
          <w:trHeight w:val="284"/>
        </w:trPr>
        <w:tc>
          <w:tcPr>
            <w:tcW w:w="610" w:type="dxa"/>
            <w:shd w:val="pct20" w:color="auto" w:fill="auto"/>
            <w:vAlign w:val="center"/>
          </w:tcPr>
          <w:p w14:paraId="48031BB7" w14:textId="77777777" w:rsidR="00E02360" w:rsidRPr="00B66C7C" w:rsidRDefault="00E02360" w:rsidP="001E3F7D">
            <w:pPr>
              <w:widowControl w:val="0"/>
              <w:spacing w:line="276" w:lineRule="auto"/>
              <w:jc w:val="center"/>
              <w:rPr>
                <w:rFonts w:cs="Calibri"/>
                <w:b/>
                <w:szCs w:val="22"/>
              </w:rPr>
            </w:pPr>
            <w:r w:rsidRPr="00B66C7C">
              <w:rPr>
                <w:rFonts w:cs="Calibri"/>
                <w:b/>
                <w:szCs w:val="22"/>
              </w:rPr>
              <w:t>Lp.</w:t>
            </w:r>
          </w:p>
        </w:tc>
        <w:tc>
          <w:tcPr>
            <w:tcW w:w="8105" w:type="dxa"/>
            <w:shd w:val="pct20" w:color="auto" w:fill="auto"/>
            <w:vAlign w:val="center"/>
          </w:tcPr>
          <w:p w14:paraId="3A4B0476" w14:textId="77777777" w:rsidR="00E02360" w:rsidRPr="00B66C7C" w:rsidRDefault="00E02360" w:rsidP="001E3F7D">
            <w:pPr>
              <w:widowControl w:val="0"/>
              <w:spacing w:line="276" w:lineRule="auto"/>
              <w:jc w:val="center"/>
              <w:rPr>
                <w:rFonts w:cs="Calibri"/>
                <w:b/>
                <w:szCs w:val="22"/>
              </w:rPr>
            </w:pPr>
            <w:r w:rsidRPr="00B66C7C">
              <w:rPr>
                <w:rFonts w:cs="Calibri"/>
                <w:b/>
                <w:szCs w:val="22"/>
              </w:rPr>
              <w:t>Nazwa (firma) i adres siedziby podmiotu wchodzącego w skład tej samej grupy kapitałowej</w:t>
            </w:r>
          </w:p>
        </w:tc>
      </w:tr>
      <w:tr w:rsidR="00E02360" w:rsidRPr="00B66C7C" w14:paraId="1D176A9F" w14:textId="77777777" w:rsidTr="0029187C">
        <w:trPr>
          <w:cantSplit/>
          <w:trHeight w:val="591"/>
        </w:trPr>
        <w:tc>
          <w:tcPr>
            <w:tcW w:w="610" w:type="dxa"/>
            <w:vAlign w:val="bottom"/>
          </w:tcPr>
          <w:p w14:paraId="1FD0C2DC" w14:textId="77777777" w:rsidR="00E02360" w:rsidRPr="00B66C7C" w:rsidRDefault="00E02360" w:rsidP="001E3F7D">
            <w:pPr>
              <w:widowControl w:val="0"/>
              <w:spacing w:line="276" w:lineRule="auto"/>
              <w:jc w:val="center"/>
              <w:rPr>
                <w:rFonts w:cs="Calibri"/>
                <w:szCs w:val="22"/>
              </w:rPr>
            </w:pPr>
            <w:r w:rsidRPr="00B66C7C">
              <w:rPr>
                <w:rFonts w:cs="Calibri"/>
                <w:szCs w:val="22"/>
              </w:rPr>
              <w:t>1.</w:t>
            </w:r>
          </w:p>
        </w:tc>
        <w:tc>
          <w:tcPr>
            <w:tcW w:w="8105" w:type="dxa"/>
            <w:vAlign w:val="bottom"/>
          </w:tcPr>
          <w:p w14:paraId="26D03895" w14:textId="77777777" w:rsidR="00E02360" w:rsidRPr="00B66C7C" w:rsidRDefault="00E02360" w:rsidP="001E3F7D">
            <w:pPr>
              <w:widowControl w:val="0"/>
              <w:spacing w:line="276" w:lineRule="auto"/>
              <w:rPr>
                <w:rFonts w:cs="Calibri"/>
                <w:szCs w:val="22"/>
              </w:rPr>
            </w:pPr>
            <w:r w:rsidRPr="00B66C7C">
              <w:rPr>
                <w:rFonts w:cs="Calibri"/>
                <w:szCs w:val="22"/>
              </w:rPr>
              <w:t>………………………………………………………………………………………</w:t>
            </w:r>
          </w:p>
        </w:tc>
      </w:tr>
      <w:tr w:rsidR="00E02360" w:rsidRPr="00B66C7C" w14:paraId="1FE63F70" w14:textId="77777777" w:rsidTr="0029187C">
        <w:trPr>
          <w:cantSplit/>
          <w:trHeight w:val="591"/>
        </w:trPr>
        <w:tc>
          <w:tcPr>
            <w:tcW w:w="610" w:type="dxa"/>
            <w:vAlign w:val="bottom"/>
          </w:tcPr>
          <w:p w14:paraId="26621BF9" w14:textId="77777777" w:rsidR="00E02360" w:rsidRPr="00B66C7C" w:rsidRDefault="00E02360" w:rsidP="001E3F7D">
            <w:pPr>
              <w:widowControl w:val="0"/>
              <w:spacing w:line="276" w:lineRule="auto"/>
              <w:jc w:val="center"/>
              <w:rPr>
                <w:rFonts w:cs="Calibri"/>
                <w:szCs w:val="22"/>
              </w:rPr>
            </w:pPr>
            <w:r w:rsidRPr="00B66C7C">
              <w:rPr>
                <w:rFonts w:cs="Calibri"/>
                <w:szCs w:val="22"/>
              </w:rPr>
              <w:t>…</w:t>
            </w:r>
          </w:p>
        </w:tc>
        <w:tc>
          <w:tcPr>
            <w:tcW w:w="8105" w:type="dxa"/>
            <w:vAlign w:val="bottom"/>
          </w:tcPr>
          <w:p w14:paraId="1CD7DA81" w14:textId="77777777" w:rsidR="00E02360" w:rsidRPr="00B66C7C" w:rsidRDefault="00E02360" w:rsidP="001E3F7D">
            <w:pPr>
              <w:widowControl w:val="0"/>
              <w:spacing w:line="276" w:lineRule="auto"/>
              <w:rPr>
                <w:rFonts w:cs="Calibri"/>
                <w:szCs w:val="22"/>
              </w:rPr>
            </w:pPr>
            <w:r w:rsidRPr="00B66C7C">
              <w:rPr>
                <w:rFonts w:cs="Calibri"/>
                <w:szCs w:val="22"/>
              </w:rPr>
              <w:t>………………………………………………………………………………………</w:t>
            </w:r>
          </w:p>
        </w:tc>
      </w:tr>
    </w:tbl>
    <w:p w14:paraId="5F47B6BF" w14:textId="33F25D49" w:rsidR="00E02360" w:rsidRPr="00B66C7C" w:rsidRDefault="00E02360" w:rsidP="001E3F7D">
      <w:pPr>
        <w:widowControl w:val="0"/>
        <w:tabs>
          <w:tab w:val="left" w:pos="426"/>
        </w:tabs>
        <w:suppressAutoHyphens/>
        <w:spacing w:line="276" w:lineRule="auto"/>
        <w:ind w:left="426" w:hanging="426"/>
        <w:outlineLvl w:val="1"/>
        <w:rPr>
          <w:rFonts w:cs="Calibri"/>
          <w:szCs w:val="22"/>
          <w:lang w:eastAsia="ar-SA"/>
        </w:rPr>
      </w:pPr>
      <w:r w:rsidRPr="00B66C7C">
        <w:rPr>
          <w:rFonts w:cs="Calibri"/>
          <w:b/>
          <w:szCs w:val="22"/>
        </w:rPr>
        <w:fldChar w:fldCharType="begin">
          <w:ffData>
            <w:name w:val="Wybór1"/>
            <w:enabled/>
            <w:calcOnExit w:val="0"/>
            <w:checkBox>
              <w:sizeAuto/>
              <w:default w:val="0"/>
            </w:checkBox>
          </w:ffData>
        </w:fldChar>
      </w:r>
      <w:bookmarkStart w:id="1" w:name="Wybór1"/>
      <w:r w:rsidRPr="00B66C7C">
        <w:rPr>
          <w:rFonts w:cs="Calibri"/>
          <w:b/>
          <w:szCs w:val="22"/>
        </w:rPr>
        <w:instrText xml:space="preserve"> FORMCHECKBOX </w:instrText>
      </w:r>
      <w:r w:rsidR="009F65B5">
        <w:rPr>
          <w:rFonts w:cs="Calibri"/>
          <w:b/>
          <w:szCs w:val="22"/>
        </w:rPr>
      </w:r>
      <w:r w:rsidR="009F65B5">
        <w:rPr>
          <w:rFonts w:cs="Calibri"/>
          <w:b/>
          <w:szCs w:val="22"/>
        </w:rPr>
        <w:fldChar w:fldCharType="separate"/>
      </w:r>
      <w:r w:rsidRPr="00B66C7C">
        <w:rPr>
          <w:rFonts w:cs="Calibri"/>
          <w:b/>
          <w:szCs w:val="22"/>
        </w:rPr>
        <w:fldChar w:fldCharType="end"/>
      </w:r>
      <w:bookmarkEnd w:id="1"/>
      <w:r w:rsidRPr="00B66C7C">
        <w:rPr>
          <w:rFonts w:cs="Calibri"/>
          <w:szCs w:val="22"/>
          <w:lang w:eastAsia="ar-SA"/>
        </w:rPr>
        <w:tab/>
      </w:r>
      <w:r w:rsidRPr="00B66C7C">
        <w:rPr>
          <w:rFonts w:cs="Calibri"/>
          <w:b/>
          <w:szCs w:val="22"/>
          <w:u w:val="single"/>
          <w:lang w:eastAsia="ar-SA"/>
        </w:rPr>
        <w:t>nie</w:t>
      </w:r>
      <w:r w:rsidRPr="00B66C7C">
        <w:rPr>
          <w:rFonts w:cs="Calibri"/>
          <w:b/>
          <w:szCs w:val="22"/>
          <w:lang w:eastAsia="ar-SA"/>
        </w:rPr>
        <w:t xml:space="preserve"> należymy</w:t>
      </w:r>
      <w:r w:rsidRPr="00B66C7C">
        <w:rPr>
          <w:rFonts w:cs="Calibri"/>
          <w:szCs w:val="22"/>
          <w:lang w:eastAsia="ar-SA"/>
        </w:rPr>
        <w:t xml:space="preserve"> do grupy kapitałowej, w rozumieniu ustawy z dnia 16 lutego 2007 r. o ochronie konkurencji i</w:t>
      </w:r>
      <w:r w:rsidR="00392951" w:rsidRPr="00B66C7C">
        <w:rPr>
          <w:rFonts w:cs="Calibri"/>
          <w:szCs w:val="22"/>
          <w:lang w:eastAsia="ar-SA"/>
        </w:rPr>
        <w:t> </w:t>
      </w:r>
      <w:r w:rsidRPr="00B66C7C">
        <w:rPr>
          <w:rFonts w:cs="Calibri"/>
          <w:szCs w:val="22"/>
          <w:lang w:eastAsia="ar-SA"/>
        </w:rPr>
        <w:t>konsumentów (</w:t>
      </w:r>
      <w:r w:rsidR="001B7AEC" w:rsidRPr="00B66C7C">
        <w:rPr>
          <w:rFonts w:cs="Calibri"/>
          <w:szCs w:val="22"/>
          <w:lang w:eastAsia="ar-SA"/>
        </w:rPr>
        <w:t xml:space="preserve">tekst jednolity: </w:t>
      </w:r>
      <w:r w:rsidRPr="00B66C7C">
        <w:rPr>
          <w:rFonts w:cs="Calibri"/>
          <w:szCs w:val="22"/>
          <w:lang w:eastAsia="ar-SA"/>
        </w:rPr>
        <w:t>Dz. U. z 201</w:t>
      </w:r>
      <w:r w:rsidR="001B7AEC" w:rsidRPr="00B66C7C">
        <w:rPr>
          <w:rFonts w:cs="Calibri"/>
          <w:szCs w:val="22"/>
          <w:lang w:eastAsia="ar-SA"/>
        </w:rPr>
        <w:t>8</w:t>
      </w:r>
      <w:r w:rsidRPr="00B66C7C">
        <w:rPr>
          <w:rFonts w:cs="Calibri"/>
          <w:szCs w:val="22"/>
          <w:lang w:eastAsia="ar-SA"/>
        </w:rPr>
        <w:t xml:space="preserve"> r. poz. </w:t>
      </w:r>
      <w:r w:rsidR="001B7AEC" w:rsidRPr="00B66C7C">
        <w:rPr>
          <w:rFonts w:cs="Calibri"/>
          <w:szCs w:val="22"/>
          <w:lang w:eastAsia="ar-SA"/>
        </w:rPr>
        <w:t>798</w:t>
      </w:r>
      <w:r w:rsidRPr="00B66C7C">
        <w:rPr>
          <w:rFonts w:cs="Calibri"/>
          <w:szCs w:val="22"/>
          <w:lang w:eastAsia="ar-SA"/>
        </w:rPr>
        <w:t>), z Wykonawcami, którzy złożyli odrębne oferty w</w:t>
      </w:r>
      <w:r w:rsidR="00392951" w:rsidRPr="00B66C7C">
        <w:rPr>
          <w:rFonts w:cs="Calibri"/>
          <w:szCs w:val="22"/>
          <w:lang w:eastAsia="ar-SA"/>
        </w:rPr>
        <w:t> </w:t>
      </w:r>
      <w:r w:rsidRPr="00B66C7C">
        <w:rPr>
          <w:rFonts w:cs="Calibri"/>
          <w:szCs w:val="22"/>
          <w:lang w:eastAsia="ar-SA"/>
        </w:rPr>
        <w:t>przedmiotowym postępowaniu.</w:t>
      </w:r>
    </w:p>
    <w:p w14:paraId="683DCB97" w14:textId="77777777" w:rsidR="00F518B0" w:rsidRPr="00E02360" w:rsidRDefault="00F518B0" w:rsidP="001E3F7D">
      <w:pPr>
        <w:widowControl w:val="0"/>
        <w:suppressAutoHyphens/>
        <w:spacing w:line="276" w:lineRule="auto"/>
        <w:jc w:val="left"/>
        <w:rPr>
          <w:rFonts w:eastAsia="Arial Unicode MS" w:cs="Calibri"/>
          <w:sz w:val="20"/>
          <w:szCs w:val="20"/>
        </w:rPr>
      </w:pPr>
    </w:p>
    <w:tbl>
      <w:tblPr>
        <w:tblW w:w="5000" w:type="pct"/>
        <w:jc w:val="center"/>
        <w:tblLook w:val="01E0" w:firstRow="1" w:lastRow="1" w:firstColumn="1" w:lastColumn="1" w:noHBand="0" w:noVBand="0"/>
      </w:tblPr>
      <w:tblGrid>
        <w:gridCol w:w="3230"/>
        <w:gridCol w:w="5841"/>
      </w:tblGrid>
      <w:tr w:rsidR="00E02360" w:rsidRPr="00E02360" w14:paraId="2D6B753F" w14:textId="77777777" w:rsidTr="0029187C">
        <w:trPr>
          <w:jc w:val="center"/>
        </w:trPr>
        <w:tc>
          <w:tcPr>
            <w:tcW w:w="1814" w:type="pct"/>
            <w:vAlign w:val="center"/>
          </w:tcPr>
          <w:p w14:paraId="2DDC25D1" w14:textId="77777777" w:rsidR="00E02360" w:rsidRPr="00E02360" w:rsidRDefault="00E02360" w:rsidP="001E3F7D">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c>
          <w:tcPr>
            <w:tcW w:w="3186" w:type="pct"/>
            <w:vAlign w:val="center"/>
          </w:tcPr>
          <w:p w14:paraId="71A3A12F" w14:textId="77777777" w:rsidR="00E02360" w:rsidRPr="00E02360" w:rsidRDefault="00E02360" w:rsidP="001E3F7D">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r>
      <w:tr w:rsidR="00E02360" w:rsidRPr="00475626" w14:paraId="0AD23361" w14:textId="77777777" w:rsidTr="0029187C">
        <w:trPr>
          <w:jc w:val="center"/>
        </w:trPr>
        <w:tc>
          <w:tcPr>
            <w:tcW w:w="1814" w:type="pct"/>
            <w:vAlign w:val="center"/>
          </w:tcPr>
          <w:p w14:paraId="0E7DBE64" w14:textId="77777777" w:rsidR="00E02360" w:rsidRPr="00475626" w:rsidRDefault="00E02360" w:rsidP="001E3F7D">
            <w:pPr>
              <w:widowControl w:val="0"/>
              <w:suppressAutoHyphens/>
              <w:spacing w:line="276" w:lineRule="auto"/>
              <w:jc w:val="center"/>
              <w:rPr>
                <w:rFonts w:eastAsia="Arial Unicode MS" w:cs="Calibri"/>
                <w:b/>
                <w:sz w:val="16"/>
                <w:szCs w:val="16"/>
              </w:rPr>
            </w:pPr>
            <w:r w:rsidRPr="00475626">
              <w:rPr>
                <w:rFonts w:eastAsia="Arial Unicode MS" w:cs="Calibri"/>
                <w:b/>
                <w:sz w:val="16"/>
                <w:szCs w:val="16"/>
              </w:rPr>
              <w:t>Miejscowość / Data</w:t>
            </w:r>
          </w:p>
        </w:tc>
        <w:tc>
          <w:tcPr>
            <w:tcW w:w="3186" w:type="pct"/>
            <w:vAlign w:val="center"/>
          </w:tcPr>
          <w:p w14:paraId="08FDC744" w14:textId="41705436" w:rsidR="00E02360" w:rsidRPr="00475626" w:rsidRDefault="001575B8" w:rsidP="001E3F7D">
            <w:pPr>
              <w:widowControl w:val="0"/>
              <w:suppressAutoHyphens/>
              <w:spacing w:line="276" w:lineRule="auto"/>
              <w:jc w:val="center"/>
              <w:rPr>
                <w:rFonts w:eastAsia="Arial Unicode MS" w:cs="Calibri"/>
                <w:sz w:val="16"/>
                <w:szCs w:val="16"/>
              </w:rPr>
            </w:pPr>
            <w:r w:rsidRPr="00475626">
              <w:rPr>
                <w:rFonts w:eastAsia="Arial Unicode MS" w:cs="Arial"/>
                <w:b/>
                <w:sz w:val="16"/>
                <w:szCs w:val="16"/>
              </w:rPr>
              <w:t>Podpis(y) osoby(osób) upoważnionej(ych) do reprezentowania Wykonawcy(ów)</w:t>
            </w:r>
          </w:p>
        </w:tc>
      </w:tr>
    </w:tbl>
    <w:p w14:paraId="181F0C64" w14:textId="1BBE340A" w:rsidR="00E02360" w:rsidRDefault="00E02360" w:rsidP="001E3F7D">
      <w:pPr>
        <w:widowControl w:val="0"/>
        <w:spacing w:line="276" w:lineRule="auto"/>
        <w:jc w:val="left"/>
        <w:rPr>
          <w:rFonts w:cs="Calibri"/>
          <w:sz w:val="20"/>
          <w:szCs w:val="20"/>
        </w:rPr>
      </w:pPr>
      <w:r>
        <w:rPr>
          <w:rFonts w:cs="Calibri"/>
          <w:sz w:val="20"/>
          <w:szCs w:val="20"/>
        </w:rPr>
        <w:br w:type="page"/>
      </w:r>
    </w:p>
    <w:p w14:paraId="6ADF1BE7" w14:textId="77777777" w:rsidR="00E02360" w:rsidRPr="00E02360" w:rsidRDefault="00E02360" w:rsidP="001E3F7D">
      <w:pPr>
        <w:widowControl w:val="0"/>
        <w:spacing w:line="276" w:lineRule="auto"/>
        <w:rPr>
          <w:rFonts w:cs="Calibri"/>
          <w:sz w:val="20"/>
          <w:szCs w:val="20"/>
        </w:rPr>
      </w:pPr>
    </w:p>
    <w:p w14:paraId="7A2B11DF" w14:textId="70468CE1" w:rsidR="00E02360" w:rsidRPr="00E02360" w:rsidRDefault="00E02360" w:rsidP="001E3F7D">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sz w:val="20"/>
          <w:szCs w:val="20"/>
        </w:rPr>
        <w:t xml:space="preserve">Załącznik nr </w:t>
      </w:r>
      <w:r w:rsidR="001575B8">
        <w:rPr>
          <w:rFonts w:eastAsia="Arial Unicode MS" w:cs="Calibri"/>
          <w:b/>
          <w:sz w:val="20"/>
          <w:szCs w:val="20"/>
        </w:rPr>
        <w:t>5</w:t>
      </w:r>
      <w:r w:rsidRPr="00E02360">
        <w:rPr>
          <w:rFonts w:eastAsia="Arial Unicode MS" w:cs="Calibri"/>
          <w:b/>
          <w:sz w:val="20"/>
          <w:szCs w:val="20"/>
        </w:rPr>
        <w:t xml:space="preserve"> do </w:t>
      </w:r>
      <w:r w:rsidR="00445CE7">
        <w:rPr>
          <w:rFonts w:eastAsia="Arial Unicode MS" w:cs="Calibri"/>
          <w:b/>
          <w:sz w:val="20"/>
          <w:szCs w:val="20"/>
        </w:rPr>
        <w:t>oferty</w:t>
      </w:r>
      <w:r w:rsidR="00445CE7" w:rsidRPr="00E02360">
        <w:rPr>
          <w:rFonts w:eastAsia="Arial Unicode MS" w:cs="Calibri"/>
          <w:b/>
          <w:sz w:val="20"/>
          <w:szCs w:val="20"/>
        </w:rPr>
        <w:t xml:space="preserve"> </w:t>
      </w:r>
    </w:p>
    <w:p w14:paraId="61598508" w14:textId="03F82E5A" w:rsidR="00E02360" w:rsidRPr="00E02360" w:rsidRDefault="00E02360" w:rsidP="001E3F7D">
      <w:pPr>
        <w:widowControl w:val="0"/>
        <w:shd w:val="clear" w:color="auto" w:fill="FFFFFF"/>
        <w:suppressAutoHyphens/>
        <w:spacing w:line="276" w:lineRule="auto"/>
        <w:jc w:val="right"/>
        <w:rPr>
          <w:rFonts w:eastAsia="Arial Unicode MS" w:cs="Calibri"/>
          <w:b/>
          <w:bCs/>
          <w:sz w:val="20"/>
          <w:szCs w:val="20"/>
        </w:rPr>
      </w:pPr>
      <w:r w:rsidRPr="00E02360">
        <w:rPr>
          <w:rFonts w:eastAsia="Arial Unicode MS" w:cs="Calibri"/>
          <w:b/>
          <w:bCs/>
          <w:sz w:val="20"/>
          <w:szCs w:val="20"/>
        </w:rPr>
        <w:t>COI-ZAK.262.</w:t>
      </w:r>
      <w:r w:rsidR="00B66C7C">
        <w:rPr>
          <w:rFonts w:eastAsia="Arial Unicode MS" w:cs="Calibri"/>
          <w:b/>
          <w:bCs/>
          <w:sz w:val="20"/>
          <w:szCs w:val="20"/>
        </w:rPr>
        <w:t>9</w:t>
      </w:r>
      <w:r w:rsidRPr="00E02360">
        <w:rPr>
          <w:rFonts w:eastAsia="Arial Unicode MS" w:cs="Calibri"/>
          <w:b/>
          <w:bCs/>
          <w:sz w:val="20"/>
          <w:szCs w:val="20"/>
        </w:rPr>
        <w:t>.201</w:t>
      </w:r>
      <w:r w:rsidR="00D42131">
        <w:rPr>
          <w:rFonts w:eastAsia="Arial Unicode MS" w:cs="Calibri"/>
          <w:b/>
          <w:bCs/>
          <w:sz w:val="20"/>
          <w:szCs w:val="20"/>
        </w:rPr>
        <w:t>9</w:t>
      </w:r>
    </w:p>
    <w:p w14:paraId="425168D6" w14:textId="7F698496" w:rsidR="00E02360" w:rsidRPr="00E02360" w:rsidRDefault="00E02360" w:rsidP="001E3F7D">
      <w:pPr>
        <w:widowControl w:val="0"/>
        <w:suppressAutoHyphens/>
        <w:spacing w:line="276" w:lineRule="auto"/>
        <w:jc w:val="right"/>
        <w:rPr>
          <w:rFonts w:eastAsia="Arial Unicode MS"/>
          <w:b/>
        </w:rPr>
      </w:pPr>
      <w:r w:rsidRPr="00E02360">
        <w:rPr>
          <w:rFonts w:eastAsia="Arial Unicode MS"/>
          <w:b/>
        </w:rPr>
        <w:t xml:space="preserve">– wzór Wykazu wykonanych </w:t>
      </w:r>
      <w:r w:rsidR="00B66C7C">
        <w:rPr>
          <w:rFonts w:eastAsia="Arial Unicode MS"/>
          <w:b/>
        </w:rPr>
        <w:t>dostaw</w:t>
      </w:r>
      <w:r w:rsidRPr="00E02360">
        <w:rPr>
          <w:rFonts w:eastAsia="Arial Unicode MS"/>
          <w:b/>
        </w:rPr>
        <w:t xml:space="preserve"> </w:t>
      </w:r>
      <w:r w:rsidRPr="00E02360">
        <w:rPr>
          <w:rFonts w:cs="Calibri"/>
          <w:b/>
          <w:vertAlign w:val="superscript"/>
        </w:rPr>
        <w:footnoteReference w:id="31"/>
      </w:r>
      <w:r w:rsidRPr="00E02360">
        <w:rPr>
          <w:rFonts w:cs="Calibri"/>
          <w:b/>
        </w:rPr>
        <w:t xml:space="preserve"> </w:t>
      </w:r>
    </w:p>
    <w:p w14:paraId="1578B0FC" w14:textId="77777777" w:rsidR="00E02360" w:rsidRPr="00E02360" w:rsidRDefault="00E02360" w:rsidP="001E3F7D">
      <w:pPr>
        <w:widowControl w:val="0"/>
        <w:spacing w:line="276" w:lineRule="auto"/>
        <w:rPr>
          <w:rFonts w:cs="Calibri"/>
          <w:i/>
          <w:sz w:val="20"/>
          <w:szCs w:val="20"/>
        </w:rPr>
      </w:pPr>
      <w:bookmarkStart w:id="2" w:name="_Toc144792011"/>
      <w:bookmarkStart w:id="3" w:name="_Toc145301263"/>
      <w:bookmarkStart w:id="4" w:name="_Toc146423309"/>
    </w:p>
    <w:bookmarkEnd w:id="2"/>
    <w:bookmarkEnd w:id="3"/>
    <w:bookmarkEnd w:id="4"/>
    <w:p w14:paraId="7809B94C" w14:textId="31AF409E" w:rsidR="00E02360" w:rsidRDefault="00E02360" w:rsidP="001E3F7D">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sz w:val="20"/>
          <w:szCs w:val="20"/>
        </w:rPr>
      </w:pPr>
      <w:r w:rsidRPr="00E02360">
        <w:rPr>
          <w:rFonts w:cs="Calibri"/>
          <w:b/>
          <w:sz w:val="24"/>
          <w:lang w:val="x-none" w:eastAsia="x-none"/>
        </w:rPr>
        <w:t>WYKAZ WYKONANYCH</w:t>
      </w:r>
      <w:r w:rsidR="00B66C7C">
        <w:rPr>
          <w:rFonts w:cs="Calibri"/>
          <w:b/>
          <w:sz w:val="24"/>
          <w:lang w:eastAsia="x-none"/>
        </w:rPr>
        <w:t xml:space="preserve"> DOSTAW</w:t>
      </w:r>
    </w:p>
    <w:p w14:paraId="062D3FFF" w14:textId="3F2B92F2" w:rsidR="00E02360" w:rsidRDefault="00E02360" w:rsidP="001E3F7D">
      <w:pPr>
        <w:widowControl w:val="0"/>
        <w:spacing w:line="276" w:lineRule="auto"/>
        <w:rPr>
          <w:rFonts w:cs="Calibri"/>
          <w:sz w:val="20"/>
          <w:szCs w:val="20"/>
        </w:rPr>
      </w:pPr>
    </w:p>
    <w:p w14:paraId="3F196B87" w14:textId="05908300" w:rsidR="00483364" w:rsidRPr="005E496A" w:rsidRDefault="00483364" w:rsidP="001E3F7D">
      <w:pPr>
        <w:widowControl w:val="0"/>
        <w:suppressAutoHyphens/>
        <w:spacing w:line="276" w:lineRule="auto"/>
        <w:ind w:firstLine="680"/>
        <w:rPr>
          <w:rFonts w:eastAsia="Arial Unicode MS" w:cs="Calibri"/>
          <w:szCs w:val="22"/>
        </w:rPr>
      </w:pPr>
      <w:r w:rsidRPr="005E496A">
        <w:rPr>
          <w:rFonts w:eastAsia="Arial Unicode MS" w:cs="Calibri"/>
          <w:szCs w:val="22"/>
        </w:rPr>
        <w:t xml:space="preserve">W odpowiedzi na wezwanie w trybie art. 26 ust. </w:t>
      </w:r>
      <w:r w:rsidR="00B66C7C">
        <w:rPr>
          <w:rFonts w:eastAsia="Arial Unicode MS" w:cs="Calibri"/>
          <w:szCs w:val="22"/>
        </w:rPr>
        <w:t>2</w:t>
      </w:r>
      <w:r w:rsidR="00B66C7C" w:rsidRPr="005E496A">
        <w:rPr>
          <w:rFonts w:eastAsia="Arial Unicode MS" w:cs="Calibri"/>
          <w:szCs w:val="22"/>
        </w:rPr>
        <w:t xml:space="preserve"> </w:t>
      </w:r>
      <w:r w:rsidRPr="005E496A">
        <w:rPr>
          <w:rFonts w:eastAsia="Arial Unicode MS" w:cs="Calibri"/>
          <w:szCs w:val="22"/>
        </w:rPr>
        <w:t xml:space="preserve">ustawy Pzp, w związku z prowadzonym postępowaniem w trybie przetargu nieograniczonego na </w:t>
      </w:r>
      <w:r w:rsidR="00B66C7C" w:rsidRPr="00B66C7C">
        <w:rPr>
          <w:rFonts w:asciiTheme="minorHAnsi" w:hAnsiTheme="minorHAnsi" w:cstheme="minorHAnsi"/>
          <w:b/>
          <w:kern w:val="1"/>
          <w:szCs w:val="22"/>
          <w:lang w:eastAsia="zh-CN" w:bidi="hi-IN"/>
        </w:rPr>
        <w:t>dostawę</w:t>
      </w:r>
      <w:r w:rsidR="00B66C7C">
        <w:rPr>
          <w:rFonts w:asciiTheme="minorHAnsi" w:hAnsiTheme="minorHAnsi" w:cstheme="minorHAnsi"/>
          <w:b/>
          <w:kern w:val="1"/>
          <w:szCs w:val="22"/>
          <w:lang w:eastAsia="zh-CN" w:bidi="hi-IN"/>
        </w:rPr>
        <w:t xml:space="preserve"> wraz z wniesieniem, montaż i </w:t>
      </w:r>
      <w:r w:rsidR="00B66C7C" w:rsidRPr="00B66C7C">
        <w:rPr>
          <w:rFonts w:asciiTheme="minorHAnsi" w:hAnsiTheme="minorHAnsi" w:cstheme="minorHAnsi"/>
          <w:b/>
          <w:kern w:val="1"/>
          <w:szCs w:val="22"/>
          <w:lang w:eastAsia="zh-CN" w:bidi="hi-IN"/>
        </w:rPr>
        <w:t>ustawienie mebli biurowych w poszczególnych lokalizacjach Centralnego Ośrodka Informatyki</w:t>
      </w:r>
      <w:r w:rsidR="00B66C7C" w:rsidRPr="00B66C7C" w:rsidDel="00A61410">
        <w:rPr>
          <w:rFonts w:asciiTheme="minorHAnsi" w:hAnsiTheme="minorHAnsi" w:cstheme="minorHAnsi"/>
          <w:b/>
          <w:bCs/>
          <w:szCs w:val="22"/>
        </w:rPr>
        <w:t xml:space="preserve"> </w:t>
      </w:r>
      <w:r w:rsidR="00B66C7C">
        <w:rPr>
          <w:rFonts w:asciiTheme="minorHAnsi" w:hAnsiTheme="minorHAnsi" w:cstheme="minorHAnsi"/>
          <w:b/>
          <w:bCs/>
          <w:szCs w:val="22"/>
        </w:rPr>
        <w:br/>
      </w:r>
      <w:r w:rsidR="00B66C7C" w:rsidRPr="00B66C7C">
        <w:rPr>
          <w:rFonts w:asciiTheme="minorHAnsi" w:hAnsiTheme="minorHAnsi" w:cstheme="minorHAnsi"/>
          <w:b/>
          <w:bCs/>
          <w:szCs w:val="22"/>
        </w:rPr>
        <w:t>(2 części),</w:t>
      </w:r>
      <w:r w:rsidR="00B66C7C" w:rsidRPr="00B66C7C">
        <w:rPr>
          <w:rFonts w:eastAsia="Arial Unicode MS" w:cs="Arial"/>
          <w:b/>
          <w:bCs/>
          <w:szCs w:val="22"/>
        </w:rPr>
        <w:t xml:space="preserve"> </w:t>
      </w:r>
      <w:r w:rsidR="00B66C7C" w:rsidRPr="00B66C7C">
        <w:rPr>
          <w:rFonts w:eastAsia="Arial Unicode MS" w:cs="Arial"/>
          <w:b/>
          <w:iCs/>
          <w:szCs w:val="22"/>
        </w:rPr>
        <w:t>nr referencyjny sprawy: COI-ZAK.262.9.2019</w:t>
      </w:r>
      <w:r w:rsidRPr="005E496A">
        <w:rPr>
          <w:rFonts w:eastAsia="Arial Unicode MS" w:cs="Calibri"/>
          <w:szCs w:val="22"/>
        </w:rPr>
        <w:t>, działając w imieniu i na rzecz:</w:t>
      </w:r>
    </w:p>
    <w:p w14:paraId="052BD14E" w14:textId="18791109" w:rsidR="00B66C7C" w:rsidRDefault="00483364" w:rsidP="001E3F7D">
      <w:pPr>
        <w:widowControl w:val="0"/>
        <w:suppressAutoHyphens/>
        <w:spacing w:line="276" w:lineRule="auto"/>
        <w:jc w:val="center"/>
        <w:rPr>
          <w:rFonts w:eastAsia="Arial Unicode MS" w:cs="Calibri"/>
          <w:szCs w:val="22"/>
        </w:rPr>
      </w:pPr>
      <w:r w:rsidRPr="005E496A">
        <w:rPr>
          <w:rFonts w:eastAsia="Arial Unicode MS" w:cs="Calibri"/>
          <w:szCs w:val="22"/>
        </w:rPr>
        <w:t xml:space="preserve">................................................................................................................................................................... </w:t>
      </w:r>
    </w:p>
    <w:p w14:paraId="46B946A8" w14:textId="7FF1E5F9" w:rsidR="00B66C7C" w:rsidRDefault="00B66C7C" w:rsidP="00B66C7C">
      <w:pPr>
        <w:widowControl w:val="0"/>
        <w:suppressAutoHyphens/>
        <w:spacing w:line="276" w:lineRule="auto"/>
        <w:jc w:val="center"/>
        <w:rPr>
          <w:rFonts w:eastAsia="Arial Unicode MS" w:cs="Calibri"/>
          <w:szCs w:val="22"/>
        </w:rPr>
      </w:pPr>
      <w:r w:rsidRPr="005E496A">
        <w:rPr>
          <w:rFonts w:eastAsia="Arial Unicode MS" w:cs="Calibri"/>
          <w:szCs w:val="22"/>
        </w:rPr>
        <w:t>...................................................................................................................................................................</w:t>
      </w:r>
    </w:p>
    <w:p w14:paraId="4D3EF515" w14:textId="29D76137" w:rsidR="00483364" w:rsidRDefault="00483364" w:rsidP="001E3F7D">
      <w:pPr>
        <w:widowControl w:val="0"/>
        <w:suppressAutoHyphens/>
        <w:spacing w:line="276" w:lineRule="auto"/>
        <w:jc w:val="center"/>
        <w:rPr>
          <w:rFonts w:eastAsia="Arial Unicode MS" w:cs="Calibri"/>
          <w:i/>
          <w:szCs w:val="22"/>
        </w:rPr>
      </w:pPr>
      <w:r w:rsidRPr="004D07F2">
        <w:rPr>
          <w:rFonts w:eastAsia="Arial Unicode MS" w:cs="Calibri"/>
          <w:i/>
          <w:sz w:val="18"/>
          <w:szCs w:val="18"/>
        </w:rPr>
        <w:t>(nazwa i adres Wykonawcy)</w:t>
      </w:r>
    </w:p>
    <w:p w14:paraId="05B135B2" w14:textId="5083F992" w:rsidR="00E02360" w:rsidRPr="001575B8" w:rsidRDefault="005E496A" w:rsidP="001E3F7D">
      <w:pPr>
        <w:widowControl w:val="0"/>
        <w:spacing w:line="276" w:lineRule="auto"/>
        <w:rPr>
          <w:rFonts w:cs="Calibri"/>
          <w:szCs w:val="22"/>
        </w:rPr>
      </w:pPr>
      <w:r w:rsidRPr="001575B8">
        <w:rPr>
          <w:rFonts w:cs="Calibri"/>
          <w:szCs w:val="22"/>
        </w:rPr>
        <w:t>o</w:t>
      </w:r>
      <w:r w:rsidR="00483364" w:rsidRPr="001575B8">
        <w:rPr>
          <w:rFonts w:cs="Calibri"/>
          <w:szCs w:val="22"/>
        </w:rPr>
        <w:t>świadcz</w:t>
      </w:r>
      <w:r w:rsidRPr="001575B8">
        <w:rPr>
          <w:rFonts w:cs="Calibri"/>
          <w:szCs w:val="22"/>
        </w:rPr>
        <w:t>a</w:t>
      </w:r>
      <w:r w:rsidR="00483364" w:rsidRPr="001575B8">
        <w:rPr>
          <w:rFonts w:cs="Calibri"/>
          <w:szCs w:val="22"/>
        </w:rPr>
        <w:t xml:space="preserve">m/y, że </w:t>
      </w:r>
      <w:r w:rsidRPr="001575B8">
        <w:rPr>
          <w:rFonts w:cs="Calibri"/>
          <w:szCs w:val="22"/>
        </w:rPr>
        <w:t xml:space="preserve">wykonaliśmy następujące </w:t>
      </w:r>
      <w:r w:rsidR="00B66C7C">
        <w:rPr>
          <w:rFonts w:cs="Calibri"/>
          <w:szCs w:val="22"/>
        </w:rPr>
        <w:t>dostawy</w:t>
      </w:r>
      <w:r w:rsidRPr="001575B8">
        <w:rPr>
          <w:rFonts w:cs="Calibri"/>
          <w:szCs w:val="22"/>
        </w:rPr>
        <w:t>:</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2062"/>
        <w:gridCol w:w="1706"/>
        <w:gridCol w:w="2785"/>
        <w:gridCol w:w="1952"/>
      </w:tblGrid>
      <w:tr w:rsidR="00E02360" w:rsidRPr="00E02360" w14:paraId="48C54931" w14:textId="77777777" w:rsidTr="002C21C7">
        <w:tc>
          <w:tcPr>
            <w:tcW w:w="34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168016"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Lp.</w:t>
            </w:r>
          </w:p>
        </w:tc>
        <w:tc>
          <w:tcPr>
            <w:tcW w:w="11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3C9FFE"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 xml:space="preserve">Data realizacji </w:t>
            </w:r>
          </w:p>
          <w:p w14:paraId="6AD27823"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(od - do)</w:t>
            </w:r>
          </w:p>
        </w:tc>
        <w:tc>
          <w:tcPr>
            <w:tcW w:w="93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57BEA5" w14:textId="20F43640"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 xml:space="preserve">Odbiorca </w:t>
            </w:r>
            <w:r w:rsidR="00B66C7C">
              <w:rPr>
                <w:rFonts w:cs="Calibri"/>
                <w:b/>
                <w:sz w:val="20"/>
                <w:szCs w:val="20"/>
              </w:rPr>
              <w:t>dostaw</w:t>
            </w:r>
          </w:p>
          <w:p w14:paraId="6C3987F2"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(nazwa i adres)</w:t>
            </w:r>
          </w:p>
        </w:tc>
        <w:tc>
          <w:tcPr>
            <w:tcW w:w="15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45880ED" w14:textId="36F0F835" w:rsidR="00E02360" w:rsidRPr="00E02360" w:rsidRDefault="00E02360" w:rsidP="00B66C7C">
            <w:pPr>
              <w:widowControl w:val="0"/>
              <w:spacing w:line="276" w:lineRule="auto"/>
              <w:jc w:val="center"/>
              <w:rPr>
                <w:rFonts w:cs="Calibri"/>
                <w:b/>
                <w:sz w:val="20"/>
                <w:szCs w:val="20"/>
              </w:rPr>
            </w:pPr>
            <w:r w:rsidRPr="00E02360">
              <w:rPr>
                <w:rFonts w:cs="Calibri"/>
                <w:b/>
                <w:sz w:val="20"/>
                <w:szCs w:val="20"/>
              </w:rPr>
              <w:t>Przedmiot realizacji</w:t>
            </w:r>
            <w:r w:rsidR="00B66C7C">
              <w:rPr>
                <w:rFonts w:cs="Calibri"/>
                <w:b/>
                <w:sz w:val="20"/>
                <w:szCs w:val="20"/>
              </w:rPr>
              <w:t xml:space="preserve"> dostaw</w:t>
            </w:r>
          </w:p>
        </w:tc>
        <w:tc>
          <w:tcPr>
            <w:tcW w:w="10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56EC54"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Wartość brutto</w:t>
            </w:r>
          </w:p>
          <w:p w14:paraId="5BB4F91A"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(w zł)</w:t>
            </w:r>
          </w:p>
        </w:tc>
      </w:tr>
      <w:tr w:rsidR="00E02360" w:rsidRPr="00E02360" w14:paraId="4DBD1ABF" w14:textId="77777777" w:rsidTr="002C21C7">
        <w:trPr>
          <w:trHeight w:val="309"/>
        </w:trPr>
        <w:tc>
          <w:tcPr>
            <w:tcW w:w="3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95B91D"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1</w:t>
            </w:r>
          </w:p>
        </w:tc>
        <w:tc>
          <w:tcPr>
            <w:tcW w:w="11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EB5EFC"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2</w:t>
            </w:r>
          </w:p>
        </w:tc>
        <w:tc>
          <w:tcPr>
            <w:tcW w:w="9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A7AE08"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3</w:t>
            </w:r>
          </w:p>
        </w:tc>
        <w:tc>
          <w:tcPr>
            <w:tcW w:w="15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CC437F"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4</w:t>
            </w:r>
          </w:p>
        </w:tc>
        <w:tc>
          <w:tcPr>
            <w:tcW w:w="10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4629C3"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5</w:t>
            </w:r>
          </w:p>
        </w:tc>
      </w:tr>
      <w:tr w:rsidR="00B66C7C" w:rsidRPr="00B66C7C" w14:paraId="6651B338" w14:textId="77777777" w:rsidTr="00B66C7C">
        <w:trPr>
          <w:trHeight w:val="309"/>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F02F42" w14:textId="54DF5DE3" w:rsidR="00B66C7C" w:rsidRPr="00B66C7C" w:rsidRDefault="00B66C7C" w:rsidP="00B66C7C">
            <w:pPr>
              <w:widowControl w:val="0"/>
              <w:spacing w:line="276" w:lineRule="auto"/>
              <w:jc w:val="left"/>
              <w:rPr>
                <w:rFonts w:cs="Calibri"/>
                <w:b/>
                <w:sz w:val="20"/>
                <w:szCs w:val="20"/>
              </w:rPr>
            </w:pPr>
            <w:r w:rsidRPr="00B66C7C">
              <w:rPr>
                <w:rFonts w:cs="Calibri"/>
                <w:b/>
                <w:sz w:val="20"/>
                <w:szCs w:val="20"/>
              </w:rPr>
              <w:t>CZĘŚĆ NR 1</w:t>
            </w:r>
          </w:p>
        </w:tc>
      </w:tr>
      <w:tr w:rsidR="00E02360" w:rsidRPr="00E02360" w14:paraId="70C7A978" w14:textId="77777777" w:rsidTr="002C21C7">
        <w:trPr>
          <w:trHeight w:val="913"/>
        </w:trPr>
        <w:tc>
          <w:tcPr>
            <w:tcW w:w="343" w:type="pct"/>
            <w:tcBorders>
              <w:top w:val="single" w:sz="4" w:space="0" w:color="auto"/>
              <w:left w:val="single" w:sz="4" w:space="0" w:color="auto"/>
              <w:bottom w:val="single" w:sz="4" w:space="0" w:color="auto"/>
              <w:right w:val="single" w:sz="4" w:space="0" w:color="auto"/>
            </w:tcBorders>
          </w:tcPr>
          <w:p w14:paraId="6AB7E36E" w14:textId="77777777" w:rsidR="00E02360" w:rsidRPr="00E02360" w:rsidRDefault="00E02360" w:rsidP="00740003">
            <w:pPr>
              <w:widowControl w:val="0"/>
              <w:numPr>
                <w:ilvl w:val="0"/>
                <w:numId w:val="22"/>
              </w:numPr>
              <w:spacing w:line="276" w:lineRule="auto"/>
              <w:ind w:left="284"/>
              <w:jc w:val="center"/>
              <w:rPr>
                <w:rFonts w:cs="Calibri"/>
                <w:sz w:val="20"/>
                <w:szCs w:val="20"/>
              </w:rPr>
            </w:pPr>
          </w:p>
        </w:tc>
        <w:tc>
          <w:tcPr>
            <w:tcW w:w="1129" w:type="pct"/>
            <w:tcBorders>
              <w:top w:val="single" w:sz="4" w:space="0" w:color="auto"/>
              <w:left w:val="single" w:sz="4" w:space="0" w:color="auto"/>
              <w:bottom w:val="single" w:sz="4" w:space="0" w:color="auto"/>
              <w:right w:val="single" w:sz="4" w:space="0" w:color="auto"/>
            </w:tcBorders>
          </w:tcPr>
          <w:p w14:paraId="2B9CEF32" w14:textId="77777777" w:rsidR="00E02360" w:rsidRPr="00E02360" w:rsidRDefault="00E02360" w:rsidP="001E3F7D">
            <w:pPr>
              <w:widowControl w:val="0"/>
              <w:spacing w:line="276" w:lineRule="auto"/>
              <w:jc w:val="center"/>
              <w:rPr>
                <w:rFonts w:cs="Calibri"/>
                <w:sz w:val="20"/>
                <w:szCs w:val="20"/>
              </w:rPr>
            </w:pPr>
          </w:p>
          <w:p w14:paraId="3E910AC9" w14:textId="77777777" w:rsidR="00E02360" w:rsidRPr="00E02360" w:rsidRDefault="00E02360" w:rsidP="001E3F7D">
            <w:pPr>
              <w:widowControl w:val="0"/>
              <w:spacing w:line="276" w:lineRule="auto"/>
              <w:jc w:val="center"/>
              <w:rPr>
                <w:rFonts w:cs="Calibri"/>
                <w:sz w:val="20"/>
                <w:szCs w:val="20"/>
              </w:rPr>
            </w:pPr>
            <w:r w:rsidRPr="00E02360">
              <w:rPr>
                <w:rFonts w:cs="Calibri"/>
                <w:sz w:val="20"/>
                <w:szCs w:val="20"/>
              </w:rPr>
              <w:t>od …………………</w:t>
            </w:r>
          </w:p>
          <w:p w14:paraId="5D578EA5" w14:textId="77777777" w:rsidR="00E02360" w:rsidRPr="00E02360" w:rsidRDefault="00E02360" w:rsidP="001E3F7D">
            <w:pPr>
              <w:widowControl w:val="0"/>
              <w:spacing w:line="276" w:lineRule="auto"/>
              <w:jc w:val="center"/>
              <w:rPr>
                <w:rFonts w:cs="Calibri"/>
                <w:sz w:val="20"/>
                <w:szCs w:val="20"/>
              </w:rPr>
            </w:pPr>
            <w:r w:rsidRPr="00E02360">
              <w:rPr>
                <w:rFonts w:cs="Calibri"/>
                <w:sz w:val="20"/>
                <w:szCs w:val="20"/>
              </w:rPr>
              <w:t>do ………………..</w:t>
            </w:r>
          </w:p>
          <w:p w14:paraId="2558B7BA" w14:textId="77777777" w:rsidR="001575B8" w:rsidRDefault="001575B8" w:rsidP="001E3F7D">
            <w:pPr>
              <w:widowControl w:val="0"/>
              <w:spacing w:line="276" w:lineRule="auto"/>
              <w:jc w:val="center"/>
              <w:rPr>
                <w:rFonts w:cs="Calibri"/>
                <w:i/>
                <w:sz w:val="16"/>
                <w:szCs w:val="16"/>
              </w:rPr>
            </w:pPr>
          </w:p>
          <w:p w14:paraId="6C40236E" w14:textId="34E49B24" w:rsidR="00E02360" w:rsidRPr="00E02360" w:rsidRDefault="00E02360" w:rsidP="001E3F7D">
            <w:pPr>
              <w:widowControl w:val="0"/>
              <w:spacing w:line="276" w:lineRule="auto"/>
              <w:jc w:val="center"/>
              <w:rPr>
                <w:rFonts w:cs="Calibri"/>
                <w:i/>
                <w:sz w:val="16"/>
                <w:szCs w:val="16"/>
              </w:rPr>
            </w:pPr>
            <w:r w:rsidRPr="00E02360">
              <w:rPr>
                <w:rFonts w:cs="Calibri"/>
                <w:i/>
                <w:sz w:val="16"/>
                <w:szCs w:val="16"/>
              </w:rPr>
              <w:t>(zgodnie z warunkiem udziału w postępowaniu</w:t>
            </w:r>
            <w:r w:rsidRPr="00D360E8">
              <w:rPr>
                <w:rFonts w:cs="Calibri"/>
                <w:i/>
                <w:sz w:val="16"/>
                <w:szCs w:val="16"/>
              </w:rPr>
              <w:t>)</w:t>
            </w:r>
          </w:p>
        </w:tc>
        <w:tc>
          <w:tcPr>
            <w:tcW w:w="934" w:type="pct"/>
            <w:tcBorders>
              <w:top w:val="single" w:sz="4" w:space="0" w:color="auto"/>
              <w:left w:val="single" w:sz="4" w:space="0" w:color="auto"/>
              <w:bottom w:val="single" w:sz="4" w:space="0" w:color="auto"/>
              <w:right w:val="single" w:sz="4" w:space="0" w:color="auto"/>
            </w:tcBorders>
          </w:tcPr>
          <w:p w14:paraId="739C10D8" w14:textId="77777777" w:rsidR="00E02360" w:rsidRPr="00E02360" w:rsidRDefault="00E02360" w:rsidP="001E3F7D">
            <w:pPr>
              <w:widowControl w:val="0"/>
              <w:spacing w:line="276" w:lineRule="auto"/>
              <w:jc w:val="center"/>
              <w:rPr>
                <w:rFonts w:cs="Calibri"/>
                <w:sz w:val="20"/>
                <w:szCs w:val="20"/>
              </w:rPr>
            </w:pPr>
          </w:p>
        </w:tc>
        <w:tc>
          <w:tcPr>
            <w:tcW w:w="1525" w:type="pct"/>
            <w:tcBorders>
              <w:top w:val="single" w:sz="4" w:space="0" w:color="auto"/>
              <w:left w:val="single" w:sz="4" w:space="0" w:color="auto"/>
              <w:bottom w:val="single" w:sz="4" w:space="0" w:color="auto"/>
              <w:right w:val="single" w:sz="4" w:space="0" w:color="auto"/>
            </w:tcBorders>
          </w:tcPr>
          <w:p w14:paraId="453F362A" w14:textId="1C9CDF81" w:rsidR="00E02360" w:rsidRPr="00E02360" w:rsidRDefault="00B66C7C" w:rsidP="001E3F7D">
            <w:pPr>
              <w:widowControl w:val="0"/>
              <w:spacing w:line="276" w:lineRule="auto"/>
              <w:jc w:val="left"/>
              <w:rPr>
                <w:rFonts w:cs="Calibri"/>
                <w:sz w:val="20"/>
                <w:szCs w:val="20"/>
              </w:rPr>
            </w:pPr>
            <w:r w:rsidRPr="00B66C7C">
              <w:rPr>
                <w:rFonts w:cs="Calibri"/>
                <w:sz w:val="20"/>
                <w:szCs w:val="20"/>
              </w:rPr>
              <w:t>Dostawy mebli biurowych, obejmujące swym zakresem dostarczenie i montaż mebli biurowych</w:t>
            </w:r>
          </w:p>
        </w:tc>
        <w:tc>
          <w:tcPr>
            <w:tcW w:w="1069" w:type="pct"/>
            <w:tcBorders>
              <w:top w:val="single" w:sz="4" w:space="0" w:color="auto"/>
              <w:left w:val="single" w:sz="4" w:space="0" w:color="auto"/>
              <w:bottom w:val="single" w:sz="4" w:space="0" w:color="auto"/>
              <w:right w:val="single" w:sz="4" w:space="0" w:color="auto"/>
            </w:tcBorders>
          </w:tcPr>
          <w:p w14:paraId="250DC14D" w14:textId="77777777" w:rsidR="00E02360" w:rsidRPr="00E02360" w:rsidRDefault="00E02360" w:rsidP="001E3F7D">
            <w:pPr>
              <w:widowControl w:val="0"/>
              <w:spacing w:line="276" w:lineRule="auto"/>
              <w:jc w:val="center"/>
              <w:rPr>
                <w:rFonts w:cs="Calibri"/>
                <w:sz w:val="20"/>
                <w:szCs w:val="20"/>
              </w:rPr>
            </w:pPr>
          </w:p>
          <w:p w14:paraId="1BBD6ADC" w14:textId="77777777" w:rsidR="00E02360" w:rsidRPr="00E02360" w:rsidRDefault="00E02360" w:rsidP="001E3F7D">
            <w:pPr>
              <w:widowControl w:val="0"/>
              <w:spacing w:line="276" w:lineRule="auto"/>
              <w:jc w:val="center"/>
              <w:rPr>
                <w:rFonts w:cs="Calibri"/>
                <w:sz w:val="20"/>
                <w:szCs w:val="20"/>
              </w:rPr>
            </w:pPr>
            <w:r w:rsidRPr="00E02360">
              <w:rPr>
                <w:rFonts w:cs="Calibri"/>
                <w:sz w:val="20"/>
                <w:szCs w:val="20"/>
              </w:rPr>
              <w:t>……………….zł brutto</w:t>
            </w:r>
          </w:p>
          <w:p w14:paraId="4CB94320" w14:textId="77777777" w:rsidR="00E02360" w:rsidRPr="00E02360" w:rsidRDefault="00E02360" w:rsidP="001E3F7D">
            <w:pPr>
              <w:widowControl w:val="0"/>
              <w:spacing w:line="276" w:lineRule="auto"/>
              <w:jc w:val="center"/>
              <w:rPr>
                <w:rFonts w:cs="Calibri"/>
                <w:sz w:val="20"/>
                <w:szCs w:val="20"/>
              </w:rPr>
            </w:pPr>
          </w:p>
          <w:p w14:paraId="7A510E38" w14:textId="3A676FAD" w:rsidR="00E02360" w:rsidRPr="00E02360" w:rsidRDefault="00E02360" w:rsidP="001E3F7D">
            <w:pPr>
              <w:widowControl w:val="0"/>
              <w:spacing w:line="276" w:lineRule="auto"/>
              <w:jc w:val="center"/>
              <w:rPr>
                <w:rFonts w:cs="Calibri"/>
                <w:i/>
                <w:sz w:val="16"/>
                <w:szCs w:val="16"/>
              </w:rPr>
            </w:pPr>
            <w:r w:rsidRPr="00E02360">
              <w:rPr>
                <w:rFonts w:cs="Calibri"/>
                <w:i/>
                <w:sz w:val="16"/>
                <w:szCs w:val="16"/>
              </w:rPr>
              <w:t xml:space="preserve">(zgodnie z warunkiem udziału w postępowaniu -co najmniej </w:t>
            </w:r>
            <w:r w:rsidR="00D12D6F">
              <w:rPr>
                <w:rFonts w:cs="Calibri"/>
                <w:i/>
                <w:sz w:val="16"/>
                <w:szCs w:val="16"/>
              </w:rPr>
              <w:t>150</w:t>
            </w:r>
            <w:r w:rsidR="00B66C7C" w:rsidRPr="00E02360">
              <w:rPr>
                <w:rFonts w:cs="Calibri"/>
                <w:i/>
                <w:sz w:val="16"/>
                <w:szCs w:val="16"/>
              </w:rPr>
              <w:t> </w:t>
            </w:r>
            <w:r w:rsidRPr="00E02360">
              <w:rPr>
                <w:rFonts w:cs="Calibri"/>
                <w:i/>
                <w:sz w:val="16"/>
                <w:szCs w:val="16"/>
              </w:rPr>
              <w:t>000 zł brutto)</w:t>
            </w:r>
          </w:p>
          <w:p w14:paraId="129B7441" w14:textId="77777777" w:rsidR="00E02360" w:rsidRPr="00E02360" w:rsidRDefault="00E02360" w:rsidP="001E3F7D">
            <w:pPr>
              <w:widowControl w:val="0"/>
              <w:spacing w:line="276" w:lineRule="auto"/>
              <w:jc w:val="center"/>
              <w:rPr>
                <w:rFonts w:cs="Calibri"/>
                <w:sz w:val="20"/>
                <w:szCs w:val="20"/>
              </w:rPr>
            </w:pPr>
          </w:p>
        </w:tc>
      </w:tr>
      <w:tr w:rsidR="00E02360" w:rsidRPr="00E02360" w14:paraId="1CF7AC2C" w14:textId="77777777" w:rsidTr="002C21C7">
        <w:trPr>
          <w:trHeight w:val="913"/>
        </w:trPr>
        <w:tc>
          <w:tcPr>
            <w:tcW w:w="343" w:type="pct"/>
            <w:tcBorders>
              <w:top w:val="single" w:sz="4" w:space="0" w:color="auto"/>
              <w:left w:val="single" w:sz="4" w:space="0" w:color="auto"/>
              <w:bottom w:val="single" w:sz="4" w:space="0" w:color="auto"/>
              <w:right w:val="single" w:sz="4" w:space="0" w:color="auto"/>
            </w:tcBorders>
          </w:tcPr>
          <w:p w14:paraId="36BD41DA" w14:textId="77777777" w:rsidR="00E02360" w:rsidRPr="00E02360" w:rsidRDefault="00E02360" w:rsidP="00740003">
            <w:pPr>
              <w:widowControl w:val="0"/>
              <w:numPr>
                <w:ilvl w:val="0"/>
                <w:numId w:val="22"/>
              </w:numPr>
              <w:spacing w:line="276" w:lineRule="auto"/>
              <w:ind w:left="284"/>
              <w:jc w:val="center"/>
              <w:rPr>
                <w:rFonts w:cs="Calibri"/>
                <w:sz w:val="20"/>
                <w:szCs w:val="20"/>
              </w:rPr>
            </w:pPr>
          </w:p>
        </w:tc>
        <w:tc>
          <w:tcPr>
            <w:tcW w:w="1129" w:type="pct"/>
            <w:tcBorders>
              <w:top w:val="single" w:sz="4" w:space="0" w:color="auto"/>
              <w:left w:val="single" w:sz="4" w:space="0" w:color="auto"/>
              <w:bottom w:val="single" w:sz="4" w:space="0" w:color="auto"/>
              <w:right w:val="single" w:sz="4" w:space="0" w:color="auto"/>
            </w:tcBorders>
          </w:tcPr>
          <w:p w14:paraId="15941958" w14:textId="77777777" w:rsidR="00E02360" w:rsidRPr="00E02360" w:rsidRDefault="00E02360" w:rsidP="001E3F7D">
            <w:pPr>
              <w:widowControl w:val="0"/>
              <w:spacing w:line="276" w:lineRule="auto"/>
              <w:jc w:val="center"/>
              <w:rPr>
                <w:rFonts w:cs="Calibri"/>
                <w:sz w:val="20"/>
                <w:szCs w:val="20"/>
              </w:rPr>
            </w:pPr>
          </w:p>
          <w:p w14:paraId="6D9D13F1" w14:textId="77777777" w:rsidR="00E02360" w:rsidRPr="00E02360" w:rsidRDefault="00E02360" w:rsidP="001E3F7D">
            <w:pPr>
              <w:widowControl w:val="0"/>
              <w:spacing w:line="276" w:lineRule="auto"/>
              <w:jc w:val="center"/>
              <w:rPr>
                <w:rFonts w:cs="Calibri"/>
                <w:sz w:val="20"/>
                <w:szCs w:val="20"/>
              </w:rPr>
            </w:pPr>
            <w:r w:rsidRPr="00E02360">
              <w:rPr>
                <w:rFonts w:cs="Calibri"/>
                <w:sz w:val="20"/>
                <w:szCs w:val="20"/>
              </w:rPr>
              <w:t>od …………………</w:t>
            </w:r>
          </w:p>
          <w:p w14:paraId="3E12EFA0" w14:textId="77777777" w:rsidR="00E02360" w:rsidRPr="00E02360" w:rsidRDefault="00E02360" w:rsidP="001E3F7D">
            <w:pPr>
              <w:widowControl w:val="0"/>
              <w:spacing w:line="276" w:lineRule="auto"/>
              <w:jc w:val="center"/>
              <w:rPr>
                <w:rFonts w:cs="Calibri"/>
                <w:sz w:val="20"/>
                <w:szCs w:val="20"/>
              </w:rPr>
            </w:pPr>
            <w:r w:rsidRPr="00E02360">
              <w:rPr>
                <w:rFonts w:cs="Calibri"/>
                <w:sz w:val="20"/>
                <w:szCs w:val="20"/>
              </w:rPr>
              <w:t>do ………………..</w:t>
            </w:r>
          </w:p>
          <w:p w14:paraId="0CB53A73" w14:textId="77777777" w:rsidR="001575B8" w:rsidRDefault="001575B8" w:rsidP="001E3F7D">
            <w:pPr>
              <w:widowControl w:val="0"/>
              <w:spacing w:line="276" w:lineRule="auto"/>
              <w:jc w:val="center"/>
              <w:rPr>
                <w:rFonts w:cs="Calibri"/>
                <w:i/>
                <w:sz w:val="16"/>
                <w:szCs w:val="16"/>
              </w:rPr>
            </w:pPr>
          </w:p>
          <w:p w14:paraId="3B83E97C" w14:textId="65CFE0A9" w:rsidR="00E02360" w:rsidRPr="00E02360" w:rsidRDefault="00E02360" w:rsidP="001E3F7D">
            <w:pPr>
              <w:widowControl w:val="0"/>
              <w:spacing w:line="276" w:lineRule="auto"/>
              <w:jc w:val="center"/>
              <w:rPr>
                <w:rFonts w:cs="Calibri"/>
                <w:sz w:val="20"/>
                <w:szCs w:val="20"/>
              </w:rPr>
            </w:pPr>
            <w:r w:rsidRPr="00E02360">
              <w:rPr>
                <w:rFonts w:cs="Calibri"/>
                <w:i/>
                <w:sz w:val="16"/>
                <w:szCs w:val="16"/>
              </w:rPr>
              <w:t>(zgodnie z warunkiem udziału w postępowaniu)</w:t>
            </w:r>
          </w:p>
        </w:tc>
        <w:tc>
          <w:tcPr>
            <w:tcW w:w="934" w:type="pct"/>
            <w:tcBorders>
              <w:top w:val="single" w:sz="4" w:space="0" w:color="auto"/>
              <w:left w:val="single" w:sz="4" w:space="0" w:color="auto"/>
              <w:bottom w:val="single" w:sz="4" w:space="0" w:color="auto"/>
              <w:right w:val="single" w:sz="4" w:space="0" w:color="auto"/>
            </w:tcBorders>
          </w:tcPr>
          <w:p w14:paraId="4EA11B4E" w14:textId="77777777" w:rsidR="00E02360" w:rsidRPr="00E02360" w:rsidRDefault="00E02360" w:rsidP="001E3F7D">
            <w:pPr>
              <w:widowControl w:val="0"/>
              <w:spacing w:line="276" w:lineRule="auto"/>
              <w:jc w:val="center"/>
              <w:rPr>
                <w:rFonts w:cs="Calibri"/>
                <w:sz w:val="20"/>
                <w:szCs w:val="20"/>
              </w:rPr>
            </w:pPr>
          </w:p>
        </w:tc>
        <w:tc>
          <w:tcPr>
            <w:tcW w:w="1525" w:type="pct"/>
            <w:tcBorders>
              <w:top w:val="single" w:sz="4" w:space="0" w:color="auto"/>
              <w:left w:val="single" w:sz="4" w:space="0" w:color="auto"/>
              <w:bottom w:val="single" w:sz="4" w:space="0" w:color="auto"/>
              <w:right w:val="single" w:sz="4" w:space="0" w:color="auto"/>
            </w:tcBorders>
          </w:tcPr>
          <w:p w14:paraId="15A15056" w14:textId="5227CB4D" w:rsidR="00E02360" w:rsidRPr="00E02360" w:rsidRDefault="00B66C7C" w:rsidP="001E3F7D">
            <w:pPr>
              <w:widowControl w:val="0"/>
              <w:spacing w:line="276" w:lineRule="auto"/>
              <w:jc w:val="left"/>
              <w:rPr>
                <w:rFonts w:cs="Calibri"/>
                <w:szCs w:val="22"/>
                <w:lang w:eastAsia="ar-SA"/>
              </w:rPr>
            </w:pPr>
            <w:r w:rsidRPr="00B66C7C">
              <w:rPr>
                <w:rFonts w:cs="Calibri"/>
                <w:sz w:val="20"/>
                <w:szCs w:val="20"/>
              </w:rPr>
              <w:t>Dostawy mebli biurowych, obejmujące swym zakresem dostarczenie i montaż mebli biurowych</w:t>
            </w:r>
          </w:p>
        </w:tc>
        <w:tc>
          <w:tcPr>
            <w:tcW w:w="1069" w:type="pct"/>
            <w:tcBorders>
              <w:top w:val="single" w:sz="4" w:space="0" w:color="auto"/>
              <w:left w:val="single" w:sz="4" w:space="0" w:color="auto"/>
              <w:bottom w:val="single" w:sz="4" w:space="0" w:color="auto"/>
              <w:right w:val="single" w:sz="4" w:space="0" w:color="auto"/>
            </w:tcBorders>
          </w:tcPr>
          <w:p w14:paraId="6893B447" w14:textId="77777777" w:rsidR="00E02360" w:rsidRPr="00E02360" w:rsidRDefault="00E02360" w:rsidP="001E3F7D">
            <w:pPr>
              <w:widowControl w:val="0"/>
              <w:spacing w:line="276" w:lineRule="auto"/>
              <w:jc w:val="center"/>
              <w:rPr>
                <w:rFonts w:cs="Calibri"/>
                <w:sz w:val="20"/>
                <w:szCs w:val="20"/>
              </w:rPr>
            </w:pPr>
          </w:p>
          <w:p w14:paraId="0577FB1D" w14:textId="77777777" w:rsidR="00E02360" w:rsidRPr="00E02360" w:rsidRDefault="00E02360" w:rsidP="001E3F7D">
            <w:pPr>
              <w:widowControl w:val="0"/>
              <w:spacing w:line="276" w:lineRule="auto"/>
              <w:jc w:val="center"/>
              <w:rPr>
                <w:rFonts w:cs="Calibri"/>
                <w:sz w:val="20"/>
                <w:szCs w:val="20"/>
              </w:rPr>
            </w:pPr>
          </w:p>
          <w:p w14:paraId="66E9298D" w14:textId="77777777" w:rsidR="00E02360" w:rsidRPr="00E02360" w:rsidRDefault="00E02360" w:rsidP="001E3F7D">
            <w:pPr>
              <w:widowControl w:val="0"/>
              <w:spacing w:line="276" w:lineRule="auto"/>
              <w:jc w:val="center"/>
              <w:rPr>
                <w:rFonts w:cs="Calibri"/>
                <w:sz w:val="20"/>
                <w:szCs w:val="20"/>
              </w:rPr>
            </w:pPr>
            <w:r w:rsidRPr="00E02360">
              <w:rPr>
                <w:rFonts w:cs="Calibri"/>
                <w:sz w:val="20"/>
                <w:szCs w:val="20"/>
              </w:rPr>
              <w:t>……………….zł brutto</w:t>
            </w:r>
          </w:p>
          <w:p w14:paraId="19EBF1E6" w14:textId="77777777" w:rsidR="00E02360" w:rsidRPr="00E02360" w:rsidRDefault="00E02360" w:rsidP="001E3F7D">
            <w:pPr>
              <w:widowControl w:val="0"/>
              <w:spacing w:line="276" w:lineRule="auto"/>
              <w:jc w:val="center"/>
              <w:rPr>
                <w:rFonts w:cs="Calibri"/>
                <w:sz w:val="20"/>
                <w:szCs w:val="20"/>
              </w:rPr>
            </w:pPr>
          </w:p>
          <w:p w14:paraId="0BABB8B5" w14:textId="3F690D89" w:rsidR="00E02360" w:rsidRPr="00E02360" w:rsidRDefault="00E02360" w:rsidP="001E3F7D">
            <w:pPr>
              <w:widowControl w:val="0"/>
              <w:spacing w:line="276" w:lineRule="auto"/>
              <w:jc w:val="center"/>
              <w:rPr>
                <w:rFonts w:cs="Calibri"/>
                <w:i/>
                <w:sz w:val="16"/>
                <w:szCs w:val="16"/>
              </w:rPr>
            </w:pPr>
            <w:r w:rsidRPr="00E02360">
              <w:rPr>
                <w:rFonts w:cs="Calibri"/>
                <w:i/>
                <w:sz w:val="16"/>
                <w:szCs w:val="16"/>
              </w:rPr>
              <w:t xml:space="preserve">(zgodnie z warunkiem udziału w postępowaniu -co najmniej </w:t>
            </w:r>
            <w:r w:rsidR="00D12D6F">
              <w:rPr>
                <w:rFonts w:cs="Calibri"/>
                <w:i/>
                <w:sz w:val="16"/>
                <w:szCs w:val="16"/>
              </w:rPr>
              <w:t>150</w:t>
            </w:r>
            <w:r w:rsidRPr="00E02360">
              <w:rPr>
                <w:rFonts w:cs="Calibri"/>
                <w:i/>
                <w:sz w:val="16"/>
                <w:szCs w:val="16"/>
              </w:rPr>
              <w:t> 000 zł brutto)</w:t>
            </w:r>
          </w:p>
          <w:p w14:paraId="55D9BB6A" w14:textId="77777777" w:rsidR="00E02360" w:rsidRPr="00E02360" w:rsidRDefault="00E02360" w:rsidP="001E3F7D">
            <w:pPr>
              <w:widowControl w:val="0"/>
              <w:spacing w:line="276" w:lineRule="auto"/>
              <w:jc w:val="center"/>
              <w:rPr>
                <w:rFonts w:cs="Calibri"/>
                <w:sz w:val="20"/>
                <w:szCs w:val="20"/>
              </w:rPr>
            </w:pPr>
          </w:p>
        </w:tc>
      </w:tr>
      <w:tr w:rsidR="00B66C7C" w:rsidRPr="00B66C7C" w14:paraId="0EA0B6BA" w14:textId="77777777" w:rsidTr="00B66C7C">
        <w:trPr>
          <w:trHeight w:val="309"/>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C340FA" w14:textId="6C6C8F21" w:rsidR="00B66C7C" w:rsidRPr="00B66C7C" w:rsidRDefault="00B66C7C" w:rsidP="008D2605">
            <w:pPr>
              <w:widowControl w:val="0"/>
              <w:spacing w:line="276" w:lineRule="auto"/>
              <w:jc w:val="left"/>
              <w:rPr>
                <w:rFonts w:cs="Calibri"/>
                <w:b/>
                <w:sz w:val="20"/>
                <w:szCs w:val="20"/>
              </w:rPr>
            </w:pPr>
            <w:r w:rsidRPr="00B66C7C">
              <w:rPr>
                <w:rFonts w:cs="Calibri"/>
                <w:b/>
                <w:sz w:val="20"/>
                <w:szCs w:val="20"/>
              </w:rPr>
              <w:t>CZĘŚĆ NR 2</w:t>
            </w:r>
          </w:p>
        </w:tc>
      </w:tr>
      <w:tr w:rsidR="00B66C7C" w:rsidRPr="00E02360" w14:paraId="4FD6A676" w14:textId="77777777" w:rsidTr="008D2605">
        <w:trPr>
          <w:trHeight w:val="913"/>
        </w:trPr>
        <w:tc>
          <w:tcPr>
            <w:tcW w:w="343" w:type="pct"/>
            <w:tcBorders>
              <w:top w:val="single" w:sz="4" w:space="0" w:color="auto"/>
              <w:left w:val="single" w:sz="4" w:space="0" w:color="auto"/>
              <w:bottom w:val="single" w:sz="4" w:space="0" w:color="auto"/>
              <w:right w:val="single" w:sz="4" w:space="0" w:color="auto"/>
            </w:tcBorders>
          </w:tcPr>
          <w:p w14:paraId="468EB35E" w14:textId="77777777" w:rsidR="00B66C7C" w:rsidRPr="00E02360" w:rsidRDefault="00B66C7C" w:rsidP="008D2605">
            <w:pPr>
              <w:widowControl w:val="0"/>
              <w:numPr>
                <w:ilvl w:val="0"/>
                <w:numId w:val="22"/>
              </w:numPr>
              <w:spacing w:line="276" w:lineRule="auto"/>
              <w:ind w:left="284"/>
              <w:jc w:val="center"/>
              <w:rPr>
                <w:rFonts w:cs="Calibri"/>
                <w:sz w:val="20"/>
                <w:szCs w:val="20"/>
              </w:rPr>
            </w:pPr>
          </w:p>
        </w:tc>
        <w:tc>
          <w:tcPr>
            <w:tcW w:w="1129" w:type="pct"/>
            <w:tcBorders>
              <w:top w:val="single" w:sz="4" w:space="0" w:color="auto"/>
              <w:left w:val="single" w:sz="4" w:space="0" w:color="auto"/>
              <w:bottom w:val="single" w:sz="4" w:space="0" w:color="auto"/>
              <w:right w:val="single" w:sz="4" w:space="0" w:color="auto"/>
            </w:tcBorders>
          </w:tcPr>
          <w:p w14:paraId="6B840705" w14:textId="77777777" w:rsidR="00B66C7C" w:rsidRPr="00E02360" w:rsidRDefault="00B66C7C" w:rsidP="008D2605">
            <w:pPr>
              <w:widowControl w:val="0"/>
              <w:spacing w:line="276" w:lineRule="auto"/>
              <w:jc w:val="center"/>
              <w:rPr>
                <w:rFonts w:cs="Calibri"/>
                <w:sz w:val="20"/>
                <w:szCs w:val="20"/>
              </w:rPr>
            </w:pPr>
          </w:p>
          <w:p w14:paraId="430E3DE8" w14:textId="77777777" w:rsidR="00B66C7C" w:rsidRPr="00E02360" w:rsidRDefault="00B66C7C" w:rsidP="008D2605">
            <w:pPr>
              <w:widowControl w:val="0"/>
              <w:spacing w:line="276" w:lineRule="auto"/>
              <w:jc w:val="center"/>
              <w:rPr>
                <w:rFonts w:cs="Calibri"/>
                <w:sz w:val="20"/>
                <w:szCs w:val="20"/>
              </w:rPr>
            </w:pPr>
            <w:r w:rsidRPr="00E02360">
              <w:rPr>
                <w:rFonts w:cs="Calibri"/>
                <w:sz w:val="20"/>
                <w:szCs w:val="20"/>
              </w:rPr>
              <w:t>od …………………</w:t>
            </w:r>
          </w:p>
          <w:p w14:paraId="1469C720" w14:textId="77777777" w:rsidR="00B66C7C" w:rsidRPr="00E02360" w:rsidRDefault="00B66C7C" w:rsidP="008D2605">
            <w:pPr>
              <w:widowControl w:val="0"/>
              <w:spacing w:line="276" w:lineRule="auto"/>
              <w:jc w:val="center"/>
              <w:rPr>
                <w:rFonts w:cs="Calibri"/>
                <w:sz w:val="20"/>
                <w:szCs w:val="20"/>
              </w:rPr>
            </w:pPr>
            <w:r w:rsidRPr="00E02360">
              <w:rPr>
                <w:rFonts w:cs="Calibri"/>
                <w:sz w:val="20"/>
                <w:szCs w:val="20"/>
              </w:rPr>
              <w:t>do ………………..</w:t>
            </w:r>
          </w:p>
          <w:p w14:paraId="3908C1EF" w14:textId="77777777" w:rsidR="00B66C7C" w:rsidRDefault="00B66C7C" w:rsidP="008D2605">
            <w:pPr>
              <w:widowControl w:val="0"/>
              <w:spacing w:line="276" w:lineRule="auto"/>
              <w:jc w:val="center"/>
              <w:rPr>
                <w:rFonts w:cs="Calibri"/>
                <w:i/>
                <w:sz w:val="16"/>
                <w:szCs w:val="16"/>
              </w:rPr>
            </w:pPr>
          </w:p>
          <w:p w14:paraId="2004C737" w14:textId="77777777" w:rsidR="00B66C7C" w:rsidRPr="00E02360" w:rsidRDefault="00B66C7C" w:rsidP="008D2605">
            <w:pPr>
              <w:widowControl w:val="0"/>
              <w:spacing w:line="276" w:lineRule="auto"/>
              <w:jc w:val="center"/>
              <w:rPr>
                <w:rFonts w:cs="Calibri"/>
                <w:i/>
                <w:sz w:val="16"/>
                <w:szCs w:val="16"/>
              </w:rPr>
            </w:pPr>
            <w:r w:rsidRPr="00E02360">
              <w:rPr>
                <w:rFonts w:cs="Calibri"/>
                <w:i/>
                <w:sz w:val="16"/>
                <w:szCs w:val="16"/>
              </w:rPr>
              <w:t>(zgodnie z warunkiem udziału w postępowaniu</w:t>
            </w:r>
            <w:r w:rsidRPr="00D360E8">
              <w:rPr>
                <w:rFonts w:cs="Calibri"/>
                <w:i/>
                <w:sz w:val="16"/>
                <w:szCs w:val="16"/>
              </w:rPr>
              <w:t>)</w:t>
            </w:r>
          </w:p>
        </w:tc>
        <w:tc>
          <w:tcPr>
            <w:tcW w:w="934" w:type="pct"/>
            <w:tcBorders>
              <w:top w:val="single" w:sz="4" w:space="0" w:color="auto"/>
              <w:left w:val="single" w:sz="4" w:space="0" w:color="auto"/>
              <w:bottom w:val="single" w:sz="4" w:space="0" w:color="auto"/>
              <w:right w:val="single" w:sz="4" w:space="0" w:color="auto"/>
            </w:tcBorders>
          </w:tcPr>
          <w:p w14:paraId="725B5734" w14:textId="77777777" w:rsidR="00B66C7C" w:rsidRPr="00E02360" w:rsidRDefault="00B66C7C" w:rsidP="008D2605">
            <w:pPr>
              <w:widowControl w:val="0"/>
              <w:spacing w:line="276" w:lineRule="auto"/>
              <w:jc w:val="center"/>
              <w:rPr>
                <w:rFonts w:cs="Calibri"/>
                <w:sz w:val="20"/>
                <w:szCs w:val="20"/>
              </w:rPr>
            </w:pPr>
          </w:p>
        </w:tc>
        <w:tc>
          <w:tcPr>
            <w:tcW w:w="1525" w:type="pct"/>
            <w:tcBorders>
              <w:top w:val="single" w:sz="4" w:space="0" w:color="auto"/>
              <w:left w:val="single" w:sz="4" w:space="0" w:color="auto"/>
              <w:bottom w:val="single" w:sz="4" w:space="0" w:color="auto"/>
              <w:right w:val="single" w:sz="4" w:space="0" w:color="auto"/>
            </w:tcBorders>
          </w:tcPr>
          <w:p w14:paraId="352D5802" w14:textId="6DAAA5E8" w:rsidR="00B66C7C" w:rsidRPr="00E02360" w:rsidRDefault="00B66C7C" w:rsidP="008D2605">
            <w:pPr>
              <w:widowControl w:val="0"/>
              <w:spacing w:line="276" w:lineRule="auto"/>
              <w:jc w:val="left"/>
              <w:rPr>
                <w:rFonts w:cs="Calibri"/>
                <w:sz w:val="20"/>
                <w:szCs w:val="20"/>
              </w:rPr>
            </w:pPr>
            <w:r w:rsidRPr="00B66C7C">
              <w:rPr>
                <w:rFonts w:cs="Calibri"/>
                <w:sz w:val="20"/>
                <w:szCs w:val="20"/>
              </w:rPr>
              <w:t>Dostawy krzeseł lub foteli, obejmujące swym zakresem dostarczenie i montaż krzeseł lub foteli</w:t>
            </w:r>
          </w:p>
        </w:tc>
        <w:tc>
          <w:tcPr>
            <w:tcW w:w="1069" w:type="pct"/>
            <w:tcBorders>
              <w:top w:val="single" w:sz="4" w:space="0" w:color="auto"/>
              <w:left w:val="single" w:sz="4" w:space="0" w:color="auto"/>
              <w:bottom w:val="single" w:sz="4" w:space="0" w:color="auto"/>
              <w:right w:val="single" w:sz="4" w:space="0" w:color="auto"/>
            </w:tcBorders>
          </w:tcPr>
          <w:p w14:paraId="279610C8" w14:textId="77777777" w:rsidR="00B66C7C" w:rsidRPr="00E02360" w:rsidRDefault="00B66C7C" w:rsidP="008D2605">
            <w:pPr>
              <w:widowControl w:val="0"/>
              <w:spacing w:line="276" w:lineRule="auto"/>
              <w:jc w:val="center"/>
              <w:rPr>
                <w:rFonts w:cs="Calibri"/>
                <w:sz w:val="20"/>
                <w:szCs w:val="20"/>
              </w:rPr>
            </w:pPr>
          </w:p>
          <w:p w14:paraId="430E8A25" w14:textId="77777777" w:rsidR="00B66C7C" w:rsidRPr="00E02360" w:rsidRDefault="00B66C7C" w:rsidP="008D2605">
            <w:pPr>
              <w:widowControl w:val="0"/>
              <w:spacing w:line="276" w:lineRule="auto"/>
              <w:jc w:val="center"/>
              <w:rPr>
                <w:rFonts w:cs="Calibri"/>
                <w:sz w:val="20"/>
                <w:szCs w:val="20"/>
              </w:rPr>
            </w:pPr>
            <w:r w:rsidRPr="00E02360">
              <w:rPr>
                <w:rFonts w:cs="Calibri"/>
                <w:sz w:val="20"/>
                <w:szCs w:val="20"/>
              </w:rPr>
              <w:t>……………….zł brutto</w:t>
            </w:r>
          </w:p>
          <w:p w14:paraId="1FD67DD7" w14:textId="77777777" w:rsidR="00B66C7C" w:rsidRPr="00E02360" w:rsidRDefault="00B66C7C" w:rsidP="008D2605">
            <w:pPr>
              <w:widowControl w:val="0"/>
              <w:spacing w:line="276" w:lineRule="auto"/>
              <w:jc w:val="center"/>
              <w:rPr>
                <w:rFonts w:cs="Calibri"/>
                <w:sz w:val="20"/>
                <w:szCs w:val="20"/>
              </w:rPr>
            </w:pPr>
          </w:p>
          <w:p w14:paraId="02A67721" w14:textId="7798EF00" w:rsidR="00B66C7C" w:rsidRPr="00E02360" w:rsidRDefault="00B66C7C" w:rsidP="008D2605">
            <w:pPr>
              <w:widowControl w:val="0"/>
              <w:spacing w:line="276" w:lineRule="auto"/>
              <w:jc w:val="center"/>
              <w:rPr>
                <w:rFonts w:cs="Calibri"/>
                <w:i/>
                <w:sz w:val="16"/>
                <w:szCs w:val="16"/>
              </w:rPr>
            </w:pPr>
            <w:r w:rsidRPr="00E02360">
              <w:rPr>
                <w:rFonts w:cs="Calibri"/>
                <w:i/>
                <w:sz w:val="16"/>
                <w:szCs w:val="16"/>
              </w:rPr>
              <w:t xml:space="preserve">(zgodnie z warunkiem udziału w postępowaniu -co najmniej </w:t>
            </w:r>
            <w:r w:rsidR="00D12D6F">
              <w:rPr>
                <w:rFonts w:cs="Calibri"/>
                <w:i/>
                <w:sz w:val="16"/>
                <w:szCs w:val="16"/>
              </w:rPr>
              <w:t>15</w:t>
            </w:r>
            <w:r w:rsidRPr="00E02360">
              <w:rPr>
                <w:rFonts w:cs="Calibri"/>
                <w:i/>
                <w:sz w:val="16"/>
                <w:szCs w:val="16"/>
              </w:rPr>
              <w:t>0 000 zł brutto)</w:t>
            </w:r>
          </w:p>
          <w:p w14:paraId="4734CE2E" w14:textId="77777777" w:rsidR="00B66C7C" w:rsidRPr="00E02360" w:rsidRDefault="00B66C7C" w:rsidP="008D2605">
            <w:pPr>
              <w:widowControl w:val="0"/>
              <w:spacing w:line="276" w:lineRule="auto"/>
              <w:jc w:val="center"/>
              <w:rPr>
                <w:rFonts w:cs="Calibri"/>
                <w:sz w:val="20"/>
                <w:szCs w:val="20"/>
              </w:rPr>
            </w:pPr>
          </w:p>
        </w:tc>
      </w:tr>
      <w:tr w:rsidR="00B66C7C" w:rsidRPr="00E02360" w14:paraId="0F66E793" w14:textId="77777777" w:rsidTr="008D2605">
        <w:trPr>
          <w:trHeight w:val="913"/>
        </w:trPr>
        <w:tc>
          <w:tcPr>
            <w:tcW w:w="343" w:type="pct"/>
            <w:tcBorders>
              <w:top w:val="single" w:sz="4" w:space="0" w:color="auto"/>
              <w:left w:val="single" w:sz="4" w:space="0" w:color="auto"/>
              <w:bottom w:val="single" w:sz="4" w:space="0" w:color="auto"/>
              <w:right w:val="single" w:sz="4" w:space="0" w:color="auto"/>
            </w:tcBorders>
          </w:tcPr>
          <w:p w14:paraId="78BCCEFC" w14:textId="77777777" w:rsidR="00B66C7C" w:rsidRPr="00E02360" w:rsidRDefault="00B66C7C" w:rsidP="008D2605">
            <w:pPr>
              <w:widowControl w:val="0"/>
              <w:numPr>
                <w:ilvl w:val="0"/>
                <w:numId w:val="22"/>
              </w:numPr>
              <w:spacing w:line="276" w:lineRule="auto"/>
              <w:ind w:left="284"/>
              <w:jc w:val="center"/>
              <w:rPr>
                <w:rFonts w:cs="Calibri"/>
                <w:sz w:val="20"/>
                <w:szCs w:val="20"/>
              </w:rPr>
            </w:pPr>
          </w:p>
        </w:tc>
        <w:tc>
          <w:tcPr>
            <w:tcW w:w="1129" w:type="pct"/>
            <w:tcBorders>
              <w:top w:val="single" w:sz="4" w:space="0" w:color="auto"/>
              <w:left w:val="single" w:sz="4" w:space="0" w:color="auto"/>
              <w:bottom w:val="single" w:sz="4" w:space="0" w:color="auto"/>
              <w:right w:val="single" w:sz="4" w:space="0" w:color="auto"/>
            </w:tcBorders>
          </w:tcPr>
          <w:p w14:paraId="7E5D9CBE" w14:textId="77777777" w:rsidR="00B66C7C" w:rsidRPr="00E02360" w:rsidRDefault="00B66C7C" w:rsidP="008D2605">
            <w:pPr>
              <w:widowControl w:val="0"/>
              <w:spacing w:line="276" w:lineRule="auto"/>
              <w:jc w:val="center"/>
              <w:rPr>
                <w:rFonts w:cs="Calibri"/>
                <w:sz w:val="20"/>
                <w:szCs w:val="20"/>
              </w:rPr>
            </w:pPr>
          </w:p>
          <w:p w14:paraId="68532752" w14:textId="77777777" w:rsidR="00B66C7C" w:rsidRPr="00E02360" w:rsidRDefault="00B66C7C" w:rsidP="008D2605">
            <w:pPr>
              <w:widowControl w:val="0"/>
              <w:spacing w:line="276" w:lineRule="auto"/>
              <w:jc w:val="center"/>
              <w:rPr>
                <w:rFonts w:cs="Calibri"/>
                <w:sz w:val="20"/>
                <w:szCs w:val="20"/>
              </w:rPr>
            </w:pPr>
            <w:r w:rsidRPr="00E02360">
              <w:rPr>
                <w:rFonts w:cs="Calibri"/>
                <w:sz w:val="20"/>
                <w:szCs w:val="20"/>
              </w:rPr>
              <w:t>od …………………</w:t>
            </w:r>
          </w:p>
          <w:p w14:paraId="59187032" w14:textId="77777777" w:rsidR="00B66C7C" w:rsidRPr="00E02360" w:rsidRDefault="00B66C7C" w:rsidP="008D2605">
            <w:pPr>
              <w:widowControl w:val="0"/>
              <w:spacing w:line="276" w:lineRule="auto"/>
              <w:jc w:val="center"/>
              <w:rPr>
                <w:rFonts w:cs="Calibri"/>
                <w:sz w:val="20"/>
                <w:szCs w:val="20"/>
              </w:rPr>
            </w:pPr>
            <w:r w:rsidRPr="00E02360">
              <w:rPr>
                <w:rFonts w:cs="Calibri"/>
                <w:sz w:val="20"/>
                <w:szCs w:val="20"/>
              </w:rPr>
              <w:t>do ………………..</w:t>
            </w:r>
          </w:p>
          <w:p w14:paraId="19950E3A" w14:textId="77777777" w:rsidR="00B66C7C" w:rsidRDefault="00B66C7C" w:rsidP="008D2605">
            <w:pPr>
              <w:widowControl w:val="0"/>
              <w:spacing w:line="276" w:lineRule="auto"/>
              <w:jc w:val="center"/>
              <w:rPr>
                <w:rFonts w:cs="Calibri"/>
                <w:i/>
                <w:sz w:val="16"/>
                <w:szCs w:val="16"/>
              </w:rPr>
            </w:pPr>
          </w:p>
          <w:p w14:paraId="064F754E" w14:textId="77777777" w:rsidR="00B66C7C" w:rsidRPr="00E02360" w:rsidRDefault="00B66C7C" w:rsidP="008D2605">
            <w:pPr>
              <w:widowControl w:val="0"/>
              <w:spacing w:line="276" w:lineRule="auto"/>
              <w:jc w:val="center"/>
              <w:rPr>
                <w:rFonts w:cs="Calibri"/>
                <w:sz w:val="20"/>
                <w:szCs w:val="20"/>
              </w:rPr>
            </w:pPr>
            <w:r w:rsidRPr="00E02360">
              <w:rPr>
                <w:rFonts w:cs="Calibri"/>
                <w:i/>
                <w:sz w:val="16"/>
                <w:szCs w:val="16"/>
              </w:rPr>
              <w:t>(zgodnie z warunkiem udziału w postępowaniu)</w:t>
            </w:r>
          </w:p>
        </w:tc>
        <w:tc>
          <w:tcPr>
            <w:tcW w:w="934" w:type="pct"/>
            <w:tcBorders>
              <w:top w:val="single" w:sz="4" w:space="0" w:color="auto"/>
              <w:left w:val="single" w:sz="4" w:space="0" w:color="auto"/>
              <w:bottom w:val="single" w:sz="4" w:space="0" w:color="auto"/>
              <w:right w:val="single" w:sz="4" w:space="0" w:color="auto"/>
            </w:tcBorders>
          </w:tcPr>
          <w:p w14:paraId="3153E796" w14:textId="77777777" w:rsidR="00B66C7C" w:rsidRPr="00E02360" w:rsidRDefault="00B66C7C" w:rsidP="008D2605">
            <w:pPr>
              <w:widowControl w:val="0"/>
              <w:spacing w:line="276" w:lineRule="auto"/>
              <w:jc w:val="center"/>
              <w:rPr>
                <w:rFonts w:cs="Calibri"/>
                <w:sz w:val="20"/>
                <w:szCs w:val="20"/>
              </w:rPr>
            </w:pPr>
          </w:p>
        </w:tc>
        <w:tc>
          <w:tcPr>
            <w:tcW w:w="1525" w:type="pct"/>
            <w:tcBorders>
              <w:top w:val="single" w:sz="4" w:space="0" w:color="auto"/>
              <w:left w:val="single" w:sz="4" w:space="0" w:color="auto"/>
              <w:bottom w:val="single" w:sz="4" w:space="0" w:color="auto"/>
              <w:right w:val="single" w:sz="4" w:space="0" w:color="auto"/>
            </w:tcBorders>
          </w:tcPr>
          <w:p w14:paraId="7AE82C72" w14:textId="2E78723A" w:rsidR="00B66C7C" w:rsidRPr="00E02360" w:rsidRDefault="00B66C7C" w:rsidP="008D2605">
            <w:pPr>
              <w:widowControl w:val="0"/>
              <w:spacing w:line="276" w:lineRule="auto"/>
              <w:jc w:val="left"/>
              <w:rPr>
                <w:rFonts w:cs="Calibri"/>
                <w:szCs w:val="22"/>
                <w:lang w:eastAsia="ar-SA"/>
              </w:rPr>
            </w:pPr>
            <w:r w:rsidRPr="00B66C7C">
              <w:rPr>
                <w:rFonts w:cs="Calibri"/>
                <w:sz w:val="20"/>
                <w:szCs w:val="20"/>
              </w:rPr>
              <w:t>Dostawy krzeseł lub foteli, obejmujące swym zakresem dostarczenie i montaż krzeseł lub foteli</w:t>
            </w:r>
          </w:p>
        </w:tc>
        <w:tc>
          <w:tcPr>
            <w:tcW w:w="1069" w:type="pct"/>
            <w:tcBorders>
              <w:top w:val="single" w:sz="4" w:space="0" w:color="auto"/>
              <w:left w:val="single" w:sz="4" w:space="0" w:color="auto"/>
              <w:bottom w:val="single" w:sz="4" w:space="0" w:color="auto"/>
              <w:right w:val="single" w:sz="4" w:space="0" w:color="auto"/>
            </w:tcBorders>
          </w:tcPr>
          <w:p w14:paraId="37FE1224" w14:textId="77777777" w:rsidR="00B66C7C" w:rsidRPr="00E02360" w:rsidRDefault="00B66C7C" w:rsidP="008D2605">
            <w:pPr>
              <w:widowControl w:val="0"/>
              <w:spacing w:line="276" w:lineRule="auto"/>
              <w:jc w:val="center"/>
              <w:rPr>
                <w:rFonts w:cs="Calibri"/>
                <w:sz w:val="20"/>
                <w:szCs w:val="20"/>
              </w:rPr>
            </w:pPr>
          </w:p>
          <w:p w14:paraId="290ACB51" w14:textId="77777777" w:rsidR="00B66C7C" w:rsidRPr="00E02360" w:rsidRDefault="00B66C7C" w:rsidP="008D2605">
            <w:pPr>
              <w:widowControl w:val="0"/>
              <w:spacing w:line="276" w:lineRule="auto"/>
              <w:jc w:val="center"/>
              <w:rPr>
                <w:rFonts w:cs="Calibri"/>
                <w:sz w:val="20"/>
                <w:szCs w:val="20"/>
              </w:rPr>
            </w:pPr>
          </w:p>
          <w:p w14:paraId="1E26ACE8" w14:textId="77777777" w:rsidR="00B66C7C" w:rsidRPr="00E02360" w:rsidRDefault="00B66C7C" w:rsidP="008D2605">
            <w:pPr>
              <w:widowControl w:val="0"/>
              <w:spacing w:line="276" w:lineRule="auto"/>
              <w:jc w:val="center"/>
              <w:rPr>
                <w:rFonts w:cs="Calibri"/>
                <w:sz w:val="20"/>
                <w:szCs w:val="20"/>
              </w:rPr>
            </w:pPr>
            <w:r w:rsidRPr="00E02360">
              <w:rPr>
                <w:rFonts w:cs="Calibri"/>
                <w:sz w:val="20"/>
                <w:szCs w:val="20"/>
              </w:rPr>
              <w:t>……………….zł brutto</w:t>
            </w:r>
          </w:p>
          <w:p w14:paraId="4CC408E3" w14:textId="77777777" w:rsidR="00B66C7C" w:rsidRPr="00E02360" w:rsidRDefault="00B66C7C" w:rsidP="008D2605">
            <w:pPr>
              <w:widowControl w:val="0"/>
              <w:spacing w:line="276" w:lineRule="auto"/>
              <w:jc w:val="center"/>
              <w:rPr>
                <w:rFonts w:cs="Calibri"/>
                <w:sz w:val="20"/>
                <w:szCs w:val="20"/>
              </w:rPr>
            </w:pPr>
          </w:p>
          <w:p w14:paraId="1795C6AE" w14:textId="7ED85240" w:rsidR="00B66C7C" w:rsidRPr="00E02360" w:rsidRDefault="00B66C7C" w:rsidP="008D2605">
            <w:pPr>
              <w:widowControl w:val="0"/>
              <w:spacing w:line="276" w:lineRule="auto"/>
              <w:jc w:val="center"/>
              <w:rPr>
                <w:rFonts w:cs="Calibri"/>
                <w:i/>
                <w:sz w:val="16"/>
                <w:szCs w:val="16"/>
              </w:rPr>
            </w:pPr>
            <w:r w:rsidRPr="00E02360">
              <w:rPr>
                <w:rFonts w:cs="Calibri"/>
                <w:i/>
                <w:sz w:val="16"/>
                <w:szCs w:val="16"/>
              </w:rPr>
              <w:t xml:space="preserve">(zgodnie z warunkiem udziału w postępowaniu -co najmniej </w:t>
            </w:r>
            <w:r w:rsidR="00D12D6F">
              <w:rPr>
                <w:rFonts w:cs="Calibri"/>
                <w:i/>
                <w:sz w:val="16"/>
                <w:szCs w:val="16"/>
              </w:rPr>
              <w:t>15</w:t>
            </w:r>
            <w:r w:rsidRPr="00E02360">
              <w:rPr>
                <w:rFonts w:cs="Calibri"/>
                <w:i/>
                <w:sz w:val="16"/>
                <w:szCs w:val="16"/>
              </w:rPr>
              <w:t>0 000 zł brutto)</w:t>
            </w:r>
          </w:p>
          <w:p w14:paraId="67F3CF5C" w14:textId="77777777" w:rsidR="00B66C7C" w:rsidRPr="00E02360" w:rsidRDefault="00B66C7C" w:rsidP="008D2605">
            <w:pPr>
              <w:widowControl w:val="0"/>
              <w:spacing w:line="276" w:lineRule="auto"/>
              <w:jc w:val="center"/>
              <w:rPr>
                <w:rFonts w:cs="Calibri"/>
                <w:sz w:val="20"/>
                <w:szCs w:val="20"/>
              </w:rPr>
            </w:pPr>
          </w:p>
        </w:tc>
      </w:tr>
    </w:tbl>
    <w:p w14:paraId="6494E594" w14:textId="4188FB07" w:rsidR="00E02360" w:rsidRPr="00E02360" w:rsidRDefault="00E02360" w:rsidP="001E3F7D">
      <w:pPr>
        <w:widowControl w:val="0"/>
        <w:spacing w:line="276" w:lineRule="auto"/>
        <w:rPr>
          <w:rFonts w:cs="Calibri"/>
          <w:b/>
          <w:sz w:val="20"/>
          <w:szCs w:val="20"/>
        </w:rPr>
      </w:pPr>
      <w:r w:rsidRPr="00E02360">
        <w:rPr>
          <w:rFonts w:cs="Calibri"/>
          <w:b/>
          <w:bCs/>
          <w:sz w:val="20"/>
          <w:szCs w:val="20"/>
        </w:rPr>
        <w:t>Wykonawca zobowiązany jest załączyć do oferty dowody, że wymie</w:t>
      </w:r>
      <w:r w:rsidRPr="00E02360">
        <w:rPr>
          <w:rFonts w:cs="Calibri"/>
          <w:b/>
          <w:sz w:val="20"/>
          <w:szCs w:val="20"/>
        </w:rPr>
        <w:t xml:space="preserve">nione w wykazie </w:t>
      </w:r>
      <w:r w:rsidR="00B66C7C">
        <w:rPr>
          <w:rFonts w:cs="Calibri"/>
          <w:b/>
          <w:sz w:val="20"/>
          <w:szCs w:val="20"/>
        </w:rPr>
        <w:t>dostawy</w:t>
      </w:r>
      <w:r w:rsidR="00B66C7C" w:rsidRPr="00E02360">
        <w:rPr>
          <w:rFonts w:cs="Calibri"/>
          <w:b/>
          <w:bCs/>
          <w:sz w:val="20"/>
          <w:szCs w:val="20"/>
        </w:rPr>
        <w:t xml:space="preserve"> </w:t>
      </w:r>
      <w:r w:rsidRPr="00E02360">
        <w:rPr>
          <w:rFonts w:cs="Calibri"/>
          <w:b/>
          <w:sz w:val="20"/>
          <w:szCs w:val="20"/>
        </w:rPr>
        <w:t>zostały wykonane</w:t>
      </w:r>
      <w:r w:rsidR="00B66C7C">
        <w:rPr>
          <w:rFonts w:cs="Calibri"/>
          <w:b/>
          <w:sz w:val="20"/>
          <w:szCs w:val="20"/>
        </w:rPr>
        <w:t xml:space="preserve"> należycie</w:t>
      </w:r>
      <w:r w:rsidRPr="00E02360">
        <w:rPr>
          <w:rFonts w:cs="Calibri"/>
          <w:b/>
          <w:sz w:val="20"/>
          <w:szCs w:val="20"/>
        </w:rPr>
        <w:t>.</w:t>
      </w:r>
    </w:p>
    <w:p w14:paraId="3C5DD285" w14:textId="4616ABEE" w:rsidR="00E02360" w:rsidRDefault="00E02360" w:rsidP="001E3F7D">
      <w:pPr>
        <w:widowControl w:val="0"/>
        <w:spacing w:line="276" w:lineRule="auto"/>
        <w:rPr>
          <w:rFonts w:cs="Calibri"/>
          <w:sz w:val="20"/>
          <w:szCs w:val="20"/>
        </w:rPr>
      </w:pPr>
    </w:p>
    <w:p w14:paraId="6ECEA59F" w14:textId="7F072153" w:rsidR="00B66C7C" w:rsidRDefault="00B66C7C" w:rsidP="001E3F7D">
      <w:pPr>
        <w:widowControl w:val="0"/>
        <w:spacing w:line="276" w:lineRule="auto"/>
        <w:rPr>
          <w:rFonts w:cs="Calibri"/>
          <w:sz w:val="20"/>
          <w:szCs w:val="20"/>
        </w:rPr>
      </w:pPr>
    </w:p>
    <w:p w14:paraId="4F965AD9" w14:textId="77777777" w:rsidR="00B66C7C" w:rsidRPr="00E02360" w:rsidRDefault="00B66C7C" w:rsidP="001E3F7D">
      <w:pPr>
        <w:widowControl w:val="0"/>
        <w:spacing w:line="276" w:lineRule="auto"/>
        <w:rPr>
          <w:rFonts w:cs="Calibri"/>
          <w:sz w:val="20"/>
          <w:szCs w:val="20"/>
        </w:rPr>
      </w:pPr>
    </w:p>
    <w:tbl>
      <w:tblPr>
        <w:tblW w:w="5000" w:type="pct"/>
        <w:jc w:val="center"/>
        <w:tblLook w:val="01E0" w:firstRow="1" w:lastRow="1" w:firstColumn="1" w:lastColumn="1" w:noHBand="0" w:noVBand="0"/>
      </w:tblPr>
      <w:tblGrid>
        <w:gridCol w:w="3230"/>
        <w:gridCol w:w="5841"/>
      </w:tblGrid>
      <w:tr w:rsidR="00E02360" w:rsidRPr="00E02360" w14:paraId="2725B138" w14:textId="77777777" w:rsidTr="0029187C">
        <w:trPr>
          <w:jc w:val="center"/>
        </w:trPr>
        <w:tc>
          <w:tcPr>
            <w:tcW w:w="1814" w:type="pct"/>
            <w:vAlign w:val="center"/>
          </w:tcPr>
          <w:p w14:paraId="29132EF9" w14:textId="77777777" w:rsidR="00E02360" w:rsidRPr="00E02360" w:rsidRDefault="00E02360" w:rsidP="001E3F7D">
            <w:pPr>
              <w:widowControl w:val="0"/>
              <w:spacing w:line="276" w:lineRule="auto"/>
              <w:jc w:val="center"/>
              <w:rPr>
                <w:rFonts w:cs="Calibri"/>
                <w:sz w:val="20"/>
                <w:szCs w:val="20"/>
              </w:rPr>
            </w:pPr>
            <w:r w:rsidRPr="00E02360">
              <w:rPr>
                <w:rFonts w:cs="Calibri"/>
                <w:sz w:val="20"/>
                <w:szCs w:val="20"/>
              </w:rPr>
              <w:t>…………………………………………</w:t>
            </w:r>
          </w:p>
        </w:tc>
        <w:tc>
          <w:tcPr>
            <w:tcW w:w="3186" w:type="pct"/>
            <w:vAlign w:val="center"/>
          </w:tcPr>
          <w:p w14:paraId="5FFDD01C" w14:textId="77777777" w:rsidR="00E02360" w:rsidRPr="00E02360" w:rsidRDefault="00E02360" w:rsidP="001E3F7D">
            <w:pPr>
              <w:widowControl w:val="0"/>
              <w:spacing w:line="276" w:lineRule="auto"/>
              <w:jc w:val="center"/>
              <w:rPr>
                <w:rFonts w:cs="Calibri"/>
                <w:sz w:val="20"/>
                <w:szCs w:val="20"/>
              </w:rPr>
            </w:pPr>
            <w:r w:rsidRPr="00E02360">
              <w:rPr>
                <w:rFonts w:cs="Calibri"/>
                <w:sz w:val="20"/>
                <w:szCs w:val="20"/>
              </w:rPr>
              <w:t>…………………………………………………………………………………………………………..</w:t>
            </w:r>
          </w:p>
        </w:tc>
      </w:tr>
      <w:tr w:rsidR="00E02360" w:rsidRPr="00475626" w14:paraId="5BA1490A" w14:textId="77777777" w:rsidTr="0029187C">
        <w:trPr>
          <w:jc w:val="center"/>
        </w:trPr>
        <w:tc>
          <w:tcPr>
            <w:tcW w:w="1814" w:type="pct"/>
            <w:vAlign w:val="center"/>
          </w:tcPr>
          <w:p w14:paraId="6C0C6C29" w14:textId="77777777" w:rsidR="00E02360" w:rsidRPr="00475626" w:rsidRDefault="00E02360" w:rsidP="001E3F7D">
            <w:pPr>
              <w:widowControl w:val="0"/>
              <w:spacing w:line="276" w:lineRule="auto"/>
              <w:jc w:val="center"/>
              <w:rPr>
                <w:rFonts w:cs="Calibri"/>
                <w:b/>
                <w:sz w:val="16"/>
                <w:szCs w:val="16"/>
              </w:rPr>
            </w:pPr>
            <w:r w:rsidRPr="00475626">
              <w:rPr>
                <w:rFonts w:cs="Calibri"/>
                <w:b/>
                <w:sz w:val="16"/>
                <w:szCs w:val="16"/>
              </w:rPr>
              <w:t>Miejscowość / Data</w:t>
            </w:r>
          </w:p>
        </w:tc>
        <w:tc>
          <w:tcPr>
            <w:tcW w:w="3186" w:type="pct"/>
            <w:vAlign w:val="center"/>
          </w:tcPr>
          <w:p w14:paraId="339E514A" w14:textId="2F65C5EB" w:rsidR="00E02360" w:rsidRPr="00475626" w:rsidRDefault="001575B8" w:rsidP="001E3F7D">
            <w:pPr>
              <w:widowControl w:val="0"/>
              <w:spacing w:line="276" w:lineRule="auto"/>
              <w:jc w:val="center"/>
              <w:rPr>
                <w:rFonts w:cs="Calibri"/>
                <w:sz w:val="16"/>
                <w:szCs w:val="16"/>
              </w:rPr>
            </w:pPr>
            <w:r w:rsidRPr="00475626">
              <w:rPr>
                <w:rFonts w:eastAsia="Arial Unicode MS" w:cs="Arial"/>
                <w:b/>
                <w:sz w:val="16"/>
                <w:szCs w:val="16"/>
              </w:rPr>
              <w:t>Podpis(y) osoby(osób) upoważnionej(ych) do reprezentowania Wykonawcy(ów)</w:t>
            </w:r>
          </w:p>
        </w:tc>
      </w:tr>
    </w:tbl>
    <w:p w14:paraId="1C2E40EA" w14:textId="5E90E895" w:rsidR="00E02360" w:rsidRPr="00E02360" w:rsidRDefault="00E02360" w:rsidP="001E3F7D">
      <w:pPr>
        <w:widowControl w:val="0"/>
        <w:suppressAutoHyphens/>
        <w:spacing w:line="276" w:lineRule="auto"/>
        <w:jc w:val="right"/>
        <w:rPr>
          <w:rFonts w:eastAsia="Arial Unicode MS"/>
          <w:b/>
        </w:rPr>
      </w:pPr>
      <w:r w:rsidRPr="00E02360" w:rsidDel="00903D00">
        <w:rPr>
          <w:rFonts w:eastAsia="Arial Unicode MS" w:cs="Calibri"/>
          <w:i/>
          <w:sz w:val="20"/>
          <w:szCs w:val="20"/>
        </w:rPr>
        <w:br w:type="page"/>
      </w:r>
      <w:r w:rsidRPr="00E02360">
        <w:rPr>
          <w:rFonts w:eastAsia="Arial Unicode MS"/>
          <w:b/>
        </w:rPr>
        <w:lastRenderedPageBreak/>
        <w:t xml:space="preserve">Załącznik nr </w:t>
      </w:r>
      <w:r w:rsidR="005E496A">
        <w:rPr>
          <w:rFonts w:eastAsia="Arial Unicode MS"/>
          <w:b/>
        </w:rPr>
        <w:t>6</w:t>
      </w:r>
      <w:r w:rsidRPr="00E02360">
        <w:rPr>
          <w:rFonts w:eastAsia="Arial Unicode MS"/>
          <w:b/>
        </w:rPr>
        <w:t xml:space="preserve"> do </w:t>
      </w:r>
      <w:r w:rsidR="00445CE7">
        <w:rPr>
          <w:rFonts w:eastAsia="Arial Unicode MS"/>
          <w:b/>
        </w:rPr>
        <w:t>oferty</w:t>
      </w:r>
    </w:p>
    <w:p w14:paraId="357D016A" w14:textId="150A33C5" w:rsidR="00E02360" w:rsidRPr="00E02360" w:rsidRDefault="00D42131" w:rsidP="001E3F7D">
      <w:pPr>
        <w:widowControl w:val="0"/>
        <w:shd w:val="clear" w:color="auto" w:fill="FFFFFF"/>
        <w:suppressAutoHyphens/>
        <w:spacing w:line="276" w:lineRule="auto"/>
        <w:jc w:val="right"/>
        <w:rPr>
          <w:rFonts w:eastAsia="Arial Unicode MS"/>
          <w:b/>
        </w:rPr>
      </w:pPr>
      <w:r>
        <w:rPr>
          <w:rFonts w:eastAsia="Arial Unicode MS"/>
          <w:b/>
        </w:rPr>
        <w:t>COI-ZAK.262.</w:t>
      </w:r>
      <w:r w:rsidR="00B66C7C">
        <w:rPr>
          <w:rFonts w:eastAsia="Arial Unicode MS"/>
          <w:b/>
        </w:rPr>
        <w:t>9</w:t>
      </w:r>
      <w:r w:rsidR="00E02360" w:rsidRPr="00E02360">
        <w:rPr>
          <w:rFonts w:eastAsia="Arial Unicode MS"/>
          <w:b/>
        </w:rPr>
        <w:t>.201</w:t>
      </w:r>
      <w:r>
        <w:rPr>
          <w:rFonts w:eastAsia="Arial Unicode MS"/>
          <w:b/>
        </w:rPr>
        <w:t>9</w:t>
      </w:r>
    </w:p>
    <w:p w14:paraId="17AC0006" w14:textId="65CC0ACB" w:rsidR="00E02360" w:rsidRPr="00E02360" w:rsidRDefault="00E02360" w:rsidP="001E3F7D">
      <w:pPr>
        <w:widowControl w:val="0"/>
        <w:suppressAutoHyphens/>
        <w:spacing w:line="276" w:lineRule="auto"/>
        <w:jc w:val="right"/>
        <w:rPr>
          <w:rFonts w:eastAsia="Arial Unicode MS"/>
          <w:b/>
        </w:rPr>
      </w:pPr>
      <w:r w:rsidRPr="00E02360">
        <w:rPr>
          <w:rFonts w:eastAsia="Arial Unicode MS"/>
          <w:b/>
        </w:rPr>
        <w:t>– wzór oświadczenia</w:t>
      </w:r>
      <w:r w:rsidRPr="00E02360">
        <w:rPr>
          <w:rFonts w:cs="Calibri"/>
          <w:b/>
          <w:vertAlign w:val="superscript"/>
        </w:rPr>
        <w:footnoteReference w:id="32"/>
      </w:r>
      <w:r w:rsidRPr="00E02360">
        <w:rPr>
          <w:rFonts w:cs="Calibri"/>
          <w:b/>
        </w:rPr>
        <w:t xml:space="preserve"> </w:t>
      </w:r>
    </w:p>
    <w:p w14:paraId="3C89A8B7" w14:textId="77777777" w:rsidR="00E02360" w:rsidRPr="00E02360" w:rsidRDefault="00E02360" w:rsidP="001E3F7D">
      <w:pPr>
        <w:widowControl w:val="0"/>
        <w:suppressAutoHyphens/>
        <w:spacing w:line="276" w:lineRule="auto"/>
        <w:rPr>
          <w:rFonts w:eastAsia="Arial Unicode MS"/>
          <w:b/>
        </w:rPr>
      </w:pPr>
    </w:p>
    <w:p w14:paraId="081A59B6" w14:textId="3091F125" w:rsidR="00E02360" w:rsidRPr="00E02360" w:rsidRDefault="00E02360" w:rsidP="001E3F7D">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ind w:left="142"/>
        <w:jc w:val="center"/>
        <w:rPr>
          <w:rFonts w:eastAsia="Arial Unicode MS"/>
          <w:b/>
        </w:rPr>
      </w:pPr>
      <w:r w:rsidRPr="00E02360">
        <w:rPr>
          <w:rFonts w:eastAsia="Arial Unicode MS"/>
          <w:b/>
        </w:rPr>
        <w:t>Oświadczeni</w:t>
      </w:r>
      <w:r w:rsidR="00333903">
        <w:rPr>
          <w:rFonts w:eastAsia="Arial Unicode MS"/>
          <w:b/>
        </w:rPr>
        <w:t>a</w:t>
      </w:r>
      <w:r w:rsidRPr="00E02360">
        <w:rPr>
          <w:rFonts w:eastAsia="Arial Unicode MS"/>
          <w:b/>
        </w:rPr>
        <w:t xml:space="preserve"> z art. 24 ust. 1 pkt 15, 22 oraz ust. 5 pkt. 5, 6 i 8 ustawy Prawo zamówień publicznych</w:t>
      </w:r>
    </w:p>
    <w:p w14:paraId="75F05DCD" w14:textId="77777777" w:rsidR="00E02360" w:rsidRPr="00E02360" w:rsidRDefault="00E02360" w:rsidP="001E3F7D">
      <w:pPr>
        <w:widowControl w:val="0"/>
        <w:suppressAutoHyphens/>
        <w:spacing w:line="276" w:lineRule="auto"/>
        <w:rPr>
          <w:rFonts w:eastAsia="Arial Unicode MS"/>
          <w:b/>
        </w:rPr>
      </w:pPr>
    </w:p>
    <w:p w14:paraId="747C01D7" w14:textId="4F691A95" w:rsidR="005E496A" w:rsidRPr="005E496A" w:rsidRDefault="005E496A" w:rsidP="001E3F7D">
      <w:pPr>
        <w:widowControl w:val="0"/>
        <w:suppressAutoHyphens/>
        <w:spacing w:line="276" w:lineRule="auto"/>
        <w:ind w:firstLine="680"/>
        <w:rPr>
          <w:rFonts w:eastAsia="Arial Unicode MS" w:cs="Calibri"/>
          <w:szCs w:val="22"/>
        </w:rPr>
      </w:pPr>
      <w:r w:rsidRPr="005E496A">
        <w:rPr>
          <w:rFonts w:eastAsia="Arial Unicode MS" w:cs="Calibri"/>
          <w:szCs w:val="22"/>
        </w:rPr>
        <w:t xml:space="preserve">W odpowiedzi na wezwanie w trybie art. 26 ust. </w:t>
      </w:r>
      <w:r w:rsidR="00333903">
        <w:rPr>
          <w:rFonts w:eastAsia="Arial Unicode MS" w:cs="Calibri"/>
          <w:szCs w:val="22"/>
        </w:rPr>
        <w:t>2</w:t>
      </w:r>
      <w:r w:rsidRPr="005E496A">
        <w:rPr>
          <w:rFonts w:eastAsia="Arial Unicode MS" w:cs="Calibri"/>
          <w:szCs w:val="22"/>
        </w:rPr>
        <w:t xml:space="preserve"> ustawy Pzp, w związku z prowadzonym postępowaniem w trybie przetargu nieograniczonego na </w:t>
      </w:r>
      <w:r w:rsidR="00683FC0" w:rsidRPr="00B66C7C">
        <w:rPr>
          <w:rFonts w:asciiTheme="minorHAnsi" w:hAnsiTheme="minorHAnsi" w:cstheme="minorHAnsi"/>
          <w:b/>
          <w:kern w:val="1"/>
          <w:szCs w:val="22"/>
          <w:lang w:eastAsia="zh-CN" w:bidi="hi-IN"/>
        </w:rPr>
        <w:t>dostawę</w:t>
      </w:r>
      <w:r w:rsidR="00683FC0">
        <w:rPr>
          <w:rFonts w:asciiTheme="minorHAnsi" w:hAnsiTheme="minorHAnsi" w:cstheme="minorHAnsi"/>
          <w:b/>
          <w:kern w:val="1"/>
          <w:szCs w:val="22"/>
          <w:lang w:eastAsia="zh-CN" w:bidi="hi-IN"/>
        </w:rPr>
        <w:t xml:space="preserve"> wraz z wniesieniem, montaż i </w:t>
      </w:r>
      <w:r w:rsidR="00683FC0" w:rsidRPr="00B66C7C">
        <w:rPr>
          <w:rFonts w:asciiTheme="minorHAnsi" w:hAnsiTheme="minorHAnsi" w:cstheme="minorHAnsi"/>
          <w:b/>
          <w:kern w:val="1"/>
          <w:szCs w:val="22"/>
          <w:lang w:eastAsia="zh-CN" w:bidi="hi-IN"/>
        </w:rPr>
        <w:t>ustawienie mebli biurowych w poszczególnych lokalizacjach Centralnego Ośrodka Informatyki</w:t>
      </w:r>
      <w:r w:rsidR="00683FC0" w:rsidRPr="00B66C7C" w:rsidDel="00A61410">
        <w:rPr>
          <w:rFonts w:asciiTheme="minorHAnsi" w:hAnsiTheme="minorHAnsi" w:cstheme="minorHAnsi"/>
          <w:b/>
          <w:bCs/>
          <w:szCs w:val="22"/>
        </w:rPr>
        <w:t xml:space="preserve"> </w:t>
      </w:r>
      <w:r w:rsidR="00683FC0">
        <w:rPr>
          <w:rFonts w:asciiTheme="minorHAnsi" w:hAnsiTheme="minorHAnsi" w:cstheme="minorHAnsi"/>
          <w:b/>
          <w:bCs/>
          <w:szCs w:val="22"/>
        </w:rPr>
        <w:br/>
      </w:r>
      <w:r w:rsidR="00683FC0" w:rsidRPr="00B66C7C">
        <w:rPr>
          <w:rFonts w:asciiTheme="minorHAnsi" w:hAnsiTheme="minorHAnsi" w:cstheme="minorHAnsi"/>
          <w:b/>
          <w:bCs/>
          <w:szCs w:val="22"/>
        </w:rPr>
        <w:t>(2 części)</w:t>
      </w:r>
      <w:r w:rsidR="00683FC0">
        <w:rPr>
          <w:rFonts w:eastAsia="Arial Unicode MS" w:cs="Calibri"/>
          <w:b/>
          <w:iCs/>
          <w:szCs w:val="22"/>
        </w:rPr>
        <w:t xml:space="preserve">, </w:t>
      </w:r>
      <w:r w:rsidRPr="00F518B0">
        <w:rPr>
          <w:rFonts w:eastAsia="Arial Unicode MS" w:cs="Calibri"/>
          <w:b/>
          <w:iCs/>
          <w:szCs w:val="22"/>
        </w:rPr>
        <w:t>nr referencyjny sprawy: COI</w:t>
      </w:r>
      <w:r w:rsidRPr="00F518B0">
        <w:rPr>
          <w:rFonts w:eastAsia="Arial Unicode MS" w:cs="Calibri"/>
          <w:b/>
          <w:iCs/>
          <w:szCs w:val="22"/>
        </w:rPr>
        <w:noBreakHyphen/>
        <w:t>ZAK.262.</w:t>
      </w:r>
      <w:r w:rsidR="00683FC0">
        <w:rPr>
          <w:rFonts w:eastAsia="Arial Unicode MS" w:cs="Calibri"/>
          <w:b/>
          <w:iCs/>
          <w:szCs w:val="22"/>
        </w:rPr>
        <w:t>9</w:t>
      </w:r>
      <w:r w:rsidRPr="00F518B0">
        <w:rPr>
          <w:rFonts w:eastAsia="Arial Unicode MS" w:cs="Calibri"/>
          <w:b/>
          <w:iCs/>
          <w:szCs w:val="22"/>
        </w:rPr>
        <w:t>.201</w:t>
      </w:r>
      <w:r w:rsidR="00D42131">
        <w:rPr>
          <w:rFonts w:eastAsia="Arial Unicode MS" w:cs="Calibri"/>
          <w:b/>
          <w:iCs/>
          <w:szCs w:val="22"/>
        </w:rPr>
        <w:t>9</w:t>
      </w:r>
      <w:r w:rsidRPr="005E496A">
        <w:rPr>
          <w:rFonts w:eastAsia="Arial Unicode MS" w:cs="Calibri"/>
          <w:szCs w:val="22"/>
        </w:rPr>
        <w:t>, działając w imieniu i na rzecz:</w:t>
      </w:r>
    </w:p>
    <w:p w14:paraId="66C67218" w14:textId="4BF33392" w:rsidR="00E02360" w:rsidRPr="004D07F2" w:rsidRDefault="005E496A" w:rsidP="001E3F7D">
      <w:pPr>
        <w:widowControl w:val="0"/>
        <w:suppressAutoHyphens/>
        <w:spacing w:line="276" w:lineRule="auto"/>
        <w:jc w:val="center"/>
        <w:rPr>
          <w:rFonts w:eastAsia="Arial Unicode MS" w:cs="Arial"/>
          <w:i/>
          <w:sz w:val="18"/>
          <w:szCs w:val="18"/>
        </w:rPr>
      </w:pPr>
      <w:r w:rsidRPr="005E496A">
        <w:rPr>
          <w:rFonts w:eastAsia="Arial Unicode MS" w:cs="Calibri"/>
          <w:szCs w:val="22"/>
        </w:rPr>
        <w:t>......................................................................................................................................................................................................................................................................................................................................</w:t>
      </w:r>
      <w:r w:rsidRPr="00E02360">
        <w:rPr>
          <w:rFonts w:eastAsia="Arial Unicode MS" w:cs="Calibri"/>
          <w:sz w:val="20"/>
          <w:szCs w:val="20"/>
        </w:rPr>
        <w:t xml:space="preserve"> </w:t>
      </w:r>
      <w:r w:rsidR="00E02360" w:rsidRPr="004D07F2">
        <w:rPr>
          <w:rFonts w:eastAsia="Arial Unicode MS" w:cs="Arial"/>
          <w:i/>
          <w:sz w:val="18"/>
          <w:szCs w:val="18"/>
        </w:rPr>
        <w:t>(nazwa i adres Wykonawcy)</w:t>
      </w:r>
    </w:p>
    <w:p w14:paraId="27F4D297" w14:textId="6ABD9F6B" w:rsidR="00E02360" w:rsidRPr="00740003" w:rsidRDefault="00E02360" w:rsidP="00740003">
      <w:pPr>
        <w:pStyle w:val="Akapitzlist"/>
        <w:widowControl w:val="0"/>
        <w:numPr>
          <w:ilvl w:val="0"/>
          <w:numId w:val="29"/>
        </w:numPr>
        <w:suppressAutoHyphens/>
        <w:spacing w:line="276" w:lineRule="auto"/>
        <w:ind w:left="284" w:hanging="284"/>
        <w:rPr>
          <w:rFonts w:eastAsia="Arial Unicode MS" w:cs="Arial"/>
        </w:rPr>
      </w:pPr>
      <w:r w:rsidRPr="00740003">
        <w:rPr>
          <w:rFonts w:eastAsia="Arial Unicode MS" w:cs="Arial"/>
        </w:rPr>
        <w:t>Oświadczam, że</w:t>
      </w:r>
      <w:r w:rsidR="00475626" w:rsidRPr="00E02360">
        <w:rPr>
          <w:rFonts w:eastAsia="Arial Unicode MS"/>
          <w:vertAlign w:val="superscript"/>
        </w:rPr>
        <w:footnoteReference w:id="33"/>
      </w:r>
      <w:r w:rsidRPr="00740003">
        <w:rPr>
          <w:rFonts w:eastAsia="Arial Unicode MS" w:cs="Arial"/>
        </w:rPr>
        <w:t>:</w:t>
      </w:r>
    </w:p>
    <w:p w14:paraId="763FB5EE" w14:textId="643C29AC" w:rsidR="00E02360" w:rsidRPr="00E02360" w:rsidRDefault="00E02360" w:rsidP="00060FBE">
      <w:pPr>
        <w:widowControl w:val="0"/>
        <w:suppressAutoHyphens/>
        <w:spacing w:line="276" w:lineRule="auto"/>
        <w:ind w:left="567" w:hanging="283"/>
        <w:rPr>
          <w:rFonts w:eastAsia="Arial Unicode MS"/>
        </w:rPr>
      </w:pPr>
      <w:r w:rsidRPr="00E02360">
        <w:rPr>
          <w:rFonts w:eastAsia="Arial Unicode MS"/>
        </w:rPr>
        <w:sym w:font="Wingdings" w:char="F06F"/>
      </w:r>
      <w:r w:rsidRPr="00E02360">
        <w:rPr>
          <w:rFonts w:eastAsia="Arial Unicode MS"/>
        </w:rPr>
        <w:t> wobec Wykonawcy nie wydano prawomocnego wyroku sądu lub ostatecznej decyzji administracyjnej o zaleganiu z uiszczaniem podatków, opłat lub składek na ubezpieczenia społeczne lub zdrowotne;</w:t>
      </w:r>
    </w:p>
    <w:p w14:paraId="20BBEA40" w14:textId="31C38843" w:rsidR="00E02360" w:rsidRPr="00E02360" w:rsidRDefault="00E02360" w:rsidP="00060FBE">
      <w:pPr>
        <w:widowControl w:val="0"/>
        <w:suppressAutoHyphens/>
        <w:spacing w:line="276" w:lineRule="auto"/>
        <w:ind w:left="567" w:hanging="283"/>
        <w:rPr>
          <w:rFonts w:eastAsia="Arial Unicode MS"/>
        </w:rPr>
      </w:pPr>
      <w:r w:rsidRPr="00E02360">
        <w:rPr>
          <w:rFonts w:eastAsia="Arial Unicode MS"/>
        </w:rPr>
        <w:sym w:font="Wingdings" w:char="F06F"/>
      </w:r>
      <w:r w:rsidR="00D360E8" w:rsidRPr="00E02360">
        <w:rPr>
          <w:rFonts w:eastAsia="Arial Unicode MS"/>
        </w:rPr>
        <w:t xml:space="preserve"> </w:t>
      </w:r>
      <w:r w:rsidRPr="00E02360">
        <w:rPr>
          <w:rFonts w:eastAsia="Arial Unicode MS"/>
        </w:rPr>
        <w:t>wobec Wykonawcy wydano prawomocny wyrok sądu lub ostateczną decyzję administracyjną</w:t>
      </w:r>
      <w:r w:rsidR="00060FBE">
        <w:rPr>
          <w:rFonts w:eastAsia="Arial Unicode MS"/>
        </w:rPr>
        <w:t xml:space="preserve"> </w:t>
      </w:r>
      <w:r w:rsidR="00060FBE">
        <w:rPr>
          <w:rFonts w:eastAsia="Arial Unicode MS"/>
        </w:rPr>
        <w:br/>
      </w:r>
      <w:r w:rsidRPr="00E02360">
        <w:rPr>
          <w:rFonts w:eastAsia="Arial Unicode MS"/>
        </w:rPr>
        <w:t>o zaleganiu z uiszczaniem podatków, opłat lub składek na ubezpieczenia społeczne lub zdrowotne, a Wykonawca dokonał płatności tych należności wraz z ewentualnymi odsetkami lub grzywnami lub zawarł wiążące porozumienie w sprawie spłaty tych należności, na potwierdzenie czego załączam do oferty niżej wymienione dokumenty:</w:t>
      </w:r>
    </w:p>
    <w:p w14:paraId="64164B00" w14:textId="77777777" w:rsidR="00E02360" w:rsidRPr="00E02360" w:rsidRDefault="00E02360" w:rsidP="001E3F7D">
      <w:pPr>
        <w:widowControl w:val="0"/>
        <w:suppressAutoHyphens/>
        <w:spacing w:line="276" w:lineRule="auto"/>
        <w:ind w:left="709"/>
        <w:rPr>
          <w:rFonts w:eastAsia="Arial Unicode MS"/>
        </w:rPr>
      </w:pPr>
      <w:r w:rsidRPr="00E02360">
        <w:rPr>
          <w:rFonts w:eastAsia="Arial Unicode MS"/>
        </w:rPr>
        <w:t>1. ……………………………………………………………………..……………………</w:t>
      </w:r>
    </w:p>
    <w:p w14:paraId="46483037" w14:textId="77777777" w:rsidR="00E02360" w:rsidRPr="00E02360" w:rsidRDefault="00E02360" w:rsidP="001E3F7D">
      <w:pPr>
        <w:widowControl w:val="0"/>
        <w:suppressAutoHyphens/>
        <w:spacing w:line="276" w:lineRule="auto"/>
        <w:ind w:left="709"/>
        <w:rPr>
          <w:rFonts w:eastAsia="Arial Unicode MS"/>
        </w:rPr>
      </w:pPr>
      <w:r w:rsidRPr="00E02360">
        <w:rPr>
          <w:rFonts w:eastAsia="Arial Unicode MS"/>
        </w:rPr>
        <w:t>2. ……………………………………………………………………..……………………</w:t>
      </w:r>
    </w:p>
    <w:p w14:paraId="6000D691" w14:textId="77777777" w:rsidR="00E02360" w:rsidRPr="00E02360" w:rsidRDefault="00E02360" w:rsidP="00740003">
      <w:pPr>
        <w:pStyle w:val="Akapitzlist"/>
        <w:widowControl w:val="0"/>
        <w:numPr>
          <w:ilvl w:val="0"/>
          <w:numId w:val="29"/>
        </w:numPr>
        <w:suppressAutoHyphens/>
        <w:spacing w:line="276" w:lineRule="auto"/>
        <w:ind w:left="284" w:hanging="284"/>
        <w:rPr>
          <w:rFonts w:eastAsia="Arial Unicode MS" w:cs="Arial"/>
        </w:rPr>
      </w:pPr>
      <w:r w:rsidRPr="00E02360">
        <w:rPr>
          <w:rFonts w:eastAsia="Arial Unicode MS" w:cs="Arial"/>
        </w:rPr>
        <w:t xml:space="preserve">Oświadczam, że </w:t>
      </w:r>
    </w:p>
    <w:p w14:paraId="1B346F11" w14:textId="77777777" w:rsidR="00E02360" w:rsidRPr="00E02360" w:rsidRDefault="00E02360" w:rsidP="00740003">
      <w:pPr>
        <w:widowControl w:val="0"/>
        <w:numPr>
          <w:ilvl w:val="0"/>
          <w:numId w:val="21"/>
        </w:numPr>
        <w:suppressAutoHyphens/>
        <w:spacing w:line="276" w:lineRule="auto"/>
        <w:ind w:left="993" w:hanging="425"/>
        <w:rPr>
          <w:rFonts w:eastAsia="Arial Unicode MS"/>
        </w:rPr>
      </w:pPr>
      <w:r w:rsidRPr="00E02360">
        <w:rPr>
          <w:rFonts w:eastAsia="Arial Unicode MS"/>
        </w:rPr>
        <w:t>wobec Wykonawcy nie orzeczono tytułem środka zapobiegawczego zakazu ubiegania się o zamówienie publiczne;</w:t>
      </w:r>
    </w:p>
    <w:p w14:paraId="73E00CBA" w14:textId="26AF8DA1" w:rsidR="00483364" w:rsidRDefault="00E02360" w:rsidP="00740003">
      <w:pPr>
        <w:widowControl w:val="0"/>
        <w:numPr>
          <w:ilvl w:val="0"/>
          <w:numId w:val="21"/>
        </w:numPr>
        <w:suppressAutoHyphens/>
        <w:spacing w:line="276" w:lineRule="auto"/>
        <w:ind w:left="993" w:hanging="425"/>
        <w:rPr>
          <w:rFonts w:eastAsia="Arial Unicode MS"/>
        </w:rPr>
      </w:pPr>
      <w:r w:rsidRPr="00E02360">
        <w:rPr>
          <w:rFonts w:eastAsia="Arial Unicode MS"/>
        </w:rPr>
        <w:t>Wykonawca nie zalega z opłacaniem podatków i opłat lokalnych, o których mowa w ustawie z dnia 12 stycznia 1991 r. o podatkach i opłatach lokalnych (Dz. U. z 2018 r. poz. 1445);</w:t>
      </w:r>
    </w:p>
    <w:p w14:paraId="5A09556E" w14:textId="44A7788B" w:rsidR="00E02360" w:rsidRPr="00E02360" w:rsidRDefault="00E02360" w:rsidP="00740003">
      <w:pPr>
        <w:widowControl w:val="0"/>
        <w:numPr>
          <w:ilvl w:val="0"/>
          <w:numId w:val="21"/>
        </w:numPr>
        <w:suppressAutoHyphens/>
        <w:spacing w:line="276" w:lineRule="auto"/>
        <w:ind w:left="993" w:hanging="425"/>
        <w:rPr>
          <w:rFonts w:eastAsia="Arial Unicode MS"/>
        </w:rPr>
      </w:pPr>
      <w:r w:rsidRPr="00E02360">
        <w:rPr>
          <w:rFonts w:eastAsia="Arial Unicode MS"/>
        </w:rPr>
        <w:t>wobec Wykonawcy nie wydano prawomocnego wyroku sądu skazującego za wykroczenie na karę ograniczenia wolności lub grzywny w zakresie określonym przez Zamawiającego na podstawie art. 24 ust. 5 pkt 5 i 6 ustawy</w:t>
      </w:r>
      <w:r w:rsidR="00060FBE">
        <w:rPr>
          <w:rFonts w:eastAsia="Arial Unicode MS"/>
        </w:rPr>
        <w:t xml:space="preserve"> Pzp</w:t>
      </w:r>
      <w:r w:rsidRPr="00E02360">
        <w:rPr>
          <w:rFonts w:eastAsia="Arial Unicode MS"/>
        </w:rPr>
        <w:t>.</w:t>
      </w:r>
    </w:p>
    <w:tbl>
      <w:tblPr>
        <w:tblW w:w="5000" w:type="pct"/>
        <w:jc w:val="center"/>
        <w:tblLook w:val="01E0" w:firstRow="1" w:lastRow="1" w:firstColumn="1" w:lastColumn="1" w:noHBand="0" w:noVBand="0"/>
      </w:tblPr>
      <w:tblGrid>
        <w:gridCol w:w="3229"/>
        <w:gridCol w:w="5842"/>
      </w:tblGrid>
      <w:tr w:rsidR="00E02360" w:rsidRPr="00E02360" w14:paraId="6137E651" w14:textId="77777777" w:rsidTr="00C876B0">
        <w:trPr>
          <w:jc w:val="center"/>
        </w:trPr>
        <w:tc>
          <w:tcPr>
            <w:tcW w:w="1780" w:type="pct"/>
            <w:vAlign w:val="center"/>
          </w:tcPr>
          <w:p w14:paraId="46F6DFE9" w14:textId="77777777" w:rsidR="00F518B0" w:rsidRPr="00E02360" w:rsidRDefault="00F518B0" w:rsidP="001E3F7D">
            <w:pPr>
              <w:widowControl w:val="0"/>
              <w:suppressAutoHyphens/>
              <w:spacing w:line="276" w:lineRule="auto"/>
              <w:jc w:val="center"/>
              <w:rPr>
                <w:rFonts w:eastAsia="Arial Unicode MS" w:cs="Arial"/>
                <w:sz w:val="20"/>
                <w:szCs w:val="20"/>
              </w:rPr>
            </w:pPr>
          </w:p>
          <w:p w14:paraId="570609EF" w14:textId="77777777" w:rsidR="00E02360" w:rsidRPr="00E02360" w:rsidRDefault="00E02360" w:rsidP="001E3F7D">
            <w:pPr>
              <w:widowControl w:val="0"/>
              <w:suppressAutoHyphens/>
              <w:spacing w:line="276" w:lineRule="auto"/>
              <w:jc w:val="center"/>
              <w:rPr>
                <w:rFonts w:eastAsia="Arial Unicode MS" w:cs="Arial"/>
                <w:sz w:val="20"/>
                <w:szCs w:val="20"/>
              </w:rPr>
            </w:pPr>
            <w:r w:rsidRPr="00E02360">
              <w:rPr>
                <w:rFonts w:eastAsia="Arial Unicode MS" w:cs="Arial"/>
                <w:sz w:val="20"/>
                <w:szCs w:val="20"/>
              </w:rPr>
              <w:t>…………………………………………</w:t>
            </w:r>
          </w:p>
        </w:tc>
        <w:tc>
          <w:tcPr>
            <w:tcW w:w="3220" w:type="pct"/>
            <w:vAlign w:val="center"/>
          </w:tcPr>
          <w:p w14:paraId="1DB80A6A" w14:textId="77777777" w:rsidR="00E02360" w:rsidRPr="00E02360" w:rsidRDefault="00E02360" w:rsidP="001E3F7D">
            <w:pPr>
              <w:widowControl w:val="0"/>
              <w:suppressAutoHyphens/>
              <w:spacing w:line="276" w:lineRule="auto"/>
              <w:jc w:val="center"/>
              <w:rPr>
                <w:rFonts w:eastAsia="Arial Unicode MS" w:cs="Arial"/>
                <w:sz w:val="20"/>
                <w:szCs w:val="20"/>
              </w:rPr>
            </w:pPr>
          </w:p>
          <w:p w14:paraId="38745043" w14:textId="77777777" w:rsidR="00E02360" w:rsidRPr="00E02360" w:rsidRDefault="00E02360" w:rsidP="001E3F7D">
            <w:pPr>
              <w:widowControl w:val="0"/>
              <w:suppressAutoHyphens/>
              <w:spacing w:line="276" w:lineRule="auto"/>
              <w:jc w:val="center"/>
              <w:rPr>
                <w:rFonts w:eastAsia="Arial Unicode MS" w:cs="Arial"/>
                <w:sz w:val="20"/>
                <w:szCs w:val="20"/>
              </w:rPr>
            </w:pPr>
            <w:r w:rsidRPr="00E02360">
              <w:rPr>
                <w:rFonts w:eastAsia="Arial Unicode MS" w:cs="Arial"/>
                <w:sz w:val="20"/>
                <w:szCs w:val="20"/>
              </w:rPr>
              <w:t>…………………………………………………………………………………………………………..</w:t>
            </w:r>
          </w:p>
        </w:tc>
      </w:tr>
      <w:tr w:rsidR="00E02360" w:rsidRPr="00475626" w14:paraId="329C23E8" w14:textId="77777777" w:rsidTr="00C876B0">
        <w:trPr>
          <w:trHeight w:val="326"/>
          <w:jc w:val="center"/>
        </w:trPr>
        <w:tc>
          <w:tcPr>
            <w:tcW w:w="1780" w:type="pct"/>
            <w:vAlign w:val="center"/>
          </w:tcPr>
          <w:p w14:paraId="24C586FE" w14:textId="77777777" w:rsidR="00E02360" w:rsidRPr="00475626" w:rsidRDefault="00E02360" w:rsidP="001E3F7D">
            <w:pPr>
              <w:widowControl w:val="0"/>
              <w:suppressAutoHyphens/>
              <w:spacing w:line="276" w:lineRule="auto"/>
              <w:jc w:val="center"/>
              <w:rPr>
                <w:rFonts w:eastAsia="Arial Unicode MS" w:cs="Arial"/>
                <w:b/>
                <w:sz w:val="16"/>
                <w:szCs w:val="16"/>
              </w:rPr>
            </w:pPr>
            <w:r w:rsidRPr="00475626">
              <w:rPr>
                <w:rFonts w:eastAsia="Arial Unicode MS" w:cs="Arial"/>
                <w:b/>
                <w:sz w:val="16"/>
                <w:szCs w:val="16"/>
              </w:rPr>
              <w:t>Miejscowość / Data</w:t>
            </w:r>
          </w:p>
        </w:tc>
        <w:tc>
          <w:tcPr>
            <w:tcW w:w="3220" w:type="pct"/>
            <w:vAlign w:val="center"/>
          </w:tcPr>
          <w:p w14:paraId="48D8720C" w14:textId="12D2A729" w:rsidR="00E02360" w:rsidRPr="00475626" w:rsidRDefault="00E02360" w:rsidP="001E3F7D">
            <w:pPr>
              <w:widowControl w:val="0"/>
              <w:suppressAutoHyphens/>
              <w:spacing w:line="276" w:lineRule="auto"/>
              <w:jc w:val="center"/>
              <w:rPr>
                <w:rFonts w:eastAsia="Arial Unicode MS" w:cs="Arial"/>
                <w:sz w:val="16"/>
                <w:szCs w:val="16"/>
              </w:rPr>
            </w:pPr>
            <w:r w:rsidRPr="00475626">
              <w:rPr>
                <w:rFonts w:eastAsia="Arial Unicode MS" w:cs="Arial"/>
                <w:b/>
                <w:sz w:val="16"/>
                <w:szCs w:val="16"/>
              </w:rPr>
              <w:t xml:space="preserve">Podpis(y) osoby(osób) upoważnionej(ych) do </w:t>
            </w:r>
            <w:r w:rsidR="00596D83" w:rsidRPr="00475626">
              <w:rPr>
                <w:rFonts w:eastAsia="Arial Unicode MS" w:cs="Arial"/>
                <w:b/>
                <w:sz w:val="16"/>
                <w:szCs w:val="16"/>
              </w:rPr>
              <w:t xml:space="preserve">reprezentowania </w:t>
            </w:r>
            <w:r w:rsidRPr="00475626">
              <w:rPr>
                <w:rFonts w:eastAsia="Arial Unicode MS" w:cs="Arial"/>
                <w:b/>
                <w:sz w:val="16"/>
                <w:szCs w:val="16"/>
              </w:rPr>
              <w:t>Wykonawcy(ów)</w:t>
            </w:r>
          </w:p>
        </w:tc>
      </w:tr>
    </w:tbl>
    <w:p w14:paraId="060052D4" w14:textId="77777777" w:rsidR="00E02360" w:rsidRPr="00A319A7" w:rsidRDefault="00E02360" w:rsidP="001E3F7D">
      <w:pPr>
        <w:pStyle w:val="Akapitzlist"/>
        <w:widowControl w:val="0"/>
        <w:spacing w:line="276" w:lineRule="auto"/>
        <w:contextualSpacing w:val="0"/>
        <w:rPr>
          <w:rFonts w:asciiTheme="minorHAnsi" w:hAnsiTheme="minorHAnsi" w:cstheme="minorHAnsi"/>
          <w:szCs w:val="22"/>
        </w:rPr>
      </w:pPr>
    </w:p>
    <w:sectPr w:rsidR="00E02360" w:rsidRPr="00A319A7" w:rsidSect="00CA214E">
      <w:headerReference w:type="even" r:id="rId14"/>
      <w:footerReference w:type="even" r:id="rId15"/>
      <w:footerReference w:type="default" r:id="rId16"/>
      <w:pgSz w:w="11907" w:h="16840" w:code="9"/>
      <w:pgMar w:top="1276" w:right="1418" w:bottom="1418" w:left="1418" w:header="709" w:footer="2103"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078D3" w14:textId="77777777" w:rsidR="006B49C1" w:rsidRDefault="006B49C1" w:rsidP="00887F8A">
      <w:r>
        <w:separator/>
      </w:r>
    </w:p>
    <w:p w14:paraId="4AA809F9" w14:textId="77777777" w:rsidR="006B49C1" w:rsidRDefault="006B49C1" w:rsidP="00887F8A"/>
  </w:endnote>
  <w:endnote w:type="continuationSeparator" w:id="0">
    <w:p w14:paraId="520A8951" w14:textId="77777777" w:rsidR="006B49C1" w:rsidRDefault="006B49C1" w:rsidP="00887F8A">
      <w:r>
        <w:continuationSeparator/>
      </w:r>
    </w:p>
    <w:p w14:paraId="7942BC6B" w14:textId="77777777" w:rsidR="006B49C1" w:rsidRDefault="006B49C1" w:rsidP="00887F8A"/>
  </w:endnote>
  <w:endnote w:type="continuationNotice" w:id="1">
    <w:p w14:paraId="7FF304CA" w14:textId="77777777" w:rsidR="006B49C1" w:rsidRDefault="006B49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Bold">
    <w:panose1 w:val="00000000000000000000"/>
    <w:charset w:val="00"/>
    <w:family w:val="swiss"/>
    <w:notTrueType/>
    <w:pitch w:val="default"/>
    <w:sig w:usb0="00000007" w:usb1="00000000" w:usb2="00000000" w:usb3="00000000" w:csb0="00000003" w:csb1="00000000"/>
  </w:font>
  <w:font w:name="Batang">
    <w:altName w:val="바탕"/>
    <w:panose1 w:val="02030600000101010101"/>
    <w:charset w:val="81"/>
    <w:family w:val="auto"/>
    <w:pitch w:val="fixed"/>
    <w:sig w:usb0="00000001" w:usb1="09060000" w:usb2="00000010" w:usb3="00000000" w:csb0="00080000" w:csb1="00000000"/>
  </w:font>
  <w:font w:name="Skoda Pro">
    <w:altName w:val="Arial"/>
    <w:panose1 w:val="00000000000000000000"/>
    <w:charset w:val="00"/>
    <w:family w:val="swiss"/>
    <w:notTrueType/>
    <w:pitch w:val="default"/>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FreeSans">
    <w:altName w:val="Times New Roman"/>
    <w:charset w:val="EE"/>
    <w:family w:val="swiss"/>
    <w:pitch w:val="variable"/>
    <w:sig w:usb0="E4078EFF" w:usb1="4200FDFF" w:usb2="000030A0" w:usb3="00000000" w:csb0="000001BF" w:csb1="00000000"/>
  </w:font>
  <w:font w:name="MS Outlook">
    <w:panose1 w:val="0501010001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Book Antiqua">
    <w:panose1 w:val="02040602050305030304"/>
    <w:charset w:val="EE"/>
    <w:family w:val="roman"/>
    <w:pitch w:val="variable"/>
    <w:sig w:usb0="00000287" w:usb1="00000000" w:usb2="00000000" w:usb3="00000000" w:csb0="0000009F" w:csb1="00000000"/>
  </w:font>
  <w:font w:name="Times New Roman Bold">
    <w:altName w:val="Times New Roman"/>
    <w:charset w:val="00"/>
    <w:family w:val="roman"/>
    <w:pitch w:val="variable"/>
    <w:sig w:usb0="E0002AEF" w:usb1="C0007841"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D682D" w14:textId="77777777" w:rsidR="006B49C1" w:rsidRDefault="006B49C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64260B7" w14:textId="77777777" w:rsidR="006B49C1" w:rsidRDefault="006B49C1">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pl-PL"/>
      </w:rPr>
      <w:id w:val="1829933896"/>
      <w:docPartObj>
        <w:docPartGallery w:val="Page Numbers (Bottom of Page)"/>
        <w:docPartUnique/>
      </w:docPartObj>
    </w:sdtPr>
    <w:sdtEndPr>
      <w:rPr>
        <w:lang w:val="x-none"/>
      </w:rPr>
    </w:sdtEndPr>
    <w:sdtContent>
      <w:p w14:paraId="43BAEFA6" w14:textId="77777777" w:rsidR="006B49C1" w:rsidRDefault="006B49C1">
        <w:pPr>
          <w:pStyle w:val="Stopka"/>
          <w:jc w:val="right"/>
          <w:rPr>
            <w:rFonts w:asciiTheme="majorHAnsi" w:eastAsiaTheme="majorEastAsia" w:hAnsiTheme="majorHAnsi" w:cstheme="majorBidi"/>
            <w:sz w:val="28"/>
            <w:szCs w:val="28"/>
            <w:lang w:val="pl-PL"/>
          </w:rPr>
        </w:pPr>
      </w:p>
      <w:p w14:paraId="41BA14AC" w14:textId="4A091562" w:rsidR="006B49C1" w:rsidRDefault="006B49C1">
        <w:pPr>
          <w:pStyle w:val="Stopka"/>
          <w:jc w:val="right"/>
          <w:rPr>
            <w:rFonts w:asciiTheme="majorHAnsi" w:eastAsiaTheme="majorEastAsia" w:hAnsiTheme="majorHAnsi" w:cstheme="majorBidi"/>
            <w:sz w:val="28"/>
            <w:szCs w:val="28"/>
          </w:rPr>
        </w:pPr>
        <w:r w:rsidRPr="00B10DE3">
          <w:rPr>
            <w:rFonts w:asciiTheme="majorHAnsi" w:eastAsiaTheme="majorEastAsia" w:hAnsiTheme="majorHAnsi" w:cstheme="majorBidi"/>
            <w:sz w:val="16"/>
            <w:szCs w:val="16"/>
            <w:lang w:val="pl-PL"/>
          </w:rPr>
          <w:t xml:space="preserve">str. </w:t>
        </w:r>
        <w:r w:rsidRPr="00B10DE3">
          <w:rPr>
            <w:rFonts w:asciiTheme="minorHAnsi" w:eastAsiaTheme="minorEastAsia" w:hAnsiTheme="minorHAnsi"/>
            <w:sz w:val="16"/>
            <w:szCs w:val="16"/>
          </w:rPr>
          <w:fldChar w:fldCharType="begin"/>
        </w:r>
        <w:r w:rsidRPr="00B10DE3">
          <w:rPr>
            <w:sz w:val="16"/>
            <w:szCs w:val="16"/>
          </w:rPr>
          <w:instrText>PAGE    \* MERGEFORMAT</w:instrText>
        </w:r>
        <w:r w:rsidRPr="00B10DE3">
          <w:rPr>
            <w:rFonts w:asciiTheme="minorHAnsi" w:eastAsiaTheme="minorEastAsia" w:hAnsiTheme="minorHAnsi"/>
            <w:sz w:val="16"/>
            <w:szCs w:val="16"/>
          </w:rPr>
          <w:fldChar w:fldCharType="separate"/>
        </w:r>
        <w:r w:rsidR="009F65B5" w:rsidRPr="009F65B5">
          <w:rPr>
            <w:rFonts w:asciiTheme="majorHAnsi" w:eastAsiaTheme="majorEastAsia" w:hAnsiTheme="majorHAnsi" w:cstheme="majorBidi"/>
            <w:noProof/>
            <w:sz w:val="16"/>
            <w:szCs w:val="16"/>
            <w:lang w:val="pl-PL"/>
          </w:rPr>
          <w:t>54</w:t>
        </w:r>
        <w:r w:rsidRPr="00B10DE3">
          <w:rPr>
            <w:rFonts w:asciiTheme="majorHAnsi" w:eastAsiaTheme="majorEastAsia" w:hAnsiTheme="majorHAnsi" w:cstheme="majorBidi"/>
            <w:sz w:val="16"/>
            <w:szCs w:val="16"/>
          </w:rPr>
          <w:fldChar w:fldCharType="end"/>
        </w:r>
      </w:p>
    </w:sdtContent>
  </w:sdt>
  <w:p w14:paraId="6CED1175" w14:textId="77777777" w:rsidR="006B49C1" w:rsidRDefault="006B49C1">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8444" w14:textId="77777777" w:rsidR="006B49C1" w:rsidRDefault="006B49C1">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BA9D9" w14:textId="77777777" w:rsidR="006B49C1" w:rsidRDefault="006B49C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DFAEFF" w14:textId="77777777" w:rsidR="006B49C1" w:rsidRDefault="006B49C1">
    <w:pPr>
      <w:pStyle w:val="Stopka"/>
      <w:ind w:right="360"/>
    </w:pPr>
  </w:p>
  <w:p w14:paraId="7D4912D9" w14:textId="77777777" w:rsidR="006B49C1" w:rsidRDefault="006B49C1"/>
  <w:p w14:paraId="77650119" w14:textId="77777777" w:rsidR="006B49C1" w:rsidRDefault="006B49C1"/>
  <w:p w14:paraId="78E80CFF" w14:textId="77777777" w:rsidR="006B49C1" w:rsidRDefault="006B49C1"/>
  <w:p w14:paraId="794788A5" w14:textId="77777777" w:rsidR="006B49C1" w:rsidRDefault="006B49C1"/>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pl-PL"/>
      </w:rPr>
      <w:id w:val="-1206250571"/>
      <w:docPartObj>
        <w:docPartGallery w:val="Page Numbers (Bottom of Page)"/>
        <w:docPartUnique/>
      </w:docPartObj>
    </w:sdtPr>
    <w:sdtEndPr>
      <w:rPr>
        <w:sz w:val="20"/>
        <w:szCs w:val="20"/>
        <w:lang w:val="x-none"/>
      </w:rPr>
    </w:sdtEndPr>
    <w:sdtContent>
      <w:p w14:paraId="28E854EA" w14:textId="35F2922B" w:rsidR="006B49C1" w:rsidRPr="00451392" w:rsidRDefault="006B49C1" w:rsidP="00CA214E">
        <w:pPr>
          <w:pStyle w:val="Stopka"/>
          <w:jc w:val="right"/>
          <w:rPr>
            <w:rFonts w:asciiTheme="majorHAnsi" w:eastAsiaTheme="majorEastAsia" w:hAnsiTheme="majorHAnsi" w:cstheme="majorBidi"/>
            <w:sz w:val="18"/>
            <w:szCs w:val="18"/>
          </w:rPr>
        </w:pPr>
        <w:r w:rsidRPr="00451392">
          <w:rPr>
            <w:rFonts w:asciiTheme="majorHAnsi" w:eastAsiaTheme="majorEastAsia" w:hAnsiTheme="majorHAnsi" w:cstheme="majorBidi"/>
            <w:sz w:val="18"/>
            <w:szCs w:val="18"/>
            <w:lang w:val="pl-PL"/>
          </w:rPr>
          <w:t xml:space="preserve">str. </w:t>
        </w:r>
        <w:r w:rsidRPr="00451392">
          <w:rPr>
            <w:rFonts w:asciiTheme="minorHAnsi" w:eastAsiaTheme="minorEastAsia" w:hAnsiTheme="minorHAnsi"/>
            <w:sz w:val="18"/>
            <w:szCs w:val="18"/>
          </w:rPr>
          <w:fldChar w:fldCharType="begin"/>
        </w:r>
        <w:r w:rsidRPr="00451392">
          <w:rPr>
            <w:sz w:val="18"/>
            <w:szCs w:val="18"/>
          </w:rPr>
          <w:instrText>PAGE    \* MERGEFORMAT</w:instrText>
        </w:r>
        <w:r w:rsidRPr="00451392">
          <w:rPr>
            <w:rFonts w:asciiTheme="minorHAnsi" w:eastAsiaTheme="minorEastAsia" w:hAnsiTheme="minorHAnsi"/>
            <w:sz w:val="18"/>
            <w:szCs w:val="18"/>
          </w:rPr>
          <w:fldChar w:fldCharType="separate"/>
        </w:r>
        <w:r w:rsidR="009F65B5" w:rsidRPr="009F65B5">
          <w:rPr>
            <w:rFonts w:asciiTheme="majorHAnsi" w:eastAsiaTheme="majorEastAsia" w:hAnsiTheme="majorHAnsi" w:cstheme="majorBidi"/>
            <w:noProof/>
            <w:sz w:val="18"/>
            <w:szCs w:val="18"/>
            <w:lang w:val="pl-PL"/>
          </w:rPr>
          <w:t>66</w:t>
        </w:r>
        <w:r w:rsidRPr="00451392">
          <w:rPr>
            <w:rFonts w:asciiTheme="majorHAnsi" w:eastAsiaTheme="majorEastAsia" w:hAnsiTheme="majorHAnsi" w:cstheme="majorBidi"/>
            <w:sz w:val="18"/>
            <w:szCs w:val="18"/>
          </w:rPr>
          <w:fldChar w:fldCharType="end"/>
        </w:r>
      </w:p>
      <w:p w14:paraId="740E6ED8" w14:textId="77777777" w:rsidR="006B49C1" w:rsidRDefault="009F65B5" w:rsidP="00CA214E">
        <w:pPr>
          <w:pStyle w:val="Stopka"/>
          <w:jc w:val="right"/>
          <w:rPr>
            <w:rFonts w:asciiTheme="majorHAnsi" w:eastAsiaTheme="majorEastAsia" w:hAnsiTheme="majorHAnsi" w:cstheme="majorBidi"/>
            <w:sz w:val="20"/>
            <w:szCs w:val="20"/>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D2918" w14:textId="77777777" w:rsidR="006B49C1" w:rsidRDefault="006B49C1" w:rsidP="00887F8A">
      <w:r>
        <w:separator/>
      </w:r>
    </w:p>
    <w:p w14:paraId="135E4940" w14:textId="77777777" w:rsidR="006B49C1" w:rsidRDefault="006B49C1" w:rsidP="00887F8A"/>
  </w:footnote>
  <w:footnote w:type="continuationSeparator" w:id="0">
    <w:p w14:paraId="09B3DE0A" w14:textId="77777777" w:rsidR="006B49C1" w:rsidRDefault="006B49C1" w:rsidP="00887F8A">
      <w:r>
        <w:continuationSeparator/>
      </w:r>
    </w:p>
    <w:p w14:paraId="5459D2AA" w14:textId="77777777" w:rsidR="006B49C1" w:rsidRDefault="006B49C1" w:rsidP="00887F8A"/>
  </w:footnote>
  <w:footnote w:type="continuationNotice" w:id="1">
    <w:p w14:paraId="61E61D42" w14:textId="77777777" w:rsidR="006B49C1" w:rsidRDefault="006B49C1"/>
  </w:footnote>
  <w:footnote w:id="2">
    <w:p w14:paraId="29B6B52A" w14:textId="77777777" w:rsidR="006B49C1" w:rsidRPr="008D7177" w:rsidRDefault="006B49C1" w:rsidP="00E02360">
      <w:pPr>
        <w:pStyle w:val="Tekstprzypisudolnego"/>
        <w:rPr>
          <w:rFonts w:ascii="Calibri" w:hAnsi="Calibri" w:cs="Calibri"/>
          <w:i/>
          <w:sz w:val="16"/>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Wykonawca modeluje tabelę powyżej w zależności od swego składu.</w:t>
      </w:r>
    </w:p>
  </w:footnote>
  <w:footnote w:id="3">
    <w:p w14:paraId="6150C9EC" w14:textId="77777777" w:rsidR="006B49C1" w:rsidRPr="00164ED5" w:rsidRDefault="006B49C1" w:rsidP="00E02360">
      <w:pPr>
        <w:pStyle w:val="Tekstprzypisudolnego"/>
        <w:rPr>
          <w:rFonts w:ascii="Calibri" w:hAnsi="Calibri" w:cs="Calibri"/>
          <w:sz w:val="14"/>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Wykonawcy wspólnie ubiegający się o udzielenie zamówienia wskazują dane pełnomocnika (lidera), z którym prowadzona będzie wszelka korespondencja. </w:t>
      </w:r>
    </w:p>
  </w:footnote>
  <w:footnote w:id="4">
    <w:p w14:paraId="735F4F61" w14:textId="0E6F33CC" w:rsidR="006B49C1" w:rsidRPr="00F95D07" w:rsidRDefault="006B49C1" w:rsidP="00E02360">
      <w:pPr>
        <w:pStyle w:val="Tekstprzypisudolnego"/>
        <w:rPr>
          <w:rFonts w:ascii="Calibri" w:hAnsi="Calibri" w:cs="Calibri"/>
          <w:i/>
          <w:sz w:val="16"/>
          <w:szCs w:val="16"/>
          <w:lang w:val="pl-PL"/>
        </w:rPr>
      </w:pPr>
      <w:r w:rsidRPr="00D21578">
        <w:rPr>
          <w:rStyle w:val="Odwoanieprzypisudolnego"/>
          <w:rFonts w:ascii="Calibri" w:hAnsi="Calibri" w:cs="Calibri"/>
          <w:i/>
          <w:sz w:val="16"/>
          <w:szCs w:val="16"/>
        </w:rPr>
        <w:footnoteRef/>
      </w:r>
      <w:r w:rsidRPr="00D21578">
        <w:rPr>
          <w:rFonts w:ascii="Calibri" w:hAnsi="Calibri" w:cs="Calibri"/>
          <w:i/>
          <w:sz w:val="16"/>
          <w:szCs w:val="16"/>
          <w:lang w:val="pl-PL"/>
        </w:rPr>
        <w:t xml:space="preserve"> </w:t>
      </w:r>
      <w:r>
        <w:rPr>
          <w:rFonts w:ascii="Calibri" w:hAnsi="Calibri" w:cs="Calibri"/>
          <w:i/>
          <w:sz w:val="16"/>
          <w:szCs w:val="16"/>
          <w:lang w:val="pl-PL"/>
        </w:rPr>
        <w:t xml:space="preserve">wpisać </w:t>
      </w:r>
      <w:r w:rsidRPr="00D21578">
        <w:rPr>
          <w:rFonts w:ascii="Calibri" w:hAnsi="Calibri" w:cs="Calibri"/>
          <w:i/>
          <w:sz w:val="16"/>
          <w:szCs w:val="16"/>
          <w:lang w:val="pl-PL"/>
        </w:rPr>
        <w:t xml:space="preserve">w sposób wyraźny </w:t>
      </w:r>
      <w:r>
        <w:rPr>
          <w:rFonts w:ascii="Calibri" w:hAnsi="Calibri" w:cs="Calibri"/>
          <w:i/>
          <w:sz w:val="16"/>
          <w:szCs w:val="16"/>
          <w:lang w:val="pl-PL"/>
        </w:rPr>
        <w:t>liczbę dni;</w:t>
      </w:r>
      <w:r w:rsidRPr="00AF2D8F">
        <w:rPr>
          <w:rFonts w:ascii="Calibri" w:hAnsi="Calibri" w:cs="Calibri"/>
          <w:i/>
          <w:sz w:val="16"/>
          <w:szCs w:val="16"/>
          <w:lang w:val="pl-PL"/>
        </w:rPr>
        <w:t xml:space="preserve"> </w:t>
      </w:r>
      <w:r>
        <w:rPr>
          <w:rFonts w:ascii="Calibri" w:hAnsi="Calibri" w:cs="Calibri"/>
          <w:i/>
          <w:sz w:val="16"/>
          <w:szCs w:val="16"/>
          <w:lang w:val="pl-PL"/>
        </w:rPr>
        <w:t>w</w:t>
      </w:r>
      <w:r w:rsidRPr="00D21578">
        <w:rPr>
          <w:rFonts w:ascii="Calibri" w:hAnsi="Calibri" w:cs="Calibri"/>
          <w:i/>
          <w:sz w:val="16"/>
          <w:szCs w:val="16"/>
        </w:rPr>
        <w:t xml:space="preserve"> przypadku nie wskazania w ofercie oferowanego terminu </w:t>
      </w:r>
      <w:r>
        <w:rPr>
          <w:rFonts w:ascii="Calibri" w:hAnsi="Calibri" w:cs="Calibri"/>
          <w:i/>
          <w:sz w:val="16"/>
          <w:szCs w:val="16"/>
          <w:lang w:val="pl-PL"/>
        </w:rPr>
        <w:t>realizacji zamówienia</w:t>
      </w:r>
      <w:r w:rsidRPr="00D21578" w:rsidDel="00D14848">
        <w:rPr>
          <w:rFonts w:ascii="Calibri" w:hAnsi="Calibri" w:cs="Calibri"/>
          <w:i/>
          <w:sz w:val="16"/>
          <w:szCs w:val="16"/>
        </w:rPr>
        <w:t xml:space="preserve"> </w:t>
      </w:r>
      <w:r w:rsidRPr="00D21578">
        <w:rPr>
          <w:rFonts w:ascii="Calibri" w:hAnsi="Calibri" w:cs="Calibri"/>
          <w:i/>
          <w:sz w:val="16"/>
          <w:szCs w:val="16"/>
        </w:rPr>
        <w:t xml:space="preserve">Zamawiający przyjmuje, iż </w:t>
      </w:r>
      <w:r w:rsidRPr="00D21578">
        <w:rPr>
          <w:rFonts w:ascii="Calibri" w:hAnsi="Calibri" w:cs="Calibri"/>
          <w:i/>
          <w:sz w:val="16"/>
          <w:szCs w:val="16"/>
          <w:lang w:val="pl-PL"/>
        </w:rPr>
        <w:t>W</w:t>
      </w:r>
      <w:r w:rsidRPr="00D21578">
        <w:rPr>
          <w:rFonts w:ascii="Calibri" w:hAnsi="Calibri" w:cs="Calibri"/>
          <w:i/>
          <w:sz w:val="16"/>
          <w:szCs w:val="16"/>
        </w:rPr>
        <w:t xml:space="preserve">ykonawca oferuje </w:t>
      </w:r>
      <w:r>
        <w:rPr>
          <w:rFonts w:ascii="Calibri" w:hAnsi="Calibri" w:cs="Calibri"/>
          <w:i/>
          <w:sz w:val="16"/>
          <w:szCs w:val="16"/>
          <w:lang w:val="pl-PL"/>
        </w:rPr>
        <w:t>maksymalny termin wynoszący 40 dni;</w:t>
      </w:r>
    </w:p>
  </w:footnote>
  <w:footnote w:id="5">
    <w:p w14:paraId="7D82C3EE" w14:textId="70522264" w:rsidR="006B49C1" w:rsidRPr="00F95D07" w:rsidRDefault="006B49C1" w:rsidP="00802844">
      <w:pPr>
        <w:pStyle w:val="Tekstprzypisudolnego"/>
        <w:rPr>
          <w:rFonts w:ascii="Calibri" w:hAnsi="Calibri" w:cs="Calibri"/>
          <w:i/>
          <w:sz w:val="16"/>
          <w:szCs w:val="16"/>
          <w:lang w:val="pl-PL"/>
        </w:rPr>
      </w:pPr>
      <w:r w:rsidRPr="00D21578">
        <w:rPr>
          <w:rStyle w:val="Odwoanieprzypisudolnego"/>
          <w:rFonts w:ascii="Calibri" w:hAnsi="Calibri" w:cs="Calibri"/>
          <w:i/>
          <w:sz w:val="16"/>
          <w:szCs w:val="16"/>
        </w:rPr>
        <w:footnoteRef/>
      </w:r>
      <w:r w:rsidRPr="00D21578">
        <w:rPr>
          <w:rFonts w:ascii="Calibri" w:hAnsi="Calibri" w:cs="Calibri"/>
          <w:i/>
          <w:sz w:val="16"/>
          <w:szCs w:val="16"/>
        </w:rPr>
        <w:t xml:space="preserve"> </w:t>
      </w:r>
      <w:r>
        <w:rPr>
          <w:rFonts w:ascii="Calibri" w:hAnsi="Calibri" w:cs="Calibri"/>
          <w:i/>
          <w:sz w:val="16"/>
          <w:szCs w:val="16"/>
          <w:lang w:val="pl-PL"/>
        </w:rPr>
        <w:t xml:space="preserve">wpisać </w:t>
      </w:r>
      <w:r w:rsidRPr="00D21578">
        <w:rPr>
          <w:rFonts w:ascii="Calibri" w:hAnsi="Calibri" w:cs="Calibri"/>
          <w:i/>
          <w:sz w:val="16"/>
          <w:szCs w:val="16"/>
          <w:lang w:val="pl-PL"/>
        </w:rPr>
        <w:t xml:space="preserve">w sposób wyraźny </w:t>
      </w:r>
      <w:r>
        <w:rPr>
          <w:rFonts w:ascii="Calibri" w:hAnsi="Calibri" w:cs="Calibri"/>
          <w:i/>
          <w:sz w:val="16"/>
          <w:szCs w:val="16"/>
          <w:lang w:val="pl-PL"/>
        </w:rPr>
        <w:t>liczbę;</w:t>
      </w:r>
      <w:r w:rsidRPr="00AF2D8F">
        <w:rPr>
          <w:rFonts w:ascii="Calibri" w:hAnsi="Calibri" w:cs="Calibri"/>
          <w:i/>
          <w:sz w:val="16"/>
          <w:szCs w:val="16"/>
          <w:lang w:val="pl-PL"/>
        </w:rPr>
        <w:t xml:space="preserve"> </w:t>
      </w:r>
      <w:r>
        <w:rPr>
          <w:rFonts w:ascii="Calibri" w:hAnsi="Calibri" w:cs="Calibri"/>
          <w:i/>
          <w:sz w:val="16"/>
          <w:szCs w:val="16"/>
          <w:lang w:val="pl-PL"/>
        </w:rPr>
        <w:t>w</w:t>
      </w:r>
      <w:r w:rsidRPr="00D21578">
        <w:rPr>
          <w:rFonts w:ascii="Calibri" w:hAnsi="Calibri" w:cs="Calibri"/>
          <w:i/>
          <w:sz w:val="16"/>
          <w:szCs w:val="16"/>
        </w:rPr>
        <w:t xml:space="preserve"> przypadku nie wskazania w ofercie oferowanego </w:t>
      </w:r>
      <w:r>
        <w:rPr>
          <w:rFonts w:ascii="Calibri" w:hAnsi="Calibri" w:cs="Calibri"/>
          <w:i/>
          <w:sz w:val="16"/>
          <w:szCs w:val="16"/>
          <w:lang w:val="pl-PL"/>
        </w:rPr>
        <w:t>okresu gwarancji</w:t>
      </w:r>
      <w:r w:rsidRPr="00D21578" w:rsidDel="00D14848">
        <w:rPr>
          <w:rFonts w:ascii="Calibri" w:hAnsi="Calibri" w:cs="Calibri"/>
          <w:i/>
          <w:sz w:val="16"/>
          <w:szCs w:val="16"/>
        </w:rPr>
        <w:t xml:space="preserve"> </w:t>
      </w:r>
      <w:r w:rsidRPr="00D21578">
        <w:rPr>
          <w:rFonts w:ascii="Calibri" w:hAnsi="Calibri" w:cs="Calibri"/>
          <w:i/>
          <w:sz w:val="16"/>
          <w:szCs w:val="16"/>
        </w:rPr>
        <w:t xml:space="preserve">Zamawiający przyjmuje, iż </w:t>
      </w:r>
      <w:r w:rsidRPr="00D21578">
        <w:rPr>
          <w:rFonts w:ascii="Calibri" w:hAnsi="Calibri" w:cs="Calibri"/>
          <w:i/>
          <w:sz w:val="16"/>
          <w:szCs w:val="16"/>
          <w:lang w:val="pl-PL"/>
        </w:rPr>
        <w:t>W</w:t>
      </w:r>
      <w:r w:rsidRPr="00D21578">
        <w:rPr>
          <w:rFonts w:ascii="Calibri" w:hAnsi="Calibri" w:cs="Calibri"/>
          <w:i/>
          <w:sz w:val="16"/>
          <w:szCs w:val="16"/>
        </w:rPr>
        <w:t xml:space="preserve">ykonawca oferuje </w:t>
      </w:r>
      <w:r>
        <w:rPr>
          <w:rFonts w:ascii="Calibri" w:hAnsi="Calibri" w:cs="Calibri"/>
          <w:i/>
          <w:sz w:val="16"/>
          <w:szCs w:val="16"/>
          <w:lang w:val="pl-PL"/>
        </w:rPr>
        <w:t>minimalny termin wynoszący 24 miesiące;</w:t>
      </w:r>
    </w:p>
  </w:footnote>
  <w:footnote w:id="6">
    <w:p w14:paraId="0C68F4F8" w14:textId="0103E658" w:rsidR="006B49C1" w:rsidRPr="00D21578" w:rsidRDefault="006B49C1" w:rsidP="00D21578">
      <w:pPr>
        <w:pStyle w:val="Tekstprzypisudolnego"/>
        <w:ind w:left="142" w:hanging="142"/>
        <w:rPr>
          <w:rFonts w:ascii="Calibri" w:hAnsi="Calibri" w:cs="Calibri"/>
          <w:i/>
          <w:sz w:val="16"/>
          <w:szCs w:val="16"/>
          <w:lang w:val="pl-PL"/>
        </w:rPr>
      </w:pPr>
      <w:r w:rsidRPr="00D21578">
        <w:rPr>
          <w:rFonts w:ascii="Calibri" w:hAnsi="Calibri" w:cs="Calibri"/>
          <w:i/>
          <w:sz w:val="16"/>
          <w:szCs w:val="16"/>
          <w:vertAlign w:val="superscript"/>
          <w:lang w:val="pl-PL"/>
        </w:rPr>
        <w:footnoteRef/>
      </w:r>
      <w:r w:rsidRPr="00D21578">
        <w:rPr>
          <w:rFonts w:ascii="Calibri" w:hAnsi="Calibri" w:cs="Calibri"/>
          <w:i/>
          <w:sz w:val="16"/>
          <w:szCs w:val="16"/>
          <w:lang w:val="pl-PL"/>
        </w:rPr>
        <w:t xml:space="preserve"> </w:t>
      </w:r>
      <w:r>
        <w:rPr>
          <w:rFonts w:ascii="Calibri" w:hAnsi="Calibri" w:cs="Calibri"/>
          <w:i/>
          <w:sz w:val="16"/>
          <w:szCs w:val="16"/>
          <w:lang w:val="pl-PL"/>
        </w:rPr>
        <w:t>z</w:t>
      </w:r>
      <w:r w:rsidRPr="00D21578">
        <w:rPr>
          <w:rFonts w:ascii="Calibri" w:hAnsi="Calibri" w:cs="Calibri"/>
          <w:i/>
          <w:sz w:val="16"/>
          <w:szCs w:val="16"/>
          <w:lang w:val="pl-PL"/>
        </w:rPr>
        <w:t xml:space="preserve">aznaczyć w sposób wyraźny </w:t>
      </w:r>
      <w:r>
        <w:rPr>
          <w:rFonts w:ascii="Calibri" w:hAnsi="Calibri" w:cs="Calibri"/>
          <w:i/>
          <w:sz w:val="16"/>
          <w:szCs w:val="16"/>
          <w:lang w:val="pl-PL"/>
        </w:rPr>
        <w:t xml:space="preserve">oświadczenie Wykonawcy; w przypadku, gdy wybór oferty </w:t>
      </w:r>
      <w:r w:rsidRPr="00D21578">
        <w:rPr>
          <w:rFonts w:ascii="Calibri" w:hAnsi="Calibri" w:cs="Calibri"/>
          <w:i/>
          <w:sz w:val="16"/>
          <w:szCs w:val="16"/>
          <w:lang w:val="pl-PL"/>
        </w:rPr>
        <w:t>prowadzi do powstania u Zamawiającego obowiązku podatkowego zgodnie z przepisami o podatku od towarów i usług należy wskazaćw tabelil nazwę (rodzaj) towaru lub usługi, których dostawa lub świadczenie będzie prowadzić do jego powstania oraz wskazujemy ich wartość bez kwoty podatku</w:t>
      </w:r>
      <w:r>
        <w:rPr>
          <w:rFonts w:ascii="Calibri" w:hAnsi="Calibri" w:cs="Calibri"/>
          <w:i/>
          <w:sz w:val="16"/>
          <w:szCs w:val="16"/>
          <w:lang w:val="pl-PL"/>
        </w:rPr>
        <w:t>;</w:t>
      </w:r>
    </w:p>
  </w:footnote>
  <w:footnote w:id="7">
    <w:p w14:paraId="6DD7A702" w14:textId="4F10D637" w:rsidR="006B49C1" w:rsidRPr="00D21578" w:rsidRDefault="006B49C1" w:rsidP="00D21578">
      <w:pPr>
        <w:tabs>
          <w:tab w:val="left" w:pos="567"/>
        </w:tabs>
        <w:suppressAutoHyphens/>
        <w:spacing w:line="360" w:lineRule="auto"/>
        <w:rPr>
          <w:rFonts w:cs="Calibri"/>
          <w:i/>
          <w:sz w:val="16"/>
          <w:szCs w:val="16"/>
          <w:lang w:eastAsia="x-none"/>
        </w:rPr>
      </w:pPr>
      <w:r w:rsidRPr="00D21578">
        <w:rPr>
          <w:rFonts w:cs="Calibri"/>
          <w:i/>
          <w:sz w:val="16"/>
          <w:szCs w:val="16"/>
          <w:vertAlign w:val="superscript"/>
          <w:lang w:eastAsia="x-none"/>
        </w:rPr>
        <w:footnoteRef/>
      </w:r>
      <w:r w:rsidRPr="00D21578">
        <w:rPr>
          <w:rFonts w:cs="Calibri"/>
          <w:i/>
          <w:sz w:val="16"/>
          <w:szCs w:val="16"/>
          <w:lang w:eastAsia="x-none"/>
        </w:rPr>
        <w:t xml:space="preserve"> niepotrzebne skreślić</w:t>
      </w:r>
      <w:r>
        <w:rPr>
          <w:rFonts w:cs="Calibri"/>
          <w:i/>
          <w:sz w:val="16"/>
          <w:szCs w:val="16"/>
          <w:lang w:eastAsia="x-none"/>
        </w:rPr>
        <w:t>;</w:t>
      </w:r>
    </w:p>
  </w:footnote>
  <w:footnote w:id="8">
    <w:p w14:paraId="6099D7CA" w14:textId="72D6851D" w:rsidR="006B49C1" w:rsidRPr="00D21578" w:rsidRDefault="006B49C1">
      <w:pPr>
        <w:pStyle w:val="Tekstprzypisudolnego"/>
        <w:rPr>
          <w:lang w:val="pl-PL"/>
        </w:rPr>
      </w:pPr>
      <w:r w:rsidRPr="00D21578">
        <w:rPr>
          <w:rFonts w:ascii="Calibri" w:hAnsi="Calibri" w:cs="Calibri"/>
          <w:i/>
          <w:sz w:val="16"/>
          <w:szCs w:val="16"/>
          <w:vertAlign w:val="superscript"/>
          <w:lang w:val="pl-PL"/>
        </w:rPr>
        <w:footnoteRef/>
      </w:r>
      <w:r w:rsidRPr="00D21578">
        <w:rPr>
          <w:rFonts w:ascii="Calibri" w:hAnsi="Calibri" w:cs="Calibri"/>
          <w:i/>
          <w:sz w:val="16"/>
          <w:szCs w:val="16"/>
          <w:vertAlign w:val="superscript"/>
          <w:lang w:val="pl-PL"/>
        </w:rPr>
        <w:t xml:space="preserve"> </w:t>
      </w:r>
      <w:r w:rsidRPr="00AF2D8F">
        <w:rPr>
          <w:rFonts w:ascii="Calibri" w:hAnsi="Calibri" w:cs="Calibri"/>
          <w:i/>
          <w:sz w:val="16"/>
          <w:szCs w:val="16"/>
          <w:lang w:val="pl-PL"/>
        </w:rPr>
        <w:t>u</w:t>
      </w:r>
      <w:r w:rsidRPr="00D21578">
        <w:rPr>
          <w:rFonts w:ascii="Calibri" w:hAnsi="Calibri" w:cs="Calibri"/>
          <w:i/>
          <w:sz w:val="16"/>
          <w:szCs w:val="16"/>
          <w:lang w:val="pl-PL"/>
        </w:rPr>
        <w:t xml:space="preserve">zupełnić odpowiednio miejsca podając nazwę banku i numer konta – dotyczy wadium </w:t>
      </w:r>
      <w:r>
        <w:rPr>
          <w:rFonts w:ascii="Calibri" w:hAnsi="Calibri" w:cs="Calibri"/>
          <w:i/>
          <w:sz w:val="16"/>
          <w:szCs w:val="16"/>
          <w:lang w:val="pl-PL"/>
        </w:rPr>
        <w:t xml:space="preserve">wnoszonego </w:t>
      </w:r>
      <w:r w:rsidRPr="00D21578">
        <w:rPr>
          <w:rFonts w:ascii="Calibri" w:hAnsi="Calibri" w:cs="Calibri"/>
          <w:i/>
          <w:sz w:val="16"/>
          <w:szCs w:val="16"/>
          <w:lang w:val="pl-PL"/>
        </w:rPr>
        <w:t>w pieniądzu</w:t>
      </w:r>
      <w:r>
        <w:rPr>
          <w:rFonts w:ascii="Calibri" w:hAnsi="Calibri" w:cs="Calibri"/>
          <w:i/>
          <w:sz w:val="16"/>
          <w:szCs w:val="16"/>
          <w:lang w:val="pl-PL"/>
        </w:rPr>
        <w:t>;</w:t>
      </w:r>
    </w:p>
  </w:footnote>
  <w:footnote w:id="9">
    <w:p w14:paraId="7B27F900" w14:textId="3D706A91" w:rsidR="006B49C1" w:rsidRPr="00AF2D8F" w:rsidRDefault="006B49C1">
      <w:pPr>
        <w:pStyle w:val="Tekstprzypisudolnego"/>
        <w:rPr>
          <w:vertAlign w:val="superscript"/>
          <w:lang w:val="pl-PL"/>
        </w:rPr>
      </w:pPr>
      <w:r w:rsidRPr="00AF2D8F">
        <w:rPr>
          <w:rFonts w:ascii="Calibri" w:hAnsi="Calibri" w:cs="Calibri"/>
          <w:i/>
          <w:sz w:val="16"/>
          <w:szCs w:val="16"/>
          <w:vertAlign w:val="superscript"/>
          <w:lang w:val="pl-PL"/>
        </w:rPr>
        <w:footnoteRef/>
      </w:r>
      <w:r w:rsidRPr="00AF2D8F">
        <w:rPr>
          <w:rFonts w:ascii="Calibri" w:hAnsi="Calibri" w:cs="Calibri"/>
          <w:i/>
          <w:sz w:val="16"/>
          <w:szCs w:val="16"/>
          <w:vertAlign w:val="superscript"/>
          <w:lang w:val="pl-PL"/>
        </w:rPr>
        <w:t xml:space="preserve"> </w:t>
      </w:r>
      <w:r>
        <w:rPr>
          <w:rFonts w:ascii="Calibri" w:hAnsi="Calibri" w:cs="Calibri"/>
          <w:i/>
          <w:sz w:val="16"/>
          <w:szCs w:val="16"/>
          <w:lang w:val="pl-PL"/>
        </w:rPr>
        <w:t>z</w:t>
      </w:r>
      <w:r w:rsidRPr="00D21578">
        <w:rPr>
          <w:rFonts w:ascii="Calibri" w:hAnsi="Calibri" w:cs="Calibri"/>
          <w:i/>
          <w:sz w:val="16"/>
          <w:szCs w:val="16"/>
          <w:lang w:val="pl-PL"/>
        </w:rPr>
        <w:t xml:space="preserve">aznaczyć w sposób wyraźny </w:t>
      </w:r>
      <w:r>
        <w:rPr>
          <w:rFonts w:ascii="Calibri" w:hAnsi="Calibri" w:cs="Calibri"/>
          <w:i/>
          <w:sz w:val="16"/>
          <w:szCs w:val="16"/>
          <w:lang w:val="pl-PL"/>
        </w:rPr>
        <w:t xml:space="preserve">oświadczenie Wykonawcy, w przypadku </w:t>
      </w:r>
      <w:r w:rsidRPr="00AF2D8F">
        <w:rPr>
          <w:rFonts w:ascii="Calibri" w:hAnsi="Calibri" w:cs="Calibri"/>
          <w:i/>
          <w:sz w:val="16"/>
          <w:szCs w:val="16"/>
          <w:lang w:val="pl-PL"/>
        </w:rPr>
        <w:t>zaangażowania podwykonawców do realizacji przedmiotu zamówienia należy wskazać części zamówienia, które Wykonawca zamierza powierzyć podwykonawcy</w:t>
      </w:r>
      <w:r>
        <w:rPr>
          <w:rFonts w:ascii="Calibri" w:hAnsi="Calibri" w:cs="Calibri"/>
          <w:i/>
          <w:sz w:val="16"/>
          <w:szCs w:val="16"/>
          <w:lang w:val="pl-PL"/>
        </w:rPr>
        <w:t>;</w:t>
      </w:r>
    </w:p>
  </w:footnote>
  <w:footnote w:id="10">
    <w:p w14:paraId="75819327" w14:textId="081E17F2" w:rsidR="006B49C1" w:rsidRPr="00AF2D8F" w:rsidRDefault="006B49C1">
      <w:pPr>
        <w:pStyle w:val="Tekstprzypisudolnego"/>
        <w:rPr>
          <w:lang w:val="pl-PL"/>
        </w:rPr>
      </w:pPr>
      <w:r w:rsidRPr="00AF2D8F">
        <w:rPr>
          <w:rStyle w:val="Odwoanieprzypisudolnego"/>
          <w:sz w:val="16"/>
          <w:szCs w:val="16"/>
        </w:rPr>
        <w:footnoteRef/>
      </w:r>
      <w:r>
        <w:t xml:space="preserve"> </w:t>
      </w:r>
      <w:r>
        <w:rPr>
          <w:rFonts w:ascii="Calibri" w:hAnsi="Calibri" w:cs="Calibri"/>
          <w:i/>
          <w:sz w:val="16"/>
          <w:szCs w:val="16"/>
          <w:lang w:val="pl-PL"/>
        </w:rPr>
        <w:t>u</w:t>
      </w:r>
      <w:r w:rsidRPr="00AF2D8F">
        <w:rPr>
          <w:rFonts w:ascii="Calibri" w:hAnsi="Calibri" w:cs="Calibri"/>
          <w:i/>
          <w:sz w:val="16"/>
          <w:szCs w:val="16"/>
          <w:lang w:val="pl-PL"/>
        </w:rPr>
        <w:t>zupełnić odpowiednio – o ile są znane</w:t>
      </w:r>
      <w:r>
        <w:rPr>
          <w:rFonts w:ascii="Calibri" w:hAnsi="Calibri" w:cs="Calibri"/>
          <w:i/>
          <w:sz w:val="16"/>
          <w:szCs w:val="16"/>
          <w:lang w:val="pl-PL"/>
        </w:rPr>
        <w:t>;</w:t>
      </w:r>
    </w:p>
  </w:footnote>
  <w:footnote w:id="11">
    <w:p w14:paraId="0BBFA3E4" w14:textId="1ED4B81F" w:rsidR="006B49C1" w:rsidRPr="00F95D07" w:rsidRDefault="006B49C1">
      <w:pPr>
        <w:pStyle w:val="Tekstprzypisudolnego"/>
        <w:rPr>
          <w:lang w:val="pl-PL"/>
        </w:rPr>
      </w:pPr>
      <w:r>
        <w:rPr>
          <w:rStyle w:val="Odwoanieprzypisudolnego"/>
        </w:rPr>
        <w:footnoteRef/>
      </w:r>
      <w:r>
        <w:t xml:space="preserve"> </w:t>
      </w:r>
      <w:r w:rsidRPr="00455784">
        <w:rPr>
          <w:rFonts w:ascii="Calibri" w:hAnsi="Calibri" w:cs="Calibri"/>
          <w:i/>
          <w:sz w:val="16"/>
          <w:szCs w:val="16"/>
          <w:lang w:val="pl-PL"/>
        </w:rPr>
        <w:t>niepotrzebne skreślić; w przypadku</w:t>
      </w:r>
      <w:r>
        <w:rPr>
          <w:rFonts w:ascii="Calibri" w:hAnsi="Calibri" w:cs="Calibri"/>
          <w:i/>
          <w:sz w:val="16"/>
          <w:szCs w:val="16"/>
          <w:lang w:val="pl-PL"/>
        </w:rPr>
        <w:t xml:space="preserve"> </w:t>
      </w:r>
      <w:r w:rsidRPr="00455784">
        <w:rPr>
          <w:rFonts w:ascii="Calibri" w:hAnsi="Calibri" w:cs="Calibri"/>
          <w:i/>
          <w:sz w:val="16"/>
          <w:szCs w:val="16"/>
          <w:lang w:val="pl-PL"/>
        </w:rPr>
        <w:t>zastrzeżenie części oferty jako tajemnica przedsiębiorstwa wskazać numery stron objętych tajemnicą przedsiębiorstwa</w:t>
      </w:r>
    </w:p>
  </w:footnote>
  <w:footnote w:id="12">
    <w:p w14:paraId="24D63EB6" w14:textId="77777777" w:rsidR="006B49C1" w:rsidRPr="00117B33" w:rsidRDefault="006B49C1" w:rsidP="002D045F">
      <w:pPr>
        <w:pStyle w:val="Tekstprzypisudolnego"/>
        <w:rPr>
          <w:lang w:val="pl-PL"/>
        </w:rPr>
      </w:pPr>
      <w:r>
        <w:rPr>
          <w:rStyle w:val="Odwoanieprzypisudolnego"/>
        </w:rPr>
        <w:footnoteRef/>
      </w:r>
      <w:r>
        <w:t xml:space="preserve"> </w:t>
      </w:r>
      <w:r w:rsidRPr="00117B33">
        <w:rPr>
          <w:rFonts w:cs="Calibri"/>
          <w:i/>
          <w:sz w:val="16"/>
          <w:szCs w:val="16"/>
        </w:rPr>
        <w:t>odpowiednio uzupełnić</w:t>
      </w:r>
      <w:r>
        <w:rPr>
          <w:lang w:val="pl-PL"/>
        </w:rPr>
        <w:t xml:space="preserve"> </w:t>
      </w:r>
    </w:p>
  </w:footnote>
  <w:footnote w:id="13">
    <w:p w14:paraId="4C7EBADC" w14:textId="12734988" w:rsidR="006B49C1" w:rsidRPr="00117B33" w:rsidRDefault="006B49C1" w:rsidP="002D045F">
      <w:pPr>
        <w:pStyle w:val="Tekstprzypisudolnego"/>
        <w:rPr>
          <w:lang w:val="pl-PL"/>
        </w:rPr>
      </w:pPr>
      <w:r>
        <w:rPr>
          <w:rStyle w:val="Odwoanieprzypisudolnego"/>
        </w:rPr>
        <w:footnoteRef/>
      </w:r>
      <w:r>
        <w:t xml:space="preserve"> </w:t>
      </w:r>
      <w:r w:rsidRPr="00117B33">
        <w:rPr>
          <w:rFonts w:cs="Calibri"/>
          <w:i/>
          <w:sz w:val="16"/>
          <w:szCs w:val="16"/>
        </w:rPr>
        <w:t>odpowiednio uzupełnić</w:t>
      </w:r>
      <w:r>
        <w:rPr>
          <w:lang w:val="pl-PL"/>
        </w:rPr>
        <w:t xml:space="preserve"> </w:t>
      </w:r>
      <w:r w:rsidRPr="002239C9">
        <w:rPr>
          <w:rFonts w:cs="Calibri"/>
          <w:i/>
          <w:sz w:val="16"/>
          <w:szCs w:val="16"/>
        </w:rPr>
        <w:t>miejsca wykropkowane</w:t>
      </w:r>
    </w:p>
  </w:footnote>
  <w:footnote w:id="14">
    <w:p w14:paraId="47C22EA9" w14:textId="1122DE78" w:rsidR="006B49C1" w:rsidRPr="00117B33" w:rsidRDefault="006B49C1">
      <w:pPr>
        <w:pStyle w:val="Tekstprzypisudolnego"/>
        <w:rPr>
          <w:lang w:val="pl-PL"/>
        </w:rPr>
      </w:pPr>
      <w:r>
        <w:rPr>
          <w:rStyle w:val="Odwoanieprzypisudolnego"/>
        </w:rPr>
        <w:footnoteRef/>
      </w:r>
      <w:r>
        <w:t xml:space="preserve"> </w:t>
      </w:r>
      <w:r w:rsidRPr="00117B33">
        <w:rPr>
          <w:rFonts w:cs="Calibri"/>
          <w:i/>
          <w:sz w:val="16"/>
          <w:szCs w:val="16"/>
        </w:rPr>
        <w:t>odpowiednio uzupełnić</w:t>
      </w:r>
      <w:r>
        <w:rPr>
          <w:lang w:val="pl-PL"/>
        </w:rPr>
        <w:t xml:space="preserve"> </w:t>
      </w:r>
    </w:p>
  </w:footnote>
  <w:footnote w:id="15">
    <w:p w14:paraId="021381C6" w14:textId="77777777" w:rsidR="006B49C1" w:rsidRPr="008D7177" w:rsidRDefault="006B49C1" w:rsidP="004904B9">
      <w:pPr>
        <w:pStyle w:val="Tekstprzypisudolnego"/>
        <w:rPr>
          <w:rFonts w:ascii="Calibri" w:hAnsi="Calibri" w:cs="Calibri"/>
          <w:i/>
          <w:sz w:val="16"/>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Wykonawca modeluje tabelę powyżej w zależności od swego składu.</w:t>
      </w:r>
    </w:p>
  </w:footnote>
  <w:footnote w:id="16">
    <w:p w14:paraId="41664852" w14:textId="77777777" w:rsidR="006B49C1" w:rsidRPr="00164ED5" w:rsidRDefault="006B49C1" w:rsidP="004904B9">
      <w:pPr>
        <w:pStyle w:val="Tekstprzypisudolnego"/>
        <w:rPr>
          <w:rFonts w:ascii="Calibri" w:hAnsi="Calibri" w:cs="Calibri"/>
          <w:sz w:val="14"/>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Wykonawcy wspólnie ubiegający się o udzielenie zamówienia wskazują dane pełnomocnika (lidera), z którym prowadzona będzie wszelka korespondencja. </w:t>
      </w:r>
    </w:p>
  </w:footnote>
  <w:footnote w:id="17">
    <w:p w14:paraId="0BF13EE5" w14:textId="77777777" w:rsidR="006B49C1" w:rsidRPr="00F95D07" w:rsidRDefault="006B49C1" w:rsidP="004904B9">
      <w:pPr>
        <w:pStyle w:val="Tekstprzypisudolnego"/>
        <w:rPr>
          <w:rFonts w:ascii="Calibri" w:hAnsi="Calibri" w:cs="Calibri"/>
          <w:i/>
          <w:sz w:val="16"/>
          <w:szCs w:val="16"/>
          <w:lang w:val="pl-PL"/>
        </w:rPr>
      </w:pPr>
      <w:r w:rsidRPr="00D21578">
        <w:rPr>
          <w:rStyle w:val="Odwoanieprzypisudolnego"/>
          <w:rFonts w:ascii="Calibri" w:hAnsi="Calibri" w:cs="Calibri"/>
          <w:i/>
          <w:sz w:val="16"/>
          <w:szCs w:val="16"/>
        </w:rPr>
        <w:footnoteRef/>
      </w:r>
      <w:r w:rsidRPr="00D21578">
        <w:rPr>
          <w:rFonts w:ascii="Calibri" w:hAnsi="Calibri" w:cs="Calibri"/>
          <w:i/>
          <w:sz w:val="16"/>
          <w:szCs w:val="16"/>
          <w:lang w:val="pl-PL"/>
        </w:rPr>
        <w:t xml:space="preserve"> </w:t>
      </w:r>
      <w:r>
        <w:rPr>
          <w:rFonts w:ascii="Calibri" w:hAnsi="Calibri" w:cs="Calibri"/>
          <w:i/>
          <w:sz w:val="16"/>
          <w:szCs w:val="16"/>
          <w:lang w:val="pl-PL"/>
        </w:rPr>
        <w:t xml:space="preserve">wpisać </w:t>
      </w:r>
      <w:r w:rsidRPr="00D21578">
        <w:rPr>
          <w:rFonts w:ascii="Calibri" w:hAnsi="Calibri" w:cs="Calibri"/>
          <w:i/>
          <w:sz w:val="16"/>
          <w:szCs w:val="16"/>
          <w:lang w:val="pl-PL"/>
        </w:rPr>
        <w:t xml:space="preserve">w sposób wyraźny </w:t>
      </w:r>
      <w:r>
        <w:rPr>
          <w:rFonts w:ascii="Calibri" w:hAnsi="Calibri" w:cs="Calibri"/>
          <w:i/>
          <w:sz w:val="16"/>
          <w:szCs w:val="16"/>
          <w:lang w:val="pl-PL"/>
        </w:rPr>
        <w:t>liczbę dni;</w:t>
      </w:r>
      <w:r w:rsidRPr="00AF2D8F">
        <w:rPr>
          <w:rFonts w:ascii="Calibri" w:hAnsi="Calibri" w:cs="Calibri"/>
          <w:i/>
          <w:sz w:val="16"/>
          <w:szCs w:val="16"/>
          <w:lang w:val="pl-PL"/>
        </w:rPr>
        <w:t xml:space="preserve"> </w:t>
      </w:r>
      <w:r>
        <w:rPr>
          <w:rFonts w:ascii="Calibri" w:hAnsi="Calibri" w:cs="Calibri"/>
          <w:i/>
          <w:sz w:val="16"/>
          <w:szCs w:val="16"/>
          <w:lang w:val="pl-PL"/>
        </w:rPr>
        <w:t>w</w:t>
      </w:r>
      <w:r w:rsidRPr="00D21578">
        <w:rPr>
          <w:rFonts w:ascii="Calibri" w:hAnsi="Calibri" w:cs="Calibri"/>
          <w:i/>
          <w:sz w:val="16"/>
          <w:szCs w:val="16"/>
        </w:rPr>
        <w:t xml:space="preserve"> przypadku nie wskazania w ofercie oferowanego terminu </w:t>
      </w:r>
      <w:r>
        <w:rPr>
          <w:rFonts w:ascii="Calibri" w:hAnsi="Calibri" w:cs="Calibri"/>
          <w:i/>
          <w:sz w:val="16"/>
          <w:szCs w:val="16"/>
          <w:lang w:val="pl-PL"/>
        </w:rPr>
        <w:t>realizacji zamówienia</w:t>
      </w:r>
      <w:r w:rsidRPr="00D21578" w:rsidDel="00D14848">
        <w:rPr>
          <w:rFonts w:ascii="Calibri" w:hAnsi="Calibri" w:cs="Calibri"/>
          <w:i/>
          <w:sz w:val="16"/>
          <w:szCs w:val="16"/>
        </w:rPr>
        <w:t xml:space="preserve"> </w:t>
      </w:r>
      <w:r w:rsidRPr="00D21578">
        <w:rPr>
          <w:rFonts w:ascii="Calibri" w:hAnsi="Calibri" w:cs="Calibri"/>
          <w:i/>
          <w:sz w:val="16"/>
          <w:szCs w:val="16"/>
        </w:rPr>
        <w:t xml:space="preserve">Zamawiający przyjmuje, iż </w:t>
      </w:r>
      <w:r w:rsidRPr="00D21578">
        <w:rPr>
          <w:rFonts w:ascii="Calibri" w:hAnsi="Calibri" w:cs="Calibri"/>
          <w:i/>
          <w:sz w:val="16"/>
          <w:szCs w:val="16"/>
          <w:lang w:val="pl-PL"/>
        </w:rPr>
        <w:t>W</w:t>
      </w:r>
      <w:r w:rsidRPr="00D21578">
        <w:rPr>
          <w:rFonts w:ascii="Calibri" w:hAnsi="Calibri" w:cs="Calibri"/>
          <w:i/>
          <w:sz w:val="16"/>
          <w:szCs w:val="16"/>
        </w:rPr>
        <w:t xml:space="preserve">ykonawca oferuje </w:t>
      </w:r>
      <w:r>
        <w:rPr>
          <w:rFonts w:ascii="Calibri" w:hAnsi="Calibri" w:cs="Calibri"/>
          <w:i/>
          <w:sz w:val="16"/>
          <w:szCs w:val="16"/>
          <w:lang w:val="pl-PL"/>
        </w:rPr>
        <w:t>maksymalny termin wynoszący 40 dni;</w:t>
      </w:r>
    </w:p>
  </w:footnote>
  <w:footnote w:id="18">
    <w:p w14:paraId="41069E26" w14:textId="0A8BDE7B" w:rsidR="006B49C1" w:rsidRPr="00F95D07" w:rsidRDefault="006B49C1" w:rsidP="004904B9">
      <w:pPr>
        <w:pStyle w:val="Tekstprzypisudolnego"/>
        <w:rPr>
          <w:rFonts w:ascii="Calibri" w:hAnsi="Calibri" w:cs="Calibri"/>
          <w:i/>
          <w:sz w:val="16"/>
          <w:szCs w:val="16"/>
          <w:lang w:val="pl-PL"/>
        </w:rPr>
      </w:pPr>
      <w:r w:rsidRPr="00D21578">
        <w:rPr>
          <w:rStyle w:val="Odwoanieprzypisudolnego"/>
          <w:rFonts w:ascii="Calibri" w:hAnsi="Calibri" w:cs="Calibri"/>
          <w:i/>
          <w:sz w:val="16"/>
          <w:szCs w:val="16"/>
        </w:rPr>
        <w:footnoteRef/>
      </w:r>
      <w:r w:rsidRPr="00D21578">
        <w:rPr>
          <w:rFonts w:ascii="Calibri" w:hAnsi="Calibri" w:cs="Calibri"/>
          <w:i/>
          <w:sz w:val="16"/>
          <w:szCs w:val="16"/>
        </w:rPr>
        <w:t xml:space="preserve"> </w:t>
      </w:r>
      <w:r>
        <w:rPr>
          <w:rFonts w:ascii="Calibri" w:hAnsi="Calibri" w:cs="Calibri"/>
          <w:i/>
          <w:sz w:val="16"/>
          <w:szCs w:val="16"/>
          <w:lang w:val="pl-PL"/>
        </w:rPr>
        <w:t xml:space="preserve">wpisać </w:t>
      </w:r>
      <w:r w:rsidRPr="00D21578">
        <w:rPr>
          <w:rFonts w:ascii="Calibri" w:hAnsi="Calibri" w:cs="Calibri"/>
          <w:i/>
          <w:sz w:val="16"/>
          <w:szCs w:val="16"/>
          <w:lang w:val="pl-PL"/>
        </w:rPr>
        <w:t xml:space="preserve">w sposób wyraźny </w:t>
      </w:r>
      <w:r>
        <w:rPr>
          <w:rFonts w:ascii="Calibri" w:hAnsi="Calibri" w:cs="Calibri"/>
          <w:i/>
          <w:sz w:val="16"/>
          <w:szCs w:val="16"/>
          <w:lang w:val="pl-PL"/>
        </w:rPr>
        <w:t>liczbę;</w:t>
      </w:r>
      <w:r w:rsidRPr="00AF2D8F">
        <w:rPr>
          <w:rFonts w:ascii="Calibri" w:hAnsi="Calibri" w:cs="Calibri"/>
          <w:i/>
          <w:sz w:val="16"/>
          <w:szCs w:val="16"/>
          <w:lang w:val="pl-PL"/>
        </w:rPr>
        <w:t xml:space="preserve"> </w:t>
      </w:r>
      <w:r>
        <w:rPr>
          <w:rFonts w:ascii="Calibri" w:hAnsi="Calibri" w:cs="Calibri"/>
          <w:i/>
          <w:sz w:val="16"/>
          <w:szCs w:val="16"/>
          <w:lang w:val="pl-PL"/>
        </w:rPr>
        <w:t>w</w:t>
      </w:r>
      <w:r w:rsidRPr="00D21578">
        <w:rPr>
          <w:rFonts w:ascii="Calibri" w:hAnsi="Calibri" w:cs="Calibri"/>
          <w:i/>
          <w:sz w:val="16"/>
          <w:szCs w:val="16"/>
        </w:rPr>
        <w:t xml:space="preserve"> przypadku nie wskazania w ofercie oferowanego </w:t>
      </w:r>
      <w:r>
        <w:rPr>
          <w:rFonts w:ascii="Calibri" w:hAnsi="Calibri" w:cs="Calibri"/>
          <w:i/>
          <w:sz w:val="16"/>
          <w:szCs w:val="16"/>
          <w:lang w:val="pl-PL"/>
        </w:rPr>
        <w:t>okresu gwarancji</w:t>
      </w:r>
      <w:r w:rsidRPr="00D21578" w:rsidDel="00D14848">
        <w:rPr>
          <w:rFonts w:ascii="Calibri" w:hAnsi="Calibri" w:cs="Calibri"/>
          <w:i/>
          <w:sz w:val="16"/>
          <w:szCs w:val="16"/>
        </w:rPr>
        <w:t xml:space="preserve"> </w:t>
      </w:r>
      <w:r w:rsidRPr="00D21578">
        <w:rPr>
          <w:rFonts w:ascii="Calibri" w:hAnsi="Calibri" w:cs="Calibri"/>
          <w:i/>
          <w:sz w:val="16"/>
          <w:szCs w:val="16"/>
        </w:rPr>
        <w:t xml:space="preserve">Zamawiający przyjmuje, iż </w:t>
      </w:r>
      <w:r w:rsidRPr="00D21578">
        <w:rPr>
          <w:rFonts w:ascii="Calibri" w:hAnsi="Calibri" w:cs="Calibri"/>
          <w:i/>
          <w:sz w:val="16"/>
          <w:szCs w:val="16"/>
          <w:lang w:val="pl-PL"/>
        </w:rPr>
        <w:t>W</w:t>
      </w:r>
      <w:r w:rsidRPr="00D21578">
        <w:rPr>
          <w:rFonts w:ascii="Calibri" w:hAnsi="Calibri" w:cs="Calibri"/>
          <w:i/>
          <w:sz w:val="16"/>
          <w:szCs w:val="16"/>
        </w:rPr>
        <w:t xml:space="preserve">ykonawca oferuje </w:t>
      </w:r>
      <w:r>
        <w:rPr>
          <w:rFonts w:ascii="Calibri" w:hAnsi="Calibri" w:cs="Calibri"/>
          <w:i/>
          <w:sz w:val="16"/>
          <w:szCs w:val="16"/>
          <w:lang w:val="pl-PL"/>
        </w:rPr>
        <w:t>minimalny termin wynoszący 24 miesiące;</w:t>
      </w:r>
    </w:p>
  </w:footnote>
  <w:footnote w:id="19">
    <w:p w14:paraId="35EDF22B" w14:textId="77777777" w:rsidR="006B49C1" w:rsidRPr="00D21578" w:rsidRDefault="006B49C1" w:rsidP="004904B9">
      <w:pPr>
        <w:pStyle w:val="Tekstprzypisudolnego"/>
        <w:ind w:left="142" w:hanging="142"/>
        <w:rPr>
          <w:rFonts w:ascii="Calibri" w:hAnsi="Calibri" w:cs="Calibri"/>
          <w:i/>
          <w:sz w:val="16"/>
          <w:szCs w:val="16"/>
          <w:lang w:val="pl-PL"/>
        </w:rPr>
      </w:pPr>
      <w:r w:rsidRPr="00D21578">
        <w:rPr>
          <w:rFonts w:ascii="Calibri" w:hAnsi="Calibri" w:cs="Calibri"/>
          <w:i/>
          <w:sz w:val="16"/>
          <w:szCs w:val="16"/>
          <w:vertAlign w:val="superscript"/>
          <w:lang w:val="pl-PL"/>
        </w:rPr>
        <w:footnoteRef/>
      </w:r>
      <w:r w:rsidRPr="00D21578">
        <w:rPr>
          <w:rFonts w:ascii="Calibri" w:hAnsi="Calibri" w:cs="Calibri"/>
          <w:i/>
          <w:sz w:val="16"/>
          <w:szCs w:val="16"/>
          <w:lang w:val="pl-PL"/>
        </w:rPr>
        <w:t xml:space="preserve"> </w:t>
      </w:r>
      <w:r>
        <w:rPr>
          <w:rFonts w:ascii="Calibri" w:hAnsi="Calibri" w:cs="Calibri"/>
          <w:i/>
          <w:sz w:val="16"/>
          <w:szCs w:val="16"/>
          <w:lang w:val="pl-PL"/>
        </w:rPr>
        <w:t>z</w:t>
      </w:r>
      <w:r w:rsidRPr="00D21578">
        <w:rPr>
          <w:rFonts w:ascii="Calibri" w:hAnsi="Calibri" w:cs="Calibri"/>
          <w:i/>
          <w:sz w:val="16"/>
          <w:szCs w:val="16"/>
          <w:lang w:val="pl-PL"/>
        </w:rPr>
        <w:t xml:space="preserve">aznaczyć w sposób wyraźny </w:t>
      </w:r>
      <w:r>
        <w:rPr>
          <w:rFonts w:ascii="Calibri" w:hAnsi="Calibri" w:cs="Calibri"/>
          <w:i/>
          <w:sz w:val="16"/>
          <w:szCs w:val="16"/>
          <w:lang w:val="pl-PL"/>
        </w:rPr>
        <w:t xml:space="preserve">oświadczenie Wykonawcy; w przypadku, gdy wybór oferty </w:t>
      </w:r>
      <w:r w:rsidRPr="00D21578">
        <w:rPr>
          <w:rFonts w:ascii="Calibri" w:hAnsi="Calibri" w:cs="Calibri"/>
          <w:i/>
          <w:sz w:val="16"/>
          <w:szCs w:val="16"/>
          <w:lang w:val="pl-PL"/>
        </w:rPr>
        <w:t>prowadzi do powstania u Zamawiającego obowiązku podatkowego zgodnie z przepisami o podatku od towarów i usług należy wskazaćw tabelil nazwę (rodzaj) towaru lub usługi, których dostawa lub świadczenie będzie prowadzić do jego powstania oraz wskazujemy ich wartość bez kwoty podatku</w:t>
      </w:r>
      <w:r>
        <w:rPr>
          <w:rFonts w:ascii="Calibri" w:hAnsi="Calibri" w:cs="Calibri"/>
          <w:i/>
          <w:sz w:val="16"/>
          <w:szCs w:val="16"/>
          <w:lang w:val="pl-PL"/>
        </w:rPr>
        <w:t>;</w:t>
      </w:r>
    </w:p>
  </w:footnote>
  <w:footnote w:id="20">
    <w:p w14:paraId="047037B6" w14:textId="77777777" w:rsidR="006B49C1" w:rsidRPr="00D21578" w:rsidRDefault="006B49C1" w:rsidP="004904B9">
      <w:pPr>
        <w:tabs>
          <w:tab w:val="left" w:pos="567"/>
        </w:tabs>
        <w:suppressAutoHyphens/>
        <w:spacing w:line="360" w:lineRule="auto"/>
        <w:rPr>
          <w:rFonts w:cs="Calibri"/>
          <w:i/>
          <w:sz w:val="16"/>
          <w:szCs w:val="16"/>
          <w:lang w:eastAsia="x-none"/>
        </w:rPr>
      </w:pPr>
      <w:r w:rsidRPr="00D21578">
        <w:rPr>
          <w:rFonts w:cs="Calibri"/>
          <w:i/>
          <w:sz w:val="16"/>
          <w:szCs w:val="16"/>
          <w:vertAlign w:val="superscript"/>
          <w:lang w:eastAsia="x-none"/>
        </w:rPr>
        <w:footnoteRef/>
      </w:r>
      <w:r w:rsidRPr="00D21578">
        <w:rPr>
          <w:rFonts w:cs="Calibri"/>
          <w:i/>
          <w:sz w:val="16"/>
          <w:szCs w:val="16"/>
          <w:lang w:eastAsia="x-none"/>
        </w:rPr>
        <w:t xml:space="preserve"> niepotrzebne skreślić</w:t>
      </w:r>
      <w:r>
        <w:rPr>
          <w:rFonts w:cs="Calibri"/>
          <w:i/>
          <w:sz w:val="16"/>
          <w:szCs w:val="16"/>
          <w:lang w:eastAsia="x-none"/>
        </w:rPr>
        <w:t>;</w:t>
      </w:r>
    </w:p>
  </w:footnote>
  <w:footnote w:id="21">
    <w:p w14:paraId="6015FDA8" w14:textId="77777777" w:rsidR="006B49C1" w:rsidRPr="00D21578" w:rsidRDefault="006B49C1" w:rsidP="004904B9">
      <w:pPr>
        <w:pStyle w:val="Tekstprzypisudolnego"/>
        <w:rPr>
          <w:lang w:val="pl-PL"/>
        </w:rPr>
      </w:pPr>
      <w:r w:rsidRPr="00D21578">
        <w:rPr>
          <w:rFonts w:ascii="Calibri" w:hAnsi="Calibri" w:cs="Calibri"/>
          <w:i/>
          <w:sz w:val="16"/>
          <w:szCs w:val="16"/>
          <w:vertAlign w:val="superscript"/>
          <w:lang w:val="pl-PL"/>
        </w:rPr>
        <w:footnoteRef/>
      </w:r>
      <w:r w:rsidRPr="00D21578">
        <w:rPr>
          <w:rFonts w:ascii="Calibri" w:hAnsi="Calibri" w:cs="Calibri"/>
          <w:i/>
          <w:sz w:val="16"/>
          <w:szCs w:val="16"/>
          <w:vertAlign w:val="superscript"/>
          <w:lang w:val="pl-PL"/>
        </w:rPr>
        <w:t xml:space="preserve"> </w:t>
      </w:r>
      <w:r w:rsidRPr="00AF2D8F">
        <w:rPr>
          <w:rFonts w:ascii="Calibri" w:hAnsi="Calibri" w:cs="Calibri"/>
          <w:i/>
          <w:sz w:val="16"/>
          <w:szCs w:val="16"/>
          <w:lang w:val="pl-PL"/>
        </w:rPr>
        <w:t>u</w:t>
      </w:r>
      <w:r w:rsidRPr="00D21578">
        <w:rPr>
          <w:rFonts w:ascii="Calibri" w:hAnsi="Calibri" w:cs="Calibri"/>
          <w:i/>
          <w:sz w:val="16"/>
          <w:szCs w:val="16"/>
          <w:lang w:val="pl-PL"/>
        </w:rPr>
        <w:t xml:space="preserve">zupełnić odpowiednio miejsca podając nazwę banku i numer konta – dotyczy wadium </w:t>
      </w:r>
      <w:r>
        <w:rPr>
          <w:rFonts w:ascii="Calibri" w:hAnsi="Calibri" w:cs="Calibri"/>
          <w:i/>
          <w:sz w:val="16"/>
          <w:szCs w:val="16"/>
          <w:lang w:val="pl-PL"/>
        </w:rPr>
        <w:t xml:space="preserve">wnoszonego </w:t>
      </w:r>
      <w:r w:rsidRPr="00D21578">
        <w:rPr>
          <w:rFonts w:ascii="Calibri" w:hAnsi="Calibri" w:cs="Calibri"/>
          <w:i/>
          <w:sz w:val="16"/>
          <w:szCs w:val="16"/>
          <w:lang w:val="pl-PL"/>
        </w:rPr>
        <w:t>w pieniądzu</w:t>
      </w:r>
      <w:r>
        <w:rPr>
          <w:rFonts w:ascii="Calibri" w:hAnsi="Calibri" w:cs="Calibri"/>
          <w:i/>
          <w:sz w:val="16"/>
          <w:szCs w:val="16"/>
          <w:lang w:val="pl-PL"/>
        </w:rPr>
        <w:t>;</w:t>
      </w:r>
    </w:p>
  </w:footnote>
  <w:footnote w:id="22">
    <w:p w14:paraId="46B10D3E" w14:textId="77777777" w:rsidR="006B49C1" w:rsidRPr="00AF2D8F" w:rsidRDefault="006B49C1" w:rsidP="004904B9">
      <w:pPr>
        <w:pStyle w:val="Tekstprzypisudolnego"/>
        <w:rPr>
          <w:vertAlign w:val="superscript"/>
          <w:lang w:val="pl-PL"/>
        </w:rPr>
      </w:pPr>
      <w:r w:rsidRPr="00AF2D8F">
        <w:rPr>
          <w:rFonts w:ascii="Calibri" w:hAnsi="Calibri" w:cs="Calibri"/>
          <w:i/>
          <w:sz w:val="16"/>
          <w:szCs w:val="16"/>
          <w:vertAlign w:val="superscript"/>
          <w:lang w:val="pl-PL"/>
        </w:rPr>
        <w:footnoteRef/>
      </w:r>
      <w:r w:rsidRPr="00AF2D8F">
        <w:rPr>
          <w:rFonts w:ascii="Calibri" w:hAnsi="Calibri" w:cs="Calibri"/>
          <w:i/>
          <w:sz w:val="16"/>
          <w:szCs w:val="16"/>
          <w:vertAlign w:val="superscript"/>
          <w:lang w:val="pl-PL"/>
        </w:rPr>
        <w:t xml:space="preserve"> </w:t>
      </w:r>
      <w:r>
        <w:rPr>
          <w:rFonts w:ascii="Calibri" w:hAnsi="Calibri" w:cs="Calibri"/>
          <w:i/>
          <w:sz w:val="16"/>
          <w:szCs w:val="16"/>
          <w:lang w:val="pl-PL"/>
        </w:rPr>
        <w:t>z</w:t>
      </w:r>
      <w:r w:rsidRPr="00D21578">
        <w:rPr>
          <w:rFonts w:ascii="Calibri" w:hAnsi="Calibri" w:cs="Calibri"/>
          <w:i/>
          <w:sz w:val="16"/>
          <w:szCs w:val="16"/>
          <w:lang w:val="pl-PL"/>
        </w:rPr>
        <w:t xml:space="preserve">aznaczyć w sposób wyraźny </w:t>
      </w:r>
      <w:r>
        <w:rPr>
          <w:rFonts w:ascii="Calibri" w:hAnsi="Calibri" w:cs="Calibri"/>
          <w:i/>
          <w:sz w:val="16"/>
          <w:szCs w:val="16"/>
          <w:lang w:val="pl-PL"/>
        </w:rPr>
        <w:t xml:space="preserve">oświadczenie Wykonawcy, w przypadku </w:t>
      </w:r>
      <w:r w:rsidRPr="00AF2D8F">
        <w:rPr>
          <w:rFonts w:ascii="Calibri" w:hAnsi="Calibri" w:cs="Calibri"/>
          <w:i/>
          <w:sz w:val="16"/>
          <w:szCs w:val="16"/>
          <w:lang w:val="pl-PL"/>
        </w:rPr>
        <w:t>zaangażowania podwykonawców do realizacji przedmiotu zamówienia należy wskazać części zamówienia, które Wykonawca zamierza powierzyć podwykonawcy</w:t>
      </w:r>
      <w:r>
        <w:rPr>
          <w:rFonts w:ascii="Calibri" w:hAnsi="Calibri" w:cs="Calibri"/>
          <w:i/>
          <w:sz w:val="16"/>
          <w:szCs w:val="16"/>
          <w:lang w:val="pl-PL"/>
        </w:rPr>
        <w:t>;</w:t>
      </w:r>
    </w:p>
  </w:footnote>
  <w:footnote w:id="23">
    <w:p w14:paraId="1155DCFE" w14:textId="77777777" w:rsidR="006B49C1" w:rsidRPr="00AF2D8F" w:rsidRDefault="006B49C1" w:rsidP="004904B9">
      <w:pPr>
        <w:pStyle w:val="Tekstprzypisudolnego"/>
        <w:rPr>
          <w:lang w:val="pl-PL"/>
        </w:rPr>
      </w:pPr>
      <w:r w:rsidRPr="00AF2D8F">
        <w:rPr>
          <w:rStyle w:val="Odwoanieprzypisudolnego"/>
          <w:sz w:val="16"/>
          <w:szCs w:val="16"/>
        </w:rPr>
        <w:footnoteRef/>
      </w:r>
      <w:r>
        <w:t xml:space="preserve"> </w:t>
      </w:r>
      <w:r>
        <w:rPr>
          <w:rFonts w:ascii="Calibri" w:hAnsi="Calibri" w:cs="Calibri"/>
          <w:i/>
          <w:sz w:val="16"/>
          <w:szCs w:val="16"/>
          <w:lang w:val="pl-PL"/>
        </w:rPr>
        <w:t>u</w:t>
      </w:r>
      <w:r w:rsidRPr="00AF2D8F">
        <w:rPr>
          <w:rFonts w:ascii="Calibri" w:hAnsi="Calibri" w:cs="Calibri"/>
          <w:i/>
          <w:sz w:val="16"/>
          <w:szCs w:val="16"/>
          <w:lang w:val="pl-PL"/>
        </w:rPr>
        <w:t>zupełnić odpowiednio – o ile są znane</w:t>
      </w:r>
      <w:r>
        <w:rPr>
          <w:rFonts w:ascii="Calibri" w:hAnsi="Calibri" w:cs="Calibri"/>
          <w:i/>
          <w:sz w:val="16"/>
          <w:szCs w:val="16"/>
          <w:lang w:val="pl-PL"/>
        </w:rPr>
        <w:t>;</w:t>
      </w:r>
    </w:p>
  </w:footnote>
  <w:footnote w:id="24">
    <w:p w14:paraId="260BAB1B" w14:textId="77777777" w:rsidR="006B49C1" w:rsidRPr="00F95D07" w:rsidRDefault="006B49C1" w:rsidP="004904B9">
      <w:pPr>
        <w:pStyle w:val="Tekstprzypisudolnego"/>
        <w:rPr>
          <w:lang w:val="pl-PL"/>
        </w:rPr>
      </w:pPr>
      <w:r>
        <w:rPr>
          <w:rStyle w:val="Odwoanieprzypisudolnego"/>
        </w:rPr>
        <w:footnoteRef/>
      </w:r>
      <w:r>
        <w:t xml:space="preserve"> </w:t>
      </w:r>
      <w:r w:rsidRPr="00455784">
        <w:rPr>
          <w:rFonts w:ascii="Calibri" w:hAnsi="Calibri" w:cs="Calibri"/>
          <w:i/>
          <w:sz w:val="16"/>
          <w:szCs w:val="16"/>
          <w:lang w:val="pl-PL"/>
        </w:rPr>
        <w:t>niepotrzebne skreślić; w przypadku</w:t>
      </w:r>
      <w:r>
        <w:rPr>
          <w:rFonts w:ascii="Calibri" w:hAnsi="Calibri" w:cs="Calibri"/>
          <w:i/>
          <w:sz w:val="16"/>
          <w:szCs w:val="16"/>
          <w:lang w:val="pl-PL"/>
        </w:rPr>
        <w:t xml:space="preserve"> </w:t>
      </w:r>
      <w:r w:rsidRPr="00455784">
        <w:rPr>
          <w:rFonts w:ascii="Calibri" w:hAnsi="Calibri" w:cs="Calibri"/>
          <w:i/>
          <w:sz w:val="16"/>
          <w:szCs w:val="16"/>
          <w:lang w:val="pl-PL"/>
        </w:rPr>
        <w:t>zastrzeżenie części oferty jako tajemnica przedsiębiorstwa wskazać numery stron objętych tajemnicą przedsiębiorstwa</w:t>
      </w:r>
    </w:p>
  </w:footnote>
  <w:footnote w:id="25">
    <w:p w14:paraId="28AFF271" w14:textId="77777777" w:rsidR="006B49C1" w:rsidRPr="00117B33" w:rsidRDefault="006B49C1" w:rsidP="004904B9">
      <w:pPr>
        <w:pStyle w:val="Tekstprzypisudolnego"/>
        <w:rPr>
          <w:lang w:val="pl-PL"/>
        </w:rPr>
      </w:pPr>
      <w:r>
        <w:rPr>
          <w:rStyle w:val="Odwoanieprzypisudolnego"/>
        </w:rPr>
        <w:footnoteRef/>
      </w:r>
      <w:r>
        <w:t xml:space="preserve"> </w:t>
      </w:r>
      <w:r w:rsidRPr="00117B33">
        <w:rPr>
          <w:rFonts w:cs="Calibri"/>
          <w:i/>
          <w:sz w:val="16"/>
          <w:szCs w:val="16"/>
        </w:rPr>
        <w:t>odpowiednio uzupełnić</w:t>
      </w:r>
      <w:r>
        <w:rPr>
          <w:lang w:val="pl-PL"/>
        </w:rPr>
        <w:t xml:space="preserve"> </w:t>
      </w:r>
    </w:p>
  </w:footnote>
  <w:footnote w:id="26">
    <w:p w14:paraId="00F4A568" w14:textId="586E8831" w:rsidR="006B49C1" w:rsidRPr="00117B33" w:rsidRDefault="006B49C1" w:rsidP="004904B9">
      <w:pPr>
        <w:pStyle w:val="Tekstprzypisudolnego"/>
        <w:rPr>
          <w:lang w:val="pl-PL"/>
        </w:rPr>
      </w:pPr>
      <w:r>
        <w:rPr>
          <w:rStyle w:val="Odwoanieprzypisudolnego"/>
        </w:rPr>
        <w:footnoteRef/>
      </w:r>
      <w:r>
        <w:t xml:space="preserve"> </w:t>
      </w:r>
      <w:r w:rsidRPr="00117B33">
        <w:rPr>
          <w:rFonts w:cs="Calibri"/>
          <w:i/>
          <w:sz w:val="16"/>
          <w:szCs w:val="16"/>
        </w:rPr>
        <w:t>odpowiednio uzupełnić</w:t>
      </w:r>
      <w:r>
        <w:rPr>
          <w:lang w:val="pl-PL"/>
        </w:rPr>
        <w:t xml:space="preserve"> </w:t>
      </w:r>
      <w:r w:rsidR="003E3AAF" w:rsidRPr="002239C9">
        <w:rPr>
          <w:rFonts w:cs="Calibri"/>
          <w:i/>
          <w:sz w:val="16"/>
          <w:szCs w:val="16"/>
        </w:rPr>
        <w:t>miejsca wykropkowane</w:t>
      </w:r>
    </w:p>
  </w:footnote>
  <w:footnote w:id="27">
    <w:p w14:paraId="447A3DC7" w14:textId="77777777" w:rsidR="006B49C1" w:rsidRPr="00117B33" w:rsidRDefault="006B49C1" w:rsidP="004904B9">
      <w:pPr>
        <w:pStyle w:val="Tekstprzypisudolnego"/>
        <w:rPr>
          <w:lang w:val="pl-PL"/>
        </w:rPr>
      </w:pPr>
      <w:r>
        <w:rPr>
          <w:rStyle w:val="Odwoanieprzypisudolnego"/>
        </w:rPr>
        <w:footnoteRef/>
      </w:r>
      <w:r>
        <w:t xml:space="preserve"> </w:t>
      </w:r>
      <w:r w:rsidRPr="00117B33">
        <w:rPr>
          <w:rFonts w:cs="Calibri"/>
          <w:i/>
          <w:sz w:val="16"/>
          <w:szCs w:val="16"/>
        </w:rPr>
        <w:t>odpowiednio uzupełnić</w:t>
      </w:r>
      <w:r>
        <w:rPr>
          <w:lang w:val="pl-PL"/>
        </w:rPr>
        <w:t xml:space="preserve"> </w:t>
      </w:r>
    </w:p>
  </w:footnote>
  <w:footnote w:id="28">
    <w:p w14:paraId="14D654F8" w14:textId="5701A7E4" w:rsidR="006B49C1" w:rsidRPr="00ED44E0" w:rsidRDefault="006B49C1" w:rsidP="00A87763">
      <w:pPr>
        <w:pStyle w:val="Tekstprzypisudolnego"/>
        <w:rPr>
          <w:rFonts w:ascii="Calibri" w:hAnsi="Calibri" w:cs="Calibri"/>
          <w:i/>
          <w:sz w:val="18"/>
          <w:szCs w:val="18"/>
          <w:lang w:val="pl-PL"/>
        </w:rPr>
      </w:pPr>
      <w:r w:rsidRPr="00ED44E0">
        <w:rPr>
          <w:rStyle w:val="Odwoanieprzypisudolnego"/>
          <w:rFonts w:ascii="Calibri" w:hAnsi="Calibri" w:cs="Calibri"/>
          <w:i/>
          <w:sz w:val="18"/>
          <w:szCs w:val="18"/>
        </w:rPr>
        <w:footnoteRef/>
      </w:r>
      <w:r w:rsidRPr="00ED44E0">
        <w:rPr>
          <w:rFonts w:ascii="Calibri" w:hAnsi="Calibri" w:cs="Calibri"/>
          <w:i/>
          <w:sz w:val="18"/>
          <w:szCs w:val="18"/>
        </w:rPr>
        <w:t xml:space="preserve"> </w:t>
      </w:r>
      <w:r w:rsidRPr="00ED44E0">
        <w:rPr>
          <w:rFonts w:ascii="Calibri" w:eastAsia="Arial Unicode MS" w:hAnsi="Calibri" w:cs="Calibri"/>
          <w:i/>
          <w:sz w:val="18"/>
          <w:szCs w:val="18"/>
        </w:rPr>
        <w:t xml:space="preserve">W przypadku gdy </w:t>
      </w:r>
      <w:r w:rsidRPr="00ED44E0">
        <w:rPr>
          <w:rFonts w:ascii="Calibri" w:eastAsia="Arial Unicode MS" w:hAnsi="Calibri" w:cs="Calibri"/>
          <w:i/>
          <w:sz w:val="18"/>
          <w:szCs w:val="18"/>
          <w:lang w:val="pl-PL"/>
        </w:rPr>
        <w:t>W</w:t>
      </w:r>
      <w:r w:rsidRPr="00ED44E0">
        <w:rPr>
          <w:rFonts w:ascii="Calibri" w:eastAsia="Arial Unicode MS" w:hAnsi="Calibri" w:cs="Calibri"/>
          <w:i/>
          <w:sz w:val="18"/>
          <w:szCs w:val="18"/>
        </w:rPr>
        <w:t xml:space="preserve">ykonawca nie przekazuje danych osobowych innych niż bezpośrednio jego dotyczących lub zachodzi wyłączenie stosowania obowiązku informacyjnego, stosownie do art. 13 ust. 4 lub art. 14 ust. 5 RODO treści oświadczenia </w:t>
      </w:r>
      <w:r w:rsidRPr="00ED44E0">
        <w:rPr>
          <w:rFonts w:ascii="Calibri" w:eastAsia="Arial Unicode MS" w:hAnsi="Calibri" w:cs="Calibri"/>
          <w:i/>
          <w:sz w:val="18"/>
          <w:szCs w:val="18"/>
          <w:lang w:val="pl-PL"/>
        </w:rPr>
        <w:t>W</w:t>
      </w:r>
      <w:r w:rsidRPr="00ED44E0">
        <w:rPr>
          <w:rFonts w:ascii="Calibri" w:eastAsia="Arial Unicode MS" w:hAnsi="Calibri" w:cs="Calibri"/>
          <w:i/>
          <w:sz w:val="18"/>
          <w:szCs w:val="18"/>
        </w:rPr>
        <w:t>ykonawca nie składa (usunięcie treści oświadczenia np. przez jego wykreślenie).</w:t>
      </w:r>
    </w:p>
  </w:footnote>
  <w:footnote w:id="29">
    <w:p w14:paraId="21AFA0BE" w14:textId="00303AAE" w:rsidR="006B49C1" w:rsidRPr="00ED44E0" w:rsidRDefault="006B49C1" w:rsidP="00E02360">
      <w:pPr>
        <w:pStyle w:val="Tekstprzypisudolnego"/>
        <w:rPr>
          <w:rFonts w:ascii="Calibri" w:hAnsi="Calibri" w:cs="Calibri"/>
          <w:i/>
          <w:sz w:val="18"/>
          <w:szCs w:val="18"/>
          <w:lang w:val="pl-PL"/>
        </w:rPr>
      </w:pPr>
      <w:r w:rsidRPr="00475626">
        <w:rPr>
          <w:rStyle w:val="Odwoanieprzypisudolnego"/>
          <w:rFonts w:ascii="Calibri" w:hAnsi="Calibri" w:cs="Calibri"/>
          <w:b/>
          <w:i/>
          <w:sz w:val="18"/>
          <w:szCs w:val="18"/>
        </w:rPr>
        <w:footnoteRef/>
      </w:r>
      <w:r w:rsidRPr="00475626">
        <w:rPr>
          <w:rFonts w:ascii="Calibri" w:hAnsi="Calibri" w:cs="Calibri"/>
          <w:b/>
          <w:i/>
          <w:sz w:val="18"/>
          <w:szCs w:val="18"/>
        </w:rPr>
        <w:t xml:space="preserve"> </w:t>
      </w:r>
      <w:r w:rsidRPr="00475626">
        <w:rPr>
          <w:rFonts w:ascii="Calibri" w:hAnsi="Calibri" w:cs="Calibri"/>
          <w:b/>
          <w:i/>
          <w:sz w:val="18"/>
          <w:szCs w:val="18"/>
          <w:lang w:val="pl-PL"/>
        </w:rPr>
        <w:t>niniejszy dokument należy złożyć w terminie 3 od dnia zamieszczenia na stronie internetowej Zamawiającego informacji z otwarcia ofert, o której mowa w art. 86 ust 5 ustawy</w:t>
      </w:r>
      <w:r>
        <w:rPr>
          <w:rFonts w:ascii="Calibri" w:hAnsi="Calibri" w:cs="Calibri"/>
          <w:b/>
          <w:i/>
          <w:sz w:val="18"/>
          <w:szCs w:val="18"/>
          <w:lang w:val="pl-PL"/>
        </w:rPr>
        <w:t xml:space="preserve"> Pzp</w:t>
      </w:r>
      <w:r w:rsidRPr="00ED44E0">
        <w:rPr>
          <w:rFonts w:ascii="Calibri" w:hAnsi="Calibri" w:cs="Calibri"/>
          <w:i/>
          <w:sz w:val="18"/>
          <w:szCs w:val="18"/>
          <w:lang w:val="pl-PL"/>
        </w:rPr>
        <w:t>. W</w:t>
      </w:r>
      <w:r w:rsidRPr="00ED44E0">
        <w:rPr>
          <w:rFonts w:ascii="Calibri" w:hAnsi="Calibri" w:cs="Calibri"/>
          <w:i/>
          <w:sz w:val="18"/>
          <w:szCs w:val="18"/>
        </w:rPr>
        <w:t xml:space="preserve"> przypadku </w:t>
      </w:r>
      <w:r w:rsidRPr="00ED44E0">
        <w:rPr>
          <w:rFonts w:ascii="Calibri" w:hAnsi="Calibri" w:cs="Calibri"/>
          <w:i/>
          <w:sz w:val="18"/>
          <w:szCs w:val="18"/>
          <w:lang w:val="pl-PL"/>
        </w:rPr>
        <w:t xml:space="preserve">oświadczenia o </w:t>
      </w:r>
      <w:r w:rsidRPr="00ED44E0">
        <w:rPr>
          <w:rFonts w:ascii="Calibri" w:hAnsi="Calibri" w:cs="Calibri"/>
          <w:i/>
          <w:sz w:val="18"/>
          <w:szCs w:val="18"/>
        </w:rPr>
        <w:t xml:space="preserve">przynależności do tej samej grupy kapitałowej </w:t>
      </w:r>
      <w:r w:rsidRPr="00ED44E0">
        <w:rPr>
          <w:rFonts w:ascii="Calibri" w:hAnsi="Calibri" w:cs="Calibri"/>
          <w:i/>
          <w:sz w:val="18"/>
          <w:szCs w:val="18"/>
          <w:lang w:val="pl-PL"/>
        </w:rPr>
        <w:t>W</w:t>
      </w:r>
      <w:r w:rsidRPr="00ED44E0">
        <w:rPr>
          <w:rFonts w:ascii="Calibri" w:hAnsi="Calibri" w:cs="Calibri"/>
          <w:i/>
          <w:sz w:val="18"/>
          <w:szCs w:val="18"/>
        </w:rPr>
        <w:t>ykonawca może złożyć wraz z oświadczeniem dokumenty bądź informacje potwierdzające, że powiązania z</w:t>
      </w:r>
      <w:r>
        <w:rPr>
          <w:rFonts w:ascii="Calibri" w:hAnsi="Calibri" w:cs="Calibri"/>
          <w:i/>
          <w:sz w:val="18"/>
          <w:szCs w:val="18"/>
          <w:lang w:val="pl-PL"/>
        </w:rPr>
        <w:t> </w:t>
      </w:r>
      <w:r w:rsidRPr="00ED44E0">
        <w:rPr>
          <w:rFonts w:ascii="Calibri" w:hAnsi="Calibri" w:cs="Calibri"/>
          <w:i/>
          <w:sz w:val="18"/>
          <w:szCs w:val="18"/>
        </w:rPr>
        <w:t xml:space="preserve">innym </w:t>
      </w:r>
      <w:r w:rsidRPr="00ED44E0">
        <w:rPr>
          <w:rFonts w:ascii="Calibri" w:hAnsi="Calibri" w:cs="Calibri"/>
          <w:i/>
          <w:sz w:val="18"/>
          <w:szCs w:val="18"/>
          <w:lang w:val="pl-PL"/>
        </w:rPr>
        <w:t>W</w:t>
      </w:r>
      <w:r w:rsidRPr="00ED44E0">
        <w:rPr>
          <w:rFonts w:ascii="Calibri" w:hAnsi="Calibri" w:cs="Calibri"/>
          <w:i/>
          <w:sz w:val="18"/>
          <w:szCs w:val="18"/>
        </w:rPr>
        <w:t>ykonawcą nie prowadzą do zakłócenia konkurencji w postępowaniu</w:t>
      </w:r>
      <w:r w:rsidRPr="00ED44E0">
        <w:rPr>
          <w:rFonts w:ascii="Calibri" w:hAnsi="Calibri" w:cs="Calibri"/>
          <w:i/>
          <w:sz w:val="18"/>
          <w:szCs w:val="18"/>
          <w:lang w:val="pl-PL"/>
        </w:rPr>
        <w:t>.</w:t>
      </w:r>
    </w:p>
  </w:footnote>
  <w:footnote w:id="30">
    <w:p w14:paraId="33487388" w14:textId="77777777" w:rsidR="006B49C1" w:rsidRPr="00475626" w:rsidRDefault="006B49C1" w:rsidP="00475626">
      <w:pPr>
        <w:pStyle w:val="Tekstprzypisudolnego"/>
        <w:rPr>
          <w:lang w:val="pl-PL"/>
        </w:rPr>
      </w:pPr>
      <w:r>
        <w:rPr>
          <w:rStyle w:val="Odwoanieprzypisudolnego"/>
        </w:rPr>
        <w:footnoteRef/>
      </w:r>
      <w:r>
        <w:t xml:space="preserve"> </w:t>
      </w:r>
      <w:r w:rsidRPr="00ED44E0">
        <w:rPr>
          <w:rFonts w:ascii="Calibri" w:hAnsi="Calibri" w:cs="Calibri"/>
          <w:i/>
          <w:sz w:val="18"/>
          <w:szCs w:val="18"/>
        </w:rPr>
        <w:t xml:space="preserve">zaznaczyć w sposób wyraźny </w:t>
      </w:r>
      <w:r>
        <w:rPr>
          <w:rFonts w:ascii="Calibri" w:hAnsi="Calibri" w:cs="Calibri"/>
          <w:i/>
          <w:sz w:val="18"/>
          <w:szCs w:val="18"/>
          <w:lang w:val="pl-PL"/>
        </w:rPr>
        <w:t>oświadczenie Wykonawcy.</w:t>
      </w:r>
    </w:p>
  </w:footnote>
  <w:footnote w:id="31">
    <w:p w14:paraId="1250F449" w14:textId="709E8930" w:rsidR="006B49C1" w:rsidRPr="00475626" w:rsidRDefault="006B49C1" w:rsidP="00475626">
      <w:pPr>
        <w:pStyle w:val="Tekstprzypisudolnego"/>
        <w:rPr>
          <w:rFonts w:ascii="Calibri" w:hAnsi="Calibri" w:cs="Calibri"/>
          <w:b/>
          <w:i/>
          <w:sz w:val="18"/>
          <w:szCs w:val="18"/>
          <w:lang w:val="pl-PL"/>
        </w:rPr>
      </w:pPr>
      <w:r w:rsidRPr="00475626">
        <w:rPr>
          <w:rStyle w:val="Odwoanieprzypisudolnego"/>
          <w:rFonts w:ascii="Calibri" w:hAnsi="Calibri" w:cs="Calibri"/>
          <w:b/>
          <w:i/>
          <w:sz w:val="18"/>
          <w:szCs w:val="18"/>
        </w:rPr>
        <w:footnoteRef/>
      </w:r>
      <w:r w:rsidRPr="00475626">
        <w:rPr>
          <w:rFonts w:ascii="Calibri" w:hAnsi="Calibri" w:cs="Calibri"/>
          <w:b/>
          <w:i/>
          <w:sz w:val="18"/>
          <w:szCs w:val="18"/>
        </w:rPr>
        <w:t xml:space="preserve"> </w:t>
      </w:r>
      <w:r w:rsidRPr="00475626">
        <w:rPr>
          <w:rFonts w:ascii="Calibri" w:eastAsia="Arial Unicode MS" w:hAnsi="Calibri" w:cs="Calibri"/>
          <w:b/>
          <w:i/>
          <w:sz w:val="18"/>
          <w:szCs w:val="18"/>
        </w:rPr>
        <w:t>dokument wypełnia tylko Wykonawca wezwany przez Zamawia</w:t>
      </w:r>
      <w:r>
        <w:rPr>
          <w:rFonts w:ascii="Calibri" w:eastAsia="Arial Unicode MS" w:hAnsi="Calibri" w:cs="Calibri"/>
          <w:b/>
          <w:i/>
          <w:sz w:val="18"/>
          <w:szCs w:val="18"/>
        </w:rPr>
        <w:t xml:space="preserve">jącego w trybie art. 26 ust. </w:t>
      </w:r>
      <w:r>
        <w:rPr>
          <w:rFonts w:ascii="Calibri" w:eastAsia="Arial Unicode MS" w:hAnsi="Calibri" w:cs="Calibri"/>
          <w:b/>
          <w:i/>
          <w:sz w:val="18"/>
          <w:szCs w:val="18"/>
          <w:lang w:val="pl-PL"/>
        </w:rPr>
        <w:t>2</w:t>
      </w:r>
      <w:r>
        <w:rPr>
          <w:rFonts w:ascii="Calibri" w:eastAsia="Arial Unicode MS" w:hAnsi="Calibri" w:cs="Calibri"/>
          <w:b/>
          <w:i/>
          <w:sz w:val="18"/>
          <w:szCs w:val="18"/>
        </w:rPr>
        <w:t xml:space="preserve"> u</w:t>
      </w:r>
      <w:r w:rsidRPr="00475626">
        <w:rPr>
          <w:rFonts w:ascii="Calibri" w:eastAsia="Arial Unicode MS" w:hAnsi="Calibri" w:cs="Calibri"/>
          <w:b/>
          <w:i/>
          <w:sz w:val="18"/>
          <w:szCs w:val="18"/>
        </w:rPr>
        <w:t>stawy</w:t>
      </w:r>
      <w:r>
        <w:rPr>
          <w:rFonts w:ascii="Calibri" w:eastAsia="Arial Unicode MS" w:hAnsi="Calibri" w:cs="Calibri"/>
          <w:b/>
          <w:i/>
          <w:sz w:val="18"/>
          <w:szCs w:val="18"/>
          <w:lang w:val="pl-PL"/>
        </w:rPr>
        <w:t xml:space="preserve"> Pzp</w:t>
      </w:r>
      <w:r w:rsidRPr="00475626">
        <w:rPr>
          <w:rFonts w:ascii="Calibri" w:eastAsia="Arial Unicode MS" w:hAnsi="Calibri" w:cs="Calibri"/>
          <w:b/>
          <w:i/>
          <w:sz w:val="18"/>
          <w:szCs w:val="18"/>
          <w:lang w:val="pl-PL"/>
        </w:rPr>
        <w:t xml:space="preserve">. </w:t>
      </w:r>
    </w:p>
  </w:footnote>
  <w:footnote w:id="32">
    <w:p w14:paraId="292FD678" w14:textId="36529D91" w:rsidR="006B49C1" w:rsidRPr="00475626" w:rsidRDefault="006B49C1" w:rsidP="00475626">
      <w:pPr>
        <w:pStyle w:val="Tekstprzypisudolnego"/>
        <w:rPr>
          <w:rFonts w:ascii="Calibri" w:hAnsi="Calibri" w:cs="Calibri"/>
          <w:b/>
          <w:i/>
          <w:sz w:val="18"/>
          <w:szCs w:val="18"/>
          <w:lang w:val="pl-PL"/>
        </w:rPr>
      </w:pPr>
      <w:r w:rsidRPr="00475626">
        <w:rPr>
          <w:rStyle w:val="Odwoanieprzypisudolnego"/>
          <w:rFonts w:ascii="Calibri" w:hAnsi="Calibri" w:cs="Calibri"/>
          <w:b/>
          <w:i/>
          <w:sz w:val="18"/>
          <w:szCs w:val="18"/>
        </w:rPr>
        <w:footnoteRef/>
      </w:r>
      <w:r w:rsidRPr="00475626">
        <w:rPr>
          <w:rFonts w:ascii="Calibri" w:hAnsi="Calibri" w:cs="Calibri"/>
          <w:b/>
          <w:i/>
          <w:sz w:val="18"/>
          <w:szCs w:val="18"/>
        </w:rPr>
        <w:t xml:space="preserve"> </w:t>
      </w:r>
      <w:r w:rsidRPr="00475626">
        <w:rPr>
          <w:rFonts w:ascii="Calibri" w:eastAsia="Arial Unicode MS" w:hAnsi="Calibri" w:cs="Calibri"/>
          <w:b/>
          <w:i/>
          <w:sz w:val="18"/>
          <w:szCs w:val="18"/>
        </w:rPr>
        <w:t xml:space="preserve">dokument wypełnia tylko Wykonawca wezwany przez Zamawiającego w trybie art. 26 ust. </w:t>
      </w:r>
      <w:r>
        <w:rPr>
          <w:rFonts w:ascii="Calibri" w:eastAsia="Arial Unicode MS" w:hAnsi="Calibri" w:cs="Calibri"/>
          <w:b/>
          <w:i/>
          <w:sz w:val="18"/>
          <w:szCs w:val="18"/>
          <w:lang w:val="pl-PL"/>
        </w:rPr>
        <w:t>2</w:t>
      </w:r>
      <w:r w:rsidRPr="00475626">
        <w:rPr>
          <w:rFonts w:ascii="Calibri" w:eastAsia="Arial Unicode MS" w:hAnsi="Calibri" w:cs="Calibri"/>
          <w:b/>
          <w:i/>
          <w:sz w:val="18"/>
          <w:szCs w:val="18"/>
        </w:rPr>
        <w:t xml:space="preserve"> </w:t>
      </w:r>
      <w:r>
        <w:rPr>
          <w:rFonts w:ascii="Calibri" w:eastAsia="Arial Unicode MS" w:hAnsi="Calibri" w:cs="Calibri"/>
          <w:b/>
          <w:i/>
          <w:sz w:val="18"/>
          <w:szCs w:val="18"/>
          <w:lang w:val="pl-PL"/>
        </w:rPr>
        <w:t>u</w:t>
      </w:r>
      <w:r w:rsidRPr="00475626">
        <w:rPr>
          <w:rFonts w:ascii="Calibri" w:eastAsia="Arial Unicode MS" w:hAnsi="Calibri" w:cs="Calibri"/>
          <w:b/>
          <w:i/>
          <w:sz w:val="18"/>
          <w:szCs w:val="18"/>
        </w:rPr>
        <w:t>stawy</w:t>
      </w:r>
      <w:r>
        <w:rPr>
          <w:rFonts w:ascii="Calibri" w:eastAsia="Arial Unicode MS" w:hAnsi="Calibri" w:cs="Calibri"/>
          <w:b/>
          <w:i/>
          <w:sz w:val="18"/>
          <w:szCs w:val="18"/>
          <w:lang w:val="pl-PL"/>
        </w:rPr>
        <w:t xml:space="preserve"> Pzp</w:t>
      </w:r>
      <w:r w:rsidRPr="00475626">
        <w:rPr>
          <w:rFonts w:ascii="Calibri" w:eastAsia="Arial Unicode MS" w:hAnsi="Calibri" w:cs="Calibri"/>
          <w:b/>
          <w:i/>
          <w:sz w:val="18"/>
          <w:szCs w:val="18"/>
          <w:lang w:val="pl-PL"/>
        </w:rPr>
        <w:t xml:space="preserve">. </w:t>
      </w:r>
    </w:p>
  </w:footnote>
  <w:footnote w:id="33">
    <w:p w14:paraId="6A879A1F" w14:textId="507BCACB" w:rsidR="006B49C1" w:rsidRPr="00976A61" w:rsidRDefault="006B49C1" w:rsidP="00475626">
      <w:pPr>
        <w:pStyle w:val="Tekstprzypisudolnego"/>
        <w:rPr>
          <w:lang w:val="pl-PL"/>
        </w:rPr>
      </w:pPr>
      <w:r w:rsidRPr="00ED44E0">
        <w:rPr>
          <w:rStyle w:val="Odwoanieprzypisudolnego"/>
          <w:rFonts w:ascii="Calibri" w:hAnsi="Calibri" w:cs="Calibri"/>
          <w:i/>
          <w:sz w:val="18"/>
          <w:szCs w:val="18"/>
        </w:rPr>
        <w:footnoteRef/>
      </w:r>
      <w:r w:rsidRPr="00ED44E0">
        <w:rPr>
          <w:rFonts w:ascii="Calibri" w:hAnsi="Calibri" w:cs="Calibri"/>
          <w:i/>
          <w:sz w:val="18"/>
          <w:szCs w:val="18"/>
        </w:rPr>
        <w:t xml:space="preserve"> zaznaczyć w sposób wyraźny </w:t>
      </w:r>
      <w:r>
        <w:rPr>
          <w:rFonts w:ascii="Calibri" w:hAnsi="Calibri" w:cs="Calibri"/>
          <w:i/>
          <w:sz w:val="18"/>
          <w:szCs w:val="18"/>
          <w:lang w:val="pl-PL"/>
        </w:rPr>
        <w:t>oświadczenie Wykonawcy.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0DA48" w14:textId="77777777" w:rsidR="006B49C1" w:rsidRDefault="006B49C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2836" w14:textId="7B638238" w:rsidR="006B49C1" w:rsidRPr="00DE628C" w:rsidRDefault="009F65B5" w:rsidP="0029187C">
    <w:pPr>
      <w:pStyle w:val="Nagwek"/>
    </w:pPr>
    <w:r>
      <w:rPr>
        <w:noProof/>
        <w:lang w:val="pl-PL" w:eastAsia="pl-PL"/>
      </w:rPr>
      <w:pict w14:anchorId="5AACB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446000" o:spid="_x0000_s2099" type="#_x0000_t75" style="position:absolute;left:0;text-align:left;margin-left:-71.15pt;margin-top:-67.55pt;width:595.2pt;height:841.9pt;z-index:-251658752;mso-position-horizontal-relative:margin;mso-position-vertical-relative:margin" o:allowincell="f">
          <v:imagedata r:id="rId1" o:title="papier_firmowy_bez"/>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267CB" w14:textId="77777777" w:rsidR="006B49C1" w:rsidRDefault="006B49C1">
    <w:pPr>
      <w:pStyle w:val="Nagwek"/>
    </w:pPr>
    <w:r w:rsidRPr="008B4FDC">
      <w:rPr>
        <w:b/>
      </w:rPr>
      <w:t xml:space="preserve">nr.ref.: </w:t>
    </w:r>
    <w:r>
      <w:rPr>
        <w:b/>
        <w:bCs/>
        <w:u w:val="single"/>
      </w:rPr>
      <w:t>WZP. III. 3411- 2/2</w:t>
    </w:r>
    <w:r w:rsidRPr="008B4FDC">
      <w:rPr>
        <w:b/>
        <w:bCs/>
        <w:u w:val="single"/>
      </w:rPr>
      <w:t>/10</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E8D1D" w14:textId="77777777" w:rsidR="006B49C1" w:rsidRDefault="006B49C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DF84DB3" w14:textId="77777777" w:rsidR="006B49C1" w:rsidRDefault="006B49C1">
    <w:pPr>
      <w:pStyle w:val="Nagwek"/>
    </w:pPr>
  </w:p>
  <w:p w14:paraId="69C9C6C2" w14:textId="77777777" w:rsidR="006B49C1" w:rsidRDefault="006B49C1"/>
  <w:p w14:paraId="7CDAEEB1" w14:textId="77777777" w:rsidR="006B49C1" w:rsidRDefault="006B49C1"/>
  <w:p w14:paraId="760403EB" w14:textId="77777777" w:rsidR="006B49C1" w:rsidRDefault="006B49C1"/>
  <w:p w14:paraId="131745E3" w14:textId="77777777" w:rsidR="006B49C1" w:rsidRDefault="006B49C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EDCA4B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E64B064"/>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3D86AB2"/>
    <w:lvl w:ilvl="0">
      <w:start w:val="1"/>
      <w:numFmt w:val="bullet"/>
      <w:pStyle w:val="Nagwki"/>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388E1334"/>
    <w:name w:val="WW8Num53"/>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42"/>
        </w:tabs>
        <w:ind w:left="644" w:hanging="360"/>
      </w:pPr>
      <w:rPr>
        <w:rFonts w:ascii="Calibri" w:hAnsi="Calibri" w:hint="default"/>
        <w:color w:val="auto"/>
        <w:sz w:val="22"/>
        <w:szCs w:val="22"/>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278" w:hanging="72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1770" w:hanging="108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262" w:hanging="1440"/>
      </w:pPr>
      <w:rPr>
        <w:rFonts w:cs="Arial"/>
      </w:rPr>
    </w:lvl>
    <w:lvl w:ilvl="8">
      <w:start w:val="1"/>
      <w:numFmt w:val="decimal"/>
      <w:lvlText w:val="%1.%2.%3.%4.%5.%6.%7.%8.%9."/>
      <w:lvlJc w:val="left"/>
      <w:pPr>
        <w:tabs>
          <w:tab w:val="num" w:pos="0"/>
        </w:tabs>
        <w:ind w:left="2688" w:hanging="1800"/>
      </w:pPr>
      <w:rPr>
        <w:rFonts w:cs="Arial"/>
      </w:rPr>
    </w:lvl>
  </w:abstractNum>
  <w:abstractNum w:abstractNumId="4" w15:restartNumberingAfterBreak="0">
    <w:nsid w:val="00000003"/>
    <w:multiLevelType w:val="singleLevel"/>
    <w:tmpl w:val="00000003"/>
    <w:name w:val="WW8Num2"/>
    <w:lvl w:ilvl="0">
      <w:start w:val="1"/>
      <w:numFmt w:val="bullet"/>
      <w:lvlText w:val=""/>
      <w:lvlJc w:val="left"/>
      <w:pPr>
        <w:tabs>
          <w:tab w:val="num" w:pos="643"/>
        </w:tabs>
        <w:ind w:left="643" w:hanging="360"/>
      </w:pPr>
      <w:rPr>
        <w:rFonts w:ascii="Symbol" w:hAnsi="Symbol" w:cs="Symbol"/>
      </w:rPr>
    </w:lvl>
  </w:abstractNum>
  <w:abstractNum w:abstractNumId="5" w15:restartNumberingAfterBreak="0">
    <w:nsid w:val="00000004"/>
    <w:multiLevelType w:val="singleLevel"/>
    <w:tmpl w:val="E2849D2E"/>
    <w:name w:val="WW8Num4"/>
    <w:lvl w:ilvl="0">
      <w:start w:val="1"/>
      <w:numFmt w:val="decimal"/>
      <w:lvlText w:val="%1."/>
      <w:lvlJc w:val="left"/>
      <w:pPr>
        <w:tabs>
          <w:tab w:val="num" w:pos="-360"/>
        </w:tabs>
        <w:ind w:left="360" w:hanging="360"/>
      </w:pPr>
      <w:rPr>
        <w:b w:val="0"/>
      </w:rPr>
    </w:lvl>
  </w:abstractNum>
  <w:abstractNum w:abstractNumId="6" w15:restartNumberingAfterBreak="0">
    <w:nsid w:val="00000005"/>
    <w:multiLevelType w:val="multilevel"/>
    <w:tmpl w:val="B3AEBFF0"/>
    <w:name w:val="WW8Num1022"/>
    <w:lvl w:ilvl="0">
      <w:start w:val="1"/>
      <w:numFmt w:val="decimal"/>
      <w:lvlText w:val="%1."/>
      <w:lvlJc w:val="left"/>
      <w:pPr>
        <w:tabs>
          <w:tab w:val="num" w:pos="720"/>
        </w:tabs>
        <w:ind w:left="0" w:firstLine="0"/>
      </w:p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rFonts w:ascii="Calibri" w:eastAsia="Times New Roman" w:hAnsi="Calibri" w:cs="Arial"/>
        <w:b w:val="0"/>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14"/>
    <w:multiLevelType w:val="multilevel"/>
    <w:tmpl w:val="00000014"/>
    <w:name w:val="WW8Num13"/>
    <w:lvl w:ilvl="0">
      <w:start w:val="1"/>
      <w:numFmt w:val="decimal"/>
      <w:lvlText w:val="%1."/>
      <w:lvlJc w:val="left"/>
      <w:pPr>
        <w:tabs>
          <w:tab w:val="num" w:pos="0"/>
        </w:tabs>
        <w:ind w:left="360" w:hanging="360"/>
      </w:pPr>
      <w:rPr>
        <w:rFonts w:cs="Times New Roman"/>
        <w:b w:val="0"/>
        <w:i w:val="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DF4E9B"/>
    <w:multiLevelType w:val="multilevel"/>
    <w:tmpl w:val="125EF810"/>
    <w:styleLink w:val="Styl3"/>
    <w:lvl w:ilvl="0">
      <w:start w:val="1"/>
      <w:numFmt w:val="decimal"/>
      <w:lvlText w:val="%11.1"/>
      <w:lvlJc w:val="left"/>
      <w:pPr>
        <w:tabs>
          <w:tab w:val="num" w:pos="432"/>
        </w:tabs>
        <w:ind w:left="432" w:hanging="432"/>
      </w:pPr>
      <w:rPr>
        <w:rFonts w:ascii="Calibri" w:hAnsi="Calibri"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38"/>
        </w:tabs>
        <w:ind w:left="295" w:hanging="114"/>
      </w:pPr>
      <w:rPr>
        <w:rFonts w:ascii="Calibri" w:hAnsi="Calibri"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9.4.1.%4)"/>
      <w:lvlJc w:val="left"/>
      <w:pPr>
        <w:tabs>
          <w:tab w:val="num" w:pos="360"/>
        </w:tabs>
        <w:ind w:left="0" w:firstLine="0"/>
      </w:pPr>
      <w:rPr>
        <w:rFonts w:hint="default"/>
        <w:sz w:val="22"/>
        <w:szCs w:val="22"/>
      </w:rPr>
    </w:lvl>
    <w:lvl w:ilvl="4">
      <w:start w:val="2686976"/>
      <w:numFmt w:val="upperRoman"/>
      <w:lvlText w:val="萏֠萑ﺘ葞֠葠ﺘ.舂က萏ࡰ萑ｌ葞"/>
      <w:lvlJc w:val="left"/>
      <w:pPr>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07993025"/>
    <w:multiLevelType w:val="hybridMultilevel"/>
    <w:tmpl w:val="25382186"/>
    <w:lvl w:ilvl="0" w:tplc="8C88AE0A">
      <w:start w:val="1"/>
      <w:numFmt w:val="upperRoman"/>
      <w:lvlText w:val="%1."/>
      <w:lvlJc w:val="left"/>
      <w:pPr>
        <w:ind w:left="709" w:hanging="72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2" w15:restartNumberingAfterBreak="0">
    <w:nsid w:val="12102806"/>
    <w:multiLevelType w:val="hybridMultilevel"/>
    <w:tmpl w:val="DCDC87DA"/>
    <w:lvl w:ilvl="0" w:tplc="9A729AD8">
      <w:start w:val="1"/>
      <w:numFmt w:val="decimal"/>
      <w:lvlText w:val="%1)"/>
      <w:lvlJc w:val="left"/>
      <w:pPr>
        <w:ind w:left="786" w:hanging="360"/>
      </w:pPr>
      <w:rPr>
        <w:vertAlign w:val="superscrip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0">
    <w:nsid w:val="157558B3"/>
    <w:multiLevelType w:val="hybridMultilevel"/>
    <w:tmpl w:val="AD5C458A"/>
    <w:lvl w:ilvl="0" w:tplc="4BD0BD8C">
      <w:start w:val="1"/>
      <w:numFmt w:val="decimal"/>
      <w:lvlText w:val="%1)"/>
      <w:lvlJc w:val="left"/>
      <w:pPr>
        <w:tabs>
          <w:tab w:val="num" w:pos="360"/>
        </w:tabs>
        <w:ind w:left="360" w:hanging="360"/>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5797DE2"/>
    <w:multiLevelType w:val="hybridMultilevel"/>
    <w:tmpl w:val="5F584CA4"/>
    <w:lvl w:ilvl="0" w:tplc="BFDC0F84">
      <w:start w:val="1"/>
      <w:numFmt w:val="decimal"/>
      <w:pStyle w:val="RytuRozdziau"/>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AC0AD6"/>
    <w:multiLevelType w:val="multilevel"/>
    <w:tmpl w:val="D8C0D1B8"/>
    <w:lvl w:ilvl="0">
      <w:start w:val="11"/>
      <w:numFmt w:val="decimal"/>
      <w:lvlText w:val="%1"/>
      <w:lvlJc w:val="left"/>
      <w:pPr>
        <w:ind w:left="705" w:hanging="705"/>
      </w:pPr>
      <w:rPr>
        <w:rFonts w:hint="default"/>
        <w:b/>
        <w:u w:val="single"/>
      </w:rPr>
    </w:lvl>
    <w:lvl w:ilvl="1">
      <w:start w:val="3"/>
      <w:numFmt w:val="decimal"/>
      <w:lvlText w:val="%1.%2"/>
      <w:lvlJc w:val="left"/>
      <w:pPr>
        <w:ind w:left="1273" w:hanging="705"/>
      </w:pPr>
      <w:rPr>
        <w:rFonts w:hint="default"/>
        <w:b w:val="0"/>
        <w:sz w:val="22"/>
        <w:szCs w:val="22"/>
      </w:rPr>
    </w:lvl>
    <w:lvl w:ilvl="2">
      <w:start w:val="2"/>
      <w:numFmt w:val="decimal"/>
      <w:pStyle w:val="Nagwek4"/>
      <w:lvlText w:val="%1.%2.%3"/>
      <w:lvlJc w:val="left"/>
      <w:pPr>
        <w:ind w:left="2138"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pl-PL"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138" w:hanging="720"/>
      </w:pPr>
      <w:rPr>
        <w:rFonts w:hint="default"/>
        <w:b w:val="0"/>
        <w:lang w:val="x-none"/>
      </w:rPr>
    </w:lvl>
    <w:lvl w:ilvl="4">
      <w:start w:val="1"/>
      <w:numFmt w:val="decimal"/>
      <w:lvlText w:val="%1.%2.%3.%4.%5"/>
      <w:lvlJc w:val="left"/>
      <w:pPr>
        <w:ind w:left="3724" w:hanging="1080"/>
      </w:pPr>
      <w:rPr>
        <w:rFonts w:hint="default"/>
        <w:b/>
      </w:rPr>
    </w:lvl>
    <w:lvl w:ilvl="5">
      <w:start w:val="1"/>
      <w:numFmt w:val="decimal"/>
      <w:lvlText w:val="%1.%2.%3.%4.%5.%6"/>
      <w:lvlJc w:val="left"/>
      <w:pPr>
        <w:ind w:left="4385" w:hanging="1080"/>
      </w:pPr>
      <w:rPr>
        <w:rFonts w:hint="default"/>
        <w:b/>
      </w:rPr>
    </w:lvl>
    <w:lvl w:ilvl="6">
      <w:start w:val="1"/>
      <w:numFmt w:val="decimal"/>
      <w:lvlText w:val="%1.%2.%3.%4.%5.%6.%7"/>
      <w:lvlJc w:val="left"/>
      <w:pPr>
        <w:ind w:left="5406" w:hanging="1440"/>
      </w:pPr>
      <w:rPr>
        <w:rFonts w:hint="default"/>
        <w:b/>
      </w:rPr>
    </w:lvl>
    <w:lvl w:ilvl="7">
      <w:start w:val="1"/>
      <w:numFmt w:val="decimal"/>
      <w:lvlText w:val="%1.%2.%3.%4.%5.%6.%7.%8"/>
      <w:lvlJc w:val="left"/>
      <w:pPr>
        <w:ind w:left="6067" w:hanging="1440"/>
      </w:pPr>
      <w:rPr>
        <w:rFonts w:hint="default"/>
        <w:b/>
      </w:rPr>
    </w:lvl>
    <w:lvl w:ilvl="8">
      <w:start w:val="1"/>
      <w:numFmt w:val="decimal"/>
      <w:lvlText w:val="%1.%2.%3.%4.%5.%6.%7.%8.%9"/>
      <w:lvlJc w:val="left"/>
      <w:pPr>
        <w:ind w:left="6728" w:hanging="1440"/>
      </w:pPr>
      <w:rPr>
        <w:rFonts w:hint="default"/>
        <w:b/>
      </w:rPr>
    </w:lvl>
  </w:abstractNum>
  <w:abstractNum w:abstractNumId="16" w15:restartNumberingAfterBreak="0">
    <w:nsid w:val="1E90211F"/>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F9D06A7"/>
    <w:multiLevelType w:val="hybridMultilevel"/>
    <w:tmpl w:val="DF9CE1F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BF0444"/>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68619DC"/>
    <w:multiLevelType w:val="hybridMultilevel"/>
    <w:tmpl w:val="7D127C38"/>
    <w:lvl w:ilvl="0" w:tplc="17AA327A">
      <w:start w:val="1"/>
      <w:numFmt w:val="decimal"/>
      <w:lvlText w:val="%1)"/>
      <w:lvlJc w:val="left"/>
      <w:pPr>
        <w:ind w:left="1776" w:hanging="360"/>
      </w:pPr>
      <w:rPr>
        <w:rFonts w:eastAsiaTheme="minorHAnsi" w:cstheme="minorHAnsi" w:hint="default"/>
        <w:b w:val="0"/>
      </w:r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0" w15:restartNumberingAfterBreak="0">
    <w:nsid w:val="27F05CAB"/>
    <w:multiLevelType w:val="hybridMultilevel"/>
    <w:tmpl w:val="CC268812"/>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D044FF"/>
    <w:multiLevelType w:val="hybridMultilevel"/>
    <w:tmpl w:val="E320F8D8"/>
    <w:lvl w:ilvl="0" w:tplc="378073F4">
      <w:start w:val="1"/>
      <w:numFmt w:val="decimal"/>
      <w:pStyle w:val="NAGWEK40"/>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7D2BCB"/>
    <w:multiLevelType w:val="hybridMultilevel"/>
    <w:tmpl w:val="8ADC9BE0"/>
    <w:lvl w:ilvl="0" w:tplc="4FAAB32C">
      <w:start w:val="1"/>
      <w:numFmt w:val="decimal"/>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4C3C62"/>
    <w:multiLevelType w:val="hybridMultilevel"/>
    <w:tmpl w:val="BE741CEE"/>
    <w:lvl w:ilvl="0" w:tplc="2D10262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D83F89"/>
    <w:multiLevelType w:val="hybridMultilevel"/>
    <w:tmpl w:val="BBB2437A"/>
    <w:lvl w:ilvl="0" w:tplc="BC8A7C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7A51D8"/>
    <w:multiLevelType w:val="hybridMultilevel"/>
    <w:tmpl w:val="1F7671CC"/>
    <w:name w:val="WW8Num593522223"/>
    <w:lvl w:ilvl="0" w:tplc="4D7CEE00">
      <w:start w:val="1"/>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6" w15:restartNumberingAfterBreak="0">
    <w:nsid w:val="2DF84108"/>
    <w:multiLevelType w:val="hybridMultilevel"/>
    <w:tmpl w:val="80D0533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77D14"/>
    <w:multiLevelType w:val="hybridMultilevel"/>
    <w:tmpl w:val="56A45C0E"/>
    <w:lvl w:ilvl="0" w:tplc="24D678F2">
      <w:start w:val="1"/>
      <w:numFmt w:val="upperRoman"/>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D7676F"/>
    <w:multiLevelType w:val="hybridMultilevel"/>
    <w:tmpl w:val="FF18F5F4"/>
    <w:lvl w:ilvl="0" w:tplc="383A5806">
      <w:start w:val="1"/>
      <w:numFmt w:val="lowerLetter"/>
      <w:pStyle w:val="NAGWEK5"/>
      <w:lvlText w:val="%1)"/>
      <w:lvlJc w:val="left"/>
      <w:pPr>
        <w:ind w:left="2620" w:hanging="360"/>
      </w:pPr>
    </w:lvl>
    <w:lvl w:ilvl="1" w:tplc="04150019" w:tentative="1">
      <w:start w:val="1"/>
      <w:numFmt w:val="lowerLetter"/>
      <w:lvlText w:val="%2."/>
      <w:lvlJc w:val="left"/>
      <w:pPr>
        <w:ind w:left="3340" w:hanging="360"/>
      </w:pPr>
    </w:lvl>
    <w:lvl w:ilvl="2" w:tplc="0415001B" w:tentative="1">
      <w:start w:val="1"/>
      <w:numFmt w:val="lowerRoman"/>
      <w:pStyle w:val="NAGWEK5"/>
      <w:lvlText w:val="%3."/>
      <w:lvlJc w:val="right"/>
      <w:pPr>
        <w:ind w:left="4060" w:hanging="180"/>
      </w:pPr>
    </w:lvl>
    <w:lvl w:ilvl="3" w:tplc="0415000F" w:tentative="1">
      <w:start w:val="1"/>
      <w:numFmt w:val="decimal"/>
      <w:lvlText w:val="%4."/>
      <w:lvlJc w:val="left"/>
      <w:pPr>
        <w:ind w:left="4780" w:hanging="360"/>
      </w:pPr>
    </w:lvl>
    <w:lvl w:ilvl="4" w:tplc="04150019" w:tentative="1">
      <w:start w:val="1"/>
      <w:numFmt w:val="lowerLetter"/>
      <w:lvlText w:val="%5."/>
      <w:lvlJc w:val="left"/>
      <w:pPr>
        <w:ind w:left="5500" w:hanging="360"/>
      </w:pPr>
    </w:lvl>
    <w:lvl w:ilvl="5" w:tplc="0415001B" w:tentative="1">
      <w:start w:val="1"/>
      <w:numFmt w:val="lowerRoman"/>
      <w:lvlText w:val="%6."/>
      <w:lvlJc w:val="right"/>
      <w:pPr>
        <w:ind w:left="6220" w:hanging="180"/>
      </w:pPr>
    </w:lvl>
    <w:lvl w:ilvl="6" w:tplc="0415000F" w:tentative="1">
      <w:start w:val="1"/>
      <w:numFmt w:val="decimal"/>
      <w:lvlText w:val="%7."/>
      <w:lvlJc w:val="left"/>
      <w:pPr>
        <w:ind w:left="6940" w:hanging="360"/>
      </w:pPr>
    </w:lvl>
    <w:lvl w:ilvl="7" w:tplc="04150019" w:tentative="1">
      <w:start w:val="1"/>
      <w:numFmt w:val="lowerLetter"/>
      <w:lvlText w:val="%8."/>
      <w:lvlJc w:val="left"/>
      <w:pPr>
        <w:ind w:left="7660" w:hanging="360"/>
      </w:pPr>
    </w:lvl>
    <w:lvl w:ilvl="8" w:tplc="0415001B" w:tentative="1">
      <w:start w:val="1"/>
      <w:numFmt w:val="lowerRoman"/>
      <w:lvlText w:val="%9."/>
      <w:lvlJc w:val="right"/>
      <w:pPr>
        <w:ind w:left="8380" w:hanging="180"/>
      </w:pPr>
    </w:lvl>
  </w:abstractNum>
  <w:abstractNum w:abstractNumId="29" w15:restartNumberingAfterBreak="0">
    <w:nsid w:val="35315D41"/>
    <w:multiLevelType w:val="hybridMultilevel"/>
    <w:tmpl w:val="9DD22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4C75A8"/>
    <w:multiLevelType w:val="hybridMultilevel"/>
    <w:tmpl w:val="BE741CEE"/>
    <w:lvl w:ilvl="0" w:tplc="2D10262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F84373"/>
    <w:multiLevelType w:val="hybridMultilevel"/>
    <w:tmpl w:val="BBB2437A"/>
    <w:lvl w:ilvl="0" w:tplc="BC8A7C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202904"/>
    <w:multiLevelType w:val="hybridMultilevel"/>
    <w:tmpl w:val="2C78467E"/>
    <w:lvl w:ilvl="0" w:tplc="FBD25E12">
      <w:start w:val="1"/>
      <w:numFmt w:val="decimal"/>
      <w:pStyle w:val="Podpinkt"/>
      <w:lvlText w:val="%1)"/>
      <w:lvlJc w:val="left"/>
      <w:pPr>
        <w:tabs>
          <w:tab w:val="num" w:pos="786"/>
        </w:tabs>
        <w:ind w:left="786" w:hanging="360"/>
      </w:pPr>
      <w:rPr>
        <w:rFonts w:hint="default"/>
      </w:rPr>
    </w:lvl>
    <w:lvl w:ilvl="1" w:tplc="37C29EA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F0440AA"/>
    <w:multiLevelType w:val="hybridMultilevel"/>
    <w:tmpl w:val="F5E4B5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1508AA"/>
    <w:multiLevelType w:val="hybridMultilevel"/>
    <w:tmpl w:val="8F7C1BAE"/>
    <w:lvl w:ilvl="0" w:tplc="0415000F">
      <w:start w:val="1"/>
      <w:numFmt w:val="decimal"/>
      <w:pStyle w:val="Listapunktowana"/>
      <w:lvlText w:val="%1)"/>
      <w:lvlJc w:val="left"/>
      <w:pPr>
        <w:ind w:left="786" w:hanging="360"/>
      </w:pPr>
    </w:lvl>
    <w:lvl w:ilvl="1" w:tplc="04150019">
      <w:start w:val="1"/>
      <w:numFmt w:val="decimal"/>
      <w:lvlText w:val="%2)"/>
      <w:lvlJc w:val="left"/>
      <w:pPr>
        <w:ind w:left="1506" w:hanging="360"/>
      </w:pPr>
      <w:rPr>
        <w:b w:val="0"/>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42D76822"/>
    <w:multiLevelType w:val="hybridMultilevel"/>
    <w:tmpl w:val="25DA78F2"/>
    <w:lvl w:ilvl="0" w:tplc="71506DD4">
      <w:start w:val="1"/>
      <w:numFmt w:val="decimal"/>
      <w:lvlText w:val="%1)"/>
      <w:lvlJc w:val="left"/>
      <w:pPr>
        <w:ind w:left="720" w:hanging="360"/>
      </w:pPr>
      <w:rPr>
        <w:rFonts w:ascii="Calibri" w:eastAsia="Times New Roman"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DC0146"/>
    <w:multiLevelType w:val="hybridMultilevel"/>
    <w:tmpl w:val="80D0533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693037"/>
    <w:multiLevelType w:val="multilevel"/>
    <w:tmpl w:val="10701988"/>
    <w:lvl w:ilvl="0">
      <w:start w:val="1"/>
      <w:numFmt w:val="decimal"/>
      <w:pStyle w:val="1Wyliczankawpara"/>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15:restartNumberingAfterBreak="0">
    <w:nsid w:val="48EF2F58"/>
    <w:multiLevelType w:val="hybridMultilevel"/>
    <w:tmpl w:val="80D05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C246F7"/>
    <w:multiLevelType w:val="hybridMultilevel"/>
    <w:tmpl w:val="292CE75C"/>
    <w:lvl w:ilvl="0" w:tplc="12BAA7F6">
      <w:start w:val="1"/>
      <w:numFmt w:val="lowerRoman"/>
      <w:pStyle w:val="NAGWEK6"/>
      <w:lvlText w:val="%1."/>
      <w:lvlJc w:val="righ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pStyle w:val="NAGWEK6"/>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0" w15:restartNumberingAfterBreak="0">
    <w:nsid w:val="514F1298"/>
    <w:multiLevelType w:val="multilevel"/>
    <w:tmpl w:val="7F205E38"/>
    <w:name w:val="WW8Num20222"/>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6AB3746"/>
    <w:multiLevelType w:val="multilevel"/>
    <w:tmpl w:val="8F96D510"/>
    <w:name w:val="WW8Num322"/>
    <w:lvl w:ilvl="0">
      <w:start w:val="1"/>
      <w:numFmt w:val="decimal"/>
      <w:lvlText w:val="%1."/>
      <w:lvlJc w:val="left"/>
      <w:pPr>
        <w:tabs>
          <w:tab w:val="num" w:pos="360"/>
        </w:tabs>
        <w:ind w:left="360" w:hanging="360"/>
      </w:pPr>
      <w:rPr>
        <w:b w:val="0"/>
      </w:rPr>
    </w:lvl>
    <w:lvl w:ilvl="1">
      <w:start w:val="1"/>
      <w:numFmt w:val="lowerLetter"/>
      <w:lvlText w:val="%2."/>
      <w:lvlJc w:val="left"/>
      <w:pPr>
        <w:ind w:left="1677" w:hanging="360"/>
      </w:pPr>
      <w:rPr>
        <w:rFonts w:cs="Times New Roman"/>
      </w:rPr>
    </w:lvl>
    <w:lvl w:ilvl="2">
      <w:start w:val="1"/>
      <w:numFmt w:val="lowerRoman"/>
      <w:lvlText w:val="%3."/>
      <w:lvlJc w:val="right"/>
      <w:pPr>
        <w:ind w:left="2397" w:hanging="180"/>
      </w:pPr>
      <w:rPr>
        <w:rFonts w:cs="Times New Roman"/>
      </w:rPr>
    </w:lvl>
    <w:lvl w:ilvl="3">
      <w:start w:val="1"/>
      <w:numFmt w:val="decimal"/>
      <w:lvlText w:val="%4."/>
      <w:lvlJc w:val="left"/>
      <w:pPr>
        <w:ind w:left="3117" w:hanging="360"/>
      </w:pPr>
      <w:rPr>
        <w:rFonts w:cs="Times New Roman"/>
      </w:rPr>
    </w:lvl>
    <w:lvl w:ilvl="4">
      <w:start w:val="1"/>
      <w:numFmt w:val="lowerLetter"/>
      <w:lvlText w:val="%5."/>
      <w:lvlJc w:val="left"/>
      <w:pPr>
        <w:ind w:left="3837" w:hanging="360"/>
      </w:pPr>
      <w:rPr>
        <w:rFonts w:cs="Times New Roman"/>
      </w:rPr>
    </w:lvl>
    <w:lvl w:ilvl="5">
      <w:start w:val="1"/>
      <w:numFmt w:val="lowerRoman"/>
      <w:lvlText w:val="%6."/>
      <w:lvlJc w:val="right"/>
      <w:pPr>
        <w:ind w:left="4557" w:hanging="180"/>
      </w:pPr>
      <w:rPr>
        <w:rFonts w:cs="Times New Roman"/>
      </w:rPr>
    </w:lvl>
    <w:lvl w:ilvl="6">
      <w:start w:val="1"/>
      <w:numFmt w:val="decimal"/>
      <w:lvlText w:val="%7."/>
      <w:lvlJc w:val="left"/>
      <w:pPr>
        <w:ind w:left="5277" w:hanging="360"/>
      </w:pPr>
      <w:rPr>
        <w:rFonts w:cs="Times New Roman"/>
      </w:rPr>
    </w:lvl>
    <w:lvl w:ilvl="7">
      <w:start w:val="1"/>
      <w:numFmt w:val="lowerLetter"/>
      <w:lvlText w:val="%8."/>
      <w:lvlJc w:val="left"/>
      <w:pPr>
        <w:ind w:left="5997" w:hanging="360"/>
      </w:pPr>
      <w:rPr>
        <w:rFonts w:cs="Times New Roman"/>
      </w:rPr>
    </w:lvl>
    <w:lvl w:ilvl="8">
      <w:start w:val="1"/>
      <w:numFmt w:val="lowerRoman"/>
      <w:lvlText w:val="%9."/>
      <w:lvlJc w:val="right"/>
      <w:pPr>
        <w:ind w:left="6717" w:hanging="180"/>
      </w:pPr>
      <w:rPr>
        <w:rFonts w:cs="Times New Roman"/>
      </w:rPr>
    </w:lvl>
  </w:abstractNum>
  <w:abstractNum w:abstractNumId="42" w15:restartNumberingAfterBreak="0">
    <w:nsid w:val="5B68601B"/>
    <w:multiLevelType w:val="hybridMultilevel"/>
    <w:tmpl w:val="4D58B600"/>
    <w:lvl w:ilvl="0" w:tplc="2146D044">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43" w15:restartNumberingAfterBreak="0">
    <w:nsid w:val="60706E08"/>
    <w:multiLevelType w:val="multilevel"/>
    <w:tmpl w:val="E2E030B4"/>
    <w:lvl w:ilvl="0">
      <w:start w:val="1"/>
      <w:numFmt w:val="decimal"/>
      <w:pStyle w:val="Nagwek10"/>
      <w:lvlText w:val="%1."/>
      <w:lvlJc w:val="left"/>
      <w:pPr>
        <w:tabs>
          <w:tab w:val="num" w:pos="432"/>
        </w:tabs>
        <w:ind w:left="432" w:hanging="432"/>
      </w:pPr>
      <w:rPr>
        <w:rFonts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none"/>
      <w:pStyle w:val="Nagwek30"/>
      <w:lvlText w:val=""/>
      <w:lvlJc w:val="left"/>
      <w:pPr>
        <w:tabs>
          <w:tab w:val="num" w:pos="360"/>
        </w:tabs>
      </w:pPr>
    </w:lvl>
    <w:lvl w:ilvl="3">
      <w:numFmt w:val="none"/>
      <w:lvlText w:val=""/>
      <w:lvlJc w:val="left"/>
      <w:pPr>
        <w:tabs>
          <w:tab w:val="num" w:pos="360"/>
        </w:tabs>
      </w:pPr>
    </w:lvl>
    <w:lvl w:ilvl="4">
      <w:numFmt w:val="decimal"/>
      <w:pStyle w:val="Nagwek50"/>
      <w:lvlText w:val=""/>
      <w:lvlJc w:val="left"/>
    </w:lvl>
    <w:lvl w:ilvl="5">
      <w:numFmt w:val="decimal"/>
      <w:pStyle w:val="Nagwek60"/>
      <w:lvlText w:val=""/>
      <w:lvlJc w:val="left"/>
    </w:lvl>
    <w:lvl w:ilvl="6">
      <w:numFmt w:val="decimal"/>
      <w:pStyle w:val="Nagwek7"/>
      <w:lvlText w:val=""/>
      <w:lvlJc w:val="left"/>
    </w:lvl>
    <w:lvl w:ilvl="7">
      <w:numFmt w:val="decimal"/>
      <w:pStyle w:val="Nagwek8"/>
      <w:lvlText w:val=""/>
      <w:lvlJc w:val="left"/>
    </w:lvl>
    <w:lvl w:ilvl="8">
      <w:numFmt w:val="decimal"/>
      <w:pStyle w:val="Nagwek9"/>
      <w:lvlText w:val=""/>
      <w:lvlJc w:val="left"/>
    </w:lvl>
  </w:abstractNum>
  <w:abstractNum w:abstractNumId="44" w15:restartNumberingAfterBreak="0">
    <w:nsid w:val="63E33761"/>
    <w:multiLevelType w:val="hybridMultilevel"/>
    <w:tmpl w:val="CC268812"/>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A864A5"/>
    <w:multiLevelType w:val="multilevel"/>
    <w:tmpl w:val="16A0451C"/>
    <w:lvl w:ilvl="0">
      <w:start w:val="1"/>
      <w:numFmt w:val="decimal"/>
      <w:lvlText w:val="%1."/>
      <w:lvlJc w:val="left"/>
      <w:pPr>
        <w:tabs>
          <w:tab w:val="num" w:pos="360"/>
        </w:tabs>
        <w:ind w:left="360" w:hanging="360"/>
      </w:pPr>
      <w:rPr>
        <w:rFonts w:hint="default"/>
        <w:b w:val="0"/>
        <w:i w:val="0"/>
        <w:sz w:val="20"/>
      </w:rPr>
    </w:lvl>
    <w:lvl w:ilvl="1">
      <w:start w:val="1"/>
      <w:numFmt w:val="decimal"/>
      <w:lvlText w:val="5.%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70A655A1"/>
    <w:multiLevelType w:val="multilevel"/>
    <w:tmpl w:val="0415001D"/>
    <w:styleLink w:val="Styl7"/>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inorHAnsi" w:hAnsiTheme="min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B5B2E3E"/>
    <w:multiLevelType w:val="hybridMultilevel"/>
    <w:tmpl w:val="6B24C83E"/>
    <w:lvl w:ilvl="0" w:tplc="0415000F">
      <w:numFmt w:val="decimal"/>
      <w:lvlText w:val=""/>
      <w:lvlJc w:val="left"/>
    </w:lvl>
    <w:lvl w:ilvl="1" w:tplc="04150019">
      <w:numFmt w:val="decimal"/>
      <w:pStyle w:val="11aWyliczanka"/>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num w:numId="1">
    <w:abstractNumId w:val="1"/>
  </w:num>
  <w:num w:numId="2">
    <w:abstractNumId w:val="0"/>
  </w:num>
  <w:num w:numId="3">
    <w:abstractNumId w:val="34"/>
  </w:num>
  <w:num w:numId="4">
    <w:abstractNumId w:val="2"/>
  </w:num>
  <w:num w:numId="5">
    <w:abstractNumId w:val="47"/>
  </w:num>
  <w:num w:numId="6">
    <w:abstractNumId w:val="37"/>
  </w:num>
  <w:num w:numId="7">
    <w:abstractNumId w:val="14"/>
  </w:num>
  <w:num w:numId="8">
    <w:abstractNumId w:val="27"/>
  </w:num>
  <w:num w:numId="9">
    <w:abstractNumId w:val="28"/>
  </w:num>
  <w:num w:numId="10">
    <w:abstractNumId w:val="22"/>
  </w:num>
  <w:num w:numId="11">
    <w:abstractNumId w:val="39"/>
  </w:num>
  <w:num w:numId="12">
    <w:abstractNumId w:val="10"/>
  </w:num>
  <w:num w:numId="13">
    <w:abstractNumId w:val="15"/>
  </w:num>
  <w:num w:numId="14">
    <w:abstractNumId w:val="32"/>
  </w:num>
  <w:num w:numId="15">
    <w:abstractNumId w:val="43"/>
  </w:num>
  <w:num w:numId="16">
    <w:abstractNumId w:val="46"/>
  </w:num>
  <w:num w:numId="17">
    <w:abstractNumId w:val="18"/>
  </w:num>
  <w:num w:numId="18">
    <w:abstractNumId w:val="44"/>
  </w:num>
  <w:num w:numId="19">
    <w:abstractNumId w:val="45"/>
  </w:num>
  <w:num w:numId="20">
    <w:abstractNumId w:val="23"/>
  </w:num>
  <w:num w:numId="21">
    <w:abstractNumId w:val="17"/>
  </w:num>
  <w:num w:numId="22">
    <w:abstractNumId w:val="3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6"/>
  </w:num>
  <w:num w:numId="28">
    <w:abstractNumId w:val="24"/>
  </w:num>
  <w:num w:numId="29">
    <w:abstractNumId w:val="11"/>
  </w:num>
  <w:num w:numId="30">
    <w:abstractNumId w:val="29"/>
  </w:num>
  <w:num w:numId="31">
    <w:abstractNumId w:val="9"/>
  </w:num>
  <w:num w:numId="32">
    <w:abstractNumId w:val="16"/>
  </w:num>
  <w:num w:numId="33">
    <w:abstractNumId w:val="20"/>
  </w:num>
  <w:num w:numId="34">
    <w:abstractNumId w:val="36"/>
  </w:num>
  <w:num w:numId="35">
    <w:abstractNumId w:val="31"/>
  </w:num>
  <w:num w:numId="36">
    <w:abstractNumId w:val="35"/>
  </w:num>
  <w:num w:numId="37">
    <w:abstractNumId w:val="19"/>
  </w:num>
  <w:num w:numId="38">
    <w:abstractNumId w:val="33"/>
  </w:num>
  <w:num w:numId="39">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680"/>
  <w:hyphenationZone w:val="425"/>
  <w:drawingGridHorizontalSpacing w:val="110"/>
  <w:displayHorizontalDrawingGridEvery w:val="2"/>
  <w:noPunctuationKerning/>
  <w:characterSpacingControl w:val="doNotCompress"/>
  <w:hdrShapeDefaults>
    <o:shapedefaults v:ext="edit" spidmax="210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FA"/>
    <w:rsid w:val="0000025A"/>
    <w:rsid w:val="000006E8"/>
    <w:rsid w:val="00000716"/>
    <w:rsid w:val="000011EF"/>
    <w:rsid w:val="0000134E"/>
    <w:rsid w:val="000013B3"/>
    <w:rsid w:val="00001828"/>
    <w:rsid w:val="00001BA6"/>
    <w:rsid w:val="00001E0F"/>
    <w:rsid w:val="000023C5"/>
    <w:rsid w:val="0000255B"/>
    <w:rsid w:val="000027CE"/>
    <w:rsid w:val="000028E9"/>
    <w:rsid w:val="00002EFF"/>
    <w:rsid w:val="00003274"/>
    <w:rsid w:val="0000347D"/>
    <w:rsid w:val="00003900"/>
    <w:rsid w:val="00003B95"/>
    <w:rsid w:val="00003C5C"/>
    <w:rsid w:val="00004413"/>
    <w:rsid w:val="00004CD0"/>
    <w:rsid w:val="000050E4"/>
    <w:rsid w:val="00006B20"/>
    <w:rsid w:val="00006B6B"/>
    <w:rsid w:val="00006D81"/>
    <w:rsid w:val="00006DD3"/>
    <w:rsid w:val="00006ECC"/>
    <w:rsid w:val="00007116"/>
    <w:rsid w:val="00007249"/>
    <w:rsid w:val="000074D8"/>
    <w:rsid w:val="00007C69"/>
    <w:rsid w:val="00007CD0"/>
    <w:rsid w:val="000100C9"/>
    <w:rsid w:val="000101AB"/>
    <w:rsid w:val="00010497"/>
    <w:rsid w:val="00010BDE"/>
    <w:rsid w:val="00010EBE"/>
    <w:rsid w:val="0001117F"/>
    <w:rsid w:val="0001128E"/>
    <w:rsid w:val="00011BF4"/>
    <w:rsid w:val="00011E31"/>
    <w:rsid w:val="0001211B"/>
    <w:rsid w:val="00012609"/>
    <w:rsid w:val="00012728"/>
    <w:rsid w:val="000129F8"/>
    <w:rsid w:val="00012ADA"/>
    <w:rsid w:val="00012E6C"/>
    <w:rsid w:val="00013284"/>
    <w:rsid w:val="0001335A"/>
    <w:rsid w:val="00013634"/>
    <w:rsid w:val="00013669"/>
    <w:rsid w:val="00013C4F"/>
    <w:rsid w:val="00013CB5"/>
    <w:rsid w:val="00013CFB"/>
    <w:rsid w:val="0001457B"/>
    <w:rsid w:val="00014A40"/>
    <w:rsid w:val="0001508B"/>
    <w:rsid w:val="00015B4D"/>
    <w:rsid w:val="00015D2E"/>
    <w:rsid w:val="00015F92"/>
    <w:rsid w:val="000162CE"/>
    <w:rsid w:val="00016B86"/>
    <w:rsid w:val="00016E27"/>
    <w:rsid w:val="00016E36"/>
    <w:rsid w:val="00016FC9"/>
    <w:rsid w:val="00017AB8"/>
    <w:rsid w:val="0002017B"/>
    <w:rsid w:val="00020B48"/>
    <w:rsid w:val="00020C38"/>
    <w:rsid w:val="0002143E"/>
    <w:rsid w:val="0002187C"/>
    <w:rsid w:val="00021F40"/>
    <w:rsid w:val="00021F4A"/>
    <w:rsid w:val="00021FC3"/>
    <w:rsid w:val="000226EC"/>
    <w:rsid w:val="000228C6"/>
    <w:rsid w:val="0002295D"/>
    <w:rsid w:val="00022B55"/>
    <w:rsid w:val="000232B5"/>
    <w:rsid w:val="000233E1"/>
    <w:rsid w:val="000234D2"/>
    <w:rsid w:val="00023588"/>
    <w:rsid w:val="00023B72"/>
    <w:rsid w:val="000240D4"/>
    <w:rsid w:val="00024FFB"/>
    <w:rsid w:val="00025435"/>
    <w:rsid w:val="00025A6A"/>
    <w:rsid w:val="00026140"/>
    <w:rsid w:val="0002665F"/>
    <w:rsid w:val="00026693"/>
    <w:rsid w:val="000266C9"/>
    <w:rsid w:val="000266ED"/>
    <w:rsid w:val="00026802"/>
    <w:rsid w:val="000271F2"/>
    <w:rsid w:val="0002735F"/>
    <w:rsid w:val="00027962"/>
    <w:rsid w:val="00027B22"/>
    <w:rsid w:val="00027EB0"/>
    <w:rsid w:val="00030237"/>
    <w:rsid w:val="0003035C"/>
    <w:rsid w:val="00030517"/>
    <w:rsid w:val="000308C6"/>
    <w:rsid w:val="00030F2E"/>
    <w:rsid w:val="00031BBF"/>
    <w:rsid w:val="00032099"/>
    <w:rsid w:val="000323F2"/>
    <w:rsid w:val="000325CC"/>
    <w:rsid w:val="00032B11"/>
    <w:rsid w:val="00033873"/>
    <w:rsid w:val="00033B49"/>
    <w:rsid w:val="0003479F"/>
    <w:rsid w:val="00034ACB"/>
    <w:rsid w:val="00034AFF"/>
    <w:rsid w:val="00034CF4"/>
    <w:rsid w:val="00034DB4"/>
    <w:rsid w:val="0003506E"/>
    <w:rsid w:val="00035173"/>
    <w:rsid w:val="0003561D"/>
    <w:rsid w:val="00035E57"/>
    <w:rsid w:val="00036779"/>
    <w:rsid w:val="00036899"/>
    <w:rsid w:val="00036B5F"/>
    <w:rsid w:val="000370C1"/>
    <w:rsid w:val="000370E5"/>
    <w:rsid w:val="00037160"/>
    <w:rsid w:val="000375FD"/>
    <w:rsid w:val="00037941"/>
    <w:rsid w:val="000379B2"/>
    <w:rsid w:val="00037D28"/>
    <w:rsid w:val="00037FE4"/>
    <w:rsid w:val="0004030A"/>
    <w:rsid w:val="00040498"/>
    <w:rsid w:val="000408CB"/>
    <w:rsid w:val="00040BD8"/>
    <w:rsid w:val="00040D61"/>
    <w:rsid w:val="0004105C"/>
    <w:rsid w:val="000411A0"/>
    <w:rsid w:val="00041377"/>
    <w:rsid w:val="0004142F"/>
    <w:rsid w:val="0004159B"/>
    <w:rsid w:val="000416C2"/>
    <w:rsid w:val="000416FF"/>
    <w:rsid w:val="00041B6D"/>
    <w:rsid w:val="00041BE3"/>
    <w:rsid w:val="000421FD"/>
    <w:rsid w:val="00042C84"/>
    <w:rsid w:val="00042DF6"/>
    <w:rsid w:val="000431E0"/>
    <w:rsid w:val="00043447"/>
    <w:rsid w:val="00043641"/>
    <w:rsid w:val="000438C8"/>
    <w:rsid w:val="000439A5"/>
    <w:rsid w:val="00043BF2"/>
    <w:rsid w:val="00043D8A"/>
    <w:rsid w:val="00044223"/>
    <w:rsid w:val="00044463"/>
    <w:rsid w:val="00044491"/>
    <w:rsid w:val="000446B6"/>
    <w:rsid w:val="000449E3"/>
    <w:rsid w:val="00044A97"/>
    <w:rsid w:val="0004567B"/>
    <w:rsid w:val="000459CD"/>
    <w:rsid w:val="00045E5B"/>
    <w:rsid w:val="00046266"/>
    <w:rsid w:val="00046463"/>
    <w:rsid w:val="000466D2"/>
    <w:rsid w:val="00046B2A"/>
    <w:rsid w:val="00046F12"/>
    <w:rsid w:val="000470A6"/>
    <w:rsid w:val="000472E4"/>
    <w:rsid w:val="00047511"/>
    <w:rsid w:val="000476B6"/>
    <w:rsid w:val="00047B4B"/>
    <w:rsid w:val="00047E9D"/>
    <w:rsid w:val="00050FF4"/>
    <w:rsid w:val="000510E6"/>
    <w:rsid w:val="0005162B"/>
    <w:rsid w:val="00051817"/>
    <w:rsid w:val="00051BC1"/>
    <w:rsid w:val="00052029"/>
    <w:rsid w:val="00052526"/>
    <w:rsid w:val="00052A02"/>
    <w:rsid w:val="0005388B"/>
    <w:rsid w:val="00053911"/>
    <w:rsid w:val="00053A4A"/>
    <w:rsid w:val="00053BE7"/>
    <w:rsid w:val="00053D6C"/>
    <w:rsid w:val="00054625"/>
    <w:rsid w:val="0005477D"/>
    <w:rsid w:val="00054831"/>
    <w:rsid w:val="0005499B"/>
    <w:rsid w:val="000549EA"/>
    <w:rsid w:val="00055327"/>
    <w:rsid w:val="0005534E"/>
    <w:rsid w:val="00055BBB"/>
    <w:rsid w:val="00055E0F"/>
    <w:rsid w:val="00056677"/>
    <w:rsid w:val="00056A4B"/>
    <w:rsid w:val="00056BB0"/>
    <w:rsid w:val="00057111"/>
    <w:rsid w:val="0005724E"/>
    <w:rsid w:val="00057260"/>
    <w:rsid w:val="00057714"/>
    <w:rsid w:val="000578B7"/>
    <w:rsid w:val="000579CF"/>
    <w:rsid w:val="0006056A"/>
    <w:rsid w:val="00060630"/>
    <w:rsid w:val="00060B55"/>
    <w:rsid w:val="00060CB8"/>
    <w:rsid w:val="00060FBE"/>
    <w:rsid w:val="000610D3"/>
    <w:rsid w:val="0006157D"/>
    <w:rsid w:val="00061690"/>
    <w:rsid w:val="00061999"/>
    <w:rsid w:val="00062C0A"/>
    <w:rsid w:val="00062D63"/>
    <w:rsid w:val="00062E81"/>
    <w:rsid w:val="0006305D"/>
    <w:rsid w:val="000631F6"/>
    <w:rsid w:val="0006325D"/>
    <w:rsid w:val="000641EE"/>
    <w:rsid w:val="00064845"/>
    <w:rsid w:val="0006497D"/>
    <w:rsid w:val="0006536B"/>
    <w:rsid w:val="00065B59"/>
    <w:rsid w:val="00065BFF"/>
    <w:rsid w:val="00065C9E"/>
    <w:rsid w:val="00065CE7"/>
    <w:rsid w:val="00065F7D"/>
    <w:rsid w:val="00066F95"/>
    <w:rsid w:val="000670B9"/>
    <w:rsid w:val="000671F4"/>
    <w:rsid w:val="00067354"/>
    <w:rsid w:val="000674E8"/>
    <w:rsid w:val="00067D1D"/>
    <w:rsid w:val="000705B1"/>
    <w:rsid w:val="0007086E"/>
    <w:rsid w:val="000709B0"/>
    <w:rsid w:val="00070EF0"/>
    <w:rsid w:val="000718C9"/>
    <w:rsid w:val="00071A99"/>
    <w:rsid w:val="0007298D"/>
    <w:rsid w:val="00072DA7"/>
    <w:rsid w:val="00072DAC"/>
    <w:rsid w:val="0007360A"/>
    <w:rsid w:val="00073681"/>
    <w:rsid w:val="000737B7"/>
    <w:rsid w:val="00073E92"/>
    <w:rsid w:val="00074163"/>
    <w:rsid w:val="000741D6"/>
    <w:rsid w:val="00074872"/>
    <w:rsid w:val="00074AFE"/>
    <w:rsid w:val="00075111"/>
    <w:rsid w:val="000752FE"/>
    <w:rsid w:val="00075474"/>
    <w:rsid w:val="0007553B"/>
    <w:rsid w:val="0007571E"/>
    <w:rsid w:val="00075B23"/>
    <w:rsid w:val="00075C13"/>
    <w:rsid w:val="00075CC1"/>
    <w:rsid w:val="0007652A"/>
    <w:rsid w:val="000765E3"/>
    <w:rsid w:val="000769D7"/>
    <w:rsid w:val="00076F64"/>
    <w:rsid w:val="00077065"/>
    <w:rsid w:val="0007735B"/>
    <w:rsid w:val="00077409"/>
    <w:rsid w:val="000776E5"/>
    <w:rsid w:val="00077AD7"/>
    <w:rsid w:val="00080188"/>
    <w:rsid w:val="00080244"/>
    <w:rsid w:val="0008036B"/>
    <w:rsid w:val="00081164"/>
    <w:rsid w:val="00081647"/>
    <w:rsid w:val="000818CE"/>
    <w:rsid w:val="00081A71"/>
    <w:rsid w:val="00081F0A"/>
    <w:rsid w:val="00082201"/>
    <w:rsid w:val="00082237"/>
    <w:rsid w:val="000829C1"/>
    <w:rsid w:val="00082AB7"/>
    <w:rsid w:val="00082CC6"/>
    <w:rsid w:val="00082E29"/>
    <w:rsid w:val="00082EE1"/>
    <w:rsid w:val="000831D1"/>
    <w:rsid w:val="00083912"/>
    <w:rsid w:val="0008391B"/>
    <w:rsid w:val="00083F1B"/>
    <w:rsid w:val="00083F88"/>
    <w:rsid w:val="0008413B"/>
    <w:rsid w:val="000841F7"/>
    <w:rsid w:val="000844C0"/>
    <w:rsid w:val="00084502"/>
    <w:rsid w:val="00084842"/>
    <w:rsid w:val="00084A91"/>
    <w:rsid w:val="00084D1F"/>
    <w:rsid w:val="00084EB5"/>
    <w:rsid w:val="00084F82"/>
    <w:rsid w:val="0008503B"/>
    <w:rsid w:val="0008532A"/>
    <w:rsid w:val="00085374"/>
    <w:rsid w:val="00085493"/>
    <w:rsid w:val="0008568C"/>
    <w:rsid w:val="00085E45"/>
    <w:rsid w:val="00085FBD"/>
    <w:rsid w:val="0008616A"/>
    <w:rsid w:val="00086879"/>
    <w:rsid w:val="00086887"/>
    <w:rsid w:val="00086ED2"/>
    <w:rsid w:val="00087192"/>
    <w:rsid w:val="00087477"/>
    <w:rsid w:val="000876DE"/>
    <w:rsid w:val="00087ACC"/>
    <w:rsid w:val="00087D12"/>
    <w:rsid w:val="000900AC"/>
    <w:rsid w:val="000900F6"/>
    <w:rsid w:val="00090689"/>
    <w:rsid w:val="00090A36"/>
    <w:rsid w:val="00090CC7"/>
    <w:rsid w:val="000910B8"/>
    <w:rsid w:val="000910C6"/>
    <w:rsid w:val="0009122B"/>
    <w:rsid w:val="0009136A"/>
    <w:rsid w:val="00091A27"/>
    <w:rsid w:val="00091EE4"/>
    <w:rsid w:val="00092050"/>
    <w:rsid w:val="000923F0"/>
    <w:rsid w:val="00092E6B"/>
    <w:rsid w:val="00092F0F"/>
    <w:rsid w:val="00093869"/>
    <w:rsid w:val="00093987"/>
    <w:rsid w:val="000939E4"/>
    <w:rsid w:val="0009429E"/>
    <w:rsid w:val="00094A05"/>
    <w:rsid w:val="00094AE2"/>
    <w:rsid w:val="00094E09"/>
    <w:rsid w:val="00095014"/>
    <w:rsid w:val="00095033"/>
    <w:rsid w:val="0009520E"/>
    <w:rsid w:val="00095583"/>
    <w:rsid w:val="000960A5"/>
    <w:rsid w:val="0009611F"/>
    <w:rsid w:val="00096561"/>
    <w:rsid w:val="00096912"/>
    <w:rsid w:val="00096BE0"/>
    <w:rsid w:val="0009721A"/>
    <w:rsid w:val="000973B2"/>
    <w:rsid w:val="000975F9"/>
    <w:rsid w:val="00097657"/>
    <w:rsid w:val="0009771F"/>
    <w:rsid w:val="0009783C"/>
    <w:rsid w:val="00097A4A"/>
    <w:rsid w:val="000A028C"/>
    <w:rsid w:val="000A02C5"/>
    <w:rsid w:val="000A0632"/>
    <w:rsid w:val="000A067E"/>
    <w:rsid w:val="000A09F4"/>
    <w:rsid w:val="000A122D"/>
    <w:rsid w:val="000A14C2"/>
    <w:rsid w:val="000A19FC"/>
    <w:rsid w:val="000A1D29"/>
    <w:rsid w:val="000A22CD"/>
    <w:rsid w:val="000A23A1"/>
    <w:rsid w:val="000A250D"/>
    <w:rsid w:val="000A26AD"/>
    <w:rsid w:val="000A2CDD"/>
    <w:rsid w:val="000A3230"/>
    <w:rsid w:val="000A355D"/>
    <w:rsid w:val="000A386E"/>
    <w:rsid w:val="000A4911"/>
    <w:rsid w:val="000A51F0"/>
    <w:rsid w:val="000A5226"/>
    <w:rsid w:val="000A527B"/>
    <w:rsid w:val="000A5822"/>
    <w:rsid w:val="000A5BD9"/>
    <w:rsid w:val="000A5C14"/>
    <w:rsid w:val="000A5CF9"/>
    <w:rsid w:val="000A5D7C"/>
    <w:rsid w:val="000A6340"/>
    <w:rsid w:val="000A65B6"/>
    <w:rsid w:val="000A6C0A"/>
    <w:rsid w:val="000A6C0B"/>
    <w:rsid w:val="000A7991"/>
    <w:rsid w:val="000A7A41"/>
    <w:rsid w:val="000B019B"/>
    <w:rsid w:val="000B0D7F"/>
    <w:rsid w:val="000B0DB1"/>
    <w:rsid w:val="000B0EDB"/>
    <w:rsid w:val="000B0F37"/>
    <w:rsid w:val="000B0F4E"/>
    <w:rsid w:val="000B1040"/>
    <w:rsid w:val="000B104C"/>
    <w:rsid w:val="000B1308"/>
    <w:rsid w:val="000B1AD5"/>
    <w:rsid w:val="000B2039"/>
    <w:rsid w:val="000B2158"/>
    <w:rsid w:val="000B220B"/>
    <w:rsid w:val="000B2302"/>
    <w:rsid w:val="000B2F37"/>
    <w:rsid w:val="000B312C"/>
    <w:rsid w:val="000B3A5C"/>
    <w:rsid w:val="000B4AA4"/>
    <w:rsid w:val="000B5059"/>
    <w:rsid w:val="000B5412"/>
    <w:rsid w:val="000B547C"/>
    <w:rsid w:val="000B612F"/>
    <w:rsid w:val="000B6306"/>
    <w:rsid w:val="000B65F8"/>
    <w:rsid w:val="000B685A"/>
    <w:rsid w:val="000B6B4F"/>
    <w:rsid w:val="000B6DFD"/>
    <w:rsid w:val="000B7021"/>
    <w:rsid w:val="000B76C9"/>
    <w:rsid w:val="000C0690"/>
    <w:rsid w:val="000C0C17"/>
    <w:rsid w:val="000C1326"/>
    <w:rsid w:val="000C1851"/>
    <w:rsid w:val="000C1A53"/>
    <w:rsid w:val="000C2073"/>
    <w:rsid w:val="000C2729"/>
    <w:rsid w:val="000C2C12"/>
    <w:rsid w:val="000C2ED3"/>
    <w:rsid w:val="000C311A"/>
    <w:rsid w:val="000C36D1"/>
    <w:rsid w:val="000C3D66"/>
    <w:rsid w:val="000C417D"/>
    <w:rsid w:val="000C42B2"/>
    <w:rsid w:val="000C599D"/>
    <w:rsid w:val="000C6787"/>
    <w:rsid w:val="000C6B00"/>
    <w:rsid w:val="000C6B4A"/>
    <w:rsid w:val="000C6E8B"/>
    <w:rsid w:val="000C7148"/>
    <w:rsid w:val="000C79A0"/>
    <w:rsid w:val="000C79E2"/>
    <w:rsid w:val="000D001A"/>
    <w:rsid w:val="000D05C4"/>
    <w:rsid w:val="000D05E9"/>
    <w:rsid w:val="000D05EA"/>
    <w:rsid w:val="000D079C"/>
    <w:rsid w:val="000D07FC"/>
    <w:rsid w:val="000D08CC"/>
    <w:rsid w:val="000D0947"/>
    <w:rsid w:val="000D09D5"/>
    <w:rsid w:val="000D0EF6"/>
    <w:rsid w:val="000D0FB0"/>
    <w:rsid w:val="000D1267"/>
    <w:rsid w:val="000D1F66"/>
    <w:rsid w:val="000D1FC3"/>
    <w:rsid w:val="000D23DF"/>
    <w:rsid w:val="000D23E7"/>
    <w:rsid w:val="000D2BBC"/>
    <w:rsid w:val="000D2D71"/>
    <w:rsid w:val="000D34B6"/>
    <w:rsid w:val="000D360E"/>
    <w:rsid w:val="000D420E"/>
    <w:rsid w:val="000D448E"/>
    <w:rsid w:val="000D460E"/>
    <w:rsid w:val="000D4748"/>
    <w:rsid w:val="000D4A9A"/>
    <w:rsid w:val="000D4D32"/>
    <w:rsid w:val="000D55D8"/>
    <w:rsid w:val="000D5C97"/>
    <w:rsid w:val="000D648B"/>
    <w:rsid w:val="000D64F1"/>
    <w:rsid w:val="000D6694"/>
    <w:rsid w:val="000D692D"/>
    <w:rsid w:val="000D697B"/>
    <w:rsid w:val="000D69CE"/>
    <w:rsid w:val="000D6B65"/>
    <w:rsid w:val="000D6D70"/>
    <w:rsid w:val="000D7393"/>
    <w:rsid w:val="000D758F"/>
    <w:rsid w:val="000D76C7"/>
    <w:rsid w:val="000D79D0"/>
    <w:rsid w:val="000D7DF8"/>
    <w:rsid w:val="000E028F"/>
    <w:rsid w:val="000E0892"/>
    <w:rsid w:val="000E0A2A"/>
    <w:rsid w:val="000E0AB8"/>
    <w:rsid w:val="000E0AFC"/>
    <w:rsid w:val="000E2212"/>
    <w:rsid w:val="000E279A"/>
    <w:rsid w:val="000E2941"/>
    <w:rsid w:val="000E2ACC"/>
    <w:rsid w:val="000E2B42"/>
    <w:rsid w:val="000E2B6F"/>
    <w:rsid w:val="000E313B"/>
    <w:rsid w:val="000E336B"/>
    <w:rsid w:val="000E478C"/>
    <w:rsid w:val="000E4880"/>
    <w:rsid w:val="000E4997"/>
    <w:rsid w:val="000E513F"/>
    <w:rsid w:val="000E5845"/>
    <w:rsid w:val="000E5AFE"/>
    <w:rsid w:val="000E5BF4"/>
    <w:rsid w:val="000E609D"/>
    <w:rsid w:val="000E631E"/>
    <w:rsid w:val="000E63B3"/>
    <w:rsid w:val="000E6473"/>
    <w:rsid w:val="000E66B3"/>
    <w:rsid w:val="000E67E3"/>
    <w:rsid w:val="000E6EB5"/>
    <w:rsid w:val="000E70DD"/>
    <w:rsid w:val="000E7505"/>
    <w:rsid w:val="000E7936"/>
    <w:rsid w:val="000E7A33"/>
    <w:rsid w:val="000F00FC"/>
    <w:rsid w:val="000F0220"/>
    <w:rsid w:val="000F041F"/>
    <w:rsid w:val="000F04ED"/>
    <w:rsid w:val="000F0850"/>
    <w:rsid w:val="000F089A"/>
    <w:rsid w:val="000F0BB9"/>
    <w:rsid w:val="000F124A"/>
    <w:rsid w:val="000F12DD"/>
    <w:rsid w:val="000F1532"/>
    <w:rsid w:val="000F2047"/>
    <w:rsid w:val="000F25CD"/>
    <w:rsid w:val="000F2A99"/>
    <w:rsid w:val="000F2CE9"/>
    <w:rsid w:val="000F2EAB"/>
    <w:rsid w:val="000F2F56"/>
    <w:rsid w:val="000F33F3"/>
    <w:rsid w:val="000F35C7"/>
    <w:rsid w:val="000F3D9C"/>
    <w:rsid w:val="000F3FA7"/>
    <w:rsid w:val="000F44E3"/>
    <w:rsid w:val="000F5338"/>
    <w:rsid w:val="000F53E9"/>
    <w:rsid w:val="000F543F"/>
    <w:rsid w:val="000F54E1"/>
    <w:rsid w:val="000F55B3"/>
    <w:rsid w:val="000F55ED"/>
    <w:rsid w:val="000F5786"/>
    <w:rsid w:val="000F5BBA"/>
    <w:rsid w:val="000F693B"/>
    <w:rsid w:val="000F6CD2"/>
    <w:rsid w:val="000F7CB1"/>
    <w:rsid w:val="0010053D"/>
    <w:rsid w:val="001006CA"/>
    <w:rsid w:val="0010072C"/>
    <w:rsid w:val="0010077F"/>
    <w:rsid w:val="00100C00"/>
    <w:rsid w:val="00100C2E"/>
    <w:rsid w:val="00100EE6"/>
    <w:rsid w:val="0010237E"/>
    <w:rsid w:val="001025B8"/>
    <w:rsid w:val="0010269D"/>
    <w:rsid w:val="00102823"/>
    <w:rsid w:val="00102C7A"/>
    <w:rsid w:val="00103406"/>
    <w:rsid w:val="00103CB4"/>
    <w:rsid w:val="00104337"/>
    <w:rsid w:val="001049C9"/>
    <w:rsid w:val="00104AFF"/>
    <w:rsid w:val="00104C52"/>
    <w:rsid w:val="00104C89"/>
    <w:rsid w:val="00104CE4"/>
    <w:rsid w:val="001055E1"/>
    <w:rsid w:val="00105C9B"/>
    <w:rsid w:val="00105EAE"/>
    <w:rsid w:val="001064D3"/>
    <w:rsid w:val="00106649"/>
    <w:rsid w:val="00106712"/>
    <w:rsid w:val="00106AF2"/>
    <w:rsid w:val="00106D3D"/>
    <w:rsid w:val="00107114"/>
    <w:rsid w:val="0010745C"/>
    <w:rsid w:val="00107499"/>
    <w:rsid w:val="001104E7"/>
    <w:rsid w:val="0011063B"/>
    <w:rsid w:val="00111174"/>
    <w:rsid w:val="0011121C"/>
    <w:rsid w:val="0011152A"/>
    <w:rsid w:val="00111EC1"/>
    <w:rsid w:val="0011228B"/>
    <w:rsid w:val="00112431"/>
    <w:rsid w:val="00112540"/>
    <w:rsid w:val="00112670"/>
    <w:rsid w:val="0011279D"/>
    <w:rsid w:val="00112C12"/>
    <w:rsid w:val="001133A3"/>
    <w:rsid w:val="001135DC"/>
    <w:rsid w:val="001136FC"/>
    <w:rsid w:val="0011451E"/>
    <w:rsid w:val="001149B4"/>
    <w:rsid w:val="00114AFC"/>
    <w:rsid w:val="00114BCE"/>
    <w:rsid w:val="001151C4"/>
    <w:rsid w:val="001152BE"/>
    <w:rsid w:val="0011539D"/>
    <w:rsid w:val="0011565D"/>
    <w:rsid w:val="00115877"/>
    <w:rsid w:val="001158F6"/>
    <w:rsid w:val="00115BDD"/>
    <w:rsid w:val="00115EBC"/>
    <w:rsid w:val="00116178"/>
    <w:rsid w:val="00116B64"/>
    <w:rsid w:val="00117063"/>
    <w:rsid w:val="0011715B"/>
    <w:rsid w:val="00117455"/>
    <w:rsid w:val="001174BA"/>
    <w:rsid w:val="00117877"/>
    <w:rsid w:val="00117992"/>
    <w:rsid w:val="00117A38"/>
    <w:rsid w:val="00117B33"/>
    <w:rsid w:val="00117D57"/>
    <w:rsid w:val="00117DDF"/>
    <w:rsid w:val="00120094"/>
    <w:rsid w:val="00120113"/>
    <w:rsid w:val="001201E5"/>
    <w:rsid w:val="001206E3"/>
    <w:rsid w:val="001209BC"/>
    <w:rsid w:val="00120DBE"/>
    <w:rsid w:val="00120EF5"/>
    <w:rsid w:val="00120FE5"/>
    <w:rsid w:val="00121056"/>
    <w:rsid w:val="001210F0"/>
    <w:rsid w:val="00121119"/>
    <w:rsid w:val="0012126B"/>
    <w:rsid w:val="001212FA"/>
    <w:rsid w:val="0012132F"/>
    <w:rsid w:val="00121BEF"/>
    <w:rsid w:val="00121CE5"/>
    <w:rsid w:val="00121D88"/>
    <w:rsid w:val="00121E10"/>
    <w:rsid w:val="00121F50"/>
    <w:rsid w:val="001221B3"/>
    <w:rsid w:val="0012253F"/>
    <w:rsid w:val="0012271B"/>
    <w:rsid w:val="00122B59"/>
    <w:rsid w:val="00122D5A"/>
    <w:rsid w:val="00123128"/>
    <w:rsid w:val="00123252"/>
    <w:rsid w:val="00123280"/>
    <w:rsid w:val="00123986"/>
    <w:rsid w:val="00123A5C"/>
    <w:rsid w:val="00123E55"/>
    <w:rsid w:val="001245BD"/>
    <w:rsid w:val="00124EB0"/>
    <w:rsid w:val="0012503B"/>
    <w:rsid w:val="00125154"/>
    <w:rsid w:val="00125569"/>
    <w:rsid w:val="00125590"/>
    <w:rsid w:val="00125617"/>
    <w:rsid w:val="0012568F"/>
    <w:rsid w:val="00125A58"/>
    <w:rsid w:val="001261DB"/>
    <w:rsid w:val="00126387"/>
    <w:rsid w:val="001267EE"/>
    <w:rsid w:val="001268DD"/>
    <w:rsid w:val="00126B7A"/>
    <w:rsid w:val="00126F0E"/>
    <w:rsid w:val="00126FEA"/>
    <w:rsid w:val="00127130"/>
    <w:rsid w:val="00127231"/>
    <w:rsid w:val="00127330"/>
    <w:rsid w:val="00127419"/>
    <w:rsid w:val="00127D71"/>
    <w:rsid w:val="00127E0A"/>
    <w:rsid w:val="0013052B"/>
    <w:rsid w:val="00130A21"/>
    <w:rsid w:val="001311DF"/>
    <w:rsid w:val="001313B8"/>
    <w:rsid w:val="00131596"/>
    <w:rsid w:val="001319CC"/>
    <w:rsid w:val="00131A60"/>
    <w:rsid w:val="00132097"/>
    <w:rsid w:val="001325B1"/>
    <w:rsid w:val="00132682"/>
    <w:rsid w:val="00132A9D"/>
    <w:rsid w:val="00133571"/>
    <w:rsid w:val="001336D0"/>
    <w:rsid w:val="00133C75"/>
    <w:rsid w:val="00134174"/>
    <w:rsid w:val="001345A8"/>
    <w:rsid w:val="001350D5"/>
    <w:rsid w:val="00135182"/>
    <w:rsid w:val="00135284"/>
    <w:rsid w:val="001358CA"/>
    <w:rsid w:val="00135D46"/>
    <w:rsid w:val="0013632E"/>
    <w:rsid w:val="00136336"/>
    <w:rsid w:val="001364D3"/>
    <w:rsid w:val="00136D68"/>
    <w:rsid w:val="001372C5"/>
    <w:rsid w:val="001372E8"/>
    <w:rsid w:val="00137C9C"/>
    <w:rsid w:val="00137F25"/>
    <w:rsid w:val="001408B8"/>
    <w:rsid w:val="00140A19"/>
    <w:rsid w:val="00140CDC"/>
    <w:rsid w:val="00140F10"/>
    <w:rsid w:val="00141076"/>
    <w:rsid w:val="00141182"/>
    <w:rsid w:val="00141213"/>
    <w:rsid w:val="00141388"/>
    <w:rsid w:val="001419BE"/>
    <w:rsid w:val="00141A83"/>
    <w:rsid w:val="00142005"/>
    <w:rsid w:val="00142B21"/>
    <w:rsid w:val="00142C00"/>
    <w:rsid w:val="00142D37"/>
    <w:rsid w:val="001430DE"/>
    <w:rsid w:val="00143319"/>
    <w:rsid w:val="00143581"/>
    <w:rsid w:val="00143F20"/>
    <w:rsid w:val="001440BB"/>
    <w:rsid w:val="001440C6"/>
    <w:rsid w:val="0014476B"/>
    <w:rsid w:val="00144D6E"/>
    <w:rsid w:val="0014550D"/>
    <w:rsid w:val="0014597F"/>
    <w:rsid w:val="00145A77"/>
    <w:rsid w:val="001461F2"/>
    <w:rsid w:val="00146516"/>
    <w:rsid w:val="001465BA"/>
    <w:rsid w:val="001466B0"/>
    <w:rsid w:val="00146DBE"/>
    <w:rsid w:val="00146EFF"/>
    <w:rsid w:val="0014706A"/>
    <w:rsid w:val="00147360"/>
    <w:rsid w:val="0014738C"/>
    <w:rsid w:val="00147A79"/>
    <w:rsid w:val="00147D94"/>
    <w:rsid w:val="0015006A"/>
    <w:rsid w:val="001504AC"/>
    <w:rsid w:val="0015113B"/>
    <w:rsid w:val="00151196"/>
    <w:rsid w:val="001511E7"/>
    <w:rsid w:val="001513D3"/>
    <w:rsid w:val="001514E8"/>
    <w:rsid w:val="001515DC"/>
    <w:rsid w:val="0015170C"/>
    <w:rsid w:val="001519C0"/>
    <w:rsid w:val="00151EF1"/>
    <w:rsid w:val="00152216"/>
    <w:rsid w:val="0015250D"/>
    <w:rsid w:val="0015293E"/>
    <w:rsid w:val="00152E5A"/>
    <w:rsid w:val="00152E78"/>
    <w:rsid w:val="001531C6"/>
    <w:rsid w:val="001534FC"/>
    <w:rsid w:val="0015365E"/>
    <w:rsid w:val="00153D2C"/>
    <w:rsid w:val="00154078"/>
    <w:rsid w:val="0015422C"/>
    <w:rsid w:val="00154235"/>
    <w:rsid w:val="001542A5"/>
    <w:rsid w:val="001545A3"/>
    <w:rsid w:val="00154701"/>
    <w:rsid w:val="00154BC4"/>
    <w:rsid w:val="00154FDF"/>
    <w:rsid w:val="0015500D"/>
    <w:rsid w:val="00155297"/>
    <w:rsid w:val="00155C1D"/>
    <w:rsid w:val="0015638C"/>
    <w:rsid w:val="001566AA"/>
    <w:rsid w:val="00156A19"/>
    <w:rsid w:val="00156AAB"/>
    <w:rsid w:val="00156F47"/>
    <w:rsid w:val="001570CE"/>
    <w:rsid w:val="00157483"/>
    <w:rsid w:val="00157547"/>
    <w:rsid w:val="001575B8"/>
    <w:rsid w:val="00157C88"/>
    <w:rsid w:val="00157D19"/>
    <w:rsid w:val="00157F0D"/>
    <w:rsid w:val="00157F86"/>
    <w:rsid w:val="0016027B"/>
    <w:rsid w:val="001606E1"/>
    <w:rsid w:val="001607C1"/>
    <w:rsid w:val="00160B36"/>
    <w:rsid w:val="00160D26"/>
    <w:rsid w:val="00160D3A"/>
    <w:rsid w:val="001610A0"/>
    <w:rsid w:val="0016118B"/>
    <w:rsid w:val="00161294"/>
    <w:rsid w:val="00161CD0"/>
    <w:rsid w:val="001622D0"/>
    <w:rsid w:val="001623D1"/>
    <w:rsid w:val="00162556"/>
    <w:rsid w:val="00162B2E"/>
    <w:rsid w:val="00162DA9"/>
    <w:rsid w:val="00162DFC"/>
    <w:rsid w:val="00162E74"/>
    <w:rsid w:val="00162F49"/>
    <w:rsid w:val="001632C4"/>
    <w:rsid w:val="00163824"/>
    <w:rsid w:val="00163D63"/>
    <w:rsid w:val="00163FB4"/>
    <w:rsid w:val="0016445D"/>
    <w:rsid w:val="00164642"/>
    <w:rsid w:val="0016478C"/>
    <w:rsid w:val="00164861"/>
    <w:rsid w:val="00164FDD"/>
    <w:rsid w:val="00165205"/>
    <w:rsid w:val="0016545B"/>
    <w:rsid w:val="001656A7"/>
    <w:rsid w:val="00165C2C"/>
    <w:rsid w:val="00165E48"/>
    <w:rsid w:val="001664B2"/>
    <w:rsid w:val="00166A48"/>
    <w:rsid w:val="00166AF2"/>
    <w:rsid w:val="0016704D"/>
    <w:rsid w:val="001675A0"/>
    <w:rsid w:val="0016761D"/>
    <w:rsid w:val="0016798A"/>
    <w:rsid w:val="0017026C"/>
    <w:rsid w:val="00170293"/>
    <w:rsid w:val="00170703"/>
    <w:rsid w:val="00170783"/>
    <w:rsid w:val="0017122B"/>
    <w:rsid w:val="00171B56"/>
    <w:rsid w:val="001723E2"/>
    <w:rsid w:val="00172565"/>
    <w:rsid w:val="001726CE"/>
    <w:rsid w:val="00172824"/>
    <w:rsid w:val="0017310F"/>
    <w:rsid w:val="00173278"/>
    <w:rsid w:val="001733E6"/>
    <w:rsid w:val="001735DD"/>
    <w:rsid w:val="00173A98"/>
    <w:rsid w:val="001745F4"/>
    <w:rsid w:val="001746F0"/>
    <w:rsid w:val="001747C0"/>
    <w:rsid w:val="00174AC0"/>
    <w:rsid w:val="0017512A"/>
    <w:rsid w:val="0017523F"/>
    <w:rsid w:val="00175364"/>
    <w:rsid w:val="00175755"/>
    <w:rsid w:val="00175AA2"/>
    <w:rsid w:val="001763F1"/>
    <w:rsid w:val="00176426"/>
    <w:rsid w:val="00176476"/>
    <w:rsid w:val="001764C6"/>
    <w:rsid w:val="00176654"/>
    <w:rsid w:val="00176C52"/>
    <w:rsid w:val="00176D44"/>
    <w:rsid w:val="00176F94"/>
    <w:rsid w:val="00177841"/>
    <w:rsid w:val="00177E9C"/>
    <w:rsid w:val="00180262"/>
    <w:rsid w:val="0018029F"/>
    <w:rsid w:val="00180E15"/>
    <w:rsid w:val="0018142E"/>
    <w:rsid w:val="00181692"/>
    <w:rsid w:val="001816C7"/>
    <w:rsid w:val="00181984"/>
    <w:rsid w:val="001819AB"/>
    <w:rsid w:val="00181CD9"/>
    <w:rsid w:val="00181CDF"/>
    <w:rsid w:val="00181DCA"/>
    <w:rsid w:val="00182706"/>
    <w:rsid w:val="00182809"/>
    <w:rsid w:val="001830F4"/>
    <w:rsid w:val="0018342D"/>
    <w:rsid w:val="001834E7"/>
    <w:rsid w:val="0018374B"/>
    <w:rsid w:val="00183D4D"/>
    <w:rsid w:val="0018481E"/>
    <w:rsid w:val="00184B02"/>
    <w:rsid w:val="00185014"/>
    <w:rsid w:val="00185727"/>
    <w:rsid w:val="001858C3"/>
    <w:rsid w:val="0018595C"/>
    <w:rsid w:val="00185BE1"/>
    <w:rsid w:val="00185C7F"/>
    <w:rsid w:val="0018604C"/>
    <w:rsid w:val="00186124"/>
    <w:rsid w:val="001864D9"/>
    <w:rsid w:val="00186844"/>
    <w:rsid w:val="001869BC"/>
    <w:rsid w:val="00186D57"/>
    <w:rsid w:val="00186E5B"/>
    <w:rsid w:val="00186FD8"/>
    <w:rsid w:val="001870DC"/>
    <w:rsid w:val="001870E8"/>
    <w:rsid w:val="0018764B"/>
    <w:rsid w:val="00187F82"/>
    <w:rsid w:val="001907F0"/>
    <w:rsid w:val="00191070"/>
    <w:rsid w:val="00191396"/>
    <w:rsid w:val="001916A0"/>
    <w:rsid w:val="00191A59"/>
    <w:rsid w:val="00191BA6"/>
    <w:rsid w:val="00191C29"/>
    <w:rsid w:val="00191CE9"/>
    <w:rsid w:val="00191D2C"/>
    <w:rsid w:val="00192879"/>
    <w:rsid w:val="00192D9A"/>
    <w:rsid w:val="00192F74"/>
    <w:rsid w:val="00193368"/>
    <w:rsid w:val="001934E2"/>
    <w:rsid w:val="00193586"/>
    <w:rsid w:val="001937EB"/>
    <w:rsid w:val="00193AA7"/>
    <w:rsid w:val="00193CF2"/>
    <w:rsid w:val="00193EE9"/>
    <w:rsid w:val="00194007"/>
    <w:rsid w:val="001945BF"/>
    <w:rsid w:val="0019466A"/>
    <w:rsid w:val="001947DD"/>
    <w:rsid w:val="00194815"/>
    <w:rsid w:val="0019494E"/>
    <w:rsid w:val="00194F04"/>
    <w:rsid w:val="0019507B"/>
    <w:rsid w:val="0019552E"/>
    <w:rsid w:val="00195943"/>
    <w:rsid w:val="00195BCB"/>
    <w:rsid w:val="00195E7C"/>
    <w:rsid w:val="0019601C"/>
    <w:rsid w:val="0019687B"/>
    <w:rsid w:val="001969B6"/>
    <w:rsid w:val="00196C07"/>
    <w:rsid w:val="001971E8"/>
    <w:rsid w:val="001973E0"/>
    <w:rsid w:val="001973E2"/>
    <w:rsid w:val="001975F1"/>
    <w:rsid w:val="00197826"/>
    <w:rsid w:val="00197881"/>
    <w:rsid w:val="00197E97"/>
    <w:rsid w:val="00197F47"/>
    <w:rsid w:val="001A0307"/>
    <w:rsid w:val="001A03C9"/>
    <w:rsid w:val="001A08E5"/>
    <w:rsid w:val="001A0CEE"/>
    <w:rsid w:val="001A13E2"/>
    <w:rsid w:val="001A191A"/>
    <w:rsid w:val="001A1CCC"/>
    <w:rsid w:val="001A280F"/>
    <w:rsid w:val="001A2AB4"/>
    <w:rsid w:val="001A2AC7"/>
    <w:rsid w:val="001A2ACA"/>
    <w:rsid w:val="001A2B72"/>
    <w:rsid w:val="001A2C8B"/>
    <w:rsid w:val="001A30E7"/>
    <w:rsid w:val="001A344D"/>
    <w:rsid w:val="001A35BE"/>
    <w:rsid w:val="001A375D"/>
    <w:rsid w:val="001A3AAC"/>
    <w:rsid w:val="001A3C7C"/>
    <w:rsid w:val="001A400B"/>
    <w:rsid w:val="001A40A2"/>
    <w:rsid w:val="001A4322"/>
    <w:rsid w:val="001A4326"/>
    <w:rsid w:val="001A43CD"/>
    <w:rsid w:val="001A509D"/>
    <w:rsid w:val="001A5B4C"/>
    <w:rsid w:val="001A5BB2"/>
    <w:rsid w:val="001A5E09"/>
    <w:rsid w:val="001A6349"/>
    <w:rsid w:val="001A6572"/>
    <w:rsid w:val="001A6B7B"/>
    <w:rsid w:val="001A6CDF"/>
    <w:rsid w:val="001A72E8"/>
    <w:rsid w:val="001A7DDC"/>
    <w:rsid w:val="001A7E53"/>
    <w:rsid w:val="001B0090"/>
    <w:rsid w:val="001B0314"/>
    <w:rsid w:val="001B040A"/>
    <w:rsid w:val="001B06AD"/>
    <w:rsid w:val="001B0807"/>
    <w:rsid w:val="001B084E"/>
    <w:rsid w:val="001B106C"/>
    <w:rsid w:val="001B11B1"/>
    <w:rsid w:val="001B1D28"/>
    <w:rsid w:val="001B1DD4"/>
    <w:rsid w:val="001B1E22"/>
    <w:rsid w:val="001B1E83"/>
    <w:rsid w:val="001B221A"/>
    <w:rsid w:val="001B23B7"/>
    <w:rsid w:val="001B2529"/>
    <w:rsid w:val="001B295A"/>
    <w:rsid w:val="001B297F"/>
    <w:rsid w:val="001B2BB7"/>
    <w:rsid w:val="001B2E05"/>
    <w:rsid w:val="001B2F73"/>
    <w:rsid w:val="001B337D"/>
    <w:rsid w:val="001B3868"/>
    <w:rsid w:val="001B3DA9"/>
    <w:rsid w:val="001B3E50"/>
    <w:rsid w:val="001B3EDA"/>
    <w:rsid w:val="001B483A"/>
    <w:rsid w:val="001B4CA0"/>
    <w:rsid w:val="001B5036"/>
    <w:rsid w:val="001B510D"/>
    <w:rsid w:val="001B5400"/>
    <w:rsid w:val="001B5489"/>
    <w:rsid w:val="001B560D"/>
    <w:rsid w:val="001B5B98"/>
    <w:rsid w:val="001B62BC"/>
    <w:rsid w:val="001B6550"/>
    <w:rsid w:val="001B675B"/>
    <w:rsid w:val="001B6C9D"/>
    <w:rsid w:val="001B7090"/>
    <w:rsid w:val="001B7AEC"/>
    <w:rsid w:val="001B7D20"/>
    <w:rsid w:val="001B7DF8"/>
    <w:rsid w:val="001C01E2"/>
    <w:rsid w:val="001C0226"/>
    <w:rsid w:val="001C022F"/>
    <w:rsid w:val="001C0869"/>
    <w:rsid w:val="001C1172"/>
    <w:rsid w:val="001C16F6"/>
    <w:rsid w:val="001C1A6C"/>
    <w:rsid w:val="001C1FB0"/>
    <w:rsid w:val="001C23BB"/>
    <w:rsid w:val="001C23FD"/>
    <w:rsid w:val="001C292B"/>
    <w:rsid w:val="001C2CB5"/>
    <w:rsid w:val="001C3159"/>
    <w:rsid w:val="001C316E"/>
    <w:rsid w:val="001C33B0"/>
    <w:rsid w:val="001C3608"/>
    <w:rsid w:val="001C3A0D"/>
    <w:rsid w:val="001C4327"/>
    <w:rsid w:val="001C444A"/>
    <w:rsid w:val="001C462B"/>
    <w:rsid w:val="001C4924"/>
    <w:rsid w:val="001C49EE"/>
    <w:rsid w:val="001C52E1"/>
    <w:rsid w:val="001C54C4"/>
    <w:rsid w:val="001C57D1"/>
    <w:rsid w:val="001C5D26"/>
    <w:rsid w:val="001C698D"/>
    <w:rsid w:val="001C6AD0"/>
    <w:rsid w:val="001C6C19"/>
    <w:rsid w:val="001C6DB0"/>
    <w:rsid w:val="001C6FE0"/>
    <w:rsid w:val="001C7002"/>
    <w:rsid w:val="001C72AE"/>
    <w:rsid w:val="001C7C6D"/>
    <w:rsid w:val="001C7EF4"/>
    <w:rsid w:val="001C7FFA"/>
    <w:rsid w:val="001D047D"/>
    <w:rsid w:val="001D0C4B"/>
    <w:rsid w:val="001D1315"/>
    <w:rsid w:val="001D1B16"/>
    <w:rsid w:val="001D1C80"/>
    <w:rsid w:val="001D2272"/>
    <w:rsid w:val="001D2D57"/>
    <w:rsid w:val="001D2E2D"/>
    <w:rsid w:val="001D3149"/>
    <w:rsid w:val="001D3353"/>
    <w:rsid w:val="001D40D4"/>
    <w:rsid w:val="001D4542"/>
    <w:rsid w:val="001D454F"/>
    <w:rsid w:val="001D4841"/>
    <w:rsid w:val="001D4AF8"/>
    <w:rsid w:val="001D56C4"/>
    <w:rsid w:val="001D5891"/>
    <w:rsid w:val="001D59DB"/>
    <w:rsid w:val="001D6125"/>
    <w:rsid w:val="001D6557"/>
    <w:rsid w:val="001D6FD0"/>
    <w:rsid w:val="001D70D4"/>
    <w:rsid w:val="001D7880"/>
    <w:rsid w:val="001D7986"/>
    <w:rsid w:val="001D7989"/>
    <w:rsid w:val="001D7E84"/>
    <w:rsid w:val="001E03AA"/>
    <w:rsid w:val="001E04B7"/>
    <w:rsid w:val="001E05D0"/>
    <w:rsid w:val="001E0663"/>
    <w:rsid w:val="001E1854"/>
    <w:rsid w:val="001E22DE"/>
    <w:rsid w:val="001E23D0"/>
    <w:rsid w:val="001E26EB"/>
    <w:rsid w:val="001E2767"/>
    <w:rsid w:val="001E3B77"/>
    <w:rsid w:val="001E3EAC"/>
    <w:rsid w:val="001E3F7D"/>
    <w:rsid w:val="001E40D2"/>
    <w:rsid w:val="001E41CC"/>
    <w:rsid w:val="001E43BC"/>
    <w:rsid w:val="001E45E2"/>
    <w:rsid w:val="001E4BD4"/>
    <w:rsid w:val="001E57B2"/>
    <w:rsid w:val="001E5BA1"/>
    <w:rsid w:val="001E6507"/>
    <w:rsid w:val="001E72DA"/>
    <w:rsid w:val="001E7479"/>
    <w:rsid w:val="001E75AF"/>
    <w:rsid w:val="001F0101"/>
    <w:rsid w:val="001F0193"/>
    <w:rsid w:val="001F0BE5"/>
    <w:rsid w:val="001F0E30"/>
    <w:rsid w:val="001F1026"/>
    <w:rsid w:val="001F10BF"/>
    <w:rsid w:val="001F10C6"/>
    <w:rsid w:val="001F119A"/>
    <w:rsid w:val="001F14B9"/>
    <w:rsid w:val="001F1749"/>
    <w:rsid w:val="001F187E"/>
    <w:rsid w:val="001F1B7E"/>
    <w:rsid w:val="001F2340"/>
    <w:rsid w:val="001F25A1"/>
    <w:rsid w:val="001F2641"/>
    <w:rsid w:val="001F2B13"/>
    <w:rsid w:val="001F2DD1"/>
    <w:rsid w:val="001F31A7"/>
    <w:rsid w:val="001F3275"/>
    <w:rsid w:val="001F3291"/>
    <w:rsid w:val="001F3DA6"/>
    <w:rsid w:val="001F4341"/>
    <w:rsid w:val="001F43AD"/>
    <w:rsid w:val="001F47C8"/>
    <w:rsid w:val="001F47EC"/>
    <w:rsid w:val="001F4E89"/>
    <w:rsid w:val="001F4F27"/>
    <w:rsid w:val="001F501E"/>
    <w:rsid w:val="001F57E4"/>
    <w:rsid w:val="001F5DF7"/>
    <w:rsid w:val="001F5FA7"/>
    <w:rsid w:val="001F65E7"/>
    <w:rsid w:val="001F6A6B"/>
    <w:rsid w:val="001F6AE9"/>
    <w:rsid w:val="001F6D8F"/>
    <w:rsid w:val="001F6ECF"/>
    <w:rsid w:val="001F753B"/>
    <w:rsid w:val="001F7BF1"/>
    <w:rsid w:val="002005DF"/>
    <w:rsid w:val="0020066C"/>
    <w:rsid w:val="002007EC"/>
    <w:rsid w:val="00200900"/>
    <w:rsid w:val="00201BA4"/>
    <w:rsid w:val="00201CDD"/>
    <w:rsid w:val="00201DBF"/>
    <w:rsid w:val="00202242"/>
    <w:rsid w:val="002026E8"/>
    <w:rsid w:val="00202ADD"/>
    <w:rsid w:val="00202B37"/>
    <w:rsid w:val="00202B71"/>
    <w:rsid w:val="00202EC8"/>
    <w:rsid w:val="002038E3"/>
    <w:rsid w:val="00203ADD"/>
    <w:rsid w:val="00204915"/>
    <w:rsid w:val="00204AA5"/>
    <w:rsid w:val="00204C15"/>
    <w:rsid w:val="00204C18"/>
    <w:rsid w:val="00204D9B"/>
    <w:rsid w:val="002056BA"/>
    <w:rsid w:val="00205F6B"/>
    <w:rsid w:val="002066A4"/>
    <w:rsid w:val="00206751"/>
    <w:rsid w:val="00206930"/>
    <w:rsid w:val="00206D35"/>
    <w:rsid w:val="00206E62"/>
    <w:rsid w:val="00206ECB"/>
    <w:rsid w:val="00207819"/>
    <w:rsid w:val="00207B20"/>
    <w:rsid w:val="00207C3E"/>
    <w:rsid w:val="00210051"/>
    <w:rsid w:val="002100DB"/>
    <w:rsid w:val="00210191"/>
    <w:rsid w:val="002102F5"/>
    <w:rsid w:val="002104A9"/>
    <w:rsid w:val="00210838"/>
    <w:rsid w:val="00210A11"/>
    <w:rsid w:val="002110BD"/>
    <w:rsid w:val="002111AD"/>
    <w:rsid w:val="002111CF"/>
    <w:rsid w:val="0021130B"/>
    <w:rsid w:val="002113FA"/>
    <w:rsid w:val="00211926"/>
    <w:rsid w:val="002119E6"/>
    <w:rsid w:val="00211C76"/>
    <w:rsid w:val="00212234"/>
    <w:rsid w:val="00212519"/>
    <w:rsid w:val="00212541"/>
    <w:rsid w:val="002125D0"/>
    <w:rsid w:val="00212640"/>
    <w:rsid w:val="00212653"/>
    <w:rsid w:val="002126E9"/>
    <w:rsid w:val="00212C76"/>
    <w:rsid w:val="0021315C"/>
    <w:rsid w:val="00213449"/>
    <w:rsid w:val="002134AB"/>
    <w:rsid w:val="00213754"/>
    <w:rsid w:val="00213BD8"/>
    <w:rsid w:val="00213CCE"/>
    <w:rsid w:val="00214305"/>
    <w:rsid w:val="002144E9"/>
    <w:rsid w:val="002146F6"/>
    <w:rsid w:val="00214CFE"/>
    <w:rsid w:val="00214E70"/>
    <w:rsid w:val="00215127"/>
    <w:rsid w:val="002152F3"/>
    <w:rsid w:val="00215CC3"/>
    <w:rsid w:val="00215CFB"/>
    <w:rsid w:val="00215E17"/>
    <w:rsid w:val="002162AE"/>
    <w:rsid w:val="002163D5"/>
    <w:rsid w:val="002164B4"/>
    <w:rsid w:val="00216C60"/>
    <w:rsid w:val="00216E85"/>
    <w:rsid w:val="00216ED0"/>
    <w:rsid w:val="00217502"/>
    <w:rsid w:val="002177F1"/>
    <w:rsid w:val="0021793E"/>
    <w:rsid w:val="002201EE"/>
    <w:rsid w:val="002203A0"/>
    <w:rsid w:val="00220565"/>
    <w:rsid w:val="002206DD"/>
    <w:rsid w:val="00220747"/>
    <w:rsid w:val="002208E8"/>
    <w:rsid w:val="00220A27"/>
    <w:rsid w:val="00220F3A"/>
    <w:rsid w:val="002213E5"/>
    <w:rsid w:val="00221A8E"/>
    <w:rsid w:val="00222004"/>
    <w:rsid w:val="00222021"/>
    <w:rsid w:val="00222781"/>
    <w:rsid w:val="00222851"/>
    <w:rsid w:val="00222EC7"/>
    <w:rsid w:val="0022302B"/>
    <w:rsid w:val="002231F3"/>
    <w:rsid w:val="002239C9"/>
    <w:rsid w:val="00223A0B"/>
    <w:rsid w:val="00223DF3"/>
    <w:rsid w:val="00224A6B"/>
    <w:rsid w:val="002250DC"/>
    <w:rsid w:val="00225457"/>
    <w:rsid w:val="00225D29"/>
    <w:rsid w:val="00225F1B"/>
    <w:rsid w:val="002262AF"/>
    <w:rsid w:val="002268E1"/>
    <w:rsid w:val="00226DBF"/>
    <w:rsid w:val="00226F2A"/>
    <w:rsid w:val="00226F30"/>
    <w:rsid w:val="00226FE4"/>
    <w:rsid w:val="00227095"/>
    <w:rsid w:val="002275D8"/>
    <w:rsid w:val="0022773E"/>
    <w:rsid w:val="00227873"/>
    <w:rsid w:val="00227961"/>
    <w:rsid w:val="0023001A"/>
    <w:rsid w:val="002300D4"/>
    <w:rsid w:val="002301FD"/>
    <w:rsid w:val="00230469"/>
    <w:rsid w:val="00230596"/>
    <w:rsid w:val="0023070B"/>
    <w:rsid w:val="00230B17"/>
    <w:rsid w:val="00230D20"/>
    <w:rsid w:val="00231631"/>
    <w:rsid w:val="002316A5"/>
    <w:rsid w:val="0023199E"/>
    <w:rsid w:val="00233094"/>
    <w:rsid w:val="00233590"/>
    <w:rsid w:val="00233E52"/>
    <w:rsid w:val="00233FD9"/>
    <w:rsid w:val="002342FC"/>
    <w:rsid w:val="00234A3D"/>
    <w:rsid w:val="00234A52"/>
    <w:rsid w:val="00234CA8"/>
    <w:rsid w:val="00234FA4"/>
    <w:rsid w:val="00234FBE"/>
    <w:rsid w:val="00235575"/>
    <w:rsid w:val="002358A0"/>
    <w:rsid w:val="00235BC2"/>
    <w:rsid w:val="00235DF7"/>
    <w:rsid w:val="00235E1B"/>
    <w:rsid w:val="00235FAC"/>
    <w:rsid w:val="00236167"/>
    <w:rsid w:val="00236247"/>
    <w:rsid w:val="002362D7"/>
    <w:rsid w:val="00236316"/>
    <w:rsid w:val="002368BE"/>
    <w:rsid w:val="00237145"/>
    <w:rsid w:val="0023772E"/>
    <w:rsid w:val="0023790A"/>
    <w:rsid w:val="00237A8E"/>
    <w:rsid w:val="00237CB1"/>
    <w:rsid w:val="002404D6"/>
    <w:rsid w:val="0024090C"/>
    <w:rsid w:val="00240A66"/>
    <w:rsid w:val="00240BE0"/>
    <w:rsid w:val="00240D65"/>
    <w:rsid w:val="00240DDC"/>
    <w:rsid w:val="00241728"/>
    <w:rsid w:val="002418DE"/>
    <w:rsid w:val="00241C1D"/>
    <w:rsid w:val="00241D75"/>
    <w:rsid w:val="00241E84"/>
    <w:rsid w:val="002421AB"/>
    <w:rsid w:val="002427E0"/>
    <w:rsid w:val="00242B5F"/>
    <w:rsid w:val="00242BC3"/>
    <w:rsid w:val="002435FF"/>
    <w:rsid w:val="00243796"/>
    <w:rsid w:val="00243B76"/>
    <w:rsid w:val="00243E45"/>
    <w:rsid w:val="00243E56"/>
    <w:rsid w:val="0024404E"/>
    <w:rsid w:val="0024521E"/>
    <w:rsid w:val="00245278"/>
    <w:rsid w:val="002456F3"/>
    <w:rsid w:val="0024582D"/>
    <w:rsid w:val="00246158"/>
    <w:rsid w:val="00246949"/>
    <w:rsid w:val="00246A5D"/>
    <w:rsid w:val="00246C18"/>
    <w:rsid w:val="00247535"/>
    <w:rsid w:val="002475EE"/>
    <w:rsid w:val="0024779A"/>
    <w:rsid w:val="0024796D"/>
    <w:rsid w:val="00247C99"/>
    <w:rsid w:val="00247ED6"/>
    <w:rsid w:val="00250A2B"/>
    <w:rsid w:val="00251306"/>
    <w:rsid w:val="002514A7"/>
    <w:rsid w:val="0025152D"/>
    <w:rsid w:val="002515B3"/>
    <w:rsid w:val="00251D3F"/>
    <w:rsid w:val="00251D72"/>
    <w:rsid w:val="00251FD8"/>
    <w:rsid w:val="0025280E"/>
    <w:rsid w:val="00252F21"/>
    <w:rsid w:val="0025300D"/>
    <w:rsid w:val="00253458"/>
    <w:rsid w:val="002534A6"/>
    <w:rsid w:val="002535CF"/>
    <w:rsid w:val="002535D2"/>
    <w:rsid w:val="00253682"/>
    <w:rsid w:val="00253B51"/>
    <w:rsid w:val="00253D42"/>
    <w:rsid w:val="00253D9E"/>
    <w:rsid w:val="0025442D"/>
    <w:rsid w:val="00254594"/>
    <w:rsid w:val="002546B9"/>
    <w:rsid w:val="002547D6"/>
    <w:rsid w:val="002548DD"/>
    <w:rsid w:val="00254A26"/>
    <w:rsid w:val="002551A1"/>
    <w:rsid w:val="002551B2"/>
    <w:rsid w:val="00255782"/>
    <w:rsid w:val="00255BB6"/>
    <w:rsid w:val="00255CDE"/>
    <w:rsid w:val="00255D6A"/>
    <w:rsid w:val="00255E7A"/>
    <w:rsid w:val="002562E1"/>
    <w:rsid w:val="00256D20"/>
    <w:rsid w:val="0025714B"/>
    <w:rsid w:val="00257F62"/>
    <w:rsid w:val="0026007E"/>
    <w:rsid w:val="0026056C"/>
    <w:rsid w:val="00260C03"/>
    <w:rsid w:val="00260D75"/>
    <w:rsid w:val="00260EFB"/>
    <w:rsid w:val="002610E4"/>
    <w:rsid w:val="00261679"/>
    <w:rsid w:val="002619EE"/>
    <w:rsid w:val="00261BD4"/>
    <w:rsid w:val="00261D12"/>
    <w:rsid w:val="002622AB"/>
    <w:rsid w:val="002624BC"/>
    <w:rsid w:val="00262685"/>
    <w:rsid w:val="0026271A"/>
    <w:rsid w:val="002629AA"/>
    <w:rsid w:val="00262A7A"/>
    <w:rsid w:val="00262F7E"/>
    <w:rsid w:val="00262F9D"/>
    <w:rsid w:val="00263A69"/>
    <w:rsid w:val="00263C16"/>
    <w:rsid w:val="00263EED"/>
    <w:rsid w:val="00264DDD"/>
    <w:rsid w:val="00264EF4"/>
    <w:rsid w:val="00265405"/>
    <w:rsid w:val="0026617E"/>
    <w:rsid w:val="002661EA"/>
    <w:rsid w:val="00266521"/>
    <w:rsid w:val="0026666F"/>
    <w:rsid w:val="00267370"/>
    <w:rsid w:val="0026763A"/>
    <w:rsid w:val="002679AE"/>
    <w:rsid w:val="00267AE0"/>
    <w:rsid w:val="00267B1A"/>
    <w:rsid w:val="00270048"/>
    <w:rsid w:val="00270160"/>
    <w:rsid w:val="00270629"/>
    <w:rsid w:val="0027085D"/>
    <w:rsid w:val="00270E61"/>
    <w:rsid w:val="002716F9"/>
    <w:rsid w:val="002718A3"/>
    <w:rsid w:val="002718BB"/>
    <w:rsid w:val="00272075"/>
    <w:rsid w:val="00272207"/>
    <w:rsid w:val="00272355"/>
    <w:rsid w:val="002723A4"/>
    <w:rsid w:val="002723F9"/>
    <w:rsid w:val="002725FF"/>
    <w:rsid w:val="002728B0"/>
    <w:rsid w:val="00272CC9"/>
    <w:rsid w:val="00272EFA"/>
    <w:rsid w:val="00272FD6"/>
    <w:rsid w:val="002730AC"/>
    <w:rsid w:val="00273582"/>
    <w:rsid w:val="00273873"/>
    <w:rsid w:val="00273D6C"/>
    <w:rsid w:val="00273E79"/>
    <w:rsid w:val="002742DC"/>
    <w:rsid w:val="002742FA"/>
    <w:rsid w:val="002747E3"/>
    <w:rsid w:val="002748E2"/>
    <w:rsid w:val="00274D01"/>
    <w:rsid w:val="00275DBA"/>
    <w:rsid w:val="00275E34"/>
    <w:rsid w:val="00275FBD"/>
    <w:rsid w:val="0027600A"/>
    <w:rsid w:val="0027631D"/>
    <w:rsid w:val="0027646F"/>
    <w:rsid w:val="0027680A"/>
    <w:rsid w:val="00276C86"/>
    <w:rsid w:val="00277690"/>
    <w:rsid w:val="00277B9C"/>
    <w:rsid w:val="00277F56"/>
    <w:rsid w:val="00280BBB"/>
    <w:rsid w:val="0028139D"/>
    <w:rsid w:val="0028188A"/>
    <w:rsid w:val="0028188D"/>
    <w:rsid w:val="00281BAE"/>
    <w:rsid w:val="0028260A"/>
    <w:rsid w:val="00282C78"/>
    <w:rsid w:val="00282E78"/>
    <w:rsid w:val="002831C1"/>
    <w:rsid w:val="00283979"/>
    <w:rsid w:val="00283D47"/>
    <w:rsid w:val="00283F16"/>
    <w:rsid w:val="00284637"/>
    <w:rsid w:val="002847A4"/>
    <w:rsid w:val="00284AE0"/>
    <w:rsid w:val="002850FC"/>
    <w:rsid w:val="002858A8"/>
    <w:rsid w:val="00285FA1"/>
    <w:rsid w:val="0028631F"/>
    <w:rsid w:val="00286328"/>
    <w:rsid w:val="00286B35"/>
    <w:rsid w:val="00286B66"/>
    <w:rsid w:val="002872EC"/>
    <w:rsid w:val="0028732E"/>
    <w:rsid w:val="002877B3"/>
    <w:rsid w:val="00287A1F"/>
    <w:rsid w:val="002901D7"/>
    <w:rsid w:val="00290360"/>
    <w:rsid w:val="002908D0"/>
    <w:rsid w:val="00290EE2"/>
    <w:rsid w:val="00290F3E"/>
    <w:rsid w:val="002911C0"/>
    <w:rsid w:val="0029141B"/>
    <w:rsid w:val="002916DB"/>
    <w:rsid w:val="0029187C"/>
    <w:rsid w:val="002918DF"/>
    <w:rsid w:val="002919D1"/>
    <w:rsid w:val="0029223B"/>
    <w:rsid w:val="002926F1"/>
    <w:rsid w:val="00292D0C"/>
    <w:rsid w:val="00293594"/>
    <w:rsid w:val="0029379C"/>
    <w:rsid w:val="002937A3"/>
    <w:rsid w:val="00293F4E"/>
    <w:rsid w:val="00294135"/>
    <w:rsid w:val="002944B5"/>
    <w:rsid w:val="00294616"/>
    <w:rsid w:val="002949BA"/>
    <w:rsid w:val="00294B94"/>
    <w:rsid w:val="00294FAB"/>
    <w:rsid w:val="002953EA"/>
    <w:rsid w:val="00295973"/>
    <w:rsid w:val="00295C20"/>
    <w:rsid w:val="00295E2C"/>
    <w:rsid w:val="00296325"/>
    <w:rsid w:val="00296531"/>
    <w:rsid w:val="00296934"/>
    <w:rsid w:val="00296A0A"/>
    <w:rsid w:val="00296D79"/>
    <w:rsid w:val="00296E5C"/>
    <w:rsid w:val="002970F2"/>
    <w:rsid w:val="00297253"/>
    <w:rsid w:val="002972BB"/>
    <w:rsid w:val="002977D7"/>
    <w:rsid w:val="00297BAD"/>
    <w:rsid w:val="002A06A0"/>
    <w:rsid w:val="002A0C97"/>
    <w:rsid w:val="002A0E30"/>
    <w:rsid w:val="002A1070"/>
    <w:rsid w:val="002A1100"/>
    <w:rsid w:val="002A110A"/>
    <w:rsid w:val="002A1206"/>
    <w:rsid w:val="002A12C9"/>
    <w:rsid w:val="002A1910"/>
    <w:rsid w:val="002A1D6B"/>
    <w:rsid w:val="002A20FA"/>
    <w:rsid w:val="002A21FB"/>
    <w:rsid w:val="002A2D9B"/>
    <w:rsid w:val="002A3FA1"/>
    <w:rsid w:val="002A40C9"/>
    <w:rsid w:val="002A4136"/>
    <w:rsid w:val="002A4502"/>
    <w:rsid w:val="002A4520"/>
    <w:rsid w:val="002A4723"/>
    <w:rsid w:val="002A4C20"/>
    <w:rsid w:val="002A4D31"/>
    <w:rsid w:val="002A4EA2"/>
    <w:rsid w:val="002A545D"/>
    <w:rsid w:val="002A5BCE"/>
    <w:rsid w:val="002A5CC0"/>
    <w:rsid w:val="002A5CC3"/>
    <w:rsid w:val="002A5E19"/>
    <w:rsid w:val="002A6441"/>
    <w:rsid w:val="002A6AE7"/>
    <w:rsid w:val="002A6DD0"/>
    <w:rsid w:val="002A6E22"/>
    <w:rsid w:val="002A6EBB"/>
    <w:rsid w:val="002A7440"/>
    <w:rsid w:val="002A7C32"/>
    <w:rsid w:val="002B0732"/>
    <w:rsid w:val="002B076F"/>
    <w:rsid w:val="002B0838"/>
    <w:rsid w:val="002B09B2"/>
    <w:rsid w:val="002B0A23"/>
    <w:rsid w:val="002B1706"/>
    <w:rsid w:val="002B173A"/>
    <w:rsid w:val="002B1AB9"/>
    <w:rsid w:val="002B1E30"/>
    <w:rsid w:val="002B1E5D"/>
    <w:rsid w:val="002B2F43"/>
    <w:rsid w:val="002B34ED"/>
    <w:rsid w:val="002B38EE"/>
    <w:rsid w:val="002B3A1A"/>
    <w:rsid w:val="002B3EDB"/>
    <w:rsid w:val="002B3EE8"/>
    <w:rsid w:val="002B43FC"/>
    <w:rsid w:val="002B47F2"/>
    <w:rsid w:val="002B4A52"/>
    <w:rsid w:val="002B4CAA"/>
    <w:rsid w:val="002B54A5"/>
    <w:rsid w:val="002B557B"/>
    <w:rsid w:val="002B564B"/>
    <w:rsid w:val="002B58EE"/>
    <w:rsid w:val="002B59C0"/>
    <w:rsid w:val="002B5C5D"/>
    <w:rsid w:val="002B61C8"/>
    <w:rsid w:val="002B6235"/>
    <w:rsid w:val="002B651E"/>
    <w:rsid w:val="002B65BE"/>
    <w:rsid w:val="002B66ED"/>
    <w:rsid w:val="002B772F"/>
    <w:rsid w:val="002C02F3"/>
    <w:rsid w:val="002C0587"/>
    <w:rsid w:val="002C0854"/>
    <w:rsid w:val="002C0859"/>
    <w:rsid w:val="002C0C5B"/>
    <w:rsid w:val="002C0EE4"/>
    <w:rsid w:val="002C0EF4"/>
    <w:rsid w:val="002C10F4"/>
    <w:rsid w:val="002C1C4E"/>
    <w:rsid w:val="002C21C7"/>
    <w:rsid w:val="002C227A"/>
    <w:rsid w:val="002C236C"/>
    <w:rsid w:val="002C25AE"/>
    <w:rsid w:val="002C29F4"/>
    <w:rsid w:val="002C2C63"/>
    <w:rsid w:val="002C2D17"/>
    <w:rsid w:val="002C34B6"/>
    <w:rsid w:val="002C39F2"/>
    <w:rsid w:val="002C3A7D"/>
    <w:rsid w:val="002C4885"/>
    <w:rsid w:val="002C4ABE"/>
    <w:rsid w:val="002C4C5F"/>
    <w:rsid w:val="002C4D0B"/>
    <w:rsid w:val="002C549C"/>
    <w:rsid w:val="002C5A4F"/>
    <w:rsid w:val="002C6024"/>
    <w:rsid w:val="002C61F3"/>
    <w:rsid w:val="002C664E"/>
    <w:rsid w:val="002C66B9"/>
    <w:rsid w:val="002C6FB1"/>
    <w:rsid w:val="002C7082"/>
    <w:rsid w:val="002C7481"/>
    <w:rsid w:val="002C77BD"/>
    <w:rsid w:val="002C78C6"/>
    <w:rsid w:val="002C7971"/>
    <w:rsid w:val="002C7C67"/>
    <w:rsid w:val="002C7DEC"/>
    <w:rsid w:val="002D045F"/>
    <w:rsid w:val="002D0738"/>
    <w:rsid w:val="002D0DFC"/>
    <w:rsid w:val="002D1053"/>
    <w:rsid w:val="002D107B"/>
    <w:rsid w:val="002D130C"/>
    <w:rsid w:val="002D22B0"/>
    <w:rsid w:val="002D3156"/>
    <w:rsid w:val="002D3171"/>
    <w:rsid w:val="002D3323"/>
    <w:rsid w:val="002D367C"/>
    <w:rsid w:val="002D38D0"/>
    <w:rsid w:val="002D43AC"/>
    <w:rsid w:val="002D4DA7"/>
    <w:rsid w:val="002D4F4E"/>
    <w:rsid w:val="002D4F6D"/>
    <w:rsid w:val="002D53D3"/>
    <w:rsid w:val="002D5643"/>
    <w:rsid w:val="002D5692"/>
    <w:rsid w:val="002D5ABB"/>
    <w:rsid w:val="002D5AE6"/>
    <w:rsid w:val="002D6286"/>
    <w:rsid w:val="002D628B"/>
    <w:rsid w:val="002D642F"/>
    <w:rsid w:val="002D64C1"/>
    <w:rsid w:val="002D669C"/>
    <w:rsid w:val="002D6AF1"/>
    <w:rsid w:val="002D6BCE"/>
    <w:rsid w:val="002D7084"/>
    <w:rsid w:val="002D77AE"/>
    <w:rsid w:val="002D7988"/>
    <w:rsid w:val="002D7C92"/>
    <w:rsid w:val="002D7FE8"/>
    <w:rsid w:val="002E01E6"/>
    <w:rsid w:val="002E0C1C"/>
    <w:rsid w:val="002E0DDA"/>
    <w:rsid w:val="002E0E80"/>
    <w:rsid w:val="002E0FD2"/>
    <w:rsid w:val="002E10B5"/>
    <w:rsid w:val="002E14AE"/>
    <w:rsid w:val="002E16C7"/>
    <w:rsid w:val="002E192C"/>
    <w:rsid w:val="002E1CE5"/>
    <w:rsid w:val="002E1D8C"/>
    <w:rsid w:val="002E22B0"/>
    <w:rsid w:val="002E2356"/>
    <w:rsid w:val="002E24D5"/>
    <w:rsid w:val="002E2BEE"/>
    <w:rsid w:val="002E3032"/>
    <w:rsid w:val="002E3179"/>
    <w:rsid w:val="002E3854"/>
    <w:rsid w:val="002E3B4D"/>
    <w:rsid w:val="002E3C61"/>
    <w:rsid w:val="002E4577"/>
    <w:rsid w:val="002E4BB2"/>
    <w:rsid w:val="002E4E02"/>
    <w:rsid w:val="002E5499"/>
    <w:rsid w:val="002E5BF1"/>
    <w:rsid w:val="002E5EA8"/>
    <w:rsid w:val="002E690C"/>
    <w:rsid w:val="002E6952"/>
    <w:rsid w:val="002E6AEA"/>
    <w:rsid w:val="002E6EAB"/>
    <w:rsid w:val="002E7273"/>
    <w:rsid w:val="002E751D"/>
    <w:rsid w:val="002E7E38"/>
    <w:rsid w:val="002E7FE8"/>
    <w:rsid w:val="002F0279"/>
    <w:rsid w:val="002F0326"/>
    <w:rsid w:val="002F06E4"/>
    <w:rsid w:val="002F0C32"/>
    <w:rsid w:val="002F1040"/>
    <w:rsid w:val="002F115C"/>
    <w:rsid w:val="002F1E99"/>
    <w:rsid w:val="002F21C2"/>
    <w:rsid w:val="002F23DB"/>
    <w:rsid w:val="002F249F"/>
    <w:rsid w:val="002F2709"/>
    <w:rsid w:val="002F2994"/>
    <w:rsid w:val="002F2BDB"/>
    <w:rsid w:val="002F36BD"/>
    <w:rsid w:val="002F3B04"/>
    <w:rsid w:val="002F3BDA"/>
    <w:rsid w:val="002F449B"/>
    <w:rsid w:val="002F44D6"/>
    <w:rsid w:val="002F464D"/>
    <w:rsid w:val="002F47D7"/>
    <w:rsid w:val="002F4C16"/>
    <w:rsid w:val="002F501E"/>
    <w:rsid w:val="002F52D8"/>
    <w:rsid w:val="002F5B69"/>
    <w:rsid w:val="002F5CA7"/>
    <w:rsid w:val="002F5F05"/>
    <w:rsid w:val="002F65B9"/>
    <w:rsid w:val="002F6FED"/>
    <w:rsid w:val="002F727F"/>
    <w:rsid w:val="002F76BB"/>
    <w:rsid w:val="002F7BC9"/>
    <w:rsid w:val="00300C79"/>
    <w:rsid w:val="00300DC1"/>
    <w:rsid w:val="00300E8A"/>
    <w:rsid w:val="00300FFF"/>
    <w:rsid w:val="003011CF"/>
    <w:rsid w:val="00301224"/>
    <w:rsid w:val="00301556"/>
    <w:rsid w:val="003016A1"/>
    <w:rsid w:val="00301A14"/>
    <w:rsid w:val="00301EBE"/>
    <w:rsid w:val="00302642"/>
    <w:rsid w:val="003029D7"/>
    <w:rsid w:val="00302AAE"/>
    <w:rsid w:val="00302AEB"/>
    <w:rsid w:val="00302FF9"/>
    <w:rsid w:val="00303420"/>
    <w:rsid w:val="003038CC"/>
    <w:rsid w:val="00304043"/>
    <w:rsid w:val="00304821"/>
    <w:rsid w:val="0030484B"/>
    <w:rsid w:val="003049F5"/>
    <w:rsid w:val="00305305"/>
    <w:rsid w:val="00305AB2"/>
    <w:rsid w:val="00305B1F"/>
    <w:rsid w:val="00305B22"/>
    <w:rsid w:val="0030612F"/>
    <w:rsid w:val="00306167"/>
    <w:rsid w:val="00306379"/>
    <w:rsid w:val="0030653D"/>
    <w:rsid w:val="00306A6E"/>
    <w:rsid w:val="003072F9"/>
    <w:rsid w:val="00307565"/>
    <w:rsid w:val="003077EA"/>
    <w:rsid w:val="00307ABF"/>
    <w:rsid w:val="00307D7B"/>
    <w:rsid w:val="003102AE"/>
    <w:rsid w:val="0031038D"/>
    <w:rsid w:val="00310649"/>
    <w:rsid w:val="00310B18"/>
    <w:rsid w:val="00310C45"/>
    <w:rsid w:val="00310DCD"/>
    <w:rsid w:val="00310FA2"/>
    <w:rsid w:val="003110DD"/>
    <w:rsid w:val="00311120"/>
    <w:rsid w:val="0031155B"/>
    <w:rsid w:val="00311915"/>
    <w:rsid w:val="00311F11"/>
    <w:rsid w:val="00311F79"/>
    <w:rsid w:val="0031207A"/>
    <w:rsid w:val="00312549"/>
    <w:rsid w:val="003129D1"/>
    <w:rsid w:val="00312CBF"/>
    <w:rsid w:val="0031301E"/>
    <w:rsid w:val="003147C4"/>
    <w:rsid w:val="00314D3D"/>
    <w:rsid w:val="00314E87"/>
    <w:rsid w:val="00314EBA"/>
    <w:rsid w:val="003150D3"/>
    <w:rsid w:val="0031533A"/>
    <w:rsid w:val="0031536D"/>
    <w:rsid w:val="003153A5"/>
    <w:rsid w:val="003155A7"/>
    <w:rsid w:val="00315627"/>
    <w:rsid w:val="00315BFA"/>
    <w:rsid w:val="00315F09"/>
    <w:rsid w:val="00315F94"/>
    <w:rsid w:val="00315F9F"/>
    <w:rsid w:val="00316542"/>
    <w:rsid w:val="003165D8"/>
    <w:rsid w:val="0031725D"/>
    <w:rsid w:val="0031727C"/>
    <w:rsid w:val="00317C26"/>
    <w:rsid w:val="00320053"/>
    <w:rsid w:val="00321339"/>
    <w:rsid w:val="0032165B"/>
    <w:rsid w:val="00322190"/>
    <w:rsid w:val="003221EE"/>
    <w:rsid w:val="00322386"/>
    <w:rsid w:val="003224C5"/>
    <w:rsid w:val="003229C7"/>
    <w:rsid w:val="00322F3D"/>
    <w:rsid w:val="00323547"/>
    <w:rsid w:val="003235D5"/>
    <w:rsid w:val="00323EE6"/>
    <w:rsid w:val="00324121"/>
    <w:rsid w:val="003241E1"/>
    <w:rsid w:val="0032457E"/>
    <w:rsid w:val="003249AC"/>
    <w:rsid w:val="00324A12"/>
    <w:rsid w:val="00325616"/>
    <w:rsid w:val="00325682"/>
    <w:rsid w:val="00325756"/>
    <w:rsid w:val="00326094"/>
    <w:rsid w:val="00326392"/>
    <w:rsid w:val="00326461"/>
    <w:rsid w:val="00326569"/>
    <w:rsid w:val="00326590"/>
    <w:rsid w:val="00326D87"/>
    <w:rsid w:val="00326EB3"/>
    <w:rsid w:val="00326F95"/>
    <w:rsid w:val="00327697"/>
    <w:rsid w:val="00327DD1"/>
    <w:rsid w:val="00330715"/>
    <w:rsid w:val="0033083C"/>
    <w:rsid w:val="0033092A"/>
    <w:rsid w:val="00330A25"/>
    <w:rsid w:val="00331170"/>
    <w:rsid w:val="0033121C"/>
    <w:rsid w:val="00331613"/>
    <w:rsid w:val="003316FA"/>
    <w:rsid w:val="00331A21"/>
    <w:rsid w:val="00331A52"/>
    <w:rsid w:val="00332097"/>
    <w:rsid w:val="003322DA"/>
    <w:rsid w:val="00332867"/>
    <w:rsid w:val="00332BFA"/>
    <w:rsid w:val="00333004"/>
    <w:rsid w:val="003330F8"/>
    <w:rsid w:val="0033373F"/>
    <w:rsid w:val="00333903"/>
    <w:rsid w:val="00333936"/>
    <w:rsid w:val="00333D4D"/>
    <w:rsid w:val="00333E59"/>
    <w:rsid w:val="00334C1E"/>
    <w:rsid w:val="00334EDE"/>
    <w:rsid w:val="00334EFE"/>
    <w:rsid w:val="00335134"/>
    <w:rsid w:val="003351B7"/>
    <w:rsid w:val="00335259"/>
    <w:rsid w:val="0033543E"/>
    <w:rsid w:val="00335D3F"/>
    <w:rsid w:val="00335DD6"/>
    <w:rsid w:val="003365CC"/>
    <w:rsid w:val="00336B78"/>
    <w:rsid w:val="00336B8B"/>
    <w:rsid w:val="00336B8E"/>
    <w:rsid w:val="00336F61"/>
    <w:rsid w:val="0033703F"/>
    <w:rsid w:val="0033714E"/>
    <w:rsid w:val="00337339"/>
    <w:rsid w:val="003374AD"/>
    <w:rsid w:val="0033778E"/>
    <w:rsid w:val="00337800"/>
    <w:rsid w:val="00337D4C"/>
    <w:rsid w:val="0034037F"/>
    <w:rsid w:val="00340507"/>
    <w:rsid w:val="003406A3"/>
    <w:rsid w:val="00341854"/>
    <w:rsid w:val="00342114"/>
    <w:rsid w:val="003424DE"/>
    <w:rsid w:val="0034251D"/>
    <w:rsid w:val="00342A9B"/>
    <w:rsid w:val="00342FCF"/>
    <w:rsid w:val="00343C8E"/>
    <w:rsid w:val="00343F0E"/>
    <w:rsid w:val="00344189"/>
    <w:rsid w:val="003442AD"/>
    <w:rsid w:val="003443FC"/>
    <w:rsid w:val="003446B7"/>
    <w:rsid w:val="003455CE"/>
    <w:rsid w:val="003457D0"/>
    <w:rsid w:val="003462B4"/>
    <w:rsid w:val="00346FF2"/>
    <w:rsid w:val="00347247"/>
    <w:rsid w:val="0034769F"/>
    <w:rsid w:val="00347781"/>
    <w:rsid w:val="00347974"/>
    <w:rsid w:val="00347BAB"/>
    <w:rsid w:val="00347ED7"/>
    <w:rsid w:val="003500DE"/>
    <w:rsid w:val="0035024F"/>
    <w:rsid w:val="00350282"/>
    <w:rsid w:val="00350357"/>
    <w:rsid w:val="00350804"/>
    <w:rsid w:val="003508B1"/>
    <w:rsid w:val="00350FF6"/>
    <w:rsid w:val="0035123E"/>
    <w:rsid w:val="0035179F"/>
    <w:rsid w:val="00351D15"/>
    <w:rsid w:val="00351E92"/>
    <w:rsid w:val="0035221A"/>
    <w:rsid w:val="00352683"/>
    <w:rsid w:val="003527A5"/>
    <w:rsid w:val="00352D53"/>
    <w:rsid w:val="003532FC"/>
    <w:rsid w:val="003537D4"/>
    <w:rsid w:val="003540CD"/>
    <w:rsid w:val="003543E6"/>
    <w:rsid w:val="003543E7"/>
    <w:rsid w:val="00354586"/>
    <w:rsid w:val="00354C0C"/>
    <w:rsid w:val="00354F9C"/>
    <w:rsid w:val="00354FA1"/>
    <w:rsid w:val="00355072"/>
    <w:rsid w:val="003554B0"/>
    <w:rsid w:val="00355705"/>
    <w:rsid w:val="0035573D"/>
    <w:rsid w:val="00355979"/>
    <w:rsid w:val="00355D36"/>
    <w:rsid w:val="00356009"/>
    <w:rsid w:val="00356543"/>
    <w:rsid w:val="00356732"/>
    <w:rsid w:val="00356835"/>
    <w:rsid w:val="00356B30"/>
    <w:rsid w:val="00356C39"/>
    <w:rsid w:val="00357590"/>
    <w:rsid w:val="003600CA"/>
    <w:rsid w:val="0036018B"/>
    <w:rsid w:val="00360A2D"/>
    <w:rsid w:val="00360EE5"/>
    <w:rsid w:val="0036109B"/>
    <w:rsid w:val="0036114F"/>
    <w:rsid w:val="00362011"/>
    <w:rsid w:val="0036219C"/>
    <w:rsid w:val="00362651"/>
    <w:rsid w:val="0036271A"/>
    <w:rsid w:val="00362864"/>
    <w:rsid w:val="003629BF"/>
    <w:rsid w:val="003641F0"/>
    <w:rsid w:val="00364300"/>
    <w:rsid w:val="003648FC"/>
    <w:rsid w:val="00364A10"/>
    <w:rsid w:val="00364B12"/>
    <w:rsid w:val="00364F3A"/>
    <w:rsid w:val="0036514C"/>
    <w:rsid w:val="00365EBD"/>
    <w:rsid w:val="00366682"/>
    <w:rsid w:val="003666B8"/>
    <w:rsid w:val="00366BA8"/>
    <w:rsid w:val="00366BE6"/>
    <w:rsid w:val="00367AE3"/>
    <w:rsid w:val="00367E4E"/>
    <w:rsid w:val="0037005E"/>
    <w:rsid w:val="00370445"/>
    <w:rsid w:val="0037074A"/>
    <w:rsid w:val="00370814"/>
    <w:rsid w:val="00370EB1"/>
    <w:rsid w:val="00371479"/>
    <w:rsid w:val="003717F3"/>
    <w:rsid w:val="00371930"/>
    <w:rsid w:val="00371C1A"/>
    <w:rsid w:val="00371E23"/>
    <w:rsid w:val="00371F81"/>
    <w:rsid w:val="003727E5"/>
    <w:rsid w:val="00372A1E"/>
    <w:rsid w:val="00372BDE"/>
    <w:rsid w:val="00373051"/>
    <w:rsid w:val="003731DE"/>
    <w:rsid w:val="003739B1"/>
    <w:rsid w:val="00374169"/>
    <w:rsid w:val="00374719"/>
    <w:rsid w:val="00374E25"/>
    <w:rsid w:val="0037511D"/>
    <w:rsid w:val="00375CAA"/>
    <w:rsid w:val="00375E27"/>
    <w:rsid w:val="00376174"/>
    <w:rsid w:val="003761A3"/>
    <w:rsid w:val="00376323"/>
    <w:rsid w:val="003770E2"/>
    <w:rsid w:val="00377657"/>
    <w:rsid w:val="0037794C"/>
    <w:rsid w:val="0037798A"/>
    <w:rsid w:val="00380309"/>
    <w:rsid w:val="003804AD"/>
    <w:rsid w:val="0038061B"/>
    <w:rsid w:val="0038087C"/>
    <w:rsid w:val="00380CEF"/>
    <w:rsid w:val="00380D11"/>
    <w:rsid w:val="0038105B"/>
    <w:rsid w:val="00381175"/>
    <w:rsid w:val="00381196"/>
    <w:rsid w:val="0038152E"/>
    <w:rsid w:val="0038169A"/>
    <w:rsid w:val="00381CA1"/>
    <w:rsid w:val="0038238E"/>
    <w:rsid w:val="003824C1"/>
    <w:rsid w:val="00382698"/>
    <w:rsid w:val="00382A48"/>
    <w:rsid w:val="00382B7D"/>
    <w:rsid w:val="003832A9"/>
    <w:rsid w:val="00383D4C"/>
    <w:rsid w:val="0038456E"/>
    <w:rsid w:val="003845A8"/>
    <w:rsid w:val="00384805"/>
    <w:rsid w:val="00385264"/>
    <w:rsid w:val="003854C5"/>
    <w:rsid w:val="0038595D"/>
    <w:rsid w:val="00385C47"/>
    <w:rsid w:val="00385E8F"/>
    <w:rsid w:val="003872F4"/>
    <w:rsid w:val="003876E2"/>
    <w:rsid w:val="00387777"/>
    <w:rsid w:val="00387E08"/>
    <w:rsid w:val="003905C5"/>
    <w:rsid w:val="00390AAD"/>
    <w:rsid w:val="0039119F"/>
    <w:rsid w:val="0039129E"/>
    <w:rsid w:val="0039176E"/>
    <w:rsid w:val="003919A9"/>
    <w:rsid w:val="003919AC"/>
    <w:rsid w:val="00391A38"/>
    <w:rsid w:val="0039219B"/>
    <w:rsid w:val="00392216"/>
    <w:rsid w:val="00392951"/>
    <w:rsid w:val="00392C97"/>
    <w:rsid w:val="00392CA6"/>
    <w:rsid w:val="0039329E"/>
    <w:rsid w:val="0039390F"/>
    <w:rsid w:val="00393C87"/>
    <w:rsid w:val="00394AC2"/>
    <w:rsid w:val="00394CA7"/>
    <w:rsid w:val="00394D92"/>
    <w:rsid w:val="00394E1E"/>
    <w:rsid w:val="00395A75"/>
    <w:rsid w:val="00395B2E"/>
    <w:rsid w:val="00395B7F"/>
    <w:rsid w:val="003964CB"/>
    <w:rsid w:val="00396643"/>
    <w:rsid w:val="00396EBF"/>
    <w:rsid w:val="00397C39"/>
    <w:rsid w:val="00397DBB"/>
    <w:rsid w:val="00397E29"/>
    <w:rsid w:val="003A0418"/>
    <w:rsid w:val="003A0888"/>
    <w:rsid w:val="003A0DFC"/>
    <w:rsid w:val="003A1207"/>
    <w:rsid w:val="003A14D5"/>
    <w:rsid w:val="003A1710"/>
    <w:rsid w:val="003A183E"/>
    <w:rsid w:val="003A1935"/>
    <w:rsid w:val="003A1BD0"/>
    <w:rsid w:val="003A1D36"/>
    <w:rsid w:val="003A21D3"/>
    <w:rsid w:val="003A22A9"/>
    <w:rsid w:val="003A25CF"/>
    <w:rsid w:val="003A2A19"/>
    <w:rsid w:val="003A2BD1"/>
    <w:rsid w:val="003A2F78"/>
    <w:rsid w:val="003A31F1"/>
    <w:rsid w:val="003A3511"/>
    <w:rsid w:val="003A3606"/>
    <w:rsid w:val="003A37F5"/>
    <w:rsid w:val="003A3F22"/>
    <w:rsid w:val="003A4317"/>
    <w:rsid w:val="003A43AE"/>
    <w:rsid w:val="003A473B"/>
    <w:rsid w:val="003A4905"/>
    <w:rsid w:val="003A4E37"/>
    <w:rsid w:val="003A4F20"/>
    <w:rsid w:val="003A4FE6"/>
    <w:rsid w:val="003A525F"/>
    <w:rsid w:val="003A5340"/>
    <w:rsid w:val="003A55A8"/>
    <w:rsid w:val="003A565D"/>
    <w:rsid w:val="003A5677"/>
    <w:rsid w:val="003A56B6"/>
    <w:rsid w:val="003A5887"/>
    <w:rsid w:val="003A5CD2"/>
    <w:rsid w:val="003A5EE4"/>
    <w:rsid w:val="003A676B"/>
    <w:rsid w:val="003A715F"/>
    <w:rsid w:val="003A71F3"/>
    <w:rsid w:val="003A7A75"/>
    <w:rsid w:val="003A7A80"/>
    <w:rsid w:val="003A7C25"/>
    <w:rsid w:val="003A7F8D"/>
    <w:rsid w:val="003B0097"/>
    <w:rsid w:val="003B0C68"/>
    <w:rsid w:val="003B0CDB"/>
    <w:rsid w:val="003B13B2"/>
    <w:rsid w:val="003B15BF"/>
    <w:rsid w:val="003B1B31"/>
    <w:rsid w:val="003B1C59"/>
    <w:rsid w:val="003B22C8"/>
    <w:rsid w:val="003B296B"/>
    <w:rsid w:val="003B2A12"/>
    <w:rsid w:val="003B2A76"/>
    <w:rsid w:val="003B2CD9"/>
    <w:rsid w:val="003B2CDE"/>
    <w:rsid w:val="003B2FC4"/>
    <w:rsid w:val="003B3071"/>
    <w:rsid w:val="003B3F70"/>
    <w:rsid w:val="003B4E43"/>
    <w:rsid w:val="003B563D"/>
    <w:rsid w:val="003B57C2"/>
    <w:rsid w:val="003B59BA"/>
    <w:rsid w:val="003B5C8D"/>
    <w:rsid w:val="003B5D96"/>
    <w:rsid w:val="003B6262"/>
    <w:rsid w:val="003B6691"/>
    <w:rsid w:val="003B6696"/>
    <w:rsid w:val="003B68FD"/>
    <w:rsid w:val="003B69F7"/>
    <w:rsid w:val="003B7AE5"/>
    <w:rsid w:val="003B7BA3"/>
    <w:rsid w:val="003C02AB"/>
    <w:rsid w:val="003C0423"/>
    <w:rsid w:val="003C0602"/>
    <w:rsid w:val="003C061D"/>
    <w:rsid w:val="003C1399"/>
    <w:rsid w:val="003C1705"/>
    <w:rsid w:val="003C1891"/>
    <w:rsid w:val="003C1B5A"/>
    <w:rsid w:val="003C1B9F"/>
    <w:rsid w:val="003C2125"/>
    <w:rsid w:val="003C21C0"/>
    <w:rsid w:val="003C21D1"/>
    <w:rsid w:val="003C2238"/>
    <w:rsid w:val="003C2500"/>
    <w:rsid w:val="003C2517"/>
    <w:rsid w:val="003C362F"/>
    <w:rsid w:val="003C37F6"/>
    <w:rsid w:val="003C3898"/>
    <w:rsid w:val="003C394A"/>
    <w:rsid w:val="003C3992"/>
    <w:rsid w:val="003C4082"/>
    <w:rsid w:val="003C46FB"/>
    <w:rsid w:val="003C4D40"/>
    <w:rsid w:val="003C5743"/>
    <w:rsid w:val="003C5A7B"/>
    <w:rsid w:val="003C5C40"/>
    <w:rsid w:val="003C6106"/>
    <w:rsid w:val="003C61FE"/>
    <w:rsid w:val="003C64C7"/>
    <w:rsid w:val="003C679A"/>
    <w:rsid w:val="003C6FBF"/>
    <w:rsid w:val="003C7193"/>
    <w:rsid w:val="003C724A"/>
    <w:rsid w:val="003C7585"/>
    <w:rsid w:val="003D03CB"/>
    <w:rsid w:val="003D05D5"/>
    <w:rsid w:val="003D0B71"/>
    <w:rsid w:val="003D0C81"/>
    <w:rsid w:val="003D0E6B"/>
    <w:rsid w:val="003D109B"/>
    <w:rsid w:val="003D16E2"/>
    <w:rsid w:val="003D209E"/>
    <w:rsid w:val="003D2126"/>
    <w:rsid w:val="003D263E"/>
    <w:rsid w:val="003D272D"/>
    <w:rsid w:val="003D2A8E"/>
    <w:rsid w:val="003D2E84"/>
    <w:rsid w:val="003D31E2"/>
    <w:rsid w:val="003D3774"/>
    <w:rsid w:val="003D387C"/>
    <w:rsid w:val="003D3C54"/>
    <w:rsid w:val="003D3DB5"/>
    <w:rsid w:val="003D3EB6"/>
    <w:rsid w:val="003D412C"/>
    <w:rsid w:val="003D470D"/>
    <w:rsid w:val="003D4756"/>
    <w:rsid w:val="003D4A9C"/>
    <w:rsid w:val="003D4AD6"/>
    <w:rsid w:val="003D4B0C"/>
    <w:rsid w:val="003D5651"/>
    <w:rsid w:val="003D5679"/>
    <w:rsid w:val="003D59A0"/>
    <w:rsid w:val="003D5B78"/>
    <w:rsid w:val="003D5EBC"/>
    <w:rsid w:val="003D64D5"/>
    <w:rsid w:val="003D68D8"/>
    <w:rsid w:val="003D6BB5"/>
    <w:rsid w:val="003D6EE9"/>
    <w:rsid w:val="003D724E"/>
    <w:rsid w:val="003D74D2"/>
    <w:rsid w:val="003D79E2"/>
    <w:rsid w:val="003E0124"/>
    <w:rsid w:val="003E034C"/>
    <w:rsid w:val="003E0A90"/>
    <w:rsid w:val="003E0C9F"/>
    <w:rsid w:val="003E0EBA"/>
    <w:rsid w:val="003E1481"/>
    <w:rsid w:val="003E15D6"/>
    <w:rsid w:val="003E2233"/>
    <w:rsid w:val="003E2814"/>
    <w:rsid w:val="003E29BF"/>
    <w:rsid w:val="003E2A32"/>
    <w:rsid w:val="003E3582"/>
    <w:rsid w:val="003E36E8"/>
    <w:rsid w:val="003E3AAF"/>
    <w:rsid w:val="003E4268"/>
    <w:rsid w:val="003E50C4"/>
    <w:rsid w:val="003E56BE"/>
    <w:rsid w:val="003E5ACA"/>
    <w:rsid w:val="003E5D0D"/>
    <w:rsid w:val="003E5D1E"/>
    <w:rsid w:val="003E5D51"/>
    <w:rsid w:val="003E606D"/>
    <w:rsid w:val="003E65CB"/>
    <w:rsid w:val="003E6897"/>
    <w:rsid w:val="003E7380"/>
    <w:rsid w:val="003E75C5"/>
    <w:rsid w:val="003E7C6D"/>
    <w:rsid w:val="003E7E16"/>
    <w:rsid w:val="003E7FEE"/>
    <w:rsid w:val="003F03D6"/>
    <w:rsid w:val="003F0632"/>
    <w:rsid w:val="003F0ADF"/>
    <w:rsid w:val="003F13C7"/>
    <w:rsid w:val="003F1588"/>
    <w:rsid w:val="003F18A1"/>
    <w:rsid w:val="003F1C2C"/>
    <w:rsid w:val="003F1DC6"/>
    <w:rsid w:val="003F1FEB"/>
    <w:rsid w:val="003F2467"/>
    <w:rsid w:val="003F2B00"/>
    <w:rsid w:val="003F359E"/>
    <w:rsid w:val="003F36FC"/>
    <w:rsid w:val="003F40B5"/>
    <w:rsid w:val="003F416E"/>
    <w:rsid w:val="003F5001"/>
    <w:rsid w:val="003F52BC"/>
    <w:rsid w:val="003F52DE"/>
    <w:rsid w:val="003F5621"/>
    <w:rsid w:val="003F586D"/>
    <w:rsid w:val="003F5B64"/>
    <w:rsid w:val="003F5C98"/>
    <w:rsid w:val="003F5FD8"/>
    <w:rsid w:val="003F6125"/>
    <w:rsid w:val="003F626B"/>
    <w:rsid w:val="003F6511"/>
    <w:rsid w:val="003F655B"/>
    <w:rsid w:val="003F65F7"/>
    <w:rsid w:val="003F664E"/>
    <w:rsid w:val="003F66BD"/>
    <w:rsid w:val="003F7769"/>
    <w:rsid w:val="00400817"/>
    <w:rsid w:val="00400B74"/>
    <w:rsid w:val="004011D2"/>
    <w:rsid w:val="0040180C"/>
    <w:rsid w:val="00401DA7"/>
    <w:rsid w:val="00401F52"/>
    <w:rsid w:val="00402052"/>
    <w:rsid w:val="00402372"/>
    <w:rsid w:val="0040277D"/>
    <w:rsid w:val="00403067"/>
    <w:rsid w:val="0040352C"/>
    <w:rsid w:val="0040382A"/>
    <w:rsid w:val="00403855"/>
    <w:rsid w:val="00403A60"/>
    <w:rsid w:val="00403A85"/>
    <w:rsid w:val="00403B1C"/>
    <w:rsid w:val="00403E36"/>
    <w:rsid w:val="00403E40"/>
    <w:rsid w:val="004051CB"/>
    <w:rsid w:val="00405AF6"/>
    <w:rsid w:val="00405F5C"/>
    <w:rsid w:val="00406105"/>
    <w:rsid w:val="004063E6"/>
    <w:rsid w:val="00406732"/>
    <w:rsid w:val="00406B3B"/>
    <w:rsid w:val="00406CA9"/>
    <w:rsid w:val="0040701D"/>
    <w:rsid w:val="00407183"/>
    <w:rsid w:val="004071D3"/>
    <w:rsid w:val="0040746A"/>
    <w:rsid w:val="004076A5"/>
    <w:rsid w:val="004078DD"/>
    <w:rsid w:val="00407B55"/>
    <w:rsid w:val="00407CDD"/>
    <w:rsid w:val="00407D62"/>
    <w:rsid w:val="0041032A"/>
    <w:rsid w:val="00410691"/>
    <w:rsid w:val="00410D14"/>
    <w:rsid w:val="00410E8A"/>
    <w:rsid w:val="004111D0"/>
    <w:rsid w:val="004119CF"/>
    <w:rsid w:val="00411A31"/>
    <w:rsid w:val="00411F5A"/>
    <w:rsid w:val="00411F64"/>
    <w:rsid w:val="00412549"/>
    <w:rsid w:val="00412B13"/>
    <w:rsid w:val="00413593"/>
    <w:rsid w:val="0041363C"/>
    <w:rsid w:val="00413A01"/>
    <w:rsid w:val="0041530B"/>
    <w:rsid w:val="0041538A"/>
    <w:rsid w:val="00415781"/>
    <w:rsid w:val="00416288"/>
    <w:rsid w:val="00416465"/>
    <w:rsid w:val="00416669"/>
    <w:rsid w:val="00416778"/>
    <w:rsid w:val="00416833"/>
    <w:rsid w:val="00416C27"/>
    <w:rsid w:val="00416CAF"/>
    <w:rsid w:val="0041745C"/>
    <w:rsid w:val="00417507"/>
    <w:rsid w:val="00417543"/>
    <w:rsid w:val="00417718"/>
    <w:rsid w:val="00417914"/>
    <w:rsid w:val="00417ADC"/>
    <w:rsid w:val="00417B92"/>
    <w:rsid w:val="00417D2D"/>
    <w:rsid w:val="0042019C"/>
    <w:rsid w:val="004201E7"/>
    <w:rsid w:val="00420223"/>
    <w:rsid w:val="0042040E"/>
    <w:rsid w:val="0042085A"/>
    <w:rsid w:val="00420A36"/>
    <w:rsid w:val="00421D8B"/>
    <w:rsid w:val="00422427"/>
    <w:rsid w:val="00422501"/>
    <w:rsid w:val="004225CB"/>
    <w:rsid w:val="004225FF"/>
    <w:rsid w:val="00422653"/>
    <w:rsid w:val="00422663"/>
    <w:rsid w:val="00422A9C"/>
    <w:rsid w:val="00422ADD"/>
    <w:rsid w:val="00422C0A"/>
    <w:rsid w:val="004239A1"/>
    <w:rsid w:val="00423A20"/>
    <w:rsid w:val="00423C17"/>
    <w:rsid w:val="00424129"/>
    <w:rsid w:val="00424E17"/>
    <w:rsid w:val="00425199"/>
    <w:rsid w:val="0042520C"/>
    <w:rsid w:val="00425910"/>
    <w:rsid w:val="00425E0D"/>
    <w:rsid w:val="0042641B"/>
    <w:rsid w:val="004264F5"/>
    <w:rsid w:val="00426662"/>
    <w:rsid w:val="00426836"/>
    <w:rsid w:val="00426C44"/>
    <w:rsid w:val="00426C65"/>
    <w:rsid w:val="00426E4F"/>
    <w:rsid w:val="00426F6E"/>
    <w:rsid w:val="00427078"/>
    <w:rsid w:val="00427620"/>
    <w:rsid w:val="00427B8B"/>
    <w:rsid w:val="004302D7"/>
    <w:rsid w:val="00430579"/>
    <w:rsid w:val="0043094F"/>
    <w:rsid w:val="00430AA2"/>
    <w:rsid w:val="00430E56"/>
    <w:rsid w:val="00430F15"/>
    <w:rsid w:val="00431080"/>
    <w:rsid w:val="0043125E"/>
    <w:rsid w:val="004313EF"/>
    <w:rsid w:val="00431438"/>
    <w:rsid w:val="004316E1"/>
    <w:rsid w:val="00432880"/>
    <w:rsid w:val="00433929"/>
    <w:rsid w:val="00433997"/>
    <w:rsid w:val="00433E9A"/>
    <w:rsid w:val="00433ED3"/>
    <w:rsid w:val="00434968"/>
    <w:rsid w:val="00434B57"/>
    <w:rsid w:val="00434CB3"/>
    <w:rsid w:val="00434EA8"/>
    <w:rsid w:val="00435054"/>
    <w:rsid w:val="004352C1"/>
    <w:rsid w:val="004353BC"/>
    <w:rsid w:val="00435DE3"/>
    <w:rsid w:val="00435E3A"/>
    <w:rsid w:val="00435EFE"/>
    <w:rsid w:val="00436172"/>
    <w:rsid w:val="00436176"/>
    <w:rsid w:val="004365EB"/>
    <w:rsid w:val="0043674C"/>
    <w:rsid w:val="004368BE"/>
    <w:rsid w:val="00436D79"/>
    <w:rsid w:val="00436DBA"/>
    <w:rsid w:val="00436EB4"/>
    <w:rsid w:val="00437793"/>
    <w:rsid w:val="00437D9D"/>
    <w:rsid w:val="00440276"/>
    <w:rsid w:val="004402FF"/>
    <w:rsid w:val="00440678"/>
    <w:rsid w:val="00441241"/>
    <w:rsid w:val="004418F4"/>
    <w:rsid w:val="00441DBE"/>
    <w:rsid w:val="00442045"/>
    <w:rsid w:val="004420A7"/>
    <w:rsid w:val="0044216A"/>
    <w:rsid w:val="0044279B"/>
    <w:rsid w:val="004428E5"/>
    <w:rsid w:val="00442BE9"/>
    <w:rsid w:val="004434CA"/>
    <w:rsid w:val="004438AB"/>
    <w:rsid w:val="00443BC3"/>
    <w:rsid w:val="00443C6A"/>
    <w:rsid w:val="00443D4C"/>
    <w:rsid w:val="004443FF"/>
    <w:rsid w:val="00444F19"/>
    <w:rsid w:val="00445B72"/>
    <w:rsid w:val="00445CE7"/>
    <w:rsid w:val="004466C6"/>
    <w:rsid w:val="0044715C"/>
    <w:rsid w:val="00447448"/>
    <w:rsid w:val="00447796"/>
    <w:rsid w:val="0044783B"/>
    <w:rsid w:val="00447933"/>
    <w:rsid w:val="00447D97"/>
    <w:rsid w:val="00447F9C"/>
    <w:rsid w:val="0045042E"/>
    <w:rsid w:val="00450776"/>
    <w:rsid w:val="00451392"/>
    <w:rsid w:val="004513B0"/>
    <w:rsid w:val="00451926"/>
    <w:rsid w:val="004520F3"/>
    <w:rsid w:val="00452A1A"/>
    <w:rsid w:val="00452BCB"/>
    <w:rsid w:val="00452C1C"/>
    <w:rsid w:val="00452C1F"/>
    <w:rsid w:val="00452DBD"/>
    <w:rsid w:val="00453113"/>
    <w:rsid w:val="0045312C"/>
    <w:rsid w:val="004533C7"/>
    <w:rsid w:val="0045369E"/>
    <w:rsid w:val="004539D7"/>
    <w:rsid w:val="00453A10"/>
    <w:rsid w:val="00453A3E"/>
    <w:rsid w:val="00453B7A"/>
    <w:rsid w:val="00453DC4"/>
    <w:rsid w:val="004541E6"/>
    <w:rsid w:val="00454791"/>
    <w:rsid w:val="004547C7"/>
    <w:rsid w:val="00454A32"/>
    <w:rsid w:val="00454B5E"/>
    <w:rsid w:val="00454CF9"/>
    <w:rsid w:val="00455189"/>
    <w:rsid w:val="004552BB"/>
    <w:rsid w:val="004554F7"/>
    <w:rsid w:val="0045558E"/>
    <w:rsid w:val="00455784"/>
    <w:rsid w:val="00455A5D"/>
    <w:rsid w:val="004560DD"/>
    <w:rsid w:val="00456182"/>
    <w:rsid w:val="00456391"/>
    <w:rsid w:val="004568D3"/>
    <w:rsid w:val="0045696D"/>
    <w:rsid w:val="0045749C"/>
    <w:rsid w:val="004575D6"/>
    <w:rsid w:val="0045777B"/>
    <w:rsid w:val="004578DE"/>
    <w:rsid w:val="00457934"/>
    <w:rsid w:val="00457A64"/>
    <w:rsid w:val="00457ABE"/>
    <w:rsid w:val="00457B9E"/>
    <w:rsid w:val="00457E4C"/>
    <w:rsid w:val="00460711"/>
    <w:rsid w:val="00460863"/>
    <w:rsid w:val="0046096B"/>
    <w:rsid w:val="00460A5D"/>
    <w:rsid w:val="00460D47"/>
    <w:rsid w:val="0046125C"/>
    <w:rsid w:val="00461322"/>
    <w:rsid w:val="0046148F"/>
    <w:rsid w:val="004614F3"/>
    <w:rsid w:val="00461509"/>
    <w:rsid w:val="00461AFC"/>
    <w:rsid w:val="00461CFC"/>
    <w:rsid w:val="00461E95"/>
    <w:rsid w:val="004626AF"/>
    <w:rsid w:val="00462C06"/>
    <w:rsid w:val="00462E12"/>
    <w:rsid w:val="00462E46"/>
    <w:rsid w:val="004636C7"/>
    <w:rsid w:val="00463942"/>
    <w:rsid w:val="00463D81"/>
    <w:rsid w:val="004642B3"/>
    <w:rsid w:val="00464745"/>
    <w:rsid w:val="00464E16"/>
    <w:rsid w:val="004652B4"/>
    <w:rsid w:val="004653F3"/>
    <w:rsid w:val="0046573D"/>
    <w:rsid w:val="00465CF9"/>
    <w:rsid w:val="0046600B"/>
    <w:rsid w:val="004666B4"/>
    <w:rsid w:val="004667A9"/>
    <w:rsid w:val="00466D98"/>
    <w:rsid w:val="00467288"/>
    <w:rsid w:val="00467790"/>
    <w:rsid w:val="00467DD7"/>
    <w:rsid w:val="00467EF2"/>
    <w:rsid w:val="00470382"/>
    <w:rsid w:val="004709EE"/>
    <w:rsid w:val="00471286"/>
    <w:rsid w:val="0047166F"/>
    <w:rsid w:val="004721D3"/>
    <w:rsid w:val="0047220D"/>
    <w:rsid w:val="00472371"/>
    <w:rsid w:val="00472495"/>
    <w:rsid w:val="0047265D"/>
    <w:rsid w:val="00472A03"/>
    <w:rsid w:val="00472E30"/>
    <w:rsid w:val="00473118"/>
    <w:rsid w:val="004736F4"/>
    <w:rsid w:val="00473837"/>
    <w:rsid w:val="00473A9A"/>
    <w:rsid w:val="00474058"/>
    <w:rsid w:val="00474548"/>
    <w:rsid w:val="00474BB3"/>
    <w:rsid w:val="00474DD9"/>
    <w:rsid w:val="00474E2C"/>
    <w:rsid w:val="004753ED"/>
    <w:rsid w:val="004755EB"/>
    <w:rsid w:val="00475626"/>
    <w:rsid w:val="004756CD"/>
    <w:rsid w:val="00475717"/>
    <w:rsid w:val="00475B3F"/>
    <w:rsid w:val="004762BF"/>
    <w:rsid w:val="0047677F"/>
    <w:rsid w:val="004768EF"/>
    <w:rsid w:val="0047699A"/>
    <w:rsid w:val="00476C4B"/>
    <w:rsid w:val="00476D15"/>
    <w:rsid w:val="00476EB7"/>
    <w:rsid w:val="00476EBC"/>
    <w:rsid w:val="00477541"/>
    <w:rsid w:val="00477A0D"/>
    <w:rsid w:val="0048000B"/>
    <w:rsid w:val="00480119"/>
    <w:rsid w:val="00480762"/>
    <w:rsid w:val="004807CC"/>
    <w:rsid w:val="004811D8"/>
    <w:rsid w:val="00481285"/>
    <w:rsid w:val="00481FCF"/>
    <w:rsid w:val="00482420"/>
    <w:rsid w:val="0048262F"/>
    <w:rsid w:val="00483364"/>
    <w:rsid w:val="004838D6"/>
    <w:rsid w:val="00483B8E"/>
    <w:rsid w:val="00483FEC"/>
    <w:rsid w:val="004840CA"/>
    <w:rsid w:val="00484442"/>
    <w:rsid w:val="004848EE"/>
    <w:rsid w:val="00484BBF"/>
    <w:rsid w:val="00485247"/>
    <w:rsid w:val="004852B5"/>
    <w:rsid w:val="0048589B"/>
    <w:rsid w:val="00485D9B"/>
    <w:rsid w:val="00485DC9"/>
    <w:rsid w:val="00486997"/>
    <w:rsid w:val="00486D32"/>
    <w:rsid w:val="00486EFF"/>
    <w:rsid w:val="0048774B"/>
    <w:rsid w:val="00487B72"/>
    <w:rsid w:val="00487D91"/>
    <w:rsid w:val="00487E7A"/>
    <w:rsid w:val="00490474"/>
    <w:rsid w:val="004904B9"/>
    <w:rsid w:val="004904C2"/>
    <w:rsid w:val="004910C4"/>
    <w:rsid w:val="004911EC"/>
    <w:rsid w:val="00491814"/>
    <w:rsid w:val="0049198C"/>
    <w:rsid w:val="00491C4F"/>
    <w:rsid w:val="00491E81"/>
    <w:rsid w:val="0049201E"/>
    <w:rsid w:val="004928E8"/>
    <w:rsid w:val="00492E47"/>
    <w:rsid w:val="004932AF"/>
    <w:rsid w:val="004935B4"/>
    <w:rsid w:val="0049401F"/>
    <w:rsid w:val="004944C5"/>
    <w:rsid w:val="00494A2D"/>
    <w:rsid w:val="00494FBB"/>
    <w:rsid w:val="00495207"/>
    <w:rsid w:val="00495283"/>
    <w:rsid w:val="004958D7"/>
    <w:rsid w:val="004959D2"/>
    <w:rsid w:val="00495BA8"/>
    <w:rsid w:val="00495E1F"/>
    <w:rsid w:val="00496212"/>
    <w:rsid w:val="00496A27"/>
    <w:rsid w:val="00497555"/>
    <w:rsid w:val="00497583"/>
    <w:rsid w:val="00497732"/>
    <w:rsid w:val="00497B7F"/>
    <w:rsid w:val="00497C57"/>
    <w:rsid w:val="00497DF7"/>
    <w:rsid w:val="00497EC9"/>
    <w:rsid w:val="00497F84"/>
    <w:rsid w:val="004A0BD7"/>
    <w:rsid w:val="004A19B7"/>
    <w:rsid w:val="004A1EC8"/>
    <w:rsid w:val="004A2286"/>
    <w:rsid w:val="004A2547"/>
    <w:rsid w:val="004A2C63"/>
    <w:rsid w:val="004A300E"/>
    <w:rsid w:val="004A302E"/>
    <w:rsid w:val="004A3284"/>
    <w:rsid w:val="004A3BA7"/>
    <w:rsid w:val="004A4988"/>
    <w:rsid w:val="004A498F"/>
    <w:rsid w:val="004A4AD7"/>
    <w:rsid w:val="004A5072"/>
    <w:rsid w:val="004A52DC"/>
    <w:rsid w:val="004A596C"/>
    <w:rsid w:val="004A5ADA"/>
    <w:rsid w:val="004A613A"/>
    <w:rsid w:val="004A65E3"/>
    <w:rsid w:val="004A69CE"/>
    <w:rsid w:val="004A6B98"/>
    <w:rsid w:val="004A72EC"/>
    <w:rsid w:val="004A7444"/>
    <w:rsid w:val="004A7A92"/>
    <w:rsid w:val="004A7E9B"/>
    <w:rsid w:val="004B01F0"/>
    <w:rsid w:val="004B0562"/>
    <w:rsid w:val="004B05AA"/>
    <w:rsid w:val="004B0F88"/>
    <w:rsid w:val="004B10BE"/>
    <w:rsid w:val="004B16E6"/>
    <w:rsid w:val="004B1DBF"/>
    <w:rsid w:val="004B1F4F"/>
    <w:rsid w:val="004B2207"/>
    <w:rsid w:val="004B2348"/>
    <w:rsid w:val="004B2374"/>
    <w:rsid w:val="004B2508"/>
    <w:rsid w:val="004B2694"/>
    <w:rsid w:val="004B28B5"/>
    <w:rsid w:val="004B2B13"/>
    <w:rsid w:val="004B2E33"/>
    <w:rsid w:val="004B303F"/>
    <w:rsid w:val="004B3197"/>
    <w:rsid w:val="004B332B"/>
    <w:rsid w:val="004B3480"/>
    <w:rsid w:val="004B3B87"/>
    <w:rsid w:val="004B3D75"/>
    <w:rsid w:val="004B3EEC"/>
    <w:rsid w:val="004B4021"/>
    <w:rsid w:val="004B40DB"/>
    <w:rsid w:val="004B4E73"/>
    <w:rsid w:val="004B4FA2"/>
    <w:rsid w:val="004B509F"/>
    <w:rsid w:val="004B51E2"/>
    <w:rsid w:val="004B5619"/>
    <w:rsid w:val="004B56F5"/>
    <w:rsid w:val="004B5A65"/>
    <w:rsid w:val="004B5B51"/>
    <w:rsid w:val="004B6B56"/>
    <w:rsid w:val="004B6C54"/>
    <w:rsid w:val="004B6E1D"/>
    <w:rsid w:val="004B72FB"/>
    <w:rsid w:val="004B7B17"/>
    <w:rsid w:val="004B7C23"/>
    <w:rsid w:val="004C0392"/>
    <w:rsid w:val="004C057F"/>
    <w:rsid w:val="004C0CAC"/>
    <w:rsid w:val="004C1B20"/>
    <w:rsid w:val="004C2021"/>
    <w:rsid w:val="004C3423"/>
    <w:rsid w:val="004C3671"/>
    <w:rsid w:val="004C3E36"/>
    <w:rsid w:val="004C418E"/>
    <w:rsid w:val="004C42F3"/>
    <w:rsid w:val="004C4B2C"/>
    <w:rsid w:val="004C4DAA"/>
    <w:rsid w:val="004C5012"/>
    <w:rsid w:val="004C5699"/>
    <w:rsid w:val="004C5771"/>
    <w:rsid w:val="004C5C7C"/>
    <w:rsid w:val="004C6079"/>
    <w:rsid w:val="004C6273"/>
    <w:rsid w:val="004C6669"/>
    <w:rsid w:val="004C6769"/>
    <w:rsid w:val="004C6DF5"/>
    <w:rsid w:val="004C7016"/>
    <w:rsid w:val="004C76C1"/>
    <w:rsid w:val="004C7AF5"/>
    <w:rsid w:val="004C7CDF"/>
    <w:rsid w:val="004D029D"/>
    <w:rsid w:val="004D03F8"/>
    <w:rsid w:val="004D053D"/>
    <w:rsid w:val="004D07F2"/>
    <w:rsid w:val="004D1152"/>
    <w:rsid w:val="004D1556"/>
    <w:rsid w:val="004D1581"/>
    <w:rsid w:val="004D16EA"/>
    <w:rsid w:val="004D1DCA"/>
    <w:rsid w:val="004D1E3E"/>
    <w:rsid w:val="004D2066"/>
    <w:rsid w:val="004D2142"/>
    <w:rsid w:val="004D2173"/>
    <w:rsid w:val="004D2659"/>
    <w:rsid w:val="004D26CB"/>
    <w:rsid w:val="004D2C8C"/>
    <w:rsid w:val="004D3C27"/>
    <w:rsid w:val="004D3D15"/>
    <w:rsid w:val="004D3E6B"/>
    <w:rsid w:val="004D3F79"/>
    <w:rsid w:val="004D425C"/>
    <w:rsid w:val="004D42C3"/>
    <w:rsid w:val="004D49CE"/>
    <w:rsid w:val="004D4AC0"/>
    <w:rsid w:val="004D5089"/>
    <w:rsid w:val="004D550E"/>
    <w:rsid w:val="004D55F0"/>
    <w:rsid w:val="004D5CDA"/>
    <w:rsid w:val="004D6032"/>
    <w:rsid w:val="004D62D4"/>
    <w:rsid w:val="004D6341"/>
    <w:rsid w:val="004D64D5"/>
    <w:rsid w:val="004D6BB3"/>
    <w:rsid w:val="004D71AA"/>
    <w:rsid w:val="004D75EF"/>
    <w:rsid w:val="004D79B3"/>
    <w:rsid w:val="004D79CB"/>
    <w:rsid w:val="004D7C34"/>
    <w:rsid w:val="004D7E64"/>
    <w:rsid w:val="004E0626"/>
    <w:rsid w:val="004E1075"/>
    <w:rsid w:val="004E2107"/>
    <w:rsid w:val="004E212E"/>
    <w:rsid w:val="004E27A5"/>
    <w:rsid w:val="004E28D6"/>
    <w:rsid w:val="004E2AB2"/>
    <w:rsid w:val="004E2AE4"/>
    <w:rsid w:val="004E332B"/>
    <w:rsid w:val="004E350B"/>
    <w:rsid w:val="004E3657"/>
    <w:rsid w:val="004E3E82"/>
    <w:rsid w:val="004E4118"/>
    <w:rsid w:val="004E45D5"/>
    <w:rsid w:val="004E464E"/>
    <w:rsid w:val="004E4AF3"/>
    <w:rsid w:val="004E4D6B"/>
    <w:rsid w:val="004E54C6"/>
    <w:rsid w:val="004E551E"/>
    <w:rsid w:val="004E582F"/>
    <w:rsid w:val="004E59B0"/>
    <w:rsid w:val="004E5BA6"/>
    <w:rsid w:val="004E5F62"/>
    <w:rsid w:val="004E6223"/>
    <w:rsid w:val="004E646F"/>
    <w:rsid w:val="004E6A8A"/>
    <w:rsid w:val="004E6D5A"/>
    <w:rsid w:val="004E6DDF"/>
    <w:rsid w:val="004E6E58"/>
    <w:rsid w:val="004E7071"/>
    <w:rsid w:val="004E7B6E"/>
    <w:rsid w:val="004F04AC"/>
    <w:rsid w:val="004F1B4A"/>
    <w:rsid w:val="004F1C51"/>
    <w:rsid w:val="004F1F74"/>
    <w:rsid w:val="004F230F"/>
    <w:rsid w:val="004F2387"/>
    <w:rsid w:val="004F27FB"/>
    <w:rsid w:val="004F2C2E"/>
    <w:rsid w:val="004F2C70"/>
    <w:rsid w:val="004F2F2A"/>
    <w:rsid w:val="004F30A3"/>
    <w:rsid w:val="004F3684"/>
    <w:rsid w:val="004F3F23"/>
    <w:rsid w:val="004F4143"/>
    <w:rsid w:val="004F4176"/>
    <w:rsid w:val="004F429B"/>
    <w:rsid w:val="004F449C"/>
    <w:rsid w:val="004F4705"/>
    <w:rsid w:val="004F4A34"/>
    <w:rsid w:val="004F4EB4"/>
    <w:rsid w:val="004F5A56"/>
    <w:rsid w:val="004F5B65"/>
    <w:rsid w:val="004F5C14"/>
    <w:rsid w:val="004F5D45"/>
    <w:rsid w:val="004F5DAE"/>
    <w:rsid w:val="004F625F"/>
    <w:rsid w:val="004F6584"/>
    <w:rsid w:val="004F65B4"/>
    <w:rsid w:val="004F6937"/>
    <w:rsid w:val="004F6A2A"/>
    <w:rsid w:val="004F70CA"/>
    <w:rsid w:val="004F73B7"/>
    <w:rsid w:val="004F794B"/>
    <w:rsid w:val="004F7A99"/>
    <w:rsid w:val="004F7BBF"/>
    <w:rsid w:val="004F7D27"/>
    <w:rsid w:val="005001AA"/>
    <w:rsid w:val="005004E7"/>
    <w:rsid w:val="0050050D"/>
    <w:rsid w:val="00500C97"/>
    <w:rsid w:val="00501098"/>
    <w:rsid w:val="005013A6"/>
    <w:rsid w:val="005014CD"/>
    <w:rsid w:val="0050280A"/>
    <w:rsid w:val="0050284B"/>
    <w:rsid w:val="00502864"/>
    <w:rsid w:val="00502878"/>
    <w:rsid w:val="00502A51"/>
    <w:rsid w:val="00503147"/>
    <w:rsid w:val="005035A3"/>
    <w:rsid w:val="005039D2"/>
    <w:rsid w:val="00503B6B"/>
    <w:rsid w:val="00503EC7"/>
    <w:rsid w:val="00504172"/>
    <w:rsid w:val="005041B5"/>
    <w:rsid w:val="005041C8"/>
    <w:rsid w:val="00504212"/>
    <w:rsid w:val="005046DA"/>
    <w:rsid w:val="00504750"/>
    <w:rsid w:val="005048BE"/>
    <w:rsid w:val="00504A06"/>
    <w:rsid w:val="00504A40"/>
    <w:rsid w:val="00504EDA"/>
    <w:rsid w:val="005052FB"/>
    <w:rsid w:val="005053C4"/>
    <w:rsid w:val="005054A3"/>
    <w:rsid w:val="00505F72"/>
    <w:rsid w:val="00506210"/>
    <w:rsid w:val="00506478"/>
    <w:rsid w:val="00506840"/>
    <w:rsid w:val="005069BB"/>
    <w:rsid w:val="00506A9B"/>
    <w:rsid w:val="00506C53"/>
    <w:rsid w:val="00506EB8"/>
    <w:rsid w:val="00507473"/>
    <w:rsid w:val="00510366"/>
    <w:rsid w:val="00510AD8"/>
    <w:rsid w:val="00510FA5"/>
    <w:rsid w:val="00511EF6"/>
    <w:rsid w:val="0051223E"/>
    <w:rsid w:val="00512508"/>
    <w:rsid w:val="0051268C"/>
    <w:rsid w:val="0051279E"/>
    <w:rsid w:val="00512AB3"/>
    <w:rsid w:val="00512F8E"/>
    <w:rsid w:val="00513235"/>
    <w:rsid w:val="0051351C"/>
    <w:rsid w:val="00513735"/>
    <w:rsid w:val="00513797"/>
    <w:rsid w:val="00513804"/>
    <w:rsid w:val="00513D56"/>
    <w:rsid w:val="00514653"/>
    <w:rsid w:val="00514BAD"/>
    <w:rsid w:val="00515166"/>
    <w:rsid w:val="00515878"/>
    <w:rsid w:val="00515A2F"/>
    <w:rsid w:val="00515BA6"/>
    <w:rsid w:val="005171B4"/>
    <w:rsid w:val="005173C8"/>
    <w:rsid w:val="00517499"/>
    <w:rsid w:val="005175D2"/>
    <w:rsid w:val="00517C59"/>
    <w:rsid w:val="00517CB3"/>
    <w:rsid w:val="00520946"/>
    <w:rsid w:val="00520A09"/>
    <w:rsid w:val="00520B7C"/>
    <w:rsid w:val="00520BF7"/>
    <w:rsid w:val="005211AE"/>
    <w:rsid w:val="005218CD"/>
    <w:rsid w:val="0052195C"/>
    <w:rsid w:val="00521AB8"/>
    <w:rsid w:val="00521C0D"/>
    <w:rsid w:val="00522762"/>
    <w:rsid w:val="005227FC"/>
    <w:rsid w:val="0052286E"/>
    <w:rsid w:val="005229E7"/>
    <w:rsid w:val="005233D4"/>
    <w:rsid w:val="00523550"/>
    <w:rsid w:val="00523D56"/>
    <w:rsid w:val="00524172"/>
    <w:rsid w:val="005241C8"/>
    <w:rsid w:val="0052450C"/>
    <w:rsid w:val="005247C7"/>
    <w:rsid w:val="00524C97"/>
    <w:rsid w:val="00524D1F"/>
    <w:rsid w:val="00524FF7"/>
    <w:rsid w:val="005252BB"/>
    <w:rsid w:val="0052550A"/>
    <w:rsid w:val="005256C9"/>
    <w:rsid w:val="0052576F"/>
    <w:rsid w:val="0052582B"/>
    <w:rsid w:val="00525936"/>
    <w:rsid w:val="00526CA9"/>
    <w:rsid w:val="00526D75"/>
    <w:rsid w:val="00526D8E"/>
    <w:rsid w:val="0052734F"/>
    <w:rsid w:val="005273A2"/>
    <w:rsid w:val="00527486"/>
    <w:rsid w:val="00527562"/>
    <w:rsid w:val="005276AD"/>
    <w:rsid w:val="00527B50"/>
    <w:rsid w:val="00527FBB"/>
    <w:rsid w:val="00530108"/>
    <w:rsid w:val="0053028A"/>
    <w:rsid w:val="00530680"/>
    <w:rsid w:val="0053071F"/>
    <w:rsid w:val="00530781"/>
    <w:rsid w:val="00530D35"/>
    <w:rsid w:val="00530F58"/>
    <w:rsid w:val="005311B5"/>
    <w:rsid w:val="00531335"/>
    <w:rsid w:val="00531A25"/>
    <w:rsid w:val="00531B4C"/>
    <w:rsid w:val="00531C5E"/>
    <w:rsid w:val="005320EB"/>
    <w:rsid w:val="00532393"/>
    <w:rsid w:val="005326B3"/>
    <w:rsid w:val="00532979"/>
    <w:rsid w:val="00532B41"/>
    <w:rsid w:val="0053367F"/>
    <w:rsid w:val="00533848"/>
    <w:rsid w:val="00533ABB"/>
    <w:rsid w:val="00533C8B"/>
    <w:rsid w:val="005340EF"/>
    <w:rsid w:val="0053425A"/>
    <w:rsid w:val="005347D7"/>
    <w:rsid w:val="00534A42"/>
    <w:rsid w:val="00534B7B"/>
    <w:rsid w:val="005351A4"/>
    <w:rsid w:val="005353ED"/>
    <w:rsid w:val="005354D2"/>
    <w:rsid w:val="00535A1A"/>
    <w:rsid w:val="00535E6F"/>
    <w:rsid w:val="00536388"/>
    <w:rsid w:val="00536C6F"/>
    <w:rsid w:val="00536E02"/>
    <w:rsid w:val="00536F2B"/>
    <w:rsid w:val="005370A8"/>
    <w:rsid w:val="00537314"/>
    <w:rsid w:val="0053784E"/>
    <w:rsid w:val="00537C7C"/>
    <w:rsid w:val="00537FA9"/>
    <w:rsid w:val="00540301"/>
    <w:rsid w:val="00540424"/>
    <w:rsid w:val="005405CE"/>
    <w:rsid w:val="00540A13"/>
    <w:rsid w:val="00540C84"/>
    <w:rsid w:val="005417B3"/>
    <w:rsid w:val="00541FC9"/>
    <w:rsid w:val="0054280F"/>
    <w:rsid w:val="00542B11"/>
    <w:rsid w:val="005436E8"/>
    <w:rsid w:val="00543767"/>
    <w:rsid w:val="00543E78"/>
    <w:rsid w:val="00544040"/>
    <w:rsid w:val="00544283"/>
    <w:rsid w:val="00544F0E"/>
    <w:rsid w:val="0054516B"/>
    <w:rsid w:val="0054528D"/>
    <w:rsid w:val="0054530A"/>
    <w:rsid w:val="005453DC"/>
    <w:rsid w:val="005458AC"/>
    <w:rsid w:val="00546237"/>
    <w:rsid w:val="00546843"/>
    <w:rsid w:val="0054695E"/>
    <w:rsid w:val="00546A27"/>
    <w:rsid w:val="00547495"/>
    <w:rsid w:val="00547B42"/>
    <w:rsid w:val="00550061"/>
    <w:rsid w:val="00550576"/>
    <w:rsid w:val="005509A1"/>
    <w:rsid w:val="00550EB3"/>
    <w:rsid w:val="00551032"/>
    <w:rsid w:val="00551065"/>
    <w:rsid w:val="005511B4"/>
    <w:rsid w:val="00551551"/>
    <w:rsid w:val="0055161D"/>
    <w:rsid w:val="00552140"/>
    <w:rsid w:val="0055251C"/>
    <w:rsid w:val="00552550"/>
    <w:rsid w:val="005526BE"/>
    <w:rsid w:val="00552802"/>
    <w:rsid w:val="00552BC6"/>
    <w:rsid w:val="00552D49"/>
    <w:rsid w:val="00552F1D"/>
    <w:rsid w:val="00553293"/>
    <w:rsid w:val="00553449"/>
    <w:rsid w:val="00553782"/>
    <w:rsid w:val="00553805"/>
    <w:rsid w:val="005539FB"/>
    <w:rsid w:val="005548D7"/>
    <w:rsid w:val="00554D1C"/>
    <w:rsid w:val="00554E05"/>
    <w:rsid w:val="0055515D"/>
    <w:rsid w:val="005554A0"/>
    <w:rsid w:val="00555CE8"/>
    <w:rsid w:val="00555D91"/>
    <w:rsid w:val="00556196"/>
    <w:rsid w:val="00556A4E"/>
    <w:rsid w:val="00556D53"/>
    <w:rsid w:val="00556F52"/>
    <w:rsid w:val="0055712A"/>
    <w:rsid w:val="00557A63"/>
    <w:rsid w:val="00560404"/>
    <w:rsid w:val="0056046C"/>
    <w:rsid w:val="0056060A"/>
    <w:rsid w:val="00560966"/>
    <w:rsid w:val="00560B8A"/>
    <w:rsid w:val="00560EFC"/>
    <w:rsid w:val="00561078"/>
    <w:rsid w:val="005611E3"/>
    <w:rsid w:val="0056121A"/>
    <w:rsid w:val="0056158A"/>
    <w:rsid w:val="0056162F"/>
    <w:rsid w:val="0056169E"/>
    <w:rsid w:val="005620FB"/>
    <w:rsid w:val="005625A8"/>
    <w:rsid w:val="00562901"/>
    <w:rsid w:val="00562A59"/>
    <w:rsid w:val="00562F05"/>
    <w:rsid w:val="00562F7E"/>
    <w:rsid w:val="00563059"/>
    <w:rsid w:val="005632F3"/>
    <w:rsid w:val="0056384E"/>
    <w:rsid w:val="00563AFA"/>
    <w:rsid w:val="00564871"/>
    <w:rsid w:val="00564CE4"/>
    <w:rsid w:val="00564FFE"/>
    <w:rsid w:val="005656B9"/>
    <w:rsid w:val="00565C94"/>
    <w:rsid w:val="00565F57"/>
    <w:rsid w:val="0056675B"/>
    <w:rsid w:val="00566AA8"/>
    <w:rsid w:val="00566F4A"/>
    <w:rsid w:val="00566FA6"/>
    <w:rsid w:val="00567196"/>
    <w:rsid w:val="00567294"/>
    <w:rsid w:val="00567747"/>
    <w:rsid w:val="00567993"/>
    <w:rsid w:val="005700A5"/>
    <w:rsid w:val="0057079D"/>
    <w:rsid w:val="005713DE"/>
    <w:rsid w:val="0057143A"/>
    <w:rsid w:val="00571523"/>
    <w:rsid w:val="005716B5"/>
    <w:rsid w:val="00571894"/>
    <w:rsid w:val="00571CAA"/>
    <w:rsid w:val="00571D54"/>
    <w:rsid w:val="0057206D"/>
    <w:rsid w:val="00572254"/>
    <w:rsid w:val="00572542"/>
    <w:rsid w:val="00572847"/>
    <w:rsid w:val="005729A0"/>
    <w:rsid w:val="00572AE6"/>
    <w:rsid w:val="005733D4"/>
    <w:rsid w:val="0057499F"/>
    <w:rsid w:val="00574A4D"/>
    <w:rsid w:val="005752AC"/>
    <w:rsid w:val="0057643A"/>
    <w:rsid w:val="0057649F"/>
    <w:rsid w:val="00576C49"/>
    <w:rsid w:val="005773CE"/>
    <w:rsid w:val="0057744D"/>
    <w:rsid w:val="00577489"/>
    <w:rsid w:val="00577535"/>
    <w:rsid w:val="00577736"/>
    <w:rsid w:val="00577FD6"/>
    <w:rsid w:val="00580887"/>
    <w:rsid w:val="00581442"/>
    <w:rsid w:val="00581827"/>
    <w:rsid w:val="00581928"/>
    <w:rsid w:val="00581AE1"/>
    <w:rsid w:val="00581F42"/>
    <w:rsid w:val="005822C5"/>
    <w:rsid w:val="005823DA"/>
    <w:rsid w:val="005825D1"/>
    <w:rsid w:val="005828D3"/>
    <w:rsid w:val="00582E0F"/>
    <w:rsid w:val="0058389C"/>
    <w:rsid w:val="00583D51"/>
    <w:rsid w:val="005841AD"/>
    <w:rsid w:val="005843E6"/>
    <w:rsid w:val="0058483D"/>
    <w:rsid w:val="0058498F"/>
    <w:rsid w:val="005849A6"/>
    <w:rsid w:val="00584A79"/>
    <w:rsid w:val="00584D95"/>
    <w:rsid w:val="0058500B"/>
    <w:rsid w:val="0058509F"/>
    <w:rsid w:val="0058523F"/>
    <w:rsid w:val="005858CB"/>
    <w:rsid w:val="005859CD"/>
    <w:rsid w:val="005864C2"/>
    <w:rsid w:val="0058670A"/>
    <w:rsid w:val="0058673A"/>
    <w:rsid w:val="005868CB"/>
    <w:rsid w:val="00586A4A"/>
    <w:rsid w:val="005872A0"/>
    <w:rsid w:val="005877AF"/>
    <w:rsid w:val="00587EEB"/>
    <w:rsid w:val="0059086F"/>
    <w:rsid w:val="005908E4"/>
    <w:rsid w:val="00590980"/>
    <w:rsid w:val="00590A85"/>
    <w:rsid w:val="00591A90"/>
    <w:rsid w:val="00591BF2"/>
    <w:rsid w:val="00591D3D"/>
    <w:rsid w:val="00592F3F"/>
    <w:rsid w:val="00592F4A"/>
    <w:rsid w:val="005934FB"/>
    <w:rsid w:val="0059366B"/>
    <w:rsid w:val="005936D1"/>
    <w:rsid w:val="0059388C"/>
    <w:rsid w:val="00593924"/>
    <w:rsid w:val="0059393C"/>
    <w:rsid w:val="00593DDF"/>
    <w:rsid w:val="00594942"/>
    <w:rsid w:val="005949D4"/>
    <w:rsid w:val="00594B6F"/>
    <w:rsid w:val="00594CC6"/>
    <w:rsid w:val="00594DFC"/>
    <w:rsid w:val="00594E10"/>
    <w:rsid w:val="00594EA0"/>
    <w:rsid w:val="005954A7"/>
    <w:rsid w:val="00595CBC"/>
    <w:rsid w:val="00595E0C"/>
    <w:rsid w:val="005960BF"/>
    <w:rsid w:val="00596436"/>
    <w:rsid w:val="00596639"/>
    <w:rsid w:val="0059686B"/>
    <w:rsid w:val="00596B13"/>
    <w:rsid w:val="00596D83"/>
    <w:rsid w:val="00596D9D"/>
    <w:rsid w:val="00597375"/>
    <w:rsid w:val="00597728"/>
    <w:rsid w:val="00597D92"/>
    <w:rsid w:val="005A000B"/>
    <w:rsid w:val="005A0118"/>
    <w:rsid w:val="005A0ACB"/>
    <w:rsid w:val="005A0B65"/>
    <w:rsid w:val="005A0C98"/>
    <w:rsid w:val="005A0F13"/>
    <w:rsid w:val="005A1072"/>
    <w:rsid w:val="005A1176"/>
    <w:rsid w:val="005A118A"/>
    <w:rsid w:val="005A1811"/>
    <w:rsid w:val="005A18FF"/>
    <w:rsid w:val="005A1DEE"/>
    <w:rsid w:val="005A242F"/>
    <w:rsid w:val="005A25CD"/>
    <w:rsid w:val="005A29E9"/>
    <w:rsid w:val="005A2FDA"/>
    <w:rsid w:val="005A3268"/>
    <w:rsid w:val="005A35A7"/>
    <w:rsid w:val="005A3BFE"/>
    <w:rsid w:val="005A3F59"/>
    <w:rsid w:val="005A3FB5"/>
    <w:rsid w:val="005A4631"/>
    <w:rsid w:val="005A479E"/>
    <w:rsid w:val="005A489F"/>
    <w:rsid w:val="005A4CED"/>
    <w:rsid w:val="005A4D7C"/>
    <w:rsid w:val="005A5004"/>
    <w:rsid w:val="005A5257"/>
    <w:rsid w:val="005A5271"/>
    <w:rsid w:val="005A533B"/>
    <w:rsid w:val="005A5E7D"/>
    <w:rsid w:val="005A6A6F"/>
    <w:rsid w:val="005A7208"/>
    <w:rsid w:val="005A7667"/>
    <w:rsid w:val="005A769C"/>
    <w:rsid w:val="005A7A60"/>
    <w:rsid w:val="005B01E6"/>
    <w:rsid w:val="005B0235"/>
    <w:rsid w:val="005B05B3"/>
    <w:rsid w:val="005B0651"/>
    <w:rsid w:val="005B07F2"/>
    <w:rsid w:val="005B0AEC"/>
    <w:rsid w:val="005B0CDC"/>
    <w:rsid w:val="005B1739"/>
    <w:rsid w:val="005B17A6"/>
    <w:rsid w:val="005B17C1"/>
    <w:rsid w:val="005B1CD5"/>
    <w:rsid w:val="005B1D2E"/>
    <w:rsid w:val="005B2312"/>
    <w:rsid w:val="005B2392"/>
    <w:rsid w:val="005B28A3"/>
    <w:rsid w:val="005B2B6C"/>
    <w:rsid w:val="005B2EC6"/>
    <w:rsid w:val="005B2F50"/>
    <w:rsid w:val="005B32F5"/>
    <w:rsid w:val="005B3355"/>
    <w:rsid w:val="005B3501"/>
    <w:rsid w:val="005B3A58"/>
    <w:rsid w:val="005B3B68"/>
    <w:rsid w:val="005B3CDE"/>
    <w:rsid w:val="005B44FB"/>
    <w:rsid w:val="005B5574"/>
    <w:rsid w:val="005B5ADD"/>
    <w:rsid w:val="005B5BAF"/>
    <w:rsid w:val="005B5BBC"/>
    <w:rsid w:val="005B5BC5"/>
    <w:rsid w:val="005B5E87"/>
    <w:rsid w:val="005B5EB8"/>
    <w:rsid w:val="005B5EE2"/>
    <w:rsid w:val="005B60CF"/>
    <w:rsid w:val="005B6F62"/>
    <w:rsid w:val="005B7717"/>
    <w:rsid w:val="005B7C44"/>
    <w:rsid w:val="005B7C62"/>
    <w:rsid w:val="005C0162"/>
    <w:rsid w:val="005C0A85"/>
    <w:rsid w:val="005C0D87"/>
    <w:rsid w:val="005C0E67"/>
    <w:rsid w:val="005C16A8"/>
    <w:rsid w:val="005C18CA"/>
    <w:rsid w:val="005C1AA0"/>
    <w:rsid w:val="005C215B"/>
    <w:rsid w:val="005C22BD"/>
    <w:rsid w:val="005C23F3"/>
    <w:rsid w:val="005C2576"/>
    <w:rsid w:val="005C25E7"/>
    <w:rsid w:val="005C26BA"/>
    <w:rsid w:val="005C2D43"/>
    <w:rsid w:val="005C2DFA"/>
    <w:rsid w:val="005C2EC6"/>
    <w:rsid w:val="005C30AD"/>
    <w:rsid w:val="005C3196"/>
    <w:rsid w:val="005C38C1"/>
    <w:rsid w:val="005C3B30"/>
    <w:rsid w:val="005C3B55"/>
    <w:rsid w:val="005C3C3B"/>
    <w:rsid w:val="005C3CF4"/>
    <w:rsid w:val="005C4280"/>
    <w:rsid w:val="005C48F5"/>
    <w:rsid w:val="005C49A4"/>
    <w:rsid w:val="005C5167"/>
    <w:rsid w:val="005C5553"/>
    <w:rsid w:val="005C5C88"/>
    <w:rsid w:val="005C5DAD"/>
    <w:rsid w:val="005C5FA4"/>
    <w:rsid w:val="005C608F"/>
    <w:rsid w:val="005C69DF"/>
    <w:rsid w:val="005C6D94"/>
    <w:rsid w:val="005C6E6D"/>
    <w:rsid w:val="005C7643"/>
    <w:rsid w:val="005C7EDA"/>
    <w:rsid w:val="005D0078"/>
    <w:rsid w:val="005D04C5"/>
    <w:rsid w:val="005D05B6"/>
    <w:rsid w:val="005D0968"/>
    <w:rsid w:val="005D0A41"/>
    <w:rsid w:val="005D0CA3"/>
    <w:rsid w:val="005D14B0"/>
    <w:rsid w:val="005D16F9"/>
    <w:rsid w:val="005D1798"/>
    <w:rsid w:val="005D20C7"/>
    <w:rsid w:val="005D2131"/>
    <w:rsid w:val="005D21CF"/>
    <w:rsid w:val="005D22EE"/>
    <w:rsid w:val="005D2328"/>
    <w:rsid w:val="005D2A89"/>
    <w:rsid w:val="005D2F10"/>
    <w:rsid w:val="005D3568"/>
    <w:rsid w:val="005D3CED"/>
    <w:rsid w:val="005D3F24"/>
    <w:rsid w:val="005D43C3"/>
    <w:rsid w:val="005D4702"/>
    <w:rsid w:val="005D4875"/>
    <w:rsid w:val="005D4B7C"/>
    <w:rsid w:val="005D4C85"/>
    <w:rsid w:val="005D5097"/>
    <w:rsid w:val="005D5600"/>
    <w:rsid w:val="005D5A64"/>
    <w:rsid w:val="005D5C95"/>
    <w:rsid w:val="005D6092"/>
    <w:rsid w:val="005D612C"/>
    <w:rsid w:val="005D6971"/>
    <w:rsid w:val="005D6A7C"/>
    <w:rsid w:val="005D6EB6"/>
    <w:rsid w:val="005D709F"/>
    <w:rsid w:val="005D739A"/>
    <w:rsid w:val="005D749E"/>
    <w:rsid w:val="005D7663"/>
    <w:rsid w:val="005D77D4"/>
    <w:rsid w:val="005D78BF"/>
    <w:rsid w:val="005D79AF"/>
    <w:rsid w:val="005D79B8"/>
    <w:rsid w:val="005E024D"/>
    <w:rsid w:val="005E030A"/>
    <w:rsid w:val="005E0684"/>
    <w:rsid w:val="005E0812"/>
    <w:rsid w:val="005E08E8"/>
    <w:rsid w:val="005E0D33"/>
    <w:rsid w:val="005E1423"/>
    <w:rsid w:val="005E1906"/>
    <w:rsid w:val="005E1AF3"/>
    <w:rsid w:val="005E2C3F"/>
    <w:rsid w:val="005E3145"/>
    <w:rsid w:val="005E328A"/>
    <w:rsid w:val="005E34E4"/>
    <w:rsid w:val="005E3540"/>
    <w:rsid w:val="005E3D49"/>
    <w:rsid w:val="005E3D7A"/>
    <w:rsid w:val="005E3E9C"/>
    <w:rsid w:val="005E405C"/>
    <w:rsid w:val="005E40D4"/>
    <w:rsid w:val="005E474B"/>
    <w:rsid w:val="005E474F"/>
    <w:rsid w:val="005E496A"/>
    <w:rsid w:val="005E49D8"/>
    <w:rsid w:val="005E4E78"/>
    <w:rsid w:val="005E5226"/>
    <w:rsid w:val="005E5290"/>
    <w:rsid w:val="005E60FA"/>
    <w:rsid w:val="005E665E"/>
    <w:rsid w:val="005E66A8"/>
    <w:rsid w:val="005E6E1A"/>
    <w:rsid w:val="005E7148"/>
    <w:rsid w:val="005E76A5"/>
    <w:rsid w:val="005F00B5"/>
    <w:rsid w:val="005F0277"/>
    <w:rsid w:val="005F02BB"/>
    <w:rsid w:val="005F036B"/>
    <w:rsid w:val="005F03E1"/>
    <w:rsid w:val="005F0490"/>
    <w:rsid w:val="005F0986"/>
    <w:rsid w:val="005F13AE"/>
    <w:rsid w:val="005F157F"/>
    <w:rsid w:val="005F159F"/>
    <w:rsid w:val="005F163D"/>
    <w:rsid w:val="005F23F5"/>
    <w:rsid w:val="005F2579"/>
    <w:rsid w:val="005F2A16"/>
    <w:rsid w:val="005F2F4A"/>
    <w:rsid w:val="005F2FFD"/>
    <w:rsid w:val="005F317E"/>
    <w:rsid w:val="005F3289"/>
    <w:rsid w:val="005F32DC"/>
    <w:rsid w:val="005F34F0"/>
    <w:rsid w:val="005F38BD"/>
    <w:rsid w:val="005F3AEA"/>
    <w:rsid w:val="005F3B49"/>
    <w:rsid w:val="005F42EF"/>
    <w:rsid w:val="005F4FA6"/>
    <w:rsid w:val="005F5A1A"/>
    <w:rsid w:val="005F6755"/>
    <w:rsid w:val="005F71ED"/>
    <w:rsid w:val="005F7759"/>
    <w:rsid w:val="00600393"/>
    <w:rsid w:val="006003BE"/>
    <w:rsid w:val="0060056F"/>
    <w:rsid w:val="00600DEC"/>
    <w:rsid w:val="00600E1E"/>
    <w:rsid w:val="00601969"/>
    <w:rsid w:val="00601CD0"/>
    <w:rsid w:val="00601E38"/>
    <w:rsid w:val="00602329"/>
    <w:rsid w:val="0060268A"/>
    <w:rsid w:val="00602B24"/>
    <w:rsid w:val="00603109"/>
    <w:rsid w:val="006033F9"/>
    <w:rsid w:val="006035D5"/>
    <w:rsid w:val="0060394B"/>
    <w:rsid w:val="006039C4"/>
    <w:rsid w:val="00603A30"/>
    <w:rsid w:val="00603AD7"/>
    <w:rsid w:val="00603C40"/>
    <w:rsid w:val="00603EA4"/>
    <w:rsid w:val="006041EC"/>
    <w:rsid w:val="0060425B"/>
    <w:rsid w:val="00604328"/>
    <w:rsid w:val="006043BA"/>
    <w:rsid w:val="0060479C"/>
    <w:rsid w:val="00604FF5"/>
    <w:rsid w:val="00605A46"/>
    <w:rsid w:val="00606309"/>
    <w:rsid w:val="00606AF8"/>
    <w:rsid w:val="006070DE"/>
    <w:rsid w:val="00607474"/>
    <w:rsid w:val="00607863"/>
    <w:rsid w:val="00607AA1"/>
    <w:rsid w:val="0061045A"/>
    <w:rsid w:val="006106AE"/>
    <w:rsid w:val="006106B4"/>
    <w:rsid w:val="006106C5"/>
    <w:rsid w:val="006108ED"/>
    <w:rsid w:val="00610A52"/>
    <w:rsid w:val="00610DBC"/>
    <w:rsid w:val="006112AB"/>
    <w:rsid w:val="00611573"/>
    <w:rsid w:val="006116AD"/>
    <w:rsid w:val="00611D4D"/>
    <w:rsid w:val="006122B2"/>
    <w:rsid w:val="006124D6"/>
    <w:rsid w:val="00612DB5"/>
    <w:rsid w:val="00613293"/>
    <w:rsid w:val="00613410"/>
    <w:rsid w:val="006135DF"/>
    <w:rsid w:val="00613F8A"/>
    <w:rsid w:val="00614052"/>
    <w:rsid w:val="00614329"/>
    <w:rsid w:val="00614427"/>
    <w:rsid w:val="006144FB"/>
    <w:rsid w:val="00614692"/>
    <w:rsid w:val="00614D20"/>
    <w:rsid w:val="00614D35"/>
    <w:rsid w:val="006150E3"/>
    <w:rsid w:val="006153EE"/>
    <w:rsid w:val="0061577D"/>
    <w:rsid w:val="006157F0"/>
    <w:rsid w:val="0061602B"/>
    <w:rsid w:val="00616274"/>
    <w:rsid w:val="00616401"/>
    <w:rsid w:val="006164D4"/>
    <w:rsid w:val="00616692"/>
    <w:rsid w:val="00617C34"/>
    <w:rsid w:val="00617ED1"/>
    <w:rsid w:val="00620339"/>
    <w:rsid w:val="00620ACA"/>
    <w:rsid w:val="00620B25"/>
    <w:rsid w:val="00621112"/>
    <w:rsid w:val="0062119B"/>
    <w:rsid w:val="00621E30"/>
    <w:rsid w:val="00622100"/>
    <w:rsid w:val="00622565"/>
    <w:rsid w:val="0062306E"/>
    <w:rsid w:val="00623397"/>
    <w:rsid w:val="0062377A"/>
    <w:rsid w:val="00623F8A"/>
    <w:rsid w:val="00623FB8"/>
    <w:rsid w:val="00624186"/>
    <w:rsid w:val="00624E9D"/>
    <w:rsid w:val="00624F05"/>
    <w:rsid w:val="0062561C"/>
    <w:rsid w:val="006256A8"/>
    <w:rsid w:val="006256B6"/>
    <w:rsid w:val="00625B12"/>
    <w:rsid w:val="00625B59"/>
    <w:rsid w:val="00625C29"/>
    <w:rsid w:val="00626ABD"/>
    <w:rsid w:val="00626B21"/>
    <w:rsid w:val="00627276"/>
    <w:rsid w:val="006273A8"/>
    <w:rsid w:val="00627D74"/>
    <w:rsid w:val="00627E1E"/>
    <w:rsid w:val="00630795"/>
    <w:rsid w:val="00630A57"/>
    <w:rsid w:val="00630BD1"/>
    <w:rsid w:val="00630F82"/>
    <w:rsid w:val="006310B1"/>
    <w:rsid w:val="006311D8"/>
    <w:rsid w:val="006312C1"/>
    <w:rsid w:val="006315F4"/>
    <w:rsid w:val="0063161E"/>
    <w:rsid w:val="0063183C"/>
    <w:rsid w:val="00631900"/>
    <w:rsid w:val="00631A76"/>
    <w:rsid w:val="00632410"/>
    <w:rsid w:val="0063251E"/>
    <w:rsid w:val="00632725"/>
    <w:rsid w:val="006328CB"/>
    <w:rsid w:val="00632B53"/>
    <w:rsid w:val="00632D48"/>
    <w:rsid w:val="006331EB"/>
    <w:rsid w:val="006331F8"/>
    <w:rsid w:val="00633575"/>
    <w:rsid w:val="00633BD0"/>
    <w:rsid w:val="0063407A"/>
    <w:rsid w:val="006341BB"/>
    <w:rsid w:val="006341FF"/>
    <w:rsid w:val="00634280"/>
    <w:rsid w:val="00634378"/>
    <w:rsid w:val="006343D6"/>
    <w:rsid w:val="0063454B"/>
    <w:rsid w:val="006350B5"/>
    <w:rsid w:val="0063524C"/>
    <w:rsid w:val="006354C1"/>
    <w:rsid w:val="006358B4"/>
    <w:rsid w:val="00635C1C"/>
    <w:rsid w:val="00636186"/>
    <w:rsid w:val="0063643E"/>
    <w:rsid w:val="00636557"/>
    <w:rsid w:val="006368DA"/>
    <w:rsid w:val="006368E9"/>
    <w:rsid w:val="00636A07"/>
    <w:rsid w:val="00636DF1"/>
    <w:rsid w:val="00637360"/>
    <w:rsid w:val="00637A24"/>
    <w:rsid w:val="00640415"/>
    <w:rsid w:val="00640490"/>
    <w:rsid w:val="00640540"/>
    <w:rsid w:val="00640634"/>
    <w:rsid w:val="00640FA1"/>
    <w:rsid w:val="00641163"/>
    <w:rsid w:val="006411B5"/>
    <w:rsid w:val="006414ED"/>
    <w:rsid w:val="00641507"/>
    <w:rsid w:val="00641722"/>
    <w:rsid w:val="00641E84"/>
    <w:rsid w:val="00642C61"/>
    <w:rsid w:val="00642D4D"/>
    <w:rsid w:val="00642DF5"/>
    <w:rsid w:val="0064329D"/>
    <w:rsid w:val="0064336A"/>
    <w:rsid w:val="0064368F"/>
    <w:rsid w:val="006439CA"/>
    <w:rsid w:val="00644029"/>
    <w:rsid w:val="0064413E"/>
    <w:rsid w:val="00644265"/>
    <w:rsid w:val="00645822"/>
    <w:rsid w:val="00645BA7"/>
    <w:rsid w:val="00645E26"/>
    <w:rsid w:val="00645FE0"/>
    <w:rsid w:val="00646086"/>
    <w:rsid w:val="00646286"/>
    <w:rsid w:val="00646349"/>
    <w:rsid w:val="006464E3"/>
    <w:rsid w:val="006465F1"/>
    <w:rsid w:val="0064711A"/>
    <w:rsid w:val="00647306"/>
    <w:rsid w:val="00647413"/>
    <w:rsid w:val="00647487"/>
    <w:rsid w:val="0064797F"/>
    <w:rsid w:val="006479C2"/>
    <w:rsid w:val="00647AF5"/>
    <w:rsid w:val="00647DCB"/>
    <w:rsid w:val="00650706"/>
    <w:rsid w:val="00650780"/>
    <w:rsid w:val="0065094C"/>
    <w:rsid w:val="00650B40"/>
    <w:rsid w:val="00650C99"/>
    <w:rsid w:val="0065113E"/>
    <w:rsid w:val="00652311"/>
    <w:rsid w:val="0065251F"/>
    <w:rsid w:val="006527F5"/>
    <w:rsid w:val="00652975"/>
    <w:rsid w:val="00652BDE"/>
    <w:rsid w:val="00652E3B"/>
    <w:rsid w:val="006530C5"/>
    <w:rsid w:val="00653120"/>
    <w:rsid w:val="00653296"/>
    <w:rsid w:val="0065374C"/>
    <w:rsid w:val="006537C4"/>
    <w:rsid w:val="00653944"/>
    <w:rsid w:val="0065396B"/>
    <w:rsid w:val="00654584"/>
    <w:rsid w:val="006546AC"/>
    <w:rsid w:val="00654A41"/>
    <w:rsid w:val="00655202"/>
    <w:rsid w:val="0065521F"/>
    <w:rsid w:val="0065526D"/>
    <w:rsid w:val="00655501"/>
    <w:rsid w:val="00655A13"/>
    <w:rsid w:val="006561DF"/>
    <w:rsid w:val="0065641A"/>
    <w:rsid w:val="0065645F"/>
    <w:rsid w:val="0065657A"/>
    <w:rsid w:val="006570FC"/>
    <w:rsid w:val="0065777C"/>
    <w:rsid w:val="00657F62"/>
    <w:rsid w:val="006602E1"/>
    <w:rsid w:val="006606AF"/>
    <w:rsid w:val="0066079A"/>
    <w:rsid w:val="00660A72"/>
    <w:rsid w:val="00660D42"/>
    <w:rsid w:val="00660E00"/>
    <w:rsid w:val="00660FDF"/>
    <w:rsid w:val="00661034"/>
    <w:rsid w:val="006616F4"/>
    <w:rsid w:val="00661AC0"/>
    <w:rsid w:val="00661B13"/>
    <w:rsid w:val="00661BB5"/>
    <w:rsid w:val="00661F61"/>
    <w:rsid w:val="00662D37"/>
    <w:rsid w:val="00662F2F"/>
    <w:rsid w:val="00663465"/>
    <w:rsid w:val="00663BB4"/>
    <w:rsid w:val="00663BFA"/>
    <w:rsid w:val="006641CE"/>
    <w:rsid w:val="00664519"/>
    <w:rsid w:val="00664542"/>
    <w:rsid w:val="00664B2E"/>
    <w:rsid w:val="00664D0B"/>
    <w:rsid w:val="00664F9E"/>
    <w:rsid w:val="0066506A"/>
    <w:rsid w:val="00665255"/>
    <w:rsid w:val="0066581F"/>
    <w:rsid w:val="00665E24"/>
    <w:rsid w:val="00665F55"/>
    <w:rsid w:val="00665FF6"/>
    <w:rsid w:val="0066607E"/>
    <w:rsid w:val="006667D6"/>
    <w:rsid w:val="00666ADA"/>
    <w:rsid w:val="00666F65"/>
    <w:rsid w:val="006674D6"/>
    <w:rsid w:val="006675C4"/>
    <w:rsid w:val="00667B6D"/>
    <w:rsid w:val="00667D9C"/>
    <w:rsid w:val="00667E1D"/>
    <w:rsid w:val="0067010B"/>
    <w:rsid w:val="0067045C"/>
    <w:rsid w:val="00670BBB"/>
    <w:rsid w:val="00670C9B"/>
    <w:rsid w:val="0067105C"/>
    <w:rsid w:val="00671231"/>
    <w:rsid w:val="0067140B"/>
    <w:rsid w:val="00671574"/>
    <w:rsid w:val="00671B2F"/>
    <w:rsid w:val="00671F53"/>
    <w:rsid w:val="0067217C"/>
    <w:rsid w:val="00672A63"/>
    <w:rsid w:val="00673010"/>
    <w:rsid w:val="006731C3"/>
    <w:rsid w:val="00673497"/>
    <w:rsid w:val="00673A16"/>
    <w:rsid w:val="00673EB5"/>
    <w:rsid w:val="00674421"/>
    <w:rsid w:val="00674DDC"/>
    <w:rsid w:val="006756DC"/>
    <w:rsid w:val="006759ED"/>
    <w:rsid w:val="00675A0F"/>
    <w:rsid w:val="00675BE4"/>
    <w:rsid w:val="00676275"/>
    <w:rsid w:val="00676345"/>
    <w:rsid w:val="00677034"/>
    <w:rsid w:val="006770A0"/>
    <w:rsid w:val="006778EE"/>
    <w:rsid w:val="0067793A"/>
    <w:rsid w:val="0068058E"/>
    <w:rsid w:val="0068081A"/>
    <w:rsid w:val="00680AC0"/>
    <w:rsid w:val="00681823"/>
    <w:rsid w:val="00682647"/>
    <w:rsid w:val="00682786"/>
    <w:rsid w:val="00682AAF"/>
    <w:rsid w:val="00682B8D"/>
    <w:rsid w:val="00683572"/>
    <w:rsid w:val="0068385E"/>
    <w:rsid w:val="00683D10"/>
    <w:rsid w:val="00683FC0"/>
    <w:rsid w:val="006840C2"/>
    <w:rsid w:val="0068453D"/>
    <w:rsid w:val="006845CE"/>
    <w:rsid w:val="006852D8"/>
    <w:rsid w:val="00685301"/>
    <w:rsid w:val="0068537F"/>
    <w:rsid w:val="00685511"/>
    <w:rsid w:val="006862EA"/>
    <w:rsid w:val="006865B6"/>
    <w:rsid w:val="006867CA"/>
    <w:rsid w:val="00686A8B"/>
    <w:rsid w:val="00686B05"/>
    <w:rsid w:val="00686B2C"/>
    <w:rsid w:val="00686DE2"/>
    <w:rsid w:val="006870FF"/>
    <w:rsid w:val="006873C9"/>
    <w:rsid w:val="00687591"/>
    <w:rsid w:val="0068764A"/>
    <w:rsid w:val="00687792"/>
    <w:rsid w:val="00687806"/>
    <w:rsid w:val="00687F8A"/>
    <w:rsid w:val="00687FBE"/>
    <w:rsid w:val="0069014A"/>
    <w:rsid w:val="0069037C"/>
    <w:rsid w:val="0069054B"/>
    <w:rsid w:val="00690B11"/>
    <w:rsid w:val="00690E13"/>
    <w:rsid w:val="00690EA5"/>
    <w:rsid w:val="006918C4"/>
    <w:rsid w:val="006923FA"/>
    <w:rsid w:val="0069287E"/>
    <w:rsid w:val="00693473"/>
    <w:rsid w:val="0069389E"/>
    <w:rsid w:val="00693C00"/>
    <w:rsid w:val="00693EAD"/>
    <w:rsid w:val="0069401A"/>
    <w:rsid w:val="00694186"/>
    <w:rsid w:val="00694409"/>
    <w:rsid w:val="0069487F"/>
    <w:rsid w:val="00695280"/>
    <w:rsid w:val="0069595B"/>
    <w:rsid w:val="00695DB2"/>
    <w:rsid w:val="006963EE"/>
    <w:rsid w:val="006967BF"/>
    <w:rsid w:val="0069684A"/>
    <w:rsid w:val="006969C7"/>
    <w:rsid w:val="00696CF4"/>
    <w:rsid w:val="006972D5"/>
    <w:rsid w:val="006975A6"/>
    <w:rsid w:val="00697770"/>
    <w:rsid w:val="006978FB"/>
    <w:rsid w:val="00697E4E"/>
    <w:rsid w:val="00697EDF"/>
    <w:rsid w:val="006A0046"/>
    <w:rsid w:val="006A0092"/>
    <w:rsid w:val="006A0211"/>
    <w:rsid w:val="006A06DC"/>
    <w:rsid w:val="006A073F"/>
    <w:rsid w:val="006A0953"/>
    <w:rsid w:val="006A0C88"/>
    <w:rsid w:val="006A0EB7"/>
    <w:rsid w:val="006A0EBC"/>
    <w:rsid w:val="006A117E"/>
    <w:rsid w:val="006A17F8"/>
    <w:rsid w:val="006A198C"/>
    <w:rsid w:val="006A1A64"/>
    <w:rsid w:val="006A2961"/>
    <w:rsid w:val="006A2A30"/>
    <w:rsid w:val="006A2AB3"/>
    <w:rsid w:val="006A2ACA"/>
    <w:rsid w:val="006A2E68"/>
    <w:rsid w:val="006A300B"/>
    <w:rsid w:val="006A34A1"/>
    <w:rsid w:val="006A3935"/>
    <w:rsid w:val="006A3C36"/>
    <w:rsid w:val="006A3E21"/>
    <w:rsid w:val="006A3FBD"/>
    <w:rsid w:val="006A409E"/>
    <w:rsid w:val="006A459D"/>
    <w:rsid w:val="006A49B5"/>
    <w:rsid w:val="006A4D4E"/>
    <w:rsid w:val="006A5320"/>
    <w:rsid w:val="006A5D6D"/>
    <w:rsid w:val="006A6251"/>
    <w:rsid w:val="006A640C"/>
    <w:rsid w:val="006A684B"/>
    <w:rsid w:val="006A68A9"/>
    <w:rsid w:val="006A6A7B"/>
    <w:rsid w:val="006A6F06"/>
    <w:rsid w:val="006A7017"/>
    <w:rsid w:val="006A7D6A"/>
    <w:rsid w:val="006B0075"/>
    <w:rsid w:val="006B03F7"/>
    <w:rsid w:val="006B0497"/>
    <w:rsid w:val="006B0C63"/>
    <w:rsid w:val="006B0D70"/>
    <w:rsid w:val="006B12F5"/>
    <w:rsid w:val="006B1707"/>
    <w:rsid w:val="006B1AA5"/>
    <w:rsid w:val="006B20FD"/>
    <w:rsid w:val="006B237A"/>
    <w:rsid w:val="006B248D"/>
    <w:rsid w:val="006B25AC"/>
    <w:rsid w:val="006B2BFD"/>
    <w:rsid w:val="006B32E3"/>
    <w:rsid w:val="006B3352"/>
    <w:rsid w:val="006B367A"/>
    <w:rsid w:val="006B3D9B"/>
    <w:rsid w:val="006B404D"/>
    <w:rsid w:val="006B4143"/>
    <w:rsid w:val="006B41F0"/>
    <w:rsid w:val="006B4926"/>
    <w:rsid w:val="006B49C1"/>
    <w:rsid w:val="006B5130"/>
    <w:rsid w:val="006B54E6"/>
    <w:rsid w:val="006B5881"/>
    <w:rsid w:val="006B6188"/>
    <w:rsid w:val="006B6569"/>
    <w:rsid w:val="006B6C36"/>
    <w:rsid w:val="006B731F"/>
    <w:rsid w:val="006B7494"/>
    <w:rsid w:val="006B752F"/>
    <w:rsid w:val="006B765B"/>
    <w:rsid w:val="006B7D0C"/>
    <w:rsid w:val="006C0107"/>
    <w:rsid w:val="006C0167"/>
    <w:rsid w:val="006C0DA2"/>
    <w:rsid w:val="006C0E09"/>
    <w:rsid w:val="006C0E16"/>
    <w:rsid w:val="006C0E7E"/>
    <w:rsid w:val="006C12AE"/>
    <w:rsid w:val="006C1C1D"/>
    <w:rsid w:val="006C1C96"/>
    <w:rsid w:val="006C20C3"/>
    <w:rsid w:val="006C25B2"/>
    <w:rsid w:val="006C2988"/>
    <w:rsid w:val="006C2D80"/>
    <w:rsid w:val="006C32A5"/>
    <w:rsid w:val="006C3D8B"/>
    <w:rsid w:val="006C3E31"/>
    <w:rsid w:val="006C412F"/>
    <w:rsid w:val="006C4302"/>
    <w:rsid w:val="006C456F"/>
    <w:rsid w:val="006C4C4D"/>
    <w:rsid w:val="006C4E37"/>
    <w:rsid w:val="006C4E3B"/>
    <w:rsid w:val="006C4ED5"/>
    <w:rsid w:val="006C5DAF"/>
    <w:rsid w:val="006C701F"/>
    <w:rsid w:val="006C716C"/>
    <w:rsid w:val="006C7FCB"/>
    <w:rsid w:val="006D0207"/>
    <w:rsid w:val="006D07C2"/>
    <w:rsid w:val="006D07F8"/>
    <w:rsid w:val="006D0954"/>
    <w:rsid w:val="006D097C"/>
    <w:rsid w:val="006D0B25"/>
    <w:rsid w:val="006D0BA9"/>
    <w:rsid w:val="006D1325"/>
    <w:rsid w:val="006D1539"/>
    <w:rsid w:val="006D1A7E"/>
    <w:rsid w:val="006D1CBB"/>
    <w:rsid w:val="006D1D27"/>
    <w:rsid w:val="006D1D28"/>
    <w:rsid w:val="006D1E95"/>
    <w:rsid w:val="006D2180"/>
    <w:rsid w:val="006D242B"/>
    <w:rsid w:val="006D2771"/>
    <w:rsid w:val="006D2A53"/>
    <w:rsid w:val="006D2E24"/>
    <w:rsid w:val="006D34BD"/>
    <w:rsid w:val="006D379B"/>
    <w:rsid w:val="006D4E98"/>
    <w:rsid w:val="006D4F3B"/>
    <w:rsid w:val="006D5646"/>
    <w:rsid w:val="006D6101"/>
    <w:rsid w:val="006D652C"/>
    <w:rsid w:val="006D65D5"/>
    <w:rsid w:val="006D664F"/>
    <w:rsid w:val="006D6CE3"/>
    <w:rsid w:val="006D6E21"/>
    <w:rsid w:val="006D6FF6"/>
    <w:rsid w:val="006D7323"/>
    <w:rsid w:val="006D76C1"/>
    <w:rsid w:val="006D7831"/>
    <w:rsid w:val="006D7F69"/>
    <w:rsid w:val="006D7FCF"/>
    <w:rsid w:val="006E08AF"/>
    <w:rsid w:val="006E0910"/>
    <w:rsid w:val="006E0C7D"/>
    <w:rsid w:val="006E0CE1"/>
    <w:rsid w:val="006E0EDD"/>
    <w:rsid w:val="006E10C1"/>
    <w:rsid w:val="006E149F"/>
    <w:rsid w:val="006E1595"/>
    <w:rsid w:val="006E18C7"/>
    <w:rsid w:val="006E1A36"/>
    <w:rsid w:val="006E1A55"/>
    <w:rsid w:val="006E24EB"/>
    <w:rsid w:val="006E2F28"/>
    <w:rsid w:val="006E322D"/>
    <w:rsid w:val="006E3450"/>
    <w:rsid w:val="006E363D"/>
    <w:rsid w:val="006E3B1D"/>
    <w:rsid w:val="006E3D1B"/>
    <w:rsid w:val="006E4037"/>
    <w:rsid w:val="006E4CE7"/>
    <w:rsid w:val="006E5B0D"/>
    <w:rsid w:val="006E60B5"/>
    <w:rsid w:val="006E635C"/>
    <w:rsid w:val="006E6501"/>
    <w:rsid w:val="006E65A8"/>
    <w:rsid w:val="006E66E9"/>
    <w:rsid w:val="006E6B95"/>
    <w:rsid w:val="006E6EAC"/>
    <w:rsid w:val="006E70BD"/>
    <w:rsid w:val="006E79C5"/>
    <w:rsid w:val="006E7CCA"/>
    <w:rsid w:val="006E7D1E"/>
    <w:rsid w:val="006E7E32"/>
    <w:rsid w:val="006F0500"/>
    <w:rsid w:val="006F0761"/>
    <w:rsid w:val="006F0987"/>
    <w:rsid w:val="006F099B"/>
    <w:rsid w:val="006F11E9"/>
    <w:rsid w:val="006F1231"/>
    <w:rsid w:val="006F12AC"/>
    <w:rsid w:val="006F1521"/>
    <w:rsid w:val="006F1947"/>
    <w:rsid w:val="006F1A4A"/>
    <w:rsid w:val="006F1ABE"/>
    <w:rsid w:val="006F1CED"/>
    <w:rsid w:val="006F225D"/>
    <w:rsid w:val="006F2569"/>
    <w:rsid w:val="006F2631"/>
    <w:rsid w:val="006F2944"/>
    <w:rsid w:val="006F29AE"/>
    <w:rsid w:val="006F2F91"/>
    <w:rsid w:val="006F2F93"/>
    <w:rsid w:val="006F304A"/>
    <w:rsid w:val="006F395D"/>
    <w:rsid w:val="006F3A23"/>
    <w:rsid w:val="006F3A67"/>
    <w:rsid w:val="006F4301"/>
    <w:rsid w:val="006F45B5"/>
    <w:rsid w:val="006F4959"/>
    <w:rsid w:val="006F4D77"/>
    <w:rsid w:val="006F4E47"/>
    <w:rsid w:val="006F52A8"/>
    <w:rsid w:val="006F52BD"/>
    <w:rsid w:val="006F54B1"/>
    <w:rsid w:val="006F556B"/>
    <w:rsid w:val="006F69A6"/>
    <w:rsid w:val="006F6C96"/>
    <w:rsid w:val="006F73ED"/>
    <w:rsid w:val="006F743A"/>
    <w:rsid w:val="006F79F2"/>
    <w:rsid w:val="006F7B68"/>
    <w:rsid w:val="006F7E73"/>
    <w:rsid w:val="0070024B"/>
    <w:rsid w:val="007004D9"/>
    <w:rsid w:val="007008CB"/>
    <w:rsid w:val="00700B21"/>
    <w:rsid w:val="00700BB6"/>
    <w:rsid w:val="00700E1D"/>
    <w:rsid w:val="0070101C"/>
    <w:rsid w:val="0070102B"/>
    <w:rsid w:val="0070160F"/>
    <w:rsid w:val="00702232"/>
    <w:rsid w:val="00702349"/>
    <w:rsid w:val="0070250B"/>
    <w:rsid w:val="00702551"/>
    <w:rsid w:val="007028D3"/>
    <w:rsid w:val="00702E20"/>
    <w:rsid w:val="00703376"/>
    <w:rsid w:val="00703D3C"/>
    <w:rsid w:val="00703E1A"/>
    <w:rsid w:val="0070425F"/>
    <w:rsid w:val="00704533"/>
    <w:rsid w:val="007046B7"/>
    <w:rsid w:val="00704957"/>
    <w:rsid w:val="00704C0B"/>
    <w:rsid w:val="007051A9"/>
    <w:rsid w:val="007052AA"/>
    <w:rsid w:val="007058AC"/>
    <w:rsid w:val="00705ACC"/>
    <w:rsid w:val="0070654C"/>
    <w:rsid w:val="00706561"/>
    <w:rsid w:val="00706816"/>
    <w:rsid w:val="007069C9"/>
    <w:rsid w:val="00706DB0"/>
    <w:rsid w:val="00706E0C"/>
    <w:rsid w:val="00706FF7"/>
    <w:rsid w:val="007074DC"/>
    <w:rsid w:val="00707E89"/>
    <w:rsid w:val="0071019F"/>
    <w:rsid w:val="007101E3"/>
    <w:rsid w:val="00710B97"/>
    <w:rsid w:val="00710E09"/>
    <w:rsid w:val="00710E48"/>
    <w:rsid w:val="00710F11"/>
    <w:rsid w:val="00710FEE"/>
    <w:rsid w:val="00711493"/>
    <w:rsid w:val="0071164F"/>
    <w:rsid w:val="00711940"/>
    <w:rsid w:val="007122F3"/>
    <w:rsid w:val="0071235B"/>
    <w:rsid w:val="00712551"/>
    <w:rsid w:val="00712557"/>
    <w:rsid w:val="007125DE"/>
    <w:rsid w:val="007127C4"/>
    <w:rsid w:val="007129A6"/>
    <w:rsid w:val="007129F9"/>
    <w:rsid w:val="00712B88"/>
    <w:rsid w:val="00712C1C"/>
    <w:rsid w:val="00712CEA"/>
    <w:rsid w:val="007131CA"/>
    <w:rsid w:val="007134C7"/>
    <w:rsid w:val="007135D7"/>
    <w:rsid w:val="00714035"/>
    <w:rsid w:val="007146AB"/>
    <w:rsid w:val="00714A45"/>
    <w:rsid w:val="00714F7F"/>
    <w:rsid w:val="007155DC"/>
    <w:rsid w:val="00715A69"/>
    <w:rsid w:val="00715BE3"/>
    <w:rsid w:val="00715CAD"/>
    <w:rsid w:val="0071604B"/>
    <w:rsid w:val="0071672D"/>
    <w:rsid w:val="0071699B"/>
    <w:rsid w:val="0071724F"/>
    <w:rsid w:val="007176D6"/>
    <w:rsid w:val="00717871"/>
    <w:rsid w:val="00717ABA"/>
    <w:rsid w:val="00717CA6"/>
    <w:rsid w:val="0072000D"/>
    <w:rsid w:val="00720117"/>
    <w:rsid w:val="007201D5"/>
    <w:rsid w:val="00720651"/>
    <w:rsid w:val="00721073"/>
    <w:rsid w:val="00721272"/>
    <w:rsid w:val="007213CC"/>
    <w:rsid w:val="0072154D"/>
    <w:rsid w:val="0072185D"/>
    <w:rsid w:val="00721D12"/>
    <w:rsid w:val="00721FC7"/>
    <w:rsid w:val="007220D8"/>
    <w:rsid w:val="007221E3"/>
    <w:rsid w:val="00722749"/>
    <w:rsid w:val="007228F4"/>
    <w:rsid w:val="00722B2A"/>
    <w:rsid w:val="007237E9"/>
    <w:rsid w:val="00723803"/>
    <w:rsid w:val="00723906"/>
    <w:rsid w:val="00723922"/>
    <w:rsid w:val="007245A7"/>
    <w:rsid w:val="00724860"/>
    <w:rsid w:val="007248D8"/>
    <w:rsid w:val="00724DFF"/>
    <w:rsid w:val="00724EE8"/>
    <w:rsid w:val="0072516F"/>
    <w:rsid w:val="0072595D"/>
    <w:rsid w:val="00725C1D"/>
    <w:rsid w:val="00725FD3"/>
    <w:rsid w:val="007260E6"/>
    <w:rsid w:val="007263AB"/>
    <w:rsid w:val="00726585"/>
    <w:rsid w:val="00726D77"/>
    <w:rsid w:val="00726EFF"/>
    <w:rsid w:val="00727192"/>
    <w:rsid w:val="00727250"/>
    <w:rsid w:val="007276F8"/>
    <w:rsid w:val="007278E2"/>
    <w:rsid w:val="00727DBF"/>
    <w:rsid w:val="0073027D"/>
    <w:rsid w:val="00730383"/>
    <w:rsid w:val="007303C9"/>
    <w:rsid w:val="00730640"/>
    <w:rsid w:val="00730FD7"/>
    <w:rsid w:val="007314B7"/>
    <w:rsid w:val="007314EC"/>
    <w:rsid w:val="00731696"/>
    <w:rsid w:val="0073188D"/>
    <w:rsid w:val="007318F3"/>
    <w:rsid w:val="00731AC6"/>
    <w:rsid w:val="00731F97"/>
    <w:rsid w:val="0073204A"/>
    <w:rsid w:val="00732145"/>
    <w:rsid w:val="00732699"/>
    <w:rsid w:val="007326A7"/>
    <w:rsid w:val="00732FEF"/>
    <w:rsid w:val="007338BE"/>
    <w:rsid w:val="007338EA"/>
    <w:rsid w:val="0073395C"/>
    <w:rsid w:val="00733B94"/>
    <w:rsid w:val="007341AA"/>
    <w:rsid w:val="00734702"/>
    <w:rsid w:val="0073507D"/>
    <w:rsid w:val="0073522E"/>
    <w:rsid w:val="007355AB"/>
    <w:rsid w:val="0073573A"/>
    <w:rsid w:val="00735755"/>
    <w:rsid w:val="0073576A"/>
    <w:rsid w:val="00735992"/>
    <w:rsid w:val="007363E9"/>
    <w:rsid w:val="007366D3"/>
    <w:rsid w:val="0073687D"/>
    <w:rsid w:val="00736B69"/>
    <w:rsid w:val="007370A2"/>
    <w:rsid w:val="00737594"/>
    <w:rsid w:val="0073797D"/>
    <w:rsid w:val="00737983"/>
    <w:rsid w:val="00737B7B"/>
    <w:rsid w:val="00737C2A"/>
    <w:rsid w:val="00737E0B"/>
    <w:rsid w:val="00740003"/>
    <w:rsid w:val="00740194"/>
    <w:rsid w:val="00740468"/>
    <w:rsid w:val="0074050C"/>
    <w:rsid w:val="0074053C"/>
    <w:rsid w:val="00740CA4"/>
    <w:rsid w:val="00741043"/>
    <w:rsid w:val="0074141C"/>
    <w:rsid w:val="00741606"/>
    <w:rsid w:val="007419BC"/>
    <w:rsid w:val="00741D1D"/>
    <w:rsid w:val="00741D45"/>
    <w:rsid w:val="00741E87"/>
    <w:rsid w:val="0074265C"/>
    <w:rsid w:val="0074292B"/>
    <w:rsid w:val="00742E84"/>
    <w:rsid w:val="00742F8A"/>
    <w:rsid w:val="0074341B"/>
    <w:rsid w:val="00743485"/>
    <w:rsid w:val="0074374D"/>
    <w:rsid w:val="0074386B"/>
    <w:rsid w:val="00743F90"/>
    <w:rsid w:val="00744450"/>
    <w:rsid w:val="00744B6B"/>
    <w:rsid w:val="00744C45"/>
    <w:rsid w:val="00744CF5"/>
    <w:rsid w:val="00744D31"/>
    <w:rsid w:val="00744F3A"/>
    <w:rsid w:val="00744F59"/>
    <w:rsid w:val="007451A7"/>
    <w:rsid w:val="007454D6"/>
    <w:rsid w:val="00745652"/>
    <w:rsid w:val="0074568D"/>
    <w:rsid w:val="00746115"/>
    <w:rsid w:val="00746480"/>
    <w:rsid w:val="00746502"/>
    <w:rsid w:val="00746A32"/>
    <w:rsid w:val="00746CA6"/>
    <w:rsid w:val="00746CD2"/>
    <w:rsid w:val="00746D99"/>
    <w:rsid w:val="00746E0E"/>
    <w:rsid w:val="007473B1"/>
    <w:rsid w:val="0074775F"/>
    <w:rsid w:val="007479EE"/>
    <w:rsid w:val="00747AF7"/>
    <w:rsid w:val="00747D05"/>
    <w:rsid w:val="00750439"/>
    <w:rsid w:val="007508BC"/>
    <w:rsid w:val="0075123D"/>
    <w:rsid w:val="007512E8"/>
    <w:rsid w:val="0075152F"/>
    <w:rsid w:val="007515C9"/>
    <w:rsid w:val="00751C50"/>
    <w:rsid w:val="0075215F"/>
    <w:rsid w:val="007526B8"/>
    <w:rsid w:val="00752899"/>
    <w:rsid w:val="00752A85"/>
    <w:rsid w:val="00752F65"/>
    <w:rsid w:val="007533D2"/>
    <w:rsid w:val="007535F4"/>
    <w:rsid w:val="00753684"/>
    <w:rsid w:val="0075388C"/>
    <w:rsid w:val="00753A32"/>
    <w:rsid w:val="00753AEF"/>
    <w:rsid w:val="00753C78"/>
    <w:rsid w:val="00753CF8"/>
    <w:rsid w:val="00753F0C"/>
    <w:rsid w:val="0075408C"/>
    <w:rsid w:val="007546EF"/>
    <w:rsid w:val="00754756"/>
    <w:rsid w:val="00754CC7"/>
    <w:rsid w:val="00755069"/>
    <w:rsid w:val="007551B1"/>
    <w:rsid w:val="007559C4"/>
    <w:rsid w:val="00755C92"/>
    <w:rsid w:val="00755CD0"/>
    <w:rsid w:val="00755E5C"/>
    <w:rsid w:val="00755ECE"/>
    <w:rsid w:val="0075604D"/>
    <w:rsid w:val="0075649B"/>
    <w:rsid w:val="00756977"/>
    <w:rsid w:val="0075729E"/>
    <w:rsid w:val="007578E3"/>
    <w:rsid w:val="00757956"/>
    <w:rsid w:val="007602B1"/>
    <w:rsid w:val="007604E9"/>
    <w:rsid w:val="0076080C"/>
    <w:rsid w:val="007608A8"/>
    <w:rsid w:val="00760EA1"/>
    <w:rsid w:val="00761630"/>
    <w:rsid w:val="00761D97"/>
    <w:rsid w:val="00761FB1"/>
    <w:rsid w:val="007620AC"/>
    <w:rsid w:val="007625A1"/>
    <w:rsid w:val="00762676"/>
    <w:rsid w:val="00762759"/>
    <w:rsid w:val="00762B85"/>
    <w:rsid w:val="00762B9F"/>
    <w:rsid w:val="00762C3A"/>
    <w:rsid w:val="00762E59"/>
    <w:rsid w:val="00763048"/>
    <w:rsid w:val="007631EA"/>
    <w:rsid w:val="007634E6"/>
    <w:rsid w:val="0076358A"/>
    <w:rsid w:val="00763881"/>
    <w:rsid w:val="00763A8E"/>
    <w:rsid w:val="00763FE4"/>
    <w:rsid w:val="007645C1"/>
    <w:rsid w:val="00764CDC"/>
    <w:rsid w:val="00764E65"/>
    <w:rsid w:val="00764EE2"/>
    <w:rsid w:val="00764EE8"/>
    <w:rsid w:val="007650A1"/>
    <w:rsid w:val="007653C4"/>
    <w:rsid w:val="00765A33"/>
    <w:rsid w:val="00765ACB"/>
    <w:rsid w:val="00765EE6"/>
    <w:rsid w:val="007661E9"/>
    <w:rsid w:val="007666EE"/>
    <w:rsid w:val="00766742"/>
    <w:rsid w:val="007669DE"/>
    <w:rsid w:val="0076719E"/>
    <w:rsid w:val="0076788F"/>
    <w:rsid w:val="00770334"/>
    <w:rsid w:val="00770560"/>
    <w:rsid w:val="007719C3"/>
    <w:rsid w:val="00771A2C"/>
    <w:rsid w:val="007720C1"/>
    <w:rsid w:val="007720E6"/>
    <w:rsid w:val="00772250"/>
    <w:rsid w:val="007724F6"/>
    <w:rsid w:val="0077267E"/>
    <w:rsid w:val="00772BBC"/>
    <w:rsid w:val="00772CA9"/>
    <w:rsid w:val="00773434"/>
    <w:rsid w:val="00773A58"/>
    <w:rsid w:val="007742ED"/>
    <w:rsid w:val="0077472E"/>
    <w:rsid w:val="0077489B"/>
    <w:rsid w:val="00774A1F"/>
    <w:rsid w:val="00774D7B"/>
    <w:rsid w:val="00775250"/>
    <w:rsid w:val="00775876"/>
    <w:rsid w:val="00775A0C"/>
    <w:rsid w:val="00776108"/>
    <w:rsid w:val="0077629E"/>
    <w:rsid w:val="00776A3F"/>
    <w:rsid w:val="007770D5"/>
    <w:rsid w:val="00777D96"/>
    <w:rsid w:val="00780E23"/>
    <w:rsid w:val="00781069"/>
    <w:rsid w:val="007810C4"/>
    <w:rsid w:val="00781107"/>
    <w:rsid w:val="007815F1"/>
    <w:rsid w:val="0078173E"/>
    <w:rsid w:val="00781B9B"/>
    <w:rsid w:val="007826B9"/>
    <w:rsid w:val="007826D1"/>
    <w:rsid w:val="00782846"/>
    <w:rsid w:val="00782FCA"/>
    <w:rsid w:val="007831A1"/>
    <w:rsid w:val="00783430"/>
    <w:rsid w:val="007836C1"/>
    <w:rsid w:val="00783A05"/>
    <w:rsid w:val="007840E5"/>
    <w:rsid w:val="00784964"/>
    <w:rsid w:val="00785649"/>
    <w:rsid w:val="00785DA7"/>
    <w:rsid w:val="00785E9D"/>
    <w:rsid w:val="0078638D"/>
    <w:rsid w:val="007867AA"/>
    <w:rsid w:val="00786A6D"/>
    <w:rsid w:val="00786F7D"/>
    <w:rsid w:val="0078717E"/>
    <w:rsid w:val="00787338"/>
    <w:rsid w:val="00787787"/>
    <w:rsid w:val="00787CD0"/>
    <w:rsid w:val="00787F63"/>
    <w:rsid w:val="00790304"/>
    <w:rsid w:val="00790378"/>
    <w:rsid w:val="007904B0"/>
    <w:rsid w:val="00790A7B"/>
    <w:rsid w:val="00790FE1"/>
    <w:rsid w:val="00791001"/>
    <w:rsid w:val="00791A8C"/>
    <w:rsid w:val="00791C50"/>
    <w:rsid w:val="00791D9C"/>
    <w:rsid w:val="007926A8"/>
    <w:rsid w:val="007927F3"/>
    <w:rsid w:val="007928FE"/>
    <w:rsid w:val="00792AF6"/>
    <w:rsid w:val="00792C30"/>
    <w:rsid w:val="0079356B"/>
    <w:rsid w:val="0079396A"/>
    <w:rsid w:val="00793A65"/>
    <w:rsid w:val="00793E00"/>
    <w:rsid w:val="00794420"/>
    <w:rsid w:val="00795114"/>
    <w:rsid w:val="007956B1"/>
    <w:rsid w:val="00795B1E"/>
    <w:rsid w:val="00795C42"/>
    <w:rsid w:val="00795CCC"/>
    <w:rsid w:val="00795E7E"/>
    <w:rsid w:val="007960F7"/>
    <w:rsid w:val="007961E5"/>
    <w:rsid w:val="00796212"/>
    <w:rsid w:val="00796469"/>
    <w:rsid w:val="00796CB9"/>
    <w:rsid w:val="007A006A"/>
    <w:rsid w:val="007A0567"/>
    <w:rsid w:val="007A09A0"/>
    <w:rsid w:val="007A0B3D"/>
    <w:rsid w:val="007A1425"/>
    <w:rsid w:val="007A14C3"/>
    <w:rsid w:val="007A16F9"/>
    <w:rsid w:val="007A1855"/>
    <w:rsid w:val="007A1956"/>
    <w:rsid w:val="007A2331"/>
    <w:rsid w:val="007A2AE1"/>
    <w:rsid w:val="007A2B92"/>
    <w:rsid w:val="007A2CA8"/>
    <w:rsid w:val="007A2D6A"/>
    <w:rsid w:val="007A3367"/>
    <w:rsid w:val="007A3743"/>
    <w:rsid w:val="007A3BEE"/>
    <w:rsid w:val="007A5364"/>
    <w:rsid w:val="007A5512"/>
    <w:rsid w:val="007A5586"/>
    <w:rsid w:val="007A57B3"/>
    <w:rsid w:val="007A586E"/>
    <w:rsid w:val="007A587A"/>
    <w:rsid w:val="007A59CB"/>
    <w:rsid w:val="007A5B97"/>
    <w:rsid w:val="007A5D11"/>
    <w:rsid w:val="007A5DC2"/>
    <w:rsid w:val="007A5EF1"/>
    <w:rsid w:val="007A60E2"/>
    <w:rsid w:val="007A6366"/>
    <w:rsid w:val="007A72C7"/>
    <w:rsid w:val="007A73E4"/>
    <w:rsid w:val="007A757C"/>
    <w:rsid w:val="007A7E32"/>
    <w:rsid w:val="007B0008"/>
    <w:rsid w:val="007B0930"/>
    <w:rsid w:val="007B09E9"/>
    <w:rsid w:val="007B0A18"/>
    <w:rsid w:val="007B10A0"/>
    <w:rsid w:val="007B11DE"/>
    <w:rsid w:val="007B1327"/>
    <w:rsid w:val="007B17E3"/>
    <w:rsid w:val="007B1AEE"/>
    <w:rsid w:val="007B1B86"/>
    <w:rsid w:val="007B1F74"/>
    <w:rsid w:val="007B217F"/>
    <w:rsid w:val="007B2389"/>
    <w:rsid w:val="007B23C1"/>
    <w:rsid w:val="007B2EA0"/>
    <w:rsid w:val="007B30E8"/>
    <w:rsid w:val="007B3399"/>
    <w:rsid w:val="007B3927"/>
    <w:rsid w:val="007B3FBD"/>
    <w:rsid w:val="007B4072"/>
    <w:rsid w:val="007B44E0"/>
    <w:rsid w:val="007B4591"/>
    <w:rsid w:val="007B4612"/>
    <w:rsid w:val="007B4D48"/>
    <w:rsid w:val="007B4D93"/>
    <w:rsid w:val="007B514D"/>
    <w:rsid w:val="007B5608"/>
    <w:rsid w:val="007B57E8"/>
    <w:rsid w:val="007B5966"/>
    <w:rsid w:val="007B5ADE"/>
    <w:rsid w:val="007B5BA3"/>
    <w:rsid w:val="007B5F5D"/>
    <w:rsid w:val="007B5F82"/>
    <w:rsid w:val="007B5FA6"/>
    <w:rsid w:val="007B6158"/>
    <w:rsid w:val="007B61F9"/>
    <w:rsid w:val="007B6870"/>
    <w:rsid w:val="007B72FF"/>
    <w:rsid w:val="007B76F0"/>
    <w:rsid w:val="007B79B6"/>
    <w:rsid w:val="007B7C7E"/>
    <w:rsid w:val="007B7EEF"/>
    <w:rsid w:val="007C03A9"/>
    <w:rsid w:val="007C0C98"/>
    <w:rsid w:val="007C0DE8"/>
    <w:rsid w:val="007C0E43"/>
    <w:rsid w:val="007C12E0"/>
    <w:rsid w:val="007C1AE6"/>
    <w:rsid w:val="007C216B"/>
    <w:rsid w:val="007C22A9"/>
    <w:rsid w:val="007C250E"/>
    <w:rsid w:val="007C2628"/>
    <w:rsid w:val="007C2695"/>
    <w:rsid w:val="007C2CCC"/>
    <w:rsid w:val="007C2E76"/>
    <w:rsid w:val="007C343C"/>
    <w:rsid w:val="007C34F6"/>
    <w:rsid w:val="007C35CD"/>
    <w:rsid w:val="007C373E"/>
    <w:rsid w:val="007C3BA7"/>
    <w:rsid w:val="007C40ED"/>
    <w:rsid w:val="007C4372"/>
    <w:rsid w:val="007C4374"/>
    <w:rsid w:val="007C4524"/>
    <w:rsid w:val="007C467D"/>
    <w:rsid w:val="007C4928"/>
    <w:rsid w:val="007C49A0"/>
    <w:rsid w:val="007C4C13"/>
    <w:rsid w:val="007C547B"/>
    <w:rsid w:val="007C5551"/>
    <w:rsid w:val="007C579A"/>
    <w:rsid w:val="007C5873"/>
    <w:rsid w:val="007C5A30"/>
    <w:rsid w:val="007C5D0E"/>
    <w:rsid w:val="007C5D98"/>
    <w:rsid w:val="007C62B4"/>
    <w:rsid w:val="007C62D7"/>
    <w:rsid w:val="007C633D"/>
    <w:rsid w:val="007C6400"/>
    <w:rsid w:val="007C68E0"/>
    <w:rsid w:val="007C6C19"/>
    <w:rsid w:val="007C6DC1"/>
    <w:rsid w:val="007C6FFC"/>
    <w:rsid w:val="007C7E1F"/>
    <w:rsid w:val="007D036F"/>
    <w:rsid w:val="007D07B9"/>
    <w:rsid w:val="007D0DCC"/>
    <w:rsid w:val="007D0F90"/>
    <w:rsid w:val="007D1500"/>
    <w:rsid w:val="007D15A3"/>
    <w:rsid w:val="007D19AF"/>
    <w:rsid w:val="007D1D04"/>
    <w:rsid w:val="007D20DA"/>
    <w:rsid w:val="007D2102"/>
    <w:rsid w:val="007D2288"/>
    <w:rsid w:val="007D25DE"/>
    <w:rsid w:val="007D26E2"/>
    <w:rsid w:val="007D2722"/>
    <w:rsid w:val="007D28B4"/>
    <w:rsid w:val="007D2DA0"/>
    <w:rsid w:val="007D31BE"/>
    <w:rsid w:val="007D39EB"/>
    <w:rsid w:val="007D3A11"/>
    <w:rsid w:val="007D4354"/>
    <w:rsid w:val="007D452F"/>
    <w:rsid w:val="007D45B5"/>
    <w:rsid w:val="007D4934"/>
    <w:rsid w:val="007D495F"/>
    <w:rsid w:val="007D5CB1"/>
    <w:rsid w:val="007D5FFD"/>
    <w:rsid w:val="007D62C0"/>
    <w:rsid w:val="007D63B1"/>
    <w:rsid w:val="007D68C6"/>
    <w:rsid w:val="007D6B6D"/>
    <w:rsid w:val="007D6D43"/>
    <w:rsid w:val="007D6D47"/>
    <w:rsid w:val="007D6FB6"/>
    <w:rsid w:val="007D7826"/>
    <w:rsid w:val="007D7A20"/>
    <w:rsid w:val="007D7C5B"/>
    <w:rsid w:val="007D7F2D"/>
    <w:rsid w:val="007D7F59"/>
    <w:rsid w:val="007E0000"/>
    <w:rsid w:val="007E0047"/>
    <w:rsid w:val="007E06DD"/>
    <w:rsid w:val="007E0797"/>
    <w:rsid w:val="007E0CDC"/>
    <w:rsid w:val="007E0CE1"/>
    <w:rsid w:val="007E0E19"/>
    <w:rsid w:val="007E0F7F"/>
    <w:rsid w:val="007E11CE"/>
    <w:rsid w:val="007E1EC2"/>
    <w:rsid w:val="007E1F4B"/>
    <w:rsid w:val="007E204C"/>
    <w:rsid w:val="007E2EAF"/>
    <w:rsid w:val="007E35E8"/>
    <w:rsid w:val="007E38DE"/>
    <w:rsid w:val="007E3C92"/>
    <w:rsid w:val="007E3F0B"/>
    <w:rsid w:val="007E4456"/>
    <w:rsid w:val="007E466C"/>
    <w:rsid w:val="007E47D9"/>
    <w:rsid w:val="007E4E86"/>
    <w:rsid w:val="007E5AFA"/>
    <w:rsid w:val="007E5D93"/>
    <w:rsid w:val="007E64AB"/>
    <w:rsid w:val="007E6529"/>
    <w:rsid w:val="007E67C7"/>
    <w:rsid w:val="007E6FE8"/>
    <w:rsid w:val="007E7226"/>
    <w:rsid w:val="007E75F8"/>
    <w:rsid w:val="007E77D5"/>
    <w:rsid w:val="007E7860"/>
    <w:rsid w:val="007E7922"/>
    <w:rsid w:val="007F00A0"/>
    <w:rsid w:val="007F0915"/>
    <w:rsid w:val="007F0E0A"/>
    <w:rsid w:val="007F1430"/>
    <w:rsid w:val="007F15AB"/>
    <w:rsid w:val="007F16D7"/>
    <w:rsid w:val="007F17F7"/>
    <w:rsid w:val="007F190D"/>
    <w:rsid w:val="007F1963"/>
    <w:rsid w:val="007F2326"/>
    <w:rsid w:val="007F2370"/>
    <w:rsid w:val="007F2472"/>
    <w:rsid w:val="007F261A"/>
    <w:rsid w:val="007F267C"/>
    <w:rsid w:val="007F27FB"/>
    <w:rsid w:val="007F29FD"/>
    <w:rsid w:val="007F33A9"/>
    <w:rsid w:val="007F381D"/>
    <w:rsid w:val="007F3B38"/>
    <w:rsid w:val="007F3CA6"/>
    <w:rsid w:val="007F3E89"/>
    <w:rsid w:val="007F481F"/>
    <w:rsid w:val="007F4836"/>
    <w:rsid w:val="007F4BFB"/>
    <w:rsid w:val="007F4E68"/>
    <w:rsid w:val="007F4F68"/>
    <w:rsid w:val="007F5144"/>
    <w:rsid w:val="007F5669"/>
    <w:rsid w:val="007F57AB"/>
    <w:rsid w:val="007F583D"/>
    <w:rsid w:val="007F5CE2"/>
    <w:rsid w:val="007F5FC5"/>
    <w:rsid w:val="007F6699"/>
    <w:rsid w:val="007F703F"/>
    <w:rsid w:val="007F7239"/>
    <w:rsid w:val="007F740B"/>
    <w:rsid w:val="007F7855"/>
    <w:rsid w:val="007F7AAB"/>
    <w:rsid w:val="007F7F95"/>
    <w:rsid w:val="00800303"/>
    <w:rsid w:val="008005E6"/>
    <w:rsid w:val="00800EA1"/>
    <w:rsid w:val="00801048"/>
    <w:rsid w:val="00801189"/>
    <w:rsid w:val="00801435"/>
    <w:rsid w:val="00801579"/>
    <w:rsid w:val="008017A3"/>
    <w:rsid w:val="008017D9"/>
    <w:rsid w:val="00801C29"/>
    <w:rsid w:val="00801FE7"/>
    <w:rsid w:val="008023DD"/>
    <w:rsid w:val="0080241A"/>
    <w:rsid w:val="00802812"/>
    <w:rsid w:val="00802844"/>
    <w:rsid w:val="008034E2"/>
    <w:rsid w:val="00803918"/>
    <w:rsid w:val="00803996"/>
    <w:rsid w:val="008040C3"/>
    <w:rsid w:val="0080421C"/>
    <w:rsid w:val="00804FDD"/>
    <w:rsid w:val="00805398"/>
    <w:rsid w:val="008053CB"/>
    <w:rsid w:val="0080576A"/>
    <w:rsid w:val="0080588B"/>
    <w:rsid w:val="008058E6"/>
    <w:rsid w:val="00805E9D"/>
    <w:rsid w:val="00805F99"/>
    <w:rsid w:val="00806B73"/>
    <w:rsid w:val="00806DF3"/>
    <w:rsid w:val="00807170"/>
    <w:rsid w:val="00807397"/>
    <w:rsid w:val="008073D2"/>
    <w:rsid w:val="00810322"/>
    <w:rsid w:val="00810962"/>
    <w:rsid w:val="00810F69"/>
    <w:rsid w:val="0081102C"/>
    <w:rsid w:val="008113BF"/>
    <w:rsid w:val="008115EC"/>
    <w:rsid w:val="00812224"/>
    <w:rsid w:val="0081269F"/>
    <w:rsid w:val="008128EA"/>
    <w:rsid w:val="00812BBE"/>
    <w:rsid w:val="008133C2"/>
    <w:rsid w:val="00813411"/>
    <w:rsid w:val="00813419"/>
    <w:rsid w:val="00813713"/>
    <w:rsid w:val="0081384E"/>
    <w:rsid w:val="00813C8E"/>
    <w:rsid w:val="0081433F"/>
    <w:rsid w:val="008144C2"/>
    <w:rsid w:val="008144CD"/>
    <w:rsid w:val="00814517"/>
    <w:rsid w:val="008145CB"/>
    <w:rsid w:val="008148BB"/>
    <w:rsid w:val="00814AB8"/>
    <w:rsid w:val="00814D40"/>
    <w:rsid w:val="0081508C"/>
    <w:rsid w:val="0081516F"/>
    <w:rsid w:val="008151F0"/>
    <w:rsid w:val="008152C2"/>
    <w:rsid w:val="00815857"/>
    <w:rsid w:val="00815F62"/>
    <w:rsid w:val="00816128"/>
    <w:rsid w:val="00816153"/>
    <w:rsid w:val="008161E5"/>
    <w:rsid w:val="008164CB"/>
    <w:rsid w:val="00816828"/>
    <w:rsid w:val="008169A8"/>
    <w:rsid w:val="008170B4"/>
    <w:rsid w:val="008173D8"/>
    <w:rsid w:val="0082005B"/>
    <w:rsid w:val="008201D3"/>
    <w:rsid w:val="00820475"/>
    <w:rsid w:val="00820A3B"/>
    <w:rsid w:val="00821208"/>
    <w:rsid w:val="00821B50"/>
    <w:rsid w:val="0082203C"/>
    <w:rsid w:val="00822B19"/>
    <w:rsid w:val="00822D6B"/>
    <w:rsid w:val="00822E85"/>
    <w:rsid w:val="00822FDD"/>
    <w:rsid w:val="008230AD"/>
    <w:rsid w:val="0082335A"/>
    <w:rsid w:val="008236FC"/>
    <w:rsid w:val="00823BF6"/>
    <w:rsid w:val="00823DC7"/>
    <w:rsid w:val="00823FA5"/>
    <w:rsid w:val="00824359"/>
    <w:rsid w:val="00824639"/>
    <w:rsid w:val="008248A0"/>
    <w:rsid w:val="00824FE7"/>
    <w:rsid w:val="0082569A"/>
    <w:rsid w:val="00825992"/>
    <w:rsid w:val="00825A73"/>
    <w:rsid w:val="00825D63"/>
    <w:rsid w:val="00825E3D"/>
    <w:rsid w:val="00825EB2"/>
    <w:rsid w:val="00826171"/>
    <w:rsid w:val="00826603"/>
    <w:rsid w:val="00826B42"/>
    <w:rsid w:val="00826BA9"/>
    <w:rsid w:val="00826CA4"/>
    <w:rsid w:val="00826EEA"/>
    <w:rsid w:val="008273C2"/>
    <w:rsid w:val="0082747D"/>
    <w:rsid w:val="00827DF1"/>
    <w:rsid w:val="00830217"/>
    <w:rsid w:val="008304ED"/>
    <w:rsid w:val="00830674"/>
    <w:rsid w:val="00830727"/>
    <w:rsid w:val="00830A1F"/>
    <w:rsid w:val="00830D77"/>
    <w:rsid w:val="00830F81"/>
    <w:rsid w:val="00831035"/>
    <w:rsid w:val="0083130B"/>
    <w:rsid w:val="00831A4A"/>
    <w:rsid w:val="00831F85"/>
    <w:rsid w:val="00831FDC"/>
    <w:rsid w:val="00832209"/>
    <w:rsid w:val="008323D5"/>
    <w:rsid w:val="00832806"/>
    <w:rsid w:val="00832828"/>
    <w:rsid w:val="00833111"/>
    <w:rsid w:val="00833B00"/>
    <w:rsid w:val="00833CEE"/>
    <w:rsid w:val="00833EA5"/>
    <w:rsid w:val="00834942"/>
    <w:rsid w:val="00834A9B"/>
    <w:rsid w:val="00834CAE"/>
    <w:rsid w:val="00834F83"/>
    <w:rsid w:val="00835762"/>
    <w:rsid w:val="00835844"/>
    <w:rsid w:val="00835A63"/>
    <w:rsid w:val="00835B8A"/>
    <w:rsid w:val="00835BE8"/>
    <w:rsid w:val="00836001"/>
    <w:rsid w:val="0083622F"/>
    <w:rsid w:val="00836279"/>
    <w:rsid w:val="00836C0D"/>
    <w:rsid w:val="00836EF3"/>
    <w:rsid w:val="008372CC"/>
    <w:rsid w:val="008374A6"/>
    <w:rsid w:val="008374D1"/>
    <w:rsid w:val="008379D1"/>
    <w:rsid w:val="00837DB7"/>
    <w:rsid w:val="00840422"/>
    <w:rsid w:val="0084065D"/>
    <w:rsid w:val="0084074D"/>
    <w:rsid w:val="00840BD3"/>
    <w:rsid w:val="00840F0E"/>
    <w:rsid w:val="0084162F"/>
    <w:rsid w:val="00841C8C"/>
    <w:rsid w:val="008423FB"/>
    <w:rsid w:val="008424E9"/>
    <w:rsid w:val="008429B2"/>
    <w:rsid w:val="00842C4A"/>
    <w:rsid w:val="00842D3F"/>
    <w:rsid w:val="00842D6D"/>
    <w:rsid w:val="00842D77"/>
    <w:rsid w:val="008430CF"/>
    <w:rsid w:val="00843A0A"/>
    <w:rsid w:val="00843C4E"/>
    <w:rsid w:val="00843C66"/>
    <w:rsid w:val="00843E7E"/>
    <w:rsid w:val="00843FE0"/>
    <w:rsid w:val="00844AF1"/>
    <w:rsid w:val="00844BA2"/>
    <w:rsid w:val="00844D05"/>
    <w:rsid w:val="0084513E"/>
    <w:rsid w:val="00845253"/>
    <w:rsid w:val="00845405"/>
    <w:rsid w:val="00845933"/>
    <w:rsid w:val="00845CB0"/>
    <w:rsid w:val="00845D66"/>
    <w:rsid w:val="00846446"/>
    <w:rsid w:val="00846736"/>
    <w:rsid w:val="00846B7B"/>
    <w:rsid w:val="008471B5"/>
    <w:rsid w:val="008476FC"/>
    <w:rsid w:val="00847D22"/>
    <w:rsid w:val="00847DE3"/>
    <w:rsid w:val="00850259"/>
    <w:rsid w:val="008502F4"/>
    <w:rsid w:val="0085090D"/>
    <w:rsid w:val="00850AAB"/>
    <w:rsid w:val="008513AD"/>
    <w:rsid w:val="008518C7"/>
    <w:rsid w:val="00852283"/>
    <w:rsid w:val="0085262F"/>
    <w:rsid w:val="008532CA"/>
    <w:rsid w:val="0085334D"/>
    <w:rsid w:val="00853B66"/>
    <w:rsid w:val="00853D1C"/>
    <w:rsid w:val="0085436A"/>
    <w:rsid w:val="00854FAC"/>
    <w:rsid w:val="00855349"/>
    <w:rsid w:val="00855695"/>
    <w:rsid w:val="00855B93"/>
    <w:rsid w:val="008561EC"/>
    <w:rsid w:val="00856272"/>
    <w:rsid w:val="008566D6"/>
    <w:rsid w:val="00856A65"/>
    <w:rsid w:val="00856F5C"/>
    <w:rsid w:val="00857719"/>
    <w:rsid w:val="0085785C"/>
    <w:rsid w:val="00857A67"/>
    <w:rsid w:val="0086029F"/>
    <w:rsid w:val="00860523"/>
    <w:rsid w:val="0086088E"/>
    <w:rsid w:val="0086090C"/>
    <w:rsid w:val="00860BD9"/>
    <w:rsid w:val="00860CC1"/>
    <w:rsid w:val="008614FD"/>
    <w:rsid w:val="00861BE0"/>
    <w:rsid w:val="00861CF8"/>
    <w:rsid w:val="0086217C"/>
    <w:rsid w:val="008622A3"/>
    <w:rsid w:val="0086284B"/>
    <w:rsid w:val="00862B72"/>
    <w:rsid w:val="00862CDE"/>
    <w:rsid w:val="00862F41"/>
    <w:rsid w:val="0086315A"/>
    <w:rsid w:val="00863BDF"/>
    <w:rsid w:val="00864272"/>
    <w:rsid w:val="008648F6"/>
    <w:rsid w:val="00864A9A"/>
    <w:rsid w:val="00864F60"/>
    <w:rsid w:val="00865163"/>
    <w:rsid w:val="00865225"/>
    <w:rsid w:val="00865639"/>
    <w:rsid w:val="00865644"/>
    <w:rsid w:val="00865856"/>
    <w:rsid w:val="00865D19"/>
    <w:rsid w:val="00865DDF"/>
    <w:rsid w:val="00865DE3"/>
    <w:rsid w:val="00865E04"/>
    <w:rsid w:val="008660F4"/>
    <w:rsid w:val="00866848"/>
    <w:rsid w:val="00866B12"/>
    <w:rsid w:val="00866B92"/>
    <w:rsid w:val="00866C11"/>
    <w:rsid w:val="00866DBF"/>
    <w:rsid w:val="00867334"/>
    <w:rsid w:val="00867531"/>
    <w:rsid w:val="00870052"/>
    <w:rsid w:val="008701BF"/>
    <w:rsid w:val="00870830"/>
    <w:rsid w:val="00870B14"/>
    <w:rsid w:val="00870C77"/>
    <w:rsid w:val="00871010"/>
    <w:rsid w:val="00871AB6"/>
    <w:rsid w:val="00871B4F"/>
    <w:rsid w:val="008725B7"/>
    <w:rsid w:val="008729ED"/>
    <w:rsid w:val="00872A10"/>
    <w:rsid w:val="00872A1A"/>
    <w:rsid w:val="00872CDF"/>
    <w:rsid w:val="00872D39"/>
    <w:rsid w:val="00872D5D"/>
    <w:rsid w:val="00872EED"/>
    <w:rsid w:val="00873631"/>
    <w:rsid w:val="0087369B"/>
    <w:rsid w:val="00873AAF"/>
    <w:rsid w:val="00873CE8"/>
    <w:rsid w:val="0087410F"/>
    <w:rsid w:val="0087436F"/>
    <w:rsid w:val="0087461D"/>
    <w:rsid w:val="00874822"/>
    <w:rsid w:val="00874A4B"/>
    <w:rsid w:val="00875F9F"/>
    <w:rsid w:val="008760AA"/>
    <w:rsid w:val="00876516"/>
    <w:rsid w:val="0087669C"/>
    <w:rsid w:val="008769F5"/>
    <w:rsid w:val="00876D7E"/>
    <w:rsid w:val="008772DB"/>
    <w:rsid w:val="00877DE5"/>
    <w:rsid w:val="008804B6"/>
    <w:rsid w:val="0088163F"/>
    <w:rsid w:val="00881689"/>
    <w:rsid w:val="00881E85"/>
    <w:rsid w:val="0088207C"/>
    <w:rsid w:val="0088242B"/>
    <w:rsid w:val="00882491"/>
    <w:rsid w:val="00882D34"/>
    <w:rsid w:val="008830BF"/>
    <w:rsid w:val="0088316F"/>
    <w:rsid w:val="00883864"/>
    <w:rsid w:val="00883AD1"/>
    <w:rsid w:val="00884548"/>
    <w:rsid w:val="00884804"/>
    <w:rsid w:val="00884922"/>
    <w:rsid w:val="00884B17"/>
    <w:rsid w:val="00884D8A"/>
    <w:rsid w:val="00884FFF"/>
    <w:rsid w:val="00885888"/>
    <w:rsid w:val="008858BB"/>
    <w:rsid w:val="00886707"/>
    <w:rsid w:val="00886A6F"/>
    <w:rsid w:val="00886B57"/>
    <w:rsid w:val="00886C01"/>
    <w:rsid w:val="008877D1"/>
    <w:rsid w:val="0088796A"/>
    <w:rsid w:val="00887A11"/>
    <w:rsid w:val="00887A98"/>
    <w:rsid w:val="00887BF2"/>
    <w:rsid w:val="00887C4C"/>
    <w:rsid w:val="00887F8A"/>
    <w:rsid w:val="008908EB"/>
    <w:rsid w:val="00890CC7"/>
    <w:rsid w:val="008913B4"/>
    <w:rsid w:val="00891561"/>
    <w:rsid w:val="0089161B"/>
    <w:rsid w:val="00891A29"/>
    <w:rsid w:val="00892B23"/>
    <w:rsid w:val="008936B0"/>
    <w:rsid w:val="00893A96"/>
    <w:rsid w:val="00893BE5"/>
    <w:rsid w:val="00893D45"/>
    <w:rsid w:val="00893D4B"/>
    <w:rsid w:val="00893E65"/>
    <w:rsid w:val="00893F7B"/>
    <w:rsid w:val="00893FB9"/>
    <w:rsid w:val="00894192"/>
    <w:rsid w:val="00894FAA"/>
    <w:rsid w:val="00894FC9"/>
    <w:rsid w:val="0089618E"/>
    <w:rsid w:val="0089656F"/>
    <w:rsid w:val="008967EC"/>
    <w:rsid w:val="00896A67"/>
    <w:rsid w:val="00896E20"/>
    <w:rsid w:val="008973B6"/>
    <w:rsid w:val="008978D0"/>
    <w:rsid w:val="008979D8"/>
    <w:rsid w:val="00897F8F"/>
    <w:rsid w:val="008A001F"/>
    <w:rsid w:val="008A16EA"/>
    <w:rsid w:val="008A1BE6"/>
    <w:rsid w:val="008A1C4E"/>
    <w:rsid w:val="008A1DFF"/>
    <w:rsid w:val="008A2099"/>
    <w:rsid w:val="008A23AC"/>
    <w:rsid w:val="008A2601"/>
    <w:rsid w:val="008A2ABD"/>
    <w:rsid w:val="008A3704"/>
    <w:rsid w:val="008A3D2B"/>
    <w:rsid w:val="008A3F3A"/>
    <w:rsid w:val="008A405B"/>
    <w:rsid w:val="008A4384"/>
    <w:rsid w:val="008A550E"/>
    <w:rsid w:val="008A5B19"/>
    <w:rsid w:val="008A5C5F"/>
    <w:rsid w:val="008A5D04"/>
    <w:rsid w:val="008A5DC7"/>
    <w:rsid w:val="008A5E39"/>
    <w:rsid w:val="008A60FD"/>
    <w:rsid w:val="008A61D7"/>
    <w:rsid w:val="008A6257"/>
    <w:rsid w:val="008A628F"/>
    <w:rsid w:val="008A6497"/>
    <w:rsid w:val="008A64BD"/>
    <w:rsid w:val="008A693E"/>
    <w:rsid w:val="008A6B76"/>
    <w:rsid w:val="008A6E22"/>
    <w:rsid w:val="008A6EEC"/>
    <w:rsid w:val="008A789D"/>
    <w:rsid w:val="008A7CFB"/>
    <w:rsid w:val="008A7DE7"/>
    <w:rsid w:val="008B0319"/>
    <w:rsid w:val="008B09F1"/>
    <w:rsid w:val="008B0C18"/>
    <w:rsid w:val="008B13B8"/>
    <w:rsid w:val="008B148A"/>
    <w:rsid w:val="008B15E6"/>
    <w:rsid w:val="008B1BDB"/>
    <w:rsid w:val="008B1D54"/>
    <w:rsid w:val="008B1F20"/>
    <w:rsid w:val="008B3150"/>
    <w:rsid w:val="008B324D"/>
    <w:rsid w:val="008B3532"/>
    <w:rsid w:val="008B39EC"/>
    <w:rsid w:val="008B3C04"/>
    <w:rsid w:val="008B4217"/>
    <w:rsid w:val="008B42C0"/>
    <w:rsid w:val="008B47B4"/>
    <w:rsid w:val="008B4912"/>
    <w:rsid w:val="008B4924"/>
    <w:rsid w:val="008B4BFC"/>
    <w:rsid w:val="008B4D73"/>
    <w:rsid w:val="008B4F0E"/>
    <w:rsid w:val="008B52EA"/>
    <w:rsid w:val="008B534E"/>
    <w:rsid w:val="008B5717"/>
    <w:rsid w:val="008B57BC"/>
    <w:rsid w:val="008B5ABB"/>
    <w:rsid w:val="008B64D4"/>
    <w:rsid w:val="008B684D"/>
    <w:rsid w:val="008B76F0"/>
    <w:rsid w:val="008B772D"/>
    <w:rsid w:val="008B7999"/>
    <w:rsid w:val="008B7A16"/>
    <w:rsid w:val="008B7E30"/>
    <w:rsid w:val="008C0136"/>
    <w:rsid w:val="008C0218"/>
    <w:rsid w:val="008C024C"/>
    <w:rsid w:val="008C041F"/>
    <w:rsid w:val="008C056C"/>
    <w:rsid w:val="008C0730"/>
    <w:rsid w:val="008C08A5"/>
    <w:rsid w:val="008C0D12"/>
    <w:rsid w:val="008C1179"/>
    <w:rsid w:val="008C121B"/>
    <w:rsid w:val="008C21A3"/>
    <w:rsid w:val="008C2206"/>
    <w:rsid w:val="008C22D3"/>
    <w:rsid w:val="008C2BB1"/>
    <w:rsid w:val="008C2C21"/>
    <w:rsid w:val="008C2E82"/>
    <w:rsid w:val="008C37FF"/>
    <w:rsid w:val="008C3867"/>
    <w:rsid w:val="008C38E6"/>
    <w:rsid w:val="008C3F53"/>
    <w:rsid w:val="008C4416"/>
    <w:rsid w:val="008C47EF"/>
    <w:rsid w:val="008C4C88"/>
    <w:rsid w:val="008C4EF6"/>
    <w:rsid w:val="008C5198"/>
    <w:rsid w:val="008C5E31"/>
    <w:rsid w:val="008C5E41"/>
    <w:rsid w:val="008C5E7F"/>
    <w:rsid w:val="008C625C"/>
    <w:rsid w:val="008C64BA"/>
    <w:rsid w:val="008C64F3"/>
    <w:rsid w:val="008C6774"/>
    <w:rsid w:val="008C68ED"/>
    <w:rsid w:val="008C693E"/>
    <w:rsid w:val="008C707B"/>
    <w:rsid w:val="008C70CB"/>
    <w:rsid w:val="008C7236"/>
    <w:rsid w:val="008C75FA"/>
    <w:rsid w:val="008C767A"/>
    <w:rsid w:val="008C775A"/>
    <w:rsid w:val="008C7AE6"/>
    <w:rsid w:val="008C7B56"/>
    <w:rsid w:val="008D01A1"/>
    <w:rsid w:val="008D157D"/>
    <w:rsid w:val="008D15D2"/>
    <w:rsid w:val="008D1E3F"/>
    <w:rsid w:val="008D1FB2"/>
    <w:rsid w:val="008D22B5"/>
    <w:rsid w:val="008D237E"/>
    <w:rsid w:val="008D2605"/>
    <w:rsid w:val="008D28DD"/>
    <w:rsid w:val="008D2977"/>
    <w:rsid w:val="008D2C18"/>
    <w:rsid w:val="008D323B"/>
    <w:rsid w:val="008D33EF"/>
    <w:rsid w:val="008D368E"/>
    <w:rsid w:val="008D4207"/>
    <w:rsid w:val="008D4309"/>
    <w:rsid w:val="008D4C8D"/>
    <w:rsid w:val="008D4E49"/>
    <w:rsid w:val="008D5065"/>
    <w:rsid w:val="008D5550"/>
    <w:rsid w:val="008D5722"/>
    <w:rsid w:val="008D592F"/>
    <w:rsid w:val="008D59D3"/>
    <w:rsid w:val="008D5C5C"/>
    <w:rsid w:val="008D6D34"/>
    <w:rsid w:val="008D6E38"/>
    <w:rsid w:val="008D7177"/>
    <w:rsid w:val="008D746C"/>
    <w:rsid w:val="008D76BE"/>
    <w:rsid w:val="008D76F6"/>
    <w:rsid w:val="008D77B4"/>
    <w:rsid w:val="008E08B6"/>
    <w:rsid w:val="008E15A1"/>
    <w:rsid w:val="008E1893"/>
    <w:rsid w:val="008E1A22"/>
    <w:rsid w:val="008E1B06"/>
    <w:rsid w:val="008E1B7C"/>
    <w:rsid w:val="008E245A"/>
    <w:rsid w:val="008E295F"/>
    <w:rsid w:val="008E3018"/>
    <w:rsid w:val="008E3284"/>
    <w:rsid w:val="008E3339"/>
    <w:rsid w:val="008E36AA"/>
    <w:rsid w:val="008E37E7"/>
    <w:rsid w:val="008E41A7"/>
    <w:rsid w:val="008E4530"/>
    <w:rsid w:val="008E4AC6"/>
    <w:rsid w:val="008E4B2B"/>
    <w:rsid w:val="008E527D"/>
    <w:rsid w:val="008E5453"/>
    <w:rsid w:val="008E57D1"/>
    <w:rsid w:val="008E58D2"/>
    <w:rsid w:val="008E5E0B"/>
    <w:rsid w:val="008E607B"/>
    <w:rsid w:val="008E6356"/>
    <w:rsid w:val="008E6450"/>
    <w:rsid w:val="008E65FC"/>
    <w:rsid w:val="008E6665"/>
    <w:rsid w:val="008E6C02"/>
    <w:rsid w:val="008E6DFE"/>
    <w:rsid w:val="008E7012"/>
    <w:rsid w:val="008E7A27"/>
    <w:rsid w:val="008E7C37"/>
    <w:rsid w:val="008E7EDF"/>
    <w:rsid w:val="008F0202"/>
    <w:rsid w:val="008F04CC"/>
    <w:rsid w:val="008F28C6"/>
    <w:rsid w:val="008F2BC9"/>
    <w:rsid w:val="008F2C2C"/>
    <w:rsid w:val="008F2EF0"/>
    <w:rsid w:val="008F2FC8"/>
    <w:rsid w:val="008F3012"/>
    <w:rsid w:val="008F394A"/>
    <w:rsid w:val="008F3F97"/>
    <w:rsid w:val="008F42F8"/>
    <w:rsid w:val="008F435F"/>
    <w:rsid w:val="008F4568"/>
    <w:rsid w:val="008F4608"/>
    <w:rsid w:val="008F48BC"/>
    <w:rsid w:val="008F4ADE"/>
    <w:rsid w:val="008F4BCE"/>
    <w:rsid w:val="008F4DEF"/>
    <w:rsid w:val="008F4E76"/>
    <w:rsid w:val="008F572F"/>
    <w:rsid w:val="008F5911"/>
    <w:rsid w:val="008F5A3C"/>
    <w:rsid w:val="008F627F"/>
    <w:rsid w:val="008F648C"/>
    <w:rsid w:val="008F65F1"/>
    <w:rsid w:val="008F66C7"/>
    <w:rsid w:val="008F6829"/>
    <w:rsid w:val="008F6B4C"/>
    <w:rsid w:val="008F6B51"/>
    <w:rsid w:val="008F6B6C"/>
    <w:rsid w:val="008F6CF0"/>
    <w:rsid w:val="008F70DB"/>
    <w:rsid w:val="008F7322"/>
    <w:rsid w:val="008F76AE"/>
    <w:rsid w:val="008F775D"/>
    <w:rsid w:val="008F7AF6"/>
    <w:rsid w:val="008F7F7A"/>
    <w:rsid w:val="008F7FF7"/>
    <w:rsid w:val="00900253"/>
    <w:rsid w:val="00900584"/>
    <w:rsid w:val="009005CB"/>
    <w:rsid w:val="0090083A"/>
    <w:rsid w:val="0090095A"/>
    <w:rsid w:val="00900ACE"/>
    <w:rsid w:val="009010BA"/>
    <w:rsid w:val="00901191"/>
    <w:rsid w:val="0090124F"/>
    <w:rsid w:val="009012C9"/>
    <w:rsid w:val="009014D8"/>
    <w:rsid w:val="00901E56"/>
    <w:rsid w:val="00901EAA"/>
    <w:rsid w:val="0090252C"/>
    <w:rsid w:val="0090262D"/>
    <w:rsid w:val="00902A09"/>
    <w:rsid w:val="00902C1F"/>
    <w:rsid w:val="0090313A"/>
    <w:rsid w:val="00903511"/>
    <w:rsid w:val="00903AF1"/>
    <w:rsid w:val="0090416A"/>
    <w:rsid w:val="00904D96"/>
    <w:rsid w:val="009053A6"/>
    <w:rsid w:val="009057EA"/>
    <w:rsid w:val="009058F7"/>
    <w:rsid w:val="00905B71"/>
    <w:rsid w:val="00905DEB"/>
    <w:rsid w:val="009063B9"/>
    <w:rsid w:val="00906474"/>
    <w:rsid w:val="00906596"/>
    <w:rsid w:val="00906B1B"/>
    <w:rsid w:val="00906E25"/>
    <w:rsid w:val="009072AA"/>
    <w:rsid w:val="0090755B"/>
    <w:rsid w:val="00907DE4"/>
    <w:rsid w:val="0091010A"/>
    <w:rsid w:val="0091019B"/>
    <w:rsid w:val="009103DC"/>
    <w:rsid w:val="009103F3"/>
    <w:rsid w:val="009104E4"/>
    <w:rsid w:val="0091051D"/>
    <w:rsid w:val="00910676"/>
    <w:rsid w:val="00910A67"/>
    <w:rsid w:val="00910B83"/>
    <w:rsid w:val="00910E5A"/>
    <w:rsid w:val="00910F9F"/>
    <w:rsid w:val="00910FAC"/>
    <w:rsid w:val="00911C5A"/>
    <w:rsid w:val="00911CF0"/>
    <w:rsid w:val="00911E17"/>
    <w:rsid w:val="00911F55"/>
    <w:rsid w:val="0091226C"/>
    <w:rsid w:val="0091269F"/>
    <w:rsid w:val="009128A2"/>
    <w:rsid w:val="00912BC0"/>
    <w:rsid w:val="00912F98"/>
    <w:rsid w:val="009138BD"/>
    <w:rsid w:val="009138CE"/>
    <w:rsid w:val="009138DA"/>
    <w:rsid w:val="00913B84"/>
    <w:rsid w:val="00914025"/>
    <w:rsid w:val="00914179"/>
    <w:rsid w:val="00914401"/>
    <w:rsid w:val="0091472F"/>
    <w:rsid w:val="00914D4F"/>
    <w:rsid w:val="00914E50"/>
    <w:rsid w:val="0091518B"/>
    <w:rsid w:val="009152F6"/>
    <w:rsid w:val="00915343"/>
    <w:rsid w:val="00915387"/>
    <w:rsid w:val="009154EF"/>
    <w:rsid w:val="00915550"/>
    <w:rsid w:val="00915D29"/>
    <w:rsid w:val="00915D5E"/>
    <w:rsid w:val="009160D2"/>
    <w:rsid w:val="00916232"/>
    <w:rsid w:val="009163C9"/>
    <w:rsid w:val="00916AB4"/>
    <w:rsid w:val="009175B6"/>
    <w:rsid w:val="009177B7"/>
    <w:rsid w:val="009200F2"/>
    <w:rsid w:val="009202AE"/>
    <w:rsid w:val="00920D86"/>
    <w:rsid w:val="00920F68"/>
    <w:rsid w:val="00921166"/>
    <w:rsid w:val="00921315"/>
    <w:rsid w:val="0092137A"/>
    <w:rsid w:val="0092151D"/>
    <w:rsid w:val="00921B9B"/>
    <w:rsid w:val="009220D7"/>
    <w:rsid w:val="009220F6"/>
    <w:rsid w:val="009233A8"/>
    <w:rsid w:val="00923AB2"/>
    <w:rsid w:val="00923C0A"/>
    <w:rsid w:val="00923D52"/>
    <w:rsid w:val="00923EAA"/>
    <w:rsid w:val="0092420B"/>
    <w:rsid w:val="0092453E"/>
    <w:rsid w:val="00924D5C"/>
    <w:rsid w:val="00924F64"/>
    <w:rsid w:val="009251B1"/>
    <w:rsid w:val="009251C0"/>
    <w:rsid w:val="0092579E"/>
    <w:rsid w:val="009257C1"/>
    <w:rsid w:val="00925AD1"/>
    <w:rsid w:val="00925B4B"/>
    <w:rsid w:val="00925C62"/>
    <w:rsid w:val="00925F28"/>
    <w:rsid w:val="00926824"/>
    <w:rsid w:val="009268E1"/>
    <w:rsid w:val="00926938"/>
    <w:rsid w:val="00926D2B"/>
    <w:rsid w:val="00926DB5"/>
    <w:rsid w:val="009270C3"/>
    <w:rsid w:val="009271C4"/>
    <w:rsid w:val="0092726E"/>
    <w:rsid w:val="0092766E"/>
    <w:rsid w:val="00927895"/>
    <w:rsid w:val="00927ACC"/>
    <w:rsid w:val="00930863"/>
    <w:rsid w:val="00930988"/>
    <w:rsid w:val="00930AA6"/>
    <w:rsid w:val="00931486"/>
    <w:rsid w:val="00931604"/>
    <w:rsid w:val="00931867"/>
    <w:rsid w:val="00931FC9"/>
    <w:rsid w:val="00932117"/>
    <w:rsid w:val="00932366"/>
    <w:rsid w:val="00932526"/>
    <w:rsid w:val="00932A96"/>
    <w:rsid w:val="00932EFF"/>
    <w:rsid w:val="00932F7C"/>
    <w:rsid w:val="00933A4B"/>
    <w:rsid w:val="0093414F"/>
    <w:rsid w:val="009341FF"/>
    <w:rsid w:val="009348A0"/>
    <w:rsid w:val="00934DFA"/>
    <w:rsid w:val="009353FA"/>
    <w:rsid w:val="00935633"/>
    <w:rsid w:val="00935691"/>
    <w:rsid w:val="00935C17"/>
    <w:rsid w:val="00935FD9"/>
    <w:rsid w:val="00936513"/>
    <w:rsid w:val="00936C62"/>
    <w:rsid w:val="00937636"/>
    <w:rsid w:val="0093766A"/>
    <w:rsid w:val="0093784C"/>
    <w:rsid w:val="00937954"/>
    <w:rsid w:val="00937983"/>
    <w:rsid w:val="00937B5D"/>
    <w:rsid w:val="00937C31"/>
    <w:rsid w:val="00937E22"/>
    <w:rsid w:val="009401CA"/>
    <w:rsid w:val="00940CE0"/>
    <w:rsid w:val="00940E07"/>
    <w:rsid w:val="00940E25"/>
    <w:rsid w:val="00940F0C"/>
    <w:rsid w:val="0094138A"/>
    <w:rsid w:val="009413B8"/>
    <w:rsid w:val="0094187A"/>
    <w:rsid w:val="00941A8D"/>
    <w:rsid w:val="00941B31"/>
    <w:rsid w:val="00942174"/>
    <w:rsid w:val="00942354"/>
    <w:rsid w:val="00942430"/>
    <w:rsid w:val="00942701"/>
    <w:rsid w:val="00943917"/>
    <w:rsid w:val="009441C5"/>
    <w:rsid w:val="009443DF"/>
    <w:rsid w:val="00944490"/>
    <w:rsid w:val="00944951"/>
    <w:rsid w:val="00944BEB"/>
    <w:rsid w:val="009452E9"/>
    <w:rsid w:val="00945719"/>
    <w:rsid w:val="00945937"/>
    <w:rsid w:val="00945EB1"/>
    <w:rsid w:val="00945F42"/>
    <w:rsid w:val="00946378"/>
    <w:rsid w:val="0094637B"/>
    <w:rsid w:val="00946FE4"/>
    <w:rsid w:val="009471A3"/>
    <w:rsid w:val="009472EB"/>
    <w:rsid w:val="009473FA"/>
    <w:rsid w:val="009474EE"/>
    <w:rsid w:val="00947CF1"/>
    <w:rsid w:val="00947D66"/>
    <w:rsid w:val="0095031E"/>
    <w:rsid w:val="009506FF"/>
    <w:rsid w:val="00950FCF"/>
    <w:rsid w:val="009515E4"/>
    <w:rsid w:val="009519D0"/>
    <w:rsid w:val="00952046"/>
    <w:rsid w:val="00952723"/>
    <w:rsid w:val="00952998"/>
    <w:rsid w:val="00952BB4"/>
    <w:rsid w:val="0095310E"/>
    <w:rsid w:val="009534F0"/>
    <w:rsid w:val="00953696"/>
    <w:rsid w:val="0095424C"/>
    <w:rsid w:val="00954297"/>
    <w:rsid w:val="009542ED"/>
    <w:rsid w:val="00954B15"/>
    <w:rsid w:val="00955684"/>
    <w:rsid w:val="009559BA"/>
    <w:rsid w:val="00955B03"/>
    <w:rsid w:val="009568E1"/>
    <w:rsid w:val="009569CB"/>
    <w:rsid w:val="00956BA9"/>
    <w:rsid w:val="009570EC"/>
    <w:rsid w:val="009575D3"/>
    <w:rsid w:val="00957686"/>
    <w:rsid w:val="009576CB"/>
    <w:rsid w:val="00957B99"/>
    <w:rsid w:val="00957F5D"/>
    <w:rsid w:val="00957F68"/>
    <w:rsid w:val="00961166"/>
    <w:rsid w:val="00961808"/>
    <w:rsid w:val="009619AC"/>
    <w:rsid w:val="00961F53"/>
    <w:rsid w:val="0096208E"/>
    <w:rsid w:val="009622A1"/>
    <w:rsid w:val="00962463"/>
    <w:rsid w:val="0096262A"/>
    <w:rsid w:val="0096287E"/>
    <w:rsid w:val="00963141"/>
    <w:rsid w:val="009633B7"/>
    <w:rsid w:val="0096357D"/>
    <w:rsid w:val="00963E02"/>
    <w:rsid w:val="00964044"/>
    <w:rsid w:val="00964052"/>
    <w:rsid w:val="00964057"/>
    <w:rsid w:val="009643C6"/>
    <w:rsid w:val="009648D5"/>
    <w:rsid w:val="009658BC"/>
    <w:rsid w:val="00965B48"/>
    <w:rsid w:val="0096606C"/>
    <w:rsid w:val="0096627C"/>
    <w:rsid w:val="00966F24"/>
    <w:rsid w:val="009677CC"/>
    <w:rsid w:val="00967F64"/>
    <w:rsid w:val="00967FB9"/>
    <w:rsid w:val="009701E3"/>
    <w:rsid w:val="00970931"/>
    <w:rsid w:val="00970A11"/>
    <w:rsid w:val="00970E9D"/>
    <w:rsid w:val="00971009"/>
    <w:rsid w:val="00971268"/>
    <w:rsid w:val="00971507"/>
    <w:rsid w:val="0097167D"/>
    <w:rsid w:val="00971CE8"/>
    <w:rsid w:val="009720BC"/>
    <w:rsid w:val="009725CC"/>
    <w:rsid w:val="00972C10"/>
    <w:rsid w:val="00972D5C"/>
    <w:rsid w:val="009731D0"/>
    <w:rsid w:val="009733C0"/>
    <w:rsid w:val="0097340F"/>
    <w:rsid w:val="00973643"/>
    <w:rsid w:val="009736FC"/>
    <w:rsid w:val="00973BA2"/>
    <w:rsid w:val="009741E5"/>
    <w:rsid w:val="009743C0"/>
    <w:rsid w:val="00974B33"/>
    <w:rsid w:val="00974B57"/>
    <w:rsid w:val="0097508F"/>
    <w:rsid w:val="00975537"/>
    <w:rsid w:val="009757E3"/>
    <w:rsid w:val="00975D74"/>
    <w:rsid w:val="00976F72"/>
    <w:rsid w:val="00976F94"/>
    <w:rsid w:val="00977E9D"/>
    <w:rsid w:val="009802A0"/>
    <w:rsid w:val="009803C0"/>
    <w:rsid w:val="009808A6"/>
    <w:rsid w:val="009813E2"/>
    <w:rsid w:val="00981F57"/>
    <w:rsid w:val="00982379"/>
    <w:rsid w:val="009827B7"/>
    <w:rsid w:val="00982D1A"/>
    <w:rsid w:val="0098386E"/>
    <w:rsid w:val="009838D4"/>
    <w:rsid w:val="009838D7"/>
    <w:rsid w:val="009839AC"/>
    <w:rsid w:val="00983B31"/>
    <w:rsid w:val="00984077"/>
    <w:rsid w:val="0098411F"/>
    <w:rsid w:val="009844AA"/>
    <w:rsid w:val="00984631"/>
    <w:rsid w:val="00984A2A"/>
    <w:rsid w:val="00984B1F"/>
    <w:rsid w:val="00984B3F"/>
    <w:rsid w:val="009851B4"/>
    <w:rsid w:val="009857B5"/>
    <w:rsid w:val="0098649A"/>
    <w:rsid w:val="00986781"/>
    <w:rsid w:val="00986824"/>
    <w:rsid w:val="009869C1"/>
    <w:rsid w:val="00986E95"/>
    <w:rsid w:val="009879E8"/>
    <w:rsid w:val="00987C76"/>
    <w:rsid w:val="00987DCD"/>
    <w:rsid w:val="00990315"/>
    <w:rsid w:val="0099035E"/>
    <w:rsid w:val="0099089B"/>
    <w:rsid w:val="00990984"/>
    <w:rsid w:val="00990C82"/>
    <w:rsid w:val="00991624"/>
    <w:rsid w:val="00991B74"/>
    <w:rsid w:val="00991BE3"/>
    <w:rsid w:val="00991CCD"/>
    <w:rsid w:val="00992530"/>
    <w:rsid w:val="0099289C"/>
    <w:rsid w:val="00992BE9"/>
    <w:rsid w:val="0099413B"/>
    <w:rsid w:val="009945F6"/>
    <w:rsid w:val="009948EF"/>
    <w:rsid w:val="00994DC8"/>
    <w:rsid w:val="0099515F"/>
    <w:rsid w:val="00995C09"/>
    <w:rsid w:val="00995D3E"/>
    <w:rsid w:val="00996063"/>
    <w:rsid w:val="00996113"/>
    <w:rsid w:val="00996767"/>
    <w:rsid w:val="00996A60"/>
    <w:rsid w:val="00996D25"/>
    <w:rsid w:val="00996DC3"/>
    <w:rsid w:val="00997019"/>
    <w:rsid w:val="00997028"/>
    <w:rsid w:val="00997047"/>
    <w:rsid w:val="009975D5"/>
    <w:rsid w:val="00997FAC"/>
    <w:rsid w:val="009A000D"/>
    <w:rsid w:val="009A03D0"/>
    <w:rsid w:val="009A090C"/>
    <w:rsid w:val="009A0AA9"/>
    <w:rsid w:val="009A0EA0"/>
    <w:rsid w:val="009A0FCB"/>
    <w:rsid w:val="009A10DB"/>
    <w:rsid w:val="009A1C24"/>
    <w:rsid w:val="009A1D67"/>
    <w:rsid w:val="009A2B06"/>
    <w:rsid w:val="009A2BA9"/>
    <w:rsid w:val="009A2C2F"/>
    <w:rsid w:val="009A3459"/>
    <w:rsid w:val="009A38C6"/>
    <w:rsid w:val="009A3937"/>
    <w:rsid w:val="009A3D6F"/>
    <w:rsid w:val="009A4051"/>
    <w:rsid w:val="009A40F4"/>
    <w:rsid w:val="009A4775"/>
    <w:rsid w:val="009A4DE0"/>
    <w:rsid w:val="009A4FD3"/>
    <w:rsid w:val="009A561D"/>
    <w:rsid w:val="009A5C2C"/>
    <w:rsid w:val="009A60B8"/>
    <w:rsid w:val="009A63AA"/>
    <w:rsid w:val="009A65F0"/>
    <w:rsid w:val="009A6F0D"/>
    <w:rsid w:val="009A78B2"/>
    <w:rsid w:val="009A78C4"/>
    <w:rsid w:val="009B00A2"/>
    <w:rsid w:val="009B01CF"/>
    <w:rsid w:val="009B026F"/>
    <w:rsid w:val="009B0885"/>
    <w:rsid w:val="009B099D"/>
    <w:rsid w:val="009B11FC"/>
    <w:rsid w:val="009B12A0"/>
    <w:rsid w:val="009B156F"/>
    <w:rsid w:val="009B15FB"/>
    <w:rsid w:val="009B1794"/>
    <w:rsid w:val="009B1B35"/>
    <w:rsid w:val="009B20E6"/>
    <w:rsid w:val="009B2180"/>
    <w:rsid w:val="009B26C0"/>
    <w:rsid w:val="009B2AFD"/>
    <w:rsid w:val="009B2B49"/>
    <w:rsid w:val="009B2DAE"/>
    <w:rsid w:val="009B3562"/>
    <w:rsid w:val="009B36E6"/>
    <w:rsid w:val="009B4158"/>
    <w:rsid w:val="009B4446"/>
    <w:rsid w:val="009B45CC"/>
    <w:rsid w:val="009B4812"/>
    <w:rsid w:val="009B482E"/>
    <w:rsid w:val="009B4884"/>
    <w:rsid w:val="009B4971"/>
    <w:rsid w:val="009B498B"/>
    <w:rsid w:val="009B4B9F"/>
    <w:rsid w:val="009B4F42"/>
    <w:rsid w:val="009B5031"/>
    <w:rsid w:val="009B5237"/>
    <w:rsid w:val="009B5514"/>
    <w:rsid w:val="009B5987"/>
    <w:rsid w:val="009B6496"/>
    <w:rsid w:val="009B66B7"/>
    <w:rsid w:val="009B6834"/>
    <w:rsid w:val="009B6A91"/>
    <w:rsid w:val="009B6A9C"/>
    <w:rsid w:val="009B760D"/>
    <w:rsid w:val="009B787B"/>
    <w:rsid w:val="009B7AC3"/>
    <w:rsid w:val="009B7C24"/>
    <w:rsid w:val="009C00B7"/>
    <w:rsid w:val="009C017E"/>
    <w:rsid w:val="009C0F60"/>
    <w:rsid w:val="009C100C"/>
    <w:rsid w:val="009C16E0"/>
    <w:rsid w:val="009C1BC1"/>
    <w:rsid w:val="009C1BE4"/>
    <w:rsid w:val="009C2393"/>
    <w:rsid w:val="009C2892"/>
    <w:rsid w:val="009C2AFD"/>
    <w:rsid w:val="009C368C"/>
    <w:rsid w:val="009C3718"/>
    <w:rsid w:val="009C42B0"/>
    <w:rsid w:val="009C5995"/>
    <w:rsid w:val="009C5F2C"/>
    <w:rsid w:val="009C6081"/>
    <w:rsid w:val="009C6235"/>
    <w:rsid w:val="009C62C7"/>
    <w:rsid w:val="009C6325"/>
    <w:rsid w:val="009C6715"/>
    <w:rsid w:val="009C6821"/>
    <w:rsid w:val="009C6D25"/>
    <w:rsid w:val="009C6D78"/>
    <w:rsid w:val="009C6E72"/>
    <w:rsid w:val="009C7493"/>
    <w:rsid w:val="009C7629"/>
    <w:rsid w:val="009C795B"/>
    <w:rsid w:val="009C7FC5"/>
    <w:rsid w:val="009D0FA1"/>
    <w:rsid w:val="009D1044"/>
    <w:rsid w:val="009D11B7"/>
    <w:rsid w:val="009D2189"/>
    <w:rsid w:val="009D2536"/>
    <w:rsid w:val="009D26D6"/>
    <w:rsid w:val="009D2900"/>
    <w:rsid w:val="009D2C18"/>
    <w:rsid w:val="009D3FC1"/>
    <w:rsid w:val="009D43ED"/>
    <w:rsid w:val="009D4639"/>
    <w:rsid w:val="009D4BA0"/>
    <w:rsid w:val="009D50B6"/>
    <w:rsid w:val="009D539F"/>
    <w:rsid w:val="009D5621"/>
    <w:rsid w:val="009D5B9F"/>
    <w:rsid w:val="009D6D79"/>
    <w:rsid w:val="009D7559"/>
    <w:rsid w:val="009D7912"/>
    <w:rsid w:val="009D7920"/>
    <w:rsid w:val="009D7D8D"/>
    <w:rsid w:val="009E041D"/>
    <w:rsid w:val="009E06BE"/>
    <w:rsid w:val="009E08B1"/>
    <w:rsid w:val="009E0936"/>
    <w:rsid w:val="009E09AD"/>
    <w:rsid w:val="009E0A41"/>
    <w:rsid w:val="009E0F7A"/>
    <w:rsid w:val="009E13F2"/>
    <w:rsid w:val="009E1ADD"/>
    <w:rsid w:val="009E1B4A"/>
    <w:rsid w:val="009E1BFB"/>
    <w:rsid w:val="009E1D32"/>
    <w:rsid w:val="009E2467"/>
    <w:rsid w:val="009E276A"/>
    <w:rsid w:val="009E27D0"/>
    <w:rsid w:val="009E29CA"/>
    <w:rsid w:val="009E2BAC"/>
    <w:rsid w:val="009E2F40"/>
    <w:rsid w:val="009E31DA"/>
    <w:rsid w:val="009E35A8"/>
    <w:rsid w:val="009E35D6"/>
    <w:rsid w:val="009E38FD"/>
    <w:rsid w:val="009E4038"/>
    <w:rsid w:val="009E45DD"/>
    <w:rsid w:val="009E46CB"/>
    <w:rsid w:val="009E4BA1"/>
    <w:rsid w:val="009E50AE"/>
    <w:rsid w:val="009E5A07"/>
    <w:rsid w:val="009E5B0E"/>
    <w:rsid w:val="009E6165"/>
    <w:rsid w:val="009E6448"/>
    <w:rsid w:val="009E69B3"/>
    <w:rsid w:val="009E6E7E"/>
    <w:rsid w:val="009E73B4"/>
    <w:rsid w:val="009E7CE1"/>
    <w:rsid w:val="009E7D61"/>
    <w:rsid w:val="009E7E44"/>
    <w:rsid w:val="009E7E79"/>
    <w:rsid w:val="009F065F"/>
    <w:rsid w:val="009F0C3C"/>
    <w:rsid w:val="009F0CB7"/>
    <w:rsid w:val="009F0F72"/>
    <w:rsid w:val="009F13ED"/>
    <w:rsid w:val="009F164A"/>
    <w:rsid w:val="009F284B"/>
    <w:rsid w:val="009F2CCD"/>
    <w:rsid w:val="009F361E"/>
    <w:rsid w:val="009F3B43"/>
    <w:rsid w:val="009F3F5D"/>
    <w:rsid w:val="009F445C"/>
    <w:rsid w:val="009F45F5"/>
    <w:rsid w:val="009F475A"/>
    <w:rsid w:val="009F4A3A"/>
    <w:rsid w:val="009F4AEA"/>
    <w:rsid w:val="009F4EDF"/>
    <w:rsid w:val="009F517E"/>
    <w:rsid w:val="009F53F0"/>
    <w:rsid w:val="009F5600"/>
    <w:rsid w:val="009F5890"/>
    <w:rsid w:val="009F5A8B"/>
    <w:rsid w:val="009F5A93"/>
    <w:rsid w:val="009F5CD8"/>
    <w:rsid w:val="009F5F69"/>
    <w:rsid w:val="009F65B5"/>
    <w:rsid w:val="009F6714"/>
    <w:rsid w:val="009F6835"/>
    <w:rsid w:val="009F6A7D"/>
    <w:rsid w:val="009F6F08"/>
    <w:rsid w:val="009F70C3"/>
    <w:rsid w:val="009F7104"/>
    <w:rsid w:val="009F7861"/>
    <w:rsid w:val="009F78B1"/>
    <w:rsid w:val="009F79E8"/>
    <w:rsid w:val="009F7F52"/>
    <w:rsid w:val="00A00188"/>
    <w:rsid w:val="00A0022C"/>
    <w:rsid w:val="00A00474"/>
    <w:rsid w:val="00A004CF"/>
    <w:rsid w:val="00A005B5"/>
    <w:rsid w:val="00A005F1"/>
    <w:rsid w:val="00A0072B"/>
    <w:rsid w:val="00A00B69"/>
    <w:rsid w:val="00A00B8D"/>
    <w:rsid w:val="00A00C6A"/>
    <w:rsid w:val="00A00CBF"/>
    <w:rsid w:val="00A00E07"/>
    <w:rsid w:val="00A01142"/>
    <w:rsid w:val="00A01157"/>
    <w:rsid w:val="00A0120C"/>
    <w:rsid w:val="00A018C6"/>
    <w:rsid w:val="00A018F1"/>
    <w:rsid w:val="00A022F2"/>
    <w:rsid w:val="00A023AE"/>
    <w:rsid w:val="00A024C9"/>
    <w:rsid w:val="00A025F4"/>
    <w:rsid w:val="00A02791"/>
    <w:rsid w:val="00A029BE"/>
    <w:rsid w:val="00A02A05"/>
    <w:rsid w:val="00A02BCE"/>
    <w:rsid w:val="00A02DC8"/>
    <w:rsid w:val="00A03090"/>
    <w:rsid w:val="00A032B7"/>
    <w:rsid w:val="00A03432"/>
    <w:rsid w:val="00A039AE"/>
    <w:rsid w:val="00A03A37"/>
    <w:rsid w:val="00A041C8"/>
    <w:rsid w:val="00A04890"/>
    <w:rsid w:val="00A049EB"/>
    <w:rsid w:val="00A04D20"/>
    <w:rsid w:val="00A04F95"/>
    <w:rsid w:val="00A052AA"/>
    <w:rsid w:val="00A052EA"/>
    <w:rsid w:val="00A0553B"/>
    <w:rsid w:val="00A061E9"/>
    <w:rsid w:val="00A065E2"/>
    <w:rsid w:val="00A06743"/>
    <w:rsid w:val="00A06B2A"/>
    <w:rsid w:val="00A07244"/>
    <w:rsid w:val="00A07336"/>
    <w:rsid w:val="00A074CF"/>
    <w:rsid w:val="00A07778"/>
    <w:rsid w:val="00A07AE6"/>
    <w:rsid w:val="00A07B59"/>
    <w:rsid w:val="00A07FF8"/>
    <w:rsid w:val="00A101B8"/>
    <w:rsid w:val="00A10499"/>
    <w:rsid w:val="00A11819"/>
    <w:rsid w:val="00A1181A"/>
    <w:rsid w:val="00A12024"/>
    <w:rsid w:val="00A12253"/>
    <w:rsid w:val="00A12316"/>
    <w:rsid w:val="00A12795"/>
    <w:rsid w:val="00A12BEF"/>
    <w:rsid w:val="00A12C16"/>
    <w:rsid w:val="00A12E5C"/>
    <w:rsid w:val="00A13346"/>
    <w:rsid w:val="00A135E2"/>
    <w:rsid w:val="00A13A37"/>
    <w:rsid w:val="00A13D22"/>
    <w:rsid w:val="00A13F78"/>
    <w:rsid w:val="00A14230"/>
    <w:rsid w:val="00A1435A"/>
    <w:rsid w:val="00A144C2"/>
    <w:rsid w:val="00A14A86"/>
    <w:rsid w:val="00A150F3"/>
    <w:rsid w:val="00A15100"/>
    <w:rsid w:val="00A151E9"/>
    <w:rsid w:val="00A15594"/>
    <w:rsid w:val="00A15B33"/>
    <w:rsid w:val="00A15D95"/>
    <w:rsid w:val="00A1601B"/>
    <w:rsid w:val="00A16064"/>
    <w:rsid w:val="00A16AF4"/>
    <w:rsid w:val="00A16F5D"/>
    <w:rsid w:val="00A170F6"/>
    <w:rsid w:val="00A17703"/>
    <w:rsid w:val="00A177CB"/>
    <w:rsid w:val="00A17984"/>
    <w:rsid w:val="00A179E9"/>
    <w:rsid w:val="00A202C2"/>
    <w:rsid w:val="00A20382"/>
    <w:rsid w:val="00A203A4"/>
    <w:rsid w:val="00A20DB4"/>
    <w:rsid w:val="00A213E1"/>
    <w:rsid w:val="00A21490"/>
    <w:rsid w:val="00A2180B"/>
    <w:rsid w:val="00A21A66"/>
    <w:rsid w:val="00A21E09"/>
    <w:rsid w:val="00A2211E"/>
    <w:rsid w:val="00A22AD6"/>
    <w:rsid w:val="00A2308F"/>
    <w:rsid w:val="00A230E6"/>
    <w:rsid w:val="00A23128"/>
    <w:rsid w:val="00A23185"/>
    <w:rsid w:val="00A2327B"/>
    <w:rsid w:val="00A23634"/>
    <w:rsid w:val="00A238AF"/>
    <w:rsid w:val="00A24017"/>
    <w:rsid w:val="00A24093"/>
    <w:rsid w:val="00A242BA"/>
    <w:rsid w:val="00A244CA"/>
    <w:rsid w:val="00A24525"/>
    <w:rsid w:val="00A245A9"/>
    <w:rsid w:val="00A24B12"/>
    <w:rsid w:val="00A24CE3"/>
    <w:rsid w:val="00A25277"/>
    <w:rsid w:val="00A252A8"/>
    <w:rsid w:val="00A253A5"/>
    <w:rsid w:val="00A259B4"/>
    <w:rsid w:val="00A25D5A"/>
    <w:rsid w:val="00A25FB2"/>
    <w:rsid w:val="00A260C7"/>
    <w:rsid w:val="00A2630F"/>
    <w:rsid w:val="00A265CE"/>
    <w:rsid w:val="00A26F96"/>
    <w:rsid w:val="00A27887"/>
    <w:rsid w:val="00A27ABC"/>
    <w:rsid w:val="00A27ACD"/>
    <w:rsid w:val="00A27B65"/>
    <w:rsid w:val="00A27DBE"/>
    <w:rsid w:val="00A30483"/>
    <w:rsid w:val="00A3096F"/>
    <w:rsid w:val="00A30BA2"/>
    <w:rsid w:val="00A30E6B"/>
    <w:rsid w:val="00A316D6"/>
    <w:rsid w:val="00A319A7"/>
    <w:rsid w:val="00A31F9C"/>
    <w:rsid w:val="00A320C3"/>
    <w:rsid w:val="00A3252C"/>
    <w:rsid w:val="00A32578"/>
    <w:rsid w:val="00A32653"/>
    <w:rsid w:val="00A32A9B"/>
    <w:rsid w:val="00A32B04"/>
    <w:rsid w:val="00A32BEB"/>
    <w:rsid w:val="00A33141"/>
    <w:rsid w:val="00A33147"/>
    <w:rsid w:val="00A332D2"/>
    <w:rsid w:val="00A33402"/>
    <w:rsid w:val="00A33543"/>
    <w:rsid w:val="00A33654"/>
    <w:rsid w:val="00A33EBA"/>
    <w:rsid w:val="00A3453B"/>
    <w:rsid w:val="00A35137"/>
    <w:rsid w:val="00A3541E"/>
    <w:rsid w:val="00A35512"/>
    <w:rsid w:val="00A355E6"/>
    <w:rsid w:val="00A357C1"/>
    <w:rsid w:val="00A359ED"/>
    <w:rsid w:val="00A35DB4"/>
    <w:rsid w:val="00A36124"/>
    <w:rsid w:val="00A363A4"/>
    <w:rsid w:val="00A36ABD"/>
    <w:rsid w:val="00A375F9"/>
    <w:rsid w:val="00A37643"/>
    <w:rsid w:val="00A37709"/>
    <w:rsid w:val="00A37996"/>
    <w:rsid w:val="00A4071D"/>
    <w:rsid w:val="00A407A0"/>
    <w:rsid w:val="00A40B05"/>
    <w:rsid w:val="00A40B59"/>
    <w:rsid w:val="00A412AD"/>
    <w:rsid w:val="00A41781"/>
    <w:rsid w:val="00A419D9"/>
    <w:rsid w:val="00A41B3E"/>
    <w:rsid w:val="00A41EB3"/>
    <w:rsid w:val="00A41F5A"/>
    <w:rsid w:val="00A42054"/>
    <w:rsid w:val="00A42204"/>
    <w:rsid w:val="00A42267"/>
    <w:rsid w:val="00A422B0"/>
    <w:rsid w:val="00A42655"/>
    <w:rsid w:val="00A42704"/>
    <w:rsid w:val="00A42D78"/>
    <w:rsid w:val="00A42E82"/>
    <w:rsid w:val="00A43BE0"/>
    <w:rsid w:val="00A4474A"/>
    <w:rsid w:val="00A449B1"/>
    <w:rsid w:val="00A449FD"/>
    <w:rsid w:val="00A45081"/>
    <w:rsid w:val="00A4515A"/>
    <w:rsid w:val="00A45782"/>
    <w:rsid w:val="00A45A0D"/>
    <w:rsid w:val="00A45DEB"/>
    <w:rsid w:val="00A46896"/>
    <w:rsid w:val="00A4747A"/>
    <w:rsid w:val="00A4753B"/>
    <w:rsid w:val="00A475BA"/>
    <w:rsid w:val="00A47E42"/>
    <w:rsid w:val="00A504F7"/>
    <w:rsid w:val="00A506A0"/>
    <w:rsid w:val="00A50C81"/>
    <w:rsid w:val="00A5116B"/>
    <w:rsid w:val="00A51191"/>
    <w:rsid w:val="00A51344"/>
    <w:rsid w:val="00A51352"/>
    <w:rsid w:val="00A5149B"/>
    <w:rsid w:val="00A51944"/>
    <w:rsid w:val="00A51AAE"/>
    <w:rsid w:val="00A51E4A"/>
    <w:rsid w:val="00A525E8"/>
    <w:rsid w:val="00A526B1"/>
    <w:rsid w:val="00A526F0"/>
    <w:rsid w:val="00A529E2"/>
    <w:rsid w:val="00A52A10"/>
    <w:rsid w:val="00A52D7E"/>
    <w:rsid w:val="00A53006"/>
    <w:rsid w:val="00A533F1"/>
    <w:rsid w:val="00A53548"/>
    <w:rsid w:val="00A53555"/>
    <w:rsid w:val="00A53794"/>
    <w:rsid w:val="00A53C42"/>
    <w:rsid w:val="00A53E3D"/>
    <w:rsid w:val="00A5431C"/>
    <w:rsid w:val="00A54560"/>
    <w:rsid w:val="00A546A5"/>
    <w:rsid w:val="00A54D9C"/>
    <w:rsid w:val="00A55358"/>
    <w:rsid w:val="00A555A2"/>
    <w:rsid w:val="00A55C66"/>
    <w:rsid w:val="00A55F4F"/>
    <w:rsid w:val="00A56120"/>
    <w:rsid w:val="00A56286"/>
    <w:rsid w:val="00A56510"/>
    <w:rsid w:val="00A56715"/>
    <w:rsid w:val="00A56CD4"/>
    <w:rsid w:val="00A56CF0"/>
    <w:rsid w:val="00A56FCD"/>
    <w:rsid w:val="00A5723E"/>
    <w:rsid w:val="00A57360"/>
    <w:rsid w:val="00A57888"/>
    <w:rsid w:val="00A60031"/>
    <w:rsid w:val="00A60644"/>
    <w:rsid w:val="00A60A77"/>
    <w:rsid w:val="00A61058"/>
    <w:rsid w:val="00A61060"/>
    <w:rsid w:val="00A61202"/>
    <w:rsid w:val="00A61373"/>
    <w:rsid w:val="00A61429"/>
    <w:rsid w:val="00A614F1"/>
    <w:rsid w:val="00A618BD"/>
    <w:rsid w:val="00A61C17"/>
    <w:rsid w:val="00A622FE"/>
    <w:rsid w:val="00A62FCA"/>
    <w:rsid w:val="00A631FE"/>
    <w:rsid w:val="00A634A2"/>
    <w:rsid w:val="00A634D2"/>
    <w:rsid w:val="00A63C31"/>
    <w:rsid w:val="00A63E01"/>
    <w:rsid w:val="00A644FE"/>
    <w:rsid w:val="00A64DEF"/>
    <w:rsid w:val="00A64E4F"/>
    <w:rsid w:val="00A65564"/>
    <w:rsid w:val="00A663EE"/>
    <w:rsid w:val="00A66481"/>
    <w:rsid w:val="00A667D3"/>
    <w:rsid w:val="00A6718F"/>
    <w:rsid w:val="00A6729E"/>
    <w:rsid w:val="00A676A1"/>
    <w:rsid w:val="00A6797B"/>
    <w:rsid w:val="00A67BDF"/>
    <w:rsid w:val="00A70840"/>
    <w:rsid w:val="00A70D3E"/>
    <w:rsid w:val="00A70F90"/>
    <w:rsid w:val="00A7130C"/>
    <w:rsid w:val="00A71480"/>
    <w:rsid w:val="00A71A1C"/>
    <w:rsid w:val="00A720C3"/>
    <w:rsid w:val="00A720D0"/>
    <w:rsid w:val="00A72647"/>
    <w:rsid w:val="00A72868"/>
    <w:rsid w:val="00A7290D"/>
    <w:rsid w:val="00A72F48"/>
    <w:rsid w:val="00A733E0"/>
    <w:rsid w:val="00A7366B"/>
    <w:rsid w:val="00A736DF"/>
    <w:rsid w:val="00A7396A"/>
    <w:rsid w:val="00A73D73"/>
    <w:rsid w:val="00A73F27"/>
    <w:rsid w:val="00A74432"/>
    <w:rsid w:val="00A7484A"/>
    <w:rsid w:val="00A74C39"/>
    <w:rsid w:val="00A74CDE"/>
    <w:rsid w:val="00A74EA9"/>
    <w:rsid w:val="00A751D4"/>
    <w:rsid w:val="00A75295"/>
    <w:rsid w:val="00A7577C"/>
    <w:rsid w:val="00A75897"/>
    <w:rsid w:val="00A75AE4"/>
    <w:rsid w:val="00A75BCB"/>
    <w:rsid w:val="00A75D04"/>
    <w:rsid w:val="00A75E14"/>
    <w:rsid w:val="00A76378"/>
    <w:rsid w:val="00A765D4"/>
    <w:rsid w:val="00A76B62"/>
    <w:rsid w:val="00A76E17"/>
    <w:rsid w:val="00A772CC"/>
    <w:rsid w:val="00A773CB"/>
    <w:rsid w:val="00A77461"/>
    <w:rsid w:val="00A77960"/>
    <w:rsid w:val="00A77FAF"/>
    <w:rsid w:val="00A80F87"/>
    <w:rsid w:val="00A81167"/>
    <w:rsid w:val="00A81220"/>
    <w:rsid w:val="00A8167B"/>
    <w:rsid w:val="00A81ADE"/>
    <w:rsid w:val="00A81BA0"/>
    <w:rsid w:val="00A81D1C"/>
    <w:rsid w:val="00A81E7E"/>
    <w:rsid w:val="00A82377"/>
    <w:rsid w:val="00A823DF"/>
    <w:rsid w:val="00A824DA"/>
    <w:rsid w:val="00A82AFA"/>
    <w:rsid w:val="00A82DBF"/>
    <w:rsid w:val="00A837D4"/>
    <w:rsid w:val="00A837FE"/>
    <w:rsid w:val="00A83BDF"/>
    <w:rsid w:val="00A840D2"/>
    <w:rsid w:val="00A849D5"/>
    <w:rsid w:val="00A84E2A"/>
    <w:rsid w:val="00A84F33"/>
    <w:rsid w:val="00A8501F"/>
    <w:rsid w:val="00A85104"/>
    <w:rsid w:val="00A851A6"/>
    <w:rsid w:val="00A85A37"/>
    <w:rsid w:val="00A85BED"/>
    <w:rsid w:val="00A85C4B"/>
    <w:rsid w:val="00A85EDB"/>
    <w:rsid w:val="00A8623C"/>
    <w:rsid w:val="00A86671"/>
    <w:rsid w:val="00A866C3"/>
    <w:rsid w:val="00A86BA3"/>
    <w:rsid w:val="00A86F57"/>
    <w:rsid w:val="00A871DF"/>
    <w:rsid w:val="00A87250"/>
    <w:rsid w:val="00A872A8"/>
    <w:rsid w:val="00A873C1"/>
    <w:rsid w:val="00A87763"/>
    <w:rsid w:val="00A87B20"/>
    <w:rsid w:val="00A9029C"/>
    <w:rsid w:val="00A9058D"/>
    <w:rsid w:val="00A90652"/>
    <w:rsid w:val="00A90DCB"/>
    <w:rsid w:val="00A90E17"/>
    <w:rsid w:val="00A90E4F"/>
    <w:rsid w:val="00A91072"/>
    <w:rsid w:val="00A911D4"/>
    <w:rsid w:val="00A91AC2"/>
    <w:rsid w:val="00A91C02"/>
    <w:rsid w:val="00A91CCB"/>
    <w:rsid w:val="00A91E3B"/>
    <w:rsid w:val="00A91E48"/>
    <w:rsid w:val="00A9219E"/>
    <w:rsid w:val="00A92515"/>
    <w:rsid w:val="00A928A3"/>
    <w:rsid w:val="00A928D8"/>
    <w:rsid w:val="00A9292C"/>
    <w:rsid w:val="00A92DB1"/>
    <w:rsid w:val="00A92F74"/>
    <w:rsid w:val="00A932B6"/>
    <w:rsid w:val="00A93A7E"/>
    <w:rsid w:val="00A94295"/>
    <w:rsid w:val="00A9468F"/>
    <w:rsid w:val="00A948A7"/>
    <w:rsid w:val="00A948E4"/>
    <w:rsid w:val="00A9531A"/>
    <w:rsid w:val="00A95395"/>
    <w:rsid w:val="00A95857"/>
    <w:rsid w:val="00A95A4C"/>
    <w:rsid w:val="00A95CE3"/>
    <w:rsid w:val="00A95F00"/>
    <w:rsid w:val="00A96140"/>
    <w:rsid w:val="00A967FD"/>
    <w:rsid w:val="00A968CD"/>
    <w:rsid w:val="00A969F5"/>
    <w:rsid w:val="00A96AE8"/>
    <w:rsid w:val="00A97041"/>
    <w:rsid w:val="00A972F3"/>
    <w:rsid w:val="00A97343"/>
    <w:rsid w:val="00A97462"/>
    <w:rsid w:val="00A975E8"/>
    <w:rsid w:val="00A97703"/>
    <w:rsid w:val="00A978A4"/>
    <w:rsid w:val="00AA013D"/>
    <w:rsid w:val="00AA0369"/>
    <w:rsid w:val="00AA0451"/>
    <w:rsid w:val="00AA06D6"/>
    <w:rsid w:val="00AA0F2A"/>
    <w:rsid w:val="00AA0FA4"/>
    <w:rsid w:val="00AA0FD9"/>
    <w:rsid w:val="00AA10EB"/>
    <w:rsid w:val="00AA1404"/>
    <w:rsid w:val="00AA15C8"/>
    <w:rsid w:val="00AA15DA"/>
    <w:rsid w:val="00AA16FB"/>
    <w:rsid w:val="00AA1712"/>
    <w:rsid w:val="00AA1CB0"/>
    <w:rsid w:val="00AA210F"/>
    <w:rsid w:val="00AA21A5"/>
    <w:rsid w:val="00AA253F"/>
    <w:rsid w:val="00AA27BD"/>
    <w:rsid w:val="00AA2A0F"/>
    <w:rsid w:val="00AA2AF8"/>
    <w:rsid w:val="00AA31B8"/>
    <w:rsid w:val="00AA3931"/>
    <w:rsid w:val="00AA3C60"/>
    <w:rsid w:val="00AA5379"/>
    <w:rsid w:val="00AA54A1"/>
    <w:rsid w:val="00AA585F"/>
    <w:rsid w:val="00AA61EC"/>
    <w:rsid w:val="00AA6FD7"/>
    <w:rsid w:val="00AA7274"/>
    <w:rsid w:val="00AA72EF"/>
    <w:rsid w:val="00AA7358"/>
    <w:rsid w:val="00AA7374"/>
    <w:rsid w:val="00AA76E7"/>
    <w:rsid w:val="00AA7700"/>
    <w:rsid w:val="00AA79E9"/>
    <w:rsid w:val="00AA7E3D"/>
    <w:rsid w:val="00AA7ED8"/>
    <w:rsid w:val="00AB0545"/>
    <w:rsid w:val="00AB0D4D"/>
    <w:rsid w:val="00AB0E74"/>
    <w:rsid w:val="00AB0FDF"/>
    <w:rsid w:val="00AB0FE2"/>
    <w:rsid w:val="00AB118A"/>
    <w:rsid w:val="00AB14AF"/>
    <w:rsid w:val="00AB14B5"/>
    <w:rsid w:val="00AB1636"/>
    <w:rsid w:val="00AB16A6"/>
    <w:rsid w:val="00AB177C"/>
    <w:rsid w:val="00AB1904"/>
    <w:rsid w:val="00AB1929"/>
    <w:rsid w:val="00AB1937"/>
    <w:rsid w:val="00AB1984"/>
    <w:rsid w:val="00AB1AD5"/>
    <w:rsid w:val="00AB1BDC"/>
    <w:rsid w:val="00AB228E"/>
    <w:rsid w:val="00AB24B2"/>
    <w:rsid w:val="00AB251B"/>
    <w:rsid w:val="00AB26E7"/>
    <w:rsid w:val="00AB2879"/>
    <w:rsid w:val="00AB2E88"/>
    <w:rsid w:val="00AB3AE2"/>
    <w:rsid w:val="00AB3AFA"/>
    <w:rsid w:val="00AB3B9A"/>
    <w:rsid w:val="00AB3F4B"/>
    <w:rsid w:val="00AB425D"/>
    <w:rsid w:val="00AB4322"/>
    <w:rsid w:val="00AB4BB1"/>
    <w:rsid w:val="00AB5106"/>
    <w:rsid w:val="00AB5480"/>
    <w:rsid w:val="00AB584C"/>
    <w:rsid w:val="00AB59B2"/>
    <w:rsid w:val="00AB61C4"/>
    <w:rsid w:val="00AB66A7"/>
    <w:rsid w:val="00AB66BD"/>
    <w:rsid w:val="00AB6810"/>
    <w:rsid w:val="00AB68A7"/>
    <w:rsid w:val="00AB6901"/>
    <w:rsid w:val="00AB6A08"/>
    <w:rsid w:val="00AB6FAF"/>
    <w:rsid w:val="00AC0601"/>
    <w:rsid w:val="00AC0CFA"/>
    <w:rsid w:val="00AC1173"/>
    <w:rsid w:val="00AC1AF4"/>
    <w:rsid w:val="00AC1C5A"/>
    <w:rsid w:val="00AC1D08"/>
    <w:rsid w:val="00AC1D31"/>
    <w:rsid w:val="00AC1DE4"/>
    <w:rsid w:val="00AC28D0"/>
    <w:rsid w:val="00AC2946"/>
    <w:rsid w:val="00AC2ADD"/>
    <w:rsid w:val="00AC30BE"/>
    <w:rsid w:val="00AC3203"/>
    <w:rsid w:val="00AC35BD"/>
    <w:rsid w:val="00AC39FF"/>
    <w:rsid w:val="00AC3F7F"/>
    <w:rsid w:val="00AC40F9"/>
    <w:rsid w:val="00AC4B2B"/>
    <w:rsid w:val="00AC54CF"/>
    <w:rsid w:val="00AC5FC3"/>
    <w:rsid w:val="00AC6120"/>
    <w:rsid w:val="00AC62CF"/>
    <w:rsid w:val="00AC6951"/>
    <w:rsid w:val="00AC7510"/>
    <w:rsid w:val="00AC757B"/>
    <w:rsid w:val="00AC7712"/>
    <w:rsid w:val="00AD00DA"/>
    <w:rsid w:val="00AD09AF"/>
    <w:rsid w:val="00AD09F6"/>
    <w:rsid w:val="00AD0C31"/>
    <w:rsid w:val="00AD0EA0"/>
    <w:rsid w:val="00AD115A"/>
    <w:rsid w:val="00AD136C"/>
    <w:rsid w:val="00AD1620"/>
    <w:rsid w:val="00AD1654"/>
    <w:rsid w:val="00AD1C70"/>
    <w:rsid w:val="00AD1E49"/>
    <w:rsid w:val="00AD238C"/>
    <w:rsid w:val="00AD23CD"/>
    <w:rsid w:val="00AD2A6F"/>
    <w:rsid w:val="00AD2CAB"/>
    <w:rsid w:val="00AD2CDE"/>
    <w:rsid w:val="00AD2CE8"/>
    <w:rsid w:val="00AD3008"/>
    <w:rsid w:val="00AD3329"/>
    <w:rsid w:val="00AD3372"/>
    <w:rsid w:val="00AD34DB"/>
    <w:rsid w:val="00AD3808"/>
    <w:rsid w:val="00AD39F1"/>
    <w:rsid w:val="00AD3D0A"/>
    <w:rsid w:val="00AD4278"/>
    <w:rsid w:val="00AD4384"/>
    <w:rsid w:val="00AD539B"/>
    <w:rsid w:val="00AD53EC"/>
    <w:rsid w:val="00AD54FF"/>
    <w:rsid w:val="00AD5AA7"/>
    <w:rsid w:val="00AD5F0C"/>
    <w:rsid w:val="00AD61B6"/>
    <w:rsid w:val="00AD6B3D"/>
    <w:rsid w:val="00AD6CE1"/>
    <w:rsid w:val="00AD6D3A"/>
    <w:rsid w:val="00AD70CC"/>
    <w:rsid w:val="00AD7595"/>
    <w:rsid w:val="00AD7867"/>
    <w:rsid w:val="00AD7941"/>
    <w:rsid w:val="00AD7A16"/>
    <w:rsid w:val="00AD7DF5"/>
    <w:rsid w:val="00AE047F"/>
    <w:rsid w:val="00AE0486"/>
    <w:rsid w:val="00AE091F"/>
    <w:rsid w:val="00AE0C35"/>
    <w:rsid w:val="00AE0EA3"/>
    <w:rsid w:val="00AE10D7"/>
    <w:rsid w:val="00AE1141"/>
    <w:rsid w:val="00AE11E5"/>
    <w:rsid w:val="00AE14AD"/>
    <w:rsid w:val="00AE16A7"/>
    <w:rsid w:val="00AE1A95"/>
    <w:rsid w:val="00AE1F5F"/>
    <w:rsid w:val="00AE2096"/>
    <w:rsid w:val="00AE216C"/>
    <w:rsid w:val="00AE2524"/>
    <w:rsid w:val="00AE2587"/>
    <w:rsid w:val="00AE2669"/>
    <w:rsid w:val="00AE2782"/>
    <w:rsid w:val="00AE294A"/>
    <w:rsid w:val="00AE29C6"/>
    <w:rsid w:val="00AE2DE9"/>
    <w:rsid w:val="00AE302F"/>
    <w:rsid w:val="00AE30F7"/>
    <w:rsid w:val="00AE31F4"/>
    <w:rsid w:val="00AE3397"/>
    <w:rsid w:val="00AE35A0"/>
    <w:rsid w:val="00AE3E6A"/>
    <w:rsid w:val="00AE3E7A"/>
    <w:rsid w:val="00AE4124"/>
    <w:rsid w:val="00AE441E"/>
    <w:rsid w:val="00AE4468"/>
    <w:rsid w:val="00AE5065"/>
    <w:rsid w:val="00AE5124"/>
    <w:rsid w:val="00AE526C"/>
    <w:rsid w:val="00AE599F"/>
    <w:rsid w:val="00AE5C7B"/>
    <w:rsid w:val="00AE5DC5"/>
    <w:rsid w:val="00AE5F1B"/>
    <w:rsid w:val="00AE60B6"/>
    <w:rsid w:val="00AE62D6"/>
    <w:rsid w:val="00AE685E"/>
    <w:rsid w:val="00AE6924"/>
    <w:rsid w:val="00AE6BF6"/>
    <w:rsid w:val="00AE718C"/>
    <w:rsid w:val="00AE7C8A"/>
    <w:rsid w:val="00AF0058"/>
    <w:rsid w:val="00AF04BB"/>
    <w:rsid w:val="00AF0A41"/>
    <w:rsid w:val="00AF0BEB"/>
    <w:rsid w:val="00AF0FAF"/>
    <w:rsid w:val="00AF0FFA"/>
    <w:rsid w:val="00AF107A"/>
    <w:rsid w:val="00AF15A3"/>
    <w:rsid w:val="00AF16F3"/>
    <w:rsid w:val="00AF1964"/>
    <w:rsid w:val="00AF1B06"/>
    <w:rsid w:val="00AF1BCF"/>
    <w:rsid w:val="00AF2504"/>
    <w:rsid w:val="00AF2531"/>
    <w:rsid w:val="00AF2B04"/>
    <w:rsid w:val="00AF2B44"/>
    <w:rsid w:val="00AF2C1B"/>
    <w:rsid w:val="00AF2D8F"/>
    <w:rsid w:val="00AF321B"/>
    <w:rsid w:val="00AF3AD1"/>
    <w:rsid w:val="00AF3BE5"/>
    <w:rsid w:val="00AF3CC5"/>
    <w:rsid w:val="00AF3F73"/>
    <w:rsid w:val="00AF4731"/>
    <w:rsid w:val="00AF4B62"/>
    <w:rsid w:val="00AF4D2C"/>
    <w:rsid w:val="00AF5132"/>
    <w:rsid w:val="00AF51B4"/>
    <w:rsid w:val="00AF529B"/>
    <w:rsid w:val="00AF5382"/>
    <w:rsid w:val="00AF5808"/>
    <w:rsid w:val="00AF627D"/>
    <w:rsid w:val="00AF67C1"/>
    <w:rsid w:val="00AF6853"/>
    <w:rsid w:val="00AF6B24"/>
    <w:rsid w:val="00AF72B9"/>
    <w:rsid w:val="00AF735C"/>
    <w:rsid w:val="00AF7769"/>
    <w:rsid w:val="00AF7986"/>
    <w:rsid w:val="00AF79D4"/>
    <w:rsid w:val="00AF7A91"/>
    <w:rsid w:val="00AF7FAB"/>
    <w:rsid w:val="00B00386"/>
    <w:rsid w:val="00B005A4"/>
    <w:rsid w:val="00B00861"/>
    <w:rsid w:val="00B00F48"/>
    <w:rsid w:val="00B00F4A"/>
    <w:rsid w:val="00B012B4"/>
    <w:rsid w:val="00B01349"/>
    <w:rsid w:val="00B0142D"/>
    <w:rsid w:val="00B01714"/>
    <w:rsid w:val="00B017C3"/>
    <w:rsid w:val="00B01ABC"/>
    <w:rsid w:val="00B01B8F"/>
    <w:rsid w:val="00B02C9E"/>
    <w:rsid w:val="00B02EF9"/>
    <w:rsid w:val="00B0306A"/>
    <w:rsid w:val="00B03304"/>
    <w:rsid w:val="00B03E50"/>
    <w:rsid w:val="00B0437A"/>
    <w:rsid w:val="00B043F2"/>
    <w:rsid w:val="00B045E1"/>
    <w:rsid w:val="00B046CC"/>
    <w:rsid w:val="00B047C7"/>
    <w:rsid w:val="00B0499C"/>
    <w:rsid w:val="00B049E5"/>
    <w:rsid w:val="00B04AC2"/>
    <w:rsid w:val="00B0507D"/>
    <w:rsid w:val="00B054C4"/>
    <w:rsid w:val="00B0552E"/>
    <w:rsid w:val="00B055BE"/>
    <w:rsid w:val="00B057E5"/>
    <w:rsid w:val="00B06148"/>
    <w:rsid w:val="00B06341"/>
    <w:rsid w:val="00B064EB"/>
    <w:rsid w:val="00B06660"/>
    <w:rsid w:val="00B067F8"/>
    <w:rsid w:val="00B07433"/>
    <w:rsid w:val="00B074F0"/>
    <w:rsid w:val="00B0790A"/>
    <w:rsid w:val="00B07D2A"/>
    <w:rsid w:val="00B10065"/>
    <w:rsid w:val="00B100C4"/>
    <w:rsid w:val="00B1044F"/>
    <w:rsid w:val="00B10723"/>
    <w:rsid w:val="00B10CEF"/>
    <w:rsid w:val="00B10DE3"/>
    <w:rsid w:val="00B10EF1"/>
    <w:rsid w:val="00B12BE6"/>
    <w:rsid w:val="00B12C35"/>
    <w:rsid w:val="00B12EF9"/>
    <w:rsid w:val="00B1324A"/>
    <w:rsid w:val="00B1349C"/>
    <w:rsid w:val="00B139AB"/>
    <w:rsid w:val="00B13B49"/>
    <w:rsid w:val="00B13BD6"/>
    <w:rsid w:val="00B1445B"/>
    <w:rsid w:val="00B146D7"/>
    <w:rsid w:val="00B14D93"/>
    <w:rsid w:val="00B15324"/>
    <w:rsid w:val="00B1560B"/>
    <w:rsid w:val="00B15632"/>
    <w:rsid w:val="00B1569B"/>
    <w:rsid w:val="00B157A6"/>
    <w:rsid w:val="00B16503"/>
    <w:rsid w:val="00B1694A"/>
    <w:rsid w:val="00B16C7E"/>
    <w:rsid w:val="00B17138"/>
    <w:rsid w:val="00B17A7C"/>
    <w:rsid w:val="00B17BF2"/>
    <w:rsid w:val="00B17DDD"/>
    <w:rsid w:val="00B201C4"/>
    <w:rsid w:val="00B203EA"/>
    <w:rsid w:val="00B20CE5"/>
    <w:rsid w:val="00B2111F"/>
    <w:rsid w:val="00B211FD"/>
    <w:rsid w:val="00B21326"/>
    <w:rsid w:val="00B213D5"/>
    <w:rsid w:val="00B2157C"/>
    <w:rsid w:val="00B217A2"/>
    <w:rsid w:val="00B21A29"/>
    <w:rsid w:val="00B21E98"/>
    <w:rsid w:val="00B2208D"/>
    <w:rsid w:val="00B2292F"/>
    <w:rsid w:val="00B22CBF"/>
    <w:rsid w:val="00B23103"/>
    <w:rsid w:val="00B231E5"/>
    <w:rsid w:val="00B23936"/>
    <w:rsid w:val="00B23AA4"/>
    <w:rsid w:val="00B2405A"/>
    <w:rsid w:val="00B24384"/>
    <w:rsid w:val="00B24410"/>
    <w:rsid w:val="00B245C4"/>
    <w:rsid w:val="00B24A3D"/>
    <w:rsid w:val="00B24C5F"/>
    <w:rsid w:val="00B25266"/>
    <w:rsid w:val="00B253BE"/>
    <w:rsid w:val="00B254F6"/>
    <w:rsid w:val="00B2581F"/>
    <w:rsid w:val="00B25865"/>
    <w:rsid w:val="00B258E8"/>
    <w:rsid w:val="00B25910"/>
    <w:rsid w:val="00B25A71"/>
    <w:rsid w:val="00B25A77"/>
    <w:rsid w:val="00B25B07"/>
    <w:rsid w:val="00B25D29"/>
    <w:rsid w:val="00B26488"/>
    <w:rsid w:val="00B26504"/>
    <w:rsid w:val="00B2654D"/>
    <w:rsid w:val="00B2655E"/>
    <w:rsid w:val="00B26CA3"/>
    <w:rsid w:val="00B26DD6"/>
    <w:rsid w:val="00B27A6D"/>
    <w:rsid w:val="00B300C3"/>
    <w:rsid w:val="00B30796"/>
    <w:rsid w:val="00B30FB7"/>
    <w:rsid w:val="00B31380"/>
    <w:rsid w:val="00B3163D"/>
    <w:rsid w:val="00B31A5F"/>
    <w:rsid w:val="00B31B10"/>
    <w:rsid w:val="00B320B8"/>
    <w:rsid w:val="00B32523"/>
    <w:rsid w:val="00B32854"/>
    <w:rsid w:val="00B32FA0"/>
    <w:rsid w:val="00B331EB"/>
    <w:rsid w:val="00B33640"/>
    <w:rsid w:val="00B337AE"/>
    <w:rsid w:val="00B338F2"/>
    <w:rsid w:val="00B3395D"/>
    <w:rsid w:val="00B33B12"/>
    <w:rsid w:val="00B33CE6"/>
    <w:rsid w:val="00B33D02"/>
    <w:rsid w:val="00B34153"/>
    <w:rsid w:val="00B34287"/>
    <w:rsid w:val="00B342E9"/>
    <w:rsid w:val="00B3469A"/>
    <w:rsid w:val="00B34957"/>
    <w:rsid w:val="00B34DAA"/>
    <w:rsid w:val="00B350B8"/>
    <w:rsid w:val="00B351B4"/>
    <w:rsid w:val="00B357F2"/>
    <w:rsid w:val="00B35A06"/>
    <w:rsid w:val="00B35CAB"/>
    <w:rsid w:val="00B36067"/>
    <w:rsid w:val="00B36151"/>
    <w:rsid w:val="00B3686D"/>
    <w:rsid w:val="00B368C9"/>
    <w:rsid w:val="00B37643"/>
    <w:rsid w:val="00B37882"/>
    <w:rsid w:val="00B40AC6"/>
    <w:rsid w:val="00B40E56"/>
    <w:rsid w:val="00B40E9D"/>
    <w:rsid w:val="00B40EF6"/>
    <w:rsid w:val="00B410F2"/>
    <w:rsid w:val="00B41476"/>
    <w:rsid w:val="00B41972"/>
    <w:rsid w:val="00B421C2"/>
    <w:rsid w:val="00B42218"/>
    <w:rsid w:val="00B42496"/>
    <w:rsid w:val="00B4262B"/>
    <w:rsid w:val="00B426D1"/>
    <w:rsid w:val="00B42A37"/>
    <w:rsid w:val="00B42B73"/>
    <w:rsid w:val="00B42B84"/>
    <w:rsid w:val="00B42DBE"/>
    <w:rsid w:val="00B43475"/>
    <w:rsid w:val="00B4351B"/>
    <w:rsid w:val="00B436EA"/>
    <w:rsid w:val="00B43C87"/>
    <w:rsid w:val="00B43E7C"/>
    <w:rsid w:val="00B44952"/>
    <w:rsid w:val="00B453DA"/>
    <w:rsid w:val="00B45860"/>
    <w:rsid w:val="00B4634B"/>
    <w:rsid w:val="00B46506"/>
    <w:rsid w:val="00B466AB"/>
    <w:rsid w:val="00B46C66"/>
    <w:rsid w:val="00B46D71"/>
    <w:rsid w:val="00B46E53"/>
    <w:rsid w:val="00B46FA9"/>
    <w:rsid w:val="00B47177"/>
    <w:rsid w:val="00B47432"/>
    <w:rsid w:val="00B474F6"/>
    <w:rsid w:val="00B4761E"/>
    <w:rsid w:val="00B50081"/>
    <w:rsid w:val="00B501A7"/>
    <w:rsid w:val="00B50904"/>
    <w:rsid w:val="00B50C48"/>
    <w:rsid w:val="00B50DFC"/>
    <w:rsid w:val="00B50E82"/>
    <w:rsid w:val="00B511EA"/>
    <w:rsid w:val="00B51260"/>
    <w:rsid w:val="00B51635"/>
    <w:rsid w:val="00B516B8"/>
    <w:rsid w:val="00B51DDB"/>
    <w:rsid w:val="00B51F84"/>
    <w:rsid w:val="00B52097"/>
    <w:rsid w:val="00B52746"/>
    <w:rsid w:val="00B52AC1"/>
    <w:rsid w:val="00B53D19"/>
    <w:rsid w:val="00B541D2"/>
    <w:rsid w:val="00B548B4"/>
    <w:rsid w:val="00B54C52"/>
    <w:rsid w:val="00B54CCC"/>
    <w:rsid w:val="00B54F37"/>
    <w:rsid w:val="00B551EC"/>
    <w:rsid w:val="00B552A0"/>
    <w:rsid w:val="00B5560A"/>
    <w:rsid w:val="00B558B5"/>
    <w:rsid w:val="00B559C2"/>
    <w:rsid w:val="00B55D50"/>
    <w:rsid w:val="00B55F9E"/>
    <w:rsid w:val="00B5638D"/>
    <w:rsid w:val="00B5679A"/>
    <w:rsid w:val="00B56F60"/>
    <w:rsid w:val="00B57903"/>
    <w:rsid w:val="00B57AE9"/>
    <w:rsid w:val="00B57C9A"/>
    <w:rsid w:val="00B57E6F"/>
    <w:rsid w:val="00B602BC"/>
    <w:rsid w:val="00B604F4"/>
    <w:rsid w:val="00B6096D"/>
    <w:rsid w:val="00B60D3C"/>
    <w:rsid w:val="00B60F39"/>
    <w:rsid w:val="00B61633"/>
    <w:rsid w:val="00B61830"/>
    <w:rsid w:val="00B61949"/>
    <w:rsid w:val="00B61A4B"/>
    <w:rsid w:val="00B61CEC"/>
    <w:rsid w:val="00B6300D"/>
    <w:rsid w:val="00B6365B"/>
    <w:rsid w:val="00B63FC9"/>
    <w:rsid w:val="00B64187"/>
    <w:rsid w:val="00B64B7F"/>
    <w:rsid w:val="00B64C3E"/>
    <w:rsid w:val="00B64C83"/>
    <w:rsid w:val="00B64CA5"/>
    <w:rsid w:val="00B65035"/>
    <w:rsid w:val="00B659B1"/>
    <w:rsid w:val="00B65D13"/>
    <w:rsid w:val="00B65D97"/>
    <w:rsid w:val="00B660EE"/>
    <w:rsid w:val="00B66338"/>
    <w:rsid w:val="00B6638E"/>
    <w:rsid w:val="00B66407"/>
    <w:rsid w:val="00B6650A"/>
    <w:rsid w:val="00B66C7C"/>
    <w:rsid w:val="00B66F4B"/>
    <w:rsid w:val="00B67412"/>
    <w:rsid w:val="00B678A9"/>
    <w:rsid w:val="00B67D33"/>
    <w:rsid w:val="00B7050D"/>
    <w:rsid w:val="00B70921"/>
    <w:rsid w:val="00B7097D"/>
    <w:rsid w:val="00B70A54"/>
    <w:rsid w:val="00B70C47"/>
    <w:rsid w:val="00B715DB"/>
    <w:rsid w:val="00B71F81"/>
    <w:rsid w:val="00B7248C"/>
    <w:rsid w:val="00B7281F"/>
    <w:rsid w:val="00B72CE9"/>
    <w:rsid w:val="00B72EB2"/>
    <w:rsid w:val="00B72F96"/>
    <w:rsid w:val="00B7311E"/>
    <w:rsid w:val="00B731DD"/>
    <w:rsid w:val="00B73258"/>
    <w:rsid w:val="00B73E66"/>
    <w:rsid w:val="00B748C7"/>
    <w:rsid w:val="00B7534F"/>
    <w:rsid w:val="00B759BF"/>
    <w:rsid w:val="00B75B7B"/>
    <w:rsid w:val="00B75E5B"/>
    <w:rsid w:val="00B75FD8"/>
    <w:rsid w:val="00B76D5E"/>
    <w:rsid w:val="00B77186"/>
    <w:rsid w:val="00B771C8"/>
    <w:rsid w:val="00B7757D"/>
    <w:rsid w:val="00B77AB3"/>
    <w:rsid w:val="00B77D25"/>
    <w:rsid w:val="00B77D61"/>
    <w:rsid w:val="00B80195"/>
    <w:rsid w:val="00B80598"/>
    <w:rsid w:val="00B806C1"/>
    <w:rsid w:val="00B80A71"/>
    <w:rsid w:val="00B80C23"/>
    <w:rsid w:val="00B80CBD"/>
    <w:rsid w:val="00B80D3D"/>
    <w:rsid w:val="00B81138"/>
    <w:rsid w:val="00B8221F"/>
    <w:rsid w:val="00B828CB"/>
    <w:rsid w:val="00B82B16"/>
    <w:rsid w:val="00B82D6E"/>
    <w:rsid w:val="00B830BF"/>
    <w:rsid w:val="00B83BD5"/>
    <w:rsid w:val="00B84387"/>
    <w:rsid w:val="00B845C2"/>
    <w:rsid w:val="00B852B9"/>
    <w:rsid w:val="00B85B06"/>
    <w:rsid w:val="00B85CFF"/>
    <w:rsid w:val="00B86152"/>
    <w:rsid w:val="00B867AB"/>
    <w:rsid w:val="00B86ABA"/>
    <w:rsid w:val="00B87058"/>
    <w:rsid w:val="00B8744C"/>
    <w:rsid w:val="00B87551"/>
    <w:rsid w:val="00B87AC8"/>
    <w:rsid w:val="00B87B44"/>
    <w:rsid w:val="00B87D16"/>
    <w:rsid w:val="00B9041A"/>
    <w:rsid w:val="00B90D55"/>
    <w:rsid w:val="00B9115E"/>
    <w:rsid w:val="00B91326"/>
    <w:rsid w:val="00B91685"/>
    <w:rsid w:val="00B916A0"/>
    <w:rsid w:val="00B91738"/>
    <w:rsid w:val="00B91AEA"/>
    <w:rsid w:val="00B91B11"/>
    <w:rsid w:val="00B91BFE"/>
    <w:rsid w:val="00B91D6B"/>
    <w:rsid w:val="00B91DF6"/>
    <w:rsid w:val="00B924CA"/>
    <w:rsid w:val="00B92966"/>
    <w:rsid w:val="00B92B3D"/>
    <w:rsid w:val="00B92C1B"/>
    <w:rsid w:val="00B92E6C"/>
    <w:rsid w:val="00B938E5"/>
    <w:rsid w:val="00B93BB8"/>
    <w:rsid w:val="00B94532"/>
    <w:rsid w:val="00B945F9"/>
    <w:rsid w:val="00B94686"/>
    <w:rsid w:val="00B95266"/>
    <w:rsid w:val="00B953C7"/>
    <w:rsid w:val="00B9565C"/>
    <w:rsid w:val="00B95782"/>
    <w:rsid w:val="00B95E35"/>
    <w:rsid w:val="00B95EA6"/>
    <w:rsid w:val="00B962A5"/>
    <w:rsid w:val="00B966A3"/>
    <w:rsid w:val="00B968FF"/>
    <w:rsid w:val="00B96F79"/>
    <w:rsid w:val="00B97298"/>
    <w:rsid w:val="00BA11C7"/>
    <w:rsid w:val="00BA125A"/>
    <w:rsid w:val="00BA126E"/>
    <w:rsid w:val="00BA147D"/>
    <w:rsid w:val="00BA178F"/>
    <w:rsid w:val="00BA18A7"/>
    <w:rsid w:val="00BA19B1"/>
    <w:rsid w:val="00BA1A0A"/>
    <w:rsid w:val="00BA1A5F"/>
    <w:rsid w:val="00BA1BE5"/>
    <w:rsid w:val="00BA1CEB"/>
    <w:rsid w:val="00BA232B"/>
    <w:rsid w:val="00BA25E3"/>
    <w:rsid w:val="00BA2782"/>
    <w:rsid w:val="00BA2E12"/>
    <w:rsid w:val="00BA2E2B"/>
    <w:rsid w:val="00BA3D18"/>
    <w:rsid w:val="00BA3E2B"/>
    <w:rsid w:val="00BA428B"/>
    <w:rsid w:val="00BA483B"/>
    <w:rsid w:val="00BA4C02"/>
    <w:rsid w:val="00BA4D6D"/>
    <w:rsid w:val="00BA5108"/>
    <w:rsid w:val="00BA5266"/>
    <w:rsid w:val="00BA5512"/>
    <w:rsid w:val="00BA5692"/>
    <w:rsid w:val="00BA580F"/>
    <w:rsid w:val="00BA5C6E"/>
    <w:rsid w:val="00BA5D3D"/>
    <w:rsid w:val="00BA5E5C"/>
    <w:rsid w:val="00BA5E89"/>
    <w:rsid w:val="00BA5F2C"/>
    <w:rsid w:val="00BA6321"/>
    <w:rsid w:val="00BA637F"/>
    <w:rsid w:val="00BA663B"/>
    <w:rsid w:val="00BA6817"/>
    <w:rsid w:val="00BA6B1C"/>
    <w:rsid w:val="00BA73F7"/>
    <w:rsid w:val="00BA781B"/>
    <w:rsid w:val="00BA78CC"/>
    <w:rsid w:val="00BA79A8"/>
    <w:rsid w:val="00BB04B9"/>
    <w:rsid w:val="00BB0804"/>
    <w:rsid w:val="00BB0EF4"/>
    <w:rsid w:val="00BB12AA"/>
    <w:rsid w:val="00BB12E1"/>
    <w:rsid w:val="00BB1DFF"/>
    <w:rsid w:val="00BB1FB9"/>
    <w:rsid w:val="00BB216C"/>
    <w:rsid w:val="00BB221E"/>
    <w:rsid w:val="00BB22C6"/>
    <w:rsid w:val="00BB2371"/>
    <w:rsid w:val="00BB2767"/>
    <w:rsid w:val="00BB2912"/>
    <w:rsid w:val="00BB300F"/>
    <w:rsid w:val="00BB3B88"/>
    <w:rsid w:val="00BB4277"/>
    <w:rsid w:val="00BB4430"/>
    <w:rsid w:val="00BB4687"/>
    <w:rsid w:val="00BB47BF"/>
    <w:rsid w:val="00BB490A"/>
    <w:rsid w:val="00BB4A42"/>
    <w:rsid w:val="00BB4BF2"/>
    <w:rsid w:val="00BB5453"/>
    <w:rsid w:val="00BB54C2"/>
    <w:rsid w:val="00BB5760"/>
    <w:rsid w:val="00BB58FF"/>
    <w:rsid w:val="00BB5B6D"/>
    <w:rsid w:val="00BB5D63"/>
    <w:rsid w:val="00BB62AD"/>
    <w:rsid w:val="00BB6740"/>
    <w:rsid w:val="00BB6E32"/>
    <w:rsid w:val="00BB76F1"/>
    <w:rsid w:val="00BB77B0"/>
    <w:rsid w:val="00BB7D37"/>
    <w:rsid w:val="00BB7F53"/>
    <w:rsid w:val="00BC005F"/>
    <w:rsid w:val="00BC0A39"/>
    <w:rsid w:val="00BC0E94"/>
    <w:rsid w:val="00BC181E"/>
    <w:rsid w:val="00BC23F9"/>
    <w:rsid w:val="00BC2412"/>
    <w:rsid w:val="00BC2A31"/>
    <w:rsid w:val="00BC2FEF"/>
    <w:rsid w:val="00BC35EE"/>
    <w:rsid w:val="00BC378B"/>
    <w:rsid w:val="00BC3C7F"/>
    <w:rsid w:val="00BC3C93"/>
    <w:rsid w:val="00BC3D5A"/>
    <w:rsid w:val="00BC417E"/>
    <w:rsid w:val="00BC4506"/>
    <w:rsid w:val="00BC4970"/>
    <w:rsid w:val="00BC4AEB"/>
    <w:rsid w:val="00BC4C82"/>
    <w:rsid w:val="00BC55B3"/>
    <w:rsid w:val="00BC5F62"/>
    <w:rsid w:val="00BC6162"/>
    <w:rsid w:val="00BC6507"/>
    <w:rsid w:val="00BC65E3"/>
    <w:rsid w:val="00BC69F9"/>
    <w:rsid w:val="00BC6E3C"/>
    <w:rsid w:val="00BC74C4"/>
    <w:rsid w:val="00BC7530"/>
    <w:rsid w:val="00BC7D96"/>
    <w:rsid w:val="00BC7EFC"/>
    <w:rsid w:val="00BD047F"/>
    <w:rsid w:val="00BD0E01"/>
    <w:rsid w:val="00BD1595"/>
    <w:rsid w:val="00BD179F"/>
    <w:rsid w:val="00BD186A"/>
    <w:rsid w:val="00BD187B"/>
    <w:rsid w:val="00BD1BD9"/>
    <w:rsid w:val="00BD2381"/>
    <w:rsid w:val="00BD2BFC"/>
    <w:rsid w:val="00BD3887"/>
    <w:rsid w:val="00BD418A"/>
    <w:rsid w:val="00BD435D"/>
    <w:rsid w:val="00BD4375"/>
    <w:rsid w:val="00BD44D9"/>
    <w:rsid w:val="00BD4B38"/>
    <w:rsid w:val="00BD52C6"/>
    <w:rsid w:val="00BD5384"/>
    <w:rsid w:val="00BD5AC4"/>
    <w:rsid w:val="00BD631B"/>
    <w:rsid w:val="00BD6437"/>
    <w:rsid w:val="00BD6641"/>
    <w:rsid w:val="00BD6D1A"/>
    <w:rsid w:val="00BD6DB7"/>
    <w:rsid w:val="00BD6E5D"/>
    <w:rsid w:val="00BD72C5"/>
    <w:rsid w:val="00BD72FF"/>
    <w:rsid w:val="00BD75C6"/>
    <w:rsid w:val="00BE0445"/>
    <w:rsid w:val="00BE04EE"/>
    <w:rsid w:val="00BE05EA"/>
    <w:rsid w:val="00BE0622"/>
    <w:rsid w:val="00BE0699"/>
    <w:rsid w:val="00BE0B87"/>
    <w:rsid w:val="00BE0C7D"/>
    <w:rsid w:val="00BE1059"/>
    <w:rsid w:val="00BE1938"/>
    <w:rsid w:val="00BE1963"/>
    <w:rsid w:val="00BE1E65"/>
    <w:rsid w:val="00BE2167"/>
    <w:rsid w:val="00BE2A67"/>
    <w:rsid w:val="00BE2FA7"/>
    <w:rsid w:val="00BE3134"/>
    <w:rsid w:val="00BE35B8"/>
    <w:rsid w:val="00BE36C4"/>
    <w:rsid w:val="00BE37DF"/>
    <w:rsid w:val="00BE3EEB"/>
    <w:rsid w:val="00BE4005"/>
    <w:rsid w:val="00BE471E"/>
    <w:rsid w:val="00BE49E8"/>
    <w:rsid w:val="00BE50B3"/>
    <w:rsid w:val="00BE519F"/>
    <w:rsid w:val="00BE51AC"/>
    <w:rsid w:val="00BE51E9"/>
    <w:rsid w:val="00BE5401"/>
    <w:rsid w:val="00BE5C07"/>
    <w:rsid w:val="00BE5DF6"/>
    <w:rsid w:val="00BE622B"/>
    <w:rsid w:val="00BE62F1"/>
    <w:rsid w:val="00BE65FE"/>
    <w:rsid w:val="00BE671F"/>
    <w:rsid w:val="00BE6F56"/>
    <w:rsid w:val="00BE75B0"/>
    <w:rsid w:val="00BE75B6"/>
    <w:rsid w:val="00BF0D29"/>
    <w:rsid w:val="00BF0EF3"/>
    <w:rsid w:val="00BF13FB"/>
    <w:rsid w:val="00BF1783"/>
    <w:rsid w:val="00BF1A51"/>
    <w:rsid w:val="00BF1F21"/>
    <w:rsid w:val="00BF1F6F"/>
    <w:rsid w:val="00BF2979"/>
    <w:rsid w:val="00BF2DD6"/>
    <w:rsid w:val="00BF3639"/>
    <w:rsid w:val="00BF383C"/>
    <w:rsid w:val="00BF3AA1"/>
    <w:rsid w:val="00BF3AA3"/>
    <w:rsid w:val="00BF3B83"/>
    <w:rsid w:val="00BF4313"/>
    <w:rsid w:val="00BF4632"/>
    <w:rsid w:val="00BF490D"/>
    <w:rsid w:val="00BF4921"/>
    <w:rsid w:val="00BF492E"/>
    <w:rsid w:val="00BF4B6C"/>
    <w:rsid w:val="00BF4D33"/>
    <w:rsid w:val="00BF4F19"/>
    <w:rsid w:val="00BF5849"/>
    <w:rsid w:val="00BF5DED"/>
    <w:rsid w:val="00BF6073"/>
    <w:rsid w:val="00BF6484"/>
    <w:rsid w:val="00BF6AA8"/>
    <w:rsid w:val="00BF6CCA"/>
    <w:rsid w:val="00BF6F12"/>
    <w:rsid w:val="00BF7483"/>
    <w:rsid w:val="00BF7534"/>
    <w:rsid w:val="00BF7679"/>
    <w:rsid w:val="00BF78A4"/>
    <w:rsid w:val="00BF7ACD"/>
    <w:rsid w:val="00BF7EAE"/>
    <w:rsid w:val="00C00499"/>
    <w:rsid w:val="00C004DC"/>
    <w:rsid w:val="00C00B29"/>
    <w:rsid w:val="00C00E50"/>
    <w:rsid w:val="00C012A1"/>
    <w:rsid w:val="00C0143D"/>
    <w:rsid w:val="00C01FC8"/>
    <w:rsid w:val="00C02082"/>
    <w:rsid w:val="00C022A7"/>
    <w:rsid w:val="00C02413"/>
    <w:rsid w:val="00C02556"/>
    <w:rsid w:val="00C02BB1"/>
    <w:rsid w:val="00C02DCE"/>
    <w:rsid w:val="00C03AE4"/>
    <w:rsid w:val="00C040F3"/>
    <w:rsid w:val="00C04BA6"/>
    <w:rsid w:val="00C050BD"/>
    <w:rsid w:val="00C05131"/>
    <w:rsid w:val="00C0514C"/>
    <w:rsid w:val="00C0521F"/>
    <w:rsid w:val="00C0528F"/>
    <w:rsid w:val="00C057E5"/>
    <w:rsid w:val="00C05C8E"/>
    <w:rsid w:val="00C05EC9"/>
    <w:rsid w:val="00C05F53"/>
    <w:rsid w:val="00C05FD9"/>
    <w:rsid w:val="00C063E9"/>
    <w:rsid w:val="00C06613"/>
    <w:rsid w:val="00C06878"/>
    <w:rsid w:val="00C06895"/>
    <w:rsid w:val="00C0693A"/>
    <w:rsid w:val="00C06B6F"/>
    <w:rsid w:val="00C06FAA"/>
    <w:rsid w:val="00C0710A"/>
    <w:rsid w:val="00C07158"/>
    <w:rsid w:val="00C07182"/>
    <w:rsid w:val="00C0727E"/>
    <w:rsid w:val="00C073DB"/>
    <w:rsid w:val="00C07A60"/>
    <w:rsid w:val="00C07AA5"/>
    <w:rsid w:val="00C07B67"/>
    <w:rsid w:val="00C1000A"/>
    <w:rsid w:val="00C1019E"/>
    <w:rsid w:val="00C104F0"/>
    <w:rsid w:val="00C105CC"/>
    <w:rsid w:val="00C10779"/>
    <w:rsid w:val="00C10954"/>
    <w:rsid w:val="00C10CA7"/>
    <w:rsid w:val="00C10CE1"/>
    <w:rsid w:val="00C11806"/>
    <w:rsid w:val="00C118CC"/>
    <w:rsid w:val="00C1199F"/>
    <w:rsid w:val="00C11AC4"/>
    <w:rsid w:val="00C11FC4"/>
    <w:rsid w:val="00C1207D"/>
    <w:rsid w:val="00C12098"/>
    <w:rsid w:val="00C1254E"/>
    <w:rsid w:val="00C12D06"/>
    <w:rsid w:val="00C136D2"/>
    <w:rsid w:val="00C13A6E"/>
    <w:rsid w:val="00C13D4B"/>
    <w:rsid w:val="00C13E24"/>
    <w:rsid w:val="00C14224"/>
    <w:rsid w:val="00C1439D"/>
    <w:rsid w:val="00C14464"/>
    <w:rsid w:val="00C1456F"/>
    <w:rsid w:val="00C145C7"/>
    <w:rsid w:val="00C14B53"/>
    <w:rsid w:val="00C14DD2"/>
    <w:rsid w:val="00C15153"/>
    <w:rsid w:val="00C1541D"/>
    <w:rsid w:val="00C15954"/>
    <w:rsid w:val="00C15FC4"/>
    <w:rsid w:val="00C16041"/>
    <w:rsid w:val="00C1678F"/>
    <w:rsid w:val="00C178CF"/>
    <w:rsid w:val="00C17DBD"/>
    <w:rsid w:val="00C203EC"/>
    <w:rsid w:val="00C2045D"/>
    <w:rsid w:val="00C21205"/>
    <w:rsid w:val="00C22255"/>
    <w:rsid w:val="00C22352"/>
    <w:rsid w:val="00C2236C"/>
    <w:rsid w:val="00C22484"/>
    <w:rsid w:val="00C225B0"/>
    <w:rsid w:val="00C234BC"/>
    <w:rsid w:val="00C23660"/>
    <w:rsid w:val="00C23AC8"/>
    <w:rsid w:val="00C2412E"/>
    <w:rsid w:val="00C2415F"/>
    <w:rsid w:val="00C24294"/>
    <w:rsid w:val="00C24AA2"/>
    <w:rsid w:val="00C24CC2"/>
    <w:rsid w:val="00C25148"/>
    <w:rsid w:val="00C2539D"/>
    <w:rsid w:val="00C258EA"/>
    <w:rsid w:val="00C25A1E"/>
    <w:rsid w:val="00C25E31"/>
    <w:rsid w:val="00C26583"/>
    <w:rsid w:val="00C265DB"/>
    <w:rsid w:val="00C266FA"/>
    <w:rsid w:val="00C26A72"/>
    <w:rsid w:val="00C26A79"/>
    <w:rsid w:val="00C26AEF"/>
    <w:rsid w:val="00C274D4"/>
    <w:rsid w:val="00C27820"/>
    <w:rsid w:val="00C27DAA"/>
    <w:rsid w:val="00C27F02"/>
    <w:rsid w:val="00C30620"/>
    <w:rsid w:val="00C30AAF"/>
    <w:rsid w:val="00C30D72"/>
    <w:rsid w:val="00C310BB"/>
    <w:rsid w:val="00C313EB"/>
    <w:rsid w:val="00C31C48"/>
    <w:rsid w:val="00C31E35"/>
    <w:rsid w:val="00C32B8B"/>
    <w:rsid w:val="00C33307"/>
    <w:rsid w:val="00C33453"/>
    <w:rsid w:val="00C33A06"/>
    <w:rsid w:val="00C33C48"/>
    <w:rsid w:val="00C3449D"/>
    <w:rsid w:val="00C34C15"/>
    <w:rsid w:val="00C34C92"/>
    <w:rsid w:val="00C352E2"/>
    <w:rsid w:val="00C354E1"/>
    <w:rsid w:val="00C355C6"/>
    <w:rsid w:val="00C36BD6"/>
    <w:rsid w:val="00C36FD0"/>
    <w:rsid w:val="00C3760A"/>
    <w:rsid w:val="00C3764E"/>
    <w:rsid w:val="00C37F45"/>
    <w:rsid w:val="00C40008"/>
    <w:rsid w:val="00C4060D"/>
    <w:rsid w:val="00C408F3"/>
    <w:rsid w:val="00C409DA"/>
    <w:rsid w:val="00C40BF7"/>
    <w:rsid w:val="00C40C3E"/>
    <w:rsid w:val="00C40FD8"/>
    <w:rsid w:val="00C41A90"/>
    <w:rsid w:val="00C41D3E"/>
    <w:rsid w:val="00C4229E"/>
    <w:rsid w:val="00C4230F"/>
    <w:rsid w:val="00C425C8"/>
    <w:rsid w:val="00C43AA7"/>
    <w:rsid w:val="00C43B86"/>
    <w:rsid w:val="00C43D84"/>
    <w:rsid w:val="00C449D4"/>
    <w:rsid w:val="00C44E74"/>
    <w:rsid w:val="00C44FD5"/>
    <w:rsid w:val="00C45278"/>
    <w:rsid w:val="00C4543B"/>
    <w:rsid w:val="00C4551A"/>
    <w:rsid w:val="00C4626D"/>
    <w:rsid w:val="00C462F8"/>
    <w:rsid w:val="00C47252"/>
    <w:rsid w:val="00C479F2"/>
    <w:rsid w:val="00C47BE1"/>
    <w:rsid w:val="00C47EAC"/>
    <w:rsid w:val="00C501A0"/>
    <w:rsid w:val="00C503EB"/>
    <w:rsid w:val="00C506B5"/>
    <w:rsid w:val="00C50F2C"/>
    <w:rsid w:val="00C51123"/>
    <w:rsid w:val="00C515B6"/>
    <w:rsid w:val="00C51FC9"/>
    <w:rsid w:val="00C52129"/>
    <w:rsid w:val="00C5244E"/>
    <w:rsid w:val="00C52A4D"/>
    <w:rsid w:val="00C52A67"/>
    <w:rsid w:val="00C52B2A"/>
    <w:rsid w:val="00C52B7D"/>
    <w:rsid w:val="00C52BEF"/>
    <w:rsid w:val="00C53004"/>
    <w:rsid w:val="00C5304F"/>
    <w:rsid w:val="00C53571"/>
    <w:rsid w:val="00C540CE"/>
    <w:rsid w:val="00C5419B"/>
    <w:rsid w:val="00C54509"/>
    <w:rsid w:val="00C54C4C"/>
    <w:rsid w:val="00C5521E"/>
    <w:rsid w:val="00C5530F"/>
    <w:rsid w:val="00C554D9"/>
    <w:rsid w:val="00C55BD4"/>
    <w:rsid w:val="00C55D7A"/>
    <w:rsid w:val="00C56EE7"/>
    <w:rsid w:val="00C5723D"/>
    <w:rsid w:val="00C579C4"/>
    <w:rsid w:val="00C57D8D"/>
    <w:rsid w:val="00C606AB"/>
    <w:rsid w:val="00C60B77"/>
    <w:rsid w:val="00C60E27"/>
    <w:rsid w:val="00C61869"/>
    <w:rsid w:val="00C61B02"/>
    <w:rsid w:val="00C61B86"/>
    <w:rsid w:val="00C6215E"/>
    <w:rsid w:val="00C62AC9"/>
    <w:rsid w:val="00C62CC9"/>
    <w:rsid w:val="00C62FAC"/>
    <w:rsid w:val="00C6373D"/>
    <w:rsid w:val="00C63871"/>
    <w:rsid w:val="00C63AF0"/>
    <w:rsid w:val="00C640B3"/>
    <w:rsid w:val="00C6416D"/>
    <w:rsid w:val="00C644AD"/>
    <w:rsid w:val="00C64A78"/>
    <w:rsid w:val="00C64B54"/>
    <w:rsid w:val="00C6541B"/>
    <w:rsid w:val="00C65682"/>
    <w:rsid w:val="00C65C4C"/>
    <w:rsid w:val="00C664CF"/>
    <w:rsid w:val="00C66F05"/>
    <w:rsid w:val="00C66F4B"/>
    <w:rsid w:val="00C66FAB"/>
    <w:rsid w:val="00C673D1"/>
    <w:rsid w:val="00C6747B"/>
    <w:rsid w:val="00C67ACF"/>
    <w:rsid w:val="00C67BD2"/>
    <w:rsid w:val="00C67E48"/>
    <w:rsid w:val="00C702EE"/>
    <w:rsid w:val="00C70633"/>
    <w:rsid w:val="00C7108D"/>
    <w:rsid w:val="00C71132"/>
    <w:rsid w:val="00C7132F"/>
    <w:rsid w:val="00C71475"/>
    <w:rsid w:val="00C71AF0"/>
    <w:rsid w:val="00C71C34"/>
    <w:rsid w:val="00C71D02"/>
    <w:rsid w:val="00C71E39"/>
    <w:rsid w:val="00C721C3"/>
    <w:rsid w:val="00C725D8"/>
    <w:rsid w:val="00C726E5"/>
    <w:rsid w:val="00C72763"/>
    <w:rsid w:val="00C729FC"/>
    <w:rsid w:val="00C72D31"/>
    <w:rsid w:val="00C736A6"/>
    <w:rsid w:val="00C739BB"/>
    <w:rsid w:val="00C73DAC"/>
    <w:rsid w:val="00C74529"/>
    <w:rsid w:val="00C7453E"/>
    <w:rsid w:val="00C749E1"/>
    <w:rsid w:val="00C74DD3"/>
    <w:rsid w:val="00C75913"/>
    <w:rsid w:val="00C75963"/>
    <w:rsid w:val="00C75989"/>
    <w:rsid w:val="00C75CE2"/>
    <w:rsid w:val="00C75F62"/>
    <w:rsid w:val="00C76152"/>
    <w:rsid w:val="00C76435"/>
    <w:rsid w:val="00C77301"/>
    <w:rsid w:val="00C77F3A"/>
    <w:rsid w:val="00C80063"/>
    <w:rsid w:val="00C800F2"/>
    <w:rsid w:val="00C804FA"/>
    <w:rsid w:val="00C805B7"/>
    <w:rsid w:val="00C806E2"/>
    <w:rsid w:val="00C80867"/>
    <w:rsid w:val="00C80E25"/>
    <w:rsid w:val="00C80F23"/>
    <w:rsid w:val="00C80F7C"/>
    <w:rsid w:val="00C81506"/>
    <w:rsid w:val="00C81B5B"/>
    <w:rsid w:val="00C81C41"/>
    <w:rsid w:val="00C81D6A"/>
    <w:rsid w:val="00C81FD4"/>
    <w:rsid w:val="00C82ADF"/>
    <w:rsid w:val="00C82E64"/>
    <w:rsid w:val="00C8383A"/>
    <w:rsid w:val="00C83BE5"/>
    <w:rsid w:val="00C83E4E"/>
    <w:rsid w:val="00C83F40"/>
    <w:rsid w:val="00C844F0"/>
    <w:rsid w:val="00C849D9"/>
    <w:rsid w:val="00C84A19"/>
    <w:rsid w:val="00C84DB7"/>
    <w:rsid w:val="00C85B0A"/>
    <w:rsid w:val="00C862D9"/>
    <w:rsid w:val="00C863CE"/>
    <w:rsid w:val="00C86B24"/>
    <w:rsid w:val="00C86E85"/>
    <w:rsid w:val="00C8738A"/>
    <w:rsid w:val="00C876B0"/>
    <w:rsid w:val="00C87932"/>
    <w:rsid w:val="00C87CBE"/>
    <w:rsid w:val="00C87D87"/>
    <w:rsid w:val="00C90081"/>
    <w:rsid w:val="00C90E42"/>
    <w:rsid w:val="00C915C9"/>
    <w:rsid w:val="00C9162D"/>
    <w:rsid w:val="00C919E5"/>
    <w:rsid w:val="00C91CAF"/>
    <w:rsid w:val="00C91F8B"/>
    <w:rsid w:val="00C924DD"/>
    <w:rsid w:val="00C9372D"/>
    <w:rsid w:val="00C93AC5"/>
    <w:rsid w:val="00C93C25"/>
    <w:rsid w:val="00C93CF8"/>
    <w:rsid w:val="00C9436E"/>
    <w:rsid w:val="00C94655"/>
    <w:rsid w:val="00C948A4"/>
    <w:rsid w:val="00C94CF8"/>
    <w:rsid w:val="00C94E92"/>
    <w:rsid w:val="00C95016"/>
    <w:rsid w:val="00C950F7"/>
    <w:rsid w:val="00C951A2"/>
    <w:rsid w:val="00C95352"/>
    <w:rsid w:val="00C9673A"/>
    <w:rsid w:val="00C967DA"/>
    <w:rsid w:val="00C9699F"/>
    <w:rsid w:val="00C97383"/>
    <w:rsid w:val="00C9757D"/>
    <w:rsid w:val="00C97A6A"/>
    <w:rsid w:val="00CA0028"/>
    <w:rsid w:val="00CA02BE"/>
    <w:rsid w:val="00CA02E5"/>
    <w:rsid w:val="00CA0855"/>
    <w:rsid w:val="00CA0C43"/>
    <w:rsid w:val="00CA0CA0"/>
    <w:rsid w:val="00CA1193"/>
    <w:rsid w:val="00CA13FE"/>
    <w:rsid w:val="00CA17C5"/>
    <w:rsid w:val="00CA18E0"/>
    <w:rsid w:val="00CA1AC1"/>
    <w:rsid w:val="00CA214E"/>
    <w:rsid w:val="00CA2491"/>
    <w:rsid w:val="00CA255E"/>
    <w:rsid w:val="00CA2982"/>
    <w:rsid w:val="00CA2EDA"/>
    <w:rsid w:val="00CA32E7"/>
    <w:rsid w:val="00CA343D"/>
    <w:rsid w:val="00CA3E20"/>
    <w:rsid w:val="00CA3EC0"/>
    <w:rsid w:val="00CA4027"/>
    <w:rsid w:val="00CA4028"/>
    <w:rsid w:val="00CA434F"/>
    <w:rsid w:val="00CA43BE"/>
    <w:rsid w:val="00CA482D"/>
    <w:rsid w:val="00CA48BB"/>
    <w:rsid w:val="00CA4C41"/>
    <w:rsid w:val="00CA5ED0"/>
    <w:rsid w:val="00CA5FA0"/>
    <w:rsid w:val="00CA62BB"/>
    <w:rsid w:val="00CA670A"/>
    <w:rsid w:val="00CA6E12"/>
    <w:rsid w:val="00CA70FA"/>
    <w:rsid w:val="00CA7151"/>
    <w:rsid w:val="00CA73DD"/>
    <w:rsid w:val="00CA746B"/>
    <w:rsid w:val="00CA79FC"/>
    <w:rsid w:val="00CA7A85"/>
    <w:rsid w:val="00CA7D7F"/>
    <w:rsid w:val="00CA7F06"/>
    <w:rsid w:val="00CA7FF8"/>
    <w:rsid w:val="00CB04B5"/>
    <w:rsid w:val="00CB1034"/>
    <w:rsid w:val="00CB113C"/>
    <w:rsid w:val="00CB122F"/>
    <w:rsid w:val="00CB144F"/>
    <w:rsid w:val="00CB165C"/>
    <w:rsid w:val="00CB174C"/>
    <w:rsid w:val="00CB1D9C"/>
    <w:rsid w:val="00CB1F9D"/>
    <w:rsid w:val="00CB1FDD"/>
    <w:rsid w:val="00CB270A"/>
    <w:rsid w:val="00CB2B7A"/>
    <w:rsid w:val="00CB2F27"/>
    <w:rsid w:val="00CB3400"/>
    <w:rsid w:val="00CB3654"/>
    <w:rsid w:val="00CB3F74"/>
    <w:rsid w:val="00CB42B2"/>
    <w:rsid w:val="00CB438D"/>
    <w:rsid w:val="00CB4535"/>
    <w:rsid w:val="00CB52CB"/>
    <w:rsid w:val="00CB5506"/>
    <w:rsid w:val="00CB59D7"/>
    <w:rsid w:val="00CB5CCF"/>
    <w:rsid w:val="00CB5E57"/>
    <w:rsid w:val="00CB6522"/>
    <w:rsid w:val="00CB6547"/>
    <w:rsid w:val="00CB678E"/>
    <w:rsid w:val="00CB6C9D"/>
    <w:rsid w:val="00CB737C"/>
    <w:rsid w:val="00CB749A"/>
    <w:rsid w:val="00CB7528"/>
    <w:rsid w:val="00CB7F10"/>
    <w:rsid w:val="00CC0574"/>
    <w:rsid w:val="00CC06F7"/>
    <w:rsid w:val="00CC074C"/>
    <w:rsid w:val="00CC07F5"/>
    <w:rsid w:val="00CC080A"/>
    <w:rsid w:val="00CC0F00"/>
    <w:rsid w:val="00CC1878"/>
    <w:rsid w:val="00CC191B"/>
    <w:rsid w:val="00CC1DA8"/>
    <w:rsid w:val="00CC23C8"/>
    <w:rsid w:val="00CC282A"/>
    <w:rsid w:val="00CC29CD"/>
    <w:rsid w:val="00CC2C7E"/>
    <w:rsid w:val="00CC30C0"/>
    <w:rsid w:val="00CC334C"/>
    <w:rsid w:val="00CC36FE"/>
    <w:rsid w:val="00CC389A"/>
    <w:rsid w:val="00CC42AC"/>
    <w:rsid w:val="00CC49BE"/>
    <w:rsid w:val="00CC4D5E"/>
    <w:rsid w:val="00CC5320"/>
    <w:rsid w:val="00CC56FE"/>
    <w:rsid w:val="00CC5A98"/>
    <w:rsid w:val="00CC5B58"/>
    <w:rsid w:val="00CC69A8"/>
    <w:rsid w:val="00CC6FEA"/>
    <w:rsid w:val="00CC7155"/>
    <w:rsid w:val="00CC7203"/>
    <w:rsid w:val="00CC7833"/>
    <w:rsid w:val="00CC7AD6"/>
    <w:rsid w:val="00CC7C19"/>
    <w:rsid w:val="00CD04AD"/>
    <w:rsid w:val="00CD0796"/>
    <w:rsid w:val="00CD0EDD"/>
    <w:rsid w:val="00CD14B8"/>
    <w:rsid w:val="00CD16B4"/>
    <w:rsid w:val="00CD18F2"/>
    <w:rsid w:val="00CD1A69"/>
    <w:rsid w:val="00CD213C"/>
    <w:rsid w:val="00CD2323"/>
    <w:rsid w:val="00CD2328"/>
    <w:rsid w:val="00CD23A5"/>
    <w:rsid w:val="00CD2753"/>
    <w:rsid w:val="00CD27AF"/>
    <w:rsid w:val="00CD2C45"/>
    <w:rsid w:val="00CD30E2"/>
    <w:rsid w:val="00CD3A51"/>
    <w:rsid w:val="00CD3C59"/>
    <w:rsid w:val="00CD3EA0"/>
    <w:rsid w:val="00CD4302"/>
    <w:rsid w:val="00CD47A1"/>
    <w:rsid w:val="00CD4C98"/>
    <w:rsid w:val="00CD5160"/>
    <w:rsid w:val="00CD53C4"/>
    <w:rsid w:val="00CD53E3"/>
    <w:rsid w:val="00CD5424"/>
    <w:rsid w:val="00CD54F5"/>
    <w:rsid w:val="00CD5C6A"/>
    <w:rsid w:val="00CD6B62"/>
    <w:rsid w:val="00CD714B"/>
    <w:rsid w:val="00CD72E3"/>
    <w:rsid w:val="00CD77AA"/>
    <w:rsid w:val="00CD7AB6"/>
    <w:rsid w:val="00CD7C7D"/>
    <w:rsid w:val="00CE01AF"/>
    <w:rsid w:val="00CE0424"/>
    <w:rsid w:val="00CE083D"/>
    <w:rsid w:val="00CE0C0E"/>
    <w:rsid w:val="00CE0EDD"/>
    <w:rsid w:val="00CE103F"/>
    <w:rsid w:val="00CE13CF"/>
    <w:rsid w:val="00CE1975"/>
    <w:rsid w:val="00CE1EFB"/>
    <w:rsid w:val="00CE2526"/>
    <w:rsid w:val="00CE28B3"/>
    <w:rsid w:val="00CE29C3"/>
    <w:rsid w:val="00CE3827"/>
    <w:rsid w:val="00CE499F"/>
    <w:rsid w:val="00CE4FEC"/>
    <w:rsid w:val="00CE510D"/>
    <w:rsid w:val="00CE511C"/>
    <w:rsid w:val="00CE529B"/>
    <w:rsid w:val="00CE574C"/>
    <w:rsid w:val="00CE58C8"/>
    <w:rsid w:val="00CE5A87"/>
    <w:rsid w:val="00CE5DCB"/>
    <w:rsid w:val="00CE653A"/>
    <w:rsid w:val="00CE66A5"/>
    <w:rsid w:val="00CE6AF9"/>
    <w:rsid w:val="00CE6B41"/>
    <w:rsid w:val="00CE6C94"/>
    <w:rsid w:val="00CE6DD2"/>
    <w:rsid w:val="00CE6EC7"/>
    <w:rsid w:val="00CE7147"/>
    <w:rsid w:val="00CE71F3"/>
    <w:rsid w:val="00CE72AA"/>
    <w:rsid w:val="00CE7DA1"/>
    <w:rsid w:val="00CE7F18"/>
    <w:rsid w:val="00CF0242"/>
    <w:rsid w:val="00CF02CE"/>
    <w:rsid w:val="00CF05D7"/>
    <w:rsid w:val="00CF09B5"/>
    <w:rsid w:val="00CF0E0B"/>
    <w:rsid w:val="00CF12D1"/>
    <w:rsid w:val="00CF2081"/>
    <w:rsid w:val="00CF20D4"/>
    <w:rsid w:val="00CF25F8"/>
    <w:rsid w:val="00CF2876"/>
    <w:rsid w:val="00CF388D"/>
    <w:rsid w:val="00CF3C16"/>
    <w:rsid w:val="00CF41D9"/>
    <w:rsid w:val="00CF4A48"/>
    <w:rsid w:val="00CF4BEE"/>
    <w:rsid w:val="00CF537B"/>
    <w:rsid w:val="00CF55C0"/>
    <w:rsid w:val="00CF565C"/>
    <w:rsid w:val="00CF565E"/>
    <w:rsid w:val="00CF57CD"/>
    <w:rsid w:val="00CF57D9"/>
    <w:rsid w:val="00CF5F6B"/>
    <w:rsid w:val="00CF65C5"/>
    <w:rsid w:val="00CF6C8E"/>
    <w:rsid w:val="00CF6CF6"/>
    <w:rsid w:val="00CF7341"/>
    <w:rsid w:val="00CF742D"/>
    <w:rsid w:val="00CF7A27"/>
    <w:rsid w:val="00CF7A46"/>
    <w:rsid w:val="00CF7BF4"/>
    <w:rsid w:val="00CF7D9A"/>
    <w:rsid w:val="00D00193"/>
    <w:rsid w:val="00D00F07"/>
    <w:rsid w:val="00D01387"/>
    <w:rsid w:val="00D01FD7"/>
    <w:rsid w:val="00D02404"/>
    <w:rsid w:val="00D025A4"/>
    <w:rsid w:val="00D02736"/>
    <w:rsid w:val="00D02740"/>
    <w:rsid w:val="00D027A5"/>
    <w:rsid w:val="00D02FD5"/>
    <w:rsid w:val="00D034E1"/>
    <w:rsid w:val="00D03B64"/>
    <w:rsid w:val="00D042BC"/>
    <w:rsid w:val="00D0517C"/>
    <w:rsid w:val="00D053D9"/>
    <w:rsid w:val="00D060BA"/>
    <w:rsid w:val="00D06174"/>
    <w:rsid w:val="00D06290"/>
    <w:rsid w:val="00D0633F"/>
    <w:rsid w:val="00D06425"/>
    <w:rsid w:val="00D064EC"/>
    <w:rsid w:val="00D06AE4"/>
    <w:rsid w:val="00D06B8D"/>
    <w:rsid w:val="00D06CF1"/>
    <w:rsid w:val="00D077AD"/>
    <w:rsid w:val="00D07FF3"/>
    <w:rsid w:val="00D10071"/>
    <w:rsid w:val="00D10314"/>
    <w:rsid w:val="00D106CF"/>
    <w:rsid w:val="00D10B1B"/>
    <w:rsid w:val="00D11456"/>
    <w:rsid w:val="00D12003"/>
    <w:rsid w:val="00D12AF9"/>
    <w:rsid w:val="00D12D6F"/>
    <w:rsid w:val="00D12F5E"/>
    <w:rsid w:val="00D130BA"/>
    <w:rsid w:val="00D13AA6"/>
    <w:rsid w:val="00D142CF"/>
    <w:rsid w:val="00D1439D"/>
    <w:rsid w:val="00D14848"/>
    <w:rsid w:val="00D14C10"/>
    <w:rsid w:val="00D14C29"/>
    <w:rsid w:val="00D14C79"/>
    <w:rsid w:val="00D14E48"/>
    <w:rsid w:val="00D14F76"/>
    <w:rsid w:val="00D14FB0"/>
    <w:rsid w:val="00D15075"/>
    <w:rsid w:val="00D15B06"/>
    <w:rsid w:val="00D15C4B"/>
    <w:rsid w:val="00D15F81"/>
    <w:rsid w:val="00D1661E"/>
    <w:rsid w:val="00D16A7D"/>
    <w:rsid w:val="00D16CAA"/>
    <w:rsid w:val="00D17026"/>
    <w:rsid w:val="00D17A24"/>
    <w:rsid w:val="00D17FA3"/>
    <w:rsid w:val="00D20BBB"/>
    <w:rsid w:val="00D20DB1"/>
    <w:rsid w:val="00D21498"/>
    <w:rsid w:val="00D214C7"/>
    <w:rsid w:val="00D21578"/>
    <w:rsid w:val="00D21D63"/>
    <w:rsid w:val="00D21E3C"/>
    <w:rsid w:val="00D22495"/>
    <w:rsid w:val="00D229BF"/>
    <w:rsid w:val="00D22A17"/>
    <w:rsid w:val="00D22B20"/>
    <w:rsid w:val="00D22C39"/>
    <w:rsid w:val="00D22F1F"/>
    <w:rsid w:val="00D22FBF"/>
    <w:rsid w:val="00D23498"/>
    <w:rsid w:val="00D238A2"/>
    <w:rsid w:val="00D2444A"/>
    <w:rsid w:val="00D24803"/>
    <w:rsid w:val="00D24ACD"/>
    <w:rsid w:val="00D24BD5"/>
    <w:rsid w:val="00D256D3"/>
    <w:rsid w:val="00D257C8"/>
    <w:rsid w:val="00D25919"/>
    <w:rsid w:val="00D25A90"/>
    <w:rsid w:val="00D25CCE"/>
    <w:rsid w:val="00D25ECA"/>
    <w:rsid w:val="00D25EDF"/>
    <w:rsid w:val="00D25F32"/>
    <w:rsid w:val="00D25F70"/>
    <w:rsid w:val="00D26278"/>
    <w:rsid w:val="00D262C5"/>
    <w:rsid w:val="00D26568"/>
    <w:rsid w:val="00D2664D"/>
    <w:rsid w:val="00D26CF5"/>
    <w:rsid w:val="00D26FBE"/>
    <w:rsid w:val="00D26FF2"/>
    <w:rsid w:val="00D2741E"/>
    <w:rsid w:val="00D27ECA"/>
    <w:rsid w:val="00D27FCF"/>
    <w:rsid w:val="00D3046E"/>
    <w:rsid w:val="00D30837"/>
    <w:rsid w:val="00D30C02"/>
    <w:rsid w:val="00D314F3"/>
    <w:rsid w:val="00D31A9A"/>
    <w:rsid w:val="00D31C75"/>
    <w:rsid w:val="00D31DFA"/>
    <w:rsid w:val="00D31F1A"/>
    <w:rsid w:val="00D32220"/>
    <w:rsid w:val="00D323E6"/>
    <w:rsid w:val="00D32538"/>
    <w:rsid w:val="00D325C8"/>
    <w:rsid w:val="00D32C5A"/>
    <w:rsid w:val="00D32CF4"/>
    <w:rsid w:val="00D331F9"/>
    <w:rsid w:val="00D33356"/>
    <w:rsid w:val="00D33586"/>
    <w:rsid w:val="00D335D1"/>
    <w:rsid w:val="00D3423F"/>
    <w:rsid w:val="00D344DB"/>
    <w:rsid w:val="00D349EB"/>
    <w:rsid w:val="00D34B5E"/>
    <w:rsid w:val="00D34FF4"/>
    <w:rsid w:val="00D35391"/>
    <w:rsid w:val="00D3549F"/>
    <w:rsid w:val="00D356BA"/>
    <w:rsid w:val="00D3592D"/>
    <w:rsid w:val="00D35E0A"/>
    <w:rsid w:val="00D35E0D"/>
    <w:rsid w:val="00D35EAD"/>
    <w:rsid w:val="00D360E8"/>
    <w:rsid w:val="00D368F7"/>
    <w:rsid w:val="00D36A0A"/>
    <w:rsid w:val="00D3702F"/>
    <w:rsid w:val="00D37A5C"/>
    <w:rsid w:val="00D37FF5"/>
    <w:rsid w:val="00D40328"/>
    <w:rsid w:val="00D4055C"/>
    <w:rsid w:val="00D40B19"/>
    <w:rsid w:val="00D40DBE"/>
    <w:rsid w:val="00D41009"/>
    <w:rsid w:val="00D411A4"/>
    <w:rsid w:val="00D4145C"/>
    <w:rsid w:val="00D4179C"/>
    <w:rsid w:val="00D41C99"/>
    <w:rsid w:val="00D41F52"/>
    <w:rsid w:val="00D4209A"/>
    <w:rsid w:val="00D4211E"/>
    <w:rsid w:val="00D42131"/>
    <w:rsid w:val="00D42238"/>
    <w:rsid w:val="00D423DA"/>
    <w:rsid w:val="00D4243E"/>
    <w:rsid w:val="00D42634"/>
    <w:rsid w:val="00D42656"/>
    <w:rsid w:val="00D427DA"/>
    <w:rsid w:val="00D430B1"/>
    <w:rsid w:val="00D435F3"/>
    <w:rsid w:val="00D43686"/>
    <w:rsid w:val="00D43F47"/>
    <w:rsid w:val="00D43F4A"/>
    <w:rsid w:val="00D43FEE"/>
    <w:rsid w:val="00D4410E"/>
    <w:rsid w:val="00D443F8"/>
    <w:rsid w:val="00D44580"/>
    <w:rsid w:val="00D445E5"/>
    <w:rsid w:val="00D44C40"/>
    <w:rsid w:val="00D44D03"/>
    <w:rsid w:val="00D44F5E"/>
    <w:rsid w:val="00D45412"/>
    <w:rsid w:val="00D45452"/>
    <w:rsid w:val="00D4557D"/>
    <w:rsid w:val="00D458DC"/>
    <w:rsid w:val="00D45EEA"/>
    <w:rsid w:val="00D4611C"/>
    <w:rsid w:val="00D46300"/>
    <w:rsid w:val="00D463CA"/>
    <w:rsid w:val="00D4654E"/>
    <w:rsid w:val="00D46594"/>
    <w:rsid w:val="00D46B2B"/>
    <w:rsid w:val="00D46D2F"/>
    <w:rsid w:val="00D46FD9"/>
    <w:rsid w:val="00D473F7"/>
    <w:rsid w:val="00D474C9"/>
    <w:rsid w:val="00D47C5E"/>
    <w:rsid w:val="00D47EC7"/>
    <w:rsid w:val="00D47ED1"/>
    <w:rsid w:val="00D50263"/>
    <w:rsid w:val="00D502B1"/>
    <w:rsid w:val="00D504CC"/>
    <w:rsid w:val="00D508FC"/>
    <w:rsid w:val="00D50900"/>
    <w:rsid w:val="00D50A07"/>
    <w:rsid w:val="00D51109"/>
    <w:rsid w:val="00D5111E"/>
    <w:rsid w:val="00D513CE"/>
    <w:rsid w:val="00D513CF"/>
    <w:rsid w:val="00D51630"/>
    <w:rsid w:val="00D516BF"/>
    <w:rsid w:val="00D5205B"/>
    <w:rsid w:val="00D5250B"/>
    <w:rsid w:val="00D5288F"/>
    <w:rsid w:val="00D529FC"/>
    <w:rsid w:val="00D52D11"/>
    <w:rsid w:val="00D532F0"/>
    <w:rsid w:val="00D53323"/>
    <w:rsid w:val="00D535AA"/>
    <w:rsid w:val="00D547B5"/>
    <w:rsid w:val="00D54885"/>
    <w:rsid w:val="00D54BC0"/>
    <w:rsid w:val="00D54D3C"/>
    <w:rsid w:val="00D54F1F"/>
    <w:rsid w:val="00D5536B"/>
    <w:rsid w:val="00D55607"/>
    <w:rsid w:val="00D55BC1"/>
    <w:rsid w:val="00D55BC7"/>
    <w:rsid w:val="00D55E53"/>
    <w:rsid w:val="00D5615D"/>
    <w:rsid w:val="00D56913"/>
    <w:rsid w:val="00D56AAA"/>
    <w:rsid w:val="00D56D94"/>
    <w:rsid w:val="00D57E94"/>
    <w:rsid w:val="00D60097"/>
    <w:rsid w:val="00D6034D"/>
    <w:rsid w:val="00D60364"/>
    <w:rsid w:val="00D60642"/>
    <w:rsid w:val="00D6073D"/>
    <w:rsid w:val="00D621BA"/>
    <w:rsid w:val="00D62404"/>
    <w:rsid w:val="00D62D42"/>
    <w:rsid w:val="00D62E7E"/>
    <w:rsid w:val="00D63444"/>
    <w:rsid w:val="00D635DE"/>
    <w:rsid w:val="00D63C07"/>
    <w:rsid w:val="00D63F85"/>
    <w:rsid w:val="00D64498"/>
    <w:rsid w:val="00D644EF"/>
    <w:rsid w:val="00D64F5F"/>
    <w:rsid w:val="00D65026"/>
    <w:rsid w:val="00D65198"/>
    <w:rsid w:val="00D651E2"/>
    <w:rsid w:val="00D65A32"/>
    <w:rsid w:val="00D65B67"/>
    <w:rsid w:val="00D65F91"/>
    <w:rsid w:val="00D660BC"/>
    <w:rsid w:val="00D66665"/>
    <w:rsid w:val="00D6666A"/>
    <w:rsid w:val="00D667A9"/>
    <w:rsid w:val="00D6744D"/>
    <w:rsid w:val="00D67682"/>
    <w:rsid w:val="00D678D6"/>
    <w:rsid w:val="00D6791B"/>
    <w:rsid w:val="00D67AD6"/>
    <w:rsid w:val="00D67BD2"/>
    <w:rsid w:val="00D67DD7"/>
    <w:rsid w:val="00D703AD"/>
    <w:rsid w:val="00D71A3F"/>
    <w:rsid w:val="00D72905"/>
    <w:rsid w:val="00D729D3"/>
    <w:rsid w:val="00D72B0E"/>
    <w:rsid w:val="00D72D91"/>
    <w:rsid w:val="00D731C5"/>
    <w:rsid w:val="00D73333"/>
    <w:rsid w:val="00D735B3"/>
    <w:rsid w:val="00D7371F"/>
    <w:rsid w:val="00D73B11"/>
    <w:rsid w:val="00D73B3D"/>
    <w:rsid w:val="00D74039"/>
    <w:rsid w:val="00D74172"/>
    <w:rsid w:val="00D742E8"/>
    <w:rsid w:val="00D7456B"/>
    <w:rsid w:val="00D7541E"/>
    <w:rsid w:val="00D75860"/>
    <w:rsid w:val="00D75E7C"/>
    <w:rsid w:val="00D75FB0"/>
    <w:rsid w:val="00D760FC"/>
    <w:rsid w:val="00D7646E"/>
    <w:rsid w:val="00D76771"/>
    <w:rsid w:val="00D76DE3"/>
    <w:rsid w:val="00D76E50"/>
    <w:rsid w:val="00D76FF2"/>
    <w:rsid w:val="00D77D97"/>
    <w:rsid w:val="00D80487"/>
    <w:rsid w:val="00D806C2"/>
    <w:rsid w:val="00D809D5"/>
    <w:rsid w:val="00D80A84"/>
    <w:rsid w:val="00D81063"/>
    <w:rsid w:val="00D8131D"/>
    <w:rsid w:val="00D815F2"/>
    <w:rsid w:val="00D81EE3"/>
    <w:rsid w:val="00D82130"/>
    <w:rsid w:val="00D823A8"/>
    <w:rsid w:val="00D82638"/>
    <w:rsid w:val="00D829C7"/>
    <w:rsid w:val="00D82C71"/>
    <w:rsid w:val="00D8399B"/>
    <w:rsid w:val="00D83C32"/>
    <w:rsid w:val="00D84063"/>
    <w:rsid w:val="00D8452E"/>
    <w:rsid w:val="00D8458C"/>
    <w:rsid w:val="00D84608"/>
    <w:rsid w:val="00D84E36"/>
    <w:rsid w:val="00D85657"/>
    <w:rsid w:val="00D85F95"/>
    <w:rsid w:val="00D8686E"/>
    <w:rsid w:val="00D868A2"/>
    <w:rsid w:val="00D86D4A"/>
    <w:rsid w:val="00D8716F"/>
    <w:rsid w:val="00D871C1"/>
    <w:rsid w:val="00D8761A"/>
    <w:rsid w:val="00D878F5"/>
    <w:rsid w:val="00D87AB3"/>
    <w:rsid w:val="00D87AD9"/>
    <w:rsid w:val="00D87BE6"/>
    <w:rsid w:val="00D87FC7"/>
    <w:rsid w:val="00D90171"/>
    <w:rsid w:val="00D9047B"/>
    <w:rsid w:val="00D90513"/>
    <w:rsid w:val="00D914A6"/>
    <w:rsid w:val="00D914E1"/>
    <w:rsid w:val="00D91B70"/>
    <w:rsid w:val="00D91F72"/>
    <w:rsid w:val="00D92111"/>
    <w:rsid w:val="00D923BB"/>
    <w:rsid w:val="00D925A1"/>
    <w:rsid w:val="00D926CC"/>
    <w:rsid w:val="00D92E17"/>
    <w:rsid w:val="00D9322F"/>
    <w:rsid w:val="00D93331"/>
    <w:rsid w:val="00D93426"/>
    <w:rsid w:val="00D934C2"/>
    <w:rsid w:val="00D937B7"/>
    <w:rsid w:val="00D9389B"/>
    <w:rsid w:val="00D93C6F"/>
    <w:rsid w:val="00D942B0"/>
    <w:rsid w:val="00D946EF"/>
    <w:rsid w:val="00D948D8"/>
    <w:rsid w:val="00D9493F"/>
    <w:rsid w:val="00D94ADF"/>
    <w:rsid w:val="00D94B1D"/>
    <w:rsid w:val="00D951F2"/>
    <w:rsid w:val="00D95402"/>
    <w:rsid w:val="00D955F8"/>
    <w:rsid w:val="00D95787"/>
    <w:rsid w:val="00D957A0"/>
    <w:rsid w:val="00D957F7"/>
    <w:rsid w:val="00D95CEA"/>
    <w:rsid w:val="00D95E2A"/>
    <w:rsid w:val="00D96236"/>
    <w:rsid w:val="00D96273"/>
    <w:rsid w:val="00D9658E"/>
    <w:rsid w:val="00D966FE"/>
    <w:rsid w:val="00D96D93"/>
    <w:rsid w:val="00D970FB"/>
    <w:rsid w:val="00D978C2"/>
    <w:rsid w:val="00D97E4C"/>
    <w:rsid w:val="00DA0219"/>
    <w:rsid w:val="00DA06C7"/>
    <w:rsid w:val="00DA0858"/>
    <w:rsid w:val="00DA1407"/>
    <w:rsid w:val="00DA146A"/>
    <w:rsid w:val="00DA16C6"/>
    <w:rsid w:val="00DA1714"/>
    <w:rsid w:val="00DA1C74"/>
    <w:rsid w:val="00DA22BC"/>
    <w:rsid w:val="00DA260D"/>
    <w:rsid w:val="00DA264F"/>
    <w:rsid w:val="00DA2674"/>
    <w:rsid w:val="00DA2686"/>
    <w:rsid w:val="00DA2935"/>
    <w:rsid w:val="00DA2AA8"/>
    <w:rsid w:val="00DA2B0F"/>
    <w:rsid w:val="00DA2B40"/>
    <w:rsid w:val="00DA2B90"/>
    <w:rsid w:val="00DA303F"/>
    <w:rsid w:val="00DA34D7"/>
    <w:rsid w:val="00DA3FEB"/>
    <w:rsid w:val="00DA42F0"/>
    <w:rsid w:val="00DA43DD"/>
    <w:rsid w:val="00DA4667"/>
    <w:rsid w:val="00DA4867"/>
    <w:rsid w:val="00DA4DC3"/>
    <w:rsid w:val="00DA4DEA"/>
    <w:rsid w:val="00DA4F98"/>
    <w:rsid w:val="00DA55E8"/>
    <w:rsid w:val="00DA57C2"/>
    <w:rsid w:val="00DA5D1D"/>
    <w:rsid w:val="00DA5E34"/>
    <w:rsid w:val="00DA6974"/>
    <w:rsid w:val="00DA6B34"/>
    <w:rsid w:val="00DA71D3"/>
    <w:rsid w:val="00DA754A"/>
    <w:rsid w:val="00DA791D"/>
    <w:rsid w:val="00DA7DBB"/>
    <w:rsid w:val="00DB037B"/>
    <w:rsid w:val="00DB0874"/>
    <w:rsid w:val="00DB0954"/>
    <w:rsid w:val="00DB0BD3"/>
    <w:rsid w:val="00DB0D1E"/>
    <w:rsid w:val="00DB1146"/>
    <w:rsid w:val="00DB13FC"/>
    <w:rsid w:val="00DB1C8A"/>
    <w:rsid w:val="00DB1F04"/>
    <w:rsid w:val="00DB2201"/>
    <w:rsid w:val="00DB23E4"/>
    <w:rsid w:val="00DB262B"/>
    <w:rsid w:val="00DB2934"/>
    <w:rsid w:val="00DB29D5"/>
    <w:rsid w:val="00DB29FC"/>
    <w:rsid w:val="00DB2B6F"/>
    <w:rsid w:val="00DB2F25"/>
    <w:rsid w:val="00DB309F"/>
    <w:rsid w:val="00DB30F5"/>
    <w:rsid w:val="00DB3311"/>
    <w:rsid w:val="00DB3643"/>
    <w:rsid w:val="00DB3C7E"/>
    <w:rsid w:val="00DB45A1"/>
    <w:rsid w:val="00DB4682"/>
    <w:rsid w:val="00DB49B4"/>
    <w:rsid w:val="00DB4C5B"/>
    <w:rsid w:val="00DB556D"/>
    <w:rsid w:val="00DB5844"/>
    <w:rsid w:val="00DB5C0A"/>
    <w:rsid w:val="00DB5E48"/>
    <w:rsid w:val="00DB5FC3"/>
    <w:rsid w:val="00DB6382"/>
    <w:rsid w:val="00DB6F0A"/>
    <w:rsid w:val="00DB707F"/>
    <w:rsid w:val="00DB75C7"/>
    <w:rsid w:val="00DB768F"/>
    <w:rsid w:val="00DB76F1"/>
    <w:rsid w:val="00DB7907"/>
    <w:rsid w:val="00DB7C88"/>
    <w:rsid w:val="00DC012C"/>
    <w:rsid w:val="00DC01A3"/>
    <w:rsid w:val="00DC0695"/>
    <w:rsid w:val="00DC08DB"/>
    <w:rsid w:val="00DC0DE3"/>
    <w:rsid w:val="00DC0E71"/>
    <w:rsid w:val="00DC0F88"/>
    <w:rsid w:val="00DC10B1"/>
    <w:rsid w:val="00DC1277"/>
    <w:rsid w:val="00DC1439"/>
    <w:rsid w:val="00DC18D7"/>
    <w:rsid w:val="00DC1CD3"/>
    <w:rsid w:val="00DC2616"/>
    <w:rsid w:val="00DC28B5"/>
    <w:rsid w:val="00DC2D9E"/>
    <w:rsid w:val="00DC32D3"/>
    <w:rsid w:val="00DC383B"/>
    <w:rsid w:val="00DC3861"/>
    <w:rsid w:val="00DC3B26"/>
    <w:rsid w:val="00DC3CE5"/>
    <w:rsid w:val="00DC3D09"/>
    <w:rsid w:val="00DC4061"/>
    <w:rsid w:val="00DC444A"/>
    <w:rsid w:val="00DC459B"/>
    <w:rsid w:val="00DC471C"/>
    <w:rsid w:val="00DC49EA"/>
    <w:rsid w:val="00DC4B8B"/>
    <w:rsid w:val="00DC5027"/>
    <w:rsid w:val="00DC52F1"/>
    <w:rsid w:val="00DC53D7"/>
    <w:rsid w:val="00DC584D"/>
    <w:rsid w:val="00DC58DF"/>
    <w:rsid w:val="00DC62A2"/>
    <w:rsid w:val="00DC63CA"/>
    <w:rsid w:val="00DC63E0"/>
    <w:rsid w:val="00DC66B7"/>
    <w:rsid w:val="00DC6726"/>
    <w:rsid w:val="00DC6A44"/>
    <w:rsid w:val="00DC6BA6"/>
    <w:rsid w:val="00DC6D20"/>
    <w:rsid w:val="00DC7716"/>
    <w:rsid w:val="00DC7AC9"/>
    <w:rsid w:val="00DC7F7C"/>
    <w:rsid w:val="00DC7FBA"/>
    <w:rsid w:val="00DD02E3"/>
    <w:rsid w:val="00DD04E9"/>
    <w:rsid w:val="00DD06C7"/>
    <w:rsid w:val="00DD08C9"/>
    <w:rsid w:val="00DD08F2"/>
    <w:rsid w:val="00DD0C23"/>
    <w:rsid w:val="00DD0CC0"/>
    <w:rsid w:val="00DD0E14"/>
    <w:rsid w:val="00DD0EC5"/>
    <w:rsid w:val="00DD0EF9"/>
    <w:rsid w:val="00DD1397"/>
    <w:rsid w:val="00DD17CE"/>
    <w:rsid w:val="00DD1E9A"/>
    <w:rsid w:val="00DD1ED3"/>
    <w:rsid w:val="00DD2221"/>
    <w:rsid w:val="00DD23F8"/>
    <w:rsid w:val="00DD249E"/>
    <w:rsid w:val="00DD2754"/>
    <w:rsid w:val="00DD2ADB"/>
    <w:rsid w:val="00DD2F59"/>
    <w:rsid w:val="00DD2FA3"/>
    <w:rsid w:val="00DD3108"/>
    <w:rsid w:val="00DD326B"/>
    <w:rsid w:val="00DD332E"/>
    <w:rsid w:val="00DD5A18"/>
    <w:rsid w:val="00DD5AD2"/>
    <w:rsid w:val="00DD5D5D"/>
    <w:rsid w:val="00DD60CD"/>
    <w:rsid w:val="00DD61EE"/>
    <w:rsid w:val="00DD62E9"/>
    <w:rsid w:val="00DD6854"/>
    <w:rsid w:val="00DD6A06"/>
    <w:rsid w:val="00DD77DF"/>
    <w:rsid w:val="00DD7F16"/>
    <w:rsid w:val="00DE04BD"/>
    <w:rsid w:val="00DE0965"/>
    <w:rsid w:val="00DE0BD3"/>
    <w:rsid w:val="00DE0E6D"/>
    <w:rsid w:val="00DE1686"/>
    <w:rsid w:val="00DE1858"/>
    <w:rsid w:val="00DE1E72"/>
    <w:rsid w:val="00DE1F77"/>
    <w:rsid w:val="00DE2132"/>
    <w:rsid w:val="00DE23B5"/>
    <w:rsid w:val="00DE23F6"/>
    <w:rsid w:val="00DE240D"/>
    <w:rsid w:val="00DE2473"/>
    <w:rsid w:val="00DE25BF"/>
    <w:rsid w:val="00DE26AB"/>
    <w:rsid w:val="00DE2790"/>
    <w:rsid w:val="00DE2CFC"/>
    <w:rsid w:val="00DE307A"/>
    <w:rsid w:val="00DE3154"/>
    <w:rsid w:val="00DE3217"/>
    <w:rsid w:val="00DE33CD"/>
    <w:rsid w:val="00DE36FF"/>
    <w:rsid w:val="00DE37ED"/>
    <w:rsid w:val="00DE3EA7"/>
    <w:rsid w:val="00DE3F72"/>
    <w:rsid w:val="00DE41D7"/>
    <w:rsid w:val="00DE4351"/>
    <w:rsid w:val="00DE451B"/>
    <w:rsid w:val="00DE466A"/>
    <w:rsid w:val="00DE47CA"/>
    <w:rsid w:val="00DE47D7"/>
    <w:rsid w:val="00DE4B2E"/>
    <w:rsid w:val="00DE549B"/>
    <w:rsid w:val="00DE57CE"/>
    <w:rsid w:val="00DE58D1"/>
    <w:rsid w:val="00DE5CB3"/>
    <w:rsid w:val="00DE69C1"/>
    <w:rsid w:val="00DE73E9"/>
    <w:rsid w:val="00DE7993"/>
    <w:rsid w:val="00DE79F5"/>
    <w:rsid w:val="00DE79FF"/>
    <w:rsid w:val="00DF034D"/>
    <w:rsid w:val="00DF0376"/>
    <w:rsid w:val="00DF07B5"/>
    <w:rsid w:val="00DF0F27"/>
    <w:rsid w:val="00DF1A16"/>
    <w:rsid w:val="00DF202B"/>
    <w:rsid w:val="00DF2299"/>
    <w:rsid w:val="00DF23F3"/>
    <w:rsid w:val="00DF29AB"/>
    <w:rsid w:val="00DF2FD7"/>
    <w:rsid w:val="00DF32CB"/>
    <w:rsid w:val="00DF3DA6"/>
    <w:rsid w:val="00DF4184"/>
    <w:rsid w:val="00DF4E55"/>
    <w:rsid w:val="00DF541B"/>
    <w:rsid w:val="00DF5642"/>
    <w:rsid w:val="00DF57BB"/>
    <w:rsid w:val="00DF5811"/>
    <w:rsid w:val="00DF5AF6"/>
    <w:rsid w:val="00DF5E6F"/>
    <w:rsid w:val="00DF5E88"/>
    <w:rsid w:val="00DF65B5"/>
    <w:rsid w:val="00DF708D"/>
    <w:rsid w:val="00DF7345"/>
    <w:rsid w:val="00DF77F2"/>
    <w:rsid w:val="00DF78E7"/>
    <w:rsid w:val="00DF7D8C"/>
    <w:rsid w:val="00E00643"/>
    <w:rsid w:val="00E00AE4"/>
    <w:rsid w:val="00E01147"/>
    <w:rsid w:val="00E0126D"/>
    <w:rsid w:val="00E01735"/>
    <w:rsid w:val="00E01B56"/>
    <w:rsid w:val="00E01FAA"/>
    <w:rsid w:val="00E02360"/>
    <w:rsid w:val="00E027FC"/>
    <w:rsid w:val="00E02B71"/>
    <w:rsid w:val="00E02D5E"/>
    <w:rsid w:val="00E02F3C"/>
    <w:rsid w:val="00E02FA1"/>
    <w:rsid w:val="00E0334F"/>
    <w:rsid w:val="00E03F37"/>
    <w:rsid w:val="00E04917"/>
    <w:rsid w:val="00E05003"/>
    <w:rsid w:val="00E050A2"/>
    <w:rsid w:val="00E051F1"/>
    <w:rsid w:val="00E0530D"/>
    <w:rsid w:val="00E0549C"/>
    <w:rsid w:val="00E0592C"/>
    <w:rsid w:val="00E05982"/>
    <w:rsid w:val="00E05C5F"/>
    <w:rsid w:val="00E05C98"/>
    <w:rsid w:val="00E05E5C"/>
    <w:rsid w:val="00E05F0C"/>
    <w:rsid w:val="00E0622D"/>
    <w:rsid w:val="00E06CAA"/>
    <w:rsid w:val="00E07061"/>
    <w:rsid w:val="00E07417"/>
    <w:rsid w:val="00E07509"/>
    <w:rsid w:val="00E075E9"/>
    <w:rsid w:val="00E0779F"/>
    <w:rsid w:val="00E0786F"/>
    <w:rsid w:val="00E07BF5"/>
    <w:rsid w:val="00E1035C"/>
    <w:rsid w:val="00E10609"/>
    <w:rsid w:val="00E10A7B"/>
    <w:rsid w:val="00E1111B"/>
    <w:rsid w:val="00E11133"/>
    <w:rsid w:val="00E11832"/>
    <w:rsid w:val="00E11993"/>
    <w:rsid w:val="00E11A41"/>
    <w:rsid w:val="00E11D99"/>
    <w:rsid w:val="00E11DA5"/>
    <w:rsid w:val="00E11EE6"/>
    <w:rsid w:val="00E11F11"/>
    <w:rsid w:val="00E11F34"/>
    <w:rsid w:val="00E11FDD"/>
    <w:rsid w:val="00E1202F"/>
    <w:rsid w:val="00E12582"/>
    <w:rsid w:val="00E12901"/>
    <w:rsid w:val="00E12F19"/>
    <w:rsid w:val="00E130B0"/>
    <w:rsid w:val="00E134CE"/>
    <w:rsid w:val="00E139DD"/>
    <w:rsid w:val="00E139F0"/>
    <w:rsid w:val="00E13A61"/>
    <w:rsid w:val="00E14F83"/>
    <w:rsid w:val="00E14FA5"/>
    <w:rsid w:val="00E15486"/>
    <w:rsid w:val="00E154B0"/>
    <w:rsid w:val="00E156A4"/>
    <w:rsid w:val="00E1586C"/>
    <w:rsid w:val="00E15907"/>
    <w:rsid w:val="00E1693F"/>
    <w:rsid w:val="00E16B9F"/>
    <w:rsid w:val="00E16C4E"/>
    <w:rsid w:val="00E16F7E"/>
    <w:rsid w:val="00E1765D"/>
    <w:rsid w:val="00E17DBF"/>
    <w:rsid w:val="00E204DD"/>
    <w:rsid w:val="00E20860"/>
    <w:rsid w:val="00E20874"/>
    <w:rsid w:val="00E20BAA"/>
    <w:rsid w:val="00E20D66"/>
    <w:rsid w:val="00E20D86"/>
    <w:rsid w:val="00E2175E"/>
    <w:rsid w:val="00E2198D"/>
    <w:rsid w:val="00E21A5B"/>
    <w:rsid w:val="00E21CE7"/>
    <w:rsid w:val="00E21D19"/>
    <w:rsid w:val="00E21DD0"/>
    <w:rsid w:val="00E2219F"/>
    <w:rsid w:val="00E221D9"/>
    <w:rsid w:val="00E23696"/>
    <w:rsid w:val="00E23D1F"/>
    <w:rsid w:val="00E24054"/>
    <w:rsid w:val="00E246A2"/>
    <w:rsid w:val="00E24728"/>
    <w:rsid w:val="00E24E9C"/>
    <w:rsid w:val="00E24F60"/>
    <w:rsid w:val="00E25256"/>
    <w:rsid w:val="00E253A4"/>
    <w:rsid w:val="00E2570D"/>
    <w:rsid w:val="00E260D6"/>
    <w:rsid w:val="00E26207"/>
    <w:rsid w:val="00E265AD"/>
    <w:rsid w:val="00E26802"/>
    <w:rsid w:val="00E2680A"/>
    <w:rsid w:val="00E26B13"/>
    <w:rsid w:val="00E26C22"/>
    <w:rsid w:val="00E272B9"/>
    <w:rsid w:val="00E272C4"/>
    <w:rsid w:val="00E2744D"/>
    <w:rsid w:val="00E2783A"/>
    <w:rsid w:val="00E27B60"/>
    <w:rsid w:val="00E27C39"/>
    <w:rsid w:val="00E27E6A"/>
    <w:rsid w:val="00E27EBC"/>
    <w:rsid w:val="00E3080E"/>
    <w:rsid w:val="00E3083E"/>
    <w:rsid w:val="00E31237"/>
    <w:rsid w:val="00E31640"/>
    <w:rsid w:val="00E3182C"/>
    <w:rsid w:val="00E31A51"/>
    <w:rsid w:val="00E31AFC"/>
    <w:rsid w:val="00E31EF2"/>
    <w:rsid w:val="00E3294F"/>
    <w:rsid w:val="00E32BF4"/>
    <w:rsid w:val="00E32D72"/>
    <w:rsid w:val="00E32EBD"/>
    <w:rsid w:val="00E32F8E"/>
    <w:rsid w:val="00E33003"/>
    <w:rsid w:val="00E330F9"/>
    <w:rsid w:val="00E334F4"/>
    <w:rsid w:val="00E33B7D"/>
    <w:rsid w:val="00E33CB1"/>
    <w:rsid w:val="00E33D56"/>
    <w:rsid w:val="00E33F01"/>
    <w:rsid w:val="00E34647"/>
    <w:rsid w:val="00E34DF7"/>
    <w:rsid w:val="00E350CB"/>
    <w:rsid w:val="00E35449"/>
    <w:rsid w:val="00E354C8"/>
    <w:rsid w:val="00E354F7"/>
    <w:rsid w:val="00E35557"/>
    <w:rsid w:val="00E35920"/>
    <w:rsid w:val="00E35AE7"/>
    <w:rsid w:val="00E360C8"/>
    <w:rsid w:val="00E361C4"/>
    <w:rsid w:val="00E3625D"/>
    <w:rsid w:val="00E363D8"/>
    <w:rsid w:val="00E36538"/>
    <w:rsid w:val="00E370E5"/>
    <w:rsid w:val="00E37249"/>
    <w:rsid w:val="00E37A1E"/>
    <w:rsid w:val="00E37A2C"/>
    <w:rsid w:val="00E4016E"/>
    <w:rsid w:val="00E40A50"/>
    <w:rsid w:val="00E417A6"/>
    <w:rsid w:val="00E41982"/>
    <w:rsid w:val="00E41AC1"/>
    <w:rsid w:val="00E41B79"/>
    <w:rsid w:val="00E41BDA"/>
    <w:rsid w:val="00E426BF"/>
    <w:rsid w:val="00E42ED3"/>
    <w:rsid w:val="00E43406"/>
    <w:rsid w:val="00E4352D"/>
    <w:rsid w:val="00E43647"/>
    <w:rsid w:val="00E43E04"/>
    <w:rsid w:val="00E43E37"/>
    <w:rsid w:val="00E43F58"/>
    <w:rsid w:val="00E440A0"/>
    <w:rsid w:val="00E4424D"/>
    <w:rsid w:val="00E4499C"/>
    <w:rsid w:val="00E45011"/>
    <w:rsid w:val="00E456BE"/>
    <w:rsid w:val="00E45C13"/>
    <w:rsid w:val="00E46D1F"/>
    <w:rsid w:val="00E46D3C"/>
    <w:rsid w:val="00E46D9E"/>
    <w:rsid w:val="00E4772F"/>
    <w:rsid w:val="00E47B21"/>
    <w:rsid w:val="00E47DAA"/>
    <w:rsid w:val="00E47EDD"/>
    <w:rsid w:val="00E47FD4"/>
    <w:rsid w:val="00E50151"/>
    <w:rsid w:val="00E506FF"/>
    <w:rsid w:val="00E50BCE"/>
    <w:rsid w:val="00E50E93"/>
    <w:rsid w:val="00E51222"/>
    <w:rsid w:val="00E513E9"/>
    <w:rsid w:val="00E516A3"/>
    <w:rsid w:val="00E5190B"/>
    <w:rsid w:val="00E51C0A"/>
    <w:rsid w:val="00E51D25"/>
    <w:rsid w:val="00E52F05"/>
    <w:rsid w:val="00E53246"/>
    <w:rsid w:val="00E53767"/>
    <w:rsid w:val="00E538A8"/>
    <w:rsid w:val="00E5417F"/>
    <w:rsid w:val="00E542E7"/>
    <w:rsid w:val="00E54461"/>
    <w:rsid w:val="00E54680"/>
    <w:rsid w:val="00E54827"/>
    <w:rsid w:val="00E558AE"/>
    <w:rsid w:val="00E55C62"/>
    <w:rsid w:val="00E55CAF"/>
    <w:rsid w:val="00E5649F"/>
    <w:rsid w:val="00E56DFF"/>
    <w:rsid w:val="00E56F19"/>
    <w:rsid w:val="00E576E2"/>
    <w:rsid w:val="00E57D2F"/>
    <w:rsid w:val="00E57EA5"/>
    <w:rsid w:val="00E604E3"/>
    <w:rsid w:val="00E6052A"/>
    <w:rsid w:val="00E60A34"/>
    <w:rsid w:val="00E60B31"/>
    <w:rsid w:val="00E60BDF"/>
    <w:rsid w:val="00E60D17"/>
    <w:rsid w:val="00E60DBD"/>
    <w:rsid w:val="00E61074"/>
    <w:rsid w:val="00E611B8"/>
    <w:rsid w:val="00E6221E"/>
    <w:rsid w:val="00E622C1"/>
    <w:rsid w:val="00E6248E"/>
    <w:rsid w:val="00E62716"/>
    <w:rsid w:val="00E62E63"/>
    <w:rsid w:val="00E63999"/>
    <w:rsid w:val="00E63BA8"/>
    <w:rsid w:val="00E63C84"/>
    <w:rsid w:val="00E646D3"/>
    <w:rsid w:val="00E64881"/>
    <w:rsid w:val="00E649BC"/>
    <w:rsid w:val="00E65068"/>
    <w:rsid w:val="00E652EE"/>
    <w:rsid w:val="00E65318"/>
    <w:rsid w:val="00E65489"/>
    <w:rsid w:val="00E66484"/>
    <w:rsid w:val="00E6671C"/>
    <w:rsid w:val="00E67383"/>
    <w:rsid w:val="00E6768E"/>
    <w:rsid w:val="00E678B7"/>
    <w:rsid w:val="00E67BA1"/>
    <w:rsid w:val="00E67FD7"/>
    <w:rsid w:val="00E67FE6"/>
    <w:rsid w:val="00E7024D"/>
    <w:rsid w:val="00E70D3E"/>
    <w:rsid w:val="00E71030"/>
    <w:rsid w:val="00E71394"/>
    <w:rsid w:val="00E719BC"/>
    <w:rsid w:val="00E72199"/>
    <w:rsid w:val="00E72333"/>
    <w:rsid w:val="00E72405"/>
    <w:rsid w:val="00E72684"/>
    <w:rsid w:val="00E726C7"/>
    <w:rsid w:val="00E72849"/>
    <w:rsid w:val="00E72B36"/>
    <w:rsid w:val="00E72C39"/>
    <w:rsid w:val="00E7303B"/>
    <w:rsid w:val="00E733C4"/>
    <w:rsid w:val="00E7378B"/>
    <w:rsid w:val="00E73A1B"/>
    <w:rsid w:val="00E73FD6"/>
    <w:rsid w:val="00E73FE3"/>
    <w:rsid w:val="00E747F5"/>
    <w:rsid w:val="00E74FAF"/>
    <w:rsid w:val="00E757EE"/>
    <w:rsid w:val="00E75D41"/>
    <w:rsid w:val="00E75E54"/>
    <w:rsid w:val="00E760A9"/>
    <w:rsid w:val="00E7624B"/>
    <w:rsid w:val="00E76624"/>
    <w:rsid w:val="00E767AD"/>
    <w:rsid w:val="00E76E58"/>
    <w:rsid w:val="00E76FE4"/>
    <w:rsid w:val="00E77314"/>
    <w:rsid w:val="00E774FF"/>
    <w:rsid w:val="00E77609"/>
    <w:rsid w:val="00E777F9"/>
    <w:rsid w:val="00E77A94"/>
    <w:rsid w:val="00E803A0"/>
    <w:rsid w:val="00E80819"/>
    <w:rsid w:val="00E808E7"/>
    <w:rsid w:val="00E80A84"/>
    <w:rsid w:val="00E80E62"/>
    <w:rsid w:val="00E81602"/>
    <w:rsid w:val="00E816DF"/>
    <w:rsid w:val="00E81822"/>
    <w:rsid w:val="00E819C7"/>
    <w:rsid w:val="00E81A56"/>
    <w:rsid w:val="00E81C26"/>
    <w:rsid w:val="00E82779"/>
    <w:rsid w:val="00E82CF9"/>
    <w:rsid w:val="00E83D14"/>
    <w:rsid w:val="00E83D60"/>
    <w:rsid w:val="00E8414A"/>
    <w:rsid w:val="00E841F9"/>
    <w:rsid w:val="00E84386"/>
    <w:rsid w:val="00E847BE"/>
    <w:rsid w:val="00E8503C"/>
    <w:rsid w:val="00E85D1C"/>
    <w:rsid w:val="00E85E7B"/>
    <w:rsid w:val="00E866C9"/>
    <w:rsid w:val="00E8677B"/>
    <w:rsid w:val="00E867CD"/>
    <w:rsid w:val="00E86873"/>
    <w:rsid w:val="00E869FC"/>
    <w:rsid w:val="00E86B31"/>
    <w:rsid w:val="00E87441"/>
    <w:rsid w:val="00E876F6"/>
    <w:rsid w:val="00E90010"/>
    <w:rsid w:val="00E900E4"/>
    <w:rsid w:val="00E90433"/>
    <w:rsid w:val="00E905F4"/>
    <w:rsid w:val="00E90BB1"/>
    <w:rsid w:val="00E912F3"/>
    <w:rsid w:val="00E91346"/>
    <w:rsid w:val="00E91449"/>
    <w:rsid w:val="00E91749"/>
    <w:rsid w:val="00E918FC"/>
    <w:rsid w:val="00E91DBB"/>
    <w:rsid w:val="00E91E15"/>
    <w:rsid w:val="00E91E5D"/>
    <w:rsid w:val="00E92965"/>
    <w:rsid w:val="00E92A43"/>
    <w:rsid w:val="00E92B54"/>
    <w:rsid w:val="00E92E51"/>
    <w:rsid w:val="00E932B1"/>
    <w:rsid w:val="00E9339D"/>
    <w:rsid w:val="00E93569"/>
    <w:rsid w:val="00E94201"/>
    <w:rsid w:val="00E94CEE"/>
    <w:rsid w:val="00E94D17"/>
    <w:rsid w:val="00E9536C"/>
    <w:rsid w:val="00E95739"/>
    <w:rsid w:val="00E964EA"/>
    <w:rsid w:val="00E96549"/>
    <w:rsid w:val="00E965DC"/>
    <w:rsid w:val="00E966A8"/>
    <w:rsid w:val="00E966D6"/>
    <w:rsid w:val="00E976EE"/>
    <w:rsid w:val="00E9779A"/>
    <w:rsid w:val="00E9793C"/>
    <w:rsid w:val="00EA0FB2"/>
    <w:rsid w:val="00EA0FCE"/>
    <w:rsid w:val="00EA1101"/>
    <w:rsid w:val="00EA1172"/>
    <w:rsid w:val="00EA11D2"/>
    <w:rsid w:val="00EA1276"/>
    <w:rsid w:val="00EA1AA0"/>
    <w:rsid w:val="00EA1C71"/>
    <w:rsid w:val="00EA1EFC"/>
    <w:rsid w:val="00EA204E"/>
    <w:rsid w:val="00EA20FA"/>
    <w:rsid w:val="00EA2623"/>
    <w:rsid w:val="00EA27C3"/>
    <w:rsid w:val="00EA28D1"/>
    <w:rsid w:val="00EA2A88"/>
    <w:rsid w:val="00EA2C7F"/>
    <w:rsid w:val="00EA3551"/>
    <w:rsid w:val="00EA36D0"/>
    <w:rsid w:val="00EA396D"/>
    <w:rsid w:val="00EA3EF5"/>
    <w:rsid w:val="00EA415A"/>
    <w:rsid w:val="00EA41DC"/>
    <w:rsid w:val="00EA455C"/>
    <w:rsid w:val="00EA469C"/>
    <w:rsid w:val="00EA4B1B"/>
    <w:rsid w:val="00EA4D74"/>
    <w:rsid w:val="00EA4F5F"/>
    <w:rsid w:val="00EA53F2"/>
    <w:rsid w:val="00EA56DA"/>
    <w:rsid w:val="00EA5800"/>
    <w:rsid w:val="00EA5F2B"/>
    <w:rsid w:val="00EA63A6"/>
    <w:rsid w:val="00EA68E5"/>
    <w:rsid w:val="00EA6DCB"/>
    <w:rsid w:val="00EA6FC4"/>
    <w:rsid w:val="00EA7206"/>
    <w:rsid w:val="00EA72BB"/>
    <w:rsid w:val="00EA748F"/>
    <w:rsid w:val="00EA79C5"/>
    <w:rsid w:val="00EB05A1"/>
    <w:rsid w:val="00EB079B"/>
    <w:rsid w:val="00EB0A91"/>
    <w:rsid w:val="00EB0CC2"/>
    <w:rsid w:val="00EB0F00"/>
    <w:rsid w:val="00EB10F8"/>
    <w:rsid w:val="00EB1800"/>
    <w:rsid w:val="00EB18CB"/>
    <w:rsid w:val="00EB196B"/>
    <w:rsid w:val="00EB1CF4"/>
    <w:rsid w:val="00EB2295"/>
    <w:rsid w:val="00EB2296"/>
    <w:rsid w:val="00EB2724"/>
    <w:rsid w:val="00EB29F4"/>
    <w:rsid w:val="00EB2C3F"/>
    <w:rsid w:val="00EB2E9F"/>
    <w:rsid w:val="00EB3A98"/>
    <w:rsid w:val="00EB3D96"/>
    <w:rsid w:val="00EB400F"/>
    <w:rsid w:val="00EB4618"/>
    <w:rsid w:val="00EB4696"/>
    <w:rsid w:val="00EB48B6"/>
    <w:rsid w:val="00EB48CB"/>
    <w:rsid w:val="00EB4C53"/>
    <w:rsid w:val="00EB4E00"/>
    <w:rsid w:val="00EB4EE9"/>
    <w:rsid w:val="00EB545C"/>
    <w:rsid w:val="00EB5508"/>
    <w:rsid w:val="00EB5927"/>
    <w:rsid w:val="00EB5B1D"/>
    <w:rsid w:val="00EB5CDB"/>
    <w:rsid w:val="00EB5D6E"/>
    <w:rsid w:val="00EB615A"/>
    <w:rsid w:val="00EB6389"/>
    <w:rsid w:val="00EB6588"/>
    <w:rsid w:val="00EB69C6"/>
    <w:rsid w:val="00EB6A77"/>
    <w:rsid w:val="00EB6A85"/>
    <w:rsid w:val="00EB6A97"/>
    <w:rsid w:val="00EB6AD6"/>
    <w:rsid w:val="00EB6B5F"/>
    <w:rsid w:val="00EB6EFC"/>
    <w:rsid w:val="00EB73D0"/>
    <w:rsid w:val="00EB7C54"/>
    <w:rsid w:val="00EB7D10"/>
    <w:rsid w:val="00EC020F"/>
    <w:rsid w:val="00EC04D2"/>
    <w:rsid w:val="00EC088C"/>
    <w:rsid w:val="00EC095B"/>
    <w:rsid w:val="00EC0C08"/>
    <w:rsid w:val="00EC0D2B"/>
    <w:rsid w:val="00EC1113"/>
    <w:rsid w:val="00EC1118"/>
    <w:rsid w:val="00EC146A"/>
    <w:rsid w:val="00EC1B5F"/>
    <w:rsid w:val="00EC267F"/>
    <w:rsid w:val="00EC286B"/>
    <w:rsid w:val="00EC31AA"/>
    <w:rsid w:val="00EC37CB"/>
    <w:rsid w:val="00EC39C0"/>
    <w:rsid w:val="00EC3F12"/>
    <w:rsid w:val="00EC4353"/>
    <w:rsid w:val="00EC448A"/>
    <w:rsid w:val="00EC44EA"/>
    <w:rsid w:val="00EC4C9C"/>
    <w:rsid w:val="00EC510B"/>
    <w:rsid w:val="00EC5911"/>
    <w:rsid w:val="00EC5DD6"/>
    <w:rsid w:val="00EC608E"/>
    <w:rsid w:val="00EC60B8"/>
    <w:rsid w:val="00EC6E58"/>
    <w:rsid w:val="00EC70C6"/>
    <w:rsid w:val="00EC70FD"/>
    <w:rsid w:val="00EC75B2"/>
    <w:rsid w:val="00EC7CE3"/>
    <w:rsid w:val="00ED027E"/>
    <w:rsid w:val="00ED087D"/>
    <w:rsid w:val="00ED0BDA"/>
    <w:rsid w:val="00ED1C36"/>
    <w:rsid w:val="00ED1CF8"/>
    <w:rsid w:val="00ED2577"/>
    <w:rsid w:val="00ED277D"/>
    <w:rsid w:val="00ED2975"/>
    <w:rsid w:val="00ED32FC"/>
    <w:rsid w:val="00ED3469"/>
    <w:rsid w:val="00ED3BCA"/>
    <w:rsid w:val="00ED3BD3"/>
    <w:rsid w:val="00ED3CEF"/>
    <w:rsid w:val="00ED3D4B"/>
    <w:rsid w:val="00ED4169"/>
    <w:rsid w:val="00ED44E0"/>
    <w:rsid w:val="00ED472E"/>
    <w:rsid w:val="00ED486B"/>
    <w:rsid w:val="00ED498A"/>
    <w:rsid w:val="00ED515E"/>
    <w:rsid w:val="00ED56BD"/>
    <w:rsid w:val="00ED6D50"/>
    <w:rsid w:val="00ED6E39"/>
    <w:rsid w:val="00ED6E7D"/>
    <w:rsid w:val="00ED70C9"/>
    <w:rsid w:val="00ED7FAC"/>
    <w:rsid w:val="00EE0ACD"/>
    <w:rsid w:val="00EE1015"/>
    <w:rsid w:val="00EE1349"/>
    <w:rsid w:val="00EE1519"/>
    <w:rsid w:val="00EE152E"/>
    <w:rsid w:val="00EE1A50"/>
    <w:rsid w:val="00EE2284"/>
    <w:rsid w:val="00EE3ACA"/>
    <w:rsid w:val="00EE3B8C"/>
    <w:rsid w:val="00EE3FE7"/>
    <w:rsid w:val="00EE442B"/>
    <w:rsid w:val="00EE4534"/>
    <w:rsid w:val="00EE4722"/>
    <w:rsid w:val="00EE48F7"/>
    <w:rsid w:val="00EE4B37"/>
    <w:rsid w:val="00EE4EF6"/>
    <w:rsid w:val="00EE56BC"/>
    <w:rsid w:val="00EE56D6"/>
    <w:rsid w:val="00EE5837"/>
    <w:rsid w:val="00EE5945"/>
    <w:rsid w:val="00EE5A49"/>
    <w:rsid w:val="00EE5D4E"/>
    <w:rsid w:val="00EE66E8"/>
    <w:rsid w:val="00EE6822"/>
    <w:rsid w:val="00EE687B"/>
    <w:rsid w:val="00EE6C1E"/>
    <w:rsid w:val="00EE701B"/>
    <w:rsid w:val="00EE75C4"/>
    <w:rsid w:val="00EE7684"/>
    <w:rsid w:val="00EE78F9"/>
    <w:rsid w:val="00EE7EB8"/>
    <w:rsid w:val="00EF0289"/>
    <w:rsid w:val="00EF0656"/>
    <w:rsid w:val="00EF0759"/>
    <w:rsid w:val="00EF0874"/>
    <w:rsid w:val="00EF1245"/>
    <w:rsid w:val="00EF1318"/>
    <w:rsid w:val="00EF15C5"/>
    <w:rsid w:val="00EF1CCB"/>
    <w:rsid w:val="00EF24CE"/>
    <w:rsid w:val="00EF28EE"/>
    <w:rsid w:val="00EF2B2D"/>
    <w:rsid w:val="00EF2CBD"/>
    <w:rsid w:val="00EF3519"/>
    <w:rsid w:val="00EF376F"/>
    <w:rsid w:val="00EF4832"/>
    <w:rsid w:val="00EF48F4"/>
    <w:rsid w:val="00EF4B8A"/>
    <w:rsid w:val="00EF59AF"/>
    <w:rsid w:val="00EF5A21"/>
    <w:rsid w:val="00EF6123"/>
    <w:rsid w:val="00EF61BD"/>
    <w:rsid w:val="00EF66A4"/>
    <w:rsid w:val="00EF6DDF"/>
    <w:rsid w:val="00EF719B"/>
    <w:rsid w:val="00EF72E2"/>
    <w:rsid w:val="00F00561"/>
    <w:rsid w:val="00F00607"/>
    <w:rsid w:val="00F00819"/>
    <w:rsid w:val="00F008AA"/>
    <w:rsid w:val="00F00FF8"/>
    <w:rsid w:val="00F01181"/>
    <w:rsid w:val="00F01758"/>
    <w:rsid w:val="00F018BA"/>
    <w:rsid w:val="00F018FB"/>
    <w:rsid w:val="00F01E30"/>
    <w:rsid w:val="00F01FFB"/>
    <w:rsid w:val="00F020F6"/>
    <w:rsid w:val="00F021FC"/>
    <w:rsid w:val="00F027A3"/>
    <w:rsid w:val="00F03152"/>
    <w:rsid w:val="00F0321C"/>
    <w:rsid w:val="00F037C1"/>
    <w:rsid w:val="00F0391B"/>
    <w:rsid w:val="00F03DD7"/>
    <w:rsid w:val="00F05D6F"/>
    <w:rsid w:val="00F061A7"/>
    <w:rsid w:val="00F06277"/>
    <w:rsid w:val="00F06413"/>
    <w:rsid w:val="00F065B1"/>
    <w:rsid w:val="00F066DA"/>
    <w:rsid w:val="00F06EC9"/>
    <w:rsid w:val="00F072B5"/>
    <w:rsid w:val="00F0780F"/>
    <w:rsid w:val="00F07983"/>
    <w:rsid w:val="00F07D4D"/>
    <w:rsid w:val="00F10C17"/>
    <w:rsid w:val="00F11154"/>
    <w:rsid w:val="00F11359"/>
    <w:rsid w:val="00F11CB2"/>
    <w:rsid w:val="00F11D44"/>
    <w:rsid w:val="00F11FF7"/>
    <w:rsid w:val="00F1276D"/>
    <w:rsid w:val="00F12BD5"/>
    <w:rsid w:val="00F12BEF"/>
    <w:rsid w:val="00F12D73"/>
    <w:rsid w:val="00F1337E"/>
    <w:rsid w:val="00F13428"/>
    <w:rsid w:val="00F1424A"/>
    <w:rsid w:val="00F1447C"/>
    <w:rsid w:val="00F14505"/>
    <w:rsid w:val="00F14D12"/>
    <w:rsid w:val="00F14DA9"/>
    <w:rsid w:val="00F15416"/>
    <w:rsid w:val="00F15AE4"/>
    <w:rsid w:val="00F1652B"/>
    <w:rsid w:val="00F1707B"/>
    <w:rsid w:val="00F1740B"/>
    <w:rsid w:val="00F17877"/>
    <w:rsid w:val="00F17966"/>
    <w:rsid w:val="00F179B2"/>
    <w:rsid w:val="00F17AFB"/>
    <w:rsid w:val="00F17C5D"/>
    <w:rsid w:val="00F17D2C"/>
    <w:rsid w:val="00F202AB"/>
    <w:rsid w:val="00F20C17"/>
    <w:rsid w:val="00F21723"/>
    <w:rsid w:val="00F21D66"/>
    <w:rsid w:val="00F21F93"/>
    <w:rsid w:val="00F2245D"/>
    <w:rsid w:val="00F22D9B"/>
    <w:rsid w:val="00F22E05"/>
    <w:rsid w:val="00F23288"/>
    <w:rsid w:val="00F232B7"/>
    <w:rsid w:val="00F23B56"/>
    <w:rsid w:val="00F23E68"/>
    <w:rsid w:val="00F24073"/>
    <w:rsid w:val="00F2427B"/>
    <w:rsid w:val="00F243CB"/>
    <w:rsid w:val="00F24633"/>
    <w:rsid w:val="00F2466A"/>
    <w:rsid w:val="00F24A91"/>
    <w:rsid w:val="00F24ABC"/>
    <w:rsid w:val="00F24BE6"/>
    <w:rsid w:val="00F24CC8"/>
    <w:rsid w:val="00F25C4E"/>
    <w:rsid w:val="00F25D8A"/>
    <w:rsid w:val="00F26033"/>
    <w:rsid w:val="00F2634D"/>
    <w:rsid w:val="00F2696D"/>
    <w:rsid w:val="00F26CEE"/>
    <w:rsid w:val="00F27198"/>
    <w:rsid w:val="00F277B9"/>
    <w:rsid w:val="00F27B38"/>
    <w:rsid w:val="00F27D58"/>
    <w:rsid w:val="00F27F08"/>
    <w:rsid w:val="00F3049B"/>
    <w:rsid w:val="00F304E0"/>
    <w:rsid w:val="00F307BB"/>
    <w:rsid w:val="00F30C28"/>
    <w:rsid w:val="00F30DBF"/>
    <w:rsid w:val="00F314F2"/>
    <w:rsid w:val="00F315BF"/>
    <w:rsid w:val="00F3226D"/>
    <w:rsid w:val="00F3279C"/>
    <w:rsid w:val="00F3298C"/>
    <w:rsid w:val="00F32B32"/>
    <w:rsid w:val="00F3304D"/>
    <w:rsid w:val="00F330C4"/>
    <w:rsid w:val="00F33973"/>
    <w:rsid w:val="00F33F5B"/>
    <w:rsid w:val="00F33FE5"/>
    <w:rsid w:val="00F343B5"/>
    <w:rsid w:val="00F3475E"/>
    <w:rsid w:val="00F34A95"/>
    <w:rsid w:val="00F34A98"/>
    <w:rsid w:val="00F34CBC"/>
    <w:rsid w:val="00F34F27"/>
    <w:rsid w:val="00F351D4"/>
    <w:rsid w:val="00F35B6D"/>
    <w:rsid w:val="00F35E97"/>
    <w:rsid w:val="00F366A0"/>
    <w:rsid w:val="00F367D3"/>
    <w:rsid w:val="00F36C69"/>
    <w:rsid w:val="00F36D20"/>
    <w:rsid w:val="00F370CA"/>
    <w:rsid w:val="00F371AA"/>
    <w:rsid w:val="00F379E8"/>
    <w:rsid w:val="00F37E9F"/>
    <w:rsid w:val="00F37ED0"/>
    <w:rsid w:val="00F40532"/>
    <w:rsid w:val="00F4075D"/>
    <w:rsid w:val="00F40782"/>
    <w:rsid w:val="00F407F9"/>
    <w:rsid w:val="00F40B62"/>
    <w:rsid w:val="00F40BB2"/>
    <w:rsid w:val="00F40D10"/>
    <w:rsid w:val="00F4278E"/>
    <w:rsid w:val="00F42C09"/>
    <w:rsid w:val="00F42D78"/>
    <w:rsid w:val="00F42EBB"/>
    <w:rsid w:val="00F4335C"/>
    <w:rsid w:val="00F4348B"/>
    <w:rsid w:val="00F43557"/>
    <w:rsid w:val="00F43909"/>
    <w:rsid w:val="00F43A78"/>
    <w:rsid w:val="00F44261"/>
    <w:rsid w:val="00F449D7"/>
    <w:rsid w:val="00F44B8A"/>
    <w:rsid w:val="00F45DBC"/>
    <w:rsid w:val="00F45F51"/>
    <w:rsid w:val="00F46153"/>
    <w:rsid w:val="00F461EC"/>
    <w:rsid w:val="00F4646E"/>
    <w:rsid w:val="00F46F84"/>
    <w:rsid w:val="00F47188"/>
    <w:rsid w:val="00F478CA"/>
    <w:rsid w:val="00F4796E"/>
    <w:rsid w:val="00F47DE0"/>
    <w:rsid w:val="00F50304"/>
    <w:rsid w:val="00F503D9"/>
    <w:rsid w:val="00F506F9"/>
    <w:rsid w:val="00F50B49"/>
    <w:rsid w:val="00F50DCF"/>
    <w:rsid w:val="00F51157"/>
    <w:rsid w:val="00F51551"/>
    <w:rsid w:val="00F518B0"/>
    <w:rsid w:val="00F51A2D"/>
    <w:rsid w:val="00F52285"/>
    <w:rsid w:val="00F5255B"/>
    <w:rsid w:val="00F52A12"/>
    <w:rsid w:val="00F52E48"/>
    <w:rsid w:val="00F52EE7"/>
    <w:rsid w:val="00F53737"/>
    <w:rsid w:val="00F53A3D"/>
    <w:rsid w:val="00F53E3E"/>
    <w:rsid w:val="00F547AB"/>
    <w:rsid w:val="00F54B81"/>
    <w:rsid w:val="00F54FD6"/>
    <w:rsid w:val="00F55388"/>
    <w:rsid w:val="00F554BE"/>
    <w:rsid w:val="00F55924"/>
    <w:rsid w:val="00F55FBC"/>
    <w:rsid w:val="00F56462"/>
    <w:rsid w:val="00F5646D"/>
    <w:rsid w:val="00F5657A"/>
    <w:rsid w:val="00F565A9"/>
    <w:rsid w:val="00F56D41"/>
    <w:rsid w:val="00F57079"/>
    <w:rsid w:val="00F57105"/>
    <w:rsid w:val="00F576E9"/>
    <w:rsid w:val="00F602A3"/>
    <w:rsid w:val="00F60ACE"/>
    <w:rsid w:val="00F60D10"/>
    <w:rsid w:val="00F60E70"/>
    <w:rsid w:val="00F6130E"/>
    <w:rsid w:val="00F61848"/>
    <w:rsid w:val="00F61A0D"/>
    <w:rsid w:val="00F61B5B"/>
    <w:rsid w:val="00F61EBD"/>
    <w:rsid w:val="00F61EFF"/>
    <w:rsid w:val="00F6216B"/>
    <w:rsid w:val="00F62218"/>
    <w:rsid w:val="00F62434"/>
    <w:rsid w:val="00F62616"/>
    <w:rsid w:val="00F62943"/>
    <w:rsid w:val="00F62E38"/>
    <w:rsid w:val="00F63AAD"/>
    <w:rsid w:val="00F63C3E"/>
    <w:rsid w:val="00F641E7"/>
    <w:rsid w:val="00F64359"/>
    <w:rsid w:val="00F6480A"/>
    <w:rsid w:val="00F64BF5"/>
    <w:rsid w:val="00F64F01"/>
    <w:rsid w:val="00F65763"/>
    <w:rsid w:val="00F65BE0"/>
    <w:rsid w:val="00F660C1"/>
    <w:rsid w:val="00F66410"/>
    <w:rsid w:val="00F66958"/>
    <w:rsid w:val="00F66AF4"/>
    <w:rsid w:val="00F66BF6"/>
    <w:rsid w:val="00F66E91"/>
    <w:rsid w:val="00F6730B"/>
    <w:rsid w:val="00F67654"/>
    <w:rsid w:val="00F67E63"/>
    <w:rsid w:val="00F67EAD"/>
    <w:rsid w:val="00F67F63"/>
    <w:rsid w:val="00F700CE"/>
    <w:rsid w:val="00F70282"/>
    <w:rsid w:val="00F70336"/>
    <w:rsid w:val="00F708F6"/>
    <w:rsid w:val="00F713E6"/>
    <w:rsid w:val="00F71424"/>
    <w:rsid w:val="00F71497"/>
    <w:rsid w:val="00F716FF"/>
    <w:rsid w:val="00F718C7"/>
    <w:rsid w:val="00F719DC"/>
    <w:rsid w:val="00F71A26"/>
    <w:rsid w:val="00F71AB6"/>
    <w:rsid w:val="00F72183"/>
    <w:rsid w:val="00F724F6"/>
    <w:rsid w:val="00F727D7"/>
    <w:rsid w:val="00F7293F"/>
    <w:rsid w:val="00F73084"/>
    <w:rsid w:val="00F731D1"/>
    <w:rsid w:val="00F7336E"/>
    <w:rsid w:val="00F73668"/>
    <w:rsid w:val="00F737FE"/>
    <w:rsid w:val="00F73EB3"/>
    <w:rsid w:val="00F7411F"/>
    <w:rsid w:val="00F741E4"/>
    <w:rsid w:val="00F74234"/>
    <w:rsid w:val="00F75151"/>
    <w:rsid w:val="00F7551A"/>
    <w:rsid w:val="00F75822"/>
    <w:rsid w:val="00F75E4B"/>
    <w:rsid w:val="00F76421"/>
    <w:rsid w:val="00F76519"/>
    <w:rsid w:val="00F767B7"/>
    <w:rsid w:val="00F76E46"/>
    <w:rsid w:val="00F76F90"/>
    <w:rsid w:val="00F77026"/>
    <w:rsid w:val="00F7785A"/>
    <w:rsid w:val="00F80005"/>
    <w:rsid w:val="00F80181"/>
    <w:rsid w:val="00F80407"/>
    <w:rsid w:val="00F80591"/>
    <w:rsid w:val="00F805CD"/>
    <w:rsid w:val="00F806C3"/>
    <w:rsid w:val="00F809C6"/>
    <w:rsid w:val="00F80D0D"/>
    <w:rsid w:val="00F80D74"/>
    <w:rsid w:val="00F80ED0"/>
    <w:rsid w:val="00F80F05"/>
    <w:rsid w:val="00F810D1"/>
    <w:rsid w:val="00F8128B"/>
    <w:rsid w:val="00F8203D"/>
    <w:rsid w:val="00F82077"/>
    <w:rsid w:val="00F8212A"/>
    <w:rsid w:val="00F8221E"/>
    <w:rsid w:val="00F82563"/>
    <w:rsid w:val="00F83025"/>
    <w:rsid w:val="00F8320F"/>
    <w:rsid w:val="00F834ED"/>
    <w:rsid w:val="00F83BE5"/>
    <w:rsid w:val="00F83DBF"/>
    <w:rsid w:val="00F848E0"/>
    <w:rsid w:val="00F84924"/>
    <w:rsid w:val="00F8514B"/>
    <w:rsid w:val="00F8545B"/>
    <w:rsid w:val="00F85721"/>
    <w:rsid w:val="00F85E0A"/>
    <w:rsid w:val="00F8605A"/>
    <w:rsid w:val="00F86451"/>
    <w:rsid w:val="00F8687B"/>
    <w:rsid w:val="00F86ED7"/>
    <w:rsid w:val="00F87069"/>
    <w:rsid w:val="00F875E9"/>
    <w:rsid w:val="00F879B0"/>
    <w:rsid w:val="00F87E3D"/>
    <w:rsid w:val="00F900E5"/>
    <w:rsid w:val="00F9012B"/>
    <w:rsid w:val="00F902BF"/>
    <w:rsid w:val="00F9036A"/>
    <w:rsid w:val="00F90802"/>
    <w:rsid w:val="00F90AC1"/>
    <w:rsid w:val="00F90ACB"/>
    <w:rsid w:val="00F90BEA"/>
    <w:rsid w:val="00F91B76"/>
    <w:rsid w:val="00F91BB3"/>
    <w:rsid w:val="00F923B9"/>
    <w:rsid w:val="00F928A6"/>
    <w:rsid w:val="00F92DBB"/>
    <w:rsid w:val="00F92E0F"/>
    <w:rsid w:val="00F930B0"/>
    <w:rsid w:val="00F9317A"/>
    <w:rsid w:val="00F93249"/>
    <w:rsid w:val="00F9325D"/>
    <w:rsid w:val="00F93482"/>
    <w:rsid w:val="00F93656"/>
    <w:rsid w:val="00F936C6"/>
    <w:rsid w:val="00F93726"/>
    <w:rsid w:val="00F93981"/>
    <w:rsid w:val="00F93D7F"/>
    <w:rsid w:val="00F93F45"/>
    <w:rsid w:val="00F94484"/>
    <w:rsid w:val="00F9499B"/>
    <w:rsid w:val="00F94BDA"/>
    <w:rsid w:val="00F950F5"/>
    <w:rsid w:val="00F9570B"/>
    <w:rsid w:val="00F95911"/>
    <w:rsid w:val="00F95CF9"/>
    <w:rsid w:val="00F95D07"/>
    <w:rsid w:val="00F95D32"/>
    <w:rsid w:val="00F95DE6"/>
    <w:rsid w:val="00F95E91"/>
    <w:rsid w:val="00F95F97"/>
    <w:rsid w:val="00F96ACC"/>
    <w:rsid w:val="00F96DE6"/>
    <w:rsid w:val="00F9746D"/>
    <w:rsid w:val="00F97992"/>
    <w:rsid w:val="00F97DB4"/>
    <w:rsid w:val="00FA0429"/>
    <w:rsid w:val="00FA047E"/>
    <w:rsid w:val="00FA08B2"/>
    <w:rsid w:val="00FA09D3"/>
    <w:rsid w:val="00FA0A3F"/>
    <w:rsid w:val="00FA0D35"/>
    <w:rsid w:val="00FA0E7F"/>
    <w:rsid w:val="00FA199A"/>
    <w:rsid w:val="00FA1A42"/>
    <w:rsid w:val="00FA1E3D"/>
    <w:rsid w:val="00FA1E56"/>
    <w:rsid w:val="00FA210C"/>
    <w:rsid w:val="00FA27DE"/>
    <w:rsid w:val="00FA3116"/>
    <w:rsid w:val="00FA327C"/>
    <w:rsid w:val="00FA348A"/>
    <w:rsid w:val="00FA352B"/>
    <w:rsid w:val="00FA3D44"/>
    <w:rsid w:val="00FA407E"/>
    <w:rsid w:val="00FA42C4"/>
    <w:rsid w:val="00FA4550"/>
    <w:rsid w:val="00FA4868"/>
    <w:rsid w:val="00FA489A"/>
    <w:rsid w:val="00FA4CC0"/>
    <w:rsid w:val="00FA51ED"/>
    <w:rsid w:val="00FA53C6"/>
    <w:rsid w:val="00FA56C8"/>
    <w:rsid w:val="00FA655D"/>
    <w:rsid w:val="00FA6B8E"/>
    <w:rsid w:val="00FA6E2E"/>
    <w:rsid w:val="00FA6F26"/>
    <w:rsid w:val="00FA7187"/>
    <w:rsid w:val="00FA746E"/>
    <w:rsid w:val="00FA77AD"/>
    <w:rsid w:val="00FA7A15"/>
    <w:rsid w:val="00FA7D6B"/>
    <w:rsid w:val="00FB06F5"/>
    <w:rsid w:val="00FB0963"/>
    <w:rsid w:val="00FB0BFE"/>
    <w:rsid w:val="00FB0EB5"/>
    <w:rsid w:val="00FB0ED3"/>
    <w:rsid w:val="00FB0EE3"/>
    <w:rsid w:val="00FB1056"/>
    <w:rsid w:val="00FB1519"/>
    <w:rsid w:val="00FB1701"/>
    <w:rsid w:val="00FB1809"/>
    <w:rsid w:val="00FB19B5"/>
    <w:rsid w:val="00FB25E3"/>
    <w:rsid w:val="00FB2B56"/>
    <w:rsid w:val="00FB2EE8"/>
    <w:rsid w:val="00FB2F4A"/>
    <w:rsid w:val="00FB3703"/>
    <w:rsid w:val="00FB39FC"/>
    <w:rsid w:val="00FB4730"/>
    <w:rsid w:val="00FB4B4C"/>
    <w:rsid w:val="00FB4F06"/>
    <w:rsid w:val="00FB4FE2"/>
    <w:rsid w:val="00FB5C78"/>
    <w:rsid w:val="00FB6312"/>
    <w:rsid w:val="00FB6A42"/>
    <w:rsid w:val="00FB6A4E"/>
    <w:rsid w:val="00FB6C7B"/>
    <w:rsid w:val="00FB6D03"/>
    <w:rsid w:val="00FB6E06"/>
    <w:rsid w:val="00FB6E68"/>
    <w:rsid w:val="00FB7190"/>
    <w:rsid w:val="00FB7284"/>
    <w:rsid w:val="00FB74B0"/>
    <w:rsid w:val="00FB7A92"/>
    <w:rsid w:val="00FB7CC8"/>
    <w:rsid w:val="00FB7F3D"/>
    <w:rsid w:val="00FC01DA"/>
    <w:rsid w:val="00FC026A"/>
    <w:rsid w:val="00FC04B6"/>
    <w:rsid w:val="00FC07E9"/>
    <w:rsid w:val="00FC08E4"/>
    <w:rsid w:val="00FC1174"/>
    <w:rsid w:val="00FC1BA6"/>
    <w:rsid w:val="00FC1DF5"/>
    <w:rsid w:val="00FC2268"/>
    <w:rsid w:val="00FC2495"/>
    <w:rsid w:val="00FC249D"/>
    <w:rsid w:val="00FC25D2"/>
    <w:rsid w:val="00FC4261"/>
    <w:rsid w:val="00FC4294"/>
    <w:rsid w:val="00FC50A3"/>
    <w:rsid w:val="00FC5379"/>
    <w:rsid w:val="00FC543D"/>
    <w:rsid w:val="00FC5B36"/>
    <w:rsid w:val="00FC669F"/>
    <w:rsid w:val="00FC66BA"/>
    <w:rsid w:val="00FC6908"/>
    <w:rsid w:val="00FC6AA3"/>
    <w:rsid w:val="00FC6E4C"/>
    <w:rsid w:val="00FC7222"/>
    <w:rsid w:val="00FC72FC"/>
    <w:rsid w:val="00FC7744"/>
    <w:rsid w:val="00FC79B6"/>
    <w:rsid w:val="00FC7C92"/>
    <w:rsid w:val="00FC7D95"/>
    <w:rsid w:val="00FC7E08"/>
    <w:rsid w:val="00FD0B5A"/>
    <w:rsid w:val="00FD113A"/>
    <w:rsid w:val="00FD11D0"/>
    <w:rsid w:val="00FD1229"/>
    <w:rsid w:val="00FD12A4"/>
    <w:rsid w:val="00FD1B07"/>
    <w:rsid w:val="00FD1CA5"/>
    <w:rsid w:val="00FD1CA7"/>
    <w:rsid w:val="00FD1CD7"/>
    <w:rsid w:val="00FD1D4C"/>
    <w:rsid w:val="00FD1E0B"/>
    <w:rsid w:val="00FD2356"/>
    <w:rsid w:val="00FD24D1"/>
    <w:rsid w:val="00FD2746"/>
    <w:rsid w:val="00FD2811"/>
    <w:rsid w:val="00FD2923"/>
    <w:rsid w:val="00FD329C"/>
    <w:rsid w:val="00FD3448"/>
    <w:rsid w:val="00FD3512"/>
    <w:rsid w:val="00FD3553"/>
    <w:rsid w:val="00FD3977"/>
    <w:rsid w:val="00FD3B2E"/>
    <w:rsid w:val="00FD3EC7"/>
    <w:rsid w:val="00FD482C"/>
    <w:rsid w:val="00FD4DF3"/>
    <w:rsid w:val="00FD5028"/>
    <w:rsid w:val="00FD5098"/>
    <w:rsid w:val="00FD55D8"/>
    <w:rsid w:val="00FD57F1"/>
    <w:rsid w:val="00FD5879"/>
    <w:rsid w:val="00FD5CA0"/>
    <w:rsid w:val="00FD671B"/>
    <w:rsid w:val="00FD6933"/>
    <w:rsid w:val="00FD69F3"/>
    <w:rsid w:val="00FD6E8D"/>
    <w:rsid w:val="00FD6FF4"/>
    <w:rsid w:val="00FD70D3"/>
    <w:rsid w:val="00FD7395"/>
    <w:rsid w:val="00FD7D3F"/>
    <w:rsid w:val="00FE0177"/>
    <w:rsid w:val="00FE0265"/>
    <w:rsid w:val="00FE02F4"/>
    <w:rsid w:val="00FE049A"/>
    <w:rsid w:val="00FE0B57"/>
    <w:rsid w:val="00FE0CF4"/>
    <w:rsid w:val="00FE0EB9"/>
    <w:rsid w:val="00FE1020"/>
    <w:rsid w:val="00FE1312"/>
    <w:rsid w:val="00FE13A1"/>
    <w:rsid w:val="00FE13FC"/>
    <w:rsid w:val="00FE2EEF"/>
    <w:rsid w:val="00FE2EFE"/>
    <w:rsid w:val="00FE2FD3"/>
    <w:rsid w:val="00FE315A"/>
    <w:rsid w:val="00FE3239"/>
    <w:rsid w:val="00FE33E8"/>
    <w:rsid w:val="00FE33F0"/>
    <w:rsid w:val="00FE36A9"/>
    <w:rsid w:val="00FE3824"/>
    <w:rsid w:val="00FE38E6"/>
    <w:rsid w:val="00FE393E"/>
    <w:rsid w:val="00FE3D35"/>
    <w:rsid w:val="00FE4ED4"/>
    <w:rsid w:val="00FE556B"/>
    <w:rsid w:val="00FE57A9"/>
    <w:rsid w:val="00FE57B3"/>
    <w:rsid w:val="00FE5871"/>
    <w:rsid w:val="00FE58FB"/>
    <w:rsid w:val="00FE5C53"/>
    <w:rsid w:val="00FE5EF8"/>
    <w:rsid w:val="00FE612F"/>
    <w:rsid w:val="00FE648A"/>
    <w:rsid w:val="00FE66AD"/>
    <w:rsid w:val="00FE6735"/>
    <w:rsid w:val="00FE6972"/>
    <w:rsid w:val="00FE6B1A"/>
    <w:rsid w:val="00FE6D69"/>
    <w:rsid w:val="00FE6E7D"/>
    <w:rsid w:val="00FE6F3C"/>
    <w:rsid w:val="00FE760D"/>
    <w:rsid w:val="00FE7871"/>
    <w:rsid w:val="00FE7AED"/>
    <w:rsid w:val="00FF0074"/>
    <w:rsid w:val="00FF01DB"/>
    <w:rsid w:val="00FF0C78"/>
    <w:rsid w:val="00FF107D"/>
    <w:rsid w:val="00FF1BDE"/>
    <w:rsid w:val="00FF1E58"/>
    <w:rsid w:val="00FF22A0"/>
    <w:rsid w:val="00FF23C6"/>
    <w:rsid w:val="00FF2B9D"/>
    <w:rsid w:val="00FF31DF"/>
    <w:rsid w:val="00FF3800"/>
    <w:rsid w:val="00FF384E"/>
    <w:rsid w:val="00FF3B8C"/>
    <w:rsid w:val="00FF3D45"/>
    <w:rsid w:val="00FF3E75"/>
    <w:rsid w:val="00FF4696"/>
    <w:rsid w:val="00FF46C8"/>
    <w:rsid w:val="00FF4F09"/>
    <w:rsid w:val="00FF54B4"/>
    <w:rsid w:val="00FF55A2"/>
    <w:rsid w:val="00FF5767"/>
    <w:rsid w:val="00FF585D"/>
    <w:rsid w:val="00FF5E05"/>
    <w:rsid w:val="00FF5FA1"/>
    <w:rsid w:val="00FF60C0"/>
    <w:rsid w:val="00FF6841"/>
    <w:rsid w:val="00FF69BE"/>
    <w:rsid w:val="00FF6A2B"/>
    <w:rsid w:val="00FF6AE6"/>
    <w:rsid w:val="00FF6CE2"/>
    <w:rsid w:val="00FF6D2C"/>
    <w:rsid w:val="00FF6DC5"/>
    <w:rsid w:val="00FF6F63"/>
    <w:rsid w:val="00FF7A3C"/>
    <w:rsid w:val="00FF7B33"/>
    <w:rsid w:val="00FF7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0"/>
    <o:shapelayout v:ext="edit">
      <o:idmap v:ext="edit" data="1"/>
    </o:shapelayout>
  </w:shapeDefaults>
  <w:decimalSymbol w:val=","/>
  <w:listSeparator w:val=";"/>
  <w14:docId w14:val="7C77359D"/>
  <w15:chartTrackingRefBased/>
  <w15:docId w15:val="{42A555E4-D273-4A17-B633-6A9B8ACB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List Bullet" w:uiPriority="99"/>
    <w:lsdException w:name="Title" w:uiPriority="10" w:qFormat="1"/>
    <w:lsdException w:name="Default Paragraph Font" w:uiPriority="1"/>
    <w:lsdException w:name="Body Text" w:uiPriority="99"/>
    <w:lsdException w:name="Body Text Indent" w:uiPriority="99"/>
    <w:lsdException w:name="Subtitle" w:uiPriority="11" w:qFormat="1"/>
    <w:lsdException w:name="Body Text 2" w:uiPriority="99"/>
    <w:lsdException w:name="Body Text 3"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26B9"/>
    <w:pPr>
      <w:jc w:val="both"/>
    </w:pPr>
    <w:rPr>
      <w:rFonts w:ascii="Calibri" w:hAnsi="Calibri"/>
      <w:sz w:val="22"/>
      <w:szCs w:val="24"/>
    </w:rPr>
  </w:style>
  <w:style w:type="paragraph" w:styleId="Nagwek10">
    <w:name w:val="heading 1"/>
    <w:basedOn w:val="Normalny"/>
    <w:next w:val="Normalny"/>
    <w:link w:val="Nagwek1Znak"/>
    <w:uiPriority w:val="9"/>
    <w:qFormat/>
    <w:rsid w:val="00CC7833"/>
    <w:pPr>
      <w:keepNext/>
      <w:numPr>
        <w:numId w:val="15"/>
      </w:numPr>
      <w:spacing w:before="360" w:after="180"/>
      <w:outlineLvl w:val="0"/>
    </w:pPr>
    <w:rPr>
      <w:rFonts w:ascii="Arial" w:hAnsi="Arial"/>
      <w:b/>
      <w:color w:val="000000"/>
      <w:sz w:val="28"/>
      <w:szCs w:val="28"/>
      <w:u w:val="single"/>
      <w:lang w:val="x-none" w:eastAsia="x-none"/>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
    <w:qFormat/>
    <w:rsid w:val="002C3A7D"/>
    <w:pPr>
      <w:keepNext/>
      <w:numPr>
        <w:ilvl w:val="1"/>
        <w:numId w:val="15"/>
      </w:numPr>
      <w:overflowPunct w:val="0"/>
      <w:autoSpaceDE w:val="0"/>
      <w:autoSpaceDN w:val="0"/>
      <w:adjustRightInd w:val="0"/>
      <w:spacing w:before="120" w:after="120"/>
      <w:textAlignment w:val="baseline"/>
      <w:outlineLvl w:val="1"/>
    </w:pPr>
    <w:rPr>
      <w:rFonts w:ascii="Arial" w:hAnsi="Arial"/>
      <w:sz w:val="24"/>
      <w:szCs w:val="20"/>
      <w:lang w:val="x-none" w:eastAsia="x-none"/>
    </w:rPr>
  </w:style>
  <w:style w:type="paragraph" w:styleId="Nagwek30">
    <w:name w:val="heading 3"/>
    <w:basedOn w:val="Normalny"/>
    <w:next w:val="Normalny"/>
    <w:link w:val="Nagwek3Znak"/>
    <w:uiPriority w:val="9"/>
    <w:qFormat/>
    <w:rsid w:val="001B2F73"/>
    <w:pPr>
      <w:keepNext/>
      <w:numPr>
        <w:ilvl w:val="2"/>
        <w:numId w:val="15"/>
      </w:numPr>
      <w:spacing w:before="120" w:after="120"/>
      <w:outlineLvl w:val="2"/>
    </w:pPr>
    <w:rPr>
      <w:rFonts w:ascii="Arial" w:hAnsi="Arial"/>
      <w:bCs/>
      <w:sz w:val="24"/>
      <w:lang w:val="x-none" w:eastAsia="x-none"/>
    </w:rPr>
  </w:style>
  <w:style w:type="paragraph" w:styleId="Nagwek4">
    <w:name w:val="heading 4"/>
    <w:basedOn w:val="Nagwek30"/>
    <w:next w:val="Normalny"/>
    <w:link w:val="Nagwek4Znak"/>
    <w:qFormat/>
    <w:rsid w:val="000900AC"/>
    <w:pPr>
      <w:numPr>
        <w:numId w:val="13"/>
      </w:numPr>
      <w:spacing w:before="0" w:after="0"/>
      <w:outlineLvl w:val="3"/>
    </w:pPr>
    <w:rPr>
      <w:rFonts w:ascii="Calibri" w:hAnsi="Calibri"/>
      <w:b/>
      <w:sz w:val="22"/>
      <w:szCs w:val="22"/>
      <w:lang w:val="pl-PL"/>
    </w:rPr>
  </w:style>
  <w:style w:type="paragraph" w:styleId="Nagwek50">
    <w:name w:val="heading 5"/>
    <w:basedOn w:val="Normalny"/>
    <w:next w:val="Normalny"/>
    <w:link w:val="Nagwek5Znak"/>
    <w:uiPriority w:val="99"/>
    <w:qFormat/>
    <w:rsid w:val="00397DBB"/>
    <w:pPr>
      <w:keepNext/>
      <w:numPr>
        <w:ilvl w:val="4"/>
        <w:numId w:val="15"/>
      </w:numPr>
      <w:jc w:val="center"/>
      <w:outlineLvl w:val="4"/>
    </w:pPr>
    <w:rPr>
      <w:rFonts w:ascii="Arial" w:hAnsi="Arial"/>
      <w:b/>
      <w:bCs/>
      <w:sz w:val="28"/>
      <w:lang w:val="x-none" w:eastAsia="x-none"/>
    </w:rPr>
  </w:style>
  <w:style w:type="paragraph" w:styleId="Nagwek60">
    <w:name w:val="heading 6"/>
    <w:basedOn w:val="Normalny"/>
    <w:next w:val="Normalny"/>
    <w:link w:val="Nagwek6Znak"/>
    <w:uiPriority w:val="99"/>
    <w:qFormat/>
    <w:rsid w:val="00397DBB"/>
    <w:pPr>
      <w:keepNext/>
      <w:numPr>
        <w:ilvl w:val="5"/>
        <w:numId w:val="15"/>
      </w:numPr>
      <w:outlineLvl w:val="5"/>
    </w:pPr>
    <w:rPr>
      <w:rFonts w:ascii="Arial" w:hAnsi="Arial"/>
      <w:b/>
      <w:bCs/>
      <w:sz w:val="24"/>
      <w:lang w:val="x-none" w:eastAsia="x-none"/>
    </w:rPr>
  </w:style>
  <w:style w:type="paragraph" w:styleId="Nagwek7">
    <w:name w:val="heading 7"/>
    <w:basedOn w:val="Normalny"/>
    <w:next w:val="Normalny"/>
    <w:link w:val="Nagwek7Znak"/>
    <w:qFormat/>
    <w:rsid w:val="00397DBB"/>
    <w:pPr>
      <w:numPr>
        <w:ilvl w:val="6"/>
        <w:numId w:val="15"/>
      </w:numPr>
      <w:spacing w:before="240" w:after="60"/>
      <w:outlineLvl w:val="6"/>
    </w:pPr>
    <w:rPr>
      <w:rFonts w:ascii="Arial" w:hAnsi="Arial"/>
      <w:sz w:val="24"/>
      <w:lang w:val="x-none" w:eastAsia="x-none"/>
    </w:rPr>
  </w:style>
  <w:style w:type="paragraph" w:styleId="Nagwek8">
    <w:name w:val="heading 8"/>
    <w:basedOn w:val="Normalny"/>
    <w:next w:val="Normalny"/>
    <w:link w:val="Nagwek8Znak"/>
    <w:uiPriority w:val="99"/>
    <w:qFormat/>
    <w:rsid w:val="00397DBB"/>
    <w:pPr>
      <w:numPr>
        <w:ilvl w:val="7"/>
        <w:numId w:val="15"/>
      </w:numPr>
      <w:spacing w:before="240" w:after="60"/>
      <w:outlineLvl w:val="7"/>
    </w:pPr>
    <w:rPr>
      <w:rFonts w:ascii="Arial" w:hAnsi="Arial"/>
      <w:i/>
      <w:iCs/>
      <w:sz w:val="24"/>
      <w:lang w:val="x-none" w:eastAsia="x-none"/>
    </w:rPr>
  </w:style>
  <w:style w:type="paragraph" w:styleId="Nagwek9">
    <w:name w:val="heading 9"/>
    <w:basedOn w:val="Normalny"/>
    <w:next w:val="Normalny"/>
    <w:link w:val="Nagwek9Znak"/>
    <w:uiPriority w:val="99"/>
    <w:qFormat/>
    <w:rsid w:val="00397DBB"/>
    <w:pPr>
      <w:numPr>
        <w:ilvl w:val="8"/>
        <w:numId w:val="15"/>
      </w:numPr>
      <w:spacing w:before="240" w:after="60"/>
      <w:outlineLvl w:val="8"/>
    </w:pPr>
    <w:rPr>
      <w:rFonts w:ascii="Arial" w:hAnsi="Arial"/>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0"/>
    <w:uiPriority w:val="9"/>
    <w:rsid w:val="00CC7833"/>
    <w:rPr>
      <w:rFonts w:ascii="Arial" w:hAnsi="Arial"/>
      <w:b/>
      <w:color w:val="000000"/>
      <w:sz w:val="28"/>
      <w:szCs w:val="28"/>
      <w:u w:val="single"/>
      <w:lang w:val="x-none"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
    <w:rsid w:val="002C3A7D"/>
    <w:rPr>
      <w:rFonts w:ascii="Arial" w:hAnsi="Arial"/>
      <w:sz w:val="24"/>
      <w:lang w:val="x-none" w:eastAsia="x-none"/>
    </w:rPr>
  </w:style>
  <w:style w:type="character" w:customStyle="1" w:styleId="Nagwek3Znak">
    <w:name w:val="Nagłówek 3 Znak"/>
    <w:link w:val="Nagwek30"/>
    <w:uiPriority w:val="9"/>
    <w:rsid w:val="001B2F73"/>
    <w:rPr>
      <w:rFonts w:ascii="Arial" w:hAnsi="Arial"/>
      <w:bCs/>
      <w:sz w:val="24"/>
      <w:szCs w:val="24"/>
      <w:lang w:val="x-none" w:eastAsia="x-none"/>
    </w:rPr>
  </w:style>
  <w:style w:type="character" w:customStyle="1" w:styleId="Nagwek4Znak">
    <w:name w:val="Nagłówek 4 Znak"/>
    <w:link w:val="Nagwek4"/>
    <w:rsid w:val="000900AC"/>
    <w:rPr>
      <w:rFonts w:ascii="Calibri" w:hAnsi="Calibri"/>
      <w:b/>
      <w:bCs/>
      <w:sz w:val="22"/>
      <w:szCs w:val="22"/>
      <w:lang w:eastAsia="x-none"/>
    </w:rPr>
  </w:style>
  <w:style w:type="character" w:styleId="Odwoanieprzypisudolnego">
    <w:name w:val="footnote reference"/>
    <w:uiPriority w:val="99"/>
    <w:rsid w:val="004E2AB2"/>
    <w:rPr>
      <w:vertAlign w:val="superscript"/>
    </w:rPr>
  </w:style>
  <w:style w:type="paragraph" w:styleId="Spistreci1">
    <w:name w:val="toc 1"/>
    <w:basedOn w:val="Normalny"/>
    <w:next w:val="Normalny"/>
    <w:autoRedefine/>
    <w:uiPriority w:val="39"/>
    <w:qFormat/>
    <w:rsid w:val="00222021"/>
    <w:pPr>
      <w:tabs>
        <w:tab w:val="left" w:pos="480"/>
        <w:tab w:val="right" w:leader="dot" w:pos="9639"/>
      </w:tabs>
      <w:spacing w:line="276" w:lineRule="auto"/>
      <w:ind w:right="-1"/>
      <w:jc w:val="left"/>
    </w:pPr>
    <w:rPr>
      <w:noProof/>
      <w:szCs w:val="28"/>
    </w:rPr>
  </w:style>
  <w:style w:type="paragraph" w:styleId="Spistreci4">
    <w:name w:val="toc 4"/>
    <w:basedOn w:val="Normalny"/>
    <w:next w:val="Normalny"/>
    <w:autoRedefine/>
    <w:uiPriority w:val="39"/>
    <w:rsid w:val="00222021"/>
    <w:pPr>
      <w:tabs>
        <w:tab w:val="left" w:pos="10065"/>
      </w:tabs>
      <w:spacing w:line="276" w:lineRule="auto"/>
      <w:ind w:right="17"/>
    </w:pPr>
    <w:rPr>
      <w:rFonts w:cs="Calibri"/>
      <w:b/>
      <w:i/>
      <w:sz w:val="20"/>
      <w:szCs w:val="22"/>
    </w:rPr>
  </w:style>
  <w:style w:type="paragraph" w:styleId="Tekstkomentarza">
    <w:name w:val="annotation text"/>
    <w:basedOn w:val="Normalny"/>
    <w:link w:val="TekstkomentarzaZnak"/>
    <w:uiPriority w:val="99"/>
    <w:rsid w:val="004E2AB2"/>
    <w:rPr>
      <w:rFonts w:ascii="Arial" w:hAnsi="Arial"/>
      <w:sz w:val="20"/>
      <w:szCs w:val="20"/>
      <w:lang w:val="x-none" w:eastAsia="x-none"/>
    </w:rPr>
  </w:style>
  <w:style w:type="paragraph" w:styleId="Tekstprzypisudolnego">
    <w:name w:val="footnote text"/>
    <w:basedOn w:val="Normalny"/>
    <w:link w:val="TekstprzypisudolnegoZnak"/>
    <w:uiPriority w:val="99"/>
    <w:rsid w:val="004E2AB2"/>
    <w:rPr>
      <w:rFonts w:ascii="Arial" w:hAnsi="Arial"/>
      <w:sz w:val="20"/>
      <w:szCs w:val="20"/>
      <w:lang w:val="x-none" w:eastAsia="x-none"/>
    </w:rPr>
  </w:style>
  <w:style w:type="paragraph" w:styleId="Tekstdymka">
    <w:name w:val="Balloon Text"/>
    <w:basedOn w:val="Normalny"/>
    <w:link w:val="TekstdymkaZnak"/>
    <w:uiPriority w:val="99"/>
    <w:rsid w:val="004E2AB2"/>
    <w:rPr>
      <w:rFonts w:ascii="Tahoma" w:hAnsi="Tahoma"/>
      <w:sz w:val="16"/>
      <w:szCs w:val="16"/>
      <w:lang w:val="x-none" w:eastAsia="x-none"/>
    </w:rPr>
  </w:style>
  <w:style w:type="character" w:styleId="Odwoaniedokomentarza">
    <w:name w:val="annotation reference"/>
    <w:uiPriority w:val="99"/>
    <w:rsid w:val="004E2AB2"/>
    <w:rPr>
      <w:sz w:val="16"/>
      <w:szCs w:val="16"/>
    </w:rPr>
  </w:style>
  <w:style w:type="paragraph" w:styleId="Tematkomentarza">
    <w:name w:val="annotation subject"/>
    <w:basedOn w:val="Tekstkomentarza"/>
    <w:next w:val="Tekstkomentarza"/>
    <w:link w:val="TematkomentarzaZnak"/>
    <w:uiPriority w:val="99"/>
    <w:rsid w:val="004E2AB2"/>
    <w:rPr>
      <w:b/>
      <w:bCs/>
    </w:rPr>
  </w:style>
  <w:style w:type="paragraph" w:customStyle="1" w:styleId="tytuczci">
    <w:name w:val="tytuł części"/>
    <w:basedOn w:val="Nagwek10"/>
    <w:autoRedefine/>
    <w:rsid w:val="00C258EA"/>
    <w:pPr>
      <w:keepNext w:val="0"/>
      <w:numPr>
        <w:numId w:val="0"/>
      </w:numPr>
      <w:pBdr>
        <w:top w:val="thinThickThinMediumGap" w:sz="24" w:space="1" w:color="auto"/>
        <w:left w:val="thinThickThinMediumGap" w:sz="24" w:space="4" w:color="auto"/>
        <w:bottom w:val="thinThickThinMediumGap" w:sz="24" w:space="1" w:color="auto"/>
        <w:right w:val="thinThickThinMediumGap" w:sz="24" w:space="4" w:color="auto"/>
      </w:pBdr>
      <w:spacing w:before="0" w:after="0" w:line="360" w:lineRule="auto"/>
      <w:jc w:val="center"/>
    </w:pPr>
    <w:rPr>
      <w:rFonts w:ascii="Calibri" w:hAnsi="Calibri"/>
      <w:sz w:val="24"/>
      <w:szCs w:val="24"/>
      <w:u w:val="none"/>
    </w:rPr>
  </w:style>
  <w:style w:type="paragraph" w:styleId="Legenda">
    <w:name w:val="caption"/>
    <w:basedOn w:val="Normalny"/>
    <w:next w:val="Normalny"/>
    <w:uiPriority w:val="35"/>
    <w:qFormat/>
    <w:rsid w:val="005A0ACB"/>
    <w:rPr>
      <w:b/>
      <w:bCs/>
      <w:sz w:val="20"/>
      <w:szCs w:val="20"/>
    </w:rPr>
  </w:style>
  <w:style w:type="character" w:styleId="Hipercze">
    <w:name w:val="Hyperlink"/>
    <w:uiPriority w:val="99"/>
    <w:rsid w:val="009E2F40"/>
    <w:rPr>
      <w:color w:val="0000FF"/>
      <w:u w:val="single"/>
    </w:rPr>
  </w:style>
  <w:style w:type="paragraph" w:styleId="Nagwek">
    <w:name w:val="header"/>
    <w:aliases w:val="Nagłówek strony nieparzystej"/>
    <w:basedOn w:val="Normalny"/>
    <w:link w:val="NagwekZnak"/>
    <w:uiPriority w:val="99"/>
    <w:rsid w:val="001519C0"/>
    <w:pPr>
      <w:tabs>
        <w:tab w:val="center" w:pos="4536"/>
        <w:tab w:val="right" w:pos="9072"/>
      </w:tabs>
    </w:pPr>
    <w:rPr>
      <w:rFonts w:ascii="Arial" w:hAnsi="Arial"/>
      <w:sz w:val="24"/>
      <w:lang w:val="x-none" w:eastAsia="x-none"/>
    </w:rPr>
  </w:style>
  <w:style w:type="paragraph" w:styleId="Stopka">
    <w:name w:val="footer"/>
    <w:basedOn w:val="Normalny"/>
    <w:link w:val="StopkaZnak"/>
    <w:uiPriority w:val="99"/>
    <w:rsid w:val="001519C0"/>
    <w:pPr>
      <w:tabs>
        <w:tab w:val="center" w:pos="4536"/>
        <w:tab w:val="right" w:pos="9072"/>
      </w:tabs>
    </w:pPr>
    <w:rPr>
      <w:rFonts w:ascii="Arial" w:hAnsi="Arial"/>
      <w:sz w:val="24"/>
      <w:lang w:val="x-none" w:eastAsia="x-none"/>
    </w:rPr>
  </w:style>
  <w:style w:type="character" w:customStyle="1" w:styleId="StopkaZnak">
    <w:name w:val="Stopka Znak"/>
    <w:link w:val="Stopka"/>
    <w:uiPriority w:val="99"/>
    <w:rsid w:val="0010745C"/>
    <w:rPr>
      <w:rFonts w:ascii="Arial" w:hAnsi="Arial"/>
      <w:sz w:val="24"/>
      <w:szCs w:val="24"/>
    </w:rPr>
  </w:style>
  <w:style w:type="table" w:styleId="Tabela-Siatka">
    <w:name w:val="Table Grid"/>
    <w:basedOn w:val="Standardowy"/>
    <w:uiPriority w:val="39"/>
    <w:rsid w:val="00444F1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7C22A9"/>
    <w:pPr>
      <w:tabs>
        <w:tab w:val="left" w:pos="1068"/>
      </w:tabs>
    </w:pPr>
    <w:rPr>
      <w:rFonts w:ascii="Times New Roman" w:hAnsi="Times New Roman"/>
      <w:bCs/>
      <w:sz w:val="24"/>
      <w:szCs w:val="20"/>
      <w:lang w:val="x-none" w:eastAsia="x-none"/>
    </w:rPr>
  </w:style>
  <w:style w:type="paragraph" w:styleId="Tekstpodstawowy2">
    <w:name w:val="Body Text 2"/>
    <w:basedOn w:val="Normalny"/>
    <w:link w:val="Tekstpodstawowy2Znak"/>
    <w:uiPriority w:val="99"/>
    <w:rsid w:val="007C22A9"/>
    <w:pPr>
      <w:spacing w:after="120" w:line="480" w:lineRule="auto"/>
    </w:pPr>
    <w:rPr>
      <w:rFonts w:ascii="Arial" w:hAnsi="Arial"/>
      <w:sz w:val="24"/>
      <w:lang w:val="x-none" w:eastAsia="x-none"/>
    </w:rPr>
  </w:style>
  <w:style w:type="paragraph" w:styleId="Tekstpodstawowywcity">
    <w:name w:val="Body Text Indent"/>
    <w:basedOn w:val="Normalny"/>
    <w:link w:val="TekstpodstawowywcityZnak"/>
    <w:uiPriority w:val="99"/>
    <w:rsid w:val="007C22A9"/>
    <w:pPr>
      <w:spacing w:after="120"/>
      <w:ind w:left="283"/>
    </w:pPr>
    <w:rPr>
      <w:rFonts w:ascii="Arial" w:hAnsi="Arial"/>
      <w:sz w:val="24"/>
      <w:lang w:val="x-none" w:eastAsia="x-none"/>
    </w:rPr>
  </w:style>
  <w:style w:type="paragraph" w:styleId="Tytu">
    <w:name w:val="Title"/>
    <w:basedOn w:val="Normalny"/>
    <w:link w:val="TytuZnak"/>
    <w:uiPriority w:val="10"/>
    <w:qFormat/>
    <w:rsid w:val="007C22A9"/>
    <w:pPr>
      <w:jc w:val="center"/>
      <w:outlineLvl w:val="0"/>
    </w:pPr>
    <w:rPr>
      <w:rFonts w:ascii="Times New Roman" w:hAnsi="Times New Roman"/>
      <w:b/>
      <w:sz w:val="28"/>
      <w:szCs w:val="20"/>
      <w:lang w:val="x-none" w:eastAsia="x-none"/>
    </w:rPr>
  </w:style>
  <w:style w:type="paragraph" w:styleId="Tekstpodstawowywcity2">
    <w:name w:val="Body Text Indent 2"/>
    <w:basedOn w:val="Normalny"/>
    <w:link w:val="Tekstpodstawowywcity2Znak"/>
    <w:rsid w:val="007C22A9"/>
    <w:pPr>
      <w:ind w:left="290"/>
    </w:pPr>
    <w:rPr>
      <w:rFonts w:ascii="Arial" w:hAnsi="Arial"/>
      <w:sz w:val="18"/>
      <w:lang w:val="x-none" w:eastAsia="x-none"/>
    </w:rPr>
  </w:style>
  <w:style w:type="paragraph" w:customStyle="1" w:styleId="Tekstpodstawowy21">
    <w:name w:val="Tekst podstawowy 21"/>
    <w:basedOn w:val="Normalny"/>
    <w:rsid w:val="007C22A9"/>
    <w:pPr>
      <w:overflowPunct w:val="0"/>
      <w:autoSpaceDE w:val="0"/>
      <w:autoSpaceDN w:val="0"/>
      <w:adjustRightInd w:val="0"/>
      <w:ind w:left="1080"/>
      <w:textAlignment w:val="baseline"/>
    </w:pPr>
    <w:rPr>
      <w:rFonts w:ascii="Times New Roman" w:hAnsi="Times New Roman"/>
      <w:szCs w:val="20"/>
    </w:rPr>
  </w:style>
  <w:style w:type="paragraph" w:customStyle="1" w:styleId="Tekstpodstawowy31">
    <w:name w:val="Tekst podstawowy 31"/>
    <w:basedOn w:val="Normalny"/>
    <w:rsid w:val="007C22A9"/>
    <w:pPr>
      <w:overflowPunct w:val="0"/>
      <w:autoSpaceDE w:val="0"/>
      <w:autoSpaceDN w:val="0"/>
      <w:adjustRightInd w:val="0"/>
      <w:textAlignment w:val="baseline"/>
    </w:pPr>
    <w:rPr>
      <w:rFonts w:ascii="Times New Roman" w:hAnsi="Times New Roman"/>
      <w:color w:val="000000"/>
      <w:szCs w:val="20"/>
    </w:rPr>
  </w:style>
  <w:style w:type="paragraph" w:styleId="NormalnyWeb">
    <w:name w:val="Normal (Web)"/>
    <w:basedOn w:val="Normalny"/>
    <w:uiPriority w:val="99"/>
    <w:rsid w:val="007C22A9"/>
    <w:pPr>
      <w:spacing w:before="100" w:beforeAutospacing="1" w:after="100" w:afterAutospacing="1"/>
    </w:pPr>
    <w:rPr>
      <w:rFonts w:ascii="Times New Roman" w:hAnsi="Times New Roman"/>
      <w:sz w:val="20"/>
      <w:szCs w:val="20"/>
    </w:rPr>
  </w:style>
  <w:style w:type="paragraph" w:styleId="Tekstpodstawowy">
    <w:name w:val="Body Text"/>
    <w:aliases w:val="Znak,Znak Znak Znak Znak Znak Znak,Znak Znak Znak,Znak Znak Znak Znak Znak Znak Zna Znak Znak,Znak Znak Znak Znak Znak Znak Zna,Znak Znak Znak Znak Znak Znak Zna Znak Znak Znak Znak Znak Znak,Znak1 Znak Znak"/>
    <w:basedOn w:val="Normalny"/>
    <w:link w:val="TekstpodstawowyZnak"/>
    <w:uiPriority w:val="99"/>
    <w:rsid w:val="007C22A9"/>
    <w:rPr>
      <w:rFonts w:ascii="Arial" w:hAnsi="Arial"/>
      <w:b/>
      <w:bCs/>
      <w:i/>
      <w:iCs/>
      <w:sz w:val="24"/>
      <w:lang w:val="x-none" w:eastAsia="x-none"/>
    </w:rPr>
  </w:style>
  <w:style w:type="character" w:styleId="Numerstrony">
    <w:name w:val="page number"/>
    <w:basedOn w:val="Domylnaczcionkaakapitu"/>
    <w:rsid w:val="007C22A9"/>
  </w:style>
  <w:style w:type="paragraph" w:styleId="Tekstpodstawowywcity3">
    <w:name w:val="Body Text Indent 3"/>
    <w:basedOn w:val="Normalny"/>
    <w:link w:val="Tekstpodstawowywcity3Znak"/>
    <w:uiPriority w:val="99"/>
    <w:rsid w:val="007C22A9"/>
    <w:pPr>
      <w:tabs>
        <w:tab w:val="left" w:pos="360"/>
      </w:tabs>
      <w:ind w:left="360"/>
    </w:pPr>
    <w:rPr>
      <w:rFonts w:ascii="Arial" w:hAnsi="Arial"/>
      <w:sz w:val="24"/>
      <w:lang w:val="x-none" w:eastAsia="x-none"/>
    </w:rPr>
  </w:style>
  <w:style w:type="paragraph" w:customStyle="1" w:styleId="Standard">
    <w:name w:val="Standard"/>
    <w:rsid w:val="007C22A9"/>
    <w:pPr>
      <w:widowControl w:val="0"/>
      <w:autoSpaceDE w:val="0"/>
      <w:autoSpaceDN w:val="0"/>
      <w:adjustRightInd w:val="0"/>
    </w:pPr>
    <w:rPr>
      <w:sz w:val="24"/>
      <w:szCs w:val="24"/>
    </w:rPr>
  </w:style>
  <w:style w:type="paragraph" w:styleId="Tekstblokowy">
    <w:name w:val="Block Text"/>
    <w:basedOn w:val="Normalny"/>
    <w:rsid w:val="007C22A9"/>
    <w:pPr>
      <w:suppressAutoHyphens/>
      <w:spacing w:before="100" w:after="100"/>
      <w:ind w:left="567" w:right="-3"/>
      <w:jc w:val="left"/>
    </w:pPr>
    <w:rPr>
      <w:rFonts w:cs="Arial"/>
      <w:b/>
      <w:bCs/>
      <w:i/>
      <w:iCs/>
      <w:sz w:val="18"/>
      <w:szCs w:val="18"/>
    </w:rPr>
  </w:style>
  <w:style w:type="character" w:styleId="UyteHipercze">
    <w:name w:val="FollowedHyperlink"/>
    <w:uiPriority w:val="99"/>
    <w:rsid w:val="007C22A9"/>
    <w:rPr>
      <w:color w:val="800080"/>
      <w:u w:val="single"/>
    </w:rPr>
  </w:style>
  <w:style w:type="paragraph" w:customStyle="1" w:styleId="font5">
    <w:name w:val="font5"/>
    <w:basedOn w:val="Normalny"/>
    <w:rsid w:val="007C22A9"/>
    <w:pPr>
      <w:spacing w:before="100" w:beforeAutospacing="1" w:after="100" w:afterAutospacing="1"/>
      <w:jc w:val="left"/>
    </w:pPr>
    <w:rPr>
      <w:rFonts w:cs="Arial"/>
      <w:b/>
      <w:bCs/>
    </w:rPr>
  </w:style>
  <w:style w:type="paragraph" w:customStyle="1" w:styleId="xl22">
    <w:name w:val="xl22"/>
    <w:basedOn w:val="Normalny"/>
    <w:rsid w:val="007C22A9"/>
    <w:pPr>
      <w:spacing w:before="100" w:beforeAutospacing="1" w:after="100" w:afterAutospacing="1"/>
      <w:jc w:val="center"/>
    </w:pPr>
    <w:rPr>
      <w:rFonts w:ascii="Times New Roman" w:hAnsi="Times New Roman"/>
    </w:rPr>
  </w:style>
  <w:style w:type="paragraph" w:customStyle="1" w:styleId="xl23">
    <w:name w:val="xl23"/>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24">
    <w:name w:val="xl24"/>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25">
    <w:name w:val="xl2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26">
    <w:name w:val="xl26"/>
    <w:basedOn w:val="Normalny"/>
    <w:rsid w:val="007C22A9"/>
    <w:pPr>
      <w:pBdr>
        <w:top w:val="single" w:sz="4" w:space="0" w:color="auto"/>
        <w:bottom w:val="single" w:sz="4" w:space="0" w:color="auto"/>
      </w:pBdr>
      <w:spacing w:before="100" w:beforeAutospacing="1" w:after="100" w:afterAutospacing="1"/>
      <w:jc w:val="center"/>
    </w:pPr>
    <w:rPr>
      <w:rFonts w:cs="Arial"/>
    </w:rPr>
  </w:style>
  <w:style w:type="paragraph" w:customStyle="1" w:styleId="xl27">
    <w:name w:val="xl27"/>
    <w:basedOn w:val="Normalny"/>
    <w:rsid w:val="007C22A9"/>
    <w:pPr>
      <w:pBdr>
        <w:top w:val="single" w:sz="4" w:space="0" w:color="auto"/>
        <w:left w:val="single" w:sz="4" w:space="0" w:color="auto"/>
        <w:bottom w:val="single" w:sz="4" w:space="0" w:color="auto"/>
      </w:pBdr>
      <w:spacing w:before="100" w:beforeAutospacing="1" w:after="100" w:afterAutospacing="1"/>
      <w:jc w:val="right"/>
    </w:pPr>
    <w:rPr>
      <w:rFonts w:cs="Arial"/>
    </w:rPr>
  </w:style>
  <w:style w:type="paragraph" w:customStyle="1" w:styleId="xl28">
    <w:name w:val="xl2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cs="Arial"/>
    </w:rPr>
  </w:style>
  <w:style w:type="paragraph" w:customStyle="1" w:styleId="xl29">
    <w:name w:val="xl29"/>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30">
    <w:name w:val="xl30"/>
    <w:basedOn w:val="Normalny"/>
    <w:rsid w:val="007C22A9"/>
    <w:pPr>
      <w:pBdr>
        <w:top w:val="single" w:sz="4" w:space="0" w:color="auto"/>
        <w:left w:val="single" w:sz="4" w:space="0" w:color="auto"/>
        <w:bottom w:val="single" w:sz="4" w:space="0" w:color="auto"/>
      </w:pBdr>
      <w:shd w:val="clear" w:color="auto" w:fill="FFFFFF"/>
      <w:spacing w:before="100" w:beforeAutospacing="1" w:after="100" w:afterAutospacing="1"/>
      <w:jc w:val="right"/>
    </w:pPr>
    <w:rPr>
      <w:rFonts w:cs="Arial"/>
    </w:rPr>
  </w:style>
  <w:style w:type="paragraph" w:customStyle="1" w:styleId="xl31">
    <w:name w:val="xl31"/>
    <w:basedOn w:val="Normalny"/>
    <w:rsid w:val="007C22A9"/>
    <w:pPr>
      <w:pBdr>
        <w:top w:val="single" w:sz="4" w:space="0" w:color="auto"/>
        <w:bottom w:val="single" w:sz="4" w:space="0" w:color="auto"/>
      </w:pBdr>
      <w:shd w:val="clear" w:color="auto" w:fill="FFFFFF"/>
      <w:spacing w:before="100" w:beforeAutospacing="1" w:after="100" w:afterAutospacing="1"/>
      <w:jc w:val="center"/>
    </w:pPr>
    <w:rPr>
      <w:rFonts w:cs="Arial"/>
    </w:rPr>
  </w:style>
  <w:style w:type="paragraph" w:customStyle="1" w:styleId="xl32">
    <w:name w:val="xl32"/>
    <w:basedOn w:val="Normalny"/>
    <w:rsid w:val="007C22A9"/>
    <w:pPr>
      <w:pBdr>
        <w:top w:val="single" w:sz="4" w:space="0" w:color="auto"/>
        <w:bottom w:val="single" w:sz="4" w:space="0" w:color="auto"/>
        <w:right w:val="single" w:sz="4" w:space="0" w:color="auto"/>
      </w:pBdr>
      <w:shd w:val="clear" w:color="auto" w:fill="FFFFFF"/>
      <w:spacing w:before="100" w:beforeAutospacing="1" w:after="100" w:afterAutospacing="1"/>
      <w:jc w:val="left"/>
    </w:pPr>
    <w:rPr>
      <w:rFonts w:cs="Arial"/>
    </w:rPr>
  </w:style>
  <w:style w:type="paragraph" w:customStyle="1" w:styleId="xl33">
    <w:name w:val="xl33"/>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hAnsi="Times New Roman"/>
    </w:rPr>
  </w:style>
  <w:style w:type="paragraph" w:customStyle="1" w:styleId="xl34">
    <w:name w:val="xl34"/>
    <w:basedOn w:val="Normalny"/>
    <w:rsid w:val="007C22A9"/>
    <w:pPr>
      <w:spacing w:before="100" w:beforeAutospacing="1" w:after="100" w:afterAutospacing="1"/>
      <w:jc w:val="center"/>
    </w:pPr>
    <w:rPr>
      <w:rFonts w:cs="Arial"/>
      <w:b/>
      <w:bCs/>
      <w:sz w:val="28"/>
      <w:szCs w:val="28"/>
    </w:rPr>
  </w:style>
  <w:style w:type="paragraph" w:customStyle="1" w:styleId="xl35">
    <w:name w:val="xl3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36">
    <w:name w:val="xl36"/>
    <w:basedOn w:val="Normalny"/>
    <w:rsid w:val="007C22A9"/>
    <w:pPr>
      <w:spacing w:before="100" w:beforeAutospacing="1" w:after="100" w:afterAutospacing="1"/>
      <w:jc w:val="left"/>
    </w:pPr>
    <w:rPr>
      <w:rFonts w:cs="Arial"/>
      <w:b/>
      <w:bCs/>
    </w:rPr>
  </w:style>
  <w:style w:type="paragraph" w:customStyle="1" w:styleId="xl37">
    <w:name w:val="xl37"/>
    <w:basedOn w:val="Normalny"/>
    <w:rsid w:val="007C22A9"/>
    <w:pPr>
      <w:spacing w:before="100" w:beforeAutospacing="1" w:after="100" w:afterAutospacing="1"/>
      <w:jc w:val="left"/>
    </w:pPr>
    <w:rPr>
      <w:rFonts w:cs="Arial"/>
    </w:rPr>
  </w:style>
  <w:style w:type="paragraph" w:customStyle="1" w:styleId="xl38">
    <w:name w:val="xl38"/>
    <w:basedOn w:val="Normalny"/>
    <w:rsid w:val="007C22A9"/>
    <w:pPr>
      <w:spacing w:before="100" w:beforeAutospacing="1" w:after="100" w:afterAutospacing="1"/>
      <w:jc w:val="left"/>
    </w:pPr>
    <w:rPr>
      <w:rFonts w:cs="Arial"/>
      <w:b/>
      <w:bCs/>
      <w:i/>
      <w:iCs/>
    </w:rPr>
  </w:style>
  <w:style w:type="paragraph" w:customStyle="1" w:styleId="xl39">
    <w:name w:val="xl39"/>
    <w:basedOn w:val="Normalny"/>
    <w:rsid w:val="007C22A9"/>
    <w:pPr>
      <w:spacing w:before="100" w:beforeAutospacing="1" w:after="100" w:afterAutospacing="1"/>
      <w:jc w:val="left"/>
    </w:pPr>
    <w:rPr>
      <w:rFonts w:cs="Arial"/>
      <w:b/>
      <w:bCs/>
    </w:rPr>
  </w:style>
  <w:style w:type="paragraph" w:customStyle="1" w:styleId="xl40">
    <w:name w:val="xl4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1">
    <w:name w:val="xl41"/>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2">
    <w:name w:val="xl42"/>
    <w:basedOn w:val="Normalny"/>
    <w:rsid w:val="007C22A9"/>
    <w:pPr>
      <w:spacing w:before="100" w:beforeAutospacing="1" w:after="100" w:afterAutospacing="1"/>
      <w:jc w:val="center"/>
    </w:pPr>
    <w:rPr>
      <w:rFonts w:cs="Arial"/>
      <w:b/>
      <w:bCs/>
    </w:rPr>
  </w:style>
  <w:style w:type="paragraph" w:customStyle="1" w:styleId="xl43">
    <w:name w:val="xl43"/>
    <w:basedOn w:val="Normalny"/>
    <w:rsid w:val="007C22A9"/>
    <w:pPr>
      <w:spacing w:before="100" w:beforeAutospacing="1" w:after="100" w:afterAutospacing="1"/>
      <w:jc w:val="center"/>
      <w:textAlignment w:val="center"/>
    </w:pPr>
    <w:rPr>
      <w:rFonts w:cs="Arial"/>
      <w:b/>
      <w:bCs/>
      <w:szCs w:val="22"/>
    </w:rPr>
  </w:style>
  <w:style w:type="paragraph" w:customStyle="1" w:styleId="xl44">
    <w:name w:val="xl44"/>
    <w:basedOn w:val="Normalny"/>
    <w:rsid w:val="007C22A9"/>
    <w:pPr>
      <w:pBdr>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5">
    <w:name w:val="xl45"/>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6">
    <w:name w:val="xl46"/>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7">
    <w:name w:val="xl47"/>
    <w:basedOn w:val="Normalny"/>
    <w:rsid w:val="007C22A9"/>
    <w:pPr>
      <w:pBdr>
        <w:left w:val="single" w:sz="4" w:space="0" w:color="auto"/>
        <w:bottom w:val="single" w:sz="4" w:space="0" w:color="auto"/>
        <w:right w:val="single" w:sz="8" w:space="0" w:color="auto"/>
      </w:pBdr>
      <w:spacing w:before="100" w:beforeAutospacing="1" w:after="100" w:afterAutospacing="1"/>
      <w:jc w:val="left"/>
    </w:pPr>
    <w:rPr>
      <w:rFonts w:ascii="Times New Roman" w:hAnsi="Times New Roman"/>
    </w:rPr>
  </w:style>
  <w:style w:type="paragraph" w:customStyle="1" w:styleId="xl48">
    <w:name w:val="xl4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9">
    <w:name w:val="xl4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50">
    <w:name w:val="xl50"/>
    <w:basedOn w:val="Normalny"/>
    <w:rsid w:val="007C22A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1">
    <w:name w:val="xl51"/>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2">
    <w:name w:val="xl52"/>
    <w:basedOn w:val="Normalny"/>
    <w:rsid w:val="007C22A9"/>
    <w:pPr>
      <w:pBdr>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3">
    <w:name w:val="xl53"/>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cs="Arial"/>
      <w:b/>
      <w:bCs/>
    </w:rPr>
  </w:style>
  <w:style w:type="paragraph" w:customStyle="1" w:styleId="xl54">
    <w:name w:val="xl54"/>
    <w:basedOn w:val="Normalny"/>
    <w:rsid w:val="007C22A9"/>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rPr>
  </w:style>
  <w:style w:type="paragraph" w:customStyle="1" w:styleId="xl55">
    <w:name w:val="xl5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56">
    <w:name w:val="xl56"/>
    <w:basedOn w:val="Normalny"/>
    <w:rsid w:val="007C22A9"/>
    <w:pPr>
      <w:pBdr>
        <w:top w:val="single" w:sz="4"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7">
    <w:name w:val="xl57"/>
    <w:basedOn w:val="Normalny"/>
    <w:rsid w:val="007C22A9"/>
    <w:pPr>
      <w:spacing w:before="100" w:beforeAutospacing="1" w:after="100" w:afterAutospacing="1"/>
      <w:jc w:val="left"/>
      <w:textAlignment w:val="center"/>
    </w:pPr>
    <w:rPr>
      <w:rFonts w:cs="Arial"/>
      <w:b/>
      <w:bCs/>
    </w:rPr>
  </w:style>
  <w:style w:type="paragraph" w:customStyle="1" w:styleId="xl58">
    <w:name w:val="xl58"/>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59">
    <w:name w:val="xl59"/>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0">
    <w:name w:val="xl60"/>
    <w:basedOn w:val="Normalny"/>
    <w:rsid w:val="007C22A9"/>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1">
    <w:name w:val="xl61"/>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62">
    <w:name w:val="xl62"/>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b/>
      <w:bCs/>
    </w:rPr>
  </w:style>
  <w:style w:type="paragraph" w:customStyle="1" w:styleId="xl63">
    <w:name w:val="xl63"/>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4">
    <w:name w:val="xl64"/>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5">
    <w:name w:val="xl65"/>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6">
    <w:name w:val="xl66"/>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7">
    <w:name w:val="xl6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rPr>
  </w:style>
  <w:style w:type="paragraph" w:customStyle="1" w:styleId="xl68">
    <w:name w:val="xl68"/>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69">
    <w:name w:val="xl6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70">
    <w:name w:val="xl7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71">
    <w:name w:val="xl71"/>
    <w:basedOn w:val="Normalny"/>
    <w:rsid w:val="007C22A9"/>
    <w:pPr>
      <w:spacing w:before="100" w:beforeAutospacing="1" w:after="100" w:afterAutospacing="1"/>
      <w:jc w:val="center"/>
    </w:pPr>
    <w:rPr>
      <w:rFonts w:cs="Arial"/>
    </w:rPr>
  </w:style>
  <w:style w:type="paragraph" w:customStyle="1" w:styleId="xl72">
    <w:name w:val="xl72"/>
    <w:basedOn w:val="Normalny"/>
    <w:rsid w:val="007C22A9"/>
    <w:pPr>
      <w:spacing w:before="100" w:beforeAutospacing="1" w:after="100" w:afterAutospacing="1"/>
      <w:jc w:val="left"/>
    </w:pPr>
    <w:rPr>
      <w:rFonts w:cs="Arial"/>
      <w:b/>
      <w:bCs/>
    </w:rPr>
  </w:style>
  <w:style w:type="paragraph" w:customStyle="1" w:styleId="xl73">
    <w:name w:val="xl7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4">
    <w:name w:val="xl74"/>
    <w:basedOn w:val="Normalny"/>
    <w:rsid w:val="007C22A9"/>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5">
    <w:name w:val="xl7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6">
    <w:name w:val="xl76"/>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7">
    <w:name w:val="xl77"/>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8">
    <w:name w:val="xl78"/>
    <w:basedOn w:val="Normalny"/>
    <w:rsid w:val="007C22A9"/>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79">
    <w:name w:val="xl79"/>
    <w:basedOn w:val="Normalny"/>
    <w:rsid w:val="007C22A9"/>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0">
    <w:name w:val="xl80"/>
    <w:basedOn w:val="Normalny"/>
    <w:rsid w:val="007C22A9"/>
    <w:pPr>
      <w:pBdr>
        <w:top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1">
    <w:name w:val="xl81"/>
    <w:basedOn w:val="Normalny"/>
    <w:rsid w:val="007C22A9"/>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82">
    <w:name w:val="xl82"/>
    <w:basedOn w:val="Normalny"/>
    <w:rsid w:val="007C22A9"/>
    <w:pPr>
      <w:spacing w:before="100" w:beforeAutospacing="1" w:after="100" w:afterAutospacing="1"/>
      <w:jc w:val="center"/>
      <w:textAlignment w:val="center"/>
    </w:pPr>
    <w:rPr>
      <w:rFonts w:cs="Arial"/>
      <w:b/>
      <w:bCs/>
      <w:sz w:val="28"/>
      <w:szCs w:val="28"/>
    </w:rPr>
  </w:style>
  <w:style w:type="paragraph" w:customStyle="1" w:styleId="xl83">
    <w:name w:val="xl8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cs="Arial"/>
      <w:b/>
      <w:bCs/>
    </w:rPr>
  </w:style>
  <w:style w:type="paragraph" w:customStyle="1" w:styleId="xl84">
    <w:name w:val="xl84"/>
    <w:basedOn w:val="Normalny"/>
    <w:rsid w:val="007C22A9"/>
    <w:pPr>
      <w:pBdr>
        <w:top w:val="single" w:sz="4" w:space="0" w:color="auto"/>
        <w:bottom w:val="single" w:sz="4" w:space="0" w:color="auto"/>
      </w:pBdr>
      <w:spacing w:before="100" w:beforeAutospacing="1" w:after="100" w:afterAutospacing="1"/>
      <w:jc w:val="center"/>
    </w:pPr>
    <w:rPr>
      <w:rFonts w:cs="Arial"/>
      <w:b/>
      <w:bCs/>
    </w:rPr>
  </w:style>
  <w:style w:type="paragraph" w:customStyle="1" w:styleId="xl85">
    <w:name w:val="xl8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xl86">
    <w:name w:val="xl86"/>
    <w:basedOn w:val="Normalny"/>
    <w:rsid w:val="007C22A9"/>
    <w:pPr>
      <w:spacing w:before="100" w:beforeAutospacing="1" w:after="100" w:afterAutospacing="1"/>
      <w:jc w:val="left"/>
      <w:textAlignment w:val="center"/>
    </w:pPr>
    <w:rPr>
      <w:rFonts w:cs="Arial"/>
      <w:b/>
      <w:bCs/>
    </w:rPr>
  </w:style>
  <w:style w:type="paragraph" w:customStyle="1" w:styleId="xl87">
    <w:name w:val="xl8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font6">
    <w:name w:val="font6"/>
    <w:basedOn w:val="Normalny"/>
    <w:rsid w:val="007C22A9"/>
    <w:pPr>
      <w:spacing w:before="100" w:beforeAutospacing="1" w:after="100" w:afterAutospacing="1"/>
      <w:jc w:val="left"/>
    </w:pPr>
    <w:rPr>
      <w:rFonts w:cs="Arial"/>
      <w:b/>
      <w:bCs/>
      <w:szCs w:val="22"/>
    </w:rPr>
  </w:style>
  <w:style w:type="paragraph" w:styleId="Zwykytekst">
    <w:name w:val="Plain Text"/>
    <w:basedOn w:val="Normalny"/>
    <w:link w:val="ZwykytekstZnak"/>
    <w:rsid w:val="007C22A9"/>
    <w:pPr>
      <w:jc w:val="left"/>
    </w:pPr>
    <w:rPr>
      <w:rFonts w:ascii="Courier New" w:hAnsi="Courier New"/>
      <w:sz w:val="20"/>
      <w:szCs w:val="20"/>
      <w:lang w:val="x-none" w:eastAsia="x-none"/>
    </w:rPr>
  </w:style>
  <w:style w:type="paragraph" w:customStyle="1" w:styleId="font7">
    <w:name w:val="font7"/>
    <w:basedOn w:val="Normalny"/>
    <w:rsid w:val="007C22A9"/>
    <w:pPr>
      <w:spacing w:before="100" w:beforeAutospacing="1" w:after="100" w:afterAutospacing="1"/>
      <w:jc w:val="left"/>
    </w:pPr>
    <w:rPr>
      <w:rFonts w:cs="Arial"/>
      <w:b/>
      <w:bCs/>
      <w:szCs w:val="22"/>
    </w:rPr>
  </w:style>
  <w:style w:type="paragraph" w:customStyle="1" w:styleId="font8">
    <w:name w:val="font8"/>
    <w:basedOn w:val="Normalny"/>
    <w:rsid w:val="007C22A9"/>
    <w:pPr>
      <w:spacing w:before="100" w:beforeAutospacing="1" w:after="100" w:afterAutospacing="1"/>
      <w:jc w:val="left"/>
    </w:pPr>
    <w:rPr>
      <w:rFonts w:cs="Arial"/>
      <w:b/>
      <w:bCs/>
      <w:sz w:val="17"/>
      <w:szCs w:val="17"/>
    </w:rPr>
  </w:style>
  <w:style w:type="paragraph" w:styleId="Tekstprzypisukocowego">
    <w:name w:val="endnote text"/>
    <w:basedOn w:val="Normalny"/>
    <w:link w:val="TekstprzypisukocowegoZnak"/>
    <w:uiPriority w:val="99"/>
    <w:rsid w:val="0056169E"/>
    <w:pPr>
      <w:jc w:val="left"/>
    </w:pPr>
    <w:rPr>
      <w:rFonts w:ascii="Times New Roman" w:hAnsi="Times New Roman"/>
      <w:sz w:val="20"/>
      <w:szCs w:val="20"/>
    </w:rPr>
  </w:style>
  <w:style w:type="character" w:styleId="Odwoanieprzypisukocowego">
    <w:name w:val="endnote reference"/>
    <w:uiPriority w:val="99"/>
    <w:rsid w:val="0056169E"/>
    <w:rPr>
      <w:vertAlign w:val="superscript"/>
    </w:rPr>
  </w:style>
  <w:style w:type="paragraph" w:customStyle="1" w:styleId="FR2">
    <w:name w:val="FR2"/>
    <w:rsid w:val="00C6215E"/>
    <w:pPr>
      <w:widowControl w:val="0"/>
      <w:snapToGrid w:val="0"/>
    </w:pPr>
    <w:rPr>
      <w:rFonts w:ascii="Arial" w:hAnsi="Arial"/>
      <w:sz w:val="24"/>
    </w:rPr>
  </w:style>
  <w:style w:type="paragraph" w:customStyle="1" w:styleId="FR3">
    <w:name w:val="FR3"/>
    <w:rsid w:val="00C6215E"/>
    <w:pPr>
      <w:widowControl w:val="0"/>
      <w:snapToGrid w:val="0"/>
      <w:spacing w:before="20"/>
    </w:pPr>
    <w:rPr>
      <w:rFonts w:ascii="Arial" w:hAnsi="Arial"/>
      <w:i/>
    </w:rPr>
  </w:style>
  <w:style w:type="paragraph" w:styleId="Lista">
    <w:name w:val="List"/>
    <w:basedOn w:val="Normalny"/>
    <w:rsid w:val="00954B15"/>
    <w:pPr>
      <w:ind w:left="283" w:hanging="283"/>
    </w:pPr>
  </w:style>
  <w:style w:type="paragraph" w:styleId="Lista2">
    <w:name w:val="List 2"/>
    <w:basedOn w:val="Normalny"/>
    <w:rsid w:val="00954B15"/>
    <w:pPr>
      <w:ind w:left="566" w:hanging="283"/>
    </w:pPr>
  </w:style>
  <w:style w:type="paragraph" w:styleId="Lista3">
    <w:name w:val="List 3"/>
    <w:basedOn w:val="Normalny"/>
    <w:rsid w:val="00954B15"/>
    <w:pPr>
      <w:ind w:left="849" w:hanging="283"/>
    </w:pPr>
  </w:style>
  <w:style w:type="paragraph" w:styleId="Listapunktowana2">
    <w:name w:val="List Bullet 2"/>
    <w:basedOn w:val="Normalny"/>
    <w:rsid w:val="00954B15"/>
    <w:pPr>
      <w:numPr>
        <w:numId w:val="1"/>
      </w:numPr>
    </w:pPr>
  </w:style>
  <w:style w:type="paragraph" w:styleId="Listapunktowana3">
    <w:name w:val="List Bullet 3"/>
    <w:basedOn w:val="Normalny"/>
    <w:rsid w:val="00954B15"/>
    <w:pPr>
      <w:numPr>
        <w:numId w:val="2"/>
      </w:numPr>
    </w:pPr>
  </w:style>
  <w:style w:type="paragraph" w:styleId="Lista-kontynuacja">
    <w:name w:val="List Continue"/>
    <w:basedOn w:val="Normalny"/>
    <w:rsid w:val="00954B15"/>
    <w:pPr>
      <w:spacing w:after="120"/>
      <w:ind w:left="283"/>
    </w:pPr>
  </w:style>
  <w:style w:type="paragraph" w:styleId="Lista-kontynuacja2">
    <w:name w:val="List Continue 2"/>
    <w:basedOn w:val="Normalny"/>
    <w:rsid w:val="00954B15"/>
    <w:pPr>
      <w:spacing w:after="120"/>
      <w:ind w:left="566"/>
    </w:pPr>
  </w:style>
  <w:style w:type="paragraph" w:styleId="Tekstpodstawowyzwciciem">
    <w:name w:val="Body Text First Indent"/>
    <w:basedOn w:val="Tekstpodstawowy"/>
    <w:link w:val="TekstpodstawowyzwciciemZnak"/>
    <w:rsid w:val="00954B15"/>
    <w:pPr>
      <w:spacing w:after="120"/>
      <w:ind w:firstLine="210"/>
    </w:pPr>
  </w:style>
  <w:style w:type="paragraph" w:styleId="Tekstpodstawowyzwciciem2">
    <w:name w:val="Body Text First Indent 2"/>
    <w:basedOn w:val="Tekstpodstawowywcity"/>
    <w:link w:val="Tekstpodstawowyzwciciem2Znak"/>
    <w:rsid w:val="00954B15"/>
    <w:pPr>
      <w:ind w:firstLine="210"/>
    </w:pPr>
  </w:style>
  <w:style w:type="character" w:styleId="HTML-staaszeroko">
    <w:name w:val="HTML Typewriter"/>
    <w:rsid w:val="00FC249D"/>
    <w:rPr>
      <w:rFonts w:ascii="Courier New" w:eastAsia="Times New Roman" w:hAnsi="Courier New" w:cs="Courier New"/>
      <w:sz w:val="20"/>
      <w:szCs w:val="20"/>
    </w:rPr>
  </w:style>
  <w:style w:type="character" w:customStyle="1" w:styleId="nazwa">
    <w:name w:val="nazwa"/>
    <w:basedOn w:val="Domylnaczcionkaakapitu"/>
    <w:rsid w:val="00FC249D"/>
  </w:style>
  <w:style w:type="character" w:customStyle="1" w:styleId="shl">
    <w:name w:val="shl"/>
    <w:basedOn w:val="Domylnaczcionkaakapitu"/>
    <w:rsid w:val="00FC249D"/>
  </w:style>
  <w:style w:type="character" w:customStyle="1" w:styleId="ZnakZnak1">
    <w:name w:val="Znak Znak1"/>
    <w:rsid w:val="00C40008"/>
    <w:rPr>
      <w:rFonts w:ascii="Helvetica" w:hAnsi="Helvetica"/>
      <w:bCs/>
      <w:sz w:val="24"/>
      <w:szCs w:val="24"/>
      <w:lang w:val="pl-PL" w:eastAsia="pl-PL" w:bidi="ar-SA"/>
    </w:rPr>
  </w:style>
  <w:style w:type="paragraph" w:customStyle="1" w:styleId="StylNagwek210ptNiePogrubienieNieKursywa">
    <w:name w:val="Styl Nagłówek 2 + 10 pt Nie Pogrubienie Nie Kursywa"/>
    <w:basedOn w:val="Nagwek2"/>
    <w:link w:val="StylNagwek210ptNiePogrubienieNieKursywaZnak"/>
    <w:rsid w:val="00515166"/>
    <w:pPr>
      <w:numPr>
        <w:ilvl w:val="0"/>
        <w:numId w:val="0"/>
      </w:numPr>
      <w:tabs>
        <w:tab w:val="num" w:pos="57"/>
        <w:tab w:val="num" w:pos="1500"/>
      </w:tabs>
      <w:overflowPunct/>
      <w:autoSpaceDE/>
      <w:autoSpaceDN/>
      <w:adjustRightInd/>
      <w:spacing w:before="240" w:after="60"/>
      <w:ind w:left="624" w:hanging="360"/>
      <w:jc w:val="left"/>
      <w:textAlignment w:val="auto"/>
    </w:pPr>
    <w:rPr>
      <w:sz w:val="20"/>
      <w:szCs w:val="28"/>
    </w:rPr>
  </w:style>
  <w:style w:type="character" w:customStyle="1" w:styleId="StylNagwek210ptNiePogrubienieNieKursywaZnak">
    <w:name w:val="Styl Nagłówek 2 + 10 pt Nie Pogrubienie Nie Kursywa Znak"/>
    <w:link w:val="StylNagwek210ptNiePogrubienieNieKursywa"/>
    <w:rsid w:val="00515166"/>
    <w:rPr>
      <w:rFonts w:ascii="Arial" w:hAnsi="Arial" w:cs="Arial"/>
      <w:szCs w:val="28"/>
    </w:rPr>
  </w:style>
  <w:style w:type="paragraph" w:styleId="Akapitzlist">
    <w:name w:val="List Paragraph"/>
    <w:aliases w:val="Podsis rysunku,L1,Numerowanie,CW_Lista,List Paragraph"/>
    <w:basedOn w:val="Normalny"/>
    <w:link w:val="AkapitzlistZnak"/>
    <w:uiPriority w:val="34"/>
    <w:qFormat/>
    <w:rsid w:val="00515166"/>
    <w:pPr>
      <w:ind w:left="720"/>
      <w:contextualSpacing/>
    </w:pPr>
    <w:rPr>
      <w:lang w:val="x-none" w:eastAsia="x-none"/>
    </w:rPr>
  </w:style>
  <w:style w:type="character" w:customStyle="1" w:styleId="dane1">
    <w:name w:val="dane1"/>
    <w:rsid w:val="007A2D6A"/>
    <w:rPr>
      <w:color w:val="0000CD"/>
    </w:rPr>
  </w:style>
  <w:style w:type="paragraph" w:customStyle="1" w:styleId="Default">
    <w:name w:val="Default"/>
    <w:link w:val="DefaultZnak"/>
    <w:rsid w:val="00D33586"/>
    <w:pPr>
      <w:autoSpaceDE w:val="0"/>
      <w:autoSpaceDN w:val="0"/>
      <w:adjustRightInd w:val="0"/>
    </w:pPr>
    <w:rPr>
      <w:color w:val="000000"/>
      <w:sz w:val="24"/>
      <w:szCs w:val="24"/>
    </w:rPr>
  </w:style>
  <w:style w:type="paragraph" w:customStyle="1" w:styleId="xl88">
    <w:name w:val="xl88"/>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rPr>
  </w:style>
  <w:style w:type="paragraph" w:customStyle="1" w:styleId="xl89">
    <w:name w:val="xl89"/>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rPr>
  </w:style>
  <w:style w:type="paragraph" w:customStyle="1" w:styleId="xl90">
    <w:name w:val="xl90"/>
    <w:basedOn w:val="Normalny"/>
    <w:rsid w:val="00AB0FE2"/>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91">
    <w:name w:val="xl91"/>
    <w:basedOn w:val="Normalny"/>
    <w:rsid w:val="00AB0FE2"/>
    <w:pPr>
      <w:pBdr>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rPr>
  </w:style>
  <w:style w:type="paragraph" w:customStyle="1" w:styleId="xl92">
    <w:name w:val="xl92"/>
    <w:basedOn w:val="Normalny"/>
    <w:rsid w:val="00AB0FE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rPr>
  </w:style>
  <w:style w:type="paragraph" w:customStyle="1" w:styleId="xl93">
    <w:name w:val="xl93"/>
    <w:basedOn w:val="Normalny"/>
    <w:rsid w:val="00AB0FE2"/>
    <w:pPr>
      <w:pBdr>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94">
    <w:name w:val="xl94"/>
    <w:basedOn w:val="Normalny"/>
    <w:rsid w:val="00AB0FE2"/>
    <w:pPr>
      <w:pBdr>
        <w:bottom w:val="single" w:sz="4" w:space="0" w:color="auto"/>
      </w:pBdr>
      <w:spacing w:before="100" w:beforeAutospacing="1" w:after="100" w:afterAutospacing="1"/>
      <w:jc w:val="left"/>
      <w:textAlignment w:val="center"/>
    </w:pPr>
    <w:rPr>
      <w:rFonts w:ascii="Times New Roman" w:hAnsi="Times New Roman"/>
    </w:rPr>
  </w:style>
  <w:style w:type="paragraph" w:customStyle="1" w:styleId="xl95">
    <w:name w:val="xl95"/>
    <w:basedOn w:val="Normalny"/>
    <w:rsid w:val="00AB0FE2"/>
    <w:pPr>
      <w:pBdr>
        <w:top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96">
    <w:name w:val="xl96"/>
    <w:basedOn w:val="Normalny"/>
    <w:rsid w:val="00AB0FE2"/>
    <w:pPr>
      <w:pBdr>
        <w:top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7">
    <w:name w:val="xl97"/>
    <w:basedOn w:val="Normalny"/>
    <w:rsid w:val="00AB0FE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98">
    <w:name w:val="xl98"/>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9">
    <w:name w:val="xl99"/>
    <w:basedOn w:val="Normalny"/>
    <w:rsid w:val="00AB0FE2"/>
    <w:pPr>
      <w:pBdr>
        <w:left w:val="single" w:sz="4" w:space="0" w:color="auto"/>
      </w:pBdr>
      <w:spacing w:before="100" w:beforeAutospacing="1" w:after="100" w:afterAutospacing="1"/>
      <w:jc w:val="left"/>
      <w:textAlignment w:val="center"/>
    </w:pPr>
    <w:rPr>
      <w:rFonts w:ascii="Times New Roman" w:hAnsi="Times New Roman"/>
    </w:rPr>
  </w:style>
  <w:style w:type="paragraph" w:customStyle="1" w:styleId="xl100">
    <w:name w:val="xl100"/>
    <w:basedOn w:val="Normalny"/>
    <w:rsid w:val="00AB0FE2"/>
    <w:pPr>
      <w:pBdr>
        <w:top w:val="single" w:sz="4" w:space="0" w:color="auto"/>
        <w:left w:val="single" w:sz="4" w:space="0" w:color="auto"/>
      </w:pBdr>
      <w:spacing w:before="100" w:beforeAutospacing="1" w:after="100" w:afterAutospacing="1"/>
      <w:jc w:val="left"/>
      <w:textAlignment w:val="center"/>
    </w:pPr>
    <w:rPr>
      <w:rFonts w:ascii="Times New Roman" w:hAnsi="Times New Roman"/>
    </w:rPr>
  </w:style>
  <w:style w:type="paragraph" w:customStyle="1" w:styleId="xl101">
    <w:name w:val="xl101"/>
    <w:basedOn w:val="Normalny"/>
    <w:rsid w:val="00AB0FE2"/>
    <w:pPr>
      <w:pBdr>
        <w:top w:val="single" w:sz="4" w:space="0" w:color="auto"/>
        <w:left w:val="single" w:sz="4" w:space="0" w:color="auto"/>
        <w:bottom w:val="double" w:sz="6" w:space="0" w:color="auto"/>
      </w:pBdr>
      <w:spacing w:before="100" w:beforeAutospacing="1" w:after="100" w:afterAutospacing="1"/>
      <w:jc w:val="left"/>
      <w:textAlignment w:val="center"/>
    </w:pPr>
    <w:rPr>
      <w:rFonts w:ascii="Times New Roman" w:hAnsi="Times New Roman"/>
    </w:rPr>
  </w:style>
  <w:style w:type="paragraph" w:customStyle="1" w:styleId="xl102">
    <w:name w:val="xl102"/>
    <w:basedOn w:val="Normalny"/>
    <w:rsid w:val="00AB0FE2"/>
    <w:pPr>
      <w:pBdr>
        <w:top w:val="single" w:sz="4" w:space="0" w:color="auto"/>
        <w:bottom w:val="single" w:sz="4" w:space="0" w:color="auto"/>
      </w:pBdr>
      <w:spacing w:before="100" w:beforeAutospacing="1" w:after="100" w:afterAutospacing="1"/>
      <w:jc w:val="left"/>
      <w:textAlignment w:val="center"/>
    </w:pPr>
    <w:rPr>
      <w:rFonts w:ascii="Arial" w:hAnsi="Arial"/>
    </w:rPr>
  </w:style>
  <w:style w:type="paragraph" w:customStyle="1" w:styleId="xl103">
    <w:name w:val="xl103"/>
    <w:basedOn w:val="Normalny"/>
    <w:rsid w:val="00AB0FE2"/>
    <w:pPr>
      <w:pBdr>
        <w:top w:val="single" w:sz="4" w:space="0" w:color="auto"/>
        <w:bottom w:val="single" w:sz="4" w:space="0" w:color="auto"/>
      </w:pBdr>
      <w:spacing w:before="100" w:beforeAutospacing="1" w:after="100" w:afterAutospacing="1"/>
      <w:jc w:val="left"/>
      <w:textAlignment w:val="top"/>
    </w:pPr>
    <w:rPr>
      <w:rFonts w:ascii="Arial" w:hAnsi="Arial"/>
    </w:rPr>
  </w:style>
  <w:style w:type="paragraph" w:customStyle="1" w:styleId="xl104">
    <w:name w:val="xl104"/>
    <w:basedOn w:val="Normalny"/>
    <w:rsid w:val="00AB0FE2"/>
    <w:pPr>
      <w:pBdr>
        <w:bottom w:val="single" w:sz="4" w:space="0" w:color="auto"/>
      </w:pBdr>
      <w:spacing w:before="100" w:beforeAutospacing="1" w:after="100" w:afterAutospacing="1"/>
      <w:jc w:val="left"/>
      <w:textAlignment w:val="top"/>
    </w:pPr>
    <w:rPr>
      <w:rFonts w:ascii="Arial" w:hAnsi="Arial"/>
    </w:rPr>
  </w:style>
  <w:style w:type="paragraph" w:customStyle="1" w:styleId="xl105">
    <w:name w:val="xl105"/>
    <w:basedOn w:val="Normalny"/>
    <w:rsid w:val="00AB0FE2"/>
    <w:pPr>
      <w:pBdr>
        <w:bottom w:val="single" w:sz="4" w:space="0" w:color="auto"/>
      </w:pBdr>
      <w:spacing w:before="100" w:beforeAutospacing="1" w:after="100" w:afterAutospacing="1"/>
      <w:jc w:val="left"/>
      <w:textAlignment w:val="center"/>
    </w:pPr>
    <w:rPr>
      <w:rFonts w:ascii="Arial" w:hAnsi="Arial"/>
    </w:rPr>
  </w:style>
  <w:style w:type="paragraph" w:customStyle="1" w:styleId="xl106">
    <w:name w:val="xl106"/>
    <w:basedOn w:val="Normalny"/>
    <w:rsid w:val="00AB0FE2"/>
    <w:pPr>
      <w:pBdr>
        <w:top w:val="single" w:sz="4" w:space="0" w:color="auto"/>
        <w:bottom w:val="double" w:sz="6" w:space="0" w:color="auto"/>
      </w:pBdr>
      <w:spacing w:before="100" w:beforeAutospacing="1" w:after="100" w:afterAutospacing="1"/>
      <w:jc w:val="left"/>
      <w:textAlignment w:val="center"/>
    </w:pPr>
    <w:rPr>
      <w:rFonts w:ascii="Arial" w:hAnsi="Arial"/>
    </w:rPr>
  </w:style>
  <w:style w:type="paragraph" w:customStyle="1" w:styleId="xl107">
    <w:name w:val="xl107"/>
    <w:basedOn w:val="Normalny"/>
    <w:rsid w:val="00AB0FE2"/>
    <w:pPr>
      <w:pBdr>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8">
    <w:name w:val="xl108"/>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9">
    <w:name w:val="xl109"/>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10">
    <w:name w:val="xl110"/>
    <w:basedOn w:val="Normalny"/>
    <w:rsid w:val="00AB0FE2"/>
    <w:pPr>
      <w:pBdr>
        <w:top w:val="single" w:sz="4" w:space="0" w:color="auto"/>
        <w:left w:val="single" w:sz="4" w:space="0" w:color="auto"/>
        <w:bottom w:val="double" w:sz="6" w:space="0" w:color="auto"/>
      </w:pBdr>
      <w:spacing w:before="100" w:beforeAutospacing="1" w:after="100" w:afterAutospacing="1"/>
      <w:jc w:val="left"/>
    </w:pPr>
    <w:rPr>
      <w:rFonts w:ascii="Times New Roman" w:hAnsi="Times New Roman"/>
    </w:rPr>
  </w:style>
  <w:style w:type="paragraph" w:customStyle="1" w:styleId="xl111">
    <w:name w:val="xl111"/>
    <w:basedOn w:val="Normalny"/>
    <w:rsid w:val="00AB0FE2"/>
    <w:pPr>
      <w:pBdr>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2">
    <w:name w:val="xl112"/>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13">
    <w:name w:val="xl113"/>
    <w:basedOn w:val="Normalny"/>
    <w:rsid w:val="00AB0FE2"/>
    <w:pPr>
      <w:pBdr>
        <w:top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4">
    <w:name w:val="xl114"/>
    <w:basedOn w:val="Normalny"/>
    <w:rsid w:val="00AB0FE2"/>
    <w:pPr>
      <w:pBdr>
        <w:top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115">
    <w:name w:val="xl115"/>
    <w:basedOn w:val="Normalny"/>
    <w:rsid w:val="00AB0FE2"/>
    <w:pPr>
      <w:spacing w:before="100" w:beforeAutospacing="1" w:after="100" w:afterAutospacing="1"/>
      <w:jc w:val="center"/>
      <w:textAlignment w:val="center"/>
    </w:pPr>
    <w:rPr>
      <w:rFonts w:ascii="Times New Roman" w:hAnsi="Times New Roman"/>
    </w:rPr>
  </w:style>
  <w:style w:type="paragraph" w:customStyle="1" w:styleId="xl116">
    <w:name w:val="xl116"/>
    <w:basedOn w:val="Normalny"/>
    <w:rsid w:val="00AB0FE2"/>
    <w:pPr>
      <w:pBdr>
        <w:top w:val="single" w:sz="4" w:space="0" w:color="auto"/>
        <w:bottom w:val="double" w:sz="6" w:space="0" w:color="auto"/>
      </w:pBdr>
      <w:spacing w:before="100" w:beforeAutospacing="1" w:after="100" w:afterAutospacing="1"/>
      <w:jc w:val="center"/>
      <w:textAlignment w:val="center"/>
    </w:pPr>
    <w:rPr>
      <w:rFonts w:ascii="Times New Roman" w:hAnsi="Times New Roman"/>
    </w:rPr>
  </w:style>
  <w:style w:type="paragraph" w:customStyle="1" w:styleId="xl117">
    <w:name w:val="xl117"/>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8">
    <w:name w:val="xl118"/>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9">
    <w:name w:val="xl119"/>
    <w:basedOn w:val="Normalny"/>
    <w:rsid w:val="00AB0FE2"/>
    <w:pPr>
      <w:pBdr>
        <w:top w:val="single" w:sz="4" w:space="0" w:color="auto"/>
        <w:bottom w:val="single" w:sz="4" w:space="0" w:color="auto"/>
      </w:pBdr>
      <w:spacing w:before="100" w:beforeAutospacing="1" w:after="100" w:afterAutospacing="1"/>
      <w:jc w:val="center"/>
      <w:textAlignment w:val="top"/>
    </w:pPr>
    <w:rPr>
      <w:rFonts w:ascii="Arial" w:hAnsi="Arial"/>
    </w:rPr>
  </w:style>
  <w:style w:type="paragraph" w:customStyle="1" w:styleId="xl120">
    <w:name w:val="xl120"/>
    <w:basedOn w:val="Normalny"/>
    <w:rsid w:val="00AB0FE2"/>
    <w:pPr>
      <w:pBdr>
        <w:bottom w:val="single" w:sz="4" w:space="0" w:color="auto"/>
      </w:pBdr>
      <w:spacing w:before="100" w:beforeAutospacing="1" w:after="100" w:afterAutospacing="1"/>
      <w:jc w:val="center"/>
    </w:pPr>
    <w:rPr>
      <w:rFonts w:ascii="Times New Roman" w:hAnsi="Times New Roman"/>
    </w:rPr>
  </w:style>
  <w:style w:type="paragraph" w:customStyle="1" w:styleId="xl121">
    <w:name w:val="xl121"/>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22">
    <w:name w:val="xl122"/>
    <w:basedOn w:val="Normalny"/>
    <w:rsid w:val="00AB0FE2"/>
    <w:pPr>
      <w:pBdr>
        <w:top w:val="single" w:sz="4" w:space="0" w:color="auto"/>
        <w:bottom w:val="double" w:sz="6" w:space="0" w:color="auto"/>
      </w:pBdr>
      <w:spacing w:before="100" w:beforeAutospacing="1" w:after="100" w:afterAutospacing="1"/>
      <w:jc w:val="center"/>
    </w:pPr>
    <w:rPr>
      <w:rFonts w:ascii="Times New Roman" w:hAnsi="Times New Roman"/>
    </w:rPr>
  </w:style>
  <w:style w:type="paragraph" w:customStyle="1" w:styleId="xl123">
    <w:name w:val="xl123"/>
    <w:basedOn w:val="Normalny"/>
    <w:rsid w:val="00AB0FE2"/>
    <w:pPr>
      <w:pBdr>
        <w:top w:val="single" w:sz="8"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4">
    <w:name w:val="xl124"/>
    <w:basedOn w:val="Normalny"/>
    <w:rsid w:val="00AB0FE2"/>
    <w:pPr>
      <w:pBdr>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5">
    <w:name w:val="xl125"/>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6">
    <w:name w:val="xl126"/>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cs="Arial"/>
      <w:b/>
      <w:bCs/>
    </w:rPr>
  </w:style>
  <w:style w:type="paragraph" w:customStyle="1" w:styleId="xl127">
    <w:name w:val="xl127"/>
    <w:basedOn w:val="Normalny"/>
    <w:rsid w:val="00AB0FE2"/>
    <w:pPr>
      <w:pBdr>
        <w:top w:val="single" w:sz="4" w:space="0" w:color="auto"/>
        <w:left w:val="single" w:sz="8" w:space="0" w:color="auto"/>
        <w:bottom w:val="double" w:sz="6"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8">
    <w:name w:val="xl128"/>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29">
    <w:name w:val="xl129"/>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30">
    <w:name w:val="xl130"/>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1">
    <w:name w:val="xl131"/>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2">
    <w:name w:val="xl132"/>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top"/>
    </w:pPr>
    <w:rPr>
      <w:rFonts w:ascii="Arial" w:hAnsi="Arial"/>
      <w:b/>
      <w:bCs/>
    </w:rPr>
  </w:style>
  <w:style w:type="paragraph" w:customStyle="1" w:styleId="xl133">
    <w:name w:val="xl133"/>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4">
    <w:name w:val="xl134"/>
    <w:basedOn w:val="Normalny"/>
    <w:rsid w:val="00AB0FE2"/>
    <w:pPr>
      <w:pBdr>
        <w:top w:val="single" w:sz="4" w:space="0" w:color="auto"/>
        <w:left w:val="single" w:sz="8" w:space="0" w:color="auto"/>
        <w:bottom w:val="double" w:sz="6"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5">
    <w:name w:val="xl135"/>
    <w:basedOn w:val="Normalny"/>
    <w:rsid w:val="00AB0FE2"/>
    <w:pPr>
      <w:pBdr>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6">
    <w:name w:val="xl136"/>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7">
    <w:name w:val="xl137"/>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cs="Arial"/>
      <w:b/>
      <w:bCs/>
    </w:rPr>
  </w:style>
  <w:style w:type="paragraph" w:customStyle="1" w:styleId="xl138">
    <w:name w:val="xl138"/>
    <w:basedOn w:val="Normalny"/>
    <w:rsid w:val="00AB0FE2"/>
    <w:pPr>
      <w:pBdr>
        <w:top w:val="single" w:sz="4" w:space="0" w:color="auto"/>
        <w:left w:val="single" w:sz="8" w:space="0" w:color="auto"/>
        <w:bottom w:val="double" w:sz="6"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9">
    <w:name w:val="xl139"/>
    <w:basedOn w:val="Normalny"/>
    <w:rsid w:val="00AB0FE2"/>
    <w:pPr>
      <w:pBdr>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0">
    <w:name w:val="xl140"/>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1">
    <w:name w:val="xl141"/>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pPr>
    <w:rPr>
      <w:rFonts w:ascii="Times New Roman" w:hAnsi="Times New Roman"/>
      <w:b/>
      <w:bCs/>
    </w:rPr>
  </w:style>
  <w:style w:type="paragraph" w:customStyle="1" w:styleId="xl142">
    <w:name w:val="xl142"/>
    <w:basedOn w:val="Normalny"/>
    <w:rsid w:val="00AB0FE2"/>
    <w:pPr>
      <w:pBdr>
        <w:top w:val="single" w:sz="4" w:space="0" w:color="auto"/>
        <w:left w:val="single" w:sz="8" w:space="0" w:color="auto"/>
        <w:bottom w:val="double" w:sz="6"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3">
    <w:name w:val="xl143"/>
    <w:basedOn w:val="Normalny"/>
    <w:rsid w:val="00AB0FE2"/>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4">
    <w:name w:val="xl144"/>
    <w:basedOn w:val="Normalny"/>
    <w:rsid w:val="00AB0FE2"/>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5">
    <w:name w:val="xl145"/>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46">
    <w:name w:val="xl146"/>
    <w:basedOn w:val="Normalny"/>
    <w:rsid w:val="00AB0FE2"/>
    <w:pPr>
      <w:pBdr>
        <w:top w:val="single" w:sz="4" w:space="0" w:color="auto"/>
      </w:pBdr>
      <w:spacing w:before="100" w:beforeAutospacing="1" w:after="100" w:afterAutospacing="1"/>
      <w:jc w:val="left"/>
    </w:pPr>
    <w:rPr>
      <w:rFonts w:ascii="Times New Roman" w:hAnsi="Times New Roman"/>
    </w:rPr>
  </w:style>
  <w:style w:type="paragraph" w:customStyle="1" w:styleId="xl147">
    <w:name w:val="xl147"/>
    <w:basedOn w:val="Normalny"/>
    <w:rsid w:val="00AB0FE2"/>
    <w:pPr>
      <w:pBdr>
        <w:top w:val="single" w:sz="4" w:space="0" w:color="auto"/>
        <w:left w:val="single" w:sz="8"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48">
    <w:name w:val="xl148"/>
    <w:basedOn w:val="Normalny"/>
    <w:rsid w:val="00AB0FE2"/>
    <w:pPr>
      <w:pBdr>
        <w:top w:val="single" w:sz="4" w:space="0" w:color="auto"/>
      </w:pBdr>
      <w:spacing w:before="100" w:beforeAutospacing="1" w:after="100" w:afterAutospacing="1"/>
      <w:jc w:val="center"/>
    </w:pPr>
    <w:rPr>
      <w:rFonts w:ascii="Times New Roman" w:hAnsi="Times New Roman"/>
    </w:rPr>
  </w:style>
  <w:style w:type="paragraph" w:customStyle="1" w:styleId="xl149">
    <w:name w:val="xl149"/>
    <w:basedOn w:val="Normalny"/>
    <w:rsid w:val="008A6E22"/>
    <w:pPr>
      <w:pBdr>
        <w:top w:val="single" w:sz="8" w:space="0" w:color="auto"/>
        <w:left w:val="single" w:sz="8" w:space="0" w:color="auto"/>
        <w:bottom w:val="single" w:sz="8" w:space="0" w:color="auto"/>
      </w:pBdr>
      <w:shd w:val="clear" w:color="000000" w:fill="FF99CC"/>
      <w:spacing w:before="100" w:beforeAutospacing="1" w:after="100" w:afterAutospacing="1"/>
      <w:jc w:val="center"/>
      <w:textAlignment w:val="center"/>
    </w:pPr>
    <w:rPr>
      <w:rFonts w:cs="Arial"/>
      <w:b/>
      <w:bCs/>
    </w:rPr>
  </w:style>
  <w:style w:type="paragraph" w:customStyle="1" w:styleId="xl150">
    <w:name w:val="xl150"/>
    <w:basedOn w:val="Normalny"/>
    <w:rsid w:val="008A6E2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1">
    <w:name w:val="xl151"/>
    <w:basedOn w:val="Normalny"/>
    <w:rsid w:val="008A6E2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2">
    <w:name w:val="xl152"/>
    <w:basedOn w:val="Normalny"/>
    <w:rsid w:val="008A6E22"/>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rPr>
  </w:style>
  <w:style w:type="character" w:customStyle="1" w:styleId="NagwekZnak">
    <w:name w:val="Nagłówek Znak"/>
    <w:aliases w:val="Nagłówek strony nieparzystej Znak"/>
    <w:link w:val="Nagwek"/>
    <w:uiPriority w:val="99"/>
    <w:rsid w:val="00504EDA"/>
    <w:rPr>
      <w:rFonts w:ascii="Arial" w:hAnsi="Arial"/>
      <w:sz w:val="24"/>
      <w:szCs w:val="24"/>
    </w:rPr>
  </w:style>
  <w:style w:type="paragraph" w:customStyle="1" w:styleId="Normalny1">
    <w:name w:val="Normalny1"/>
    <w:rsid w:val="0014476B"/>
    <w:pPr>
      <w:suppressAutoHyphens/>
      <w:spacing w:after="200" w:line="276" w:lineRule="auto"/>
      <w:textAlignment w:val="baseline"/>
    </w:pPr>
    <w:rPr>
      <w:rFonts w:ascii="Calibri" w:eastAsia="Calibri" w:hAnsi="Calibri"/>
      <w:sz w:val="22"/>
      <w:szCs w:val="22"/>
      <w:lang w:eastAsia="ar-SA"/>
    </w:rPr>
  </w:style>
  <w:style w:type="character" w:customStyle="1" w:styleId="bodycopy1">
    <w:name w:val="bodycopy1"/>
    <w:rsid w:val="00D23498"/>
    <w:rPr>
      <w:rFonts w:ascii="Arial" w:hAnsi="Arial"/>
      <w:color w:val="000000"/>
      <w:sz w:val="18"/>
      <w:u w:val="none"/>
      <w:effect w:val="none"/>
    </w:rPr>
  </w:style>
  <w:style w:type="paragraph" w:customStyle="1" w:styleId="Akapitzlist1">
    <w:name w:val="Akapit z listą1"/>
    <w:basedOn w:val="Normalny"/>
    <w:rsid w:val="00D23498"/>
    <w:pPr>
      <w:ind w:left="708"/>
      <w:jc w:val="left"/>
    </w:pPr>
    <w:rPr>
      <w:rFonts w:ascii="Times New Roman" w:hAnsi="Times New Roman"/>
      <w:lang w:val="en-US" w:eastAsia="en-US"/>
    </w:rPr>
  </w:style>
  <w:style w:type="character" w:customStyle="1" w:styleId="TekstkomentarzaZnak">
    <w:name w:val="Tekst komentarza Znak"/>
    <w:link w:val="Tekstkomentarza"/>
    <w:uiPriority w:val="99"/>
    <w:locked/>
    <w:rsid w:val="00D23498"/>
    <w:rPr>
      <w:rFonts w:ascii="Arial" w:hAnsi="Arial"/>
    </w:rPr>
  </w:style>
  <w:style w:type="character" w:customStyle="1" w:styleId="FontStyle25">
    <w:name w:val="Font Style25"/>
    <w:rsid w:val="00EE5D4E"/>
    <w:rPr>
      <w:rFonts w:ascii="Times New Roman" w:hAnsi="Times New Roman"/>
      <w:sz w:val="22"/>
    </w:rPr>
  </w:style>
  <w:style w:type="character" w:customStyle="1" w:styleId="FontStyle27">
    <w:name w:val="Font Style27"/>
    <w:rsid w:val="00EE5D4E"/>
    <w:rPr>
      <w:rFonts w:ascii="Times New Roman" w:hAnsi="Times New Roman"/>
      <w:b/>
      <w:sz w:val="22"/>
    </w:rPr>
  </w:style>
  <w:style w:type="character" w:customStyle="1" w:styleId="Kolorowecieniowanieakcent3Znak">
    <w:name w:val="Kolorowe cieniowanie — akcent 3 Znak"/>
    <w:link w:val="Kolorowecieniowanieakcent31"/>
    <w:locked/>
    <w:rsid w:val="00EE5D4E"/>
    <w:rPr>
      <w:rFonts w:ascii="Verdana" w:hAnsi="Verdana"/>
      <w:lang w:bidi="ar-SA"/>
    </w:rPr>
  </w:style>
  <w:style w:type="paragraph" w:customStyle="1" w:styleId="Kolorowecieniowanieakcent31">
    <w:name w:val="Kolorowe cieniowanie — akcent 31"/>
    <w:basedOn w:val="Normalny"/>
    <w:link w:val="Kolorowecieniowanieakcent3Znak"/>
    <w:rsid w:val="00EE5D4E"/>
    <w:pPr>
      <w:spacing w:after="200" w:line="276" w:lineRule="auto"/>
      <w:ind w:left="720"/>
    </w:pPr>
    <w:rPr>
      <w:rFonts w:ascii="Verdana" w:hAnsi="Verdana"/>
      <w:sz w:val="20"/>
      <w:szCs w:val="20"/>
      <w:lang w:val="x-none" w:eastAsia="x-none"/>
    </w:rPr>
  </w:style>
  <w:style w:type="paragraph" w:styleId="HTML-wstpniesformatowany">
    <w:name w:val="HTML Preformatted"/>
    <w:basedOn w:val="Normalny"/>
    <w:link w:val="HTML-wstpniesformatowanyZnak"/>
    <w:uiPriority w:val="99"/>
    <w:rsid w:val="0011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20"/>
      <w:szCs w:val="20"/>
      <w:lang w:val="x-none" w:eastAsia="x-none"/>
    </w:rPr>
  </w:style>
  <w:style w:type="paragraph" w:styleId="Spistreci2">
    <w:name w:val="toc 2"/>
    <w:basedOn w:val="Normalny"/>
    <w:next w:val="Normalny"/>
    <w:autoRedefine/>
    <w:uiPriority w:val="39"/>
    <w:qFormat/>
    <w:rsid w:val="00865644"/>
    <w:pPr>
      <w:ind w:left="240"/>
    </w:pPr>
  </w:style>
  <w:style w:type="paragraph" w:customStyle="1" w:styleId="BodyTextIndent22">
    <w:name w:val="Body Text Indent 22"/>
    <w:basedOn w:val="Normalny"/>
    <w:uiPriority w:val="99"/>
    <w:rsid w:val="00865644"/>
    <w:pPr>
      <w:ind w:left="567" w:hanging="567"/>
      <w:jc w:val="left"/>
    </w:pPr>
    <w:rPr>
      <w:rFonts w:ascii="Times New Roman" w:hAnsi="Times New Roman"/>
      <w:szCs w:val="20"/>
    </w:rPr>
  </w:style>
  <w:style w:type="paragraph" w:customStyle="1" w:styleId="BodyTextIndent21">
    <w:name w:val="Body Text Indent 21"/>
    <w:basedOn w:val="Normalny"/>
    <w:uiPriority w:val="99"/>
    <w:rsid w:val="00865644"/>
    <w:pPr>
      <w:tabs>
        <w:tab w:val="left" w:pos="709"/>
      </w:tabs>
      <w:ind w:left="284" w:hanging="338"/>
    </w:pPr>
    <w:rPr>
      <w:rFonts w:ascii="Times New Roman" w:hAnsi="Times New Roman"/>
      <w:szCs w:val="20"/>
    </w:rPr>
  </w:style>
  <w:style w:type="character" w:customStyle="1" w:styleId="Teksttreci">
    <w:name w:val="Tekst treści_"/>
    <w:link w:val="Teksttreci1"/>
    <w:uiPriority w:val="99"/>
    <w:rsid w:val="00865644"/>
    <w:rPr>
      <w:rFonts w:ascii="Arial" w:hAnsi="Arial" w:cs="Arial"/>
      <w:b/>
      <w:bCs/>
      <w:sz w:val="23"/>
      <w:szCs w:val="23"/>
      <w:shd w:val="clear" w:color="auto" w:fill="FFFFFF"/>
    </w:rPr>
  </w:style>
  <w:style w:type="paragraph" w:customStyle="1" w:styleId="Teksttreci1">
    <w:name w:val="Tekst treści1"/>
    <w:basedOn w:val="Normalny"/>
    <w:link w:val="Teksttreci"/>
    <w:uiPriority w:val="99"/>
    <w:rsid w:val="00865644"/>
    <w:pPr>
      <w:widowControl w:val="0"/>
      <w:shd w:val="clear" w:color="auto" w:fill="FFFFFF"/>
      <w:spacing w:after="360" w:line="240" w:lineRule="atLeast"/>
      <w:jc w:val="left"/>
    </w:pPr>
    <w:rPr>
      <w:rFonts w:ascii="Arial" w:hAnsi="Arial"/>
      <w:b/>
      <w:bCs/>
      <w:sz w:val="23"/>
      <w:szCs w:val="23"/>
      <w:lang w:val="x-none" w:eastAsia="x-none"/>
    </w:rPr>
  </w:style>
  <w:style w:type="character" w:customStyle="1" w:styleId="Teksttreci918">
    <w:name w:val="Tekst treści + 918"/>
    <w:aliases w:val="5 pt27,Bez pogrubienia30"/>
    <w:uiPriority w:val="99"/>
    <w:rsid w:val="00865644"/>
    <w:rPr>
      <w:rFonts w:ascii="Arial" w:hAnsi="Arial" w:cs="Arial"/>
      <w:b w:val="0"/>
      <w:bCs w:val="0"/>
      <w:sz w:val="19"/>
      <w:szCs w:val="19"/>
      <w:u w:val="none"/>
    </w:rPr>
  </w:style>
  <w:style w:type="character" w:customStyle="1" w:styleId="TekstprzypisukocowegoZnak">
    <w:name w:val="Tekst przypisu końcowego Znak"/>
    <w:basedOn w:val="Domylnaczcionkaakapitu"/>
    <w:link w:val="Tekstprzypisukocowego"/>
    <w:uiPriority w:val="99"/>
    <w:rsid w:val="00865644"/>
  </w:style>
  <w:style w:type="character" w:customStyle="1" w:styleId="TekstdymkaZnak">
    <w:name w:val="Tekst dymka Znak"/>
    <w:link w:val="Tekstdymka"/>
    <w:rsid w:val="00865644"/>
    <w:rPr>
      <w:rFonts w:ascii="Tahoma" w:hAnsi="Tahoma" w:cs="Tahoma"/>
      <w:sz w:val="16"/>
      <w:szCs w:val="16"/>
    </w:rPr>
  </w:style>
  <w:style w:type="character" w:customStyle="1" w:styleId="TematkomentarzaZnak">
    <w:name w:val="Temat komentarza Znak"/>
    <w:link w:val="Tematkomentarza"/>
    <w:uiPriority w:val="99"/>
    <w:rsid w:val="00865644"/>
    <w:rPr>
      <w:rFonts w:ascii="Arial" w:hAnsi="Arial"/>
      <w:b/>
      <w:bCs/>
      <w:lang w:val="x-none" w:eastAsia="x-none"/>
    </w:rPr>
  </w:style>
  <w:style w:type="character" w:customStyle="1" w:styleId="ListParagraphChar">
    <w:name w:val="List Paragraph Char"/>
    <w:link w:val="ListParagraph1"/>
    <w:uiPriority w:val="99"/>
    <w:locked/>
    <w:rsid w:val="00865644"/>
    <w:rPr>
      <w:rFonts w:ascii="Calibri" w:hAnsi="Calibri"/>
      <w:lang w:val="x-none"/>
    </w:rPr>
  </w:style>
  <w:style w:type="paragraph" w:customStyle="1" w:styleId="ListParagraph1">
    <w:name w:val="List Paragraph1"/>
    <w:basedOn w:val="Normalny"/>
    <w:link w:val="ListParagraphChar"/>
    <w:uiPriority w:val="99"/>
    <w:rsid w:val="00865644"/>
    <w:pPr>
      <w:spacing w:after="200" w:line="276" w:lineRule="auto"/>
      <w:ind w:left="720"/>
    </w:pPr>
    <w:rPr>
      <w:sz w:val="20"/>
      <w:szCs w:val="20"/>
      <w:lang w:val="x-none" w:eastAsia="x-none"/>
    </w:rPr>
  </w:style>
  <w:style w:type="paragraph" w:customStyle="1" w:styleId="Akapitzlist11">
    <w:name w:val="Akapit z listą11"/>
    <w:basedOn w:val="Normalny"/>
    <w:link w:val="ListParagraphChar3"/>
    <w:qFormat/>
    <w:rsid w:val="00BF0EF3"/>
    <w:pPr>
      <w:spacing w:after="200" w:line="276" w:lineRule="auto"/>
      <w:ind w:left="720"/>
    </w:pPr>
    <w:rPr>
      <w:szCs w:val="22"/>
      <w:lang w:val="x-none" w:eastAsia="en-US"/>
    </w:rPr>
  </w:style>
  <w:style w:type="character" w:customStyle="1" w:styleId="Nagwek5Znak">
    <w:name w:val="Nagłówek 5 Znak"/>
    <w:link w:val="Nagwek50"/>
    <w:uiPriority w:val="99"/>
    <w:rsid w:val="00865644"/>
    <w:rPr>
      <w:rFonts w:ascii="Arial" w:hAnsi="Arial"/>
      <w:b/>
      <w:bCs/>
      <w:sz w:val="28"/>
      <w:szCs w:val="24"/>
      <w:lang w:val="x-none" w:eastAsia="x-none"/>
    </w:rPr>
  </w:style>
  <w:style w:type="character" w:customStyle="1" w:styleId="Nagwek6Znak">
    <w:name w:val="Nagłówek 6 Znak"/>
    <w:link w:val="Nagwek60"/>
    <w:uiPriority w:val="99"/>
    <w:rsid w:val="00865644"/>
    <w:rPr>
      <w:rFonts w:ascii="Arial" w:hAnsi="Arial"/>
      <w:b/>
      <w:bCs/>
      <w:sz w:val="24"/>
      <w:szCs w:val="24"/>
      <w:lang w:val="x-none" w:eastAsia="x-none"/>
    </w:rPr>
  </w:style>
  <w:style w:type="character" w:customStyle="1" w:styleId="Nagwek7Znak">
    <w:name w:val="Nagłówek 7 Znak"/>
    <w:link w:val="Nagwek7"/>
    <w:rsid w:val="00865644"/>
    <w:rPr>
      <w:rFonts w:ascii="Arial" w:hAnsi="Arial"/>
      <w:sz w:val="24"/>
      <w:szCs w:val="24"/>
      <w:lang w:val="x-none" w:eastAsia="x-none"/>
    </w:rPr>
  </w:style>
  <w:style w:type="character" w:customStyle="1" w:styleId="Nagwek8Znak">
    <w:name w:val="Nagłówek 8 Znak"/>
    <w:link w:val="Nagwek8"/>
    <w:uiPriority w:val="99"/>
    <w:rsid w:val="00865644"/>
    <w:rPr>
      <w:rFonts w:ascii="Arial" w:hAnsi="Arial"/>
      <w:i/>
      <w:iCs/>
      <w:sz w:val="24"/>
      <w:szCs w:val="24"/>
      <w:lang w:val="x-none" w:eastAsia="x-none"/>
    </w:rPr>
  </w:style>
  <w:style w:type="character" w:customStyle="1" w:styleId="Nagwek9Znak">
    <w:name w:val="Nagłówek 9 Znak"/>
    <w:link w:val="Nagwek9"/>
    <w:uiPriority w:val="99"/>
    <w:rsid w:val="00865644"/>
    <w:rPr>
      <w:rFonts w:ascii="Arial" w:hAnsi="Arial"/>
      <w:sz w:val="22"/>
      <w:szCs w:val="22"/>
      <w:lang w:val="x-none" w:eastAsia="x-none"/>
    </w:rPr>
  </w:style>
  <w:style w:type="numbering" w:customStyle="1" w:styleId="Bezlisty1">
    <w:name w:val="Bez listy1"/>
    <w:next w:val="Bezlisty"/>
    <w:uiPriority w:val="99"/>
    <w:semiHidden/>
    <w:rsid w:val="00865644"/>
  </w:style>
  <w:style w:type="character" w:customStyle="1" w:styleId="TekstprzypisudolnegoZnak">
    <w:name w:val="Tekst przypisu dolnego Znak"/>
    <w:link w:val="Tekstprzypisudolnego"/>
    <w:uiPriority w:val="99"/>
    <w:rsid w:val="00865644"/>
    <w:rPr>
      <w:rFonts w:ascii="Arial" w:hAnsi="Arial"/>
    </w:rPr>
  </w:style>
  <w:style w:type="table" w:customStyle="1" w:styleId="Tabela-Siatka1">
    <w:name w:val="Tabela - Siatka1"/>
    <w:basedOn w:val="Standardowy"/>
    <w:next w:val="Tabela-Siatka"/>
    <w:uiPriority w:val="39"/>
    <w:rsid w:val="00865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3Znak">
    <w:name w:val="Tekst podstawowy wcięty 3 Znak"/>
    <w:link w:val="Tekstpodstawowywcity3"/>
    <w:uiPriority w:val="99"/>
    <w:rsid w:val="00865644"/>
    <w:rPr>
      <w:rFonts w:ascii="Arial" w:hAnsi="Arial"/>
      <w:sz w:val="24"/>
      <w:szCs w:val="24"/>
    </w:rPr>
  </w:style>
  <w:style w:type="character" w:customStyle="1" w:styleId="TekstpodstawowyZnak">
    <w:name w:val="Tekst podstawowy Znak"/>
    <w:aliases w:val="Znak Znak2,Znak Znak Znak Znak Znak Znak Znak1,Znak Znak Znak Znak1,Znak Znak Znak Znak Znak Znak Zna Znak Znak Znak1,Znak Znak Znak Znak Znak Znak Zna Znak1,Znak Znak Znak Znak Znak Znak Zna Znak Znak Znak Znak Znak Znak Znak1"/>
    <w:link w:val="Tekstpodstawowy"/>
    <w:uiPriority w:val="99"/>
    <w:rsid w:val="00865644"/>
    <w:rPr>
      <w:rFonts w:ascii="Arial" w:hAnsi="Arial" w:cs="Arial"/>
      <w:b/>
      <w:bCs/>
      <w:i/>
      <w:iCs/>
      <w:sz w:val="24"/>
      <w:szCs w:val="24"/>
    </w:rPr>
  </w:style>
  <w:style w:type="character" w:customStyle="1" w:styleId="Tekstpodstawowy3Znak">
    <w:name w:val="Tekst podstawowy 3 Znak"/>
    <w:link w:val="Tekstpodstawowy3"/>
    <w:uiPriority w:val="99"/>
    <w:rsid w:val="00865644"/>
    <w:rPr>
      <w:bCs/>
      <w:sz w:val="24"/>
    </w:rPr>
  </w:style>
  <w:style w:type="character" w:customStyle="1" w:styleId="TekstpodstawowywcityZnak">
    <w:name w:val="Tekst podstawowy wcięty Znak"/>
    <w:link w:val="Tekstpodstawowywcity"/>
    <w:uiPriority w:val="99"/>
    <w:rsid w:val="00865644"/>
    <w:rPr>
      <w:rFonts w:ascii="Arial" w:hAnsi="Arial"/>
      <w:sz w:val="24"/>
      <w:szCs w:val="24"/>
    </w:rPr>
  </w:style>
  <w:style w:type="character" w:styleId="Pogrubienie">
    <w:name w:val="Strong"/>
    <w:uiPriority w:val="22"/>
    <w:qFormat/>
    <w:rsid w:val="00865644"/>
    <w:rPr>
      <w:b/>
    </w:rPr>
  </w:style>
  <w:style w:type="character" w:styleId="Uwydatnienie">
    <w:name w:val="Emphasis"/>
    <w:uiPriority w:val="20"/>
    <w:qFormat/>
    <w:rsid w:val="00865644"/>
    <w:rPr>
      <w:i/>
      <w:iCs/>
    </w:rPr>
  </w:style>
  <w:style w:type="paragraph" w:customStyle="1" w:styleId="TekstZa">
    <w:name w:val="TekstZał"/>
    <w:basedOn w:val="Normalny"/>
    <w:uiPriority w:val="99"/>
    <w:rsid w:val="00865644"/>
    <w:pPr>
      <w:tabs>
        <w:tab w:val="left" w:pos="397"/>
        <w:tab w:val="left" w:pos="851"/>
        <w:tab w:val="left" w:pos="1418"/>
        <w:tab w:val="left" w:pos="1843"/>
        <w:tab w:val="left" w:pos="2268"/>
        <w:tab w:val="left" w:pos="2810"/>
        <w:tab w:val="left" w:pos="3261"/>
      </w:tabs>
      <w:spacing w:before="60"/>
    </w:pPr>
    <w:rPr>
      <w:rFonts w:ascii="Tahoma" w:hAnsi="Tahoma"/>
    </w:rPr>
  </w:style>
  <w:style w:type="character" w:customStyle="1" w:styleId="StylTahoma">
    <w:name w:val="Styl Tahoma"/>
    <w:uiPriority w:val="99"/>
    <w:rsid w:val="00865644"/>
    <w:rPr>
      <w:rFonts w:ascii="Tahoma" w:hAnsi="Tahoma"/>
      <w:b/>
      <w:color w:val="auto"/>
      <w:sz w:val="18"/>
      <w:szCs w:val="18"/>
      <w:u w:val="none"/>
    </w:rPr>
  </w:style>
  <w:style w:type="character" w:customStyle="1" w:styleId="Tekstpodstawowy2Znak">
    <w:name w:val="Tekst podstawowy 2 Znak"/>
    <w:link w:val="Tekstpodstawowy2"/>
    <w:uiPriority w:val="99"/>
    <w:rsid w:val="00865644"/>
    <w:rPr>
      <w:rFonts w:ascii="Arial" w:hAnsi="Arial"/>
      <w:sz w:val="24"/>
      <w:szCs w:val="24"/>
    </w:rPr>
  </w:style>
  <w:style w:type="paragraph" w:customStyle="1" w:styleId="Nagwki">
    <w:name w:val="Nagłówki"/>
    <w:basedOn w:val="Normalny"/>
    <w:uiPriority w:val="99"/>
    <w:rsid w:val="00865644"/>
    <w:pPr>
      <w:numPr>
        <w:numId w:val="4"/>
      </w:numPr>
      <w:tabs>
        <w:tab w:val="clear" w:pos="360"/>
        <w:tab w:val="center" w:pos="4820"/>
      </w:tabs>
      <w:spacing w:before="60"/>
      <w:ind w:left="1134" w:right="1134" w:hanging="1134"/>
    </w:pPr>
    <w:rPr>
      <w:b/>
      <w:bCs/>
      <w:sz w:val="20"/>
      <w:szCs w:val="20"/>
    </w:rPr>
  </w:style>
  <w:style w:type="paragraph" w:customStyle="1" w:styleId="panel2hintE">
    <w:name w:val="panel2hintE"/>
    <w:uiPriority w:val="99"/>
    <w:rsid w:val="00865644"/>
    <w:pPr>
      <w:spacing w:after="220"/>
    </w:pPr>
    <w:rPr>
      <w:rFonts w:ascii="Helvetica" w:hAnsi="Helvetica" w:cs="Helvetica"/>
      <w:noProof/>
      <w:color w:val="000000"/>
      <w:lang w:val="de-DE" w:eastAsia="de-DE"/>
    </w:rPr>
  </w:style>
  <w:style w:type="paragraph" w:customStyle="1" w:styleId="biuetynwypunktowanie">
    <w:name w:val="biuetyn wypunktowanie"/>
    <w:basedOn w:val="Normalny"/>
    <w:autoRedefine/>
    <w:uiPriority w:val="99"/>
    <w:rsid w:val="00865644"/>
    <w:rPr>
      <w:rFonts w:ascii="Tahoma" w:hAnsi="Tahoma" w:cs="Tahoma"/>
      <w:i/>
      <w:sz w:val="20"/>
      <w:szCs w:val="13"/>
    </w:rPr>
  </w:style>
  <w:style w:type="paragraph" w:styleId="Listapunktowana">
    <w:name w:val="List Bullet"/>
    <w:basedOn w:val="Normalny"/>
    <w:uiPriority w:val="99"/>
    <w:rsid w:val="00865644"/>
    <w:pPr>
      <w:numPr>
        <w:numId w:val="3"/>
      </w:numPr>
      <w:jc w:val="left"/>
    </w:pPr>
    <w:rPr>
      <w:rFonts w:ascii="Times New Roman" w:hAnsi="Times New Roman"/>
      <w:lang w:val="en-US" w:eastAsia="en-US"/>
    </w:rPr>
  </w:style>
  <w:style w:type="paragraph" w:styleId="Mapadokumentu">
    <w:name w:val="Document Map"/>
    <w:aliases w:val="Plan dokumentu,Mapa dokumentu1,Plan dokumentu1"/>
    <w:basedOn w:val="Normalny"/>
    <w:link w:val="MapadokumentuZnak1"/>
    <w:uiPriority w:val="99"/>
    <w:unhideWhenUsed/>
    <w:rsid w:val="00865644"/>
    <w:pPr>
      <w:jc w:val="left"/>
    </w:pPr>
    <w:rPr>
      <w:rFonts w:ascii="Tahoma" w:eastAsia="Calibri" w:hAnsi="Tahoma"/>
      <w:sz w:val="16"/>
      <w:szCs w:val="16"/>
      <w:lang w:val="x-none" w:eastAsia="en-US"/>
    </w:rPr>
  </w:style>
  <w:style w:type="character" w:customStyle="1" w:styleId="MapadokumentuZnak1">
    <w:name w:val="Mapa dokumentu Znak1"/>
    <w:aliases w:val="Plan dokumentu Znak,Mapa dokumentu1 Znak,Plan dokumentu1 Znak"/>
    <w:link w:val="Mapadokumentu"/>
    <w:uiPriority w:val="99"/>
    <w:rsid w:val="00865644"/>
    <w:rPr>
      <w:rFonts w:ascii="Tahoma" w:eastAsia="Calibri" w:hAnsi="Tahoma" w:cs="Tahoma"/>
      <w:sz w:val="16"/>
      <w:szCs w:val="16"/>
      <w:lang w:eastAsia="en-US"/>
    </w:rPr>
  </w:style>
  <w:style w:type="table" w:customStyle="1" w:styleId="Tabela-Siatka2">
    <w:name w:val="Tabela - Siatka2"/>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0"/>
    <w:next w:val="Normalny"/>
    <w:uiPriority w:val="39"/>
    <w:qFormat/>
    <w:rsid w:val="00865644"/>
    <w:pPr>
      <w:keepLines/>
      <w:numPr>
        <w:numId w:val="0"/>
      </w:numPr>
      <w:spacing w:before="480" w:after="0" w:line="276" w:lineRule="auto"/>
      <w:jc w:val="left"/>
      <w:outlineLvl w:val="9"/>
    </w:pPr>
    <w:rPr>
      <w:rFonts w:ascii="Cambria" w:hAnsi="Cambria"/>
      <w:bCs/>
      <w:color w:val="365F91"/>
      <w:u w:val="none"/>
      <w:lang w:val="pl-PL" w:eastAsia="pl-PL"/>
    </w:rPr>
  </w:style>
  <w:style w:type="paragraph" w:styleId="Spistreci3">
    <w:name w:val="toc 3"/>
    <w:basedOn w:val="Normalny"/>
    <w:next w:val="Normalny"/>
    <w:autoRedefine/>
    <w:uiPriority w:val="39"/>
    <w:unhideWhenUsed/>
    <w:qFormat/>
    <w:rsid w:val="00865644"/>
    <w:pPr>
      <w:spacing w:after="100" w:line="276" w:lineRule="auto"/>
      <w:ind w:left="440"/>
      <w:jc w:val="left"/>
    </w:pPr>
    <w:rPr>
      <w:rFonts w:eastAsia="Calibri"/>
      <w:szCs w:val="22"/>
      <w:lang w:eastAsia="en-US"/>
    </w:rPr>
  </w:style>
  <w:style w:type="paragraph" w:styleId="Spistreci5">
    <w:name w:val="toc 5"/>
    <w:basedOn w:val="Normalny"/>
    <w:next w:val="Normalny"/>
    <w:autoRedefine/>
    <w:uiPriority w:val="39"/>
    <w:unhideWhenUsed/>
    <w:rsid w:val="00865644"/>
    <w:pPr>
      <w:spacing w:after="100" w:line="276" w:lineRule="auto"/>
      <w:ind w:left="880"/>
      <w:jc w:val="left"/>
    </w:pPr>
    <w:rPr>
      <w:szCs w:val="22"/>
    </w:rPr>
  </w:style>
  <w:style w:type="paragraph" w:styleId="Spistreci6">
    <w:name w:val="toc 6"/>
    <w:basedOn w:val="Normalny"/>
    <w:next w:val="Normalny"/>
    <w:autoRedefine/>
    <w:uiPriority w:val="39"/>
    <w:unhideWhenUsed/>
    <w:rsid w:val="00865644"/>
    <w:pPr>
      <w:spacing w:after="100" w:line="276" w:lineRule="auto"/>
      <w:ind w:left="1100"/>
      <w:jc w:val="left"/>
    </w:pPr>
    <w:rPr>
      <w:szCs w:val="22"/>
    </w:rPr>
  </w:style>
  <w:style w:type="paragraph" w:styleId="Spistreci7">
    <w:name w:val="toc 7"/>
    <w:basedOn w:val="Normalny"/>
    <w:next w:val="Normalny"/>
    <w:autoRedefine/>
    <w:uiPriority w:val="39"/>
    <w:unhideWhenUsed/>
    <w:rsid w:val="00865644"/>
    <w:pPr>
      <w:spacing w:after="100" w:line="276" w:lineRule="auto"/>
      <w:ind w:left="1320"/>
      <w:jc w:val="left"/>
    </w:pPr>
    <w:rPr>
      <w:szCs w:val="22"/>
    </w:rPr>
  </w:style>
  <w:style w:type="paragraph" w:styleId="Spistreci8">
    <w:name w:val="toc 8"/>
    <w:basedOn w:val="Normalny"/>
    <w:next w:val="Normalny"/>
    <w:autoRedefine/>
    <w:uiPriority w:val="39"/>
    <w:unhideWhenUsed/>
    <w:rsid w:val="00865644"/>
    <w:pPr>
      <w:spacing w:after="100" w:line="276" w:lineRule="auto"/>
      <w:ind w:left="1540"/>
      <w:jc w:val="left"/>
    </w:pPr>
    <w:rPr>
      <w:szCs w:val="22"/>
    </w:rPr>
  </w:style>
  <w:style w:type="paragraph" w:styleId="Spistreci9">
    <w:name w:val="toc 9"/>
    <w:basedOn w:val="Normalny"/>
    <w:next w:val="Normalny"/>
    <w:autoRedefine/>
    <w:uiPriority w:val="39"/>
    <w:unhideWhenUsed/>
    <w:rsid w:val="00865644"/>
    <w:pPr>
      <w:spacing w:after="100" w:line="276" w:lineRule="auto"/>
      <w:ind w:left="1760"/>
      <w:jc w:val="left"/>
    </w:pPr>
    <w:rPr>
      <w:szCs w:val="22"/>
    </w:rPr>
  </w:style>
  <w:style w:type="paragraph" w:customStyle="1" w:styleId="Styl1">
    <w:name w:val="Styl1"/>
    <w:basedOn w:val="Normalny"/>
    <w:link w:val="Styl1Znak"/>
    <w:qFormat/>
    <w:rsid w:val="00865644"/>
    <w:pPr>
      <w:spacing w:after="200" w:line="276" w:lineRule="auto"/>
      <w:jc w:val="left"/>
    </w:pPr>
    <w:rPr>
      <w:rFonts w:ascii="Arial" w:eastAsia="Calibri" w:hAnsi="Arial"/>
      <w:i/>
      <w:szCs w:val="22"/>
      <w:u w:val="single"/>
      <w:lang w:val="x-none" w:eastAsia="en-US"/>
    </w:rPr>
  </w:style>
  <w:style w:type="character" w:customStyle="1" w:styleId="Styl1Znak">
    <w:name w:val="Styl1 Znak"/>
    <w:link w:val="Styl1"/>
    <w:rsid w:val="00865644"/>
    <w:rPr>
      <w:rFonts w:ascii="Arial" w:eastAsia="Calibri" w:hAnsi="Arial" w:cs="Arial"/>
      <w:i/>
      <w:sz w:val="22"/>
      <w:szCs w:val="22"/>
      <w:u w:val="single"/>
      <w:lang w:eastAsia="en-US"/>
    </w:rPr>
  </w:style>
  <w:style w:type="numbering" w:customStyle="1" w:styleId="Bezlisty2">
    <w:name w:val="Bez listy2"/>
    <w:next w:val="Bezlisty"/>
    <w:uiPriority w:val="99"/>
    <w:semiHidden/>
    <w:unhideWhenUsed/>
    <w:rsid w:val="00865644"/>
  </w:style>
  <w:style w:type="table" w:customStyle="1" w:styleId="Tabela-Siatka3">
    <w:name w:val="Tabela - Siatka3"/>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rsid w:val="00865644"/>
    <w:pPr>
      <w:widowControl w:val="0"/>
      <w:autoSpaceDE w:val="0"/>
      <w:autoSpaceDN w:val="0"/>
      <w:adjustRightInd w:val="0"/>
      <w:spacing w:line="389" w:lineRule="exact"/>
      <w:ind w:hanging="338"/>
      <w:jc w:val="left"/>
    </w:pPr>
    <w:rPr>
      <w:rFonts w:ascii="Tahoma" w:hAnsi="Tahoma"/>
    </w:rPr>
  </w:style>
  <w:style w:type="character" w:customStyle="1" w:styleId="fontstyle250">
    <w:name w:val="fontstyle25"/>
    <w:basedOn w:val="Domylnaczcionkaakapitu"/>
    <w:rsid w:val="00865644"/>
  </w:style>
  <w:style w:type="character" w:customStyle="1" w:styleId="fontstyle270">
    <w:name w:val="fontstyle27"/>
    <w:basedOn w:val="Domylnaczcionkaakapitu"/>
    <w:rsid w:val="00865644"/>
  </w:style>
  <w:style w:type="character" w:customStyle="1" w:styleId="TytuZnak">
    <w:name w:val="Tytuł Znak"/>
    <w:link w:val="Tytu"/>
    <w:uiPriority w:val="10"/>
    <w:rsid w:val="001F0BE5"/>
    <w:rPr>
      <w:b/>
      <w:sz w:val="28"/>
    </w:rPr>
  </w:style>
  <w:style w:type="paragraph" w:customStyle="1" w:styleId="Wyliczenie1">
    <w:name w:val="Wyliczenie 1"/>
    <w:basedOn w:val="Normalny"/>
    <w:rsid w:val="001F0BE5"/>
    <w:pPr>
      <w:tabs>
        <w:tab w:val="left" w:pos="851"/>
      </w:tabs>
      <w:spacing w:before="120"/>
    </w:pPr>
    <w:rPr>
      <w:rFonts w:ascii="Times New Roman" w:hAnsi="Times New Roman"/>
      <w:szCs w:val="20"/>
    </w:rPr>
  </w:style>
  <w:style w:type="paragraph" w:customStyle="1" w:styleId="Wyliczenie10">
    <w:name w:val="Wyliczenie 1'"/>
    <w:basedOn w:val="Wyliczenie1"/>
    <w:rsid w:val="001F0BE5"/>
  </w:style>
  <w:style w:type="paragraph" w:customStyle="1" w:styleId="Wyliczenie2">
    <w:name w:val="Wyliczenie 2"/>
    <w:basedOn w:val="Normalny"/>
    <w:rsid w:val="001F0BE5"/>
    <w:pPr>
      <w:tabs>
        <w:tab w:val="left" w:pos="851"/>
      </w:tabs>
      <w:spacing w:before="120"/>
    </w:pPr>
    <w:rPr>
      <w:rFonts w:ascii="Times New Roman" w:hAnsi="Times New Roman"/>
      <w:szCs w:val="20"/>
    </w:rPr>
  </w:style>
  <w:style w:type="character" w:customStyle="1" w:styleId="FontStyle18">
    <w:name w:val="Font Style18"/>
    <w:rsid w:val="001F0BE5"/>
    <w:rPr>
      <w:rFonts w:ascii="Times New Roman" w:hAnsi="Times New Roman" w:cs="Times New Roman"/>
      <w:sz w:val="22"/>
      <w:szCs w:val="22"/>
    </w:rPr>
  </w:style>
  <w:style w:type="paragraph" w:customStyle="1" w:styleId="Style6">
    <w:name w:val="Style6"/>
    <w:basedOn w:val="Normalny"/>
    <w:rsid w:val="001F0BE5"/>
    <w:pPr>
      <w:widowControl w:val="0"/>
      <w:autoSpaceDE w:val="0"/>
      <w:autoSpaceDN w:val="0"/>
      <w:adjustRightInd w:val="0"/>
      <w:spacing w:line="276" w:lineRule="exact"/>
      <w:ind w:hanging="566"/>
    </w:pPr>
    <w:rPr>
      <w:rFonts w:ascii="Times New Roman" w:hAnsi="Times New Roman"/>
    </w:rPr>
  </w:style>
  <w:style w:type="paragraph" w:customStyle="1" w:styleId="msolistparagraph0">
    <w:name w:val="msolistparagraph"/>
    <w:basedOn w:val="Normalny"/>
    <w:rsid w:val="001F0BE5"/>
    <w:pPr>
      <w:ind w:left="720"/>
      <w:jc w:val="left"/>
    </w:pPr>
    <w:rPr>
      <w:szCs w:val="22"/>
      <w:lang w:eastAsia="en-US"/>
    </w:rPr>
  </w:style>
  <w:style w:type="character" w:customStyle="1" w:styleId="Odwoaniedokomentarza1">
    <w:name w:val="Odwołanie do komentarza1"/>
    <w:rsid w:val="001F0BE5"/>
    <w:rPr>
      <w:sz w:val="16"/>
      <w:szCs w:val="16"/>
    </w:rPr>
  </w:style>
  <w:style w:type="paragraph" w:customStyle="1" w:styleId="Wylicz1">
    <w:name w:val="Wylicz1"/>
    <w:basedOn w:val="Normalny"/>
    <w:uiPriority w:val="99"/>
    <w:rsid w:val="001F0BE5"/>
    <w:pPr>
      <w:spacing w:before="120"/>
      <w:jc w:val="left"/>
    </w:pPr>
    <w:rPr>
      <w:b/>
      <w:color w:val="0000FF"/>
      <w:szCs w:val="20"/>
    </w:rPr>
  </w:style>
  <w:style w:type="paragraph" w:customStyle="1" w:styleId="Style1">
    <w:name w:val="Style1"/>
    <w:basedOn w:val="Normalny"/>
    <w:rsid w:val="001F0BE5"/>
    <w:pPr>
      <w:widowControl w:val="0"/>
      <w:autoSpaceDE w:val="0"/>
      <w:autoSpaceDN w:val="0"/>
      <w:adjustRightInd w:val="0"/>
      <w:jc w:val="left"/>
    </w:pPr>
    <w:rPr>
      <w:rFonts w:ascii="Times New Roman" w:hAnsi="Times New Roman"/>
    </w:rPr>
  </w:style>
  <w:style w:type="character" w:customStyle="1" w:styleId="FontStyle23">
    <w:name w:val="Font Style23"/>
    <w:rsid w:val="001F0BE5"/>
    <w:rPr>
      <w:rFonts w:ascii="Times New Roman" w:hAnsi="Times New Roman" w:cs="Times New Roman"/>
      <w:b/>
      <w:bCs/>
      <w:sz w:val="30"/>
      <w:szCs w:val="30"/>
    </w:rPr>
  </w:style>
  <w:style w:type="paragraph" w:customStyle="1" w:styleId="Style2">
    <w:name w:val="Style2"/>
    <w:basedOn w:val="Normalny"/>
    <w:rsid w:val="001F0BE5"/>
    <w:pPr>
      <w:widowControl w:val="0"/>
      <w:autoSpaceDE w:val="0"/>
      <w:autoSpaceDN w:val="0"/>
      <w:adjustRightInd w:val="0"/>
      <w:spacing w:line="274" w:lineRule="exact"/>
    </w:pPr>
    <w:rPr>
      <w:rFonts w:ascii="Times New Roman" w:hAnsi="Times New Roman"/>
    </w:rPr>
  </w:style>
  <w:style w:type="paragraph" w:customStyle="1" w:styleId="ZnakZnakZnakZnakZnakZnakZnakZnakZnakZnak">
    <w:name w:val="Znak Znak Znak Znak Znak Znak Znak Znak Znak Znak"/>
    <w:basedOn w:val="Normalny"/>
    <w:semiHidden/>
    <w:rsid w:val="001F0BE5"/>
    <w:pPr>
      <w:autoSpaceDE w:val="0"/>
      <w:autoSpaceDN w:val="0"/>
      <w:adjustRightInd w:val="0"/>
      <w:spacing w:before="120" w:after="160" w:line="240" w:lineRule="exact"/>
      <w:ind w:right="5"/>
      <w:jc w:val="left"/>
    </w:pPr>
    <w:rPr>
      <w:color w:val="000000"/>
      <w:szCs w:val="22"/>
      <w:lang w:val="en-GB" w:eastAsia="en-US"/>
    </w:rPr>
  </w:style>
  <w:style w:type="paragraph" w:customStyle="1" w:styleId="Style9">
    <w:name w:val="Style9"/>
    <w:basedOn w:val="Normalny"/>
    <w:rsid w:val="001F0BE5"/>
    <w:pPr>
      <w:widowControl w:val="0"/>
      <w:autoSpaceDE w:val="0"/>
      <w:autoSpaceDN w:val="0"/>
      <w:adjustRightInd w:val="0"/>
      <w:spacing w:line="518" w:lineRule="exact"/>
      <w:jc w:val="left"/>
    </w:pPr>
    <w:rPr>
      <w:rFonts w:ascii="Tahoma" w:hAnsi="Tahoma"/>
    </w:rPr>
  </w:style>
  <w:style w:type="paragraph" w:customStyle="1" w:styleId="Style14">
    <w:name w:val="Style14"/>
    <w:basedOn w:val="Normalny"/>
    <w:rsid w:val="001F0BE5"/>
    <w:pPr>
      <w:widowControl w:val="0"/>
      <w:autoSpaceDE w:val="0"/>
      <w:autoSpaceDN w:val="0"/>
      <w:adjustRightInd w:val="0"/>
      <w:spacing w:line="252" w:lineRule="exact"/>
      <w:ind w:hanging="317"/>
      <w:jc w:val="left"/>
    </w:pPr>
    <w:rPr>
      <w:rFonts w:ascii="Tahoma" w:hAnsi="Tahoma"/>
    </w:rPr>
  </w:style>
  <w:style w:type="character" w:customStyle="1" w:styleId="FontStyle37">
    <w:name w:val="Font Style37"/>
    <w:rsid w:val="001F0BE5"/>
    <w:rPr>
      <w:rFonts w:ascii="Microsoft Sans Serif" w:hAnsi="Microsoft Sans Serif" w:cs="Microsoft Sans Serif"/>
      <w:b/>
      <w:bCs/>
      <w:sz w:val="18"/>
      <w:szCs w:val="18"/>
    </w:rPr>
  </w:style>
  <w:style w:type="paragraph" w:customStyle="1" w:styleId="DefaultText">
    <w:name w:val="Default Text"/>
    <w:basedOn w:val="Normalny"/>
    <w:rsid w:val="001F0BE5"/>
    <w:pPr>
      <w:widowControl w:val="0"/>
      <w:autoSpaceDE w:val="0"/>
      <w:autoSpaceDN w:val="0"/>
      <w:adjustRightInd w:val="0"/>
    </w:pPr>
    <w:rPr>
      <w:rFonts w:ascii="Times New Roman" w:hAnsi="Times New Roman"/>
      <w:sz w:val="18"/>
      <w:szCs w:val="18"/>
    </w:rPr>
  </w:style>
  <w:style w:type="paragraph" w:customStyle="1" w:styleId="Styl">
    <w:name w:val="Styl"/>
    <w:basedOn w:val="Normalny"/>
    <w:next w:val="Mapadokumentu"/>
    <w:uiPriority w:val="99"/>
    <w:rsid w:val="001F0BE5"/>
    <w:pPr>
      <w:shd w:val="clear" w:color="auto" w:fill="000080"/>
      <w:jc w:val="left"/>
    </w:pPr>
    <w:rPr>
      <w:rFonts w:ascii="Tahoma" w:hAnsi="Tahoma" w:cs="Tahoma"/>
      <w:sz w:val="20"/>
      <w:szCs w:val="20"/>
      <w:lang w:val="en-US" w:eastAsia="en-US"/>
    </w:rPr>
  </w:style>
  <w:style w:type="paragraph" w:customStyle="1" w:styleId="1">
    <w:name w:val="1"/>
    <w:basedOn w:val="Normalny"/>
    <w:next w:val="Mapadokumentu"/>
    <w:link w:val="MapadokumentuZnak"/>
    <w:uiPriority w:val="99"/>
    <w:rsid w:val="001F0BE5"/>
    <w:pPr>
      <w:jc w:val="left"/>
    </w:pPr>
    <w:rPr>
      <w:rFonts w:ascii="Tahoma" w:eastAsia="Calibri" w:hAnsi="Tahoma"/>
      <w:sz w:val="16"/>
      <w:szCs w:val="16"/>
      <w:lang w:val="x-none" w:eastAsia="en-US"/>
    </w:rPr>
  </w:style>
  <w:style w:type="character" w:customStyle="1" w:styleId="MapadokumentuZnak">
    <w:name w:val="Mapa dokumentu Znak"/>
    <w:link w:val="1"/>
    <w:uiPriority w:val="99"/>
    <w:rsid w:val="001F0BE5"/>
    <w:rPr>
      <w:rFonts w:ascii="Tahoma" w:eastAsia="Calibri" w:hAnsi="Tahoma" w:cs="Tahoma"/>
      <w:sz w:val="16"/>
      <w:szCs w:val="16"/>
      <w:lang w:eastAsia="en-US"/>
    </w:rPr>
  </w:style>
  <w:style w:type="paragraph" w:styleId="Poprawka">
    <w:name w:val="Revision"/>
    <w:hidden/>
    <w:uiPriority w:val="99"/>
    <w:semiHidden/>
    <w:rsid w:val="001F0BE5"/>
    <w:rPr>
      <w:sz w:val="24"/>
    </w:rPr>
  </w:style>
  <w:style w:type="character" w:customStyle="1" w:styleId="Heading3Char">
    <w:name w:val="Heading 3 Char"/>
    <w:locked/>
    <w:rsid w:val="001F0BE5"/>
    <w:rPr>
      <w:rFonts w:ascii="Times New Roman" w:hAnsi="Times New Roman" w:cs="Times New Roman"/>
      <w:b/>
      <w:bCs/>
      <w:sz w:val="24"/>
      <w:szCs w:val="24"/>
      <w:u w:val="single"/>
    </w:rPr>
  </w:style>
  <w:style w:type="paragraph" w:customStyle="1" w:styleId="1Wyliczankawpara">
    <w:name w:val="1. Wyliczanka_w_para"/>
    <w:basedOn w:val="Normalny"/>
    <w:rsid w:val="001F0BE5"/>
    <w:pPr>
      <w:numPr>
        <w:numId w:val="6"/>
      </w:numPr>
      <w:spacing w:after="120"/>
    </w:pPr>
    <w:rPr>
      <w:rFonts w:ascii="Arial Narrow" w:eastAsia="Calibri" w:hAnsi="Arial Narrow" w:cs="Arial"/>
      <w:szCs w:val="22"/>
      <w:lang w:eastAsia="en-US"/>
    </w:rPr>
  </w:style>
  <w:style w:type="paragraph" w:customStyle="1" w:styleId="11aWyliczanka">
    <w:name w:val="1. 1) a. Wyliczanka"/>
    <w:basedOn w:val="Normalny"/>
    <w:rsid w:val="001F0BE5"/>
    <w:pPr>
      <w:numPr>
        <w:ilvl w:val="1"/>
        <w:numId w:val="5"/>
      </w:numPr>
      <w:spacing w:after="120"/>
      <w:jc w:val="left"/>
    </w:pPr>
    <w:rPr>
      <w:rFonts w:ascii="Arial Narrow" w:eastAsia="Calibri" w:hAnsi="Arial Narrow" w:cs="Arial"/>
      <w:szCs w:val="22"/>
      <w:lang w:eastAsia="en-US"/>
    </w:rPr>
  </w:style>
  <w:style w:type="character" w:customStyle="1" w:styleId="apple-style-span">
    <w:name w:val="apple-style-span"/>
    <w:basedOn w:val="Domylnaczcionkaakapitu"/>
    <w:rsid w:val="001F0BE5"/>
  </w:style>
  <w:style w:type="character" w:customStyle="1" w:styleId="Tekstpodstawowywcity2Znak">
    <w:name w:val="Tekst podstawowy wcięty 2 Znak"/>
    <w:link w:val="Tekstpodstawowywcity2"/>
    <w:rsid w:val="00483B8E"/>
    <w:rPr>
      <w:rFonts w:ascii="Arial" w:hAnsi="Arial" w:cs="Arial"/>
      <w:sz w:val="18"/>
      <w:szCs w:val="24"/>
    </w:rPr>
  </w:style>
  <w:style w:type="character" w:customStyle="1" w:styleId="ZwykytekstZnak">
    <w:name w:val="Zwykły tekst Znak"/>
    <w:link w:val="Zwykytekst"/>
    <w:rsid w:val="00483B8E"/>
    <w:rPr>
      <w:rFonts w:ascii="Courier New" w:hAnsi="Courier New" w:cs="Courier New"/>
    </w:rPr>
  </w:style>
  <w:style w:type="character" w:customStyle="1" w:styleId="TekstpodstawowyzwciciemZnak">
    <w:name w:val="Tekst podstawowy z wcięciem Znak"/>
    <w:link w:val="Tekstpodstawowyzwciciem"/>
    <w:rsid w:val="00483B8E"/>
    <w:rPr>
      <w:rFonts w:ascii="Arial" w:hAnsi="Arial" w:cs="Arial"/>
      <w:b/>
      <w:bCs/>
      <w:i/>
      <w:iCs/>
      <w:sz w:val="24"/>
      <w:szCs w:val="24"/>
      <w:lang w:val="x-none" w:eastAsia="x-none"/>
    </w:rPr>
  </w:style>
  <w:style w:type="character" w:customStyle="1" w:styleId="Tekstpodstawowyzwciciem2Znak">
    <w:name w:val="Tekst podstawowy z wcięciem 2 Znak"/>
    <w:link w:val="Tekstpodstawowyzwciciem2"/>
    <w:rsid w:val="00483B8E"/>
    <w:rPr>
      <w:rFonts w:ascii="Arial" w:hAnsi="Arial"/>
      <w:sz w:val="24"/>
      <w:szCs w:val="24"/>
      <w:lang w:val="x-none" w:eastAsia="x-none"/>
    </w:rPr>
  </w:style>
  <w:style w:type="character" w:customStyle="1" w:styleId="HTML-wstpniesformatowanyZnak">
    <w:name w:val="HTML - wstępnie sformatowany Znak"/>
    <w:link w:val="HTML-wstpniesformatowany"/>
    <w:uiPriority w:val="99"/>
    <w:rsid w:val="00483B8E"/>
    <w:rPr>
      <w:rFonts w:ascii="Courier New" w:hAnsi="Courier New" w:cs="Courier New"/>
      <w:color w:val="000000"/>
    </w:rPr>
  </w:style>
  <w:style w:type="table" w:customStyle="1" w:styleId="Tabela-Siatka4">
    <w:name w:val="Tabela - Siatka4"/>
    <w:basedOn w:val="Standardowy"/>
    <w:next w:val="Tabela-Siatka"/>
    <w:uiPriority w:val="59"/>
    <w:rsid w:val="00916A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unktowana21">
    <w:name w:val="Lista punktowana 21"/>
    <w:basedOn w:val="Normalny"/>
    <w:rsid w:val="005340EF"/>
    <w:pPr>
      <w:tabs>
        <w:tab w:val="num" w:pos="643"/>
      </w:tabs>
      <w:suppressAutoHyphens/>
      <w:ind w:left="643" w:hanging="360"/>
    </w:pPr>
    <w:rPr>
      <w:rFonts w:cs="Arial"/>
      <w:lang w:eastAsia="zh-CN"/>
    </w:rPr>
  </w:style>
  <w:style w:type="paragraph" w:customStyle="1" w:styleId="TYTURYSUNKU">
    <w:name w:val="TYTUŁ RYSUNKU"/>
    <w:basedOn w:val="Normalny"/>
    <w:link w:val="TYTURYSUNKUZnak"/>
    <w:qFormat/>
    <w:rsid w:val="00B7311E"/>
    <w:rPr>
      <w:sz w:val="18"/>
      <w:szCs w:val="18"/>
      <w:lang w:val="x-none" w:eastAsia="x-none"/>
    </w:rPr>
  </w:style>
  <w:style w:type="character" w:customStyle="1" w:styleId="TYTURYSUNKUZnak">
    <w:name w:val="TYTUŁ RYSUNKU Znak"/>
    <w:link w:val="TYTURYSUNKU"/>
    <w:rsid w:val="00B7311E"/>
    <w:rPr>
      <w:rFonts w:ascii="Calibri" w:hAnsi="Calibri"/>
      <w:sz w:val="18"/>
      <w:szCs w:val="18"/>
    </w:rPr>
  </w:style>
  <w:style w:type="paragraph" w:customStyle="1" w:styleId="TYTUTABELI">
    <w:name w:val="TYTUŁ TABELI"/>
    <w:basedOn w:val="Normalny"/>
    <w:link w:val="TYTUTABELIZnak"/>
    <w:qFormat/>
    <w:rsid w:val="00B7311E"/>
    <w:rPr>
      <w:sz w:val="24"/>
      <w:lang w:val="x-none" w:eastAsia="x-none"/>
    </w:rPr>
  </w:style>
  <w:style w:type="character" w:customStyle="1" w:styleId="TYTUTABELIZnak">
    <w:name w:val="TYTUŁ TABELI Znak"/>
    <w:link w:val="TYTUTABELI"/>
    <w:rsid w:val="00B7311E"/>
    <w:rPr>
      <w:rFonts w:ascii="Calibri" w:hAnsi="Calibri"/>
      <w:sz w:val="24"/>
      <w:szCs w:val="24"/>
    </w:rPr>
  </w:style>
  <w:style w:type="paragraph" w:customStyle="1" w:styleId="Niebieskatre">
    <w:name w:val="Niebieska treść"/>
    <w:basedOn w:val="Normalny"/>
    <w:link w:val="NiebieskatreZnak"/>
    <w:qFormat/>
    <w:rsid w:val="00B7311E"/>
    <w:rPr>
      <w:rFonts w:eastAsia="Arial Unicode MS"/>
      <w:b/>
      <w:bCs/>
      <w:color w:val="63849B"/>
      <w:szCs w:val="22"/>
      <w:lang w:val="x-none" w:eastAsia="x-none"/>
    </w:rPr>
  </w:style>
  <w:style w:type="character" w:customStyle="1" w:styleId="NiebieskatreZnak">
    <w:name w:val="Niebieska treść Znak"/>
    <w:link w:val="Niebieskatre"/>
    <w:rsid w:val="00B7311E"/>
    <w:rPr>
      <w:rFonts w:ascii="Calibri" w:eastAsia="Arial Unicode MS" w:hAnsi="Calibri" w:cs="Calibri-Bold"/>
      <w:b/>
      <w:bCs/>
      <w:color w:val="63849B"/>
      <w:sz w:val="22"/>
      <w:szCs w:val="22"/>
    </w:rPr>
  </w:style>
  <w:style w:type="paragraph" w:customStyle="1" w:styleId="RytuRozdziau">
    <w:name w:val="Rytuł Rozdziału"/>
    <w:basedOn w:val="Niebieskatre"/>
    <w:link w:val="RytuRozdziauZnak"/>
    <w:qFormat/>
    <w:rsid w:val="00B7311E"/>
    <w:pPr>
      <w:numPr>
        <w:numId w:val="7"/>
      </w:numPr>
    </w:pPr>
    <w:rPr>
      <w:b w:val="0"/>
      <w:sz w:val="36"/>
      <w:szCs w:val="36"/>
    </w:rPr>
  </w:style>
  <w:style w:type="character" w:customStyle="1" w:styleId="RytuRozdziauZnak">
    <w:name w:val="Rytuł Rozdziału Znak"/>
    <w:link w:val="RytuRozdziau"/>
    <w:rsid w:val="00B7311E"/>
    <w:rPr>
      <w:rFonts w:ascii="Calibri" w:eastAsia="Arial Unicode MS" w:hAnsi="Calibri"/>
      <w:bCs/>
      <w:color w:val="63849B"/>
      <w:sz w:val="36"/>
      <w:szCs w:val="36"/>
      <w:lang w:val="x-none" w:eastAsia="x-none"/>
    </w:rPr>
  </w:style>
  <w:style w:type="paragraph" w:customStyle="1" w:styleId="NAGWEK1">
    <w:name w:val="NAGŁÓWEK_1"/>
    <w:basedOn w:val="Normalny"/>
    <w:qFormat/>
    <w:rsid w:val="00846446"/>
    <w:pPr>
      <w:numPr>
        <w:numId w:val="8"/>
      </w:numPr>
      <w:autoSpaceDE w:val="0"/>
      <w:autoSpaceDN w:val="0"/>
      <w:adjustRightInd w:val="0"/>
      <w:spacing w:before="60" w:after="120" w:line="276" w:lineRule="auto"/>
      <w:ind w:left="357" w:hanging="357"/>
      <w:outlineLvl w:val="0"/>
    </w:pPr>
    <w:rPr>
      <w:rFonts w:cs="Arial"/>
      <w:b/>
      <w:bCs/>
      <w:color w:val="000000"/>
    </w:rPr>
  </w:style>
  <w:style w:type="paragraph" w:customStyle="1" w:styleId="NAGWEK20">
    <w:name w:val="NAGŁÓWEK_2"/>
    <w:basedOn w:val="Normalny"/>
    <w:autoRedefine/>
    <w:qFormat/>
    <w:rsid w:val="00A873C1"/>
    <w:pPr>
      <w:tabs>
        <w:tab w:val="left" w:pos="851"/>
        <w:tab w:val="left" w:pos="1985"/>
      </w:tabs>
      <w:autoSpaceDE w:val="0"/>
      <w:autoSpaceDN w:val="0"/>
      <w:adjustRightInd w:val="0"/>
      <w:spacing w:line="276" w:lineRule="auto"/>
      <w:ind w:left="1701"/>
      <w:outlineLvl w:val="1"/>
    </w:pPr>
    <w:rPr>
      <w:rFonts w:cs="Arial"/>
      <w:bCs/>
      <w:color w:val="000000"/>
      <w:lang w:eastAsia="en-US"/>
    </w:rPr>
  </w:style>
  <w:style w:type="paragraph" w:customStyle="1" w:styleId="NAGWEK3">
    <w:name w:val="NAGŁÓWEK_3"/>
    <w:basedOn w:val="Nagwek"/>
    <w:link w:val="NAGWEK3Znak0"/>
    <w:autoRedefine/>
    <w:qFormat/>
    <w:rsid w:val="000705B1"/>
    <w:pPr>
      <w:numPr>
        <w:numId w:val="10"/>
      </w:numPr>
      <w:tabs>
        <w:tab w:val="clear" w:pos="4536"/>
        <w:tab w:val="clear" w:pos="9072"/>
      </w:tabs>
      <w:autoSpaceDE w:val="0"/>
      <w:autoSpaceDN w:val="0"/>
      <w:adjustRightInd w:val="0"/>
      <w:spacing w:before="120" w:after="60"/>
      <w:outlineLvl w:val="2"/>
    </w:pPr>
    <w:rPr>
      <w:rFonts w:ascii="Calibri" w:hAnsi="Calibri"/>
      <w:color w:val="000000"/>
      <w:sz w:val="22"/>
    </w:rPr>
  </w:style>
  <w:style w:type="character" w:customStyle="1" w:styleId="NAGWEK3Znak0">
    <w:name w:val="NAGŁÓWEK_3 Znak"/>
    <w:link w:val="NAGWEK3"/>
    <w:rsid w:val="000705B1"/>
    <w:rPr>
      <w:rFonts w:ascii="Calibri" w:hAnsi="Calibri"/>
      <w:color w:val="000000"/>
      <w:sz w:val="22"/>
      <w:szCs w:val="24"/>
      <w:lang w:val="x-none" w:eastAsia="x-none"/>
    </w:rPr>
  </w:style>
  <w:style w:type="paragraph" w:customStyle="1" w:styleId="NAGWEK40">
    <w:name w:val="NAGŁÓWEK_4"/>
    <w:basedOn w:val="NAGWEK3"/>
    <w:autoRedefine/>
    <w:qFormat/>
    <w:rsid w:val="00714035"/>
    <w:pPr>
      <w:numPr>
        <w:numId w:val="26"/>
      </w:numPr>
      <w:spacing w:before="0" w:after="0" w:line="276" w:lineRule="auto"/>
      <w:ind w:left="1843"/>
    </w:pPr>
  </w:style>
  <w:style w:type="paragraph" w:customStyle="1" w:styleId="NAGWEK5">
    <w:name w:val="NAGŁÓWEK_5"/>
    <w:basedOn w:val="NAGWEK40"/>
    <w:next w:val="NAGWEK40"/>
    <w:link w:val="NAGWEK5Znak0"/>
    <w:qFormat/>
    <w:rsid w:val="00DC66B7"/>
    <w:pPr>
      <w:widowControl w:val="0"/>
      <w:numPr>
        <w:ilvl w:val="2"/>
        <w:numId w:val="9"/>
      </w:numPr>
      <w:ind w:left="1417" w:hanging="357"/>
    </w:pPr>
    <w:rPr>
      <w:szCs w:val="20"/>
    </w:rPr>
  </w:style>
  <w:style w:type="character" w:customStyle="1" w:styleId="NAGWEK5Znak0">
    <w:name w:val="NAGŁÓWEK_5 Znak"/>
    <w:link w:val="NAGWEK5"/>
    <w:rsid w:val="00DC66B7"/>
    <w:rPr>
      <w:rFonts w:ascii="Calibri" w:hAnsi="Calibri"/>
      <w:color w:val="000000"/>
      <w:sz w:val="22"/>
      <w:lang w:val="x-none" w:eastAsia="x-none"/>
    </w:rPr>
  </w:style>
  <w:style w:type="paragraph" w:customStyle="1" w:styleId="Zodstpami">
    <w:name w:val="Z odstępami"/>
    <w:basedOn w:val="Nagwek30"/>
    <w:link w:val="ZodstpamiZnak"/>
    <w:qFormat/>
    <w:rsid w:val="00B7311E"/>
    <w:pPr>
      <w:numPr>
        <w:ilvl w:val="0"/>
        <w:numId w:val="0"/>
      </w:numPr>
      <w:spacing w:before="0" w:after="60"/>
    </w:pPr>
    <w:rPr>
      <w:color w:val="000000"/>
      <w:sz w:val="20"/>
      <w:szCs w:val="20"/>
    </w:rPr>
  </w:style>
  <w:style w:type="character" w:customStyle="1" w:styleId="ZodstpamiZnak">
    <w:name w:val="Z odstępami Znak"/>
    <w:link w:val="Zodstpami"/>
    <w:rsid w:val="00B7311E"/>
    <w:rPr>
      <w:rFonts w:ascii="Arial" w:hAnsi="Arial" w:cs="Arial"/>
      <w:bCs/>
      <w:color w:val="000000"/>
    </w:rPr>
  </w:style>
  <w:style w:type="paragraph" w:customStyle="1" w:styleId="NAGWEK6">
    <w:name w:val="NAGŁÓWEK_6"/>
    <w:basedOn w:val="NAGWEK5"/>
    <w:autoRedefine/>
    <w:qFormat/>
    <w:rsid w:val="00846736"/>
    <w:pPr>
      <w:numPr>
        <w:numId w:val="11"/>
      </w:numPr>
    </w:pPr>
    <w:rPr>
      <w:bCs/>
    </w:rPr>
  </w:style>
  <w:style w:type="paragraph" w:styleId="Podtytu">
    <w:name w:val="Subtitle"/>
    <w:basedOn w:val="Normalny"/>
    <w:next w:val="Normalny"/>
    <w:link w:val="PodtytuZnak"/>
    <w:uiPriority w:val="11"/>
    <w:qFormat/>
    <w:rsid w:val="00B7311E"/>
    <w:pPr>
      <w:numPr>
        <w:ilvl w:val="1"/>
      </w:numPr>
      <w:spacing w:after="200" w:line="276" w:lineRule="auto"/>
    </w:pPr>
    <w:rPr>
      <w:rFonts w:ascii="Cambria" w:hAnsi="Cambria"/>
      <w:i/>
      <w:iCs/>
      <w:color w:val="4F81BD"/>
      <w:spacing w:val="15"/>
      <w:sz w:val="24"/>
      <w:lang w:val="x-none" w:eastAsia="x-none"/>
    </w:rPr>
  </w:style>
  <w:style w:type="character" w:customStyle="1" w:styleId="PodtytuZnak">
    <w:name w:val="Podtytuł Znak"/>
    <w:link w:val="Podtytu"/>
    <w:uiPriority w:val="11"/>
    <w:rsid w:val="00B7311E"/>
    <w:rPr>
      <w:rFonts w:ascii="Cambria" w:hAnsi="Cambria"/>
      <w:i/>
      <w:iCs/>
      <w:color w:val="4F81BD"/>
      <w:spacing w:val="15"/>
      <w:sz w:val="24"/>
      <w:szCs w:val="24"/>
    </w:rPr>
  </w:style>
  <w:style w:type="paragraph" w:styleId="Bezodstpw">
    <w:name w:val="No Spacing"/>
    <w:uiPriority w:val="1"/>
    <w:qFormat/>
    <w:rsid w:val="00B7311E"/>
    <w:rPr>
      <w:rFonts w:eastAsia="Batang"/>
      <w:sz w:val="24"/>
      <w:szCs w:val="24"/>
      <w:lang w:val="en-US" w:eastAsia="ko-KR"/>
    </w:rPr>
  </w:style>
  <w:style w:type="paragraph" w:styleId="Cytat">
    <w:name w:val="Quote"/>
    <w:basedOn w:val="Normalny"/>
    <w:next w:val="Normalny"/>
    <w:link w:val="CytatZnak"/>
    <w:uiPriority w:val="29"/>
    <w:qFormat/>
    <w:rsid w:val="00B7311E"/>
    <w:pPr>
      <w:spacing w:after="200" w:line="276" w:lineRule="auto"/>
    </w:pPr>
    <w:rPr>
      <w:i/>
      <w:iCs/>
      <w:color w:val="000000"/>
      <w:szCs w:val="22"/>
      <w:lang w:val="x-none" w:eastAsia="x-none"/>
    </w:rPr>
  </w:style>
  <w:style w:type="character" w:customStyle="1" w:styleId="CytatZnak">
    <w:name w:val="Cytat Znak"/>
    <w:link w:val="Cytat"/>
    <w:uiPriority w:val="29"/>
    <w:rsid w:val="00B7311E"/>
    <w:rPr>
      <w:rFonts w:ascii="Calibri" w:hAnsi="Calibri"/>
      <w:i/>
      <w:iCs/>
      <w:color w:val="000000"/>
      <w:sz w:val="22"/>
      <w:szCs w:val="22"/>
    </w:rPr>
  </w:style>
  <w:style w:type="character" w:customStyle="1" w:styleId="pk">
    <w:name w:val="pk"/>
    <w:basedOn w:val="Domylnaczcionkaakapitu"/>
    <w:rsid w:val="00B7311E"/>
  </w:style>
  <w:style w:type="character" w:customStyle="1" w:styleId="FontStyle22">
    <w:name w:val="Font Style22"/>
    <w:rsid w:val="00D946EF"/>
    <w:rPr>
      <w:rFonts w:ascii="Times New Roman" w:hAnsi="Times New Roman" w:cs="Times New Roman"/>
      <w:sz w:val="22"/>
      <w:szCs w:val="22"/>
    </w:rPr>
  </w:style>
  <w:style w:type="numbering" w:customStyle="1" w:styleId="Bezlisty3">
    <w:name w:val="Bez listy3"/>
    <w:next w:val="Bezlisty"/>
    <w:uiPriority w:val="99"/>
    <w:semiHidden/>
    <w:unhideWhenUsed/>
    <w:rsid w:val="007C216B"/>
  </w:style>
  <w:style w:type="table" w:customStyle="1" w:styleId="Tabela-Siatka5">
    <w:name w:val="Tabela - Siatka5"/>
    <w:basedOn w:val="Standardowy"/>
    <w:next w:val="Tabela-Siatka"/>
    <w:uiPriority w:val="39"/>
    <w:rsid w:val="007C21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uiPriority w:val="99"/>
    <w:semiHidden/>
    <w:rsid w:val="007C216B"/>
    <w:rPr>
      <w:sz w:val="20"/>
      <w:szCs w:val="20"/>
    </w:rPr>
  </w:style>
  <w:style w:type="table" w:customStyle="1" w:styleId="Tabela-Siatka6">
    <w:name w:val="Tabela - Siatka6"/>
    <w:basedOn w:val="Standardowy"/>
    <w:next w:val="Tabela-Siatka"/>
    <w:uiPriority w:val="59"/>
    <w:rsid w:val="00E25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ndokumentuZnak1">
    <w:name w:val="Plan dokumentu Znak1"/>
    <w:uiPriority w:val="99"/>
    <w:semiHidden/>
    <w:rsid w:val="003F5B64"/>
    <w:rPr>
      <w:rFonts w:ascii="Tahoma" w:hAnsi="Tahoma" w:cs="Tahoma"/>
      <w:sz w:val="16"/>
      <w:szCs w:val="16"/>
    </w:rPr>
  </w:style>
  <w:style w:type="table" w:customStyle="1" w:styleId="Standard1">
    <w:name w:val="Standard1"/>
    <w:basedOn w:val="Standardowy"/>
    <w:uiPriority w:val="99"/>
    <w:rsid w:val="00772250"/>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character" w:customStyle="1" w:styleId="st">
    <w:name w:val="st"/>
    <w:rsid w:val="007A5EF1"/>
  </w:style>
  <w:style w:type="character" w:customStyle="1" w:styleId="Def">
    <w:name w:val="Def"/>
    <w:rsid w:val="007A5EF1"/>
  </w:style>
  <w:style w:type="paragraph" w:customStyle="1" w:styleId="Pa19">
    <w:name w:val="Pa19"/>
    <w:basedOn w:val="Normalny"/>
    <w:next w:val="Normalny"/>
    <w:uiPriority w:val="99"/>
    <w:rsid w:val="00CA3E20"/>
    <w:pPr>
      <w:autoSpaceDE w:val="0"/>
      <w:autoSpaceDN w:val="0"/>
      <w:adjustRightInd w:val="0"/>
      <w:spacing w:line="161" w:lineRule="atLeast"/>
      <w:jc w:val="left"/>
    </w:pPr>
    <w:rPr>
      <w:rFonts w:ascii="Skoda Pro" w:eastAsia="Calibri" w:hAnsi="Skoda Pro"/>
      <w:sz w:val="24"/>
    </w:rPr>
  </w:style>
  <w:style w:type="paragraph" w:customStyle="1" w:styleId="TableParagraph">
    <w:name w:val="Table Paragraph"/>
    <w:basedOn w:val="Normalny"/>
    <w:uiPriority w:val="1"/>
    <w:qFormat/>
    <w:rsid w:val="00E2680A"/>
    <w:pPr>
      <w:widowControl w:val="0"/>
      <w:jc w:val="left"/>
    </w:pPr>
    <w:rPr>
      <w:rFonts w:eastAsia="Calibri"/>
      <w:szCs w:val="22"/>
      <w:lang w:val="en-US" w:eastAsia="en-US"/>
    </w:rPr>
  </w:style>
  <w:style w:type="character" w:customStyle="1" w:styleId="czeinternetowe">
    <w:name w:val="Łącze internetowe"/>
    <w:unhideWhenUsed/>
    <w:rsid w:val="000709B0"/>
    <w:rPr>
      <w:color w:val="0000FF"/>
      <w:u w:val="single"/>
    </w:rPr>
  </w:style>
  <w:style w:type="numbering" w:customStyle="1" w:styleId="Bezlisty4">
    <w:name w:val="Bez listy4"/>
    <w:next w:val="Bezlisty"/>
    <w:uiPriority w:val="99"/>
    <w:semiHidden/>
    <w:unhideWhenUsed/>
    <w:rsid w:val="002404D6"/>
  </w:style>
  <w:style w:type="character" w:customStyle="1" w:styleId="n67256colon">
    <w:name w:val="n67256colon"/>
    <w:basedOn w:val="Domylnaczcionkaakapitu"/>
    <w:rsid w:val="002404D6"/>
  </w:style>
  <w:style w:type="character" w:customStyle="1" w:styleId="Wyrnienie">
    <w:name w:val="Wyróżnienie"/>
    <w:uiPriority w:val="20"/>
    <w:qFormat/>
    <w:rsid w:val="002404D6"/>
    <w:rPr>
      <w:i/>
      <w:iCs/>
    </w:rPr>
  </w:style>
  <w:style w:type="character" w:customStyle="1" w:styleId="apple-converted-space">
    <w:name w:val="apple-converted-space"/>
    <w:rsid w:val="002404D6"/>
  </w:style>
  <w:style w:type="character" w:customStyle="1" w:styleId="ListLabel1">
    <w:name w:val="ListLabel 1"/>
    <w:rsid w:val="002404D6"/>
    <w:rPr>
      <w:b/>
      <w:sz w:val="22"/>
      <w:szCs w:val="22"/>
    </w:rPr>
  </w:style>
  <w:style w:type="character" w:customStyle="1" w:styleId="ListLabel2">
    <w:name w:val="ListLabel 2"/>
    <w:rsid w:val="002404D6"/>
    <w:rPr>
      <w:rFonts w:cs="Courier New"/>
    </w:rPr>
  </w:style>
  <w:style w:type="character" w:customStyle="1" w:styleId="ListLabel3">
    <w:name w:val="ListLabel 3"/>
    <w:rsid w:val="002404D6"/>
    <w:rPr>
      <w:b w:val="0"/>
      <w:color w:val="00000A"/>
    </w:rPr>
  </w:style>
  <w:style w:type="character" w:customStyle="1" w:styleId="NagwekZnak1">
    <w:name w:val="Nagłówek Znak1"/>
    <w:basedOn w:val="Domylnaczcionkaakapitu"/>
    <w:uiPriority w:val="99"/>
    <w:semiHidden/>
    <w:rsid w:val="002404D6"/>
  </w:style>
  <w:style w:type="paragraph" w:customStyle="1" w:styleId="Tretekstu">
    <w:name w:val="Treść tekstu"/>
    <w:basedOn w:val="Normalny1"/>
    <w:rsid w:val="002404D6"/>
    <w:pPr>
      <w:widowControl w:val="0"/>
      <w:spacing w:after="140" w:line="288" w:lineRule="auto"/>
      <w:textAlignment w:val="auto"/>
    </w:pPr>
    <w:rPr>
      <w:rFonts w:ascii="Times New Roman" w:eastAsia="Arial Unicode MS" w:hAnsi="Times New Roman" w:cs="Mangal"/>
      <w:sz w:val="24"/>
      <w:szCs w:val="24"/>
      <w:lang w:eastAsia="zh-CN" w:bidi="hi-IN"/>
    </w:rPr>
  </w:style>
  <w:style w:type="paragraph" w:styleId="Podpis">
    <w:name w:val="Signature"/>
    <w:basedOn w:val="Normalny1"/>
    <w:link w:val="PodpisZnak"/>
    <w:rsid w:val="002404D6"/>
    <w:pPr>
      <w:widowControl w:val="0"/>
      <w:suppressLineNumbers/>
      <w:spacing w:before="120" w:after="120" w:line="240" w:lineRule="auto"/>
      <w:textAlignment w:val="auto"/>
    </w:pPr>
    <w:rPr>
      <w:rFonts w:ascii="Times New Roman" w:eastAsia="Arial Unicode MS" w:hAnsi="Times New Roman" w:cs="FreeSans"/>
      <w:i/>
      <w:iCs/>
      <w:sz w:val="24"/>
      <w:szCs w:val="24"/>
      <w:lang w:val="x-none" w:eastAsia="zh-CN" w:bidi="hi-IN"/>
    </w:rPr>
  </w:style>
  <w:style w:type="character" w:customStyle="1" w:styleId="PodpisZnak">
    <w:name w:val="Podpis Znak"/>
    <w:link w:val="Podpis"/>
    <w:rsid w:val="002404D6"/>
    <w:rPr>
      <w:rFonts w:eastAsia="Arial Unicode MS" w:cs="FreeSans"/>
      <w:i/>
      <w:iCs/>
      <w:sz w:val="24"/>
      <w:szCs w:val="24"/>
      <w:lang w:eastAsia="zh-CN" w:bidi="hi-IN"/>
    </w:rPr>
  </w:style>
  <w:style w:type="paragraph" w:customStyle="1" w:styleId="Indeks">
    <w:name w:val="Indeks"/>
    <w:basedOn w:val="Normalny1"/>
    <w:rsid w:val="002404D6"/>
    <w:pPr>
      <w:widowControl w:val="0"/>
      <w:suppressLineNumbers/>
      <w:spacing w:after="0" w:line="240" w:lineRule="auto"/>
      <w:textAlignment w:val="auto"/>
    </w:pPr>
    <w:rPr>
      <w:rFonts w:ascii="Times New Roman" w:eastAsia="Arial Unicode MS" w:hAnsi="Times New Roman" w:cs="FreeSans"/>
      <w:sz w:val="24"/>
      <w:szCs w:val="24"/>
      <w:lang w:eastAsia="zh-CN" w:bidi="hi-IN"/>
    </w:rPr>
  </w:style>
  <w:style w:type="paragraph" w:customStyle="1" w:styleId="Gwka">
    <w:name w:val="Główka"/>
    <w:basedOn w:val="Normalny1"/>
    <w:rsid w:val="002404D6"/>
    <w:pPr>
      <w:widowControl w:val="0"/>
      <w:spacing w:after="0" w:line="240" w:lineRule="auto"/>
      <w:jc w:val="both"/>
      <w:textAlignment w:val="auto"/>
    </w:pPr>
    <w:rPr>
      <w:rFonts w:ascii="Arial" w:eastAsia="Times New Roman" w:hAnsi="Arial" w:cs="Arial"/>
      <w:sz w:val="24"/>
      <w:szCs w:val="24"/>
      <w:lang w:val="x-none" w:eastAsia="zh-CN" w:bidi="hi-IN"/>
    </w:rPr>
  </w:style>
  <w:style w:type="character" w:customStyle="1" w:styleId="TematkomentarzaZnak1">
    <w:name w:val="Temat komentarza Znak1"/>
    <w:uiPriority w:val="99"/>
    <w:semiHidden/>
    <w:rsid w:val="002404D6"/>
    <w:rPr>
      <w:b/>
      <w:bCs/>
      <w:sz w:val="20"/>
      <w:szCs w:val="20"/>
    </w:rPr>
  </w:style>
  <w:style w:type="character" w:customStyle="1" w:styleId="TekstdymkaZnak1">
    <w:name w:val="Tekst dymka Znak1"/>
    <w:uiPriority w:val="99"/>
    <w:semiHidden/>
    <w:rsid w:val="002404D6"/>
    <w:rPr>
      <w:rFonts w:ascii="Tahoma" w:hAnsi="Tahoma" w:cs="Tahoma"/>
      <w:sz w:val="16"/>
      <w:szCs w:val="16"/>
    </w:rPr>
  </w:style>
  <w:style w:type="paragraph" w:customStyle="1" w:styleId="Tabelapozycja">
    <w:name w:val="Tabela pozycja"/>
    <w:basedOn w:val="Normalny1"/>
    <w:rsid w:val="002404D6"/>
    <w:pPr>
      <w:widowControl w:val="0"/>
      <w:spacing w:after="0" w:line="240" w:lineRule="auto"/>
      <w:textAlignment w:val="auto"/>
    </w:pPr>
    <w:rPr>
      <w:rFonts w:ascii="Arial" w:eastAsia="MS Outlook" w:hAnsi="Arial"/>
      <w:sz w:val="24"/>
      <w:szCs w:val="20"/>
      <w:lang w:eastAsia="pl-PL" w:bidi="hi-IN"/>
    </w:rPr>
  </w:style>
  <w:style w:type="table" w:customStyle="1" w:styleId="Tabela-Siatka7">
    <w:name w:val="Tabela - Siatka7"/>
    <w:basedOn w:val="Standardowy"/>
    <w:next w:val="Tabela-Siatka"/>
    <w:uiPriority w:val="59"/>
    <w:rsid w:val="002404D6"/>
    <w:rPr>
      <w:rFonts w:ascii="Calibri" w:eastAsia="Droid Sans Fallback"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akcent51">
    <w:name w:val="Jasne cieniowanie — akcent 51"/>
    <w:basedOn w:val="Standardowy"/>
    <w:next w:val="Jasnecieniowanieakcent5"/>
    <w:uiPriority w:val="60"/>
    <w:rsid w:val="002404D6"/>
    <w:pPr>
      <w:jc w:val="both"/>
    </w:pPr>
    <w:rPr>
      <w:rFonts w:ascii="Calibri" w:eastAsia="Droid Sans Fallback" w:hAnsi="Calibri" w:cs="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asiatka1">
    <w:name w:val="Jasna siatka1"/>
    <w:basedOn w:val="Standardowy"/>
    <w:next w:val="Jasnasiatka"/>
    <w:uiPriority w:val="62"/>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1">
    <w:name w:val="Jasna lista1"/>
    <w:basedOn w:val="Standardowy"/>
    <w:next w:val="Jasnalista"/>
    <w:uiPriority w:val="61"/>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ekstpodstawowyZnak1">
    <w:name w:val="Tekst podstawowy Znak1"/>
    <w:aliases w:val="Znak Znak,Znak Znak Znak Znak Znak Znak Znak,Znak Znak Znak Znak,Znak Znak Znak Znak Znak Znak Zna Znak Znak Znak,Znak Znak Znak Znak Znak Znak Zna Znak,Znak Znak Znak Znak Znak Znak Zna Znak Znak Znak Znak Znak Znak Znak"/>
    <w:locked/>
    <w:rsid w:val="002404D6"/>
    <w:rPr>
      <w:sz w:val="24"/>
    </w:rPr>
  </w:style>
  <w:style w:type="table" w:styleId="Jasnecieniowanieakcent5">
    <w:name w:val="Light Shading Accent 5"/>
    <w:basedOn w:val="Standardowy"/>
    <w:uiPriority w:val="60"/>
    <w:rsid w:val="002404D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Jasnasiatka">
    <w:name w:val="Light Grid"/>
    <w:basedOn w:val="Standardowy"/>
    <w:uiPriority w:val="62"/>
    <w:rsid w:val="002404D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lista">
    <w:name w:val="Light List"/>
    <w:basedOn w:val="Standardowy"/>
    <w:uiPriority w:val="61"/>
    <w:rsid w:val="002404D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kapitzlistZnak">
    <w:name w:val="Akapit z listą Znak"/>
    <w:aliases w:val="Podsis rysunku Znak,L1 Znak,Numerowanie Znak,CW_Lista Znak,List Paragraph Znak"/>
    <w:link w:val="Akapitzlist"/>
    <w:uiPriority w:val="34"/>
    <w:locked/>
    <w:rsid w:val="006F7E73"/>
    <w:rPr>
      <w:rFonts w:ascii="Calibri" w:hAnsi="Calibri"/>
      <w:sz w:val="22"/>
      <w:szCs w:val="24"/>
    </w:rPr>
  </w:style>
  <w:style w:type="numbering" w:customStyle="1" w:styleId="Bezlisty11">
    <w:name w:val="Bez listy11"/>
    <w:next w:val="Bezlisty"/>
    <w:uiPriority w:val="99"/>
    <w:semiHidden/>
    <w:rsid w:val="00833EA5"/>
  </w:style>
  <w:style w:type="table" w:customStyle="1" w:styleId="Jasnasiatka2">
    <w:name w:val="Jasna siatka2"/>
    <w:basedOn w:val="Standardowy"/>
    <w:uiPriority w:val="62"/>
    <w:rsid w:val="00833E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2">
    <w:name w:val="Jasna lista2"/>
    <w:basedOn w:val="Standardowy"/>
    <w:uiPriority w:val="61"/>
    <w:rsid w:val="00833E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landokumentuZnak2">
    <w:name w:val="Plan dokumentu Znak2"/>
    <w:uiPriority w:val="99"/>
    <w:semiHidden/>
    <w:rsid w:val="00833EA5"/>
    <w:rPr>
      <w:rFonts w:ascii="Tahoma" w:hAnsi="Tahoma" w:cs="Tahoma"/>
      <w:sz w:val="16"/>
      <w:szCs w:val="16"/>
    </w:rPr>
  </w:style>
  <w:style w:type="character" w:customStyle="1" w:styleId="ListParagraphChar3">
    <w:name w:val="List Paragraph Char3"/>
    <w:link w:val="Akapitzlist11"/>
    <w:locked/>
    <w:rsid w:val="005C3B30"/>
    <w:rPr>
      <w:rFonts w:ascii="Calibri" w:hAnsi="Calibri"/>
      <w:sz w:val="22"/>
      <w:szCs w:val="22"/>
      <w:lang w:val="x-none" w:eastAsia="en-US"/>
    </w:rPr>
  </w:style>
  <w:style w:type="numbering" w:customStyle="1" w:styleId="Bezlisty5">
    <w:name w:val="Bez listy5"/>
    <w:next w:val="Bezlisty"/>
    <w:uiPriority w:val="99"/>
    <w:semiHidden/>
    <w:unhideWhenUsed/>
    <w:rsid w:val="003905C5"/>
  </w:style>
  <w:style w:type="table" w:customStyle="1" w:styleId="Standard11">
    <w:name w:val="Standard11"/>
    <w:basedOn w:val="Standardowy"/>
    <w:uiPriority w:val="99"/>
    <w:rsid w:val="003905C5"/>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paragraph" w:customStyle="1" w:styleId="BodyText21">
    <w:name w:val="Body Text 21"/>
    <w:basedOn w:val="Normalny"/>
    <w:uiPriority w:val="99"/>
    <w:rsid w:val="003905C5"/>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567"/>
    </w:pPr>
    <w:rPr>
      <w:rFonts w:ascii="Arial" w:hAnsi="Arial" w:cs="Arial"/>
      <w:color w:val="000000"/>
      <w:sz w:val="20"/>
    </w:rPr>
  </w:style>
  <w:style w:type="paragraph" w:customStyle="1" w:styleId="Style7">
    <w:name w:val="Style7"/>
    <w:basedOn w:val="Normalny"/>
    <w:uiPriority w:val="99"/>
    <w:rsid w:val="003905C5"/>
    <w:pPr>
      <w:widowControl w:val="0"/>
      <w:autoSpaceDE w:val="0"/>
      <w:autoSpaceDN w:val="0"/>
      <w:adjustRightInd w:val="0"/>
      <w:spacing w:line="526" w:lineRule="exact"/>
      <w:ind w:firstLine="331"/>
      <w:jc w:val="left"/>
    </w:pPr>
    <w:rPr>
      <w:rFonts w:ascii="Tahoma" w:hAnsi="Tahoma" w:cs="Tahoma"/>
      <w:sz w:val="24"/>
    </w:rPr>
  </w:style>
  <w:style w:type="character" w:customStyle="1" w:styleId="FontStyle29">
    <w:name w:val="Font Style29"/>
    <w:uiPriority w:val="99"/>
    <w:rsid w:val="003905C5"/>
    <w:rPr>
      <w:rFonts w:ascii="Times New Roman" w:hAnsi="Times New Roman" w:cs="Times New Roman"/>
      <w:sz w:val="20"/>
      <w:szCs w:val="20"/>
    </w:rPr>
  </w:style>
  <w:style w:type="character" w:customStyle="1" w:styleId="FontStyle16">
    <w:name w:val="Font Style16"/>
    <w:uiPriority w:val="99"/>
    <w:rsid w:val="003905C5"/>
    <w:rPr>
      <w:rFonts w:ascii="Times New Roman" w:hAnsi="Times New Roman" w:cs="Times New Roman" w:hint="default"/>
      <w:sz w:val="20"/>
      <w:szCs w:val="20"/>
    </w:rPr>
  </w:style>
  <w:style w:type="paragraph" w:customStyle="1" w:styleId="ASSECOStandardowy">
    <w:name w:val="ASSECO Standardowy"/>
    <w:basedOn w:val="Normalny"/>
    <w:rsid w:val="003905C5"/>
    <w:pPr>
      <w:spacing w:after="120" w:line="280" w:lineRule="atLeast"/>
    </w:pPr>
    <w:rPr>
      <w:rFonts w:ascii="Verdana" w:hAnsi="Verdana"/>
      <w:color w:val="000000"/>
      <w:sz w:val="20"/>
    </w:rPr>
  </w:style>
  <w:style w:type="paragraph" w:customStyle="1" w:styleId="Styl2">
    <w:name w:val="Styl2"/>
    <w:basedOn w:val="Nagwek2"/>
    <w:link w:val="Styl2Znak"/>
    <w:qFormat/>
    <w:rsid w:val="00C60E27"/>
  </w:style>
  <w:style w:type="numbering" w:customStyle="1" w:styleId="Styl3">
    <w:name w:val="Styl3"/>
    <w:basedOn w:val="Bezlisty"/>
    <w:uiPriority w:val="99"/>
    <w:rsid w:val="00C60E27"/>
    <w:pPr>
      <w:numPr>
        <w:numId w:val="12"/>
      </w:numPr>
    </w:pPr>
  </w:style>
  <w:style w:type="character" w:customStyle="1" w:styleId="Styl2Znak">
    <w:name w:val="Styl2 Znak"/>
    <w:basedOn w:val="Nagwek2Znak"/>
    <w:link w:val="Styl2"/>
    <w:rsid w:val="00C60E27"/>
    <w:rPr>
      <w:rFonts w:ascii="Arial" w:hAnsi="Arial"/>
      <w:sz w:val="24"/>
      <w:lang w:val="x-none" w:eastAsia="x-none"/>
    </w:rPr>
  </w:style>
  <w:style w:type="paragraph" w:customStyle="1" w:styleId="Styl4">
    <w:name w:val="Styl4"/>
    <w:basedOn w:val="Styl2"/>
    <w:link w:val="Styl4Znak"/>
    <w:qFormat/>
    <w:rsid w:val="00C60E27"/>
    <w:pPr>
      <w:numPr>
        <w:ilvl w:val="0"/>
        <w:numId w:val="0"/>
      </w:numPr>
    </w:pPr>
  </w:style>
  <w:style w:type="paragraph" w:customStyle="1" w:styleId="Styl5">
    <w:name w:val="Styl5"/>
    <w:basedOn w:val="Styl4"/>
    <w:next w:val="Lista-kontynuacja2"/>
    <w:link w:val="Styl5Znak"/>
    <w:qFormat/>
    <w:rsid w:val="00961808"/>
    <w:pPr>
      <w:ind w:left="1040"/>
    </w:pPr>
    <w:rPr>
      <w:rFonts w:ascii="Calibri" w:hAnsi="Calibri"/>
      <w:sz w:val="22"/>
      <w:lang w:val="pl-PL"/>
    </w:rPr>
  </w:style>
  <w:style w:type="character" w:customStyle="1" w:styleId="Styl4Znak">
    <w:name w:val="Styl4 Znak"/>
    <w:basedOn w:val="Styl2Znak"/>
    <w:link w:val="Styl4"/>
    <w:rsid w:val="00C60E27"/>
    <w:rPr>
      <w:rFonts w:ascii="Arial" w:hAnsi="Arial"/>
      <w:sz w:val="24"/>
      <w:lang w:val="x-none" w:eastAsia="x-none"/>
    </w:rPr>
  </w:style>
  <w:style w:type="paragraph" w:customStyle="1" w:styleId="Styl6">
    <w:name w:val="Styl6"/>
    <w:basedOn w:val="Styl5"/>
    <w:next w:val="NAGWEK20"/>
    <w:link w:val="Styl6Znak"/>
    <w:qFormat/>
    <w:rsid w:val="00961808"/>
  </w:style>
  <w:style w:type="character" w:customStyle="1" w:styleId="Styl5Znak">
    <w:name w:val="Styl5 Znak"/>
    <w:link w:val="Styl5"/>
    <w:rsid w:val="00961808"/>
    <w:rPr>
      <w:rFonts w:ascii="Calibri" w:hAnsi="Calibri"/>
      <w:sz w:val="22"/>
      <w:lang w:eastAsia="x-none"/>
    </w:rPr>
  </w:style>
  <w:style w:type="character" w:styleId="Tytuksiki">
    <w:name w:val="Book Title"/>
    <w:uiPriority w:val="33"/>
    <w:qFormat/>
    <w:rsid w:val="00687591"/>
    <w:rPr>
      <w:b/>
      <w:bCs/>
      <w:i/>
      <w:iCs/>
      <w:spacing w:val="5"/>
    </w:rPr>
  </w:style>
  <w:style w:type="character" w:customStyle="1" w:styleId="Styl6Znak">
    <w:name w:val="Styl6 Znak"/>
    <w:basedOn w:val="Styl5Znak"/>
    <w:link w:val="Styl6"/>
    <w:rsid w:val="00961808"/>
    <w:rPr>
      <w:rFonts w:ascii="Calibri" w:hAnsi="Calibri"/>
      <w:sz w:val="22"/>
      <w:lang w:eastAsia="x-none"/>
    </w:rPr>
  </w:style>
  <w:style w:type="paragraph" w:customStyle="1" w:styleId="Punkt">
    <w:name w:val="Punkt"/>
    <w:basedOn w:val="Tekstpodstawowy"/>
    <w:rsid w:val="00FC25D2"/>
    <w:pPr>
      <w:spacing w:after="160"/>
    </w:pPr>
    <w:rPr>
      <w:rFonts w:ascii="Tahoma" w:hAnsi="Tahoma"/>
      <w:b w:val="0"/>
      <w:bCs w:val="0"/>
      <w:i w:val="0"/>
      <w:iCs w:val="0"/>
      <w:sz w:val="20"/>
      <w:lang w:val="pl-PL" w:eastAsia="pl-PL"/>
    </w:rPr>
  </w:style>
  <w:style w:type="paragraph" w:customStyle="1" w:styleId="Podpunkt">
    <w:name w:val="Podpunkt"/>
    <w:basedOn w:val="Punkt"/>
    <w:rsid w:val="00FC25D2"/>
    <w:pPr>
      <w:contextualSpacing/>
    </w:pPr>
  </w:style>
  <w:style w:type="paragraph" w:customStyle="1" w:styleId="Podpinkt">
    <w:name w:val="Podpinkt"/>
    <w:basedOn w:val="Normalny"/>
    <w:link w:val="PodpinktZnak"/>
    <w:qFormat/>
    <w:rsid w:val="00FC25D2"/>
    <w:pPr>
      <w:numPr>
        <w:numId w:val="14"/>
      </w:numPr>
    </w:pPr>
    <w:rPr>
      <w:szCs w:val="22"/>
    </w:rPr>
  </w:style>
  <w:style w:type="character" w:customStyle="1" w:styleId="PodpinktZnak">
    <w:name w:val="Podpinkt Znak"/>
    <w:link w:val="Podpinkt"/>
    <w:rsid w:val="00FC25D2"/>
    <w:rPr>
      <w:rFonts w:ascii="Calibri" w:hAnsi="Calibri"/>
      <w:sz w:val="22"/>
      <w:szCs w:val="22"/>
    </w:rPr>
  </w:style>
  <w:style w:type="character" w:customStyle="1" w:styleId="cpvcode">
    <w:name w:val="cpvcode"/>
    <w:rsid w:val="007D63B1"/>
  </w:style>
  <w:style w:type="table" w:customStyle="1" w:styleId="COI">
    <w:name w:val="COI"/>
    <w:basedOn w:val="Standardowy"/>
    <w:uiPriority w:val="99"/>
    <w:rsid w:val="004B56F5"/>
    <w:rPr>
      <w:rFonts w:ascii="Calibri" w:eastAsia="Calibri" w:hAnsi="Calibri"/>
      <w:sz w:val="22"/>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63849B"/>
      </w:tcPr>
    </w:tblStylePr>
    <w:tblStylePr w:type="firstCol">
      <w:rPr>
        <w:b/>
      </w:rPr>
    </w:tblStylePr>
    <w:tblStylePr w:type="band1Horz">
      <w:tblPr/>
      <w:tcPr>
        <w:shd w:val="clear" w:color="auto" w:fill="FFFFFF"/>
      </w:tcPr>
    </w:tblStylePr>
    <w:tblStylePr w:type="band2Horz">
      <w:rPr>
        <w:color w:val="auto"/>
      </w:rPr>
      <w:tblPr/>
      <w:tcPr>
        <w:shd w:val="clear" w:color="auto" w:fill="DBE5F1"/>
      </w:tcPr>
    </w:tblStylePr>
  </w:style>
  <w:style w:type="character" w:customStyle="1" w:styleId="Teksttreci4">
    <w:name w:val="Tekst treści (4)"/>
    <w:rsid w:val="004B56F5"/>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Bodytext2">
    <w:name w:val="Body text (2)_"/>
    <w:link w:val="Bodytext20"/>
    <w:rsid w:val="004B56F5"/>
    <w:rPr>
      <w:shd w:val="clear" w:color="auto" w:fill="FFFFFF"/>
    </w:rPr>
  </w:style>
  <w:style w:type="paragraph" w:customStyle="1" w:styleId="Bodytext20">
    <w:name w:val="Body text (2)"/>
    <w:basedOn w:val="Normalny"/>
    <w:link w:val="Bodytext2"/>
    <w:rsid w:val="004B56F5"/>
    <w:pPr>
      <w:widowControl w:val="0"/>
      <w:shd w:val="clear" w:color="auto" w:fill="FFFFFF"/>
      <w:spacing w:before="120" w:line="379" w:lineRule="exact"/>
      <w:ind w:hanging="460"/>
    </w:pPr>
    <w:rPr>
      <w:rFonts w:ascii="Times New Roman" w:hAnsi="Times New Roman"/>
      <w:sz w:val="20"/>
      <w:szCs w:val="20"/>
    </w:rPr>
  </w:style>
  <w:style w:type="paragraph" w:customStyle="1" w:styleId="western">
    <w:name w:val="western"/>
    <w:basedOn w:val="Normalny"/>
    <w:rsid w:val="006B6C36"/>
    <w:pPr>
      <w:spacing w:before="100" w:beforeAutospacing="1" w:after="100" w:afterAutospacing="1"/>
    </w:pPr>
    <w:rPr>
      <w:rFonts w:ascii="Times New Roman" w:hAnsi="Times New Roman"/>
      <w:sz w:val="24"/>
    </w:rPr>
  </w:style>
  <w:style w:type="paragraph" w:customStyle="1" w:styleId="DefaultStyle">
    <w:name w:val="Default Style"/>
    <w:rsid w:val="006B6C36"/>
    <w:pPr>
      <w:suppressAutoHyphens/>
      <w:spacing w:line="100" w:lineRule="atLeast"/>
    </w:pPr>
    <w:rPr>
      <w:lang w:eastAsia="ar-SA"/>
    </w:rPr>
  </w:style>
  <w:style w:type="character" w:customStyle="1" w:styleId="fontstyle40">
    <w:name w:val="fontstyle40"/>
    <w:rsid w:val="006B6C36"/>
    <w:rPr>
      <w:rFonts w:ascii="Arial" w:hAnsi="Arial" w:cs="Arial" w:hint="default"/>
    </w:rPr>
  </w:style>
  <w:style w:type="character" w:customStyle="1" w:styleId="fontstyle39">
    <w:name w:val="fontstyle39"/>
    <w:rsid w:val="006B6C36"/>
    <w:rPr>
      <w:rFonts w:ascii="Arial" w:hAnsi="Arial" w:cs="Arial" w:hint="default"/>
      <w:b/>
      <w:bCs/>
    </w:rPr>
  </w:style>
  <w:style w:type="character" w:customStyle="1" w:styleId="FontStyle400">
    <w:name w:val="Font Style40"/>
    <w:rsid w:val="006B6C36"/>
    <w:rPr>
      <w:rFonts w:ascii="Arial" w:hAnsi="Arial" w:cs="Arial"/>
      <w:sz w:val="14"/>
      <w:szCs w:val="14"/>
    </w:rPr>
  </w:style>
  <w:style w:type="paragraph" w:customStyle="1" w:styleId="Tekstpodstawowybodytext">
    <w:name w:val="Tekst podstawowy.body text"/>
    <w:basedOn w:val="Normalny"/>
    <w:rsid w:val="006B6C36"/>
    <w:pPr>
      <w:widowControl w:val="0"/>
      <w:spacing w:before="120" w:after="120"/>
      <w:ind w:left="2520"/>
      <w:jc w:val="left"/>
    </w:pPr>
    <w:rPr>
      <w:rFonts w:ascii="Book Antiqua" w:hAnsi="Book Antiqua"/>
      <w:snapToGrid w:val="0"/>
      <w:sz w:val="20"/>
      <w:szCs w:val="20"/>
    </w:rPr>
  </w:style>
  <w:style w:type="paragraph" w:customStyle="1" w:styleId="Kolorowalistaakcent11">
    <w:name w:val="Kolorowa lista — akcent 11"/>
    <w:basedOn w:val="Normalny"/>
    <w:uiPriority w:val="34"/>
    <w:qFormat/>
    <w:rsid w:val="006B6C36"/>
    <w:pPr>
      <w:spacing w:after="200" w:line="276" w:lineRule="auto"/>
      <w:ind w:left="720"/>
      <w:contextualSpacing/>
      <w:jc w:val="left"/>
    </w:pPr>
    <w:rPr>
      <w:rFonts w:eastAsia="Calibri"/>
      <w:szCs w:val="22"/>
      <w:lang w:eastAsia="en-US"/>
    </w:rPr>
  </w:style>
  <w:style w:type="character" w:customStyle="1" w:styleId="ListParagraphChar1">
    <w:name w:val="List Paragraph Char1"/>
    <w:uiPriority w:val="99"/>
    <w:locked/>
    <w:rsid w:val="006B6C36"/>
    <w:rPr>
      <w:rFonts w:ascii="Calibri" w:eastAsia="Times New Roman" w:hAnsi="Calibri"/>
      <w:sz w:val="22"/>
      <w:szCs w:val="22"/>
      <w:lang w:val="x-none"/>
    </w:rPr>
  </w:style>
  <w:style w:type="paragraph" w:customStyle="1" w:styleId="Akapitzlist2">
    <w:name w:val="Akapit z listą2"/>
    <w:basedOn w:val="Normalny"/>
    <w:uiPriority w:val="34"/>
    <w:qFormat/>
    <w:rsid w:val="006B6C36"/>
    <w:pPr>
      <w:suppressAutoHyphens/>
      <w:spacing w:after="200" w:line="276" w:lineRule="auto"/>
      <w:ind w:left="720"/>
      <w:contextualSpacing/>
      <w:jc w:val="left"/>
    </w:pPr>
    <w:rPr>
      <w:rFonts w:eastAsia="Arial Unicode MS" w:cs="Calibri"/>
      <w:color w:val="00000A"/>
      <w:szCs w:val="22"/>
      <w:lang w:eastAsia="en-US"/>
    </w:rPr>
  </w:style>
  <w:style w:type="character" w:customStyle="1" w:styleId="ListParagraphChar2">
    <w:name w:val="List Paragraph Char2"/>
    <w:uiPriority w:val="34"/>
    <w:locked/>
    <w:rsid w:val="006B6C36"/>
    <w:rPr>
      <w:rFonts w:ascii="Calibri" w:eastAsia="Arial Unicode MS" w:hAnsi="Calibri" w:cs="Calibri"/>
      <w:color w:val="00000A"/>
      <w:lang w:val="x-none" w:eastAsia="en-US"/>
    </w:rPr>
  </w:style>
  <w:style w:type="paragraph" w:customStyle="1" w:styleId="Akapitzlist3">
    <w:name w:val="Akapit z listą3"/>
    <w:basedOn w:val="Normalny"/>
    <w:uiPriority w:val="99"/>
    <w:qFormat/>
    <w:rsid w:val="006B6C36"/>
    <w:pPr>
      <w:spacing w:after="200" w:line="276" w:lineRule="auto"/>
      <w:ind w:left="720"/>
      <w:contextualSpacing/>
      <w:jc w:val="left"/>
    </w:pPr>
    <w:rPr>
      <w:rFonts w:eastAsia="Arial Unicode MS"/>
      <w:color w:val="00000A"/>
      <w:sz w:val="20"/>
      <w:szCs w:val="20"/>
      <w:lang w:val="x-none" w:eastAsia="en-US"/>
    </w:rPr>
  </w:style>
  <w:style w:type="paragraph" w:customStyle="1" w:styleId="Domylne">
    <w:name w:val="Domyślne"/>
    <w:rsid w:val="006B6C36"/>
    <w:rPr>
      <w:rFonts w:ascii="Helvetica" w:eastAsia="Arial Unicode MS" w:hAnsi="Arial Unicode MS" w:cs="Arial Unicode MS"/>
      <w:color w:val="000000"/>
      <w:sz w:val="22"/>
      <w:szCs w:val="22"/>
    </w:rPr>
  </w:style>
  <w:style w:type="numbering" w:customStyle="1" w:styleId="Bezlisty111">
    <w:name w:val="Bez listy111"/>
    <w:next w:val="Bezlisty"/>
    <w:uiPriority w:val="99"/>
    <w:semiHidden/>
    <w:rsid w:val="002B54A5"/>
  </w:style>
  <w:style w:type="character" w:styleId="Wyrnienieintensywne">
    <w:name w:val="Intense Emphasis"/>
    <w:uiPriority w:val="21"/>
    <w:qFormat/>
    <w:rsid w:val="002B54A5"/>
    <w:rPr>
      <w:b/>
      <w:bCs/>
      <w:i/>
      <w:iCs/>
      <w:color w:val="4F81BD"/>
    </w:rPr>
  </w:style>
  <w:style w:type="table" w:customStyle="1" w:styleId="Tabela-Siatka8">
    <w:name w:val="Tabela - Siatka8"/>
    <w:basedOn w:val="Standardowy"/>
    <w:next w:val="Tabela-Siatka"/>
    <w:uiPriority w:val="59"/>
    <w:rsid w:val="002B5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2B5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60"/>
    <w:rsid w:val="002B54A5"/>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I1">
    <w:name w:val="COI1"/>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2">
    <w:name w:val="COI2"/>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3">
    <w:name w:val="COI3"/>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4">
    <w:name w:val="COI4"/>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5">
    <w:name w:val="COI5"/>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6">
    <w:name w:val="COI6"/>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styleId="Tabelasiatki4akcent3">
    <w:name w:val="Grid Table 4 Accent 3"/>
    <w:basedOn w:val="Standardowy"/>
    <w:uiPriority w:val="49"/>
    <w:rsid w:val="000D69CE"/>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siatki4">
    <w:name w:val="Grid Table 4"/>
    <w:basedOn w:val="Standardowy"/>
    <w:uiPriority w:val="49"/>
    <w:rsid w:val="000D69CE"/>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iatki4akcent1">
    <w:name w:val="Grid Table 4 Accent 1"/>
    <w:basedOn w:val="Standardowy"/>
    <w:uiPriority w:val="49"/>
    <w:rsid w:val="000D69CE"/>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eksttreciPogrubienie">
    <w:name w:val="Tekst treści + Pogrubienie"/>
    <w:uiPriority w:val="99"/>
    <w:rsid w:val="000E336B"/>
    <w:rPr>
      <w:rFonts w:ascii="Calibri" w:hAnsi="Calibri" w:cs="Calibri"/>
      <w:b/>
      <w:bCs/>
      <w:spacing w:val="-4"/>
      <w:sz w:val="21"/>
      <w:szCs w:val="21"/>
      <w:shd w:val="clear" w:color="auto" w:fill="FFFFFF"/>
    </w:rPr>
  </w:style>
  <w:style w:type="character" w:customStyle="1" w:styleId="Teksttreci0">
    <w:name w:val="Tekst treści"/>
    <w:uiPriority w:val="99"/>
    <w:rsid w:val="000E336B"/>
  </w:style>
  <w:style w:type="paragraph" w:customStyle="1" w:styleId="Tabelatre">
    <w:name w:val="Tabela treść"/>
    <w:basedOn w:val="Normalny"/>
    <w:rsid w:val="000E336B"/>
    <w:pPr>
      <w:spacing w:before="60" w:after="60"/>
    </w:pPr>
    <w:rPr>
      <w:sz w:val="20"/>
      <w:szCs w:val="20"/>
    </w:rPr>
  </w:style>
  <w:style w:type="paragraph" w:customStyle="1" w:styleId="Tabelanagwek">
    <w:name w:val="Tabela nagłówek"/>
    <w:basedOn w:val="Normalny"/>
    <w:rsid w:val="000E336B"/>
    <w:pPr>
      <w:suppressAutoHyphens/>
      <w:spacing w:before="60" w:after="60"/>
      <w:jc w:val="left"/>
    </w:pPr>
    <w:rPr>
      <w:b/>
      <w:sz w:val="20"/>
      <w:szCs w:val="20"/>
    </w:rPr>
  </w:style>
  <w:style w:type="paragraph" w:customStyle="1" w:styleId="BMHeading1">
    <w:name w:val="BM Heading 1"/>
    <w:basedOn w:val="Normalny"/>
    <w:rsid w:val="004A4AD7"/>
    <w:pPr>
      <w:keepNext/>
      <w:spacing w:after="240" w:line="280" w:lineRule="exact"/>
    </w:pPr>
    <w:rPr>
      <w:rFonts w:ascii="Times New Roman Bold" w:hAnsi="Times New Roman Bold"/>
      <w:b/>
      <w:caps/>
      <w:sz w:val="24"/>
      <w:lang w:val="en-GB"/>
    </w:rPr>
  </w:style>
  <w:style w:type="character" w:styleId="Wyrnieniedelikatne">
    <w:name w:val="Subtle Emphasis"/>
    <w:uiPriority w:val="19"/>
    <w:qFormat/>
    <w:rsid w:val="004A4AD7"/>
    <w:rPr>
      <w:i/>
    </w:rPr>
  </w:style>
  <w:style w:type="numbering" w:customStyle="1" w:styleId="Styl7">
    <w:name w:val="Styl7"/>
    <w:uiPriority w:val="99"/>
    <w:rsid w:val="009057EA"/>
    <w:pPr>
      <w:numPr>
        <w:numId w:val="16"/>
      </w:numPr>
    </w:pPr>
  </w:style>
  <w:style w:type="character" w:customStyle="1" w:styleId="ng-binding">
    <w:name w:val="ng-binding"/>
    <w:basedOn w:val="Domylnaczcionkaakapitu"/>
    <w:rsid w:val="000A23A1"/>
  </w:style>
  <w:style w:type="character" w:customStyle="1" w:styleId="alb">
    <w:name w:val="a_lb"/>
    <w:basedOn w:val="Domylnaczcionkaakapitu"/>
    <w:rsid w:val="00F805CD"/>
  </w:style>
  <w:style w:type="character" w:customStyle="1" w:styleId="ng-scope">
    <w:name w:val="ng-scope"/>
    <w:basedOn w:val="Domylnaczcionkaakapitu"/>
    <w:rsid w:val="00F805CD"/>
  </w:style>
  <w:style w:type="paragraph" w:customStyle="1" w:styleId="text-justify">
    <w:name w:val="text-justify"/>
    <w:basedOn w:val="Normalny"/>
    <w:rsid w:val="008561EC"/>
    <w:pPr>
      <w:spacing w:before="100" w:beforeAutospacing="1" w:after="100" w:afterAutospacing="1"/>
      <w:jc w:val="left"/>
    </w:pPr>
    <w:rPr>
      <w:rFonts w:ascii="Times New Roman" w:hAnsi="Times New Roman"/>
      <w:sz w:val="24"/>
    </w:rPr>
  </w:style>
  <w:style w:type="character" w:customStyle="1" w:styleId="DefaultZnak">
    <w:name w:val="Default Znak"/>
    <w:basedOn w:val="Domylnaczcionkaakapitu"/>
    <w:link w:val="Default"/>
    <w:rsid w:val="00F716FF"/>
    <w:rPr>
      <w:color w:val="000000"/>
      <w:sz w:val="24"/>
      <w:szCs w:val="24"/>
    </w:rPr>
  </w:style>
  <w:style w:type="numbering" w:customStyle="1" w:styleId="Bezlisty6">
    <w:name w:val="Bez listy6"/>
    <w:next w:val="Bezlisty"/>
    <w:uiPriority w:val="99"/>
    <w:semiHidden/>
    <w:unhideWhenUsed/>
    <w:rsid w:val="00CC5B58"/>
  </w:style>
  <w:style w:type="numbering" w:customStyle="1" w:styleId="Bezlisty7">
    <w:name w:val="Bez listy7"/>
    <w:next w:val="Bezlisty"/>
    <w:uiPriority w:val="99"/>
    <w:semiHidden/>
    <w:unhideWhenUsed/>
    <w:rsid w:val="001C0869"/>
  </w:style>
  <w:style w:type="table" w:customStyle="1" w:styleId="Tabela-Siatka11">
    <w:name w:val="Tabela - Siatka11"/>
    <w:basedOn w:val="Standardowy"/>
    <w:next w:val="Tabela-Siatka"/>
    <w:uiPriority w:val="39"/>
    <w:rsid w:val="001C0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0733">
      <w:bodyDiv w:val="1"/>
      <w:marLeft w:val="0"/>
      <w:marRight w:val="0"/>
      <w:marTop w:val="0"/>
      <w:marBottom w:val="0"/>
      <w:divBdr>
        <w:top w:val="none" w:sz="0" w:space="0" w:color="auto"/>
        <w:left w:val="none" w:sz="0" w:space="0" w:color="auto"/>
        <w:bottom w:val="none" w:sz="0" w:space="0" w:color="auto"/>
        <w:right w:val="none" w:sz="0" w:space="0" w:color="auto"/>
      </w:divBdr>
    </w:div>
    <w:div w:id="85081723">
      <w:bodyDiv w:val="1"/>
      <w:marLeft w:val="0"/>
      <w:marRight w:val="0"/>
      <w:marTop w:val="0"/>
      <w:marBottom w:val="0"/>
      <w:divBdr>
        <w:top w:val="none" w:sz="0" w:space="0" w:color="auto"/>
        <w:left w:val="none" w:sz="0" w:space="0" w:color="auto"/>
        <w:bottom w:val="none" w:sz="0" w:space="0" w:color="auto"/>
        <w:right w:val="none" w:sz="0" w:space="0" w:color="auto"/>
      </w:divBdr>
    </w:div>
    <w:div w:id="101726915">
      <w:bodyDiv w:val="1"/>
      <w:marLeft w:val="0"/>
      <w:marRight w:val="0"/>
      <w:marTop w:val="0"/>
      <w:marBottom w:val="0"/>
      <w:divBdr>
        <w:top w:val="none" w:sz="0" w:space="0" w:color="auto"/>
        <w:left w:val="none" w:sz="0" w:space="0" w:color="auto"/>
        <w:bottom w:val="none" w:sz="0" w:space="0" w:color="auto"/>
        <w:right w:val="none" w:sz="0" w:space="0" w:color="auto"/>
      </w:divBdr>
    </w:div>
    <w:div w:id="104928288">
      <w:bodyDiv w:val="1"/>
      <w:marLeft w:val="0"/>
      <w:marRight w:val="0"/>
      <w:marTop w:val="0"/>
      <w:marBottom w:val="0"/>
      <w:divBdr>
        <w:top w:val="none" w:sz="0" w:space="0" w:color="auto"/>
        <w:left w:val="none" w:sz="0" w:space="0" w:color="auto"/>
        <w:bottom w:val="none" w:sz="0" w:space="0" w:color="auto"/>
        <w:right w:val="none" w:sz="0" w:space="0" w:color="auto"/>
      </w:divBdr>
    </w:div>
    <w:div w:id="106512278">
      <w:bodyDiv w:val="1"/>
      <w:marLeft w:val="0"/>
      <w:marRight w:val="0"/>
      <w:marTop w:val="0"/>
      <w:marBottom w:val="0"/>
      <w:divBdr>
        <w:top w:val="none" w:sz="0" w:space="0" w:color="auto"/>
        <w:left w:val="none" w:sz="0" w:space="0" w:color="auto"/>
        <w:bottom w:val="none" w:sz="0" w:space="0" w:color="auto"/>
        <w:right w:val="none" w:sz="0" w:space="0" w:color="auto"/>
      </w:divBdr>
      <w:divsChild>
        <w:div w:id="36510782">
          <w:marLeft w:val="0"/>
          <w:marRight w:val="0"/>
          <w:marTop w:val="0"/>
          <w:marBottom w:val="0"/>
          <w:divBdr>
            <w:top w:val="none" w:sz="0" w:space="0" w:color="auto"/>
            <w:left w:val="none" w:sz="0" w:space="0" w:color="auto"/>
            <w:bottom w:val="none" w:sz="0" w:space="0" w:color="auto"/>
            <w:right w:val="none" w:sz="0" w:space="0" w:color="auto"/>
          </w:divBdr>
        </w:div>
      </w:divsChild>
    </w:div>
    <w:div w:id="135340850">
      <w:bodyDiv w:val="1"/>
      <w:marLeft w:val="0"/>
      <w:marRight w:val="0"/>
      <w:marTop w:val="0"/>
      <w:marBottom w:val="0"/>
      <w:divBdr>
        <w:top w:val="none" w:sz="0" w:space="0" w:color="auto"/>
        <w:left w:val="none" w:sz="0" w:space="0" w:color="auto"/>
        <w:bottom w:val="none" w:sz="0" w:space="0" w:color="auto"/>
        <w:right w:val="none" w:sz="0" w:space="0" w:color="auto"/>
      </w:divBdr>
    </w:div>
    <w:div w:id="175576829">
      <w:bodyDiv w:val="1"/>
      <w:marLeft w:val="0"/>
      <w:marRight w:val="0"/>
      <w:marTop w:val="0"/>
      <w:marBottom w:val="0"/>
      <w:divBdr>
        <w:top w:val="none" w:sz="0" w:space="0" w:color="auto"/>
        <w:left w:val="none" w:sz="0" w:space="0" w:color="auto"/>
        <w:bottom w:val="none" w:sz="0" w:space="0" w:color="auto"/>
        <w:right w:val="none" w:sz="0" w:space="0" w:color="auto"/>
      </w:divBdr>
    </w:div>
    <w:div w:id="177039398">
      <w:bodyDiv w:val="1"/>
      <w:marLeft w:val="0"/>
      <w:marRight w:val="0"/>
      <w:marTop w:val="0"/>
      <w:marBottom w:val="0"/>
      <w:divBdr>
        <w:top w:val="none" w:sz="0" w:space="0" w:color="auto"/>
        <w:left w:val="none" w:sz="0" w:space="0" w:color="auto"/>
        <w:bottom w:val="none" w:sz="0" w:space="0" w:color="auto"/>
        <w:right w:val="none" w:sz="0" w:space="0" w:color="auto"/>
      </w:divBdr>
    </w:div>
    <w:div w:id="208156262">
      <w:bodyDiv w:val="1"/>
      <w:marLeft w:val="0"/>
      <w:marRight w:val="0"/>
      <w:marTop w:val="0"/>
      <w:marBottom w:val="0"/>
      <w:divBdr>
        <w:top w:val="none" w:sz="0" w:space="0" w:color="auto"/>
        <w:left w:val="none" w:sz="0" w:space="0" w:color="auto"/>
        <w:bottom w:val="none" w:sz="0" w:space="0" w:color="auto"/>
        <w:right w:val="none" w:sz="0" w:space="0" w:color="auto"/>
      </w:divBdr>
    </w:div>
    <w:div w:id="238517897">
      <w:bodyDiv w:val="1"/>
      <w:marLeft w:val="0"/>
      <w:marRight w:val="0"/>
      <w:marTop w:val="0"/>
      <w:marBottom w:val="0"/>
      <w:divBdr>
        <w:top w:val="none" w:sz="0" w:space="0" w:color="auto"/>
        <w:left w:val="none" w:sz="0" w:space="0" w:color="auto"/>
        <w:bottom w:val="none" w:sz="0" w:space="0" w:color="auto"/>
        <w:right w:val="none" w:sz="0" w:space="0" w:color="auto"/>
      </w:divBdr>
    </w:div>
    <w:div w:id="251816532">
      <w:bodyDiv w:val="1"/>
      <w:marLeft w:val="0"/>
      <w:marRight w:val="0"/>
      <w:marTop w:val="0"/>
      <w:marBottom w:val="0"/>
      <w:divBdr>
        <w:top w:val="none" w:sz="0" w:space="0" w:color="auto"/>
        <w:left w:val="none" w:sz="0" w:space="0" w:color="auto"/>
        <w:bottom w:val="none" w:sz="0" w:space="0" w:color="auto"/>
        <w:right w:val="none" w:sz="0" w:space="0" w:color="auto"/>
      </w:divBdr>
    </w:div>
    <w:div w:id="253705981">
      <w:bodyDiv w:val="1"/>
      <w:marLeft w:val="0"/>
      <w:marRight w:val="0"/>
      <w:marTop w:val="0"/>
      <w:marBottom w:val="0"/>
      <w:divBdr>
        <w:top w:val="none" w:sz="0" w:space="0" w:color="auto"/>
        <w:left w:val="none" w:sz="0" w:space="0" w:color="auto"/>
        <w:bottom w:val="none" w:sz="0" w:space="0" w:color="auto"/>
        <w:right w:val="none" w:sz="0" w:space="0" w:color="auto"/>
      </w:divBdr>
    </w:div>
    <w:div w:id="274942666">
      <w:bodyDiv w:val="1"/>
      <w:marLeft w:val="0"/>
      <w:marRight w:val="0"/>
      <w:marTop w:val="0"/>
      <w:marBottom w:val="0"/>
      <w:divBdr>
        <w:top w:val="none" w:sz="0" w:space="0" w:color="auto"/>
        <w:left w:val="none" w:sz="0" w:space="0" w:color="auto"/>
        <w:bottom w:val="none" w:sz="0" w:space="0" w:color="auto"/>
        <w:right w:val="none" w:sz="0" w:space="0" w:color="auto"/>
      </w:divBdr>
    </w:div>
    <w:div w:id="308482780">
      <w:bodyDiv w:val="1"/>
      <w:marLeft w:val="0"/>
      <w:marRight w:val="0"/>
      <w:marTop w:val="0"/>
      <w:marBottom w:val="0"/>
      <w:divBdr>
        <w:top w:val="none" w:sz="0" w:space="0" w:color="auto"/>
        <w:left w:val="none" w:sz="0" w:space="0" w:color="auto"/>
        <w:bottom w:val="none" w:sz="0" w:space="0" w:color="auto"/>
        <w:right w:val="none" w:sz="0" w:space="0" w:color="auto"/>
      </w:divBdr>
    </w:div>
    <w:div w:id="311297764">
      <w:bodyDiv w:val="1"/>
      <w:marLeft w:val="0"/>
      <w:marRight w:val="0"/>
      <w:marTop w:val="0"/>
      <w:marBottom w:val="0"/>
      <w:divBdr>
        <w:top w:val="none" w:sz="0" w:space="0" w:color="auto"/>
        <w:left w:val="none" w:sz="0" w:space="0" w:color="auto"/>
        <w:bottom w:val="none" w:sz="0" w:space="0" w:color="auto"/>
        <w:right w:val="none" w:sz="0" w:space="0" w:color="auto"/>
      </w:divBdr>
    </w:div>
    <w:div w:id="322516796">
      <w:bodyDiv w:val="1"/>
      <w:marLeft w:val="0"/>
      <w:marRight w:val="0"/>
      <w:marTop w:val="0"/>
      <w:marBottom w:val="0"/>
      <w:divBdr>
        <w:top w:val="none" w:sz="0" w:space="0" w:color="auto"/>
        <w:left w:val="none" w:sz="0" w:space="0" w:color="auto"/>
        <w:bottom w:val="none" w:sz="0" w:space="0" w:color="auto"/>
        <w:right w:val="none" w:sz="0" w:space="0" w:color="auto"/>
      </w:divBdr>
    </w:div>
    <w:div w:id="328362820">
      <w:bodyDiv w:val="1"/>
      <w:marLeft w:val="0"/>
      <w:marRight w:val="0"/>
      <w:marTop w:val="0"/>
      <w:marBottom w:val="0"/>
      <w:divBdr>
        <w:top w:val="none" w:sz="0" w:space="0" w:color="auto"/>
        <w:left w:val="none" w:sz="0" w:space="0" w:color="auto"/>
        <w:bottom w:val="none" w:sz="0" w:space="0" w:color="auto"/>
        <w:right w:val="none" w:sz="0" w:space="0" w:color="auto"/>
      </w:divBdr>
    </w:div>
    <w:div w:id="346565998">
      <w:bodyDiv w:val="1"/>
      <w:marLeft w:val="0"/>
      <w:marRight w:val="0"/>
      <w:marTop w:val="0"/>
      <w:marBottom w:val="0"/>
      <w:divBdr>
        <w:top w:val="none" w:sz="0" w:space="0" w:color="auto"/>
        <w:left w:val="none" w:sz="0" w:space="0" w:color="auto"/>
        <w:bottom w:val="none" w:sz="0" w:space="0" w:color="auto"/>
        <w:right w:val="none" w:sz="0" w:space="0" w:color="auto"/>
      </w:divBdr>
    </w:div>
    <w:div w:id="366222640">
      <w:bodyDiv w:val="1"/>
      <w:marLeft w:val="0"/>
      <w:marRight w:val="0"/>
      <w:marTop w:val="0"/>
      <w:marBottom w:val="0"/>
      <w:divBdr>
        <w:top w:val="none" w:sz="0" w:space="0" w:color="auto"/>
        <w:left w:val="none" w:sz="0" w:space="0" w:color="auto"/>
        <w:bottom w:val="none" w:sz="0" w:space="0" w:color="auto"/>
        <w:right w:val="none" w:sz="0" w:space="0" w:color="auto"/>
      </w:divBdr>
    </w:div>
    <w:div w:id="387651625">
      <w:bodyDiv w:val="1"/>
      <w:marLeft w:val="0"/>
      <w:marRight w:val="0"/>
      <w:marTop w:val="0"/>
      <w:marBottom w:val="0"/>
      <w:divBdr>
        <w:top w:val="none" w:sz="0" w:space="0" w:color="auto"/>
        <w:left w:val="none" w:sz="0" w:space="0" w:color="auto"/>
        <w:bottom w:val="none" w:sz="0" w:space="0" w:color="auto"/>
        <w:right w:val="none" w:sz="0" w:space="0" w:color="auto"/>
      </w:divBdr>
    </w:div>
    <w:div w:id="421610858">
      <w:bodyDiv w:val="1"/>
      <w:marLeft w:val="0"/>
      <w:marRight w:val="0"/>
      <w:marTop w:val="0"/>
      <w:marBottom w:val="0"/>
      <w:divBdr>
        <w:top w:val="none" w:sz="0" w:space="0" w:color="auto"/>
        <w:left w:val="none" w:sz="0" w:space="0" w:color="auto"/>
        <w:bottom w:val="none" w:sz="0" w:space="0" w:color="auto"/>
        <w:right w:val="none" w:sz="0" w:space="0" w:color="auto"/>
      </w:divBdr>
    </w:div>
    <w:div w:id="437605299">
      <w:bodyDiv w:val="1"/>
      <w:marLeft w:val="0"/>
      <w:marRight w:val="0"/>
      <w:marTop w:val="0"/>
      <w:marBottom w:val="0"/>
      <w:divBdr>
        <w:top w:val="none" w:sz="0" w:space="0" w:color="auto"/>
        <w:left w:val="none" w:sz="0" w:space="0" w:color="auto"/>
        <w:bottom w:val="none" w:sz="0" w:space="0" w:color="auto"/>
        <w:right w:val="none" w:sz="0" w:space="0" w:color="auto"/>
      </w:divBdr>
    </w:div>
    <w:div w:id="438645310">
      <w:bodyDiv w:val="1"/>
      <w:marLeft w:val="0"/>
      <w:marRight w:val="0"/>
      <w:marTop w:val="0"/>
      <w:marBottom w:val="0"/>
      <w:divBdr>
        <w:top w:val="none" w:sz="0" w:space="0" w:color="auto"/>
        <w:left w:val="none" w:sz="0" w:space="0" w:color="auto"/>
        <w:bottom w:val="none" w:sz="0" w:space="0" w:color="auto"/>
        <w:right w:val="none" w:sz="0" w:space="0" w:color="auto"/>
      </w:divBdr>
    </w:div>
    <w:div w:id="462309681">
      <w:bodyDiv w:val="1"/>
      <w:marLeft w:val="0"/>
      <w:marRight w:val="0"/>
      <w:marTop w:val="0"/>
      <w:marBottom w:val="0"/>
      <w:divBdr>
        <w:top w:val="none" w:sz="0" w:space="0" w:color="auto"/>
        <w:left w:val="none" w:sz="0" w:space="0" w:color="auto"/>
        <w:bottom w:val="none" w:sz="0" w:space="0" w:color="auto"/>
        <w:right w:val="none" w:sz="0" w:space="0" w:color="auto"/>
      </w:divBdr>
    </w:div>
    <w:div w:id="483208633">
      <w:bodyDiv w:val="1"/>
      <w:marLeft w:val="0"/>
      <w:marRight w:val="0"/>
      <w:marTop w:val="0"/>
      <w:marBottom w:val="0"/>
      <w:divBdr>
        <w:top w:val="none" w:sz="0" w:space="0" w:color="auto"/>
        <w:left w:val="none" w:sz="0" w:space="0" w:color="auto"/>
        <w:bottom w:val="none" w:sz="0" w:space="0" w:color="auto"/>
        <w:right w:val="none" w:sz="0" w:space="0" w:color="auto"/>
      </w:divBdr>
    </w:div>
    <w:div w:id="487553465">
      <w:bodyDiv w:val="1"/>
      <w:marLeft w:val="0"/>
      <w:marRight w:val="0"/>
      <w:marTop w:val="0"/>
      <w:marBottom w:val="0"/>
      <w:divBdr>
        <w:top w:val="none" w:sz="0" w:space="0" w:color="auto"/>
        <w:left w:val="none" w:sz="0" w:space="0" w:color="auto"/>
        <w:bottom w:val="none" w:sz="0" w:space="0" w:color="auto"/>
        <w:right w:val="none" w:sz="0" w:space="0" w:color="auto"/>
      </w:divBdr>
    </w:div>
    <w:div w:id="548033700">
      <w:bodyDiv w:val="1"/>
      <w:marLeft w:val="0"/>
      <w:marRight w:val="0"/>
      <w:marTop w:val="0"/>
      <w:marBottom w:val="0"/>
      <w:divBdr>
        <w:top w:val="none" w:sz="0" w:space="0" w:color="auto"/>
        <w:left w:val="none" w:sz="0" w:space="0" w:color="auto"/>
        <w:bottom w:val="none" w:sz="0" w:space="0" w:color="auto"/>
        <w:right w:val="none" w:sz="0" w:space="0" w:color="auto"/>
      </w:divBdr>
    </w:div>
    <w:div w:id="569341497">
      <w:bodyDiv w:val="1"/>
      <w:marLeft w:val="0"/>
      <w:marRight w:val="0"/>
      <w:marTop w:val="0"/>
      <w:marBottom w:val="0"/>
      <w:divBdr>
        <w:top w:val="none" w:sz="0" w:space="0" w:color="auto"/>
        <w:left w:val="none" w:sz="0" w:space="0" w:color="auto"/>
        <w:bottom w:val="none" w:sz="0" w:space="0" w:color="auto"/>
        <w:right w:val="none" w:sz="0" w:space="0" w:color="auto"/>
      </w:divBdr>
    </w:div>
    <w:div w:id="599408665">
      <w:bodyDiv w:val="1"/>
      <w:marLeft w:val="0"/>
      <w:marRight w:val="0"/>
      <w:marTop w:val="0"/>
      <w:marBottom w:val="0"/>
      <w:divBdr>
        <w:top w:val="none" w:sz="0" w:space="0" w:color="auto"/>
        <w:left w:val="none" w:sz="0" w:space="0" w:color="auto"/>
        <w:bottom w:val="none" w:sz="0" w:space="0" w:color="auto"/>
        <w:right w:val="none" w:sz="0" w:space="0" w:color="auto"/>
      </w:divBdr>
    </w:div>
    <w:div w:id="599993664">
      <w:bodyDiv w:val="1"/>
      <w:marLeft w:val="60"/>
      <w:marRight w:val="60"/>
      <w:marTop w:val="0"/>
      <w:marBottom w:val="0"/>
      <w:divBdr>
        <w:top w:val="none" w:sz="0" w:space="0" w:color="auto"/>
        <w:left w:val="none" w:sz="0" w:space="0" w:color="auto"/>
        <w:bottom w:val="none" w:sz="0" w:space="0" w:color="auto"/>
        <w:right w:val="none" w:sz="0" w:space="0" w:color="auto"/>
      </w:divBdr>
    </w:div>
    <w:div w:id="613755291">
      <w:bodyDiv w:val="1"/>
      <w:marLeft w:val="0"/>
      <w:marRight w:val="0"/>
      <w:marTop w:val="0"/>
      <w:marBottom w:val="0"/>
      <w:divBdr>
        <w:top w:val="none" w:sz="0" w:space="0" w:color="auto"/>
        <w:left w:val="none" w:sz="0" w:space="0" w:color="auto"/>
        <w:bottom w:val="none" w:sz="0" w:space="0" w:color="auto"/>
        <w:right w:val="none" w:sz="0" w:space="0" w:color="auto"/>
      </w:divBdr>
    </w:div>
    <w:div w:id="614413139">
      <w:bodyDiv w:val="1"/>
      <w:marLeft w:val="0"/>
      <w:marRight w:val="0"/>
      <w:marTop w:val="0"/>
      <w:marBottom w:val="0"/>
      <w:divBdr>
        <w:top w:val="none" w:sz="0" w:space="0" w:color="auto"/>
        <w:left w:val="none" w:sz="0" w:space="0" w:color="auto"/>
        <w:bottom w:val="none" w:sz="0" w:space="0" w:color="auto"/>
        <w:right w:val="none" w:sz="0" w:space="0" w:color="auto"/>
      </w:divBdr>
    </w:div>
    <w:div w:id="628321534">
      <w:bodyDiv w:val="1"/>
      <w:marLeft w:val="0"/>
      <w:marRight w:val="0"/>
      <w:marTop w:val="0"/>
      <w:marBottom w:val="0"/>
      <w:divBdr>
        <w:top w:val="none" w:sz="0" w:space="0" w:color="auto"/>
        <w:left w:val="none" w:sz="0" w:space="0" w:color="auto"/>
        <w:bottom w:val="none" w:sz="0" w:space="0" w:color="auto"/>
        <w:right w:val="none" w:sz="0" w:space="0" w:color="auto"/>
      </w:divBdr>
    </w:div>
    <w:div w:id="660475085">
      <w:bodyDiv w:val="1"/>
      <w:marLeft w:val="0"/>
      <w:marRight w:val="0"/>
      <w:marTop w:val="0"/>
      <w:marBottom w:val="0"/>
      <w:divBdr>
        <w:top w:val="none" w:sz="0" w:space="0" w:color="auto"/>
        <w:left w:val="none" w:sz="0" w:space="0" w:color="auto"/>
        <w:bottom w:val="none" w:sz="0" w:space="0" w:color="auto"/>
        <w:right w:val="none" w:sz="0" w:space="0" w:color="auto"/>
      </w:divBdr>
    </w:div>
    <w:div w:id="711079479">
      <w:bodyDiv w:val="1"/>
      <w:marLeft w:val="0"/>
      <w:marRight w:val="0"/>
      <w:marTop w:val="0"/>
      <w:marBottom w:val="0"/>
      <w:divBdr>
        <w:top w:val="none" w:sz="0" w:space="0" w:color="auto"/>
        <w:left w:val="none" w:sz="0" w:space="0" w:color="auto"/>
        <w:bottom w:val="none" w:sz="0" w:space="0" w:color="auto"/>
        <w:right w:val="none" w:sz="0" w:space="0" w:color="auto"/>
      </w:divBdr>
    </w:div>
    <w:div w:id="740493158">
      <w:bodyDiv w:val="1"/>
      <w:marLeft w:val="0"/>
      <w:marRight w:val="0"/>
      <w:marTop w:val="0"/>
      <w:marBottom w:val="0"/>
      <w:divBdr>
        <w:top w:val="none" w:sz="0" w:space="0" w:color="auto"/>
        <w:left w:val="none" w:sz="0" w:space="0" w:color="auto"/>
        <w:bottom w:val="none" w:sz="0" w:space="0" w:color="auto"/>
        <w:right w:val="none" w:sz="0" w:space="0" w:color="auto"/>
      </w:divBdr>
    </w:div>
    <w:div w:id="755174432">
      <w:bodyDiv w:val="1"/>
      <w:marLeft w:val="0"/>
      <w:marRight w:val="0"/>
      <w:marTop w:val="0"/>
      <w:marBottom w:val="0"/>
      <w:divBdr>
        <w:top w:val="none" w:sz="0" w:space="0" w:color="auto"/>
        <w:left w:val="none" w:sz="0" w:space="0" w:color="auto"/>
        <w:bottom w:val="none" w:sz="0" w:space="0" w:color="auto"/>
        <w:right w:val="none" w:sz="0" w:space="0" w:color="auto"/>
      </w:divBdr>
    </w:div>
    <w:div w:id="808746545">
      <w:bodyDiv w:val="1"/>
      <w:marLeft w:val="0"/>
      <w:marRight w:val="0"/>
      <w:marTop w:val="0"/>
      <w:marBottom w:val="0"/>
      <w:divBdr>
        <w:top w:val="none" w:sz="0" w:space="0" w:color="auto"/>
        <w:left w:val="none" w:sz="0" w:space="0" w:color="auto"/>
        <w:bottom w:val="none" w:sz="0" w:space="0" w:color="auto"/>
        <w:right w:val="none" w:sz="0" w:space="0" w:color="auto"/>
      </w:divBdr>
    </w:div>
    <w:div w:id="851917974">
      <w:bodyDiv w:val="1"/>
      <w:marLeft w:val="0"/>
      <w:marRight w:val="0"/>
      <w:marTop w:val="0"/>
      <w:marBottom w:val="0"/>
      <w:divBdr>
        <w:top w:val="none" w:sz="0" w:space="0" w:color="auto"/>
        <w:left w:val="none" w:sz="0" w:space="0" w:color="auto"/>
        <w:bottom w:val="none" w:sz="0" w:space="0" w:color="auto"/>
        <w:right w:val="none" w:sz="0" w:space="0" w:color="auto"/>
      </w:divBdr>
    </w:div>
    <w:div w:id="886721113">
      <w:bodyDiv w:val="1"/>
      <w:marLeft w:val="0"/>
      <w:marRight w:val="0"/>
      <w:marTop w:val="0"/>
      <w:marBottom w:val="0"/>
      <w:divBdr>
        <w:top w:val="none" w:sz="0" w:space="0" w:color="auto"/>
        <w:left w:val="none" w:sz="0" w:space="0" w:color="auto"/>
        <w:bottom w:val="none" w:sz="0" w:space="0" w:color="auto"/>
        <w:right w:val="none" w:sz="0" w:space="0" w:color="auto"/>
      </w:divBdr>
    </w:div>
    <w:div w:id="901258679">
      <w:bodyDiv w:val="1"/>
      <w:marLeft w:val="0"/>
      <w:marRight w:val="0"/>
      <w:marTop w:val="0"/>
      <w:marBottom w:val="0"/>
      <w:divBdr>
        <w:top w:val="none" w:sz="0" w:space="0" w:color="auto"/>
        <w:left w:val="none" w:sz="0" w:space="0" w:color="auto"/>
        <w:bottom w:val="none" w:sz="0" w:space="0" w:color="auto"/>
        <w:right w:val="none" w:sz="0" w:space="0" w:color="auto"/>
      </w:divBdr>
    </w:div>
    <w:div w:id="910769091">
      <w:bodyDiv w:val="1"/>
      <w:marLeft w:val="0"/>
      <w:marRight w:val="0"/>
      <w:marTop w:val="0"/>
      <w:marBottom w:val="0"/>
      <w:divBdr>
        <w:top w:val="none" w:sz="0" w:space="0" w:color="auto"/>
        <w:left w:val="none" w:sz="0" w:space="0" w:color="auto"/>
        <w:bottom w:val="none" w:sz="0" w:space="0" w:color="auto"/>
        <w:right w:val="none" w:sz="0" w:space="0" w:color="auto"/>
      </w:divBdr>
    </w:div>
    <w:div w:id="912087687">
      <w:bodyDiv w:val="1"/>
      <w:marLeft w:val="0"/>
      <w:marRight w:val="0"/>
      <w:marTop w:val="0"/>
      <w:marBottom w:val="0"/>
      <w:divBdr>
        <w:top w:val="none" w:sz="0" w:space="0" w:color="auto"/>
        <w:left w:val="none" w:sz="0" w:space="0" w:color="auto"/>
        <w:bottom w:val="none" w:sz="0" w:space="0" w:color="auto"/>
        <w:right w:val="none" w:sz="0" w:space="0" w:color="auto"/>
      </w:divBdr>
    </w:div>
    <w:div w:id="934441236">
      <w:bodyDiv w:val="1"/>
      <w:marLeft w:val="0"/>
      <w:marRight w:val="0"/>
      <w:marTop w:val="0"/>
      <w:marBottom w:val="0"/>
      <w:divBdr>
        <w:top w:val="none" w:sz="0" w:space="0" w:color="auto"/>
        <w:left w:val="none" w:sz="0" w:space="0" w:color="auto"/>
        <w:bottom w:val="none" w:sz="0" w:space="0" w:color="auto"/>
        <w:right w:val="none" w:sz="0" w:space="0" w:color="auto"/>
      </w:divBdr>
      <w:divsChild>
        <w:div w:id="990670301">
          <w:marLeft w:val="0"/>
          <w:marRight w:val="0"/>
          <w:marTop w:val="0"/>
          <w:marBottom w:val="0"/>
          <w:divBdr>
            <w:top w:val="none" w:sz="0" w:space="0" w:color="auto"/>
            <w:left w:val="none" w:sz="0" w:space="0" w:color="auto"/>
            <w:bottom w:val="none" w:sz="0" w:space="0" w:color="auto"/>
            <w:right w:val="none" w:sz="0" w:space="0" w:color="auto"/>
          </w:divBdr>
        </w:div>
        <w:div w:id="1861091721">
          <w:marLeft w:val="0"/>
          <w:marRight w:val="0"/>
          <w:marTop w:val="0"/>
          <w:marBottom w:val="0"/>
          <w:divBdr>
            <w:top w:val="none" w:sz="0" w:space="0" w:color="auto"/>
            <w:left w:val="none" w:sz="0" w:space="0" w:color="auto"/>
            <w:bottom w:val="none" w:sz="0" w:space="0" w:color="auto"/>
            <w:right w:val="none" w:sz="0" w:space="0" w:color="auto"/>
          </w:divBdr>
        </w:div>
        <w:div w:id="1936589709">
          <w:marLeft w:val="0"/>
          <w:marRight w:val="0"/>
          <w:marTop w:val="0"/>
          <w:marBottom w:val="0"/>
          <w:divBdr>
            <w:top w:val="none" w:sz="0" w:space="0" w:color="auto"/>
            <w:left w:val="none" w:sz="0" w:space="0" w:color="auto"/>
            <w:bottom w:val="none" w:sz="0" w:space="0" w:color="auto"/>
            <w:right w:val="none" w:sz="0" w:space="0" w:color="auto"/>
          </w:divBdr>
        </w:div>
      </w:divsChild>
    </w:div>
    <w:div w:id="963003879">
      <w:bodyDiv w:val="1"/>
      <w:marLeft w:val="0"/>
      <w:marRight w:val="0"/>
      <w:marTop w:val="0"/>
      <w:marBottom w:val="0"/>
      <w:divBdr>
        <w:top w:val="none" w:sz="0" w:space="0" w:color="auto"/>
        <w:left w:val="none" w:sz="0" w:space="0" w:color="auto"/>
        <w:bottom w:val="none" w:sz="0" w:space="0" w:color="auto"/>
        <w:right w:val="none" w:sz="0" w:space="0" w:color="auto"/>
      </w:divBdr>
    </w:div>
    <w:div w:id="981882005">
      <w:bodyDiv w:val="1"/>
      <w:marLeft w:val="0"/>
      <w:marRight w:val="0"/>
      <w:marTop w:val="0"/>
      <w:marBottom w:val="0"/>
      <w:divBdr>
        <w:top w:val="none" w:sz="0" w:space="0" w:color="auto"/>
        <w:left w:val="none" w:sz="0" w:space="0" w:color="auto"/>
        <w:bottom w:val="none" w:sz="0" w:space="0" w:color="auto"/>
        <w:right w:val="none" w:sz="0" w:space="0" w:color="auto"/>
      </w:divBdr>
    </w:div>
    <w:div w:id="1031806228">
      <w:bodyDiv w:val="1"/>
      <w:marLeft w:val="0"/>
      <w:marRight w:val="0"/>
      <w:marTop w:val="0"/>
      <w:marBottom w:val="0"/>
      <w:divBdr>
        <w:top w:val="none" w:sz="0" w:space="0" w:color="auto"/>
        <w:left w:val="none" w:sz="0" w:space="0" w:color="auto"/>
        <w:bottom w:val="none" w:sz="0" w:space="0" w:color="auto"/>
        <w:right w:val="none" w:sz="0" w:space="0" w:color="auto"/>
      </w:divBdr>
    </w:div>
    <w:div w:id="1032414760">
      <w:bodyDiv w:val="1"/>
      <w:marLeft w:val="0"/>
      <w:marRight w:val="0"/>
      <w:marTop w:val="0"/>
      <w:marBottom w:val="0"/>
      <w:divBdr>
        <w:top w:val="none" w:sz="0" w:space="0" w:color="auto"/>
        <w:left w:val="none" w:sz="0" w:space="0" w:color="auto"/>
        <w:bottom w:val="none" w:sz="0" w:space="0" w:color="auto"/>
        <w:right w:val="none" w:sz="0" w:space="0" w:color="auto"/>
      </w:divBdr>
    </w:div>
    <w:div w:id="1036153037">
      <w:bodyDiv w:val="1"/>
      <w:marLeft w:val="0"/>
      <w:marRight w:val="0"/>
      <w:marTop w:val="0"/>
      <w:marBottom w:val="0"/>
      <w:divBdr>
        <w:top w:val="none" w:sz="0" w:space="0" w:color="auto"/>
        <w:left w:val="none" w:sz="0" w:space="0" w:color="auto"/>
        <w:bottom w:val="none" w:sz="0" w:space="0" w:color="auto"/>
        <w:right w:val="none" w:sz="0" w:space="0" w:color="auto"/>
      </w:divBdr>
    </w:div>
    <w:div w:id="1045132958">
      <w:bodyDiv w:val="1"/>
      <w:marLeft w:val="0"/>
      <w:marRight w:val="0"/>
      <w:marTop w:val="0"/>
      <w:marBottom w:val="0"/>
      <w:divBdr>
        <w:top w:val="none" w:sz="0" w:space="0" w:color="auto"/>
        <w:left w:val="none" w:sz="0" w:space="0" w:color="auto"/>
        <w:bottom w:val="none" w:sz="0" w:space="0" w:color="auto"/>
        <w:right w:val="none" w:sz="0" w:space="0" w:color="auto"/>
      </w:divBdr>
    </w:div>
    <w:div w:id="1093477926">
      <w:bodyDiv w:val="1"/>
      <w:marLeft w:val="0"/>
      <w:marRight w:val="0"/>
      <w:marTop w:val="0"/>
      <w:marBottom w:val="0"/>
      <w:divBdr>
        <w:top w:val="none" w:sz="0" w:space="0" w:color="auto"/>
        <w:left w:val="none" w:sz="0" w:space="0" w:color="auto"/>
        <w:bottom w:val="none" w:sz="0" w:space="0" w:color="auto"/>
        <w:right w:val="none" w:sz="0" w:space="0" w:color="auto"/>
      </w:divBdr>
    </w:div>
    <w:div w:id="1099331380">
      <w:bodyDiv w:val="1"/>
      <w:marLeft w:val="0"/>
      <w:marRight w:val="0"/>
      <w:marTop w:val="0"/>
      <w:marBottom w:val="0"/>
      <w:divBdr>
        <w:top w:val="none" w:sz="0" w:space="0" w:color="auto"/>
        <w:left w:val="none" w:sz="0" w:space="0" w:color="auto"/>
        <w:bottom w:val="none" w:sz="0" w:space="0" w:color="auto"/>
        <w:right w:val="none" w:sz="0" w:space="0" w:color="auto"/>
      </w:divBdr>
    </w:div>
    <w:div w:id="1123646697">
      <w:bodyDiv w:val="1"/>
      <w:marLeft w:val="0"/>
      <w:marRight w:val="0"/>
      <w:marTop w:val="0"/>
      <w:marBottom w:val="0"/>
      <w:divBdr>
        <w:top w:val="none" w:sz="0" w:space="0" w:color="auto"/>
        <w:left w:val="none" w:sz="0" w:space="0" w:color="auto"/>
        <w:bottom w:val="none" w:sz="0" w:space="0" w:color="auto"/>
        <w:right w:val="none" w:sz="0" w:space="0" w:color="auto"/>
      </w:divBdr>
    </w:div>
    <w:div w:id="1177573958">
      <w:bodyDiv w:val="1"/>
      <w:marLeft w:val="0"/>
      <w:marRight w:val="0"/>
      <w:marTop w:val="0"/>
      <w:marBottom w:val="0"/>
      <w:divBdr>
        <w:top w:val="none" w:sz="0" w:space="0" w:color="auto"/>
        <w:left w:val="none" w:sz="0" w:space="0" w:color="auto"/>
        <w:bottom w:val="none" w:sz="0" w:space="0" w:color="auto"/>
        <w:right w:val="none" w:sz="0" w:space="0" w:color="auto"/>
      </w:divBdr>
    </w:div>
    <w:div w:id="1180967380">
      <w:bodyDiv w:val="1"/>
      <w:marLeft w:val="0"/>
      <w:marRight w:val="0"/>
      <w:marTop w:val="0"/>
      <w:marBottom w:val="0"/>
      <w:divBdr>
        <w:top w:val="none" w:sz="0" w:space="0" w:color="auto"/>
        <w:left w:val="none" w:sz="0" w:space="0" w:color="auto"/>
        <w:bottom w:val="none" w:sz="0" w:space="0" w:color="auto"/>
        <w:right w:val="none" w:sz="0" w:space="0" w:color="auto"/>
      </w:divBdr>
    </w:div>
    <w:div w:id="1191456784">
      <w:bodyDiv w:val="1"/>
      <w:marLeft w:val="0"/>
      <w:marRight w:val="0"/>
      <w:marTop w:val="0"/>
      <w:marBottom w:val="0"/>
      <w:divBdr>
        <w:top w:val="none" w:sz="0" w:space="0" w:color="auto"/>
        <w:left w:val="none" w:sz="0" w:space="0" w:color="auto"/>
        <w:bottom w:val="none" w:sz="0" w:space="0" w:color="auto"/>
        <w:right w:val="none" w:sz="0" w:space="0" w:color="auto"/>
      </w:divBdr>
    </w:div>
    <w:div w:id="1191919859">
      <w:bodyDiv w:val="1"/>
      <w:marLeft w:val="0"/>
      <w:marRight w:val="0"/>
      <w:marTop w:val="0"/>
      <w:marBottom w:val="0"/>
      <w:divBdr>
        <w:top w:val="none" w:sz="0" w:space="0" w:color="auto"/>
        <w:left w:val="none" w:sz="0" w:space="0" w:color="auto"/>
        <w:bottom w:val="none" w:sz="0" w:space="0" w:color="auto"/>
        <w:right w:val="none" w:sz="0" w:space="0" w:color="auto"/>
      </w:divBdr>
    </w:div>
    <w:div w:id="1213270243">
      <w:bodyDiv w:val="1"/>
      <w:marLeft w:val="0"/>
      <w:marRight w:val="0"/>
      <w:marTop w:val="0"/>
      <w:marBottom w:val="0"/>
      <w:divBdr>
        <w:top w:val="none" w:sz="0" w:space="0" w:color="auto"/>
        <w:left w:val="none" w:sz="0" w:space="0" w:color="auto"/>
        <w:bottom w:val="none" w:sz="0" w:space="0" w:color="auto"/>
        <w:right w:val="none" w:sz="0" w:space="0" w:color="auto"/>
      </w:divBdr>
    </w:div>
    <w:div w:id="1216089347">
      <w:bodyDiv w:val="1"/>
      <w:marLeft w:val="0"/>
      <w:marRight w:val="0"/>
      <w:marTop w:val="0"/>
      <w:marBottom w:val="0"/>
      <w:divBdr>
        <w:top w:val="none" w:sz="0" w:space="0" w:color="auto"/>
        <w:left w:val="none" w:sz="0" w:space="0" w:color="auto"/>
        <w:bottom w:val="none" w:sz="0" w:space="0" w:color="auto"/>
        <w:right w:val="none" w:sz="0" w:space="0" w:color="auto"/>
      </w:divBdr>
    </w:div>
    <w:div w:id="1242104557">
      <w:bodyDiv w:val="1"/>
      <w:marLeft w:val="0"/>
      <w:marRight w:val="0"/>
      <w:marTop w:val="0"/>
      <w:marBottom w:val="0"/>
      <w:divBdr>
        <w:top w:val="none" w:sz="0" w:space="0" w:color="auto"/>
        <w:left w:val="none" w:sz="0" w:space="0" w:color="auto"/>
        <w:bottom w:val="none" w:sz="0" w:space="0" w:color="auto"/>
        <w:right w:val="none" w:sz="0" w:space="0" w:color="auto"/>
      </w:divBdr>
    </w:div>
    <w:div w:id="1259362257">
      <w:bodyDiv w:val="1"/>
      <w:marLeft w:val="0"/>
      <w:marRight w:val="0"/>
      <w:marTop w:val="0"/>
      <w:marBottom w:val="0"/>
      <w:divBdr>
        <w:top w:val="none" w:sz="0" w:space="0" w:color="auto"/>
        <w:left w:val="none" w:sz="0" w:space="0" w:color="auto"/>
        <w:bottom w:val="none" w:sz="0" w:space="0" w:color="auto"/>
        <w:right w:val="none" w:sz="0" w:space="0" w:color="auto"/>
      </w:divBdr>
    </w:div>
    <w:div w:id="1303265176">
      <w:bodyDiv w:val="1"/>
      <w:marLeft w:val="0"/>
      <w:marRight w:val="0"/>
      <w:marTop w:val="0"/>
      <w:marBottom w:val="0"/>
      <w:divBdr>
        <w:top w:val="none" w:sz="0" w:space="0" w:color="auto"/>
        <w:left w:val="none" w:sz="0" w:space="0" w:color="auto"/>
        <w:bottom w:val="none" w:sz="0" w:space="0" w:color="auto"/>
        <w:right w:val="none" w:sz="0" w:space="0" w:color="auto"/>
      </w:divBdr>
    </w:div>
    <w:div w:id="1324360770">
      <w:bodyDiv w:val="1"/>
      <w:marLeft w:val="0"/>
      <w:marRight w:val="0"/>
      <w:marTop w:val="0"/>
      <w:marBottom w:val="0"/>
      <w:divBdr>
        <w:top w:val="none" w:sz="0" w:space="0" w:color="auto"/>
        <w:left w:val="none" w:sz="0" w:space="0" w:color="auto"/>
        <w:bottom w:val="none" w:sz="0" w:space="0" w:color="auto"/>
        <w:right w:val="none" w:sz="0" w:space="0" w:color="auto"/>
      </w:divBdr>
    </w:div>
    <w:div w:id="1472406488">
      <w:bodyDiv w:val="1"/>
      <w:marLeft w:val="0"/>
      <w:marRight w:val="0"/>
      <w:marTop w:val="0"/>
      <w:marBottom w:val="0"/>
      <w:divBdr>
        <w:top w:val="none" w:sz="0" w:space="0" w:color="auto"/>
        <w:left w:val="none" w:sz="0" w:space="0" w:color="auto"/>
        <w:bottom w:val="none" w:sz="0" w:space="0" w:color="auto"/>
        <w:right w:val="none" w:sz="0" w:space="0" w:color="auto"/>
      </w:divBdr>
    </w:div>
    <w:div w:id="1479572923">
      <w:bodyDiv w:val="1"/>
      <w:marLeft w:val="0"/>
      <w:marRight w:val="0"/>
      <w:marTop w:val="0"/>
      <w:marBottom w:val="0"/>
      <w:divBdr>
        <w:top w:val="none" w:sz="0" w:space="0" w:color="auto"/>
        <w:left w:val="none" w:sz="0" w:space="0" w:color="auto"/>
        <w:bottom w:val="none" w:sz="0" w:space="0" w:color="auto"/>
        <w:right w:val="none" w:sz="0" w:space="0" w:color="auto"/>
      </w:divBdr>
    </w:div>
    <w:div w:id="1519663353">
      <w:bodyDiv w:val="1"/>
      <w:marLeft w:val="0"/>
      <w:marRight w:val="0"/>
      <w:marTop w:val="0"/>
      <w:marBottom w:val="0"/>
      <w:divBdr>
        <w:top w:val="none" w:sz="0" w:space="0" w:color="auto"/>
        <w:left w:val="none" w:sz="0" w:space="0" w:color="auto"/>
        <w:bottom w:val="none" w:sz="0" w:space="0" w:color="auto"/>
        <w:right w:val="none" w:sz="0" w:space="0" w:color="auto"/>
      </w:divBdr>
      <w:divsChild>
        <w:div w:id="220483912">
          <w:marLeft w:val="360"/>
          <w:marRight w:val="0"/>
          <w:marTop w:val="72"/>
          <w:marBottom w:val="72"/>
          <w:divBdr>
            <w:top w:val="none" w:sz="0" w:space="0" w:color="auto"/>
            <w:left w:val="none" w:sz="0" w:space="0" w:color="auto"/>
            <w:bottom w:val="none" w:sz="0" w:space="0" w:color="auto"/>
            <w:right w:val="none" w:sz="0" w:space="0" w:color="auto"/>
          </w:divBdr>
        </w:div>
        <w:div w:id="1769933511">
          <w:marLeft w:val="360"/>
          <w:marRight w:val="0"/>
          <w:marTop w:val="0"/>
          <w:marBottom w:val="72"/>
          <w:divBdr>
            <w:top w:val="none" w:sz="0" w:space="0" w:color="auto"/>
            <w:left w:val="none" w:sz="0" w:space="0" w:color="auto"/>
            <w:bottom w:val="none" w:sz="0" w:space="0" w:color="auto"/>
            <w:right w:val="none" w:sz="0" w:space="0" w:color="auto"/>
          </w:divBdr>
        </w:div>
        <w:div w:id="165945496">
          <w:marLeft w:val="360"/>
          <w:marRight w:val="0"/>
          <w:marTop w:val="0"/>
          <w:marBottom w:val="72"/>
          <w:divBdr>
            <w:top w:val="none" w:sz="0" w:space="0" w:color="auto"/>
            <w:left w:val="none" w:sz="0" w:space="0" w:color="auto"/>
            <w:bottom w:val="none" w:sz="0" w:space="0" w:color="auto"/>
            <w:right w:val="none" w:sz="0" w:space="0" w:color="auto"/>
          </w:divBdr>
        </w:div>
        <w:div w:id="1863974982">
          <w:marLeft w:val="360"/>
          <w:marRight w:val="0"/>
          <w:marTop w:val="0"/>
          <w:marBottom w:val="72"/>
          <w:divBdr>
            <w:top w:val="none" w:sz="0" w:space="0" w:color="auto"/>
            <w:left w:val="none" w:sz="0" w:space="0" w:color="auto"/>
            <w:bottom w:val="none" w:sz="0" w:space="0" w:color="auto"/>
            <w:right w:val="none" w:sz="0" w:space="0" w:color="auto"/>
          </w:divBdr>
        </w:div>
        <w:div w:id="2031949372">
          <w:marLeft w:val="360"/>
          <w:marRight w:val="0"/>
          <w:marTop w:val="0"/>
          <w:marBottom w:val="72"/>
          <w:divBdr>
            <w:top w:val="none" w:sz="0" w:space="0" w:color="auto"/>
            <w:left w:val="none" w:sz="0" w:space="0" w:color="auto"/>
            <w:bottom w:val="none" w:sz="0" w:space="0" w:color="auto"/>
            <w:right w:val="none" w:sz="0" w:space="0" w:color="auto"/>
          </w:divBdr>
        </w:div>
        <w:div w:id="416444595">
          <w:marLeft w:val="360"/>
          <w:marRight w:val="0"/>
          <w:marTop w:val="0"/>
          <w:marBottom w:val="72"/>
          <w:divBdr>
            <w:top w:val="none" w:sz="0" w:space="0" w:color="auto"/>
            <w:left w:val="none" w:sz="0" w:space="0" w:color="auto"/>
            <w:bottom w:val="none" w:sz="0" w:space="0" w:color="auto"/>
            <w:right w:val="none" w:sz="0" w:space="0" w:color="auto"/>
          </w:divBdr>
        </w:div>
        <w:div w:id="1022244149">
          <w:marLeft w:val="360"/>
          <w:marRight w:val="0"/>
          <w:marTop w:val="0"/>
          <w:marBottom w:val="72"/>
          <w:divBdr>
            <w:top w:val="none" w:sz="0" w:space="0" w:color="auto"/>
            <w:left w:val="none" w:sz="0" w:space="0" w:color="auto"/>
            <w:bottom w:val="none" w:sz="0" w:space="0" w:color="auto"/>
            <w:right w:val="none" w:sz="0" w:space="0" w:color="auto"/>
          </w:divBdr>
        </w:div>
      </w:divsChild>
    </w:div>
    <w:div w:id="1532956307">
      <w:bodyDiv w:val="1"/>
      <w:marLeft w:val="0"/>
      <w:marRight w:val="0"/>
      <w:marTop w:val="0"/>
      <w:marBottom w:val="0"/>
      <w:divBdr>
        <w:top w:val="none" w:sz="0" w:space="0" w:color="auto"/>
        <w:left w:val="none" w:sz="0" w:space="0" w:color="auto"/>
        <w:bottom w:val="none" w:sz="0" w:space="0" w:color="auto"/>
        <w:right w:val="none" w:sz="0" w:space="0" w:color="auto"/>
      </w:divBdr>
    </w:div>
    <w:div w:id="1553926983">
      <w:bodyDiv w:val="1"/>
      <w:marLeft w:val="0"/>
      <w:marRight w:val="0"/>
      <w:marTop w:val="0"/>
      <w:marBottom w:val="0"/>
      <w:divBdr>
        <w:top w:val="none" w:sz="0" w:space="0" w:color="auto"/>
        <w:left w:val="none" w:sz="0" w:space="0" w:color="auto"/>
        <w:bottom w:val="none" w:sz="0" w:space="0" w:color="auto"/>
        <w:right w:val="none" w:sz="0" w:space="0" w:color="auto"/>
      </w:divBdr>
    </w:div>
    <w:div w:id="1556118967">
      <w:bodyDiv w:val="1"/>
      <w:marLeft w:val="0"/>
      <w:marRight w:val="0"/>
      <w:marTop w:val="0"/>
      <w:marBottom w:val="0"/>
      <w:divBdr>
        <w:top w:val="none" w:sz="0" w:space="0" w:color="auto"/>
        <w:left w:val="none" w:sz="0" w:space="0" w:color="auto"/>
        <w:bottom w:val="none" w:sz="0" w:space="0" w:color="auto"/>
        <w:right w:val="none" w:sz="0" w:space="0" w:color="auto"/>
      </w:divBdr>
      <w:divsChild>
        <w:div w:id="1954553467">
          <w:marLeft w:val="0"/>
          <w:marRight w:val="0"/>
          <w:marTop w:val="0"/>
          <w:marBottom w:val="0"/>
          <w:divBdr>
            <w:top w:val="none" w:sz="0" w:space="0" w:color="auto"/>
            <w:left w:val="none" w:sz="0" w:space="0" w:color="auto"/>
            <w:bottom w:val="none" w:sz="0" w:space="0" w:color="auto"/>
            <w:right w:val="none" w:sz="0" w:space="0" w:color="auto"/>
          </w:divBdr>
        </w:div>
      </w:divsChild>
    </w:div>
    <w:div w:id="1581325838">
      <w:bodyDiv w:val="1"/>
      <w:marLeft w:val="0"/>
      <w:marRight w:val="0"/>
      <w:marTop w:val="0"/>
      <w:marBottom w:val="0"/>
      <w:divBdr>
        <w:top w:val="none" w:sz="0" w:space="0" w:color="auto"/>
        <w:left w:val="none" w:sz="0" w:space="0" w:color="auto"/>
        <w:bottom w:val="none" w:sz="0" w:space="0" w:color="auto"/>
        <w:right w:val="none" w:sz="0" w:space="0" w:color="auto"/>
      </w:divBdr>
    </w:div>
    <w:div w:id="1626740332">
      <w:bodyDiv w:val="1"/>
      <w:marLeft w:val="0"/>
      <w:marRight w:val="0"/>
      <w:marTop w:val="0"/>
      <w:marBottom w:val="0"/>
      <w:divBdr>
        <w:top w:val="none" w:sz="0" w:space="0" w:color="auto"/>
        <w:left w:val="none" w:sz="0" w:space="0" w:color="auto"/>
        <w:bottom w:val="none" w:sz="0" w:space="0" w:color="auto"/>
        <w:right w:val="none" w:sz="0" w:space="0" w:color="auto"/>
      </w:divBdr>
    </w:div>
    <w:div w:id="1633441199">
      <w:bodyDiv w:val="1"/>
      <w:marLeft w:val="0"/>
      <w:marRight w:val="0"/>
      <w:marTop w:val="0"/>
      <w:marBottom w:val="0"/>
      <w:divBdr>
        <w:top w:val="none" w:sz="0" w:space="0" w:color="auto"/>
        <w:left w:val="none" w:sz="0" w:space="0" w:color="auto"/>
        <w:bottom w:val="none" w:sz="0" w:space="0" w:color="auto"/>
        <w:right w:val="none" w:sz="0" w:space="0" w:color="auto"/>
      </w:divBdr>
      <w:divsChild>
        <w:div w:id="185293081">
          <w:marLeft w:val="0"/>
          <w:marRight w:val="0"/>
          <w:marTop w:val="72"/>
          <w:marBottom w:val="0"/>
          <w:divBdr>
            <w:top w:val="none" w:sz="0" w:space="0" w:color="auto"/>
            <w:left w:val="none" w:sz="0" w:space="0" w:color="auto"/>
            <w:bottom w:val="none" w:sz="0" w:space="0" w:color="auto"/>
            <w:right w:val="none" w:sz="0" w:space="0" w:color="auto"/>
          </w:divBdr>
        </w:div>
        <w:div w:id="856388442">
          <w:marLeft w:val="0"/>
          <w:marRight w:val="0"/>
          <w:marTop w:val="72"/>
          <w:marBottom w:val="0"/>
          <w:divBdr>
            <w:top w:val="none" w:sz="0" w:space="0" w:color="auto"/>
            <w:left w:val="none" w:sz="0" w:space="0" w:color="auto"/>
            <w:bottom w:val="none" w:sz="0" w:space="0" w:color="auto"/>
            <w:right w:val="none" w:sz="0" w:space="0" w:color="auto"/>
          </w:divBdr>
        </w:div>
      </w:divsChild>
    </w:div>
    <w:div w:id="1650281223">
      <w:bodyDiv w:val="1"/>
      <w:marLeft w:val="0"/>
      <w:marRight w:val="0"/>
      <w:marTop w:val="0"/>
      <w:marBottom w:val="0"/>
      <w:divBdr>
        <w:top w:val="none" w:sz="0" w:space="0" w:color="auto"/>
        <w:left w:val="none" w:sz="0" w:space="0" w:color="auto"/>
        <w:bottom w:val="none" w:sz="0" w:space="0" w:color="auto"/>
        <w:right w:val="none" w:sz="0" w:space="0" w:color="auto"/>
      </w:divBdr>
    </w:div>
    <w:div w:id="1659310963">
      <w:bodyDiv w:val="1"/>
      <w:marLeft w:val="0"/>
      <w:marRight w:val="0"/>
      <w:marTop w:val="0"/>
      <w:marBottom w:val="0"/>
      <w:divBdr>
        <w:top w:val="none" w:sz="0" w:space="0" w:color="auto"/>
        <w:left w:val="none" w:sz="0" w:space="0" w:color="auto"/>
        <w:bottom w:val="none" w:sz="0" w:space="0" w:color="auto"/>
        <w:right w:val="none" w:sz="0" w:space="0" w:color="auto"/>
      </w:divBdr>
    </w:div>
    <w:div w:id="1670525727">
      <w:bodyDiv w:val="1"/>
      <w:marLeft w:val="0"/>
      <w:marRight w:val="0"/>
      <w:marTop w:val="0"/>
      <w:marBottom w:val="0"/>
      <w:divBdr>
        <w:top w:val="none" w:sz="0" w:space="0" w:color="auto"/>
        <w:left w:val="none" w:sz="0" w:space="0" w:color="auto"/>
        <w:bottom w:val="none" w:sz="0" w:space="0" w:color="auto"/>
        <w:right w:val="none" w:sz="0" w:space="0" w:color="auto"/>
      </w:divBdr>
    </w:div>
    <w:div w:id="1700812543">
      <w:bodyDiv w:val="1"/>
      <w:marLeft w:val="0"/>
      <w:marRight w:val="0"/>
      <w:marTop w:val="0"/>
      <w:marBottom w:val="0"/>
      <w:divBdr>
        <w:top w:val="none" w:sz="0" w:space="0" w:color="auto"/>
        <w:left w:val="none" w:sz="0" w:space="0" w:color="auto"/>
        <w:bottom w:val="none" w:sz="0" w:space="0" w:color="auto"/>
        <w:right w:val="none" w:sz="0" w:space="0" w:color="auto"/>
      </w:divBdr>
    </w:div>
    <w:div w:id="1742825594">
      <w:bodyDiv w:val="1"/>
      <w:marLeft w:val="0"/>
      <w:marRight w:val="0"/>
      <w:marTop w:val="0"/>
      <w:marBottom w:val="0"/>
      <w:divBdr>
        <w:top w:val="none" w:sz="0" w:space="0" w:color="auto"/>
        <w:left w:val="none" w:sz="0" w:space="0" w:color="auto"/>
        <w:bottom w:val="none" w:sz="0" w:space="0" w:color="auto"/>
        <w:right w:val="none" w:sz="0" w:space="0" w:color="auto"/>
      </w:divBdr>
    </w:div>
    <w:div w:id="1760983793">
      <w:bodyDiv w:val="1"/>
      <w:marLeft w:val="0"/>
      <w:marRight w:val="0"/>
      <w:marTop w:val="0"/>
      <w:marBottom w:val="0"/>
      <w:divBdr>
        <w:top w:val="none" w:sz="0" w:space="0" w:color="auto"/>
        <w:left w:val="none" w:sz="0" w:space="0" w:color="auto"/>
        <w:bottom w:val="none" w:sz="0" w:space="0" w:color="auto"/>
        <w:right w:val="none" w:sz="0" w:space="0" w:color="auto"/>
      </w:divBdr>
    </w:div>
    <w:div w:id="1817602526">
      <w:bodyDiv w:val="1"/>
      <w:marLeft w:val="0"/>
      <w:marRight w:val="0"/>
      <w:marTop w:val="0"/>
      <w:marBottom w:val="0"/>
      <w:divBdr>
        <w:top w:val="none" w:sz="0" w:space="0" w:color="auto"/>
        <w:left w:val="none" w:sz="0" w:space="0" w:color="auto"/>
        <w:bottom w:val="none" w:sz="0" w:space="0" w:color="auto"/>
        <w:right w:val="none" w:sz="0" w:space="0" w:color="auto"/>
      </w:divBdr>
    </w:div>
    <w:div w:id="1865631858">
      <w:bodyDiv w:val="1"/>
      <w:marLeft w:val="0"/>
      <w:marRight w:val="0"/>
      <w:marTop w:val="0"/>
      <w:marBottom w:val="0"/>
      <w:divBdr>
        <w:top w:val="none" w:sz="0" w:space="0" w:color="auto"/>
        <w:left w:val="none" w:sz="0" w:space="0" w:color="auto"/>
        <w:bottom w:val="none" w:sz="0" w:space="0" w:color="auto"/>
        <w:right w:val="none" w:sz="0" w:space="0" w:color="auto"/>
      </w:divBdr>
    </w:div>
    <w:div w:id="1906985358">
      <w:bodyDiv w:val="1"/>
      <w:marLeft w:val="0"/>
      <w:marRight w:val="0"/>
      <w:marTop w:val="0"/>
      <w:marBottom w:val="0"/>
      <w:divBdr>
        <w:top w:val="none" w:sz="0" w:space="0" w:color="auto"/>
        <w:left w:val="none" w:sz="0" w:space="0" w:color="auto"/>
        <w:bottom w:val="none" w:sz="0" w:space="0" w:color="auto"/>
        <w:right w:val="none" w:sz="0" w:space="0" w:color="auto"/>
      </w:divBdr>
    </w:div>
    <w:div w:id="1916818260">
      <w:bodyDiv w:val="1"/>
      <w:marLeft w:val="0"/>
      <w:marRight w:val="0"/>
      <w:marTop w:val="0"/>
      <w:marBottom w:val="0"/>
      <w:divBdr>
        <w:top w:val="none" w:sz="0" w:space="0" w:color="auto"/>
        <w:left w:val="none" w:sz="0" w:space="0" w:color="auto"/>
        <w:bottom w:val="none" w:sz="0" w:space="0" w:color="auto"/>
        <w:right w:val="none" w:sz="0" w:space="0" w:color="auto"/>
      </w:divBdr>
    </w:div>
    <w:div w:id="1933318474">
      <w:bodyDiv w:val="1"/>
      <w:marLeft w:val="60"/>
      <w:marRight w:val="60"/>
      <w:marTop w:val="0"/>
      <w:marBottom w:val="0"/>
      <w:divBdr>
        <w:top w:val="none" w:sz="0" w:space="0" w:color="auto"/>
        <w:left w:val="none" w:sz="0" w:space="0" w:color="auto"/>
        <w:bottom w:val="none" w:sz="0" w:space="0" w:color="auto"/>
        <w:right w:val="none" w:sz="0" w:space="0" w:color="auto"/>
      </w:divBdr>
    </w:div>
    <w:div w:id="1936397475">
      <w:bodyDiv w:val="1"/>
      <w:marLeft w:val="0"/>
      <w:marRight w:val="0"/>
      <w:marTop w:val="0"/>
      <w:marBottom w:val="0"/>
      <w:divBdr>
        <w:top w:val="none" w:sz="0" w:space="0" w:color="auto"/>
        <w:left w:val="none" w:sz="0" w:space="0" w:color="auto"/>
        <w:bottom w:val="none" w:sz="0" w:space="0" w:color="auto"/>
        <w:right w:val="none" w:sz="0" w:space="0" w:color="auto"/>
      </w:divBdr>
    </w:div>
    <w:div w:id="1963920678">
      <w:bodyDiv w:val="1"/>
      <w:marLeft w:val="0"/>
      <w:marRight w:val="0"/>
      <w:marTop w:val="0"/>
      <w:marBottom w:val="0"/>
      <w:divBdr>
        <w:top w:val="none" w:sz="0" w:space="0" w:color="auto"/>
        <w:left w:val="none" w:sz="0" w:space="0" w:color="auto"/>
        <w:bottom w:val="none" w:sz="0" w:space="0" w:color="auto"/>
        <w:right w:val="none" w:sz="0" w:space="0" w:color="auto"/>
      </w:divBdr>
    </w:div>
    <w:div w:id="2022121064">
      <w:bodyDiv w:val="1"/>
      <w:marLeft w:val="0"/>
      <w:marRight w:val="0"/>
      <w:marTop w:val="0"/>
      <w:marBottom w:val="0"/>
      <w:divBdr>
        <w:top w:val="none" w:sz="0" w:space="0" w:color="auto"/>
        <w:left w:val="none" w:sz="0" w:space="0" w:color="auto"/>
        <w:bottom w:val="none" w:sz="0" w:space="0" w:color="auto"/>
        <w:right w:val="none" w:sz="0" w:space="0" w:color="auto"/>
      </w:divBdr>
    </w:div>
    <w:div w:id="2035887765">
      <w:bodyDiv w:val="1"/>
      <w:marLeft w:val="0"/>
      <w:marRight w:val="0"/>
      <w:marTop w:val="0"/>
      <w:marBottom w:val="0"/>
      <w:divBdr>
        <w:top w:val="none" w:sz="0" w:space="0" w:color="auto"/>
        <w:left w:val="none" w:sz="0" w:space="0" w:color="auto"/>
        <w:bottom w:val="none" w:sz="0" w:space="0" w:color="auto"/>
        <w:right w:val="none" w:sz="0" w:space="0" w:color="auto"/>
      </w:divBdr>
    </w:div>
    <w:div w:id="2051803690">
      <w:bodyDiv w:val="1"/>
      <w:marLeft w:val="0"/>
      <w:marRight w:val="0"/>
      <w:marTop w:val="0"/>
      <w:marBottom w:val="0"/>
      <w:divBdr>
        <w:top w:val="none" w:sz="0" w:space="0" w:color="auto"/>
        <w:left w:val="none" w:sz="0" w:space="0" w:color="auto"/>
        <w:bottom w:val="none" w:sz="0" w:space="0" w:color="auto"/>
        <w:right w:val="none" w:sz="0" w:space="0" w:color="auto"/>
      </w:divBdr>
    </w:div>
    <w:div w:id="2085563813">
      <w:bodyDiv w:val="1"/>
      <w:marLeft w:val="0"/>
      <w:marRight w:val="0"/>
      <w:marTop w:val="0"/>
      <w:marBottom w:val="0"/>
      <w:divBdr>
        <w:top w:val="none" w:sz="0" w:space="0" w:color="auto"/>
        <w:left w:val="none" w:sz="0" w:space="0" w:color="auto"/>
        <w:bottom w:val="none" w:sz="0" w:space="0" w:color="auto"/>
        <w:right w:val="none" w:sz="0" w:space="0" w:color="auto"/>
      </w:divBdr>
    </w:div>
    <w:div w:id="2115129458">
      <w:bodyDiv w:val="1"/>
      <w:marLeft w:val="0"/>
      <w:marRight w:val="0"/>
      <w:marTop w:val="0"/>
      <w:marBottom w:val="0"/>
      <w:divBdr>
        <w:top w:val="none" w:sz="0" w:space="0" w:color="auto"/>
        <w:left w:val="none" w:sz="0" w:space="0" w:color="auto"/>
        <w:bottom w:val="none" w:sz="0" w:space="0" w:color="auto"/>
        <w:right w:val="none" w:sz="0" w:space="0" w:color="auto"/>
      </w:divBdr>
    </w:div>
    <w:div w:id="21355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zam&#243;wienia\infrastruktura\prawo\SIWZ\SIWZ%20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9892C-9060-4FAC-B01B-DC67C6FD8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szablon</Template>
  <TotalTime>2812</TotalTime>
  <Pages>15</Pages>
  <Words>3282</Words>
  <Characters>23513</Characters>
  <Application>Microsoft Office Word</Application>
  <DocSecurity>0</DocSecurity>
  <Lines>195</Lines>
  <Paragraphs>53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26742</CharactersWithSpaces>
  <SharedDoc>false</SharedDoc>
  <HLinks>
    <vt:vector size="240" baseType="variant">
      <vt:variant>
        <vt:i4>196709</vt:i4>
      </vt:variant>
      <vt:variant>
        <vt:i4>225</vt:i4>
      </vt:variant>
      <vt:variant>
        <vt:i4>0</vt:i4>
      </vt:variant>
      <vt:variant>
        <vt:i4>5</vt:i4>
      </vt:variant>
      <vt:variant>
        <vt:lpwstr>mailto:coi@coi.gov.pl</vt:lpwstr>
      </vt:variant>
      <vt:variant>
        <vt:lpwstr/>
      </vt:variant>
      <vt:variant>
        <vt:i4>1572909</vt:i4>
      </vt:variant>
      <vt:variant>
        <vt:i4>222</vt:i4>
      </vt:variant>
      <vt:variant>
        <vt:i4>0</vt:i4>
      </vt:variant>
      <vt:variant>
        <vt:i4>5</vt:i4>
      </vt:variant>
      <vt:variant>
        <vt:lpwstr>mailto:zamowienia.publiczne@coi.gov.pl</vt:lpwstr>
      </vt:variant>
      <vt:variant>
        <vt:lpwstr/>
      </vt:variant>
      <vt:variant>
        <vt:i4>1573041</vt:i4>
      </vt:variant>
      <vt:variant>
        <vt:i4>219</vt:i4>
      </vt:variant>
      <vt:variant>
        <vt:i4>0</vt:i4>
      </vt:variant>
      <vt:variant>
        <vt:i4>5</vt:i4>
      </vt:variant>
      <vt:variant>
        <vt:lpwstr>mailto:zamówienia.publiczne@coi.gov.pl</vt:lpwstr>
      </vt:variant>
      <vt:variant>
        <vt:lpwstr/>
      </vt:variant>
      <vt:variant>
        <vt:i4>2687015</vt:i4>
      </vt:variant>
      <vt:variant>
        <vt:i4>216</vt:i4>
      </vt:variant>
      <vt:variant>
        <vt:i4>0</vt:i4>
      </vt:variant>
      <vt:variant>
        <vt:i4>5</vt:i4>
      </vt:variant>
      <vt:variant>
        <vt:lpwstr>https://ec.europa.eu/growth/tools-databases/espd/filter?lang=pl</vt:lpwstr>
      </vt:variant>
      <vt:variant>
        <vt:lpwstr/>
      </vt:variant>
      <vt:variant>
        <vt:i4>2949183</vt:i4>
      </vt:variant>
      <vt:variant>
        <vt:i4>213</vt:i4>
      </vt:variant>
      <vt:variant>
        <vt:i4>0</vt:i4>
      </vt:variant>
      <vt:variant>
        <vt:i4>5</vt:i4>
      </vt:variant>
      <vt:variant>
        <vt:lpwstr>https://www.uzp.gov.pl/baza-wiedzy/jednolity-europejski-dokument-zamowienia</vt:lpwstr>
      </vt:variant>
      <vt:variant>
        <vt:lpwstr/>
      </vt:variant>
      <vt:variant>
        <vt:i4>1245241</vt:i4>
      </vt:variant>
      <vt:variant>
        <vt:i4>206</vt:i4>
      </vt:variant>
      <vt:variant>
        <vt:i4>0</vt:i4>
      </vt:variant>
      <vt:variant>
        <vt:i4>5</vt:i4>
      </vt:variant>
      <vt:variant>
        <vt:lpwstr/>
      </vt:variant>
      <vt:variant>
        <vt:lpwstr>_Toc459716502</vt:lpwstr>
      </vt:variant>
      <vt:variant>
        <vt:i4>1245241</vt:i4>
      </vt:variant>
      <vt:variant>
        <vt:i4>200</vt:i4>
      </vt:variant>
      <vt:variant>
        <vt:i4>0</vt:i4>
      </vt:variant>
      <vt:variant>
        <vt:i4>5</vt:i4>
      </vt:variant>
      <vt:variant>
        <vt:lpwstr/>
      </vt:variant>
      <vt:variant>
        <vt:lpwstr>_Toc459716501</vt:lpwstr>
      </vt:variant>
      <vt:variant>
        <vt:i4>1245241</vt:i4>
      </vt:variant>
      <vt:variant>
        <vt:i4>194</vt:i4>
      </vt:variant>
      <vt:variant>
        <vt:i4>0</vt:i4>
      </vt:variant>
      <vt:variant>
        <vt:i4>5</vt:i4>
      </vt:variant>
      <vt:variant>
        <vt:lpwstr/>
      </vt:variant>
      <vt:variant>
        <vt:lpwstr>_Toc459716500</vt:lpwstr>
      </vt:variant>
      <vt:variant>
        <vt:i4>1703992</vt:i4>
      </vt:variant>
      <vt:variant>
        <vt:i4>188</vt:i4>
      </vt:variant>
      <vt:variant>
        <vt:i4>0</vt:i4>
      </vt:variant>
      <vt:variant>
        <vt:i4>5</vt:i4>
      </vt:variant>
      <vt:variant>
        <vt:lpwstr/>
      </vt:variant>
      <vt:variant>
        <vt:lpwstr>_Toc459716499</vt:lpwstr>
      </vt:variant>
      <vt:variant>
        <vt:i4>1703992</vt:i4>
      </vt:variant>
      <vt:variant>
        <vt:i4>182</vt:i4>
      </vt:variant>
      <vt:variant>
        <vt:i4>0</vt:i4>
      </vt:variant>
      <vt:variant>
        <vt:i4>5</vt:i4>
      </vt:variant>
      <vt:variant>
        <vt:lpwstr/>
      </vt:variant>
      <vt:variant>
        <vt:lpwstr>_Toc459716498</vt:lpwstr>
      </vt:variant>
      <vt:variant>
        <vt:i4>1703992</vt:i4>
      </vt:variant>
      <vt:variant>
        <vt:i4>176</vt:i4>
      </vt:variant>
      <vt:variant>
        <vt:i4>0</vt:i4>
      </vt:variant>
      <vt:variant>
        <vt:i4>5</vt:i4>
      </vt:variant>
      <vt:variant>
        <vt:lpwstr/>
      </vt:variant>
      <vt:variant>
        <vt:lpwstr>_Toc459716497</vt:lpwstr>
      </vt:variant>
      <vt:variant>
        <vt:i4>1703992</vt:i4>
      </vt:variant>
      <vt:variant>
        <vt:i4>170</vt:i4>
      </vt:variant>
      <vt:variant>
        <vt:i4>0</vt:i4>
      </vt:variant>
      <vt:variant>
        <vt:i4>5</vt:i4>
      </vt:variant>
      <vt:variant>
        <vt:lpwstr/>
      </vt:variant>
      <vt:variant>
        <vt:lpwstr>_Toc459716496</vt:lpwstr>
      </vt:variant>
      <vt:variant>
        <vt:i4>1703992</vt:i4>
      </vt:variant>
      <vt:variant>
        <vt:i4>164</vt:i4>
      </vt:variant>
      <vt:variant>
        <vt:i4>0</vt:i4>
      </vt:variant>
      <vt:variant>
        <vt:i4>5</vt:i4>
      </vt:variant>
      <vt:variant>
        <vt:lpwstr/>
      </vt:variant>
      <vt:variant>
        <vt:lpwstr>_Toc459716495</vt:lpwstr>
      </vt:variant>
      <vt:variant>
        <vt:i4>1703992</vt:i4>
      </vt:variant>
      <vt:variant>
        <vt:i4>158</vt:i4>
      </vt:variant>
      <vt:variant>
        <vt:i4>0</vt:i4>
      </vt:variant>
      <vt:variant>
        <vt:i4>5</vt:i4>
      </vt:variant>
      <vt:variant>
        <vt:lpwstr/>
      </vt:variant>
      <vt:variant>
        <vt:lpwstr>_Toc459716494</vt:lpwstr>
      </vt:variant>
      <vt:variant>
        <vt:i4>1703992</vt:i4>
      </vt:variant>
      <vt:variant>
        <vt:i4>152</vt:i4>
      </vt:variant>
      <vt:variant>
        <vt:i4>0</vt:i4>
      </vt:variant>
      <vt:variant>
        <vt:i4>5</vt:i4>
      </vt:variant>
      <vt:variant>
        <vt:lpwstr/>
      </vt:variant>
      <vt:variant>
        <vt:lpwstr>_Toc459716493</vt:lpwstr>
      </vt:variant>
      <vt:variant>
        <vt:i4>1703992</vt:i4>
      </vt:variant>
      <vt:variant>
        <vt:i4>146</vt:i4>
      </vt:variant>
      <vt:variant>
        <vt:i4>0</vt:i4>
      </vt:variant>
      <vt:variant>
        <vt:i4>5</vt:i4>
      </vt:variant>
      <vt:variant>
        <vt:lpwstr/>
      </vt:variant>
      <vt:variant>
        <vt:lpwstr>_Toc459716492</vt:lpwstr>
      </vt:variant>
      <vt:variant>
        <vt:i4>1703992</vt:i4>
      </vt:variant>
      <vt:variant>
        <vt:i4>140</vt:i4>
      </vt:variant>
      <vt:variant>
        <vt:i4>0</vt:i4>
      </vt:variant>
      <vt:variant>
        <vt:i4>5</vt:i4>
      </vt:variant>
      <vt:variant>
        <vt:lpwstr/>
      </vt:variant>
      <vt:variant>
        <vt:lpwstr>_Toc459716491</vt:lpwstr>
      </vt:variant>
      <vt:variant>
        <vt:i4>1703992</vt:i4>
      </vt:variant>
      <vt:variant>
        <vt:i4>134</vt:i4>
      </vt:variant>
      <vt:variant>
        <vt:i4>0</vt:i4>
      </vt:variant>
      <vt:variant>
        <vt:i4>5</vt:i4>
      </vt:variant>
      <vt:variant>
        <vt:lpwstr/>
      </vt:variant>
      <vt:variant>
        <vt:lpwstr>_Toc459716490</vt:lpwstr>
      </vt:variant>
      <vt:variant>
        <vt:i4>1769528</vt:i4>
      </vt:variant>
      <vt:variant>
        <vt:i4>128</vt:i4>
      </vt:variant>
      <vt:variant>
        <vt:i4>0</vt:i4>
      </vt:variant>
      <vt:variant>
        <vt:i4>5</vt:i4>
      </vt:variant>
      <vt:variant>
        <vt:lpwstr/>
      </vt:variant>
      <vt:variant>
        <vt:lpwstr>_Toc459716489</vt:lpwstr>
      </vt:variant>
      <vt:variant>
        <vt:i4>1769528</vt:i4>
      </vt:variant>
      <vt:variant>
        <vt:i4>122</vt:i4>
      </vt:variant>
      <vt:variant>
        <vt:i4>0</vt:i4>
      </vt:variant>
      <vt:variant>
        <vt:i4>5</vt:i4>
      </vt:variant>
      <vt:variant>
        <vt:lpwstr/>
      </vt:variant>
      <vt:variant>
        <vt:lpwstr>_Toc459716488</vt:lpwstr>
      </vt:variant>
      <vt:variant>
        <vt:i4>1769528</vt:i4>
      </vt:variant>
      <vt:variant>
        <vt:i4>116</vt:i4>
      </vt:variant>
      <vt:variant>
        <vt:i4>0</vt:i4>
      </vt:variant>
      <vt:variant>
        <vt:i4>5</vt:i4>
      </vt:variant>
      <vt:variant>
        <vt:lpwstr/>
      </vt:variant>
      <vt:variant>
        <vt:lpwstr>_Toc459716487</vt:lpwstr>
      </vt:variant>
      <vt:variant>
        <vt:i4>1769528</vt:i4>
      </vt:variant>
      <vt:variant>
        <vt:i4>110</vt:i4>
      </vt:variant>
      <vt:variant>
        <vt:i4>0</vt:i4>
      </vt:variant>
      <vt:variant>
        <vt:i4>5</vt:i4>
      </vt:variant>
      <vt:variant>
        <vt:lpwstr/>
      </vt:variant>
      <vt:variant>
        <vt:lpwstr>_Toc459716486</vt:lpwstr>
      </vt:variant>
      <vt:variant>
        <vt:i4>1769528</vt:i4>
      </vt:variant>
      <vt:variant>
        <vt:i4>104</vt:i4>
      </vt:variant>
      <vt:variant>
        <vt:i4>0</vt:i4>
      </vt:variant>
      <vt:variant>
        <vt:i4>5</vt:i4>
      </vt:variant>
      <vt:variant>
        <vt:lpwstr/>
      </vt:variant>
      <vt:variant>
        <vt:lpwstr>_Toc459716485</vt:lpwstr>
      </vt:variant>
      <vt:variant>
        <vt:i4>1769528</vt:i4>
      </vt:variant>
      <vt:variant>
        <vt:i4>98</vt:i4>
      </vt:variant>
      <vt:variant>
        <vt:i4>0</vt:i4>
      </vt:variant>
      <vt:variant>
        <vt:i4>5</vt:i4>
      </vt:variant>
      <vt:variant>
        <vt:lpwstr/>
      </vt:variant>
      <vt:variant>
        <vt:lpwstr>_Toc459716484</vt:lpwstr>
      </vt:variant>
      <vt:variant>
        <vt:i4>1441848</vt:i4>
      </vt:variant>
      <vt:variant>
        <vt:i4>92</vt:i4>
      </vt:variant>
      <vt:variant>
        <vt:i4>0</vt:i4>
      </vt:variant>
      <vt:variant>
        <vt:i4>5</vt:i4>
      </vt:variant>
      <vt:variant>
        <vt:lpwstr/>
      </vt:variant>
      <vt:variant>
        <vt:lpwstr>_Toc459716450</vt:lpwstr>
      </vt:variant>
      <vt:variant>
        <vt:i4>1507384</vt:i4>
      </vt:variant>
      <vt:variant>
        <vt:i4>86</vt:i4>
      </vt:variant>
      <vt:variant>
        <vt:i4>0</vt:i4>
      </vt:variant>
      <vt:variant>
        <vt:i4>5</vt:i4>
      </vt:variant>
      <vt:variant>
        <vt:lpwstr/>
      </vt:variant>
      <vt:variant>
        <vt:lpwstr>_Toc459716449</vt:lpwstr>
      </vt:variant>
      <vt:variant>
        <vt:i4>1507384</vt:i4>
      </vt:variant>
      <vt:variant>
        <vt:i4>80</vt:i4>
      </vt:variant>
      <vt:variant>
        <vt:i4>0</vt:i4>
      </vt:variant>
      <vt:variant>
        <vt:i4>5</vt:i4>
      </vt:variant>
      <vt:variant>
        <vt:lpwstr/>
      </vt:variant>
      <vt:variant>
        <vt:lpwstr>_Toc459716447</vt:lpwstr>
      </vt:variant>
      <vt:variant>
        <vt:i4>1507384</vt:i4>
      </vt:variant>
      <vt:variant>
        <vt:i4>74</vt:i4>
      </vt:variant>
      <vt:variant>
        <vt:i4>0</vt:i4>
      </vt:variant>
      <vt:variant>
        <vt:i4>5</vt:i4>
      </vt:variant>
      <vt:variant>
        <vt:lpwstr/>
      </vt:variant>
      <vt:variant>
        <vt:lpwstr>_Toc459716446</vt:lpwstr>
      </vt:variant>
      <vt:variant>
        <vt:i4>1507384</vt:i4>
      </vt:variant>
      <vt:variant>
        <vt:i4>68</vt:i4>
      </vt:variant>
      <vt:variant>
        <vt:i4>0</vt:i4>
      </vt:variant>
      <vt:variant>
        <vt:i4>5</vt:i4>
      </vt:variant>
      <vt:variant>
        <vt:lpwstr/>
      </vt:variant>
      <vt:variant>
        <vt:lpwstr>_Toc459716445</vt:lpwstr>
      </vt:variant>
      <vt:variant>
        <vt:i4>1507384</vt:i4>
      </vt:variant>
      <vt:variant>
        <vt:i4>62</vt:i4>
      </vt:variant>
      <vt:variant>
        <vt:i4>0</vt:i4>
      </vt:variant>
      <vt:variant>
        <vt:i4>5</vt:i4>
      </vt:variant>
      <vt:variant>
        <vt:lpwstr/>
      </vt:variant>
      <vt:variant>
        <vt:lpwstr>_Toc459716444</vt:lpwstr>
      </vt:variant>
      <vt:variant>
        <vt:i4>1507384</vt:i4>
      </vt:variant>
      <vt:variant>
        <vt:i4>56</vt:i4>
      </vt:variant>
      <vt:variant>
        <vt:i4>0</vt:i4>
      </vt:variant>
      <vt:variant>
        <vt:i4>5</vt:i4>
      </vt:variant>
      <vt:variant>
        <vt:lpwstr/>
      </vt:variant>
      <vt:variant>
        <vt:lpwstr>_Toc459716443</vt:lpwstr>
      </vt:variant>
      <vt:variant>
        <vt:i4>1507384</vt:i4>
      </vt:variant>
      <vt:variant>
        <vt:i4>50</vt:i4>
      </vt:variant>
      <vt:variant>
        <vt:i4>0</vt:i4>
      </vt:variant>
      <vt:variant>
        <vt:i4>5</vt:i4>
      </vt:variant>
      <vt:variant>
        <vt:lpwstr/>
      </vt:variant>
      <vt:variant>
        <vt:lpwstr>_Toc459716442</vt:lpwstr>
      </vt:variant>
      <vt:variant>
        <vt:i4>1507384</vt:i4>
      </vt:variant>
      <vt:variant>
        <vt:i4>44</vt:i4>
      </vt:variant>
      <vt:variant>
        <vt:i4>0</vt:i4>
      </vt:variant>
      <vt:variant>
        <vt:i4>5</vt:i4>
      </vt:variant>
      <vt:variant>
        <vt:lpwstr/>
      </vt:variant>
      <vt:variant>
        <vt:lpwstr>_Toc459716441</vt:lpwstr>
      </vt:variant>
      <vt:variant>
        <vt:i4>1507384</vt:i4>
      </vt:variant>
      <vt:variant>
        <vt:i4>38</vt:i4>
      </vt:variant>
      <vt:variant>
        <vt:i4>0</vt:i4>
      </vt:variant>
      <vt:variant>
        <vt:i4>5</vt:i4>
      </vt:variant>
      <vt:variant>
        <vt:lpwstr/>
      </vt:variant>
      <vt:variant>
        <vt:lpwstr>_Toc459716440</vt:lpwstr>
      </vt:variant>
      <vt:variant>
        <vt:i4>1048632</vt:i4>
      </vt:variant>
      <vt:variant>
        <vt:i4>32</vt:i4>
      </vt:variant>
      <vt:variant>
        <vt:i4>0</vt:i4>
      </vt:variant>
      <vt:variant>
        <vt:i4>5</vt:i4>
      </vt:variant>
      <vt:variant>
        <vt:lpwstr/>
      </vt:variant>
      <vt:variant>
        <vt:lpwstr>_Toc459716439</vt:lpwstr>
      </vt:variant>
      <vt:variant>
        <vt:i4>1048632</vt:i4>
      </vt:variant>
      <vt:variant>
        <vt:i4>26</vt:i4>
      </vt:variant>
      <vt:variant>
        <vt:i4>0</vt:i4>
      </vt:variant>
      <vt:variant>
        <vt:i4>5</vt:i4>
      </vt:variant>
      <vt:variant>
        <vt:lpwstr/>
      </vt:variant>
      <vt:variant>
        <vt:lpwstr>_Toc459716438</vt:lpwstr>
      </vt:variant>
      <vt:variant>
        <vt:i4>1048632</vt:i4>
      </vt:variant>
      <vt:variant>
        <vt:i4>20</vt:i4>
      </vt:variant>
      <vt:variant>
        <vt:i4>0</vt:i4>
      </vt:variant>
      <vt:variant>
        <vt:i4>5</vt:i4>
      </vt:variant>
      <vt:variant>
        <vt:lpwstr/>
      </vt:variant>
      <vt:variant>
        <vt:lpwstr>_Toc459716437</vt:lpwstr>
      </vt:variant>
      <vt:variant>
        <vt:i4>1048632</vt:i4>
      </vt:variant>
      <vt:variant>
        <vt:i4>14</vt:i4>
      </vt:variant>
      <vt:variant>
        <vt:i4>0</vt:i4>
      </vt:variant>
      <vt:variant>
        <vt:i4>5</vt:i4>
      </vt:variant>
      <vt:variant>
        <vt:lpwstr/>
      </vt:variant>
      <vt:variant>
        <vt:lpwstr>_Toc459716436</vt:lpwstr>
      </vt:variant>
      <vt:variant>
        <vt:i4>1048632</vt:i4>
      </vt:variant>
      <vt:variant>
        <vt:i4>8</vt:i4>
      </vt:variant>
      <vt:variant>
        <vt:i4>0</vt:i4>
      </vt:variant>
      <vt:variant>
        <vt:i4>5</vt:i4>
      </vt:variant>
      <vt:variant>
        <vt:lpwstr/>
      </vt:variant>
      <vt:variant>
        <vt:lpwstr>_Toc459716435</vt:lpwstr>
      </vt:variant>
      <vt:variant>
        <vt:i4>1048632</vt:i4>
      </vt:variant>
      <vt:variant>
        <vt:i4>2</vt:i4>
      </vt:variant>
      <vt:variant>
        <vt:i4>0</vt:i4>
      </vt:variant>
      <vt:variant>
        <vt:i4>5</vt:i4>
      </vt:variant>
      <vt:variant>
        <vt:lpwstr/>
      </vt:variant>
      <vt:variant>
        <vt:lpwstr>_Toc459716434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Hejduk Michał</dc:creator>
  <cp:keywords/>
  <dc:description/>
  <cp:lastModifiedBy>Jagielska Magdalena</cp:lastModifiedBy>
  <cp:revision>464</cp:revision>
  <cp:lastPrinted>2019-02-13T12:05:00Z</cp:lastPrinted>
  <dcterms:created xsi:type="dcterms:W3CDTF">2018-09-25T07:33:00Z</dcterms:created>
  <dcterms:modified xsi:type="dcterms:W3CDTF">2019-03-28T11:23:00Z</dcterms:modified>
</cp:coreProperties>
</file>