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9095" w14:textId="77777777" w:rsidR="00EC37CB" w:rsidRPr="001A66A3" w:rsidRDefault="00EC37CB" w:rsidP="00EC37CB">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cs="Calibri"/>
          <w:b/>
          <w:sz w:val="24"/>
          <w:szCs w:val="20"/>
        </w:rPr>
      </w:pPr>
      <w:bookmarkStart w:id="0" w:name="_Toc274742412"/>
      <w:r w:rsidRPr="001A66A3">
        <w:rPr>
          <w:rFonts w:eastAsia="Arial Unicode MS" w:cs="Calibri"/>
          <w:b/>
          <w:sz w:val="24"/>
          <w:szCs w:val="20"/>
        </w:rPr>
        <w:t>Formularz oferty</w:t>
      </w:r>
      <w:bookmarkEnd w:id="0"/>
    </w:p>
    <w:p w14:paraId="08695C07" w14:textId="77777777" w:rsidR="00EC37CB" w:rsidRPr="001A66A3" w:rsidRDefault="00EC37CB" w:rsidP="00EC37CB">
      <w:pPr>
        <w:suppressAutoHyphens/>
        <w:ind w:firstLine="960"/>
        <w:jc w:val="center"/>
        <w:rPr>
          <w:rFonts w:eastAsia="Arial Unicode MS" w:cs="Calibri"/>
          <w:b/>
          <w:sz w:val="20"/>
          <w:szCs w:val="20"/>
        </w:rPr>
      </w:pPr>
    </w:p>
    <w:p w14:paraId="4CFC3F5A" w14:textId="2EDA6763" w:rsidR="004F4DC7" w:rsidRPr="001A66A3" w:rsidRDefault="004F4DC7" w:rsidP="00E6347E">
      <w:pPr>
        <w:suppressAutoHyphens/>
        <w:jc w:val="center"/>
        <w:rPr>
          <w:rFonts w:eastAsia="Arial Unicode MS" w:cs="Calibri"/>
          <w:b/>
          <w:bCs/>
          <w:sz w:val="20"/>
          <w:szCs w:val="20"/>
        </w:rPr>
      </w:pPr>
      <w:r w:rsidRPr="001A66A3">
        <w:rPr>
          <w:rFonts w:eastAsia="Arial Unicode MS" w:cs="Calibri"/>
          <w:b/>
          <w:sz w:val="20"/>
          <w:szCs w:val="20"/>
        </w:rPr>
        <w:t xml:space="preserve">DLA PRZETARGU NIEOGRANICZONEGO </w:t>
      </w:r>
      <w:r w:rsidRPr="001A66A3">
        <w:rPr>
          <w:rFonts w:eastAsia="Arial Unicode MS" w:cs="Calibri"/>
          <w:b/>
          <w:bCs/>
          <w:sz w:val="20"/>
          <w:szCs w:val="20"/>
        </w:rPr>
        <w:t xml:space="preserve">o nr referencyjnym </w:t>
      </w:r>
      <w:r w:rsidRPr="001A66A3">
        <w:rPr>
          <w:rFonts w:eastAsia="Arial Unicode MS" w:cs="Calibri"/>
          <w:b/>
          <w:bCs/>
          <w:sz w:val="20"/>
          <w:szCs w:val="20"/>
        </w:rPr>
        <w:br/>
      </w:r>
      <w:r w:rsidR="00276B68" w:rsidRPr="00276B68">
        <w:rPr>
          <w:rFonts w:eastAsia="Arial Unicode MS" w:cs="Calibri"/>
          <w:b/>
          <w:bCs/>
          <w:sz w:val="20"/>
          <w:szCs w:val="20"/>
        </w:rPr>
        <w:t>COI-ZAK.262.</w:t>
      </w:r>
      <w:r w:rsidR="00D94F5E">
        <w:rPr>
          <w:rFonts w:eastAsia="Arial Unicode MS" w:cs="Calibri"/>
          <w:b/>
          <w:bCs/>
          <w:sz w:val="20"/>
          <w:szCs w:val="20"/>
        </w:rPr>
        <w:t>12</w:t>
      </w:r>
      <w:r w:rsidR="00276B68" w:rsidRPr="00276B68">
        <w:rPr>
          <w:rFonts w:eastAsia="Arial Unicode MS" w:cs="Calibri"/>
          <w:b/>
          <w:bCs/>
          <w:sz w:val="20"/>
          <w:szCs w:val="20"/>
        </w:rPr>
        <w:t>.201</w:t>
      </w:r>
      <w:r w:rsidR="004168AD">
        <w:rPr>
          <w:rFonts w:eastAsia="Arial Unicode MS" w:cs="Calibri"/>
          <w:b/>
          <w:bCs/>
          <w:sz w:val="20"/>
          <w:szCs w:val="20"/>
        </w:rPr>
        <w:t>9</w:t>
      </w:r>
    </w:p>
    <w:p w14:paraId="04172C20" w14:textId="77777777" w:rsidR="004F4DC7" w:rsidRPr="001A66A3" w:rsidRDefault="004F4DC7" w:rsidP="004F4DC7">
      <w:pPr>
        <w:suppressAutoHyphens/>
        <w:ind w:firstLine="960"/>
        <w:jc w:val="center"/>
        <w:rPr>
          <w:rFonts w:eastAsia="Arial Unicode MS" w:cs="Calibri"/>
          <w:b/>
          <w:sz w:val="20"/>
          <w:szCs w:val="20"/>
        </w:rPr>
      </w:pPr>
    </w:p>
    <w:p w14:paraId="08048598" w14:textId="4848D161" w:rsidR="004F4DC7" w:rsidRPr="008E51EE" w:rsidRDefault="004F4DC7" w:rsidP="003C026D">
      <w:pPr>
        <w:tabs>
          <w:tab w:val="center" w:pos="4819"/>
          <w:tab w:val="right" w:pos="9638"/>
        </w:tabs>
        <w:suppressAutoHyphens/>
        <w:spacing w:after="200"/>
        <w:jc w:val="center"/>
        <w:rPr>
          <w:rFonts w:eastAsia="Arial Unicode MS" w:cs="Calibri"/>
          <w:b/>
          <w:bCs/>
          <w:sz w:val="20"/>
          <w:szCs w:val="20"/>
        </w:rPr>
      </w:pPr>
      <w:r w:rsidRPr="008E51EE">
        <w:rPr>
          <w:rFonts w:eastAsia="Arial Unicode MS" w:cs="Calibri"/>
          <w:b/>
          <w:bCs/>
          <w:sz w:val="20"/>
          <w:szCs w:val="20"/>
        </w:rPr>
        <w:t>„</w:t>
      </w:r>
      <w:r w:rsidR="00D94F5E" w:rsidRPr="00D94F5E">
        <w:rPr>
          <w:rFonts w:eastAsia="Arial Unicode MS" w:cs="Calibri"/>
          <w:b/>
          <w:bCs/>
          <w:sz w:val="20"/>
          <w:szCs w:val="20"/>
        </w:rPr>
        <w:t>Dostaw</w:t>
      </w:r>
      <w:r w:rsidR="00F95DF2">
        <w:rPr>
          <w:rFonts w:eastAsia="Arial Unicode MS" w:cs="Calibri"/>
          <w:b/>
          <w:bCs/>
          <w:sz w:val="20"/>
          <w:szCs w:val="20"/>
        </w:rPr>
        <w:t>a</w:t>
      </w:r>
      <w:r w:rsidR="00D94F5E" w:rsidRPr="00D94F5E">
        <w:rPr>
          <w:rFonts w:eastAsia="Arial Unicode MS" w:cs="Calibri"/>
          <w:b/>
          <w:bCs/>
          <w:sz w:val="20"/>
          <w:szCs w:val="20"/>
        </w:rPr>
        <w:t xml:space="preserve"> paliw, usług</w:t>
      </w:r>
      <w:r w:rsidR="00F95DF2">
        <w:rPr>
          <w:rFonts w:eastAsia="Arial Unicode MS" w:cs="Calibri"/>
          <w:b/>
          <w:bCs/>
          <w:sz w:val="20"/>
          <w:szCs w:val="20"/>
        </w:rPr>
        <w:t>a</w:t>
      </w:r>
      <w:r w:rsidR="00D94F5E" w:rsidRPr="00D94F5E">
        <w:rPr>
          <w:rFonts w:eastAsia="Arial Unicode MS" w:cs="Calibri"/>
          <w:b/>
          <w:bCs/>
          <w:sz w:val="20"/>
          <w:szCs w:val="20"/>
        </w:rPr>
        <w:t xml:space="preserve"> mycia samochodów oraz zakup innych produktów związanych z eksploatacją samochodów dla C</w:t>
      </w:r>
      <w:r w:rsidR="00D94F5E">
        <w:rPr>
          <w:rFonts w:eastAsia="Arial Unicode MS" w:cs="Calibri"/>
          <w:b/>
          <w:bCs/>
          <w:sz w:val="20"/>
          <w:szCs w:val="20"/>
        </w:rPr>
        <w:t>entralnego Ośrodka Informatyki”</w:t>
      </w:r>
    </w:p>
    <w:p w14:paraId="3085D403" w14:textId="77777777" w:rsidR="004F4DC7" w:rsidRPr="001A66A3" w:rsidRDefault="004F4DC7" w:rsidP="00C87E3C">
      <w:pPr>
        <w:numPr>
          <w:ilvl w:val="0"/>
          <w:numId w:val="16"/>
        </w:numPr>
        <w:suppressAutoHyphens/>
        <w:autoSpaceDE w:val="0"/>
        <w:autoSpaceDN w:val="0"/>
        <w:adjustRightInd w:val="0"/>
        <w:spacing w:after="120" w:line="276" w:lineRule="auto"/>
        <w:ind w:left="357" w:right="45" w:hanging="357"/>
        <w:jc w:val="left"/>
        <w:rPr>
          <w:rFonts w:eastAsia="Arial Unicode MS" w:cs="Calibri"/>
          <w:b/>
          <w:sz w:val="20"/>
          <w:szCs w:val="20"/>
        </w:rPr>
      </w:pPr>
      <w:r w:rsidRPr="001A66A3">
        <w:rPr>
          <w:rFonts w:eastAsia="Arial Unicode MS" w:cs="Calibri"/>
          <w:b/>
          <w:sz w:val="20"/>
          <w:szCs w:val="20"/>
        </w:rPr>
        <w:t>ZAMAWIAJĄCY:</w:t>
      </w:r>
    </w:p>
    <w:p w14:paraId="19234EFC" w14:textId="77777777" w:rsidR="002F3325" w:rsidRPr="001A66A3" w:rsidRDefault="002F3325" w:rsidP="00BA7679">
      <w:pPr>
        <w:suppressAutoHyphens/>
        <w:jc w:val="center"/>
        <w:rPr>
          <w:rFonts w:eastAsia="Arial Unicode MS" w:cs="Calibri"/>
          <w:b/>
          <w:sz w:val="20"/>
          <w:szCs w:val="20"/>
        </w:rPr>
      </w:pPr>
      <w:r w:rsidRPr="001A66A3">
        <w:rPr>
          <w:rFonts w:eastAsia="Arial Unicode MS" w:cs="Calibri"/>
          <w:b/>
          <w:sz w:val="20"/>
          <w:szCs w:val="20"/>
        </w:rPr>
        <w:t>Centralny Ośrodek Informatyki</w:t>
      </w:r>
    </w:p>
    <w:p w14:paraId="7A99CF7E" w14:textId="77777777" w:rsidR="002F3325" w:rsidRPr="001A66A3" w:rsidRDefault="002F3325" w:rsidP="002F3325">
      <w:pPr>
        <w:suppressAutoHyphens/>
        <w:jc w:val="center"/>
        <w:rPr>
          <w:rFonts w:eastAsia="Arial Unicode MS" w:cs="Calibri"/>
          <w:b/>
          <w:sz w:val="20"/>
          <w:szCs w:val="20"/>
        </w:rPr>
      </w:pPr>
      <w:r w:rsidRPr="001A66A3">
        <w:rPr>
          <w:rFonts w:eastAsia="Arial Unicode MS" w:cs="Calibri"/>
          <w:b/>
          <w:sz w:val="20"/>
          <w:szCs w:val="20"/>
        </w:rPr>
        <w:t>Al. Jerozolimskie 132-136</w:t>
      </w:r>
    </w:p>
    <w:p w14:paraId="79BA0C95" w14:textId="77777777" w:rsidR="004F4DC7" w:rsidRPr="001A66A3" w:rsidRDefault="002F3325" w:rsidP="002F3325">
      <w:pPr>
        <w:suppressAutoHyphens/>
        <w:jc w:val="center"/>
        <w:rPr>
          <w:rFonts w:eastAsia="Arial Unicode MS" w:cs="Calibri"/>
          <w:sz w:val="20"/>
          <w:szCs w:val="20"/>
        </w:rPr>
      </w:pPr>
      <w:r w:rsidRPr="001A66A3">
        <w:rPr>
          <w:rFonts w:eastAsia="Arial Unicode MS" w:cs="Calibri"/>
          <w:b/>
          <w:sz w:val="20"/>
          <w:szCs w:val="20"/>
        </w:rPr>
        <w:t>02-305 Warszawa</w:t>
      </w:r>
    </w:p>
    <w:p w14:paraId="71819B0D" w14:textId="77777777"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WYKONAWCA:</w:t>
      </w:r>
    </w:p>
    <w:p w14:paraId="1426235B" w14:textId="77777777" w:rsidR="004F4DC7" w:rsidRPr="001A66A3" w:rsidRDefault="004F4DC7" w:rsidP="00BA7679">
      <w:pPr>
        <w:suppressAutoHyphens/>
        <w:jc w:val="left"/>
        <w:rPr>
          <w:rFonts w:eastAsia="Arial Unicode MS" w:cs="Calibri"/>
          <w:sz w:val="20"/>
          <w:szCs w:val="20"/>
        </w:rPr>
      </w:pPr>
      <w:r w:rsidRPr="001A66A3">
        <w:rPr>
          <w:rFonts w:eastAsia="Arial Unicode MS" w:cs="Calibri"/>
          <w:b/>
          <w:sz w:val="20"/>
          <w:szCs w:val="20"/>
        </w:rPr>
        <w:t>Niniejsza oferta zostaje złożona przez</w:t>
      </w:r>
      <w:r w:rsidRPr="001A66A3">
        <w:rPr>
          <w:rFonts w:eastAsia="Arial Unicode MS" w:cs="Calibri"/>
          <w:b/>
          <w:sz w:val="20"/>
          <w:szCs w:val="20"/>
          <w:vertAlign w:val="superscript"/>
        </w:rPr>
        <w:footnoteReference w:id="1"/>
      </w:r>
      <w:r w:rsidRPr="001A66A3">
        <w:rPr>
          <w:rFonts w:eastAsia="Arial Unicode MS" w:cs="Calibri"/>
          <w:b/>
          <w:sz w:val="20"/>
          <w:szCs w:val="20"/>
        </w:rPr>
        <w:t xml:space="preserve">: </w:t>
      </w:r>
      <w:r w:rsidRPr="001A66A3">
        <w:rPr>
          <w:rFonts w:eastAsia="Arial Unicode MS" w:cs="Calibri"/>
          <w:b/>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5465"/>
        <w:gridCol w:w="2846"/>
      </w:tblGrid>
      <w:tr w:rsidR="004F4DC7" w:rsidRPr="001A66A3" w14:paraId="572B8DEA" w14:textId="77777777" w:rsidTr="00230671">
        <w:trPr>
          <w:cantSplit/>
        </w:trPr>
        <w:tc>
          <w:tcPr>
            <w:tcW w:w="307" w:type="pct"/>
            <w:vAlign w:val="center"/>
          </w:tcPr>
          <w:p w14:paraId="1627279D"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Lp.</w:t>
            </w:r>
          </w:p>
        </w:tc>
        <w:tc>
          <w:tcPr>
            <w:tcW w:w="3085" w:type="pct"/>
            <w:vAlign w:val="center"/>
          </w:tcPr>
          <w:p w14:paraId="7727656F"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Nazwa(y) Wykonawcy(ów)</w:t>
            </w:r>
          </w:p>
        </w:tc>
        <w:tc>
          <w:tcPr>
            <w:tcW w:w="1607" w:type="pct"/>
            <w:vAlign w:val="center"/>
          </w:tcPr>
          <w:p w14:paraId="3D6B4464"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 xml:space="preserve">Adres(y) </w:t>
            </w:r>
            <w:r w:rsidRPr="001A66A3">
              <w:rPr>
                <w:rFonts w:eastAsia="Arial Unicode MS" w:cs="Calibri"/>
                <w:b/>
                <w:caps/>
                <w:sz w:val="20"/>
                <w:szCs w:val="20"/>
              </w:rPr>
              <w:t>W</w:t>
            </w:r>
            <w:r w:rsidRPr="001A66A3">
              <w:rPr>
                <w:rFonts w:eastAsia="Arial Unicode MS" w:cs="Calibri"/>
                <w:b/>
                <w:sz w:val="20"/>
                <w:szCs w:val="20"/>
              </w:rPr>
              <w:t>ykonawcy(ów)</w:t>
            </w:r>
          </w:p>
        </w:tc>
      </w:tr>
      <w:tr w:rsidR="004F4DC7" w:rsidRPr="001A66A3" w14:paraId="7DC17940" w14:textId="77777777" w:rsidTr="00230671">
        <w:trPr>
          <w:cantSplit/>
        </w:trPr>
        <w:tc>
          <w:tcPr>
            <w:tcW w:w="307" w:type="pct"/>
          </w:tcPr>
          <w:p w14:paraId="3CF01ED4" w14:textId="77777777" w:rsidR="004F4DC7" w:rsidRPr="001A66A3" w:rsidRDefault="004F4DC7" w:rsidP="004F4DC7">
            <w:pPr>
              <w:suppressAutoHyphens/>
              <w:jc w:val="left"/>
              <w:rPr>
                <w:rFonts w:eastAsia="Arial Unicode MS" w:cs="Calibri"/>
                <w:b/>
                <w:sz w:val="20"/>
                <w:szCs w:val="20"/>
              </w:rPr>
            </w:pPr>
          </w:p>
        </w:tc>
        <w:tc>
          <w:tcPr>
            <w:tcW w:w="3085" w:type="pct"/>
          </w:tcPr>
          <w:p w14:paraId="62DB762B" w14:textId="77777777" w:rsidR="004F4DC7" w:rsidRPr="001A66A3" w:rsidRDefault="004F4DC7" w:rsidP="004F4DC7">
            <w:pPr>
              <w:suppressAutoHyphens/>
              <w:jc w:val="left"/>
              <w:rPr>
                <w:rFonts w:eastAsia="Arial Unicode MS" w:cs="Calibri"/>
                <w:b/>
                <w:sz w:val="20"/>
                <w:szCs w:val="20"/>
              </w:rPr>
            </w:pPr>
            <w:r w:rsidRPr="001A66A3">
              <w:rPr>
                <w:rFonts w:eastAsia="Arial Unicode MS" w:cs="Calibri"/>
                <w:b/>
                <w:sz w:val="20"/>
                <w:szCs w:val="20"/>
              </w:rPr>
              <w:t xml:space="preserve"> </w:t>
            </w:r>
          </w:p>
        </w:tc>
        <w:tc>
          <w:tcPr>
            <w:tcW w:w="1607" w:type="pct"/>
          </w:tcPr>
          <w:p w14:paraId="18513095" w14:textId="77777777" w:rsidR="004F4DC7" w:rsidRPr="001A66A3" w:rsidRDefault="004F4DC7" w:rsidP="004F4DC7">
            <w:pPr>
              <w:suppressAutoHyphens/>
              <w:jc w:val="left"/>
              <w:rPr>
                <w:rFonts w:eastAsia="Arial Unicode MS" w:cs="Calibri"/>
                <w:b/>
                <w:sz w:val="20"/>
                <w:szCs w:val="20"/>
              </w:rPr>
            </w:pPr>
          </w:p>
        </w:tc>
      </w:tr>
      <w:tr w:rsidR="004F4DC7" w:rsidRPr="001A66A3" w14:paraId="7D18EA5C" w14:textId="77777777" w:rsidTr="00230671">
        <w:trPr>
          <w:cantSplit/>
        </w:trPr>
        <w:tc>
          <w:tcPr>
            <w:tcW w:w="307" w:type="pct"/>
          </w:tcPr>
          <w:p w14:paraId="02558424" w14:textId="77777777" w:rsidR="004F4DC7" w:rsidRPr="001A66A3" w:rsidRDefault="004F4DC7" w:rsidP="004F4DC7">
            <w:pPr>
              <w:suppressAutoHyphens/>
              <w:jc w:val="left"/>
              <w:rPr>
                <w:rFonts w:eastAsia="Arial Unicode MS" w:cs="Calibri"/>
                <w:b/>
                <w:sz w:val="20"/>
                <w:szCs w:val="20"/>
              </w:rPr>
            </w:pPr>
          </w:p>
        </w:tc>
        <w:tc>
          <w:tcPr>
            <w:tcW w:w="3085" w:type="pct"/>
          </w:tcPr>
          <w:p w14:paraId="25BAFE2B" w14:textId="77777777" w:rsidR="004F4DC7" w:rsidRPr="001A66A3" w:rsidRDefault="004F4DC7" w:rsidP="004F4DC7">
            <w:pPr>
              <w:suppressAutoHyphens/>
              <w:jc w:val="left"/>
              <w:rPr>
                <w:rFonts w:eastAsia="Arial Unicode MS" w:cs="Calibri"/>
                <w:b/>
                <w:sz w:val="20"/>
                <w:szCs w:val="20"/>
              </w:rPr>
            </w:pPr>
          </w:p>
        </w:tc>
        <w:tc>
          <w:tcPr>
            <w:tcW w:w="1607" w:type="pct"/>
          </w:tcPr>
          <w:p w14:paraId="11B58E18" w14:textId="77777777" w:rsidR="004F4DC7" w:rsidRPr="001A66A3" w:rsidRDefault="004F4DC7" w:rsidP="004F4DC7">
            <w:pPr>
              <w:suppressAutoHyphens/>
              <w:jc w:val="left"/>
              <w:rPr>
                <w:rFonts w:eastAsia="Arial Unicode MS" w:cs="Calibri"/>
                <w:b/>
                <w:sz w:val="20"/>
                <w:szCs w:val="20"/>
              </w:rPr>
            </w:pPr>
          </w:p>
        </w:tc>
      </w:tr>
    </w:tbl>
    <w:p w14:paraId="3FE3BBBD" w14:textId="77777777" w:rsidR="004F4DC7" w:rsidRPr="001A66A3" w:rsidRDefault="004F4DC7" w:rsidP="00BA7679">
      <w:pPr>
        <w:rPr>
          <w:rFonts w:eastAsia="Arial Unicode MS" w:cs="Calibri"/>
          <w:b/>
          <w:sz w:val="20"/>
          <w:szCs w:val="20"/>
        </w:rPr>
      </w:pPr>
    </w:p>
    <w:p w14:paraId="1EA6264B" w14:textId="77777777"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DANE KONTAKTOWE WYKONAWCY</w:t>
      </w:r>
      <w:r w:rsidRPr="001A66A3">
        <w:rPr>
          <w:rFonts w:eastAsia="Arial Unicode MS" w:cs="Calibri"/>
          <w:b/>
          <w:sz w:val="20"/>
          <w:szCs w:val="20"/>
          <w:vertAlign w:val="superscript"/>
        </w:rPr>
        <w:footnoteReference w:id="2"/>
      </w:r>
      <w:r w:rsidRPr="001A66A3">
        <w:rPr>
          <w:rFonts w:eastAsia="Arial Unicode MS" w:cs="Calibri"/>
          <w:b/>
          <w:sz w:val="20"/>
          <w:szCs w:val="20"/>
        </w:rPr>
        <w:t xml:space="preserve">: </w:t>
      </w:r>
    </w:p>
    <w:p w14:paraId="6717BC8C" w14:textId="77777777" w:rsidR="004F4DC7" w:rsidRPr="001A66A3" w:rsidRDefault="004F4DC7" w:rsidP="004F4DC7">
      <w:pPr>
        <w:suppressAutoHyphens/>
        <w:jc w:val="left"/>
        <w:rPr>
          <w:rFonts w:eastAsia="Arial Unicode MS" w:cs="Calibri"/>
          <w:b/>
          <w:sz w:val="20"/>
          <w:szCs w:val="20"/>
        </w:rPr>
      </w:pPr>
      <w:r w:rsidRPr="001A66A3">
        <w:rPr>
          <w:rFonts w:eastAsia="Arial Unicode MS" w:cs="Calibri"/>
          <w:b/>
          <w:sz w:val="20"/>
          <w:szCs w:val="20"/>
        </w:rPr>
        <w:t>[wszelka korespondencja prowadzona będzie wyłącznie na n/w adres / faks / e-mail]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4F4DC7" w:rsidRPr="001A66A3" w14:paraId="657A6755" w14:textId="77777777" w:rsidTr="00230671">
        <w:tc>
          <w:tcPr>
            <w:tcW w:w="2590" w:type="dxa"/>
          </w:tcPr>
          <w:p w14:paraId="14A934A2" w14:textId="77777777" w:rsidR="004F4DC7" w:rsidRPr="001A66A3" w:rsidRDefault="004F4DC7" w:rsidP="004F4DC7">
            <w:pPr>
              <w:suppressAutoHyphens/>
              <w:jc w:val="left"/>
              <w:rPr>
                <w:rFonts w:eastAsia="Arial Unicode MS" w:cs="Calibri"/>
                <w:sz w:val="20"/>
                <w:szCs w:val="20"/>
              </w:rPr>
            </w:pPr>
            <w:r w:rsidRPr="001A66A3">
              <w:rPr>
                <w:rFonts w:eastAsia="Arial Unicode MS" w:cs="Calibri"/>
                <w:sz w:val="20"/>
                <w:szCs w:val="20"/>
              </w:rPr>
              <w:t>Osoba do kontaktów</w:t>
            </w:r>
          </w:p>
        </w:tc>
        <w:tc>
          <w:tcPr>
            <w:tcW w:w="6552" w:type="dxa"/>
          </w:tcPr>
          <w:p w14:paraId="3A54E24D" w14:textId="77777777" w:rsidR="004F4DC7" w:rsidRPr="001A66A3" w:rsidRDefault="004F4DC7" w:rsidP="004F4DC7">
            <w:pPr>
              <w:suppressAutoHyphens/>
              <w:jc w:val="left"/>
              <w:rPr>
                <w:rFonts w:eastAsia="Arial Unicode MS" w:cs="Calibri"/>
                <w:sz w:val="20"/>
                <w:szCs w:val="20"/>
              </w:rPr>
            </w:pPr>
          </w:p>
        </w:tc>
      </w:tr>
      <w:tr w:rsidR="004F4DC7" w:rsidRPr="001A66A3" w14:paraId="18DE33D6" w14:textId="77777777" w:rsidTr="00230671">
        <w:tc>
          <w:tcPr>
            <w:tcW w:w="2590" w:type="dxa"/>
          </w:tcPr>
          <w:p w14:paraId="23DB0D09"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korespondencyjny</w:t>
            </w:r>
            <w:proofErr w:type="spellEnd"/>
            <w:r w:rsidRPr="001A66A3">
              <w:rPr>
                <w:rFonts w:eastAsia="Arial Unicode MS" w:cs="Calibri"/>
                <w:sz w:val="20"/>
                <w:szCs w:val="20"/>
                <w:lang w:val="de-DE"/>
              </w:rPr>
              <w:t>:</w:t>
            </w:r>
          </w:p>
        </w:tc>
        <w:tc>
          <w:tcPr>
            <w:tcW w:w="6552" w:type="dxa"/>
          </w:tcPr>
          <w:p w14:paraId="258FCDFD"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7BC12338" w14:textId="77777777" w:rsidTr="00230671">
        <w:tc>
          <w:tcPr>
            <w:tcW w:w="2590" w:type="dxa"/>
          </w:tcPr>
          <w:p w14:paraId="1F7752D0"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telefonu</w:t>
            </w:r>
            <w:proofErr w:type="spellEnd"/>
          </w:p>
        </w:tc>
        <w:tc>
          <w:tcPr>
            <w:tcW w:w="6552" w:type="dxa"/>
          </w:tcPr>
          <w:p w14:paraId="3FB0C6A3"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03FDA49F" w14:textId="77777777" w:rsidTr="00230671">
        <w:tc>
          <w:tcPr>
            <w:tcW w:w="2590" w:type="dxa"/>
          </w:tcPr>
          <w:p w14:paraId="3B710A8A"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faksu</w:t>
            </w:r>
            <w:proofErr w:type="spellEnd"/>
            <w:r w:rsidRPr="001A66A3">
              <w:rPr>
                <w:rFonts w:eastAsia="Arial Unicode MS" w:cs="Calibri"/>
                <w:sz w:val="20"/>
                <w:szCs w:val="20"/>
                <w:lang w:val="de-DE"/>
              </w:rPr>
              <w:t xml:space="preserve"> </w:t>
            </w:r>
          </w:p>
        </w:tc>
        <w:tc>
          <w:tcPr>
            <w:tcW w:w="6552" w:type="dxa"/>
          </w:tcPr>
          <w:p w14:paraId="7AAE18E3"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6454C5A2" w14:textId="77777777" w:rsidTr="00230671">
        <w:tc>
          <w:tcPr>
            <w:tcW w:w="2590" w:type="dxa"/>
          </w:tcPr>
          <w:p w14:paraId="34A10775"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e-mail</w:t>
            </w:r>
            <w:proofErr w:type="spellEnd"/>
          </w:p>
        </w:tc>
        <w:tc>
          <w:tcPr>
            <w:tcW w:w="6552" w:type="dxa"/>
          </w:tcPr>
          <w:p w14:paraId="20A7E6FA" w14:textId="77777777" w:rsidR="004F4DC7" w:rsidRPr="001A66A3" w:rsidRDefault="004F4DC7" w:rsidP="004F4DC7">
            <w:pPr>
              <w:suppressAutoHyphens/>
              <w:jc w:val="left"/>
              <w:rPr>
                <w:rFonts w:eastAsia="Arial Unicode MS" w:cs="Calibri"/>
                <w:sz w:val="20"/>
                <w:szCs w:val="20"/>
                <w:lang w:val="de-DE"/>
              </w:rPr>
            </w:pPr>
          </w:p>
        </w:tc>
      </w:tr>
    </w:tbl>
    <w:p w14:paraId="232EB643" w14:textId="77777777" w:rsidR="004F4DC7" w:rsidRPr="001A66A3" w:rsidRDefault="004F4DC7" w:rsidP="00C87E3C">
      <w:pPr>
        <w:numPr>
          <w:ilvl w:val="0"/>
          <w:numId w:val="16"/>
        </w:numPr>
        <w:suppressAutoHyphens/>
        <w:spacing w:line="276" w:lineRule="auto"/>
        <w:rPr>
          <w:rFonts w:eastAsia="Arial Unicode MS" w:cs="Calibri"/>
          <w:b/>
          <w:sz w:val="20"/>
          <w:szCs w:val="20"/>
        </w:rPr>
      </w:pPr>
      <w:r w:rsidRPr="001A66A3">
        <w:rPr>
          <w:rFonts w:eastAsia="Arial Unicode MS" w:cs="Calibri"/>
          <w:b/>
          <w:sz w:val="20"/>
          <w:szCs w:val="20"/>
        </w:rPr>
        <w:t xml:space="preserve">OŚWIADCZENIA </w:t>
      </w:r>
    </w:p>
    <w:p w14:paraId="5212FD15" w14:textId="77777777" w:rsidR="004F4DC7" w:rsidRPr="001A66A3" w:rsidRDefault="004F4DC7" w:rsidP="00BA7679">
      <w:pPr>
        <w:suppressAutoHyphens/>
        <w:spacing w:line="276" w:lineRule="auto"/>
        <w:rPr>
          <w:rFonts w:eastAsia="Arial Unicode MS" w:cs="Calibri"/>
          <w:sz w:val="20"/>
          <w:szCs w:val="20"/>
        </w:rPr>
      </w:pPr>
      <w:r w:rsidRPr="001A66A3">
        <w:rPr>
          <w:rFonts w:eastAsia="Arial Unicode MS" w:cs="Calibri"/>
          <w:b/>
          <w:sz w:val="20"/>
          <w:szCs w:val="20"/>
        </w:rPr>
        <w:t>Ja(my) niżej podpisany(i) oświadczam(y), że:</w:t>
      </w:r>
    </w:p>
    <w:p w14:paraId="3D83F92D" w14:textId="77777777" w:rsidR="004F4DC7"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do przedmiotowych dokumentów, w tym zwłaszcza do wzoru umowy</w:t>
      </w:r>
      <w:r w:rsidR="00002565" w:rsidRPr="001A66A3">
        <w:rPr>
          <w:rFonts w:eastAsia="Arial Unicode MS" w:cs="Calibri"/>
          <w:sz w:val="20"/>
          <w:szCs w:val="20"/>
        </w:rPr>
        <w:t xml:space="preserve"> i opisu przedmiotu zamówienia</w:t>
      </w:r>
      <w:r w:rsidRPr="001A66A3">
        <w:rPr>
          <w:rFonts w:eastAsia="Arial Unicode MS" w:cs="Calibri"/>
          <w:sz w:val="20"/>
          <w:szCs w:val="20"/>
        </w:rPr>
        <w:t>, nie wnoszę żadnych zastrzeżeń i akceptuję</w:t>
      </w:r>
      <w:r w:rsidR="00CD0371" w:rsidRPr="001A66A3">
        <w:rPr>
          <w:rFonts w:eastAsia="Arial Unicode MS" w:cs="Calibri"/>
          <w:sz w:val="20"/>
          <w:szCs w:val="20"/>
        </w:rPr>
        <w:t xml:space="preserve"> je</w:t>
      </w:r>
      <w:r w:rsidRPr="001A66A3">
        <w:rPr>
          <w:rFonts w:eastAsia="Arial Unicode MS" w:cs="Calibri"/>
          <w:sz w:val="20"/>
          <w:szCs w:val="20"/>
        </w:rPr>
        <w:t xml:space="preserve"> w pełni,</w:t>
      </w:r>
    </w:p>
    <w:p w14:paraId="0AFB186E" w14:textId="77777777" w:rsidR="004F4DC7"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zrealizowania przedmiotu zamówienia zgodnie z</w:t>
      </w:r>
      <w:r w:rsidR="008E51EE">
        <w:rPr>
          <w:rFonts w:eastAsia="Arial Unicode MS" w:cs="Calibri"/>
          <w:sz w:val="20"/>
          <w:szCs w:val="20"/>
        </w:rPr>
        <w:t> </w:t>
      </w:r>
      <w:r w:rsidRPr="001A66A3">
        <w:rPr>
          <w:rFonts w:eastAsia="Arial Unicode MS" w:cs="Calibri"/>
          <w:sz w:val="20"/>
          <w:szCs w:val="20"/>
        </w:rPr>
        <w:t>warunkami zapisanymi w SIWZ</w:t>
      </w:r>
      <w:r w:rsidR="00B61765" w:rsidRPr="001A66A3">
        <w:rPr>
          <w:rFonts w:eastAsia="Arial Unicode MS" w:cs="Calibri"/>
          <w:sz w:val="20"/>
          <w:szCs w:val="20"/>
        </w:rPr>
        <w:t>, OPZ</w:t>
      </w:r>
      <w:r w:rsidRPr="001A66A3">
        <w:rPr>
          <w:rFonts w:eastAsia="Arial Unicode MS" w:cs="Calibri"/>
          <w:sz w:val="20"/>
          <w:szCs w:val="20"/>
        </w:rPr>
        <w:t xml:space="preserve"> oraz we wzorze umowy,</w:t>
      </w:r>
    </w:p>
    <w:p w14:paraId="5DE4E8B5" w14:textId="77777777" w:rsidR="006B610A"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zawarcia umowy w miejscu i terminie określonym przez Zamawiającego,</w:t>
      </w:r>
    </w:p>
    <w:p w14:paraId="31C06329" w14:textId="1AAC7F3E" w:rsidR="001D399F" w:rsidRDefault="00796CA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napToGrid w:val="0"/>
          <w:sz w:val="20"/>
          <w:szCs w:val="20"/>
        </w:rPr>
        <w:t xml:space="preserve">oferta jest dla Nas wiążąca przez okres </w:t>
      </w:r>
      <w:r w:rsidR="0015257F">
        <w:rPr>
          <w:rFonts w:eastAsia="Arial Unicode MS" w:cs="Calibri"/>
          <w:b/>
          <w:snapToGrid w:val="0"/>
          <w:sz w:val="20"/>
          <w:szCs w:val="20"/>
        </w:rPr>
        <w:t>3</w:t>
      </w:r>
      <w:r w:rsidRPr="001A66A3">
        <w:rPr>
          <w:rFonts w:eastAsia="Arial Unicode MS" w:cs="Calibri"/>
          <w:b/>
          <w:snapToGrid w:val="0"/>
          <w:sz w:val="20"/>
          <w:szCs w:val="20"/>
        </w:rPr>
        <w:t>0</w:t>
      </w:r>
      <w:r w:rsidRPr="001A66A3">
        <w:rPr>
          <w:rFonts w:eastAsia="Arial Unicode MS" w:cs="Calibri"/>
          <w:b/>
          <w:sz w:val="20"/>
          <w:szCs w:val="20"/>
        </w:rPr>
        <w:t xml:space="preserve"> </w:t>
      </w:r>
      <w:r w:rsidRPr="001A66A3">
        <w:rPr>
          <w:rFonts w:eastAsia="Arial Unicode MS" w:cs="Calibri"/>
          <w:b/>
          <w:snapToGrid w:val="0"/>
          <w:sz w:val="20"/>
          <w:szCs w:val="20"/>
        </w:rPr>
        <w:t>dni</w:t>
      </w:r>
      <w:r w:rsidRPr="001A66A3">
        <w:rPr>
          <w:rFonts w:eastAsia="Arial Unicode MS" w:cs="Calibri"/>
          <w:snapToGrid w:val="0"/>
          <w:sz w:val="20"/>
          <w:szCs w:val="20"/>
        </w:rPr>
        <w:t xml:space="preserve"> od daty ustalonej na złożenie oferty</w:t>
      </w:r>
      <w:r w:rsidR="004F4DC7" w:rsidRPr="001A66A3">
        <w:rPr>
          <w:rFonts w:eastAsia="Arial Unicode MS" w:cs="Calibri"/>
          <w:sz w:val="20"/>
          <w:szCs w:val="20"/>
        </w:rPr>
        <w:t>,</w:t>
      </w:r>
    </w:p>
    <w:p w14:paraId="253BDC5C" w14:textId="37EDFD77" w:rsidR="004168AD" w:rsidRPr="00A65345" w:rsidRDefault="00F95DF2" w:rsidP="00F95DF2">
      <w:pPr>
        <w:numPr>
          <w:ilvl w:val="0"/>
          <w:numId w:val="18"/>
        </w:numPr>
        <w:suppressAutoHyphens/>
        <w:spacing w:line="276" w:lineRule="auto"/>
        <w:ind w:left="567" w:hanging="567"/>
        <w:rPr>
          <w:rFonts w:eastAsia="Arial Unicode MS" w:cs="Calibri"/>
          <w:b/>
          <w:sz w:val="20"/>
          <w:szCs w:val="20"/>
          <w:u w:val="single"/>
        </w:rPr>
      </w:pPr>
      <w:r w:rsidRPr="00A65345">
        <w:rPr>
          <w:rFonts w:eastAsia="Arial Unicode MS" w:cs="Calibri"/>
          <w:b/>
          <w:sz w:val="20"/>
          <w:szCs w:val="20"/>
          <w:u w:val="single"/>
        </w:rPr>
        <w:t>Oferujemy</w:t>
      </w:r>
      <w:r w:rsidR="00A65345" w:rsidRPr="00A65345">
        <w:rPr>
          <w:rFonts w:eastAsia="Arial Unicode MS" w:cs="Calibri"/>
          <w:b/>
          <w:sz w:val="20"/>
          <w:szCs w:val="20"/>
          <w:u w:val="single"/>
        </w:rPr>
        <w:t>:</w:t>
      </w:r>
      <w:r w:rsidRPr="00A65345">
        <w:rPr>
          <w:rFonts w:eastAsia="Arial Unicode MS" w:cs="Calibri"/>
          <w:b/>
          <w:sz w:val="20"/>
          <w:szCs w:val="20"/>
          <w:u w:val="single"/>
        </w:rPr>
        <w:t xml:space="preserve"> m</w:t>
      </w:r>
      <w:r w:rsidR="006C4EFE" w:rsidRPr="00A65345">
        <w:rPr>
          <w:rFonts w:eastAsia="Arial Unicode MS" w:cs="Calibri"/>
          <w:b/>
          <w:sz w:val="20"/>
          <w:szCs w:val="20"/>
          <w:u w:val="single"/>
        </w:rPr>
        <w:t>ożliwość wnoszenia opłat za przejazdy autostradami za pośrednictwem kart flotowych/Brak możliwość wnoszenia opłat za przejazdy autostradami za pośrednictwem kart flotowych</w:t>
      </w:r>
      <w:r w:rsidR="006C4EFE" w:rsidRPr="00A65345">
        <w:rPr>
          <w:rStyle w:val="Odwoanieprzypisudolnego"/>
          <w:rFonts w:eastAsia="Arial Unicode MS" w:cs="Calibri"/>
          <w:b/>
          <w:sz w:val="20"/>
          <w:szCs w:val="20"/>
          <w:u w:val="single"/>
        </w:rPr>
        <w:footnoteReference w:id="3"/>
      </w:r>
    </w:p>
    <w:p w14:paraId="7126E919" w14:textId="3B0E0E00" w:rsidR="00BA7679" w:rsidRPr="001A66A3" w:rsidRDefault="00BA7679" w:rsidP="00C87E3C">
      <w:pPr>
        <w:numPr>
          <w:ilvl w:val="0"/>
          <w:numId w:val="18"/>
        </w:numPr>
        <w:suppressAutoHyphens/>
        <w:spacing w:line="276" w:lineRule="auto"/>
        <w:ind w:left="567" w:hanging="567"/>
        <w:rPr>
          <w:rFonts w:eastAsia="Arial Unicode MS" w:cs="Calibri"/>
          <w:sz w:val="20"/>
          <w:szCs w:val="20"/>
        </w:rPr>
      </w:pPr>
      <w:r w:rsidRPr="001A66A3">
        <w:rPr>
          <w:rFonts w:cs="Calibri"/>
          <w:sz w:val="20"/>
          <w:szCs w:val="20"/>
        </w:rPr>
        <w:t>akceptuję/</w:t>
      </w:r>
      <w:proofErr w:type="spellStart"/>
      <w:r w:rsidRPr="001A66A3">
        <w:rPr>
          <w:rFonts w:cs="Calibri"/>
          <w:sz w:val="20"/>
          <w:szCs w:val="20"/>
        </w:rPr>
        <w:t>emy</w:t>
      </w:r>
      <w:proofErr w:type="spellEnd"/>
      <w:r w:rsidRPr="001A66A3">
        <w:rPr>
          <w:rFonts w:cs="Calibri"/>
          <w:sz w:val="20"/>
          <w:szCs w:val="20"/>
        </w:rPr>
        <w:t xml:space="preserve"> termin płatności za realizację przedmiotu umowy w ciągu </w:t>
      </w:r>
      <w:r w:rsidR="00D9767C" w:rsidRPr="001A66A3">
        <w:rPr>
          <w:rFonts w:eastAsia="Arial Unicode MS" w:cs="Calibri"/>
          <w:sz w:val="20"/>
          <w:szCs w:val="20"/>
        </w:rPr>
        <w:t>21</w:t>
      </w:r>
      <w:r w:rsidRPr="001A66A3">
        <w:rPr>
          <w:rFonts w:cs="Calibri"/>
          <w:sz w:val="20"/>
          <w:szCs w:val="20"/>
        </w:rPr>
        <w:t xml:space="preserve"> dni od daty doręczenia przez Wykonawcę prawidłowo wystawionej faktury VAT</w:t>
      </w:r>
    </w:p>
    <w:p w14:paraId="7CC964E1" w14:textId="77777777" w:rsidR="004F4DC7" w:rsidRPr="001A66A3" w:rsidRDefault="004F4DC7" w:rsidP="00C87E3C">
      <w:pPr>
        <w:numPr>
          <w:ilvl w:val="0"/>
          <w:numId w:val="18"/>
        </w:numPr>
        <w:suppressAutoHyphens/>
        <w:spacing w:line="276" w:lineRule="auto"/>
        <w:ind w:left="567" w:hanging="567"/>
        <w:rPr>
          <w:rFonts w:cs="Calibri"/>
          <w:noProof/>
          <w:sz w:val="20"/>
          <w:szCs w:val="20"/>
        </w:rPr>
      </w:pPr>
      <w:r w:rsidRPr="001A66A3">
        <w:rPr>
          <w:rFonts w:cs="Calibri"/>
          <w:noProof/>
          <w:sz w:val="20"/>
          <w:szCs w:val="20"/>
        </w:rPr>
        <w:t>Wybór niniejszej oferty:</w:t>
      </w:r>
    </w:p>
    <w:p w14:paraId="5530153B" w14:textId="77777777" w:rsidR="00BA7679" w:rsidRPr="001A66A3" w:rsidRDefault="00BA7679" w:rsidP="00BA7679">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84231B">
        <w:rPr>
          <w:rFonts w:cs="Calibri"/>
          <w:b/>
          <w:sz w:val="20"/>
          <w:szCs w:val="20"/>
        </w:rPr>
      </w:r>
      <w:r w:rsidR="0084231B">
        <w:rPr>
          <w:rFonts w:cs="Calibri"/>
          <w:b/>
          <w:sz w:val="20"/>
          <w:szCs w:val="20"/>
        </w:rPr>
        <w:fldChar w:fldCharType="separate"/>
      </w:r>
      <w:r w:rsidRPr="001A66A3">
        <w:rPr>
          <w:rFonts w:cs="Calibri"/>
          <w:b/>
          <w:sz w:val="20"/>
          <w:szCs w:val="20"/>
        </w:rPr>
        <w:fldChar w:fldCharType="end"/>
      </w:r>
      <w:r w:rsidRPr="001A66A3">
        <w:rPr>
          <w:rStyle w:val="Odwoanieprzypisudolnego"/>
          <w:rFonts w:cs="Calibri"/>
          <w:b/>
          <w:sz w:val="20"/>
          <w:szCs w:val="20"/>
        </w:rPr>
        <w:footnoteReference w:id="4"/>
      </w:r>
      <w:r w:rsidRPr="001A66A3">
        <w:rPr>
          <w:rFonts w:cs="Calibri"/>
          <w:b/>
          <w:sz w:val="20"/>
          <w:szCs w:val="20"/>
        </w:rPr>
        <w:tab/>
      </w:r>
      <w:r w:rsidRPr="001A66A3">
        <w:rPr>
          <w:rFonts w:cs="Calibri"/>
          <w:b/>
          <w:sz w:val="20"/>
          <w:szCs w:val="20"/>
          <w:u w:val="single"/>
        </w:rPr>
        <w:t>NIE</w:t>
      </w:r>
      <w:r w:rsidRPr="001A66A3">
        <w:rPr>
          <w:rFonts w:cs="Calibri"/>
          <w:b/>
          <w:sz w:val="20"/>
          <w:szCs w:val="20"/>
        </w:rPr>
        <w:t xml:space="preserve"> </w:t>
      </w:r>
      <w:r w:rsidRPr="001A66A3">
        <w:rPr>
          <w:rFonts w:cs="Calibri"/>
          <w:snapToGrid w:val="0"/>
          <w:sz w:val="20"/>
          <w:szCs w:val="20"/>
        </w:rPr>
        <w:t>prowadzi do powstania u Zamawiającego obowiązku podatkowego zgodnie z przepisami o</w:t>
      </w:r>
      <w:r w:rsidR="008E51EE">
        <w:rPr>
          <w:rFonts w:cs="Calibri"/>
          <w:snapToGrid w:val="0"/>
          <w:sz w:val="20"/>
          <w:szCs w:val="20"/>
        </w:rPr>
        <w:t> </w:t>
      </w:r>
      <w:r w:rsidRPr="001A66A3">
        <w:rPr>
          <w:rFonts w:cs="Calibri"/>
          <w:snapToGrid w:val="0"/>
          <w:sz w:val="20"/>
          <w:szCs w:val="20"/>
        </w:rPr>
        <w:t>podatku od towarów i usług;</w:t>
      </w:r>
    </w:p>
    <w:p w14:paraId="30AB5E43" w14:textId="77777777" w:rsidR="00BA7679" w:rsidRPr="001A66A3" w:rsidRDefault="00BA7679" w:rsidP="00BA7679">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84231B">
        <w:rPr>
          <w:rFonts w:cs="Calibri"/>
          <w:b/>
          <w:sz w:val="20"/>
          <w:szCs w:val="20"/>
        </w:rPr>
      </w:r>
      <w:r w:rsidR="0084231B">
        <w:rPr>
          <w:rFonts w:cs="Calibri"/>
          <w:b/>
          <w:sz w:val="20"/>
          <w:szCs w:val="20"/>
        </w:rPr>
        <w:fldChar w:fldCharType="separate"/>
      </w:r>
      <w:r w:rsidRPr="001A66A3">
        <w:rPr>
          <w:rFonts w:cs="Calibri"/>
          <w:b/>
          <w:sz w:val="20"/>
          <w:szCs w:val="20"/>
        </w:rPr>
        <w:fldChar w:fldCharType="end"/>
      </w:r>
      <w:r w:rsidR="00002565" w:rsidRPr="001A66A3">
        <w:rPr>
          <w:rFonts w:cs="Calibri"/>
          <w:b/>
          <w:sz w:val="20"/>
          <w:szCs w:val="20"/>
          <w:vertAlign w:val="superscript"/>
        </w:rPr>
        <w:t>5</w:t>
      </w:r>
      <w:r w:rsidRPr="001A66A3">
        <w:rPr>
          <w:rFonts w:cs="Calibri"/>
          <w:b/>
          <w:sz w:val="20"/>
          <w:szCs w:val="20"/>
          <w:vertAlign w:val="superscript"/>
        </w:rPr>
        <w:t xml:space="preserve"> </w:t>
      </w:r>
      <w:r w:rsidRPr="001A66A3">
        <w:rPr>
          <w:rFonts w:cs="Calibri"/>
          <w:b/>
          <w:sz w:val="20"/>
          <w:szCs w:val="20"/>
        </w:rPr>
        <w:tab/>
      </w:r>
      <w:r w:rsidRPr="001A66A3">
        <w:rPr>
          <w:rFonts w:cs="Calibri"/>
          <w:snapToGrid w:val="0"/>
          <w:sz w:val="20"/>
          <w:szCs w:val="20"/>
        </w:rPr>
        <w:t xml:space="preserve">prowadzi do powstania u Zamawiającego obowiązku podatkowego zgodnie z przepisami </w:t>
      </w:r>
      <w:r w:rsidRPr="001A66A3">
        <w:rPr>
          <w:rFonts w:cs="Calibri"/>
          <w:snapToGrid w:val="0"/>
          <w:sz w:val="20"/>
          <w:szCs w:val="20"/>
        </w:rPr>
        <w:br/>
        <w:t xml:space="preserve">o podatku od towarów i usług i wskazujemy poniżej nazwę (rodzaj) towaru lub usługi, których </w:t>
      </w:r>
      <w:r w:rsidRPr="001A66A3">
        <w:rPr>
          <w:rFonts w:cs="Calibri"/>
          <w:snapToGrid w:val="0"/>
          <w:sz w:val="20"/>
          <w:szCs w:val="20"/>
        </w:rPr>
        <w:lastRenderedPageBreak/>
        <w:t>dostawa lub świadczenie będzie prowadzić do jego powstania oraz wskazujemy ich wartość bez kwoty podatku: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4428"/>
        <w:gridCol w:w="3341"/>
      </w:tblGrid>
      <w:tr w:rsidR="004F4DC7" w:rsidRPr="001A66A3" w14:paraId="6A933EE2" w14:textId="77777777" w:rsidTr="00230671">
        <w:tc>
          <w:tcPr>
            <w:tcW w:w="567" w:type="dxa"/>
            <w:shd w:val="pct12" w:color="auto" w:fill="auto"/>
            <w:vAlign w:val="center"/>
          </w:tcPr>
          <w:p w14:paraId="394C0469"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lp.</w:t>
            </w:r>
          </w:p>
        </w:tc>
        <w:tc>
          <w:tcPr>
            <w:tcW w:w="4536" w:type="dxa"/>
            <w:shd w:val="pct12" w:color="auto" w:fill="auto"/>
            <w:vAlign w:val="center"/>
          </w:tcPr>
          <w:p w14:paraId="34520258"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Nazwa (rodzaj)</w:t>
            </w:r>
          </w:p>
        </w:tc>
        <w:tc>
          <w:tcPr>
            <w:tcW w:w="3428" w:type="dxa"/>
            <w:shd w:val="pct12" w:color="auto" w:fill="auto"/>
            <w:vAlign w:val="center"/>
          </w:tcPr>
          <w:p w14:paraId="4930A769"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Wartość bez kwoty podatku</w:t>
            </w:r>
          </w:p>
        </w:tc>
      </w:tr>
      <w:tr w:rsidR="004F4DC7" w:rsidRPr="001A66A3" w14:paraId="659A3219" w14:textId="77777777" w:rsidTr="0044522C">
        <w:tblPrEx>
          <w:tblCellMar>
            <w:left w:w="108" w:type="dxa"/>
            <w:right w:w="108" w:type="dxa"/>
          </w:tblCellMar>
        </w:tblPrEx>
        <w:trPr>
          <w:trHeight w:val="60"/>
        </w:trPr>
        <w:tc>
          <w:tcPr>
            <w:tcW w:w="567" w:type="dxa"/>
            <w:vAlign w:val="bottom"/>
          </w:tcPr>
          <w:p w14:paraId="2DE058D7" w14:textId="77777777" w:rsidR="004F4DC7" w:rsidRPr="001A66A3" w:rsidRDefault="004F4DC7" w:rsidP="0044522C">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1.</w:t>
            </w:r>
          </w:p>
        </w:tc>
        <w:tc>
          <w:tcPr>
            <w:tcW w:w="4536" w:type="dxa"/>
            <w:vAlign w:val="center"/>
          </w:tcPr>
          <w:p w14:paraId="12BD09CC" w14:textId="77777777" w:rsidR="004F4DC7" w:rsidRPr="001A66A3" w:rsidRDefault="0044522C" w:rsidP="0044522C">
            <w:pPr>
              <w:widowControl w:val="0"/>
              <w:tabs>
                <w:tab w:val="left" w:pos="851"/>
              </w:tabs>
              <w:suppressAutoHyphens/>
              <w:spacing w:before="60" w:after="60" w:line="276" w:lineRule="auto"/>
              <w:jc w:val="center"/>
              <w:rPr>
                <w:rFonts w:eastAsia="Arial Unicode MS" w:cs="Calibri"/>
                <w:snapToGrid w:val="0"/>
                <w:sz w:val="20"/>
                <w:szCs w:val="20"/>
              </w:rPr>
            </w:pPr>
            <w:permStart w:id="55979430" w:edGrp="everyone"/>
            <w:r w:rsidRPr="001A66A3">
              <w:rPr>
                <w:rFonts w:eastAsia="Arial Unicode MS" w:cs="Calibri"/>
                <w:snapToGrid w:val="0"/>
                <w:sz w:val="20"/>
                <w:szCs w:val="20"/>
              </w:rPr>
              <w:t>______________________</w:t>
            </w:r>
            <w:permEnd w:id="55979430"/>
          </w:p>
        </w:tc>
        <w:tc>
          <w:tcPr>
            <w:tcW w:w="3428" w:type="dxa"/>
            <w:vAlign w:val="center"/>
          </w:tcPr>
          <w:p w14:paraId="792D9AD7" w14:textId="77777777" w:rsidR="004F4DC7" w:rsidRPr="001A66A3" w:rsidRDefault="0044522C" w:rsidP="0044522C">
            <w:pPr>
              <w:widowControl w:val="0"/>
              <w:suppressAutoHyphens/>
              <w:spacing w:before="60" w:after="60" w:line="276" w:lineRule="auto"/>
              <w:jc w:val="center"/>
              <w:rPr>
                <w:rFonts w:eastAsia="Arial Unicode MS" w:cs="Calibri"/>
                <w:snapToGrid w:val="0"/>
                <w:sz w:val="20"/>
                <w:szCs w:val="20"/>
              </w:rPr>
            </w:pPr>
            <w:permStart w:id="606812801" w:edGrp="everyone"/>
            <w:r w:rsidRPr="001A66A3">
              <w:rPr>
                <w:rFonts w:eastAsia="Arial Unicode MS" w:cs="Calibri"/>
                <w:snapToGrid w:val="0"/>
                <w:sz w:val="20"/>
                <w:szCs w:val="20"/>
              </w:rPr>
              <w:t>_______________</w:t>
            </w:r>
            <w:permEnd w:id="606812801"/>
            <w:r w:rsidRPr="001A66A3">
              <w:rPr>
                <w:rFonts w:eastAsia="Arial Unicode MS" w:cs="Calibri"/>
                <w:snapToGrid w:val="0"/>
                <w:sz w:val="20"/>
                <w:szCs w:val="20"/>
              </w:rPr>
              <w:t xml:space="preserve"> zł</w:t>
            </w:r>
          </w:p>
        </w:tc>
      </w:tr>
      <w:tr w:rsidR="0044522C" w:rsidRPr="001A66A3" w14:paraId="283A70C6" w14:textId="77777777" w:rsidTr="0044522C">
        <w:tblPrEx>
          <w:tblCellMar>
            <w:left w:w="108" w:type="dxa"/>
            <w:right w:w="108" w:type="dxa"/>
          </w:tblCellMar>
        </w:tblPrEx>
        <w:trPr>
          <w:trHeight w:val="419"/>
        </w:trPr>
        <w:tc>
          <w:tcPr>
            <w:tcW w:w="567" w:type="dxa"/>
            <w:vAlign w:val="bottom"/>
          </w:tcPr>
          <w:p w14:paraId="6780DCFE" w14:textId="77777777" w:rsidR="0044522C" w:rsidRPr="001A66A3" w:rsidRDefault="0044522C" w:rsidP="0044522C">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w:t>
            </w:r>
          </w:p>
        </w:tc>
        <w:tc>
          <w:tcPr>
            <w:tcW w:w="4536" w:type="dxa"/>
            <w:vAlign w:val="center"/>
          </w:tcPr>
          <w:p w14:paraId="55AAFC66" w14:textId="77777777" w:rsidR="0044522C" w:rsidRPr="001A66A3" w:rsidRDefault="0044522C" w:rsidP="0044522C">
            <w:pPr>
              <w:widowControl w:val="0"/>
              <w:tabs>
                <w:tab w:val="left" w:pos="851"/>
              </w:tabs>
              <w:suppressAutoHyphens/>
              <w:spacing w:before="60" w:after="60" w:line="276" w:lineRule="auto"/>
              <w:jc w:val="center"/>
              <w:rPr>
                <w:rFonts w:eastAsia="Arial Unicode MS" w:cs="Calibri"/>
                <w:snapToGrid w:val="0"/>
                <w:sz w:val="20"/>
                <w:szCs w:val="20"/>
              </w:rPr>
            </w:pPr>
            <w:permStart w:id="808595119" w:edGrp="everyone"/>
            <w:r w:rsidRPr="001A66A3">
              <w:rPr>
                <w:rFonts w:eastAsia="Arial Unicode MS" w:cs="Calibri"/>
                <w:snapToGrid w:val="0"/>
                <w:sz w:val="20"/>
                <w:szCs w:val="20"/>
              </w:rPr>
              <w:t>______________________</w:t>
            </w:r>
            <w:permEnd w:id="808595119"/>
          </w:p>
        </w:tc>
        <w:tc>
          <w:tcPr>
            <w:tcW w:w="3428" w:type="dxa"/>
            <w:vAlign w:val="center"/>
          </w:tcPr>
          <w:p w14:paraId="1BA1C620" w14:textId="77777777" w:rsidR="0044522C" w:rsidRPr="001A66A3" w:rsidRDefault="0044522C" w:rsidP="0044522C">
            <w:pPr>
              <w:widowControl w:val="0"/>
              <w:suppressAutoHyphens/>
              <w:spacing w:before="60" w:after="60" w:line="276" w:lineRule="auto"/>
              <w:jc w:val="center"/>
              <w:rPr>
                <w:rFonts w:eastAsia="Arial Unicode MS" w:cs="Calibri"/>
                <w:snapToGrid w:val="0"/>
                <w:sz w:val="20"/>
                <w:szCs w:val="20"/>
              </w:rPr>
            </w:pPr>
            <w:permStart w:id="335487548" w:edGrp="everyone"/>
            <w:r w:rsidRPr="001A66A3">
              <w:rPr>
                <w:rFonts w:eastAsia="Arial Unicode MS" w:cs="Calibri"/>
                <w:snapToGrid w:val="0"/>
                <w:sz w:val="20"/>
                <w:szCs w:val="20"/>
              </w:rPr>
              <w:t>_______________</w:t>
            </w:r>
            <w:permEnd w:id="335487548"/>
            <w:r w:rsidRPr="001A66A3">
              <w:rPr>
                <w:rFonts w:eastAsia="Arial Unicode MS" w:cs="Calibri"/>
                <w:snapToGrid w:val="0"/>
                <w:sz w:val="20"/>
                <w:szCs w:val="20"/>
              </w:rPr>
              <w:t xml:space="preserve"> zł</w:t>
            </w:r>
          </w:p>
        </w:tc>
      </w:tr>
    </w:tbl>
    <w:p w14:paraId="650529C7" w14:textId="77777777" w:rsidR="004F4DC7" w:rsidRPr="001A66A3"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Jestem*/ nie jestem* czynnym podatnikiem podatku VAT,</w:t>
      </w:r>
    </w:p>
    <w:p w14:paraId="1220ACEF" w14:textId="77777777" w:rsidR="00FB5387" w:rsidRPr="001A66A3" w:rsidRDefault="004F4DC7" w:rsidP="00C87E3C">
      <w:pPr>
        <w:numPr>
          <w:ilvl w:val="0"/>
          <w:numId w:val="18"/>
        </w:numPr>
        <w:suppressAutoHyphens/>
        <w:spacing w:after="120"/>
        <w:ind w:left="567" w:hanging="567"/>
        <w:rPr>
          <w:rFonts w:eastAsia="Arial Unicode MS" w:cs="Calibri"/>
          <w:noProof/>
          <w:sz w:val="20"/>
          <w:szCs w:val="20"/>
        </w:rPr>
      </w:pPr>
      <w:r w:rsidRPr="001A66A3">
        <w:rPr>
          <w:rFonts w:eastAsia="Arial Unicode MS" w:cs="Calibri"/>
          <w:snapToGrid w:val="0"/>
          <w:sz w:val="20"/>
          <w:szCs w:val="20"/>
        </w:rPr>
        <w:t xml:space="preserve">Wadium wpłacone w pieniądzu należy zwrócić na rachunek bankowy </w:t>
      </w:r>
      <w:r w:rsidR="00CD0371" w:rsidRPr="001A66A3">
        <w:rPr>
          <w:rFonts w:eastAsia="Arial Unicode MS" w:cs="Calibri"/>
          <w:snapToGrid w:val="0"/>
          <w:sz w:val="20"/>
          <w:szCs w:val="20"/>
        </w:rPr>
        <w:t>prowadzony w banku:</w:t>
      </w:r>
    </w:p>
    <w:p w14:paraId="0A97070C" w14:textId="77777777" w:rsidR="00FB5387" w:rsidRPr="001A66A3" w:rsidRDefault="004F4DC7" w:rsidP="008E51EE">
      <w:pPr>
        <w:suppressAutoHyphens/>
        <w:spacing w:after="120"/>
        <w:ind w:left="567"/>
        <w:jc w:val="center"/>
        <w:rPr>
          <w:rFonts w:eastAsia="Arial Unicode MS" w:cs="Calibri"/>
          <w:noProof/>
          <w:sz w:val="20"/>
          <w:szCs w:val="20"/>
        </w:rPr>
      </w:pPr>
      <w:permStart w:id="1350849873" w:edGrp="everyone"/>
      <w:r w:rsidRPr="001A66A3">
        <w:rPr>
          <w:rFonts w:eastAsia="Arial Unicode MS" w:cs="Calibri"/>
          <w:snapToGrid w:val="0"/>
          <w:sz w:val="20"/>
          <w:szCs w:val="20"/>
        </w:rPr>
        <w:t>______________________________</w:t>
      </w:r>
      <w:permEnd w:id="1350849873"/>
    </w:p>
    <w:p w14:paraId="5EF61001" w14:textId="77777777" w:rsidR="004F4DC7" w:rsidRPr="001A66A3" w:rsidRDefault="004F4DC7" w:rsidP="008E51EE">
      <w:pPr>
        <w:suppressAutoHyphens/>
        <w:spacing w:after="120"/>
        <w:ind w:left="567"/>
        <w:jc w:val="center"/>
        <w:rPr>
          <w:rFonts w:eastAsia="Arial Unicode MS" w:cs="Calibri"/>
          <w:noProof/>
          <w:sz w:val="20"/>
          <w:szCs w:val="20"/>
        </w:rPr>
      </w:pPr>
      <w:r w:rsidRPr="001A66A3">
        <w:rPr>
          <w:rFonts w:eastAsia="Arial Unicode MS" w:cs="Calibri"/>
          <w:snapToGrid w:val="0"/>
          <w:sz w:val="20"/>
          <w:szCs w:val="20"/>
        </w:rPr>
        <w:t>Nr</w:t>
      </w:r>
      <w:r w:rsidR="00CD0371" w:rsidRPr="001A66A3">
        <w:rPr>
          <w:rFonts w:eastAsia="Arial Unicode MS" w:cs="Calibri"/>
          <w:snapToGrid w:val="0"/>
          <w:sz w:val="20"/>
          <w:szCs w:val="20"/>
        </w:rPr>
        <w:t xml:space="preserve"> rachunku:</w:t>
      </w:r>
      <w:r w:rsidRPr="001A66A3">
        <w:rPr>
          <w:rFonts w:eastAsia="Arial Unicode MS" w:cs="Calibri"/>
          <w:snapToGrid w:val="0"/>
          <w:sz w:val="20"/>
          <w:szCs w:val="20"/>
        </w:rPr>
        <w:t xml:space="preserve"> </w:t>
      </w:r>
      <w:permStart w:id="2036864998" w:edGrp="everyone"/>
      <w:r w:rsidRPr="001A66A3">
        <w:rPr>
          <w:rFonts w:eastAsia="Arial Unicode MS" w:cs="Calibri"/>
          <w:snapToGrid w:val="0"/>
          <w:sz w:val="20"/>
          <w:szCs w:val="20"/>
        </w:rPr>
        <w:t>____________________________________</w:t>
      </w:r>
      <w:permEnd w:id="2036864998"/>
    </w:p>
    <w:p w14:paraId="20D0DC7E" w14:textId="77777777" w:rsidR="004F4DC7" w:rsidRPr="001A66A3"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nie uczestniczę jako Wykonawca w jakiejkolwiek innej ofercie złożonej w celu udzielenia niniejszego zamówienia.</w:t>
      </w:r>
    </w:p>
    <w:p w14:paraId="07A7975B" w14:textId="77777777" w:rsidR="004F4DC7" w:rsidRPr="001A66A3"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w przypadku wygrania postępowania:</w:t>
      </w:r>
    </w:p>
    <w:p w14:paraId="43663FC5" w14:textId="77777777" w:rsidR="004F4DC7" w:rsidRPr="001A66A3" w:rsidRDefault="004F4DC7" w:rsidP="00C87E3C">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całość prac objętych zamówieniem wykonam siłami własnymi</w:t>
      </w:r>
      <w:r w:rsidRPr="001A66A3">
        <w:rPr>
          <w:rFonts w:eastAsia="Arial Unicode MS" w:cs="Calibri"/>
          <w:sz w:val="20"/>
          <w:szCs w:val="20"/>
          <w:vertAlign w:val="superscript"/>
        </w:rPr>
        <w:t>*</w:t>
      </w:r>
      <w:r w:rsidRPr="001A66A3">
        <w:rPr>
          <w:rFonts w:eastAsia="Arial Unicode MS" w:cs="Calibri"/>
          <w:sz w:val="20"/>
          <w:szCs w:val="20"/>
        </w:rPr>
        <w:t>,</w:t>
      </w:r>
    </w:p>
    <w:p w14:paraId="44A94DDF" w14:textId="77777777" w:rsidR="004F4DC7" w:rsidRPr="001A66A3" w:rsidRDefault="004F4DC7" w:rsidP="00C87E3C">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zaangażuję podwykonawców do realizacji przedmiotu zamówienia</w:t>
      </w:r>
      <w:r w:rsidRPr="001A66A3">
        <w:rPr>
          <w:rFonts w:eastAsia="Arial Unicode MS" w:cs="Calibri"/>
          <w:sz w:val="20"/>
          <w:szCs w:val="20"/>
          <w:vertAlign w:val="superscript"/>
        </w:rPr>
        <w:footnoteReference w:customMarkFollows="1" w:id="5"/>
        <w:sym w:font="Symbol" w:char="002A"/>
      </w:r>
      <w:r w:rsidRPr="001A66A3">
        <w:rPr>
          <w:rFonts w:eastAsia="Arial Unicode MS" w:cs="Calibri"/>
          <w:sz w:val="20"/>
          <w:szCs w:val="20"/>
        </w:rPr>
        <w:t>:</w:t>
      </w:r>
    </w:p>
    <w:p w14:paraId="2E1D2DAB" w14:textId="77777777" w:rsidR="004F4DC7" w:rsidRPr="001A66A3" w:rsidRDefault="004F4DC7" w:rsidP="008E51EE">
      <w:pPr>
        <w:suppressAutoHyphens/>
        <w:rPr>
          <w:rFonts w:eastAsia="Arial Unicode MS" w:cs="Calibri"/>
          <w:sz w:val="20"/>
          <w:szCs w:val="20"/>
        </w:rPr>
      </w:pPr>
      <w:r w:rsidRPr="001A66A3">
        <w:rPr>
          <w:rFonts w:eastAsia="Arial Unicode MS" w:cs="Calibri"/>
          <w:sz w:val="20"/>
          <w:szCs w:val="20"/>
        </w:rPr>
        <w:t>Części zamówienia, którą Wykonawca zamierza zlecić podwykonawcy</w:t>
      </w:r>
    </w:p>
    <w:p w14:paraId="306DC1CE" w14:textId="77777777" w:rsidR="00BA7679" w:rsidRPr="001A66A3" w:rsidRDefault="0044522C" w:rsidP="008E51EE">
      <w:pPr>
        <w:suppressAutoHyphens/>
        <w:rPr>
          <w:rFonts w:eastAsia="Arial Unicode MS" w:cs="Calibri"/>
          <w:sz w:val="20"/>
          <w:szCs w:val="20"/>
        </w:rPr>
      </w:pPr>
      <w:permStart w:id="394285858" w:edGrp="everyone"/>
      <w:r w:rsidRPr="001A66A3">
        <w:rPr>
          <w:rFonts w:eastAsia="Arial Unicode MS" w:cs="Calibri"/>
          <w:sz w:val="20"/>
          <w:szCs w:val="20"/>
        </w:rPr>
        <w:t>____________________________________________________________________________________________________________________________________________________________________</w:t>
      </w:r>
    </w:p>
    <w:permEnd w:id="394285858"/>
    <w:p w14:paraId="7DB0B6A7" w14:textId="14019654" w:rsidR="004F4DC7" w:rsidRPr="001A66A3" w:rsidRDefault="004F4DC7" w:rsidP="00C87E3C">
      <w:pPr>
        <w:numPr>
          <w:ilvl w:val="0"/>
          <w:numId w:val="18"/>
        </w:numPr>
        <w:tabs>
          <w:tab w:val="left" w:pos="567"/>
        </w:tabs>
        <w:suppressAutoHyphens/>
        <w:spacing w:after="120" w:line="276" w:lineRule="auto"/>
        <w:ind w:left="567" w:hanging="567"/>
        <w:rPr>
          <w:rFonts w:eastAsia="Arial Unicode MS" w:cs="Calibri"/>
          <w:sz w:val="20"/>
          <w:szCs w:val="20"/>
        </w:rPr>
      </w:pPr>
      <w:r w:rsidRPr="001A66A3">
        <w:rPr>
          <w:rFonts w:eastAsia="Arial Unicode MS" w:cs="Calibri"/>
          <w:sz w:val="20"/>
          <w:szCs w:val="20"/>
        </w:rPr>
        <w:t>Dane rejestrowe podwykonawców, którym Wykonawca powierzy realizację części zamówienia, o</w:t>
      </w:r>
      <w:r w:rsidR="008E51EE">
        <w:rPr>
          <w:rFonts w:eastAsia="Arial Unicode MS" w:cs="Calibri"/>
          <w:sz w:val="20"/>
          <w:szCs w:val="20"/>
        </w:rPr>
        <w:t> </w:t>
      </w:r>
      <w:r w:rsidR="005A0432">
        <w:rPr>
          <w:rFonts w:eastAsia="Arial Unicode MS" w:cs="Calibri"/>
          <w:sz w:val="20"/>
          <w:szCs w:val="20"/>
        </w:rPr>
        <w:t>których mowa w pkt. 4.11</w:t>
      </w:r>
      <w:r w:rsidRPr="001A66A3">
        <w:rPr>
          <w:rFonts w:eastAsia="Arial Unicode MS" w:cs="Calibri"/>
          <w:sz w:val="20"/>
          <w:szCs w:val="20"/>
        </w:rPr>
        <w:t xml:space="preserve">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2711"/>
        <w:gridCol w:w="2063"/>
        <w:gridCol w:w="2341"/>
        <w:gridCol w:w="1567"/>
      </w:tblGrid>
      <w:tr w:rsidR="004F4DC7" w:rsidRPr="001A66A3" w14:paraId="3B212AB9" w14:textId="77777777" w:rsidTr="00230671">
        <w:trPr>
          <w:cantSplit/>
        </w:trPr>
        <w:tc>
          <w:tcPr>
            <w:tcW w:w="336" w:type="pct"/>
            <w:shd w:val="clear" w:color="auto" w:fill="BFBFBF"/>
            <w:vAlign w:val="center"/>
          </w:tcPr>
          <w:p w14:paraId="7F5C150F"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Lp.</w:t>
            </w:r>
          </w:p>
        </w:tc>
        <w:tc>
          <w:tcPr>
            <w:tcW w:w="1534" w:type="pct"/>
            <w:shd w:val="clear" w:color="auto" w:fill="BFBFBF"/>
            <w:vAlign w:val="center"/>
          </w:tcPr>
          <w:p w14:paraId="0AA0CBFA"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Nazwa(y) podwykonawcy(ów)</w:t>
            </w:r>
          </w:p>
        </w:tc>
        <w:tc>
          <w:tcPr>
            <w:tcW w:w="885" w:type="pct"/>
            <w:shd w:val="clear" w:color="auto" w:fill="BFBFBF"/>
            <w:vAlign w:val="center"/>
          </w:tcPr>
          <w:p w14:paraId="55BDDC1C"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 xml:space="preserve">Adres(y) siedziby </w:t>
            </w:r>
            <w:r w:rsidRPr="001A66A3">
              <w:rPr>
                <w:rFonts w:eastAsia="Arial Unicode MS" w:cs="Calibri"/>
                <w:b/>
                <w:caps/>
                <w:sz w:val="20"/>
                <w:szCs w:val="20"/>
              </w:rPr>
              <w:t>podwykonawcy</w:t>
            </w:r>
            <w:r w:rsidRPr="001A66A3">
              <w:rPr>
                <w:rFonts w:eastAsia="Arial Unicode MS" w:cs="Calibri"/>
                <w:b/>
                <w:sz w:val="20"/>
                <w:szCs w:val="20"/>
              </w:rPr>
              <w:t>(ów)</w:t>
            </w:r>
          </w:p>
        </w:tc>
        <w:tc>
          <w:tcPr>
            <w:tcW w:w="1333" w:type="pct"/>
            <w:shd w:val="clear" w:color="auto" w:fill="BFBFBF"/>
            <w:vAlign w:val="center"/>
          </w:tcPr>
          <w:p w14:paraId="6FB1F10A"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 xml:space="preserve">Numer wpisu do odpowiedniego rejestru – KRS </w:t>
            </w:r>
          </w:p>
          <w:p w14:paraId="187908CB"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lub datę rozpoczęcia działalności z</w:t>
            </w:r>
          </w:p>
          <w:p w14:paraId="76530678"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CEIDG</w:t>
            </w:r>
          </w:p>
        </w:tc>
        <w:tc>
          <w:tcPr>
            <w:tcW w:w="913" w:type="pct"/>
            <w:shd w:val="clear" w:color="auto" w:fill="BFBFBF"/>
            <w:vAlign w:val="center"/>
          </w:tcPr>
          <w:p w14:paraId="6A2C28AB"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NIP oraz Regon</w:t>
            </w:r>
          </w:p>
        </w:tc>
      </w:tr>
      <w:tr w:rsidR="004F4DC7" w:rsidRPr="001A66A3" w14:paraId="16A0B8CA" w14:textId="77777777" w:rsidTr="00230671">
        <w:trPr>
          <w:cantSplit/>
        </w:trPr>
        <w:tc>
          <w:tcPr>
            <w:tcW w:w="336" w:type="pct"/>
            <w:vAlign w:val="center"/>
          </w:tcPr>
          <w:p w14:paraId="0270C5B1" w14:textId="77777777" w:rsidR="004F4DC7" w:rsidRPr="001A66A3" w:rsidRDefault="004F4DC7" w:rsidP="00C87E3C">
            <w:pPr>
              <w:numPr>
                <w:ilvl w:val="0"/>
                <w:numId w:val="21"/>
              </w:numPr>
              <w:suppressAutoHyphens/>
              <w:spacing w:after="200" w:line="276" w:lineRule="auto"/>
              <w:ind w:left="284"/>
              <w:jc w:val="center"/>
              <w:rPr>
                <w:rFonts w:eastAsia="Arial Unicode MS" w:cs="Calibri"/>
                <w:b/>
                <w:sz w:val="20"/>
                <w:szCs w:val="20"/>
              </w:rPr>
            </w:pPr>
          </w:p>
        </w:tc>
        <w:tc>
          <w:tcPr>
            <w:tcW w:w="1534" w:type="pct"/>
            <w:vAlign w:val="center"/>
          </w:tcPr>
          <w:p w14:paraId="3B5CB98B" w14:textId="77777777" w:rsidR="004F4DC7" w:rsidRPr="001A66A3" w:rsidRDefault="004F4DC7" w:rsidP="004F4DC7">
            <w:pPr>
              <w:suppressAutoHyphens/>
              <w:jc w:val="center"/>
              <w:rPr>
                <w:rFonts w:eastAsia="Arial Unicode MS" w:cs="Calibri"/>
                <w:b/>
                <w:sz w:val="20"/>
                <w:szCs w:val="20"/>
              </w:rPr>
            </w:pPr>
          </w:p>
        </w:tc>
        <w:tc>
          <w:tcPr>
            <w:tcW w:w="885" w:type="pct"/>
            <w:vAlign w:val="center"/>
          </w:tcPr>
          <w:p w14:paraId="6F46E3B6" w14:textId="77777777" w:rsidR="004F4DC7" w:rsidRPr="001A66A3" w:rsidRDefault="004F4DC7" w:rsidP="004F4DC7">
            <w:pPr>
              <w:suppressAutoHyphens/>
              <w:jc w:val="center"/>
              <w:rPr>
                <w:rFonts w:eastAsia="Arial Unicode MS" w:cs="Calibri"/>
                <w:b/>
                <w:sz w:val="20"/>
                <w:szCs w:val="20"/>
              </w:rPr>
            </w:pPr>
          </w:p>
        </w:tc>
        <w:tc>
          <w:tcPr>
            <w:tcW w:w="1333" w:type="pct"/>
            <w:vAlign w:val="center"/>
          </w:tcPr>
          <w:p w14:paraId="0D9AA246" w14:textId="77777777" w:rsidR="004F4DC7" w:rsidRPr="001A66A3" w:rsidRDefault="004F4DC7" w:rsidP="004F4DC7">
            <w:pPr>
              <w:suppressAutoHyphens/>
              <w:jc w:val="center"/>
              <w:rPr>
                <w:rFonts w:eastAsia="Arial Unicode MS" w:cs="Calibri"/>
                <w:b/>
                <w:sz w:val="20"/>
                <w:szCs w:val="20"/>
              </w:rPr>
            </w:pPr>
          </w:p>
        </w:tc>
        <w:tc>
          <w:tcPr>
            <w:tcW w:w="913" w:type="pct"/>
            <w:vAlign w:val="center"/>
          </w:tcPr>
          <w:p w14:paraId="0050134D" w14:textId="77777777" w:rsidR="004F4DC7" w:rsidRPr="001A66A3" w:rsidRDefault="004F4DC7" w:rsidP="004F4DC7">
            <w:pPr>
              <w:suppressAutoHyphens/>
              <w:jc w:val="center"/>
              <w:rPr>
                <w:rFonts w:eastAsia="Arial Unicode MS" w:cs="Calibri"/>
                <w:b/>
                <w:sz w:val="20"/>
                <w:szCs w:val="20"/>
              </w:rPr>
            </w:pPr>
          </w:p>
          <w:p w14:paraId="1B012979" w14:textId="77777777" w:rsidR="004F4DC7" w:rsidRPr="001A66A3" w:rsidRDefault="004F4DC7" w:rsidP="004F4DC7">
            <w:pPr>
              <w:suppressAutoHyphens/>
              <w:jc w:val="center"/>
              <w:rPr>
                <w:rFonts w:eastAsia="Arial Unicode MS" w:cs="Calibri"/>
                <w:b/>
                <w:sz w:val="20"/>
                <w:szCs w:val="20"/>
              </w:rPr>
            </w:pPr>
          </w:p>
        </w:tc>
      </w:tr>
      <w:tr w:rsidR="004F4DC7" w:rsidRPr="001A66A3" w14:paraId="295EFAEF" w14:textId="77777777" w:rsidTr="00230671">
        <w:trPr>
          <w:cantSplit/>
        </w:trPr>
        <w:tc>
          <w:tcPr>
            <w:tcW w:w="336" w:type="pct"/>
            <w:vAlign w:val="center"/>
          </w:tcPr>
          <w:p w14:paraId="2EDDD73B" w14:textId="77777777" w:rsidR="004F4DC7" w:rsidRPr="001A66A3" w:rsidRDefault="004F4DC7" w:rsidP="00C87E3C">
            <w:pPr>
              <w:numPr>
                <w:ilvl w:val="0"/>
                <w:numId w:val="21"/>
              </w:numPr>
              <w:suppressAutoHyphens/>
              <w:spacing w:after="200" w:line="276" w:lineRule="auto"/>
              <w:ind w:left="284"/>
              <w:jc w:val="center"/>
              <w:rPr>
                <w:rFonts w:eastAsia="Arial Unicode MS" w:cs="Calibri"/>
                <w:b/>
                <w:sz w:val="20"/>
                <w:szCs w:val="20"/>
              </w:rPr>
            </w:pPr>
          </w:p>
        </w:tc>
        <w:tc>
          <w:tcPr>
            <w:tcW w:w="1534" w:type="pct"/>
            <w:vAlign w:val="center"/>
          </w:tcPr>
          <w:p w14:paraId="0F96AE9B" w14:textId="77777777" w:rsidR="004F4DC7" w:rsidRPr="001A66A3" w:rsidRDefault="004F4DC7" w:rsidP="004F4DC7">
            <w:pPr>
              <w:suppressAutoHyphens/>
              <w:jc w:val="center"/>
              <w:rPr>
                <w:rFonts w:eastAsia="Arial Unicode MS" w:cs="Calibri"/>
                <w:b/>
                <w:sz w:val="20"/>
                <w:szCs w:val="20"/>
              </w:rPr>
            </w:pPr>
          </w:p>
        </w:tc>
        <w:tc>
          <w:tcPr>
            <w:tcW w:w="885" w:type="pct"/>
            <w:vAlign w:val="center"/>
          </w:tcPr>
          <w:p w14:paraId="22B51E51" w14:textId="77777777" w:rsidR="004F4DC7" w:rsidRPr="001A66A3" w:rsidRDefault="004F4DC7" w:rsidP="004F4DC7">
            <w:pPr>
              <w:suppressAutoHyphens/>
              <w:jc w:val="center"/>
              <w:rPr>
                <w:rFonts w:eastAsia="Arial Unicode MS" w:cs="Calibri"/>
                <w:b/>
                <w:sz w:val="20"/>
                <w:szCs w:val="20"/>
              </w:rPr>
            </w:pPr>
          </w:p>
        </w:tc>
        <w:tc>
          <w:tcPr>
            <w:tcW w:w="1333" w:type="pct"/>
            <w:vAlign w:val="center"/>
          </w:tcPr>
          <w:p w14:paraId="1958D123" w14:textId="77777777" w:rsidR="004F4DC7" w:rsidRPr="001A66A3" w:rsidRDefault="004F4DC7" w:rsidP="004F4DC7">
            <w:pPr>
              <w:suppressAutoHyphens/>
              <w:jc w:val="center"/>
              <w:rPr>
                <w:rFonts w:eastAsia="Arial Unicode MS" w:cs="Calibri"/>
                <w:b/>
                <w:sz w:val="20"/>
                <w:szCs w:val="20"/>
              </w:rPr>
            </w:pPr>
          </w:p>
        </w:tc>
        <w:tc>
          <w:tcPr>
            <w:tcW w:w="913" w:type="pct"/>
            <w:vAlign w:val="center"/>
          </w:tcPr>
          <w:p w14:paraId="7F5BD8AB" w14:textId="77777777" w:rsidR="004F4DC7" w:rsidRPr="001A66A3" w:rsidRDefault="004F4DC7" w:rsidP="004F4DC7">
            <w:pPr>
              <w:suppressAutoHyphens/>
              <w:jc w:val="center"/>
              <w:rPr>
                <w:rFonts w:eastAsia="Arial Unicode MS" w:cs="Calibri"/>
                <w:b/>
                <w:sz w:val="20"/>
                <w:szCs w:val="20"/>
              </w:rPr>
            </w:pPr>
          </w:p>
          <w:p w14:paraId="019417BA" w14:textId="77777777" w:rsidR="004F4DC7" w:rsidRPr="001A66A3" w:rsidRDefault="004F4DC7" w:rsidP="004F4DC7">
            <w:pPr>
              <w:suppressAutoHyphens/>
              <w:jc w:val="center"/>
              <w:rPr>
                <w:rFonts w:eastAsia="Arial Unicode MS" w:cs="Calibri"/>
                <w:b/>
                <w:sz w:val="20"/>
                <w:szCs w:val="20"/>
              </w:rPr>
            </w:pPr>
          </w:p>
        </w:tc>
      </w:tr>
    </w:tbl>
    <w:p w14:paraId="3BCD7DCA" w14:textId="77777777" w:rsidR="00BA7679" w:rsidRPr="001A66A3" w:rsidRDefault="00BA7679" w:rsidP="00BA7679">
      <w:pPr>
        <w:rPr>
          <w:rFonts w:eastAsia="Arial Unicode MS" w:cs="Calibri"/>
          <w:sz w:val="20"/>
          <w:szCs w:val="20"/>
        </w:rPr>
      </w:pPr>
    </w:p>
    <w:p w14:paraId="555F80FE" w14:textId="2865EE5A" w:rsidR="004F4DC7" w:rsidRPr="001A66A3" w:rsidRDefault="00CD0371" w:rsidP="00C87E3C">
      <w:pPr>
        <w:numPr>
          <w:ilvl w:val="0"/>
          <w:numId w:val="18"/>
        </w:numPr>
        <w:tabs>
          <w:tab w:val="left" w:pos="567"/>
        </w:tabs>
        <w:suppressAutoHyphens/>
        <w:spacing w:after="120" w:line="276" w:lineRule="auto"/>
        <w:ind w:left="567" w:hanging="567"/>
        <w:rPr>
          <w:rFonts w:eastAsia="Arial Unicode MS" w:cs="Calibri"/>
          <w:sz w:val="20"/>
          <w:szCs w:val="20"/>
        </w:rPr>
      </w:pPr>
      <w:r w:rsidRPr="001A66A3">
        <w:rPr>
          <w:rFonts w:eastAsia="Arial Unicode MS" w:cs="Calibri"/>
          <w:sz w:val="20"/>
          <w:szCs w:val="20"/>
        </w:rPr>
        <w:t xml:space="preserve">Oświadczamy, że informacje i dokumenty zawarte w ofercie na stronach od </w:t>
      </w:r>
      <w:permStart w:id="1255813835" w:edGrp="everyone"/>
      <w:r w:rsidRPr="001A66A3">
        <w:rPr>
          <w:rFonts w:eastAsia="Arial Unicode MS" w:cs="Calibri"/>
          <w:sz w:val="20"/>
          <w:szCs w:val="20"/>
        </w:rPr>
        <w:t>___</w:t>
      </w:r>
      <w:permEnd w:id="1255813835"/>
      <w:r w:rsidRPr="001A66A3">
        <w:rPr>
          <w:rFonts w:eastAsia="Arial Unicode MS" w:cs="Calibri"/>
          <w:sz w:val="20"/>
          <w:szCs w:val="20"/>
        </w:rPr>
        <w:t xml:space="preserve"> do </w:t>
      </w:r>
      <w:permStart w:id="910971373" w:edGrp="everyone"/>
      <w:r w:rsidRPr="001A66A3">
        <w:rPr>
          <w:rFonts w:eastAsia="Arial Unicode MS" w:cs="Calibri"/>
          <w:sz w:val="20"/>
          <w:szCs w:val="20"/>
        </w:rPr>
        <w:t>___</w:t>
      </w:r>
      <w:permEnd w:id="910971373"/>
      <w:r w:rsidRPr="001A66A3">
        <w:rPr>
          <w:rFonts w:eastAsia="Arial Unicode MS" w:cs="Calibri"/>
          <w:sz w:val="20"/>
          <w:szCs w:val="20"/>
        </w:rPr>
        <w:t xml:space="preserve"> stanowią tajemnicę przedsiębiorstwa w rozumieniu przepisów ustawy o zwalczaniu nieuczciwej konkurencji. Pozostałe strony niniejszej oferty oraz załączników do niej są jawne i nie zawierają informacji stanowiących tajemnicę przedsiębiorstwa.</w:t>
      </w:r>
    </w:p>
    <w:p w14:paraId="4BE460E5" w14:textId="1D094F80" w:rsidR="00A262D2" w:rsidRDefault="00A262D2" w:rsidP="00136687">
      <w:pPr>
        <w:tabs>
          <w:tab w:val="left" w:pos="567"/>
        </w:tabs>
        <w:suppressAutoHyphens/>
        <w:spacing w:after="120" w:line="276" w:lineRule="auto"/>
        <w:ind w:left="567"/>
        <w:rPr>
          <w:rFonts w:cs="Calibri"/>
          <w:sz w:val="20"/>
          <w:szCs w:val="20"/>
        </w:rPr>
      </w:pPr>
      <w:r w:rsidRPr="001A66A3">
        <w:rPr>
          <w:rStyle w:val="Odwoanieprzypisudolnego"/>
          <w:rFonts w:cs="Calibri"/>
          <w:sz w:val="20"/>
          <w:szCs w:val="20"/>
        </w:rPr>
        <w:t>*</w:t>
      </w:r>
      <w:r w:rsidRPr="001A66A3">
        <w:rPr>
          <w:rFonts w:cs="Calibri"/>
          <w:sz w:val="20"/>
          <w:szCs w:val="20"/>
        </w:rPr>
        <w:t xml:space="preserve"> </w:t>
      </w:r>
      <w:r w:rsidRPr="00136687">
        <w:rPr>
          <w:rFonts w:eastAsia="Arial Unicode MS" w:cs="Calibri"/>
          <w:sz w:val="20"/>
          <w:szCs w:val="20"/>
        </w:rPr>
        <w:t>niepotrzebne</w:t>
      </w:r>
      <w:r w:rsidRPr="001A66A3">
        <w:rPr>
          <w:rFonts w:cs="Calibri"/>
          <w:sz w:val="20"/>
          <w:szCs w:val="20"/>
        </w:rPr>
        <w:t xml:space="preserve"> skreślić</w:t>
      </w:r>
    </w:p>
    <w:p w14:paraId="4F516617" w14:textId="77777777" w:rsidR="004F4DC7" w:rsidRPr="001A66A3" w:rsidRDefault="004F4DC7" w:rsidP="00C87E3C">
      <w:pPr>
        <w:numPr>
          <w:ilvl w:val="0"/>
          <w:numId w:val="16"/>
        </w:numPr>
        <w:suppressAutoHyphens/>
        <w:spacing w:after="120"/>
        <w:jc w:val="left"/>
        <w:rPr>
          <w:rFonts w:eastAsia="Arial Unicode MS" w:cs="Calibri"/>
          <w:sz w:val="20"/>
          <w:szCs w:val="20"/>
        </w:rPr>
      </w:pPr>
      <w:r w:rsidRPr="001A66A3">
        <w:rPr>
          <w:rFonts w:eastAsia="Arial Unicode MS" w:cs="Calibri"/>
          <w:b/>
          <w:sz w:val="20"/>
          <w:szCs w:val="20"/>
        </w:rPr>
        <w:t>CENA OFERTY</w:t>
      </w:r>
    </w:p>
    <w:p w14:paraId="00C66D3B" w14:textId="77777777" w:rsidR="004F4DC7" w:rsidRPr="001A66A3" w:rsidRDefault="004F4DC7" w:rsidP="004F4DC7">
      <w:pPr>
        <w:suppressAutoHyphens/>
        <w:spacing w:after="120"/>
        <w:jc w:val="left"/>
        <w:rPr>
          <w:rFonts w:eastAsia="Arial Unicode MS" w:cs="Calibri"/>
          <w:b/>
          <w:sz w:val="20"/>
          <w:szCs w:val="20"/>
        </w:rPr>
      </w:pPr>
      <w:r w:rsidRPr="001A66A3">
        <w:rPr>
          <w:rFonts w:eastAsia="Arial Unicode MS" w:cs="Calibri"/>
          <w:b/>
          <w:sz w:val="20"/>
          <w:szCs w:val="20"/>
        </w:rPr>
        <w:t>[Cena brutto winna zawierać wszelkie koszty jakie Wykonawca poniesie w związku z realizacją zamówienia]</w:t>
      </w:r>
    </w:p>
    <w:p w14:paraId="575920FC" w14:textId="77777777"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gwarantuję wykonanie niniejszego zamówienia zgodnie z treścią SIWZ</w:t>
      </w:r>
    </w:p>
    <w:p w14:paraId="1153585D" w14:textId="77777777"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Cena całkowita brutto mojej (naszej) oferty za realizację całości przedmiotu zamówienia, zgodnie z warunkami dokumentacji przetargowej wynosi:</w:t>
      </w:r>
    </w:p>
    <w:p w14:paraId="0E66720B" w14:textId="77777777" w:rsidR="006C4EFE" w:rsidRDefault="006C4EFE" w:rsidP="00855E7D">
      <w:pPr>
        <w:ind w:left="-142"/>
        <w:rPr>
          <w:rFonts w:cs="Calibri"/>
          <w:b/>
          <w:sz w:val="20"/>
          <w:szCs w:val="20"/>
        </w:rPr>
      </w:pPr>
    </w:p>
    <w:tbl>
      <w:tblPr>
        <w:tblW w:w="9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1364"/>
        <w:gridCol w:w="1361"/>
        <w:gridCol w:w="817"/>
        <w:gridCol w:w="1635"/>
        <w:gridCol w:w="1639"/>
        <w:gridCol w:w="1499"/>
        <w:gridCol w:w="954"/>
      </w:tblGrid>
      <w:tr w:rsidR="00855E7D" w:rsidRPr="00B85FD5" w14:paraId="0A545AB2" w14:textId="77777777" w:rsidTr="00231CB1">
        <w:trPr>
          <w:cantSplit/>
          <w:trHeight w:val="60"/>
        </w:trPr>
        <w:tc>
          <w:tcPr>
            <w:tcW w:w="546" w:type="dxa"/>
            <w:shd w:val="clear" w:color="auto" w:fill="DEEAF6"/>
            <w:tcMar>
              <w:top w:w="85" w:type="dxa"/>
              <w:bottom w:w="85" w:type="dxa"/>
            </w:tcMar>
            <w:vAlign w:val="center"/>
          </w:tcPr>
          <w:p w14:paraId="22CCB099" w14:textId="77777777" w:rsidR="00855E7D" w:rsidRPr="00B85FD5" w:rsidRDefault="00855E7D" w:rsidP="00855E7D">
            <w:pPr>
              <w:autoSpaceDE w:val="0"/>
              <w:autoSpaceDN w:val="0"/>
              <w:spacing w:line="276" w:lineRule="auto"/>
              <w:rPr>
                <w:rFonts w:asciiTheme="minorHAnsi" w:hAnsiTheme="minorHAnsi" w:cstheme="minorHAnsi"/>
                <w:b/>
                <w:sz w:val="20"/>
                <w:szCs w:val="20"/>
              </w:rPr>
            </w:pPr>
            <w:r w:rsidRPr="00B85FD5">
              <w:rPr>
                <w:rFonts w:asciiTheme="minorHAnsi" w:hAnsiTheme="minorHAnsi" w:cstheme="minorHAnsi"/>
                <w:b/>
                <w:sz w:val="20"/>
                <w:szCs w:val="20"/>
              </w:rPr>
              <w:lastRenderedPageBreak/>
              <w:t>Lp.</w:t>
            </w:r>
          </w:p>
        </w:tc>
        <w:tc>
          <w:tcPr>
            <w:tcW w:w="1364" w:type="dxa"/>
            <w:shd w:val="clear" w:color="auto" w:fill="DEEAF6"/>
            <w:tcMar>
              <w:top w:w="85" w:type="dxa"/>
              <w:bottom w:w="85" w:type="dxa"/>
            </w:tcMar>
            <w:vAlign w:val="center"/>
          </w:tcPr>
          <w:p w14:paraId="219F9DB9" w14:textId="77777777" w:rsidR="00855E7D" w:rsidRPr="00B85FD5" w:rsidRDefault="00855E7D" w:rsidP="00855E7D">
            <w:pPr>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Rodzaj paliwa</w:t>
            </w:r>
          </w:p>
        </w:tc>
        <w:tc>
          <w:tcPr>
            <w:tcW w:w="1361" w:type="dxa"/>
            <w:shd w:val="clear" w:color="auto" w:fill="DEEAF6"/>
            <w:tcMar>
              <w:top w:w="85" w:type="dxa"/>
              <w:bottom w:w="85" w:type="dxa"/>
            </w:tcMar>
            <w:vAlign w:val="center"/>
          </w:tcPr>
          <w:p w14:paraId="03728845" w14:textId="51884B0C" w:rsidR="00855E7D" w:rsidRPr="00B85FD5" w:rsidRDefault="00855E7D" w:rsidP="00855E7D">
            <w:pPr>
              <w:tabs>
                <w:tab w:val="left" w:pos="0"/>
                <w:tab w:val="right" w:pos="1561"/>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Uśredniona cena brutto za </w:t>
            </w:r>
            <w:smartTag w:uri="urn:schemas-microsoft-com:office:smarttags" w:element="metricconverter">
              <w:smartTagPr>
                <w:attr w:name="ProductID" w:val="1 litr"/>
              </w:smartTagPr>
              <w:r w:rsidRPr="00B85FD5">
                <w:rPr>
                  <w:rFonts w:asciiTheme="minorHAnsi" w:hAnsiTheme="minorHAnsi" w:cstheme="minorHAnsi"/>
                  <w:b/>
                  <w:sz w:val="20"/>
                  <w:szCs w:val="20"/>
                </w:rPr>
                <w:t>1 litr</w:t>
              </w:r>
            </w:smartTag>
            <w:r w:rsidRPr="00B85FD5">
              <w:rPr>
                <w:rFonts w:asciiTheme="minorHAnsi" w:hAnsiTheme="minorHAnsi" w:cstheme="minorHAnsi"/>
                <w:b/>
                <w:sz w:val="20"/>
                <w:szCs w:val="20"/>
              </w:rPr>
              <w:t xml:space="preserve"> paliwa</w:t>
            </w:r>
            <w:r w:rsidR="00543583" w:rsidRPr="00B85FD5">
              <w:rPr>
                <w:rFonts w:asciiTheme="minorHAnsi" w:hAnsiTheme="minorHAnsi" w:cstheme="minorHAnsi"/>
                <w:b/>
                <w:sz w:val="20"/>
                <w:szCs w:val="20"/>
              </w:rPr>
              <w:t>/innych produktów</w:t>
            </w:r>
            <w:r w:rsidR="00231CB1">
              <w:rPr>
                <w:rFonts w:asciiTheme="minorHAnsi" w:hAnsiTheme="minorHAnsi" w:cstheme="minorHAnsi"/>
                <w:b/>
                <w:sz w:val="20"/>
                <w:szCs w:val="20"/>
              </w:rPr>
              <w:t>/opłat autostradowych</w:t>
            </w:r>
            <w:r w:rsidR="00543583" w:rsidRPr="00B85FD5">
              <w:rPr>
                <w:rFonts w:asciiTheme="minorHAnsi" w:hAnsiTheme="minorHAnsi" w:cstheme="minorHAnsi"/>
                <w:b/>
                <w:sz w:val="20"/>
                <w:szCs w:val="20"/>
              </w:rPr>
              <w:t xml:space="preserve"> </w:t>
            </w:r>
          </w:p>
        </w:tc>
        <w:tc>
          <w:tcPr>
            <w:tcW w:w="817" w:type="dxa"/>
            <w:shd w:val="clear" w:color="auto" w:fill="DEEAF6"/>
            <w:vAlign w:val="center"/>
          </w:tcPr>
          <w:p w14:paraId="5BE26C2C" w14:textId="774C0C1A" w:rsidR="00855E7D" w:rsidRPr="00B85FD5" w:rsidRDefault="00855E7D" w:rsidP="00855E7D">
            <w:pPr>
              <w:tabs>
                <w:tab w:val="left" w:pos="-41"/>
                <w:tab w:val="right" w:pos="1347"/>
              </w:tabs>
              <w:autoSpaceDE w:val="0"/>
              <w:autoSpaceDN w:val="0"/>
              <w:spacing w:line="276" w:lineRule="auto"/>
              <w:ind w:right="-70"/>
              <w:jc w:val="center"/>
              <w:rPr>
                <w:rFonts w:asciiTheme="minorHAnsi" w:hAnsiTheme="minorHAnsi" w:cstheme="minorHAnsi"/>
                <w:b/>
                <w:sz w:val="20"/>
                <w:szCs w:val="20"/>
              </w:rPr>
            </w:pPr>
            <w:r w:rsidRPr="00B85FD5">
              <w:rPr>
                <w:rFonts w:asciiTheme="minorHAnsi" w:hAnsiTheme="minorHAnsi" w:cstheme="minorHAnsi"/>
                <w:b/>
                <w:sz w:val="20"/>
                <w:szCs w:val="20"/>
              </w:rPr>
              <w:t xml:space="preserve">Rabat </w:t>
            </w:r>
            <w:r w:rsidRPr="00B85FD5">
              <w:rPr>
                <w:rFonts w:asciiTheme="minorHAnsi" w:hAnsiTheme="minorHAnsi" w:cstheme="minorHAnsi"/>
                <w:b/>
                <w:sz w:val="20"/>
                <w:szCs w:val="20"/>
              </w:rPr>
              <w:br/>
              <w:t>w % *</w:t>
            </w:r>
          </w:p>
        </w:tc>
        <w:tc>
          <w:tcPr>
            <w:tcW w:w="1635" w:type="dxa"/>
            <w:shd w:val="clear" w:color="auto" w:fill="DEEAF6"/>
            <w:vAlign w:val="center"/>
          </w:tcPr>
          <w:p w14:paraId="185CBB2A" w14:textId="31C077BD" w:rsidR="00855E7D" w:rsidRPr="00B85FD5" w:rsidRDefault="00855E7D" w:rsidP="00286A46">
            <w:pPr>
              <w:tabs>
                <w:tab w:val="left" w:pos="0"/>
                <w:tab w:val="right" w:pos="1561"/>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Cena brutto za </w:t>
            </w:r>
            <w:smartTag w:uri="urn:schemas-microsoft-com:office:smarttags" w:element="metricconverter">
              <w:smartTagPr>
                <w:attr w:name="ProductID" w:val="1 litr"/>
              </w:smartTagPr>
              <w:r w:rsidRPr="00B85FD5">
                <w:rPr>
                  <w:rFonts w:asciiTheme="minorHAnsi" w:hAnsiTheme="minorHAnsi" w:cstheme="minorHAnsi"/>
                  <w:b/>
                  <w:sz w:val="20"/>
                  <w:szCs w:val="20"/>
                </w:rPr>
                <w:t>1 litr</w:t>
              </w:r>
            </w:smartTag>
            <w:r w:rsidRPr="00B85FD5">
              <w:rPr>
                <w:rFonts w:asciiTheme="minorHAnsi" w:hAnsiTheme="minorHAnsi" w:cstheme="minorHAnsi"/>
                <w:b/>
                <w:sz w:val="20"/>
                <w:szCs w:val="20"/>
              </w:rPr>
              <w:t xml:space="preserve"> paliwa</w:t>
            </w:r>
            <w:r w:rsidR="00543583" w:rsidRPr="00B85FD5">
              <w:rPr>
                <w:rFonts w:asciiTheme="minorHAnsi" w:hAnsiTheme="minorHAnsi" w:cstheme="minorHAnsi"/>
                <w:b/>
                <w:sz w:val="20"/>
                <w:szCs w:val="20"/>
              </w:rPr>
              <w:t>/innych produktów</w:t>
            </w:r>
            <w:r w:rsidRPr="00B85FD5">
              <w:rPr>
                <w:rFonts w:asciiTheme="minorHAnsi" w:hAnsiTheme="minorHAnsi" w:cstheme="minorHAnsi"/>
                <w:b/>
                <w:sz w:val="20"/>
                <w:szCs w:val="20"/>
              </w:rPr>
              <w:t xml:space="preserve"> po uwzględnieniu </w:t>
            </w:r>
            <w:r w:rsidR="00286A46" w:rsidRPr="00B85FD5">
              <w:rPr>
                <w:rFonts w:asciiTheme="minorHAnsi" w:hAnsiTheme="minorHAnsi" w:cstheme="minorHAnsi"/>
                <w:b/>
                <w:sz w:val="20"/>
                <w:szCs w:val="20"/>
              </w:rPr>
              <w:t>Rabatu</w:t>
            </w:r>
          </w:p>
        </w:tc>
        <w:tc>
          <w:tcPr>
            <w:tcW w:w="1639" w:type="dxa"/>
            <w:shd w:val="clear" w:color="auto" w:fill="DEEAF6"/>
            <w:vAlign w:val="center"/>
          </w:tcPr>
          <w:p w14:paraId="3884F24E" w14:textId="77777777" w:rsidR="00855E7D" w:rsidRPr="00B85FD5" w:rsidRDefault="00855E7D" w:rsidP="00855E7D">
            <w:pPr>
              <w:tabs>
                <w:tab w:val="left" w:pos="143"/>
                <w:tab w:val="right" w:pos="1418"/>
              </w:tabs>
              <w:autoSpaceDE w:val="0"/>
              <w:autoSpaceDN w:val="0"/>
              <w:spacing w:before="120" w:after="120"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Przewidywana ilość paliwa </w:t>
            </w:r>
            <w:r w:rsidRPr="00B85FD5">
              <w:rPr>
                <w:rFonts w:asciiTheme="minorHAnsi" w:hAnsiTheme="minorHAnsi" w:cstheme="minorHAnsi"/>
                <w:b/>
                <w:sz w:val="20"/>
                <w:szCs w:val="20"/>
              </w:rPr>
              <w:br/>
              <w:t>w litrach</w:t>
            </w:r>
          </w:p>
        </w:tc>
        <w:tc>
          <w:tcPr>
            <w:tcW w:w="1499" w:type="dxa"/>
            <w:shd w:val="clear" w:color="auto" w:fill="DEEAF6"/>
            <w:vAlign w:val="center"/>
          </w:tcPr>
          <w:p w14:paraId="5F506F14" w14:textId="09A38F8A" w:rsidR="00855E7D" w:rsidRPr="00B85FD5" w:rsidRDefault="00855E7D" w:rsidP="00855E7D">
            <w:pPr>
              <w:tabs>
                <w:tab w:val="left" w:pos="0"/>
                <w:tab w:val="right" w:pos="1644"/>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Wartość brutto po udzielonym </w:t>
            </w:r>
            <w:r w:rsidR="0064770A" w:rsidRPr="00B85FD5">
              <w:rPr>
                <w:rFonts w:asciiTheme="minorHAnsi" w:hAnsiTheme="minorHAnsi" w:cstheme="minorHAnsi"/>
                <w:b/>
                <w:sz w:val="20"/>
                <w:szCs w:val="20"/>
              </w:rPr>
              <w:t>Rabat</w:t>
            </w:r>
          </w:p>
          <w:p w14:paraId="2BC23CD1" w14:textId="77777777" w:rsidR="00855E7D" w:rsidRPr="00B85FD5" w:rsidRDefault="00855E7D" w:rsidP="00855E7D">
            <w:pPr>
              <w:tabs>
                <w:tab w:val="left" w:pos="0"/>
                <w:tab w:val="right" w:pos="1644"/>
              </w:tabs>
              <w:autoSpaceDE w:val="0"/>
              <w:autoSpaceDN w:val="0"/>
              <w:spacing w:line="276" w:lineRule="auto"/>
              <w:jc w:val="center"/>
              <w:rPr>
                <w:rFonts w:asciiTheme="minorHAnsi" w:hAnsiTheme="minorHAnsi" w:cstheme="minorHAnsi"/>
                <w:b/>
                <w:color w:val="FF0000"/>
                <w:sz w:val="20"/>
                <w:szCs w:val="20"/>
              </w:rPr>
            </w:pPr>
            <w:r w:rsidRPr="00B85FD5">
              <w:rPr>
                <w:rFonts w:asciiTheme="minorHAnsi" w:hAnsiTheme="minorHAnsi" w:cstheme="minorHAnsi"/>
                <w:b/>
                <w:sz w:val="20"/>
                <w:szCs w:val="20"/>
              </w:rPr>
              <w:t>(kol 5 X 6)</w:t>
            </w:r>
          </w:p>
        </w:tc>
        <w:tc>
          <w:tcPr>
            <w:tcW w:w="954" w:type="dxa"/>
            <w:shd w:val="clear" w:color="auto" w:fill="DEEAF6"/>
            <w:vAlign w:val="center"/>
          </w:tcPr>
          <w:p w14:paraId="55A3DCA4" w14:textId="77777777" w:rsidR="00855E7D" w:rsidRPr="00B85FD5" w:rsidRDefault="00855E7D" w:rsidP="00855E7D">
            <w:pPr>
              <w:tabs>
                <w:tab w:val="left" w:pos="0"/>
                <w:tab w:val="right" w:pos="1644"/>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Stawka VAT w %</w:t>
            </w:r>
          </w:p>
        </w:tc>
      </w:tr>
      <w:tr w:rsidR="00855E7D" w:rsidRPr="00B85FD5" w14:paraId="6AD71A00" w14:textId="77777777" w:rsidTr="00231CB1">
        <w:trPr>
          <w:cantSplit/>
          <w:trHeight w:val="184"/>
        </w:trPr>
        <w:tc>
          <w:tcPr>
            <w:tcW w:w="546" w:type="dxa"/>
            <w:tcMar>
              <w:top w:w="6" w:type="dxa"/>
              <w:bottom w:w="6" w:type="dxa"/>
            </w:tcMar>
            <w:vAlign w:val="center"/>
          </w:tcPr>
          <w:p w14:paraId="61280D58" w14:textId="77777777" w:rsidR="00855E7D" w:rsidRPr="00B85FD5" w:rsidRDefault="00855E7D" w:rsidP="00855E7D">
            <w:pPr>
              <w:autoSpaceDE w:val="0"/>
              <w:autoSpaceDN w:val="0"/>
              <w:spacing w:line="276" w:lineRule="auto"/>
              <w:jc w:val="center"/>
              <w:rPr>
                <w:rFonts w:asciiTheme="minorHAnsi" w:hAnsiTheme="minorHAnsi" w:cstheme="minorHAnsi"/>
                <w:bCs/>
                <w:iCs/>
                <w:spacing w:val="-6"/>
                <w:sz w:val="20"/>
                <w:szCs w:val="20"/>
              </w:rPr>
            </w:pPr>
            <w:r w:rsidRPr="00B85FD5">
              <w:rPr>
                <w:rFonts w:asciiTheme="minorHAnsi" w:hAnsiTheme="minorHAnsi" w:cstheme="minorHAnsi"/>
                <w:bCs/>
                <w:iCs/>
                <w:spacing w:val="-6"/>
                <w:sz w:val="20"/>
                <w:szCs w:val="20"/>
              </w:rPr>
              <w:t>1</w:t>
            </w:r>
          </w:p>
        </w:tc>
        <w:tc>
          <w:tcPr>
            <w:tcW w:w="1364" w:type="dxa"/>
            <w:tcMar>
              <w:top w:w="6" w:type="dxa"/>
              <w:bottom w:w="6" w:type="dxa"/>
            </w:tcMar>
            <w:vAlign w:val="center"/>
          </w:tcPr>
          <w:p w14:paraId="5894C907" w14:textId="77777777" w:rsidR="00855E7D" w:rsidRPr="00B85FD5" w:rsidRDefault="00855E7D" w:rsidP="00855E7D">
            <w:pPr>
              <w:autoSpaceDE w:val="0"/>
              <w:autoSpaceDN w:val="0"/>
              <w:spacing w:line="276" w:lineRule="auto"/>
              <w:jc w:val="center"/>
              <w:rPr>
                <w:rFonts w:asciiTheme="minorHAnsi" w:hAnsiTheme="minorHAnsi" w:cstheme="minorHAnsi"/>
                <w:bCs/>
                <w:iCs/>
                <w:spacing w:val="-6"/>
                <w:sz w:val="20"/>
                <w:szCs w:val="20"/>
              </w:rPr>
            </w:pPr>
            <w:r w:rsidRPr="00B85FD5">
              <w:rPr>
                <w:rFonts w:asciiTheme="minorHAnsi" w:hAnsiTheme="minorHAnsi" w:cstheme="minorHAnsi"/>
                <w:bCs/>
                <w:iCs/>
                <w:spacing w:val="-6"/>
                <w:sz w:val="20"/>
                <w:szCs w:val="20"/>
              </w:rPr>
              <w:t>2</w:t>
            </w:r>
          </w:p>
        </w:tc>
        <w:tc>
          <w:tcPr>
            <w:tcW w:w="1361" w:type="dxa"/>
            <w:tcMar>
              <w:top w:w="6" w:type="dxa"/>
              <w:bottom w:w="6" w:type="dxa"/>
            </w:tcMar>
            <w:vAlign w:val="center"/>
          </w:tcPr>
          <w:p w14:paraId="5EF0E623" w14:textId="77777777" w:rsidR="00855E7D" w:rsidRPr="00B85FD5" w:rsidRDefault="00855E7D" w:rsidP="00855E7D">
            <w:pPr>
              <w:tabs>
                <w:tab w:val="left" w:pos="0"/>
                <w:tab w:val="right" w:pos="1418"/>
              </w:tabs>
              <w:autoSpaceDE w:val="0"/>
              <w:autoSpaceDN w:val="0"/>
              <w:spacing w:line="276" w:lineRule="auto"/>
              <w:jc w:val="center"/>
              <w:rPr>
                <w:rFonts w:asciiTheme="minorHAnsi" w:hAnsiTheme="minorHAnsi" w:cstheme="minorHAnsi"/>
                <w:bCs/>
                <w:iCs/>
                <w:spacing w:val="-6"/>
                <w:sz w:val="20"/>
                <w:szCs w:val="20"/>
              </w:rPr>
            </w:pPr>
            <w:r w:rsidRPr="00B85FD5">
              <w:rPr>
                <w:rFonts w:asciiTheme="minorHAnsi" w:hAnsiTheme="minorHAnsi" w:cstheme="minorHAnsi"/>
                <w:bCs/>
                <w:iCs/>
                <w:spacing w:val="-6"/>
                <w:sz w:val="20"/>
                <w:szCs w:val="20"/>
              </w:rPr>
              <w:t>3</w:t>
            </w:r>
          </w:p>
        </w:tc>
        <w:tc>
          <w:tcPr>
            <w:tcW w:w="817" w:type="dxa"/>
            <w:tcMar>
              <w:top w:w="6" w:type="dxa"/>
              <w:bottom w:w="6" w:type="dxa"/>
            </w:tcMar>
            <w:vAlign w:val="center"/>
          </w:tcPr>
          <w:p w14:paraId="5AB9A953" w14:textId="77777777" w:rsidR="00855E7D" w:rsidRPr="00B85FD5" w:rsidRDefault="00855E7D" w:rsidP="00855E7D">
            <w:pPr>
              <w:tabs>
                <w:tab w:val="left" w:pos="0"/>
                <w:tab w:val="right" w:pos="1418"/>
              </w:tabs>
              <w:autoSpaceDE w:val="0"/>
              <w:autoSpaceDN w:val="0"/>
              <w:spacing w:line="276" w:lineRule="auto"/>
              <w:jc w:val="center"/>
              <w:rPr>
                <w:rFonts w:asciiTheme="minorHAnsi" w:hAnsiTheme="minorHAnsi" w:cstheme="minorHAnsi"/>
                <w:iCs/>
                <w:spacing w:val="-6"/>
                <w:sz w:val="20"/>
                <w:szCs w:val="20"/>
              </w:rPr>
            </w:pPr>
            <w:r w:rsidRPr="00B85FD5">
              <w:rPr>
                <w:rFonts w:asciiTheme="minorHAnsi" w:hAnsiTheme="minorHAnsi" w:cstheme="minorHAnsi"/>
                <w:iCs/>
                <w:spacing w:val="-6"/>
                <w:sz w:val="20"/>
                <w:szCs w:val="20"/>
              </w:rPr>
              <w:t>4</w:t>
            </w:r>
          </w:p>
        </w:tc>
        <w:tc>
          <w:tcPr>
            <w:tcW w:w="1635" w:type="dxa"/>
          </w:tcPr>
          <w:p w14:paraId="1FA1C27A" w14:textId="77777777" w:rsidR="00855E7D" w:rsidRPr="00B85FD5" w:rsidRDefault="00855E7D" w:rsidP="00855E7D">
            <w:pPr>
              <w:tabs>
                <w:tab w:val="left" w:pos="0"/>
                <w:tab w:val="right" w:pos="1418"/>
              </w:tabs>
              <w:autoSpaceDE w:val="0"/>
              <w:autoSpaceDN w:val="0"/>
              <w:spacing w:line="276" w:lineRule="auto"/>
              <w:jc w:val="center"/>
              <w:rPr>
                <w:rFonts w:asciiTheme="minorHAnsi" w:hAnsiTheme="minorHAnsi" w:cstheme="minorHAnsi"/>
                <w:bCs/>
                <w:iCs/>
                <w:spacing w:val="-6"/>
                <w:sz w:val="20"/>
                <w:szCs w:val="20"/>
              </w:rPr>
            </w:pPr>
            <w:r w:rsidRPr="00B85FD5">
              <w:rPr>
                <w:rFonts w:asciiTheme="minorHAnsi" w:hAnsiTheme="minorHAnsi" w:cstheme="minorHAnsi"/>
                <w:bCs/>
                <w:iCs/>
                <w:spacing w:val="-6"/>
                <w:sz w:val="20"/>
                <w:szCs w:val="20"/>
              </w:rPr>
              <w:t>5</w:t>
            </w:r>
          </w:p>
        </w:tc>
        <w:tc>
          <w:tcPr>
            <w:tcW w:w="1639" w:type="dxa"/>
            <w:tcMar>
              <w:top w:w="6" w:type="dxa"/>
              <w:bottom w:w="6" w:type="dxa"/>
            </w:tcMar>
            <w:vAlign w:val="center"/>
          </w:tcPr>
          <w:p w14:paraId="1BAE7653" w14:textId="77777777" w:rsidR="00855E7D" w:rsidRPr="00B85FD5" w:rsidRDefault="00855E7D" w:rsidP="00855E7D">
            <w:pPr>
              <w:tabs>
                <w:tab w:val="left" w:pos="-55"/>
                <w:tab w:val="right" w:pos="1347"/>
              </w:tabs>
              <w:autoSpaceDE w:val="0"/>
              <w:autoSpaceDN w:val="0"/>
              <w:spacing w:line="276" w:lineRule="auto"/>
              <w:jc w:val="center"/>
              <w:rPr>
                <w:rFonts w:asciiTheme="minorHAnsi" w:hAnsiTheme="minorHAnsi" w:cstheme="minorHAnsi"/>
                <w:iCs/>
                <w:spacing w:val="-6"/>
                <w:sz w:val="20"/>
                <w:szCs w:val="20"/>
              </w:rPr>
            </w:pPr>
            <w:r w:rsidRPr="00B85FD5">
              <w:rPr>
                <w:rFonts w:asciiTheme="minorHAnsi" w:hAnsiTheme="minorHAnsi" w:cstheme="minorHAnsi"/>
                <w:iCs/>
                <w:spacing w:val="-6"/>
                <w:sz w:val="20"/>
                <w:szCs w:val="20"/>
              </w:rPr>
              <w:t>6</w:t>
            </w:r>
          </w:p>
        </w:tc>
        <w:tc>
          <w:tcPr>
            <w:tcW w:w="1499" w:type="dxa"/>
            <w:tcMar>
              <w:top w:w="6" w:type="dxa"/>
              <w:bottom w:w="6" w:type="dxa"/>
            </w:tcMar>
            <w:vAlign w:val="center"/>
          </w:tcPr>
          <w:p w14:paraId="0EFE03E1" w14:textId="77777777" w:rsidR="00855E7D" w:rsidRPr="00B85FD5" w:rsidRDefault="00855E7D" w:rsidP="00855E7D">
            <w:pPr>
              <w:tabs>
                <w:tab w:val="left" w:pos="0"/>
                <w:tab w:val="right" w:pos="1913"/>
              </w:tabs>
              <w:autoSpaceDE w:val="0"/>
              <w:autoSpaceDN w:val="0"/>
              <w:spacing w:line="276" w:lineRule="auto"/>
              <w:jc w:val="center"/>
              <w:rPr>
                <w:rFonts w:asciiTheme="minorHAnsi" w:hAnsiTheme="minorHAnsi" w:cstheme="minorHAnsi"/>
                <w:iCs/>
                <w:spacing w:val="-6"/>
                <w:sz w:val="20"/>
                <w:szCs w:val="20"/>
              </w:rPr>
            </w:pPr>
            <w:r w:rsidRPr="00B85FD5">
              <w:rPr>
                <w:rFonts w:asciiTheme="minorHAnsi" w:hAnsiTheme="minorHAnsi" w:cstheme="minorHAnsi"/>
                <w:iCs/>
                <w:spacing w:val="-6"/>
                <w:sz w:val="20"/>
                <w:szCs w:val="20"/>
              </w:rPr>
              <w:t>7</w:t>
            </w:r>
          </w:p>
        </w:tc>
        <w:tc>
          <w:tcPr>
            <w:tcW w:w="954" w:type="dxa"/>
          </w:tcPr>
          <w:p w14:paraId="41E78B48" w14:textId="77777777" w:rsidR="00855E7D" w:rsidRPr="00B85FD5" w:rsidRDefault="00855E7D" w:rsidP="00855E7D">
            <w:pPr>
              <w:tabs>
                <w:tab w:val="left" w:pos="0"/>
                <w:tab w:val="right" w:pos="1913"/>
              </w:tabs>
              <w:autoSpaceDE w:val="0"/>
              <w:autoSpaceDN w:val="0"/>
              <w:spacing w:line="276" w:lineRule="auto"/>
              <w:jc w:val="center"/>
              <w:rPr>
                <w:rFonts w:asciiTheme="minorHAnsi" w:hAnsiTheme="minorHAnsi" w:cstheme="minorHAnsi"/>
                <w:iCs/>
                <w:spacing w:val="-6"/>
                <w:sz w:val="20"/>
                <w:szCs w:val="20"/>
              </w:rPr>
            </w:pPr>
            <w:r w:rsidRPr="00B85FD5">
              <w:rPr>
                <w:rFonts w:asciiTheme="minorHAnsi" w:hAnsiTheme="minorHAnsi" w:cstheme="minorHAnsi"/>
                <w:iCs/>
                <w:spacing w:val="-6"/>
                <w:sz w:val="20"/>
                <w:szCs w:val="20"/>
              </w:rPr>
              <w:t>8</w:t>
            </w:r>
          </w:p>
        </w:tc>
      </w:tr>
      <w:tr w:rsidR="00855E7D" w:rsidRPr="00B85FD5" w14:paraId="7BA39134" w14:textId="77777777" w:rsidTr="00231CB1">
        <w:trPr>
          <w:cantSplit/>
          <w:trHeight w:val="21"/>
        </w:trPr>
        <w:tc>
          <w:tcPr>
            <w:tcW w:w="546" w:type="dxa"/>
            <w:tcBorders>
              <w:bottom w:val="single" w:sz="4" w:space="0" w:color="auto"/>
            </w:tcBorders>
            <w:tcMar>
              <w:top w:w="6" w:type="dxa"/>
              <w:bottom w:w="6" w:type="dxa"/>
            </w:tcMar>
            <w:vAlign w:val="center"/>
          </w:tcPr>
          <w:p w14:paraId="590D71D4" w14:textId="77777777" w:rsidR="00855E7D" w:rsidRPr="00B85FD5" w:rsidRDefault="00855E7D" w:rsidP="00855E7D">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1</w:t>
            </w:r>
          </w:p>
        </w:tc>
        <w:tc>
          <w:tcPr>
            <w:tcW w:w="1364" w:type="dxa"/>
            <w:tcMar>
              <w:top w:w="6" w:type="dxa"/>
              <w:bottom w:w="6" w:type="dxa"/>
            </w:tcMar>
            <w:vAlign w:val="center"/>
          </w:tcPr>
          <w:p w14:paraId="73D4A75B" w14:textId="77777777" w:rsidR="00855E7D" w:rsidRPr="00B85FD5" w:rsidRDefault="00855E7D" w:rsidP="00855E7D">
            <w:pPr>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Benzyna Pb 95</w:t>
            </w:r>
          </w:p>
        </w:tc>
        <w:tc>
          <w:tcPr>
            <w:tcW w:w="1361" w:type="dxa"/>
            <w:tcMar>
              <w:top w:w="6" w:type="dxa"/>
              <w:bottom w:w="6" w:type="dxa"/>
            </w:tcMar>
            <w:vAlign w:val="center"/>
          </w:tcPr>
          <w:p w14:paraId="402549FE" w14:textId="77777777" w:rsidR="00855E7D" w:rsidRPr="00B85FD5" w:rsidRDefault="00855E7D" w:rsidP="00855E7D">
            <w:pPr>
              <w:tabs>
                <w:tab w:val="left" w:pos="143"/>
                <w:tab w:val="right" w:pos="1418"/>
              </w:tabs>
              <w:autoSpaceDE w:val="0"/>
              <w:autoSpaceDN w:val="0"/>
              <w:spacing w:before="120" w:after="120" w:line="276" w:lineRule="auto"/>
              <w:rPr>
                <w:rFonts w:asciiTheme="minorHAnsi" w:hAnsiTheme="minorHAnsi" w:cstheme="minorHAnsi"/>
                <w:sz w:val="20"/>
                <w:szCs w:val="20"/>
              </w:rPr>
            </w:pPr>
          </w:p>
        </w:tc>
        <w:tc>
          <w:tcPr>
            <w:tcW w:w="817" w:type="dxa"/>
            <w:vMerge w:val="restart"/>
            <w:tcMar>
              <w:top w:w="6" w:type="dxa"/>
              <w:bottom w:w="6" w:type="dxa"/>
            </w:tcMar>
            <w:vAlign w:val="center"/>
          </w:tcPr>
          <w:p w14:paraId="71945988" w14:textId="77777777" w:rsidR="00855E7D" w:rsidRPr="00B85FD5" w:rsidRDefault="00855E7D" w:rsidP="007A214C">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w:t>
            </w:r>
          </w:p>
        </w:tc>
        <w:tc>
          <w:tcPr>
            <w:tcW w:w="1635" w:type="dxa"/>
            <w:vAlign w:val="center"/>
          </w:tcPr>
          <w:p w14:paraId="633BA273" w14:textId="77777777" w:rsidR="00855E7D" w:rsidRPr="00B85FD5" w:rsidRDefault="00855E7D"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Mar>
              <w:top w:w="6" w:type="dxa"/>
              <w:bottom w:w="6" w:type="dxa"/>
            </w:tcMar>
            <w:vAlign w:val="center"/>
          </w:tcPr>
          <w:p w14:paraId="01D41349" w14:textId="7F579D3C" w:rsidR="00855E7D" w:rsidRPr="00B85FD5" w:rsidRDefault="00E248EF"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46640</w:t>
            </w:r>
          </w:p>
        </w:tc>
        <w:tc>
          <w:tcPr>
            <w:tcW w:w="1499" w:type="dxa"/>
            <w:tcMar>
              <w:top w:w="6" w:type="dxa"/>
              <w:bottom w:w="6" w:type="dxa"/>
            </w:tcMar>
            <w:vAlign w:val="center"/>
          </w:tcPr>
          <w:p w14:paraId="3FF49483" w14:textId="77777777" w:rsidR="00855E7D" w:rsidRPr="00B85FD5" w:rsidRDefault="00855E7D"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24F239E3" w14:textId="77777777" w:rsidR="00855E7D" w:rsidRPr="00B85FD5" w:rsidRDefault="00855E7D"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855E7D" w:rsidRPr="00B85FD5" w14:paraId="71ABD821" w14:textId="77777777" w:rsidTr="00231CB1">
        <w:trPr>
          <w:cantSplit/>
          <w:trHeight w:val="659"/>
        </w:trPr>
        <w:tc>
          <w:tcPr>
            <w:tcW w:w="546" w:type="dxa"/>
            <w:tcMar>
              <w:top w:w="6" w:type="dxa"/>
              <w:bottom w:w="6" w:type="dxa"/>
            </w:tcMar>
            <w:vAlign w:val="center"/>
          </w:tcPr>
          <w:p w14:paraId="4D066CA1" w14:textId="77777777" w:rsidR="00855E7D" w:rsidRPr="00B85FD5" w:rsidRDefault="00855E7D" w:rsidP="00855E7D">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2</w:t>
            </w:r>
          </w:p>
        </w:tc>
        <w:tc>
          <w:tcPr>
            <w:tcW w:w="1364" w:type="dxa"/>
            <w:tcMar>
              <w:top w:w="6" w:type="dxa"/>
              <w:bottom w:w="6" w:type="dxa"/>
            </w:tcMar>
            <w:vAlign w:val="center"/>
          </w:tcPr>
          <w:p w14:paraId="0A823655" w14:textId="77777777" w:rsidR="00855E7D" w:rsidRPr="00B85FD5" w:rsidRDefault="00855E7D" w:rsidP="00855E7D">
            <w:pPr>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Olej napędowy ON</w:t>
            </w:r>
          </w:p>
        </w:tc>
        <w:tc>
          <w:tcPr>
            <w:tcW w:w="1361" w:type="dxa"/>
            <w:tcMar>
              <w:top w:w="6" w:type="dxa"/>
              <w:bottom w:w="6" w:type="dxa"/>
            </w:tcMar>
            <w:vAlign w:val="center"/>
          </w:tcPr>
          <w:p w14:paraId="406B0630" w14:textId="77777777" w:rsidR="00855E7D" w:rsidRPr="00B85FD5" w:rsidRDefault="00855E7D" w:rsidP="00855E7D">
            <w:pPr>
              <w:tabs>
                <w:tab w:val="left" w:pos="143"/>
                <w:tab w:val="right" w:pos="1418"/>
              </w:tabs>
              <w:autoSpaceDE w:val="0"/>
              <w:autoSpaceDN w:val="0"/>
              <w:spacing w:before="120" w:after="120" w:line="276" w:lineRule="auto"/>
              <w:rPr>
                <w:rFonts w:asciiTheme="minorHAnsi" w:hAnsiTheme="minorHAnsi" w:cstheme="minorHAnsi"/>
                <w:sz w:val="20"/>
                <w:szCs w:val="20"/>
              </w:rPr>
            </w:pPr>
          </w:p>
        </w:tc>
        <w:tc>
          <w:tcPr>
            <w:tcW w:w="817" w:type="dxa"/>
            <w:vMerge/>
            <w:tcMar>
              <w:top w:w="6" w:type="dxa"/>
              <w:bottom w:w="6" w:type="dxa"/>
            </w:tcMar>
            <w:vAlign w:val="center"/>
          </w:tcPr>
          <w:p w14:paraId="64D938D3" w14:textId="77777777" w:rsidR="00855E7D" w:rsidRPr="00B85FD5" w:rsidRDefault="00855E7D" w:rsidP="007A214C">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5" w:type="dxa"/>
            <w:tcBorders>
              <w:bottom w:val="single" w:sz="4" w:space="0" w:color="auto"/>
            </w:tcBorders>
            <w:vAlign w:val="center"/>
          </w:tcPr>
          <w:p w14:paraId="7C65EB3D" w14:textId="77777777" w:rsidR="00855E7D" w:rsidRPr="00B85FD5" w:rsidRDefault="00855E7D"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bottom w:val="single" w:sz="4" w:space="0" w:color="auto"/>
            </w:tcBorders>
            <w:tcMar>
              <w:top w:w="6" w:type="dxa"/>
              <w:bottom w:w="6" w:type="dxa"/>
            </w:tcMar>
            <w:vAlign w:val="center"/>
          </w:tcPr>
          <w:p w14:paraId="6CFE7546" w14:textId="1EDE9F95" w:rsidR="00855E7D" w:rsidRPr="00B85FD5" w:rsidRDefault="00E248EF"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 xml:space="preserve">35040 </w:t>
            </w:r>
          </w:p>
        </w:tc>
        <w:tc>
          <w:tcPr>
            <w:tcW w:w="1499" w:type="dxa"/>
            <w:tcMar>
              <w:top w:w="6" w:type="dxa"/>
              <w:bottom w:w="6" w:type="dxa"/>
            </w:tcMar>
            <w:vAlign w:val="center"/>
          </w:tcPr>
          <w:p w14:paraId="78E5F0D8" w14:textId="77777777" w:rsidR="00855E7D" w:rsidRPr="00B85FD5" w:rsidRDefault="00855E7D"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28557665" w14:textId="77777777" w:rsidR="00855E7D" w:rsidRPr="00B85FD5" w:rsidRDefault="00855E7D"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855E7D" w:rsidRPr="00B85FD5" w14:paraId="542A4A4F" w14:textId="77777777" w:rsidTr="00231CB1">
        <w:trPr>
          <w:cantSplit/>
          <w:trHeight w:val="659"/>
        </w:trPr>
        <w:tc>
          <w:tcPr>
            <w:tcW w:w="546" w:type="dxa"/>
            <w:tcMar>
              <w:top w:w="6" w:type="dxa"/>
              <w:bottom w:w="6" w:type="dxa"/>
            </w:tcMar>
            <w:vAlign w:val="center"/>
          </w:tcPr>
          <w:p w14:paraId="1BFB05CA" w14:textId="3B793E34" w:rsidR="00855E7D" w:rsidRPr="00B85FD5" w:rsidRDefault="00855E7D" w:rsidP="00855E7D">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3</w:t>
            </w:r>
          </w:p>
        </w:tc>
        <w:tc>
          <w:tcPr>
            <w:tcW w:w="1364" w:type="dxa"/>
            <w:tcMar>
              <w:top w:w="6" w:type="dxa"/>
              <w:bottom w:w="6" w:type="dxa"/>
            </w:tcMar>
            <w:vAlign w:val="center"/>
          </w:tcPr>
          <w:p w14:paraId="0819E357" w14:textId="5643A61B" w:rsidR="00855E7D" w:rsidRPr="00B85FD5" w:rsidRDefault="00543583" w:rsidP="00E57076">
            <w:pPr>
              <w:autoSpaceDE w:val="0"/>
              <w:autoSpaceDN w:val="0"/>
              <w:spacing w:before="120" w:after="120" w:line="276" w:lineRule="auto"/>
              <w:jc w:val="left"/>
              <w:rPr>
                <w:rFonts w:asciiTheme="minorHAnsi" w:hAnsiTheme="minorHAnsi" w:cstheme="minorHAnsi"/>
                <w:sz w:val="20"/>
                <w:szCs w:val="20"/>
              </w:rPr>
            </w:pPr>
            <w:r w:rsidRPr="00B85FD5">
              <w:rPr>
                <w:rFonts w:asciiTheme="minorHAnsi" w:hAnsiTheme="minorHAnsi" w:cstheme="minorHAnsi"/>
                <w:sz w:val="20"/>
                <w:szCs w:val="20"/>
              </w:rPr>
              <w:t xml:space="preserve">innych produkty oraz usługi mycia samochodów o których mowa w pkt. 1.2. 1.3 OPZ </w:t>
            </w:r>
          </w:p>
        </w:tc>
        <w:tc>
          <w:tcPr>
            <w:tcW w:w="1361" w:type="dxa"/>
            <w:tcMar>
              <w:top w:w="6" w:type="dxa"/>
              <w:bottom w:w="6" w:type="dxa"/>
            </w:tcMar>
            <w:vAlign w:val="center"/>
          </w:tcPr>
          <w:p w14:paraId="6433229F" w14:textId="7ADE5115" w:rsidR="00855E7D" w:rsidRPr="00B85FD5" w:rsidRDefault="00543583" w:rsidP="00855E7D">
            <w:pPr>
              <w:tabs>
                <w:tab w:val="left" w:pos="143"/>
                <w:tab w:val="right" w:pos="1418"/>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 xml:space="preserve"> 26 829,27 zł </w:t>
            </w:r>
          </w:p>
        </w:tc>
        <w:tc>
          <w:tcPr>
            <w:tcW w:w="817" w:type="dxa"/>
            <w:tcBorders>
              <w:bottom w:val="single" w:sz="4" w:space="0" w:color="auto"/>
            </w:tcBorders>
            <w:tcMar>
              <w:top w:w="6" w:type="dxa"/>
              <w:bottom w:w="6" w:type="dxa"/>
            </w:tcMar>
            <w:vAlign w:val="center"/>
          </w:tcPr>
          <w:p w14:paraId="18C41970" w14:textId="6C82B3C2" w:rsidR="00855E7D" w:rsidRPr="00B85FD5" w:rsidRDefault="007A214C" w:rsidP="007A214C">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w:t>
            </w:r>
          </w:p>
        </w:tc>
        <w:tc>
          <w:tcPr>
            <w:tcW w:w="1635" w:type="dxa"/>
            <w:tcBorders>
              <w:bottom w:val="single" w:sz="4" w:space="0" w:color="auto"/>
              <w:tl2br w:val="single" w:sz="4" w:space="0" w:color="auto"/>
              <w:tr2bl w:val="single" w:sz="4" w:space="0" w:color="auto"/>
            </w:tcBorders>
            <w:vAlign w:val="center"/>
          </w:tcPr>
          <w:p w14:paraId="361091D7" w14:textId="77777777" w:rsidR="00855E7D" w:rsidRPr="00B85FD5" w:rsidRDefault="00855E7D"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tl2br w:val="single" w:sz="4" w:space="0" w:color="auto"/>
              <w:tr2bl w:val="single" w:sz="4" w:space="0" w:color="auto"/>
            </w:tcBorders>
            <w:tcMar>
              <w:top w:w="6" w:type="dxa"/>
              <w:bottom w:w="6" w:type="dxa"/>
            </w:tcMar>
            <w:vAlign w:val="center"/>
          </w:tcPr>
          <w:p w14:paraId="34B7A8C4" w14:textId="77777777" w:rsidR="00855E7D" w:rsidRPr="00B85FD5" w:rsidRDefault="00855E7D" w:rsidP="00855E7D">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499" w:type="dxa"/>
            <w:tcMar>
              <w:top w:w="6" w:type="dxa"/>
              <w:bottom w:w="6" w:type="dxa"/>
            </w:tcMar>
            <w:vAlign w:val="center"/>
          </w:tcPr>
          <w:p w14:paraId="04D241DF" w14:textId="77777777" w:rsidR="00855E7D" w:rsidRPr="00B85FD5" w:rsidRDefault="00855E7D"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1135B340" w14:textId="789CC20F" w:rsidR="00855E7D" w:rsidRPr="00B85FD5" w:rsidRDefault="00543583" w:rsidP="00855E7D">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D40BB6" w:rsidRPr="00B85FD5" w14:paraId="196D585E" w14:textId="77777777" w:rsidTr="00231CB1">
        <w:trPr>
          <w:cantSplit/>
          <w:trHeight w:val="659"/>
        </w:trPr>
        <w:tc>
          <w:tcPr>
            <w:tcW w:w="546" w:type="dxa"/>
            <w:tcMar>
              <w:top w:w="6" w:type="dxa"/>
              <w:bottom w:w="6" w:type="dxa"/>
            </w:tcMar>
            <w:vAlign w:val="center"/>
          </w:tcPr>
          <w:p w14:paraId="36787484" w14:textId="12E3D9E7" w:rsidR="00D40BB6" w:rsidRPr="00B85FD5" w:rsidRDefault="00D40BB6" w:rsidP="00D40BB6">
            <w:pPr>
              <w:autoSpaceDE w:val="0"/>
              <w:autoSpaceDN w:val="0"/>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364" w:type="dxa"/>
            <w:tcMar>
              <w:top w:w="6" w:type="dxa"/>
              <w:bottom w:w="6" w:type="dxa"/>
            </w:tcMar>
            <w:vAlign w:val="center"/>
          </w:tcPr>
          <w:p w14:paraId="461AC57E" w14:textId="4732D1C8" w:rsidR="00D40BB6" w:rsidRPr="00B85FD5" w:rsidRDefault="00231CB1" w:rsidP="00D40BB6">
            <w:pPr>
              <w:autoSpaceDE w:val="0"/>
              <w:autoSpaceDN w:val="0"/>
              <w:spacing w:before="120" w:after="120" w:line="276" w:lineRule="auto"/>
              <w:jc w:val="left"/>
              <w:rPr>
                <w:rFonts w:asciiTheme="minorHAnsi" w:hAnsiTheme="minorHAnsi" w:cstheme="minorHAnsi"/>
                <w:sz w:val="20"/>
                <w:szCs w:val="20"/>
              </w:rPr>
            </w:pPr>
            <w:r>
              <w:rPr>
                <w:rFonts w:asciiTheme="minorHAnsi" w:hAnsiTheme="minorHAnsi" w:cstheme="minorHAnsi"/>
                <w:sz w:val="20"/>
                <w:szCs w:val="20"/>
              </w:rPr>
              <w:t>Opłaty autostradowe</w:t>
            </w:r>
          </w:p>
        </w:tc>
        <w:tc>
          <w:tcPr>
            <w:tcW w:w="1361" w:type="dxa"/>
            <w:tcMar>
              <w:top w:w="6" w:type="dxa"/>
              <w:bottom w:w="6" w:type="dxa"/>
            </w:tcMar>
            <w:vAlign w:val="center"/>
          </w:tcPr>
          <w:p w14:paraId="0C174EF0" w14:textId="2A852CA7" w:rsidR="00D40BB6" w:rsidRPr="00B85FD5" w:rsidRDefault="0084231B" w:rsidP="00D40BB6">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84231B">
              <w:rPr>
                <w:rFonts w:asciiTheme="minorHAnsi" w:hAnsiTheme="minorHAnsi" w:cstheme="minorHAnsi"/>
                <w:sz w:val="20"/>
                <w:szCs w:val="20"/>
              </w:rPr>
              <w:t xml:space="preserve"> 2 032,52 zł </w:t>
            </w:r>
            <w:bookmarkStart w:id="1" w:name="_GoBack"/>
            <w:bookmarkEnd w:id="1"/>
          </w:p>
        </w:tc>
        <w:tc>
          <w:tcPr>
            <w:tcW w:w="817" w:type="dxa"/>
            <w:tcBorders>
              <w:tl2br w:val="single" w:sz="4" w:space="0" w:color="auto"/>
              <w:tr2bl w:val="single" w:sz="4" w:space="0" w:color="auto"/>
            </w:tcBorders>
            <w:tcMar>
              <w:top w:w="6" w:type="dxa"/>
              <w:bottom w:w="6" w:type="dxa"/>
            </w:tcMar>
            <w:vAlign w:val="center"/>
          </w:tcPr>
          <w:p w14:paraId="753C10B2" w14:textId="77777777" w:rsidR="00D40BB6" w:rsidRPr="00B85FD5" w:rsidRDefault="00D40BB6" w:rsidP="00D40BB6">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5" w:type="dxa"/>
            <w:tcBorders>
              <w:tl2br w:val="single" w:sz="4" w:space="0" w:color="auto"/>
              <w:tr2bl w:val="single" w:sz="4" w:space="0" w:color="auto"/>
            </w:tcBorders>
            <w:vAlign w:val="center"/>
          </w:tcPr>
          <w:p w14:paraId="1C596FC2" w14:textId="77777777" w:rsidR="00D40BB6" w:rsidRPr="00B85FD5" w:rsidRDefault="00D40BB6" w:rsidP="00D40BB6">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tl2br w:val="single" w:sz="4" w:space="0" w:color="auto"/>
              <w:tr2bl w:val="single" w:sz="4" w:space="0" w:color="auto"/>
            </w:tcBorders>
            <w:tcMar>
              <w:top w:w="6" w:type="dxa"/>
              <w:bottom w:w="6" w:type="dxa"/>
            </w:tcMar>
            <w:vAlign w:val="center"/>
          </w:tcPr>
          <w:p w14:paraId="2E2118F4" w14:textId="77777777" w:rsidR="00D40BB6" w:rsidRPr="00B85FD5" w:rsidRDefault="00D40BB6" w:rsidP="00D40BB6">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499" w:type="dxa"/>
            <w:tcMar>
              <w:top w:w="6" w:type="dxa"/>
              <w:bottom w:w="6" w:type="dxa"/>
            </w:tcMar>
            <w:vAlign w:val="center"/>
          </w:tcPr>
          <w:p w14:paraId="46C71A50" w14:textId="62F5831C" w:rsidR="00D40BB6" w:rsidRPr="00B85FD5" w:rsidRDefault="0084231B" w:rsidP="0084231B">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2 500,00 zł</w:t>
            </w:r>
          </w:p>
        </w:tc>
        <w:tc>
          <w:tcPr>
            <w:tcW w:w="954" w:type="dxa"/>
            <w:vAlign w:val="center"/>
          </w:tcPr>
          <w:p w14:paraId="5F494873" w14:textId="3784266A" w:rsidR="00D40BB6" w:rsidRPr="00B85FD5" w:rsidRDefault="00D40BB6" w:rsidP="00D40BB6">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23</w:t>
            </w:r>
            <w:r w:rsidRPr="00B85FD5">
              <w:rPr>
                <w:rFonts w:asciiTheme="minorHAnsi" w:hAnsiTheme="minorHAnsi" w:cstheme="minorHAnsi"/>
                <w:sz w:val="20"/>
                <w:szCs w:val="20"/>
              </w:rPr>
              <w:t>%</w:t>
            </w:r>
          </w:p>
        </w:tc>
      </w:tr>
      <w:tr w:rsidR="00D40BB6" w:rsidRPr="00B85FD5" w14:paraId="246852AF" w14:textId="77777777" w:rsidTr="00855E7D">
        <w:trPr>
          <w:cantSplit/>
          <w:trHeight w:val="659"/>
        </w:trPr>
        <w:tc>
          <w:tcPr>
            <w:tcW w:w="7362" w:type="dxa"/>
            <w:gridSpan w:val="6"/>
            <w:shd w:val="clear" w:color="auto" w:fill="DEEAF6"/>
            <w:tcMar>
              <w:top w:w="6" w:type="dxa"/>
              <w:bottom w:w="6" w:type="dxa"/>
            </w:tcMar>
            <w:vAlign w:val="center"/>
          </w:tcPr>
          <w:p w14:paraId="3C2D63AB" w14:textId="77777777" w:rsidR="00D40BB6" w:rsidRPr="00B85FD5" w:rsidRDefault="00D40BB6" w:rsidP="00D40BB6">
            <w:pPr>
              <w:tabs>
                <w:tab w:val="left" w:pos="-71"/>
                <w:tab w:val="right" w:pos="1418"/>
              </w:tabs>
              <w:autoSpaceDE w:val="0"/>
              <w:autoSpaceDN w:val="0"/>
              <w:spacing w:before="120" w:after="120" w:line="276" w:lineRule="auto"/>
              <w:jc w:val="right"/>
              <w:rPr>
                <w:rFonts w:asciiTheme="minorHAnsi" w:hAnsiTheme="minorHAnsi" w:cstheme="minorHAnsi"/>
                <w:b/>
                <w:iCs/>
                <w:spacing w:val="-6"/>
                <w:sz w:val="20"/>
                <w:szCs w:val="20"/>
              </w:rPr>
            </w:pPr>
            <w:r w:rsidRPr="00B85FD5">
              <w:rPr>
                <w:rFonts w:asciiTheme="minorHAnsi" w:hAnsiTheme="minorHAnsi" w:cstheme="minorHAnsi"/>
                <w:b/>
                <w:sz w:val="20"/>
                <w:szCs w:val="20"/>
              </w:rPr>
              <w:t>Łączna wartość brutto oferty</w:t>
            </w:r>
          </w:p>
        </w:tc>
        <w:tc>
          <w:tcPr>
            <w:tcW w:w="1499" w:type="dxa"/>
            <w:shd w:val="clear" w:color="auto" w:fill="DEEAF6"/>
            <w:tcMar>
              <w:top w:w="6" w:type="dxa"/>
              <w:bottom w:w="6" w:type="dxa"/>
            </w:tcMar>
            <w:vAlign w:val="center"/>
          </w:tcPr>
          <w:p w14:paraId="34557A1A" w14:textId="77777777" w:rsidR="00D40BB6" w:rsidRPr="00B85FD5" w:rsidRDefault="00D40BB6" w:rsidP="00D40BB6">
            <w:pPr>
              <w:tabs>
                <w:tab w:val="left" w:pos="-71"/>
                <w:tab w:val="right" w:pos="1927"/>
              </w:tabs>
              <w:autoSpaceDE w:val="0"/>
              <w:autoSpaceDN w:val="0"/>
              <w:spacing w:before="120" w:after="120" w:line="276" w:lineRule="auto"/>
              <w:rPr>
                <w:rFonts w:asciiTheme="minorHAnsi" w:hAnsiTheme="minorHAnsi" w:cstheme="minorHAnsi"/>
                <w:iCs/>
                <w:spacing w:val="-6"/>
                <w:sz w:val="20"/>
                <w:szCs w:val="20"/>
              </w:rPr>
            </w:pPr>
          </w:p>
        </w:tc>
        <w:tc>
          <w:tcPr>
            <w:tcW w:w="954" w:type="dxa"/>
            <w:tcBorders>
              <w:bottom w:val="nil"/>
              <w:right w:val="nil"/>
            </w:tcBorders>
          </w:tcPr>
          <w:p w14:paraId="4E3A0F43" w14:textId="77777777" w:rsidR="00D40BB6" w:rsidRPr="00B85FD5" w:rsidRDefault="00D40BB6" w:rsidP="00D40BB6">
            <w:pPr>
              <w:tabs>
                <w:tab w:val="left" w:pos="-71"/>
                <w:tab w:val="right" w:pos="1927"/>
              </w:tabs>
              <w:autoSpaceDE w:val="0"/>
              <w:autoSpaceDN w:val="0"/>
              <w:spacing w:before="120" w:after="120" w:line="276" w:lineRule="auto"/>
              <w:rPr>
                <w:rFonts w:asciiTheme="minorHAnsi" w:hAnsiTheme="minorHAnsi" w:cstheme="minorHAnsi"/>
                <w:iCs/>
                <w:spacing w:val="-6"/>
                <w:sz w:val="20"/>
                <w:szCs w:val="20"/>
              </w:rPr>
            </w:pPr>
          </w:p>
        </w:tc>
      </w:tr>
    </w:tbl>
    <w:p w14:paraId="0D86DD41" w14:textId="77777777" w:rsidR="006C4EFE" w:rsidRPr="00B85FD5" w:rsidRDefault="006C4EFE" w:rsidP="00855E7D">
      <w:pPr>
        <w:ind w:left="-142"/>
        <w:rPr>
          <w:rFonts w:asciiTheme="minorHAnsi" w:hAnsiTheme="minorHAnsi" w:cstheme="minorHAnsi"/>
          <w:b/>
          <w:sz w:val="20"/>
          <w:szCs w:val="20"/>
        </w:rPr>
      </w:pPr>
    </w:p>
    <w:p w14:paraId="5CAA77C3" w14:textId="77777777" w:rsidR="006C4EFE" w:rsidRDefault="006C4EFE" w:rsidP="00B248BD">
      <w:pPr>
        <w:ind w:left="-142"/>
        <w:jc w:val="center"/>
        <w:rPr>
          <w:rFonts w:cs="Calibri"/>
          <w:b/>
          <w:sz w:val="20"/>
          <w:szCs w:val="20"/>
        </w:rPr>
      </w:pPr>
    </w:p>
    <w:p w14:paraId="7104C7BC" w14:textId="0DF90A92" w:rsidR="00497E47" w:rsidRPr="00497E47" w:rsidRDefault="00497E47" w:rsidP="00497E47">
      <w:pPr>
        <w:suppressAutoHyphens/>
        <w:spacing w:after="200" w:line="276" w:lineRule="auto"/>
        <w:ind w:left="360"/>
        <w:jc w:val="left"/>
        <w:rPr>
          <w:rFonts w:eastAsia="Arial Unicode MS" w:cs="Calibri"/>
          <w:sz w:val="20"/>
          <w:szCs w:val="20"/>
        </w:rPr>
      </w:pPr>
      <w:r>
        <w:rPr>
          <w:rFonts w:eastAsia="Arial Unicode MS" w:cs="Calibri"/>
          <w:sz w:val="20"/>
          <w:szCs w:val="20"/>
        </w:rPr>
        <w:t>Słownie wartość brutto słownie: …………………………………………………………………………………………………………. zł</w:t>
      </w:r>
    </w:p>
    <w:p w14:paraId="0B18B177" w14:textId="50C2F11B" w:rsidR="00543583" w:rsidRPr="00855E7D" w:rsidRDefault="00855E7D" w:rsidP="00543583">
      <w:pPr>
        <w:numPr>
          <w:ilvl w:val="0"/>
          <w:numId w:val="16"/>
        </w:numPr>
        <w:suppressAutoHyphens/>
        <w:spacing w:after="200" w:line="276" w:lineRule="auto"/>
        <w:jc w:val="left"/>
        <w:rPr>
          <w:rFonts w:eastAsia="Arial Unicode MS" w:cs="Calibri"/>
          <w:sz w:val="20"/>
          <w:szCs w:val="20"/>
        </w:rPr>
      </w:pPr>
      <w:r w:rsidRPr="00855E7D">
        <w:rPr>
          <w:rFonts w:eastAsia="Arial Unicode MS" w:cs="Calibri"/>
          <w:sz w:val="20"/>
          <w:szCs w:val="20"/>
        </w:rPr>
        <w:t xml:space="preserve">OŚWIADCZAMY, że zaoferowane ceny stanowią średnie ceny wyliczone według  cen obowiązujących na naszych stacjach paliw (wykazanych w Załączniku nr </w:t>
      </w:r>
      <w:r w:rsidR="00A128E0">
        <w:rPr>
          <w:rFonts w:eastAsia="Arial Unicode MS" w:cs="Calibri"/>
          <w:sz w:val="20"/>
          <w:szCs w:val="20"/>
        </w:rPr>
        <w:t>8</w:t>
      </w:r>
      <w:r w:rsidRPr="00855E7D">
        <w:rPr>
          <w:rFonts w:eastAsia="Arial Unicode MS" w:cs="Calibri"/>
          <w:sz w:val="20"/>
          <w:szCs w:val="20"/>
        </w:rPr>
        <w:t xml:space="preserve"> do SIWZ) w dniu </w:t>
      </w:r>
      <w:r w:rsidR="00543583">
        <w:rPr>
          <w:rFonts w:eastAsia="Arial Unicode MS" w:cs="Calibri"/>
          <w:sz w:val="20"/>
          <w:szCs w:val="20"/>
        </w:rPr>
        <w:t>09.04.</w:t>
      </w:r>
      <w:r w:rsidRPr="00855E7D">
        <w:rPr>
          <w:rFonts w:eastAsia="Arial Unicode MS" w:cs="Calibri"/>
          <w:sz w:val="20"/>
          <w:szCs w:val="20"/>
        </w:rPr>
        <w:t>2019 r.</w:t>
      </w:r>
      <w:r w:rsidR="00543583">
        <w:rPr>
          <w:rFonts w:eastAsia="Arial Unicode MS" w:cs="Calibri"/>
          <w:sz w:val="20"/>
          <w:szCs w:val="20"/>
        </w:rPr>
        <w:t xml:space="preserve"> </w:t>
      </w:r>
      <w:r w:rsidR="00543583" w:rsidRPr="00543583">
        <w:rPr>
          <w:rFonts w:eastAsia="Arial Unicode MS" w:cs="Calibri"/>
          <w:sz w:val="20"/>
          <w:szCs w:val="20"/>
        </w:rPr>
        <w:t xml:space="preserve"> </w:t>
      </w:r>
    </w:p>
    <w:p w14:paraId="240300B9" w14:textId="77777777" w:rsidR="00855E7D" w:rsidRPr="00855E7D" w:rsidRDefault="00855E7D" w:rsidP="00855E7D">
      <w:pPr>
        <w:numPr>
          <w:ilvl w:val="0"/>
          <w:numId w:val="16"/>
        </w:numPr>
        <w:suppressAutoHyphens/>
        <w:spacing w:after="200" w:line="276" w:lineRule="auto"/>
        <w:jc w:val="left"/>
        <w:rPr>
          <w:rFonts w:eastAsia="Arial Unicode MS" w:cs="Calibri"/>
          <w:sz w:val="20"/>
          <w:szCs w:val="20"/>
        </w:rPr>
      </w:pPr>
      <w:r w:rsidRPr="00855E7D">
        <w:rPr>
          <w:rFonts w:eastAsia="Arial Unicode MS" w:cs="Calibri"/>
          <w:sz w:val="20"/>
          <w:szCs w:val="20"/>
        </w:rPr>
        <w:t>Powyższe dane składamy pod groźbą odpowiedzialności karnej określonej w art. 297 § 1 K.k. (Ustawa z dnia 6 czerwca 1997 r. Kodeks karny Dz. U. Nr 88 poz. 553 ze zm.).</w:t>
      </w:r>
    </w:p>
    <w:p w14:paraId="223F7633" w14:textId="4C1C9933" w:rsidR="00855E7D" w:rsidRPr="00855E7D" w:rsidRDefault="00855E7D" w:rsidP="00B85FD5">
      <w:pPr>
        <w:numPr>
          <w:ilvl w:val="0"/>
          <w:numId w:val="16"/>
        </w:numPr>
        <w:suppressAutoHyphens/>
        <w:spacing w:after="200" w:line="276" w:lineRule="auto"/>
        <w:jc w:val="left"/>
        <w:rPr>
          <w:rFonts w:eastAsia="Arial Unicode MS" w:cs="Calibri"/>
          <w:sz w:val="20"/>
          <w:szCs w:val="20"/>
        </w:rPr>
      </w:pPr>
      <w:r w:rsidRPr="00855E7D">
        <w:rPr>
          <w:rFonts w:eastAsia="Arial Unicode MS" w:cs="Calibri"/>
          <w:sz w:val="20"/>
          <w:szCs w:val="20"/>
        </w:rPr>
        <w:t xml:space="preserve">ZOBOWIĄZUJEMY SIĘ do udzielenia stałego opustu (zgodnie z kolumną nr 4 tabeli) przez cały okres realizacji zamówienia, na paliwa określone w kolumnie 2 powyższej tabeli oraz </w:t>
      </w:r>
      <w:r w:rsidR="00B85FD5" w:rsidRPr="00B85FD5">
        <w:rPr>
          <w:rFonts w:eastAsia="Arial Unicode MS" w:cs="Calibri"/>
          <w:sz w:val="20"/>
          <w:szCs w:val="20"/>
        </w:rPr>
        <w:t>innych produkty oraz usługi mycia samochodów o których mowa w pkt. 1.2. 1.3 OPZ</w:t>
      </w:r>
      <w:r w:rsidRPr="00855E7D">
        <w:rPr>
          <w:rFonts w:eastAsia="Arial Unicode MS" w:cs="Calibri"/>
          <w:sz w:val="20"/>
          <w:szCs w:val="20"/>
        </w:rPr>
        <w:t>).</w:t>
      </w:r>
    </w:p>
    <w:p w14:paraId="2152F6D1" w14:textId="0F994EBF" w:rsidR="004F4DC7" w:rsidRPr="001A66A3" w:rsidRDefault="004F4DC7" w:rsidP="00C87E3C">
      <w:pPr>
        <w:numPr>
          <w:ilvl w:val="0"/>
          <w:numId w:val="16"/>
        </w:numPr>
        <w:suppressAutoHyphens/>
        <w:spacing w:after="200" w:line="276" w:lineRule="auto"/>
        <w:jc w:val="left"/>
        <w:rPr>
          <w:rFonts w:eastAsia="Arial Unicode MS" w:cs="Calibri"/>
          <w:sz w:val="20"/>
          <w:szCs w:val="20"/>
        </w:rPr>
      </w:pPr>
      <w:r w:rsidRPr="001A66A3">
        <w:rPr>
          <w:rFonts w:eastAsia="Arial Unicode MS" w:cs="Calibri"/>
          <w:iCs/>
          <w:sz w:val="20"/>
          <w:szCs w:val="20"/>
        </w:rPr>
        <w:t>Wykaz załączników i dokumentów przedstawianych w ofercie przez Wykonawcę(ów):</w:t>
      </w:r>
    </w:p>
    <w:p w14:paraId="06D36EA5" w14:textId="77777777" w:rsidR="004F4DC7" w:rsidRPr="001A66A3" w:rsidRDefault="0044522C" w:rsidP="004F4DC7">
      <w:pPr>
        <w:suppressAutoHyphens/>
        <w:jc w:val="left"/>
        <w:rPr>
          <w:rFonts w:eastAsia="Arial Unicode MS" w:cs="Calibri"/>
          <w:iCs/>
          <w:sz w:val="20"/>
          <w:szCs w:val="20"/>
          <w:lang w:val="de-DE"/>
        </w:rPr>
      </w:pPr>
      <w:permStart w:id="26740372" w:edGrp="everyone"/>
      <w:r w:rsidRPr="001A66A3">
        <w:rPr>
          <w:rFonts w:eastAsia="Arial Unicode MS" w:cs="Calibri"/>
          <w:iCs/>
          <w:sz w:val="20"/>
          <w:szCs w:val="20"/>
          <w:lang w:val="de-DE"/>
        </w:rPr>
        <w:t>______________________</w:t>
      </w:r>
      <w:permEnd w:id="26740372"/>
      <w:r w:rsidR="004F4DC7" w:rsidRPr="001A66A3">
        <w:rPr>
          <w:rFonts w:eastAsia="Arial Unicode MS" w:cs="Calibri"/>
          <w:iCs/>
          <w:sz w:val="20"/>
          <w:szCs w:val="20"/>
          <w:lang w:val="de-DE"/>
        </w:rPr>
        <w:t xml:space="preserve">      </w:t>
      </w:r>
      <w:proofErr w:type="spellStart"/>
      <w:r w:rsidR="004F4DC7" w:rsidRPr="001A66A3">
        <w:rPr>
          <w:rFonts w:eastAsia="Arial Unicode MS" w:cs="Calibri"/>
          <w:iCs/>
          <w:sz w:val="20"/>
          <w:szCs w:val="20"/>
          <w:lang w:val="de-DE"/>
        </w:rPr>
        <w:t>str.</w:t>
      </w:r>
      <w:proofErr w:type="spellEnd"/>
      <w:r w:rsidR="004F4DC7" w:rsidRPr="001A66A3">
        <w:rPr>
          <w:rFonts w:eastAsia="Arial Unicode MS" w:cs="Calibri"/>
          <w:iCs/>
          <w:sz w:val="20"/>
          <w:szCs w:val="20"/>
          <w:lang w:val="de-DE"/>
        </w:rPr>
        <w:t xml:space="preserve"> </w:t>
      </w:r>
      <w:proofErr w:type="spellStart"/>
      <w:r w:rsidR="004F4DC7" w:rsidRPr="001A66A3">
        <w:rPr>
          <w:rFonts w:eastAsia="Arial Unicode MS" w:cs="Calibri"/>
          <w:iCs/>
          <w:sz w:val="20"/>
          <w:szCs w:val="20"/>
          <w:lang w:val="de-DE"/>
        </w:rPr>
        <w:t>nr</w:t>
      </w:r>
      <w:proofErr w:type="spellEnd"/>
      <w:r w:rsidRPr="001A66A3">
        <w:rPr>
          <w:rFonts w:eastAsia="Arial Unicode MS" w:cs="Calibri"/>
          <w:iCs/>
          <w:sz w:val="20"/>
          <w:szCs w:val="20"/>
          <w:lang w:val="de-DE"/>
        </w:rPr>
        <w:t xml:space="preserve"> </w:t>
      </w:r>
      <w:permStart w:id="782849540" w:edGrp="everyone"/>
      <w:r w:rsidRPr="001A66A3">
        <w:rPr>
          <w:rFonts w:eastAsia="Arial Unicode MS" w:cs="Calibri"/>
          <w:iCs/>
          <w:sz w:val="20"/>
          <w:szCs w:val="20"/>
          <w:lang w:val="de-DE"/>
        </w:rPr>
        <w:t>____</w:t>
      </w:r>
      <w:permEnd w:id="782849540"/>
    </w:p>
    <w:p w14:paraId="0C4BAF59" w14:textId="66B24F6B" w:rsidR="004F4DC7" w:rsidRPr="001A66A3" w:rsidRDefault="004F4DC7" w:rsidP="004F4DC7">
      <w:pPr>
        <w:suppressAutoHyphens/>
        <w:jc w:val="left"/>
        <w:rPr>
          <w:rFonts w:eastAsia="Arial Unicode MS" w:cs="Calibri"/>
          <w:iCs/>
          <w:sz w:val="20"/>
          <w:szCs w:val="20"/>
          <w:lang w:val="de-DE"/>
        </w:rPr>
      </w:pPr>
      <w:permStart w:id="1376916005" w:edGrp="everyone"/>
    </w:p>
    <w:tbl>
      <w:tblPr>
        <w:tblW w:w="5000" w:type="pct"/>
        <w:jc w:val="center"/>
        <w:tblLook w:val="01E0" w:firstRow="1" w:lastRow="1" w:firstColumn="1" w:lastColumn="1" w:noHBand="0" w:noVBand="0"/>
      </w:tblPr>
      <w:tblGrid>
        <w:gridCol w:w="2150"/>
        <w:gridCol w:w="6780"/>
      </w:tblGrid>
      <w:tr w:rsidR="004F4DC7" w:rsidRPr="001A66A3" w14:paraId="713354AC" w14:textId="77777777" w:rsidTr="00230671">
        <w:trPr>
          <w:jc w:val="center"/>
        </w:trPr>
        <w:tc>
          <w:tcPr>
            <w:tcW w:w="1814" w:type="pct"/>
            <w:vAlign w:val="center"/>
          </w:tcPr>
          <w:permEnd w:id="1376916005"/>
          <w:p w14:paraId="6A87F801"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7D423D37"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r>
      <w:tr w:rsidR="004F4DC7" w:rsidRPr="001A66A3" w14:paraId="45E9754E" w14:textId="77777777" w:rsidTr="00230671">
        <w:trPr>
          <w:jc w:val="center"/>
        </w:trPr>
        <w:tc>
          <w:tcPr>
            <w:tcW w:w="1814" w:type="pct"/>
            <w:vAlign w:val="center"/>
          </w:tcPr>
          <w:p w14:paraId="594447B0"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2B7F18DC" w14:textId="77777777" w:rsidR="004F4DC7" w:rsidRPr="001A66A3" w:rsidRDefault="004F4DC7" w:rsidP="004F4DC7">
            <w:pPr>
              <w:suppressAutoHyphens/>
              <w:spacing w:after="200" w:line="276" w:lineRule="auto"/>
              <w:jc w:val="center"/>
              <w:rPr>
                <w:rFonts w:eastAsia="Arial Unicode MS" w:cs="Calibri"/>
                <w:b/>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284612D2" w14:textId="77777777" w:rsidR="004F4DC7" w:rsidRPr="001A66A3" w:rsidRDefault="004F4DC7" w:rsidP="004F4DC7">
      <w:pPr>
        <w:suppressAutoHyphens/>
        <w:autoSpaceDE w:val="0"/>
        <w:autoSpaceDN w:val="0"/>
        <w:adjustRightInd w:val="0"/>
        <w:ind w:right="45"/>
        <w:jc w:val="left"/>
        <w:rPr>
          <w:rFonts w:eastAsia="Arial Unicode MS" w:cs="Calibri"/>
          <w:b/>
          <w:sz w:val="20"/>
          <w:szCs w:val="20"/>
        </w:rPr>
        <w:sectPr w:rsidR="004F4DC7" w:rsidRPr="001A66A3" w:rsidSect="006C4EFE">
          <w:headerReference w:type="default" r:id="rId8"/>
          <w:footerReference w:type="even" r:id="rId9"/>
          <w:headerReference w:type="first" r:id="rId10"/>
          <w:pgSz w:w="11907" w:h="16840" w:code="9"/>
          <w:pgMar w:top="1100" w:right="1559" w:bottom="1418" w:left="1418" w:header="709" w:footer="709" w:gutter="0"/>
          <w:cols w:space="708"/>
          <w:noEndnote/>
          <w:docGrid w:linePitch="326"/>
        </w:sectPr>
      </w:pPr>
    </w:p>
    <w:p w14:paraId="2F144F0C" w14:textId="7984FBE3" w:rsidR="00ED2FF3" w:rsidRDefault="00ED2FF3" w:rsidP="00377D0B">
      <w:pPr>
        <w:suppressAutoHyphens/>
        <w:autoSpaceDE w:val="0"/>
        <w:autoSpaceDN w:val="0"/>
        <w:adjustRightInd w:val="0"/>
        <w:ind w:right="45"/>
        <w:rPr>
          <w:rFonts w:eastAsia="Arial Unicode MS" w:cs="Arial"/>
          <w:b/>
          <w:szCs w:val="22"/>
        </w:rPr>
      </w:pPr>
      <w:r w:rsidRPr="009B5031">
        <w:rPr>
          <w:rFonts w:eastAsia="Arial Unicode MS" w:cs="Arial"/>
          <w:b/>
          <w:szCs w:val="22"/>
        </w:rPr>
        <w:t xml:space="preserve">Załącznik nr </w:t>
      </w:r>
      <w:r w:rsidR="0054120D">
        <w:rPr>
          <w:rFonts w:eastAsia="Arial Unicode MS" w:cs="Arial"/>
          <w:b/>
          <w:szCs w:val="22"/>
        </w:rPr>
        <w:t>1</w:t>
      </w:r>
      <w:r w:rsidRPr="009B5031">
        <w:rPr>
          <w:rFonts w:eastAsia="Arial Unicode MS" w:cs="Arial"/>
          <w:b/>
          <w:szCs w:val="22"/>
        </w:rPr>
        <w:t xml:space="preserve"> do </w:t>
      </w:r>
      <w:r w:rsidR="0054120D">
        <w:rPr>
          <w:rFonts w:eastAsia="Arial Unicode MS" w:cs="Arial"/>
          <w:b/>
          <w:szCs w:val="22"/>
        </w:rPr>
        <w:t>Oferty</w:t>
      </w:r>
      <w:r w:rsidRPr="009B5031">
        <w:rPr>
          <w:rFonts w:eastAsia="Arial Unicode MS" w:cs="Arial"/>
          <w:b/>
          <w:szCs w:val="22"/>
        </w:rPr>
        <w:t xml:space="preserve"> </w:t>
      </w:r>
      <w:r w:rsidR="00377D0B">
        <w:rPr>
          <w:rFonts w:eastAsia="Arial Unicode MS" w:cs="Arial"/>
          <w:b/>
          <w:szCs w:val="22"/>
        </w:rPr>
        <w:t xml:space="preserve">- </w:t>
      </w:r>
      <w:r w:rsidR="00377D0B" w:rsidRPr="00377D0B">
        <w:rPr>
          <w:rFonts w:eastAsia="Arial Unicode MS" w:cs="Arial"/>
          <w:b/>
          <w:szCs w:val="22"/>
        </w:rPr>
        <w:t>Wzór oświadczenia Wykonawcy o spełnianiu warunków udziału w postępowaniu, o którym mowa w art. 25a ust. 1 ustawy</w:t>
      </w:r>
    </w:p>
    <w:p w14:paraId="392948B7" w14:textId="77777777" w:rsidR="00ED2FF3" w:rsidRPr="009B5031" w:rsidRDefault="00ED2FF3" w:rsidP="00ED2FF3">
      <w:pPr>
        <w:suppressAutoHyphens/>
        <w:autoSpaceDE w:val="0"/>
        <w:autoSpaceDN w:val="0"/>
        <w:adjustRightInd w:val="0"/>
        <w:ind w:right="45"/>
        <w:jc w:val="left"/>
        <w:rPr>
          <w:rFonts w:eastAsia="Arial Unicode MS" w:cs="Arial"/>
          <w:b/>
          <w:szCs w:val="22"/>
        </w:rPr>
      </w:pPr>
    </w:p>
    <w:p w14:paraId="7FD767A6" w14:textId="77777777" w:rsidR="00ED2FF3" w:rsidRPr="009B5031" w:rsidRDefault="00ED2FF3" w:rsidP="00ED2FF3">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o spełnieniu warunków udziału </w:t>
      </w:r>
      <w:r w:rsidRPr="009B5031">
        <w:rPr>
          <w:rFonts w:eastAsia="Arial Unicode MS"/>
          <w:b/>
          <w:szCs w:val="22"/>
        </w:rPr>
        <w:br/>
        <w:t>w postępowaniu o którym mowa w art. 25a ust</w:t>
      </w:r>
      <w:r>
        <w:rPr>
          <w:rFonts w:eastAsia="Arial Unicode MS"/>
          <w:b/>
          <w:szCs w:val="22"/>
        </w:rPr>
        <w:t>.</w:t>
      </w:r>
      <w:r w:rsidRPr="009B5031">
        <w:rPr>
          <w:rFonts w:eastAsia="Arial Unicode MS"/>
          <w:b/>
          <w:szCs w:val="22"/>
        </w:rPr>
        <w:t xml:space="preserve"> 1 ustawy Prawo zamówień publicznych</w:t>
      </w:r>
    </w:p>
    <w:p w14:paraId="05B03CFA" w14:textId="77777777" w:rsidR="00ED2FF3" w:rsidRPr="009B5031" w:rsidRDefault="00ED2FF3" w:rsidP="00ED2FF3">
      <w:pPr>
        <w:suppressAutoHyphens/>
        <w:jc w:val="left"/>
        <w:rPr>
          <w:rFonts w:eastAsia="Arial Unicode MS"/>
          <w:szCs w:val="22"/>
        </w:rPr>
      </w:pPr>
    </w:p>
    <w:p w14:paraId="551FE510" w14:textId="06AC66BC" w:rsidR="00ED2FF3" w:rsidRPr="007E7FFE" w:rsidRDefault="00ED2FF3" w:rsidP="00ED2FF3">
      <w:pPr>
        <w:suppressAutoHyphens/>
        <w:rPr>
          <w:rFonts w:eastAsia="Arial Unicode MS" w:cs="Arial"/>
          <w:szCs w:val="22"/>
        </w:rPr>
      </w:pPr>
      <w:r w:rsidRPr="007E7FFE">
        <w:rPr>
          <w:rFonts w:eastAsia="Arial Unicode MS" w:cs="Arial"/>
          <w:szCs w:val="22"/>
        </w:rPr>
        <w:t xml:space="preserve">Przystępując do postępowania prowadzonego w trybie przetargu nieograniczonego pt.: </w:t>
      </w:r>
      <w:r w:rsidR="00D94F5E" w:rsidRPr="00D94F5E">
        <w:rPr>
          <w:rFonts w:cs="Calibri"/>
          <w:b/>
          <w:bCs/>
          <w:szCs w:val="22"/>
        </w:rPr>
        <w:t>Dostawy paliw, usługę mycia samochodów oraz zakup innych produktów związanych z eksploatacją samochodów dla Centralnego Ośrodka Informatyki” - COI-ZAK.262.12.2019</w:t>
      </w:r>
      <w:r w:rsidRPr="007E7FFE">
        <w:rPr>
          <w:rFonts w:eastAsia="Arial Unicode MS" w:cs="Arial"/>
          <w:szCs w:val="22"/>
        </w:rPr>
        <w:t>, działając w imieniu (nazwa Wykonawcy / Wykonawców)</w:t>
      </w:r>
    </w:p>
    <w:p w14:paraId="43A37107" w14:textId="77777777" w:rsidR="00ED2FF3" w:rsidRPr="007E7FFE" w:rsidRDefault="00ED2FF3" w:rsidP="00ED2FF3">
      <w:pPr>
        <w:suppressAutoHyphens/>
        <w:jc w:val="left"/>
        <w:rPr>
          <w:rFonts w:eastAsia="Arial Unicode MS" w:cs="Arial"/>
          <w:szCs w:val="22"/>
        </w:rPr>
      </w:pPr>
    </w:p>
    <w:p w14:paraId="7033E7B1" w14:textId="77777777" w:rsidR="00ED2FF3" w:rsidRPr="009B5031" w:rsidRDefault="00ED2FF3" w:rsidP="00ED2FF3">
      <w:pPr>
        <w:rPr>
          <w:rFonts w:cs="Arial"/>
          <w:szCs w:val="22"/>
        </w:rPr>
      </w:pPr>
      <w:r w:rsidRPr="009B5031">
        <w:rPr>
          <w:rFonts w:cs="Arial"/>
          <w:szCs w:val="22"/>
        </w:rPr>
        <w:t xml:space="preserve">................................................................................................................................................................... </w:t>
      </w:r>
    </w:p>
    <w:p w14:paraId="124C5C74" w14:textId="77777777" w:rsidR="00ED2FF3" w:rsidRPr="009B5031" w:rsidRDefault="00ED2FF3" w:rsidP="00ED2FF3">
      <w:pPr>
        <w:rPr>
          <w:rFonts w:cs="Arial"/>
          <w:szCs w:val="22"/>
        </w:rPr>
      </w:pPr>
      <w:r w:rsidRPr="009B5031">
        <w:rPr>
          <w:rFonts w:cs="Arial"/>
          <w:szCs w:val="22"/>
        </w:rPr>
        <w:t>zwanego dalej „Wykonawcą” i będąc należycie upoważnionym do jego reprezentowania:</w:t>
      </w:r>
    </w:p>
    <w:p w14:paraId="16837807" w14:textId="77777777" w:rsidR="00ED2FF3" w:rsidRPr="009B5031" w:rsidRDefault="00ED2FF3" w:rsidP="00ED2FF3">
      <w:pPr>
        <w:rPr>
          <w:rFonts w:cs="Arial"/>
          <w:szCs w:val="22"/>
        </w:rPr>
      </w:pPr>
      <w:r w:rsidRPr="009B5031">
        <w:rPr>
          <w:rFonts w:cs="Arial"/>
          <w:szCs w:val="22"/>
        </w:rPr>
        <w:t xml:space="preserve"> </w:t>
      </w:r>
    </w:p>
    <w:p w14:paraId="4CA06CA0" w14:textId="77777777"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spełniam warunki udziału w postępowaniu określone przez Zamawiającego </w:t>
      </w:r>
      <w:r w:rsidRPr="009B5031">
        <w:rPr>
          <w:rFonts w:eastAsia="Arial Unicode MS" w:cs="Arial"/>
          <w:szCs w:val="22"/>
        </w:rPr>
        <w:br/>
        <w:t>w pkt 9.1 SIWZ.</w:t>
      </w:r>
    </w:p>
    <w:p w14:paraId="417405ED" w14:textId="77777777" w:rsidR="00ED2FF3" w:rsidRPr="009B5031" w:rsidRDefault="00ED2FF3" w:rsidP="00ED2FF3">
      <w:pPr>
        <w:suppressAutoHyphens/>
        <w:jc w:val="left"/>
        <w:rPr>
          <w:rFonts w:eastAsia="Arial Unicode MS" w:cs="Arial"/>
          <w:szCs w:val="22"/>
        </w:rPr>
      </w:pPr>
    </w:p>
    <w:p w14:paraId="1B1419BC" w14:textId="77777777" w:rsidR="00ED2FF3" w:rsidRPr="009B5031" w:rsidRDefault="00ED2FF3" w:rsidP="00ED2FF3">
      <w:pPr>
        <w:suppressAutoHyphens/>
        <w:jc w:val="left"/>
        <w:rPr>
          <w:rFonts w:eastAsia="Arial Unicode MS" w:cs="Arial"/>
          <w:szCs w:val="22"/>
        </w:rPr>
      </w:pPr>
    </w:p>
    <w:p w14:paraId="6D2C0375"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4C8D8841" w14:textId="77777777" w:rsidR="00ED2FF3" w:rsidRPr="009B5031" w:rsidRDefault="00ED2FF3" w:rsidP="00ED2FF3">
      <w:pPr>
        <w:suppressAutoHyphens/>
        <w:jc w:val="left"/>
        <w:rPr>
          <w:rFonts w:eastAsia="Arial Unicode MS" w:cs="Arial"/>
          <w:szCs w:val="22"/>
        </w:rPr>
      </w:pPr>
    </w:p>
    <w:p w14:paraId="6CB0FD0D"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5CE8DAF3"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6C248699" w14:textId="77777777" w:rsidR="00ED2FF3" w:rsidRPr="009B5031" w:rsidRDefault="00ED2FF3" w:rsidP="00ED2FF3">
      <w:pPr>
        <w:suppressAutoHyphens/>
        <w:jc w:val="left"/>
        <w:rPr>
          <w:rFonts w:eastAsia="Arial Unicode MS" w:cs="Arial"/>
          <w:i/>
          <w:szCs w:val="22"/>
        </w:rPr>
      </w:pPr>
    </w:p>
    <w:p w14:paraId="504C921E" w14:textId="77777777"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w celu wykazania spełniania warunków udziału w postępowaniu, określonych przez zamawiającego w  …….. </w:t>
      </w:r>
      <w:r w:rsidRPr="009B5031">
        <w:rPr>
          <w:rFonts w:eastAsia="Arial Unicode MS" w:cs="Arial"/>
          <w:i/>
          <w:szCs w:val="22"/>
        </w:rPr>
        <w:t>(pkt. 9.1 SIWZ),</w:t>
      </w:r>
      <w:r w:rsidRPr="009B5031">
        <w:rPr>
          <w:rFonts w:eastAsia="Arial Unicode MS" w:cs="Arial"/>
          <w:szCs w:val="22"/>
        </w:rPr>
        <w:t xml:space="preserve"> polegam na zasobach następującego/</w:t>
      </w:r>
      <w:proofErr w:type="spellStart"/>
      <w:r w:rsidRPr="009B5031">
        <w:rPr>
          <w:rFonts w:eastAsia="Arial Unicode MS" w:cs="Arial"/>
          <w:szCs w:val="22"/>
        </w:rPr>
        <w:t>ych</w:t>
      </w:r>
      <w:proofErr w:type="spellEnd"/>
      <w:r w:rsidRPr="009B5031">
        <w:rPr>
          <w:rFonts w:eastAsia="Arial Unicode MS" w:cs="Arial"/>
          <w:szCs w:val="22"/>
        </w:rPr>
        <w:t xml:space="preserve"> podmiotu/ów: ………………………………………………………………………...……………………………………………………………………………………………………………….……………………………………</w:t>
      </w:r>
      <w:r w:rsidRPr="009B5031">
        <w:rPr>
          <w:rFonts w:eastAsia="Arial Unicode MS" w:cs="Arial"/>
          <w:i/>
          <w:szCs w:val="22"/>
        </w:rPr>
        <w:t xml:space="preserve"> (podać pełną nazwę/firmę, adres, a także w zależności od podmiotu: NIP/PESEL, KRS/</w:t>
      </w:r>
      <w:proofErr w:type="spellStart"/>
      <w:r w:rsidRPr="009B5031">
        <w:rPr>
          <w:rFonts w:eastAsia="Arial Unicode MS" w:cs="Arial"/>
          <w:i/>
          <w:szCs w:val="22"/>
        </w:rPr>
        <w:t>CEiDG</w:t>
      </w:r>
      <w:proofErr w:type="spellEnd"/>
      <w:r w:rsidRPr="009B5031">
        <w:rPr>
          <w:rFonts w:eastAsia="Arial Unicode MS" w:cs="Arial"/>
          <w:i/>
          <w:szCs w:val="22"/>
        </w:rPr>
        <w:t>)</w:t>
      </w:r>
      <w:r w:rsidRPr="009B5031">
        <w:rPr>
          <w:rFonts w:eastAsia="Arial Unicode MS" w:cs="Arial"/>
          <w:szCs w:val="22"/>
        </w:rPr>
        <w:t>, w następującym zakresie: ……………………………………………………………</w:t>
      </w:r>
    </w:p>
    <w:p w14:paraId="248E7087" w14:textId="77777777" w:rsidR="00ED2FF3" w:rsidRPr="009B5031" w:rsidRDefault="00ED2FF3" w:rsidP="00ED2FF3">
      <w:pPr>
        <w:suppressAutoHyphens/>
        <w:rPr>
          <w:rFonts w:eastAsia="Arial Unicode MS" w:cs="Arial"/>
          <w:i/>
          <w:szCs w:val="22"/>
        </w:rPr>
      </w:pPr>
      <w:r w:rsidRPr="009B5031">
        <w:rPr>
          <w:rFonts w:eastAsia="Arial Unicode MS" w:cs="Arial"/>
          <w:szCs w:val="22"/>
        </w:rPr>
        <w:t xml:space="preserve">………………………………………………………………………………………………………………… </w:t>
      </w:r>
      <w:r w:rsidRPr="009B5031">
        <w:rPr>
          <w:rFonts w:eastAsia="Arial Unicode MS" w:cs="Arial"/>
          <w:i/>
          <w:szCs w:val="22"/>
        </w:rPr>
        <w:t xml:space="preserve">(wskazać podmiot i określić odpowiedni zakres dla wskazanego podmiotu). </w:t>
      </w:r>
    </w:p>
    <w:p w14:paraId="077FA68A" w14:textId="77777777" w:rsidR="00ED2FF3" w:rsidRPr="009B5031" w:rsidRDefault="00ED2FF3" w:rsidP="00ED2FF3">
      <w:pPr>
        <w:suppressAutoHyphens/>
        <w:jc w:val="left"/>
        <w:rPr>
          <w:rFonts w:eastAsia="Arial Unicode MS" w:cs="Arial"/>
          <w:szCs w:val="22"/>
        </w:rPr>
      </w:pPr>
    </w:p>
    <w:p w14:paraId="4724B826" w14:textId="77777777" w:rsidR="00ED2FF3" w:rsidRPr="009B5031" w:rsidRDefault="00ED2FF3" w:rsidP="00ED2FF3">
      <w:pPr>
        <w:suppressAutoHyphens/>
        <w:jc w:val="left"/>
        <w:rPr>
          <w:rFonts w:eastAsia="Arial Unicode MS" w:cs="Arial"/>
          <w:szCs w:val="22"/>
        </w:rPr>
      </w:pPr>
    </w:p>
    <w:p w14:paraId="66B97699"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7407C1E4" w14:textId="77777777" w:rsidR="00ED2FF3" w:rsidRPr="009B5031" w:rsidRDefault="00ED2FF3" w:rsidP="00ED2FF3">
      <w:pPr>
        <w:suppressAutoHyphens/>
        <w:jc w:val="left"/>
        <w:rPr>
          <w:rFonts w:eastAsia="Arial Unicode MS" w:cs="Arial"/>
          <w:szCs w:val="22"/>
        </w:rPr>
      </w:pPr>
    </w:p>
    <w:p w14:paraId="68A640C3"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4D0F5946"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60E0A380" w14:textId="77777777" w:rsidR="00ED2FF3" w:rsidRPr="009B5031" w:rsidRDefault="00ED2FF3" w:rsidP="00ED2FF3">
      <w:pPr>
        <w:suppressAutoHyphens/>
        <w:jc w:val="left"/>
        <w:rPr>
          <w:rFonts w:eastAsia="Arial Unicode MS" w:cs="Arial"/>
          <w:szCs w:val="22"/>
        </w:rPr>
      </w:pPr>
    </w:p>
    <w:p w14:paraId="24ED53DF" w14:textId="77777777" w:rsidR="00ED2FF3" w:rsidRPr="009B5031" w:rsidRDefault="00ED2FF3" w:rsidP="00ED2FF3">
      <w:pPr>
        <w:suppressAutoHyphens/>
        <w:jc w:val="left"/>
        <w:rPr>
          <w:rFonts w:eastAsia="Arial Unicode MS" w:cs="Arial"/>
          <w:i/>
          <w:szCs w:val="22"/>
        </w:rPr>
      </w:pPr>
    </w:p>
    <w:p w14:paraId="3FB75AD8" w14:textId="77777777"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wszystkie informacje podane w powyższych oświadczeniach są aktualne </w:t>
      </w:r>
      <w:r w:rsidRPr="009B5031">
        <w:rPr>
          <w:rFonts w:eastAsia="Arial Unicode MS" w:cs="Arial"/>
          <w:szCs w:val="22"/>
        </w:rPr>
        <w:br/>
        <w:t>i zgodne z prawdą oraz zostały przedstawione z pełną świadomością konsekwencji wprowadzenia zamawiającego w błąd przy przedstawianiu informacji.</w:t>
      </w:r>
    </w:p>
    <w:p w14:paraId="7824D939" w14:textId="77777777" w:rsidR="00ED2FF3" w:rsidRPr="009B5031" w:rsidRDefault="00ED2FF3" w:rsidP="00ED2FF3">
      <w:pPr>
        <w:suppressAutoHyphens/>
        <w:jc w:val="left"/>
        <w:rPr>
          <w:rFonts w:eastAsia="Arial Unicode MS" w:cs="Arial"/>
          <w:szCs w:val="22"/>
        </w:rPr>
      </w:pPr>
    </w:p>
    <w:p w14:paraId="38AE47DC"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110788FC" w14:textId="77777777" w:rsidR="00ED2FF3" w:rsidRPr="009B5031" w:rsidRDefault="00ED2FF3" w:rsidP="00ED2FF3">
      <w:pPr>
        <w:suppressAutoHyphens/>
        <w:jc w:val="left"/>
        <w:rPr>
          <w:rFonts w:eastAsia="Arial Unicode MS" w:cs="Arial"/>
          <w:szCs w:val="22"/>
        </w:rPr>
      </w:pPr>
    </w:p>
    <w:p w14:paraId="691ED8A7"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5F6A65D8"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0FD1EDE2" w14:textId="77777777" w:rsidR="00ED2FF3" w:rsidRDefault="00ED2FF3" w:rsidP="00ED2FF3">
      <w:pPr>
        <w:suppressAutoHyphens/>
        <w:autoSpaceDE w:val="0"/>
        <w:autoSpaceDN w:val="0"/>
        <w:adjustRightInd w:val="0"/>
        <w:ind w:right="45"/>
        <w:jc w:val="left"/>
        <w:rPr>
          <w:rFonts w:eastAsia="Arial Unicode MS" w:cs="Arial"/>
          <w:b/>
          <w:szCs w:val="22"/>
        </w:rPr>
      </w:pPr>
    </w:p>
    <w:p w14:paraId="039FA57C" w14:textId="77777777" w:rsidR="00ED2FF3" w:rsidRDefault="00ED2FF3" w:rsidP="00ED2FF3">
      <w:pPr>
        <w:suppressAutoHyphens/>
        <w:autoSpaceDE w:val="0"/>
        <w:autoSpaceDN w:val="0"/>
        <w:adjustRightInd w:val="0"/>
        <w:ind w:right="45"/>
        <w:jc w:val="left"/>
        <w:rPr>
          <w:rFonts w:eastAsia="Arial Unicode MS" w:cs="Arial"/>
          <w:b/>
          <w:szCs w:val="22"/>
        </w:rPr>
      </w:pPr>
    </w:p>
    <w:p w14:paraId="1E9C4A3C" w14:textId="26D19B49" w:rsidR="00ED2FF3" w:rsidRDefault="00ED2FF3" w:rsidP="00377D0B">
      <w:pPr>
        <w:suppressAutoHyphens/>
        <w:autoSpaceDE w:val="0"/>
        <w:autoSpaceDN w:val="0"/>
        <w:adjustRightInd w:val="0"/>
        <w:ind w:right="45"/>
        <w:rPr>
          <w:rFonts w:eastAsia="Arial Unicode MS" w:cs="Arial"/>
          <w:b/>
          <w:szCs w:val="22"/>
        </w:rPr>
      </w:pPr>
      <w:r w:rsidRPr="009B5031">
        <w:rPr>
          <w:rFonts w:eastAsia="Arial Unicode MS" w:cs="Arial"/>
          <w:b/>
          <w:szCs w:val="22"/>
        </w:rPr>
        <w:t xml:space="preserve">Załącznik nr </w:t>
      </w:r>
      <w:r w:rsidR="0054120D">
        <w:rPr>
          <w:rFonts w:eastAsia="Arial Unicode MS" w:cs="Arial"/>
          <w:b/>
          <w:szCs w:val="22"/>
        </w:rPr>
        <w:t>2</w:t>
      </w:r>
      <w:r w:rsidRPr="009B5031">
        <w:rPr>
          <w:rFonts w:eastAsia="Arial Unicode MS" w:cs="Arial"/>
          <w:b/>
          <w:szCs w:val="22"/>
        </w:rPr>
        <w:t xml:space="preserve"> do </w:t>
      </w:r>
      <w:r w:rsidR="0054120D">
        <w:rPr>
          <w:rFonts w:eastAsia="Arial Unicode MS" w:cs="Arial"/>
          <w:b/>
          <w:szCs w:val="22"/>
        </w:rPr>
        <w:t>Oferty</w:t>
      </w:r>
      <w:r w:rsidRPr="009B5031">
        <w:rPr>
          <w:rFonts w:eastAsia="Arial Unicode MS" w:cs="Arial"/>
          <w:b/>
          <w:szCs w:val="22"/>
        </w:rPr>
        <w:t xml:space="preserve"> </w:t>
      </w:r>
      <w:r w:rsidR="00377D0B">
        <w:rPr>
          <w:rFonts w:eastAsia="Arial Unicode MS" w:cs="Arial"/>
          <w:b/>
          <w:szCs w:val="22"/>
        </w:rPr>
        <w:t xml:space="preserve">- </w:t>
      </w:r>
      <w:r w:rsidR="00377D0B" w:rsidRPr="00377D0B">
        <w:rPr>
          <w:rFonts w:eastAsia="Arial Unicode MS" w:cs="Arial"/>
          <w:b/>
          <w:szCs w:val="22"/>
        </w:rPr>
        <w:t>Wzór oświadczenia Wykonawcy o braku podstaw do wykluczenia, o którym mowa w art. 25a ust. 1 ustawy</w:t>
      </w:r>
    </w:p>
    <w:p w14:paraId="6CD89E82" w14:textId="77777777" w:rsidR="00ED2FF3" w:rsidRPr="009B5031" w:rsidRDefault="00ED2FF3" w:rsidP="00ED2FF3">
      <w:pPr>
        <w:suppressAutoHyphens/>
        <w:autoSpaceDE w:val="0"/>
        <w:autoSpaceDN w:val="0"/>
        <w:adjustRightInd w:val="0"/>
        <w:ind w:right="45"/>
        <w:jc w:val="left"/>
        <w:rPr>
          <w:rFonts w:eastAsia="Arial Unicode MS" w:cs="Arial"/>
          <w:b/>
          <w:szCs w:val="22"/>
        </w:rPr>
      </w:pPr>
    </w:p>
    <w:p w14:paraId="4D45E2B4" w14:textId="77777777" w:rsidR="00ED2FF3" w:rsidRPr="009B5031" w:rsidRDefault="00ED2FF3" w:rsidP="00ED2FF3">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dotyczące przesłanek wykluczenia  </w:t>
      </w:r>
      <w:r w:rsidRPr="009B5031">
        <w:rPr>
          <w:rFonts w:eastAsia="Arial Unicode MS"/>
          <w:b/>
          <w:szCs w:val="22"/>
        </w:rPr>
        <w:br/>
        <w:t>o którym mowa w art. 25a ust</w:t>
      </w:r>
      <w:r>
        <w:rPr>
          <w:rFonts w:eastAsia="Arial Unicode MS"/>
          <w:b/>
          <w:szCs w:val="22"/>
        </w:rPr>
        <w:t>.</w:t>
      </w:r>
      <w:r w:rsidRPr="009B5031">
        <w:rPr>
          <w:rFonts w:eastAsia="Arial Unicode MS"/>
          <w:b/>
          <w:szCs w:val="22"/>
        </w:rPr>
        <w:t xml:space="preserve"> 1 ustawy Prawo zamówień publicznych</w:t>
      </w:r>
    </w:p>
    <w:p w14:paraId="0D16E870" w14:textId="77777777" w:rsidR="00ED2FF3" w:rsidRPr="009B5031" w:rsidRDefault="00ED2FF3" w:rsidP="00ED2FF3">
      <w:pPr>
        <w:suppressAutoHyphens/>
        <w:jc w:val="left"/>
        <w:rPr>
          <w:rFonts w:eastAsia="Arial Unicode MS"/>
          <w:szCs w:val="22"/>
        </w:rPr>
      </w:pPr>
    </w:p>
    <w:p w14:paraId="42DFCA62" w14:textId="0CD941C7" w:rsidR="00ED2FF3" w:rsidRPr="007E7FFE" w:rsidRDefault="00ED2FF3" w:rsidP="00ED2FF3">
      <w:pPr>
        <w:suppressAutoHyphens/>
        <w:rPr>
          <w:rFonts w:eastAsia="Arial Unicode MS" w:cs="Arial"/>
          <w:szCs w:val="22"/>
        </w:rPr>
      </w:pPr>
      <w:r w:rsidRPr="007E7FFE">
        <w:rPr>
          <w:rFonts w:eastAsia="Arial Unicode MS" w:cs="Arial"/>
          <w:szCs w:val="22"/>
        </w:rPr>
        <w:t xml:space="preserve">Przystępując do postępowania prowadzonego w trybie przetargu nieograniczonego pt.: </w:t>
      </w:r>
      <w:r w:rsidR="00D94F5E" w:rsidRPr="00D94F5E">
        <w:rPr>
          <w:rFonts w:cs="Calibri"/>
          <w:b/>
          <w:bCs/>
          <w:szCs w:val="22"/>
        </w:rPr>
        <w:t>Dostawy paliw, usługę mycia samochodów oraz zakup innych produktów związanych z eksploatacją samochodów dla Centralnego Ośrodka Informatyki” - COI-ZAK.262.12.2019</w:t>
      </w:r>
      <w:r w:rsidRPr="007E7FFE">
        <w:rPr>
          <w:rFonts w:eastAsia="Arial Unicode MS" w:cs="Arial"/>
          <w:szCs w:val="22"/>
        </w:rPr>
        <w:t>, działając w imieniu (nazwa Wykonawcy / Wykonawców)</w:t>
      </w:r>
    </w:p>
    <w:p w14:paraId="1E63E633" w14:textId="77777777" w:rsidR="00ED2FF3" w:rsidRPr="009B5031" w:rsidRDefault="00ED2FF3" w:rsidP="00ED2FF3">
      <w:pPr>
        <w:suppressAutoHyphens/>
        <w:jc w:val="left"/>
        <w:rPr>
          <w:rFonts w:eastAsia="Arial Unicode MS" w:cs="Arial"/>
          <w:szCs w:val="22"/>
        </w:rPr>
      </w:pPr>
    </w:p>
    <w:p w14:paraId="7982E8C6" w14:textId="77777777" w:rsidR="00ED2FF3" w:rsidRPr="009B5031" w:rsidRDefault="00ED2FF3" w:rsidP="00ED2FF3">
      <w:pPr>
        <w:rPr>
          <w:rFonts w:cs="Arial"/>
          <w:szCs w:val="22"/>
        </w:rPr>
      </w:pPr>
      <w:r w:rsidRPr="009B5031">
        <w:rPr>
          <w:rFonts w:cs="Arial"/>
          <w:szCs w:val="22"/>
        </w:rPr>
        <w:t xml:space="preserve">................................................................................................................................................................... </w:t>
      </w:r>
    </w:p>
    <w:p w14:paraId="2E28E140" w14:textId="77777777" w:rsidR="00ED2FF3" w:rsidRPr="009B5031" w:rsidRDefault="00ED2FF3" w:rsidP="00ED2FF3">
      <w:pPr>
        <w:rPr>
          <w:rFonts w:cs="Arial"/>
          <w:szCs w:val="22"/>
        </w:rPr>
      </w:pPr>
      <w:r w:rsidRPr="009B5031">
        <w:rPr>
          <w:rFonts w:cs="Arial"/>
          <w:szCs w:val="22"/>
        </w:rPr>
        <w:t>zwanego dalej „Wykonawcą” i będąc należycie upoważnionym do jego reprezentowania:</w:t>
      </w:r>
    </w:p>
    <w:p w14:paraId="71562EB0" w14:textId="77777777" w:rsidR="00ED2FF3" w:rsidRPr="009B5031" w:rsidRDefault="00ED2FF3" w:rsidP="00ED2FF3">
      <w:pPr>
        <w:suppressAutoHyphens/>
        <w:jc w:val="left"/>
        <w:rPr>
          <w:rFonts w:eastAsia="Arial Unicode MS" w:cs="Arial"/>
          <w:szCs w:val="22"/>
        </w:rPr>
      </w:pPr>
    </w:p>
    <w:p w14:paraId="1249F8FF" w14:textId="77777777" w:rsidR="00ED2FF3" w:rsidRPr="009B5031" w:rsidRDefault="00ED2FF3" w:rsidP="00ED2FF3">
      <w:pPr>
        <w:suppressAutoHyphens/>
        <w:spacing w:line="360" w:lineRule="auto"/>
        <w:contextualSpacing/>
        <w:rPr>
          <w:rFonts w:eastAsia="Arial Unicode MS" w:cs="Arial"/>
          <w:color w:val="00000A"/>
          <w:szCs w:val="22"/>
          <w:lang w:eastAsia="en-US"/>
        </w:rPr>
      </w:pPr>
    </w:p>
    <w:p w14:paraId="3AE20735" w14:textId="77777777" w:rsidR="00ED2FF3" w:rsidRPr="009B5031" w:rsidRDefault="00ED2FF3" w:rsidP="00C87E3C">
      <w:pPr>
        <w:numPr>
          <w:ilvl w:val="0"/>
          <w:numId w:val="22"/>
        </w:numPr>
        <w:suppressAutoHyphens/>
        <w:spacing w:after="200" w:line="360" w:lineRule="auto"/>
        <w:contextualSpacing/>
        <w:jc w:val="left"/>
        <w:rPr>
          <w:rFonts w:eastAsia="Arial Unicode MS" w:cs="Arial"/>
          <w:color w:val="00000A"/>
          <w:szCs w:val="22"/>
          <w:lang w:eastAsia="en-US"/>
        </w:rPr>
      </w:pPr>
      <w:r w:rsidRPr="009B5031">
        <w:rPr>
          <w:rFonts w:eastAsia="Arial Unicode MS" w:cs="Arial"/>
          <w:color w:val="00000A"/>
          <w:szCs w:val="22"/>
          <w:lang w:eastAsia="en-US"/>
        </w:rPr>
        <w:t xml:space="preserve">Oświadczam, że nie podlegam wykluczeniu z postępowania na podstawie </w:t>
      </w:r>
      <w:r w:rsidRPr="009B5031">
        <w:rPr>
          <w:rFonts w:eastAsia="Arial Unicode MS" w:cs="Arial"/>
          <w:color w:val="00000A"/>
          <w:szCs w:val="22"/>
          <w:lang w:eastAsia="en-US"/>
        </w:rPr>
        <w:br/>
        <w:t>art. 24 ust</w:t>
      </w:r>
      <w:r>
        <w:rPr>
          <w:rFonts w:eastAsia="Arial Unicode MS" w:cs="Arial"/>
          <w:color w:val="00000A"/>
          <w:szCs w:val="22"/>
          <w:lang w:eastAsia="en-US"/>
        </w:rPr>
        <w:t>.</w:t>
      </w:r>
      <w:r w:rsidRPr="009B5031">
        <w:rPr>
          <w:rFonts w:eastAsia="Arial Unicode MS" w:cs="Arial"/>
          <w:color w:val="00000A"/>
          <w:szCs w:val="22"/>
          <w:lang w:eastAsia="en-US"/>
        </w:rPr>
        <w:t xml:space="preserve"> 1 pkt 12-23 ustawy.</w:t>
      </w:r>
    </w:p>
    <w:p w14:paraId="0C3B5B6B" w14:textId="77777777" w:rsidR="00ED2FF3" w:rsidRPr="009B5031" w:rsidRDefault="00ED2FF3" w:rsidP="00C87E3C">
      <w:pPr>
        <w:numPr>
          <w:ilvl w:val="0"/>
          <w:numId w:val="22"/>
        </w:numPr>
        <w:suppressAutoHyphens/>
        <w:spacing w:after="200" w:line="360" w:lineRule="auto"/>
        <w:contextualSpacing/>
        <w:jc w:val="left"/>
        <w:rPr>
          <w:rFonts w:eastAsia="Arial Unicode MS" w:cs="Arial"/>
          <w:color w:val="00000A"/>
          <w:szCs w:val="22"/>
          <w:lang w:eastAsia="en-US"/>
        </w:rPr>
      </w:pPr>
      <w:r w:rsidRPr="009B5031">
        <w:rPr>
          <w:rFonts w:eastAsia="Arial Unicode MS" w:cs="Arial"/>
          <w:color w:val="00000A"/>
          <w:szCs w:val="22"/>
          <w:lang w:eastAsia="en-US"/>
        </w:rPr>
        <w:t xml:space="preserve">Oświadczam, że nie podlegam wykluczeniu z postępowania na podstawie </w:t>
      </w:r>
      <w:r w:rsidRPr="009B5031">
        <w:rPr>
          <w:rFonts w:eastAsia="Arial Unicode MS" w:cs="Arial"/>
          <w:color w:val="00000A"/>
          <w:szCs w:val="22"/>
          <w:lang w:eastAsia="en-US"/>
        </w:rPr>
        <w:br/>
        <w:t>art. 24 ust. 5 ustawy.</w:t>
      </w:r>
    </w:p>
    <w:p w14:paraId="5C2EBF35" w14:textId="77777777" w:rsidR="00ED2FF3" w:rsidRPr="009B5031" w:rsidRDefault="00ED2FF3" w:rsidP="00ED2FF3">
      <w:pPr>
        <w:suppressAutoHyphens/>
        <w:spacing w:line="360" w:lineRule="auto"/>
        <w:rPr>
          <w:rFonts w:eastAsia="Arial Unicode MS" w:cs="Arial"/>
          <w:i/>
          <w:szCs w:val="22"/>
        </w:rPr>
      </w:pPr>
    </w:p>
    <w:p w14:paraId="086A3BF5"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6E8AE876"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6204FB7D"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7430D7BA" w14:textId="77777777" w:rsidR="00ED2FF3" w:rsidRPr="009B5031" w:rsidRDefault="00ED2FF3" w:rsidP="00ED2FF3">
      <w:pPr>
        <w:suppressAutoHyphens/>
        <w:spacing w:line="360" w:lineRule="auto"/>
        <w:ind w:left="5664" w:firstLine="708"/>
        <w:rPr>
          <w:rFonts w:eastAsia="Arial Unicode MS" w:cs="Arial"/>
          <w:i/>
          <w:szCs w:val="22"/>
        </w:rPr>
      </w:pPr>
    </w:p>
    <w:p w14:paraId="10D0FB4D"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Oświadczam, że zachodzą w stosunku do mnie podstawy wykluczenia z postępowania na podstawie art. …………. ustawy </w:t>
      </w:r>
      <w:proofErr w:type="spellStart"/>
      <w:r w:rsidRPr="009B5031">
        <w:rPr>
          <w:rFonts w:eastAsia="Arial Unicode MS" w:cs="Arial"/>
          <w:szCs w:val="22"/>
        </w:rPr>
        <w:t>Pzp</w:t>
      </w:r>
      <w:proofErr w:type="spellEnd"/>
      <w:r w:rsidRPr="009B5031">
        <w:rPr>
          <w:rFonts w:eastAsia="Arial Unicode MS" w:cs="Arial"/>
          <w:szCs w:val="22"/>
        </w:rPr>
        <w:t xml:space="preserve"> </w:t>
      </w:r>
      <w:r w:rsidRPr="009B5031">
        <w:rPr>
          <w:rFonts w:eastAsia="Arial Unicode MS" w:cs="Arial"/>
          <w:i/>
          <w:szCs w:val="22"/>
        </w:rPr>
        <w:t xml:space="preserve">(podać mającą zastosowanie podstawę wykluczenia spośród wymienionych </w:t>
      </w:r>
      <w:r w:rsidRPr="009B5031">
        <w:rPr>
          <w:rFonts w:eastAsia="Arial Unicode MS" w:cs="Arial"/>
          <w:i/>
          <w:szCs w:val="22"/>
        </w:rPr>
        <w:br/>
        <w:t xml:space="preserve">w art. 24 ust. 1 pkt 13-14, 16-20 lub art. 24 ust. 5 ustawy </w:t>
      </w:r>
      <w:proofErr w:type="spellStart"/>
      <w:r w:rsidRPr="009B5031">
        <w:rPr>
          <w:rFonts w:eastAsia="Arial Unicode MS" w:cs="Arial"/>
          <w:i/>
          <w:szCs w:val="22"/>
        </w:rPr>
        <w:t>Pzp</w:t>
      </w:r>
      <w:proofErr w:type="spellEnd"/>
      <w:r w:rsidRPr="009B5031">
        <w:rPr>
          <w:rFonts w:eastAsia="Arial Unicode MS" w:cs="Arial"/>
          <w:i/>
          <w:szCs w:val="22"/>
        </w:rPr>
        <w:t>).</w:t>
      </w:r>
      <w:r w:rsidRPr="009B5031">
        <w:rPr>
          <w:rFonts w:eastAsia="Arial Unicode MS" w:cs="Arial"/>
          <w:szCs w:val="22"/>
        </w:rPr>
        <w:t xml:space="preserve"> Jednocześnie oświadczam, że </w:t>
      </w:r>
      <w:r w:rsidRPr="009B5031">
        <w:rPr>
          <w:rFonts w:eastAsia="Arial Unicode MS" w:cs="Arial"/>
          <w:szCs w:val="22"/>
        </w:rPr>
        <w:br/>
        <w:t xml:space="preserve">w związku z ww. okolicznością, na podstawie art. 24 ust. 8 ustawy </w:t>
      </w:r>
      <w:proofErr w:type="spellStart"/>
      <w:r w:rsidRPr="009B5031">
        <w:rPr>
          <w:rFonts w:eastAsia="Arial Unicode MS" w:cs="Arial"/>
          <w:szCs w:val="22"/>
        </w:rPr>
        <w:t>Pzp</w:t>
      </w:r>
      <w:proofErr w:type="spellEnd"/>
      <w:r w:rsidRPr="009B5031">
        <w:rPr>
          <w:rFonts w:eastAsia="Arial Unicode MS" w:cs="Arial"/>
          <w:szCs w:val="22"/>
        </w:rPr>
        <w:t xml:space="preserve"> podjąłem następujące środki naprawcze: ………………………………………………………………………………………………………………………………………..</w:t>
      </w:r>
    </w:p>
    <w:p w14:paraId="3C456ED9"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w:t>
      </w:r>
    </w:p>
    <w:p w14:paraId="5B01D6AB"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70953855"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279F0965"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1B382C8E" w14:textId="77777777" w:rsidR="00ED2FF3" w:rsidRPr="009B5031" w:rsidRDefault="00ED2FF3" w:rsidP="00ED2FF3">
      <w:pPr>
        <w:suppressAutoHyphens/>
        <w:spacing w:line="360" w:lineRule="auto"/>
        <w:rPr>
          <w:rFonts w:eastAsia="Arial Unicode MS" w:cs="Arial"/>
          <w:szCs w:val="22"/>
        </w:rPr>
      </w:pPr>
    </w:p>
    <w:p w14:paraId="5511F44A" w14:textId="77777777" w:rsidR="00ED2FF3" w:rsidRPr="00871010" w:rsidRDefault="00ED2FF3" w:rsidP="00ED2FF3">
      <w:pPr>
        <w:suppressAutoHyphens/>
        <w:spacing w:line="360" w:lineRule="auto"/>
        <w:rPr>
          <w:rFonts w:eastAsia="Arial Unicode MS" w:cs="Arial"/>
          <w:b/>
          <w:szCs w:val="22"/>
        </w:rPr>
      </w:pPr>
      <w:r w:rsidRPr="00871010">
        <w:rPr>
          <w:rFonts w:eastAsia="Arial Unicode MS" w:cs="Arial"/>
          <w:b/>
          <w:szCs w:val="22"/>
        </w:rPr>
        <w:t>O</w:t>
      </w:r>
      <w:r w:rsidRPr="00871010">
        <w:rPr>
          <w:rFonts w:eastAsia="Arial Unicode MS"/>
          <w:b/>
          <w:szCs w:val="22"/>
        </w:rPr>
        <w:t>ŚWIADCZENIE DOTYCZĄCE PODMIOTU, NA KTÓREGO ZASOBY POWOŁUJE SIĘ WYKONAWCA:</w:t>
      </w:r>
    </w:p>
    <w:p w14:paraId="2CD59745" w14:textId="77777777" w:rsidR="00ED2FF3" w:rsidRPr="009B5031" w:rsidRDefault="00ED2FF3" w:rsidP="00ED2FF3">
      <w:pPr>
        <w:suppressAutoHyphens/>
        <w:spacing w:line="360" w:lineRule="auto"/>
        <w:rPr>
          <w:rFonts w:eastAsia="Arial Unicode MS" w:cs="Arial"/>
          <w:b/>
          <w:szCs w:val="22"/>
        </w:rPr>
      </w:pPr>
    </w:p>
    <w:p w14:paraId="19190A7C"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Oświadczam, że w stosunku do następującego/</w:t>
      </w:r>
      <w:proofErr w:type="spellStart"/>
      <w:r w:rsidRPr="009B5031">
        <w:rPr>
          <w:rFonts w:eastAsia="Arial Unicode MS" w:cs="Arial"/>
          <w:szCs w:val="22"/>
        </w:rPr>
        <w:t>ych</w:t>
      </w:r>
      <w:proofErr w:type="spellEnd"/>
      <w:r w:rsidRPr="009B5031">
        <w:rPr>
          <w:rFonts w:eastAsia="Arial Unicode MS" w:cs="Arial"/>
          <w:szCs w:val="22"/>
        </w:rPr>
        <w:t xml:space="preserve"> podmiotu/</w:t>
      </w:r>
      <w:proofErr w:type="spellStart"/>
      <w:r w:rsidRPr="009B5031">
        <w:rPr>
          <w:rFonts w:eastAsia="Arial Unicode MS" w:cs="Arial"/>
          <w:szCs w:val="22"/>
        </w:rPr>
        <w:t>tów</w:t>
      </w:r>
      <w:proofErr w:type="spellEnd"/>
      <w:r w:rsidRPr="009B5031">
        <w:rPr>
          <w:rFonts w:eastAsia="Arial Unicode MS" w:cs="Arial"/>
          <w:szCs w:val="22"/>
        </w:rPr>
        <w:t>, na którego/</w:t>
      </w:r>
      <w:proofErr w:type="spellStart"/>
      <w:r w:rsidRPr="009B5031">
        <w:rPr>
          <w:rFonts w:eastAsia="Arial Unicode MS" w:cs="Arial"/>
          <w:szCs w:val="22"/>
        </w:rPr>
        <w:t>ych</w:t>
      </w:r>
      <w:proofErr w:type="spellEnd"/>
      <w:r w:rsidRPr="009B5031">
        <w:rPr>
          <w:rFonts w:eastAsia="Arial Unicode MS" w:cs="Arial"/>
          <w:szCs w:val="22"/>
        </w:rPr>
        <w:t xml:space="preserve"> zasoby powołuję się w niniejszym postępowaniu, tj.: ………………………………………… </w:t>
      </w:r>
      <w:r w:rsidRPr="009B5031">
        <w:rPr>
          <w:rFonts w:eastAsia="Arial Unicode MS" w:cs="Arial"/>
          <w:i/>
          <w:szCs w:val="22"/>
        </w:rPr>
        <w:t>(podać pełną nazwę/firmę, adres, a także w zależności od podmiotu: NIP/PESEL, KRS/</w:t>
      </w:r>
      <w:proofErr w:type="spellStart"/>
      <w:r w:rsidRPr="009B5031">
        <w:rPr>
          <w:rFonts w:eastAsia="Arial Unicode MS" w:cs="Arial"/>
          <w:i/>
          <w:szCs w:val="22"/>
        </w:rPr>
        <w:t>CEiDG</w:t>
      </w:r>
      <w:proofErr w:type="spellEnd"/>
      <w:r w:rsidRPr="009B5031">
        <w:rPr>
          <w:rFonts w:eastAsia="Arial Unicode MS" w:cs="Arial"/>
          <w:i/>
          <w:szCs w:val="22"/>
        </w:rPr>
        <w:t xml:space="preserve">) </w:t>
      </w:r>
      <w:r w:rsidRPr="009B5031">
        <w:rPr>
          <w:rFonts w:eastAsia="Arial Unicode MS" w:cs="Arial"/>
          <w:szCs w:val="22"/>
        </w:rPr>
        <w:t>nie zachodzą podstawy wykluczenia z postępowania o udzielenie zamówienia.</w:t>
      </w:r>
    </w:p>
    <w:p w14:paraId="70B3F768" w14:textId="77777777" w:rsidR="00ED2FF3" w:rsidRPr="009B5031" w:rsidRDefault="00ED2FF3" w:rsidP="00ED2FF3">
      <w:pPr>
        <w:suppressAutoHyphens/>
        <w:spacing w:line="360" w:lineRule="auto"/>
        <w:rPr>
          <w:rFonts w:eastAsia="Arial Unicode MS" w:cs="Arial"/>
          <w:szCs w:val="22"/>
        </w:rPr>
      </w:pPr>
    </w:p>
    <w:p w14:paraId="4327521C"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5685C36D"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64A722D5"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7AF03757" w14:textId="77777777" w:rsidR="00ED2FF3" w:rsidRPr="009B5031" w:rsidRDefault="00ED2FF3" w:rsidP="00ED2FF3">
      <w:pPr>
        <w:suppressAutoHyphens/>
        <w:spacing w:line="360" w:lineRule="auto"/>
        <w:rPr>
          <w:rFonts w:eastAsia="Arial Unicode MS" w:cs="Arial"/>
          <w:b/>
          <w:szCs w:val="22"/>
        </w:rPr>
      </w:pPr>
    </w:p>
    <w:p w14:paraId="6C880F5F" w14:textId="77777777" w:rsidR="00ED2FF3" w:rsidRPr="009B5031" w:rsidRDefault="00ED2FF3" w:rsidP="00ED2FF3">
      <w:pPr>
        <w:suppressAutoHyphens/>
        <w:spacing w:line="360" w:lineRule="auto"/>
        <w:rPr>
          <w:rFonts w:eastAsia="Arial Unicode MS" w:cs="Arial"/>
          <w:b/>
          <w:szCs w:val="22"/>
        </w:rPr>
      </w:pPr>
      <w:r w:rsidRPr="009B5031">
        <w:rPr>
          <w:rFonts w:eastAsia="Arial Unicode MS" w:cs="Arial"/>
          <w:b/>
          <w:szCs w:val="22"/>
        </w:rPr>
        <w:t>OŚWIADCZENIE DOTYCZĄCE PODWYKONAWCY NIEBĘDĄCEGO PODMIOTEM, NA KTÓREGO ZASOBY POWOŁUJE SIĘ WYKONAWCA:</w:t>
      </w:r>
    </w:p>
    <w:p w14:paraId="3AC298A3" w14:textId="77777777" w:rsidR="00ED2FF3" w:rsidRPr="009B5031" w:rsidRDefault="00ED2FF3" w:rsidP="00ED2FF3">
      <w:pPr>
        <w:suppressAutoHyphens/>
        <w:spacing w:line="360" w:lineRule="auto"/>
        <w:rPr>
          <w:rFonts w:eastAsia="Arial Unicode MS" w:cs="Arial"/>
          <w:b/>
          <w:szCs w:val="22"/>
        </w:rPr>
      </w:pPr>
    </w:p>
    <w:p w14:paraId="5666790F"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Oświadczam, że w stosunku do następującego/</w:t>
      </w:r>
      <w:proofErr w:type="spellStart"/>
      <w:r w:rsidRPr="009B5031">
        <w:rPr>
          <w:rFonts w:eastAsia="Arial Unicode MS" w:cs="Arial"/>
          <w:szCs w:val="22"/>
        </w:rPr>
        <w:t>ych</w:t>
      </w:r>
      <w:proofErr w:type="spellEnd"/>
      <w:r w:rsidRPr="009B5031">
        <w:rPr>
          <w:rFonts w:eastAsia="Arial Unicode MS" w:cs="Arial"/>
          <w:szCs w:val="22"/>
        </w:rPr>
        <w:t xml:space="preserve"> podmiotu/</w:t>
      </w:r>
      <w:proofErr w:type="spellStart"/>
      <w:r w:rsidRPr="009B5031">
        <w:rPr>
          <w:rFonts w:eastAsia="Arial Unicode MS" w:cs="Arial"/>
          <w:szCs w:val="22"/>
        </w:rPr>
        <w:t>tów</w:t>
      </w:r>
      <w:proofErr w:type="spellEnd"/>
      <w:r w:rsidRPr="009B5031">
        <w:rPr>
          <w:rFonts w:eastAsia="Arial Unicode MS" w:cs="Arial"/>
          <w:szCs w:val="22"/>
        </w:rPr>
        <w:t>, będącego/</w:t>
      </w:r>
      <w:proofErr w:type="spellStart"/>
      <w:r w:rsidRPr="009B5031">
        <w:rPr>
          <w:rFonts w:eastAsia="Arial Unicode MS" w:cs="Arial"/>
          <w:szCs w:val="22"/>
        </w:rPr>
        <w:t>ych</w:t>
      </w:r>
      <w:proofErr w:type="spellEnd"/>
      <w:r w:rsidRPr="009B5031">
        <w:rPr>
          <w:rFonts w:eastAsia="Arial Unicode MS" w:cs="Arial"/>
          <w:szCs w:val="22"/>
        </w:rPr>
        <w:t xml:space="preserve"> podwykonawcą/</w:t>
      </w:r>
      <w:proofErr w:type="spellStart"/>
      <w:r w:rsidRPr="009B5031">
        <w:rPr>
          <w:rFonts w:eastAsia="Arial Unicode MS" w:cs="Arial"/>
          <w:szCs w:val="22"/>
        </w:rPr>
        <w:t>ami</w:t>
      </w:r>
      <w:proofErr w:type="spellEnd"/>
      <w:r w:rsidRPr="009B5031">
        <w:rPr>
          <w:rFonts w:eastAsia="Arial Unicode MS" w:cs="Arial"/>
          <w:szCs w:val="22"/>
        </w:rPr>
        <w:t xml:space="preserve">: ……………………………………………………………………..….…… </w:t>
      </w:r>
      <w:r w:rsidRPr="009B5031">
        <w:rPr>
          <w:rFonts w:eastAsia="Arial Unicode MS" w:cs="Arial"/>
          <w:i/>
          <w:szCs w:val="22"/>
        </w:rPr>
        <w:t>(podać pełną nazwę/firmę, adres, a także w zależności od podmiotu: NIP/PESEL, KRS/</w:t>
      </w:r>
      <w:proofErr w:type="spellStart"/>
      <w:r w:rsidRPr="009B5031">
        <w:rPr>
          <w:rFonts w:eastAsia="Arial Unicode MS" w:cs="Arial"/>
          <w:i/>
          <w:szCs w:val="22"/>
        </w:rPr>
        <w:t>CEiDG</w:t>
      </w:r>
      <w:proofErr w:type="spellEnd"/>
      <w:r w:rsidRPr="009B5031">
        <w:rPr>
          <w:rFonts w:eastAsia="Arial Unicode MS" w:cs="Arial"/>
          <w:i/>
          <w:szCs w:val="22"/>
        </w:rPr>
        <w:t>)</w:t>
      </w:r>
      <w:r w:rsidRPr="009B5031">
        <w:rPr>
          <w:rFonts w:eastAsia="Arial Unicode MS" w:cs="Arial"/>
          <w:szCs w:val="22"/>
        </w:rPr>
        <w:t>, nie zachodzą podstawy wykluczenia z postępowania o udzielenie zamówienia.</w:t>
      </w:r>
    </w:p>
    <w:p w14:paraId="343F181B" w14:textId="77777777" w:rsidR="00ED2FF3" w:rsidRPr="009B5031" w:rsidRDefault="00ED2FF3" w:rsidP="00ED2FF3">
      <w:pPr>
        <w:suppressAutoHyphens/>
        <w:spacing w:line="360" w:lineRule="auto"/>
        <w:rPr>
          <w:rFonts w:eastAsia="Arial Unicode MS" w:cs="Arial"/>
          <w:szCs w:val="22"/>
        </w:rPr>
      </w:pPr>
    </w:p>
    <w:p w14:paraId="738C8D9C"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722196A6"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0D9D5D9C"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691CF486"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Oświadczam, że wszystkie informacje podane w powyższych oświadczeniach są aktualne </w:t>
      </w:r>
      <w:r w:rsidRPr="009B5031">
        <w:rPr>
          <w:rFonts w:eastAsia="Arial Unicode MS" w:cs="Arial"/>
          <w:szCs w:val="22"/>
        </w:rPr>
        <w:br/>
        <w:t>i zgodne z prawdą oraz zostały przedstawione z pełną świadomością konsekwencji wprowadzenia zamawiającego w błąd przy przedstawianiu informacji.</w:t>
      </w:r>
    </w:p>
    <w:p w14:paraId="16DDA421" w14:textId="77777777" w:rsidR="00ED2FF3" w:rsidRPr="009B5031" w:rsidRDefault="00ED2FF3" w:rsidP="00ED2FF3">
      <w:pPr>
        <w:suppressAutoHyphens/>
        <w:spacing w:line="360" w:lineRule="auto"/>
        <w:rPr>
          <w:rFonts w:eastAsia="Arial Unicode MS" w:cs="Arial"/>
          <w:szCs w:val="22"/>
        </w:rPr>
      </w:pPr>
    </w:p>
    <w:p w14:paraId="4FEE4B99"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03D6FC9C" w14:textId="77777777" w:rsidR="00ED2FF3" w:rsidRPr="009B5031" w:rsidRDefault="00ED2FF3" w:rsidP="00ED2FF3">
      <w:pPr>
        <w:suppressAutoHyphens/>
        <w:spacing w:line="360" w:lineRule="auto"/>
        <w:rPr>
          <w:rFonts w:eastAsia="Arial Unicode MS" w:cs="Arial"/>
          <w:szCs w:val="22"/>
        </w:rPr>
      </w:pPr>
    </w:p>
    <w:p w14:paraId="69A59FD8"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11F223FF"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38EA5948" w14:textId="57E8252C" w:rsidR="006C4EFE" w:rsidRDefault="006C4EFE" w:rsidP="006C4EFE">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sz w:val="20"/>
          <w:szCs w:val="20"/>
        </w:rPr>
        <w:t xml:space="preserve">Załącznik nr </w:t>
      </w:r>
      <w:r w:rsidR="0054120D">
        <w:rPr>
          <w:rFonts w:eastAsia="Arial Unicode MS" w:cs="Calibri"/>
          <w:b/>
          <w:sz w:val="20"/>
          <w:szCs w:val="20"/>
        </w:rPr>
        <w:t>3</w:t>
      </w:r>
      <w:r w:rsidRPr="00E02360">
        <w:rPr>
          <w:rFonts w:eastAsia="Arial Unicode MS" w:cs="Calibri"/>
          <w:b/>
          <w:sz w:val="20"/>
          <w:szCs w:val="20"/>
        </w:rPr>
        <w:t xml:space="preserve"> </w:t>
      </w:r>
      <w:r>
        <w:rPr>
          <w:rFonts w:eastAsia="Arial Unicode MS" w:cs="Calibri"/>
          <w:b/>
          <w:sz w:val="20"/>
          <w:szCs w:val="20"/>
        </w:rPr>
        <w:t>do oferty</w:t>
      </w:r>
      <w:r w:rsidRPr="00774A1F">
        <w:rPr>
          <w:rFonts w:eastAsia="Arial Unicode MS" w:cs="Calibri"/>
          <w:b/>
          <w:bCs/>
          <w:sz w:val="20"/>
          <w:szCs w:val="20"/>
        </w:rPr>
        <w:t xml:space="preserve"> </w:t>
      </w:r>
    </w:p>
    <w:p w14:paraId="113FC557" w14:textId="77777777" w:rsidR="006C4EFE" w:rsidRPr="00475626" w:rsidRDefault="006C4EFE" w:rsidP="006C4EFE">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wzór zobowiązania (</w:t>
      </w:r>
      <w:r w:rsidRPr="00A61202">
        <w:rPr>
          <w:rFonts w:eastAsia="Arial Unicode MS" w:cs="Calibri"/>
          <w:b/>
          <w:bCs/>
          <w:sz w:val="20"/>
          <w:szCs w:val="20"/>
          <w:u w:val="single"/>
        </w:rPr>
        <w:t>o ile dotyczy składany wraz z ofertą</w:t>
      </w:r>
      <w:r>
        <w:rPr>
          <w:rFonts w:eastAsia="Arial Unicode MS" w:cs="Calibri"/>
          <w:b/>
          <w:bCs/>
          <w:sz w:val="20"/>
          <w:szCs w:val="20"/>
        </w:rPr>
        <w:t>)</w:t>
      </w:r>
    </w:p>
    <w:p w14:paraId="56824730" w14:textId="77777777" w:rsidR="006C4EFE" w:rsidRPr="00FC79B6" w:rsidRDefault="006C4EFE" w:rsidP="006C4EFE">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5EF1D932" w14:textId="77777777" w:rsidR="006C4EFE" w:rsidRDefault="006C4EFE" w:rsidP="006C4EFE">
      <w:pPr>
        <w:widowControl w:val="0"/>
        <w:suppressAutoHyphens/>
        <w:autoSpaceDE w:val="0"/>
        <w:autoSpaceDN w:val="0"/>
        <w:adjustRightInd w:val="0"/>
        <w:spacing w:line="276" w:lineRule="auto"/>
        <w:rPr>
          <w:rFonts w:asciiTheme="minorHAnsi" w:hAnsiTheme="minorHAnsi" w:cstheme="minorHAnsi"/>
          <w:szCs w:val="22"/>
        </w:rPr>
      </w:pPr>
    </w:p>
    <w:p w14:paraId="7F264E6B"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7B9B575A" w14:textId="77777777" w:rsidR="006C4EFE" w:rsidRPr="00FC79B6" w:rsidRDefault="006C4EFE" w:rsidP="006C4EFE">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11731AE6"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07DB9F22"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0F7489F6" w14:textId="77777777" w:rsidR="006C4EFE" w:rsidRPr="00FC79B6" w:rsidRDefault="006C4EFE" w:rsidP="006C4EF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04DD5519"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się, do oddania do dyspozycji Wykonawcy:</w:t>
      </w:r>
    </w:p>
    <w:p w14:paraId="3A16526F"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05654891" w14:textId="77777777" w:rsidR="006C4EFE" w:rsidRPr="00FC79B6" w:rsidRDefault="006C4EFE" w:rsidP="006C4EF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199D86CB" w14:textId="14D700A2"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trybie przetargu nieograniczonego na </w:t>
      </w:r>
      <w:r w:rsidRPr="006C4EFE">
        <w:rPr>
          <w:rFonts w:asciiTheme="minorHAnsi" w:hAnsiTheme="minorHAnsi" w:cstheme="minorHAnsi"/>
          <w:b/>
          <w:kern w:val="1"/>
          <w:szCs w:val="22"/>
          <w:lang w:eastAsia="zh-CN" w:bidi="hi-IN"/>
        </w:rPr>
        <w:t>Dostawy paliw, usługę mycia samochodów oraz zakup innych produktów związanych z eksploatacją samochodów dla Centralnego Ośrodka Informatyki” - COI-ZAK.262.12.2019</w:t>
      </w:r>
      <w:r w:rsidRPr="00FC79B6">
        <w:rPr>
          <w:rFonts w:asciiTheme="minorHAnsi" w:hAnsiTheme="minorHAnsi" w:cstheme="minorHAnsi"/>
          <w:b/>
          <w:bCs/>
          <w:szCs w:val="22"/>
        </w:rPr>
        <w:t>,</w:t>
      </w:r>
      <w:r w:rsidRPr="00FC79B6">
        <w:rPr>
          <w:rFonts w:asciiTheme="minorHAnsi" w:hAnsiTheme="minorHAnsi" w:cstheme="minorHAnsi"/>
          <w:szCs w:val="22"/>
        </w:rPr>
        <w:t xml:space="preserve"> niezbędnych zasobów, zgodnie z art. 22a ustawy Prawo zamówień publicznych, polegającego na wykorzystaniu:</w:t>
      </w:r>
    </w:p>
    <w:p w14:paraId="4B48E25A"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462070E9"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659868CB" w14:textId="77777777" w:rsidR="006C4EFE" w:rsidRPr="00FC79B6" w:rsidRDefault="006C4EFE" w:rsidP="006C4EF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2F91EE5"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4A23074A" w14:textId="77777777" w:rsidR="006C4EFE" w:rsidRPr="00FC79B6" w:rsidRDefault="006C4EFE" w:rsidP="006C4EFE">
      <w:pPr>
        <w:widowControl w:val="0"/>
        <w:numPr>
          <w:ilvl w:val="3"/>
          <w:numId w:val="39"/>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3CDB8264" w14:textId="77777777" w:rsidR="006C4EFE" w:rsidRPr="00FC79B6" w:rsidRDefault="006C4EFE" w:rsidP="006C4EFE">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4C260E5E" w14:textId="77777777" w:rsidR="006C4EFE" w:rsidRPr="00FC79B6" w:rsidRDefault="006C4EFE" w:rsidP="006C4EFE">
      <w:pPr>
        <w:widowControl w:val="0"/>
        <w:numPr>
          <w:ilvl w:val="3"/>
          <w:numId w:val="39"/>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6B021665" w14:textId="77777777" w:rsidR="006C4EFE" w:rsidRPr="00FC79B6" w:rsidRDefault="006C4EFE" w:rsidP="006C4EFE">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4A221042" w14:textId="77777777" w:rsidR="006C4EFE" w:rsidRPr="00FC79B6" w:rsidRDefault="006C4EFE" w:rsidP="006C4EFE">
      <w:pPr>
        <w:widowControl w:val="0"/>
        <w:numPr>
          <w:ilvl w:val="3"/>
          <w:numId w:val="39"/>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17D69FA7" w14:textId="77777777" w:rsidR="006C4EFE" w:rsidRPr="00FC79B6" w:rsidRDefault="006C4EFE" w:rsidP="006C4EFE">
      <w:pPr>
        <w:widowControl w:val="0"/>
        <w:numPr>
          <w:ilvl w:val="0"/>
          <w:numId w:val="40"/>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FB77DD2" w14:textId="77777777" w:rsidR="006C4EFE" w:rsidRPr="00FC79B6" w:rsidRDefault="006C4EFE" w:rsidP="006C4EFE">
      <w:pPr>
        <w:widowControl w:val="0"/>
        <w:numPr>
          <w:ilvl w:val="0"/>
          <w:numId w:val="40"/>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5D62A4F3" w14:textId="77777777" w:rsidR="006C4EFE" w:rsidRDefault="006C4EFE" w:rsidP="006C4EFE">
      <w:pPr>
        <w:widowControl w:val="0"/>
        <w:suppressAutoHyphens/>
        <w:autoSpaceDE w:val="0"/>
        <w:autoSpaceDN w:val="0"/>
        <w:adjustRightInd w:val="0"/>
        <w:spacing w:line="276" w:lineRule="auto"/>
        <w:rPr>
          <w:rFonts w:asciiTheme="minorHAnsi" w:hAnsiTheme="minorHAnsi" w:cstheme="minorHAnsi"/>
          <w:szCs w:val="22"/>
        </w:rPr>
      </w:pPr>
    </w:p>
    <w:p w14:paraId="2C5ED8F1" w14:textId="77777777" w:rsidR="006C4EFE" w:rsidRPr="00FC79B6" w:rsidRDefault="006C4EFE" w:rsidP="006C4EFE">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9"/>
        <w:gridCol w:w="6403"/>
      </w:tblGrid>
      <w:tr w:rsidR="006C4EFE" w:rsidRPr="00FC79B6" w14:paraId="79E0566A" w14:textId="77777777" w:rsidTr="0080604D">
        <w:trPr>
          <w:jc w:val="center"/>
        </w:trPr>
        <w:tc>
          <w:tcPr>
            <w:tcW w:w="1814" w:type="pct"/>
            <w:vAlign w:val="center"/>
          </w:tcPr>
          <w:p w14:paraId="4DB56726" w14:textId="77777777" w:rsidR="006C4EFE" w:rsidRPr="00FC79B6" w:rsidRDefault="006C4EFE" w:rsidP="0080604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4342EF3A" w14:textId="77777777" w:rsidR="006C4EFE" w:rsidRPr="00FC79B6" w:rsidRDefault="006C4EFE" w:rsidP="0080604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6C4EFE" w:rsidRPr="006F1947" w14:paraId="0A2E849F" w14:textId="77777777" w:rsidTr="0080604D">
        <w:trPr>
          <w:jc w:val="center"/>
        </w:trPr>
        <w:tc>
          <w:tcPr>
            <w:tcW w:w="1814" w:type="pct"/>
            <w:vAlign w:val="center"/>
          </w:tcPr>
          <w:p w14:paraId="2E601240" w14:textId="77777777" w:rsidR="006C4EFE" w:rsidRPr="00475626" w:rsidRDefault="006C4EFE" w:rsidP="0080604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36A8F0E6" w14:textId="77777777" w:rsidR="006C4EFE" w:rsidRPr="00475626" w:rsidRDefault="006C4EFE" w:rsidP="0080604D">
            <w:pPr>
              <w:widowControl w:val="0"/>
              <w:suppressAutoHyphens/>
              <w:spacing w:line="276" w:lineRule="auto"/>
              <w:jc w:val="center"/>
              <w:rPr>
                <w:rFonts w:asciiTheme="minorHAnsi" w:eastAsia="Arial Unicode MS" w:hAnsiTheme="minorHAnsi" w:cstheme="minorHAnsi"/>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do reprezentowania Podmiotu (ów)</w:t>
            </w:r>
          </w:p>
        </w:tc>
      </w:tr>
    </w:tbl>
    <w:p w14:paraId="35A26BCE" w14:textId="77777777" w:rsidR="006C4EFE" w:rsidRPr="005D2A89" w:rsidRDefault="006C4EFE" w:rsidP="006C4EFE">
      <w:pPr>
        <w:widowControl w:val="0"/>
        <w:numPr>
          <w:ilvl w:val="0"/>
          <w:numId w:val="41"/>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330E7F79" w14:textId="77777777" w:rsidR="006C4EFE" w:rsidRPr="005D2A89" w:rsidRDefault="006C4EFE" w:rsidP="006C4EF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4E3D234B" w14:textId="77777777" w:rsidR="006C4EFE" w:rsidRPr="005D2A89" w:rsidRDefault="006C4EFE" w:rsidP="006C4EF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1A7FC206" w14:textId="77777777" w:rsidR="006C4EFE" w:rsidRPr="005D2A89" w:rsidRDefault="006C4EFE" w:rsidP="006C4EF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r>
        <w:rPr>
          <w:rFonts w:asciiTheme="minorHAnsi" w:hAnsiTheme="minorHAnsi" w:cstheme="minorHAnsi"/>
          <w:i/>
          <w:iCs/>
          <w:sz w:val="16"/>
          <w:szCs w:val="16"/>
        </w:rPr>
        <w:t>.</w:t>
      </w:r>
    </w:p>
    <w:p w14:paraId="3243287D" w14:textId="77777777" w:rsidR="006C4EFE" w:rsidRDefault="006C4EFE" w:rsidP="006C4EFE">
      <w:pPr>
        <w:widowControl w:val="0"/>
        <w:shd w:val="clear" w:color="auto" w:fill="FFFFFF"/>
        <w:suppressAutoHyphens/>
        <w:spacing w:line="276" w:lineRule="auto"/>
        <w:jc w:val="right"/>
        <w:rPr>
          <w:rFonts w:eastAsia="Arial Unicode MS" w:cs="Calibri"/>
          <w:b/>
          <w:sz w:val="20"/>
          <w:szCs w:val="20"/>
        </w:rPr>
      </w:pPr>
    </w:p>
    <w:p w14:paraId="234CC1D5" w14:textId="13D9B7DC" w:rsidR="000F57EB" w:rsidRPr="001A66A3" w:rsidRDefault="000F57EB" w:rsidP="000F57EB">
      <w:pPr>
        <w:rPr>
          <w:rFonts w:cs="Calibri"/>
          <w:b/>
          <w:sz w:val="20"/>
          <w:szCs w:val="20"/>
        </w:rPr>
      </w:pPr>
      <w:r w:rsidRPr="001A66A3">
        <w:rPr>
          <w:rFonts w:cs="Calibri"/>
          <w:b/>
          <w:sz w:val="20"/>
          <w:szCs w:val="20"/>
        </w:rPr>
        <w:t xml:space="preserve">Załącznik nr </w:t>
      </w:r>
      <w:r w:rsidR="00ED2FF3">
        <w:rPr>
          <w:rFonts w:cs="Calibri"/>
          <w:b/>
          <w:sz w:val="20"/>
          <w:szCs w:val="20"/>
        </w:rPr>
        <w:t>4</w:t>
      </w:r>
      <w:r w:rsidRPr="001A66A3">
        <w:rPr>
          <w:rFonts w:cs="Calibri"/>
          <w:b/>
          <w:sz w:val="20"/>
          <w:szCs w:val="20"/>
        </w:rPr>
        <w:t xml:space="preserve"> do </w:t>
      </w:r>
      <w:r w:rsidR="0054120D">
        <w:rPr>
          <w:rFonts w:cs="Calibri"/>
          <w:b/>
          <w:sz w:val="20"/>
          <w:szCs w:val="20"/>
        </w:rPr>
        <w:t>Oferty</w:t>
      </w:r>
      <w:r w:rsidRPr="001A66A3">
        <w:rPr>
          <w:rFonts w:cs="Calibri"/>
          <w:b/>
          <w:sz w:val="20"/>
          <w:szCs w:val="20"/>
        </w:rPr>
        <w:t xml:space="preserve">- wzór wykazu </w:t>
      </w:r>
      <w:r w:rsidR="000C04B2">
        <w:rPr>
          <w:rFonts w:cs="Calibri"/>
          <w:b/>
          <w:sz w:val="20"/>
          <w:szCs w:val="20"/>
        </w:rPr>
        <w:t>usług</w:t>
      </w:r>
      <w:r w:rsidRPr="001A66A3">
        <w:rPr>
          <w:rFonts w:cs="Calibri"/>
          <w:b/>
          <w:sz w:val="20"/>
          <w:szCs w:val="20"/>
        </w:rPr>
        <w:t xml:space="preserve"> na </w:t>
      </w:r>
      <w:r w:rsidR="00D94F5E" w:rsidRPr="00D94F5E">
        <w:rPr>
          <w:rFonts w:cs="Calibri"/>
          <w:b/>
          <w:bCs/>
          <w:sz w:val="20"/>
          <w:szCs w:val="20"/>
        </w:rPr>
        <w:t>Dostawy paliw, usługę mycia samochodów oraz zakup innych produktów związanych z eksploatacją samochodów dla Centralnego Ośrodka Informatyki” - COI-ZAK.262.12.2019</w:t>
      </w:r>
    </w:p>
    <w:p w14:paraId="52B4BD0D" w14:textId="77777777" w:rsidR="000F57EB" w:rsidRPr="001A66A3" w:rsidRDefault="000F57EB" w:rsidP="000F57EB">
      <w:pPr>
        <w:rPr>
          <w:rFonts w:cs="Calibri"/>
          <w:b/>
          <w:sz w:val="20"/>
          <w:szCs w:val="20"/>
        </w:rPr>
      </w:pPr>
    </w:p>
    <w:p w14:paraId="7AC59028" w14:textId="77777777" w:rsidR="000F57EB" w:rsidRPr="001A66A3" w:rsidRDefault="000F57EB" w:rsidP="000F57EB">
      <w:pPr>
        <w:rPr>
          <w:rFonts w:cs="Calibri"/>
          <w:sz w:val="20"/>
          <w:szCs w:val="20"/>
        </w:rPr>
      </w:pPr>
    </w:p>
    <w:p w14:paraId="08385914" w14:textId="77777777" w:rsidR="000F57EB" w:rsidRPr="001A66A3" w:rsidRDefault="000F57EB" w:rsidP="000F57EB">
      <w:pPr>
        <w:rPr>
          <w:rFonts w:cs="Calibri"/>
          <w:sz w:val="20"/>
          <w:szCs w:val="20"/>
        </w:rPr>
      </w:pPr>
      <w:bookmarkStart w:id="2" w:name="_Toc144792011"/>
      <w:bookmarkStart w:id="3" w:name="_Toc145301263"/>
      <w:bookmarkStart w:id="4" w:name="_Toc146423309"/>
      <w:r w:rsidRPr="001A66A3">
        <w:rPr>
          <w:rFonts w:cs="Calibri"/>
          <w:sz w:val="20"/>
          <w:szCs w:val="20"/>
        </w:rPr>
        <w:t>...................................................</w:t>
      </w:r>
    </w:p>
    <w:p w14:paraId="74BE0232" w14:textId="77777777" w:rsidR="000F57EB" w:rsidRPr="001A66A3" w:rsidRDefault="000F57EB" w:rsidP="000F57EB">
      <w:pPr>
        <w:rPr>
          <w:rFonts w:cs="Calibri"/>
          <w:i/>
          <w:sz w:val="20"/>
          <w:szCs w:val="20"/>
        </w:rPr>
      </w:pPr>
      <w:r w:rsidRPr="001A66A3">
        <w:rPr>
          <w:rFonts w:cs="Calibri"/>
          <w:i/>
          <w:sz w:val="20"/>
          <w:szCs w:val="20"/>
        </w:rPr>
        <w:t xml:space="preserve">  (pieczęć firmowa Wykonawcy)</w:t>
      </w:r>
    </w:p>
    <w:p w14:paraId="38671F44" w14:textId="77777777" w:rsidR="000F57EB" w:rsidRPr="001A66A3" w:rsidRDefault="000F57EB" w:rsidP="000F57EB">
      <w:pPr>
        <w:rPr>
          <w:rFonts w:cs="Calibri"/>
          <w:i/>
          <w:sz w:val="20"/>
          <w:szCs w:val="20"/>
        </w:rPr>
      </w:pPr>
    </w:p>
    <w:bookmarkEnd w:id="2"/>
    <w:bookmarkEnd w:id="3"/>
    <w:bookmarkEnd w:id="4"/>
    <w:p w14:paraId="20D7D183" w14:textId="0CC4AB40" w:rsidR="000F57EB" w:rsidRPr="001A66A3" w:rsidRDefault="000F57EB" w:rsidP="000F57EB">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s="Calibri"/>
          <w:color w:val="auto"/>
          <w:sz w:val="20"/>
          <w:szCs w:val="20"/>
          <w:u w:val="none"/>
          <w:lang w:val="pl-PL"/>
        </w:rPr>
      </w:pPr>
      <w:r w:rsidRPr="001A66A3">
        <w:rPr>
          <w:rFonts w:ascii="Calibri" w:hAnsi="Calibri" w:cs="Calibri"/>
          <w:color w:val="auto"/>
          <w:sz w:val="20"/>
          <w:szCs w:val="20"/>
          <w:u w:val="none"/>
        </w:rPr>
        <w:t xml:space="preserve">Wykaz wykonanych/wykonywanych </w:t>
      </w:r>
      <w:r w:rsidR="000C04B2">
        <w:rPr>
          <w:rFonts w:ascii="Calibri" w:hAnsi="Calibri" w:cs="Calibri"/>
          <w:color w:val="auto"/>
          <w:sz w:val="20"/>
          <w:szCs w:val="20"/>
          <w:u w:val="none"/>
          <w:lang w:val="pl-PL"/>
        </w:rPr>
        <w:t>usług</w:t>
      </w:r>
      <w:r w:rsidR="002127AA" w:rsidRPr="001A66A3">
        <w:rPr>
          <w:rFonts w:ascii="Calibri" w:hAnsi="Calibri" w:cs="Calibri"/>
          <w:color w:val="auto"/>
          <w:sz w:val="20"/>
          <w:szCs w:val="20"/>
          <w:u w:val="none"/>
          <w:lang w:val="pl-PL"/>
        </w:rPr>
        <w:t xml:space="preserve"> </w:t>
      </w:r>
      <w:r w:rsidRPr="001A66A3">
        <w:rPr>
          <w:rFonts w:ascii="Calibri" w:hAnsi="Calibri" w:cs="Calibri"/>
          <w:color w:val="auto"/>
          <w:sz w:val="20"/>
          <w:szCs w:val="20"/>
          <w:u w:val="none"/>
          <w:lang w:val="pl-PL"/>
        </w:rPr>
        <w:t>, w tym</w:t>
      </w:r>
      <w:r w:rsidRPr="001A66A3">
        <w:rPr>
          <w:rFonts w:ascii="Calibri" w:hAnsi="Calibri" w:cs="Calibri"/>
          <w:color w:val="auto"/>
          <w:sz w:val="20"/>
          <w:szCs w:val="20"/>
          <w:u w:val="none"/>
        </w:rPr>
        <w:t xml:space="preserve"> określonych w pkt. 9.1.</w:t>
      </w:r>
      <w:r w:rsidRPr="001A66A3">
        <w:rPr>
          <w:rFonts w:ascii="Calibri" w:hAnsi="Calibri" w:cs="Calibri"/>
          <w:color w:val="auto"/>
          <w:sz w:val="20"/>
          <w:szCs w:val="20"/>
          <w:u w:val="none"/>
          <w:lang w:val="pl-PL"/>
        </w:rPr>
        <w:t>3</w:t>
      </w:r>
      <w:r w:rsidRPr="001A66A3">
        <w:rPr>
          <w:rFonts w:ascii="Calibri" w:hAnsi="Calibri" w:cs="Calibri"/>
          <w:color w:val="auto"/>
          <w:sz w:val="20"/>
          <w:szCs w:val="20"/>
          <w:u w:val="none"/>
        </w:rPr>
        <w:t xml:space="preserve"> SIWZ w okresie ostatnich trzech lat przed upływem terminu składania ofert,</w:t>
      </w:r>
      <w:r w:rsidR="000C04B2">
        <w:rPr>
          <w:rFonts w:ascii="Calibri" w:hAnsi="Calibri" w:cs="Calibri"/>
          <w:color w:val="auto"/>
          <w:sz w:val="20"/>
          <w:szCs w:val="20"/>
          <w:u w:val="none"/>
          <w:lang w:val="pl-PL"/>
        </w:rPr>
        <w:t xml:space="preserve"> </w:t>
      </w:r>
      <w:r w:rsidRPr="001A66A3">
        <w:rPr>
          <w:rFonts w:ascii="Calibri" w:hAnsi="Calibri" w:cs="Calibri"/>
          <w:color w:val="auto"/>
          <w:sz w:val="20"/>
          <w:szCs w:val="20"/>
          <w:u w:val="none"/>
        </w:rPr>
        <w:t>a jeżeli okres prowadzenia działalności jest krótszy - w tym okresie, o wartościach nie mniejszych niż określone w pkt. 9.1.</w:t>
      </w:r>
      <w:r w:rsidRPr="001A66A3">
        <w:rPr>
          <w:rFonts w:ascii="Calibri" w:hAnsi="Calibri" w:cs="Calibri"/>
          <w:color w:val="auto"/>
          <w:sz w:val="20"/>
          <w:szCs w:val="20"/>
          <w:u w:val="none"/>
          <w:lang w:val="pl-PL"/>
        </w:rPr>
        <w:t>3</w:t>
      </w:r>
      <w:r w:rsidRPr="001A66A3">
        <w:rPr>
          <w:rFonts w:ascii="Calibri" w:hAnsi="Calibri" w:cs="Calibri"/>
          <w:color w:val="auto"/>
          <w:sz w:val="20"/>
          <w:szCs w:val="20"/>
          <w:u w:val="none"/>
        </w:rPr>
        <w:t xml:space="preserve"> SIWZ </w:t>
      </w:r>
      <w:r w:rsidR="000C04B2">
        <w:rPr>
          <w:rFonts w:ascii="Calibri" w:hAnsi="Calibri" w:cs="Calibri"/>
          <w:color w:val="auto"/>
          <w:sz w:val="20"/>
          <w:szCs w:val="20"/>
          <w:u w:val="none"/>
          <w:lang w:val="pl-PL"/>
        </w:rPr>
        <w:t xml:space="preserve"> </w:t>
      </w:r>
      <w:r w:rsidRPr="001A66A3">
        <w:rPr>
          <w:rFonts w:ascii="Calibri" w:hAnsi="Calibri" w:cs="Calibri"/>
          <w:color w:val="auto"/>
          <w:sz w:val="20"/>
          <w:szCs w:val="20"/>
          <w:u w:val="none"/>
        </w:rPr>
        <w:t xml:space="preserve">z podaniem wartości, przedmiotu, dat wykonania i odbiorców </w:t>
      </w:r>
    </w:p>
    <w:p w14:paraId="128D50D4" w14:textId="77777777" w:rsidR="000F57EB" w:rsidRPr="001A66A3" w:rsidRDefault="000F57EB" w:rsidP="000F57EB">
      <w:pPr>
        <w:rPr>
          <w:rFonts w:cs="Calibri"/>
          <w:sz w:val="20"/>
          <w:szCs w:val="20"/>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
        <w:gridCol w:w="1354"/>
        <w:gridCol w:w="2388"/>
        <w:gridCol w:w="3039"/>
        <w:gridCol w:w="1955"/>
      </w:tblGrid>
      <w:tr w:rsidR="000F57EB" w:rsidRPr="001A66A3" w14:paraId="19E50506" w14:textId="77777777" w:rsidTr="00580580">
        <w:tc>
          <w:tcPr>
            <w:tcW w:w="289"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52629E5F" w14:textId="77777777" w:rsidR="000F57EB" w:rsidRPr="001A66A3" w:rsidRDefault="000F57EB" w:rsidP="00DB192F">
            <w:pPr>
              <w:jc w:val="center"/>
              <w:rPr>
                <w:rFonts w:cs="Calibri"/>
                <w:b/>
                <w:sz w:val="20"/>
                <w:szCs w:val="20"/>
              </w:rPr>
            </w:pPr>
            <w:r w:rsidRPr="001A66A3">
              <w:rPr>
                <w:rFonts w:cs="Calibri"/>
                <w:b/>
                <w:sz w:val="20"/>
                <w:szCs w:val="20"/>
              </w:rPr>
              <w:t>Lp.</w:t>
            </w:r>
          </w:p>
        </w:tc>
        <w:tc>
          <w:tcPr>
            <w:tcW w:w="730"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2C6275AF" w14:textId="77777777" w:rsidR="000F57EB" w:rsidRPr="001A66A3" w:rsidRDefault="000F57EB" w:rsidP="00DB192F">
            <w:pPr>
              <w:jc w:val="center"/>
              <w:rPr>
                <w:rFonts w:cs="Calibri"/>
                <w:b/>
                <w:sz w:val="20"/>
                <w:szCs w:val="20"/>
              </w:rPr>
            </w:pPr>
            <w:r w:rsidRPr="001A66A3">
              <w:rPr>
                <w:rFonts w:cs="Calibri"/>
                <w:b/>
                <w:sz w:val="20"/>
                <w:szCs w:val="20"/>
              </w:rPr>
              <w:t xml:space="preserve">Data realizacji </w:t>
            </w:r>
          </w:p>
          <w:p w14:paraId="584985E0" w14:textId="77777777" w:rsidR="000F57EB" w:rsidRPr="001A66A3" w:rsidRDefault="000F57EB" w:rsidP="00DB192F">
            <w:pPr>
              <w:jc w:val="center"/>
              <w:rPr>
                <w:rFonts w:cs="Calibri"/>
                <w:b/>
                <w:sz w:val="20"/>
                <w:szCs w:val="20"/>
              </w:rPr>
            </w:pPr>
            <w:r w:rsidRPr="001A66A3">
              <w:rPr>
                <w:rFonts w:cs="Calibri"/>
                <w:b/>
                <w:sz w:val="20"/>
                <w:szCs w:val="20"/>
              </w:rPr>
              <w:t>(od - do)</w:t>
            </w:r>
          </w:p>
        </w:tc>
        <w:tc>
          <w:tcPr>
            <w:tcW w:w="1288"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17A1D146" w14:textId="486A78BD" w:rsidR="000F57EB" w:rsidRPr="001A66A3" w:rsidRDefault="000F57EB" w:rsidP="00DB192F">
            <w:pPr>
              <w:jc w:val="center"/>
              <w:rPr>
                <w:rFonts w:cs="Calibri"/>
                <w:b/>
                <w:sz w:val="20"/>
                <w:szCs w:val="20"/>
              </w:rPr>
            </w:pPr>
            <w:r w:rsidRPr="001A66A3">
              <w:rPr>
                <w:rFonts w:cs="Calibri"/>
                <w:b/>
                <w:sz w:val="20"/>
                <w:szCs w:val="20"/>
              </w:rPr>
              <w:t xml:space="preserve">Odbiorca </w:t>
            </w:r>
            <w:r w:rsidR="000C04B2">
              <w:rPr>
                <w:rFonts w:cs="Calibri"/>
                <w:b/>
                <w:sz w:val="20"/>
                <w:szCs w:val="20"/>
              </w:rPr>
              <w:t>usługi</w:t>
            </w:r>
          </w:p>
          <w:p w14:paraId="35E61750" w14:textId="77777777" w:rsidR="000F57EB" w:rsidRPr="001A66A3" w:rsidRDefault="000F57EB" w:rsidP="00DB192F">
            <w:pPr>
              <w:jc w:val="center"/>
              <w:rPr>
                <w:rFonts w:cs="Calibri"/>
                <w:b/>
                <w:sz w:val="20"/>
                <w:szCs w:val="20"/>
              </w:rPr>
            </w:pPr>
            <w:r w:rsidRPr="001A66A3">
              <w:rPr>
                <w:rFonts w:cs="Calibri"/>
                <w:b/>
                <w:sz w:val="20"/>
                <w:szCs w:val="20"/>
              </w:rPr>
              <w:t>(nazwa i adres)</w:t>
            </w:r>
          </w:p>
        </w:tc>
        <w:tc>
          <w:tcPr>
            <w:tcW w:w="1639"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57192A55" w14:textId="77777777" w:rsidR="000F57EB" w:rsidRPr="001A66A3" w:rsidRDefault="000F57EB" w:rsidP="00DB192F">
            <w:pPr>
              <w:jc w:val="center"/>
              <w:rPr>
                <w:rFonts w:cs="Calibri"/>
                <w:b/>
                <w:sz w:val="20"/>
                <w:szCs w:val="20"/>
              </w:rPr>
            </w:pPr>
            <w:r w:rsidRPr="001A66A3">
              <w:rPr>
                <w:rFonts w:cs="Calibri"/>
                <w:b/>
                <w:sz w:val="20"/>
                <w:szCs w:val="20"/>
              </w:rPr>
              <w:t>Przedmiot realizacji</w:t>
            </w:r>
          </w:p>
          <w:p w14:paraId="7B79E9A6" w14:textId="6037EBA6" w:rsidR="000F57EB" w:rsidRPr="001A66A3" w:rsidRDefault="000F57EB" w:rsidP="000C04B2">
            <w:pPr>
              <w:jc w:val="center"/>
              <w:rPr>
                <w:rFonts w:cs="Calibri"/>
                <w:b/>
                <w:sz w:val="20"/>
                <w:szCs w:val="20"/>
              </w:rPr>
            </w:pPr>
            <w:r w:rsidRPr="001A66A3">
              <w:rPr>
                <w:rFonts w:cs="Calibri"/>
                <w:b/>
                <w:sz w:val="20"/>
                <w:szCs w:val="20"/>
              </w:rPr>
              <w:t xml:space="preserve">(wyszczególnić rodzaj </w:t>
            </w:r>
            <w:r w:rsidR="000C04B2">
              <w:rPr>
                <w:rFonts w:cs="Calibri"/>
                <w:b/>
                <w:sz w:val="20"/>
                <w:szCs w:val="20"/>
              </w:rPr>
              <w:t>usługi</w:t>
            </w:r>
            <w:r w:rsidRPr="001A66A3">
              <w:rPr>
                <w:rFonts w:cs="Calibri"/>
                <w:b/>
                <w:sz w:val="20"/>
                <w:szCs w:val="20"/>
              </w:rPr>
              <w:t>)</w:t>
            </w:r>
          </w:p>
        </w:tc>
        <w:tc>
          <w:tcPr>
            <w:tcW w:w="105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0F057F4B" w14:textId="77777777" w:rsidR="000F57EB" w:rsidRPr="001A66A3" w:rsidRDefault="000F57EB" w:rsidP="00DB192F">
            <w:pPr>
              <w:jc w:val="center"/>
              <w:rPr>
                <w:rFonts w:cs="Calibri"/>
                <w:b/>
                <w:sz w:val="20"/>
                <w:szCs w:val="20"/>
              </w:rPr>
            </w:pPr>
            <w:r w:rsidRPr="001A66A3">
              <w:rPr>
                <w:rFonts w:cs="Calibri"/>
                <w:b/>
                <w:sz w:val="20"/>
                <w:szCs w:val="20"/>
              </w:rPr>
              <w:t>Wartość brutto</w:t>
            </w:r>
          </w:p>
          <w:p w14:paraId="60F108A1" w14:textId="77777777" w:rsidR="000F57EB" w:rsidRPr="001A66A3" w:rsidRDefault="000F57EB" w:rsidP="00DB192F">
            <w:pPr>
              <w:jc w:val="center"/>
              <w:rPr>
                <w:rFonts w:cs="Calibri"/>
                <w:b/>
                <w:sz w:val="20"/>
                <w:szCs w:val="20"/>
              </w:rPr>
            </w:pPr>
            <w:r w:rsidRPr="001A66A3">
              <w:rPr>
                <w:rFonts w:cs="Calibri"/>
                <w:b/>
                <w:sz w:val="20"/>
                <w:szCs w:val="20"/>
              </w:rPr>
              <w:t>(w zł)</w:t>
            </w:r>
          </w:p>
        </w:tc>
      </w:tr>
      <w:tr w:rsidR="000F57EB" w:rsidRPr="001A66A3" w14:paraId="09ADE666" w14:textId="77777777" w:rsidTr="00580580">
        <w:trPr>
          <w:trHeight w:val="309"/>
        </w:trPr>
        <w:tc>
          <w:tcPr>
            <w:tcW w:w="289" w:type="pct"/>
            <w:tcBorders>
              <w:top w:val="single" w:sz="4" w:space="0" w:color="auto"/>
              <w:left w:val="single" w:sz="4" w:space="0" w:color="auto"/>
              <w:bottom w:val="single" w:sz="4" w:space="0" w:color="auto"/>
              <w:right w:val="single" w:sz="4" w:space="0" w:color="auto"/>
            </w:tcBorders>
            <w:vAlign w:val="center"/>
            <w:hideMark/>
          </w:tcPr>
          <w:p w14:paraId="01FE6650" w14:textId="77777777" w:rsidR="000F57EB" w:rsidRPr="001A66A3" w:rsidRDefault="000F57EB" w:rsidP="00DB192F">
            <w:pPr>
              <w:jc w:val="center"/>
              <w:rPr>
                <w:rFonts w:cs="Calibri"/>
                <w:b/>
                <w:iCs/>
                <w:sz w:val="20"/>
                <w:szCs w:val="20"/>
              </w:rPr>
            </w:pPr>
            <w:r w:rsidRPr="001A66A3">
              <w:rPr>
                <w:rFonts w:cs="Calibri"/>
                <w:b/>
                <w:iCs/>
                <w:sz w:val="20"/>
                <w:szCs w:val="20"/>
              </w:rPr>
              <w:t>1</w:t>
            </w:r>
          </w:p>
        </w:tc>
        <w:tc>
          <w:tcPr>
            <w:tcW w:w="730" w:type="pct"/>
            <w:tcBorders>
              <w:top w:val="single" w:sz="4" w:space="0" w:color="auto"/>
              <w:left w:val="single" w:sz="4" w:space="0" w:color="auto"/>
              <w:bottom w:val="single" w:sz="4" w:space="0" w:color="auto"/>
              <w:right w:val="single" w:sz="4" w:space="0" w:color="auto"/>
            </w:tcBorders>
            <w:vAlign w:val="center"/>
            <w:hideMark/>
          </w:tcPr>
          <w:p w14:paraId="17A7C835" w14:textId="77777777" w:rsidR="000F57EB" w:rsidRPr="001A66A3" w:rsidRDefault="000F57EB" w:rsidP="00DB192F">
            <w:pPr>
              <w:jc w:val="center"/>
              <w:rPr>
                <w:rFonts w:cs="Calibri"/>
                <w:b/>
                <w:iCs/>
                <w:sz w:val="20"/>
                <w:szCs w:val="20"/>
              </w:rPr>
            </w:pPr>
            <w:r w:rsidRPr="001A66A3">
              <w:rPr>
                <w:rFonts w:cs="Calibri"/>
                <w:b/>
                <w:iCs/>
                <w:sz w:val="20"/>
                <w:szCs w:val="20"/>
              </w:rPr>
              <w:t>2</w:t>
            </w:r>
          </w:p>
        </w:tc>
        <w:tc>
          <w:tcPr>
            <w:tcW w:w="1288" w:type="pct"/>
            <w:tcBorders>
              <w:top w:val="single" w:sz="4" w:space="0" w:color="auto"/>
              <w:left w:val="single" w:sz="4" w:space="0" w:color="auto"/>
              <w:bottom w:val="single" w:sz="4" w:space="0" w:color="auto"/>
              <w:right w:val="single" w:sz="4" w:space="0" w:color="auto"/>
            </w:tcBorders>
            <w:vAlign w:val="center"/>
            <w:hideMark/>
          </w:tcPr>
          <w:p w14:paraId="1AB85520" w14:textId="77777777" w:rsidR="000F57EB" w:rsidRPr="001A66A3" w:rsidRDefault="000F57EB" w:rsidP="00DB192F">
            <w:pPr>
              <w:jc w:val="center"/>
              <w:rPr>
                <w:rFonts w:cs="Calibri"/>
                <w:b/>
                <w:iCs/>
                <w:sz w:val="20"/>
                <w:szCs w:val="20"/>
              </w:rPr>
            </w:pPr>
            <w:r w:rsidRPr="001A66A3">
              <w:rPr>
                <w:rFonts w:cs="Calibri"/>
                <w:b/>
                <w:iCs/>
                <w:sz w:val="20"/>
                <w:szCs w:val="20"/>
              </w:rPr>
              <w:t>3</w:t>
            </w:r>
          </w:p>
        </w:tc>
        <w:tc>
          <w:tcPr>
            <w:tcW w:w="1639" w:type="pct"/>
            <w:tcBorders>
              <w:top w:val="single" w:sz="4" w:space="0" w:color="auto"/>
              <w:left w:val="single" w:sz="4" w:space="0" w:color="auto"/>
              <w:bottom w:val="single" w:sz="4" w:space="0" w:color="auto"/>
              <w:right w:val="single" w:sz="4" w:space="0" w:color="auto"/>
            </w:tcBorders>
            <w:vAlign w:val="center"/>
            <w:hideMark/>
          </w:tcPr>
          <w:p w14:paraId="2CA67C20" w14:textId="77777777" w:rsidR="000F57EB" w:rsidRPr="001A66A3" w:rsidRDefault="000F57EB" w:rsidP="00DB192F">
            <w:pPr>
              <w:jc w:val="center"/>
              <w:rPr>
                <w:rFonts w:cs="Calibri"/>
                <w:b/>
                <w:iCs/>
                <w:sz w:val="20"/>
                <w:szCs w:val="20"/>
              </w:rPr>
            </w:pPr>
            <w:r w:rsidRPr="001A66A3">
              <w:rPr>
                <w:rFonts w:cs="Calibri"/>
                <w:b/>
                <w:iCs/>
                <w:sz w:val="20"/>
                <w:szCs w:val="20"/>
              </w:rPr>
              <w:t>4</w:t>
            </w:r>
          </w:p>
        </w:tc>
        <w:tc>
          <w:tcPr>
            <w:tcW w:w="1054" w:type="pct"/>
            <w:tcBorders>
              <w:top w:val="single" w:sz="4" w:space="0" w:color="auto"/>
              <w:left w:val="single" w:sz="4" w:space="0" w:color="auto"/>
              <w:bottom w:val="single" w:sz="4" w:space="0" w:color="auto"/>
              <w:right w:val="single" w:sz="4" w:space="0" w:color="auto"/>
            </w:tcBorders>
            <w:vAlign w:val="center"/>
            <w:hideMark/>
          </w:tcPr>
          <w:p w14:paraId="09F4A6C1" w14:textId="77777777" w:rsidR="000F57EB" w:rsidRPr="001A66A3" w:rsidRDefault="000F57EB" w:rsidP="00DB192F">
            <w:pPr>
              <w:jc w:val="center"/>
              <w:rPr>
                <w:rFonts w:cs="Calibri"/>
                <w:b/>
                <w:iCs/>
                <w:sz w:val="20"/>
                <w:szCs w:val="20"/>
              </w:rPr>
            </w:pPr>
            <w:r w:rsidRPr="001A66A3">
              <w:rPr>
                <w:rFonts w:cs="Calibri"/>
                <w:b/>
                <w:iCs/>
                <w:sz w:val="20"/>
                <w:szCs w:val="20"/>
              </w:rPr>
              <w:t>5</w:t>
            </w:r>
          </w:p>
        </w:tc>
      </w:tr>
      <w:tr w:rsidR="000F57EB" w:rsidRPr="001A66A3" w14:paraId="0DD12D5F" w14:textId="77777777" w:rsidTr="00580580">
        <w:trPr>
          <w:trHeight w:val="2732"/>
        </w:trPr>
        <w:tc>
          <w:tcPr>
            <w:tcW w:w="289" w:type="pct"/>
            <w:tcBorders>
              <w:top w:val="single" w:sz="4" w:space="0" w:color="auto"/>
              <w:left w:val="single" w:sz="4" w:space="0" w:color="auto"/>
              <w:bottom w:val="single" w:sz="4" w:space="0" w:color="auto"/>
              <w:right w:val="single" w:sz="4" w:space="0" w:color="auto"/>
            </w:tcBorders>
          </w:tcPr>
          <w:p w14:paraId="6F6C97F1" w14:textId="77777777" w:rsidR="000F57EB" w:rsidRPr="001A66A3" w:rsidRDefault="000F57EB" w:rsidP="00DB192F">
            <w:pPr>
              <w:jc w:val="center"/>
              <w:rPr>
                <w:rFonts w:cs="Calibri"/>
                <w:sz w:val="20"/>
                <w:szCs w:val="20"/>
              </w:rPr>
            </w:pPr>
          </w:p>
        </w:tc>
        <w:tc>
          <w:tcPr>
            <w:tcW w:w="730" w:type="pct"/>
            <w:tcBorders>
              <w:top w:val="single" w:sz="4" w:space="0" w:color="auto"/>
              <w:left w:val="single" w:sz="4" w:space="0" w:color="auto"/>
              <w:bottom w:val="single" w:sz="4" w:space="0" w:color="auto"/>
              <w:right w:val="single" w:sz="4" w:space="0" w:color="auto"/>
            </w:tcBorders>
          </w:tcPr>
          <w:p w14:paraId="340DDDEE" w14:textId="77777777" w:rsidR="000F57EB" w:rsidRPr="001A66A3" w:rsidRDefault="000F57EB" w:rsidP="00DB192F">
            <w:pPr>
              <w:jc w:val="center"/>
              <w:rPr>
                <w:rFonts w:cs="Calibri"/>
                <w:sz w:val="20"/>
                <w:szCs w:val="20"/>
              </w:rPr>
            </w:pPr>
          </w:p>
        </w:tc>
        <w:tc>
          <w:tcPr>
            <w:tcW w:w="1288" w:type="pct"/>
            <w:tcBorders>
              <w:top w:val="single" w:sz="4" w:space="0" w:color="auto"/>
              <w:left w:val="single" w:sz="4" w:space="0" w:color="auto"/>
              <w:bottom w:val="single" w:sz="4" w:space="0" w:color="auto"/>
              <w:right w:val="single" w:sz="4" w:space="0" w:color="auto"/>
            </w:tcBorders>
          </w:tcPr>
          <w:p w14:paraId="1307C429" w14:textId="77777777" w:rsidR="000F57EB" w:rsidRPr="001A66A3" w:rsidRDefault="000F57EB" w:rsidP="00DB192F">
            <w:pPr>
              <w:jc w:val="center"/>
              <w:rPr>
                <w:rFonts w:cs="Calibri"/>
                <w:sz w:val="20"/>
                <w:szCs w:val="20"/>
              </w:rPr>
            </w:pPr>
          </w:p>
        </w:tc>
        <w:tc>
          <w:tcPr>
            <w:tcW w:w="1639" w:type="pct"/>
            <w:tcBorders>
              <w:top w:val="single" w:sz="4" w:space="0" w:color="auto"/>
              <w:left w:val="single" w:sz="4" w:space="0" w:color="auto"/>
              <w:bottom w:val="single" w:sz="4" w:space="0" w:color="auto"/>
              <w:right w:val="single" w:sz="4" w:space="0" w:color="auto"/>
            </w:tcBorders>
          </w:tcPr>
          <w:p w14:paraId="2BFD246C" w14:textId="77777777" w:rsidR="000F57EB" w:rsidRPr="001A66A3" w:rsidRDefault="000F57EB" w:rsidP="00DB192F">
            <w:pPr>
              <w:jc w:val="center"/>
              <w:rPr>
                <w:rFonts w:cs="Calibri"/>
                <w:sz w:val="20"/>
                <w:szCs w:val="20"/>
              </w:rPr>
            </w:pPr>
          </w:p>
        </w:tc>
        <w:tc>
          <w:tcPr>
            <w:tcW w:w="1054" w:type="pct"/>
            <w:tcBorders>
              <w:top w:val="single" w:sz="4" w:space="0" w:color="auto"/>
              <w:left w:val="single" w:sz="4" w:space="0" w:color="auto"/>
              <w:bottom w:val="single" w:sz="4" w:space="0" w:color="auto"/>
              <w:right w:val="single" w:sz="4" w:space="0" w:color="auto"/>
            </w:tcBorders>
          </w:tcPr>
          <w:p w14:paraId="296B20AC" w14:textId="77777777" w:rsidR="000F57EB" w:rsidRPr="001A66A3" w:rsidRDefault="000F57EB" w:rsidP="00DB192F">
            <w:pPr>
              <w:jc w:val="center"/>
              <w:rPr>
                <w:rFonts w:cs="Calibri"/>
                <w:sz w:val="20"/>
                <w:szCs w:val="20"/>
              </w:rPr>
            </w:pPr>
          </w:p>
        </w:tc>
      </w:tr>
    </w:tbl>
    <w:p w14:paraId="2CC6428C" w14:textId="55DD8615" w:rsidR="000F57EB" w:rsidRPr="001A66A3" w:rsidRDefault="00580580" w:rsidP="000F57EB">
      <w:pPr>
        <w:rPr>
          <w:rFonts w:cs="Calibri"/>
          <w:b/>
          <w:sz w:val="20"/>
          <w:szCs w:val="20"/>
        </w:rPr>
      </w:pPr>
      <w:r>
        <w:rPr>
          <w:rFonts w:cs="Calibri"/>
          <w:b/>
          <w:bCs/>
          <w:sz w:val="20"/>
          <w:szCs w:val="20"/>
        </w:rPr>
        <w:t xml:space="preserve">Zgodnie z art. 26 ust. 2 Ustawy </w:t>
      </w:r>
      <w:proofErr w:type="spellStart"/>
      <w:r>
        <w:rPr>
          <w:rFonts w:cs="Calibri"/>
          <w:b/>
          <w:bCs/>
          <w:sz w:val="20"/>
          <w:szCs w:val="20"/>
        </w:rPr>
        <w:t>Pzp</w:t>
      </w:r>
      <w:proofErr w:type="spellEnd"/>
      <w:r>
        <w:rPr>
          <w:rFonts w:cs="Calibri"/>
          <w:b/>
          <w:bCs/>
          <w:sz w:val="20"/>
          <w:szCs w:val="20"/>
        </w:rPr>
        <w:t xml:space="preserve"> W</w:t>
      </w:r>
      <w:r w:rsidRPr="00580580">
        <w:rPr>
          <w:rFonts w:cs="Calibri"/>
          <w:b/>
          <w:bCs/>
          <w:sz w:val="20"/>
          <w:szCs w:val="20"/>
        </w:rPr>
        <w:t>ykonawca, którego oferta zostanie oceniona jako najkorzystniejsza składa</w:t>
      </w:r>
      <w:r>
        <w:rPr>
          <w:rFonts w:cs="Calibri"/>
          <w:b/>
          <w:bCs/>
          <w:sz w:val="20"/>
          <w:szCs w:val="20"/>
        </w:rPr>
        <w:t xml:space="preserve"> n</w:t>
      </w:r>
      <w:r w:rsidR="000C04B2">
        <w:rPr>
          <w:rFonts w:cs="Calibri"/>
          <w:b/>
          <w:bCs/>
          <w:sz w:val="20"/>
          <w:szCs w:val="20"/>
        </w:rPr>
        <w:t xml:space="preserve">a wezwanie Zamawiającego </w:t>
      </w:r>
      <w:r>
        <w:rPr>
          <w:rFonts w:cs="Calibri"/>
          <w:b/>
          <w:bCs/>
          <w:sz w:val="20"/>
          <w:szCs w:val="20"/>
        </w:rPr>
        <w:t>na zasadach określonych w pkt. 15.5 SIWZ niniejszy wykaz oraz</w:t>
      </w:r>
      <w:r w:rsidR="000F57EB" w:rsidRPr="001A66A3">
        <w:rPr>
          <w:rFonts w:cs="Calibri"/>
          <w:b/>
          <w:bCs/>
          <w:sz w:val="20"/>
          <w:szCs w:val="20"/>
        </w:rPr>
        <w:t xml:space="preserve"> zobowiązany jest załączyć do</w:t>
      </w:r>
      <w:r w:rsidR="00FF7316">
        <w:rPr>
          <w:rFonts w:cs="Calibri"/>
          <w:b/>
          <w:bCs/>
          <w:sz w:val="20"/>
          <w:szCs w:val="20"/>
        </w:rPr>
        <w:t xml:space="preserve"> wykazu</w:t>
      </w:r>
      <w:r w:rsidR="000F57EB" w:rsidRPr="001A66A3">
        <w:rPr>
          <w:rFonts w:cs="Calibri"/>
          <w:b/>
          <w:bCs/>
          <w:sz w:val="20"/>
          <w:szCs w:val="20"/>
        </w:rPr>
        <w:t xml:space="preserve"> </w:t>
      </w:r>
      <w:r w:rsidR="00FF7316" w:rsidRPr="00FF7316">
        <w:rPr>
          <w:rFonts w:cs="Calibri"/>
          <w:b/>
          <w:bCs/>
          <w:sz w:val="20"/>
          <w:szCs w:val="20"/>
        </w:rPr>
        <w:t>dowod</w:t>
      </w:r>
      <w:r w:rsidR="00FF7316">
        <w:rPr>
          <w:rFonts w:cs="Calibri"/>
          <w:b/>
          <w:bCs/>
          <w:sz w:val="20"/>
          <w:szCs w:val="20"/>
        </w:rPr>
        <w:t>y</w:t>
      </w:r>
      <w:r w:rsidR="00FF7316" w:rsidRPr="00FF7316">
        <w:rPr>
          <w:rFonts w:cs="Calibri"/>
          <w:b/>
          <w:bCs/>
          <w:sz w:val="20"/>
          <w:szCs w:val="20"/>
        </w:rPr>
        <w:t xml:space="preserve"> określając</w:t>
      </w:r>
      <w:r w:rsidR="00FF7316">
        <w:rPr>
          <w:rFonts w:cs="Calibri"/>
          <w:b/>
          <w:bCs/>
          <w:sz w:val="20"/>
          <w:szCs w:val="20"/>
        </w:rPr>
        <w:t>e</w:t>
      </w:r>
      <w:r w:rsidR="00FF7316" w:rsidRPr="00FF7316">
        <w:rPr>
          <w:rFonts w:cs="Calibri"/>
          <w:b/>
          <w:bCs/>
          <w:sz w:val="20"/>
          <w:szCs w:val="20"/>
        </w:rPr>
        <w:t xml:space="preserve"> czy te </w:t>
      </w:r>
      <w:r w:rsidR="000C04B2">
        <w:rPr>
          <w:rFonts w:cs="Calibri"/>
          <w:b/>
          <w:bCs/>
          <w:sz w:val="20"/>
          <w:szCs w:val="20"/>
        </w:rPr>
        <w:t>usługi</w:t>
      </w:r>
      <w:r w:rsidR="00FF7316" w:rsidRPr="00FF7316">
        <w:rPr>
          <w:rFonts w:cs="Calibri"/>
          <w:b/>
          <w:bCs/>
          <w:sz w:val="20"/>
          <w:szCs w:val="20"/>
        </w:rPr>
        <w:t xml:space="preserve"> zostały wykonane lub są wykonywane należycie, przy czym dowodami, o których mowa, są referencje bądź inne dokumenty wystawione przez podmiot, na rzecz którego </w:t>
      </w:r>
      <w:r w:rsidR="000C04B2">
        <w:rPr>
          <w:rFonts w:cs="Calibri"/>
          <w:b/>
          <w:bCs/>
          <w:sz w:val="20"/>
          <w:szCs w:val="20"/>
        </w:rPr>
        <w:t>usługi</w:t>
      </w:r>
      <w:r w:rsidR="00FF7316" w:rsidRPr="00FF7316">
        <w:rPr>
          <w:rFonts w:cs="Calibri"/>
          <w:b/>
          <w:bCs/>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F7316">
        <w:rPr>
          <w:rFonts w:cs="Calibri"/>
          <w:b/>
          <w:bCs/>
          <w:sz w:val="20"/>
          <w:szCs w:val="20"/>
        </w:rPr>
        <w:t>.</w:t>
      </w:r>
    </w:p>
    <w:p w14:paraId="4CF3AEB4" w14:textId="77777777" w:rsidR="000F57EB" w:rsidRPr="001A66A3" w:rsidRDefault="000F57EB" w:rsidP="000F57EB">
      <w:pPr>
        <w:rPr>
          <w:rFonts w:cs="Calibri"/>
          <w:sz w:val="20"/>
          <w:szCs w:val="20"/>
        </w:rPr>
      </w:pPr>
    </w:p>
    <w:p w14:paraId="3B8211EC" w14:textId="77777777" w:rsidR="000F57EB" w:rsidRPr="001A66A3" w:rsidRDefault="000F57EB" w:rsidP="000F57EB">
      <w:pPr>
        <w:rPr>
          <w:rFonts w:cs="Calibri"/>
          <w:sz w:val="20"/>
          <w:szCs w:val="20"/>
        </w:rPr>
      </w:pPr>
    </w:p>
    <w:p w14:paraId="07F65F1B" w14:textId="77777777" w:rsidR="000F57EB" w:rsidRPr="001A66A3" w:rsidRDefault="000F57EB" w:rsidP="000F57EB">
      <w:pPr>
        <w:rPr>
          <w:rFonts w:cs="Calibri"/>
          <w:sz w:val="20"/>
          <w:szCs w:val="20"/>
        </w:rPr>
      </w:pPr>
      <w:r w:rsidRPr="001A66A3">
        <w:rPr>
          <w:rFonts w:cs="Calibri"/>
          <w:sz w:val="20"/>
          <w:szCs w:val="20"/>
        </w:rPr>
        <w:t>Podpis(y):</w:t>
      </w:r>
    </w:p>
    <w:p w14:paraId="11AB5685" w14:textId="77777777" w:rsidR="000F57EB" w:rsidRPr="001A66A3" w:rsidRDefault="000F57EB" w:rsidP="000F57EB">
      <w:pPr>
        <w:rPr>
          <w:rFonts w:cs="Calibri"/>
          <w:sz w:val="20"/>
          <w:szCs w:val="20"/>
        </w:rPr>
      </w:pPr>
    </w:p>
    <w:p w14:paraId="7522D945" w14:textId="77777777" w:rsidR="000F57EB" w:rsidRPr="001A66A3" w:rsidRDefault="000F57EB" w:rsidP="000F57EB">
      <w:pPr>
        <w:rPr>
          <w:rFonts w:cs="Calibri"/>
          <w:sz w:val="20"/>
          <w:szCs w:val="20"/>
        </w:rPr>
      </w:pPr>
    </w:p>
    <w:p w14:paraId="54F62BAB" w14:textId="77777777" w:rsidR="000F57EB" w:rsidRPr="001A66A3" w:rsidRDefault="000F57EB" w:rsidP="000F57EB">
      <w:pPr>
        <w:rPr>
          <w:rFonts w:cs="Calibri"/>
          <w:sz w:val="20"/>
          <w:szCs w:val="20"/>
        </w:rPr>
      </w:pPr>
    </w:p>
    <w:p w14:paraId="02F625DA" w14:textId="77777777" w:rsidR="000F57EB" w:rsidRPr="001A66A3" w:rsidRDefault="000F57EB" w:rsidP="000F57EB">
      <w:pPr>
        <w:ind w:left="284" w:hanging="284"/>
        <w:rPr>
          <w:rFonts w:cs="Calibri"/>
          <w:sz w:val="20"/>
          <w:szCs w:val="20"/>
        </w:rPr>
      </w:pPr>
    </w:p>
    <w:tbl>
      <w:tblPr>
        <w:tblW w:w="5000" w:type="pct"/>
        <w:jc w:val="center"/>
        <w:tblLook w:val="01E0" w:firstRow="1" w:lastRow="1" w:firstColumn="1" w:lastColumn="1" w:noHBand="0" w:noVBand="0"/>
      </w:tblPr>
      <w:tblGrid>
        <w:gridCol w:w="3231"/>
        <w:gridCol w:w="5841"/>
      </w:tblGrid>
      <w:tr w:rsidR="000F57EB" w:rsidRPr="001A66A3" w14:paraId="7A83E248" w14:textId="77777777" w:rsidTr="00DB192F">
        <w:trPr>
          <w:jc w:val="center"/>
        </w:trPr>
        <w:tc>
          <w:tcPr>
            <w:tcW w:w="1814" w:type="pct"/>
            <w:vAlign w:val="center"/>
          </w:tcPr>
          <w:p w14:paraId="3816D0CC" w14:textId="77777777" w:rsidR="000F57EB" w:rsidRPr="001A66A3" w:rsidRDefault="000F57EB" w:rsidP="00DB192F">
            <w:pPr>
              <w:jc w:val="center"/>
              <w:rPr>
                <w:rFonts w:cs="Calibri"/>
                <w:sz w:val="20"/>
                <w:szCs w:val="20"/>
              </w:rPr>
            </w:pPr>
            <w:r w:rsidRPr="001A66A3">
              <w:rPr>
                <w:rFonts w:cs="Calibri"/>
                <w:sz w:val="20"/>
                <w:szCs w:val="20"/>
              </w:rPr>
              <w:t>…………………………………………</w:t>
            </w:r>
          </w:p>
        </w:tc>
        <w:tc>
          <w:tcPr>
            <w:tcW w:w="3186" w:type="pct"/>
            <w:vAlign w:val="center"/>
          </w:tcPr>
          <w:p w14:paraId="5E54E938" w14:textId="77777777" w:rsidR="000F57EB" w:rsidRPr="001A66A3" w:rsidRDefault="000F57EB" w:rsidP="00DB192F">
            <w:pPr>
              <w:jc w:val="center"/>
              <w:rPr>
                <w:rFonts w:cs="Calibri"/>
                <w:sz w:val="20"/>
                <w:szCs w:val="20"/>
              </w:rPr>
            </w:pPr>
            <w:r w:rsidRPr="001A66A3">
              <w:rPr>
                <w:rFonts w:cs="Calibri"/>
                <w:sz w:val="20"/>
                <w:szCs w:val="20"/>
              </w:rPr>
              <w:t>…………………………………………………………………………………………………………..</w:t>
            </w:r>
          </w:p>
        </w:tc>
      </w:tr>
      <w:tr w:rsidR="000F57EB" w:rsidRPr="001A66A3" w14:paraId="106C60D4" w14:textId="77777777" w:rsidTr="00DB192F">
        <w:trPr>
          <w:jc w:val="center"/>
        </w:trPr>
        <w:tc>
          <w:tcPr>
            <w:tcW w:w="1814" w:type="pct"/>
            <w:vAlign w:val="center"/>
          </w:tcPr>
          <w:p w14:paraId="308CD54D" w14:textId="77777777" w:rsidR="000F57EB" w:rsidRPr="001A66A3" w:rsidRDefault="000F57EB" w:rsidP="00DB192F">
            <w:pPr>
              <w:jc w:val="center"/>
              <w:rPr>
                <w:rFonts w:cs="Calibri"/>
                <w:b/>
                <w:sz w:val="20"/>
                <w:szCs w:val="20"/>
              </w:rPr>
            </w:pPr>
            <w:r w:rsidRPr="001A66A3">
              <w:rPr>
                <w:rFonts w:cs="Calibri"/>
                <w:b/>
                <w:sz w:val="20"/>
                <w:szCs w:val="20"/>
              </w:rPr>
              <w:t>Miejscowość / Data</w:t>
            </w:r>
          </w:p>
        </w:tc>
        <w:tc>
          <w:tcPr>
            <w:tcW w:w="3186" w:type="pct"/>
            <w:vAlign w:val="center"/>
          </w:tcPr>
          <w:p w14:paraId="25DFA93D" w14:textId="77777777" w:rsidR="000F57EB" w:rsidRPr="001A66A3" w:rsidRDefault="000F57EB" w:rsidP="00DB192F">
            <w:pPr>
              <w:jc w:val="center"/>
              <w:rPr>
                <w:rFonts w:cs="Calibri"/>
                <w:sz w:val="20"/>
                <w:szCs w:val="20"/>
              </w:rPr>
            </w:pPr>
            <w:r w:rsidRPr="001A66A3">
              <w:rPr>
                <w:rFonts w:cs="Calibri"/>
                <w:b/>
                <w:sz w:val="20"/>
                <w:szCs w:val="20"/>
              </w:rPr>
              <w:t>Podpis(y) osoby(osób) upoważnionej(</w:t>
            </w:r>
            <w:proofErr w:type="spellStart"/>
            <w:r w:rsidRPr="001A66A3">
              <w:rPr>
                <w:rFonts w:cs="Calibri"/>
                <w:b/>
                <w:sz w:val="20"/>
                <w:szCs w:val="20"/>
              </w:rPr>
              <w:t>ych</w:t>
            </w:r>
            <w:proofErr w:type="spellEnd"/>
            <w:r w:rsidRPr="001A66A3">
              <w:rPr>
                <w:rFonts w:cs="Calibri"/>
                <w:b/>
                <w:sz w:val="20"/>
                <w:szCs w:val="20"/>
              </w:rPr>
              <w:t>) do podpisania niniejszej oferty w imieniu Wykonawcy(ów)</w:t>
            </w:r>
          </w:p>
        </w:tc>
      </w:tr>
    </w:tbl>
    <w:p w14:paraId="28CB6C6D" w14:textId="77777777" w:rsidR="000F57EB" w:rsidRPr="001A66A3" w:rsidRDefault="000F57EB" w:rsidP="000F57EB">
      <w:pPr>
        <w:rPr>
          <w:rFonts w:cs="Calibri"/>
          <w:b/>
          <w:sz w:val="20"/>
          <w:szCs w:val="20"/>
        </w:rPr>
      </w:pPr>
    </w:p>
    <w:p w14:paraId="1F0B490C" w14:textId="77777777" w:rsidR="000F57EB" w:rsidRPr="001A66A3" w:rsidRDefault="000F57EB" w:rsidP="000F57EB">
      <w:pPr>
        <w:suppressAutoHyphens/>
        <w:jc w:val="left"/>
        <w:rPr>
          <w:rFonts w:eastAsia="Arial Unicode MS" w:cs="Calibri"/>
          <w:i/>
          <w:sz w:val="20"/>
          <w:szCs w:val="20"/>
        </w:rPr>
      </w:pPr>
    </w:p>
    <w:p w14:paraId="0EFE14B9" w14:textId="77777777" w:rsidR="000F57EB" w:rsidRPr="001A66A3" w:rsidRDefault="000F57EB" w:rsidP="000F57EB">
      <w:pPr>
        <w:suppressAutoHyphens/>
        <w:jc w:val="left"/>
        <w:rPr>
          <w:rFonts w:eastAsia="Arial Unicode MS" w:cs="Calibri"/>
          <w:i/>
          <w:sz w:val="20"/>
          <w:szCs w:val="20"/>
        </w:rPr>
      </w:pPr>
    </w:p>
    <w:p w14:paraId="446DBBFF" w14:textId="77777777" w:rsidR="000F57EB" w:rsidRPr="001A66A3" w:rsidRDefault="000F57EB" w:rsidP="000F57EB">
      <w:pPr>
        <w:suppressAutoHyphens/>
        <w:jc w:val="left"/>
        <w:rPr>
          <w:rFonts w:eastAsia="Arial Unicode MS" w:cs="Calibri"/>
          <w:i/>
          <w:sz w:val="20"/>
          <w:szCs w:val="20"/>
        </w:rPr>
      </w:pPr>
    </w:p>
    <w:p w14:paraId="7EEC81E3" w14:textId="45E4B7CC" w:rsidR="00D7411B" w:rsidRPr="001A66A3" w:rsidRDefault="00D7411B" w:rsidP="00D7411B">
      <w:pPr>
        <w:suppressAutoHyphens/>
        <w:jc w:val="left"/>
        <w:rPr>
          <w:rFonts w:eastAsia="Arial Unicode MS" w:cs="Calibri"/>
          <w:b/>
          <w:sz w:val="20"/>
          <w:szCs w:val="20"/>
        </w:rPr>
      </w:pPr>
      <w:r w:rsidRPr="001A66A3">
        <w:rPr>
          <w:rFonts w:eastAsia="Arial Unicode MS" w:cs="Calibri"/>
          <w:b/>
          <w:sz w:val="20"/>
          <w:szCs w:val="20"/>
        </w:rPr>
        <w:t xml:space="preserve">Załącznik nr </w:t>
      </w:r>
      <w:r w:rsidR="00ED2FF3">
        <w:rPr>
          <w:rFonts w:eastAsia="Arial Unicode MS" w:cs="Calibri"/>
          <w:b/>
          <w:sz w:val="20"/>
          <w:szCs w:val="20"/>
        </w:rPr>
        <w:t>5</w:t>
      </w:r>
      <w:r w:rsidRPr="001A66A3">
        <w:rPr>
          <w:rFonts w:eastAsia="Arial Unicode MS" w:cs="Calibri"/>
          <w:b/>
          <w:sz w:val="20"/>
          <w:szCs w:val="20"/>
        </w:rPr>
        <w:t xml:space="preserve"> do </w:t>
      </w:r>
      <w:r w:rsidR="0054120D">
        <w:rPr>
          <w:rFonts w:eastAsia="Arial Unicode MS" w:cs="Calibri"/>
          <w:b/>
          <w:sz w:val="20"/>
          <w:szCs w:val="20"/>
        </w:rPr>
        <w:t>Oferty</w:t>
      </w:r>
      <w:r w:rsidRPr="001A66A3">
        <w:rPr>
          <w:rFonts w:eastAsia="Arial Unicode MS" w:cs="Calibri"/>
          <w:b/>
          <w:sz w:val="20"/>
          <w:szCs w:val="20"/>
        </w:rPr>
        <w:t xml:space="preserve"> – wzór listy podmiotów wchodzących w skład grupy kapitałowej</w:t>
      </w:r>
      <w:r w:rsidRPr="001A66A3">
        <w:rPr>
          <w:rFonts w:eastAsia="Arial Unicode MS" w:cs="Calibri"/>
          <w:b/>
          <w:sz w:val="20"/>
          <w:szCs w:val="20"/>
          <w:vertAlign w:val="superscript"/>
        </w:rPr>
        <w:footnoteReference w:id="6"/>
      </w:r>
    </w:p>
    <w:p w14:paraId="523FD0A8" w14:textId="77777777" w:rsidR="00D7411B" w:rsidRPr="001A66A3" w:rsidRDefault="00D7411B" w:rsidP="00D7411B">
      <w:pPr>
        <w:suppressAutoHyphens/>
        <w:jc w:val="left"/>
        <w:rPr>
          <w:rFonts w:eastAsia="Arial Unicode MS" w:cs="Calibri"/>
          <w:b/>
          <w:sz w:val="20"/>
          <w:szCs w:val="20"/>
        </w:rPr>
      </w:pPr>
    </w:p>
    <w:p w14:paraId="7534AC26" w14:textId="77777777" w:rsidR="00D7411B" w:rsidRPr="001A66A3" w:rsidRDefault="00D7411B" w:rsidP="00D7411B">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cs="Calibri"/>
          <w:b/>
          <w:sz w:val="20"/>
          <w:szCs w:val="20"/>
        </w:rPr>
      </w:pPr>
      <w:r w:rsidRPr="001A66A3">
        <w:rPr>
          <w:rFonts w:eastAsia="Arial Unicode MS" w:cs="Calibri"/>
          <w:b/>
          <w:sz w:val="20"/>
          <w:szCs w:val="20"/>
        </w:rPr>
        <w:t xml:space="preserve">Informacja o przynależności do grupy kapitałowej, </w:t>
      </w:r>
      <w:r w:rsidRPr="001A66A3">
        <w:rPr>
          <w:rFonts w:eastAsia="Arial Unicode MS" w:cs="Calibri"/>
          <w:b/>
          <w:sz w:val="20"/>
          <w:szCs w:val="20"/>
        </w:rPr>
        <w:br/>
        <w:t>o której mowa w art. 24 ust 1 pkt. 23) ustawy Prawo zamówień publicznych</w:t>
      </w:r>
    </w:p>
    <w:p w14:paraId="00BD15F6" w14:textId="77777777" w:rsidR="00D7411B" w:rsidRPr="001A66A3" w:rsidRDefault="00D7411B" w:rsidP="00D7411B">
      <w:pPr>
        <w:suppressAutoHyphens/>
        <w:jc w:val="left"/>
        <w:rPr>
          <w:rFonts w:eastAsia="Arial Unicode MS" w:cs="Calibri"/>
          <w:b/>
          <w:sz w:val="20"/>
          <w:szCs w:val="20"/>
        </w:rPr>
      </w:pPr>
    </w:p>
    <w:p w14:paraId="71001E0F" w14:textId="28C33A70" w:rsidR="00D7411B" w:rsidRPr="001A66A3" w:rsidRDefault="00D7411B" w:rsidP="00D7411B">
      <w:pPr>
        <w:suppressAutoHyphens/>
        <w:spacing w:line="276" w:lineRule="auto"/>
        <w:rPr>
          <w:rFonts w:eastAsia="Arial Unicode MS" w:cs="Calibri"/>
          <w:sz w:val="20"/>
          <w:szCs w:val="20"/>
        </w:rPr>
      </w:pPr>
      <w:r w:rsidRPr="001A66A3">
        <w:rPr>
          <w:rFonts w:eastAsia="Arial Unicode MS" w:cs="Calibri"/>
          <w:sz w:val="20"/>
          <w:szCs w:val="20"/>
        </w:rPr>
        <w:t xml:space="preserve">Przystępując do postępowania prowadzonego w trybie przetargu nieograniczonego na </w:t>
      </w:r>
      <w:r w:rsidR="00D94F5E" w:rsidRPr="00D94F5E">
        <w:rPr>
          <w:rFonts w:eastAsia="Arial Unicode MS" w:cs="Calibri"/>
          <w:b/>
          <w:bCs/>
          <w:sz w:val="20"/>
          <w:szCs w:val="20"/>
        </w:rPr>
        <w:t>Dostawy paliw, usługę mycia samochodów oraz zakup innych produktów związanych z eksploatacją samochodów dla Centralnego Ośrodka Informatyki” - COI-ZAK.262.12.2019</w:t>
      </w:r>
      <w:r w:rsidRPr="001A66A3">
        <w:rPr>
          <w:rFonts w:eastAsia="Arial Unicode MS" w:cs="Calibri"/>
          <w:sz w:val="20"/>
          <w:szCs w:val="20"/>
        </w:rPr>
        <w:t>, działając w imieniu (nazwa Wykonawcy)</w:t>
      </w:r>
    </w:p>
    <w:p w14:paraId="2C8E1F49" w14:textId="77777777" w:rsidR="00D7411B" w:rsidRPr="001A66A3" w:rsidRDefault="00D7411B" w:rsidP="00D7411B">
      <w:pPr>
        <w:suppressAutoHyphens/>
        <w:spacing w:line="276" w:lineRule="auto"/>
        <w:jc w:val="left"/>
        <w:rPr>
          <w:rFonts w:eastAsia="Arial Unicode MS" w:cs="Calibri"/>
          <w:sz w:val="20"/>
          <w:szCs w:val="20"/>
        </w:rPr>
      </w:pPr>
      <w:r w:rsidRPr="001A66A3">
        <w:rPr>
          <w:rFonts w:eastAsia="Arial Unicode MS" w:cs="Calibri"/>
          <w:sz w:val="20"/>
          <w:szCs w:val="20"/>
        </w:rPr>
        <w:t>............................................................................................................................................................................................................................................................................................................................................................................................................................................................................................................................................................................................................................................................................</w:t>
      </w:r>
    </w:p>
    <w:p w14:paraId="6352FFDF" w14:textId="77777777" w:rsidR="00D7411B" w:rsidRPr="001A66A3" w:rsidRDefault="00D7411B" w:rsidP="00D7411B">
      <w:pPr>
        <w:suppressAutoHyphens/>
        <w:spacing w:line="276" w:lineRule="auto"/>
        <w:jc w:val="left"/>
        <w:rPr>
          <w:rFonts w:eastAsia="Arial Unicode MS" w:cs="Calibri"/>
          <w:sz w:val="20"/>
          <w:szCs w:val="20"/>
        </w:rPr>
      </w:pPr>
    </w:p>
    <w:p w14:paraId="022EEB60" w14:textId="77777777" w:rsidR="00D7411B" w:rsidRPr="001A66A3" w:rsidRDefault="00D7411B" w:rsidP="00D7411B">
      <w:pPr>
        <w:suppressAutoHyphens/>
        <w:spacing w:line="276" w:lineRule="auto"/>
        <w:rPr>
          <w:rFonts w:eastAsia="Arial Unicode MS" w:cs="Calibri"/>
          <w:sz w:val="20"/>
          <w:szCs w:val="20"/>
        </w:rPr>
      </w:pPr>
      <w:r w:rsidRPr="001A66A3">
        <w:rPr>
          <w:rFonts w:eastAsia="Arial Unicode MS" w:cs="Calibri"/>
          <w:sz w:val="20"/>
          <w:szCs w:val="20"/>
        </w:rPr>
        <w:t xml:space="preserve">zwanego dalej „Wykonawcą” i będąc należycie upoważnionym do jego reprezentowania, będąc zobligowanym do wykazania braku podstaw do wykluczenia na podstawie art. 24 ust 1 pkt. 23) ustawy z dnia 29 stycznia 2004 roku Prawo zamówień publicznych informuje, że: </w:t>
      </w:r>
    </w:p>
    <w:p w14:paraId="5D0881CA" w14:textId="77777777" w:rsidR="00D7411B" w:rsidRPr="001A66A3" w:rsidRDefault="00D7411B" w:rsidP="00D7411B">
      <w:pPr>
        <w:tabs>
          <w:tab w:val="left" w:pos="426"/>
        </w:tabs>
        <w:spacing w:line="276" w:lineRule="auto"/>
        <w:ind w:left="426" w:hanging="426"/>
        <w:rPr>
          <w:rFonts w:cs="Calibri"/>
          <w:sz w:val="20"/>
          <w:szCs w:val="20"/>
          <w:lang w:eastAsia="ar-SA"/>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84231B">
        <w:rPr>
          <w:rFonts w:cs="Calibri"/>
          <w:b/>
          <w:sz w:val="20"/>
          <w:szCs w:val="20"/>
        </w:rPr>
      </w:r>
      <w:r w:rsidR="0084231B">
        <w:rPr>
          <w:rFonts w:cs="Calibri"/>
          <w:b/>
          <w:sz w:val="20"/>
          <w:szCs w:val="20"/>
        </w:rPr>
        <w:fldChar w:fldCharType="separate"/>
      </w:r>
      <w:r w:rsidRPr="001A66A3">
        <w:rPr>
          <w:rFonts w:cs="Calibri"/>
          <w:b/>
          <w:sz w:val="20"/>
          <w:szCs w:val="20"/>
        </w:rPr>
        <w:fldChar w:fldCharType="end"/>
      </w:r>
      <w:r w:rsidRPr="001A66A3">
        <w:rPr>
          <w:rFonts w:cs="Calibri"/>
          <w:b/>
          <w:sz w:val="20"/>
          <w:szCs w:val="20"/>
          <w:vertAlign w:val="superscript"/>
        </w:rPr>
        <w:footnoteReference w:id="7"/>
      </w:r>
      <w:r w:rsidRPr="001A66A3">
        <w:rPr>
          <w:rFonts w:cs="Calibri"/>
          <w:b/>
          <w:sz w:val="20"/>
          <w:szCs w:val="20"/>
        </w:rPr>
        <w:tab/>
      </w:r>
      <w:r w:rsidRPr="001A66A3">
        <w:rPr>
          <w:rFonts w:cs="Calibri"/>
          <w:b/>
          <w:sz w:val="20"/>
          <w:szCs w:val="20"/>
          <w:lang w:eastAsia="ar-SA"/>
        </w:rPr>
        <w:t>należymy</w:t>
      </w:r>
      <w:r w:rsidRPr="001A66A3">
        <w:rPr>
          <w:rFonts w:cs="Calibri"/>
          <w:sz w:val="20"/>
          <w:szCs w:val="20"/>
          <w:lang w:eastAsia="ar-SA"/>
        </w:rPr>
        <w:t xml:space="preserve"> do tej samej grupy kapitałowej, w rozumieniu ustawy z dnia 16 lutego 2007 r. o ochronie konkurencji i konsumentów (Dz. U. z 2017 r. poz. 229 z </w:t>
      </w:r>
      <w:proofErr w:type="spellStart"/>
      <w:r w:rsidRPr="001A66A3">
        <w:rPr>
          <w:rFonts w:cs="Calibri"/>
          <w:sz w:val="20"/>
          <w:szCs w:val="20"/>
          <w:lang w:eastAsia="ar-SA"/>
        </w:rPr>
        <w:t>późn</w:t>
      </w:r>
      <w:proofErr w:type="spellEnd"/>
      <w:r w:rsidRPr="001A66A3">
        <w:rPr>
          <w:rFonts w:cs="Calibri"/>
          <w:sz w:val="20"/>
          <w:szCs w:val="20"/>
          <w:lang w:eastAsia="ar-SA"/>
        </w:rPr>
        <w:t>. zm.),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D7411B" w:rsidRPr="001A66A3" w14:paraId="5B225050" w14:textId="77777777" w:rsidTr="00DB192F">
        <w:trPr>
          <w:cantSplit/>
          <w:trHeight w:val="284"/>
        </w:trPr>
        <w:tc>
          <w:tcPr>
            <w:tcW w:w="610" w:type="dxa"/>
            <w:shd w:val="pct20" w:color="auto" w:fill="auto"/>
            <w:vAlign w:val="center"/>
          </w:tcPr>
          <w:p w14:paraId="2A67F9E7" w14:textId="77777777" w:rsidR="00D7411B" w:rsidRPr="001A66A3" w:rsidRDefault="00D7411B" w:rsidP="00DB192F">
            <w:pPr>
              <w:widowControl w:val="0"/>
              <w:jc w:val="center"/>
              <w:rPr>
                <w:rFonts w:cs="Calibri"/>
                <w:b/>
                <w:sz w:val="20"/>
                <w:szCs w:val="20"/>
              </w:rPr>
            </w:pPr>
            <w:r w:rsidRPr="001A66A3">
              <w:rPr>
                <w:rFonts w:cs="Calibri"/>
                <w:b/>
                <w:sz w:val="20"/>
                <w:szCs w:val="20"/>
              </w:rPr>
              <w:t>Lp.</w:t>
            </w:r>
          </w:p>
        </w:tc>
        <w:tc>
          <w:tcPr>
            <w:tcW w:w="8105" w:type="dxa"/>
            <w:shd w:val="pct20" w:color="auto" w:fill="auto"/>
            <w:vAlign w:val="center"/>
          </w:tcPr>
          <w:p w14:paraId="71EAE363" w14:textId="77777777" w:rsidR="00D7411B" w:rsidRPr="001A66A3" w:rsidRDefault="00D7411B" w:rsidP="00DB192F">
            <w:pPr>
              <w:widowControl w:val="0"/>
              <w:jc w:val="center"/>
              <w:rPr>
                <w:rFonts w:cs="Calibri"/>
                <w:b/>
                <w:sz w:val="20"/>
                <w:szCs w:val="20"/>
              </w:rPr>
            </w:pPr>
            <w:r w:rsidRPr="001A66A3">
              <w:rPr>
                <w:rFonts w:cs="Calibri"/>
                <w:b/>
                <w:sz w:val="20"/>
                <w:szCs w:val="20"/>
              </w:rPr>
              <w:t>Nazwa (firma) i adres siedziby podmiotu wchodzącego w skład tej samej grupy kapitałowej</w:t>
            </w:r>
          </w:p>
        </w:tc>
      </w:tr>
      <w:tr w:rsidR="00D7411B" w:rsidRPr="001A66A3" w14:paraId="015EE7DA" w14:textId="77777777" w:rsidTr="00DB192F">
        <w:trPr>
          <w:cantSplit/>
          <w:trHeight w:val="591"/>
        </w:trPr>
        <w:tc>
          <w:tcPr>
            <w:tcW w:w="610" w:type="dxa"/>
            <w:vAlign w:val="bottom"/>
          </w:tcPr>
          <w:p w14:paraId="4E6FF6F0"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1.</w:t>
            </w:r>
          </w:p>
        </w:tc>
        <w:tc>
          <w:tcPr>
            <w:tcW w:w="8105" w:type="dxa"/>
            <w:vAlign w:val="bottom"/>
          </w:tcPr>
          <w:p w14:paraId="386121EA"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r>
      <w:tr w:rsidR="00D7411B" w:rsidRPr="001A66A3" w14:paraId="46045657" w14:textId="77777777" w:rsidTr="00DB192F">
        <w:trPr>
          <w:cantSplit/>
          <w:trHeight w:val="591"/>
        </w:trPr>
        <w:tc>
          <w:tcPr>
            <w:tcW w:w="610" w:type="dxa"/>
            <w:vAlign w:val="bottom"/>
          </w:tcPr>
          <w:p w14:paraId="30F14181"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c>
          <w:tcPr>
            <w:tcW w:w="8105" w:type="dxa"/>
            <w:vAlign w:val="bottom"/>
          </w:tcPr>
          <w:p w14:paraId="326ACB41"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r>
    </w:tbl>
    <w:p w14:paraId="2F712202" w14:textId="77777777" w:rsidR="00D7411B" w:rsidRPr="001A66A3" w:rsidRDefault="00D7411B" w:rsidP="00D7411B">
      <w:pPr>
        <w:spacing w:line="276" w:lineRule="auto"/>
        <w:rPr>
          <w:rFonts w:cs="Calibri"/>
          <w:sz w:val="20"/>
          <w:szCs w:val="20"/>
          <w:lang w:eastAsia="ar-SA"/>
        </w:rPr>
      </w:pPr>
    </w:p>
    <w:p w14:paraId="22327328" w14:textId="77777777" w:rsidR="00D7411B" w:rsidRPr="001A66A3" w:rsidRDefault="00D7411B" w:rsidP="00D7411B">
      <w:pPr>
        <w:keepNext/>
        <w:tabs>
          <w:tab w:val="left" w:pos="426"/>
        </w:tabs>
        <w:suppressAutoHyphens/>
        <w:spacing w:after="60" w:line="276" w:lineRule="auto"/>
        <w:ind w:left="426" w:hanging="426"/>
        <w:outlineLvl w:val="1"/>
        <w:rPr>
          <w:rFonts w:cs="Calibri"/>
          <w:sz w:val="20"/>
          <w:szCs w:val="20"/>
          <w:lang w:eastAsia="ar-SA"/>
        </w:rPr>
      </w:pPr>
      <w:r w:rsidRPr="001A66A3">
        <w:rPr>
          <w:rFonts w:cs="Calibri"/>
          <w:b/>
          <w:sz w:val="20"/>
          <w:szCs w:val="20"/>
        </w:rPr>
        <w:fldChar w:fldCharType="begin">
          <w:ffData>
            <w:name w:val="Wybór1"/>
            <w:enabled/>
            <w:calcOnExit w:val="0"/>
            <w:checkBox>
              <w:sizeAuto/>
              <w:default w:val="0"/>
            </w:checkBox>
          </w:ffData>
        </w:fldChar>
      </w:r>
      <w:bookmarkStart w:id="5" w:name="Wybór1"/>
      <w:r w:rsidRPr="001A66A3">
        <w:rPr>
          <w:rFonts w:cs="Calibri"/>
          <w:b/>
          <w:sz w:val="20"/>
          <w:szCs w:val="20"/>
        </w:rPr>
        <w:instrText xml:space="preserve"> FORMCHECKBOX </w:instrText>
      </w:r>
      <w:r w:rsidR="0084231B">
        <w:rPr>
          <w:rFonts w:cs="Calibri"/>
          <w:b/>
          <w:sz w:val="20"/>
          <w:szCs w:val="20"/>
        </w:rPr>
      </w:r>
      <w:r w:rsidR="0084231B">
        <w:rPr>
          <w:rFonts w:cs="Calibri"/>
          <w:b/>
          <w:sz w:val="20"/>
          <w:szCs w:val="20"/>
        </w:rPr>
        <w:fldChar w:fldCharType="separate"/>
      </w:r>
      <w:r w:rsidRPr="001A66A3">
        <w:rPr>
          <w:rFonts w:cs="Calibri"/>
          <w:b/>
          <w:sz w:val="20"/>
          <w:szCs w:val="20"/>
        </w:rPr>
        <w:fldChar w:fldCharType="end"/>
      </w:r>
      <w:bookmarkEnd w:id="5"/>
      <w:r w:rsidRPr="001A66A3">
        <w:rPr>
          <w:rFonts w:cs="Calibri"/>
          <w:b/>
          <w:sz w:val="20"/>
          <w:szCs w:val="20"/>
          <w:vertAlign w:val="superscript"/>
        </w:rPr>
        <w:t>6</w:t>
      </w:r>
      <w:r w:rsidRPr="001A66A3">
        <w:rPr>
          <w:rFonts w:cs="Calibri"/>
          <w:sz w:val="20"/>
          <w:szCs w:val="20"/>
          <w:lang w:eastAsia="ar-SA"/>
        </w:rPr>
        <w:tab/>
      </w:r>
      <w:r w:rsidRPr="001A66A3">
        <w:rPr>
          <w:rFonts w:cs="Calibri"/>
          <w:b/>
          <w:sz w:val="20"/>
          <w:szCs w:val="20"/>
          <w:u w:val="single"/>
          <w:lang w:eastAsia="ar-SA"/>
        </w:rPr>
        <w:t>nie</w:t>
      </w:r>
      <w:r w:rsidRPr="001A66A3">
        <w:rPr>
          <w:rFonts w:cs="Calibri"/>
          <w:b/>
          <w:sz w:val="20"/>
          <w:szCs w:val="20"/>
          <w:lang w:eastAsia="ar-SA"/>
        </w:rPr>
        <w:t xml:space="preserve"> należymy</w:t>
      </w:r>
      <w:r w:rsidRPr="001A66A3">
        <w:rPr>
          <w:rFonts w:cs="Calibri"/>
          <w:sz w:val="20"/>
          <w:szCs w:val="20"/>
          <w:lang w:eastAsia="ar-SA"/>
        </w:rPr>
        <w:t xml:space="preserve"> do grupy kapitałowej, w rozumieniu ustawy z dnia 16 lutego 2007 r. </w:t>
      </w:r>
      <w:r w:rsidRPr="001A66A3">
        <w:rPr>
          <w:rFonts w:cs="Calibri"/>
          <w:sz w:val="20"/>
          <w:szCs w:val="20"/>
          <w:lang w:eastAsia="ar-SA"/>
        </w:rPr>
        <w:br/>
        <w:t xml:space="preserve">o ochronie konkurencji i konsumentów (Dz. U. z 2017 r. poz. 229 z </w:t>
      </w:r>
      <w:proofErr w:type="spellStart"/>
      <w:r w:rsidRPr="001A66A3">
        <w:rPr>
          <w:rFonts w:cs="Calibri"/>
          <w:sz w:val="20"/>
          <w:szCs w:val="20"/>
          <w:lang w:eastAsia="ar-SA"/>
        </w:rPr>
        <w:t>późn</w:t>
      </w:r>
      <w:proofErr w:type="spellEnd"/>
      <w:r w:rsidRPr="001A66A3">
        <w:rPr>
          <w:rFonts w:cs="Calibri"/>
          <w:sz w:val="20"/>
          <w:szCs w:val="20"/>
          <w:lang w:eastAsia="ar-SA"/>
        </w:rPr>
        <w:t>. zm.), z Wykonawcami, którzy złożyli odrębne oferty w przedmiotowym postępowaniu.</w:t>
      </w:r>
    </w:p>
    <w:p w14:paraId="04788380" w14:textId="77777777" w:rsidR="00D7411B" w:rsidRPr="001A66A3" w:rsidRDefault="00D7411B" w:rsidP="00D7411B">
      <w:pPr>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1"/>
        <w:gridCol w:w="5841"/>
      </w:tblGrid>
      <w:tr w:rsidR="00D7411B" w:rsidRPr="001A66A3" w14:paraId="2D730507" w14:textId="77777777" w:rsidTr="00DB192F">
        <w:trPr>
          <w:jc w:val="center"/>
        </w:trPr>
        <w:tc>
          <w:tcPr>
            <w:tcW w:w="1814" w:type="pct"/>
            <w:vAlign w:val="center"/>
          </w:tcPr>
          <w:p w14:paraId="1E59814C"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6AC1F222"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sz w:val="20"/>
                <w:szCs w:val="20"/>
              </w:rPr>
              <w:t>…………………………………………………………………………………………………………..</w:t>
            </w:r>
          </w:p>
        </w:tc>
      </w:tr>
      <w:tr w:rsidR="00D7411B" w:rsidRPr="001A66A3" w14:paraId="434B8F11" w14:textId="77777777" w:rsidTr="00DB192F">
        <w:trPr>
          <w:jc w:val="center"/>
        </w:trPr>
        <w:tc>
          <w:tcPr>
            <w:tcW w:w="1814" w:type="pct"/>
            <w:vAlign w:val="center"/>
          </w:tcPr>
          <w:p w14:paraId="3094AEFE" w14:textId="77777777" w:rsidR="00D7411B" w:rsidRPr="001A66A3" w:rsidRDefault="00D7411B" w:rsidP="00DB192F">
            <w:pPr>
              <w:suppressAutoHyphens/>
              <w:spacing w:line="276" w:lineRule="auto"/>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530A0AC2"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44BC49CE" w14:textId="77777777" w:rsidR="000F57EB" w:rsidRDefault="000F57EB" w:rsidP="0079479A">
      <w:pPr>
        <w:suppressAutoHyphens/>
        <w:jc w:val="left"/>
        <w:rPr>
          <w:rFonts w:eastAsia="Arial Unicode MS" w:cs="Calibri"/>
          <w:i/>
          <w:sz w:val="20"/>
          <w:szCs w:val="20"/>
        </w:rPr>
      </w:pPr>
    </w:p>
    <w:p w14:paraId="06683A62" w14:textId="77777777" w:rsidR="00BE1604" w:rsidRDefault="00BE1604" w:rsidP="0079479A">
      <w:pPr>
        <w:suppressAutoHyphens/>
        <w:jc w:val="left"/>
        <w:rPr>
          <w:rFonts w:eastAsia="Arial Unicode MS" w:cs="Calibri"/>
          <w:i/>
          <w:sz w:val="20"/>
          <w:szCs w:val="20"/>
        </w:rPr>
      </w:pPr>
    </w:p>
    <w:p w14:paraId="67946D35" w14:textId="77777777" w:rsidR="00BE1604" w:rsidRDefault="00BE1604" w:rsidP="0079479A">
      <w:pPr>
        <w:suppressAutoHyphens/>
        <w:jc w:val="left"/>
        <w:rPr>
          <w:rFonts w:eastAsia="Arial Unicode MS" w:cs="Calibri"/>
          <w:i/>
          <w:sz w:val="20"/>
          <w:szCs w:val="20"/>
        </w:rPr>
      </w:pPr>
    </w:p>
    <w:p w14:paraId="442E7F84" w14:textId="77777777" w:rsidR="00BE1604" w:rsidRDefault="00BE1604" w:rsidP="0079479A">
      <w:pPr>
        <w:suppressAutoHyphens/>
        <w:jc w:val="left"/>
        <w:rPr>
          <w:rFonts w:eastAsia="Arial Unicode MS" w:cs="Calibri"/>
          <w:i/>
          <w:sz w:val="20"/>
          <w:szCs w:val="20"/>
        </w:rPr>
      </w:pPr>
    </w:p>
    <w:p w14:paraId="46DECF0F" w14:textId="77777777" w:rsidR="00BE1604" w:rsidRDefault="00BE1604" w:rsidP="0079479A">
      <w:pPr>
        <w:suppressAutoHyphens/>
        <w:jc w:val="left"/>
        <w:rPr>
          <w:rFonts w:eastAsia="Arial Unicode MS" w:cs="Calibri"/>
          <w:i/>
          <w:sz w:val="20"/>
          <w:szCs w:val="20"/>
        </w:rPr>
      </w:pPr>
    </w:p>
    <w:p w14:paraId="6CBA3FB3" w14:textId="77777777" w:rsidR="00BE1604" w:rsidRDefault="00BE1604" w:rsidP="0079479A">
      <w:pPr>
        <w:suppressAutoHyphens/>
        <w:jc w:val="left"/>
        <w:rPr>
          <w:rFonts w:eastAsia="Arial Unicode MS" w:cs="Calibri"/>
          <w:i/>
          <w:sz w:val="20"/>
          <w:szCs w:val="20"/>
        </w:rPr>
      </w:pPr>
    </w:p>
    <w:p w14:paraId="402A9A48" w14:textId="77777777" w:rsidR="00BE1604" w:rsidRDefault="00BE1604" w:rsidP="0079479A">
      <w:pPr>
        <w:suppressAutoHyphens/>
        <w:jc w:val="left"/>
        <w:rPr>
          <w:rFonts w:eastAsia="Arial Unicode MS" w:cs="Calibri"/>
          <w:i/>
          <w:sz w:val="20"/>
          <w:szCs w:val="20"/>
        </w:rPr>
      </w:pPr>
    </w:p>
    <w:p w14:paraId="3D6D977F" w14:textId="77777777" w:rsidR="00BE1604" w:rsidRDefault="00BE1604" w:rsidP="0079479A">
      <w:pPr>
        <w:suppressAutoHyphens/>
        <w:jc w:val="left"/>
        <w:rPr>
          <w:rFonts w:eastAsia="Arial Unicode MS" w:cs="Calibri"/>
          <w:i/>
          <w:sz w:val="20"/>
          <w:szCs w:val="20"/>
        </w:rPr>
      </w:pPr>
    </w:p>
    <w:p w14:paraId="3059A6B9" w14:textId="2A87FC63" w:rsidR="00BE1604" w:rsidRPr="00BD7EE1" w:rsidRDefault="00BE1604" w:rsidP="00BE1604">
      <w:pPr>
        <w:suppressAutoHyphens/>
        <w:rPr>
          <w:rFonts w:eastAsia="Arial Unicode MS"/>
          <w:b/>
        </w:rPr>
      </w:pPr>
      <w:r>
        <w:rPr>
          <w:rFonts w:eastAsia="Arial Unicode MS"/>
          <w:b/>
        </w:rPr>
        <w:t xml:space="preserve">Załącznik nr </w:t>
      </w:r>
      <w:r w:rsidR="00ED2FF3">
        <w:rPr>
          <w:rFonts w:eastAsia="Arial Unicode MS"/>
          <w:b/>
        </w:rPr>
        <w:t>6</w:t>
      </w:r>
      <w:r w:rsidRPr="00BD7EE1">
        <w:rPr>
          <w:rFonts w:eastAsia="Arial Unicode MS"/>
          <w:b/>
        </w:rPr>
        <w:t xml:space="preserve"> do </w:t>
      </w:r>
      <w:r w:rsidR="0054120D">
        <w:rPr>
          <w:rFonts w:eastAsia="Arial Unicode MS"/>
          <w:b/>
        </w:rPr>
        <w:t>Oferty</w:t>
      </w:r>
      <w:r w:rsidRPr="00BD7EE1">
        <w:rPr>
          <w:rFonts w:eastAsia="Arial Unicode MS"/>
          <w:b/>
        </w:rPr>
        <w:t xml:space="preserve"> – wzór oświadczenia</w:t>
      </w:r>
      <w:r w:rsidRPr="00BD7EE1">
        <w:rPr>
          <w:rFonts w:cs="Calibri"/>
          <w:b/>
        </w:rPr>
        <w:t xml:space="preserve"> wymaganego od Wykonawcy w zakresie wypełnienia obowiązków informacyjnych przewidzianych w art. 13 lub art. 14 RODO</w:t>
      </w:r>
      <w:r w:rsidRPr="00BD7EE1">
        <w:rPr>
          <w:rFonts w:eastAsia="Arial Unicode MS"/>
          <w:b/>
          <w:vertAlign w:val="superscript"/>
        </w:rPr>
        <w:t xml:space="preserve"> </w:t>
      </w:r>
      <w:r w:rsidRPr="00BD7EE1">
        <w:rPr>
          <w:rFonts w:eastAsia="Arial Unicode MS"/>
          <w:b/>
          <w:vertAlign w:val="superscript"/>
        </w:rPr>
        <w:footnoteReference w:id="8"/>
      </w:r>
    </w:p>
    <w:p w14:paraId="7A5DDAE6" w14:textId="77777777" w:rsidR="00BE1604" w:rsidRPr="00BD7EE1" w:rsidRDefault="00BE1604" w:rsidP="00BE1604">
      <w:pPr>
        <w:suppressAutoHyphens/>
        <w:rPr>
          <w:rFonts w:eastAsia="Arial Unicode MS"/>
          <w:b/>
        </w:rPr>
      </w:pPr>
    </w:p>
    <w:p w14:paraId="7DA3A5A2" w14:textId="77777777" w:rsidR="00BE1604" w:rsidRPr="00BD7EE1" w:rsidRDefault="00BE1604" w:rsidP="00BE1604">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b/>
        </w:rPr>
      </w:pPr>
      <w:r w:rsidRPr="00BD7EE1">
        <w:rPr>
          <w:rFonts w:eastAsia="Arial Unicode MS"/>
          <w:b/>
        </w:rPr>
        <w:t xml:space="preserve">Oświadczenie dotyczące </w:t>
      </w:r>
      <w:r w:rsidRPr="00BD7EE1">
        <w:rPr>
          <w:rFonts w:cs="Calibri"/>
          <w:b/>
        </w:rPr>
        <w:t xml:space="preserve">wypełnienia obowiązków informacyjnych przewidzianych </w:t>
      </w:r>
      <w:r w:rsidRPr="00BD7EE1">
        <w:rPr>
          <w:rFonts w:cs="Calibri"/>
          <w:b/>
        </w:rPr>
        <w:br/>
        <w:t>w art. 13 lub art. 14 RODO</w:t>
      </w:r>
    </w:p>
    <w:p w14:paraId="0A163044" w14:textId="77777777" w:rsidR="00BE1604" w:rsidRPr="00BD7EE1" w:rsidRDefault="00BE1604" w:rsidP="00BE1604">
      <w:pPr>
        <w:suppressAutoHyphens/>
        <w:rPr>
          <w:rFonts w:eastAsia="Arial Unicode MS"/>
          <w:b/>
        </w:rPr>
      </w:pPr>
    </w:p>
    <w:p w14:paraId="10465049" w14:textId="0ED7D31D" w:rsidR="00BE1604" w:rsidRPr="00BD7EE1" w:rsidRDefault="00BE1604" w:rsidP="00BE1604">
      <w:pPr>
        <w:suppressAutoHyphens/>
        <w:spacing w:line="276" w:lineRule="auto"/>
        <w:rPr>
          <w:rFonts w:eastAsia="Arial Unicode MS" w:cs="Arial"/>
        </w:rPr>
      </w:pPr>
      <w:r w:rsidRPr="00BD7EE1">
        <w:rPr>
          <w:rFonts w:eastAsia="Arial Unicode MS" w:cs="Arial"/>
        </w:rPr>
        <w:t xml:space="preserve">Przystępując do postępowania prowadzonego w trybie przetargu nieograniczonego na </w:t>
      </w:r>
      <w:r w:rsidR="00D94F5E" w:rsidRPr="00D94F5E">
        <w:rPr>
          <w:rFonts w:eastAsia="Arial Unicode MS" w:cs="Arial"/>
          <w:b/>
          <w:bCs/>
        </w:rPr>
        <w:t>Dostawy paliw, usługę mycia samochodów oraz zakup innych produktów związanych z eksploatacją samochodów dla Centralnego Ośrodka Informatyki” - COI-ZAK.262.12.2019</w:t>
      </w:r>
      <w:r w:rsidRPr="00BD7EE1">
        <w:rPr>
          <w:rFonts w:eastAsia="Arial Unicode MS" w:cs="Arial"/>
        </w:rPr>
        <w:t>, działając w imieniu (nazwa Wykonawcy)</w:t>
      </w:r>
    </w:p>
    <w:p w14:paraId="7482C11B" w14:textId="77777777" w:rsidR="00BE1604" w:rsidRPr="00BD7EE1" w:rsidRDefault="00BE1604" w:rsidP="00BE1604">
      <w:pPr>
        <w:suppressAutoHyphens/>
        <w:spacing w:line="276" w:lineRule="auto"/>
        <w:rPr>
          <w:rFonts w:eastAsia="Arial Unicode MS" w:cs="Arial"/>
        </w:rPr>
      </w:pPr>
      <w:r w:rsidRPr="00BD7EE1">
        <w:rPr>
          <w:rFonts w:eastAsia="Arial Unicode MS" w:cs="Arial"/>
        </w:rPr>
        <w:t>............................................................................................................................................................................................................................................................................................................................................................................................................................................................................................................................................................................................................................................................................</w:t>
      </w:r>
    </w:p>
    <w:p w14:paraId="573718AD" w14:textId="77777777" w:rsidR="00BE1604" w:rsidRPr="00BD7EE1" w:rsidRDefault="00BE1604" w:rsidP="00BE1604">
      <w:pPr>
        <w:suppressAutoHyphens/>
        <w:spacing w:line="276" w:lineRule="auto"/>
        <w:rPr>
          <w:rFonts w:eastAsia="Arial Unicode MS" w:cs="Arial"/>
        </w:rPr>
      </w:pPr>
    </w:p>
    <w:p w14:paraId="5B0E3541" w14:textId="77777777" w:rsidR="00596A21" w:rsidRPr="008E0294" w:rsidRDefault="00596A21" w:rsidP="00596A21">
      <w:pPr>
        <w:suppressAutoHyphens/>
        <w:spacing w:after="160"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4B1DEDE2" w14:textId="47932A4D" w:rsidR="00596A21" w:rsidRPr="008E0294" w:rsidRDefault="00596A21" w:rsidP="00596A21">
      <w:pPr>
        <w:suppressAutoHyphens/>
        <w:spacing w:after="160" w:line="276" w:lineRule="auto"/>
        <w:rPr>
          <w:rFonts w:eastAsia="Arial Unicode MS" w:cs="Calibri"/>
          <w:szCs w:val="22"/>
          <w:lang w:eastAsia="en-US"/>
        </w:rPr>
      </w:pPr>
      <w:r w:rsidRPr="008E0294">
        <w:rPr>
          <w:rFonts w:eastAsia="Arial Unicode MS" w:cs="Calibri"/>
          <w:szCs w:val="22"/>
          <w:lang w:eastAsia="en-US"/>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w:t>
      </w:r>
      <w:r w:rsidRPr="008E0294">
        <w:rPr>
          <w:rFonts w:eastAsia="Arial Unicode MS" w:cs="Calibri"/>
          <w:szCs w:val="22"/>
          <w:vertAlign w:val="superscript"/>
          <w:lang w:eastAsia="en-US"/>
        </w:rPr>
        <w:footnoteReference w:id="9"/>
      </w:r>
    </w:p>
    <w:p w14:paraId="330E7E59" w14:textId="63247A00" w:rsidR="00BE1604" w:rsidRPr="00BE1604" w:rsidRDefault="00BE1604" w:rsidP="00BE1604">
      <w:pPr>
        <w:keepNext/>
        <w:tabs>
          <w:tab w:val="left" w:pos="426"/>
        </w:tabs>
        <w:suppressAutoHyphens/>
        <w:spacing w:after="60" w:line="276" w:lineRule="auto"/>
        <w:ind w:left="426" w:hanging="426"/>
        <w:outlineLvl w:val="1"/>
        <w:rPr>
          <w:rFonts w:cs="Calibri"/>
          <w:lang w:eastAsia="ar-SA"/>
        </w:rPr>
      </w:pPr>
    </w:p>
    <w:p w14:paraId="4E11E8E9" w14:textId="77777777" w:rsidR="00BE1604" w:rsidRPr="00BD7EE1" w:rsidRDefault="00BE1604" w:rsidP="00BE1604">
      <w:pPr>
        <w:suppressAutoHyphens/>
        <w:spacing w:line="276" w:lineRule="auto"/>
        <w:rPr>
          <w:rFonts w:eastAsia="Arial Unicode MS"/>
        </w:rPr>
      </w:pPr>
    </w:p>
    <w:p w14:paraId="2020FE8D" w14:textId="77777777" w:rsidR="00BE1604" w:rsidRPr="00BD7EE1" w:rsidRDefault="00BE1604" w:rsidP="00BE1604">
      <w:pPr>
        <w:suppressAutoHyphens/>
        <w:spacing w:line="276" w:lineRule="auto"/>
        <w:rPr>
          <w:rFonts w:eastAsia="Arial Unicode MS"/>
        </w:rPr>
      </w:pPr>
    </w:p>
    <w:p w14:paraId="2CD21AC6" w14:textId="77777777" w:rsidR="00BE1604" w:rsidRPr="00BD7EE1" w:rsidRDefault="00BE1604" w:rsidP="00BE1604">
      <w:pPr>
        <w:suppressAutoHyphens/>
        <w:spacing w:line="276" w:lineRule="auto"/>
        <w:rPr>
          <w:rFonts w:eastAsia="Arial Unicode MS"/>
        </w:rPr>
      </w:pPr>
    </w:p>
    <w:tbl>
      <w:tblPr>
        <w:tblW w:w="5000" w:type="pct"/>
        <w:jc w:val="center"/>
        <w:tblLook w:val="01E0" w:firstRow="1" w:lastRow="1" w:firstColumn="1" w:lastColumn="1" w:noHBand="0" w:noVBand="0"/>
      </w:tblPr>
      <w:tblGrid>
        <w:gridCol w:w="3231"/>
        <w:gridCol w:w="5841"/>
      </w:tblGrid>
      <w:tr w:rsidR="00BE1604" w:rsidRPr="00BD7EE1" w14:paraId="43F8E94D" w14:textId="77777777" w:rsidTr="00FE33AD">
        <w:trPr>
          <w:jc w:val="center"/>
        </w:trPr>
        <w:tc>
          <w:tcPr>
            <w:tcW w:w="1814" w:type="pct"/>
            <w:vAlign w:val="center"/>
          </w:tcPr>
          <w:p w14:paraId="1359F693"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sz w:val="20"/>
                <w:szCs w:val="20"/>
              </w:rPr>
              <w:t>…………………………………………</w:t>
            </w:r>
          </w:p>
        </w:tc>
        <w:tc>
          <w:tcPr>
            <w:tcW w:w="3186" w:type="pct"/>
            <w:vAlign w:val="center"/>
          </w:tcPr>
          <w:p w14:paraId="7D55144E"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sz w:val="20"/>
                <w:szCs w:val="20"/>
              </w:rPr>
              <w:t>…………………………………………………………………………………………………………..</w:t>
            </w:r>
          </w:p>
        </w:tc>
      </w:tr>
      <w:tr w:rsidR="00BE1604" w:rsidRPr="00BD7EE1" w14:paraId="2E633DC6" w14:textId="77777777" w:rsidTr="00FE33AD">
        <w:trPr>
          <w:jc w:val="center"/>
        </w:trPr>
        <w:tc>
          <w:tcPr>
            <w:tcW w:w="1814" w:type="pct"/>
            <w:vAlign w:val="center"/>
          </w:tcPr>
          <w:p w14:paraId="3F1AF747" w14:textId="77777777" w:rsidR="00BE1604" w:rsidRPr="00BD7EE1" w:rsidRDefault="00BE1604" w:rsidP="00FE33AD">
            <w:pPr>
              <w:suppressAutoHyphens/>
              <w:spacing w:line="276" w:lineRule="auto"/>
              <w:jc w:val="center"/>
              <w:rPr>
                <w:rFonts w:eastAsia="Arial Unicode MS" w:cs="Arial"/>
                <w:b/>
                <w:sz w:val="20"/>
                <w:szCs w:val="20"/>
              </w:rPr>
            </w:pPr>
            <w:r w:rsidRPr="00BD7EE1">
              <w:rPr>
                <w:rFonts w:eastAsia="Arial Unicode MS" w:cs="Arial"/>
                <w:b/>
                <w:sz w:val="20"/>
                <w:szCs w:val="20"/>
              </w:rPr>
              <w:t>Miejscowość / Data</w:t>
            </w:r>
          </w:p>
        </w:tc>
        <w:tc>
          <w:tcPr>
            <w:tcW w:w="3186" w:type="pct"/>
            <w:vAlign w:val="center"/>
          </w:tcPr>
          <w:p w14:paraId="088D4380"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b/>
                <w:sz w:val="20"/>
                <w:szCs w:val="20"/>
              </w:rPr>
              <w:t>Podpis(y) osoby(osób) upoważnionej(</w:t>
            </w:r>
            <w:proofErr w:type="spellStart"/>
            <w:r w:rsidRPr="00BD7EE1">
              <w:rPr>
                <w:rFonts w:eastAsia="Arial Unicode MS" w:cs="Arial"/>
                <w:b/>
                <w:sz w:val="20"/>
                <w:szCs w:val="20"/>
              </w:rPr>
              <w:t>ych</w:t>
            </w:r>
            <w:proofErr w:type="spellEnd"/>
            <w:r w:rsidRPr="00BD7EE1">
              <w:rPr>
                <w:rFonts w:eastAsia="Arial Unicode MS" w:cs="Arial"/>
                <w:b/>
                <w:sz w:val="20"/>
                <w:szCs w:val="20"/>
              </w:rPr>
              <w:t>) do podpisania niniejszej oferty w imieniu Wykonawcy(ów)</w:t>
            </w:r>
          </w:p>
        </w:tc>
      </w:tr>
    </w:tbl>
    <w:p w14:paraId="30459837" w14:textId="73CAAC67" w:rsidR="00BE1604" w:rsidRDefault="00BE1604" w:rsidP="00BE1604">
      <w:pPr>
        <w:suppressAutoHyphens/>
        <w:rPr>
          <w:sz w:val="20"/>
          <w:szCs w:val="20"/>
          <w:lang w:val="x-none"/>
        </w:rPr>
      </w:pPr>
    </w:p>
    <w:p w14:paraId="4144E2DB" w14:textId="0ABFB3B8" w:rsidR="00EB1404" w:rsidRDefault="00EB1404" w:rsidP="00BE1604">
      <w:pPr>
        <w:suppressAutoHyphens/>
        <w:rPr>
          <w:sz w:val="20"/>
          <w:szCs w:val="20"/>
          <w:lang w:val="x-none"/>
        </w:rPr>
      </w:pPr>
    </w:p>
    <w:p w14:paraId="775E4A3F" w14:textId="3D4F3580" w:rsidR="00EB1404" w:rsidRDefault="00EB1404" w:rsidP="00BE1604">
      <w:pPr>
        <w:suppressAutoHyphens/>
        <w:rPr>
          <w:sz w:val="20"/>
          <w:szCs w:val="20"/>
          <w:lang w:val="x-none"/>
        </w:rPr>
      </w:pPr>
    </w:p>
    <w:p w14:paraId="62E9C0C2" w14:textId="1E09AB3B" w:rsidR="00EB1404" w:rsidRPr="00BD7EE1" w:rsidRDefault="00EB1404" w:rsidP="00EB1404">
      <w:pPr>
        <w:suppressAutoHyphens/>
        <w:rPr>
          <w:rFonts w:eastAsia="Arial Unicode MS"/>
          <w:b/>
        </w:rPr>
      </w:pPr>
      <w:r>
        <w:rPr>
          <w:rFonts w:eastAsia="Arial Unicode MS"/>
          <w:b/>
        </w:rPr>
        <w:t xml:space="preserve">Załącznik nr </w:t>
      </w:r>
      <w:r w:rsidR="00ED2FF3">
        <w:rPr>
          <w:rFonts w:eastAsia="Arial Unicode MS"/>
          <w:b/>
        </w:rPr>
        <w:t>7</w:t>
      </w:r>
      <w:r w:rsidRPr="00BD7EE1">
        <w:rPr>
          <w:rFonts w:eastAsia="Arial Unicode MS"/>
          <w:b/>
        </w:rPr>
        <w:t xml:space="preserve"> do </w:t>
      </w:r>
      <w:r w:rsidR="0054120D">
        <w:rPr>
          <w:rFonts w:eastAsia="Arial Unicode MS"/>
          <w:b/>
        </w:rPr>
        <w:t>Oferty</w:t>
      </w:r>
      <w:r w:rsidRPr="00BD7EE1">
        <w:rPr>
          <w:rFonts w:eastAsia="Arial Unicode MS"/>
          <w:b/>
        </w:rPr>
        <w:t xml:space="preserve"> – wzór oświadczenia</w:t>
      </w:r>
      <w:r w:rsidRPr="00BD7EE1">
        <w:rPr>
          <w:rFonts w:cs="Calibri"/>
          <w:b/>
        </w:rPr>
        <w:t xml:space="preserve"> wymaganego od Wykonawcy</w:t>
      </w:r>
      <w:r>
        <w:rPr>
          <w:rStyle w:val="Odwoanieprzypisudolnego"/>
          <w:rFonts w:cs="Calibri"/>
          <w:b/>
        </w:rPr>
        <w:footnoteReference w:id="10"/>
      </w:r>
      <w:r w:rsidRPr="00BD7EE1">
        <w:rPr>
          <w:rFonts w:cs="Calibri"/>
          <w:b/>
        </w:rPr>
        <w:t xml:space="preserve"> </w:t>
      </w:r>
    </w:p>
    <w:p w14:paraId="3C94D035" w14:textId="77777777" w:rsidR="00EB1404" w:rsidRPr="00BD7EE1" w:rsidRDefault="00EB1404" w:rsidP="00EB1404">
      <w:pPr>
        <w:suppressAutoHyphens/>
        <w:rPr>
          <w:rFonts w:eastAsia="Arial Unicode MS"/>
          <w:b/>
        </w:rPr>
      </w:pPr>
    </w:p>
    <w:p w14:paraId="34045327" w14:textId="77777777" w:rsidR="00EB1404" w:rsidRPr="00BD7EE1" w:rsidRDefault="00EB1404" w:rsidP="00EB1404">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b/>
        </w:rPr>
      </w:pPr>
      <w:r w:rsidRPr="00B758BE">
        <w:rPr>
          <w:rFonts w:eastAsia="Arial Unicode MS"/>
          <w:b/>
        </w:rPr>
        <w:t>Oświadczenie z art. 24 ust. 1 pkt 15</w:t>
      </w:r>
      <w:r>
        <w:rPr>
          <w:rFonts w:eastAsia="Arial Unicode MS"/>
          <w:b/>
        </w:rPr>
        <w:t>,22 oraz ust. 5 pkt. 5,6 i 8</w:t>
      </w:r>
      <w:r w:rsidRPr="00B758BE">
        <w:rPr>
          <w:rFonts w:eastAsia="Arial Unicode MS"/>
          <w:b/>
        </w:rPr>
        <w:t xml:space="preserve"> ustawy Prawo zamówień publicznych</w:t>
      </w:r>
    </w:p>
    <w:p w14:paraId="24F6C71A" w14:textId="77777777" w:rsidR="00EB1404" w:rsidRPr="00BD7EE1" w:rsidRDefault="00EB1404" w:rsidP="00EB1404">
      <w:pPr>
        <w:suppressAutoHyphens/>
        <w:rPr>
          <w:rFonts w:eastAsia="Arial Unicode MS"/>
          <w:b/>
        </w:rPr>
      </w:pPr>
    </w:p>
    <w:p w14:paraId="2A40F24F" w14:textId="28CB3E46" w:rsidR="00EB1404" w:rsidRPr="00714AEC" w:rsidRDefault="00EB1404" w:rsidP="00EB1404">
      <w:pPr>
        <w:suppressAutoHyphens/>
        <w:spacing w:line="276" w:lineRule="auto"/>
        <w:rPr>
          <w:rFonts w:eastAsia="Arial Unicode MS" w:cs="Arial"/>
          <w:b/>
          <w:bCs/>
        </w:rPr>
      </w:pPr>
      <w:r w:rsidRPr="00BD7EE1">
        <w:rPr>
          <w:rFonts w:eastAsia="Arial Unicode MS" w:cs="Arial"/>
        </w:rPr>
        <w:t xml:space="preserve">Przystępując do postępowania prowadzonego w trybie przetargu nieograniczonego na </w:t>
      </w:r>
      <w:r w:rsidR="00D94F5E" w:rsidRPr="00D94F5E">
        <w:rPr>
          <w:rFonts w:eastAsia="Arial Unicode MS" w:cs="Arial"/>
          <w:b/>
          <w:bCs/>
        </w:rPr>
        <w:t>Dostawy paliw, usługę mycia samochodów oraz zakup innych produktów związanych z eksploatacją samochodów dla Centralnego Ośrodka Informatyki” - COI-ZAK.262.12.2019</w:t>
      </w:r>
      <w:r w:rsidRPr="00BD7EE1">
        <w:rPr>
          <w:rFonts w:eastAsia="Arial Unicode MS" w:cs="Arial"/>
        </w:rPr>
        <w:t>, działając w imieniu</w:t>
      </w:r>
      <w:r>
        <w:rPr>
          <w:rFonts w:eastAsia="Arial Unicode MS" w:cs="Arial"/>
        </w:rPr>
        <w:t>:</w:t>
      </w:r>
      <w:r w:rsidRPr="00BD7EE1">
        <w:rPr>
          <w:rFonts w:eastAsia="Arial Unicode MS" w:cs="Arial"/>
        </w:rPr>
        <w:t xml:space="preserve"> </w:t>
      </w:r>
    </w:p>
    <w:p w14:paraId="189C8D94" w14:textId="77777777" w:rsidR="00EB1404" w:rsidRPr="00BD7EE1" w:rsidRDefault="00EB1404" w:rsidP="00EB1404">
      <w:pPr>
        <w:suppressAutoHyphens/>
        <w:spacing w:line="276" w:lineRule="auto"/>
        <w:jc w:val="center"/>
        <w:rPr>
          <w:rFonts w:eastAsia="Arial Unicode MS" w:cs="Arial"/>
        </w:rPr>
      </w:pPr>
      <w:r w:rsidRPr="00BD7EE1">
        <w:rPr>
          <w:rFonts w:eastAsia="Arial Unicode MS" w:cs="Arial"/>
        </w:rPr>
        <w:t>......................................................................................................................................................................................................................................................................................................................................</w:t>
      </w:r>
      <w:r w:rsidRPr="0067710C">
        <w:rPr>
          <w:rFonts w:eastAsia="Arial Unicode MS" w:cs="Arial"/>
        </w:rPr>
        <w:t>(nazwa i adres Wykonawcy)</w:t>
      </w:r>
    </w:p>
    <w:p w14:paraId="48F0282E" w14:textId="77777777" w:rsidR="00EB1404" w:rsidRPr="00BD7EE1" w:rsidRDefault="00EB1404" w:rsidP="00C87E3C">
      <w:pPr>
        <w:numPr>
          <w:ilvl w:val="0"/>
          <w:numId w:val="24"/>
        </w:numPr>
        <w:suppressAutoHyphens/>
        <w:spacing w:line="276" w:lineRule="auto"/>
        <w:ind w:left="567" w:hanging="578"/>
        <w:rPr>
          <w:rFonts w:eastAsia="Arial Unicode MS" w:cs="Arial"/>
        </w:rPr>
      </w:pPr>
      <w:r>
        <w:rPr>
          <w:rFonts w:eastAsia="Arial Unicode MS" w:cs="Arial"/>
        </w:rPr>
        <w:t xml:space="preserve">Oświadczam, że </w:t>
      </w:r>
    </w:p>
    <w:p w14:paraId="40423624" w14:textId="77777777" w:rsidR="00EB1404" w:rsidRDefault="00EB1404" w:rsidP="00EB1404">
      <w:pPr>
        <w:suppressAutoHyphens/>
        <w:spacing w:line="276" w:lineRule="auto"/>
        <w:ind w:left="709" w:hanging="425"/>
        <w:rPr>
          <w:rFonts w:eastAsia="Arial Unicode MS"/>
        </w:rPr>
      </w:pPr>
      <w:r>
        <w:rPr>
          <w:rFonts w:eastAsia="Arial Unicode MS"/>
        </w:rPr>
        <w:sym w:font="Wingdings" w:char="F06F"/>
      </w:r>
      <w:r>
        <w:rPr>
          <w:rStyle w:val="Odwoanieprzypisudolnego"/>
          <w:rFonts w:eastAsia="Arial Unicode MS"/>
        </w:rPr>
        <w:footnoteReference w:id="11"/>
      </w:r>
      <w:r>
        <w:rPr>
          <w:rFonts w:eastAsia="Arial Unicode MS"/>
        </w:rPr>
        <w:t> </w:t>
      </w:r>
      <w:r w:rsidRPr="00BE70C6">
        <w:rPr>
          <w:rFonts w:eastAsia="Arial Unicode MS"/>
        </w:rPr>
        <w:t>wobec Wykonawcy nie wydano prawomocnego wyroku sądu lub ostatecznej decyzji administracyjnej</w:t>
      </w:r>
      <w:r>
        <w:rPr>
          <w:rFonts w:eastAsia="Arial Unicode MS"/>
        </w:rPr>
        <w:t xml:space="preserve"> </w:t>
      </w:r>
      <w:r w:rsidRPr="00BE70C6">
        <w:rPr>
          <w:rFonts w:eastAsia="Arial Unicode MS"/>
        </w:rPr>
        <w:t>o zaleganiu z uiszczaniem podatków, opłat lub składek na ubezpieczenia społeczne lub zdrowotne;</w:t>
      </w:r>
    </w:p>
    <w:p w14:paraId="4723DD37" w14:textId="77777777" w:rsidR="00EB1404" w:rsidRPr="00BE70C6" w:rsidRDefault="00EB1404" w:rsidP="00EB1404">
      <w:pPr>
        <w:suppressAutoHyphens/>
        <w:spacing w:line="276" w:lineRule="auto"/>
        <w:ind w:left="709" w:hanging="425"/>
        <w:rPr>
          <w:rFonts w:eastAsia="Arial Unicode MS"/>
        </w:rPr>
      </w:pPr>
      <w:r>
        <w:rPr>
          <w:rFonts w:eastAsia="Arial Unicode MS"/>
        </w:rPr>
        <w:sym w:font="Wingdings" w:char="F06F"/>
      </w:r>
      <w:r>
        <w:rPr>
          <w:rFonts w:eastAsia="Arial Unicode MS"/>
          <w:vertAlign w:val="superscript"/>
        </w:rPr>
        <w:t>11</w:t>
      </w:r>
      <w:r>
        <w:rPr>
          <w:rFonts w:eastAsia="Arial Unicode MS"/>
        </w:rPr>
        <w:t xml:space="preserve"> </w:t>
      </w:r>
      <w:r w:rsidRPr="00BE70C6">
        <w:rPr>
          <w:rFonts w:eastAsia="Arial Unicode MS"/>
        </w:rPr>
        <w:t>wobec Wykonawcy wydano prawomocny wyrok sądu lub ostateczną decyzję administracyjną</w:t>
      </w:r>
    </w:p>
    <w:p w14:paraId="45EA7487" w14:textId="77777777" w:rsidR="00EB1404" w:rsidRPr="00BE70C6" w:rsidRDefault="00EB1404" w:rsidP="00EB1404">
      <w:pPr>
        <w:suppressAutoHyphens/>
        <w:spacing w:line="276" w:lineRule="auto"/>
        <w:ind w:left="709"/>
        <w:rPr>
          <w:rFonts w:eastAsia="Arial Unicode MS"/>
        </w:rPr>
      </w:pPr>
      <w:r w:rsidRPr="00BE70C6">
        <w:rPr>
          <w:rFonts w:eastAsia="Arial Unicode MS"/>
        </w:rPr>
        <w:t>o zaleganiu z uiszczaniem podatków, opłat lub składek na ubezpieczenia społeczne lub zdrowotne,</w:t>
      </w:r>
      <w:r>
        <w:rPr>
          <w:rFonts w:eastAsia="Arial Unicode MS"/>
        </w:rPr>
        <w:t xml:space="preserve"> </w:t>
      </w:r>
      <w:r w:rsidRPr="00BE70C6">
        <w:rPr>
          <w:rFonts w:eastAsia="Arial Unicode MS"/>
        </w:rPr>
        <w:t>a Wykonawca dokonał płatności tych należności wraz z ewentualnymi odsetkami lub grzywnami lub</w:t>
      </w:r>
      <w:r>
        <w:rPr>
          <w:rFonts w:eastAsia="Arial Unicode MS"/>
        </w:rPr>
        <w:t xml:space="preserve"> </w:t>
      </w:r>
      <w:r w:rsidRPr="00BE70C6">
        <w:rPr>
          <w:rFonts w:eastAsia="Arial Unicode MS"/>
        </w:rPr>
        <w:t>zawarł wiążące porozumienie w sprawie spłaty tych należności, na potwierdzenie czego załączam</w:t>
      </w:r>
      <w:r>
        <w:rPr>
          <w:rFonts w:eastAsia="Arial Unicode MS"/>
        </w:rPr>
        <w:t xml:space="preserve"> </w:t>
      </w:r>
      <w:r w:rsidRPr="00BE70C6">
        <w:rPr>
          <w:rFonts w:eastAsia="Arial Unicode MS"/>
        </w:rPr>
        <w:t>do oferty niżej wymienione dokumenty:</w:t>
      </w:r>
    </w:p>
    <w:p w14:paraId="4E8527F3" w14:textId="77777777" w:rsidR="00EB1404" w:rsidRPr="00BE70C6" w:rsidRDefault="00EB1404" w:rsidP="00EB1404">
      <w:pPr>
        <w:suppressAutoHyphens/>
        <w:spacing w:line="276" w:lineRule="auto"/>
        <w:ind w:left="709"/>
        <w:rPr>
          <w:rFonts w:eastAsia="Arial Unicode MS"/>
        </w:rPr>
      </w:pPr>
      <w:r w:rsidRPr="00BE70C6">
        <w:rPr>
          <w:rFonts w:eastAsia="Arial Unicode MS"/>
        </w:rPr>
        <w:t>1. ……………………………………………………………………..……………………</w:t>
      </w:r>
    </w:p>
    <w:p w14:paraId="655A6500" w14:textId="77777777" w:rsidR="00EB1404" w:rsidRPr="00BE70C6" w:rsidRDefault="00EB1404" w:rsidP="00EB1404">
      <w:pPr>
        <w:suppressAutoHyphens/>
        <w:spacing w:line="276" w:lineRule="auto"/>
        <w:ind w:left="709"/>
        <w:rPr>
          <w:rFonts w:eastAsia="Arial Unicode MS"/>
        </w:rPr>
      </w:pPr>
      <w:r w:rsidRPr="00BE70C6">
        <w:rPr>
          <w:rFonts w:eastAsia="Arial Unicode MS"/>
        </w:rPr>
        <w:t>2. ……………………………………………………………………..……………………</w:t>
      </w:r>
    </w:p>
    <w:p w14:paraId="57E19507" w14:textId="77777777" w:rsidR="00EB1404" w:rsidRPr="00E770F3" w:rsidRDefault="00EB1404" w:rsidP="00C87E3C">
      <w:pPr>
        <w:numPr>
          <w:ilvl w:val="0"/>
          <w:numId w:val="24"/>
        </w:numPr>
        <w:suppressAutoHyphens/>
        <w:spacing w:line="276" w:lineRule="auto"/>
        <w:ind w:left="567" w:hanging="578"/>
        <w:rPr>
          <w:rFonts w:eastAsia="Arial Unicode MS" w:cs="Arial"/>
        </w:rPr>
      </w:pPr>
      <w:r>
        <w:rPr>
          <w:rFonts w:eastAsia="Arial Unicode MS" w:cs="Arial"/>
        </w:rPr>
        <w:t xml:space="preserve">Oświadczam, że </w:t>
      </w:r>
    </w:p>
    <w:p w14:paraId="041F1A31" w14:textId="77777777" w:rsidR="00EB1404" w:rsidRDefault="00EB1404" w:rsidP="00C87E3C">
      <w:pPr>
        <w:numPr>
          <w:ilvl w:val="0"/>
          <w:numId w:val="25"/>
        </w:numPr>
        <w:suppressAutoHyphens/>
        <w:spacing w:line="276" w:lineRule="auto"/>
        <w:ind w:left="993" w:hanging="425"/>
        <w:rPr>
          <w:rFonts w:eastAsia="Arial Unicode MS"/>
        </w:rPr>
      </w:pPr>
      <w:r w:rsidRPr="00BE70C6">
        <w:rPr>
          <w:rFonts w:eastAsia="Arial Unicode MS"/>
        </w:rPr>
        <w:t>Wykonawca nie zalega z opłacaniem podatków i opłat lokalnych, o których mowa w ustawie z</w:t>
      </w:r>
      <w:r>
        <w:rPr>
          <w:rFonts w:eastAsia="Arial Unicode MS"/>
        </w:rPr>
        <w:t> </w:t>
      </w:r>
      <w:r w:rsidRPr="00BE70C6">
        <w:rPr>
          <w:rFonts w:eastAsia="Arial Unicode MS"/>
        </w:rPr>
        <w:t>dnia</w:t>
      </w:r>
      <w:r>
        <w:rPr>
          <w:rFonts w:eastAsia="Arial Unicode MS"/>
        </w:rPr>
        <w:t xml:space="preserve"> </w:t>
      </w:r>
      <w:r w:rsidRPr="00BE70C6">
        <w:rPr>
          <w:rFonts w:eastAsia="Arial Unicode MS"/>
        </w:rPr>
        <w:t>12 stycznia 1991 r. o podatkach i opłatach lokalnych (Dz. U. z 2018 r. poz. 1445).</w:t>
      </w:r>
    </w:p>
    <w:p w14:paraId="383C8BD0" w14:textId="77777777" w:rsidR="00EB1404" w:rsidRDefault="00EB1404" w:rsidP="00C87E3C">
      <w:pPr>
        <w:numPr>
          <w:ilvl w:val="0"/>
          <w:numId w:val="25"/>
        </w:numPr>
        <w:suppressAutoHyphens/>
        <w:spacing w:line="276" w:lineRule="auto"/>
        <w:ind w:left="993" w:hanging="425"/>
        <w:rPr>
          <w:rFonts w:eastAsia="Arial Unicode MS"/>
        </w:rPr>
      </w:pPr>
      <w:r>
        <w:rPr>
          <w:rFonts w:eastAsia="Arial Unicode MS"/>
        </w:rPr>
        <w:t>W</w:t>
      </w:r>
      <w:r w:rsidRPr="00BE70C6">
        <w:rPr>
          <w:rFonts w:eastAsia="Arial Unicode MS"/>
        </w:rPr>
        <w:t>obec Wykonawcy nie orzeczono tytułem środka zapobiegawczego zakazu ubiegania</w:t>
      </w:r>
      <w:r>
        <w:rPr>
          <w:rFonts w:eastAsia="Arial Unicode MS"/>
        </w:rPr>
        <w:t xml:space="preserve"> </w:t>
      </w:r>
      <w:r w:rsidRPr="00BE70C6">
        <w:rPr>
          <w:rFonts w:eastAsia="Arial Unicode MS"/>
        </w:rPr>
        <w:t>się o</w:t>
      </w:r>
      <w:r>
        <w:rPr>
          <w:rFonts w:eastAsia="Arial Unicode MS"/>
        </w:rPr>
        <w:t> </w:t>
      </w:r>
      <w:r w:rsidRPr="00BE70C6">
        <w:rPr>
          <w:rFonts w:eastAsia="Arial Unicode MS"/>
        </w:rPr>
        <w:t xml:space="preserve">zamówienie publiczne. </w:t>
      </w:r>
    </w:p>
    <w:p w14:paraId="05CC8561" w14:textId="77777777" w:rsidR="00EB1404" w:rsidRPr="00BD7EE1" w:rsidRDefault="00EB1404" w:rsidP="00C87E3C">
      <w:pPr>
        <w:numPr>
          <w:ilvl w:val="0"/>
          <w:numId w:val="25"/>
        </w:numPr>
        <w:suppressAutoHyphens/>
        <w:spacing w:line="276" w:lineRule="auto"/>
        <w:ind w:left="993" w:hanging="425"/>
        <w:rPr>
          <w:sz w:val="20"/>
          <w:szCs w:val="20"/>
          <w:lang w:val="x-none"/>
        </w:rPr>
      </w:pPr>
      <w:r>
        <w:rPr>
          <w:rFonts w:eastAsia="Arial Unicode MS"/>
        </w:rPr>
        <w:t>Wobec W</w:t>
      </w:r>
      <w:r w:rsidRPr="00B758BE">
        <w:rPr>
          <w:rFonts w:eastAsia="Arial Unicode MS"/>
        </w:rPr>
        <w:t xml:space="preserve">ykonawcy </w:t>
      </w:r>
      <w:r>
        <w:rPr>
          <w:rFonts w:eastAsia="Arial Unicode MS"/>
        </w:rPr>
        <w:t>nie</w:t>
      </w:r>
      <w:r w:rsidRPr="00B758BE">
        <w:rPr>
          <w:rFonts w:eastAsia="Arial Unicode MS"/>
        </w:rPr>
        <w:t xml:space="preserve"> wydan</w:t>
      </w:r>
      <w:r>
        <w:rPr>
          <w:rFonts w:eastAsia="Arial Unicode MS"/>
        </w:rPr>
        <w:t>o</w:t>
      </w:r>
      <w:r w:rsidRPr="00B758BE">
        <w:rPr>
          <w:rFonts w:eastAsia="Arial Unicode MS"/>
        </w:rPr>
        <w:t xml:space="preserve"> prawomocnego wyroku sądu skazującego za wykroczenie na karę ograniczenia wolności lub grzywny w zakresie określonym przez zamawiającego na podstawie art. 24 ust. 5 pkt 5 i 6 ustawy;</w:t>
      </w:r>
    </w:p>
    <w:p w14:paraId="4694ED53" w14:textId="77777777" w:rsidR="00EB1404" w:rsidRPr="00BD7EE1" w:rsidRDefault="00EB1404" w:rsidP="00EB1404">
      <w:pPr>
        <w:suppressAutoHyphens/>
        <w:spacing w:line="276" w:lineRule="auto"/>
        <w:rPr>
          <w:rFonts w:eastAsia="Arial Unicode MS"/>
        </w:rPr>
      </w:pPr>
      <w:r>
        <w:rPr>
          <w:rFonts w:eastAsia="Arial Unicode MS" w:cs="Calibri"/>
          <w:sz w:val="20"/>
          <w:szCs w:val="20"/>
        </w:rPr>
        <w:t>Uwaga: dokument wypełnia tylko Wykonawca wezwany przez Zamawiającego w trybie art. 26 ust. 1 Ustawy.</w:t>
      </w:r>
    </w:p>
    <w:p w14:paraId="5A615C3F" w14:textId="77777777" w:rsidR="00EB1404" w:rsidRPr="00BD7EE1" w:rsidRDefault="00EB1404" w:rsidP="00EB1404">
      <w:pPr>
        <w:suppressAutoHyphens/>
        <w:spacing w:line="276" w:lineRule="auto"/>
        <w:rPr>
          <w:rFonts w:eastAsia="Arial Unicode MS"/>
        </w:rPr>
      </w:pPr>
    </w:p>
    <w:tbl>
      <w:tblPr>
        <w:tblW w:w="5000" w:type="pct"/>
        <w:jc w:val="center"/>
        <w:tblLook w:val="01E0" w:firstRow="1" w:lastRow="1" w:firstColumn="1" w:lastColumn="1" w:noHBand="0" w:noVBand="0"/>
      </w:tblPr>
      <w:tblGrid>
        <w:gridCol w:w="3231"/>
        <w:gridCol w:w="5841"/>
      </w:tblGrid>
      <w:tr w:rsidR="00EB1404" w:rsidRPr="00BD7EE1" w14:paraId="05F06851" w14:textId="77777777" w:rsidTr="00136687">
        <w:trPr>
          <w:jc w:val="center"/>
        </w:trPr>
        <w:tc>
          <w:tcPr>
            <w:tcW w:w="1814" w:type="pct"/>
            <w:vAlign w:val="center"/>
          </w:tcPr>
          <w:p w14:paraId="641CC795"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sz w:val="20"/>
                <w:szCs w:val="20"/>
              </w:rPr>
              <w:t>…………………………………………</w:t>
            </w:r>
          </w:p>
        </w:tc>
        <w:tc>
          <w:tcPr>
            <w:tcW w:w="3186" w:type="pct"/>
            <w:vAlign w:val="center"/>
          </w:tcPr>
          <w:p w14:paraId="3F219225"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sz w:val="20"/>
                <w:szCs w:val="20"/>
              </w:rPr>
              <w:t>…………………………………………………………………………………………………………..</w:t>
            </w:r>
          </w:p>
        </w:tc>
      </w:tr>
      <w:tr w:rsidR="00EB1404" w:rsidRPr="00BD7EE1" w14:paraId="306E8526" w14:textId="77777777" w:rsidTr="00136687">
        <w:trPr>
          <w:jc w:val="center"/>
        </w:trPr>
        <w:tc>
          <w:tcPr>
            <w:tcW w:w="1814" w:type="pct"/>
            <w:vAlign w:val="center"/>
          </w:tcPr>
          <w:p w14:paraId="72DE9ADA" w14:textId="77777777" w:rsidR="00EB1404" w:rsidRPr="00BD7EE1" w:rsidRDefault="00EB1404" w:rsidP="00136687">
            <w:pPr>
              <w:suppressAutoHyphens/>
              <w:spacing w:line="276" w:lineRule="auto"/>
              <w:jc w:val="center"/>
              <w:rPr>
                <w:rFonts w:eastAsia="Arial Unicode MS" w:cs="Arial"/>
                <w:b/>
                <w:sz w:val="20"/>
                <w:szCs w:val="20"/>
              </w:rPr>
            </w:pPr>
            <w:r w:rsidRPr="00BD7EE1">
              <w:rPr>
                <w:rFonts w:eastAsia="Arial Unicode MS" w:cs="Arial"/>
                <w:b/>
                <w:sz w:val="20"/>
                <w:szCs w:val="20"/>
              </w:rPr>
              <w:t>Miejscowość / Data</w:t>
            </w:r>
          </w:p>
        </w:tc>
        <w:tc>
          <w:tcPr>
            <w:tcW w:w="3186" w:type="pct"/>
            <w:vAlign w:val="center"/>
          </w:tcPr>
          <w:p w14:paraId="60E79C92"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b/>
                <w:sz w:val="20"/>
                <w:szCs w:val="20"/>
              </w:rPr>
              <w:t>Podpis(y) osoby(osób) upoważnionej(</w:t>
            </w:r>
            <w:proofErr w:type="spellStart"/>
            <w:r w:rsidRPr="00BD7EE1">
              <w:rPr>
                <w:rFonts w:eastAsia="Arial Unicode MS" w:cs="Arial"/>
                <w:b/>
                <w:sz w:val="20"/>
                <w:szCs w:val="20"/>
              </w:rPr>
              <w:t>ych</w:t>
            </w:r>
            <w:proofErr w:type="spellEnd"/>
            <w:r w:rsidRPr="00BD7EE1">
              <w:rPr>
                <w:rFonts w:eastAsia="Arial Unicode MS" w:cs="Arial"/>
                <w:b/>
                <w:sz w:val="20"/>
                <w:szCs w:val="20"/>
              </w:rPr>
              <w:t>) do podpisania niniejszej oferty w imieniu Wykonawcy(ów)</w:t>
            </w:r>
          </w:p>
        </w:tc>
      </w:tr>
    </w:tbl>
    <w:p w14:paraId="1AF6E32A" w14:textId="11540B86" w:rsidR="00EB1404" w:rsidRDefault="00EB1404" w:rsidP="00AD5688">
      <w:pPr>
        <w:suppressAutoHyphens/>
        <w:rPr>
          <w:sz w:val="20"/>
          <w:szCs w:val="20"/>
        </w:rPr>
      </w:pPr>
    </w:p>
    <w:p w14:paraId="604ADA6A" w14:textId="32A9F0F8" w:rsidR="00B85FD5" w:rsidRDefault="00B85FD5" w:rsidP="00AD5688">
      <w:pPr>
        <w:suppressAutoHyphens/>
        <w:rPr>
          <w:sz w:val="20"/>
          <w:szCs w:val="20"/>
        </w:rPr>
      </w:pPr>
    </w:p>
    <w:p w14:paraId="3C8E397A" w14:textId="373FDFED" w:rsidR="00B85FD5" w:rsidRDefault="00B85FD5" w:rsidP="00AD5688">
      <w:pPr>
        <w:suppressAutoHyphens/>
        <w:rPr>
          <w:sz w:val="20"/>
          <w:szCs w:val="20"/>
        </w:rPr>
      </w:pPr>
    </w:p>
    <w:p w14:paraId="287E6270" w14:textId="13932647" w:rsidR="00B85FD5" w:rsidRDefault="00B85FD5" w:rsidP="00AD5688">
      <w:pPr>
        <w:suppressAutoHyphens/>
        <w:rPr>
          <w:sz w:val="20"/>
          <w:szCs w:val="20"/>
        </w:rPr>
      </w:pPr>
    </w:p>
    <w:p w14:paraId="75D5F8F7" w14:textId="77777777" w:rsidR="0054120D" w:rsidRDefault="0054120D" w:rsidP="00AD5688">
      <w:pPr>
        <w:suppressAutoHyphens/>
        <w:rPr>
          <w:sz w:val="20"/>
          <w:szCs w:val="20"/>
        </w:rPr>
      </w:pPr>
    </w:p>
    <w:p w14:paraId="0F301F21" w14:textId="5CC3C2C0" w:rsidR="00B85FD5" w:rsidRDefault="0054120D" w:rsidP="00AD5688">
      <w:pPr>
        <w:suppressAutoHyphens/>
        <w:rPr>
          <w:b/>
          <w:sz w:val="20"/>
          <w:szCs w:val="20"/>
        </w:rPr>
      </w:pPr>
      <w:r w:rsidRPr="0054120D">
        <w:rPr>
          <w:b/>
          <w:sz w:val="20"/>
          <w:szCs w:val="20"/>
        </w:rPr>
        <w:t xml:space="preserve">Załącznik nr </w:t>
      </w:r>
      <w:r w:rsidR="0008597C">
        <w:rPr>
          <w:b/>
          <w:sz w:val="20"/>
          <w:szCs w:val="20"/>
        </w:rPr>
        <w:t>8</w:t>
      </w:r>
      <w:r w:rsidRPr="0054120D">
        <w:rPr>
          <w:b/>
          <w:sz w:val="20"/>
          <w:szCs w:val="20"/>
        </w:rPr>
        <w:t xml:space="preserve"> do Oferty – </w:t>
      </w:r>
      <w:r w:rsidR="00B85FD5" w:rsidRPr="0054120D">
        <w:rPr>
          <w:b/>
          <w:sz w:val="20"/>
          <w:szCs w:val="20"/>
        </w:rPr>
        <w:t>Wykaz stacji paliw:</w:t>
      </w:r>
    </w:p>
    <w:p w14:paraId="04EA0E8A" w14:textId="77777777" w:rsidR="0054120D" w:rsidRPr="0054120D" w:rsidRDefault="0054120D" w:rsidP="00AD5688">
      <w:pPr>
        <w:suppressAutoHyphens/>
        <w:rPr>
          <w:b/>
          <w:sz w:val="20"/>
          <w:szCs w:val="20"/>
        </w:rPr>
      </w:pPr>
    </w:p>
    <w:p w14:paraId="2B469A17" w14:textId="0B73DADC" w:rsidR="00B85FD5" w:rsidRDefault="00D40BB6" w:rsidP="00AD5688">
      <w:pPr>
        <w:suppressAutoHyphens/>
        <w:rPr>
          <w:sz w:val="20"/>
          <w:szCs w:val="20"/>
        </w:rPr>
      </w:pPr>
      <w:r w:rsidRPr="00D40BB6">
        <w:rPr>
          <w:sz w:val="24"/>
          <w:szCs w:val="20"/>
        </w:rPr>
        <w:t xml:space="preserve">Wykaz co najmniej 400 stacji paliw, w tym: co najmniej 1 stacją paliw na obszarze administracyjnym każdego miasta posiadającego status miasta wojewódzkiego; co najmniej 10 stacjami paliw na obszarze administracyjnym miasta stołecznego Warszawy oraz co najmniej 1 stacją paliw zlokalizowaną w odległości nie większej niż 7 km od siedziby Zamawiającego. </w:t>
      </w:r>
    </w:p>
    <w:p w14:paraId="34907CB3" w14:textId="77777777" w:rsidR="00D40BB6" w:rsidRDefault="00D40BB6" w:rsidP="00AD5688">
      <w:pPr>
        <w:suppressAutoHyphens/>
        <w:rPr>
          <w:sz w:val="20"/>
          <w:szCs w:val="20"/>
        </w:rPr>
      </w:pPr>
    </w:p>
    <w:tbl>
      <w:tblPr>
        <w:tblStyle w:val="Tabela-Siatka"/>
        <w:tblW w:w="9634" w:type="dxa"/>
        <w:tblLook w:val="04A0" w:firstRow="1" w:lastRow="0" w:firstColumn="1" w:lastColumn="0" w:noHBand="0" w:noVBand="1"/>
      </w:tblPr>
      <w:tblGrid>
        <w:gridCol w:w="1812"/>
        <w:gridCol w:w="3712"/>
        <w:gridCol w:w="4110"/>
      </w:tblGrid>
      <w:tr w:rsidR="00B85FD5" w14:paraId="33C5E46B" w14:textId="77777777" w:rsidTr="0054120D">
        <w:tc>
          <w:tcPr>
            <w:tcW w:w="1812" w:type="dxa"/>
          </w:tcPr>
          <w:p w14:paraId="335E1024" w14:textId="330D2250" w:rsidR="00B85FD5" w:rsidRPr="0054120D" w:rsidRDefault="00B85FD5" w:rsidP="00AD5688">
            <w:pPr>
              <w:suppressAutoHyphens/>
              <w:rPr>
                <w:b/>
                <w:sz w:val="20"/>
                <w:szCs w:val="20"/>
              </w:rPr>
            </w:pPr>
            <w:r w:rsidRPr="0054120D">
              <w:rPr>
                <w:b/>
                <w:sz w:val="20"/>
                <w:szCs w:val="20"/>
              </w:rPr>
              <w:t>Adres stacji paliw</w:t>
            </w:r>
          </w:p>
        </w:tc>
        <w:tc>
          <w:tcPr>
            <w:tcW w:w="3712" w:type="dxa"/>
          </w:tcPr>
          <w:p w14:paraId="3A9E0421" w14:textId="2472E8C0" w:rsidR="00B85FD5" w:rsidRPr="0054120D" w:rsidRDefault="00B85FD5" w:rsidP="0054120D">
            <w:pPr>
              <w:suppressAutoHyphens/>
              <w:jc w:val="center"/>
              <w:rPr>
                <w:b/>
                <w:sz w:val="20"/>
                <w:szCs w:val="20"/>
              </w:rPr>
            </w:pPr>
            <w:r w:rsidRPr="0054120D">
              <w:rPr>
                <w:b/>
                <w:sz w:val="20"/>
                <w:szCs w:val="20"/>
              </w:rPr>
              <w:t>Cena 1 litra paliwa PB95</w:t>
            </w:r>
            <w:r w:rsidR="009A4BC5">
              <w:rPr>
                <w:b/>
                <w:sz w:val="20"/>
                <w:szCs w:val="20"/>
              </w:rPr>
              <w:t xml:space="preserve"> na dzień wskazany z Formularzu oferty</w:t>
            </w:r>
          </w:p>
        </w:tc>
        <w:tc>
          <w:tcPr>
            <w:tcW w:w="4110" w:type="dxa"/>
          </w:tcPr>
          <w:p w14:paraId="5B1131AA" w14:textId="51433D85" w:rsidR="00B85FD5" w:rsidRPr="0054120D" w:rsidRDefault="00B85FD5" w:rsidP="0054120D">
            <w:pPr>
              <w:suppressAutoHyphens/>
              <w:jc w:val="center"/>
              <w:rPr>
                <w:b/>
                <w:sz w:val="20"/>
                <w:szCs w:val="20"/>
              </w:rPr>
            </w:pPr>
            <w:r w:rsidRPr="0054120D">
              <w:rPr>
                <w:b/>
                <w:sz w:val="20"/>
                <w:szCs w:val="20"/>
              </w:rPr>
              <w:t>Cena 1 litra ON</w:t>
            </w:r>
            <w:r w:rsidR="009A4BC5">
              <w:rPr>
                <w:b/>
                <w:sz w:val="20"/>
                <w:szCs w:val="20"/>
              </w:rPr>
              <w:t xml:space="preserve"> na </w:t>
            </w:r>
            <w:r w:rsidR="009A4BC5" w:rsidRPr="009A4BC5">
              <w:rPr>
                <w:b/>
                <w:sz w:val="20"/>
                <w:szCs w:val="20"/>
              </w:rPr>
              <w:t>dzień wskazany z Formularzu oferty</w:t>
            </w:r>
          </w:p>
        </w:tc>
      </w:tr>
      <w:tr w:rsidR="00B85FD5" w14:paraId="03ACAC40" w14:textId="77777777" w:rsidTr="0054120D">
        <w:tc>
          <w:tcPr>
            <w:tcW w:w="1812" w:type="dxa"/>
          </w:tcPr>
          <w:p w14:paraId="49D8B61C" w14:textId="59C539AC" w:rsidR="00B85FD5" w:rsidRDefault="00B85FD5" w:rsidP="00AD5688">
            <w:pPr>
              <w:suppressAutoHyphens/>
              <w:rPr>
                <w:sz w:val="20"/>
                <w:szCs w:val="20"/>
              </w:rPr>
            </w:pPr>
            <w:r>
              <w:rPr>
                <w:sz w:val="20"/>
                <w:szCs w:val="20"/>
              </w:rPr>
              <w:t>(….)</w:t>
            </w:r>
          </w:p>
        </w:tc>
        <w:tc>
          <w:tcPr>
            <w:tcW w:w="3712" w:type="dxa"/>
          </w:tcPr>
          <w:p w14:paraId="19CF36D4" w14:textId="77777777" w:rsidR="00B85FD5" w:rsidRDefault="00B85FD5" w:rsidP="00AD5688">
            <w:pPr>
              <w:suppressAutoHyphens/>
              <w:rPr>
                <w:sz w:val="20"/>
                <w:szCs w:val="20"/>
              </w:rPr>
            </w:pPr>
          </w:p>
        </w:tc>
        <w:tc>
          <w:tcPr>
            <w:tcW w:w="4110" w:type="dxa"/>
          </w:tcPr>
          <w:p w14:paraId="3D7710A6" w14:textId="77777777" w:rsidR="00B85FD5" w:rsidRDefault="00B85FD5" w:rsidP="00AD5688">
            <w:pPr>
              <w:suppressAutoHyphens/>
              <w:rPr>
                <w:sz w:val="20"/>
                <w:szCs w:val="20"/>
              </w:rPr>
            </w:pPr>
          </w:p>
        </w:tc>
      </w:tr>
      <w:tr w:rsidR="00B85FD5" w14:paraId="7B974F45" w14:textId="77777777" w:rsidTr="0054120D">
        <w:tc>
          <w:tcPr>
            <w:tcW w:w="1812" w:type="dxa"/>
          </w:tcPr>
          <w:p w14:paraId="4807AFF0" w14:textId="11BD212D" w:rsidR="00B85FD5" w:rsidRDefault="00B85FD5" w:rsidP="00AD5688">
            <w:pPr>
              <w:suppressAutoHyphens/>
              <w:rPr>
                <w:sz w:val="20"/>
                <w:szCs w:val="20"/>
              </w:rPr>
            </w:pPr>
            <w:r>
              <w:rPr>
                <w:sz w:val="20"/>
                <w:szCs w:val="20"/>
              </w:rPr>
              <w:t>Średnia z cen</w:t>
            </w:r>
            <w:r w:rsidR="0054120D">
              <w:rPr>
                <w:sz w:val="20"/>
                <w:szCs w:val="20"/>
              </w:rPr>
              <w:t xml:space="preserve"> za 1 litr</w:t>
            </w:r>
            <w:r>
              <w:rPr>
                <w:sz w:val="20"/>
                <w:szCs w:val="20"/>
              </w:rPr>
              <w:t xml:space="preserve"> na stacjach paliw</w:t>
            </w:r>
          </w:p>
        </w:tc>
        <w:tc>
          <w:tcPr>
            <w:tcW w:w="3712" w:type="dxa"/>
          </w:tcPr>
          <w:p w14:paraId="69F55F87" w14:textId="77777777" w:rsidR="00B85FD5" w:rsidRDefault="00B85FD5" w:rsidP="00AD5688">
            <w:pPr>
              <w:suppressAutoHyphens/>
              <w:rPr>
                <w:sz w:val="20"/>
                <w:szCs w:val="20"/>
              </w:rPr>
            </w:pPr>
          </w:p>
        </w:tc>
        <w:tc>
          <w:tcPr>
            <w:tcW w:w="4110" w:type="dxa"/>
          </w:tcPr>
          <w:p w14:paraId="055EB9FA" w14:textId="77777777" w:rsidR="00B85FD5" w:rsidRDefault="00B85FD5" w:rsidP="00AD5688">
            <w:pPr>
              <w:suppressAutoHyphens/>
              <w:rPr>
                <w:sz w:val="20"/>
                <w:szCs w:val="20"/>
              </w:rPr>
            </w:pPr>
          </w:p>
        </w:tc>
      </w:tr>
    </w:tbl>
    <w:p w14:paraId="59D667F1" w14:textId="77777777" w:rsidR="00B85FD5" w:rsidRPr="00E41D95" w:rsidRDefault="00B85FD5" w:rsidP="00AD5688">
      <w:pPr>
        <w:suppressAutoHyphens/>
        <w:rPr>
          <w:sz w:val="20"/>
          <w:szCs w:val="20"/>
        </w:rPr>
      </w:pPr>
    </w:p>
    <w:sectPr w:rsidR="00B85FD5" w:rsidRPr="00E41D95" w:rsidSect="000F57EB">
      <w:headerReference w:type="even" r:id="rId11"/>
      <w:footerReference w:type="even"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217ED" w16cid:durableId="1FF34820"/>
  <w16cid:commentId w16cid:paraId="2C1DEAE0" w16cid:durableId="1FF348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6002" w14:textId="77777777" w:rsidR="00E5492A" w:rsidRDefault="00E5492A" w:rsidP="00887F8A">
      <w:r>
        <w:separator/>
      </w:r>
    </w:p>
    <w:p w14:paraId="474C3818" w14:textId="77777777" w:rsidR="00E5492A" w:rsidRDefault="00E5492A" w:rsidP="00887F8A"/>
  </w:endnote>
  <w:endnote w:type="continuationSeparator" w:id="0">
    <w:p w14:paraId="685D2B73" w14:textId="77777777" w:rsidR="00E5492A" w:rsidRDefault="00E5492A" w:rsidP="00887F8A">
      <w:r>
        <w:continuationSeparator/>
      </w:r>
    </w:p>
    <w:p w14:paraId="5958BA76" w14:textId="77777777" w:rsidR="00E5492A" w:rsidRDefault="00E5492A" w:rsidP="0088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F944" w14:textId="77777777" w:rsidR="00E5492A" w:rsidRDefault="00E549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17A022" w14:textId="77777777" w:rsidR="00E5492A" w:rsidRDefault="00E5492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CC24" w14:textId="77777777" w:rsidR="00E5492A" w:rsidRDefault="00E549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0345F0" w14:textId="77777777" w:rsidR="00E5492A" w:rsidRDefault="00E5492A">
    <w:pPr>
      <w:pStyle w:val="Stopka"/>
      <w:ind w:right="360"/>
    </w:pPr>
  </w:p>
  <w:p w14:paraId="7B9EDF40" w14:textId="77777777" w:rsidR="00E5492A" w:rsidRDefault="00E5492A"/>
  <w:p w14:paraId="18E79D01" w14:textId="77777777" w:rsidR="00E5492A" w:rsidRDefault="00E5492A"/>
  <w:p w14:paraId="087EE17E" w14:textId="77777777" w:rsidR="00E5492A" w:rsidRDefault="00E5492A"/>
  <w:p w14:paraId="069D661C" w14:textId="77777777" w:rsidR="00E5492A" w:rsidRDefault="00E5492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FE26" w14:textId="77777777" w:rsidR="00E5492A" w:rsidRDefault="00E5492A">
    <w:pPr>
      <w:pStyle w:val="Stopka"/>
      <w:jc w:val="right"/>
    </w:pPr>
  </w:p>
  <w:p w14:paraId="1440DC96" w14:textId="77777777" w:rsidR="00E5492A" w:rsidRDefault="00E5492A" w:rsidP="008C4416">
    <w:pPr>
      <w:pStyle w:val="Stopka"/>
      <w:tabs>
        <w:tab w:val="left" w:pos="10140"/>
      </w:tabs>
      <w:jc w:val="left"/>
    </w:pPr>
    <w:r>
      <w:tab/>
    </w:r>
    <w:r>
      <w:tab/>
    </w:r>
    <w:r>
      <w:tab/>
    </w:r>
  </w:p>
  <w:p w14:paraId="175B25CF" w14:textId="77777777" w:rsidR="00E5492A" w:rsidRDefault="00E5492A"/>
  <w:p w14:paraId="1EC63C56" w14:textId="77777777" w:rsidR="00E5492A" w:rsidRDefault="00E5492A"/>
  <w:p w14:paraId="36056351" w14:textId="77777777" w:rsidR="00E5492A" w:rsidRDefault="00E5492A"/>
  <w:p w14:paraId="07BFFD7C" w14:textId="77777777" w:rsidR="00E5492A" w:rsidRDefault="00E549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D1D6" w14:textId="77777777" w:rsidR="00E5492A" w:rsidRDefault="00E5492A" w:rsidP="00887F8A">
      <w:r>
        <w:separator/>
      </w:r>
    </w:p>
    <w:p w14:paraId="49F0C2B4" w14:textId="77777777" w:rsidR="00E5492A" w:rsidRDefault="00E5492A" w:rsidP="00887F8A"/>
  </w:footnote>
  <w:footnote w:type="continuationSeparator" w:id="0">
    <w:p w14:paraId="3A32D61E" w14:textId="77777777" w:rsidR="00E5492A" w:rsidRDefault="00E5492A" w:rsidP="00887F8A">
      <w:r>
        <w:continuationSeparator/>
      </w:r>
    </w:p>
    <w:p w14:paraId="4B4D0BF3" w14:textId="77777777" w:rsidR="00E5492A" w:rsidRDefault="00E5492A" w:rsidP="00887F8A"/>
  </w:footnote>
  <w:footnote w:id="1">
    <w:p w14:paraId="69199099" w14:textId="77777777" w:rsidR="00E5492A" w:rsidRPr="00164ED5" w:rsidRDefault="00E5492A" w:rsidP="004F4DC7">
      <w:pPr>
        <w:pStyle w:val="Tekstprzypisudolnego"/>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2">
    <w:p w14:paraId="14CD2D74" w14:textId="77777777" w:rsidR="00E5492A" w:rsidRPr="00164ED5" w:rsidRDefault="00E5492A" w:rsidP="004F4DC7">
      <w:pPr>
        <w:pStyle w:val="Tekstprzypisudolnego"/>
        <w:rPr>
          <w:rFonts w:ascii="Calibri" w:hAnsi="Calibri" w:cs="Calibri"/>
          <w:sz w:val="14"/>
          <w:szCs w:val="16"/>
        </w:rPr>
      </w:pPr>
      <w:r w:rsidRPr="00164ED5">
        <w:rPr>
          <w:rStyle w:val="Odwoanieprzypisudolnego"/>
          <w:rFonts w:ascii="Calibri" w:hAnsi="Calibri" w:cs="Calibri"/>
          <w:sz w:val="14"/>
          <w:szCs w:val="16"/>
        </w:rPr>
        <w:footnoteRef/>
      </w:r>
      <w:r w:rsidRPr="00164ED5">
        <w:rPr>
          <w:rFonts w:ascii="Calibri" w:hAnsi="Calibri" w:cs="Calibri"/>
          <w:sz w:val="14"/>
          <w:szCs w:val="16"/>
        </w:rPr>
        <w:t xml:space="preserve"> Wykonawcy wspólnie ubiegający się o udzielenie zamówienia wskazują dane pełnomocnika (lidera), z którym prowadzona będzie wszelka korespondencja. </w:t>
      </w:r>
    </w:p>
  </w:footnote>
  <w:footnote w:id="3">
    <w:p w14:paraId="4CE725A3" w14:textId="5EDD9095" w:rsidR="006C4EFE" w:rsidRPr="006C4EFE" w:rsidRDefault="006C4EFE">
      <w:pPr>
        <w:pStyle w:val="Tekstprzypisudolnego"/>
        <w:rPr>
          <w:lang w:val="pl-PL"/>
        </w:rPr>
      </w:pPr>
      <w:r>
        <w:rPr>
          <w:rStyle w:val="Odwoanieprzypisudolnego"/>
        </w:rPr>
        <w:footnoteRef/>
      </w:r>
      <w:r>
        <w:t xml:space="preserve"> </w:t>
      </w:r>
      <w:r w:rsidRPr="007A214C">
        <w:rPr>
          <w:sz w:val="16"/>
        </w:rPr>
        <w:t>W przypadku nie zaznaczenia w ofercie oferowanego termin dostawy Zamawiający przyjmuje, iż Wykonawca nie oferuje możliwości wnoszenia opłat za przejazdy autostradami za pośrednictwem kart flotowych</w:t>
      </w:r>
    </w:p>
  </w:footnote>
  <w:footnote w:id="4">
    <w:p w14:paraId="4F984886" w14:textId="77777777" w:rsidR="00E5492A" w:rsidRPr="00A262D2" w:rsidRDefault="00E5492A" w:rsidP="00A262D2">
      <w:pPr>
        <w:pStyle w:val="Tekstprzypisudolnego"/>
        <w:ind w:left="142" w:hanging="142"/>
        <w:rPr>
          <w:rFonts w:ascii="Calibri" w:hAnsi="Calibri" w:cs="Calibri"/>
          <w:sz w:val="14"/>
          <w:szCs w:val="16"/>
          <w:lang w:val="pl-PL"/>
        </w:rPr>
      </w:pPr>
      <w:r w:rsidRPr="001270BA">
        <w:rPr>
          <w:rFonts w:ascii="Calibri" w:hAnsi="Calibri" w:cs="Calibri"/>
          <w:sz w:val="14"/>
          <w:szCs w:val="16"/>
          <w:vertAlign w:val="superscript"/>
          <w:lang w:val="pl-PL"/>
        </w:rPr>
        <w:footnoteRef/>
      </w:r>
      <w:r>
        <w:rPr>
          <w:rFonts w:ascii="Calibri" w:hAnsi="Calibri" w:cs="Calibri"/>
          <w:sz w:val="14"/>
          <w:szCs w:val="16"/>
          <w:lang w:val="pl-PL"/>
        </w:rPr>
        <w:t xml:space="preserve"> </w:t>
      </w:r>
      <w:r w:rsidRPr="00A262D2">
        <w:rPr>
          <w:rFonts w:ascii="Calibri" w:hAnsi="Calibri" w:cs="Calibri"/>
          <w:sz w:val="14"/>
          <w:szCs w:val="16"/>
          <w:lang w:val="pl-PL"/>
        </w:rPr>
        <w:t>Zaznaczyć w sposób wyraźny właściwą informację</w:t>
      </w:r>
    </w:p>
  </w:footnote>
  <w:footnote w:id="5">
    <w:p w14:paraId="20232C53" w14:textId="77777777" w:rsidR="00E5492A" w:rsidRPr="00A262D2" w:rsidRDefault="00E5492A" w:rsidP="00A262D2">
      <w:pPr>
        <w:pStyle w:val="Tekstprzypisudolnego"/>
        <w:ind w:left="142" w:hanging="142"/>
        <w:rPr>
          <w:rFonts w:ascii="Calibri" w:hAnsi="Calibri" w:cs="Calibri"/>
          <w:sz w:val="14"/>
          <w:szCs w:val="16"/>
          <w:lang w:val="pl-PL"/>
        </w:rPr>
      </w:pPr>
    </w:p>
  </w:footnote>
  <w:footnote w:id="6">
    <w:p w14:paraId="0068385C" w14:textId="77777777" w:rsidR="00E5492A" w:rsidRPr="00CD0371" w:rsidRDefault="00E5492A" w:rsidP="00D7411B">
      <w:pPr>
        <w:pStyle w:val="Tekstprzypisudolnego"/>
        <w:rPr>
          <w:rFonts w:ascii="Calibri" w:hAnsi="Calibri" w:cs="Calibri"/>
          <w:sz w:val="14"/>
          <w:lang w:val="pl-PL"/>
        </w:rPr>
      </w:pPr>
      <w:r w:rsidRPr="0079479A">
        <w:rPr>
          <w:rStyle w:val="Odwoanieprzypisudolnego"/>
          <w:rFonts w:ascii="Calibri" w:hAnsi="Calibri" w:cs="Calibri"/>
          <w:sz w:val="18"/>
        </w:rPr>
        <w:footnoteRef/>
      </w:r>
      <w:r w:rsidRPr="0079479A">
        <w:rPr>
          <w:rFonts w:ascii="Calibri" w:hAnsi="Calibri" w:cs="Calibri"/>
          <w:sz w:val="18"/>
        </w:rPr>
        <w:t xml:space="preserve"> </w:t>
      </w:r>
      <w:r w:rsidRPr="00CD0371">
        <w:rPr>
          <w:rFonts w:ascii="Calibri" w:hAnsi="Calibri" w:cs="Calibri"/>
          <w:sz w:val="14"/>
          <w:lang w:val="pl-PL"/>
        </w:rPr>
        <w:t>niniejszy dokument należy złożyć z dochowaniem formy pisemnej terminie 3 od dnia zamieszczenia na stronie internetowej Zamawiającego informacji z otwarcia ofert, o której mowa w art. 86 ust 5 ustawy. W</w:t>
      </w:r>
      <w:r w:rsidRPr="00CD0371">
        <w:rPr>
          <w:rFonts w:ascii="Calibri" w:hAnsi="Calibri" w:cs="Calibri"/>
          <w:sz w:val="14"/>
        </w:rPr>
        <w:t xml:space="preserve"> przypadku </w:t>
      </w:r>
      <w:r w:rsidRPr="00CD0371">
        <w:rPr>
          <w:rFonts w:ascii="Calibri" w:hAnsi="Calibri" w:cs="Calibri"/>
          <w:sz w:val="14"/>
          <w:lang w:val="pl-PL"/>
        </w:rPr>
        <w:t xml:space="preserve">oświadczenia o </w:t>
      </w:r>
      <w:r w:rsidRPr="00CD0371">
        <w:rPr>
          <w:rFonts w:ascii="Calibri" w:hAnsi="Calibri" w:cs="Calibri"/>
          <w:sz w:val="14"/>
        </w:rPr>
        <w:t>przynależności do tej samej grupy kapitałowej wykonawca może złożyć wraz z oświadczeniem dokumenty bądź informacje potwierdzające, że powiązania z innym wykonawcą nie prowadzą do zakłócenia konkurencji w postępowaniu</w:t>
      </w:r>
      <w:r w:rsidRPr="00CD0371">
        <w:rPr>
          <w:rFonts w:ascii="Calibri" w:hAnsi="Calibri" w:cs="Calibri"/>
          <w:sz w:val="14"/>
          <w:lang w:val="pl-PL"/>
        </w:rPr>
        <w:t>.</w:t>
      </w:r>
    </w:p>
  </w:footnote>
  <w:footnote w:id="7">
    <w:p w14:paraId="3946CA7C" w14:textId="77777777" w:rsidR="00E5492A" w:rsidRPr="00CD0371" w:rsidRDefault="00E5492A" w:rsidP="00D7411B">
      <w:pPr>
        <w:pStyle w:val="Tekstprzypisudolnego"/>
        <w:rPr>
          <w:rFonts w:ascii="Calibri" w:hAnsi="Calibri" w:cs="Calibri"/>
          <w:sz w:val="16"/>
          <w:lang w:val="pl-PL"/>
        </w:rPr>
      </w:pPr>
      <w:r w:rsidRPr="00CD0371">
        <w:rPr>
          <w:rStyle w:val="Odwoanieprzypisudolnego"/>
          <w:rFonts w:ascii="Calibri" w:hAnsi="Calibri" w:cs="Calibri"/>
          <w:sz w:val="14"/>
        </w:rPr>
        <w:footnoteRef/>
      </w:r>
      <w:r w:rsidRPr="00CD0371">
        <w:rPr>
          <w:rFonts w:ascii="Calibri" w:hAnsi="Calibri" w:cs="Calibri"/>
          <w:sz w:val="14"/>
        </w:rPr>
        <w:t xml:space="preserve"> zaznaczyć w sposób wyraźny właściwą informację</w:t>
      </w:r>
      <w:r w:rsidRPr="00CD0371">
        <w:rPr>
          <w:rFonts w:ascii="Calibri" w:hAnsi="Calibri" w:cs="Calibri"/>
          <w:sz w:val="14"/>
          <w:lang w:val="pl-PL"/>
        </w:rPr>
        <w:t>.</w:t>
      </w:r>
    </w:p>
  </w:footnote>
  <w:footnote w:id="8">
    <w:p w14:paraId="6BD2BF34" w14:textId="77777777" w:rsidR="00E5492A" w:rsidRPr="00062ED0" w:rsidRDefault="00E5492A" w:rsidP="00BE1604">
      <w:pPr>
        <w:pStyle w:val="Tekstprzypisudolnego"/>
        <w:rPr>
          <w:rFonts w:ascii="Calibri" w:hAnsi="Calibri" w:cs="Calibri"/>
          <w:sz w:val="16"/>
          <w:szCs w:val="16"/>
          <w:lang w:val="pl-PL"/>
        </w:rPr>
      </w:pPr>
      <w:r w:rsidRPr="00062ED0">
        <w:rPr>
          <w:rStyle w:val="Odwoanieprzypisudolnego"/>
          <w:rFonts w:ascii="Calibri" w:hAnsi="Calibri" w:cs="Calibri"/>
          <w:sz w:val="16"/>
          <w:szCs w:val="16"/>
        </w:rPr>
        <w:footnoteRef/>
      </w:r>
      <w:r w:rsidRPr="00062ED0">
        <w:rPr>
          <w:rFonts w:ascii="Calibri" w:hAnsi="Calibri" w:cs="Calibri"/>
          <w:sz w:val="16"/>
          <w:szCs w:val="16"/>
        </w:rPr>
        <w:t xml:space="preserve"> </w:t>
      </w:r>
      <w:r w:rsidRPr="00062ED0">
        <w:rPr>
          <w:rFonts w:ascii="Calibri" w:hAnsi="Calibri" w:cs="Calibri"/>
          <w:sz w:val="16"/>
          <w:szCs w:val="16"/>
          <w:lang w:val="pl-PL"/>
        </w:rPr>
        <w:t xml:space="preserve">niniejszy dokument należy złożyć z dochowaniem formy pisemnej </w:t>
      </w:r>
      <w:r>
        <w:rPr>
          <w:rFonts w:ascii="Calibri" w:hAnsi="Calibri" w:cs="Calibri"/>
          <w:sz w:val="16"/>
          <w:szCs w:val="16"/>
          <w:lang w:val="pl-PL"/>
        </w:rPr>
        <w:t>wraz z ofertą</w:t>
      </w:r>
      <w:r w:rsidRPr="00062ED0">
        <w:rPr>
          <w:rFonts w:ascii="Calibri" w:hAnsi="Calibri" w:cs="Calibri"/>
          <w:sz w:val="16"/>
          <w:szCs w:val="16"/>
          <w:lang w:val="pl-PL"/>
        </w:rPr>
        <w:t>.</w:t>
      </w:r>
    </w:p>
  </w:footnote>
  <w:footnote w:id="9">
    <w:p w14:paraId="563BC6D3" w14:textId="77777777" w:rsidR="00E5492A" w:rsidRPr="008E0294" w:rsidRDefault="00E5492A" w:rsidP="00596A21">
      <w:pPr>
        <w:pStyle w:val="Tekstprzypisudolnego"/>
        <w:rPr>
          <w:rFonts w:ascii="Calibri" w:hAnsi="Calibri" w:cs="Calibri"/>
          <w:sz w:val="16"/>
          <w:szCs w:val="16"/>
          <w:lang w:val="pl-PL"/>
        </w:rPr>
      </w:pPr>
      <w:r w:rsidRPr="008E0294">
        <w:rPr>
          <w:rStyle w:val="Odwoanieprzypisudolnego"/>
          <w:rFonts w:ascii="Calibri" w:hAnsi="Calibri" w:cs="Calibri"/>
          <w:sz w:val="16"/>
          <w:szCs w:val="16"/>
        </w:rPr>
        <w:footnoteRef/>
      </w:r>
      <w:r w:rsidRPr="008E0294">
        <w:rPr>
          <w:rFonts w:ascii="Calibri" w:hAnsi="Calibri" w:cs="Calibri"/>
          <w:sz w:val="16"/>
          <w:szCs w:val="16"/>
        </w:rPr>
        <w:t xml:space="preserve"> </w:t>
      </w:r>
      <w:r w:rsidRPr="008E0294">
        <w:rPr>
          <w:rFonts w:ascii="Calibri" w:eastAsia="Arial Unicode MS"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0C758C5E" w14:textId="77777777" w:rsidR="00E5492A" w:rsidRPr="00FD78F3" w:rsidRDefault="00E5492A" w:rsidP="00EB1404">
      <w:pPr>
        <w:pStyle w:val="Tekstprzypisudolnego"/>
        <w:rPr>
          <w:rFonts w:ascii="Calibri" w:hAnsi="Calibri" w:cs="Calibri"/>
          <w:sz w:val="14"/>
          <w:szCs w:val="16"/>
          <w:lang w:val="pl-PL"/>
        </w:rPr>
      </w:pPr>
      <w:r w:rsidRPr="00FD78F3">
        <w:rPr>
          <w:rStyle w:val="Odwoanieprzypisudolnego"/>
          <w:rFonts w:ascii="Calibri" w:hAnsi="Calibri" w:cs="Calibri"/>
          <w:sz w:val="14"/>
          <w:szCs w:val="16"/>
        </w:rPr>
        <w:footnoteRef/>
      </w:r>
      <w:r w:rsidRPr="00FD78F3">
        <w:rPr>
          <w:rFonts w:ascii="Calibri" w:hAnsi="Calibri" w:cs="Calibri"/>
          <w:sz w:val="14"/>
          <w:szCs w:val="16"/>
        </w:rPr>
        <w:t xml:space="preserve"> </w:t>
      </w:r>
      <w:r w:rsidRPr="00FD78F3">
        <w:rPr>
          <w:rFonts w:ascii="Calibri" w:eastAsia="Arial Unicode MS" w:hAnsi="Calibri" w:cs="Calibri"/>
          <w:sz w:val="14"/>
          <w:szCs w:val="16"/>
        </w:rPr>
        <w:t>dokument wypełnia tylko Wykonawca wezwany przez Zamawiającego w trybie art. 26 ust. 1 Ustawy</w:t>
      </w:r>
      <w:r w:rsidRPr="00FD78F3">
        <w:rPr>
          <w:rFonts w:ascii="Calibri" w:eastAsia="Arial Unicode MS" w:hAnsi="Calibri" w:cs="Calibri"/>
          <w:sz w:val="14"/>
          <w:szCs w:val="16"/>
          <w:lang w:val="pl-PL"/>
        </w:rPr>
        <w:t xml:space="preserve">. </w:t>
      </w:r>
    </w:p>
  </w:footnote>
  <w:footnote w:id="11">
    <w:p w14:paraId="149697EA" w14:textId="77777777" w:rsidR="00E5492A" w:rsidRPr="00976A61" w:rsidRDefault="00E5492A" w:rsidP="00EB1404">
      <w:pPr>
        <w:pStyle w:val="Tekstprzypisudolnego"/>
        <w:rPr>
          <w:lang w:val="pl-PL"/>
        </w:rPr>
      </w:pPr>
      <w:r w:rsidRPr="00BD4D81">
        <w:rPr>
          <w:rStyle w:val="Odwoanieprzypisudolnego"/>
          <w:rFonts w:ascii="Calibri" w:hAnsi="Calibri" w:cs="Calibri"/>
          <w:sz w:val="14"/>
          <w:szCs w:val="16"/>
        </w:rPr>
        <w:footnoteRef/>
      </w:r>
      <w:r w:rsidRPr="00BD4D81">
        <w:rPr>
          <w:rFonts w:ascii="Calibri" w:hAnsi="Calibri" w:cs="Calibri"/>
          <w:sz w:val="14"/>
          <w:szCs w:val="16"/>
        </w:rPr>
        <w:t xml:space="preserve"> </w:t>
      </w:r>
      <w:r w:rsidRPr="00BD4D81">
        <w:rPr>
          <w:rFonts w:ascii="Calibri" w:hAnsi="Calibri" w:cs="Calibri"/>
          <w:sz w:val="14"/>
          <w:szCs w:val="16"/>
          <w:lang w:val="pl-PL"/>
        </w:rPr>
        <w:t>Zaznaczyć w sposób wyraźny właściwą informację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1019" w14:textId="77777777" w:rsidR="00E5492A" w:rsidRDefault="0084231B" w:rsidP="00230671">
    <w:pPr>
      <w:pStyle w:val="Nagwek"/>
    </w:pPr>
    <w:r>
      <w:rPr>
        <w:noProof/>
        <w:lang w:val="pl-PL" w:eastAsia="pl-PL"/>
      </w:rPr>
      <w:pict w14:anchorId="0D78A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49" type="#_x0000_t75" alt="papier_firmowy_bez" style="position:absolute;left:0;text-align:left;margin-left:-71.15pt;margin-top:-67.55pt;width:595.2pt;height:841.9pt;z-index:-251658752;mso-wrap-edited:f;mso-width-percent:0;mso-height-percent:0;mso-position-horizontal-relative:margin;mso-position-vertical-relative:margin;mso-width-percent:0;mso-height-percent:0" o:allowincell="f">
          <v:imagedata r:id="rId1" o:title="papier_firmowy_bez"/>
          <w10:wrap anchorx="margin" anchory="margin"/>
        </v:shape>
      </w:pict>
    </w:r>
  </w:p>
  <w:p w14:paraId="2B7371C4" w14:textId="77777777" w:rsidR="00E5492A" w:rsidRPr="00DE628C" w:rsidRDefault="00E5492A" w:rsidP="0023067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3E72" w14:textId="77777777" w:rsidR="00E5492A" w:rsidRDefault="00E5492A">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51C4" w14:textId="77777777" w:rsidR="00E5492A" w:rsidRDefault="00E5492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07ACEF" w14:textId="77777777" w:rsidR="00E5492A" w:rsidRDefault="00E5492A">
    <w:pPr>
      <w:pStyle w:val="Nagwek"/>
    </w:pPr>
  </w:p>
  <w:p w14:paraId="208239C6" w14:textId="77777777" w:rsidR="00E5492A" w:rsidRDefault="00E5492A"/>
  <w:p w14:paraId="3EEF189A" w14:textId="77777777" w:rsidR="00E5492A" w:rsidRDefault="00E5492A"/>
  <w:p w14:paraId="758FA435" w14:textId="77777777" w:rsidR="00E5492A" w:rsidRDefault="00E5492A"/>
  <w:p w14:paraId="229B8469" w14:textId="77777777" w:rsidR="00E5492A" w:rsidRDefault="00E549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460F3"/>
    <w:multiLevelType w:val="hybridMultilevel"/>
    <w:tmpl w:val="301C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87F5A"/>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C3C62"/>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DF84108"/>
    <w:multiLevelType w:val="hybridMultilevel"/>
    <w:tmpl w:val="5462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5" w15:restartNumberingAfterBreak="0">
    <w:nsid w:val="31E13672"/>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F21BF1"/>
    <w:multiLevelType w:val="hybridMultilevel"/>
    <w:tmpl w:val="9A122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CA2637"/>
    <w:multiLevelType w:val="hybridMultilevel"/>
    <w:tmpl w:val="C6E6EE94"/>
    <w:lvl w:ilvl="0" w:tplc="63460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6404B1"/>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649D8"/>
    <w:multiLevelType w:val="hybridMultilevel"/>
    <w:tmpl w:val="79B21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15:restartNumberingAfterBreak="0">
    <w:nsid w:val="512A09F6"/>
    <w:multiLevelType w:val="hybridMultilevel"/>
    <w:tmpl w:val="314A3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F15570"/>
    <w:multiLevelType w:val="hybridMultilevel"/>
    <w:tmpl w:val="51F6D32E"/>
    <w:lvl w:ilvl="0" w:tplc="A830AD26">
      <w:start w:val="1"/>
      <w:numFmt w:val="decimal"/>
      <w:pStyle w:val="Styl4"/>
      <w:lvlText w:val="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0" w15:restartNumberingAfterBreak="0">
    <w:nsid w:val="57E0680A"/>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2" w15:restartNumberingAfterBreak="0">
    <w:nsid w:val="60706E08"/>
    <w:multiLevelType w:val="multilevel"/>
    <w:tmpl w:val="582641F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decimal"/>
      <w:pStyle w:val="Nagwek50"/>
      <w:lvlText w:val=""/>
      <w:lvlJc w:val="left"/>
      <w:pPr>
        <w:ind w:left="0" w:firstLine="0"/>
      </w:pPr>
      <w:rPr>
        <w:rFonts w:hint="default"/>
      </w:rPr>
    </w:lvl>
    <w:lvl w:ilvl="5">
      <w:numFmt w:val="decimal"/>
      <w:pStyle w:val="Nagwek60"/>
      <w:lvlText w:val=""/>
      <w:lvlJc w:val="left"/>
      <w:pPr>
        <w:ind w:left="0" w:firstLine="0"/>
      </w:pPr>
      <w:rPr>
        <w:rFonts w:hint="default"/>
      </w:rPr>
    </w:lvl>
    <w:lvl w:ilvl="6">
      <w:numFmt w:val="decimal"/>
      <w:pStyle w:val="Nagwek7"/>
      <w:lvlText w:val=""/>
      <w:lvlJc w:val="left"/>
      <w:pPr>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43"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F17B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AE0E33"/>
    <w:multiLevelType w:val="multilevel"/>
    <w:tmpl w:val="FDF2EB34"/>
    <w:lvl w:ilvl="0">
      <w:start w:val="11"/>
      <w:numFmt w:val="decimal"/>
      <w:lvlText w:val="%1"/>
      <w:lvlJc w:val="left"/>
      <w:pPr>
        <w:ind w:left="705" w:hanging="705"/>
      </w:pPr>
      <w:rPr>
        <w:rFonts w:hint="default"/>
        <w:b/>
        <w:u w:val="single"/>
      </w:rPr>
    </w:lvl>
    <w:lvl w:ilvl="1">
      <w:start w:val="2"/>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Calibri" w:hAnsi="Calibri"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38" w:hanging="720"/>
      </w:pPr>
      <w:rPr>
        <w:rFonts w:hint="default"/>
        <w:b w:val="0"/>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47" w15:restartNumberingAfterBreak="0">
    <w:nsid w:val="78AD5510"/>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29"/>
  </w:num>
  <w:num w:numId="4">
    <w:abstractNumId w:val="2"/>
  </w:num>
  <w:num w:numId="5">
    <w:abstractNumId w:val="49"/>
  </w:num>
  <w:num w:numId="6">
    <w:abstractNumId w:val="32"/>
  </w:num>
  <w:num w:numId="7">
    <w:abstractNumId w:val="13"/>
  </w:num>
  <w:num w:numId="8">
    <w:abstractNumId w:val="23"/>
  </w:num>
  <w:num w:numId="9">
    <w:abstractNumId w:val="24"/>
  </w:num>
  <w:num w:numId="10">
    <w:abstractNumId w:val="19"/>
  </w:num>
  <w:num w:numId="11">
    <w:abstractNumId w:val="35"/>
  </w:num>
  <w:num w:numId="12">
    <w:abstractNumId w:val="10"/>
  </w:num>
  <w:num w:numId="13">
    <w:abstractNumId w:val="38"/>
  </w:num>
  <w:num w:numId="14">
    <w:abstractNumId w:val="27"/>
  </w:num>
  <w:num w:numId="15">
    <w:abstractNumId w:val="42"/>
  </w:num>
  <w:num w:numId="16">
    <w:abstractNumId w:val="18"/>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5"/>
  </w:num>
  <w:num w:numId="20">
    <w:abstractNumId w:val="46"/>
  </w:num>
  <w:num w:numId="21">
    <w:abstractNumId w:val="20"/>
  </w:num>
  <w:num w:numId="22">
    <w:abstractNumId w:val="9"/>
  </w:num>
  <w:num w:numId="23">
    <w:abstractNumId w:val="22"/>
  </w:num>
  <w:num w:numId="24">
    <w:abstractNumId w:val="28"/>
  </w:num>
  <w:num w:numId="25">
    <w:abstractNumId w:val="17"/>
  </w:num>
  <w:num w:numId="26">
    <w:abstractNumId w:val="33"/>
  </w:num>
  <w:num w:numId="27">
    <w:abstractNumId w:val="16"/>
  </w:num>
  <w:num w:numId="28">
    <w:abstractNumId w:val="47"/>
  </w:num>
  <w:num w:numId="29">
    <w:abstractNumId w:val="40"/>
  </w:num>
  <w:num w:numId="30">
    <w:abstractNumId w:val="36"/>
  </w:num>
  <w:num w:numId="31">
    <w:abstractNumId w:val="48"/>
  </w:num>
  <w:num w:numId="32">
    <w:abstractNumId w:val="14"/>
  </w:num>
  <w:num w:numId="33">
    <w:abstractNumId w:val="15"/>
  </w:num>
  <w:num w:numId="34">
    <w:abstractNumId w:val="34"/>
  </w:num>
  <w:num w:numId="35">
    <w:abstractNumId w:val="44"/>
  </w:num>
  <w:num w:numId="36">
    <w:abstractNumId w:val="26"/>
  </w:num>
  <w:num w:numId="37">
    <w:abstractNumId w:val="31"/>
  </w:num>
  <w:num w:numId="38">
    <w:abstractNumId w:val="2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828"/>
    <w:rsid w:val="00001BA6"/>
    <w:rsid w:val="00001E0F"/>
    <w:rsid w:val="000023C5"/>
    <w:rsid w:val="00002565"/>
    <w:rsid w:val="000027CE"/>
    <w:rsid w:val="000028E9"/>
    <w:rsid w:val="00002EFF"/>
    <w:rsid w:val="00003274"/>
    <w:rsid w:val="0000347D"/>
    <w:rsid w:val="00003900"/>
    <w:rsid w:val="00004413"/>
    <w:rsid w:val="000050E4"/>
    <w:rsid w:val="00006B20"/>
    <w:rsid w:val="00006B6B"/>
    <w:rsid w:val="00006D81"/>
    <w:rsid w:val="00006DD3"/>
    <w:rsid w:val="00006ECC"/>
    <w:rsid w:val="00007116"/>
    <w:rsid w:val="000074D8"/>
    <w:rsid w:val="00007C69"/>
    <w:rsid w:val="00007CD0"/>
    <w:rsid w:val="000100C9"/>
    <w:rsid w:val="000101AB"/>
    <w:rsid w:val="00010497"/>
    <w:rsid w:val="00010BDE"/>
    <w:rsid w:val="0001128E"/>
    <w:rsid w:val="00011E31"/>
    <w:rsid w:val="0001211B"/>
    <w:rsid w:val="00012609"/>
    <w:rsid w:val="00012728"/>
    <w:rsid w:val="000129F8"/>
    <w:rsid w:val="00012E6C"/>
    <w:rsid w:val="00013284"/>
    <w:rsid w:val="0001335A"/>
    <w:rsid w:val="00013634"/>
    <w:rsid w:val="00013669"/>
    <w:rsid w:val="00013C4F"/>
    <w:rsid w:val="00013CB5"/>
    <w:rsid w:val="00013CFB"/>
    <w:rsid w:val="00014A40"/>
    <w:rsid w:val="0001508B"/>
    <w:rsid w:val="00015B4D"/>
    <w:rsid w:val="00015D2E"/>
    <w:rsid w:val="00015F92"/>
    <w:rsid w:val="00016B86"/>
    <w:rsid w:val="00016E27"/>
    <w:rsid w:val="00016E36"/>
    <w:rsid w:val="00017AB8"/>
    <w:rsid w:val="00020B48"/>
    <w:rsid w:val="00020C38"/>
    <w:rsid w:val="0002187C"/>
    <w:rsid w:val="00021F4A"/>
    <w:rsid w:val="00021FC3"/>
    <w:rsid w:val="000226EC"/>
    <w:rsid w:val="0002295D"/>
    <w:rsid w:val="00022B55"/>
    <w:rsid w:val="00022DD7"/>
    <w:rsid w:val="000233E1"/>
    <w:rsid w:val="000234D2"/>
    <w:rsid w:val="00023588"/>
    <w:rsid w:val="000240D4"/>
    <w:rsid w:val="00024FFB"/>
    <w:rsid w:val="000250BD"/>
    <w:rsid w:val="00025435"/>
    <w:rsid w:val="00025A6A"/>
    <w:rsid w:val="00026140"/>
    <w:rsid w:val="0002665F"/>
    <w:rsid w:val="00026693"/>
    <w:rsid w:val="000266C9"/>
    <w:rsid w:val="000266ED"/>
    <w:rsid w:val="00026802"/>
    <w:rsid w:val="000271F2"/>
    <w:rsid w:val="0002735F"/>
    <w:rsid w:val="0002752B"/>
    <w:rsid w:val="00027962"/>
    <w:rsid w:val="00027B22"/>
    <w:rsid w:val="00030237"/>
    <w:rsid w:val="0003035C"/>
    <w:rsid w:val="00030517"/>
    <w:rsid w:val="000308C6"/>
    <w:rsid w:val="00030F2E"/>
    <w:rsid w:val="00031BBF"/>
    <w:rsid w:val="00032099"/>
    <w:rsid w:val="000323F2"/>
    <w:rsid w:val="000325CC"/>
    <w:rsid w:val="00033B49"/>
    <w:rsid w:val="00034ACB"/>
    <w:rsid w:val="00034AFF"/>
    <w:rsid w:val="00034CF4"/>
    <w:rsid w:val="00034DB4"/>
    <w:rsid w:val="0003506E"/>
    <w:rsid w:val="00035173"/>
    <w:rsid w:val="0003561D"/>
    <w:rsid w:val="00035E57"/>
    <w:rsid w:val="00036779"/>
    <w:rsid w:val="00036B5F"/>
    <w:rsid w:val="000370C1"/>
    <w:rsid w:val="000370E5"/>
    <w:rsid w:val="00037160"/>
    <w:rsid w:val="00037941"/>
    <w:rsid w:val="000379B2"/>
    <w:rsid w:val="00037FE4"/>
    <w:rsid w:val="0004030A"/>
    <w:rsid w:val="00040498"/>
    <w:rsid w:val="000408CB"/>
    <w:rsid w:val="00040D61"/>
    <w:rsid w:val="0004105C"/>
    <w:rsid w:val="000411A0"/>
    <w:rsid w:val="00041377"/>
    <w:rsid w:val="0004142F"/>
    <w:rsid w:val="0004159B"/>
    <w:rsid w:val="000416C2"/>
    <w:rsid w:val="000416FF"/>
    <w:rsid w:val="00041BE3"/>
    <w:rsid w:val="000421FD"/>
    <w:rsid w:val="00042C84"/>
    <w:rsid w:val="00042DF6"/>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2E4"/>
    <w:rsid w:val="00047511"/>
    <w:rsid w:val="000476B6"/>
    <w:rsid w:val="00047B4B"/>
    <w:rsid w:val="00047E9D"/>
    <w:rsid w:val="00050FF4"/>
    <w:rsid w:val="000510E6"/>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BDC"/>
    <w:rsid w:val="00055327"/>
    <w:rsid w:val="0005534E"/>
    <w:rsid w:val="00055BBB"/>
    <w:rsid w:val="00055E0F"/>
    <w:rsid w:val="00056677"/>
    <w:rsid w:val="00056BB0"/>
    <w:rsid w:val="00057111"/>
    <w:rsid w:val="0005724E"/>
    <w:rsid w:val="00057260"/>
    <w:rsid w:val="00057714"/>
    <w:rsid w:val="000578B7"/>
    <w:rsid w:val="000579CF"/>
    <w:rsid w:val="0006056A"/>
    <w:rsid w:val="00060630"/>
    <w:rsid w:val="00060B55"/>
    <w:rsid w:val="00060CB8"/>
    <w:rsid w:val="0006157D"/>
    <w:rsid w:val="00061690"/>
    <w:rsid w:val="00062D63"/>
    <w:rsid w:val="00062E81"/>
    <w:rsid w:val="0006305D"/>
    <w:rsid w:val="0006325D"/>
    <w:rsid w:val="00064845"/>
    <w:rsid w:val="0006497D"/>
    <w:rsid w:val="0006536B"/>
    <w:rsid w:val="00065B59"/>
    <w:rsid w:val="00065BFF"/>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872"/>
    <w:rsid w:val="00074AFE"/>
    <w:rsid w:val="00075111"/>
    <w:rsid w:val="000752FE"/>
    <w:rsid w:val="00075474"/>
    <w:rsid w:val="0007553B"/>
    <w:rsid w:val="0007571E"/>
    <w:rsid w:val="00075B23"/>
    <w:rsid w:val="00075C13"/>
    <w:rsid w:val="00075CC1"/>
    <w:rsid w:val="0007652A"/>
    <w:rsid w:val="000765E3"/>
    <w:rsid w:val="000769D7"/>
    <w:rsid w:val="00076D7E"/>
    <w:rsid w:val="00076F64"/>
    <w:rsid w:val="00077065"/>
    <w:rsid w:val="0007735B"/>
    <w:rsid w:val="00077409"/>
    <w:rsid w:val="000776E5"/>
    <w:rsid w:val="00077AD7"/>
    <w:rsid w:val="00080188"/>
    <w:rsid w:val="00080244"/>
    <w:rsid w:val="0008036B"/>
    <w:rsid w:val="00081164"/>
    <w:rsid w:val="00081647"/>
    <w:rsid w:val="000818CE"/>
    <w:rsid w:val="00081A71"/>
    <w:rsid w:val="00082201"/>
    <w:rsid w:val="00082237"/>
    <w:rsid w:val="000824E4"/>
    <w:rsid w:val="000829C1"/>
    <w:rsid w:val="00082AB7"/>
    <w:rsid w:val="00082CC6"/>
    <w:rsid w:val="00082E29"/>
    <w:rsid w:val="00082EE1"/>
    <w:rsid w:val="000831D1"/>
    <w:rsid w:val="00083912"/>
    <w:rsid w:val="0008391B"/>
    <w:rsid w:val="00083F1B"/>
    <w:rsid w:val="00083F88"/>
    <w:rsid w:val="0008413B"/>
    <w:rsid w:val="000841F7"/>
    <w:rsid w:val="00084502"/>
    <w:rsid w:val="00084842"/>
    <w:rsid w:val="00084A91"/>
    <w:rsid w:val="00084D1F"/>
    <w:rsid w:val="00084EB5"/>
    <w:rsid w:val="00084F82"/>
    <w:rsid w:val="0008503B"/>
    <w:rsid w:val="0008532A"/>
    <w:rsid w:val="00085374"/>
    <w:rsid w:val="00085493"/>
    <w:rsid w:val="0008597C"/>
    <w:rsid w:val="00085E45"/>
    <w:rsid w:val="0008616A"/>
    <w:rsid w:val="00086321"/>
    <w:rsid w:val="00086879"/>
    <w:rsid w:val="00086ED2"/>
    <w:rsid w:val="00087477"/>
    <w:rsid w:val="000876DE"/>
    <w:rsid w:val="00087ACC"/>
    <w:rsid w:val="00087D12"/>
    <w:rsid w:val="000900AC"/>
    <w:rsid w:val="000903AB"/>
    <w:rsid w:val="00090CC7"/>
    <w:rsid w:val="000910B8"/>
    <w:rsid w:val="000910C6"/>
    <w:rsid w:val="0009122B"/>
    <w:rsid w:val="00091A27"/>
    <w:rsid w:val="00092050"/>
    <w:rsid w:val="000923F0"/>
    <w:rsid w:val="00092F0F"/>
    <w:rsid w:val="00093869"/>
    <w:rsid w:val="00093987"/>
    <w:rsid w:val="000939E4"/>
    <w:rsid w:val="00094A05"/>
    <w:rsid w:val="00094AE2"/>
    <w:rsid w:val="00094E09"/>
    <w:rsid w:val="00095014"/>
    <w:rsid w:val="00095033"/>
    <w:rsid w:val="00095583"/>
    <w:rsid w:val="000957B9"/>
    <w:rsid w:val="000960A5"/>
    <w:rsid w:val="0009611F"/>
    <w:rsid w:val="00096561"/>
    <w:rsid w:val="00096912"/>
    <w:rsid w:val="00096BE0"/>
    <w:rsid w:val="0009721A"/>
    <w:rsid w:val="000973B2"/>
    <w:rsid w:val="000975F9"/>
    <w:rsid w:val="00097657"/>
    <w:rsid w:val="0009783C"/>
    <w:rsid w:val="00097A4A"/>
    <w:rsid w:val="000A028C"/>
    <w:rsid w:val="000A02C5"/>
    <w:rsid w:val="000A0632"/>
    <w:rsid w:val="000A067E"/>
    <w:rsid w:val="000A09F4"/>
    <w:rsid w:val="000A0C35"/>
    <w:rsid w:val="000A122D"/>
    <w:rsid w:val="000A14C2"/>
    <w:rsid w:val="000A19FC"/>
    <w:rsid w:val="000A1D29"/>
    <w:rsid w:val="000A22CD"/>
    <w:rsid w:val="000A250D"/>
    <w:rsid w:val="000A26AD"/>
    <w:rsid w:val="000A2CDD"/>
    <w:rsid w:val="000A3230"/>
    <w:rsid w:val="000A386E"/>
    <w:rsid w:val="000A4911"/>
    <w:rsid w:val="000A51F0"/>
    <w:rsid w:val="000A5226"/>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312C"/>
    <w:rsid w:val="000B4AA4"/>
    <w:rsid w:val="000B5059"/>
    <w:rsid w:val="000B6306"/>
    <w:rsid w:val="000B65F8"/>
    <w:rsid w:val="000B685A"/>
    <w:rsid w:val="000B6B4F"/>
    <w:rsid w:val="000B6DFD"/>
    <w:rsid w:val="000B7021"/>
    <w:rsid w:val="000B76C9"/>
    <w:rsid w:val="000C04B2"/>
    <w:rsid w:val="000C0690"/>
    <w:rsid w:val="000C0C17"/>
    <w:rsid w:val="000C1326"/>
    <w:rsid w:val="000C1851"/>
    <w:rsid w:val="000C1A53"/>
    <w:rsid w:val="000C2073"/>
    <w:rsid w:val="000C2729"/>
    <w:rsid w:val="000C2C12"/>
    <w:rsid w:val="000C311A"/>
    <w:rsid w:val="000C36D1"/>
    <w:rsid w:val="000C3D66"/>
    <w:rsid w:val="000C417D"/>
    <w:rsid w:val="000C42B2"/>
    <w:rsid w:val="000C599D"/>
    <w:rsid w:val="000C6B00"/>
    <w:rsid w:val="000C6B4A"/>
    <w:rsid w:val="000C6E8B"/>
    <w:rsid w:val="000C7148"/>
    <w:rsid w:val="000C79A0"/>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1BD"/>
    <w:rsid w:val="000D420E"/>
    <w:rsid w:val="000D448E"/>
    <w:rsid w:val="000D4748"/>
    <w:rsid w:val="000D4D32"/>
    <w:rsid w:val="000D55D8"/>
    <w:rsid w:val="000D5A86"/>
    <w:rsid w:val="000D5C97"/>
    <w:rsid w:val="000D648B"/>
    <w:rsid w:val="000D64F1"/>
    <w:rsid w:val="000D692D"/>
    <w:rsid w:val="000D697B"/>
    <w:rsid w:val="000D6B65"/>
    <w:rsid w:val="000D6D70"/>
    <w:rsid w:val="000D7393"/>
    <w:rsid w:val="000D76C7"/>
    <w:rsid w:val="000D79D0"/>
    <w:rsid w:val="000E028F"/>
    <w:rsid w:val="000E0892"/>
    <w:rsid w:val="000E0AB8"/>
    <w:rsid w:val="000E0AFC"/>
    <w:rsid w:val="000E2212"/>
    <w:rsid w:val="000E279A"/>
    <w:rsid w:val="000E2941"/>
    <w:rsid w:val="000E2ACC"/>
    <w:rsid w:val="000E2B42"/>
    <w:rsid w:val="000E2B6F"/>
    <w:rsid w:val="000E313B"/>
    <w:rsid w:val="000E4880"/>
    <w:rsid w:val="000E4997"/>
    <w:rsid w:val="000E513F"/>
    <w:rsid w:val="000E5845"/>
    <w:rsid w:val="000E5AFE"/>
    <w:rsid w:val="000E5BF4"/>
    <w:rsid w:val="000E609D"/>
    <w:rsid w:val="000E631E"/>
    <w:rsid w:val="000E6473"/>
    <w:rsid w:val="000E66B3"/>
    <w:rsid w:val="000E67E3"/>
    <w:rsid w:val="000E6EB5"/>
    <w:rsid w:val="000E70DD"/>
    <w:rsid w:val="000E7505"/>
    <w:rsid w:val="000E76E8"/>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EAB"/>
    <w:rsid w:val="000F2F56"/>
    <w:rsid w:val="000F33F3"/>
    <w:rsid w:val="000F35C7"/>
    <w:rsid w:val="000F3FA7"/>
    <w:rsid w:val="000F44E3"/>
    <w:rsid w:val="000F5338"/>
    <w:rsid w:val="000F53E9"/>
    <w:rsid w:val="000F55B3"/>
    <w:rsid w:val="000F55ED"/>
    <w:rsid w:val="000F5786"/>
    <w:rsid w:val="000F57EB"/>
    <w:rsid w:val="000F5BBA"/>
    <w:rsid w:val="000F6CD2"/>
    <w:rsid w:val="000F6D1B"/>
    <w:rsid w:val="000F7CB1"/>
    <w:rsid w:val="001006CA"/>
    <w:rsid w:val="0010072C"/>
    <w:rsid w:val="0010077F"/>
    <w:rsid w:val="00100C00"/>
    <w:rsid w:val="00100C2E"/>
    <w:rsid w:val="0010237E"/>
    <w:rsid w:val="0010269D"/>
    <w:rsid w:val="00102823"/>
    <w:rsid w:val="00102C7A"/>
    <w:rsid w:val="00103406"/>
    <w:rsid w:val="00104337"/>
    <w:rsid w:val="001049C9"/>
    <w:rsid w:val="00104AFF"/>
    <w:rsid w:val="00104C52"/>
    <w:rsid w:val="00104C89"/>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EC1"/>
    <w:rsid w:val="0011228B"/>
    <w:rsid w:val="00112540"/>
    <w:rsid w:val="00112670"/>
    <w:rsid w:val="0011279D"/>
    <w:rsid w:val="00112C12"/>
    <w:rsid w:val="001135DC"/>
    <w:rsid w:val="001136FC"/>
    <w:rsid w:val="0011451E"/>
    <w:rsid w:val="001149B4"/>
    <w:rsid w:val="00114AFC"/>
    <w:rsid w:val="00114BCE"/>
    <w:rsid w:val="001151C4"/>
    <w:rsid w:val="001152BE"/>
    <w:rsid w:val="0011539D"/>
    <w:rsid w:val="0011565D"/>
    <w:rsid w:val="00115877"/>
    <w:rsid w:val="001158F6"/>
    <w:rsid w:val="00115EBC"/>
    <w:rsid w:val="00116B64"/>
    <w:rsid w:val="00117063"/>
    <w:rsid w:val="00117146"/>
    <w:rsid w:val="0011715B"/>
    <w:rsid w:val="00117455"/>
    <w:rsid w:val="001174BA"/>
    <w:rsid w:val="00117877"/>
    <w:rsid w:val="00117992"/>
    <w:rsid w:val="00117A38"/>
    <w:rsid w:val="00117D57"/>
    <w:rsid w:val="00117DDF"/>
    <w:rsid w:val="00120094"/>
    <w:rsid w:val="001201E5"/>
    <w:rsid w:val="001206E3"/>
    <w:rsid w:val="001209BC"/>
    <w:rsid w:val="00120DBE"/>
    <w:rsid w:val="00120EF5"/>
    <w:rsid w:val="00121056"/>
    <w:rsid w:val="001210F0"/>
    <w:rsid w:val="00121119"/>
    <w:rsid w:val="0012126B"/>
    <w:rsid w:val="0012132F"/>
    <w:rsid w:val="00121BEF"/>
    <w:rsid w:val="00121CE5"/>
    <w:rsid w:val="00121D88"/>
    <w:rsid w:val="00121E10"/>
    <w:rsid w:val="00121F50"/>
    <w:rsid w:val="001221B3"/>
    <w:rsid w:val="0012253F"/>
    <w:rsid w:val="0012271B"/>
    <w:rsid w:val="00122B59"/>
    <w:rsid w:val="00122D5A"/>
    <w:rsid w:val="00123252"/>
    <w:rsid w:val="00123280"/>
    <w:rsid w:val="00123986"/>
    <w:rsid w:val="00123A5C"/>
    <w:rsid w:val="001245BD"/>
    <w:rsid w:val="00124EB0"/>
    <w:rsid w:val="0012503B"/>
    <w:rsid w:val="00125154"/>
    <w:rsid w:val="00125590"/>
    <w:rsid w:val="00125617"/>
    <w:rsid w:val="0012568F"/>
    <w:rsid w:val="001258CD"/>
    <w:rsid w:val="00125A58"/>
    <w:rsid w:val="001261DB"/>
    <w:rsid w:val="00126387"/>
    <w:rsid w:val="001267EE"/>
    <w:rsid w:val="001268DD"/>
    <w:rsid w:val="00126B7A"/>
    <w:rsid w:val="00126F0E"/>
    <w:rsid w:val="00126FEA"/>
    <w:rsid w:val="001270B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5A8"/>
    <w:rsid w:val="001350D5"/>
    <w:rsid w:val="00135182"/>
    <w:rsid w:val="00135284"/>
    <w:rsid w:val="001358CA"/>
    <w:rsid w:val="00135D46"/>
    <w:rsid w:val="0013632E"/>
    <w:rsid w:val="00136336"/>
    <w:rsid w:val="001364D3"/>
    <w:rsid w:val="00136687"/>
    <w:rsid w:val="001372C5"/>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C6"/>
    <w:rsid w:val="0014476B"/>
    <w:rsid w:val="00144D6E"/>
    <w:rsid w:val="0014550D"/>
    <w:rsid w:val="0014597F"/>
    <w:rsid w:val="00145A77"/>
    <w:rsid w:val="001461F2"/>
    <w:rsid w:val="00146516"/>
    <w:rsid w:val="001465BA"/>
    <w:rsid w:val="001466B0"/>
    <w:rsid w:val="00146EFF"/>
    <w:rsid w:val="0014706A"/>
    <w:rsid w:val="00147360"/>
    <w:rsid w:val="0014738C"/>
    <w:rsid w:val="00147D94"/>
    <w:rsid w:val="0015006A"/>
    <w:rsid w:val="001504AC"/>
    <w:rsid w:val="00151196"/>
    <w:rsid w:val="001511E7"/>
    <w:rsid w:val="001515DC"/>
    <w:rsid w:val="0015170C"/>
    <w:rsid w:val="001519C0"/>
    <w:rsid w:val="00151EF1"/>
    <w:rsid w:val="00152216"/>
    <w:rsid w:val="0015250D"/>
    <w:rsid w:val="0015257F"/>
    <w:rsid w:val="0015293E"/>
    <w:rsid w:val="00152E5A"/>
    <w:rsid w:val="00152E78"/>
    <w:rsid w:val="001531C6"/>
    <w:rsid w:val="001534FC"/>
    <w:rsid w:val="0015365E"/>
    <w:rsid w:val="00153D2C"/>
    <w:rsid w:val="00154078"/>
    <w:rsid w:val="0015422C"/>
    <w:rsid w:val="00154235"/>
    <w:rsid w:val="001545A3"/>
    <w:rsid w:val="00154701"/>
    <w:rsid w:val="00154BC4"/>
    <w:rsid w:val="00154FDF"/>
    <w:rsid w:val="0015500D"/>
    <w:rsid w:val="00155297"/>
    <w:rsid w:val="00155C1D"/>
    <w:rsid w:val="00155C65"/>
    <w:rsid w:val="0015638C"/>
    <w:rsid w:val="001566AA"/>
    <w:rsid w:val="00156AAB"/>
    <w:rsid w:val="00156F47"/>
    <w:rsid w:val="001570CE"/>
    <w:rsid w:val="00157483"/>
    <w:rsid w:val="00157A4C"/>
    <w:rsid w:val="00157C88"/>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D63"/>
    <w:rsid w:val="00163FB4"/>
    <w:rsid w:val="0016445D"/>
    <w:rsid w:val="00164642"/>
    <w:rsid w:val="00164861"/>
    <w:rsid w:val="00164BCE"/>
    <w:rsid w:val="00164ED5"/>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23F"/>
    <w:rsid w:val="00175364"/>
    <w:rsid w:val="00175755"/>
    <w:rsid w:val="00175AA2"/>
    <w:rsid w:val="001763F1"/>
    <w:rsid w:val="00176476"/>
    <w:rsid w:val="001764C6"/>
    <w:rsid w:val="00176654"/>
    <w:rsid w:val="00176C52"/>
    <w:rsid w:val="00176D44"/>
    <w:rsid w:val="00177841"/>
    <w:rsid w:val="00177E9C"/>
    <w:rsid w:val="00180262"/>
    <w:rsid w:val="0018029F"/>
    <w:rsid w:val="00180E15"/>
    <w:rsid w:val="00181692"/>
    <w:rsid w:val="001816C7"/>
    <w:rsid w:val="00181984"/>
    <w:rsid w:val="001819AB"/>
    <w:rsid w:val="00181CDF"/>
    <w:rsid w:val="00181DCA"/>
    <w:rsid w:val="00182706"/>
    <w:rsid w:val="00182809"/>
    <w:rsid w:val="001830F4"/>
    <w:rsid w:val="0018342D"/>
    <w:rsid w:val="001834E7"/>
    <w:rsid w:val="0018374B"/>
    <w:rsid w:val="00183D4D"/>
    <w:rsid w:val="0018481E"/>
    <w:rsid w:val="00185014"/>
    <w:rsid w:val="00185727"/>
    <w:rsid w:val="001858C3"/>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1070"/>
    <w:rsid w:val="00191A59"/>
    <w:rsid w:val="00191BA6"/>
    <w:rsid w:val="00191C29"/>
    <w:rsid w:val="00191CE9"/>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898"/>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81"/>
    <w:rsid w:val="00197E97"/>
    <w:rsid w:val="00197F47"/>
    <w:rsid w:val="001A0307"/>
    <w:rsid w:val="001A03C9"/>
    <w:rsid w:val="001A08E5"/>
    <w:rsid w:val="001A0BB7"/>
    <w:rsid w:val="001A0CEE"/>
    <w:rsid w:val="001A13E2"/>
    <w:rsid w:val="001A191A"/>
    <w:rsid w:val="001A1CCC"/>
    <w:rsid w:val="001A280F"/>
    <w:rsid w:val="001A2AB4"/>
    <w:rsid w:val="001A2AC7"/>
    <w:rsid w:val="001A2ACA"/>
    <w:rsid w:val="001A2B72"/>
    <w:rsid w:val="001A30E7"/>
    <w:rsid w:val="001A344D"/>
    <w:rsid w:val="001A35BE"/>
    <w:rsid w:val="001A375D"/>
    <w:rsid w:val="001A3AAC"/>
    <w:rsid w:val="001A400B"/>
    <w:rsid w:val="001A4322"/>
    <w:rsid w:val="001A4326"/>
    <w:rsid w:val="001A43CD"/>
    <w:rsid w:val="001A509D"/>
    <w:rsid w:val="001A5B4C"/>
    <w:rsid w:val="001A5BB2"/>
    <w:rsid w:val="001A5E09"/>
    <w:rsid w:val="001A6349"/>
    <w:rsid w:val="001A66A3"/>
    <w:rsid w:val="001A6B7B"/>
    <w:rsid w:val="001A6CDF"/>
    <w:rsid w:val="001A72E8"/>
    <w:rsid w:val="001A7D6E"/>
    <w:rsid w:val="001A7DDC"/>
    <w:rsid w:val="001A7E53"/>
    <w:rsid w:val="001B0090"/>
    <w:rsid w:val="001B0314"/>
    <w:rsid w:val="001B040A"/>
    <w:rsid w:val="001B0486"/>
    <w:rsid w:val="001B0807"/>
    <w:rsid w:val="001B084E"/>
    <w:rsid w:val="001B106C"/>
    <w:rsid w:val="001B11B1"/>
    <w:rsid w:val="001B1D28"/>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75B"/>
    <w:rsid w:val="001B6C9D"/>
    <w:rsid w:val="001B7090"/>
    <w:rsid w:val="001B7D20"/>
    <w:rsid w:val="001C01E2"/>
    <w:rsid w:val="001C0226"/>
    <w:rsid w:val="001C022F"/>
    <w:rsid w:val="001C1172"/>
    <w:rsid w:val="001C16F6"/>
    <w:rsid w:val="001C1FB0"/>
    <w:rsid w:val="001C23BB"/>
    <w:rsid w:val="001C23FD"/>
    <w:rsid w:val="001C292B"/>
    <w:rsid w:val="001C2CB5"/>
    <w:rsid w:val="001C3159"/>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2AE"/>
    <w:rsid w:val="001C7C6D"/>
    <w:rsid w:val="001C7EF4"/>
    <w:rsid w:val="001C7FFA"/>
    <w:rsid w:val="001D047D"/>
    <w:rsid w:val="001D0C4B"/>
    <w:rsid w:val="001D1B16"/>
    <w:rsid w:val="001D1C80"/>
    <w:rsid w:val="001D2272"/>
    <w:rsid w:val="001D2D57"/>
    <w:rsid w:val="001D3149"/>
    <w:rsid w:val="001D3353"/>
    <w:rsid w:val="001D399F"/>
    <w:rsid w:val="001D40D4"/>
    <w:rsid w:val="001D4542"/>
    <w:rsid w:val="001D454F"/>
    <w:rsid w:val="001D4841"/>
    <w:rsid w:val="001D4AF8"/>
    <w:rsid w:val="001D56C4"/>
    <w:rsid w:val="001D59DB"/>
    <w:rsid w:val="001D6125"/>
    <w:rsid w:val="001D6557"/>
    <w:rsid w:val="001D6FD0"/>
    <w:rsid w:val="001D70D4"/>
    <w:rsid w:val="001D7989"/>
    <w:rsid w:val="001D7E84"/>
    <w:rsid w:val="001E03AA"/>
    <w:rsid w:val="001E04B7"/>
    <w:rsid w:val="001E05D0"/>
    <w:rsid w:val="001E0663"/>
    <w:rsid w:val="001E07E7"/>
    <w:rsid w:val="001E0ABB"/>
    <w:rsid w:val="001E0C51"/>
    <w:rsid w:val="001E1854"/>
    <w:rsid w:val="001E23D0"/>
    <w:rsid w:val="001E26EB"/>
    <w:rsid w:val="001E2767"/>
    <w:rsid w:val="001E3B77"/>
    <w:rsid w:val="001E3EAC"/>
    <w:rsid w:val="001E40D2"/>
    <w:rsid w:val="001E45E2"/>
    <w:rsid w:val="001E4BD4"/>
    <w:rsid w:val="001E57B2"/>
    <w:rsid w:val="001E5BA1"/>
    <w:rsid w:val="001E6507"/>
    <w:rsid w:val="001E72DA"/>
    <w:rsid w:val="001E7479"/>
    <w:rsid w:val="001E75AF"/>
    <w:rsid w:val="001F0101"/>
    <w:rsid w:val="001F0193"/>
    <w:rsid w:val="001F0BE5"/>
    <w:rsid w:val="001F1026"/>
    <w:rsid w:val="001F10BF"/>
    <w:rsid w:val="001F10C6"/>
    <w:rsid w:val="001F119A"/>
    <w:rsid w:val="001F14B9"/>
    <w:rsid w:val="001F1749"/>
    <w:rsid w:val="001F187E"/>
    <w:rsid w:val="001F1B7E"/>
    <w:rsid w:val="001F2340"/>
    <w:rsid w:val="001F25A1"/>
    <w:rsid w:val="001F2641"/>
    <w:rsid w:val="001F2DD1"/>
    <w:rsid w:val="001F31A7"/>
    <w:rsid w:val="001F3275"/>
    <w:rsid w:val="001F4341"/>
    <w:rsid w:val="001F43AD"/>
    <w:rsid w:val="001F47EC"/>
    <w:rsid w:val="001F4E89"/>
    <w:rsid w:val="001F4F27"/>
    <w:rsid w:val="001F501E"/>
    <w:rsid w:val="001F57E4"/>
    <w:rsid w:val="001F5DF7"/>
    <w:rsid w:val="001F5FA7"/>
    <w:rsid w:val="001F65E7"/>
    <w:rsid w:val="001F6A6B"/>
    <w:rsid w:val="001F6A85"/>
    <w:rsid w:val="001F6AE9"/>
    <w:rsid w:val="001F6D8F"/>
    <w:rsid w:val="001F6ECF"/>
    <w:rsid w:val="001F753B"/>
    <w:rsid w:val="001F7BF1"/>
    <w:rsid w:val="001F7EDF"/>
    <w:rsid w:val="002005DF"/>
    <w:rsid w:val="0020066C"/>
    <w:rsid w:val="002007EC"/>
    <w:rsid w:val="00201CDD"/>
    <w:rsid w:val="00201DBF"/>
    <w:rsid w:val="00202242"/>
    <w:rsid w:val="002026E8"/>
    <w:rsid w:val="00202B37"/>
    <w:rsid w:val="00202B71"/>
    <w:rsid w:val="00202EC8"/>
    <w:rsid w:val="00203ADD"/>
    <w:rsid w:val="00204915"/>
    <w:rsid w:val="00204AA5"/>
    <w:rsid w:val="00204C15"/>
    <w:rsid w:val="00204C18"/>
    <w:rsid w:val="002056BA"/>
    <w:rsid w:val="00205F6B"/>
    <w:rsid w:val="002066A4"/>
    <w:rsid w:val="00206751"/>
    <w:rsid w:val="00206930"/>
    <w:rsid w:val="00206E62"/>
    <w:rsid w:val="00206ECB"/>
    <w:rsid w:val="00207819"/>
    <w:rsid w:val="00207B20"/>
    <w:rsid w:val="00207C3E"/>
    <w:rsid w:val="00210051"/>
    <w:rsid w:val="002100DB"/>
    <w:rsid w:val="00210191"/>
    <w:rsid w:val="002102F5"/>
    <w:rsid w:val="002104A9"/>
    <w:rsid w:val="00210838"/>
    <w:rsid w:val="00210A11"/>
    <w:rsid w:val="00210BEF"/>
    <w:rsid w:val="002111AD"/>
    <w:rsid w:val="0021130B"/>
    <w:rsid w:val="002113FA"/>
    <w:rsid w:val="00211926"/>
    <w:rsid w:val="002119E6"/>
    <w:rsid w:val="00211C76"/>
    <w:rsid w:val="00212234"/>
    <w:rsid w:val="00212519"/>
    <w:rsid w:val="00212541"/>
    <w:rsid w:val="002125D0"/>
    <w:rsid w:val="00212640"/>
    <w:rsid w:val="00212653"/>
    <w:rsid w:val="002126E9"/>
    <w:rsid w:val="002127AA"/>
    <w:rsid w:val="00212C76"/>
    <w:rsid w:val="0021315C"/>
    <w:rsid w:val="00213449"/>
    <w:rsid w:val="002134AB"/>
    <w:rsid w:val="00213754"/>
    <w:rsid w:val="00214305"/>
    <w:rsid w:val="002144E9"/>
    <w:rsid w:val="002146F6"/>
    <w:rsid w:val="00214CFE"/>
    <w:rsid w:val="00214E70"/>
    <w:rsid w:val="002152F3"/>
    <w:rsid w:val="00215CC3"/>
    <w:rsid w:val="00215E17"/>
    <w:rsid w:val="0021600F"/>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13E5"/>
    <w:rsid w:val="00221A8E"/>
    <w:rsid w:val="00222781"/>
    <w:rsid w:val="00222851"/>
    <w:rsid w:val="00222EC7"/>
    <w:rsid w:val="0022302B"/>
    <w:rsid w:val="002231F3"/>
    <w:rsid w:val="00223A0B"/>
    <w:rsid w:val="00223DF3"/>
    <w:rsid w:val="00224A6B"/>
    <w:rsid w:val="002250DC"/>
    <w:rsid w:val="00225457"/>
    <w:rsid w:val="00225F1B"/>
    <w:rsid w:val="002262AF"/>
    <w:rsid w:val="002268E1"/>
    <w:rsid w:val="00226DBF"/>
    <w:rsid w:val="00226F2A"/>
    <w:rsid w:val="00226F30"/>
    <w:rsid w:val="00226FE4"/>
    <w:rsid w:val="0022773E"/>
    <w:rsid w:val="00227961"/>
    <w:rsid w:val="002300D4"/>
    <w:rsid w:val="002301FD"/>
    <w:rsid w:val="00230469"/>
    <w:rsid w:val="00230596"/>
    <w:rsid w:val="00230671"/>
    <w:rsid w:val="0023070B"/>
    <w:rsid w:val="00230B17"/>
    <w:rsid w:val="00230D20"/>
    <w:rsid w:val="00231631"/>
    <w:rsid w:val="002316A5"/>
    <w:rsid w:val="0023199E"/>
    <w:rsid w:val="00231CB1"/>
    <w:rsid w:val="00233094"/>
    <w:rsid w:val="00233590"/>
    <w:rsid w:val="00233E52"/>
    <w:rsid w:val="00233FD9"/>
    <w:rsid w:val="002342FC"/>
    <w:rsid w:val="00234A3D"/>
    <w:rsid w:val="00234A52"/>
    <w:rsid w:val="00234CA8"/>
    <w:rsid w:val="00234FA4"/>
    <w:rsid w:val="00234FBE"/>
    <w:rsid w:val="00235575"/>
    <w:rsid w:val="002358A0"/>
    <w:rsid w:val="002358FD"/>
    <w:rsid w:val="00235BC2"/>
    <w:rsid w:val="00235D0B"/>
    <w:rsid w:val="00235FAC"/>
    <w:rsid w:val="00236167"/>
    <w:rsid w:val="00236247"/>
    <w:rsid w:val="002362D7"/>
    <w:rsid w:val="00236316"/>
    <w:rsid w:val="002368BE"/>
    <w:rsid w:val="00237145"/>
    <w:rsid w:val="0023772E"/>
    <w:rsid w:val="0023790A"/>
    <w:rsid w:val="00237A8E"/>
    <w:rsid w:val="002404D6"/>
    <w:rsid w:val="00240A66"/>
    <w:rsid w:val="00240BE0"/>
    <w:rsid w:val="00240DDC"/>
    <w:rsid w:val="00241728"/>
    <w:rsid w:val="002418DE"/>
    <w:rsid w:val="00241C1D"/>
    <w:rsid w:val="00241D75"/>
    <w:rsid w:val="00241E84"/>
    <w:rsid w:val="002421AB"/>
    <w:rsid w:val="002427E0"/>
    <w:rsid w:val="00242BC3"/>
    <w:rsid w:val="002435FF"/>
    <w:rsid w:val="00243796"/>
    <w:rsid w:val="00243B76"/>
    <w:rsid w:val="00243E45"/>
    <w:rsid w:val="0024521E"/>
    <w:rsid w:val="002456F3"/>
    <w:rsid w:val="0024582D"/>
    <w:rsid w:val="00246949"/>
    <w:rsid w:val="00246C18"/>
    <w:rsid w:val="00247535"/>
    <w:rsid w:val="0024779A"/>
    <w:rsid w:val="00247C99"/>
    <w:rsid w:val="00247ED6"/>
    <w:rsid w:val="00250A2B"/>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9E"/>
    <w:rsid w:val="0025442D"/>
    <w:rsid w:val="002546B9"/>
    <w:rsid w:val="002547D6"/>
    <w:rsid w:val="002548DD"/>
    <w:rsid w:val="00254A26"/>
    <w:rsid w:val="002551A1"/>
    <w:rsid w:val="002551B2"/>
    <w:rsid w:val="00255782"/>
    <w:rsid w:val="00255BB6"/>
    <w:rsid w:val="00255CDE"/>
    <w:rsid w:val="00255D6A"/>
    <w:rsid w:val="00255E7A"/>
    <w:rsid w:val="00256D20"/>
    <w:rsid w:val="0025714B"/>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EED"/>
    <w:rsid w:val="00264DDD"/>
    <w:rsid w:val="00265405"/>
    <w:rsid w:val="00266521"/>
    <w:rsid w:val="0026666F"/>
    <w:rsid w:val="00267370"/>
    <w:rsid w:val="0026763A"/>
    <w:rsid w:val="002679AE"/>
    <w:rsid w:val="00267AE0"/>
    <w:rsid w:val="00270048"/>
    <w:rsid w:val="00270160"/>
    <w:rsid w:val="00270629"/>
    <w:rsid w:val="0027085D"/>
    <w:rsid w:val="00270E61"/>
    <w:rsid w:val="002716F9"/>
    <w:rsid w:val="002718A3"/>
    <w:rsid w:val="00272075"/>
    <w:rsid w:val="00272355"/>
    <w:rsid w:val="002723A4"/>
    <w:rsid w:val="002723F9"/>
    <w:rsid w:val="002725FF"/>
    <w:rsid w:val="002728B0"/>
    <w:rsid w:val="00272CC9"/>
    <w:rsid w:val="00272EFA"/>
    <w:rsid w:val="00272FD6"/>
    <w:rsid w:val="002730AC"/>
    <w:rsid w:val="00273582"/>
    <w:rsid w:val="00273873"/>
    <w:rsid w:val="00273D6C"/>
    <w:rsid w:val="002742DC"/>
    <w:rsid w:val="002742FA"/>
    <w:rsid w:val="002747E3"/>
    <w:rsid w:val="002748E2"/>
    <w:rsid w:val="00274D01"/>
    <w:rsid w:val="00275E34"/>
    <w:rsid w:val="00275FBD"/>
    <w:rsid w:val="0027600A"/>
    <w:rsid w:val="0027631D"/>
    <w:rsid w:val="0027680A"/>
    <w:rsid w:val="00276B68"/>
    <w:rsid w:val="00276C86"/>
    <w:rsid w:val="00277690"/>
    <w:rsid w:val="00277816"/>
    <w:rsid w:val="00277B9C"/>
    <w:rsid w:val="00277F56"/>
    <w:rsid w:val="00280BBB"/>
    <w:rsid w:val="0028139D"/>
    <w:rsid w:val="0028188A"/>
    <w:rsid w:val="00281BAE"/>
    <w:rsid w:val="0028260A"/>
    <w:rsid w:val="00282C78"/>
    <w:rsid w:val="002831C1"/>
    <w:rsid w:val="00283979"/>
    <w:rsid w:val="00283F16"/>
    <w:rsid w:val="00284637"/>
    <w:rsid w:val="002847A4"/>
    <w:rsid w:val="00284AE0"/>
    <w:rsid w:val="002850FC"/>
    <w:rsid w:val="002858A8"/>
    <w:rsid w:val="0028631F"/>
    <w:rsid w:val="00286328"/>
    <w:rsid w:val="00286A46"/>
    <w:rsid w:val="00286B35"/>
    <w:rsid w:val="00286B66"/>
    <w:rsid w:val="002872EC"/>
    <w:rsid w:val="0028732E"/>
    <w:rsid w:val="002877B3"/>
    <w:rsid w:val="00287A1F"/>
    <w:rsid w:val="002901D7"/>
    <w:rsid w:val="00290360"/>
    <w:rsid w:val="002908D0"/>
    <w:rsid w:val="00290D94"/>
    <w:rsid w:val="00290EE2"/>
    <w:rsid w:val="00290F3E"/>
    <w:rsid w:val="002911C0"/>
    <w:rsid w:val="0029141B"/>
    <w:rsid w:val="002916DB"/>
    <w:rsid w:val="002918DF"/>
    <w:rsid w:val="002919D1"/>
    <w:rsid w:val="0029223B"/>
    <w:rsid w:val="002926F1"/>
    <w:rsid w:val="00292D0C"/>
    <w:rsid w:val="00293594"/>
    <w:rsid w:val="0029379C"/>
    <w:rsid w:val="002937A3"/>
    <w:rsid w:val="00293F4E"/>
    <w:rsid w:val="00294135"/>
    <w:rsid w:val="002944B5"/>
    <w:rsid w:val="00294616"/>
    <w:rsid w:val="00294B94"/>
    <w:rsid w:val="00295973"/>
    <w:rsid w:val="00295C20"/>
    <w:rsid w:val="00296325"/>
    <w:rsid w:val="00296531"/>
    <w:rsid w:val="00296934"/>
    <w:rsid w:val="00296A0A"/>
    <w:rsid w:val="00296D79"/>
    <w:rsid w:val="00296E5C"/>
    <w:rsid w:val="00297253"/>
    <w:rsid w:val="002977D7"/>
    <w:rsid w:val="002A0E30"/>
    <w:rsid w:val="002A1070"/>
    <w:rsid w:val="002A1100"/>
    <w:rsid w:val="002A110A"/>
    <w:rsid w:val="002A1206"/>
    <w:rsid w:val="002A12C9"/>
    <w:rsid w:val="002A1910"/>
    <w:rsid w:val="002A20FA"/>
    <w:rsid w:val="002A21FB"/>
    <w:rsid w:val="002A2D9B"/>
    <w:rsid w:val="002A3746"/>
    <w:rsid w:val="002A3FA1"/>
    <w:rsid w:val="002A40C9"/>
    <w:rsid w:val="002A4136"/>
    <w:rsid w:val="002A4502"/>
    <w:rsid w:val="002A4520"/>
    <w:rsid w:val="002A4723"/>
    <w:rsid w:val="002A4C20"/>
    <w:rsid w:val="002A4D31"/>
    <w:rsid w:val="002A4EA2"/>
    <w:rsid w:val="002A545D"/>
    <w:rsid w:val="002A5BCE"/>
    <w:rsid w:val="002A5CC0"/>
    <w:rsid w:val="002A5CC3"/>
    <w:rsid w:val="002A6441"/>
    <w:rsid w:val="002A6AE7"/>
    <w:rsid w:val="002A6E22"/>
    <w:rsid w:val="002A6EBB"/>
    <w:rsid w:val="002A7440"/>
    <w:rsid w:val="002A7C32"/>
    <w:rsid w:val="002B0732"/>
    <w:rsid w:val="002B076F"/>
    <w:rsid w:val="002B0838"/>
    <w:rsid w:val="002B09B2"/>
    <w:rsid w:val="002B0A23"/>
    <w:rsid w:val="002B0F2E"/>
    <w:rsid w:val="002B1706"/>
    <w:rsid w:val="002B173A"/>
    <w:rsid w:val="002B1AB9"/>
    <w:rsid w:val="002B1E30"/>
    <w:rsid w:val="002B1E5D"/>
    <w:rsid w:val="002B2F43"/>
    <w:rsid w:val="002B34ED"/>
    <w:rsid w:val="002B38EE"/>
    <w:rsid w:val="002B3A1A"/>
    <w:rsid w:val="002B3EE8"/>
    <w:rsid w:val="002B43FC"/>
    <w:rsid w:val="002B47F2"/>
    <w:rsid w:val="002B4A52"/>
    <w:rsid w:val="002B4CAA"/>
    <w:rsid w:val="002B557B"/>
    <w:rsid w:val="002B564B"/>
    <w:rsid w:val="002B59C0"/>
    <w:rsid w:val="002B5C5D"/>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27A"/>
    <w:rsid w:val="002C236C"/>
    <w:rsid w:val="002C25AE"/>
    <w:rsid w:val="002C29F4"/>
    <w:rsid w:val="002C2C63"/>
    <w:rsid w:val="002C2D17"/>
    <w:rsid w:val="002C34B6"/>
    <w:rsid w:val="002C39F2"/>
    <w:rsid w:val="002C3A7D"/>
    <w:rsid w:val="002C4C5F"/>
    <w:rsid w:val="002C549C"/>
    <w:rsid w:val="002C5A4F"/>
    <w:rsid w:val="002C6024"/>
    <w:rsid w:val="002C61F3"/>
    <w:rsid w:val="002C664E"/>
    <w:rsid w:val="002C66B9"/>
    <w:rsid w:val="002C6FB1"/>
    <w:rsid w:val="002C77BD"/>
    <w:rsid w:val="002C78C6"/>
    <w:rsid w:val="002C7971"/>
    <w:rsid w:val="002C7C67"/>
    <w:rsid w:val="002C7DEC"/>
    <w:rsid w:val="002D0738"/>
    <w:rsid w:val="002D0DFC"/>
    <w:rsid w:val="002D0E2A"/>
    <w:rsid w:val="002D1053"/>
    <w:rsid w:val="002D107B"/>
    <w:rsid w:val="002D130C"/>
    <w:rsid w:val="002D22B0"/>
    <w:rsid w:val="002D3156"/>
    <w:rsid w:val="002D3171"/>
    <w:rsid w:val="002D3323"/>
    <w:rsid w:val="002D367C"/>
    <w:rsid w:val="002D38D0"/>
    <w:rsid w:val="002D43AC"/>
    <w:rsid w:val="002D4DA7"/>
    <w:rsid w:val="002D4F4E"/>
    <w:rsid w:val="002D4F6D"/>
    <w:rsid w:val="002D5643"/>
    <w:rsid w:val="002D5692"/>
    <w:rsid w:val="002D5ABB"/>
    <w:rsid w:val="002D6286"/>
    <w:rsid w:val="002D628B"/>
    <w:rsid w:val="002D642F"/>
    <w:rsid w:val="002D64C1"/>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3179"/>
    <w:rsid w:val="002E3520"/>
    <w:rsid w:val="002E3854"/>
    <w:rsid w:val="002E3B4D"/>
    <w:rsid w:val="002E4577"/>
    <w:rsid w:val="002E4BB2"/>
    <w:rsid w:val="002E5499"/>
    <w:rsid w:val="002E5BF1"/>
    <w:rsid w:val="002E5EA8"/>
    <w:rsid w:val="002E690C"/>
    <w:rsid w:val="002E6952"/>
    <w:rsid w:val="002E6EAB"/>
    <w:rsid w:val="002E7273"/>
    <w:rsid w:val="002E751D"/>
    <w:rsid w:val="002E7FE8"/>
    <w:rsid w:val="002F0279"/>
    <w:rsid w:val="002F0326"/>
    <w:rsid w:val="002F06E4"/>
    <w:rsid w:val="002F0C32"/>
    <w:rsid w:val="002F1040"/>
    <w:rsid w:val="002F115C"/>
    <w:rsid w:val="002F1E99"/>
    <w:rsid w:val="002F21C2"/>
    <w:rsid w:val="002F249F"/>
    <w:rsid w:val="002F2709"/>
    <w:rsid w:val="002F2994"/>
    <w:rsid w:val="002F3325"/>
    <w:rsid w:val="002F36BD"/>
    <w:rsid w:val="002F3B04"/>
    <w:rsid w:val="002F3BDA"/>
    <w:rsid w:val="002F449B"/>
    <w:rsid w:val="002F44D6"/>
    <w:rsid w:val="002F464D"/>
    <w:rsid w:val="002F47D7"/>
    <w:rsid w:val="002F4C16"/>
    <w:rsid w:val="002F501E"/>
    <w:rsid w:val="002F52D8"/>
    <w:rsid w:val="002F5CA7"/>
    <w:rsid w:val="002F5F05"/>
    <w:rsid w:val="002F5F7A"/>
    <w:rsid w:val="002F65B9"/>
    <w:rsid w:val="002F6FED"/>
    <w:rsid w:val="002F727F"/>
    <w:rsid w:val="002F76BB"/>
    <w:rsid w:val="002F7BC9"/>
    <w:rsid w:val="00300C79"/>
    <w:rsid w:val="00300DC1"/>
    <w:rsid w:val="00300E8A"/>
    <w:rsid w:val="00300FFF"/>
    <w:rsid w:val="003011CF"/>
    <w:rsid w:val="00301224"/>
    <w:rsid w:val="00301A14"/>
    <w:rsid w:val="00301EBE"/>
    <w:rsid w:val="00302642"/>
    <w:rsid w:val="003029D7"/>
    <w:rsid w:val="00302AAE"/>
    <w:rsid w:val="00303420"/>
    <w:rsid w:val="00303F01"/>
    <w:rsid w:val="00304043"/>
    <w:rsid w:val="00304821"/>
    <w:rsid w:val="003049F5"/>
    <w:rsid w:val="00305305"/>
    <w:rsid w:val="00305AB2"/>
    <w:rsid w:val="00305B1F"/>
    <w:rsid w:val="00305B22"/>
    <w:rsid w:val="00306167"/>
    <w:rsid w:val="00306379"/>
    <w:rsid w:val="0030653D"/>
    <w:rsid w:val="00306A6E"/>
    <w:rsid w:val="003072F9"/>
    <w:rsid w:val="003077EA"/>
    <w:rsid w:val="00307ABF"/>
    <w:rsid w:val="00307D7B"/>
    <w:rsid w:val="003102AE"/>
    <w:rsid w:val="0031038D"/>
    <w:rsid w:val="00310649"/>
    <w:rsid w:val="00310B18"/>
    <w:rsid w:val="00310C45"/>
    <w:rsid w:val="00310DCD"/>
    <w:rsid w:val="00310FA2"/>
    <w:rsid w:val="003110DD"/>
    <w:rsid w:val="00311915"/>
    <w:rsid w:val="00311F11"/>
    <w:rsid w:val="00311F79"/>
    <w:rsid w:val="0031207A"/>
    <w:rsid w:val="00312549"/>
    <w:rsid w:val="003129D1"/>
    <w:rsid w:val="00312CBF"/>
    <w:rsid w:val="0031301E"/>
    <w:rsid w:val="00313285"/>
    <w:rsid w:val="003147C4"/>
    <w:rsid w:val="00314E87"/>
    <w:rsid w:val="003150D3"/>
    <w:rsid w:val="0031533A"/>
    <w:rsid w:val="0031536D"/>
    <w:rsid w:val="003153A5"/>
    <w:rsid w:val="003155A7"/>
    <w:rsid w:val="00315627"/>
    <w:rsid w:val="00315BFA"/>
    <w:rsid w:val="00315F09"/>
    <w:rsid w:val="00315F94"/>
    <w:rsid w:val="00316542"/>
    <w:rsid w:val="003165D8"/>
    <w:rsid w:val="0031725D"/>
    <w:rsid w:val="0031727C"/>
    <w:rsid w:val="00317C26"/>
    <w:rsid w:val="00320053"/>
    <w:rsid w:val="0032165B"/>
    <w:rsid w:val="00322190"/>
    <w:rsid w:val="003221EE"/>
    <w:rsid w:val="003224C5"/>
    <w:rsid w:val="003229C7"/>
    <w:rsid w:val="00322F3D"/>
    <w:rsid w:val="00323547"/>
    <w:rsid w:val="003235D5"/>
    <w:rsid w:val="00323EE6"/>
    <w:rsid w:val="00324121"/>
    <w:rsid w:val="003241E1"/>
    <w:rsid w:val="0032457E"/>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FA"/>
    <w:rsid w:val="00331A52"/>
    <w:rsid w:val="00332097"/>
    <w:rsid w:val="003322DA"/>
    <w:rsid w:val="00333004"/>
    <w:rsid w:val="003330F8"/>
    <w:rsid w:val="0033373F"/>
    <w:rsid w:val="00333936"/>
    <w:rsid w:val="00333D4D"/>
    <w:rsid w:val="00333E59"/>
    <w:rsid w:val="00334C1E"/>
    <w:rsid w:val="00334EDE"/>
    <w:rsid w:val="00334EFE"/>
    <w:rsid w:val="00335259"/>
    <w:rsid w:val="0033543E"/>
    <w:rsid w:val="00335D3F"/>
    <w:rsid w:val="00335DD6"/>
    <w:rsid w:val="003365CC"/>
    <w:rsid w:val="00336B78"/>
    <w:rsid w:val="00336B8B"/>
    <w:rsid w:val="00336B8E"/>
    <w:rsid w:val="00336F61"/>
    <w:rsid w:val="0033703F"/>
    <w:rsid w:val="0033714E"/>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46C4"/>
    <w:rsid w:val="003457D0"/>
    <w:rsid w:val="003462B4"/>
    <w:rsid w:val="00346FF2"/>
    <w:rsid w:val="00347247"/>
    <w:rsid w:val="00347781"/>
    <w:rsid w:val="00347974"/>
    <w:rsid w:val="00347BAB"/>
    <w:rsid w:val="00347ED7"/>
    <w:rsid w:val="003500DE"/>
    <w:rsid w:val="0035024F"/>
    <w:rsid w:val="00350282"/>
    <w:rsid w:val="00350357"/>
    <w:rsid w:val="00350804"/>
    <w:rsid w:val="003508B1"/>
    <w:rsid w:val="0035123E"/>
    <w:rsid w:val="00351D15"/>
    <w:rsid w:val="0035221A"/>
    <w:rsid w:val="003527A5"/>
    <w:rsid w:val="00352D53"/>
    <w:rsid w:val="003532FC"/>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74A"/>
    <w:rsid w:val="00370814"/>
    <w:rsid w:val="00370EB1"/>
    <w:rsid w:val="003717F3"/>
    <w:rsid w:val="00371930"/>
    <w:rsid w:val="00371C1A"/>
    <w:rsid w:val="00371E23"/>
    <w:rsid w:val="00371F81"/>
    <w:rsid w:val="003727E5"/>
    <w:rsid w:val="00372A1E"/>
    <w:rsid w:val="00372B87"/>
    <w:rsid w:val="00372BDE"/>
    <w:rsid w:val="00373051"/>
    <w:rsid w:val="003739B1"/>
    <w:rsid w:val="00374169"/>
    <w:rsid w:val="00374719"/>
    <w:rsid w:val="0037511D"/>
    <w:rsid w:val="00375396"/>
    <w:rsid w:val="00375CAA"/>
    <w:rsid w:val="00375E27"/>
    <w:rsid w:val="00376174"/>
    <w:rsid w:val="003761A3"/>
    <w:rsid w:val="00376323"/>
    <w:rsid w:val="003770E2"/>
    <w:rsid w:val="00377657"/>
    <w:rsid w:val="0037794C"/>
    <w:rsid w:val="0037798A"/>
    <w:rsid w:val="00377D0B"/>
    <w:rsid w:val="00380309"/>
    <w:rsid w:val="003804AD"/>
    <w:rsid w:val="0038061B"/>
    <w:rsid w:val="00380CEF"/>
    <w:rsid w:val="00380D11"/>
    <w:rsid w:val="0038105B"/>
    <w:rsid w:val="00381175"/>
    <w:rsid w:val="00381196"/>
    <w:rsid w:val="0038152E"/>
    <w:rsid w:val="0038169A"/>
    <w:rsid w:val="00381CA1"/>
    <w:rsid w:val="0038238E"/>
    <w:rsid w:val="003824C1"/>
    <w:rsid w:val="003832A9"/>
    <w:rsid w:val="00383D4C"/>
    <w:rsid w:val="0038456E"/>
    <w:rsid w:val="003845A8"/>
    <w:rsid w:val="00384805"/>
    <w:rsid w:val="00385264"/>
    <w:rsid w:val="003854C5"/>
    <w:rsid w:val="0038595D"/>
    <w:rsid w:val="00385C47"/>
    <w:rsid w:val="00385E8F"/>
    <w:rsid w:val="003872F4"/>
    <w:rsid w:val="003876E2"/>
    <w:rsid w:val="00387E08"/>
    <w:rsid w:val="003905C5"/>
    <w:rsid w:val="00390AAD"/>
    <w:rsid w:val="0039119F"/>
    <w:rsid w:val="0039129E"/>
    <w:rsid w:val="0039176E"/>
    <w:rsid w:val="003919A9"/>
    <w:rsid w:val="003919AC"/>
    <w:rsid w:val="00391A38"/>
    <w:rsid w:val="0039219B"/>
    <w:rsid w:val="00392216"/>
    <w:rsid w:val="00392C97"/>
    <w:rsid w:val="00392CA6"/>
    <w:rsid w:val="0039329E"/>
    <w:rsid w:val="0039390F"/>
    <w:rsid w:val="00393C87"/>
    <w:rsid w:val="00394AC2"/>
    <w:rsid w:val="00394CA7"/>
    <w:rsid w:val="00394D92"/>
    <w:rsid w:val="00395B2E"/>
    <w:rsid w:val="00395B7F"/>
    <w:rsid w:val="003964CB"/>
    <w:rsid w:val="00396643"/>
    <w:rsid w:val="00396EBF"/>
    <w:rsid w:val="00397C39"/>
    <w:rsid w:val="00397DBB"/>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7F5"/>
    <w:rsid w:val="003A3F22"/>
    <w:rsid w:val="003A4317"/>
    <w:rsid w:val="003A43AE"/>
    <w:rsid w:val="003A473B"/>
    <w:rsid w:val="003A4B30"/>
    <w:rsid w:val="003A4E37"/>
    <w:rsid w:val="003A4F20"/>
    <w:rsid w:val="003A4FE6"/>
    <w:rsid w:val="003A525F"/>
    <w:rsid w:val="003A5340"/>
    <w:rsid w:val="003A55A8"/>
    <w:rsid w:val="003A565D"/>
    <w:rsid w:val="003A5677"/>
    <w:rsid w:val="003A56B6"/>
    <w:rsid w:val="003A5887"/>
    <w:rsid w:val="003A715F"/>
    <w:rsid w:val="003A71F3"/>
    <w:rsid w:val="003A7A75"/>
    <w:rsid w:val="003A7C25"/>
    <w:rsid w:val="003A7F8D"/>
    <w:rsid w:val="003B0097"/>
    <w:rsid w:val="003B0C68"/>
    <w:rsid w:val="003B0CDB"/>
    <w:rsid w:val="003B13B2"/>
    <w:rsid w:val="003B15BF"/>
    <w:rsid w:val="003B22C8"/>
    <w:rsid w:val="003B296B"/>
    <w:rsid w:val="003B2A12"/>
    <w:rsid w:val="003B2A76"/>
    <w:rsid w:val="003B2CDE"/>
    <w:rsid w:val="003B2FC4"/>
    <w:rsid w:val="003B3071"/>
    <w:rsid w:val="003B3F70"/>
    <w:rsid w:val="003B4E43"/>
    <w:rsid w:val="003B57C2"/>
    <w:rsid w:val="003B59BA"/>
    <w:rsid w:val="003B5C8D"/>
    <w:rsid w:val="003B5D96"/>
    <w:rsid w:val="003B6262"/>
    <w:rsid w:val="003B6691"/>
    <w:rsid w:val="003B6696"/>
    <w:rsid w:val="003B69F7"/>
    <w:rsid w:val="003B7AE5"/>
    <w:rsid w:val="003B7BA3"/>
    <w:rsid w:val="003C026D"/>
    <w:rsid w:val="003C02AB"/>
    <w:rsid w:val="003C0423"/>
    <w:rsid w:val="003C0602"/>
    <w:rsid w:val="003C061D"/>
    <w:rsid w:val="003C1399"/>
    <w:rsid w:val="003C1705"/>
    <w:rsid w:val="003C1B5A"/>
    <w:rsid w:val="003C1B9F"/>
    <w:rsid w:val="003C2125"/>
    <w:rsid w:val="003C21C0"/>
    <w:rsid w:val="003C2238"/>
    <w:rsid w:val="003C2500"/>
    <w:rsid w:val="003C2517"/>
    <w:rsid w:val="003C362F"/>
    <w:rsid w:val="003C37F6"/>
    <w:rsid w:val="003C3898"/>
    <w:rsid w:val="003C394A"/>
    <w:rsid w:val="003C399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B71"/>
    <w:rsid w:val="003D0C81"/>
    <w:rsid w:val="003D0E6B"/>
    <w:rsid w:val="003D109B"/>
    <w:rsid w:val="003D16E2"/>
    <w:rsid w:val="003D209E"/>
    <w:rsid w:val="003D2126"/>
    <w:rsid w:val="003D263E"/>
    <w:rsid w:val="003D2A8E"/>
    <w:rsid w:val="003D2E84"/>
    <w:rsid w:val="003D31E2"/>
    <w:rsid w:val="003D3774"/>
    <w:rsid w:val="003D387C"/>
    <w:rsid w:val="003D3DB5"/>
    <w:rsid w:val="003D3EB6"/>
    <w:rsid w:val="003D412C"/>
    <w:rsid w:val="003D43CA"/>
    <w:rsid w:val="003D470D"/>
    <w:rsid w:val="003D4756"/>
    <w:rsid w:val="003D4A9C"/>
    <w:rsid w:val="003D4AD6"/>
    <w:rsid w:val="003D4B0C"/>
    <w:rsid w:val="003D5651"/>
    <w:rsid w:val="003D59A0"/>
    <w:rsid w:val="003D5B78"/>
    <w:rsid w:val="003D5EBC"/>
    <w:rsid w:val="003D64D5"/>
    <w:rsid w:val="003D68D8"/>
    <w:rsid w:val="003D6EE9"/>
    <w:rsid w:val="003D724E"/>
    <w:rsid w:val="003D74D2"/>
    <w:rsid w:val="003D79E2"/>
    <w:rsid w:val="003E013D"/>
    <w:rsid w:val="003E034C"/>
    <w:rsid w:val="003E0C9F"/>
    <w:rsid w:val="003E0EBA"/>
    <w:rsid w:val="003E1481"/>
    <w:rsid w:val="003E15D6"/>
    <w:rsid w:val="003E2233"/>
    <w:rsid w:val="003E2814"/>
    <w:rsid w:val="003E29BF"/>
    <w:rsid w:val="003E36E8"/>
    <w:rsid w:val="003E4268"/>
    <w:rsid w:val="003E50C4"/>
    <w:rsid w:val="003E5ACA"/>
    <w:rsid w:val="003E5D0D"/>
    <w:rsid w:val="003E5D1E"/>
    <w:rsid w:val="003E5D51"/>
    <w:rsid w:val="003E606D"/>
    <w:rsid w:val="003E65CB"/>
    <w:rsid w:val="003E6897"/>
    <w:rsid w:val="003E7C6D"/>
    <w:rsid w:val="003E7FEE"/>
    <w:rsid w:val="003F03D6"/>
    <w:rsid w:val="003F13C7"/>
    <w:rsid w:val="003F1588"/>
    <w:rsid w:val="003F18A1"/>
    <w:rsid w:val="003F1DC6"/>
    <w:rsid w:val="003F1FEB"/>
    <w:rsid w:val="003F2467"/>
    <w:rsid w:val="003F2B00"/>
    <w:rsid w:val="003F359E"/>
    <w:rsid w:val="003F36FC"/>
    <w:rsid w:val="003F40B5"/>
    <w:rsid w:val="003F416E"/>
    <w:rsid w:val="003F5001"/>
    <w:rsid w:val="003F52BC"/>
    <w:rsid w:val="003F52DE"/>
    <w:rsid w:val="003F5621"/>
    <w:rsid w:val="003F5B64"/>
    <w:rsid w:val="003F5FD8"/>
    <w:rsid w:val="003F6125"/>
    <w:rsid w:val="003F626B"/>
    <w:rsid w:val="003F6511"/>
    <w:rsid w:val="003F655B"/>
    <w:rsid w:val="003F65F7"/>
    <w:rsid w:val="003F664E"/>
    <w:rsid w:val="003F7769"/>
    <w:rsid w:val="00400B74"/>
    <w:rsid w:val="0040180C"/>
    <w:rsid w:val="00401F52"/>
    <w:rsid w:val="00402052"/>
    <w:rsid w:val="0040277D"/>
    <w:rsid w:val="00403067"/>
    <w:rsid w:val="0040352C"/>
    <w:rsid w:val="0040382A"/>
    <w:rsid w:val="00403855"/>
    <w:rsid w:val="00403A85"/>
    <w:rsid w:val="00403E36"/>
    <w:rsid w:val="00403E40"/>
    <w:rsid w:val="004051CB"/>
    <w:rsid w:val="00405AF6"/>
    <w:rsid w:val="00405F5C"/>
    <w:rsid w:val="00406105"/>
    <w:rsid w:val="00406732"/>
    <w:rsid w:val="00406B3B"/>
    <w:rsid w:val="00406CA9"/>
    <w:rsid w:val="0040701D"/>
    <w:rsid w:val="00407183"/>
    <w:rsid w:val="0040746A"/>
    <w:rsid w:val="004078DD"/>
    <w:rsid w:val="00407B55"/>
    <w:rsid w:val="00407CDD"/>
    <w:rsid w:val="00407D62"/>
    <w:rsid w:val="0041032A"/>
    <w:rsid w:val="00410691"/>
    <w:rsid w:val="00410D14"/>
    <w:rsid w:val="00410E8A"/>
    <w:rsid w:val="004119CF"/>
    <w:rsid w:val="00411A31"/>
    <w:rsid w:val="00411F5A"/>
    <w:rsid w:val="00411F64"/>
    <w:rsid w:val="00412549"/>
    <w:rsid w:val="00412B13"/>
    <w:rsid w:val="00413593"/>
    <w:rsid w:val="0041363C"/>
    <w:rsid w:val="00413A01"/>
    <w:rsid w:val="00413FC4"/>
    <w:rsid w:val="0041512A"/>
    <w:rsid w:val="0041538A"/>
    <w:rsid w:val="00416288"/>
    <w:rsid w:val="00416465"/>
    <w:rsid w:val="00416669"/>
    <w:rsid w:val="00416778"/>
    <w:rsid w:val="00416833"/>
    <w:rsid w:val="004168AD"/>
    <w:rsid w:val="00416CAF"/>
    <w:rsid w:val="0041745C"/>
    <w:rsid w:val="00417507"/>
    <w:rsid w:val="00417543"/>
    <w:rsid w:val="00417718"/>
    <w:rsid w:val="00417914"/>
    <w:rsid w:val="00417ADC"/>
    <w:rsid w:val="00417B92"/>
    <w:rsid w:val="00417D2D"/>
    <w:rsid w:val="0042019C"/>
    <w:rsid w:val="004201E7"/>
    <w:rsid w:val="00420223"/>
    <w:rsid w:val="0042040E"/>
    <w:rsid w:val="00420A36"/>
    <w:rsid w:val="00421D8B"/>
    <w:rsid w:val="00422427"/>
    <w:rsid w:val="00422501"/>
    <w:rsid w:val="004225CB"/>
    <w:rsid w:val="00422653"/>
    <w:rsid w:val="00422A9C"/>
    <w:rsid w:val="00422ADD"/>
    <w:rsid w:val="00422C0A"/>
    <w:rsid w:val="00423A20"/>
    <w:rsid w:val="00423C17"/>
    <w:rsid w:val="00424129"/>
    <w:rsid w:val="00424E17"/>
    <w:rsid w:val="0042520C"/>
    <w:rsid w:val="00425910"/>
    <w:rsid w:val="00425E0D"/>
    <w:rsid w:val="0042641B"/>
    <w:rsid w:val="004264F5"/>
    <w:rsid w:val="00426662"/>
    <w:rsid w:val="00426836"/>
    <w:rsid w:val="00426C44"/>
    <w:rsid w:val="00426C65"/>
    <w:rsid w:val="00426E4F"/>
    <w:rsid w:val="00426F6E"/>
    <w:rsid w:val="00427078"/>
    <w:rsid w:val="004302D7"/>
    <w:rsid w:val="00430579"/>
    <w:rsid w:val="0043094F"/>
    <w:rsid w:val="00430AA2"/>
    <w:rsid w:val="00430E56"/>
    <w:rsid w:val="00430F15"/>
    <w:rsid w:val="00431080"/>
    <w:rsid w:val="0043125E"/>
    <w:rsid w:val="004313EF"/>
    <w:rsid w:val="00431438"/>
    <w:rsid w:val="004316E1"/>
    <w:rsid w:val="004316F1"/>
    <w:rsid w:val="00432880"/>
    <w:rsid w:val="00433929"/>
    <w:rsid w:val="00433997"/>
    <w:rsid w:val="00433ED3"/>
    <w:rsid w:val="00434968"/>
    <w:rsid w:val="00434B57"/>
    <w:rsid w:val="00434CB3"/>
    <w:rsid w:val="00434EA8"/>
    <w:rsid w:val="00435054"/>
    <w:rsid w:val="004353BC"/>
    <w:rsid w:val="00435DE3"/>
    <w:rsid w:val="00435EFE"/>
    <w:rsid w:val="00436176"/>
    <w:rsid w:val="004365EB"/>
    <w:rsid w:val="0043674C"/>
    <w:rsid w:val="004368BE"/>
    <w:rsid w:val="00436D79"/>
    <w:rsid w:val="00436DBA"/>
    <w:rsid w:val="00436EB4"/>
    <w:rsid w:val="00437793"/>
    <w:rsid w:val="00440276"/>
    <w:rsid w:val="004402FF"/>
    <w:rsid w:val="00441625"/>
    <w:rsid w:val="004418F4"/>
    <w:rsid w:val="00441DBE"/>
    <w:rsid w:val="00442045"/>
    <w:rsid w:val="0044216A"/>
    <w:rsid w:val="004421CE"/>
    <w:rsid w:val="0044279B"/>
    <w:rsid w:val="004428E5"/>
    <w:rsid w:val="00442BE9"/>
    <w:rsid w:val="004434CA"/>
    <w:rsid w:val="004438AB"/>
    <w:rsid w:val="00443BC3"/>
    <w:rsid w:val="00443C6A"/>
    <w:rsid w:val="00443D4C"/>
    <w:rsid w:val="004443FF"/>
    <w:rsid w:val="00444F19"/>
    <w:rsid w:val="0044522C"/>
    <w:rsid w:val="00445B72"/>
    <w:rsid w:val="004466C6"/>
    <w:rsid w:val="0044715C"/>
    <w:rsid w:val="00447448"/>
    <w:rsid w:val="00447933"/>
    <w:rsid w:val="00447D97"/>
    <w:rsid w:val="0045042E"/>
    <w:rsid w:val="00450776"/>
    <w:rsid w:val="004513B0"/>
    <w:rsid w:val="00451926"/>
    <w:rsid w:val="004520F3"/>
    <w:rsid w:val="00452A1A"/>
    <w:rsid w:val="00452BCB"/>
    <w:rsid w:val="00453113"/>
    <w:rsid w:val="0045312C"/>
    <w:rsid w:val="004533C7"/>
    <w:rsid w:val="00453A10"/>
    <w:rsid w:val="00453A3E"/>
    <w:rsid w:val="00453B7A"/>
    <w:rsid w:val="00453DC4"/>
    <w:rsid w:val="004541E6"/>
    <w:rsid w:val="00454791"/>
    <w:rsid w:val="004547C7"/>
    <w:rsid w:val="00454A32"/>
    <w:rsid w:val="00455189"/>
    <w:rsid w:val="004552BB"/>
    <w:rsid w:val="0045558E"/>
    <w:rsid w:val="00455A5D"/>
    <w:rsid w:val="004560DD"/>
    <w:rsid w:val="00456182"/>
    <w:rsid w:val="00456391"/>
    <w:rsid w:val="004568D3"/>
    <w:rsid w:val="004575D6"/>
    <w:rsid w:val="0045777B"/>
    <w:rsid w:val="004578DE"/>
    <w:rsid w:val="00457934"/>
    <w:rsid w:val="00457A64"/>
    <w:rsid w:val="00457ABE"/>
    <w:rsid w:val="00457B9E"/>
    <w:rsid w:val="00457E4C"/>
    <w:rsid w:val="00460711"/>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212"/>
    <w:rsid w:val="004666B4"/>
    <w:rsid w:val="004667A9"/>
    <w:rsid w:val="00467790"/>
    <w:rsid w:val="00467DD7"/>
    <w:rsid w:val="00470382"/>
    <w:rsid w:val="004709EE"/>
    <w:rsid w:val="00471286"/>
    <w:rsid w:val="0047166F"/>
    <w:rsid w:val="0047220D"/>
    <w:rsid w:val="00472371"/>
    <w:rsid w:val="00472495"/>
    <w:rsid w:val="00472A03"/>
    <w:rsid w:val="00472E30"/>
    <w:rsid w:val="00473118"/>
    <w:rsid w:val="004736F4"/>
    <w:rsid w:val="00473837"/>
    <w:rsid w:val="00473A9A"/>
    <w:rsid w:val="00474058"/>
    <w:rsid w:val="00474548"/>
    <w:rsid w:val="00474BB3"/>
    <w:rsid w:val="00474DD9"/>
    <w:rsid w:val="004753ED"/>
    <w:rsid w:val="004755EB"/>
    <w:rsid w:val="00475B3F"/>
    <w:rsid w:val="004762BF"/>
    <w:rsid w:val="0047677F"/>
    <w:rsid w:val="004768EF"/>
    <w:rsid w:val="0047699A"/>
    <w:rsid w:val="00476C4B"/>
    <w:rsid w:val="00476D15"/>
    <w:rsid w:val="00476EB7"/>
    <w:rsid w:val="00477541"/>
    <w:rsid w:val="00477A0D"/>
    <w:rsid w:val="0048000B"/>
    <w:rsid w:val="00480119"/>
    <w:rsid w:val="00480762"/>
    <w:rsid w:val="004807CC"/>
    <w:rsid w:val="004811D8"/>
    <w:rsid w:val="00481285"/>
    <w:rsid w:val="00481FCF"/>
    <w:rsid w:val="00482420"/>
    <w:rsid w:val="004838D6"/>
    <w:rsid w:val="00483B8E"/>
    <w:rsid w:val="00483FEC"/>
    <w:rsid w:val="004840CA"/>
    <w:rsid w:val="00484442"/>
    <w:rsid w:val="004848EE"/>
    <w:rsid w:val="00484BBF"/>
    <w:rsid w:val="00485247"/>
    <w:rsid w:val="004852B5"/>
    <w:rsid w:val="00485D9B"/>
    <w:rsid w:val="00486997"/>
    <w:rsid w:val="00486EFF"/>
    <w:rsid w:val="0048774B"/>
    <w:rsid w:val="00487B72"/>
    <w:rsid w:val="00487D91"/>
    <w:rsid w:val="00487E7A"/>
    <w:rsid w:val="004910C4"/>
    <w:rsid w:val="004911EC"/>
    <w:rsid w:val="0049123B"/>
    <w:rsid w:val="00491814"/>
    <w:rsid w:val="0049198C"/>
    <w:rsid w:val="00491C4F"/>
    <w:rsid w:val="0049201E"/>
    <w:rsid w:val="004928E8"/>
    <w:rsid w:val="00492E47"/>
    <w:rsid w:val="004932AF"/>
    <w:rsid w:val="004935B4"/>
    <w:rsid w:val="00493723"/>
    <w:rsid w:val="0049401F"/>
    <w:rsid w:val="00494A2D"/>
    <w:rsid w:val="00494FBB"/>
    <w:rsid w:val="00495207"/>
    <w:rsid w:val="00495283"/>
    <w:rsid w:val="004958D7"/>
    <w:rsid w:val="004959D2"/>
    <w:rsid w:val="00495BA8"/>
    <w:rsid w:val="00495E1F"/>
    <w:rsid w:val="00496212"/>
    <w:rsid w:val="00497555"/>
    <w:rsid w:val="00497583"/>
    <w:rsid w:val="00497732"/>
    <w:rsid w:val="00497C57"/>
    <w:rsid w:val="00497E47"/>
    <w:rsid w:val="00497EC9"/>
    <w:rsid w:val="00497F84"/>
    <w:rsid w:val="004A0BD7"/>
    <w:rsid w:val="004A19B7"/>
    <w:rsid w:val="004A1EC8"/>
    <w:rsid w:val="004A2547"/>
    <w:rsid w:val="004A2613"/>
    <w:rsid w:val="004A2C63"/>
    <w:rsid w:val="004A302E"/>
    <w:rsid w:val="004A3284"/>
    <w:rsid w:val="004A4988"/>
    <w:rsid w:val="004A498F"/>
    <w:rsid w:val="004A5072"/>
    <w:rsid w:val="004A52DC"/>
    <w:rsid w:val="004A596C"/>
    <w:rsid w:val="004A5ADA"/>
    <w:rsid w:val="004A613A"/>
    <w:rsid w:val="004A65E3"/>
    <w:rsid w:val="004A69CE"/>
    <w:rsid w:val="004A6B98"/>
    <w:rsid w:val="004A72EC"/>
    <w:rsid w:val="004A7A92"/>
    <w:rsid w:val="004A7E9B"/>
    <w:rsid w:val="004B01F0"/>
    <w:rsid w:val="004B0562"/>
    <w:rsid w:val="004B05AA"/>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EEC"/>
    <w:rsid w:val="004B4021"/>
    <w:rsid w:val="004B40DB"/>
    <w:rsid w:val="004B4E73"/>
    <w:rsid w:val="004B509F"/>
    <w:rsid w:val="004B51E2"/>
    <w:rsid w:val="004B5619"/>
    <w:rsid w:val="004B56F5"/>
    <w:rsid w:val="004B5A65"/>
    <w:rsid w:val="004B5B51"/>
    <w:rsid w:val="004B6B56"/>
    <w:rsid w:val="004B6C54"/>
    <w:rsid w:val="004B6E1D"/>
    <w:rsid w:val="004B71C7"/>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771"/>
    <w:rsid w:val="004C5C7C"/>
    <w:rsid w:val="004C6079"/>
    <w:rsid w:val="004C6273"/>
    <w:rsid w:val="004C6669"/>
    <w:rsid w:val="004C6769"/>
    <w:rsid w:val="004C6DF5"/>
    <w:rsid w:val="004C7016"/>
    <w:rsid w:val="004C76C1"/>
    <w:rsid w:val="004C7CDF"/>
    <w:rsid w:val="004D03F8"/>
    <w:rsid w:val="004D053D"/>
    <w:rsid w:val="004D09D6"/>
    <w:rsid w:val="004D1152"/>
    <w:rsid w:val="004D1556"/>
    <w:rsid w:val="004D1581"/>
    <w:rsid w:val="004D1BB1"/>
    <w:rsid w:val="004D1DCA"/>
    <w:rsid w:val="004D1E3E"/>
    <w:rsid w:val="004D2066"/>
    <w:rsid w:val="004D2142"/>
    <w:rsid w:val="004D2173"/>
    <w:rsid w:val="004D2659"/>
    <w:rsid w:val="004D26CB"/>
    <w:rsid w:val="004D2C8C"/>
    <w:rsid w:val="004D32F4"/>
    <w:rsid w:val="004D3C27"/>
    <w:rsid w:val="004D3D15"/>
    <w:rsid w:val="004D3E6B"/>
    <w:rsid w:val="004D425C"/>
    <w:rsid w:val="004D42C3"/>
    <w:rsid w:val="004D49CE"/>
    <w:rsid w:val="004D4AC0"/>
    <w:rsid w:val="004D5089"/>
    <w:rsid w:val="004D550E"/>
    <w:rsid w:val="004D55F0"/>
    <w:rsid w:val="004D5CDA"/>
    <w:rsid w:val="004D6341"/>
    <w:rsid w:val="004D64D5"/>
    <w:rsid w:val="004D6BB3"/>
    <w:rsid w:val="004D71AA"/>
    <w:rsid w:val="004D75EF"/>
    <w:rsid w:val="004D79B3"/>
    <w:rsid w:val="004D79CB"/>
    <w:rsid w:val="004D7C34"/>
    <w:rsid w:val="004D7E64"/>
    <w:rsid w:val="004E0626"/>
    <w:rsid w:val="004E2107"/>
    <w:rsid w:val="004E212E"/>
    <w:rsid w:val="004E27A5"/>
    <w:rsid w:val="004E2AB2"/>
    <w:rsid w:val="004E2AE4"/>
    <w:rsid w:val="004E332B"/>
    <w:rsid w:val="004E3657"/>
    <w:rsid w:val="004E3E82"/>
    <w:rsid w:val="004E4118"/>
    <w:rsid w:val="004E45D5"/>
    <w:rsid w:val="004E4AF3"/>
    <w:rsid w:val="004E4D6B"/>
    <w:rsid w:val="004E54C6"/>
    <w:rsid w:val="004E551E"/>
    <w:rsid w:val="004E582F"/>
    <w:rsid w:val="004E584B"/>
    <w:rsid w:val="004E59B0"/>
    <w:rsid w:val="004E5BA6"/>
    <w:rsid w:val="004E646F"/>
    <w:rsid w:val="004E6A8A"/>
    <w:rsid w:val="004E6D5A"/>
    <w:rsid w:val="004E6DDF"/>
    <w:rsid w:val="004E6E58"/>
    <w:rsid w:val="004E7B6E"/>
    <w:rsid w:val="004F1B4A"/>
    <w:rsid w:val="004F1C51"/>
    <w:rsid w:val="004F1F74"/>
    <w:rsid w:val="004F230F"/>
    <w:rsid w:val="004F2387"/>
    <w:rsid w:val="004F27FB"/>
    <w:rsid w:val="004F2C2E"/>
    <w:rsid w:val="004F2C70"/>
    <w:rsid w:val="004F30A3"/>
    <w:rsid w:val="004F3684"/>
    <w:rsid w:val="004F3D0B"/>
    <w:rsid w:val="004F3F23"/>
    <w:rsid w:val="004F4143"/>
    <w:rsid w:val="004F449C"/>
    <w:rsid w:val="004F4705"/>
    <w:rsid w:val="004F4A34"/>
    <w:rsid w:val="004F4DC7"/>
    <w:rsid w:val="004F4EB4"/>
    <w:rsid w:val="004F5A56"/>
    <w:rsid w:val="004F5B65"/>
    <w:rsid w:val="004F5C14"/>
    <w:rsid w:val="004F5D45"/>
    <w:rsid w:val="004F5DAE"/>
    <w:rsid w:val="004F625F"/>
    <w:rsid w:val="004F6584"/>
    <w:rsid w:val="004F65B4"/>
    <w:rsid w:val="004F6A2A"/>
    <w:rsid w:val="004F70CA"/>
    <w:rsid w:val="004F73B7"/>
    <w:rsid w:val="004F794B"/>
    <w:rsid w:val="004F7BBF"/>
    <w:rsid w:val="005001AA"/>
    <w:rsid w:val="005004E7"/>
    <w:rsid w:val="0050050D"/>
    <w:rsid w:val="00500C97"/>
    <w:rsid w:val="00501098"/>
    <w:rsid w:val="005013A6"/>
    <w:rsid w:val="005014CD"/>
    <w:rsid w:val="0050280A"/>
    <w:rsid w:val="0050284B"/>
    <w:rsid w:val="00502878"/>
    <w:rsid w:val="00503147"/>
    <w:rsid w:val="005035A3"/>
    <w:rsid w:val="005039D2"/>
    <w:rsid w:val="005041C8"/>
    <w:rsid w:val="00504212"/>
    <w:rsid w:val="005046DA"/>
    <w:rsid w:val="00504750"/>
    <w:rsid w:val="005048BE"/>
    <w:rsid w:val="00504A06"/>
    <w:rsid w:val="00504A40"/>
    <w:rsid w:val="00504EDA"/>
    <w:rsid w:val="005052FB"/>
    <w:rsid w:val="005053C4"/>
    <w:rsid w:val="005054A3"/>
    <w:rsid w:val="00505720"/>
    <w:rsid w:val="00506210"/>
    <w:rsid w:val="00506478"/>
    <w:rsid w:val="00506840"/>
    <w:rsid w:val="00506A9B"/>
    <w:rsid w:val="00506C53"/>
    <w:rsid w:val="00506EB8"/>
    <w:rsid w:val="00507473"/>
    <w:rsid w:val="00510366"/>
    <w:rsid w:val="00510AD8"/>
    <w:rsid w:val="00511EF6"/>
    <w:rsid w:val="0051223E"/>
    <w:rsid w:val="00512508"/>
    <w:rsid w:val="0051268C"/>
    <w:rsid w:val="0051279E"/>
    <w:rsid w:val="00512AB3"/>
    <w:rsid w:val="00512F8E"/>
    <w:rsid w:val="00513235"/>
    <w:rsid w:val="0051351C"/>
    <w:rsid w:val="00513797"/>
    <w:rsid w:val="00513804"/>
    <w:rsid w:val="00513D56"/>
    <w:rsid w:val="00514653"/>
    <w:rsid w:val="00514BAD"/>
    <w:rsid w:val="00515166"/>
    <w:rsid w:val="00515878"/>
    <w:rsid w:val="00515BA6"/>
    <w:rsid w:val="005171B4"/>
    <w:rsid w:val="005173C8"/>
    <w:rsid w:val="00517499"/>
    <w:rsid w:val="005175D2"/>
    <w:rsid w:val="00517A34"/>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82B"/>
    <w:rsid w:val="00525936"/>
    <w:rsid w:val="00526CA9"/>
    <w:rsid w:val="00526D75"/>
    <w:rsid w:val="00526D8E"/>
    <w:rsid w:val="0052734F"/>
    <w:rsid w:val="005273A2"/>
    <w:rsid w:val="00527486"/>
    <w:rsid w:val="00527562"/>
    <w:rsid w:val="005276AD"/>
    <w:rsid w:val="00527B50"/>
    <w:rsid w:val="00530108"/>
    <w:rsid w:val="0053028A"/>
    <w:rsid w:val="0053071F"/>
    <w:rsid w:val="00530781"/>
    <w:rsid w:val="00530D35"/>
    <w:rsid w:val="00530F58"/>
    <w:rsid w:val="005311B5"/>
    <w:rsid w:val="00531335"/>
    <w:rsid w:val="00531A25"/>
    <w:rsid w:val="00531C5E"/>
    <w:rsid w:val="005320EB"/>
    <w:rsid w:val="00532393"/>
    <w:rsid w:val="005326B3"/>
    <w:rsid w:val="00532979"/>
    <w:rsid w:val="00532B41"/>
    <w:rsid w:val="0053367F"/>
    <w:rsid w:val="00533848"/>
    <w:rsid w:val="00533C8B"/>
    <w:rsid w:val="005340EF"/>
    <w:rsid w:val="0053425A"/>
    <w:rsid w:val="005347D7"/>
    <w:rsid w:val="00534A42"/>
    <w:rsid w:val="00534B7B"/>
    <w:rsid w:val="005353ED"/>
    <w:rsid w:val="005354D2"/>
    <w:rsid w:val="00536388"/>
    <w:rsid w:val="00536C6F"/>
    <w:rsid w:val="005370A8"/>
    <w:rsid w:val="00537314"/>
    <w:rsid w:val="00537C7C"/>
    <w:rsid w:val="00540301"/>
    <w:rsid w:val="00540424"/>
    <w:rsid w:val="005405CE"/>
    <w:rsid w:val="00540A13"/>
    <w:rsid w:val="00540C84"/>
    <w:rsid w:val="0054120D"/>
    <w:rsid w:val="005417B3"/>
    <w:rsid w:val="00541FC9"/>
    <w:rsid w:val="00542B11"/>
    <w:rsid w:val="00543583"/>
    <w:rsid w:val="005436E8"/>
    <w:rsid w:val="00543767"/>
    <w:rsid w:val="00544040"/>
    <w:rsid w:val="00544283"/>
    <w:rsid w:val="00544F0E"/>
    <w:rsid w:val="0054516B"/>
    <w:rsid w:val="0054528D"/>
    <w:rsid w:val="0054530A"/>
    <w:rsid w:val="005458AC"/>
    <w:rsid w:val="00546237"/>
    <w:rsid w:val="00546843"/>
    <w:rsid w:val="0054695E"/>
    <w:rsid w:val="00546A27"/>
    <w:rsid w:val="00547495"/>
    <w:rsid w:val="00547B42"/>
    <w:rsid w:val="00550061"/>
    <w:rsid w:val="00550576"/>
    <w:rsid w:val="005509A1"/>
    <w:rsid w:val="00550EB3"/>
    <w:rsid w:val="00551032"/>
    <w:rsid w:val="00551065"/>
    <w:rsid w:val="00551551"/>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A4E"/>
    <w:rsid w:val="00556D53"/>
    <w:rsid w:val="00556F52"/>
    <w:rsid w:val="0055712A"/>
    <w:rsid w:val="00557A63"/>
    <w:rsid w:val="00560404"/>
    <w:rsid w:val="0056046C"/>
    <w:rsid w:val="0056060A"/>
    <w:rsid w:val="00560966"/>
    <w:rsid w:val="00560B8A"/>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FA6"/>
    <w:rsid w:val="00567294"/>
    <w:rsid w:val="005672B4"/>
    <w:rsid w:val="00567747"/>
    <w:rsid w:val="00567993"/>
    <w:rsid w:val="00567B16"/>
    <w:rsid w:val="005700A5"/>
    <w:rsid w:val="0057079D"/>
    <w:rsid w:val="005713DE"/>
    <w:rsid w:val="0057143A"/>
    <w:rsid w:val="005716B5"/>
    <w:rsid w:val="00571894"/>
    <w:rsid w:val="00571CAA"/>
    <w:rsid w:val="00571D54"/>
    <w:rsid w:val="0057206D"/>
    <w:rsid w:val="00572254"/>
    <w:rsid w:val="00572542"/>
    <w:rsid w:val="00572847"/>
    <w:rsid w:val="005729A0"/>
    <w:rsid w:val="00572AE6"/>
    <w:rsid w:val="005733D4"/>
    <w:rsid w:val="00573DFA"/>
    <w:rsid w:val="00574A4D"/>
    <w:rsid w:val="0057643A"/>
    <w:rsid w:val="0057649F"/>
    <w:rsid w:val="00576C49"/>
    <w:rsid w:val="005773CE"/>
    <w:rsid w:val="0057744D"/>
    <w:rsid w:val="00577489"/>
    <w:rsid w:val="00577736"/>
    <w:rsid w:val="00577FD6"/>
    <w:rsid w:val="00580580"/>
    <w:rsid w:val="00580887"/>
    <w:rsid w:val="00580C74"/>
    <w:rsid w:val="00581442"/>
    <w:rsid w:val="00581827"/>
    <w:rsid w:val="00581AE1"/>
    <w:rsid w:val="00581F42"/>
    <w:rsid w:val="005822C5"/>
    <w:rsid w:val="005823DA"/>
    <w:rsid w:val="005825D1"/>
    <w:rsid w:val="005828D3"/>
    <w:rsid w:val="00582E0F"/>
    <w:rsid w:val="0058389C"/>
    <w:rsid w:val="00583D51"/>
    <w:rsid w:val="005841A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980"/>
    <w:rsid w:val="00591A90"/>
    <w:rsid w:val="00591BF2"/>
    <w:rsid w:val="00591D3D"/>
    <w:rsid w:val="00592F3F"/>
    <w:rsid w:val="00592F4A"/>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1D"/>
    <w:rsid w:val="005960BF"/>
    <w:rsid w:val="00596436"/>
    <w:rsid w:val="00596639"/>
    <w:rsid w:val="0059686B"/>
    <w:rsid w:val="00596A21"/>
    <w:rsid w:val="00596B13"/>
    <w:rsid w:val="00597375"/>
    <w:rsid w:val="00597728"/>
    <w:rsid w:val="00597D92"/>
    <w:rsid w:val="005A0118"/>
    <w:rsid w:val="005A0432"/>
    <w:rsid w:val="005A0ACB"/>
    <w:rsid w:val="005A0B65"/>
    <w:rsid w:val="005A0F13"/>
    <w:rsid w:val="005A1072"/>
    <w:rsid w:val="005A1176"/>
    <w:rsid w:val="005A118A"/>
    <w:rsid w:val="005A1811"/>
    <w:rsid w:val="005A1DEE"/>
    <w:rsid w:val="005A242F"/>
    <w:rsid w:val="005A29E9"/>
    <w:rsid w:val="005A2FDA"/>
    <w:rsid w:val="005A3268"/>
    <w:rsid w:val="005A35A7"/>
    <w:rsid w:val="005A3BFE"/>
    <w:rsid w:val="005A3F59"/>
    <w:rsid w:val="005A3FB5"/>
    <w:rsid w:val="005A4631"/>
    <w:rsid w:val="005A479E"/>
    <w:rsid w:val="005A489F"/>
    <w:rsid w:val="005A4CED"/>
    <w:rsid w:val="005A4D7C"/>
    <w:rsid w:val="005A5004"/>
    <w:rsid w:val="005A5271"/>
    <w:rsid w:val="005A5E7D"/>
    <w:rsid w:val="005A6A6F"/>
    <w:rsid w:val="005A7208"/>
    <w:rsid w:val="005A7667"/>
    <w:rsid w:val="005A769C"/>
    <w:rsid w:val="005B01E6"/>
    <w:rsid w:val="005B0235"/>
    <w:rsid w:val="005B0651"/>
    <w:rsid w:val="005B07F2"/>
    <w:rsid w:val="005B0AEC"/>
    <w:rsid w:val="005B0CDC"/>
    <w:rsid w:val="005B1739"/>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BC"/>
    <w:rsid w:val="005B5BC5"/>
    <w:rsid w:val="005B5E87"/>
    <w:rsid w:val="005B5EB8"/>
    <w:rsid w:val="005B60CF"/>
    <w:rsid w:val="005B6F62"/>
    <w:rsid w:val="005B7717"/>
    <w:rsid w:val="005B7C44"/>
    <w:rsid w:val="005B7C62"/>
    <w:rsid w:val="005C0162"/>
    <w:rsid w:val="005C0A85"/>
    <w:rsid w:val="005C0D87"/>
    <w:rsid w:val="005C0E67"/>
    <w:rsid w:val="005C16A8"/>
    <w:rsid w:val="005C18CA"/>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087"/>
    <w:rsid w:val="005C4280"/>
    <w:rsid w:val="005C48F5"/>
    <w:rsid w:val="005C49A4"/>
    <w:rsid w:val="005C5167"/>
    <w:rsid w:val="005C5553"/>
    <w:rsid w:val="005C5C88"/>
    <w:rsid w:val="005C5DAD"/>
    <w:rsid w:val="005C5FA4"/>
    <w:rsid w:val="005C608F"/>
    <w:rsid w:val="005C69DF"/>
    <w:rsid w:val="005C6E6D"/>
    <w:rsid w:val="005C7643"/>
    <w:rsid w:val="005C7EDA"/>
    <w:rsid w:val="005D0078"/>
    <w:rsid w:val="005D05B6"/>
    <w:rsid w:val="005D0968"/>
    <w:rsid w:val="005D0A41"/>
    <w:rsid w:val="005D0CA3"/>
    <w:rsid w:val="005D14B0"/>
    <w:rsid w:val="005D16F9"/>
    <w:rsid w:val="005D1798"/>
    <w:rsid w:val="005D20C7"/>
    <w:rsid w:val="005D2131"/>
    <w:rsid w:val="005D21CF"/>
    <w:rsid w:val="005D22EE"/>
    <w:rsid w:val="005D292D"/>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EB6"/>
    <w:rsid w:val="005D709F"/>
    <w:rsid w:val="005D739A"/>
    <w:rsid w:val="005D749E"/>
    <w:rsid w:val="005D77D4"/>
    <w:rsid w:val="005D78BF"/>
    <w:rsid w:val="005D79AF"/>
    <w:rsid w:val="005D79B8"/>
    <w:rsid w:val="005E024D"/>
    <w:rsid w:val="005E030A"/>
    <w:rsid w:val="005E0684"/>
    <w:rsid w:val="005E0812"/>
    <w:rsid w:val="005E08E8"/>
    <w:rsid w:val="005E0D33"/>
    <w:rsid w:val="005E1423"/>
    <w:rsid w:val="005E1906"/>
    <w:rsid w:val="005E1AF3"/>
    <w:rsid w:val="005E1D76"/>
    <w:rsid w:val="005E3145"/>
    <w:rsid w:val="005E328A"/>
    <w:rsid w:val="005E34E4"/>
    <w:rsid w:val="005E3D49"/>
    <w:rsid w:val="005E3D7A"/>
    <w:rsid w:val="005E3E9C"/>
    <w:rsid w:val="005E40D4"/>
    <w:rsid w:val="005E474B"/>
    <w:rsid w:val="005E474F"/>
    <w:rsid w:val="005E49D8"/>
    <w:rsid w:val="005E4E78"/>
    <w:rsid w:val="005E5226"/>
    <w:rsid w:val="005E5290"/>
    <w:rsid w:val="005E60FA"/>
    <w:rsid w:val="005E6445"/>
    <w:rsid w:val="005E665E"/>
    <w:rsid w:val="005E66A8"/>
    <w:rsid w:val="005E6E1A"/>
    <w:rsid w:val="005E7148"/>
    <w:rsid w:val="005E76A5"/>
    <w:rsid w:val="005F00B5"/>
    <w:rsid w:val="005F0277"/>
    <w:rsid w:val="005F02BB"/>
    <w:rsid w:val="005F03E1"/>
    <w:rsid w:val="005F0490"/>
    <w:rsid w:val="005F0986"/>
    <w:rsid w:val="005F13AE"/>
    <w:rsid w:val="005F157F"/>
    <w:rsid w:val="005F159F"/>
    <w:rsid w:val="005F163D"/>
    <w:rsid w:val="005F23F5"/>
    <w:rsid w:val="005F2579"/>
    <w:rsid w:val="005F2A16"/>
    <w:rsid w:val="005F2F4A"/>
    <w:rsid w:val="005F2FFD"/>
    <w:rsid w:val="005F3289"/>
    <w:rsid w:val="005F32DC"/>
    <w:rsid w:val="005F34F0"/>
    <w:rsid w:val="005F3AEA"/>
    <w:rsid w:val="005F3B49"/>
    <w:rsid w:val="005F42EF"/>
    <w:rsid w:val="005F4FA6"/>
    <w:rsid w:val="005F5A1A"/>
    <w:rsid w:val="005F6755"/>
    <w:rsid w:val="005F71ED"/>
    <w:rsid w:val="00600393"/>
    <w:rsid w:val="006003BE"/>
    <w:rsid w:val="0060056F"/>
    <w:rsid w:val="00600E1E"/>
    <w:rsid w:val="00601969"/>
    <w:rsid w:val="00602329"/>
    <w:rsid w:val="0060268A"/>
    <w:rsid w:val="00602B24"/>
    <w:rsid w:val="00603109"/>
    <w:rsid w:val="006033F9"/>
    <w:rsid w:val="006035D5"/>
    <w:rsid w:val="0060394B"/>
    <w:rsid w:val="006039C4"/>
    <w:rsid w:val="00603A30"/>
    <w:rsid w:val="00603AD7"/>
    <w:rsid w:val="00603C40"/>
    <w:rsid w:val="006041EC"/>
    <w:rsid w:val="00604328"/>
    <w:rsid w:val="006043BA"/>
    <w:rsid w:val="00604FF5"/>
    <w:rsid w:val="00605A46"/>
    <w:rsid w:val="00606309"/>
    <w:rsid w:val="00606AF8"/>
    <w:rsid w:val="00607474"/>
    <w:rsid w:val="00607863"/>
    <w:rsid w:val="00607AA1"/>
    <w:rsid w:val="00607FCB"/>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F8A"/>
    <w:rsid w:val="00614052"/>
    <w:rsid w:val="00614329"/>
    <w:rsid w:val="0061441E"/>
    <w:rsid w:val="00614427"/>
    <w:rsid w:val="00614692"/>
    <w:rsid w:val="00614D20"/>
    <w:rsid w:val="006150E3"/>
    <w:rsid w:val="006153EE"/>
    <w:rsid w:val="0061577D"/>
    <w:rsid w:val="0061602B"/>
    <w:rsid w:val="00616274"/>
    <w:rsid w:val="00616401"/>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B6"/>
    <w:rsid w:val="00625B12"/>
    <w:rsid w:val="00625B59"/>
    <w:rsid w:val="00625C29"/>
    <w:rsid w:val="00626ABD"/>
    <w:rsid w:val="00626B21"/>
    <w:rsid w:val="00626F76"/>
    <w:rsid w:val="00627276"/>
    <w:rsid w:val="00627D82"/>
    <w:rsid w:val="00627E1E"/>
    <w:rsid w:val="00630795"/>
    <w:rsid w:val="00630A57"/>
    <w:rsid w:val="00630BD1"/>
    <w:rsid w:val="00630F82"/>
    <w:rsid w:val="006310B1"/>
    <w:rsid w:val="006311D8"/>
    <w:rsid w:val="006312C1"/>
    <w:rsid w:val="006315F4"/>
    <w:rsid w:val="0063161E"/>
    <w:rsid w:val="0063183C"/>
    <w:rsid w:val="00631900"/>
    <w:rsid w:val="00632410"/>
    <w:rsid w:val="0063251E"/>
    <w:rsid w:val="00632B53"/>
    <w:rsid w:val="00632D48"/>
    <w:rsid w:val="006331EB"/>
    <w:rsid w:val="006331F8"/>
    <w:rsid w:val="00633575"/>
    <w:rsid w:val="00633BD0"/>
    <w:rsid w:val="0063407A"/>
    <w:rsid w:val="006341BB"/>
    <w:rsid w:val="006341FF"/>
    <w:rsid w:val="00634280"/>
    <w:rsid w:val="006343D6"/>
    <w:rsid w:val="006350B5"/>
    <w:rsid w:val="0063524C"/>
    <w:rsid w:val="006358B4"/>
    <w:rsid w:val="00635C1C"/>
    <w:rsid w:val="00636186"/>
    <w:rsid w:val="0063643E"/>
    <w:rsid w:val="006368DA"/>
    <w:rsid w:val="006368E9"/>
    <w:rsid w:val="00636A07"/>
    <w:rsid w:val="00636DF1"/>
    <w:rsid w:val="00637360"/>
    <w:rsid w:val="00637A24"/>
    <w:rsid w:val="00640415"/>
    <w:rsid w:val="00640490"/>
    <w:rsid w:val="00640634"/>
    <w:rsid w:val="00640FA1"/>
    <w:rsid w:val="00641163"/>
    <w:rsid w:val="006414ED"/>
    <w:rsid w:val="00641722"/>
    <w:rsid w:val="00641E84"/>
    <w:rsid w:val="00642C61"/>
    <w:rsid w:val="00642D4D"/>
    <w:rsid w:val="00642DF5"/>
    <w:rsid w:val="0064329D"/>
    <w:rsid w:val="0064336A"/>
    <w:rsid w:val="0064368F"/>
    <w:rsid w:val="006439CA"/>
    <w:rsid w:val="00644029"/>
    <w:rsid w:val="0064413E"/>
    <w:rsid w:val="00644265"/>
    <w:rsid w:val="00645822"/>
    <w:rsid w:val="00645E26"/>
    <w:rsid w:val="00645FE0"/>
    <w:rsid w:val="00646086"/>
    <w:rsid w:val="00646286"/>
    <w:rsid w:val="00646349"/>
    <w:rsid w:val="006464E3"/>
    <w:rsid w:val="006465F1"/>
    <w:rsid w:val="0064711A"/>
    <w:rsid w:val="00647413"/>
    <w:rsid w:val="00647487"/>
    <w:rsid w:val="0064770A"/>
    <w:rsid w:val="0064797F"/>
    <w:rsid w:val="006479C2"/>
    <w:rsid w:val="00647AF5"/>
    <w:rsid w:val="00647BEC"/>
    <w:rsid w:val="00647DCB"/>
    <w:rsid w:val="00650706"/>
    <w:rsid w:val="00650780"/>
    <w:rsid w:val="0065094C"/>
    <w:rsid w:val="00650B40"/>
    <w:rsid w:val="00650C99"/>
    <w:rsid w:val="0065113E"/>
    <w:rsid w:val="00651457"/>
    <w:rsid w:val="00652311"/>
    <w:rsid w:val="0065251F"/>
    <w:rsid w:val="006527F5"/>
    <w:rsid w:val="00652BDE"/>
    <w:rsid w:val="00652E3B"/>
    <w:rsid w:val="006530C5"/>
    <w:rsid w:val="00653120"/>
    <w:rsid w:val="00653296"/>
    <w:rsid w:val="0065374C"/>
    <w:rsid w:val="006537C4"/>
    <w:rsid w:val="00653944"/>
    <w:rsid w:val="0065396B"/>
    <w:rsid w:val="00654584"/>
    <w:rsid w:val="006546AC"/>
    <w:rsid w:val="00654A41"/>
    <w:rsid w:val="00655202"/>
    <w:rsid w:val="0065526D"/>
    <w:rsid w:val="00655501"/>
    <w:rsid w:val="00655A13"/>
    <w:rsid w:val="006561DF"/>
    <w:rsid w:val="0065641A"/>
    <w:rsid w:val="0065645F"/>
    <w:rsid w:val="006570FC"/>
    <w:rsid w:val="0065777C"/>
    <w:rsid w:val="00657F62"/>
    <w:rsid w:val="006602E1"/>
    <w:rsid w:val="006606AF"/>
    <w:rsid w:val="0066079A"/>
    <w:rsid w:val="00660A72"/>
    <w:rsid w:val="00660E00"/>
    <w:rsid w:val="00660FDF"/>
    <w:rsid w:val="00661034"/>
    <w:rsid w:val="006616F4"/>
    <w:rsid w:val="00661AC0"/>
    <w:rsid w:val="00661B13"/>
    <w:rsid w:val="00661BB5"/>
    <w:rsid w:val="00661F61"/>
    <w:rsid w:val="00662D37"/>
    <w:rsid w:val="00663465"/>
    <w:rsid w:val="00663BB4"/>
    <w:rsid w:val="00663BFA"/>
    <w:rsid w:val="006641CE"/>
    <w:rsid w:val="00664519"/>
    <w:rsid w:val="00664542"/>
    <w:rsid w:val="00664B2E"/>
    <w:rsid w:val="00664D0B"/>
    <w:rsid w:val="00664F9E"/>
    <w:rsid w:val="0066506A"/>
    <w:rsid w:val="00665255"/>
    <w:rsid w:val="0066581F"/>
    <w:rsid w:val="00665E24"/>
    <w:rsid w:val="00665FF6"/>
    <w:rsid w:val="0066607E"/>
    <w:rsid w:val="006667D6"/>
    <w:rsid w:val="00666ADA"/>
    <w:rsid w:val="00666E58"/>
    <w:rsid w:val="00666F65"/>
    <w:rsid w:val="006675C4"/>
    <w:rsid w:val="00667B6D"/>
    <w:rsid w:val="00667E1D"/>
    <w:rsid w:val="0067010B"/>
    <w:rsid w:val="0067045C"/>
    <w:rsid w:val="00670BBB"/>
    <w:rsid w:val="00670C9B"/>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BE4"/>
    <w:rsid w:val="00676275"/>
    <w:rsid w:val="00676345"/>
    <w:rsid w:val="00677034"/>
    <w:rsid w:val="006770A0"/>
    <w:rsid w:val="0067749A"/>
    <w:rsid w:val="006778EE"/>
    <w:rsid w:val="0067793A"/>
    <w:rsid w:val="0068058E"/>
    <w:rsid w:val="0068081A"/>
    <w:rsid w:val="00680AC0"/>
    <w:rsid w:val="00681823"/>
    <w:rsid w:val="00682786"/>
    <w:rsid w:val="00682B8D"/>
    <w:rsid w:val="00683572"/>
    <w:rsid w:val="00683D10"/>
    <w:rsid w:val="0068453D"/>
    <w:rsid w:val="006852D8"/>
    <w:rsid w:val="00685301"/>
    <w:rsid w:val="0068537F"/>
    <w:rsid w:val="006865B6"/>
    <w:rsid w:val="006867CA"/>
    <w:rsid w:val="00686B2C"/>
    <w:rsid w:val="00686DE2"/>
    <w:rsid w:val="006870FF"/>
    <w:rsid w:val="006873C9"/>
    <w:rsid w:val="00687591"/>
    <w:rsid w:val="0068764A"/>
    <w:rsid w:val="00687792"/>
    <w:rsid w:val="00687F8A"/>
    <w:rsid w:val="0069014A"/>
    <w:rsid w:val="0069037C"/>
    <w:rsid w:val="0069054B"/>
    <w:rsid w:val="00690B11"/>
    <w:rsid w:val="00690EA5"/>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C7"/>
    <w:rsid w:val="00696CF4"/>
    <w:rsid w:val="006972D5"/>
    <w:rsid w:val="006975A6"/>
    <w:rsid w:val="00697770"/>
    <w:rsid w:val="006978FB"/>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636"/>
    <w:rsid w:val="006A2A30"/>
    <w:rsid w:val="006A2AB3"/>
    <w:rsid w:val="006A2ACA"/>
    <w:rsid w:val="006A300B"/>
    <w:rsid w:val="006A34A1"/>
    <w:rsid w:val="006A3C36"/>
    <w:rsid w:val="006A3E21"/>
    <w:rsid w:val="006A3FBD"/>
    <w:rsid w:val="006A409E"/>
    <w:rsid w:val="006A459D"/>
    <w:rsid w:val="006A49B5"/>
    <w:rsid w:val="006A4D4E"/>
    <w:rsid w:val="006A5320"/>
    <w:rsid w:val="006A6251"/>
    <w:rsid w:val="006A640C"/>
    <w:rsid w:val="006A684B"/>
    <w:rsid w:val="006A68A9"/>
    <w:rsid w:val="006A6A7B"/>
    <w:rsid w:val="006A6F06"/>
    <w:rsid w:val="006A7017"/>
    <w:rsid w:val="006A7D6A"/>
    <w:rsid w:val="006B03F7"/>
    <w:rsid w:val="006B0497"/>
    <w:rsid w:val="006B0D70"/>
    <w:rsid w:val="006B12F5"/>
    <w:rsid w:val="006B1707"/>
    <w:rsid w:val="006B1751"/>
    <w:rsid w:val="006B1AA5"/>
    <w:rsid w:val="006B248D"/>
    <w:rsid w:val="006B2BFD"/>
    <w:rsid w:val="006B3352"/>
    <w:rsid w:val="006B367A"/>
    <w:rsid w:val="006B404D"/>
    <w:rsid w:val="006B4143"/>
    <w:rsid w:val="006B41F0"/>
    <w:rsid w:val="006B4926"/>
    <w:rsid w:val="006B5130"/>
    <w:rsid w:val="006B54E6"/>
    <w:rsid w:val="006B5881"/>
    <w:rsid w:val="006B610A"/>
    <w:rsid w:val="006B6188"/>
    <w:rsid w:val="006B6C36"/>
    <w:rsid w:val="006B731F"/>
    <w:rsid w:val="006B7494"/>
    <w:rsid w:val="006B752F"/>
    <w:rsid w:val="006B765B"/>
    <w:rsid w:val="006B7D0C"/>
    <w:rsid w:val="006C0107"/>
    <w:rsid w:val="006C0167"/>
    <w:rsid w:val="006C0DA2"/>
    <w:rsid w:val="006C0E09"/>
    <w:rsid w:val="006C0E16"/>
    <w:rsid w:val="006C12AE"/>
    <w:rsid w:val="006C1C1D"/>
    <w:rsid w:val="006C1C96"/>
    <w:rsid w:val="006C25B2"/>
    <w:rsid w:val="006C2988"/>
    <w:rsid w:val="006C2D80"/>
    <w:rsid w:val="006C3D8B"/>
    <w:rsid w:val="006C3E31"/>
    <w:rsid w:val="006C412F"/>
    <w:rsid w:val="006C4302"/>
    <w:rsid w:val="006C4E3B"/>
    <w:rsid w:val="006C4ED5"/>
    <w:rsid w:val="006C4EFE"/>
    <w:rsid w:val="006C5DAF"/>
    <w:rsid w:val="006C716C"/>
    <w:rsid w:val="006C7CE4"/>
    <w:rsid w:val="006C7FCB"/>
    <w:rsid w:val="006D0207"/>
    <w:rsid w:val="006D07C2"/>
    <w:rsid w:val="006D07F8"/>
    <w:rsid w:val="006D0954"/>
    <w:rsid w:val="006D097C"/>
    <w:rsid w:val="006D0B25"/>
    <w:rsid w:val="006D0BA9"/>
    <w:rsid w:val="006D1325"/>
    <w:rsid w:val="006D1CBB"/>
    <w:rsid w:val="006D1D27"/>
    <w:rsid w:val="006D1D28"/>
    <w:rsid w:val="006D1E95"/>
    <w:rsid w:val="006D2180"/>
    <w:rsid w:val="006D242B"/>
    <w:rsid w:val="006D2771"/>
    <w:rsid w:val="006D34BD"/>
    <w:rsid w:val="006D379B"/>
    <w:rsid w:val="006D41A4"/>
    <w:rsid w:val="006D4E98"/>
    <w:rsid w:val="006D5646"/>
    <w:rsid w:val="006D6101"/>
    <w:rsid w:val="006D652C"/>
    <w:rsid w:val="006D65D5"/>
    <w:rsid w:val="006D664F"/>
    <w:rsid w:val="006D6CE3"/>
    <w:rsid w:val="006D6E21"/>
    <w:rsid w:val="006D6FF6"/>
    <w:rsid w:val="006D7323"/>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B1D"/>
    <w:rsid w:val="006E3D1B"/>
    <w:rsid w:val="006E4037"/>
    <w:rsid w:val="006E4CE7"/>
    <w:rsid w:val="006E56FC"/>
    <w:rsid w:val="006E5B0D"/>
    <w:rsid w:val="006E60B5"/>
    <w:rsid w:val="006E635C"/>
    <w:rsid w:val="006E65A8"/>
    <w:rsid w:val="006E66E9"/>
    <w:rsid w:val="006E6B95"/>
    <w:rsid w:val="006E6EAC"/>
    <w:rsid w:val="006E70BD"/>
    <w:rsid w:val="006E79C5"/>
    <w:rsid w:val="006E7E32"/>
    <w:rsid w:val="006F0500"/>
    <w:rsid w:val="006F0761"/>
    <w:rsid w:val="006F0987"/>
    <w:rsid w:val="006F099B"/>
    <w:rsid w:val="006F11E9"/>
    <w:rsid w:val="006F1231"/>
    <w:rsid w:val="006F12AC"/>
    <w:rsid w:val="006F1521"/>
    <w:rsid w:val="006F1A4A"/>
    <w:rsid w:val="006F1ABE"/>
    <w:rsid w:val="006F1CED"/>
    <w:rsid w:val="006F225D"/>
    <w:rsid w:val="006F2569"/>
    <w:rsid w:val="006F2631"/>
    <w:rsid w:val="006F2944"/>
    <w:rsid w:val="006F29AE"/>
    <w:rsid w:val="006F2F91"/>
    <w:rsid w:val="006F2F93"/>
    <w:rsid w:val="006F304A"/>
    <w:rsid w:val="006F3A23"/>
    <w:rsid w:val="006F3A67"/>
    <w:rsid w:val="006F4301"/>
    <w:rsid w:val="006F4959"/>
    <w:rsid w:val="006F4D77"/>
    <w:rsid w:val="006F4E47"/>
    <w:rsid w:val="006F52A8"/>
    <w:rsid w:val="006F52BD"/>
    <w:rsid w:val="006F54B1"/>
    <w:rsid w:val="006F556B"/>
    <w:rsid w:val="006F69A6"/>
    <w:rsid w:val="006F6C96"/>
    <w:rsid w:val="006F743A"/>
    <w:rsid w:val="006F79F2"/>
    <w:rsid w:val="006F7B68"/>
    <w:rsid w:val="006F7E73"/>
    <w:rsid w:val="0070024B"/>
    <w:rsid w:val="007004D9"/>
    <w:rsid w:val="007008CB"/>
    <w:rsid w:val="00700B21"/>
    <w:rsid w:val="00700BB6"/>
    <w:rsid w:val="0070101C"/>
    <w:rsid w:val="0070160F"/>
    <w:rsid w:val="00702232"/>
    <w:rsid w:val="00702349"/>
    <w:rsid w:val="0070250B"/>
    <w:rsid w:val="00702551"/>
    <w:rsid w:val="007028D3"/>
    <w:rsid w:val="00702E20"/>
    <w:rsid w:val="00703376"/>
    <w:rsid w:val="00703D3C"/>
    <w:rsid w:val="00703E1A"/>
    <w:rsid w:val="0070425F"/>
    <w:rsid w:val="00704533"/>
    <w:rsid w:val="007045C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5BA"/>
    <w:rsid w:val="0071019F"/>
    <w:rsid w:val="007101E3"/>
    <w:rsid w:val="00710877"/>
    <w:rsid w:val="00710B97"/>
    <w:rsid w:val="00710E09"/>
    <w:rsid w:val="00710E48"/>
    <w:rsid w:val="00710FEE"/>
    <w:rsid w:val="00711940"/>
    <w:rsid w:val="0071235B"/>
    <w:rsid w:val="00712551"/>
    <w:rsid w:val="007125DE"/>
    <w:rsid w:val="007127C4"/>
    <w:rsid w:val="007129A6"/>
    <w:rsid w:val="007129F9"/>
    <w:rsid w:val="00712B88"/>
    <w:rsid w:val="007131CA"/>
    <w:rsid w:val="007134C7"/>
    <w:rsid w:val="007135D7"/>
    <w:rsid w:val="007146AB"/>
    <w:rsid w:val="00714A45"/>
    <w:rsid w:val="00714F7F"/>
    <w:rsid w:val="007155DC"/>
    <w:rsid w:val="00715BE3"/>
    <w:rsid w:val="00715CAD"/>
    <w:rsid w:val="0071604B"/>
    <w:rsid w:val="0071672D"/>
    <w:rsid w:val="0071699B"/>
    <w:rsid w:val="0071724F"/>
    <w:rsid w:val="007176D6"/>
    <w:rsid w:val="00717871"/>
    <w:rsid w:val="00717ABA"/>
    <w:rsid w:val="00717CA6"/>
    <w:rsid w:val="0072000D"/>
    <w:rsid w:val="00720117"/>
    <w:rsid w:val="007201D5"/>
    <w:rsid w:val="00721073"/>
    <w:rsid w:val="007213CC"/>
    <w:rsid w:val="0072154D"/>
    <w:rsid w:val="0072185D"/>
    <w:rsid w:val="00721FC7"/>
    <w:rsid w:val="007220D8"/>
    <w:rsid w:val="007221E3"/>
    <w:rsid w:val="00722749"/>
    <w:rsid w:val="007228F4"/>
    <w:rsid w:val="00722B2A"/>
    <w:rsid w:val="007237E9"/>
    <w:rsid w:val="00723803"/>
    <w:rsid w:val="00723906"/>
    <w:rsid w:val="00723922"/>
    <w:rsid w:val="007245A7"/>
    <w:rsid w:val="00724860"/>
    <w:rsid w:val="007248D8"/>
    <w:rsid w:val="00724EE8"/>
    <w:rsid w:val="0072516F"/>
    <w:rsid w:val="0072595D"/>
    <w:rsid w:val="00725C1D"/>
    <w:rsid w:val="00725C50"/>
    <w:rsid w:val="00725FD3"/>
    <w:rsid w:val="007263AB"/>
    <w:rsid w:val="00726585"/>
    <w:rsid w:val="00726D77"/>
    <w:rsid w:val="00726EFF"/>
    <w:rsid w:val="00727192"/>
    <w:rsid w:val="00727250"/>
    <w:rsid w:val="007276F8"/>
    <w:rsid w:val="007278E2"/>
    <w:rsid w:val="00727DBF"/>
    <w:rsid w:val="0073027D"/>
    <w:rsid w:val="00730383"/>
    <w:rsid w:val="007303C9"/>
    <w:rsid w:val="00730640"/>
    <w:rsid w:val="007314B7"/>
    <w:rsid w:val="007314EC"/>
    <w:rsid w:val="00731696"/>
    <w:rsid w:val="007318F3"/>
    <w:rsid w:val="00731AC6"/>
    <w:rsid w:val="00731F97"/>
    <w:rsid w:val="0073204A"/>
    <w:rsid w:val="00732145"/>
    <w:rsid w:val="00732699"/>
    <w:rsid w:val="00732FEF"/>
    <w:rsid w:val="00733732"/>
    <w:rsid w:val="007338BE"/>
    <w:rsid w:val="007338EA"/>
    <w:rsid w:val="0073395C"/>
    <w:rsid w:val="00733B94"/>
    <w:rsid w:val="007341AA"/>
    <w:rsid w:val="00734702"/>
    <w:rsid w:val="0073507D"/>
    <w:rsid w:val="0073522E"/>
    <w:rsid w:val="007355AB"/>
    <w:rsid w:val="00735755"/>
    <w:rsid w:val="0073576A"/>
    <w:rsid w:val="00735992"/>
    <w:rsid w:val="007363E9"/>
    <w:rsid w:val="007366D3"/>
    <w:rsid w:val="0073687D"/>
    <w:rsid w:val="00736B69"/>
    <w:rsid w:val="007370A2"/>
    <w:rsid w:val="00737594"/>
    <w:rsid w:val="00737983"/>
    <w:rsid w:val="00737C2A"/>
    <w:rsid w:val="00740194"/>
    <w:rsid w:val="00740468"/>
    <w:rsid w:val="0074050C"/>
    <w:rsid w:val="0074053C"/>
    <w:rsid w:val="00740CA4"/>
    <w:rsid w:val="00741043"/>
    <w:rsid w:val="0074141C"/>
    <w:rsid w:val="007419BC"/>
    <w:rsid w:val="00741D1D"/>
    <w:rsid w:val="0074292B"/>
    <w:rsid w:val="00742E84"/>
    <w:rsid w:val="00742F8A"/>
    <w:rsid w:val="0074341B"/>
    <w:rsid w:val="00743485"/>
    <w:rsid w:val="0074374D"/>
    <w:rsid w:val="0074386B"/>
    <w:rsid w:val="00744450"/>
    <w:rsid w:val="00744B6B"/>
    <w:rsid w:val="00744C45"/>
    <w:rsid w:val="00744CF5"/>
    <w:rsid w:val="00744D31"/>
    <w:rsid w:val="00744F3A"/>
    <w:rsid w:val="00744F59"/>
    <w:rsid w:val="007451A7"/>
    <w:rsid w:val="007454D6"/>
    <w:rsid w:val="00745652"/>
    <w:rsid w:val="0074568D"/>
    <w:rsid w:val="00745C64"/>
    <w:rsid w:val="00746115"/>
    <w:rsid w:val="00746480"/>
    <w:rsid w:val="00746502"/>
    <w:rsid w:val="00746A32"/>
    <w:rsid w:val="00746CA6"/>
    <w:rsid w:val="00746CD2"/>
    <w:rsid w:val="00746D99"/>
    <w:rsid w:val="00746E0E"/>
    <w:rsid w:val="007479EE"/>
    <w:rsid w:val="00747AF7"/>
    <w:rsid w:val="00747D05"/>
    <w:rsid w:val="00750439"/>
    <w:rsid w:val="007508BC"/>
    <w:rsid w:val="0075123D"/>
    <w:rsid w:val="007512E8"/>
    <w:rsid w:val="0075152F"/>
    <w:rsid w:val="007515C9"/>
    <w:rsid w:val="00751C50"/>
    <w:rsid w:val="007526B8"/>
    <w:rsid w:val="00752899"/>
    <w:rsid w:val="00752F65"/>
    <w:rsid w:val="007535F4"/>
    <w:rsid w:val="00753684"/>
    <w:rsid w:val="0075388C"/>
    <w:rsid w:val="00753A32"/>
    <w:rsid w:val="00753AEF"/>
    <w:rsid w:val="00753C78"/>
    <w:rsid w:val="00753CF8"/>
    <w:rsid w:val="00753F0C"/>
    <w:rsid w:val="0075408C"/>
    <w:rsid w:val="007546EF"/>
    <w:rsid w:val="00754756"/>
    <w:rsid w:val="00755069"/>
    <w:rsid w:val="007559C4"/>
    <w:rsid w:val="00755CD0"/>
    <w:rsid w:val="00755E5C"/>
    <w:rsid w:val="0075604D"/>
    <w:rsid w:val="0075649B"/>
    <w:rsid w:val="00756977"/>
    <w:rsid w:val="0075729E"/>
    <w:rsid w:val="007578E3"/>
    <w:rsid w:val="00757956"/>
    <w:rsid w:val="007602B1"/>
    <w:rsid w:val="007604E9"/>
    <w:rsid w:val="007608A8"/>
    <w:rsid w:val="00760EA1"/>
    <w:rsid w:val="00761630"/>
    <w:rsid w:val="00761D97"/>
    <w:rsid w:val="00761FB1"/>
    <w:rsid w:val="007620AC"/>
    <w:rsid w:val="00762B85"/>
    <w:rsid w:val="00762B9F"/>
    <w:rsid w:val="00762C3A"/>
    <w:rsid w:val="00762E59"/>
    <w:rsid w:val="00763048"/>
    <w:rsid w:val="007631EA"/>
    <w:rsid w:val="0076358A"/>
    <w:rsid w:val="00763881"/>
    <w:rsid w:val="00763A8E"/>
    <w:rsid w:val="007640F5"/>
    <w:rsid w:val="007645C1"/>
    <w:rsid w:val="00764CDC"/>
    <w:rsid w:val="00764E65"/>
    <w:rsid w:val="00764EE2"/>
    <w:rsid w:val="007650A1"/>
    <w:rsid w:val="00765A33"/>
    <w:rsid w:val="00765ACB"/>
    <w:rsid w:val="00765EE6"/>
    <w:rsid w:val="007661E9"/>
    <w:rsid w:val="007666EE"/>
    <w:rsid w:val="00766742"/>
    <w:rsid w:val="007669DE"/>
    <w:rsid w:val="0076719E"/>
    <w:rsid w:val="00770560"/>
    <w:rsid w:val="007719C3"/>
    <w:rsid w:val="007720C1"/>
    <w:rsid w:val="00772250"/>
    <w:rsid w:val="007724F6"/>
    <w:rsid w:val="0077267E"/>
    <w:rsid w:val="00772BBC"/>
    <w:rsid w:val="00772CA9"/>
    <w:rsid w:val="00773434"/>
    <w:rsid w:val="00773A58"/>
    <w:rsid w:val="007742ED"/>
    <w:rsid w:val="0077472E"/>
    <w:rsid w:val="0077489B"/>
    <w:rsid w:val="00774D7B"/>
    <w:rsid w:val="00775250"/>
    <w:rsid w:val="00775A0C"/>
    <w:rsid w:val="00776108"/>
    <w:rsid w:val="0077629E"/>
    <w:rsid w:val="00776A3F"/>
    <w:rsid w:val="00776DD4"/>
    <w:rsid w:val="007770D5"/>
    <w:rsid w:val="00777D96"/>
    <w:rsid w:val="00780E23"/>
    <w:rsid w:val="00781069"/>
    <w:rsid w:val="007810C4"/>
    <w:rsid w:val="00781107"/>
    <w:rsid w:val="007815F1"/>
    <w:rsid w:val="0078173E"/>
    <w:rsid w:val="007826B9"/>
    <w:rsid w:val="007826D1"/>
    <w:rsid w:val="00782846"/>
    <w:rsid w:val="00782FCA"/>
    <w:rsid w:val="00783430"/>
    <w:rsid w:val="00783741"/>
    <w:rsid w:val="00783A05"/>
    <w:rsid w:val="007840E5"/>
    <w:rsid w:val="00785649"/>
    <w:rsid w:val="00785DA7"/>
    <w:rsid w:val="00785E9D"/>
    <w:rsid w:val="0078638D"/>
    <w:rsid w:val="00786A6D"/>
    <w:rsid w:val="00786F7D"/>
    <w:rsid w:val="0078717E"/>
    <w:rsid w:val="00787338"/>
    <w:rsid w:val="00787787"/>
    <w:rsid w:val="00787F63"/>
    <w:rsid w:val="0079003F"/>
    <w:rsid w:val="00790304"/>
    <w:rsid w:val="007904B0"/>
    <w:rsid w:val="00790FE1"/>
    <w:rsid w:val="00791001"/>
    <w:rsid w:val="00791A8C"/>
    <w:rsid w:val="00791C50"/>
    <w:rsid w:val="007926A8"/>
    <w:rsid w:val="007928FE"/>
    <w:rsid w:val="00792AF6"/>
    <w:rsid w:val="00792C30"/>
    <w:rsid w:val="0079356B"/>
    <w:rsid w:val="0079396A"/>
    <w:rsid w:val="00793A65"/>
    <w:rsid w:val="00793E00"/>
    <w:rsid w:val="00794420"/>
    <w:rsid w:val="0079479A"/>
    <w:rsid w:val="00795114"/>
    <w:rsid w:val="007956B1"/>
    <w:rsid w:val="00795B1E"/>
    <w:rsid w:val="00795C42"/>
    <w:rsid w:val="00795CCC"/>
    <w:rsid w:val="007960F7"/>
    <w:rsid w:val="00796212"/>
    <w:rsid w:val="00796CA7"/>
    <w:rsid w:val="00796CB9"/>
    <w:rsid w:val="007A006A"/>
    <w:rsid w:val="007A0567"/>
    <w:rsid w:val="007A09A0"/>
    <w:rsid w:val="007A0B3D"/>
    <w:rsid w:val="007A1425"/>
    <w:rsid w:val="007A14C3"/>
    <w:rsid w:val="007A16F9"/>
    <w:rsid w:val="007A1855"/>
    <w:rsid w:val="007A1956"/>
    <w:rsid w:val="007A214C"/>
    <w:rsid w:val="007A2331"/>
    <w:rsid w:val="007A2AE1"/>
    <w:rsid w:val="007A2B92"/>
    <w:rsid w:val="007A2CA8"/>
    <w:rsid w:val="007A2D6A"/>
    <w:rsid w:val="007A3367"/>
    <w:rsid w:val="007A3BEE"/>
    <w:rsid w:val="007A46D7"/>
    <w:rsid w:val="007A4D19"/>
    <w:rsid w:val="007A5512"/>
    <w:rsid w:val="007A57B3"/>
    <w:rsid w:val="007A586E"/>
    <w:rsid w:val="007A587A"/>
    <w:rsid w:val="007A59CB"/>
    <w:rsid w:val="007A5B97"/>
    <w:rsid w:val="007A5D11"/>
    <w:rsid w:val="007A5EF1"/>
    <w:rsid w:val="007A60E2"/>
    <w:rsid w:val="007A6366"/>
    <w:rsid w:val="007A6420"/>
    <w:rsid w:val="007A72C7"/>
    <w:rsid w:val="007A73E4"/>
    <w:rsid w:val="007A757C"/>
    <w:rsid w:val="007A7E32"/>
    <w:rsid w:val="007B0930"/>
    <w:rsid w:val="007B09E9"/>
    <w:rsid w:val="007B0A18"/>
    <w:rsid w:val="007B10A0"/>
    <w:rsid w:val="007B11DE"/>
    <w:rsid w:val="007B1327"/>
    <w:rsid w:val="007B17E3"/>
    <w:rsid w:val="007B1B86"/>
    <w:rsid w:val="007B217F"/>
    <w:rsid w:val="007B23C1"/>
    <w:rsid w:val="007B2EA0"/>
    <w:rsid w:val="007B30E8"/>
    <w:rsid w:val="007B3399"/>
    <w:rsid w:val="007B3927"/>
    <w:rsid w:val="007B3FBD"/>
    <w:rsid w:val="007B44E0"/>
    <w:rsid w:val="007B4591"/>
    <w:rsid w:val="007B4612"/>
    <w:rsid w:val="007B478F"/>
    <w:rsid w:val="007B4D48"/>
    <w:rsid w:val="007B4D93"/>
    <w:rsid w:val="007B514D"/>
    <w:rsid w:val="007B5608"/>
    <w:rsid w:val="007B57E8"/>
    <w:rsid w:val="007B5966"/>
    <w:rsid w:val="007B5BA3"/>
    <w:rsid w:val="007B5FA6"/>
    <w:rsid w:val="007B6158"/>
    <w:rsid w:val="007B61F9"/>
    <w:rsid w:val="007B6870"/>
    <w:rsid w:val="007B76F0"/>
    <w:rsid w:val="007B79B6"/>
    <w:rsid w:val="007B7C7E"/>
    <w:rsid w:val="007B7EEF"/>
    <w:rsid w:val="007C02FC"/>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873"/>
    <w:rsid w:val="007C5A30"/>
    <w:rsid w:val="007C5D0E"/>
    <w:rsid w:val="007C5D98"/>
    <w:rsid w:val="007C62D7"/>
    <w:rsid w:val="007C633D"/>
    <w:rsid w:val="007C68E0"/>
    <w:rsid w:val="007C6DC1"/>
    <w:rsid w:val="007C6FFC"/>
    <w:rsid w:val="007D036F"/>
    <w:rsid w:val="007D07B9"/>
    <w:rsid w:val="007D0DCC"/>
    <w:rsid w:val="007D0F90"/>
    <w:rsid w:val="007D15A3"/>
    <w:rsid w:val="007D19AF"/>
    <w:rsid w:val="007D1D04"/>
    <w:rsid w:val="007D20DA"/>
    <w:rsid w:val="007D2102"/>
    <w:rsid w:val="007D2288"/>
    <w:rsid w:val="007D25DE"/>
    <w:rsid w:val="007D26E2"/>
    <w:rsid w:val="007D2722"/>
    <w:rsid w:val="007D2DA0"/>
    <w:rsid w:val="007D31BE"/>
    <w:rsid w:val="007D39EB"/>
    <w:rsid w:val="007D452F"/>
    <w:rsid w:val="007D45B5"/>
    <w:rsid w:val="007D4934"/>
    <w:rsid w:val="007D5CB1"/>
    <w:rsid w:val="007D5FFD"/>
    <w:rsid w:val="007D62C0"/>
    <w:rsid w:val="007D63B1"/>
    <w:rsid w:val="007D6B6D"/>
    <w:rsid w:val="007D6D43"/>
    <w:rsid w:val="007D6D47"/>
    <w:rsid w:val="007D6FB6"/>
    <w:rsid w:val="007D7826"/>
    <w:rsid w:val="007D7F2D"/>
    <w:rsid w:val="007D7F59"/>
    <w:rsid w:val="007E0000"/>
    <w:rsid w:val="007E0047"/>
    <w:rsid w:val="007E06DD"/>
    <w:rsid w:val="007E0CDC"/>
    <w:rsid w:val="007E0CE1"/>
    <w:rsid w:val="007E0E19"/>
    <w:rsid w:val="007E0F7F"/>
    <w:rsid w:val="007E1F4B"/>
    <w:rsid w:val="007E2EAF"/>
    <w:rsid w:val="007E35E8"/>
    <w:rsid w:val="007E38DE"/>
    <w:rsid w:val="007E3C92"/>
    <w:rsid w:val="007E3F0B"/>
    <w:rsid w:val="007E466C"/>
    <w:rsid w:val="007E47D9"/>
    <w:rsid w:val="007E5AFA"/>
    <w:rsid w:val="007E5D93"/>
    <w:rsid w:val="007E6529"/>
    <w:rsid w:val="007E7226"/>
    <w:rsid w:val="007E75F8"/>
    <w:rsid w:val="007E77D5"/>
    <w:rsid w:val="007E7922"/>
    <w:rsid w:val="007E7FFE"/>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481F"/>
    <w:rsid w:val="007F4836"/>
    <w:rsid w:val="007F4BFB"/>
    <w:rsid w:val="007F4E68"/>
    <w:rsid w:val="007F4F68"/>
    <w:rsid w:val="007F5144"/>
    <w:rsid w:val="007F5669"/>
    <w:rsid w:val="007F57AB"/>
    <w:rsid w:val="007F5CE2"/>
    <w:rsid w:val="007F5FC5"/>
    <w:rsid w:val="007F6E19"/>
    <w:rsid w:val="007F703F"/>
    <w:rsid w:val="007F740B"/>
    <w:rsid w:val="007F7855"/>
    <w:rsid w:val="007F7AAB"/>
    <w:rsid w:val="007F7F95"/>
    <w:rsid w:val="00800303"/>
    <w:rsid w:val="00800BEE"/>
    <w:rsid w:val="00800EA1"/>
    <w:rsid w:val="00801048"/>
    <w:rsid w:val="00801189"/>
    <w:rsid w:val="00801435"/>
    <w:rsid w:val="00801579"/>
    <w:rsid w:val="008017A3"/>
    <w:rsid w:val="00801C29"/>
    <w:rsid w:val="00801FE7"/>
    <w:rsid w:val="008023DD"/>
    <w:rsid w:val="0080241A"/>
    <w:rsid w:val="008034E2"/>
    <w:rsid w:val="00803918"/>
    <w:rsid w:val="00803996"/>
    <w:rsid w:val="0080421C"/>
    <w:rsid w:val="00804FDD"/>
    <w:rsid w:val="00805398"/>
    <w:rsid w:val="0080588B"/>
    <w:rsid w:val="008058E6"/>
    <w:rsid w:val="00805E9D"/>
    <w:rsid w:val="00805F99"/>
    <w:rsid w:val="00806B73"/>
    <w:rsid w:val="00806DF3"/>
    <w:rsid w:val="00807170"/>
    <w:rsid w:val="00807397"/>
    <w:rsid w:val="008073D2"/>
    <w:rsid w:val="00807C72"/>
    <w:rsid w:val="00810322"/>
    <w:rsid w:val="00810962"/>
    <w:rsid w:val="00810F69"/>
    <w:rsid w:val="0081102C"/>
    <w:rsid w:val="0081269F"/>
    <w:rsid w:val="008128EA"/>
    <w:rsid w:val="008133C2"/>
    <w:rsid w:val="00813411"/>
    <w:rsid w:val="00813419"/>
    <w:rsid w:val="00813C8E"/>
    <w:rsid w:val="00813E87"/>
    <w:rsid w:val="0081433F"/>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9A8"/>
    <w:rsid w:val="008170B4"/>
    <w:rsid w:val="0082005B"/>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639"/>
    <w:rsid w:val="008248A0"/>
    <w:rsid w:val="00824FE7"/>
    <w:rsid w:val="0082569A"/>
    <w:rsid w:val="00825992"/>
    <w:rsid w:val="00825A73"/>
    <w:rsid w:val="00825D63"/>
    <w:rsid w:val="00825E3D"/>
    <w:rsid w:val="00826171"/>
    <w:rsid w:val="00826603"/>
    <w:rsid w:val="00826B42"/>
    <w:rsid w:val="00826BA9"/>
    <w:rsid w:val="00826EEA"/>
    <w:rsid w:val="008273C2"/>
    <w:rsid w:val="0082747D"/>
    <w:rsid w:val="00827DF1"/>
    <w:rsid w:val="00830217"/>
    <w:rsid w:val="008304ED"/>
    <w:rsid w:val="00830674"/>
    <w:rsid w:val="00830727"/>
    <w:rsid w:val="00830D77"/>
    <w:rsid w:val="00830F81"/>
    <w:rsid w:val="00831035"/>
    <w:rsid w:val="0083130B"/>
    <w:rsid w:val="00831A4A"/>
    <w:rsid w:val="00832209"/>
    <w:rsid w:val="008323D5"/>
    <w:rsid w:val="00832806"/>
    <w:rsid w:val="00832828"/>
    <w:rsid w:val="00833111"/>
    <w:rsid w:val="00833B00"/>
    <w:rsid w:val="00833EA5"/>
    <w:rsid w:val="00834942"/>
    <w:rsid w:val="00834A9B"/>
    <w:rsid w:val="00834CAE"/>
    <w:rsid w:val="00835762"/>
    <w:rsid w:val="00835844"/>
    <w:rsid w:val="00835A63"/>
    <w:rsid w:val="00835B8A"/>
    <w:rsid w:val="00836001"/>
    <w:rsid w:val="0083622F"/>
    <w:rsid w:val="00836279"/>
    <w:rsid w:val="00836C0D"/>
    <w:rsid w:val="00836EF3"/>
    <w:rsid w:val="00836EF4"/>
    <w:rsid w:val="008372CC"/>
    <w:rsid w:val="008374D1"/>
    <w:rsid w:val="008379D1"/>
    <w:rsid w:val="00837DB7"/>
    <w:rsid w:val="0084065D"/>
    <w:rsid w:val="0084074D"/>
    <w:rsid w:val="00840BD3"/>
    <w:rsid w:val="00840F0E"/>
    <w:rsid w:val="0084162F"/>
    <w:rsid w:val="00841C8C"/>
    <w:rsid w:val="0084231B"/>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253"/>
    <w:rsid w:val="00845405"/>
    <w:rsid w:val="00845933"/>
    <w:rsid w:val="00845CB0"/>
    <w:rsid w:val="00845D66"/>
    <w:rsid w:val="00846446"/>
    <w:rsid w:val="00846736"/>
    <w:rsid w:val="00846B7B"/>
    <w:rsid w:val="008476FC"/>
    <w:rsid w:val="00847D22"/>
    <w:rsid w:val="00847DE3"/>
    <w:rsid w:val="00850259"/>
    <w:rsid w:val="008502F4"/>
    <w:rsid w:val="0085090D"/>
    <w:rsid w:val="00850AAB"/>
    <w:rsid w:val="008518C7"/>
    <w:rsid w:val="00852283"/>
    <w:rsid w:val="0085262F"/>
    <w:rsid w:val="008532CA"/>
    <w:rsid w:val="0085334D"/>
    <w:rsid w:val="00853B66"/>
    <w:rsid w:val="00853D1C"/>
    <w:rsid w:val="0085436A"/>
    <w:rsid w:val="00854FAC"/>
    <w:rsid w:val="00855349"/>
    <w:rsid w:val="00855695"/>
    <w:rsid w:val="00855B93"/>
    <w:rsid w:val="00855E7D"/>
    <w:rsid w:val="00856272"/>
    <w:rsid w:val="008566D6"/>
    <w:rsid w:val="00856A65"/>
    <w:rsid w:val="00856F5C"/>
    <w:rsid w:val="00857719"/>
    <w:rsid w:val="00857A67"/>
    <w:rsid w:val="0086029F"/>
    <w:rsid w:val="00860523"/>
    <w:rsid w:val="0086088E"/>
    <w:rsid w:val="0086090C"/>
    <w:rsid w:val="00860BD9"/>
    <w:rsid w:val="00860CC1"/>
    <w:rsid w:val="008614FD"/>
    <w:rsid w:val="00861CF8"/>
    <w:rsid w:val="0086284B"/>
    <w:rsid w:val="008628F0"/>
    <w:rsid w:val="00862B72"/>
    <w:rsid w:val="00862CDE"/>
    <w:rsid w:val="00862F41"/>
    <w:rsid w:val="0086315A"/>
    <w:rsid w:val="00863BDF"/>
    <w:rsid w:val="00864272"/>
    <w:rsid w:val="008648F6"/>
    <w:rsid w:val="00864A9A"/>
    <w:rsid w:val="00864F60"/>
    <w:rsid w:val="00865225"/>
    <w:rsid w:val="00865639"/>
    <w:rsid w:val="00865644"/>
    <w:rsid w:val="00865856"/>
    <w:rsid w:val="00865D19"/>
    <w:rsid w:val="00865DDF"/>
    <w:rsid w:val="00865DE3"/>
    <w:rsid w:val="00865E04"/>
    <w:rsid w:val="00866848"/>
    <w:rsid w:val="00866B12"/>
    <w:rsid w:val="00866B92"/>
    <w:rsid w:val="00866C11"/>
    <w:rsid w:val="00866DBF"/>
    <w:rsid w:val="00867334"/>
    <w:rsid w:val="00867531"/>
    <w:rsid w:val="00870052"/>
    <w:rsid w:val="008701BF"/>
    <w:rsid w:val="00870B14"/>
    <w:rsid w:val="00870C77"/>
    <w:rsid w:val="00871AB6"/>
    <w:rsid w:val="00871B4F"/>
    <w:rsid w:val="008725B7"/>
    <w:rsid w:val="008728C3"/>
    <w:rsid w:val="008729ED"/>
    <w:rsid w:val="00872A10"/>
    <w:rsid w:val="00872A1A"/>
    <w:rsid w:val="00872CDF"/>
    <w:rsid w:val="00872D39"/>
    <w:rsid w:val="00872D5D"/>
    <w:rsid w:val="00872EED"/>
    <w:rsid w:val="00873631"/>
    <w:rsid w:val="0087369B"/>
    <w:rsid w:val="00873AAF"/>
    <w:rsid w:val="00873CE8"/>
    <w:rsid w:val="0087461D"/>
    <w:rsid w:val="00874822"/>
    <w:rsid w:val="00874A4B"/>
    <w:rsid w:val="00875F9F"/>
    <w:rsid w:val="00876516"/>
    <w:rsid w:val="0087669C"/>
    <w:rsid w:val="008769F5"/>
    <w:rsid w:val="00877DE5"/>
    <w:rsid w:val="008804B6"/>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410"/>
    <w:rsid w:val="00885888"/>
    <w:rsid w:val="008858BB"/>
    <w:rsid w:val="00886707"/>
    <w:rsid w:val="00886A6F"/>
    <w:rsid w:val="00886B57"/>
    <w:rsid w:val="00886C01"/>
    <w:rsid w:val="008877D1"/>
    <w:rsid w:val="00887A11"/>
    <w:rsid w:val="00887BF2"/>
    <w:rsid w:val="00887C4C"/>
    <w:rsid w:val="00887F8A"/>
    <w:rsid w:val="008908EB"/>
    <w:rsid w:val="00890CC7"/>
    <w:rsid w:val="00891561"/>
    <w:rsid w:val="0089161B"/>
    <w:rsid w:val="00891A29"/>
    <w:rsid w:val="00892B23"/>
    <w:rsid w:val="008936B0"/>
    <w:rsid w:val="00893A96"/>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DFF"/>
    <w:rsid w:val="008A2099"/>
    <w:rsid w:val="008A2601"/>
    <w:rsid w:val="008A2ABD"/>
    <w:rsid w:val="008A3704"/>
    <w:rsid w:val="008A3D2B"/>
    <w:rsid w:val="008A3F3A"/>
    <w:rsid w:val="008A405B"/>
    <w:rsid w:val="008A4384"/>
    <w:rsid w:val="008A550E"/>
    <w:rsid w:val="008A5B19"/>
    <w:rsid w:val="008A5DC7"/>
    <w:rsid w:val="008A60FD"/>
    <w:rsid w:val="008A61D7"/>
    <w:rsid w:val="008A6257"/>
    <w:rsid w:val="008A628F"/>
    <w:rsid w:val="008A6497"/>
    <w:rsid w:val="008A693E"/>
    <w:rsid w:val="008A6B76"/>
    <w:rsid w:val="008A6E22"/>
    <w:rsid w:val="008A6EEC"/>
    <w:rsid w:val="008A6FC7"/>
    <w:rsid w:val="008A789D"/>
    <w:rsid w:val="008A7CFB"/>
    <w:rsid w:val="008A7DE7"/>
    <w:rsid w:val="008B0319"/>
    <w:rsid w:val="008B09F1"/>
    <w:rsid w:val="008B0C18"/>
    <w:rsid w:val="008B13B8"/>
    <w:rsid w:val="008B148A"/>
    <w:rsid w:val="008B15E6"/>
    <w:rsid w:val="008B1BDB"/>
    <w:rsid w:val="008B1D54"/>
    <w:rsid w:val="008B1F20"/>
    <w:rsid w:val="008B3150"/>
    <w:rsid w:val="008B39EC"/>
    <w:rsid w:val="008B3C04"/>
    <w:rsid w:val="008B4217"/>
    <w:rsid w:val="008B42C0"/>
    <w:rsid w:val="008B4912"/>
    <w:rsid w:val="008B4924"/>
    <w:rsid w:val="008B4BFC"/>
    <w:rsid w:val="008B52EA"/>
    <w:rsid w:val="008B534E"/>
    <w:rsid w:val="008B5717"/>
    <w:rsid w:val="008B57BC"/>
    <w:rsid w:val="008B583C"/>
    <w:rsid w:val="008B5ABB"/>
    <w:rsid w:val="008B64D4"/>
    <w:rsid w:val="008B696A"/>
    <w:rsid w:val="008B76F0"/>
    <w:rsid w:val="008B772D"/>
    <w:rsid w:val="008B7A16"/>
    <w:rsid w:val="008B7E30"/>
    <w:rsid w:val="008C0136"/>
    <w:rsid w:val="008C0218"/>
    <w:rsid w:val="008C024C"/>
    <w:rsid w:val="008C041F"/>
    <w:rsid w:val="008C056C"/>
    <w:rsid w:val="008C0730"/>
    <w:rsid w:val="008C08A5"/>
    <w:rsid w:val="008C0D12"/>
    <w:rsid w:val="008C1179"/>
    <w:rsid w:val="008C121B"/>
    <w:rsid w:val="008C21A3"/>
    <w:rsid w:val="008C22D3"/>
    <w:rsid w:val="008C2BB1"/>
    <w:rsid w:val="008C2C21"/>
    <w:rsid w:val="008C2E82"/>
    <w:rsid w:val="008C37FF"/>
    <w:rsid w:val="008C3867"/>
    <w:rsid w:val="008C3F53"/>
    <w:rsid w:val="008C4416"/>
    <w:rsid w:val="008C47EF"/>
    <w:rsid w:val="008C4C88"/>
    <w:rsid w:val="008C4EF6"/>
    <w:rsid w:val="008C5198"/>
    <w:rsid w:val="008C5E31"/>
    <w:rsid w:val="008C5E7F"/>
    <w:rsid w:val="008C625C"/>
    <w:rsid w:val="008C64F3"/>
    <w:rsid w:val="008C6774"/>
    <w:rsid w:val="008C68ED"/>
    <w:rsid w:val="008C693E"/>
    <w:rsid w:val="008C707B"/>
    <w:rsid w:val="008C70CB"/>
    <w:rsid w:val="008C7236"/>
    <w:rsid w:val="008C75FA"/>
    <w:rsid w:val="008C775A"/>
    <w:rsid w:val="008C7AE6"/>
    <w:rsid w:val="008C7B56"/>
    <w:rsid w:val="008D01A1"/>
    <w:rsid w:val="008D157D"/>
    <w:rsid w:val="008D15D2"/>
    <w:rsid w:val="008D1E3F"/>
    <w:rsid w:val="008D1FB2"/>
    <w:rsid w:val="008D237E"/>
    <w:rsid w:val="008D28DD"/>
    <w:rsid w:val="008D2977"/>
    <w:rsid w:val="008D2B13"/>
    <w:rsid w:val="008D2C18"/>
    <w:rsid w:val="008D323B"/>
    <w:rsid w:val="008D33EF"/>
    <w:rsid w:val="008D368E"/>
    <w:rsid w:val="008D4207"/>
    <w:rsid w:val="008D4E49"/>
    <w:rsid w:val="008D5065"/>
    <w:rsid w:val="008D5722"/>
    <w:rsid w:val="008D59D3"/>
    <w:rsid w:val="008D5C5C"/>
    <w:rsid w:val="008D6D34"/>
    <w:rsid w:val="008D6E38"/>
    <w:rsid w:val="008D746C"/>
    <w:rsid w:val="008D76F6"/>
    <w:rsid w:val="008D77B4"/>
    <w:rsid w:val="008E08B6"/>
    <w:rsid w:val="008E15A1"/>
    <w:rsid w:val="008E1893"/>
    <w:rsid w:val="008E1B06"/>
    <w:rsid w:val="008E245A"/>
    <w:rsid w:val="008E295F"/>
    <w:rsid w:val="008E3018"/>
    <w:rsid w:val="008E3284"/>
    <w:rsid w:val="008E3339"/>
    <w:rsid w:val="008E36AA"/>
    <w:rsid w:val="008E37E7"/>
    <w:rsid w:val="008E41A7"/>
    <w:rsid w:val="008E4530"/>
    <w:rsid w:val="008E4AC6"/>
    <w:rsid w:val="008E4B2B"/>
    <w:rsid w:val="008E51EE"/>
    <w:rsid w:val="008E527D"/>
    <w:rsid w:val="008E5453"/>
    <w:rsid w:val="008E57D1"/>
    <w:rsid w:val="008E5E0B"/>
    <w:rsid w:val="008E607B"/>
    <w:rsid w:val="008E6356"/>
    <w:rsid w:val="008E6450"/>
    <w:rsid w:val="008E65FC"/>
    <w:rsid w:val="008E6665"/>
    <w:rsid w:val="008E7A27"/>
    <w:rsid w:val="008E7C37"/>
    <w:rsid w:val="008E7EDF"/>
    <w:rsid w:val="008F0202"/>
    <w:rsid w:val="008F04CC"/>
    <w:rsid w:val="008F12C4"/>
    <w:rsid w:val="008F28C6"/>
    <w:rsid w:val="008F2BC9"/>
    <w:rsid w:val="008F2C2C"/>
    <w:rsid w:val="008F2EF0"/>
    <w:rsid w:val="008F2FC8"/>
    <w:rsid w:val="008F3012"/>
    <w:rsid w:val="008F394A"/>
    <w:rsid w:val="008F3CB9"/>
    <w:rsid w:val="008F3F97"/>
    <w:rsid w:val="008F42F8"/>
    <w:rsid w:val="008F435F"/>
    <w:rsid w:val="008F4568"/>
    <w:rsid w:val="008F4608"/>
    <w:rsid w:val="008F4DEF"/>
    <w:rsid w:val="008F5911"/>
    <w:rsid w:val="008F5A3C"/>
    <w:rsid w:val="008F627F"/>
    <w:rsid w:val="008F65F1"/>
    <w:rsid w:val="008F6829"/>
    <w:rsid w:val="008F6B51"/>
    <w:rsid w:val="008F6B6C"/>
    <w:rsid w:val="008F6CF0"/>
    <w:rsid w:val="008F70DB"/>
    <w:rsid w:val="008F7322"/>
    <w:rsid w:val="008F76AE"/>
    <w:rsid w:val="008F775D"/>
    <w:rsid w:val="008F7AF6"/>
    <w:rsid w:val="008F7F7A"/>
    <w:rsid w:val="00900253"/>
    <w:rsid w:val="00900584"/>
    <w:rsid w:val="009005CB"/>
    <w:rsid w:val="0090083A"/>
    <w:rsid w:val="00900ACE"/>
    <w:rsid w:val="009010BA"/>
    <w:rsid w:val="0090124F"/>
    <w:rsid w:val="009012C9"/>
    <w:rsid w:val="00901E56"/>
    <w:rsid w:val="00901EAA"/>
    <w:rsid w:val="0090252C"/>
    <w:rsid w:val="00902A09"/>
    <w:rsid w:val="00902C1F"/>
    <w:rsid w:val="0090313A"/>
    <w:rsid w:val="00903511"/>
    <w:rsid w:val="00904D96"/>
    <w:rsid w:val="00905B71"/>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A67"/>
    <w:rsid w:val="00910B83"/>
    <w:rsid w:val="00910E5A"/>
    <w:rsid w:val="00910F9F"/>
    <w:rsid w:val="00910FAC"/>
    <w:rsid w:val="00911C5A"/>
    <w:rsid w:val="00911CF0"/>
    <w:rsid w:val="00911F55"/>
    <w:rsid w:val="0091269F"/>
    <w:rsid w:val="009128A2"/>
    <w:rsid w:val="00912BC0"/>
    <w:rsid w:val="00912F98"/>
    <w:rsid w:val="009138BD"/>
    <w:rsid w:val="009138DA"/>
    <w:rsid w:val="00913B84"/>
    <w:rsid w:val="0091472F"/>
    <w:rsid w:val="00914D4F"/>
    <w:rsid w:val="009152F6"/>
    <w:rsid w:val="00915343"/>
    <w:rsid w:val="00915387"/>
    <w:rsid w:val="009154EF"/>
    <w:rsid w:val="00915550"/>
    <w:rsid w:val="00915D29"/>
    <w:rsid w:val="00915D5E"/>
    <w:rsid w:val="009160D2"/>
    <w:rsid w:val="00916232"/>
    <w:rsid w:val="009163C9"/>
    <w:rsid w:val="00916AB4"/>
    <w:rsid w:val="009175B6"/>
    <w:rsid w:val="009177B7"/>
    <w:rsid w:val="009202AE"/>
    <w:rsid w:val="00920D86"/>
    <w:rsid w:val="00920F68"/>
    <w:rsid w:val="00921166"/>
    <w:rsid w:val="00921315"/>
    <w:rsid w:val="0092137A"/>
    <w:rsid w:val="0092151D"/>
    <w:rsid w:val="00921B9B"/>
    <w:rsid w:val="009220D7"/>
    <w:rsid w:val="009220F6"/>
    <w:rsid w:val="009233A8"/>
    <w:rsid w:val="00923AB2"/>
    <w:rsid w:val="00923D52"/>
    <w:rsid w:val="00923EAA"/>
    <w:rsid w:val="0092420B"/>
    <w:rsid w:val="0092453E"/>
    <w:rsid w:val="00924D5C"/>
    <w:rsid w:val="00924F64"/>
    <w:rsid w:val="009251B1"/>
    <w:rsid w:val="009251C0"/>
    <w:rsid w:val="009257C1"/>
    <w:rsid w:val="00925AD1"/>
    <w:rsid w:val="00925B4B"/>
    <w:rsid w:val="00925C62"/>
    <w:rsid w:val="00925F28"/>
    <w:rsid w:val="009268E1"/>
    <w:rsid w:val="00926938"/>
    <w:rsid w:val="00926D2B"/>
    <w:rsid w:val="00926DB5"/>
    <w:rsid w:val="009270C3"/>
    <w:rsid w:val="009271C4"/>
    <w:rsid w:val="0092766E"/>
    <w:rsid w:val="00927895"/>
    <w:rsid w:val="00927951"/>
    <w:rsid w:val="00927ACC"/>
    <w:rsid w:val="00930863"/>
    <w:rsid w:val="00930988"/>
    <w:rsid w:val="00930AA6"/>
    <w:rsid w:val="00931486"/>
    <w:rsid w:val="00931604"/>
    <w:rsid w:val="00931867"/>
    <w:rsid w:val="00932117"/>
    <w:rsid w:val="00932526"/>
    <w:rsid w:val="00933255"/>
    <w:rsid w:val="00933A4B"/>
    <w:rsid w:val="0093414F"/>
    <w:rsid w:val="009341FF"/>
    <w:rsid w:val="009348A0"/>
    <w:rsid w:val="00934A85"/>
    <w:rsid w:val="00934DFA"/>
    <w:rsid w:val="009353FA"/>
    <w:rsid w:val="00935633"/>
    <w:rsid w:val="00935691"/>
    <w:rsid w:val="00935C17"/>
    <w:rsid w:val="00935FD9"/>
    <w:rsid w:val="00936513"/>
    <w:rsid w:val="00937636"/>
    <w:rsid w:val="0093784C"/>
    <w:rsid w:val="00937954"/>
    <w:rsid w:val="00937983"/>
    <w:rsid w:val="00937C31"/>
    <w:rsid w:val="00937E22"/>
    <w:rsid w:val="00940182"/>
    <w:rsid w:val="009401CA"/>
    <w:rsid w:val="00940CE0"/>
    <w:rsid w:val="00940E07"/>
    <w:rsid w:val="00940F0C"/>
    <w:rsid w:val="0094138A"/>
    <w:rsid w:val="009413B8"/>
    <w:rsid w:val="009416EE"/>
    <w:rsid w:val="00941A8D"/>
    <w:rsid w:val="00941B31"/>
    <w:rsid w:val="00942174"/>
    <w:rsid w:val="00942354"/>
    <w:rsid w:val="00942430"/>
    <w:rsid w:val="00943917"/>
    <w:rsid w:val="009441C5"/>
    <w:rsid w:val="009443DF"/>
    <w:rsid w:val="00944490"/>
    <w:rsid w:val="00944BEB"/>
    <w:rsid w:val="009452E9"/>
    <w:rsid w:val="00945719"/>
    <w:rsid w:val="00945EB1"/>
    <w:rsid w:val="00945F42"/>
    <w:rsid w:val="00946378"/>
    <w:rsid w:val="0094637B"/>
    <w:rsid w:val="00946FE4"/>
    <w:rsid w:val="009471A3"/>
    <w:rsid w:val="009472EB"/>
    <w:rsid w:val="009474EE"/>
    <w:rsid w:val="00947D66"/>
    <w:rsid w:val="00950FCF"/>
    <w:rsid w:val="009515E4"/>
    <w:rsid w:val="009519D0"/>
    <w:rsid w:val="00952046"/>
    <w:rsid w:val="00952723"/>
    <w:rsid w:val="00952998"/>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643"/>
    <w:rsid w:val="009736FC"/>
    <w:rsid w:val="00973BA2"/>
    <w:rsid w:val="009743C0"/>
    <w:rsid w:val="00974B33"/>
    <w:rsid w:val="00974B57"/>
    <w:rsid w:val="0097508F"/>
    <w:rsid w:val="00975537"/>
    <w:rsid w:val="009757CB"/>
    <w:rsid w:val="009757E3"/>
    <w:rsid w:val="00975D74"/>
    <w:rsid w:val="00976F94"/>
    <w:rsid w:val="00977599"/>
    <w:rsid w:val="009802A0"/>
    <w:rsid w:val="009803C0"/>
    <w:rsid w:val="009808A6"/>
    <w:rsid w:val="009813E2"/>
    <w:rsid w:val="00981F57"/>
    <w:rsid w:val="009827B7"/>
    <w:rsid w:val="00982D1A"/>
    <w:rsid w:val="0098386E"/>
    <w:rsid w:val="009838D7"/>
    <w:rsid w:val="009839AC"/>
    <w:rsid w:val="00983B31"/>
    <w:rsid w:val="00984077"/>
    <w:rsid w:val="0098411F"/>
    <w:rsid w:val="00984A2A"/>
    <w:rsid w:val="00984B1F"/>
    <w:rsid w:val="00984B3F"/>
    <w:rsid w:val="009851B4"/>
    <w:rsid w:val="009857B5"/>
    <w:rsid w:val="0098649A"/>
    <w:rsid w:val="00986781"/>
    <w:rsid w:val="009869C1"/>
    <w:rsid w:val="00986E95"/>
    <w:rsid w:val="009879E8"/>
    <w:rsid w:val="00987C76"/>
    <w:rsid w:val="0099035E"/>
    <w:rsid w:val="0099089B"/>
    <w:rsid w:val="00990984"/>
    <w:rsid w:val="00990C82"/>
    <w:rsid w:val="00991624"/>
    <w:rsid w:val="00991B74"/>
    <w:rsid w:val="00991BE3"/>
    <w:rsid w:val="00991CCD"/>
    <w:rsid w:val="0099289C"/>
    <w:rsid w:val="00992BE9"/>
    <w:rsid w:val="0099413B"/>
    <w:rsid w:val="009945F6"/>
    <w:rsid w:val="009948EF"/>
    <w:rsid w:val="00994BEB"/>
    <w:rsid w:val="00994DC8"/>
    <w:rsid w:val="0099515F"/>
    <w:rsid w:val="00995D3E"/>
    <w:rsid w:val="00996063"/>
    <w:rsid w:val="00996113"/>
    <w:rsid w:val="00996A60"/>
    <w:rsid w:val="00996D25"/>
    <w:rsid w:val="00996DC3"/>
    <w:rsid w:val="00997019"/>
    <w:rsid w:val="00997028"/>
    <w:rsid w:val="00997047"/>
    <w:rsid w:val="009A000D"/>
    <w:rsid w:val="009A03D0"/>
    <w:rsid w:val="009A0664"/>
    <w:rsid w:val="009A090C"/>
    <w:rsid w:val="009A0AA9"/>
    <w:rsid w:val="009A0EA0"/>
    <w:rsid w:val="009A0FCB"/>
    <w:rsid w:val="009A10DB"/>
    <w:rsid w:val="009A1C24"/>
    <w:rsid w:val="009A1D67"/>
    <w:rsid w:val="009A1F10"/>
    <w:rsid w:val="009A2B06"/>
    <w:rsid w:val="009A2BA9"/>
    <w:rsid w:val="009A2C2F"/>
    <w:rsid w:val="009A38C6"/>
    <w:rsid w:val="009A3937"/>
    <w:rsid w:val="009A3D6F"/>
    <w:rsid w:val="009A4051"/>
    <w:rsid w:val="009A40F4"/>
    <w:rsid w:val="009A4775"/>
    <w:rsid w:val="009A4BC5"/>
    <w:rsid w:val="009A4DE0"/>
    <w:rsid w:val="009A4FD3"/>
    <w:rsid w:val="009A561D"/>
    <w:rsid w:val="009A5C2C"/>
    <w:rsid w:val="009A60B8"/>
    <w:rsid w:val="009A63AA"/>
    <w:rsid w:val="009A6F0D"/>
    <w:rsid w:val="009A78B2"/>
    <w:rsid w:val="009A78C4"/>
    <w:rsid w:val="009B00A2"/>
    <w:rsid w:val="009B01CF"/>
    <w:rsid w:val="009B0885"/>
    <w:rsid w:val="009B099D"/>
    <w:rsid w:val="009B11FC"/>
    <w:rsid w:val="009B12A0"/>
    <w:rsid w:val="009B15FB"/>
    <w:rsid w:val="009B1B35"/>
    <w:rsid w:val="009B2180"/>
    <w:rsid w:val="009B26C0"/>
    <w:rsid w:val="009B2AFD"/>
    <w:rsid w:val="009B2B49"/>
    <w:rsid w:val="009B2DAE"/>
    <w:rsid w:val="009B36E6"/>
    <w:rsid w:val="009B4446"/>
    <w:rsid w:val="009B482E"/>
    <w:rsid w:val="009B4971"/>
    <w:rsid w:val="009B498B"/>
    <w:rsid w:val="009B4B9F"/>
    <w:rsid w:val="009B4F42"/>
    <w:rsid w:val="009B5514"/>
    <w:rsid w:val="009B5987"/>
    <w:rsid w:val="009B6496"/>
    <w:rsid w:val="009B66B7"/>
    <w:rsid w:val="009B6834"/>
    <w:rsid w:val="009B6A91"/>
    <w:rsid w:val="009B6A9C"/>
    <w:rsid w:val="009B760D"/>
    <w:rsid w:val="009B787B"/>
    <w:rsid w:val="009B7963"/>
    <w:rsid w:val="009B7AC3"/>
    <w:rsid w:val="009C017E"/>
    <w:rsid w:val="009C0F60"/>
    <w:rsid w:val="009C100C"/>
    <w:rsid w:val="009C16E0"/>
    <w:rsid w:val="009C1BC1"/>
    <w:rsid w:val="009C1BE4"/>
    <w:rsid w:val="009C1E9E"/>
    <w:rsid w:val="009C2393"/>
    <w:rsid w:val="009C2892"/>
    <w:rsid w:val="009C368C"/>
    <w:rsid w:val="009C3718"/>
    <w:rsid w:val="009C42B0"/>
    <w:rsid w:val="009C56BB"/>
    <w:rsid w:val="009C5C73"/>
    <w:rsid w:val="009C6081"/>
    <w:rsid w:val="009C6235"/>
    <w:rsid w:val="009C6715"/>
    <w:rsid w:val="009C6821"/>
    <w:rsid w:val="009C6D25"/>
    <w:rsid w:val="009C6D78"/>
    <w:rsid w:val="009C6E72"/>
    <w:rsid w:val="009C7493"/>
    <w:rsid w:val="009C74B3"/>
    <w:rsid w:val="009C7629"/>
    <w:rsid w:val="009C7FC5"/>
    <w:rsid w:val="009D0FA1"/>
    <w:rsid w:val="009D1044"/>
    <w:rsid w:val="009D11B7"/>
    <w:rsid w:val="009D2189"/>
    <w:rsid w:val="009D2536"/>
    <w:rsid w:val="009D26D6"/>
    <w:rsid w:val="009D2900"/>
    <w:rsid w:val="009D3A47"/>
    <w:rsid w:val="009D3FC1"/>
    <w:rsid w:val="009D43ED"/>
    <w:rsid w:val="009D4639"/>
    <w:rsid w:val="009D4BA0"/>
    <w:rsid w:val="009D539F"/>
    <w:rsid w:val="009D5621"/>
    <w:rsid w:val="009D5B9F"/>
    <w:rsid w:val="009D6D79"/>
    <w:rsid w:val="009D7559"/>
    <w:rsid w:val="009D7920"/>
    <w:rsid w:val="009D7D8D"/>
    <w:rsid w:val="009E041D"/>
    <w:rsid w:val="009E06BE"/>
    <w:rsid w:val="009E08B1"/>
    <w:rsid w:val="009E0936"/>
    <w:rsid w:val="009E09AD"/>
    <w:rsid w:val="009E0A41"/>
    <w:rsid w:val="009E0F7A"/>
    <w:rsid w:val="009E13F2"/>
    <w:rsid w:val="009E1B4A"/>
    <w:rsid w:val="009E1BFB"/>
    <w:rsid w:val="009E1D32"/>
    <w:rsid w:val="009E2467"/>
    <w:rsid w:val="009E2BAC"/>
    <w:rsid w:val="009E2F40"/>
    <w:rsid w:val="009E31DA"/>
    <w:rsid w:val="009E35D6"/>
    <w:rsid w:val="009E38FD"/>
    <w:rsid w:val="009E4038"/>
    <w:rsid w:val="009E45DD"/>
    <w:rsid w:val="009E46CB"/>
    <w:rsid w:val="009E4BA1"/>
    <w:rsid w:val="009E5A07"/>
    <w:rsid w:val="009E5B0E"/>
    <w:rsid w:val="009E6165"/>
    <w:rsid w:val="009E6448"/>
    <w:rsid w:val="009E69B3"/>
    <w:rsid w:val="009E6E7E"/>
    <w:rsid w:val="009E73B4"/>
    <w:rsid w:val="009E7CE1"/>
    <w:rsid w:val="009E7D61"/>
    <w:rsid w:val="009E7E44"/>
    <w:rsid w:val="009E7E79"/>
    <w:rsid w:val="009F0CB7"/>
    <w:rsid w:val="009F0F72"/>
    <w:rsid w:val="009F13ED"/>
    <w:rsid w:val="009F164A"/>
    <w:rsid w:val="009F284B"/>
    <w:rsid w:val="009F2CCD"/>
    <w:rsid w:val="009F361E"/>
    <w:rsid w:val="009F3B43"/>
    <w:rsid w:val="009F3F5D"/>
    <w:rsid w:val="009F445C"/>
    <w:rsid w:val="009F45F5"/>
    <w:rsid w:val="009F475A"/>
    <w:rsid w:val="009F4919"/>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70C3"/>
    <w:rsid w:val="009F74BA"/>
    <w:rsid w:val="009F7861"/>
    <w:rsid w:val="009F78B1"/>
    <w:rsid w:val="009F79E8"/>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68C"/>
    <w:rsid w:val="00A018C6"/>
    <w:rsid w:val="00A018F1"/>
    <w:rsid w:val="00A022F2"/>
    <w:rsid w:val="00A023AE"/>
    <w:rsid w:val="00A024C9"/>
    <w:rsid w:val="00A02791"/>
    <w:rsid w:val="00A029BE"/>
    <w:rsid w:val="00A02A05"/>
    <w:rsid w:val="00A02BCE"/>
    <w:rsid w:val="00A02DC8"/>
    <w:rsid w:val="00A03090"/>
    <w:rsid w:val="00A032B7"/>
    <w:rsid w:val="00A03432"/>
    <w:rsid w:val="00A039AE"/>
    <w:rsid w:val="00A03A37"/>
    <w:rsid w:val="00A041C8"/>
    <w:rsid w:val="00A049EB"/>
    <w:rsid w:val="00A04D20"/>
    <w:rsid w:val="00A04F95"/>
    <w:rsid w:val="00A052AA"/>
    <w:rsid w:val="00A052EA"/>
    <w:rsid w:val="00A0553B"/>
    <w:rsid w:val="00A061E9"/>
    <w:rsid w:val="00A065E2"/>
    <w:rsid w:val="00A07244"/>
    <w:rsid w:val="00A07336"/>
    <w:rsid w:val="00A07778"/>
    <w:rsid w:val="00A0784C"/>
    <w:rsid w:val="00A07FF8"/>
    <w:rsid w:val="00A101B8"/>
    <w:rsid w:val="00A10499"/>
    <w:rsid w:val="00A11819"/>
    <w:rsid w:val="00A1181A"/>
    <w:rsid w:val="00A12253"/>
    <w:rsid w:val="00A12316"/>
    <w:rsid w:val="00A12795"/>
    <w:rsid w:val="00A128E0"/>
    <w:rsid w:val="00A12BEF"/>
    <w:rsid w:val="00A12C16"/>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70F6"/>
    <w:rsid w:val="00A17703"/>
    <w:rsid w:val="00A177CB"/>
    <w:rsid w:val="00A17984"/>
    <w:rsid w:val="00A179E9"/>
    <w:rsid w:val="00A202C2"/>
    <w:rsid w:val="00A20382"/>
    <w:rsid w:val="00A203A4"/>
    <w:rsid w:val="00A2180B"/>
    <w:rsid w:val="00A21A66"/>
    <w:rsid w:val="00A21E09"/>
    <w:rsid w:val="00A2211E"/>
    <w:rsid w:val="00A230E6"/>
    <w:rsid w:val="00A23128"/>
    <w:rsid w:val="00A23185"/>
    <w:rsid w:val="00A2327B"/>
    <w:rsid w:val="00A23634"/>
    <w:rsid w:val="00A238AF"/>
    <w:rsid w:val="00A24017"/>
    <w:rsid w:val="00A24093"/>
    <w:rsid w:val="00A244CA"/>
    <w:rsid w:val="00A245A9"/>
    <w:rsid w:val="00A25277"/>
    <w:rsid w:val="00A252A8"/>
    <w:rsid w:val="00A253A5"/>
    <w:rsid w:val="00A259B4"/>
    <w:rsid w:val="00A25D5A"/>
    <w:rsid w:val="00A25FB2"/>
    <w:rsid w:val="00A260C7"/>
    <w:rsid w:val="00A262D2"/>
    <w:rsid w:val="00A2630F"/>
    <w:rsid w:val="00A265CE"/>
    <w:rsid w:val="00A26F96"/>
    <w:rsid w:val="00A27887"/>
    <w:rsid w:val="00A27ABC"/>
    <w:rsid w:val="00A27ACD"/>
    <w:rsid w:val="00A27B65"/>
    <w:rsid w:val="00A27DBE"/>
    <w:rsid w:val="00A30BA2"/>
    <w:rsid w:val="00A30E6B"/>
    <w:rsid w:val="00A316D6"/>
    <w:rsid w:val="00A320C3"/>
    <w:rsid w:val="00A3252C"/>
    <w:rsid w:val="00A32578"/>
    <w:rsid w:val="00A32653"/>
    <w:rsid w:val="00A32A9B"/>
    <w:rsid w:val="00A32B04"/>
    <w:rsid w:val="00A33141"/>
    <w:rsid w:val="00A33147"/>
    <w:rsid w:val="00A332D2"/>
    <w:rsid w:val="00A33402"/>
    <w:rsid w:val="00A3453B"/>
    <w:rsid w:val="00A3541E"/>
    <w:rsid w:val="00A355E6"/>
    <w:rsid w:val="00A35DB4"/>
    <w:rsid w:val="00A36124"/>
    <w:rsid w:val="00A363A4"/>
    <w:rsid w:val="00A36ABD"/>
    <w:rsid w:val="00A375F9"/>
    <w:rsid w:val="00A37709"/>
    <w:rsid w:val="00A4071D"/>
    <w:rsid w:val="00A407A0"/>
    <w:rsid w:val="00A40B05"/>
    <w:rsid w:val="00A40B59"/>
    <w:rsid w:val="00A41781"/>
    <w:rsid w:val="00A419D9"/>
    <w:rsid w:val="00A41B3E"/>
    <w:rsid w:val="00A41EB3"/>
    <w:rsid w:val="00A41F5A"/>
    <w:rsid w:val="00A42204"/>
    <w:rsid w:val="00A42267"/>
    <w:rsid w:val="00A42655"/>
    <w:rsid w:val="00A42704"/>
    <w:rsid w:val="00A42D78"/>
    <w:rsid w:val="00A42E82"/>
    <w:rsid w:val="00A43BE0"/>
    <w:rsid w:val="00A4474A"/>
    <w:rsid w:val="00A449B1"/>
    <w:rsid w:val="00A449FD"/>
    <w:rsid w:val="00A44D27"/>
    <w:rsid w:val="00A45081"/>
    <w:rsid w:val="00A4567D"/>
    <w:rsid w:val="00A45782"/>
    <w:rsid w:val="00A45A0D"/>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25E8"/>
    <w:rsid w:val="00A526B1"/>
    <w:rsid w:val="00A529E2"/>
    <w:rsid w:val="00A52A10"/>
    <w:rsid w:val="00A52D7E"/>
    <w:rsid w:val="00A53006"/>
    <w:rsid w:val="00A533F1"/>
    <w:rsid w:val="00A53548"/>
    <w:rsid w:val="00A53555"/>
    <w:rsid w:val="00A53794"/>
    <w:rsid w:val="00A53C42"/>
    <w:rsid w:val="00A53E3D"/>
    <w:rsid w:val="00A54560"/>
    <w:rsid w:val="00A546A5"/>
    <w:rsid w:val="00A54D9C"/>
    <w:rsid w:val="00A555A2"/>
    <w:rsid w:val="00A55C66"/>
    <w:rsid w:val="00A55F4F"/>
    <w:rsid w:val="00A56286"/>
    <w:rsid w:val="00A56510"/>
    <w:rsid w:val="00A56CD4"/>
    <w:rsid w:val="00A56CF0"/>
    <w:rsid w:val="00A56FCD"/>
    <w:rsid w:val="00A5723E"/>
    <w:rsid w:val="00A57360"/>
    <w:rsid w:val="00A57888"/>
    <w:rsid w:val="00A60031"/>
    <w:rsid w:val="00A60085"/>
    <w:rsid w:val="00A60644"/>
    <w:rsid w:val="00A60A77"/>
    <w:rsid w:val="00A61058"/>
    <w:rsid w:val="00A61060"/>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345"/>
    <w:rsid w:val="00A65564"/>
    <w:rsid w:val="00A656B9"/>
    <w:rsid w:val="00A66481"/>
    <w:rsid w:val="00A667D3"/>
    <w:rsid w:val="00A6718F"/>
    <w:rsid w:val="00A6729E"/>
    <w:rsid w:val="00A676A1"/>
    <w:rsid w:val="00A6797B"/>
    <w:rsid w:val="00A67BDF"/>
    <w:rsid w:val="00A70840"/>
    <w:rsid w:val="00A7130C"/>
    <w:rsid w:val="00A71480"/>
    <w:rsid w:val="00A71A1C"/>
    <w:rsid w:val="00A720C3"/>
    <w:rsid w:val="00A720D0"/>
    <w:rsid w:val="00A72647"/>
    <w:rsid w:val="00A7290D"/>
    <w:rsid w:val="00A72F48"/>
    <w:rsid w:val="00A733E0"/>
    <w:rsid w:val="00A7366B"/>
    <w:rsid w:val="00A736DF"/>
    <w:rsid w:val="00A73D73"/>
    <w:rsid w:val="00A73F27"/>
    <w:rsid w:val="00A74432"/>
    <w:rsid w:val="00A7484A"/>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2D7"/>
    <w:rsid w:val="00A773CB"/>
    <w:rsid w:val="00A77461"/>
    <w:rsid w:val="00A77960"/>
    <w:rsid w:val="00A77FAF"/>
    <w:rsid w:val="00A80F87"/>
    <w:rsid w:val="00A81167"/>
    <w:rsid w:val="00A81220"/>
    <w:rsid w:val="00A8167B"/>
    <w:rsid w:val="00A81ADE"/>
    <w:rsid w:val="00A81BA0"/>
    <w:rsid w:val="00A81E7E"/>
    <w:rsid w:val="00A823DF"/>
    <w:rsid w:val="00A824D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623C"/>
    <w:rsid w:val="00A86671"/>
    <w:rsid w:val="00A866C3"/>
    <w:rsid w:val="00A86BA3"/>
    <w:rsid w:val="00A86F57"/>
    <w:rsid w:val="00A871DF"/>
    <w:rsid w:val="00A872A8"/>
    <w:rsid w:val="00A9029C"/>
    <w:rsid w:val="00A9058D"/>
    <w:rsid w:val="00A90652"/>
    <w:rsid w:val="00A90D41"/>
    <w:rsid w:val="00A90DCB"/>
    <w:rsid w:val="00A90E17"/>
    <w:rsid w:val="00A91072"/>
    <w:rsid w:val="00A911D4"/>
    <w:rsid w:val="00A91AC2"/>
    <w:rsid w:val="00A91C02"/>
    <w:rsid w:val="00A91CCB"/>
    <w:rsid w:val="00A9219E"/>
    <w:rsid w:val="00A92515"/>
    <w:rsid w:val="00A928D8"/>
    <w:rsid w:val="00A92F74"/>
    <w:rsid w:val="00A932B6"/>
    <w:rsid w:val="00A93A7E"/>
    <w:rsid w:val="00A94295"/>
    <w:rsid w:val="00A9468F"/>
    <w:rsid w:val="00A948A7"/>
    <w:rsid w:val="00A948E4"/>
    <w:rsid w:val="00A9531A"/>
    <w:rsid w:val="00A95395"/>
    <w:rsid w:val="00A95857"/>
    <w:rsid w:val="00A95CE3"/>
    <w:rsid w:val="00A95F00"/>
    <w:rsid w:val="00A96140"/>
    <w:rsid w:val="00A967FD"/>
    <w:rsid w:val="00A968CD"/>
    <w:rsid w:val="00A969F5"/>
    <w:rsid w:val="00A96AE8"/>
    <w:rsid w:val="00A97041"/>
    <w:rsid w:val="00A972F3"/>
    <w:rsid w:val="00A97343"/>
    <w:rsid w:val="00A97462"/>
    <w:rsid w:val="00A97703"/>
    <w:rsid w:val="00A978A4"/>
    <w:rsid w:val="00A97BFD"/>
    <w:rsid w:val="00AA013D"/>
    <w:rsid w:val="00AA0369"/>
    <w:rsid w:val="00AA0451"/>
    <w:rsid w:val="00AA06D6"/>
    <w:rsid w:val="00AA0FA4"/>
    <w:rsid w:val="00AA0FD9"/>
    <w:rsid w:val="00AA1404"/>
    <w:rsid w:val="00AA15C8"/>
    <w:rsid w:val="00AA15DA"/>
    <w:rsid w:val="00AA1712"/>
    <w:rsid w:val="00AA1CB0"/>
    <w:rsid w:val="00AA210F"/>
    <w:rsid w:val="00AA21A5"/>
    <w:rsid w:val="00AA253F"/>
    <w:rsid w:val="00AA2A0F"/>
    <w:rsid w:val="00AA2AF8"/>
    <w:rsid w:val="00AA3931"/>
    <w:rsid w:val="00AA3C60"/>
    <w:rsid w:val="00AA5379"/>
    <w:rsid w:val="00AA54A1"/>
    <w:rsid w:val="00AA585F"/>
    <w:rsid w:val="00AA61EC"/>
    <w:rsid w:val="00AA72EF"/>
    <w:rsid w:val="00AA7358"/>
    <w:rsid w:val="00AA7374"/>
    <w:rsid w:val="00AA76E7"/>
    <w:rsid w:val="00AA79E9"/>
    <w:rsid w:val="00AA7ED8"/>
    <w:rsid w:val="00AB0545"/>
    <w:rsid w:val="00AB0D4D"/>
    <w:rsid w:val="00AB0E74"/>
    <w:rsid w:val="00AB0FDF"/>
    <w:rsid w:val="00AB0FE2"/>
    <w:rsid w:val="00AB118A"/>
    <w:rsid w:val="00AB14AF"/>
    <w:rsid w:val="00AB14B5"/>
    <w:rsid w:val="00AB177C"/>
    <w:rsid w:val="00AB1904"/>
    <w:rsid w:val="00AB1929"/>
    <w:rsid w:val="00AB1937"/>
    <w:rsid w:val="00AB1984"/>
    <w:rsid w:val="00AB1AD5"/>
    <w:rsid w:val="00AB1BDC"/>
    <w:rsid w:val="00AB228E"/>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810"/>
    <w:rsid w:val="00AB68A7"/>
    <w:rsid w:val="00AB6A08"/>
    <w:rsid w:val="00AB6FAF"/>
    <w:rsid w:val="00AC0601"/>
    <w:rsid w:val="00AC0CFA"/>
    <w:rsid w:val="00AC1173"/>
    <w:rsid w:val="00AC1AF4"/>
    <w:rsid w:val="00AC1C5A"/>
    <w:rsid w:val="00AC1D08"/>
    <w:rsid w:val="00AC1D31"/>
    <w:rsid w:val="00AC1DE4"/>
    <w:rsid w:val="00AC28D0"/>
    <w:rsid w:val="00AC2ADD"/>
    <w:rsid w:val="00AC30BE"/>
    <w:rsid w:val="00AC3203"/>
    <w:rsid w:val="00AC35BD"/>
    <w:rsid w:val="00AC39FF"/>
    <w:rsid w:val="00AC3F7F"/>
    <w:rsid w:val="00AC4B2B"/>
    <w:rsid w:val="00AC54CF"/>
    <w:rsid w:val="00AC62CF"/>
    <w:rsid w:val="00AC7510"/>
    <w:rsid w:val="00AC757B"/>
    <w:rsid w:val="00AC7712"/>
    <w:rsid w:val="00AD00DA"/>
    <w:rsid w:val="00AD09AF"/>
    <w:rsid w:val="00AD09F6"/>
    <w:rsid w:val="00AD0C31"/>
    <w:rsid w:val="00AD0EA0"/>
    <w:rsid w:val="00AD136C"/>
    <w:rsid w:val="00AD1620"/>
    <w:rsid w:val="00AD1654"/>
    <w:rsid w:val="00AD1C70"/>
    <w:rsid w:val="00AD1E49"/>
    <w:rsid w:val="00AD238C"/>
    <w:rsid w:val="00AD23CD"/>
    <w:rsid w:val="00AD2A6F"/>
    <w:rsid w:val="00AD2CAB"/>
    <w:rsid w:val="00AD2CDE"/>
    <w:rsid w:val="00AD2CE8"/>
    <w:rsid w:val="00AD3329"/>
    <w:rsid w:val="00AD3372"/>
    <w:rsid w:val="00AD34DB"/>
    <w:rsid w:val="00AD3808"/>
    <w:rsid w:val="00AD39F1"/>
    <w:rsid w:val="00AD3D0A"/>
    <w:rsid w:val="00AD4278"/>
    <w:rsid w:val="00AD4384"/>
    <w:rsid w:val="00AD539B"/>
    <w:rsid w:val="00AD53EC"/>
    <w:rsid w:val="00AD54FF"/>
    <w:rsid w:val="00AD5688"/>
    <w:rsid w:val="00AD5AA7"/>
    <w:rsid w:val="00AD5F0C"/>
    <w:rsid w:val="00AD61B6"/>
    <w:rsid w:val="00AD6CE1"/>
    <w:rsid w:val="00AD6D3A"/>
    <w:rsid w:val="00AD70CC"/>
    <w:rsid w:val="00AD7595"/>
    <w:rsid w:val="00AD7867"/>
    <w:rsid w:val="00AD7941"/>
    <w:rsid w:val="00AD7A16"/>
    <w:rsid w:val="00AE047F"/>
    <w:rsid w:val="00AE0486"/>
    <w:rsid w:val="00AE091F"/>
    <w:rsid w:val="00AE0C35"/>
    <w:rsid w:val="00AE0EA3"/>
    <w:rsid w:val="00AE10D7"/>
    <w:rsid w:val="00AE1A95"/>
    <w:rsid w:val="00AE1F5F"/>
    <w:rsid w:val="00AE2096"/>
    <w:rsid w:val="00AE216C"/>
    <w:rsid w:val="00AE2524"/>
    <w:rsid w:val="00AE2587"/>
    <w:rsid w:val="00AE2782"/>
    <w:rsid w:val="00AE294A"/>
    <w:rsid w:val="00AE29C6"/>
    <w:rsid w:val="00AE2DE9"/>
    <w:rsid w:val="00AE302F"/>
    <w:rsid w:val="00AE31F4"/>
    <w:rsid w:val="00AE3397"/>
    <w:rsid w:val="00AE35A0"/>
    <w:rsid w:val="00AE3E6A"/>
    <w:rsid w:val="00AE3E7A"/>
    <w:rsid w:val="00AE4124"/>
    <w:rsid w:val="00AE441E"/>
    <w:rsid w:val="00AE4468"/>
    <w:rsid w:val="00AE5065"/>
    <w:rsid w:val="00AE5124"/>
    <w:rsid w:val="00AE526C"/>
    <w:rsid w:val="00AE599F"/>
    <w:rsid w:val="00AE5C7B"/>
    <w:rsid w:val="00AE60B6"/>
    <w:rsid w:val="00AE62D6"/>
    <w:rsid w:val="00AE685E"/>
    <w:rsid w:val="00AE6924"/>
    <w:rsid w:val="00AE6BF6"/>
    <w:rsid w:val="00AE718C"/>
    <w:rsid w:val="00AE7C8A"/>
    <w:rsid w:val="00AF0058"/>
    <w:rsid w:val="00AF0FAF"/>
    <w:rsid w:val="00AF0FFA"/>
    <w:rsid w:val="00AF107A"/>
    <w:rsid w:val="00AF15A3"/>
    <w:rsid w:val="00AF16F3"/>
    <w:rsid w:val="00AF1964"/>
    <w:rsid w:val="00AF1B06"/>
    <w:rsid w:val="00AF2531"/>
    <w:rsid w:val="00AF2B04"/>
    <w:rsid w:val="00AF2B44"/>
    <w:rsid w:val="00AF2BAE"/>
    <w:rsid w:val="00AF2C1B"/>
    <w:rsid w:val="00AF321B"/>
    <w:rsid w:val="00AF3AD1"/>
    <w:rsid w:val="00AF3BE5"/>
    <w:rsid w:val="00AF3CC5"/>
    <w:rsid w:val="00AF4B62"/>
    <w:rsid w:val="00AF4D2C"/>
    <w:rsid w:val="00AF50F2"/>
    <w:rsid w:val="00AF51B4"/>
    <w:rsid w:val="00AF529B"/>
    <w:rsid w:val="00AF5382"/>
    <w:rsid w:val="00AF5808"/>
    <w:rsid w:val="00AF627D"/>
    <w:rsid w:val="00AF67C1"/>
    <w:rsid w:val="00AF6933"/>
    <w:rsid w:val="00AF6B24"/>
    <w:rsid w:val="00AF72B9"/>
    <w:rsid w:val="00AF735C"/>
    <w:rsid w:val="00AF7769"/>
    <w:rsid w:val="00AF79D4"/>
    <w:rsid w:val="00AF7A91"/>
    <w:rsid w:val="00B00386"/>
    <w:rsid w:val="00B005A4"/>
    <w:rsid w:val="00B00861"/>
    <w:rsid w:val="00B00F48"/>
    <w:rsid w:val="00B00F4A"/>
    <w:rsid w:val="00B012B4"/>
    <w:rsid w:val="00B01349"/>
    <w:rsid w:val="00B0142D"/>
    <w:rsid w:val="00B01714"/>
    <w:rsid w:val="00B017C3"/>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341"/>
    <w:rsid w:val="00B064EB"/>
    <w:rsid w:val="00B067F8"/>
    <w:rsid w:val="00B07433"/>
    <w:rsid w:val="00B074F0"/>
    <w:rsid w:val="00B0790A"/>
    <w:rsid w:val="00B07D2A"/>
    <w:rsid w:val="00B10065"/>
    <w:rsid w:val="00B1044F"/>
    <w:rsid w:val="00B10CEF"/>
    <w:rsid w:val="00B10EF1"/>
    <w:rsid w:val="00B12BE6"/>
    <w:rsid w:val="00B12C35"/>
    <w:rsid w:val="00B1324A"/>
    <w:rsid w:val="00B139AB"/>
    <w:rsid w:val="00B13BD6"/>
    <w:rsid w:val="00B1445B"/>
    <w:rsid w:val="00B14D93"/>
    <w:rsid w:val="00B1560B"/>
    <w:rsid w:val="00B1569B"/>
    <w:rsid w:val="00B157A6"/>
    <w:rsid w:val="00B159A8"/>
    <w:rsid w:val="00B16503"/>
    <w:rsid w:val="00B1694A"/>
    <w:rsid w:val="00B16C7E"/>
    <w:rsid w:val="00B17138"/>
    <w:rsid w:val="00B17A7C"/>
    <w:rsid w:val="00B17BF2"/>
    <w:rsid w:val="00B17DDD"/>
    <w:rsid w:val="00B203EA"/>
    <w:rsid w:val="00B20CE5"/>
    <w:rsid w:val="00B211FD"/>
    <w:rsid w:val="00B21326"/>
    <w:rsid w:val="00B213D5"/>
    <w:rsid w:val="00B2157C"/>
    <w:rsid w:val="00B217A2"/>
    <w:rsid w:val="00B21A29"/>
    <w:rsid w:val="00B21E98"/>
    <w:rsid w:val="00B2208D"/>
    <w:rsid w:val="00B22CBF"/>
    <w:rsid w:val="00B23103"/>
    <w:rsid w:val="00B231E5"/>
    <w:rsid w:val="00B23936"/>
    <w:rsid w:val="00B23AA4"/>
    <w:rsid w:val="00B24384"/>
    <w:rsid w:val="00B24410"/>
    <w:rsid w:val="00B245C4"/>
    <w:rsid w:val="00B248BD"/>
    <w:rsid w:val="00B24A3D"/>
    <w:rsid w:val="00B24C5F"/>
    <w:rsid w:val="00B25266"/>
    <w:rsid w:val="00B253BE"/>
    <w:rsid w:val="00B254F6"/>
    <w:rsid w:val="00B2581F"/>
    <w:rsid w:val="00B25865"/>
    <w:rsid w:val="00B258E8"/>
    <w:rsid w:val="00B25910"/>
    <w:rsid w:val="00B25A71"/>
    <w:rsid w:val="00B25A77"/>
    <w:rsid w:val="00B25D29"/>
    <w:rsid w:val="00B26504"/>
    <w:rsid w:val="00B2654D"/>
    <w:rsid w:val="00B2655E"/>
    <w:rsid w:val="00B26CA3"/>
    <w:rsid w:val="00B26DD6"/>
    <w:rsid w:val="00B27A6D"/>
    <w:rsid w:val="00B300A3"/>
    <w:rsid w:val="00B300C3"/>
    <w:rsid w:val="00B30796"/>
    <w:rsid w:val="00B30FB7"/>
    <w:rsid w:val="00B3163D"/>
    <w:rsid w:val="00B31A5F"/>
    <w:rsid w:val="00B31B10"/>
    <w:rsid w:val="00B320B8"/>
    <w:rsid w:val="00B32523"/>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4DE5"/>
    <w:rsid w:val="00B350B8"/>
    <w:rsid w:val="00B351B4"/>
    <w:rsid w:val="00B357F2"/>
    <w:rsid w:val="00B35A06"/>
    <w:rsid w:val="00B35CAB"/>
    <w:rsid w:val="00B36067"/>
    <w:rsid w:val="00B36151"/>
    <w:rsid w:val="00B368C9"/>
    <w:rsid w:val="00B37882"/>
    <w:rsid w:val="00B407DD"/>
    <w:rsid w:val="00B40AC6"/>
    <w:rsid w:val="00B40E56"/>
    <w:rsid w:val="00B40E9D"/>
    <w:rsid w:val="00B40EF6"/>
    <w:rsid w:val="00B410F2"/>
    <w:rsid w:val="00B41476"/>
    <w:rsid w:val="00B41972"/>
    <w:rsid w:val="00B421C2"/>
    <w:rsid w:val="00B42218"/>
    <w:rsid w:val="00B42496"/>
    <w:rsid w:val="00B4262B"/>
    <w:rsid w:val="00B42A37"/>
    <w:rsid w:val="00B42B84"/>
    <w:rsid w:val="00B42DBE"/>
    <w:rsid w:val="00B43475"/>
    <w:rsid w:val="00B4351B"/>
    <w:rsid w:val="00B436EA"/>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6B8"/>
    <w:rsid w:val="00B51DDB"/>
    <w:rsid w:val="00B51F84"/>
    <w:rsid w:val="00B52097"/>
    <w:rsid w:val="00B52746"/>
    <w:rsid w:val="00B52AC1"/>
    <w:rsid w:val="00B53D19"/>
    <w:rsid w:val="00B541D2"/>
    <w:rsid w:val="00B548B4"/>
    <w:rsid w:val="00B54C52"/>
    <w:rsid w:val="00B54F37"/>
    <w:rsid w:val="00B551EC"/>
    <w:rsid w:val="00B552A0"/>
    <w:rsid w:val="00B5560A"/>
    <w:rsid w:val="00B559C2"/>
    <w:rsid w:val="00B55F9E"/>
    <w:rsid w:val="00B5638D"/>
    <w:rsid w:val="00B5679A"/>
    <w:rsid w:val="00B56F60"/>
    <w:rsid w:val="00B57903"/>
    <w:rsid w:val="00B57AE9"/>
    <w:rsid w:val="00B57C9A"/>
    <w:rsid w:val="00B57E6F"/>
    <w:rsid w:val="00B602BC"/>
    <w:rsid w:val="00B6096D"/>
    <w:rsid w:val="00B60D3C"/>
    <w:rsid w:val="00B60F39"/>
    <w:rsid w:val="00B61633"/>
    <w:rsid w:val="00B61765"/>
    <w:rsid w:val="00B61830"/>
    <w:rsid w:val="00B61949"/>
    <w:rsid w:val="00B61A4B"/>
    <w:rsid w:val="00B61CEC"/>
    <w:rsid w:val="00B6300D"/>
    <w:rsid w:val="00B6365B"/>
    <w:rsid w:val="00B63FC9"/>
    <w:rsid w:val="00B64B7F"/>
    <w:rsid w:val="00B64C3E"/>
    <w:rsid w:val="00B64C83"/>
    <w:rsid w:val="00B64CA5"/>
    <w:rsid w:val="00B65035"/>
    <w:rsid w:val="00B65D13"/>
    <w:rsid w:val="00B65D97"/>
    <w:rsid w:val="00B660EE"/>
    <w:rsid w:val="00B66338"/>
    <w:rsid w:val="00B6638E"/>
    <w:rsid w:val="00B66407"/>
    <w:rsid w:val="00B6650A"/>
    <w:rsid w:val="00B66F4B"/>
    <w:rsid w:val="00B67412"/>
    <w:rsid w:val="00B678A9"/>
    <w:rsid w:val="00B7050D"/>
    <w:rsid w:val="00B70921"/>
    <w:rsid w:val="00B7097D"/>
    <w:rsid w:val="00B70A54"/>
    <w:rsid w:val="00B70C47"/>
    <w:rsid w:val="00B715DB"/>
    <w:rsid w:val="00B717FA"/>
    <w:rsid w:val="00B71F81"/>
    <w:rsid w:val="00B7248C"/>
    <w:rsid w:val="00B7281F"/>
    <w:rsid w:val="00B72CE9"/>
    <w:rsid w:val="00B72EB2"/>
    <w:rsid w:val="00B72F96"/>
    <w:rsid w:val="00B7311E"/>
    <w:rsid w:val="00B731DD"/>
    <w:rsid w:val="00B73E66"/>
    <w:rsid w:val="00B7534F"/>
    <w:rsid w:val="00B757ED"/>
    <w:rsid w:val="00B759BF"/>
    <w:rsid w:val="00B75B7B"/>
    <w:rsid w:val="00B75E5B"/>
    <w:rsid w:val="00B75FD8"/>
    <w:rsid w:val="00B77186"/>
    <w:rsid w:val="00B771C8"/>
    <w:rsid w:val="00B7757D"/>
    <w:rsid w:val="00B77AB3"/>
    <w:rsid w:val="00B77D25"/>
    <w:rsid w:val="00B77D61"/>
    <w:rsid w:val="00B80195"/>
    <w:rsid w:val="00B80598"/>
    <w:rsid w:val="00B806C1"/>
    <w:rsid w:val="00B80A71"/>
    <w:rsid w:val="00B80BE0"/>
    <w:rsid w:val="00B80C23"/>
    <w:rsid w:val="00B80CBD"/>
    <w:rsid w:val="00B80D3D"/>
    <w:rsid w:val="00B81138"/>
    <w:rsid w:val="00B8221F"/>
    <w:rsid w:val="00B828CB"/>
    <w:rsid w:val="00B82B16"/>
    <w:rsid w:val="00B830BF"/>
    <w:rsid w:val="00B83BD5"/>
    <w:rsid w:val="00B84387"/>
    <w:rsid w:val="00B852B9"/>
    <w:rsid w:val="00B858D6"/>
    <w:rsid w:val="00B85B06"/>
    <w:rsid w:val="00B85CFF"/>
    <w:rsid w:val="00B85FD5"/>
    <w:rsid w:val="00B867AB"/>
    <w:rsid w:val="00B86ABA"/>
    <w:rsid w:val="00B87058"/>
    <w:rsid w:val="00B8744C"/>
    <w:rsid w:val="00B87AC8"/>
    <w:rsid w:val="00B87B44"/>
    <w:rsid w:val="00B9041A"/>
    <w:rsid w:val="00B90D55"/>
    <w:rsid w:val="00B9115E"/>
    <w:rsid w:val="00B91685"/>
    <w:rsid w:val="00B916A0"/>
    <w:rsid w:val="00B91738"/>
    <w:rsid w:val="00B91AEA"/>
    <w:rsid w:val="00B91B11"/>
    <w:rsid w:val="00B91BFE"/>
    <w:rsid w:val="00B91D6B"/>
    <w:rsid w:val="00B91DF6"/>
    <w:rsid w:val="00B9227B"/>
    <w:rsid w:val="00B924CA"/>
    <w:rsid w:val="00B92B3D"/>
    <w:rsid w:val="00B92C1B"/>
    <w:rsid w:val="00B938E5"/>
    <w:rsid w:val="00B93BB8"/>
    <w:rsid w:val="00B94532"/>
    <w:rsid w:val="00B945F9"/>
    <w:rsid w:val="00B94686"/>
    <w:rsid w:val="00B95266"/>
    <w:rsid w:val="00B953C7"/>
    <w:rsid w:val="00B9565C"/>
    <w:rsid w:val="00B95782"/>
    <w:rsid w:val="00B95E35"/>
    <w:rsid w:val="00B95EA6"/>
    <w:rsid w:val="00B95F25"/>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C6E"/>
    <w:rsid w:val="00BA5E5C"/>
    <w:rsid w:val="00BA5E89"/>
    <w:rsid w:val="00BA5F2C"/>
    <w:rsid w:val="00BA6321"/>
    <w:rsid w:val="00BA637F"/>
    <w:rsid w:val="00BA663B"/>
    <w:rsid w:val="00BA6817"/>
    <w:rsid w:val="00BA6B1C"/>
    <w:rsid w:val="00BA73F7"/>
    <w:rsid w:val="00BA7679"/>
    <w:rsid w:val="00BA781B"/>
    <w:rsid w:val="00BA78CC"/>
    <w:rsid w:val="00BB04B9"/>
    <w:rsid w:val="00BB0804"/>
    <w:rsid w:val="00BB0EF4"/>
    <w:rsid w:val="00BB12AA"/>
    <w:rsid w:val="00BB12E1"/>
    <w:rsid w:val="00BB1DFF"/>
    <w:rsid w:val="00BB1FB9"/>
    <w:rsid w:val="00BB216C"/>
    <w:rsid w:val="00BB221E"/>
    <w:rsid w:val="00BB22C6"/>
    <w:rsid w:val="00BB2511"/>
    <w:rsid w:val="00BB2767"/>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E32"/>
    <w:rsid w:val="00BB76F1"/>
    <w:rsid w:val="00BB7D37"/>
    <w:rsid w:val="00BB7F53"/>
    <w:rsid w:val="00BC005F"/>
    <w:rsid w:val="00BC0A39"/>
    <w:rsid w:val="00BC0E94"/>
    <w:rsid w:val="00BC2412"/>
    <w:rsid w:val="00BC2A31"/>
    <w:rsid w:val="00BC2FEF"/>
    <w:rsid w:val="00BC35EE"/>
    <w:rsid w:val="00BC378B"/>
    <w:rsid w:val="00BC3C7F"/>
    <w:rsid w:val="00BC417E"/>
    <w:rsid w:val="00BC4506"/>
    <w:rsid w:val="00BC4970"/>
    <w:rsid w:val="00BC4AEB"/>
    <w:rsid w:val="00BC4C82"/>
    <w:rsid w:val="00BC55B3"/>
    <w:rsid w:val="00BC5F62"/>
    <w:rsid w:val="00BC6162"/>
    <w:rsid w:val="00BC6507"/>
    <w:rsid w:val="00BC65E3"/>
    <w:rsid w:val="00BC69F9"/>
    <w:rsid w:val="00BC74C4"/>
    <w:rsid w:val="00BC7530"/>
    <w:rsid w:val="00BC7D96"/>
    <w:rsid w:val="00BD047F"/>
    <w:rsid w:val="00BD0E01"/>
    <w:rsid w:val="00BD1595"/>
    <w:rsid w:val="00BD179F"/>
    <w:rsid w:val="00BD186A"/>
    <w:rsid w:val="00BD187B"/>
    <w:rsid w:val="00BD1BD9"/>
    <w:rsid w:val="00BD2381"/>
    <w:rsid w:val="00BD3887"/>
    <w:rsid w:val="00BD418A"/>
    <w:rsid w:val="00BD435D"/>
    <w:rsid w:val="00BD4375"/>
    <w:rsid w:val="00BD44D9"/>
    <w:rsid w:val="00BD4B38"/>
    <w:rsid w:val="00BD52C6"/>
    <w:rsid w:val="00BD5384"/>
    <w:rsid w:val="00BD5AC4"/>
    <w:rsid w:val="00BD631B"/>
    <w:rsid w:val="00BD6437"/>
    <w:rsid w:val="00BD6641"/>
    <w:rsid w:val="00BD6DB7"/>
    <w:rsid w:val="00BD6E5D"/>
    <w:rsid w:val="00BD72C5"/>
    <w:rsid w:val="00BD72FF"/>
    <w:rsid w:val="00BD75C6"/>
    <w:rsid w:val="00BE02DB"/>
    <w:rsid w:val="00BE0445"/>
    <w:rsid w:val="00BE04EE"/>
    <w:rsid w:val="00BE05EA"/>
    <w:rsid w:val="00BE0622"/>
    <w:rsid w:val="00BE0699"/>
    <w:rsid w:val="00BE0B87"/>
    <w:rsid w:val="00BE0C7D"/>
    <w:rsid w:val="00BE1604"/>
    <w:rsid w:val="00BE1938"/>
    <w:rsid w:val="00BE1963"/>
    <w:rsid w:val="00BE1E65"/>
    <w:rsid w:val="00BE2167"/>
    <w:rsid w:val="00BE2A67"/>
    <w:rsid w:val="00BE2FA7"/>
    <w:rsid w:val="00BE3134"/>
    <w:rsid w:val="00BE35B8"/>
    <w:rsid w:val="00BE36C4"/>
    <w:rsid w:val="00BE37DF"/>
    <w:rsid w:val="00BE3EEB"/>
    <w:rsid w:val="00BE4005"/>
    <w:rsid w:val="00BE471E"/>
    <w:rsid w:val="00BE50B3"/>
    <w:rsid w:val="00BE519F"/>
    <w:rsid w:val="00BE51AC"/>
    <w:rsid w:val="00BE51E9"/>
    <w:rsid w:val="00BE5401"/>
    <w:rsid w:val="00BE622B"/>
    <w:rsid w:val="00BE62F1"/>
    <w:rsid w:val="00BE65FE"/>
    <w:rsid w:val="00BE671F"/>
    <w:rsid w:val="00BE69BF"/>
    <w:rsid w:val="00BE6F56"/>
    <w:rsid w:val="00BE75B6"/>
    <w:rsid w:val="00BF0D29"/>
    <w:rsid w:val="00BF13FB"/>
    <w:rsid w:val="00BF1783"/>
    <w:rsid w:val="00BF1A51"/>
    <w:rsid w:val="00BF1F21"/>
    <w:rsid w:val="00BF1F6F"/>
    <w:rsid w:val="00BF2979"/>
    <w:rsid w:val="00BF2DD6"/>
    <w:rsid w:val="00BF3639"/>
    <w:rsid w:val="00BF383C"/>
    <w:rsid w:val="00BF3AA3"/>
    <w:rsid w:val="00BF3B83"/>
    <w:rsid w:val="00BF4313"/>
    <w:rsid w:val="00BF4632"/>
    <w:rsid w:val="00BF492E"/>
    <w:rsid w:val="00BF4B6C"/>
    <w:rsid w:val="00BF4D33"/>
    <w:rsid w:val="00BF5849"/>
    <w:rsid w:val="00BF5DED"/>
    <w:rsid w:val="00BF6484"/>
    <w:rsid w:val="00BF6AA8"/>
    <w:rsid w:val="00BF6CCA"/>
    <w:rsid w:val="00BF6F12"/>
    <w:rsid w:val="00BF7483"/>
    <w:rsid w:val="00BF7534"/>
    <w:rsid w:val="00BF7679"/>
    <w:rsid w:val="00BF78A4"/>
    <w:rsid w:val="00BF7EAE"/>
    <w:rsid w:val="00C00499"/>
    <w:rsid w:val="00C004DC"/>
    <w:rsid w:val="00C00E50"/>
    <w:rsid w:val="00C012A1"/>
    <w:rsid w:val="00C0143D"/>
    <w:rsid w:val="00C01FC8"/>
    <w:rsid w:val="00C02082"/>
    <w:rsid w:val="00C022A7"/>
    <w:rsid w:val="00C02413"/>
    <w:rsid w:val="00C02BB1"/>
    <w:rsid w:val="00C02DCE"/>
    <w:rsid w:val="00C03AE4"/>
    <w:rsid w:val="00C04BA6"/>
    <w:rsid w:val="00C050BD"/>
    <w:rsid w:val="00C05131"/>
    <w:rsid w:val="00C0514C"/>
    <w:rsid w:val="00C0521F"/>
    <w:rsid w:val="00C0528F"/>
    <w:rsid w:val="00C057E5"/>
    <w:rsid w:val="00C05C8E"/>
    <w:rsid w:val="00C05EC9"/>
    <w:rsid w:val="00C05F53"/>
    <w:rsid w:val="00C05FD9"/>
    <w:rsid w:val="00C06613"/>
    <w:rsid w:val="00C06895"/>
    <w:rsid w:val="00C0693A"/>
    <w:rsid w:val="00C06B6F"/>
    <w:rsid w:val="00C06FAA"/>
    <w:rsid w:val="00C0710A"/>
    <w:rsid w:val="00C07158"/>
    <w:rsid w:val="00C07182"/>
    <w:rsid w:val="00C0727E"/>
    <w:rsid w:val="00C073DB"/>
    <w:rsid w:val="00C07A60"/>
    <w:rsid w:val="00C07B67"/>
    <w:rsid w:val="00C1019E"/>
    <w:rsid w:val="00C104F0"/>
    <w:rsid w:val="00C105CC"/>
    <w:rsid w:val="00C10779"/>
    <w:rsid w:val="00C10CA7"/>
    <w:rsid w:val="00C11806"/>
    <w:rsid w:val="00C118CC"/>
    <w:rsid w:val="00C1199F"/>
    <w:rsid w:val="00C11AC4"/>
    <w:rsid w:val="00C11FC4"/>
    <w:rsid w:val="00C1207D"/>
    <w:rsid w:val="00C12098"/>
    <w:rsid w:val="00C12D06"/>
    <w:rsid w:val="00C136D2"/>
    <w:rsid w:val="00C13E24"/>
    <w:rsid w:val="00C14224"/>
    <w:rsid w:val="00C14464"/>
    <w:rsid w:val="00C1456F"/>
    <w:rsid w:val="00C145C7"/>
    <w:rsid w:val="00C14B53"/>
    <w:rsid w:val="00C14DD2"/>
    <w:rsid w:val="00C1541D"/>
    <w:rsid w:val="00C15954"/>
    <w:rsid w:val="00C15FC4"/>
    <w:rsid w:val="00C16041"/>
    <w:rsid w:val="00C1678F"/>
    <w:rsid w:val="00C174C3"/>
    <w:rsid w:val="00C178CF"/>
    <w:rsid w:val="00C17DBD"/>
    <w:rsid w:val="00C2045D"/>
    <w:rsid w:val="00C206E4"/>
    <w:rsid w:val="00C21205"/>
    <w:rsid w:val="00C22255"/>
    <w:rsid w:val="00C22352"/>
    <w:rsid w:val="00C2236C"/>
    <w:rsid w:val="00C225B0"/>
    <w:rsid w:val="00C234BC"/>
    <w:rsid w:val="00C23660"/>
    <w:rsid w:val="00C2378D"/>
    <w:rsid w:val="00C23AC8"/>
    <w:rsid w:val="00C2412E"/>
    <w:rsid w:val="00C2415F"/>
    <w:rsid w:val="00C24294"/>
    <w:rsid w:val="00C24CC2"/>
    <w:rsid w:val="00C25148"/>
    <w:rsid w:val="00C2539D"/>
    <w:rsid w:val="00C25A1E"/>
    <w:rsid w:val="00C26583"/>
    <w:rsid w:val="00C265DB"/>
    <w:rsid w:val="00C266FA"/>
    <w:rsid w:val="00C26A72"/>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449D"/>
    <w:rsid w:val="00C34C92"/>
    <w:rsid w:val="00C352E2"/>
    <w:rsid w:val="00C355C6"/>
    <w:rsid w:val="00C36BD6"/>
    <w:rsid w:val="00C36FD0"/>
    <w:rsid w:val="00C370F1"/>
    <w:rsid w:val="00C3760A"/>
    <w:rsid w:val="00C3764E"/>
    <w:rsid w:val="00C37F45"/>
    <w:rsid w:val="00C40008"/>
    <w:rsid w:val="00C4060D"/>
    <w:rsid w:val="00C408F3"/>
    <w:rsid w:val="00C409DA"/>
    <w:rsid w:val="00C40BF7"/>
    <w:rsid w:val="00C40C3E"/>
    <w:rsid w:val="00C40FD8"/>
    <w:rsid w:val="00C41D3E"/>
    <w:rsid w:val="00C42198"/>
    <w:rsid w:val="00C4229E"/>
    <w:rsid w:val="00C4230F"/>
    <w:rsid w:val="00C425C8"/>
    <w:rsid w:val="00C435C3"/>
    <w:rsid w:val="00C43AA7"/>
    <w:rsid w:val="00C43D84"/>
    <w:rsid w:val="00C449D4"/>
    <w:rsid w:val="00C44E74"/>
    <w:rsid w:val="00C44FD5"/>
    <w:rsid w:val="00C45278"/>
    <w:rsid w:val="00C4543B"/>
    <w:rsid w:val="00C4551A"/>
    <w:rsid w:val="00C462F8"/>
    <w:rsid w:val="00C47252"/>
    <w:rsid w:val="00C479F2"/>
    <w:rsid w:val="00C47EAC"/>
    <w:rsid w:val="00C501A0"/>
    <w:rsid w:val="00C503EB"/>
    <w:rsid w:val="00C50F2C"/>
    <w:rsid w:val="00C51123"/>
    <w:rsid w:val="00C515B6"/>
    <w:rsid w:val="00C52129"/>
    <w:rsid w:val="00C5244E"/>
    <w:rsid w:val="00C52A4D"/>
    <w:rsid w:val="00C52A67"/>
    <w:rsid w:val="00C52B2A"/>
    <w:rsid w:val="00C52BEF"/>
    <w:rsid w:val="00C53004"/>
    <w:rsid w:val="00C53655"/>
    <w:rsid w:val="00C540CE"/>
    <w:rsid w:val="00C5419B"/>
    <w:rsid w:val="00C54509"/>
    <w:rsid w:val="00C54C4C"/>
    <w:rsid w:val="00C5521E"/>
    <w:rsid w:val="00C554D9"/>
    <w:rsid w:val="00C55BD4"/>
    <w:rsid w:val="00C55D7A"/>
    <w:rsid w:val="00C56EE7"/>
    <w:rsid w:val="00C5723D"/>
    <w:rsid w:val="00C579C4"/>
    <w:rsid w:val="00C57D8D"/>
    <w:rsid w:val="00C606AB"/>
    <w:rsid w:val="00C60E27"/>
    <w:rsid w:val="00C61869"/>
    <w:rsid w:val="00C61B86"/>
    <w:rsid w:val="00C61D41"/>
    <w:rsid w:val="00C6215E"/>
    <w:rsid w:val="00C62AC9"/>
    <w:rsid w:val="00C62CC9"/>
    <w:rsid w:val="00C62FAC"/>
    <w:rsid w:val="00C6373D"/>
    <w:rsid w:val="00C63871"/>
    <w:rsid w:val="00C63AF0"/>
    <w:rsid w:val="00C6416D"/>
    <w:rsid w:val="00C644AD"/>
    <w:rsid w:val="00C64A78"/>
    <w:rsid w:val="00C64B54"/>
    <w:rsid w:val="00C6541B"/>
    <w:rsid w:val="00C65C4C"/>
    <w:rsid w:val="00C664CF"/>
    <w:rsid w:val="00C66F05"/>
    <w:rsid w:val="00C66F4B"/>
    <w:rsid w:val="00C66FAB"/>
    <w:rsid w:val="00C6747B"/>
    <w:rsid w:val="00C67BD2"/>
    <w:rsid w:val="00C67E48"/>
    <w:rsid w:val="00C702EE"/>
    <w:rsid w:val="00C7108D"/>
    <w:rsid w:val="00C71132"/>
    <w:rsid w:val="00C7132F"/>
    <w:rsid w:val="00C71AF0"/>
    <w:rsid w:val="00C71C34"/>
    <w:rsid w:val="00C71D02"/>
    <w:rsid w:val="00C71E39"/>
    <w:rsid w:val="00C721C3"/>
    <w:rsid w:val="00C725D8"/>
    <w:rsid w:val="00C726E5"/>
    <w:rsid w:val="00C72763"/>
    <w:rsid w:val="00C729FC"/>
    <w:rsid w:val="00C72D31"/>
    <w:rsid w:val="00C736A6"/>
    <w:rsid w:val="00C73DAC"/>
    <w:rsid w:val="00C74529"/>
    <w:rsid w:val="00C7453E"/>
    <w:rsid w:val="00C749E1"/>
    <w:rsid w:val="00C74CD6"/>
    <w:rsid w:val="00C74DD3"/>
    <w:rsid w:val="00C75913"/>
    <w:rsid w:val="00C75963"/>
    <w:rsid w:val="00C75989"/>
    <w:rsid w:val="00C75CE2"/>
    <w:rsid w:val="00C75F6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FD4"/>
    <w:rsid w:val="00C82366"/>
    <w:rsid w:val="00C82ADF"/>
    <w:rsid w:val="00C82E64"/>
    <w:rsid w:val="00C8383A"/>
    <w:rsid w:val="00C83BE5"/>
    <w:rsid w:val="00C83E4E"/>
    <w:rsid w:val="00C83F40"/>
    <w:rsid w:val="00C844F0"/>
    <w:rsid w:val="00C84A19"/>
    <w:rsid w:val="00C85B0A"/>
    <w:rsid w:val="00C863CE"/>
    <w:rsid w:val="00C86B24"/>
    <w:rsid w:val="00C86E85"/>
    <w:rsid w:val="00C8738A"/>
    <w:rsid w:val="00C87932"/>
    <w:rsid w:val="00C87CBE"/>
    <w:rsid w:val="00C87D87"/>
    <w:rsid w:val="00C87E3C"/>
    <w:rsid w:val="00C90081"/>
    <w:rsid w:val="00C915C9"/>
    <w:rsid w:val="00C9162D"/>
    <w:rsid w:val="00C919E5"/>
    <w:rsid w:val="00C91CAF"/>
    <w:rsid w:val="00C91F8B"/>
    <w:rsid w:val="00C924DD"/>
    <w:rsid w:val="00C93AC5"/>
    <w:rsid w:val="00C93C25"/>
    <w:rsid w:val="00C93CF8"/>
    <w:rsid w:val="00C9436E"/>
    <w:rsid w:val="00C94655"/>
    <w:rsid w:val="00C948A4"/>
    <w:rsid w:val="00C94CF8"/>
    <w:rsid w:val="00C94E92"/>
    <w:rsid w:val="00C95016"/>
    <w:rsid w:val="00C950F7"/>
    <w:rsid w:val="00C951A2"/>
    <w:rsid w:val="00C967DA"/>
    <w:rsid w:val="00C9699F"/>
    <w:rsid w:val="00C97383"/>
    <w:rsid w:val="00C9757D"/>
    <w:rsid w:val="00C97A6A"/>
    <w:rsid w:val="00CA0028"/>
    <w:rsid w:val="00CA02BE"/>
    <w:rsid w:val="00CA02E5"/>
    <w:rsid w:val="00CA0855"/>
    <w:rsid w:val="00CA0C43"/>
    <w:rsid w:val="00CA0CA0"/>
    <w:rsid w:val="00CA1193"/>
    <w:rsid w:val="00CA17C5"/>
    <w:rsid w:val="00CA18E0"/>
    <w:rsid w:val="00CA1AC1"/>
    <w:rsid w:val="00CA2491"/>
    <w:rsid w:val="00CA255E"/>
    <w:rsid w:val="00CA2982"/>
    <w:rsid w:val="00CA2EDA"/>
    <w:rsid w:val="00CA32E7"/>
    <w:rsid w:val="00CA343D"/>
    <w:rsid w:val="00CA3E20"/>
    <w:rsid w:val="00CA3EC0"/>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706"/>
    <w:rsid w:val="00CA79FC"/>
    <w:rsid w:val="00CA7A85"/>
    <w:rsid w:val="00CA7D7F"/>
    <w:rsid w:val="00CA7F06"/>
    <w:rsid w:val="00CA7FF8"/>
    <w:rsid w:val="00CB04B5"/>
    <w:rsid w:val="00CB113C"/>
    <w:rsid w:val="00CB122F"/>
    <w:rsid w:val="00CB144F"/>
    <w:rsid w:val="00CB165C"/>
    <w:rsid w:val="00CB174C"/>
    <w:rsid w:val="00CB1D9C"/>
    <w:rsid w:val="00CB1F9D"/>
    <w:rsid w:val="00CB270A"/>
    <w:rsid w:val="00CB2B7A"/>
    <w:rsid w:val="00CB3400"/>
    <w:rsid w:val="00CB3654"/>
    <w:rsid w:val="00CB3F74"/>
    <w:rsid w:val="00CB42B2"/>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91B"/>
    <w:rsid w:val="00CC1DA8"/>
    <w:rsid w:val="00CC2C7E"/>
    <w:rsid w:val="00CC30C0"/>
    <w:rsid w:val="00CC334C"/>
    <w:rsid w:val="00CC36FE"/>
    <w:rsid w:val="00CC389A"/>
    <w:rsid w:val="00CC42AC"/>
    <w:rsid w:val="00CC49BE"/>
    <w:rsid w:val="00CC4D5E"/>
    <w:rsid w:val="00CC5320"/>
    <w:rsid w:val="00CC56FE"/>
    <w:rsid w:val="00CC5A98"/>
    <w:rsid w:val="00CC69A8"/>
    <w:rsid w:val="00CC6FEA"/>
    <w:rsid w:val="00CC7203"/>
    <w:rsid w:val="00CC7833"/>
    <w:rsid w:val="00CC7AD6"/>
    <w:rsid w:val="00CC7C19"/>
    <w:rsid w:val="00CD0371"/>
    <w:rsid w:val="00CD04AD"/>
    <w:rsid w:val="00CD0796"/>
    <w:rsid w:val="00CD0E9A"/>
    <w:rsid w:val="00CD0EDD"/>
    <w:rsid w:val="00CD14B8"/>
    <w:rsid w:val="00CD16B4"/>
    <w:rsid w:val="00CD18F2"/>
    <w:rsid w:val="00CD1A69"/>
    <w:rsid w:val="00CD2323"/>
    <w:rsid w:val="00CD23A5"/>
    <w:rsid w:val="00CD2753"/>
    <w:rsid w:val="00CD27AF"/>
    <w:rsid w:val="00CD2C45"/>
    <w:rsid w:val="00CD30E2"/>
    <w:rsid w:val="00CD3A51"/>
    <w:rsid w:val="00CD3C59"/>
    <w:rsid w:val="00CD3EA0"/>
    <w:rsid w:val="00CD4302"/>
    <w:rsid w:val="00CD4C98"/>
    <w:rsid w:val="00CD5160"/>
    <w:rsid w:val="00CD5424"/>
    <w:rsid w:val="00CD54F5"/>
    <w:rsid w:val="00CD5924"/>
    <w:rsid w:val="00CD5C6A"/>
    <w:rsid w:val="00CD6B62"/>
    <w:rsid w:val="00CD714B"/>
    <w:rsid w:val="00CD72E3"/>
    <w:rsid w:val="00CD7AB6"/>
    <w:rsid w:val="00CD7C7D"/>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653A"/>
    <w:rsid w:val="00CE66A5"/>
    <w:rsid w:val="00CE6AF9"/>
    <w:rsid w:val="00CE6B41"/>
    <w:rsid w:val="00CE6C94"/>
    <w:rsid w:val="00CE6DD2"/>
    <w:rsid w:val="00CE6EC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262"/>
    <w:rsid w:val="00CF6CF6"/>
    <w:rsid w:val="00CF7341"/>
    <w:rsid w:val="00CF742D"/>
    <w:rsid w:val="00CF7A27"/>
    <w:rsid w:val="00CF7A46"/>
    <w:rsid w:val="00CF7BF4"/>
    <w:rsid w:val="00CF7D9A"/>
    <w:rsid w:val="00D00F07"/>
    <w:rsid w:val="00D01387"/>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CF1"/>
    <w:rsid w:val="00D06DF1"/>
    <w:rsid w:val="00D077AD"/>
    <w:rsid w:val="00D07FF3"/>
    <w:rsid w:val="00D10071"/>
    <w:rsid w:val="00D10314"/>
    <w:rsid w:val="00D106CF"/>
    <w:rsid w:val="00D10B1B"/>
    <w:rsid w:val="00D11962"/>
    <w:rsid w:val="00D12003"/>
    <w:rsid w:val="00D12AF9"/>
    <w:rsid w:val="00D12F5E"/>
    <w:rsid w:val="00D130BA"/>
    <w:rsid w:val="00D13AA6"/>
    <w:rsid w:val="00D142CF"/>
    <w:rsid w:val="00D14C10"/>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AB6"/>
    <w:rsid w:val="00D20BBB"/>
    <w:rsid w:val="00D20DB1"/>
    <w:rsid w:val="00D21498"/>
    <w:rsid w:val="00D21D63"/>
    <w:rsid w:val="00D21E3C"/>
    <w:rsid w:val="00D22495"/>
    <w:rsid w:val="00D22B20"/>
    <w:rsid w:val="00D22C39"/>
    <w:rsid w:val="00D22F1F"/>
    <w:rsid w:val="00D22FBF"/>
    <w:rsid w:val="00D23498"/>
    <w:rsid w:val="00D2369A"/>
    <w:rsid w:val="00D2444A"/>
    <w:rsid w:val="00D24803"/>
    <w:rsid w:val="00D24ACD"/>
    <w:rsid w:val="00D24BD5"/>
    <w:rsid w:val="00D256D3"/>
    <w:rsid w:val="00D257C8"/>
    <w:rsid w:val="00D25919"/>
    <w:rsid w:val="00D25A90"/>
    <w:rsid w:val="00D25CCE"/>
    <w:rsid w:val="00D25EDF"/>
    <w:rsid w:val="00D25F32"/>
    <w:rsid w:val="00D25F70"/>
    <w:rsid w:val="00D26278"/>
    <w:rsid w:val="00D262C5"/>
    <w:rsid w:val="00D26568"/>
    <w:rsid w:val="00D26FBE"/>
    <w:rsid w:val="00D26FF2"/>
    <w:rsid w:val="00D27ECA"/>
    <w:rsid w:val="00D27FCF"/>
    <w:rsid w:val="00D3046E"/>
    <w:rsid w:val="00D30837"/>
    <w:rsid w:val="00D30C02"/>
    <w:rsid w:val="00D314F3"/>
    <w:rsid w:val="00D31A9A"/>
    <w:rsid w:val="00D31C75"/>
    <w:rsid w:val="00D31F1A"/>
    <w:rsid w:val="00D32220"/>
    <w:rsid w:val="00D323E6"/>
    <w:rsid w:val="00D32538"/>
    <w:rsid w:val="00D325C8"/>
    <w:rsid w:val="00D32C5A"/>
    <w:rsid w:val="00D331F9"/>
    <w:rsid w:val="00D33356"/>
    <w:rsid w:val="00D33586"/>
    <w:rsid w:val="00D335D1"/>
    <w:rsid w:val="00D3423F"/>
    <w:rsid w:val="00D344DB"/>
    <w:rsid w:val="00D349EB"/>
    <w:rsid w:val="00D34ABB"/>
    <w:rsid w:val="00D34B5E"/>
    <w:rsid w:val="00D34FF4"/>
    <w:rsid w:val="00D35391"/>
    <w:rsid w:val="00D356BA"/>
    <w:rsid w:val="00D3592D"/>
    <w:rsid w:val="00D35E0A"/>
    <w:rsid w:val="00D35EAD"/>
    <w:rsid w:val="00D368F7"/>
    <w:rsid w:val="00D36A0A"/>
    <w:rsid w:val="00D3702F"/>
    <w:rsid w:val="00D37A5C"/>
    <w:rsid w:val="00D37C7C"/>
    <w:rsid w:val="00D40328"/>
    <w:rsid w:val="00D4055C"/>
    <w:rsid w:val="00D40B19"/>
    <w:rsid w:val="00D40BB6"/>
    <w:rsid w:val="00D41009"/>
    <w:rsid w:val="00D411A4"/>
    <w:rsid w:val="00D4145C"/>
    <w:rsid w:val="00D4179C"/>
    <w:rsid w:val="00D41F52"/>
    <w:rsid w:val="00D4209A"/>
    <w:rsid w:val="00D4211E"/>
    <w:rsid w:val="00D42238"/>
    <w:rsid w:val="00D423DA"/>
    <w:rsid w:val="00D42656"/>
    <w:rsid w:val="00D430B1"/>
    <w:rsid w:val="00D435F3"/>
    <w:rsid w:val="00D43686"/>
    <w:rsid w:val="00D43F47"/>
    <w:rsid w:val="00D43F4A"/>
    <w:rsid w:val="00D43FEE"/>
    <w:rsid w:val="00D443F8"/>
    <w:rsid w:val="00D445E5"/>
    <w:rsid w:val="00D44C40"/>
    <w:rsid w:val="00D44D03"/>
    <w:rsid w:val="00D44F5E"/>
    <w:rsid w:val="00D45412"/>
    <w:rsid w:val="00D45452"/>
    <w:rsid w:val="00D4557D"/>
    <w:rsid w:val="00D458DC"/>
    <w:rsid w:val="00D45EEA"/>
    <w:rsid w:val="00D4611C"/>
    <w:rsid w:val="00D463CA"/>
    <w:rsid w:val="00D4654E"/>
    <w:rsid w:val="00D46594"/>
    <w:rsid w:val="00D46C27"/>
    <w:rsid w:val="00D46FD9"/>
    <w:rsid w:val="00D473F7"/>
    <w:rsid w:val="00D47C5E"/>
    <w:rsid w:val="00D47EC7"/>
    <w:rsid w:val="00D47ED1"/>
    <w:rsid w:val="00D50263"/>
    <w:rsid w:val="00D502B1"/>
    <w:rsid w:val="00D504CC"/>
    <w:rsid w:val="00D508FC"/>
    <w:rsid w:val="00D50900"/>
    <w:rsid w:val="00D50A07"/>
    <w:rsid w:val="00D51109"/>
    <w:rsid w:val="00D513CE"/>
    <w:rsid w:val="00D51630"/>
    <w:rsid w:val="00D516BF"/>
    <w:rsid w:val="00D5205B"/>
    <w:rsid w:val="00D5250B"/>
    <w:rsid w:val="00D5288F"/>
    <w:rsid w:val="00D529FC"/>
    <w:rsid w:val="00D52D11"/>
    <w:rsid w:val="00D53323"/>
    <w:rsid w:val="00D547B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64"/>
    <w:rsid w:val="00D60642"/>
    <w:rsid w:val="00D6073D"/>
    <w:rsid w:val="00D621BA"/>
    <w:rsid w:val="00D62404"/>
    <w:rsid w:val="00D62D42"/>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7A9"/>
    <w:rsid w:val="00D6744D"/>
    <w:rsid w:val="00D67682"/>
    <w:rsid w:val="00D678D6"/>
    <w:rsid w:val="00D6791B"/>
    <w:rsid w:val="00D67AD6"/>
    <w:rsid w:val="00D67BD2"/>
    <w:rsid w:val="00D67DD7"/>
    <w:rsid w:val="00D703AD"/>
    <w:rsid w:val="00D71A3F"/>
    <w:rsid w:val="00D726BD"/>
    <w:rsid w:val="00D72905"/>
    <w:rsid w:val="00D729D3"/>
    <w:rsid w:val="00D72B0E"/>
    <w:rsid w:val="00D72D91"/>
    <w:rsid w:val="00D73333"/>
    <w:rsid w:val="00D735B3"/>
    <w:rsid w:val="00D7371F"/>
    <w:rsid w:val="00D73B11"/>
    <w:rsid w:val="00D73B3D"/>
    <w:rsid w:val="00D7411B"/>
    <w:rsid w:val="00D74172"/>
    <w:rsid w:val="00D742E8"/>
    <w:rsid w:val="00D7456B"/>
    <w:rsid w:val="00D7541E"/>
    <w:rsid w:val="00D75E7C"/>
    <w:rsid w:val="00D75FB0"/>
    <w:rsid w:val="00D760FC"/>
    <w:rsid w:val="00D7646E"/>
    <w:rsid w:val="00D76771"/>
    <w:rsid w:val="00D76DE3"/>
    <w:rsid w:val="00D76E50"/>
    <w:rsid w:val="00D77D97"/>
    <w:rsid w:val="00D77E2D"/>
    <w:rsid w:val="00D809D5"/>
    <w:rsid w:val="00D81063"/>
    <w:rsid w:val="00D8131D"/>
    <w:rsid w:val="00D815F2"/>
    <w:rsid w:val="00D81EE3"/>
    <w:rsid w:val="00D82130"/>
    <w:rsid w:val="00D823A8"/>
    <w:rsid w:val="00D82638"/>
    <w:rsid w:val="00D829C7"/>
    <w:rsid w:val="00D82C71"/>
    <w:rsid w:val="00D8399B"/>
    <w:rsid w:val="00D83C32"/>
    <w:rsid w:val="00D84063"/>
    <w:rsid w:val="00D8452E"/>
    <w:rsid w:val="00D84608"/>
    <w:rsid w:val="00D84E36"/>
    <w:rsid w:val="00D85657"/>
    <w:rsid w:val="00D85F95"/>
    <w:rsid w:val="00D8686E"/>
    <w:rsid w:val="00D868A2"/>
    <w:rsid w:val="00D86D4A"/>
    <w:rsid w:val="00D871C1"/>
    <w:rsid w:val="00D878F5"/>
    <w:rsid w:val="00D87AB3"/>
    <w:rsid w:val="00D87FC7"/>
    <w:rsid w:val="00D90171"/>
    <w:rsid w:val="00D9047B"/>
    <w:rsid w:val="00D90513"/>
    <w:rsid w:val="00D914A6"/>
    <w:rsid w:val="00D914E1"/>
    <w:rsid w:val="00D91B5D"/>
    <w:rsid w:val="00D91F72"/>
    <w:rsid w:val="00D92111"/>
    <w:rsid w:val="00D923BB"/>
    <w:rsid w:val="00D925A1"/>
    <w:rsid w:val="00D926CC"/>
    <w:rsid w:val="00D92E17"/>
    <w:rsid w:val="00D9322F"/>
    <w:rsid w:val="00D93331"/>
    <w:rsid w:val="00D934C2"/>
    <w:rsid w:val="00D937B7"/>
    <w:rsid w:val="00D942B0"/>
    <w:rsid w:val="00D946EF"/>
    <w:rsid w:val="00D9493F"/>
    <w:rsid w:val="00D94ADF"/>
    <w:rsid w:val="00D94B1D"/>
    <w:rsid w:val="00D94F5E"/>
    <w:rsid w:val="00D951F2"/>
    <w:rsid w:val="00D955F8"/>
    <w:rsid w:val="00D95787"/>
    <w:rsid w:val="00D957A0"/>
    <w:rsid w:val="00D957F7"/>
    <w:rsid w:val="00D95CEA"/>
    <w:rsid w:val="00D95D57"/>
    <w:rsid w:val="00D96236"/>
    <w:rsid w:val="00D96273"/>
    <w:rsid w:val="00D96561"/>
    <w:rsid w:val="00D9658E"/>
    <w:rsid w:val="00D966FE"/>
    <w:rsid w:val="00D96D93"/>
    <w:rsid w:val="00D96EA8"/>
    <w:rsid w:val="00D970FB"/>
    <w:rsid w:val="00D9767C"/>
    <w:rsid w:val="00D97E4C"/>
    <w:rsid w:val="00DA0219"/>
    <w:rsid w:val="00DA06C7"/>
    <w:rsid w:val="00DA0858"/>
    <w:rsid w:val="00DA1407"/>
    <w:rsid w:val="00DA146A"/>
    <w:rsid w:val="00DA16C6"/>
    <w:rsid w:val="00DA1714"/>
    <w:rsid w:val="00DA22BC"/>
    <w:rsid w:val="00DA260D"/>
    <w:rsid w:val="00DA264F"/>
    <w:rsid w:val="00DA2674"/>
    <w:rsid w:val="00DA2935"/>
    <w:rsid w:val="00DA2AA8"/>
    <w:rsid w:val="00DA2B0F"/>
    <w:rsid w:val="00DA2B40"/>
    <w:rsid w:val="00DA2B90"/>
    <w:rsid w:val="00DA303F"/>
    <w:rsid w:val="00DA34D7"/>
    <w:rsid w:val="00DA3FEB"/>
    <w:rsid w:val="00DA43DD"/>
    <w:rsid w:val="00DA46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92F"/>
    <w:rsid w:val="00DB1F04"/>
    <w:rsid w:val="00DB2201"/>
    <w:rsid w:val="00DB23E4"/>
    <w:rsid w:val="00DB262B"/>
    <w:rsid w:val="00DB2934"/>
    <w:rsid w:val="00DB29D5"/>
    <w:rsid w:val="00DB2B6F"/>
    <w:rsid w:val="00DB2F25"/>
    <w:rsid w:val="00DB309F"/>
    <w:rsid w:val="00DB30F5"/>
    <w:rsid w:val="00DB3311"/>
    <w:rsid w:val="00DB3643"/>
    <w:rsid w:val="00DB3C7E"/>
    <w:rsid w:val="00DB4682"/>
    <w:rsid w:val="00DB4C5B"/>
    <w:rsid w:val="00DB556D"/>
    <w:rsid w:val="00DB5844"/>
    <w:rsid w:val="00DB5C0A"/>
    <w:rsid w:val="00DB5FC3"/>
    <w:rsid w:val="00DB6382"/>
    <w:rsid w:val="00DB6F0A"/>
    <w:rsid w:val="00DB707F"/>
    <w:rsid w:val="00DB75C7"/>
    <w:rsid w:val="00DB768F"/>
    <w:rsid w:val="00DB76F1"/>
    <w:rsid w:val="00DC01A3"/>
    <w:rsid w:val="00DC0695"/>
    <w:rsid w:val="00DC08DB"/>
    <w:rsid w:val="00DC0DE3"/>
    <w:rsid w:val="00DC0E71"/>
    <w:rsid w:val="00DC0F88"/>
    <w:rsid w:val="00DC1277"/>
    <w:rsid w:val="00DC18D7"/>
    <w:rsid w:val="00DC1CD3"/>
    <w:rsid w:val="00DC2616"/>
    <w:rsid w:val="00DC28B5"/>
    <w:rsid w:val="00DC2D9E"/>
    <w:rsid w:val="00DC32D3"/>
    <w:rsid w:val="00DC383B"/>
    <w:rsid w:val="00DC3861"/>
    <w:rsid w:val="00DC3CE5"/>
    <w:rsid w:val="00DC4061"/>
    <w:rsid w:val="00DC444A"/>
    <w:rsid w:val="00DC459B"/>
    <w:rsid w:val="00DC49EA"/>
    <w:rsid w:val="00DC4B8B"/>
    <w:rsid w:val="00DC5027"/>
    <w:rsid w:val="00DC52F1"/>
    <w:rsid w:val="00DC53D7"/>
    <w:rsid w:val="00DC584D"/>
    <w:rsid w:val="00DC58DF"/>
    <w:rsid w:val="00DC62A2"/>
    <w:rsid w:val="00DC63CA"/>
    <w:rsid w:val="00DC63E0"/>
    <w:rsid w:val="00DC66B7"/>
    <w:rsid w:val="00DC6726"/>
    <w:rsid w:val="00DC6A44"/>
    <w:rsid w:val="00DC6D20"/>
    <w:rsid w:val="00DC7716"/>
    <w:rsid w:val="00DC7FBA"/>
    <w:rsid w:val="00DD02E3"/>
    <w:rsid w:val="00DD04E9"/>
    <w:rsid w:val="00DD06C7"/>
    <w:rsid w:val="00DD08C9"/>
    <w:rsid w:val="00DD08F2"/>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590"/>
    <w:rsid w:val="00DD6854"/>
    <w:rsid w:val="00DD6A06"/>
    <w:rsid w:val="00DD7F16"/>
    <w:rsid w:val="00DE04BD"/>
    <w:rsid w:val="00DE0965"/>
    <w:rsid w:val="00DE0BD3"/>
    <w:rsid w:val="00DE0E6D"/>
    <w:rsid w:val="00DE1686"/>
    <w:rsid w:val="00DE1858"/>
    <w:rsid w:val="00DE23B5"/>
    <w:rsid w:val="00DE23F6"/>
    <w:rsid w:val="00DE240D"/>
    <w:rsid w:val="00DE2473"/>
    <w:rsid w:val="00DE25BF"/>
    <w:rsid w:val="00DE26AB"/>
    <w:rsid w:val="00DE2CFC"/>
    <w:rsid w:val="00DE307A"/>
    <w:rsid w:val="00DE3217"/>
    <w:rsid w:val="00DE33CD"/>
    <w:rsid w:val="00DE36FF"/>
    <w:rsid w:val="00DE37ED"/>
    <w:rsid w:val="00DE3F72"/>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9AB"/>
    <w:rsid w:val="00DF2FD7"/>
    <w:rsid w:val="00DF32CB"/>
    <w:rsid w:val="00DF3DA6"/>
    <w:rsid w:val="00DF4184"/>
    <w:rsid w:val="00DF4E55"/>
    <w:rsid w:val="00DF541B"/>
    <w:rsid w:val="00DF5642"/>
    <w:rsid w:val="00DF57BB"/>
    <w:rsid w:val="00DF5811"/>
    <w:rsid w:val="00DF5AF6"/>
    <w:rsid w:val="00DF5E6F"/>
    <w:rsid w:val="00DF5E88"/>
    <w:rsid w:val="00DF708D"/>
    <w:rsid w:val="00DF7345"/>
    <w:rsid w:val="00DF78E7"/>
    <w:rsid w:val="00DF7D8C"/>
    <w:rsid w:val="00E00AE4"/>
    <w:rsid w:val="00E01147"/>
    <w:rsid w:val="00E0126D"/>
    <w:rsid w:val="00E01FAA"/>
    <w:rsid w:val="00E027FC"/>
    <w:rsid w:val="00E02B71"/>
    <w:rsid w:val="00E02D5E"/>
    <w:rsid w:val="00E02F3C"/>
    <w:rsid w:val="00E02FA1"/>
    <w:rsid w:val="00E02FDE"/>
    <w:rsid w:val="00E0334F"/>
    <w:rsid w:val="00E03F37"/>
    <w:rsid w:val="00E04917"/>
    <w:rsid w:val="00E05003"/>
    <w:rsid w:val="00E050A2"/>
    <w:rsid w:val="00E051F1"/>
    <w:rsid w:val="00E0530D"/>
    <w:rsid w:val="00E0549C"/>
    <w:rsid w:val="00E0592C"/>
    <w:rsid w:val="00E05982"/>
    <w:rsid w:val="00E05C5F"/>
    <w:rsid w:val="00E05C98"/>
    <w:rsid w:val="00E05F0C"/>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A5"/>
    <w:rsid w:val="00E11EE6"/>
    <w:rsid w:val="00E11F11"/>
    <w:rsid w:val="00E11F34"/>
    <w:rsid w:val="00E11FDD"/>
    <w:rsid w:val="00E1202F"/>
    <w:rsid w:val="00E12582"/>
    <w:rsid w:val="00E12901"/>
    <w:rsid w:val="00E12F19"/>
    <w:rsid w:val="00E1301F"/>
    <w:rsid w:val="00E134CE"/>
    <w:rsid w:val="00E139DD"/>
    <w:rsid w:val="00E139F0"/>
    <w:rsid w:val="00E13A61"/>
    <w:rsid w:val="00E14F83"/>
    <w:rsid w:val="00E14FA5"/>
    <w:rsid w:val="00E15486"/>
    <w:rsid w:val="00E156A4"/>
    <w:rsid w:val="00E1586C"/>
    <w:rsid w:val="00E1693F"/>
    <w:rsid w:val="00E16B9F"/>
    <w:rsid w:val="00E16C4E"/>
    <w:rsid w:val="00E16F7E"/>
    <w:rsid w:val="00E1765D"/>
    <w:rsid w:val="00E17DBF"/>
    <w:rsid w:val="00E204DD"/>
    <w:rsid w:val="00E20860"/>
    <w:rsid w:val="00E20874"/>
    <w:rsid w:val="00E20BAA"/>
    <w:rsid w:val="00E20D66"/>
    <w:rsid w:val="00E20D86"/>
    <w:rsid w:val="00E2198D"/>
    <w:rsid w:val="00E21A5B"/>
    <w:rsid w:val="00E21BEA"/>
    <w:rsid w:val="00E21D19"/>
    <w:rsid w:val="00E21DD0"/>
    <w:rsid w:val="00E2219F"/>
    <w:rsid w:val="00E221D9"/>
    <w:rsid w:val="00E23696"/>
    <w:rsid w:val="00E24054"/>
    <w:rsid w:val="00E24728"/>
    <w:rsid w:val="00E248EF"/>
    <w:rsid w:val="00E24E9C"/>
    <w:rsid w:val="00E24F60"/>
    <w:rsid w:val="00E25256"/>
    <w:rsid w:val="00E2548C"/>
    <w:rsid w:val="00E2570D"/>
    <w:rsid w:val="00E260D6"/>
    <w:rsid w:val="00E26207"/>
    <w:rsid w:val="00E265AD"/>
    <w:rsid w:val="00E2680A"/>
    <w:rsid w:val="00E26B13"/>
    <w:rsid w:val="00E26C22"/>
    <w:rsid w:val="00E272B9"/>
    <w:rsid w:val="00E272C4"/>
    <w:rsid w:val="00E2744D"/>
    <w:rsid w:val="00E2783A"/>
    <w:rsid w:val="00E27B60"/>
    <w:rsid w:val="00E27E6A"/>
    <w:rsid w:val="00E27EBC"/>
    <w:rsid w:val="00E3080E"/>
    <w:rsid w:val="00E3083E"/>
    <w:rsid w:val="00E30E54"/>
    <w:rsid w:val="00E31237"/>
    <w:rsid w:val="00E31640"/>
    <w:rsid w:val="00E3182C"/>
    <w:rsid w:val="00E31A51"/>
    <w:rsid w:val="00E31EF2"/>
    <w:rsid w:val="00E323DF"/>
    <w:rsid w:val="00E3294F"/>
    <w:rsid w:val="00E32BF4"/>
    <w:rsid w:val="00E32D72"/>
    <w:rsid w:val="00E32EBD"/>
    <w:rsid w:val="00E32F8E"/>
    <w:rsid w:val="00E33003"/>
    <w:rsid w:val="00E330F9"/>
    <w:rsid w:val="00E334F4"/>
    <w:rsid w:val="00E33B7D"/>
    <w:rsid w:val="00E33CB1"/>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4016E"/>
    <w:rsid w:val="00E40A50"/>
    <w:rsid w:val="00E41982"/>
    <w:rsid w:val="00E41AC1"/>
    <w:rsid w:val="00E41B79"/>
    <w:rsid w:val="00E41BDA"/>
    <w:rsid w:val="00E41D95"/>
    <w:rsid w:val="00E426BF"/>
    <w:rsid w:val="00E43406"/>
    <w:rsid w:val="00E43647"/>
    <w:rsid w:val="00E43E37"/>
    <w:rsid w:val="00E43F58"/>
    <w:rsid w:val="00E440A0"/>
    <w:rsid w:val="00E4424D"/>
    <w:rsid w:val="00E4499C"/>
    <w:rsid w:val="00E45011"/>
    <w:rsid w:val="00E456BE"/>
    <w:rsid w:val="00E45C13"/>
    <w:rsid w:val="00E46D3C"/>
    <w:rsid w:val="00E46D9E"/>
    <w:rsid w:val="00E470A4"/>
    <w:rsid w:val="00E4772F"/>
    <w:rsid w:val="00E47B21"/>
    <w:rsid w:val="00E47DAA"/>
    <w:rsid w:val="00E47EDD"/>
    <w:rsid w:val="00E50151"/>
    <w:rsid w:val="00E506FF"/>
    <w:rsid w:val="00E50BCE"/>
    <w:rsid w:val="00E50E93"/>
    <w:rsid w:val="00E51222"/>
    <w:rsid w:val="00E513E9"/>
    <w:rsid w:val="00E516A3"/>
    <w:rsid w:val="00E5190B"/>
    <w:rsid w:val="00E51B14"/>
    <w:rsid w:val="00E51C0A"/>
    <w:rsid w:val="00E51D25"/>
    <w:rsid w:val="00E525B7"/>
    <w:rsid w:val="00E52F05"/>
    <w:rsid w:val="00E53246"/>
    <w:rsid w:val="00E53767"/>
    <w:rsid w:val="00E538A8"/>
    <w:rsid w:val="00E5417F"/>
    <w:rsid w:val="00E542E7"/>
    <w:rsid w:val="00E54461"/>
    <w:rsid w:val="00E54827"/>
    <w:rsid w:val="00E5492A"/>
    <w:rsid w:val="00E55C62"/>
    <w:rsid w:val="00E55CAF"/>
    <w:rsid w:val="00E5649F"/>
    <w:rsid w:val="00E56DFF"/>
    <w:rsid w:val="00E56F19"/>
    <w:rsid w:val="00E57076"/>
    <w:rsid w:val="00E576E2"/>
    <w:rsid w:val="00E57D2F"/>
    <w:rsid w:val="00E57EA5"/>
    <w:rsid w:val="00E604E3"/>
    <w:rsid w:val="00E6052A"/>
    <w:rsid w:val="00E60A34"/>
    <w:rsid w:val="00E60B31"/>
    <w:rsid w:val="00E60BDF"/>
    <w:rsid w:val="00E60D17"/>
    <w:rsid w:val="00E60DBD"/>
    <w:rsid w:val="00E61074"/>
    <w:rsid w:val="00E611B8"/>
    <w:rsid w:val="00E6248E"/>
    <w:rsid w:val="00E62E63"/>
    <w:rsid w:val="00E63422"/>
    <w:rsid w:val="00E6347E"/>
    <w:rsid w:val="00E63BA8"/>
    <w:rsid w:val="00E63C84"/>
    <w:rsid w:val="00E646D3"/>
    <w:rsid w:val="00E64881"/>
    <w:rsid w:val="00E649BC"/>
    <w:rsid w:val="00E652EE"/>
    <w:rsid w:val="00E65318"/>
    <w:rsid w:val="00E65489"/>
    <w:rsid w:val="00E66484"/>
    <w:rsid w:val="00E6671C"/>
    <w:rsid w:val="00E67383"/>
    <w:rsid w:val="00E6768E"/>
    <w:rsid w:val="00E677F6"/>
    <w:rsid w:val="00E67BA1"/>
    <w:rsid w:val="00E67FD7"/>
    <w:rsid w:val="00E67FE6"/>
    <w:rsid w:val="00E7024D"/>
    <w:rsid w:val="00E707FB"/>
    <w:rsid w:val="00E70D3E"/>
    <w:rsid w:val="00E71030"/>
    <w:rsid w:val="00E71394"/>
    <w:rsid w:val="00E719BC"/>
    <w:rsid w:val="00E72199"/>
    <w:rsid w:val="00E72333"/>
    <w:rsid w:val="00E72405"/>
    <w:rsid w:val="00E72684"/>
    <w:rsid w:val="00E72849"/>
    <w:rsid w:val="00E72B36"/>
    <w:rsid w:val="00E72C39"/>
    <w:rsid w:val="00E733C4"/>
    <w:rsid w:val="00E7378B"/>
    <w:rsid w:val="00E73A1B"/>
    <w:rsid w:val="00E73FD6"/>
    <w:rsid w:val="00E73FE3"/>
    <w:rsid w:val="00E747F5"/>
    <w:rsid w:val="00E74FAF"/>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E62"/>
    <w:rsid w:val="00E816DF"/>
    <w:rsid w:val="00E81822"/>
    <w:rsid w:val="00E819C7"/>
    <w:rsid w:val="00E81A56"/>
    <w:rsid w:val="00E81C26"/>
    <w:rsid w:val="00E82779"/>
    <w:rsid w:val="00E82CF9"/>
    <w:rsid w:val="00E83D14"/>
    <w:rsid w:val="00E8414A"/>
    <w:rsid w:val="00E841F9"/>
    <w:rsid w:val="00E84386"/>
    <w:rsid w:val="00E847BE"/>
    <w:rsid w:val="00E8503C"/>
    <w:rsid w:val="00E85D1C"/>
    <w:rsid w:val="00E8677B"/>
    <w:rsid w:val="00E867CD"/>
    <w:rsid w:val="00E86873"/>
    <w:rsid w:val="00E869FC"/>
    <w:rsid w:val="00E86AD2"/>
    <w:rsid w:val="00E86B31"/>
    <w:rsid w:val="00E87441"/>
    <w:rsid w:val="00E876F6"/>
    <w:rsid w:val="00E900E4"/>
    <w:rsid w:val="00E905F4"/>
    <w:rsid w:val="00E90BB1"/>
    <w:rsid w:val="00E912F3"/>
    <w:rsid w:val="00E91346"/>
    <w:rsid w:val="00E91449"/>
    <w:rsid w:val="00E91749"/>
    <w:rsid w:val="00E918FC"/>
    <w:rsid w:val="00E91E15"/>
    <w:rsid w:val="00E91E5D"/>
    <w:rsid w:val="00E92A43"/>
    <w:rsid w:val="00E92B54"/>
    <w:rsid w:val="00E92E51"/>
    <w:rsid w:val="00E932B1"/>
    <w:rsid w:val="00E9339D"/>
    <w:rsid w:val="00E93569"/>
    <w:rsid w:val="00E94201"/>
    <w:rsid w:val="00E9441D"/>
    <w:rsid w:val="00E94CEE"/>
    <w:rsid w:val="00E94D17"/>
    <w:rsid w:val="00E9536C"/>
    <w:rsid w:val="00E95739"/>
    <w:rsid w:val="00E964EA"/>
    <w:rsid w:val="00E976EE"/>
    <w:rsid w:val="00E9779A"/>
    <w:rsid w:val="00E9793C"/>
    <w:rsid w:val="00EA0FB2"/>
    <w:rsid w:val="00EA0FCE"/>
    <w:rsid w:val="00EA1101"/>
    <w:rsid w:val="00EA1172"/>
    <w:rsid w:val="00EA11D2"/>
    <w:rsid w:val="00EA1276"/>
    <w:rsid w:val="00EA1AA0"/>
    <w:rsid w:val="00EA1C71"/>
    <w:rsid w:val="00EA1EFC"/>
    <w:rsid w:val="00EA20FA"/>
    <w:rsid w:val="00EA2623"/>
    <w:rsid w:val="00EA27C3"/>
    <w:rsid w:val="00EA28D1"/>
    <w:rsid w:val="00EA3551"/>
    <w:rsid w:val="00EA36D0"/>
    <w:rsid w:val="00EA396D"/>
    <w:rsid w:val="00EA415A"/>
    <w:rsid w:val="00EA41DC"/>
    <w:rsid w:val="00EA455C"/>
    <w:rsid w:val="00EA469C"/>
    <w:rsid w:val="00EA4B1B"/>
    <w:rsid w:val="00EA53F2"/>
    <w:rsid w:val="00EA56DA"/>
    <w:rsid w:val="00EA5800"/>
    <w:rsid w:val="00EA5A39"/>
    <w:rsid w:val="00EA5F2B"/>
    <w:rsid w:val="00EA63A6"/>
    <w:rsid w:val="00EA6DCB"/>
    <w:rsid w:val="00EA6FC4"/>
    <w:rsid w:val="00EA7206"/>
    <w:rsid w:val="00EA72BB"/>
    <w:rsid w:val="00EA748F"/>
    <w:rsid w:val="00EA79C5"/>
    <w:rsid w:val="00EB05A1"/>
    <w:rsid w:val="00EB079B"/>
    <w:rsid w:val="00EB0A91"/>
    <w:rsid w:val="00EB0CC2"/>
    <w:rsid w:val="00EB0F00"/>
    <w:rsid w:val="00EB10B6"/>
    <w:rsid w:val="00EB10F8"/>
    <w:rsid w:val="00EB1404"/>
    <w:rsid w:val="00EB1800"/>
    <w:rsid w:val="00EB18CB"/>
    <w:rsid w:val="00EB196B"/>
    <w:rsid w:val="00EB1CF4"/>
    <w:rsid w:val="00EB2295"/>
    <w:rsid w:val="00EB2296"/>
    <w:rsid w:val="00EB29F4"/>
    <w:rsid w:val="00EB2C3F"/>
    <w:rsid w:val="00EB2E9F"/>
    <w:rsid w:val="00EB3D96"/>
    <w:rsid w:val="00EB400F"/>
    <w:rsid w:val="00EB4618"/>
    <w:rsid w:val="00EB4696"/>
    <w:rsid w:val="00EB4C53"/>
    <w:rsid w:val="00EB4E00"/>
    <w:rsid w:val="00EB4EE9"/>
    <w:rsid w:val="00EB545C"/>
    <w:rsid w:val="00EB5508"/>
    <w:rsid w:val="00EB5927"/>
    <w:rsid w:val="00EB5B1D"/>
    <w:rsid w:val="00EB5D6E"/>
    <w:rsid w:val="00EB615A"/>
    <w:rsid w:val="00EB6389"/>
    <w:rsid w:val="00EB69C6"/>
    <w:rsid w:val="00EB6A77"/>
    <w:rsid w:val="00EB6A85"/>
    <w:rsid w:val="00EB6A97"/>
    <w:rsid w:val="00EB6AD6"/>
    <w:rsid w:val="00EB6B5F"/>
    <w:rsid w:val="00EB6EFC"/>
    <w:rsid w:val="00EB73D0"/>
    <w:rsid w:val="00EB7C54"/>
    <w:rsid w:val="00EB7D10"/>
    <w:rsid w:val="00EC020F"/>
    <w:rsid w:val="00EC04D2"/>
    <w:rsid w:val="00EC088C"/>
    <w:rsid w:val="00EC0D2B"/>
    <w:rsid w:val="00EC1113"/>
    <w:rsid w:val="00EC1118"/>
    <w:rsid w:val="00EC146A"/>
    <w:rsid w:val="00EC1B5F"/>
    <w:rsid w:val="00EC2294"/>
    <w:rsid w:val="00EC267F"/>
    <w:rsid w:val="00EC31AA"/>
    <w:rsid w:val="00EC37CB"/>
    <w:rsid w:val="00EC39C0"/>
    <w:rsid w:val="00EC3F12"/>
    <w:rsid w:val="00EC4353"/>
    <w:rsid w:val="00EC448A"/>
    <w:rsid w:val="00EC44EA"/>
    <w:rsid w:val="00EC4C9C"/>
    <w:rsid w:val="00EC510B"/>
    <w:rsid w:val="00EC5911"/>
    <w:rsid w:val="00EC60B8"/>
    <w:rsid w:val="00EC70C6"/>
    <w:rsid w:val="00EC70FD"/>
    <w:rsid w:val="00EC75B2"/>
    <w:rsid w:val="00EC7CE3"/>
    <w:rsid w:val="00ED027E"/>
    <w:rsid w:val="00ED087D"/>
    <w:rsid w:val="00ED1C36"/>
    <w:rsid w:val="00ED1CF8"/>
    <w:rsid w:val="00ED2577"/>
    <w:rsid w:val="00ED277D"/>
    <w:rsid w:val="00ED2975"/>
    <w:rsid w:val="00ED2FF3"/>
    <w:rsid w:val="00ED32FC"/>
    <w:rsid w:val="00ED3469"/>
    <w:rsid w:val="00ED3BCA"/>
    <w:rsid w:val="00ED3BD3"/>
    <w:rsid w:val="00ED3CEF"/>
    <w:rsid w:val="00ED3D4B"/>
    <w:rsid w:val="00ED4169"/>
    <w:rsid w:val="00ED472E"/>
    <w:rsid w:val="00ED486B"/>
    <w:rsid w:val="00ED498A"/>
    <w:rsid w:val="00ED515E"/>
    <w:rsid w:val="00ED56BD"/>
    <w:rsid w:val="00ED6D50"/>
    <w:rsid w:val="00ED6E39"/>
    <w:rsid w:val="00ED6E7D"/>
    <w:rsid w:val="00ED70C9"/>
    <w:rsid w:val="00ED7FAC"/>
    <w:rsid w:val="00EE0ACD"/>
    <w:rsid w:val="00EE1015"/>
    <w:rsid w:val="00EE1349"/>
    <w:rsid w:val="00EE152E"/>
    <w:rsid w:val="00EE1A50"/>
    <w:rsid w:val="00EE2284"/>
    <w:rsid w:val="00EE3ACA"/>
    <w:rsid w:val="00EE3B8C"/>
    <w:rsid w:val="00EE3FE7"/>
    <w:rsid w:val="00EE442B"/>
    <w:rsid w:val="00EE4534"/>
    <w:rsid w:val="00EE4722"/>
    <w:rsid w:val="00EE48F7"/>
    <w:rsid w:val="00EE4B37"/>
    <w:rsid w:val="00EE4EF6"/>
    <w:rsid w:val="00EE56BC"/>
    <w:rsid w:val="00EE5837"/>
    <w:rsid w:val="00EE5945"/>
    <w:rsid w:val="00EE5A49"/>
    <w:rsid w:val="00EE5D4E"/>
    <w:rsid w:val="00EE66E8"/>
    <w:rsid w:val="00EE6822"/>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3519"/>
    <w:rsid w:val="00EF376F"/>
    <w:rsid w:val="00EF4832"/>
    <w:rsid w:val="00EF4B8A"/>
    <w:rsid w:val="00EF59AF"/>
    <w:rsid w:val="00EF6123"/>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565"/>
    <w:rsid w:val="00F037C1"/>
    <w:rsid w:val="00F0391B"/>
    <w:rsid w:val="00F03DD7"/>
    <w:rsid w:val="00F0503F"/>
    <w:rsid w:val="00F05D6F"/>
    <w:rsid w:val="00F061A7"/>
    <w:rsid w:val="00F06277"/>
    <w:rsid w:val="00F06413"/>
    <w:rsid w:val="00F065B1"/>
    <w:rsid w:val="00F06EC9"/>
    <w:rsid w:val="00F072B5"/>
    <w:rsid w:val="00F07D4D"/>
    <w:rsid w:val="00F10C17"/>
    <w:rsid w:val="00F11154"/>
    <w:rsid w:val="00F11359"/>
    <w:rsid w:val="00F11D44"/>
    <w:rsid w:val="00F11FF7"/>
    <w:rsid w:val="00F12BD5"/>
    <w:rsid w:val="00F12BEF"/>
    <w:rsid w:val="00F12D73"/>
    <w:rsid w:val="00F13428"/>
    <w:rsid w:val="00F13D64"/>
    <w:rsid w:val="00F1424A"/>
    <w:rsid w:val="00F1447C"/>
    <w:rsid w:val="00F14505"/>
    <w:rsid w:val="00F14D12"/>
    <w:rsid w:val="00F14DA9"/>
    <w:rsid w:val="00F15416"/>
    <w:rsid w:val="00F15AE4"/>
    <w:rsid w:val="00F1652B"/>
    <w:rsid w:val="00F1707B"/>
    <w:rsid w:val="00F1740B"/>
    <w:rsid w:val="00F17877"/>
    <w:rsid w:val="00F179B2"/>
    <w:rsid w:val="00F17AFB"/>
    <w:rsid w:val="00F17D2C"/>
    <w:rsid w:val="00F202AB"/>
    <w:rsid w:val="00F20C17"/>
    <w:rsid w:val="00F21723"/>
    <w:rsid w:val="00F21D66"/>
    <w:rsid w:val="00F21F93"/>
    <w:rsid w:val="00F22D9B"/>
    <w:rsid w:val="00F22E05"/>
    <w:rsid w:val="00F23288"/>
    <w:rsid w:val="00F232B7"/>
    <w:rsid w:val="00F23B56"/>
    <w:rsid w:val="00F23E68"/>
    <w:rsid w:val="00F24073"/>
    <w:rsid w:val="00F2427B"/>
    <w:rsid w:val="00F24633"/>
    <w:rsid w:val="00F2466A"/>
    <w:rsid w:val="00F24A91"/>
    <w:rsid w:val="00F24ABC"/>
    <w:rsid w:val="00F24BE6"/>
    <w:rsid w:val="00F24CC8"/>
    <w:rsid w:val="00F25C4E"/>
    <w:rsid w:val="00F25D8A"/>
    <w:rsid w:val="00F26033"/>
    <w:rsid w:val="00F2634D"/>
    <w:rsid w:val="00F2696D"/>
    <w:rsid w:val="00F27198"/>
    <w:rsid w:val="00F277B9"/>
    <w:rsid w:val="00F27B38"/>
    <w:rsid w:val="00F27D58"/>
    <w:rsid w:val="00F27F08"/>
    <w:rsid w:val="00F3049B"/>
    <w:rsid w:val="00F304E0"/>
    <w:rsid w:val="00F30C28"/>
    <w:rsid w:val="00F314F2"/>
    <w:rsid w:val="00F315BF"/>
    <w:rsid w:val="00F3226D"/>
    <w:rsid w:val="00F324AA"/>
    <w:rsid w:val="00F3279C"/>
    <w:rsid w:val="00F32B32"/>
    <w:rsid w:val="00F3304D"/>
    <w:rsid w:val="00F33F5B"/>
    <w:rsid w:val="00F33FE5"/>
    <w:rsid w:val="00F3475E"/>
    <w:rsid w:val="00F34A95"/>
    <w:rsid w:val="00F34A98"/>
    <w:rsid w:val="00F34CBC"/>
    <w:rsid w:val="00F34F27"/>
    <w:rsid w:val="00F351D4"/>
    <w:rsid w:val="00F35B6D"/>
    <w:rsid w:val="00F35E97"/>
    <w:rsid w:val="00F367D3"/>
    <w:rsid w:val="00F36C69"/>
    <w:rsid w:val="00F36D20"/>
    <w:rsid w:val="00F370CA"/>
    <w:rsid w:val="00F371AA"/>
    <w:rsid w:val="00F37ED0"/>
    <w:rsid w:val="00F40532"/>
    <w:rsid w:val="00F4075D"/>
    <w:rsid w:val="00F40782"/>
    <w:rsid w:val="00F407F9"/>
    <w:rsid w:val="00F40BB2"/>
    <w:rsid w:val="00F40D10"/>
    <w:rsid w:val="00F42237"/>
    <w:rsid w:val="00F42C09"/>
    <w:rsid w:val="00F42D78"/>
    <w:rsid w:val="00F4348B"/>
    <w:rsid w:val="00F43557"/>
    <w:rsid w:val="00F43909"/>
    <w:rsid w:val="00F43A78"/>
    <w:rsid w:val="00F44261"/>
    <w:rsid w:val="00F449D7"/>
    <w:rsid w:val="00F45F51"/>
    <w:rsid w:val="00F46153"/>
    <w:rsid w:val="00F461EC"/>
    <w:rsid w:val="00F4646E"/>
    <w:rsid w:val="00F46F84"/>
    <w:rsid w:val="00F47188"/>
    <w:rsid w:val="00F478CA"/>
    <w:rsid w:val="00F4796E"/>
    <w:rsid w:val="00F47DE0"/>
    <w:rsid w:val="00F50304"/>
    <w:rsid w:val="00F503D9"/>
    <w:rsid w:val="00F506F9"/>
    <w:rsid w:val="00F50B49"/>
    <w:rsid w:val="00F51157"/>
    <w:rsid w:val="00F51551"/>
    <w:rsid w:val="00F51A2D"/>
    <w:rsid w:val="00F52285"/>
    <w:rsid w:val="00F5255B"/>
    <w:rsid w:val="00F52A12"/>
    <w:rsid w:val="00F52E48"/>
    <w:rsid w:val="00F52EE7"/>
    <w:rsid w:val="00F53737"/>
    <w:rsid w:val="00F53E3E"/>
    <w:rsid w:val="00F547AB"/>
    <w:rsid w:val="00F54B81"/>
    <w:rsid w:val="00F54FD6"/>
    <w:rsid w:val="00F55388"/>
    <w:rsid w:val="00F554BE"/>
    <w:rsid w:val="00F55924"/>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434"/>
    <w:rsid w:val="00F62616"/>
    <w:rsid w:val="00F62943"/>
    <w:rsid w:val="00F62E38"/>
    <w:rsid w:val="00F63AAD"/>
    <w:rsid w:val="00F641E7"/>
    <w:rsid w:val="00F6480A"/>
    <w:rsid w:val="00F64BF5"/>
    <w:rsid w:val="00F64F01"/>
    <w:rsid w:val="00F65763"/>
    <w:rsid w:val="00F660C1"/>
    <w:rsid w:val="00F66410"/>
    <w:rsid w:val="00F66958"/>
    <w:rsid w:val="00F66AF4"/>
    <w:rsid w:val="00F66E91"/>
    <w:rsid w:val="00F6730B"/>
    <w:rsid w:val="00F67E63"/>
    <w:rsid w:val="00F67EAD"/>
    <w:rsid w:val="00F67F63"/>
    <w:rsid w:val="00F700CE"/>
    <w:rsid w:val="00F70282"/>
    <w:rsid w:val="00F70336"/>
    <w:rsid w:val="00F708F6"/>
    <w:rsid w:val="00F713E6"/>
    <w:rsid w:val="00F71497"/>
    <w:rsid w:val="00F718C7"/>
    <w:rsid w:val="00F719DC"/>
    <w:rsid w:val="00F71A26"/>
    <w:rsid w:val="00F71AB6"/>
    <w:rsid w:val="00F72183"/>
    <w:rsid w:val="00F724F6"/>
    <w:rsid w:val="00F727D7"/>
    <w:rsid w:val="00F7293F"/>
    <w:rsid w:val="00F73084"/>
    <w:rsid w:val="00F731D1"/>
    <w:rsid w:val="00F73668"/>
    <w:rsid w:val="00F737FE"/>
    <w:rsid w:val="00F73EB3"/>
    <w:rsid w:val="00F7411F"/>
    <w:rsid w:val="00F741E4"/>
    <w:rsid w:val="00F74234"/>
    <w:rsid w:val="00F75151"/>
    <w:rsid w:val="00F75822"/>
    <w:rsid w:val="00F75AB9"/>
    <w:rsid w:val="00F76421"/>
    <w:rsid w:val="00F76519"/>
    <w:rsid w:val="00F767B7"/>
    <w:rsid w:val="00F76E46"/>
    <w:rsid w:val="00F76F90"/>
    <w:rsid w:val="00F7785A"/>
    <w:rsid w:val="00F80005"/>
    <w:rsid w:val="00F80181"/>
    <w:rsid w:val="00F80407"/>
    <w:rsid w:val="00F80591"/>
    <w:rsid w:val="00F806C3"/>
    <w:rsid w:val="00F809C6"/>
    <w:rsid w:val="00F80D0D"/>
    <w:rsid w:val="00F80D74"/>
    <w:rsid w:val="00F80ED0"/>
    <w:rsid w:val="00F8106D"/>
    <w:rsid w:val="00F810D1"/>
    <w:rsid w:val="00F8128B"/>
    <w:rsid w:val="00F8203D"/>
    <w:rsid w:val="00F82077"/>
    <w:rsid w:val="00F8212A"/>
    <w:rsid w:val="00F8221E"/>
    <w:rsid w:val="00F83025"/>
    <w:rsid w:val="00F8320F"/>
    <w:rsid w:val="00F83BE5"/>
    <w:rsid w:val="00F848E0"/>
    <w:rsid w:val="00F84924"/>
    <w:rsid w:val="00F8514B"/>
    <w:rsid w:val="00F8545B"/>
    <w:rsid w:val="00F85721"/>
    <w:rsid w:val="00F85E0A"/>
    <w:rsid w:val="00F8605A"/>
    <w:rsid w:val="00F86451"/>
    <w:rsid w:val="00F8687B"/>
    <w:rsid w:val="00F86ED7"/>
    <w:rsid w:val="00F87069"/>
    <w:rsid w:val="00F875E9"/>
    <w:rsid w:val="00F87E3D"/>
    <w:rsid w:val="00F900E5"/>
    <w:rsid w:val="00F9012B"/>
    <w:rsid w:val="00F90802"/>
    <w:rsid w:val="00F90AC1"/>
    <w:rsid w:val="00F90ACB"/>
    <w:rsid w:val="00F90BEA"/>
    <w:rsid w:val="00F91B76"/>
    <w:rsid w:val="00F91BB3"/>
    <w:rsid w:val="00F923B9"/>
    <w:rsid w:val="00F928A6"/>
    <w:rsid w:val="00F92DBB"/>
    <w:rsid w:val="00F92E0F"/>
    <w:rsid w:val="00F930B0"/>
    <w:rsid w:val="00F9317A"/>
    <w:rsid w:val="00F93482"/>
    <w:rsid w:val="00F93656"/>
    <w:rsid w:val="00F936C6"/>
    <w:rsid w:val="00F93726"/>
    <w:rsid w:val="00F93981"/>
    <w:rsid w:val="00F93F45"/>
    <w:rsid w:val="00F94484"/>
    <w:rsid w:val="00F9499B"/>
    <w:rsid w:val="00F94BDA"/>
    <w:rsid w:val="00F94D90"/>
    <w:rsid w:val="00F9570B"/>
    <w:rsid w:val="00F95CF9"/>
    <w:rsid w:val="00F95D32"/>
    <w:rsid w:val="00F95DF2"/>
    <w:rsid w:val="00F95E91"/>
    <w:rsid w:val="00F95F97"/>
    <w:rsid w:val="00F96ACC"/>
    <w:rsid w:val="00F96DE6"/>
    <w:rsid w:val="00F97992"/>
    <w:rsid w:val="00F97DB4"/>
    <w:rsid w:val="00FA0429"/>
    <w:rsid w:val="00FA047E"/>
    <w:rsid w:val="00FA08B2"/>
    <w:rsid w:val="00FA09D3"/>
    <w:rsid w:val="00FA0A3F"/>
    <w:rsid w:val="00FA0D35"/>
    <w:rsid w:val="00FA0E7F"/>
    <w:rsid w:val="00FA1A42"/>
    <w:rsid w:val="00FA1E3D"/>
    <w:rsid w:val="00FA1E56"/>
    <w:rsid w:val="00FA210C"/>
    <w:rsid w:val="00FA27DE"/>
    <w:rsid w:val="00FA3116"/>
    <w:rsid w:val="00FA327C"/>
    <w:rsid w:val="00FA348A"/>
    <w:rsid w:val="00FA352B"/>
    <w:rsid w:val="00FA3D44"/>
    <w:rsid w:val="00FA407E"/>
    <w:rsid w:val="00FA4550"/>
    <w:rsid w:val="00FA4868"/>
    <w:rsid w:val="00FA489A"/>
    <w:rsid w:val="00FA4CC0"/>
    <w:rsid w:val="00FA53C6"/>
    <w:rsid w:val="00FA655D"/>
    <w:rsid w:val="00FA6B8E"/>
    <w:rsid w:val="00FA6E2E"/>
    <w:rsid w:val="00FA6F26"/>
    <w:rsid w:val="00FA7187"/>
    <w:rsid w:val="00FA77AD"/>
    <w:rsid w:val="00FA7D6B"/>
    <w:rsid w:val="00FB06F5"/>
    <w:rsid w:val="00FB0963"/>
    <w:rsid w:val="00FB0ED3"/>
    <w:rsid w:val="00FB0EE3"/>
    <w:rsid w:val="00FB1056"/>
    <w:rsid w:val="00FB1701"/>
    <w:rsid w:val="00FB1809"/>
    <w:rsid w:val="00FB19B5"/>
    <w:rsid w:val="00FB2B56"/>
    <w:rsid w:val="00FB2E8B"/>
    <w:rsid w:val="00FB2EE8"/>
    <w:rsid w:val="00FB3703"/>
    <w:rsid w:val="00FB4730"/>
    <w:rsid w:val="00FB4B4C"/>
    <w:rsid w:val="00FB4F06"/>
    <w:rsid w:val="00FB4FE2"/>
    <w:rsid w:val="00FB5387"/>
    <w:rsid w:val="00FB5C78"/>
    <w:rsid w:val="00FB6312"/>
    <w:rsid w:val="00FB6A42"/>
    <w:rsid w:val="00FB6A4E"/>
    <w:rsid w:val="00FB6C7B"/>
    <w:rsid w:val="00FB6E06"/>
    <w:rsid w:val="00FB6E68"/>
    <w:rsid w:val="00FB7190"/>
    <w:rsid w:val="00FB7284"/>
    <w:rsid w:val="00FB7CC8"/>
    <w:rsid w:val="00FC01DA"/>
    <w:rsid w:val="00FC026A"/>
    <w:rsid w:val="00FC04B6"/>
    <w:rsid w:val="00FC08E4"/>
    <w:rsid w:val="00FC1174"/>
    <w:rsid w:val="00FC1BA6"/>
    <w:rsid w:val="00FC1DF5"/>
    <w:rsid w:val="00FC2268"/>
    <w:rsid w:val="00FC2495"/>
    <w:rsid w:val="00FC249D"/>
    <w:rsid w:val="00FC25D2"/>
    <w:rsid w:val="00FC4261"/>
    <w:rsid w:val="00FC50A3"/>
    <w:rsid w:val="00FC5379"/>
    <w:rsid w:val="00FC543D"/>
    <w:rsid w:val="00FC55FE"/>
    <w:rsid w:val="00FC5B36"/>
    <w:rsid w:val="00FC669F"/>
    <w:rsid w:val="00FC66BA"/>
    <w:rsid w:val="00FC6908"/>
    <w:rsid w:val="00FC6AA3"/>
    <w:rsid w:val="00FC6E4C"/>
    <w:rsid w:val="00FC7222"/>
    <w:rsid w:val="00FC72FC"/>
    <w:rsid w:val="00FC7744"/>
    <w:rsid w:val="00FC7D95"/>
    <w:rsid w:val="00FC7E08"/>
    <w:rsid w:val="00FD0B5A"/>
    <w:rsid w:val="00FD113A"/>
    <w:rsid w:val="00FD1229"/>
    <w:rsid w:val="00FD1B07"/>
    <w:rsid w:val="00FD1CA5"/>
    <w:rsid w:val="00FD1CA7"/>
    <w:rsid w:val="00FD1CD7"/>
    <w:rsid w:val="00FD1D4C"/>
    <w:rsid w:val="00FD1E0B"/>
    <w:rsid w:val="00FD2356"/>
    <w:rsid w:val="00FD236B"/>
    <w:rsid w:val="00FD24D1"/>
    <w:rsid w:val="00FD2746"/>
    <w:rsid w:val="00FD2811"/>
    <w:rsid w:val="00FD329C"/>
    <w:rsid w:val="00FD3448"/>
    <w:rsid w:val="00FD3512"/>
    <w:rsid w:val="00FD3553"/>
    <w:rsid w:val="00FD3977"/>
    <w:rsid w:val="00FD3B2E"/>
    <w:rsid w:val="00FD482C"/>
    <w:rsid w:val="00FD5028"/>
    <w:rsid w:val="00FD57F1"/>
    <w:rsid w:val="00FD5879"/>
    <w:rsid w:val="00FD5CA0"/>
    <w:rsid w:val="00FD671B"/>
    <w:rsid w:val="00FD6933"/>
    <w:rsid w:val="00FD6B64"/>
    <w:rsid w:val="00FD6E8D"/>
    <w:rsid w:val="00FD6FF4"/>
    <w:rsid w:val="00FD70D3"/>
    <w:rsid w:val="00FD7D3F"/>
    <w:rsid w:val="00FE0177"/>
    <w:rsid w:val="00FE0265"/>
    <w:rsid w:val="00FE02F4"/>
    <w:rsid w:val="00FE049A"/>
    <w:rsid w:val="00FE0B57"/>
    <w:rsid w:val="00FE0CF4"/>
    <w:rsid w:val="00FE0EB9"/>
    <w:rsid w:val="00FE1020"/>
    <w:rsid w:val="00FE1312"/>
    <w:rsid w:val="00FE13A1"/>
    <w:rsid w:val="00FE13FC"/>
    <w:rsid w:val="00FE1A16"/>
    <w:rsid w:val="00FE2EFE"/>
    <w:rsid w:val="00FE2FD3"/>
    <w:rsid w:val="00FE315A"/>
    <w:rsid w:val="00FE3239"/>
    <w:rsid w:val="00FE33AD"/>
    <w:rsid w:val="00FE33E8"/>
    <w:rsid w:val="00FE33F0"/>
    <w:rsid w:val="00FE36A9"/>
    <w:rsid w:val="00FE3824"/>
    <w:rsid w:val="00FE38E6"/>
    <w:rsid w:val="00FE393E"/>
    <w:rsid w:val="00FE3D35"/>
    <w:rsid w:val="00FE4ED4"/>
    <w:rsid w:val="00FE556B"/>
    <w:rsid w:val="00FE57A9"/>
    <w:rsid w:val="00FE57B3"/>
    <w:rsid w:val="00FE5871"/>
    <w:rsid w:val="00FE58FB"/>
    <w:rsid w:val="00FE5EF8"/>
    <w:rsid w:val="00FE612F"/>
    <w:rsid w:val="00FE648A"/>
    <w:rsid w:val="00FE66AD"/>
    <w:rsid w:val="00FE6735"/>
    <w:rsid w:val="00FE6972"/>
    <w:rsid w:val="00FE6B1A"/>
    <w:rsid w:val="00FE6D69"/>
    <w:rsid w:val="00FE6F3C"/>
    <w:rsid w:val="00FE760D"/>
    <w:rsid w:val="00FE7871"/>
    <w:rsid w:val="00FE7AED"/>
    <w:rsid w:val="00FF0074"/>
    <w:rsid w:val="00FF01DB"/>
    <w:rsid w:val="00FF0C78"/>
    <w:rsid w:val="00FF107D"/>
    <w:rsid w:val="00FF1BDE"/>
    <w:rsid w:val="00FF1E58"/>
    <w:rsid w:val="00FF22A0"/>
    <w:rsid w:val="00FF23C6"/>
    <w:rsid w:val="00FF2B9D"/>
    <w:rsid w:val="00FF3800"/>
    <w:rsid w:val="00FF384E"/>
    <w:rsid w:val="00FF3B8C"/>
    <w:rsid w:val="00FF3D45"/>
    <w:rsid w:val="00FF3E75"/>
    <w:rsid w:val="00FF4696"/>
    <w:rsid w:val="00FF4F09"/>
    <w:rsid w:val="00FF54B4"/>
    <w:rsid w:val="00FF55A2"/>
    <w:rsid w:val="00FF5767"/>
    <w:rsid w:val="00FF585D"/>
    <w:rsid w:val="00FF5E05"/>
    <w:rsid w:val="00FF60C0"/>
    <w:rsid w:val="00FF6841"/>
    <w:rsid w:val="00FF69BE"/>
    <w:rsid w:val="00FF6A2B"/>
    <w:rsid w:val="00FF6CE2"/>
    <w:rsid w:val="00FF6D2C"/>
    <w:rsid w:val="00FF6DC5"/>
    <w:rsid w:val="00FF6F63"/>
    <w:rsid w:val="00FF7316"/>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55BE99C5"/>
  <w15:chartTrackingRefBased/>
  <w15:docId w15:val="{C4A13457-4D88-4EDC-A391-38A30CFA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20"/>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rsid w:val="004E2AB2"/>
    <w:rPr>
      <w:vertAlign w:val="superscript"/>
    </w:rPr>
  </w:style>
  <w:style w:type="paragraph" w:styleId="Spistreci1">
    <w:name w:val="toc 1"/>
    <w:basedOn w:val="Normalny"/>
    <w:next w:val="Normalny"/>
    <w:autoRedefine/>
    <w:uiPriority w:val="39"/>
    <w:qFormat/>
    <w:rsid w:val="003600CA"/>
    <w:pPr>
      <w:tabs>
        <w:tab w:val="left" w:pos="480"/>
        <w:tab w:val="right" w:leader="dot" w:pos="9062"/>
      </w:tabs>
      <w:ind w:left="540" w:right="424" w:hanging="540"/>
      <w:jc w:val="left"/>
    </w:pPr>
    <w:rPr>
      <w:noProof/>
      <w:szCs w:val="28"/>
    </w:rPr>
  </w:style>
  <w:style w:type="paragraph" w:styleId="Spistreci4">
    <w:name w:val="toc 4"/>
    <w:basedOn w:val="Normalny"/>
    <w:next w:val="Normalny"/>
    <w:autoRedefine/>
    <w:uiPriority w:val="99"/>
    <w:rsid w:val="00A75AE4"/>
    <w:pPr>
      <w:tabs>
        <w:tab w:val="left" w:pos="10065"/>
      </w:tabs>
      <w:ind w:right="17"/>
    </w:pPr>
    <w:rPr>
      <w:rFonts w:cs="Arial"/>
      <w:b/>
      <w:sz w:val="20"/>
      <w:szCs w:val="20"/>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740468"/>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sz w:val="24"/>
      <w:szCs w:val="24"/>
      <w:u w:val="none"/>
    </w:rPr>
  </w:style>
  <w:style w:type="paragraph" w:styleId="Legenda">
    <w:name w:val="caption"/>
    <w:basedOn w:val="Normalny"/>
    <w:next w:val="Normalny"/>
    <w:uiPriority w:val="99"/>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rsid w:val="0056169E"/>
    <w:pPr>
      <w:jc w:val="left"/>
    </w:pPr>
    <w:rPr>
      <w:rFonts w:ascii="Times New Roman" w:hAnsi="Times New Roman"/>
      <w:sz w:val="20"/>
      <w:szCs w:val="20"/>
    </w:rPr>
  </w:style>
  <w:style w:type="character" w:styleId="Odwoanieprzypisukocowego">
    <w:name w:val="endnote reference"/>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uiPriority w:val="99"/>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0">
    <w:name w:val="Akapit z listą1"/>
    <w:basedOn w:val="Normalny"/>
    <w:link w:val="ListParagraphChar3"/>
    <w:uiPriority w:val="99"/>
    <w:qFormat/>
    <w:rsid w:val="00865644"/>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rsid w:val="00865644"/>
    <w:rPr>
      <w:rFonts w:ascii="Arial" w:hAnsi="Arial"/>
    </w:rPr>
  </w:style>
  <w:style w:type="table" w:customStyle="1" w:styleId="Tabela-Siatka1">
    <w:name w:val="Tabela - Siatka1"/>
    <w:basedOn w:val="Standardowy"/>
    <w:next w:val="Tabela-Siatka"/>
    <w:uiPriority w:val="5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9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99"/>
    <w:unhideWhenUsed/>
    <w:rsid w:val="00865644"/>
    <w:pPr>
      <w:spacing w:after="100" w:line="276" w:lineRule="auto"/>
      <w:ind w:left="880"/>
      <w:jc w:val="left"/>
    </w:pPr>
    <w:rPr>
      <w:szCs w:val="22"/>
    </w:rPr>
  </w:style>
  <w:style w:type="paragraph" w:styleId="Spistreci6">
    <w:name w:val="toc 6"/>
    <w:basedOn w:val="Normalny"/>
    <w:next w:val="Normalny"/>
    <w:autoRedefine/>
    <w:uiPriority w:val="99"/>
    <w:unhideWhenUsed/>
    <w:rsid w:val="00865644"/>
    <w:pPr>
      <w:spacing w:after="100" w:line="276" w:lineRule="auto"/>
      <w:ind w:left="1100"/>
      <w:jc w:val="left"/>
    </w:pPr>
    <w:rPr>
      <w:szCs w:val="22"/>
    </w:rPr>
  </w:style>
  <w:style w:type="paragraph" w:styleId="Spistreci7">
    <w:name w:val="toc 7"/>
    <w:basedOn w:val="Normalny"/>
    <w:next w:val="Normalny"/>
    <w:autoRedefine/>
    <w:uiPriority w:val="99"/>
    <w:unhideWhenUsed/>
    <w:rsid w:val="00865644"/>
    <w:pPr>
      <w:spacing w:after="100" w:line="276" w:lineRule="auto"/>
      <w:ind w:left="1320"/>
      <w:jc w:val="left"/>
    </w:pPr>
    <w:rPr>
      <w:szCs w:val="22"/>
    </w:rPr>
  </w:style>
  <w:style w:type="paragraph" w:styleId="Spistreci8">
    <w:name w:val="toc 8"/>
    <w:basedOn w:val="Normalny"/>
    <w:next w:val="Normalny"/>
    <w:autoRedefine/>
    <w:uiPriority w:val="99"/>
    <w:unhideWhenUsed/>
    <w:rsid w:val="00865644"/>
    <w:pPr>
      <w:spacing w:after="100" w:line="276" w:lineRule="auto"/>
      <w:ind w:left="1540"/>
      <w:jc w:val="left"/>
    </w:pPr>
    <w:rPr>
      <w:szCs w:val="22"/>
    </w:rPr>
  </w:style>
  <w:style w:type="paragraph" w:styleId="Spistreci9">
    <w:name w:val="toc 9"/>
    <w:basedOn w:val="Normalny"/>
    <w:next w:val="Normalny"/>
    <w:autoRedefine/>
    <w:uiPriority w:val="9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90D41"/>
    <w:pPr>
      <w:tabs>
        <w:tab w:val="left" w:pos="1560"/>
      </w:tabs>
      <w:autoSpaceDE w:val="0"/>
      <w:autoSpaceDN w:val="0"/>
      <w:adjustRightInd w:val="0"/>
      <w:spacing w:after="120"/>
      <w:ind w:left="1560"/>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0D420E"/>
    <w:pPr>
      <w:numPr>
        <w:numId w:val="0"/>
      </w:numPr>
      <w:spacing w:before="0" w:after="0" w:line="276" w:lineRule="auto"/>
      <w:ind w:left="1276" w:hanging="709"/>
    </w:pPr>
  </w:style>
  <w:style w:type="paragraph" w:customStyle="1" w:styleId="NAGWEK5">
    <w:name w:val="NAGŁÓWEK_5"/>
    <w:basedOn w:val="NAGWEK40"/>
    <w:next w:val="NAGWEK40"/>
    <w:link w:val="NAGWEK5Znak0"/>
    <w:qFormat/>
    <w:rsid w:val="00DC66B7"/>
    <w:pPr>
      <w:widowControl w:val="0"/>
      <w:numPr>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0"/>
    <w:locked/>
    <w:rsid w:val="005C3B30"/>
    <w:rPr>
      <w:rFonts w:ascii="Calibri" w:hAnsi="Calibri" w:cs="Calibri"/>
      <w:sz w:val="22"/>
      <w:szCs w:val="22"/>
      <w:lang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13"/>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character" w:customStyle="1" w:styleId="Podpistabeli2">
    <w:name w:val="Podpis tabeli (2)_"/>
    <w:link w:val="Podpistabeli20"/>
    <w:rsid w:val="00002565"/>
    <w:rPr>
      <w:sz w:val="21"/>
      <w:szCs w:val="21"/>
      <w:shd w:val="clear" w:color="auto" w:fill="FFFFFF"/>
    </w:rPr>
  </w:style>
  <w:style w:type="paragraph" w:customStyle="1" w:styleId="Podpistabeli20">
    <w:name w:val="Podpis tabeli (2)"/>
    <w:basedOn w:val="Normalny"/>
    <w:link w:val="Podpistabeli2"/>
    <w:rsid w:val="00002565"/>
    <w:pPr>
      <w:shd w:val="clear" w:color="auto" w:fill="FFFFFF"/>
      <w:spacing w:after="180" w:line="0" w:lineRule="atLeast"/>
      <w:jc w:val="left"/>
    </w:pPr>
    <w:rPr>
      <w:rFonts w:ascii="Times New Roman" w:hAnsi="Times New Roman"/>
      <w:sz w:val="21"/>
      <w:szCs w:val="21"/>
    </w:rPr>
  </w:style>
  <w:style w:type="table" w:customStyle="1" w:styleId="Tabela-Siatka8">
    <w:name w:val="Tabela - Siatka8"/>
    <w:basedOn w:val="Standardowy"/>
    <w:next w:val="Tabela-Siatka"/>
    <w:uiPriority w:val="39"/>
    <w:rsid w:val="00677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3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292399349">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891501725">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26761118">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58637403">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097703094">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023D-F5B9-433E-9392-5B624BDE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73</TotalTime>
  <Pages>12</Pages>
  <Words>2514</Words>
  <Characters>19501</Characters>
  <DocSecurity>0</DocSecurity>
  <Lines>162</Lines>
  <Paragraphs>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2018-07-12T10:51:00Z</cp:lastPrinted>
  <dcterms:created xsi:type="dcterms:W3CDTF">2019-01-23T19:12:00Z</dcterms:created>
  <dcterms:modified xsi:type="dcterms:W3CDTF">2019-04-09T11:56:00Z</dcterms:modified>
</cp:coreProperties>
</file>