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9095" w14:textId="7BBC103F" w:rsidR="00EC37CB" w:rsidRPr="001A66A3" w:rsidRDefault="0004614E" w:rsidP="00EC37CB">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cs="Calibri"/>
          <w:b/>
          <w:sz w:val="24"/>
          <w:szCs w:val="20"/>
        </w:rPr>
      </w:pPr>
      <w:bookmarkStart w:id="0" w:name="_Toc274742412"/>
      <w:r>
        <w:rPr>
          <w:rFonts w:eastAsia="Arial Unicode MS" w:cs="Calibri"/>
          <w:b/>
          <w:sz w:val="24"/>
          <w:szCs w:val="20"/>
        </w:rPr>
        <w:t xml:space="preserve">Rozdział IV - </w:t>
      </w:r>
      <w:r w:rsidR="00EC37CB" w:rsidRPr="001A66A3">
        <w:rPr>
          <w:rFonts w:eastAsia="Arial Unicode MS" w:cs="Calibri"/>
          <w:b/>
          <w:sz w:val="24"/>
          <w:szCs w:val="20"/>
        </w:rPr>
        <w:t>Formularz oferty</w:t>
      </w:r>
      <w:bookmarkEnd w:id="0"/>
      <w:r>
        <w:rPr>
          <w:rFonts w:eastAsia="Arial Unicode MS" w:cs="Calibri"/>
          <w:b/>
          <w:sz w:val="24"/>
          <w:szCs w:val="20"/>
        </w:rPr>
        <w:t xml:space="preserve"> wraz z załącznikami</w:t>
      </w:r>
    </w:p>
    <w:p w14:paraId="08695C07" w14:textId="1FAD34A1" w:rsidR="00EC37CB" w:rsidRDefault="00EC37CB" w:rsidP="00EC37CB">
      <w:pPr>
        <w:suppressAutoHyphens/>
        <w:ind w:firstLine="960"/>
        <w:jc w:val="center"/>
        <w:rPr>
          <w:rFonts w:eastAsia="Arial Unicode MS" w:cs="Calibri"/>
          <w:b/>
          <w:sz w:val="20"/>
          <w:szCs w:val="20"/>
        </w:rPr>
      </w:pPr>
    </w:p>
    <w:p w14:paraId="4CFC3F5A" w14:textId="239103CB" w:rsidR="004F4DC7" w:rsidRPr="001A66A3" w:rsidRDefault="004F4DC7" w:rsidP="000D0882">
      <w:pPr>
        <w:suppressAutoHyphens/>
        <w:jc w:val="center"/>
        <w:rPr>
          <w:rFonts w:eastAsia="Arial Unicode MS" w:cs="Calibri"/>
          <w:b/>
          <w:bCs/>
          <w:sz w:val="20"/>
          <w:szCs w:val="20"/>
        </w:rPr>
      </w:pPr>
      <w:r w:rsidRPr="001A66A3">
        <w:rPr>
          <w:rFonts w:eastAsia="Arial Unicode MS" w:cs="Calibri"/>
          <w:b/>
          <w:sz w:val="20"/>
          <w:szCs w:val="20"/>
        </w:rPr>
        <w:t>PRZETARG NIEOGRANICZON</w:t>
      </w:r>
      <w:r w:rsidR="00A6636B">
        <w:rPr>
          <w:rFonts w:eastAsia="Arial Unicode MS" w:cs="Calibri"/>
          <w:b/>
          <w:sz w:val="20"/>
          <w:szCs w:val="20"/>
        </w:rPr>
        <w:t>Y</w:t>
      </w:r>
      <w:r w:rsidRPr="001A66A3">
        <w:rPr>
          <w:rFonts w:eastAsia="Arial Unicode MS" w:cs="Calibri"/>
          <w:b/>
          <w:sz w:val="20"/>
          <w:szCs w:val="20"/>
        </w:rPr>
        <w:t xml:space="preserve"> </w:t>
      </w:r>
      <w:r w:rsidRPr="001A66A3">
        <w:rPr>
          <w:rFonts w:eastAsia="Arial Unicode MS" w:cs="Calibri"/>
          <w:b/>
          <w:bCs/>
          <w:sz w:val="20"/>
          <w:szCs w:val="20"/>
        </w:rPr>
        <w:t xml:space="preserve">o nr referencyjnym </w:t>
      </w:r>
      <w:r w:rsidRPr="001A66A3">
        <w:rPr>
          <w:rFonts w:eastAsia="Arial Unicode MS" w:cs="Calibri"/>
          <w:b/>
          <w:bCs/>
          <w:sz w:val="20"/>
          <w:szCs w:val="20"/>
        </w:rPr>
        <w:br/>
      </w:r>
      <w:r w:rsidR="00276B68" w:rsidRPr="00276B68">
        <w:rPr>
          <w:rFonts w:eastAsia="Arial Unicode MS" w:cs="Calibri"/>
          <w:b/>
          <w:bCs/>
          <w:sz w:val="20"/>
          <w:szCs w:val="20"/>
        </w:rPr>
        <w:t>COI-ZAK.262.</w:t>
      </w:r>
      <w:r w:rsidR="00C92AE3">
        <w:rPr>
          <w:rFonts w:eastAsia="Arial Unicode MS" w:cs="Calibri"/>
          <w:b/>
          <w:bCs/>
          <w:sz w:val="20"/>
          <w:szCs w:val="20"/>
        </w:rPr>
        <w:t>1</w:t>
      </w:r>
      <w:r w:rsidR="008F10DD">
        <w:rPr>
          <w:rFonts w:eastAsia="Arial Unicode MS" w:cs="Calibri"/>
          <w:b/>
          <w:bCs/>
          <w:sz w:val="20"/>
          <w:szCs w:val="20"/>
        </w:rPr>
        <w:t>8</w:t>
      </w:r>
      <w:r w:rsidR="00276B68" w:rsidRPr="00276B68">
        <w:rPr>
          <w:rFonts w:eastAsia="Arial Unicode MS" w:cs="Calibri"/>
          <w:b/>
          <w:bCs/>
          <w:sz w:val="20"/>
          <w:szCs w:val="20"/>
        </w:rPr>
        <w:t>.201</w:t>
      </w:r>
      <w:r w:rsidR="004168AD">
        <w:rPr>
          <w:rFonts w:eastAsia="Arial Unicode MS" w:cs="Calibri"/>
          <w:b/>
          <w:bCs/>
          <w:sz w:val="20"/>
          <w:szCs w:val="20"/>
        </w:rPr>
        <w:t>9</w:t>
      </w:r>
    </w:p>
    <w:p w14:paraId="1F43A7AE" w14:textId="0D4B4F07" w:rsidR="00A6636B" w:rsidRDefault="004F4DC7" w:rsidP="00A6636B">
      <w:pPr>
        <w:tabs>
          <w:tab w:val="center" w:pos="4819"/>
          <w:tab w:val="right" w:pos="9638"/>
        </w:tabs>
        <w:suppressAutoHyphens/>
        <w:jc w:val="center"/>
        <w:rPr>
          <w:rFonts w:eastAsia="Arial Unicode MS" w:cs="Calibri"/>
          <w:b/>
          <w:sz w:val="20"/>
          <w:szCs w:val="20"/>
        </w:rPr>
      </w:pPr>
      <w:r w:rsidRPr="008E51EE">
        <w:rPr>
          <w:rFonts w:eastAsia="Arial Unicode MS" w:cs="Calibri"/>
          <w:b/>
          <w:bCs/>
          <w:sz w:val="20"/>
          <w:szCs w:val="20"/>
        </w:rPr>
        <w:t>„</w:t>
      </w:r>
      <w:r w:rsidR="00715225" w:rsidRPr="00715225">
        <w:rPr>
          <w:rFonts w:eastAsia="Arial Unicode MS" w:cs="Calibri"/>
          <w:b/>
          <w:bCs/>
          <w:sz w:val="20"/>
          <w:szCs w:val="20"/>
        </w:rPr>
        <w:t xml:space="preserve">Świadczenie usługi dostępu do sieci Internet oraz dzierżawy łącz światłowodowych na potrzeby </w:t>
      </w:r>
      <w:proofErr w:type="spellStart"/>
      <w:r w:rsidR="00715225" w:rsidRPr="00715225">
        <w:rPr>
          <w:rFonts w:eastAsia="Arial Unicode MS" w:cs="Calibri"/>
          <w:b/>
          <w:bCs/>
          <w:sz w:val="20"/>
          <w:szCs w:val="20"/>
        </w:rPr>
        <w:t>ZIR</w:t>
      </w:r>
      <w:proofErr w:type="spellEnd"/>
      <w:r w:rsidR="00715225" w:rsidRPr="00715225">
        <w:rPr>
          <w:rFonts w:eastAsia="Arial Unicode MS" w:cs="Calibri"/>
          <w:b/>
          <w:bCs/>
          <w:sz w:val="20"/>
          <w:szCs w:val="20"/>
        </w:rPr>
        <w:t xml:space="preserve"> </w:t>
      </w:r>
      <w:r w:rsidR="00A6636B">
        <w:rPr>
          <w:rFonts w:eastAsia="Arial Unicode MS" w:cs="Calibri"/>
          <w:b/>
          <w:bCs/>
          <w:sz w:val="20"/>
          <w:szCs w:val="20"/>
        </w:rPr>
        <w:br/>
      </w:r>
      <w:r w:rsidR="00031337">
        <w:rPr>
          <w:rFonts w:eastAsia="Arial Unicode MS" w:cs="Calibri"/>
          <w:b/>
          <w:bCs/>
          <w:sz w:val="20"/>
          <w:szCs w:val="20"/>
        </w:rPr>
        <w:t>(3 części)</w:t>
      </w:r>
      <w:r w:rsidRPr="008E51EE">
        <w:rPr>
          <w:rFonts w:eastAsia="Arial Unicode MS" w:cs="Calibri"/>
          <w:b/>
          <w:bCs/>
          <w:sz w:val="20"/>
          <w:szCs w:val="20"/>
        </w:rPr>
        <w:t>”</w:t>
      </w:r>
      <w:r w:rsidR="00A6636B" w:rsidRPr="00A6636B">
        <w:rPr>
          <w:rFonts w:eastAsia="Arial Unicode MS" w:cs="Calibri"/>
          <w:b/>
          <w:sz w:val="20"/>
          <w:szCs w:val="20"/>
        </w:rPr>
        <w:t xml:space="preserve"> </w:t>
      </w:r>
    </w:p>
    <w:p w14:paraId="19B51366" w14:textId="77777777" w:rsidR="00A6636B" w:rsidRDefault="00A6636B" w:rsidP="00A6636B">
      <w:pPr>
        <w:suppressAutoHyphens/>
        <w:jc w:val="center"/>
        <w:rPr>
          <w:rFonts w:eastAsia="Arial Unicode MS" w:cs="Calibri"/>
          <w:b/>
          <w:sz w:val="28"/>
          <w:szCs w:val="28"/>
        </w:rPr>
      </w:pPr>
    </w:p>
    <w:p w14:paraId="1BE16F67" w14:textId="6E7F0378" w:rsidR="00A6636B" w:rsidRPr="00A6636B" w:rsidRDefault="00A6636B" w:rsidP="00A6636B">
      <w:pPr>
        <w:suppressAutoHyphens/>
        <w:jc w:val="center"/>
        <w:rPr>
          <w:rFonts w:eastAsia="Arial Unicode MS" w:cs="Calibri"/>
          <w:b/>
          <w:sz w:val="28"/>
          <w:szCs w:val="28"/>
        </w:rPr>
      </w:pPr>
      <w:r w:rsidRPr="00A6636B">
        <w:rPr>
          <w:rFonts w:eastAsia="Arial Unicode MS" w:cs="Calibri"/>
          <w:b/>
          <w:sz w:val="28"/>
          <w:szCs w:val="28"/>
        </w:rPr>
        <w:t>OFERTA</w:t>
      </w:r>
    </w:p>
    <w:p w14:paraId="08048598" w14:textId="737C1E6F" w:rsidR="004F4DC7" w:rsidRPr="00A6636B" w:rsidRDefault="00715225" w:rsidP="000D0882">
      <w:pPr>
        <w:tabs>
          <w:tab w:val="center" w:pos="4819"/>
          <w:tab w:val="right" w:pos="9638"/>
        </w:tabs>
        <w:suppressAutoHyphens/>
        <w:jc w:val="center"/>
        <w:rPr>
          <w:rFonts w:eastAsia="Arial Unicode MS" w:cs="Calibri"/>
          <w:b/>
          <w:bCs/>
          <w:sz w:val="28"/>
          <w:szCs w:val="28"/>
        </w:rPr>
      </w:pPr>
      <w:r w:rsidRPr="00A6636B">
        <w:rPr>
          <w:rFonts w:eastAsia="Arial Unicode MS" w:cs="Calibri"/>
          <w:b/>
          <w:bCs/>
          <w:sz w:val="28"/>
          <w:szCs w:val="28"/>
          <w:u w:val="single"/>
        </w:rPr>
        <w:t xml:space="preserve">Część I zamówienia - </w:t>
      </w:r>
      <w:r w:rsidR="00CE2629">
        <w:rPr>
          <w:rFonts w:eastAsia="Arial Unicode MS" w:cs="Calibri"/>
          <w:b/>
          <w:bCs/>
          <w:sz w:val="28"/>
          <w:szCs w:val="28"/>
          <w:u w:val="single"/>
        </w:rPr>
        <w:t>ś</w:t>
      </w:r>
      <w:r w:rsidRPr="00A6636B">
        <w:rPr>
          <w:rFonts w:eastAsia="Arial Unicode MS" w:cs="Calibri"/>
          <w:b/>
          <w:bCs/>
          <w:sz w:val="28"/>
          <w:szCs w:val="28"/>
          <w:u w:val="single"/>
        </w:rPr>
        <w:t xml:space="preserve">wiadczenie usługi dostępu do Internetu w Lokalizacji I </w:t>
      </w:r>
      <w:r w:rsidR="00A6636B" w:rsidRPr="00A6636B">
        <w:rPr>
          <w:rFonts w:eastAsia="Arial Unicode MS" w:cs="Calibri"/>
          <w:b/>
          <w:bCs/>
          <w:sz w:val="28"/>
          <w:szCs w:val="28"/>
          <w:u w:val="single"/>
        </w:rPr>
        <w:br/>
      </w:r>
      <w:r w:rsidRPr="00A6636B">
        <w:rPr>
          <w:rFonts w:eastAsia="Arial Unicode MS" w:cs="Calibri"/>
          <w:b/>
          <w:bCs/>
          <w:sz w:val="28"/>
          <w:szCs w:val="28"/>
          <w:u w:val="single"/>
        </w:rPr>
        <w:t>(ul. Olszewska 6, Warszawa)</w:t>
      </w:r>
      <w:r w:rsidR="004F4DC7" w:rsidRPr="00A6636B">
        <w:rPr>
          <w:rFonts w:eastAsia="Arial Unicode MS" w:cs="Calibri"/>
          <w:b/>
          <w:bCs/>
          <w:sz w:val="28"/>
          <w:szCs w:val="28"/>
          <w:u w:val="single"/>
        </w:rPr>
        <w:t xml:space="preserve"> </w:t>
      </w:r>
    </w:p>
    <w:p w14:paraId="3085D403" w14:textId="77777777" w:rsidR="004F4DC7" w:rsidRPr="001A66A3" w:rsidRDefault="004F4DC7" w:rsidP="00C87E3C">
      <w:pPr>
        <w:numPr>
          <w:ilvl w:val="0"/>
          <w:numId w:val="16"/>
        </w:numPr>
        <w:suppressAutoHyphens/>
        <w:autoSpaceDE w:val="0"/>
        <w:autoSpaceDN w:val="0"/>
        <w:adjustRightInd w:val="0"/>
        <w:spacing w:after="120" w:line="276" w:lineRule="auto"/>
        <w:ind w:left="357" w:right="45" w:hanging="357"/>
        <w:jc w:val="left"/>
        <w:rPr>
          <w:rFonts w:eastAsia="Arial Unicode MS" w:cs="Calibri"/>
          <w:b/>
          <w:sz w:val="20"/>
          <w:szCs w:val="20"/>
        </w:rPr>
      </w:pPr>
      <w:r w:rsidRPr="001A66A3">
        <w:rPr>
          <w:rFonts w:eastAsia="Arial Unicode MS" w:cs="Calibri"/>
          <w:b/>
          <w:sz w:val="20"/>
          <w:szCs w:val="20"/>
        </w:rPr>
        <w:t>ZAMAWIAJĄCY:</w:t>
      </w:r>
    </w:p>
    <w:p w14:paraId="19234EFC" w14:textId="77777777" w:rsidR="002F3325" w:rsidRPr="001A66A3" w:rsidRDefault="002F3325" w:rsidP="00BA7679">
      <w:pPr>
        <w:suppressAutoHyphens/>
        <w:jc w:val="center"/>
        <w:rPr>
          <w:rFonts w:eastAsia="Arial Unicode MS" w:cs="Calibri"/>
          <w:b/>
          <w:sz w:val="20"/>
          <w:szCs w:val="20"/>
        </w:rPr>
      </w:pPr>
      <w:r w:rsidRPr="001A66A3">
        <w:rPr>
          <w:rFonts w:eastAsia="Arial Unicode MS" w:cs="Calibri"/>
          <w:b/>
          <w:sz w:val="20"/>
          <w:szCs w:val="20"/>
        </w:rPr>
        <w:t>Centralny Ośrodek Informatyki</w:t>
      </w:r>
    </w:p>
    <w:p w14:paraId="7A99CF7E" w14:textId="77777777" w:rsidR="002F3325" w:rsidRPr="001A66A3" w:rsidRDefault="002F3325" w:rsidP="002F3325">
      <w:pPr>
        <w:suppressAutoHyphens/>
        <w:jc w:val="center"/>
        <w:rPr>
          <w:rFonts w:eastAsia="Arial Unicode MS" w:cs="Calibri"/>
          <w:b/>
          <w:sz w:val="20"/>
          <w:szCs w:val="20"/>
        </w:rPr>
      </w:pPr>
      <w:r w:rsidRPr="001A66A3">
        <w:rPr>
          <w:rFonts w:eastAsia="Arial Unicode MS" w:cs="Calibri"/>
          <w:b/>
          <w:sz w:val="20"/>
          <w:szCs w:val="20"/>
        </w:rPr>
        <w:t>Al. Jerozolimskie 132-136</w:t>
      </w:r>
    </w:p>
    <w:p w14:paraId="79BA0C95" w14:textId="77777777" w:rsidR="004F4DC7" w:rsidRPr="001A66A3" w:rsidRDefault="002F3325" w:rsidP="002F3325">
      <w:pPr>
        <w:suppressAutoHyphens/>
        <w:jc w:val="center"/>
        <w:rPr>
          <w:rFonts w:eastAsia="Arial Unicode MS" w:cs="Calibri"/>
          <w:sz w:val="20"/>
          <w:szCs w:val="20"/>
        </w:rPr>
      </w:pPr>
      <w:r w:rsidRPr="001A66A3">
        <w:rPr>
          <w:rFonts w:eastAsia="Arial Unicode MS" w:cs="Calibri"/>
          <w:b/>
          <w:sz w:val="20"/>
          <w:szCs w:val="20"/>
        </w:rPr>
        <w:t>02-305 Warszawa</w:t>
      </w:r>
    </w:p>
    <w:p w14:paraId="71819B0D" w14:textId="77777777"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WYKONAWCA:</w:t>
      </w:r>
    </w:p>
    <w:p w14:paraId="1426235B" w14:textId="77777777" w:rsidR="004F4DC7" w:rsidRPr="001A66A3" w:rsidRDefault="004F4DC7" w:rsidP="00BA7679">
      <w:pPr>
        <w:suppressAutoHyphens/>
        <w:jc w:val="left"/>
        <w:rPr>
          <w:rFonts w:eastAsia="Arial Unicode MS" w:cs="Calibri"/>
          <w:sz w:val="20"/>
          <w:szCs w:val="20"/>
        </w:rPr>
      </w:pPr>
      <w:r w:rsidRPr="001A66A3">
        <w:rPr>
          <w:rFonts w:eastAsia="Arial Unicode MS" w:cs="Calibri"/>
          <w:b/>
          <w:sz w:val="20"/>
          <w:szCs w:val="20"/>
        </w:rPr>
        <w:t>Niniejsza oferta zostaje złożona przez</w:t>
      </w:r>
      <w:r w:rsidRPr="001A66A3">
        <w:rPr>
          <w:rFonts w:eastAsia="Arial Unicode MS" w:cs="Calibri"/>
          <w:b/>
          <w:sz w:val="20"/>
          <w:szCs w:val="20"/>
          <w:vertAlign w:val="superscript"/>
        </w:rPr>
        <w:footnoteReference w:id="2"/>
      </w:r>
      <w:r w:rsidRPr="001A66A3">
        <w:rPr>
          <w:rFonts w:eastAsia="Arial Unicode MS" w:cs="Calibri"/>
          <w:b/>
          <w:sz w:val="20"/>
          <w:szCs w:val="20"/>
        </w:rPr>
        <w:t xml:space="preserve">: </w:t>
      </w:r>
      <w:r w:rsidRPr="001A66A3">
        <w:rPr>
          <w:rFonts w:eastAsia="Arial Unicode MS" w:cs="Calibri"/>
          <w:b/>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2"/>
        <w:gridCol w:w="2891"/>
      </w:tblGrid>
      <w:tr w:rsidR="004F4DC7" w:rsidRPr="001A66A3" w14:paraId="572B8DEA" w14:textId="77777777" w:rsidTr="00230671">
        <w:trPr>
          <w:cantSplit/>
        </w:trPr>
        <w:tc>
          <w:tcPr>
            <w:tcW w:w="307" w:type="pct"/>
            <w:vAlign w:val="center"/>
          </w:tcPr>
          <w:p w14:paraId="1627279D"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Lp.</w:t>
            </w:r>
          </w:p>
        </w:tc>
        <w:tc>
          <w:tcPr>
            <w:tcW w:w="3085" w:type="pct"/>
            <w:vAlign w:val="center"/>
          </w:tcPr>
          <w:p w14:paraId="7727656F"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Nazwa(y) Wykonawcy(ów)</w:t>
            </w:r>
          </w:p>
        </w:tc>
        <w:tc>
          <w:tcPr>
            <w:tcW w:w="1607" w:type="pct"/>
            <w:vAlign w:val="center"/>
          </w:tcPr>
          <w:p w14:paraId="3D6B4464"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 xml:space="preserve">Adres(y) </w:t>
            </w:r>
            <w:r w:rsidRPr="001A66A3">
              <w:rPr>
                <w:rFonts w:eastAsia="Arial Unicode MS" w:cs="Calibri"/>
                <w:b/>
                <w:caps/>
                <w:sz w:val="20"/>
                <w:szCs w:val="20"/>
              </w:rPr>
              <w:t>W</w:t>
            </w:r>
            <w:r w:rsidRPr="001A66A3">
              <w:rPr>
                <w:rFonts w:eastAsia="Arial Unicode MS" w:cs="Calibri"/>
                <w:b/>
                <w:sz w:val="20"/>
                <w:szCs w:val="20"/>
              </w:rPr>
              <w:t>ykonawcy(ów)</w:t>
            </w:r>
          </w:p>
        </w:tc>
      </w:tr>
      <w:tr w:rsidR="004F4DC7" w:rsidRPr="001A66A3" w14:paraId="7DC17940" w14:textId="77777777" w:rsidTr="00230671">
        <w:trPr>
          <w:cantSplit/>
        </w:trPr>
        <w:tc>
          <w:tcPr>
            <w:tcW w:w="307" w:type="pct"/>
          </w:tcPr>
          <w:p w14:paraId="3CF01ED4" w14:textId="77777777" w:rsidR="004F4DC7" w:rsidRPr="001A66A3" w:rsidRDefault="004F4DC7" w:rsidP="004F4DC7">
            <w:pPr>
              <w:suppressAutoHyphens/>
              <w:jc w:val="left"/>
              <w:rPr>
                <w:rFonts w:eastAsia="Arial Unicode MS" w:cs="Calibri"/>
                <w:b/>
                <w:sz w:val="20"/>
                <w:szCs w:val="20"/>
              </w:rPr>
            </w:pPr>
          </w:p>
        </w:tc>
        <w:tc>
          <w:tcPr>
            <w:tcW w:w="3085" w:type="pct"/>
          </w:tcPr>
          <w:p w14:paraId="62DB762B" w14:textId="77777777" w:rsidR="004F4DC7" w:rsidRPr="001A66A3" w:rsidRDefault="004F4DC7" w:rsidP="004F4DC7">
            <w:pPr>
              <w:suppressAutoHyphens/>
              <w:jc w:val="left"/>
              <w:rPr>
                <w:rFonts w:eastAsia="Arial Unicode MS" w:cs="Calibri"/>
                <w:b/>
                <w:sz w:val="20"/>
                <w:szCs w:val="20"/>
              </w:rPr>
            </w:pPr>
            <w:r w:rsidRPr="001A66A3">
              <w:rPr>
                <w:rFonts w:eastAsia="Arial Unicode MS" w:cs="Calibri"/>
                <w:b/>
                <w:sz w:val="20"/>
                <w:szCs w:val="20"/>
              </w:rPr>
              <w:t xml:space="preserve"> </w:t>
            </w:r>
          </w:p>
        </w:tc>
        <w:tc>
          <w:tcPr>
            <w:tcW w:w="1607" w:type="pct"/>
          </w:tcPr>
          <w:p w14:paraId="18513095" w14:textId="77777777" w:rsidR="004F4DC7" w:rsidRPr="001A66A3" w:rsidRDefault="004F4DC7" w:rsidP="004F4DC7">
            <w:pPr>
              <w:suppressAutoHyphens/>
              <w:jc w:val="left"/>
              <w:rPr>
                <w:rFonts w:eastAsia="Arial Unicode MS" w:cs="Calibri"/>
                <w:b/>
                <w:sz w:val="20"/>
                <w:szCs w:val="20"/>
              </w:rPr>
            </w:pPr>
          </w:p>
        </w:tc>
      </w:tr>
      <w:tr w:rsidR="004F4DC7" w:rsidRPr="001A66A3" w14:paraId="7D18EA5C" w14:textId="77777777" w:rsidTr="00230671">
        <w:trPr>
          <w:cantSplit/>
        </w:trPr>
        <w:tc>
          <w:tcPr>
            <w:tcW w:w="307" w:type="pct"/>
          </w:tcPr>
          <w:p w14:paraId="02558424" w14:textId="77777777" w:rsidR="004F4DC7" w:rsidRPr="001A66A3" w:rsidRDefault="004F4DC7" w:rsidP="004F4DC7">
            <w:pPr>
              <w:suppressAutoHyphens/>
              <w:jc w:val="left"/>
              <w:rPr>
                <w:rFonts w:eastAsia="Arial Unicode MS" w:cs="Calibri"/>
                <w:b/>
                <w:sz w:val="20"/>
                <w:szCs w:val="20"/>
              </w:rPr>
            </w:pPr>
          </w:p>
        </w:tc>
        <w:tc>
          <w:tcPr>
            <w:tcW w:w="3085" w:type="pct"/>
          </w:tcPr>
          <w:p w14:paraId="25BAFE2B" w14:textId="77777777" w:rsidR="004F4DC7" w:rsidRPr="001A66A3" w:rsidRDefault="004F4DC7" w:rsidP="004F4DC7">
            <w:pPr>
              <w:suppressAutoHyphens/>
              <w:jc w:val="left"/>
              <w:rPr>
                <w:rFonts w:eastAsia="Arial Unicode MS" w:cs="Calibri"/>
                <w:b/>
                <w:sz w:val="20"/>
                <w:szCs w:val="20"/>
              </w:rPr>
            </w:pPr>
          </w:p>
        </w:tc>
        <w:tc>
          <w:tcPr>
            <w:tcW w:w="1607" w:type="pct"/>
          </w:tcPr>
          <w:p w14:paraId="11B58E18" w14:textId="77777777" w:rsidR="004F4DC7" w:rsidRPr="001A66A3" w:rsidRDefault="004F4DC7" w:rsidP="004F4DC7">
            <w:pPr>
              <w:suppressAutoHyphens/>
              <w:jc w:val="left"/>
              <w:rPr>
                <w:rFonts w:eastAsia="Arial Unicode MS" w:cs="Calibri"/>
                <w:b/>
                <w:sz w:val="20"/>
                <w:szCs w:val="20"/>
              </w:rPr>
            </w:pPr>
          </w:p>
        </w:tc>
      </w:tr>
    </w:tbl>
    <w:p w14:paraId="3FE3BBBD" w14:textId="77777777" w:rsidR="004F4DC7" w:rsidRPr="001A66A3" w:rsidRDefault="004F4DC7" w:rsidP="00BA7679">
      <w:pPr>
        <w:rPr>
          <w:rFonts w:eastAsia="Arial Unicode MS" w:cs="Calibri"/>
          <w:b/>
          <w:sz w:val="20"/>
          <w:szCs w:val="20"/>
        </w:rPr>
      </w:pPr>
    </w:p>
    <w:p w14:paraId="1EA6264B" w14:textId="77777777"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DANE KONTAKTOWE WYKONAWCY</w:t>
      </w:r>
      <w:r w:rsidRPr="001A66A3">
        <w:rPr>
          <w:rFonts w:eastAsia="Arial Unicode MS" w:cs="Calibri"/>
          <w:b/>
          <w:sz w:val="20"/>
          <w:szCs w:val="20"/>
          <w:vertAlign w:val="superscript"/>
        </w:rPr>
        <w:footnoteReference w:id="3"/>
      </w:r>
      <w:r w:rsidRPr="001A66A3">
        <w:rPr>
          <w:rFonts w:eastAsia="Arial Unicode MS" w:cs="Calibri"/>
          <w:b/>
          <w:sz w:val="20"/>
          <w:szCs w:val="20"/>
        </w:rPr>
        <w:t xml:space="preserve">: </w:t>
      </w:r>
    </w:p>
    <w:p w14:paraId="6717BC8C" w14:textId="77777777" w:rsidR="004F4DC7" w:rsidRPr="001A66A3" w:rsidRDefault="004F4DC7" w:rsidP="004F4DC7">
      <w:pPr>
        <w:suppressAutoHyphens/>
        <w:jc w:val="left"/>
        <w:rPr>
          <w:rFonts w:eastAsia="Arial Unicode MS" w:cs="Calibri"/>
          <w:b/>
          <w:sz w:val="20"/>
          <w:szCs w:val="20"/>
        </w:rPr>
      </w:pPr>
      <w:r w:rsidRPr="001A66A3">
        <w:rPr>
          <w:rFonts w:eastAsia="Arial Unicode MS" w:cs="Calibri"/>
          <w:b/>
          <w:sz w:val="20"/>
          <w:szCs w:val="20"/>
        </w:rPr>
        <w:t>[wszelka korespondencja prowadzona będzie wyłącznie na n/w adres / faks / e-mail]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4F4DC7" w:rsidRPr="001A66A3" w14:paraId="657A6755" w14:textId="77777777" w:rsidTr="00230671">
        <w:tc>
          <w:tcPr>
            <w:tcW w:w="2590" w:type="dxa"/>
          </w:tcPr>
          <w:p w14:paraId="14A934A2" w14:textId="77777777" w:rsidR="004F4DC7" w:rsidRPr="001A66A3" w:rsidRDefault="004F4DC7" w:rsidP="004F4DC7">
            <w:pPr>
              <w:suppressAutoHyphens/>
              <w:jc w:val="left"/>
              <w:rPr>
                <w:rFonts w:eastAsia="Arial Unicode MS" w:cs="Calibri"/>
                <w:sz w:val="20"/>
                <w:szCs w:val="20"/>
              </w:rPr>
            </w:pPr>
            <w:r w:rsidRPr="001A66A3">
              <w:rPr>
                <w:rFonts w:eastAsia="Arial Unicode MS" w:cs="Calibri"/>
                <w:sz w:val="20"/>
                <w:szCs w:val="20"/>
              </w:rPr>
              <w:t>Osoba do kontaktów</w:t>
            </w:r>
          </w:p>
        </w:tc>
        <w:tc>
          <w:tcPr>
            <w:tcW w:w="6552" w:type="dxa"/>
          </w:tcPr>
          <w:p w14:paraId="3A54E24D" w14:textId="77777777" w:rsidR="004F4DC7" w:rsidRPr="001A66A3" w:rsidRDefault="004F4DC7" w:rsidP="004F4DC7">
            <w:pPr>
              <w:suppressAutoHyphens/>
              <w:jc w:val="left"/>
              <w:rPr>
                <w:rFonts w:eastAsia="Arial Unicode MS" w:cs="Calibri"/>
                <w:sz w:val="20"/>
                <w:szCs w:val="20"/>
              </w:rPr>
            </w:pPr>
          </w:p>
        </w:tc>
      </w:tr>
      <w:tr w:rsidR="004F4DC7" w:rsidRPr="001A66A3" w14:paraId="18DE33D6" w14:textId="77777777" w:rsidTr="00230671">
        <w:tc>
          <w:tcPr>
            <w:tcW w:w="2590" w:type="dxa"/>
          </w:tcPr>
          <w:p w14:paraId="23DB0D09"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korespondencyjny</w:t>
            </w:r>
            <w:proofErr w:type="spellEnd"/>
            <w:r w:rsidRPr="001A66A3">
              <w:rPr>
                <w:rFonts w:eastAsia="Arial Unicode MS" w:cs="Calibri"/>
                <w:sz w:val="20"/>
                <w:szCs w:val="20"/>
                <w:lang w:val="de-DE"/>
              </w:rPr>
              <w:t>:</w:t>
            </w:r>
          </w:p>
        </w:tc>
        <w:tc>
          <w:tcPr>
            <w:tcW w:w="6552" w:type="dxa"/>
          </w:tcPr>
          <w:p w14:paraId="258FCDFD"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7BC12338" w14:textId="77777777" w:rsidTr="00230671">
        <w:tc>
          <w:tcPr>
            <w:tcW w:w="2590" w:type="dxa"/>
          </w:tcPr>
          <w:p w14:paraId="1F7752D0"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telefonu</w:t>
            </w:r>
            <w:proofErr w:type="spellEnd"/>
          </w:p>
        </w:tc>
        <w:tc>
          <w:tcPr>
            <w:tcW w:w="6552" w:type="dxa"/>
          </w:tcPr>
          <w:p w14:paraId="3FB0C6A3"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03FDA49F" w14:textId="77777777" w:rsidTr="00230671">
        <w:tc>
          <w:tcPr>
            <w:tcW w:w="2590" w:type="dxa"/>
          </w:tcPr>
          <w:p w14:paraId="3B710A8A"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faksu</w:t>
            </w:r>
            <w:proofErr w:type="spellEnd"/>
            <w:r w:rsidRPr="001A66A3">
              <w:rPr>
                <w:rFonts w:eastAsia="Arial Unicode MS" w:cs="Calibri"/>
                <w:sz w:val="20"/>
                <w:szCs w:val="20"/>
                <w:lang w:val="de-DE"/>
              </w:rPr>
              <w:t xml:space="preserve"> </w:t>
            </w:r>
          </w:p>
        </w:tc>
        <w:tc>
          <w:tcPr>
            <w:tcW w:w="6552" w:type="dxa"/>
          </w:tcPr>
          <w:p w14:paraId="7AAE18E3" w14:textId="77777777" w:rsidR="004F4DC7" w:rsidRPr="001A66A3" w:rsidRDefault="004F4DC7" w:rsidP="004F4DC7">
            <w:pPr>
              <w:suppressAutoHyphens/>
              <w:jc w:val="left"/>
              <w:rPr>
                <w:rFonts w:eastAsia="Arial Unicode MS" w:cs="Calibri"/>
                <w:sz w:val="20"/>
                <w:szCs w:val="20"/>
                <w:lang w:val="de-DE"/>
              </w:rPr>
            </w:pPr>
          </w:p>
        </w:tc>
      </w:tr>
      <w:tr w:rsidR="004F4DC7" w:rsidRPr="001A66A3" w14:paraId="6454C5A2" w14:textId="77777777" w:rsidTr="00230671">
        <w:tc>
          <w:tcPr>
            <w:tcW w:w="2590" w:type="dxa"/>
          </w:tcPr>
          <w:p w14:paraId="34A10775" w14:textId="77777777" w:rsidR="004F4DC7" w:rsidRPr="001A66A3" w:rsidRDefault="004F4DC7" w:rsidP="004F4DC7">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e-mail</w:t>
            </w:r>
            <w:proofErr w:type="spellEnd"/>
          </w:p>
        </w:tc>
        <w:tc>
          <w:tcPr>
            <w:tcW w:w="6552" w:type="dxa"/>
          </w:tcPr>
          <w:p w14:paraId="20A7E6FA" w14:textId="77777777" w:rsidR="004F4DC7" w:rsidRPr="001A66A3" w:rsidRDefault="004F4DC7" w:rsidP="004F4DC7">
            <w:pPr>
              <w:suppressAutoHyphens/>
              <w:jc w:val="left"/>
              <w:rPr>
                <w:rFonts w:eastAsia="Arial Unicode MS" w:cs="Calibri"/>
                <w:sz w:val="20"/>
                <w:szCs w:val="20"/>
                <w:lang w:val="de-DE"/>
              </w:rPr>
            </w:pPr>
          </w:p>
        </w:tc>
      </w:tr>
    </w:tbl>
    <w:p w14:paraId="232EB643" w14:textId="77777777" w:rsidR="004F4DC7" w:rsidRPr="001A66A3" w:rsidRDefault="004F4DC7" w:rsidP="00C87E3C">
      <w:pPr>
        <w:numPr>
          <w:ilvl w:val="0"/>
          <w:numId w:val="16"/>
        </w:numPr>
        <w:suppressAutoHyphens/>
        <w:spacing w:line="276" w:lineRule="auto"/>
        <w:rPr>
          <w:rFonts w:eastAsia="Arial Unicode MS" w:cs="Calibri"/>
          <w:b/>
          <w:sz w:val="20"/>
          <w:szCs w:val="20"/>
        </w:rPr>
      </w:pPr>
      <w:r w:rsidRPr="001A66A3">
        <w:rPr>
          <w:rFonts w:eastAsia="Arial Unicode MS" w:cs="Calibri"/>
          <w:b/>
          <w:sz w:val="20"/>
          <w:szCs w:val="20"/>
        </w:rPr>
        <w:t xml:space="preserve">OŚWIADCZENIA </w:t>
      </w:r>
    </w:p>
    <w:p w14:paraId="5212FD15" w14:textId="77777777" w:rsidR="004F4DC7" w:rsidRPr="001A66A3" w:rsidRDefault="004F4DC7" w:rsidP="00BA7679">
      <w:pPr>
        <w:suppressAutoHyphens/>
        <w:spacing w:line="276" w:lineRule="auto"/>
        <w:rPr>
          <w:rFonts w:eastAsia="Arial Unicode MS" w:cs="Calibri"/>
          <w:sz w:val="20"/>
          <w:szCs w:val="20"/>
        </w:rPr>
      </w:pPr>
      <w:r w:rsidRPr="001A66A3">
        <w:rPr>
          <w:rFonts w:eastAsia="Arial Unicode MS" w:cs="Calibri"/>
          <w:b/>
          <w:sz w:val="20"/>
          <w:szCs w:val="20"/>
        </w:rPr>
        <w:t>Ja(my) niżej podpisany(i) oświadczam(y), że:</w:t>
      </w:r>
    </w:p>
    <w:p w14:paraId="3D83F92D" w14:textId="77777777" w:rsidR="004F4DC7"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do przedmiotowych dokumentów, w tym zwłaszcza do wzoru umowy</w:t>
      </w:r>
      <w:r w:rsidR="00002565" w:rsidRPr="001A66A3">
        <w:rPr>
          <w:rFonts w:eastAsia="Arial Unicode MS" w:cs="Calibri"/>
          <w:sz w:val="20"/>
          <w:szCs w:val="20"/>
        </w:rPr>
        <w:t xml:space="preserve"> i opisu przedmiotu zamówienia</w:t>
      </w:r>
      <w:r w:rsidRPr="001A66A3">
        <w:rPr>
          <w:rFonts w:eastAsia="Arial Unicode MS" w:cs="Calibri"/>
          <w:sz w:val="20"/>
          <w:szCs w:val="20"/>
        </w:rPr>
        <w:t>, nie wnoszę żadnych zastrzeżeń i akceptuję</w:t>
      </w:r>
      <w:r w:rsidR="00CD0371" w:rsidRPr="001A66A3">
        <w:rPr>
          <w:rFonts w:eastAsia="Arial Unicode MS" w:cs="Calibri"/>
          <w:sz w:val="20"/>
          <w:szCs w:val="20"/>
        </w:rPr>
        <w:t xml:space="preserve"> je</w:t>
      </w:r>
      <w:r w:rsidRPr="001A66A3">
        <w:rPr>
          <w:rFonts w:eastAsia="Arial Unicode MS" w:cs="Calibri"/>
          <w:sz w:val="20"/>
          <w:szCs w:val="20"/>
        </w:rPr>
        <w:t xml:space="preserve"> w pełni,</w:t>
      </w:r>
    </w:p>
    <w:p w14:paraId="0AFB186E" w14:textId="77777777" w:rsidR="004F4DC7"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zrealizowania przedmiotu zamówienia zgodnie z</w:t>
      </w:r>
      <w:r w:rsidR="008E51EE">
        <w:rPr>
          <w:rFonts w:eastAsia="Arial Unicode MS" w:cs="Calibri"/>
          <w:sz w:val="20"/>
          <w:szCs w:val="20"/>
        </w:rPr>
        <w:t> </w:t>
      </w:r>
      <w:r w:rsidRPr="001A66A3">
        <w:rPr>
          <w:rFonts w:eastAsia="Arial Unicode MS" w:cs="Calibri"/>
          <w:sz w:val="20"/>
          <w:szCs w:val="20"/>
        </w:rPr>
        <w:t>warunkami zapisanymi w SIWZ</w:t>
      </w:r>
      <w:r w:rsidR="00B61765" w:rsidRPr="001A66A3">
        <w:rPr>
          <w:rFonts w:eastAsia="Arial Unicode MS" w:cs="Calibri"/>
          <w:sz w:val="20"/>
          <w:szCs w:val="20"/>
        </w:rPr>
        <w:t>, OPZ</w:t>
      </w:r>
      <w:r w:rsidRPr="001A66A3">
        <w:rPr>
          <w:rFonts w:eastAsia="Arial Unicode MS" w:cs="Calibri"/>
          <w:sz w:val="20"/>
          <w:szCs w:val="20"/>
        </w:rPr>
        <w:t xml:space="preserve"> oraz we wzorze umowy,</w:t>
      </w:r>
    </w:p>
    <w:p w14:paraId="5DE4E8B5" w14:textId="77777777" w:rsidR="006B610A"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zawarcia umowy w miejscu i terminie określonym przez Zamawiającego,</w:t>
      </w:r>
    </w:p>
    <w:p w14:paraId="31C06329" w14:textId="1AAC7F3E" w:rsidR="001D399F" w:rsidRDefault="00796CA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napToGrid w:val="0"/>
          <w:sz w:val="20"/>
          <w:szCs w:val="20"/>
        </w:rPr>
        <w:t xml:space="preserve">oferta jest dla Nas wiążąca przez okres </w:t>
      </w:r>
      <w:r w:rsidR="0015257F">
        <w:rPr>
          <w:rFonts w:eastAsia="Arial Unicode MS" w:cs="Calibri"/>
          <w:b/>
          <w:snapToGrid w:val="0"/>
          <w:sz w:val="20"/>
          <w:szCs w:val="20"/>
        </w:rPr>
        <w:t>3</w:t>
      </w:r>
      <w:r w:rsidRPr="001A66A3">
        <w:rPr>
          <w:rFonts w:eastAsia="Arial Unicode MS" w:cs="Calibri"/>
          <w:b/>
          <w:snapToGrid w:val="0"/>
          <w:sz w:val="20"/>
          <w:szCs w:val="20"/>
        </w:rPr>
        <w:t>0</w:t>
      </w:r>
      <w:r w:rsidRPr="001A66A3">
        <w:rPr>
          <w:rFonts w:eastAsia="Arial Unicode MS" w:cs="Calibri"/>
          <w:b/>
          <w:sz w:val="20"/>
          <w:szCs w:val="20"/>
        </w:rPr>
        <w:t xml:space="preserve"> </w:t>
      </w:r>
      <w:r w:rsidRPr="001A66A3">
        <w:rPr>
          <w:rFonts w:eastAsia="Arial Unicode MS" w:cs="Calibri"/>
          <w:b/>
          <w:snapToGrid w:val="0"/>
          <w:sz w:val="20"/>
          <w:szCs w:val="20"/>
        </w:rPr>
        <w:t>dni</w:t>
      </w:r>
      <w:r w:rsidRPr="001A66A3">
        <w:rPr>
          <w:rFonts w:eastAsia="Arial Unicode MS" w:cs="Calibri"/>
          <w:snapToGrid w:val="0"/>
          <w:sz w:val="20"/>
          <w:szCs w:val="20"/>
        </w:rPr>
        <w:t xml:space="preserve"> od daty ustalonej na złożenie oferty</w:t>
      </w:r>
      <w:r w:rsidR="004F4DC7" w:rsidRPr="001A66A3">
        <w:rPr>
          <w:rFonts w:eastAsia="Arial Unicode MS" w:cs="Calibri"/>
          <w:sz w:val="20"/>
          <w:szCs w:val="20"/>
        </w:rPr>
        <w:t>,</w:t>
      </w:r>
    </w:p>
    <w:p w14:paraId="7126E919" w14:textId="13828D98" w:rsidR="00BA7679" w:rsidRPr="000B2F43" w:rsidRDefault="00BA7679" w:rsidP="00C87E3C">
      <w:pPr>
        <w:numPr>
          <w:ilvl w:val="0"/>
          <w:numId w:val="18"/>
        </w:numPr>
        <w:suppressAutoHyphens/>
        <w:spacing w:line="276" w:lineRule="auto"/>
        <w:ind w:left="567" w:hanging="567"/>
        <w:rPr>
          <w:rFonts w:eastAsia="Arial Unicode MS" w:cs="Calibri"/>
          <w:sz w:val="20"/>
          <w:szCs w:val="20"/>
        </w:rPr>
      </w:pPr>
      <w:r w:rsidRPr="001A66A3">
        <w:rPr>
          <w:rFonts w:cs="Calibri"/>
          <w:sz w:val="20"/>
          <w:szCs w:val="20"/>
        </w:rPr>
        <w:t>akceptuję/</w:t>
      </w:r>
      <w:proofErr w:type="spellStart"/>
      <w:r w:rsidRPr="001A66A3">
        <w:rPr>
          <w:rFonts w:cs="Calibri"/>
          <w:sz w:val="20"/>
          <w:szCs w:val="20"/>
        </w:rPr>
        <w:t>emy</w:t>
      </w:r>
      <w:proofErr w:type="spellEnd"/>
      <w:r w:rsidRPr="001A66A3">
        <w:rPr>
          <w:rFonts w:cs="Calibri"/>
          <w:sz w:val="20"/>
          <w:szCs w:val="20"/>
        </w:rPr>
        <w:t xml:space="preserve"> termin płatności za realizację przedmiotu umowy w ciągu </w:t>
      </w:r>
      <w:r w:rsidR="00BF4F1C">
        <w:rPr>
          <w:rFonts w:cs="Calibri"/>
          <w:sz w:val="20"/>
          <w:szCs w:val="20"/>
        </w:rPr>
        <w:t>30</w:t>
      </w:r>
      <w:r w:rsidRPr="001A66A3">
        <w:rPr>
          <w:rFonts w:cs="Calibri"/>
          <w:sz w:val="20"/>
          <w:szCs w:val="20"/>
        </w:rPr>
        <w:t xml:space="preserve"> dni od daty doręczenia przez Wykonawcę prawidłowo wystawionej faktury VAT</w:t>
      </w:r>
      <w:r w:rsidR="00A6636B">
        <w:rPr>
          <w:rFonts w:cs="Calibri"/>
          <w:sz w:val="20"/>
          <w:szCs w:val="20"/>
        </w:rPr>
        <w:t>,</w:t>
      </w:r>
    </w:p>
    <w:p w14:paraId="5B3E2F44" w14:textId="0BA4B43C" w:rsidR="000B2F43" w:rsidRPr="00BF4F1C" w:rsidRDefault="000B2F43" w:rsidP="00C87E3C">
      <w:pPr>
        <w:numPr>
          <w:ilvl w:val="0"/>
          <w:numId w:val="18"/>
        </w:numPr>
        <w:suppressAutoHyphens/>
        <w:spacing w:line="276" w:lineRule="auto"/>
        <w:ind w:left="567" w:hanging="567"/>
        <w:rPr>
          <w:rFonts w:eastAsia="Arial Unicode MS" w:cs="Calibri"/>
          <w:sz w:val="20"/>
          <w:szCs w:val="20"/>
        </w:rPr>
      </w:pPr>
      <w:r>
        <w:rPr>
          <w:rFonts w:cs="Calibri"/>
          <w:sz w:val="20"/>
          <w:szCs w:val="20"/>
        </w:rPr>
        <w:t xml:space="preserve">oferujemy wykonanie zamówienia w terminie wskazanym w </w:t>
      </w:r>
      <w:proofErr w:type="spellStart"/>
      <w:r>
        <w:rPr>
          <w:rFonts w:cs="Calibri"/>
          <w:sz w:val="20"/>
          <w:szCs w:val="20"/>
        </w:rPr>
        <w:t>SIWZ</w:t>
      </w:r>
      <w:proofErr w:type="spellEnd"/>
      <w:r w:rsidR="00A6636B">
        <w:rPr>
          <w:rFonts w:cs="Calibri"/>
          <w:sz w:val="20"/>
          <w:szCs w:val="20"/>
        </w:rPr>
        <w:t>,</w:t>
      </w:r>
    </w:p>
    <w:p w14:paraId="42E7A700" w14:textId="493D1914" w:rsidR="00BF4F1C" w:rsidRDefault="00BF4F1C" w:rsidP="00BF4F1C">
      <w:pPr>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 xml:space="preserve">oferujemy </w:t>
      </w:r>
      <w:r w:rsidRPr="00BF4F1C">
        <w:rPr>
          <w:rFonts w:eastAsia="Arial Unicode MS" w:cs="Calibri"/>
          <w:sz w:val="20"/>
          <w:szCs w:val="20"/>
        </w:rPr>
        <w:t>usuwanie Aw</w:t>
      </w:r>
      <w:r>
        <w:rPr>
          <w:rFonts w:eastAsia="Arial Unicode MS" w:cs="Calibri"/>
          <w:sz w:val="20"/>
          <w:szCs w:val="20"/>
        </w:rPr>
        <w:t>arii w czasie nie dłuższym niż:</w:t>
      </w:r>
      <w:r>
        <w:rPr>
          <w:rStyle w:val="Odwoanieprzypisudolnego"/>
          <w:rFonts w:eastAsia="Arial Unicode MS" w:cs="Calibri"/>
          <w:sz w:val="20"/>
          <w:szCs w:val="20"/>
        </w:rPr>
        <w:footnoteReference w:id="4"/>
      </w:r>
    </w:p>
    <w:p w14:paraId="5EBBA43A" w14:textId="48A32981" w:rsidR="00BF4F1C" w:rsidRPr="00BF4F1C" w:rsidRDefault="00BF4F1C" w:rsidP="00A6636B">
      <w:pPr>
        <w:suppressAutoHyphens/>
        <w:ind w:left="567"/>
        <w:jc w:val="left"/>
        <w:rPr>
          <w:rFonts w:eastAsia="Arial Unicode MS" w:cs="Calibri"/>
          <w:sz w:val="20"/>
          <w:szCs w:val="20"/>
        </w:rPr>
      </w:pPr>
      <w:r>
        <w:rPr>
          <w:rFonts w:eastAsia="Arial Unicode MS" w:cs="Calibri"/>
          <w:sz w:val="20"/>
          <w:szCs w:val="20"/>
        </w:rPr>
        <w:lastRenderedPageBreak/>
        <w:sym w:font="Wingdings" w:char="F06F"/>
      </w:r>
      <w:r>
        <w:rPr>
          <w:rFonts w:eastAsia="Arial Unicode MS" w:cs="Calibri"/>
          <w:sz w:val="20"/>
          <w:szCs w:val="20"/>
        </w:rPr>
        <w:t xml:space="preserve"> </w:t>
      </w:r>
      <w:r w:rsidRPr="00BF4F1C">
        <w:rPr>
          <w:rFonts w:eastAsia="Arial Unicode MS" w:cs="Calibri"/>
          <w:sz w:val="20"/>
          <w:szCs w:val="20"/>
        </w:rPr>
        <w:t>24 godziny</w:t>
      </w:r>
    </w:p>
    <w:p w14:paraId="5F983649" w14:textId="7F06B398" w:rsidR="00BF4F1C" w:rsidRPr="00BF4F1C" w:rsidRDefault="00BF4F1C"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20 godzin</w:t>
      </w:r>
    </w:p>
    <w:p w14:paraId="6D6779F7" w14:textId="026BD2D9" w:rsidR="00BF4F1C" w:rsidRPr="00BF4F1C" w:rsidRDefault="00BF4F1C"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16 godzin</w:t>
      </w:r>
    </w:p>
    <w:p w14:paraId="7C1777D5" w14:textId="5DFE1417" w:rsidR="00BF4F1C" w:rsidRDefault="00BF4F1C" w:rsidP="00A6636B">
      <w:pPr>
        <w:suppressAutoHyphens/>
        <w:ind w:left="567"/>
        <w:jc w:val="left"/>
        <w:rPr>
          <w:rFonts w:eastAsia="Arial Unicode MS" w:cs="Calibri"/>
          <w:sz w:val="20"/>
          <w:szCs w:val="20"/>
        </w:rPr>
      </w:pPr>
      <w:bookmarkStart w:id="1" w:name="_GoBack"/>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12 godzin</w:t>
      </w:r>
    </w:p>
    <w:bookmarkEnd w:id="1"/>
    <w:p w14:paraId="39C32CA2" w14:textId="71C80DA1" w:rsidR="00BF4F1C" w:rsidRDefault="00BF4F1C" w:rsidP="00A6636B">
      <w:pPr>
        <w:suppressAutoHyphens/>
        <w:ind w:left="567"/>
        <w:rPr>
          <w:rFonts w:eastAsia="Arial Unicode MS" w:cs="Calibri"/>
          <w:sz w:val="20"/>
          <w:szCs w:val="20"/>
        </w:rPr>
      </w:pPr>
      <w:r w:rsidRPr="00BF4F1C">
        <w:rPr>
          <w:rFonts w:eastAsia="Arial Unicode MS" w:cs="Calibri"/>
          <w:sz w:val="20"/>
          <w:szCs w:val="20"/>
        </w:rPr>
        <w:t>od momentu zgłoszenia</w:t>
      </w:r>
      <w:r w:rsidR="00A6636B">
        <w:rPr>
          <w:rFonts w:eastAsia="Arial Unicode MS" w:cs="Calibri"/>
          <w:sz w:val="20"/>
          <w:szCs w:val="20"/>
        </w:rPr>
        <w:t>,</w:t>
      </w:r>
    </w:p>
    <w:p w14:paraId="22BFCE14" w14:textId="77777777" w:rsidR="00A6636B" w:rsidRPr="001A66A3" w:rsidRDefault="00A6636B" w:rsidP="00A6636B">
      <w:pPr>
        <w:suppressAutoHyphens/>
        <w:ind w:left="567"/>
        <w:rPr>
          <w:rFonts w:eastAsia="Arial Unicode MS" w:cs="Calibri"/>
          <w:sz w:val="20"/>
          <w:szCs w:val="20"/>
        </w:rPr>
      </w:pPr>
    </w:p>
    <w:p w14:paraId="7CC964E1" w14:textId="77777777" w:rsidR="004F4DC7" w:rsidRPr="001A66A3" w:rsidRDefault="004F4DC7" w:rsidP="00C87E3C">
      <w:pPr>
        <w:numPr>
          <w:ilvl w:val="0"/>
          <w:numId w:val="18"/>
        </w:numPr>
        <w:suppressAutoHyphens/>
        <w:spacing w:line="276" w:lineRule="auto"/>
        <w:ind w:left="567" w:hanging="567"/>
        <w:rPr>
          <w:rFonts w:cs="Calibri"/>
          <w:noProof/>
          <w:sz w:val="20"/>
          <w:szCs w:val="20"/>
        </w:rPr>
      </w:pPr>
      <w:r w:rsidRPr="001A66A3">
        <w:rPr>
          <w:rFonts w:cs="Calibri"/>
          <w:noProof/>
          <w:sz w:val="20"/>
          <w:szCs w:val="20"/>
        </w:rPr>
        <w:t>Wybór niniejszej oferty:</w:t>
      </w:r>
    </w:p>
    <w:p w14:paraId="5530153B" w14:textId="77777777" w:rsidR="00BA7679" w:rsidRPr="001A66A3" w:rsidRDefault="00BA7679" w:rsidP="00BA7679">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Style w:val="Odwoanieprzypisudolnego"/>
          <w:rFonts w:cs="Calibri"/>
          <w:b/>
          <w:sz w:val="20"/>
          <w:szCs w:val="20"/>
        </w:rPr>
        <w:footnoteReference w:id="5"/>
      </w:r>
      <w:r w:rsidRPr="001A66A3">
        <w:rPr>
          <w:rFonts w:cs="Calibri"/>
          <w:b/>
          <w:sz w:val="20"/>
          <w:szCs w:val="20"/>
        </w:rPr>
        <w:tab/>
      </w:r>
      <w:r w:rsidRPr="001A66A3">
        <w:rPr>
          <w:rFonts w:cs="Calibri"/>
          <w:b/>
          <w:sz w:val="20"/>
          <w:szCs w:val="20"/>
          <w:u w:val="single"/>
        </w:rPr>
        <w:t>NIE</w:t>
      </w:r>
      <w:r w:rsidRPr="001A66A3">
        <w:rPr>
          <w:rFonts w:cs="Calibri"/>
          <w:b/>
          <w:sz w:val="20"/>
          <w:szCs w:val="20"/>
        </w:rPr>
        <w:t xml:space="preserve"> </w:t>
      </w:r>
      <w:r w:rsidRPr="001A66A3">
        <w:rPr>
          <w:rFonts w:cs="Calibri"/>
          <w:snapToGrid w:val="0"/>
          <w:sz w:val="20"/>
          <w:szCs w:val="20"/>
        </w:rPr>
        <w:t>prowadzi do powstania u Zamawiającego obowiązku podatkowego zgodnie z przepisami o</w:t>
      </w:r>
      <w:r w:rsidR="008E51EE">
        <w:rPr>
          <w:rFonts w:cs="Calibri"/>
          <w:snapToGrid w:val="0"/>
          <w:sz w:val="20"/>
          <w:szCs w:val="20"/>
        </w:rPr>
        <w:t> </w:t>
      </w:r>
      <w:r w:rsidRPr="001A66A3">
        <w:rPr>
          <w:rFonts w:cs="Calibri"/>
          <w:snapToGrid w:val="0"/>
          <w:sz w:val="20"/>
          <w:szCs w:val="20"/>
        </w:rPr>
        <w:t>podatku od towarów i usług;</w:t>
      </w:r>
    </w:p>
    <w:p w14:paraId="30AB5E43" w14:textId="77777777" w:rsidR="00BA7679" w:rsidRPr="001A66A3" w:rsidRDefault="00BA7679" w:rsidP="00BA7679">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00002565" w:rsidRPr="001A66A3">
        <w:rPr>
          <w:rFonts w:cs="Calibri"/>
          <w:b/>
          <w:sz w:val="20"/>
          <w:szCs w:val="20"/>
          <w:vertAlign w:val="superscript"/>
        </w:rPr>
        <w:t>5</w:t>
      </w:r>
      <w:r w:rsidRPr="001A66A3">
        <w:rPr>
          <w:rFonts w:cs="Calibri"/>
          <w:b/>
          <w:sz w:val="20"/>
          <w:szCs w:val="20"/>
          <w:vertAlign w:val="superscript"/>
        </w:rPr>
        <w:t xml:space="preserve"> </w:t>
      </w:r>
      <w:r w:rsidRPr="001A66A3">
        <w:rPr>
          <w:rFonts w:cs="Calibri"/>
          <w:b/>
          <w:sz w:val="20"/>
          <w:szCs w:val="20"/>
        </w:rPr>
        <w:tab/>
      </w:r>
      <w:r w:rsidRPr="001A66A3">
        <w:rPr>
          <w:rFonts w:cs="Calibri"/>
          <w:snapToGrid w:val="0"/>
          <w:sz w:val="20"/>
          <w:szCs w:val="20"/>
        </w:rPr>
        <w:t xml:space="preserve">prowadzi do powstania u Zamawiającego obowiązku podatkowego zgodnie z przepisami </w:t>
      </w:r>
      <w:r w:rsidRPr="001A66A3">
        <w:rPr>
          <w:rFonts w:cs="Calibri"/>
          <w:snapToGrid w:val="0"/>
          <w:sz w:val="20"/>
          <w:szCs w:val="20"/>
        </w:rPr>
        <w:br/>
        <w:t>o podatku od towarów i usług i wskazujemy poniżej nazwę (rodzaj) towaru lub usługi, których dostawa lub świadczenie będzie prowadzić do jego powstania oraz wskazujemy ich wartość bez kwoty podatku: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4"/>
        <w:gridCol w:w="4503"/>
        <w:gridCol w:w="3401"/>
      </w:tblGrid>
      <w:tr w:rsidR="004F4DC7" w:rsidRPr="001A66A3" w14:paraId="6A933EE2" w14:textId="77777777" w:rsidTr="000D0882">
        <w:tc>
          <w:tcPr>
            <w:tcW w:w="564" w:type="dxa"/>
            <w:shd w:val="pct12" w:color="auto" w:fill="auto"/>
            <w:vAlign w:val="center"/>
          </w:tcPr>
          <w:p w14:paraId="394C0469"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lp.</w:t>
            </w:r>
          </w:p>
        </w:tc>
        <w:tc>
          <w:tcPr>
            <w:tcW w:w="4503" w:type="dxa"/>
            <w:shd w:val="pct12" w:color="auto" w:fill="auto"/>
            <w:vAlign w:val="center"/>
          </w:tcPr>
          <w:p w14:paraId="34520258"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Nazwa (rodzaj)</w:t>
            </w:r>
          </w:p>
        </w:tc>
        <w:tc>
          <w:tcPr>
            <w:tcW w:w="3401" w:type="dxa"/>
            <w:shd w:val="pct12" w:color="auto" w:fill="auto"/>
            <w:vAlign w:val="center"/>
          </w:tcPr>
          <w:p w14:paraId="4930A769" w14:textId="77777777" w:rsidR="004F4DC7" w:rsidRPr="001A66A3" w:rsidRDefault="004F4DC7" w:rsidP="004F4DC7">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Wartość bez kwoty podatku</w:t>
            </w:r>
          </w:p>
        </w:tc>
      </w:tr>
      <w:tr w:rsidR="004F4DC7" w:rsidRPr="001A66A3" w14:paraId="659A3219" w14:textId="77777777" w:rsidTr="000D0882">
        <w:tblPrEx>
          <w:tblCellMar>
            <w:left w:w="108" w:type="dxa"/>
            <w:right w:w="108" w:type="dxa"/>
          </w:tblCellMar>
        </w:tblPrEx>
        <w:trPr>
          <w:trHeight w:val="60"/>
        </w:trPr>
        <w:tc>
          <w:tcPr>
            <w:tcW w:w="564" w:type="dxa"/>
            <w:vAlign w:val="bottom"/>
          </w:tcPr>
          <w:p w14:paraId="2DE058D7" w14:textId="77777777" w:rsidR="004F4DC7" w:rsidRPr="001A66A3" w:rsidRDefault="004F4DC7" w:rsidP="0044522C">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1.</w:t>
            </w:r>
          </w:p>
        </w:tc>
        <w:tc>
          <w:tcPr>
            <w:tcW w:w="4503" w:type="dxa"/>
            <w:vAlign w:val="center"/>
          </w:tcPr>
          <w:p w14:paraId="12BD09CC" w14:textId="77777777" w:rsidR="004F4DC7" w:rsidRPr="001A66A3" w:rsidRDefault="0044522C" w:rsidP="0044522C">
            <w:pPr>
              <w:widowControl w:val="0"/>
              <w:tabs>
                <w:tab w:val="left" w:pos="851"/>
              </w:tabs>
              <w:suppressAutoHyphens/>
              <w:spacing w:before="60" w:after="60" w:line="276" w:lineRule="auto"/>
              <w:jc w:val="center"/>
              <w:rPr>
                <w:rFonts w:eastAsia="Arial Unicode MS" w:cs="Calibri"/>
                <w:snapToGrid w:val="0"/>
                <w:sz w:val="20"/>
                <w:szCs w:val="20"/>
              </w:rPr>
            </w:pPr>
            <w:permStart w:id="55979430" w:edGrp="everyone"/>
            <w:r w:rsidRPr="001A66A3">
              <w:rPr>
                <w:rFonts w:eastAsia="Arial Unicode MS" w:cs="Calibri"/>
                <w:snapToGrid w:val="0"/>
                <w:sz w:val="20"/>
                <w:szCs w:val="20"/>
              </w:rPr>
              <w:t>______________________</w:t>
            </w:r>
            <w:permEnd w:id="55979430"/>
          </w:p>
        </w:tc>
        <w:tc>
          <w:tcPr>
            <w:tcW w:w="3401" w:type="dxa"/>
            <w:vAlign w:val="center"/>
          </w:tcPr>
          <w:p w14:paraId="792D9AD7" w14:textId="77777777" w:rsidR="004F4DC7" w:rsidRPr="001A66A3" w:rsidRDefault="0044522C" w:rsidP="0044522C">
            <w:pPr>
              <w:widowControl w:val="0"/>
              <w:suppressAutoHyphens/>
              <w:spacing w:before="60" w:after="60" w:line="276" w:lineRule="auto"/>
              <w:jc w:val="center"/>
              <w:rPr>
                <w:rFonts w:eastAsia="Arial Unicode MS" w:cs="Calibri"/>
                <w:snapToGrid w:val="0"/>
                <w:sz w:val="20"/>
                <w:szCs w:val="20"/>
              </w:rPr>
            </w:pPr>
            <w:permStart w:id="606812801" w:edGrp="everyone"/>
            <w:r w:rsidRPr="001A66A3">
              <w:rPr>
                <w:rFonts w:eastAsia="Arial Unicode MS" w:cs="Calibri"/>
                <w:snapToGrid w:val="0"/>
                <w:sz w:val="20"/>
                <w:szCs w:val="20"/>
              </w:rPr>
              <w:t>_______________</w:t>
            </w:r>
            <w:permEnd w:id="606812801"/>
            <w:r w:rsidRPr="001A66A3">
              <w:rPr>
                <w:rFonts w:eastAsia="Arial Unicode MS" w:cs="Calibri"/>
                <w:snapToGrid w:val="0"/>
                <w:sz w:val="20"/>
                <w:szCs w:val="20"/>
              </w:rPr>
              <w:t xml:space="preserve"> zł</w:t>
            </w:r>
          </w:p>
        </w:tc>
      </w:tr>
    </w:tbl>
    <w:p w14:paraId="650529C7" w14:textId="77777777" w:rsidR="004F4DC7" w:rsidRPr="001A66A3"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Jestem*/ nie jestem* czynnym podatnikiem podatku VAT,</w:t>
      </w:r>
    </w:p>
    <w:p w14:paraId="1220ACEF" w14:textId="77777777" w:rsidR="00FB5387" w:rsidRPr="001A66A3" w:rsidRDefault="004F4DC7" w:rsidP="00C87E3C">
      <w:pPr>
        <w:numPr>
          <w:ilvl w:val="0"/>
          <w:numId w:val="18"/>
        </w:numPr>
        <w:suppressAutoHyphens/>
        <w:spacing w:after="120"/>
        <w:ind w:left="567" w:hanging="567"/>
        <w:rPr>
          <w:rFonts w:eastAsia="Arial Unicode MS" w:cs="Calibri"/>
          <w:noProof/>
          <w:sz w:val="20"/>
          <w:szCs w:val="20"/>
        </w:rPr>
      </w:pPr>
      <w:r w:rsidRPr="001A66A3">
        <w:rPr>
          <w:rFonts w:eastAsia="Arial Unicode MS" w:cs="Calibri"/>
          <w:snapToGrid w:val="0"/>
          <w:sz w:val="20"/>
          <w:szCs w:val="20"/>
        </w:rPr>
        <w:t xml:space="preserve">Wadium wpłacone w pieniądzu należy zwrócić na rachunek bankowy </w:t>
      </w:r>
      <w:r w:rsidR="00CD0371" w:rsidRPr="001A66A3">
        <w:rPr>
          <w:rFonts w:eastAsia="Arial Unicode MS" w:cs="Calibri"/>
          <w:snapToGrid w:val="0"/>
          <w:sz w:val="20"/>
          <w:szCs w:val="20"/>
        </w:rPr>
        <w:t>prowadzony w banku:</w:t>
      </w:r>
    </w:p>
    <w:p w14:paraId="0A97070C" w14:textId="77777777" w:rsidR="00FB5387" w:rsidRPr="001A66A3" w:rsidRDefault="004F4DC7" w:rsidP="008E51EE">
      <w:pPr>
        <w:suppressAutoHyphens/>
        <w:spacing w:after="120"/>
        <w:ind w:left="567"/>
        <w:jc w:val="center"/>
        <w:rPr>
          <w:rFonts w:eastAsia="Arial Unicode MS" w:cs="Calibri"/>
          <w:noProof/>
          <w:sz w:val="20"/>
          <w:szCs w:val="20"/>
        </w:rPr>
      </w:pPr>
      <w:permStart w:id="1350849873" w:edGrp="everyone"/>
      <w:r w:rsidRPr="001A66A3">
        <w:rPr>
          <w:rFonts w:eastAsia="Arial Unicode MS" w:cs="Calibri"/>
          <w:snapToGrid w:val="0"/>
          <w:sz w:val="20"/>
          <w:szCs w:val="20"/>
        </w:rPr>
        <w:t>______________________________</w:t>
      </w:r>
      <w:permEnd w:id="1350849873"/>
    </w:p>
    <w:p w14:paraId="5EF61001" w14:textId="77777777" w:rsidR="004F4DC7" w:rsidRPr="001A66A3" w:rsidRDefault="004F4DC7" w:rsidP="008E51EE">
      <w:pPr>
        <w:suppressAutoHyphens/>
        <w:spacing w:after="120"/>
        <w:ind w:left="567"/>
        <w:jc w:val="center"/>
        <w:rPr>
          <w:rFonts w:eastAsia="Arial Unicode MS" w:cs="Calibri"/>
          <w:noProof/>
          <w:sz w:val="20"/>
          <w:szCs w:val="20"/>
        </w:rPr>
      </w:pPr>
      <w:r w:rsidRPr="001A66A3">
        <w:rPr>
          <w:rFonts w:eastAsia="Arial Unicode MS" w:cs="Calibri"/>
          <w:snapToGrid w:val="0"/>
          <w:sz w:val="20"/>
          <w:szCs w:val="20"/>
        </w:rPr>
        <w:t>Nr</w:t>
      </w:r>
      <w:r w:rsidR="00CD0371" w:rsidRPr="001A66A3">
        <w:rPr>
          <w:rFonts w:eastAsia="Arial Unicode MS" w:cs="Calibri"/>
          <w:snapToGrid w:val="0"/>
          <w:sz w:val="20"/>
          <w:szCs w:val="20"/>
        </w:rPr>
        <w:t xml:space="preserve"> rachunku:</w:t>
      </w:r>
      <w:r w:rsidRPr="001A66A3">
        <w:rPr>
          <w:rFonts w:eastAsia="Arial Unicode MS" w:cs="Calibri"/>
          <w:snapToGrid w:val="0"/>
          <w:sz w:val="20"/>
          <w:szCs w:val="20"/>
        </w:rPr>
        <w:t xml:space="preserve"> </w:t>
      </w:r>
      <w:permStart w:id="2036864998" w:edGrp="everyone"/>
      <w:r w:rsidRPr="001A66A3">
        <w:rPr>
          <w:rFonts w:eastAsia="Arial Unicode MS" w:cs="Calibri"/>
          <w:snapToGrid w:val="0"/>
          <w:sz w:val="20"/>
          <w:szCs w:val="20"/>
        </w:rPr>
        <w:t>____________________________________</w:t>
      </w:r>
      <w:permEnd w:id="2036864998"/>
    </w:p>
    <w:p w14:paraId="20D0DC7E" w14:textId="367C0D2F" w:rsidR="004F4DC7" w:rsidRPr="001A66A3"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nie uczestniczę jako Wykonawca w jakiejkolwiek innej ofercie złożonej w celu udzielenia niniejszego zamówienia</w:t>
      </w:r>
      <w:r w:rsidR="00A6636B">
        <w:rPr>
          <w:rFonts w:eastAsia="Arial Unicode MS" w:cs="Calibri"/>
          <w:sz w:val="20"/>
          <w:szCs w:val="20"/>
        </w:rPr>
        <w:t>,</w:t>
      </w:r>
    </w:p>
    <w:p w14:paraId="07A7975B" w14:textId="77777777" w:rsidR="004F4DC7" w:rsidRPr="001A66A3" w:rsidRDefault="004F4DC7" w:rsidP="000D0882">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w przypadku wygrania postępowania:</w:t>
      </w:r>
    </w:p>
    <w:p w14:paraId="43663FC5" w14:textId="77777777" w:rsidR="004F4DC7" w:rsidRPr="001A66A3" w:rsidRDefault="004F4DC7" w:rsidP="000D0882">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całość prac objętych zamówieniem wykonam siłami własnymi</w:t>
      </w:r>
      <w:r w:rsidRPr="001A66A3">
        <w:rPr>
          <w:rFonts w:eastAsia="Arial Unicode MS" w:cs="Calibri"/>
          <w:sz w:val="20"/>
          <w:szCs w:val="20"/>
          <w:vertAlign w:val="superscript"/>
        </w:rPr>
        <w:t>*</w:t>
      </w:r>
      <w:r w:rsidRPr="001A66A3">
        <w:rPr>
          <w:rFonts w:eastAsia="Arial Unicode MS" w:cs="Calibri"/>
          <w:sz w:val="20"/>
          <w:szCs w:val="20"/>
        </w:rPr>
        <w:t>,</w:t>
      </w:r>
    </w:p>
    <w:p w14:paraId="44A94DDF" w14:textId="77777777" w:rsidR="004F4DC7" w:rsidRPr="001A66A3" w:rsidRDefault="004F4DC7" w:rsidP="000D0882">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zaangażuję podwykonawców do realizacji przedmiotu zamówienia</w:t>
      </w:r>
      <w:r w:rsidRPr="001A66A3">
        <w:rPr>
          <w:rFonts w:eastAsia="Arial Unicode MS" w:cs="Calibri"/>
          <w:sz w:val="20"/>
          <w:szCs w:val="20"/>
          <w:vertAlign w:val="superscript"/>
        </w:rPr>
        <w:footnoteReference w:customMarkFollows="1" w:id="6"/>
        <w:sym w:font="Symbol" w:char="002A"/>
      </w:r>
      <w:r w:rsidRPr="001A66A3">
        <w:rPr>
          <w:rFonts w:eastAsia="Arial Unicode MS" w:cs="Calibri"/>
          <w:sz w:val="20"/>
          <w:szCs w:val="20"/>
        </w:rPr>
        <w:t>:</w:t>
      </w:r>
    </w:p>
    <w:p w14:paraId="2E1D2DAB" w14:textId="77777777" w:rsidR="004F4DC7" w:rsidRPr="001A66A3" w:rsidRDefault="004F4DC7" w:rsidP="000D0882">
      <w:pPr>
        <w:suppressAutoHyphens/>
        <w:rPr>
          <w:rFonts w:eastAsia="Arial Unicode MS" w:cs="Calibri"/>
          <w:sz w:val="20"/>
          <w:szCs w:val="20"/>
        </w:rPr>
      </w:pPr>
      <w:r w:rsidRPr="001A66A3">
        <w:rPr>
          <w:rFonts w:eastAsia="Arial Unicode MS" w:cs="Calibri"/>
          <w:sz w:val="20"/>
          <w:szCs w:val="20"/>
        </w:rPr>
        <w:t>Części zamówienia, którą Wykonawca zamierza zlecić podwykonawcy</w:t>
      </w:r>
    </w:p>
    <w:p w14:paraId="306DC1CE" w14:textId="77777777" w:rsidR="00BA7679" w:rsidRPr="001A66A3" w:rsidRDefault="0044522C" w:rsidP="000D0882">
      <w:pPr>
        <w:suppressAutoHyphens/>
        <w:rPr>
          <w:rFonts w:eastAsia="Arial Unicode MS" w:cs="Calibri"/>
          <w:sz w:val="20"/>
          <w:szCs w:val="20"/>
        </w:rPr>
      </w:pPr>
      <w:permStart w:id="394285858" w:edGrp="everyone"/>
      <w:r w:rsidRPr="001A66A3">
        <w:rPr>
          <w:rFonts w:eastAsia="Arial Unicode MS" w:cs="Calibri"/>
          <w:sz w:val="20"/>
          <w:szCs w:val="20"/>
        </w:rPr>
        <w:t>____________________________________________________________________________________________________________________________________________________________________</w:t>
      </w:r>
    </w:p>
    <w:permEnd w:id="394285858"/>
    <w:p w14:paraId="7DB0B6A7" w14:textId="6BD1E39C" w:rsidR="004F4DC7" w:rsidRPr="001A66A3" w:rsidRDefault="004F4DC7" w:rsidP="000D0882">
      <w:pPr>
        <w:numPr>
          <w:ilvl w:val="0"/>
          <w:numId w:val="18"/>
        </w:numPr>
        <w:tabs>
          <w:tab w:val="left" w:pos="567"/>
        </w:tabs>
        <w:suppressAutoHyphens/>
        <w:spacing w:after="120"/>
        <w:ind w:left="567" w:hanging="567"/>
        <w:rPr>
          <w:rFonts w:eastAsia="Arial Unicode MS" w:cs="Calibri"/>
          <w:sz w:val="20"/>
          <w:szCs w:val="20"/>
        </w:rPr>
      </w:pPr>
      <w:r w:rsidRPr="001A66A3">
        <w:rPr>
          <w:rFonts w:eastAsia="Arial Unicode MS" w:cs="Calibri"/>
          <w:sz w:val="20"/>
          <w:szCs w:val="20"/>
        </w:rPr>
        <w:t>Dane rejestrowe podwykonawców, którym Wykonawca powierzy realizację części zamówienia, o</w:t>
      </w:r>
      <w:r w:rsidR="008E51EE">
        <w:rPr>
          <w:rFonts w:eastAsia="Arial Unicode MS" w:cs="Calibri"/>
          <w:sz w:val="20"/>
          <w:szCs w:val="20"/>
        </w:rPr>
        <w:t> </w:t>
      </w:r>
      <w:r w:rsidR="005A0432">
        <w:rPr>
          <w:rFonts w:eastAsia="Arial Unicode MS" w:cs="Calibri"/>
          <w:sz w:val="20"/>
          <w:szCs w:val="20"/>
        </w:rPr>
        <w:t>których mowa w pkt. 4.1</w:t>
      </w:r>
      <w:r w:rsidR="0004614E">
        <w:rPr>
          <w:rFonts w:eastAsia="Arial Unicode MS" w:cs="Calibri"/>
          <w:sz w:val="20"/>
          <w:szCs w:val="20"/>
        </w:rPr>
        <w:t>2</w:t>
      </w:r>
      <w:r w:rsidRPr="001A66A3">
        <w:rPr>
          <w:rFonts w:eastAsia="Arial Unicode MS" w:cs="Calibri"/>
          <w:sz w:val="20"/>
          <w:szCs w:val="20"/>
        </w:rPr>
        <w:t xml:space="preserve">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2738"/>
        <w:gridCol w:w="2063"/>
        <w:gridCol w:w="2342"/>
        <w:gridCol w:w="1576"/>
      </w:tblGrid>
      <w:tr w:rsidR="004F4DC7" w:rsidRPr="001A66A3" w14:paraId="3B212AB9" w14:textId="77777777" w:rsidTr="000D0882">
        <w:trPr>
          <w:cantSplit/>
        </w:trPr>
        <w:tc>
          <w:tcPr>
            <w:tcW w:w="281" w:type="pct"/>
            <w:shd w:val="clear" w:color="auto" w:fill="BFBFBF"/>
            <w:vAlign w:val="center"/>
          </w:tcPr>
          <w:p w14:paraId="7F5C150F"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Lp.</w:t>
            </w:r>
          </w:p>
        </w:tc>
        <w:tc>
          <w:tcPr>
            <w:tcW w:w="1479" w:type="pct"/>
            <w:shd w:val="clear" w:color="auto" w:fill="BFBFBF"/>
            <w:vAlign w:val="center"/>
          </w:tcPr>
          <w:p w14:paraId="0AA0CBFA"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Nazwa(y) podwykonawcy(ów)</w:t>
            </w:r>
          </w:p>
        </w:tc>
        <w:tc>
          <w:tcPr>
            <w:tcW w:w="1105" w:type="pct"/>
            <w:shd w:val="clear" w:color="auto" w:fill="BFBFBF"/>
            <w:vAlign w:val="center"/>
          </w:tcPr>
          <w:p w14:paraId="55BDDC1C"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 xml:space="preserve">Adres(y) siedziby </w:t>
            </w:r>
            <w:r w:rsidRPr="001A66A3">
              <w:rPr>
                <w:rFonts w:eastAsia="Arial Unicode MS" w:cs="Calibri"/>
                <w:b/>
                <w:caps/>
                <w:sz w:val="20"/>
                <w:szCs w:val="20"/>
              </w:rPr>
              <w:t>podwykonawcy</w:t>
            </w:r>
            <w:r w:rsidRPr="001A66A3">
              <w:rPr>
                <w:rFonts w:eastAsia="Arial Unicode MS" w:cs="Calibri"/>
                <w:b/>
                <w:sz w:val="20"/>
                <w:szCs w:val="20"/>
              </w:rPr>
              <w:t>(ów)</w:t>
            </w:r>
          </w:p>
        </w:tc>
        <w:tc>
          <w:tcPr>
            <w:tcW w:w="1279" w:type="pct"/>
            <w:shd w:val="clear" w:color="auto" w:fill="BFBFBF"/>
            <w:vAlign w:val="center"/>
          </w:tcPr>
          <w:p w14:paraId="6FB1F10A"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 xml:space="preserve">Numer wpisu do odpowiedniego rejestru – KRS </w:t>
            </w:r>
          </w:p>
          <w:p w14:paraId="187908CB"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lub datę rozpoczęcia działalności z</w:t>
            </w:r>
          </w:p>
          <w:p w14:paraId="76530678"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CEIDG</w:t>
            </w:r>
          </w:p>
        </w:tc>
        <w:tc>
          <w:tcPr>
            <w:tcW w:w="857" w:type="pct"/>
            <w:shd w:val="clear" w:color="auto" w:fill="BFBFBF"/>
            <w:vAlign w:val="center"/>
          </w:tcPr>
          <w:p w14:paraId="6A2C28AB" w14:textId="77777777" w:rsidR="004F4DC7" w:rsidRPr="001A66A3" w:rsidRDefault="004F4DC7" w:rsidP="000D0882">
            <w:pPr>
              <w:suppressAutoHyphens/>
              <w:jc w:val="center"/>
              <w:rPr>
                <w:rFonts w:eastAsia="Arial Unicode MS" w:cs="Calibri"/>
                <w:b/>
                <w:sz w:val="20"/>
                <w:szCs w:val="20"/>
              </w:rPr>
            </w:pPr>
            <w:r w:rsidRPr="001A66A3">
              <w:rPr>
                <w:rFonts w:eastAsia="Arial Unicode MS" w:cs="Calibri"/>
                <w:b/>
                <w:sz w:val="20"/>
                <w:szCs w:val="20"/>
              </w:rPr>
              <w:t>NIP oraz Regon</w:t>
            </w:r>
          </w:p>
        </w:tc>
      </w:tr>
      <w:tr w:rsidR="004F4DC7" w:rsidRPr="001A66A3" w14:paraId="16A0B8CA" w14:textId="77777777" w:rsidTr="000D0882">
        <w:trPr>
          <w:cantSplit/>
        </w:trPr>
        <w:tc>
          <w:tcPr>
            <w:tcW w:w="281" w:type="pct"/>
            <w:vAlign w:val="center"/>
          </w:tcPr>
          <w:p w14:paraId="0270C5B1" w14:textId="72BB7A62" w:rsidR="004F4DC7" w:rsidRPr="001A66A3" w:rsidRDefault="00E2103C" w:rsidP="00E2103C">
            <w:pPr>
              <w:suppressAutoHyphens/>
              <w:spacing w:after="200"/>
              <w:ind w:left="284"/>
              <w:rPr>
                <w:rFonts w:eastAsia="Arial Unicode MS" w:cs="Calibri"/>
                <w:b/>
                <w:sz w:val="20"/>
                <w:szCs w:val="20"/>
              </w:rPr>
            </w:pPr>
            <w:r>
              <w:rPr>
                <w:rFonts w:eastAsia="Arial Unicode MS" w:cs="Calibri"/>
                <w:b/>
                <w:sz w:val="20"/>
                <w:szCs w:val="20"/>
              </w:rPr>
              <w:t>….</w:t>
            </w:r>
          </w:p>
        </w:tc>
        <w:tc>
          <w:tcPr>
            <w:tcW w:w="1479" w:type="pct"/>
            <w:vAlign w:val="center"/>
          </w:tcPr>
          <w:p w14:paraId="3B5CB98B" w14:textId="77777777" w:rsidR="004F4DC7" w:rsidRPr="001A66A3" w:rsidRDefault="004F4DC7" w:rsidP="000D0882">
            <w:pPr>
              <w:suppressAutoHyphens/>
              <w:jc w:val="center"/>
              <w:rPr>
                <w:rFonts w:eastAsia="Arial Unicode MS" w:cs="Calibri"/>
                <w:b/>
                <w:sz w:val="20"/>
                <w:szCs w:val="20"/>
              </w:rPr>
            </w:pPr>
          </w:p>
        </w:tc>
        <w:tc>
          <w:tcPr>
            <w:tcW w:w="1105" w:type="pct"/>
            <w:vAlign w:val="center"/>
          </w:tcPr>
          <w:p w14:paraId="6F46E3B6" w14:textId="77777777" w:rsidR="004F4DC7" w:rsidRPr="001A66A3" w:rsidRDefault="004F4DC7" w:rsidP="000D0882">
            <w:pPr>
              <w:suppressAutoHyphens/>
              <w:jc w:val="center"/>
              <w:rPr>
                <w:rFonts w:eastAsia="Arial Unicode MS" w:cs="Calibri"/>
                <w:b/>
                <w:sz w:val="20"/>
                <w:szCs w:val="20"/>
              </w:rPr>
            </w:pPr>
          </w:p>
        </w:tc>
        <w:tc>
          <w:tcPr>
            <w:tcW w:w="1279" w:type="pct"/>
            <w:vAlign w:val="center"/>
          </w:tcPr>
          <w:p w14:paraId="0D9AA246" w14:textId="77777777" w:rsidR="004F4DC7" w:rsidRPr="001A66A3" w:rsidRDefault="004F4DC7" w:rsidP="000D0882">
            <w:pPr>
              <w:suppressAutoHyphens/>
              <w:jc w:val="center"/>
              <w:rPr>
                <w:rFonts w:eastAsia="Arial Unicode MS" w:cs="Calibri"/>
                <w:b/>
                <w:sz w:val="20"/>
                <w:szCs w:val="20"/>
              </w:rPr>
            </w:pPr>
          </w:p>
        </w:tc>
        <w:tc>
          <w:tcPr>
            <w:tcW w:w="857" w:type="pct"/>
            <w:vAlign w:val="center"/>
          </w:tcPr>
          <w:p w14:paraId="0050134D" w14:textId="77777777" w:rsidR="004F4DC7" w:rsidRPr="001A66A3" w:rsidRDefault="004F4DC7" w:rsidP="000D0882">
            <w:pPr>
              <w:suppressAutoHyphens/>
              <w:jc w:val="center"/>
              <w:rPr>
                <w:rFonts w:eastAsia="Arial Unicode MS" w:cs="Calibri"/>
                <w:b/>
                <w:sz w:val="20"/>
                <w:szCs w:val="20"/>
              </w:rPr>
            </w:pPr>
          </w:p>
          <w:p w14:paraId="1B012979" w14:textId="77777777" w:rsidR="004F4DC7" w:rsidRPr="001A66A3" w:rsidRDefault="004F4DC7" w:rsidP="000D0882">
            <w:pPr>
              <w:suppressAutoHyphens/>
              <w:jc w:val="center"/>
              <w:rPr>
                <w:rFonts w:eastAsia="Arial Unicode MS" w:cs="Calibri"/>
                <w:b/>
                <w:sz w:val="20"/>
                <w:szCs w:val="20"/>
              </w:rPr>
            </w:pPr>
          </w:p>
        </w:tc>
      </w:tr>
    </w:tbl>
    <w:p w14:paraId="3BCD7DCA" w14:textId="77777777" w:rsidR="00BA7679" w:rsidRPr="001A66A3" w:rsidRDefault="00BA7679" w:rsidP="000D0882">
      <w:pPr>
        <w:rPr>
          <w:rFonts w:eastAsia="Arial Unicode MS" w:cs="Calibri"/>
          <w:sz w:val="20"/>
          <w:szCs w:val="20"/>
        </w:rPr>
      </w:pPr>
    </w:p>
    <w:p w14:paraId="037CE886" w14:textId="19487C03" w:rsidR="0004614E" w:rsidRPr="0004614E" w:rsidRDefault="0004614E" w:rsidP="000D0882">
      <w:pPr>
        <w:numPr>
          <w:ilvl w:val="0"/>
          <w:numId w:val="18"/>
        </w:numPr>
        <w:tabs>
          <w:tab w:val="left" w:pos="567"/>
        </w:tabs>
        <w:suppressAutoHyphens/>
        <w:ind w:left="567" w:hanging="567"/>
        <w:rPr>
          <w:rFonts w:eastAsia="Arial Unicode MS" w:cs="Calibri"/>
          <w:sz w:val="20"/>
          <w:szCs w:val="20"/>
        </w:rPr>
      </w:pPr>
      <w:r w:rsidRPr="0004614E">
        <w:rPr>
          <w:rFonts w:eastAsia="Arial Unicode MS" w:cs="Calibri"/>
          <w:sz w:val="20"/>
          <w:szCs w:val="20"/>
        </w:rPr>
        <w:t>Oświadczam/y, że zastrzegamy/ nie zastrzegamy</w:t>
      </w:r>
      <w:r w:rsidR="00B77141">
        <w:rPr>
          <w:rStyle w:val="Odwoanieprzypisudolnego"/>
          <w:rFonts w:eastAsia="Arial Unicode MS" w:cs="Calibri"/>
          <w:sz w:val="20"/>
          <w:szCs w:val="20"/>
        </w:rPr>
        <w:footnoteReference w:id="7"/>
      </w:r>
      <w:r w:rsidRPr="0004614E">
        <w:rPr>
          <w:rFonts w:eastAsia="Arial Unicode MS" w:cs="Calibri"/>
          <w:sz w:val="20"/>
          <w:szCs w:val="20"/>
        </w:rPr>
        <w:t xml:space="preserve"> części oferty jako tajemnica przedsiębiorstwa, w rozumieniu ustawy z dnia 16 kwietnia 1993 r. o zwalczaniu nieuczciwej konkurencji (tekst jednolity: Dz.U. z 2018 r., poz. 419) i w związku z tym informacje zawarte w ofercie na stronach od ___ do ___ stanowią tajemnicę przedsiębiorstwa w rozumieniu ww. przepisów. </w:t>
      </w:r>
    </w:p>
    <w:p w14:paraId="555F80FE" w14:textId="69F10ECE" w:rsidR="004F4DC7" w:rsidRPr="001A66A3" w:rsidRDefault="0004614E" w:rsidP="000D0882">
      <w:pPr>
        <w:tabs>
          <w:tab w:val="left" w:pos="567"/>
        </w:tabs>
        <w:suppressAutoHyphens/>
        <w:ind w:left="644"/>
        <w:rPr>
          <w:rFonts w:eastAsia="Arial Unicode MS" w:cs="Calibri"/>
          <w:sz w:val="20"/>
          <w:szCs w:val="20"/>
        </w:rPr>
      </w:pPr>
      <w:r w:rsidRPr="0004614E">
        <w:rPr>
          <w:rFonts w:eastAsia="Arial Unicode MS" w:cs="Calibri"/>
          <w:sz w:val="20"/>
          <w:szCs w:val="20"/>
        </w:rPr>
        <w:t>Pozostałe strony oferty oraz załączników do niej są jawne i nie zawierają informacji stanowiących tajemnicę przedsiębiorstwa</w:t>
      </w:r>
    </w:p>
    <w:p w14:paraId="68F18082" w14:textId="77777777" w:rsidR="00A6636B" w:rsidRDefault="00A6636B" w:rsidP="000D0882">
      <w:pPr>
        <w:tabs>
          <w:tab w:val="left" w:pos="567"/>
        </w:tabs>
        <w:suppressAutoHyphens/>
        <w:ind w:left="567"/>
        <w:rPr>
          <w:rFonts w:cs="Calibri"/>
          <w:sz w:val="20"/>
          <w:szCs w:val="20"/>
        </w:rPr>
      </w:pPr>
    </w:p>
    <w:p w14:paraId="4BE460E5" w14:textId="1EE5977E" w:rsidR="00A262D2" w:rsidRDefault="00A262D2" w:rsidP="000D0882">
      <w:pPr>
        <w:tabs>
          <w:tab w:val="left" w:pos="567"/>
        </w:tabs>
        <w:suppressAutoHyphens/>
        <w:ind w:left="567"/>
        <w:rPr>
          <w:rFonts w:cs="Calibri"/>
          <w:sz w:val="20"/>
          <w:szCs w:val="20"/>
        </w:rPr>
      </w:pPr>
      <w:r w:rsidRPr="001A66A3">
        <w:rPr>
          <w:rStyle w:val="Odwoanieprzypisudolnego"/>
          <w:rFonts w:cs="Calibri"/>
          <w:sz w:val="20"/>
          <w:szCs w:val="20"/>
        </w:rPr>
        <w:t>*</w:t>
      </w:r>
      <w:r w:rsidRPr="001A66A3">
        <w:rPr>
          <w:rFonts w:cs="Calibri"/>
          <w:sz w:val="20"/>
          <w:szCs w:val="20"/>
        </w:rPr>
        <w:t xml:space="preserve"> </w:t>
      </w:r>
      <w:r w:rsidRPr="00136687">
        <w:rPr>
          <w:rFonts w:eastAsia="Arial Unicode MS" w:cs="Calibri"/>
          <w:sz w:val="20"/>
          <w:szCs w:val="20"/>
        </w:rPr>
        <w:t>niepotrzebne</w:t>
      </w:r>
      <w:r w:rsidRPr="001A66A3">
        <w:rPr>
          <w:rFonts w:cs="Calibri"/>
          <w:sz w:val="20"/>
          <w:szCs w:val="20"/>
        </w:rPr>
        <w:t xml:space="preserve"> skreślić</w:t>
      </w:r>
    </w:p>
    <w:p w14:paraId="47CA58A0" w14:textId="77777777" w:rsidR="002A3746" w:rsidRPr="000A2659" w:rsidRDefault="002A3746" w:rsidP="00A262D2">
      <w:pPr>
        <w:tabs>
          <w:tab w:val="left" w:pos="567"/>
        </w:tabs>
        <w:suppressAutoHyphens/>
        <w:spacing w:after="120" w:line="276" w:lineRule="auto"/>
        <w:rPr>
          <w:rFonts w:asciiTheme="minorHAnsi" w:eastAsia="Arial Unicode MS" w:hAnsiTheme="minorHAnsi" w:cstheme="minorHAnsi"/>
          <w:szCs w:val="22"/>
        </w:rPr>
        <w:sectPr w:rsidR="002A3746" w:rsidRPr="000A2659" w:rsidSect="00747205">
          <w:headerReference w:type="default" r:id="rId8"/>
          <w:footerReference w:type="even" r:id="rId9"/>
          <w:footerReference w:type="default" r:id="rId10"/>
          <w:headerReference w:type="first" r:id="rId11"/>
          <w:pgSz w:w="11907" w:h="16840" w:code="9"/>
          <w:pgMar w:top="1417" w:right="1417" w:bottom="1417" w:left="1417" w:header="709" w:footer="794" w:gutter="0"/>
          <w:cols w:space="708"/>
          <w:noEndnote/>
          <w:docGrid w:linePitch="326"/>
        </w:sectPr>
      </w:pPr>
    </w:p>
    <w:p w14:paraId="4F516617" w14:textId="77777777" w:rsidR="004F4DC7" w:rsidRPr="001A66A3" w:rsidRDefault="004F4DC7" w:rsidP="00C87E3C">
      <w:pPr>
        <w:numPr>
          <w:ilvl w:val="0"/>
          <w:numId w:val="16"/>
        </w:numPr>
        <w:suppressAutoHyphens/>
        <w:spacing w:after="120"/>
        <w:jc w:val="left"/>
        <w:rPr>
          <w:rFonts w:eastAsia="Arial Unicode MS" w:cs="Calibri"/>
          <w:sz w:val="20"/>
          <w:szCs w:val="20"/>
        </w:rPr>
      </w:pPr>
      <w:r w:rsidRPr="001A66A3">
        <w:rPr>
          <w:rFonts w:eastAsia="Arial Unicode MS" w:cs="Calibri"/>
          <w:b/>
          <w:sz w:val="20"/>
          <w:szCs w:val="20"/>
        </w:rPr>
        <w:t>CENA OFERTY</w:t>
      </w:r>
    </w:p>
    <w:p w14:paraId="00C66D3B" w14:textId="77777777" w:rsidR="004F4DC7" w:rsidRPr="001A66A3" w:rsidRDefault="004F4DC7" w:rsidP="004F4DC7">
      <w:pPr>
        <w:suppressAutoHyphens/>
        <w:spacing w:after="120"/>
        <w:jc w:val="left"/>
        <w:rPr>
          <w:rFonts w:eastAsia="Arial Unicode MS" w:cs="Calibri"/>
          <w:b/>
          <w:sz w:val="20"/>
          <w:szCs w:val="20"/>
        </w:rPr>
      </w:pPr>
      <w:r w:rsidRPr="001A66A3">
        <w:rPr>
          <w:rFonts w:eastAsia="Arial Unicode MS" w:cs="Calibri"/>
          <w:b/>
          <w:sz w:val="20"/>
          <w:szCs w:val="20"/>
        </w:rPr>
        <w:t>[Cena brutto winna zawierać wszelkie koszty jakie Wykonawca poniesie w związku z realizacją zamówienia]</w:t>
      </w:r>
    </w:p>
    <w:p w14:paraId="575920FC" w14:textId="5D9B08CB"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gwarantuję wykonanie niniejszego zamówienia zgodnie z treścią SIWZ</w:t>
      </w:r>
      <w:r w:rsidR="00A6636B">
        <w:rPr>
          <w:rFonts w:eastAsia="Arial Unicode MS" w:cs="Calibri"/>
          <w:sz w:val="20"/>
          <w:szCs w:val="20"/>
        </w:rPr>
        <w:t>,</w:t>
      </w:r>
    </w:p>
    <w:p w14:paraId="1153585D" w14:textId="77777777"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Cena całkowita brutto mojej (naszej) oferty za realizację całości przedmiotu zamówienia, zgodnie z warunkami dokumentacji przetargowej wynosi:</w:t>
      </w:r>
    </w:p>
    <w:p w14:paraId="4571AD8B" w14:textId="627D03D5" w:rsidR="0061441E" w:rsidRPr="001A66A3" w:rsidRDefault="00CD0371" w:rsidP="000B2F43">
      <w:pPr>
        <w:ind w:left="-142"/>
        <w:jc w:val="center"/>
        <w:rPr>
          <w:rFonts w:cs="Calibri"/>
          <w:b/>
          <w:bCs/>
          <w:i/>
          <w:sz w:val="20"/>
          <w:szCs w:val="20"/>
        </w:rPr>
      </w:pPr>
      <w:r w:rsidRPr="001A66A3">
        <w:rPr>
          <w:rFonts w:cs="Calibri"/>
          <w:b/>
          <w:sz w:val="20"/>
          <w:szCs w:val="20"/>
        </w:rPr>
        <w:t>Tabela cenowa</w:t>
      </w:r>
      <w:r w:rsidR="000B2F43">
        <w:rPr>
          <w:rFonts w:cs="Calibri"/>
          <w:b/>
          <w:sz w:val="20"/>
          <w:szCs w:val="20"/>
        </w:rPr>
        <w:t xml:space="preserve"> dla </w:t>
      </w:r>
      <w:r w:rsidR="000B2F43" w:rsidRPr="000B2F43">
        <w:rPr>
          <w:rFonts w:cs="Calibri"/>
          <w:b/>
          <w:sz w:val="20"/>
          <w:szCs w:val="20"/>
        </w:rPr>
        <w:t>Częś</w:t>
      </w:r>
      <w:r w:rsidR="000B2F43">
        <w:rPr>
          <w:rFonts w:cs="Calibri"/>
          <w:b/>
          <w:sz w:val="20"/>
          <w:szCs w:val="20"/>
        </w:rPr>
        <w:t>ci</w:t>
      </w:r>
      <w:r w:rsidR="000B2F43" w:rsidRPr="000B2F43">
        <w:rPr>
          <w:rFonts w:cs="Calibri"/>
          <w:b/>
          <w:sz w:val="20"/>
          <w:szCs w:val="20"/>
        </w:rPr>
        <w:t xml:space="preserve"> I zamówienia - Świadczenie usługi dostępu do Internetu w Lokalizacji I (ul. Olszewska 6, Warszawa)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980"/>
        <w:gridCol w:w="837"/>
        <w:gridCol w:w="1300"/>
        <w:gridCol w:w="1297"/>
        <w:gridCol w:w="2024"/>
        <w:gridCol w:w="959"/>
        <w:gridCol w:w="2639"/>
        <w:gridCol w:w="2639"/>
      </w:tblGrid>
      <w:tr w:rsidR="00716107" w:rsidRPr="001A66A3" w14:paraId="3D2EE543" w14:textId="77777777" w:rsidTr="00CB09A9">
        <w:trPr>
          <w:trHeight w:val="711"/>
          <w:jc w:val="center"/>
        </w:trPr>
        <w:tc>
          <w:tcPr>
            <w:tcW w:w="2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C1D8CC" w14:textId="77777777" w:rsidR="00716107" w:rsidRPr="001A66A3" w:rsidRDefault="00716107" w:rsidP="00CB09A9">
            <w:pPr>
              <w:jc w:val="center"/>
              <w:rPr>
                <w:rFonts w:cs="Calibri"/>
                <w:b/>
                <w:sz w:val="20"/>
                <w:szCs w:val="20"/>
              </w:rPr>
            </w:pPr>
            <w:r w:rsidRPr="001A66A3">
              <w:rPr>
                <w:rFonts w:cs="Calibri"/>
                <w:b/>
                <w:sz w:val="20"/>
                <w:szCs w:val="20"/>
              </w:rPr>
              <w:t>L.p.</w:t>
            </w:r>
          </w:p>
        </w:tc>
        <w:tc>
          <w:tcPr>
            <w:tcW w:w="6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A70D63" w14:textId="209704E2" w:rsidR="00716107" w:rsidRPr="001A66A3" w:rsidRDefault="00716107" w:rsidP="00CB09A9">
            <w:pPr>
              <w:jc w:val="center"/>
              <w:rPr>
                <w:rFonts w:cs="Calibri"/>
                <w:b/>
                <w:sz w:val="20"/>
                <w:szCs w:val="20"/>
              </w:rPr>
            </w:pPr>
            <w:r>
              <w:rPr>
                <w:rFonts w:cs="Calibri"/>
                <w:b/>
                <w:sz w:val="20"/>
                <w:szCs w:val="20"/>
              </w:rPr>
              <w:t>Nazwa usługi</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B94B6F" w14:textId="430F1198" w:rsidR="00716107" w:rsidRPr="001A66A3" w:rsidRDefault="00716107" w:rsidP="00CB09A9">
            <w:pPr>
              <w:jc w:val="center"/>
              <w:rPr>
                <w:rFonts w:cs="Calibri"/>
                <w:b/>
                <w:sz w:val="20"/>
                <w:szCs w:val="20"/>
              </w:rPr>
            </w:pPr>
            <w:proofErr w:type="spellStart"/>
            <w:r>
              <w:rPr>
                <w:rFonts w:cs="Calibri"/>
                <w:b/>
                <w:sz w:val="20"/>
                <w:szCs w:val="20"/>
              </w:rPr>
              <w:t>j.m</w:t>
            </w:r>
            <w:proofErr w:type="spellEnd"/>
          </w:p>
          <w:p w14:paraId="218FAB35" w14:textId="73FD213D" w:rsidR="00716107" w:rsidRPr="001A66A3" w:rsidRDefault="00716107" w:rsidP="00CB09A9">
            <w:pPr>
              <w:jc w:val="center"/>
              <w:rPr>
                <w:rFonts w:cs="Calibri"/>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A7C77A" w14:textId="6C1365F3" w:rsidR="00716107" w:rsidRPr="001A66A3" w:rsidRDefault="00716107" w:rsidP="00CB09A9">
            <w:pPr>
              <w:jc w:val="center"/>
              <w:rPr>
                <w:rFonts w:cs="Calibri"/>
                <w:b/>
                <w:sz w:val="20"/>
                <w:szCs w:val="20"/>
              </w:rPr>
            </w:pPr>
            <w:r>
              <w:rPr>
                <w:rFonts w:cs="Calibri"/>
                <w:b/>
                <w:sz w:val="20"/>
                <w:szCs w:val="20"/>
              </w:rPr>
              <w:t>Ilość</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4A2EF7" w14:textId="0D7D7956" w:rsidR="00716107" w:rsidRDefault="00716107" w:rsidP="00CB09A9">
            <w:pPr>
              <w:jc w:val="center"/>
              <w:rPr>
                <w:rFonts w:cs="Calibri"/>
                <w:b/>
                <w:sz w:val="20"/>
                <w:szCs w:val="20"/>
              </w:rPr>
            </w:pPr>
            <w:r w:rsidRPr="00716107">
              <w:rPr>
                <w:rFonts w:cs="Calibri"/>
                <w:b/>
                <w:sz w:val="20"/>
                <w:szCs w:val="20"/>
              </w:rPr>
              <w:t>C</w:t>
            </w:r>
            <w:r>
              <w:rPr>
                <w:rFonts w:cs="Calibri"/>
                <w:b/>
                <w:sz w:val="20"/>
                <w:szCs w:val="20"/>
              </w:rPr>
              <w:t>e</w:t>
            </w:r>
            <w:r w:rsidRPr="00716107">
              <w:rPr>
                <w:rFonts w:cs="Calibri"/>
                <w:b/>
                <w:sz w:val="20"/>
                <w:szCs w:val="20"/>
              </w:rPr>
              <w:t>na jedn. bez podatku VAT</w:t>
            </w:r>
          </w:p>
          <w:p w14:paraId="21A481D4" w14:textId="0484BB8A" w:rsidR="00A61E71" w:rsidRPr="004168AD" w:rsidRDefault="00A61E71" w:rsidP="00CB09A9">
            <w:pPr>
              <w:jc w:val="center"/>
              <w:rPr>
                <w:rFonts w:cs="Calibri"/>
                <w:b/>
                <w:sz w:val="20"/>
                <w:szCs w:val="20"/>
              </w:rPr>
            </w:pPr>
            <w:r>
              <w:rPr>
                <w:rFonts w:cs="Calibri"/>
                <w:b/>
                <w:sz w:val="20"/>
                <w:szCs w:val="20"/>
              </w:rPr>
              <w:t>w PLN</w:t>
            </w:r>
          </w:p>
          <w:p w14:paraId="4553F83B" w14:textId="4ACE350C" w:rsidR="00716107" w:rsidRPr="001A66A3" w:rsidRDefault="00716107" w:rsidP="00CB09A9">
            <w:pPr>
              <w:jc w:val="center"/>
              <w:rPr>
                <w:rFonts w:cs="Calibri"/>
                <w:b/>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DC24F4" w14:textId="45285CF6" w:rsidR="00716107" w:rsidRPr="001A66A3" w:rsidRDefault="00716107" w:rsidP="00CB09A9">
            <w:pPr>
              <w:jc w:val="center"/>
              <w:rPr>
                <w:rFonts w:cs="Calibri"/>
                <w:b/>
                <w:sz w:val="20"/>
                <w:szCs w:val="20"/>
              </w:rPr>
            </w:pPr>
            <w:r w:rsidRPr="001A66A3">
              <w:rPr>
                <w:rFonts w:cs="Calibri"/>
                <w:b/>
                <w:sz w:val="20"/>
                <w:szCs w:val="20"/>
              </w:rPr>
              <w:t xml:space="preserve">Wartość </w:t>
            </w:r>
            <w:r>
              <w:rPr>
                <w:rFonts w:cs="Calibri"/>
                <w:b/>
                <w:sz w:val="20"/>
                <w:szCs w:val="20"/>
              </w:rPr>
              <w:t>bez podatku VAT</w:t>
            </w:r>
          </w:p>
          <w:p w14:paraId="41826B4C" w14:textId="7493C67E" w:rsidR="00716107" w:rsidRPr="001A66A3" w:rsidRDefault="00716107" w:rsidP="00CB09A9">
            <w:pPr>
              <w:jc w:val="center"/>
              <w:rPr>
                <w:rFonts w:cs="Calibri"/>
                <w:b/>
                <w:sz w:val="20"/>
                <w:szCs w:val="20"/>
              </w:rPr>
            </w:pPr>
            <w:r w:rsidRPr="001A66A3">
              <w:rPr>
                <w:rFonts w:cs="Calibri"/>
                <w:b/>
                <w:sz w:val="20"/>
                <w:szCs w:val="20"/>
              </w:rPr>
              <w:t xml:space="preserve">w </w:t>
            </w:r>
            <w:r w:rsidR="00A61E71">
              <w:rPr>
                <w:rFonts w:cs="Calibri"/>
                <w:b/>
                <w:sz w:val="20"/>
                <w:szCs w:val="20"/>
              </w:rPr>
              <w:t>PLN</w:t>
            </w:r>
          </w:p>
          <w:p w14:paraId="20557ED2" w14:textId="40FD92D9" w:rsidR="00716107" w:rsidRPr="001A66A3" w:rsidRDefault="00716107" w:rsidP="00CB09A9">
            <w:pPr>
              <w:jc w:val="center"/>
              <w:rPr>
                <w:rFonts w:cs="Calibri"/>
                <w:b/>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2DE527" w14:textId="573B3D75" w:rsidR="00716107" w:rsidRPr="001A66A3" w:rsidRDefault="00716107" w:rsidP="00CB09A9">
            <w:pPr>
              <w:jc w:val="center"/>
              <w:rPr>
                <w:rFonts w:cs="Calibri"/>
                <w:b/>
                <w:sz w:val="20"/>
                <w:szCs w:val="20"/>
              </w:rPr>
            </w:pPr>
            <w:r>
              <w:rPr>
                <w:rFonts w:cs="Calibri"/>
                <w:b/>
                <w:sz w:val="20"/>
                <w:szCs w:val="20"/>
              </w:rPr>
              <w:t>Stawka podatku VAT w %</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3E03B3" w14:textId="23489F20" w:rsidR="00716107" w:rsidRDefault="00716107" w:rsidP="00CB09A9">
            <w:pPr>
              <w:jc w:val="center"/>
              <w:rPr>
                <w:rFonts w:cs="Calibri"/>
                <w:b/>
                <w:sz w:val="20"/>
                <w:szCs w:val="20"/>
              </w:rPr>
            </w:pPr>
            <w:r>
              <w:rPr>
                <w:rFonts w:cs="Calibri"/>
                <w:b/>
                <w:sz w:val="20"/>
                <w:szCs w:val="20"/>
              </w:rPr>
              <w:t>Kwota podatku VAT w PLN</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CCD34" w14:textId="74EBBE0C" w:rsidR="00716107" w:rsidRPr="001A66A3" w:rsidRDefault="00716107" w:rsidP="00CB09A9">
            <w:pPr>
              <w:jc w:val="center"/>
              <w:rPr>
                <w:rFonts w:cs="Calibri"/>
                <w:b/>
                <w:sz w:val="20"/>
                <w:szCs w:val="20"/>
              </w:rPr>
            </w:pPr>
            <w:r>
              <w:rPr>
                <w:rFonts w:cs="Calibri"/>
                <w:b/>
                <w:sz w:val="20"/>
                <w:szCs w:val="20"/>
              </w:rPr>
              <w:t xml:space="preserve">Wartość </w:t>
            </w:r>
            <w:r w:rsidRPr="001A66A3">
              <w:rPr>
                <w:rFonts w:cs="Calibri"/>
                <w:b/>
                <w:sz w:val="20"/>
                <w:szCs w:val="20"/>
              </w:rPr>
              <w:t>brutto</w:t>
            </w:r>
            <w:r>
              <w:rPr>
                <w:rFonts w:cs="Calibri"/>
                <w:b/>
                <w:sz w:val="20"/>
                <w:szCs w:val="20"/>
              </w:rPr>
              <w:t xml:space="preserve"> wraz z podatkiem VAT </w:t>
            </w:r>
            <w:r w:rsidR="00A61E71">
              <w:rPr>
                <w:rFonts w:cs="Calibri"/>
                <w:b/>
                <w:sz w:val="20"/>
                <w:szCs w:val="20"/>
              </w:rPr>
              <w:t>w PLN</w:t>
            </w:r>
          </w:p>
          <w:p w14:paraId="6B191B08" w14:textId="5AF7763B" w:rsidR="00716107" w:rsidRPr="001A66A3" w:rsidRDefault="00716107" w:rsidP="00CB09A9">
            <w:pPr>
              <w:jc w:val="center"/>
              <w:rPr>
                <w:rFonts w:cs="Calibri"/>
                <w:b/>
                <w:sz w:val="20"/>
                <w:szCs w:val="20"/>
              </w:rPr>
            </w:pPr>
          </w:p>
        </w:tc>
      </w:tr>
      <w:tr w:rsidR="00716107" w:rsidRPr="001A66A3" w14:paraId="25FE9531" w14:textId="77777777" w:rsidTr="00CB09A9">
        <w:trPr>
          <w:trHeight w:val="225"/>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1E0FC9" w14:textId="77777777" w:rsidR="00716107" w:rsidRPr="001A66A3" w:rsidRDefault="00716107" w:rsidP="000A0C35">
            <w:pPr>
              <w:jc w:val="center"/>
              <w:rPr>
                <w:rFonts w:cs="Calibri"/>
                <w:b/>
                <w:sz w:val="20"/>
                <w:szCs w:val="20"/>
              </w:rPr>
            </w:pPr>
            <w:r w:rsidRPr="001A66A3">
              <w:rPr>
                <w:rFonts w:cs="Calibri"/>
                <w:b/>
                <w:sz w:val="20"/>
                <w:szCs w:val="20"/>
              </w:rPr>
              <w:t>Kol.1</w:t>
            </w:r>
          </w:p>
        </w:tc>
        <w:tc>
          <w:tcPr>
            <w:tcW w:w="6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5060B1" w14:textId="77777777" w:rsidR="00716107" w:rsidRPr="001A66A3" w:rsidRDefault="00716107" w:rsidP="000A0C35">
            <w:pPr>
              <w:jc w:val="center"/>
              <w:rPr>
                <w:rFonts w:cs="Calibri"/>
                <w:b/>
                <w:sz w:val="20"/>
                <w:szCs w:val="20"/>
              </w:rPr>
            </w:pPr>
            <w:r w:rsidRPr="001A66A3">
              <w:rPr>
                <w:rFonts w:cs="Calibri"/>
                <w:b/>
                <w:sz w:val="20"/>
                <w:szCs w:val="20"/>
              </w:rPr>
              <w:t>Kol.2</w:t>
            </w:r>
          </w:p>
        </w:tc>
        <w:tc>
          <w:tcPr>
            <w:tcW w:w="29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9A5BDD" w14:textId="44E7E9A1" w:rsidR="00716107" w:rsidRPr="001A66A3" w:rsidRDefault="00716107" w:rsidP="000A0C35">
            <w:pPr>
              <w:jc w:val="center"/>
              <w:rPr>
                <w:rFonts w:cs="Calibri"/>
                <w:b/>
                <w:sz w:val="20"/>
                <w:szCs w:val="20"/>
              </w:rPr>
            </w:pPr>
            <w:r>
              <w:rPr>
                <w:rFonts w:cs="Calibri"/>
                <w:b/>
                <w:sz w:val="20"/>
                <w:szCs w:val="20"/>
              </w:rPr>
              <w:t>Kol.3</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DC306E5" w14:textId="5262E28C" w:rsidR="00716107" w:rsidRPr="001A66A3" w:rsidRDefault="00716107" w:rsidP="000A0C35">
            <w:pPr>
              <w:jc w:val="center"/>
              <w:rPr>
                <w:rFonts w:cs="Calibri"/>
                <w:b/>
                <w:sz w:val="20"/>
                <w:szCs w:val="20"/>
              </w:rPr>
            </w:pPr>
            <w:r>
              <w:rPr>
                <w:rFonts w:cs="Calibri"/>
                <w:b/>
                <w:sz w:val="20"/>
                <w:szCs w:val="20"/>
              </w:rPr>
              <w:t>Kol.4</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DEC88AF" w14:textId="38FFF03B" w:rsidR="00716107" w:rsidRPr="001A66A3" w:rsidRDefault="00716107" w:rsidP="000A0C35">
            <w:pPr>
              <w:jc w:val="center"/>
              <w:rPr>
                <w:rFonts w:cs="Calibri"/>
                <w:b/>
                <w:sz w:val="20"/>
                <w:szCs w:val="20"/>
              </w:rPr>
            </w:pPr>
            <w:r>
              <w:rPr>
                <w:rFonts w:cs="Calibri"/>
                <w:b/>
                <w:sz w:val="20"/>
                <w:szCs w:val="20"/>
              </w:rPr>
              <w:t>Kol.5</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6448767" w14:textId="53CE1557" w:rsidR="00716107" w:rsidRPr="001A66A3" w:rsidRDefault="00716107" w:rsidP="000A0C35">
            <w:pPr>
              <w:jc w:val="center"/>
              <w:rPr>
                <w:rFonts w:cs="Calibri"/>
                <w:b/>
                <w:sz w:val="20"/>
                <w:szCs w:val="20"/>
              </w:rPr>
            </w:pPr>
            <w:r>
              <w:rPr>
                <w:rFonts w:cs="Calibri"/>
                <w:b/>
                <w:sz w:val="20"/>
                <w:szCs w:val="20"/>
              </w:rPr>
              <w:t>Kol.6</w:t>
            </w:r>
          </w:p>
        </w:tc>
        <w:tc>
          <w:tcPr>
            <w:tcW w:w="3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E0B4E7C" w14:textId="1F1FBB7D" w:rsidR="00716107" w:rsidRPr="001A66A3" w:rsidRDefault="00716107" w:rsidP="000A0C35">
            <w:pPr>
              <w:jc w:val="center"/>
              <w:rPr>
                <w:rFonts w:cs="Calibri"/>
                <w:b/>
                <w:sz w:val="20"/>
                <w:szCs w:val="20"/>
              </w:rPr>
            </w:pPr>
            <w:r>
              <w:rPr>
                <w:rFonts w:cs="Calibri"/>
                <w:b/>
                <w:sz w:val="20"/>
                <w:szCs w:val="20"/>
              </w:rPr>
              <w:t>Kol.7</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14:paraId="1926095F" w14:textId="667D6C01" w:rsidR="00716107" w:rsidRDefault="00716107" w:rsidP="000A0C35">
            <w:pPr>
              <w:jc w:val="center"/>
              <w:rPr>
                <w:rFonts w:cs="Calibri"/>
                <w:b/>
                <w:sz w:val="20"/>
                <w:szCs w:val="20"/>
              </w:rPr>
            </w:pPr>
            <w:r>
              <w:rPr>
                <w:rFonts w:cs="Calibri"/>
                <w:b/>
                <w:sz w:val="20"/>
                <w:szCs w:val="20"/>
              </w:rPr>
              <w:t>Kol.8</w:t>
            </w:r>
          </w:p>
        </w:tc>
        <w:tc>
          <w:tcPr>
            <w:tcW w:w="92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2CEE39C" w14:textId="2C2C2673" w:rsidR="00716107" w:rsidRPr="001A66A3" w:rsidRDefault="00716107" w:rsidP="000A0C35">
            <w:pPr>
              <w:jc w:val="center"/>
              <w:rPr>
                <w:rFonts w:cs="Calibri"/>
                <w:b/>
                <w:sz w:val="20"/>
                <w:szCs w:val="20"/>
              </w:rPr>
            </w:pPr>
            <w:r>
              <w:rPr>
                <w:rFonts w:cs="Calibri"/>
                <w:b/>
                <w:sz w:val="20"/>
                <w:szCs w:val="20"/>
              </w:rPr>
              <w:t>Kol.9</w:t>
            </w:r>
          </w:p>
        </w:tc>
      </w:tr>
      <w:tr w:rsidR="00716107" w:rsidRPr="001A66A3" w14:paraId="7035DE02" w14:textId="77777777" w:rsidTr="00CB09A9">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AE3126" w14:textId="77777777" w:rsidR="00716107" w:rsidRPr="001A66A3" w:rsidRDefault="00716107" w:rsidP="00C87E3C">
            <w:pPr>
              <w:numPr>
                <w:ilvl w:val="0"/>
                <w:numId w:val="2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5FA0490F" w14:textId="50129D50" w:rsidR="00716107" w:rsidRPr="00580C74" w:rsidRDefault="00031337" w:rsidP="00716107">
            <w:pPr>
              <w:jc w:val="left"/>
              <w:rPr>
                <w:rFonts w:cs="Calibri"/>
                <w:sz w:val="20"/>
                <w:szCs w:val="20"/>
              </w:rPr>
            </w:pPr>
            <w:r>
              <w:rPr>
                <w:rFonts w:cs="Calibri"/>
                <w:sz w:val="20"/>
                <w:szCs w:val="20"/>
              </w:rPr>
              <w:t>O</w:t>
            </w:r>
            <w:r w:rsidR="00716107" w:rsidRPr="00716107">
              <w:rPr>
                <w:rFonts w:cs="Calibri"/>
                <w:sz w:val="20"/>
                <w:szCs w:val="20"/>
              </w:rPr>
              <w:t>płat</w:t>
            </w:r>
            <w:r w:rsidR="00716107">
              <w:rPr>
                <w:rFonts w:cs="Calibri"/>
                <w:sz w:val="20"/>
                <w:szCs w:val="20"/>
              </w:rPr>
              <w:t xml:space="preserve">a instalacyjna </w:t>
            </w:r>
            <w:r w:rsidR="00716107" w:rsidRPr="00716107">
              <w:rPr>
                <w:rFonts w:cs="Calibri"/>
                <w:sz w:val="20"/>
                <w:szCs w:val="20"/>
              </w:rPr>
              <w:t>za aktywację Usługi w Lokalizacji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F9E84" w14:textId="569D9D2C" w:rsidR="00716107" w:rsidRPr="001A66A3" w:rsidRDefault="00716107" w:rsidP="00E02FDE">
            <w:pPr>
              <w:jc w:val="center"/>
              <w:rPr>
                <w:rFonts w:cs="Calibri"/>
                <w:sz w:val="20"/>
                <w:szCs w:val="20"/>
              </w:rPr>
            </w:pPr>
            <w:proofErr w:type="spellStart"/>
            <w:r>
              <w:rPr>
                <w:rFonts w:cs="Calibri"/>
                <w:sz w:val="20"/>
                <w:szCs w:val="20"/>
              </w:rPr>
              <w:t>n.d</w:t>
            </w:r>
            <w:proofErr w:type="spellEnd"/>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0EE2C" w14:textId="244AF150" w:rsidR="00716107" w:rsidRPr="001A66A3" w:rsidRDefault="00716107" w:rsidP="00E02FDE">
            <w:pPr>
              <w:jc w:val="center"/>
              <w:rPr>
                <w:rFonts w:cs="Calibri"/>
                <w:sz w:val="20"/>
                <w:szCs w:val="20"/>
              </w:rPr>
            </w:pPr>
            <w:r>
              <w:rPr>
                <w:rFonts w:cs="Calibri"/>
                <w:sz w:val="20"/>
                <w:szCs w:val="20"/>
              </w:rPr>
              <w:t>1</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8DB4A6" w14:textId="77777777" w:rsidR="00716107" w:rsidRPr="001A66A3" w:rsidRDefault="00716107" w:rsidP="00E02FDE">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5813A8" w14:textId="77777777" w:rsidR="00716107" w:rsidRPr="001A66A3" w:rsidRDefault="00716107" w:rsidP="00E02FDE">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F6D537" w14:textId="77777777" w:rsidR="00716107" w:rsidRPr="001A66A3" w:rsidRDefault="00716107" w:rsidP="00E02FDE">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7EAF974D" w14:textId="77777777" w:rsidR="00716107" w:rsidRPr="001A66A3" w:rsidRDefault="00716107" w:rsidP="00E02FDE">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5EA03B" w14:textId="634239C8" w:rsidR="00716107" w:rsidRPr="001A66A3" w:rsidRDefault="00716107" w:rsidP="00E02FDE">
            <w:pPr>
              <w:jc w:val="center"/>
              <w:rPr>
                <w:rFonts w:cs="Calibri"/>
                <w:sz w:val="20"/>
                <w:szCs w:val="20"/>
              </w:rPr>
            </w:pPr>
          </w:p>
        </w:tc>
      </w:tr>
      <w:tr w:rsidR="00716107" w:rsidRPr="001A66A3" w14:paraId="50719576" w14:textId="77777777" w:rsidTr="007052E8">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86AC8E" w14:textId="77777777" w:rsidR="00716107" w:rsidRPr="001A66A3" w:rsidRDefault="00716107" w:rsidP="00C87E3C">
            <w:pPr>
              <w:numPr>
                <w:ilvl w:val="0"/>
                <w:numId w:val="2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4D96AC56" w14:textId="4F13ADC1" w:rsidR="00716107" w:rsidRPr="00580C74" w:rsidRDefault="00716107" w:rsidP="00716107">
            <w:pPr>
              <w:jc w:val="left"/>
              <w:rPr>
                <w:rFonts w:cs="Calibri"/>
                <w:sz w:val="20"/>
                <w:szCs w:val="20"/>
              </w:rPr>
            </w:pPr>
            <w:r w:rsidRPr="00716107">
              <w:rPr>
                <w:rFonts w:cs="Calibri"/>
                <w:sz w:val="20"/>
                <w:szCs w:val="20"/>
              </w:rPr>
              <w:t>Miesięczn</w:t>
            </w:r>
            <w:r>
              <w:rPr>
                <w:rFonts w:cs="Calibri"/>
                <w:sz w:val="20"/>
                <w:szCs w:val="20"/>
              </w:rPr>
              <w:t xml:space="preserve">a </w:t>
            </w:r>
            <w:r w:rsidRPr="00716107">
              <w:rPr>
                <w:rFonts w:cs="Calibri"/>
                <w:sz w:val="20"/>
                <w:szCs w:val="20"/>
              </w:rPr>
              <w:t>opłat</w:t>
            </w:r>
            <w:r>
              <w:rPr>
                <w:rFonts w:cs="Calibri"/>
                <w:sz w:val="20"/>
                <w:szCs w:val="20"/>
              </w:rPr>
              <w:t>a</w:t>
            </w:r>
            <w:r w:rsidRPr="00716107">
              <w:rPr>
                <w:rFonts w:cs="Calibri"/>
                <w:sz w:val="20"/>
                <w:szCs w:val="20"/>
              </w:rPr>
              <w:t xml:space="preserve"> abonamentow</w:t>
            </w:r>
            <w:r>
              <w:rPr>
                <w:rFonts w:cs="Calibri"/>
                <w:sz w:val="20"/>
                <w:szCs w:val="20"/>
              </w:rPr>
              <w:t>a</w:t>
            </w:r>
            <w:r w:rsidRPr="00716107">
              <w:rPr>
                <w:rFonts w:cs="Calibri"/>
                <w:sz w:val="20"/>
                <w:szCs w:val="20"/>
              </w:rPr>
              <w:t xml:space="preserve"> za świadczenie Usługi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5E4D8A" w14:textId="1CAFEE05" w:rsidR="00716107" w:rsidRDefault="00716107" w:rsidP="00E02FDE">
            <w:pPr>
              <w:jc w:val="center"/>
              <w:rPr>
                <w:rFonts w:cs="Calibri"/>
                <w:sz w:val="20"/>
                <w:szCs w:val="20"/>
              </w:rPr>
            </w:pPr>
            <w:r>
              <w:rPr>
                <w:rFonts w:cs="Calibri"/>
                <w:sz w:val="20"/>
                <w:szCs w:val="20"/>
              </w:rPr>
              <w:t>Miesiąc</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D168FF" w14:textId="4F20E834" w:rsidR="00716107" w:rsidRDefault="00716107" w:rsidP="00E02FDE">
            <w:pPr>
              <w:jc w:val="center"/>
              <w:rPr>
                <w:rFonts w:cs="Calibri"/>
                <w:sz w:val="20"/>
                <w:szCs w:val="20"/>
              </w:rPr>
            </w:pPr>
            <w:r>
              <w:rPr>
                <w:rFonts w:cs="Calibri"/>
                <w:sz w:val="20"/>
                <w:szCs w:val="20"/>
              </w:rPr>
              <w:t>24</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B5CB84" w14:textId="77777777" w:rsidR="00716107" w:rsidRPr="001A66A3" w:rsidRDefault="00716107" w:rsidP="00E02FDE">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4D485E" w14:textId="77777777" w:rsidR="00716107" w:rsidRPr="001A66A3" w:rsidRDefault="00716107" w:rsidP="00E02FDE">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DE0794" w14:textId="77777777" w:rsidR="00716107" w:rsidRPr="001A66A3" w:rsidRDefault="00716107" w:rsidP="00E02FDE">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5B78F998" w14:textId="77777777" w:rsidR="00716107" w:rsidRPr="001A66A3" w:rsidRDefault="00716107" w:rsidP="00E02FDE">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D592E8" w14:textId="314C6986" w:rsidR="00716107" w:rsidRPr="001A66A3" w:rsidRDefault="00716107" w:rsidP="00E02FDE">
            <w:pPr>
              <w:jc w:val="center"/>
              <w:rPr>
                <w:rFonts w:cs="Calibri"/>
                <w:sz w:val="20"/>
                <w:szCs w:val="20"/>
              </w:rPr>
            </w:pPr>
          </w:p>
        </w:tc>
      </w:tr>
      <w:tr w:rsidR="00716107" w:rsidRPr="001A66A3" w14:paraId="1964DC4F" w14:textId="77777777" w:rsidTr="007052E8">
        <w:trPr>
          <w:trHeight w:val="472"/>
          <w:jc w:val="center"/>
        </w:trPr>
        <w:tc>
          <w:tcPr>
            <w:tcW w:w="166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04AD97" w14:textId="77777777" w:rsidR="00716107" w:rsidRPr="001A66A3" w:rsidRDefault="00716107" w:rsidP="00E02FDE">
            <w:pPr>
              <w:jc w:val="right"/>
              <w:rPr>
                <w:rFonts w:cs="Calibri"/>
                <w:color w:val="000000"/>
                <w:sz w:val="20"/>
                <w:szCs w:val="20"/>
              </w:rPr>
            </w:pPr>
            <w:r>
              <w:rPr>
                <w:rFonts w:cs="Calibri"/>
                <w:color w:val="000000"/>
                <w:sz w:val="20"/>
                <w:szCs w:val="20"/>
              </w:rPr>
              <w:t>RAZEM:</w:t>
            </w:r>
          </w:p>
        </w:tc>
        <w:tc>
          <w:tcPr>
            <w:tcW w:w="453"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6A846467" w14:textId="77777777" w:rsidR="00716107" w:rsidRPr="001A66A3" w:rsidRDefault="00716107" w:rsidP="004421CE">
            <w:pPr>
              <w:jc w:val="center"/>
              <w:rPr>
                <w:rFonts w:cs="Calibri"/>
                <w:color w:val="000000"/>
                <w:sz w:val="20"/>
                <w:szCs w:val="20"/>
              </w:rPr>
            </w:pPr>
          </w:p>
        </w:tc>
        <w:tc>
          <w:tcPr>
            <w:tcW w:w="70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14:paraId="740CA87E" w14:textId="77777777" w:rsidR="00716107" w:rsidRPr="001A66A3" w:rsidRDefault="00716107" w:rsidP="004421CE">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24A8EB40" w14:textId="77777777" w:rsidR="00716107" w:rsidRPr="001A66A3" w:rsidRDefault="00716107" w:rsidP="004421CE">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295DF322" w14:textId="77777777" w:rsidR="00716107" w:rsidRPr="001A66A3" w:rsidRDefault="00716107" w:rsidP="004421CE">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55CB4A" w14:textId="4B0C13BC" w:rsidR="00716107" w:rsidRPr="001A66A3" w:rsidRDefault="00716107" w:rsidP="004421CE">
            <w:pPr>
              <w:jc w:val="center"/>
              <w:rPr>
                <w:rFonts w:cs="Calibri"/>
                <w:color w:val="000000"/>
                <w:sz w:val="20"/>
                <w:szCs w:val="20"/>
              </w:rPr>
            </w:pPr>
          </w:p>
        </w:tc>
      </w:tr>
    </w:tbl>
    <w:p w14:paraId="2F202EAE" w14:textId="77777777" w:rsidR="00497E47" w:rsidRDefault="00497E47" w:rsidP="00497E47">
      <w:pPr>
        <w:suppressAutoHyphens/>
        <w:spacing w:after="200" w:line="276" w:lineRule="auto"/>
        <w:ind w:left="360"/>
        <w:jc w:val="left"/>
        <w:rPr>
          <w:rFonts w:eastAsia="Arial Unicode MS" w:cs="Calibri"/>
          <w:sz w:val="20"/>
          <w:szCs w:val="20"/>
        </w:rPr>
      </w:pPr>
    </w:p>
    <w:p w14:paraId="7104C7BC" w14:textId="665C0C76" w:rsidR="00497E47" w:rsidRPr="00497E47" w:rsidRDefault="00497E47" w:rsidP="00497E47">
      <w:pPr>
        <w:suppressAutoHyphens/>
        <w:spacing w:after="200" w:line="276" w:lineRule="auto"/>
        <w:ind w:left="360"/>
        <w:jc w:val="left"/>
        <w:rPr>
          <w:rFonts w:eastAsia="Arial Unicode MS" w:cs="Calibri"/>
          <w:sz w:val="20"/>
          <w:szCs w:val="20"/>
        </w:rPr>
      </w:pPr>
      <w:r>
        <w:rPr>
          <w:rFonts w:eastAsia="Arial Unicode MS" w:cs="Calibri"/>
          <w:sz w:val="20"/>
          <w:szCs w:val="20"/>
        </w:rPr>
        <w:t xml:space="preserve">Słownie wartość brutto </w:t>
      </w:r>
      <w:r w:rsidR="003B0BBA">
        <w:rPr>
          <w:rFonts w:eastAsia="Arial Unicode MS" w:cs="Calibri"/>
          <w:sz w:val="20"/>
          <w:szCs w:val="20"/>
        </w:rPr>
        <w:t>słowni</w:t>
      </w:r>
      <w:r>
        <w:rPr>
          <w:rFonts w:eastAsia="Arial Unicode MS" w:cs="Calibri"/>
          <w:sz w:val="20"/>
          <w:szCs w:val="20"/>
        </w:rPr>
        <w:t>e: …………………………………………………………………………………………………………. zł</w:t>
      </w:r>
    </w:p>
    <w:p w14:paraId="2152F6D1" w14:textId="342E5878" w:rsidR="004F4DC7" w:rsidRPr="001A66A3" w:rsidRDefault="004F4DC7" w:rsidP="00C87E3C">
      <w:pPr>
        <w:numPr>
          <w:ilvl w:val="0"/>
          <w:numId w:val="16"/>
        </w:numPr>
        <w:suppressAutoHyphens/>
        <w:spacing w:after="200" w:line="276" w:lineRule="auto"/>
        <w:jc w:val="left"/>
        <w:rPr>
          <w:rFonts w:eastAsia="Arial Unicode MS" w:cs="Calibri"/>
          <w:sz w:val="20"/>
          <w:szCs w:val="20"/>
        </w:rPr>
      </w:pPr>
      <w:r w:rsidRPr="001A66A3">
        <w:rPr>
          <w:rFonts w:eastAsia="Arial Unicode MS" w:cs="Calibri"/>
          <w:iCs/>
          <w:sz w:val="20"/>
          <w:szCs w:val="20"/>
        </w:rPr>
        <w:t>Wykaz załączników i dokumentów przedstawianych w ofercie przez Wykonawcę(ów):</w:t>
      </w:r>
    </w:p>
    <w:p w14:paraId="06D36EA5" w14:textId="77777777" w:rsidR="004F4DC7" w:rsidRPr="001A66A3" w:rsidRDefault="0044522C" w:rsidP="004F4DC7">
      <w:pPr>
        <w:suppressAutoHyphens/>
        <w:jc w:val="left"/>
        <w:rPr>
          <w:rFonts w:eastAsia="Arial Unicode MS" w:cs="Calibri"/>
          <w:iCs/>
          <w:sz w:val="20"/>
          <w:szCs w:val="20"/>
          <w:lang w:val="de-DE"/>
        </w:rPr>
      </w:pPr>
      <w:permStart w:id="26740372" w:edGrp="everyone"/>
      <w:r w:rsidRPr="001A66A3">
        <w:rPr>
          <w:rFonts w:eastAsia="Arial Unicode MS" w:cs="Calibri"/>
          <w:iCs/>
          <w:sz w:val="20"/>
          <w:szCs w:val="20"/>
          <w:lang w:val="de-DE"/>
        </w:rPr>
        <w:t>______________________</w:t>
      </w:r>
      <w:permEnd w:id="26740372"/>
      <w:r w:rsidR="004F4DC7" w:rsidRPr="001A66A3">
        <w:rPr>
          <w:rFonts w:eastAsia="Arial Unicode MS" w:cs="Calibri"/>
          <w:iCs/>
          <w:sz w:val="20"/>
          <w:szCs w:val="20"/>
          <w:lang w:val="de-DE"/>
        </w:rPr>
        <w:t xml:space="preserve">      </w:t>
      </w:r>
      <w:proofErr w:type="spellStart"/>
      <w:r w:rsidR="004F4DC7" w:rsidRPr="001A66A3">
        <w:rPr>
          <w:rFonts w:eastAsia="Arial Unicode MS" w:cs="Calibri"/>
          <w:iCs/>
          <w:sz w:val="20"/>
          <w:szCs w:val="20"/>
          <w:lang w:val="de-DE"/>
        </w:rPr>
        <w:t>str.</w:t>
      </w:r>
      <w:proofErr w:type="spellEnd"/>
      <w:r w:rsidR="004F4DC7" w:rsidRPr="001A66A3">
        <w:rPr>
          <w:rFonts w:eastAsia="Arial Unicode MS" w:cs="Calibri"/>
          <w:iCs/>
          <w:sz w:val="20"/>
          <w:szCs w:val="20"/>
          <w:lang w:val="de-DE"/>
        </w:rPr>
        <w:t xml:space="preserve"> </w:t>
      </w:r>
      <w:proofErr w:type="spellStart"/>
      <w:r w:rsidR="004F4DC7" w:rsidRPr="001A66A3">
        <w:rPr>
          <w:rFonts w:eastAsia="Arial Unicode MS" w:cs="Calibri"/>
          <w:iCs/>
          <w:sz w:val="20"/>
          <w:szCs w:val="20"/>
          <w:lang w:val="de-DE"/>
        </w:rPr>
        <w:t>nr</w:t>
      </w:r>
      <w:proofErr w:type="spellEnd"/>
      <w:r w:rsidRPr="001A66A3">
        <w:rPr>
          <w:rFonts w:eastAsia="Arial Unicode MS" w:cs="Calibri"/>
          <w:iCs/>
          <w:sz w:val="20"/>
          <w:szCs w:val="20"/>
          <w:lang w:val="de-DE"/>
        </w:rPr>
        <w:t xml:space="preserve"> </w:t>
      </w:r>
      <w:permStart w:id="782849540" w:edGrp="everyone"/>
      <w:r w:rsidRPr="001A66A3">
        <w:rPr>
          <w:rFonts w:eastAsia="Arial Unicode MS" w:cs="Calibri"/>
          <w:iCs/>
          <w:sz w:val="20"/>
          <w:szCs w:val="20"/>
          <w:lang w:val="de-DE"/>
        </w:rPr>
        <w:t>____</w:t>
      </w:r>
      <w:permEnd w:id="782849540"/>
    </w:p>
    <w:p w14:paraId="0C4BAF59" w14:textId="66B24F6B" w:rsidR="004F4DC7" w:rsidRPr="001A66A3" w:rsidRDefault="004F4DC7" w:rsidP="004F4DC7">
      <w:pPr>
        <w:suppressAutoHyphens/>
        <w:jc w:val="left"/>
        <w:rPr>
          <w:rFonts w:eastAsia="Arial Unicode MS" w:cs="Calibri"/>
          <w:iCs/>
          <w:sz w:val="20"/>
          <w:szCs w:val="20"/>
          <w:lang w:val="de-DE"/>
        </w:rPr>
      </w:pPr>
      <w:permStart w:id="1376916005" w:edGrp="everyone"/>
    </w:p>
    <w:tbl>
      <w:tblPr>
        <w:tblW w:w="5000" w:type="pct"/>
        <w:jc w:val="center"/>
        <w:tblLook w:val="01E0" w:firstRow="1" w:lastRow="1" w:firstColumn="1" w:lastColumn="1" w:noHBand="0" w:noVBand="0"/>
      </w:tblPr>
      <w:tblGrid>
        <w:gridCol w:w="5196"/>
        <w:gridCol w:w="9126"/>
      </w:tblGrid>
      <w:tr w:rsidR="004F4DC7" w:rsidRPr="001A66A3" w14:paraId="713354AC" w14:textId="77777777" w:rsidTr="00230671">
        <w:trPr>
          <w:jc w:val="center"/>
        </w:trPr>
        <w:tc>
          <w:tcPr>
            <w:tcW w:w="1814" w:type="pct"/>
            <w:vAlign w:val="center"/>
          </w:tcPr>
          <w:permEnd w:id="1376916005"/>
          <w:p w14:paraId="6A87F801"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7D423D37"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r>
      <w:tr w:rsidR="004F4DC7" w:rsidRPr="001A66A3" w14:paraId="45E9754E" w14:textId="77777777" w:rsidTr="00230671">
        <w:trPr>
          <w:jc w:val="center"/>
        </w:trPr>
        <w:tc>
          <w:tcPr>
            <w:tcW w:w="1814" w:type="pct"/>
            <w:vAlign w:val="center"/>
          </w:tcPr>
          <w:p w14:paraId="594447B0"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2B7F18DC" w14:textId="77777777" w:rsidR="004F4DC7" w:rsidRPr="001A66A3" w:rsidRDefault="004F4DC7" w:rsidP="004F4DC7">
            <w:pPr>
              <w:suppressAutoHyphens/>
              <w:spacing w:after="200" w:line="276" w:lineRule="auto"/>
              <w:jc w:val="center"/>
              <w:rPr>
                <w:rFonts w:eastAsia="Arial Unicode MS" w:cs="Calibri"/>
                <w:b/>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284612D2" w14:textId="77777777" w:rsidR="004F4DC7" w:rsidRPr="001A66A3" w:rsidRDefault="004F4DC7" w:rsidP="004F4DC7">
      <w:pPr>
        <w:suppressAutoHyphens/>
        <w:autoSpaceDE w:val="0"/>
        <w:autoSpaceDN w:val="0"/>
        <w:adjustRightInd w:val="0"/>
        <w:ind w:right="45"/>
        <w:jc w:val="left"/>
        <w:rPr>
          <w:rFonts w:eastAsia="Arial Unicode MS" w:cs="Calibri"/>
          <w:b/>
          <w:sz w:val="20"/>
          <w:szCs w:val="20"/>
        </w:rPr>
        <w:sectPr w:rsidR="004F4DC7" w:rsidRPr="001A66A3" w:rsidSect="00230671">
          <w:pgSz w:w="16840" w:h="11907" w:orient="landscape" w:code="9"/>
          <w:pgMar w:top="1418" w:right="1100" w:bottom="1559" w:left="1418" w:header="709" w:footer="709" w:gutter="0"/>
          <w:cols w:space="708"/>
          <w:noEndnote/>
          <w:docGrid w:linePitch="326"/>
        </w:sectPr>
      </w:pPr>
    </w:p>
    <w:p w14:paraId="26B5C547" w14:textId="4755C796" w:rsidR="000B2F43" w:rsidRPr="001A66A3" w:rsidRDefault="000B2F43" w:rsidP="000D0882">
      <w:pPr>
        <w:suppressAutoHyphens/>
        <w:jc w:val="center"/>
        <w:rPr>
          <w:rFonts w:eastAsia="Arial Unicode MS" w:cs="Calibri"/>
          <w:b/>
          <w:bCs/>
          <w:sz w:val="20"/>
          <w:szCs w:val="20"/>
        </w:rPr>
      </w:pPr>
      <w:r w:rsidRPr="001A66A3">
        <w:rPr>
          <w:rFonts w:eastAsia="Arial Unicode MS" w:cs="Calibri"/>
          <w:b/>
          <w:sz w:val="20"/>
          <w:szCs w:val="20"/>
        </w:rPr>
        <w:t>PRZETARG NIEOGRANICZON</w:t>
      </w:r>
      <w:r w:rsidR="00E2103C">
        <w:rPr>
          <w:rFonts w:eastAsia="Arial Unicode MS" w:cs="Calibri"/>
          <w:b/>
          <w:sz w:val="20"/>
          <w:szCs w:val="20"/>
        </w:rPr>
        <w:t>Y</w:t>
      </w:r>
      <w:r w:rsidRPr="001A66A3">
        <w:rPr>
          <w:rFonts w:eastAsia="Arial Unicode MS" w:cs="Calibri"/>
          <w:b/>
          <w:sz w:val="20"/>
          <w:szCs w:val="20"/>
        </w:rPr>
        <w:t xml:space="preserve"> </w:t>
      </w:r>
      <w:r w:rsidRPr="001A66A3">
        <w:rPr>
          <w:rFonts w:eastAsia="Arial Unicode MS" w:cs="Calibri"/>
          <w:b/>
          <w:bCs/>
          <w:sz w:val="20"/>
          <w:szCs w:val="20"/>
        </w:rPr>
        <w:t xml:space="preserve">o nr referencyjnym </w:t>
      </w:r>
      <w:r w:rsidRPr="00276B68">
        <w:rPr>
          <w:rFonts w:eastAsia="Arial Unicode MS" w:cs="Calibri"/>
          <w:b/>
          <w:bCs/>
          <w:sz w:val="20"/>
          <w:szCs w:val="20"/>
        </w:rPr>
        <w:t>COI-ZAK.262.</w:t>
      </w:r>
      <w:r>
        <w:rPr>
          <w:rFonts w:eastAsia="Arial Unicode MS" w:cs="Calibri"/>
          <w:b/>
          <w:bCs/>
          <w:sz w:val="20"/>
          <w:szCs w:val="20"/>
        </w:rPr>
        <w:t>18</w:t>
      </w:r>
      <w:r w:rsidRPr="00276B68">
        <w:rPr>
          <w:rFonts w:eastAsia="Arial Unicode MS" w:cs="Calibri"/>
          <w:b/>
          <w:bCs/>
          <w:sz w:val="20"/>
          <w:szCs w:val="20"/>
        </w:rPr>
        <w:t>.201</w:t>
      </w:r>
      <w:r>
        <w:rPr>
          <w:rFonts w:eastAsia="Arial Unicode MS" w:cs="Calibri"/>
          <w:b/>
          <w:bCs/>
          <w:sz w:val="20"/>
          <w:szCs w:val="20"/>
        </w:rPr>
        <w:t>9</w:t>
      </w:r>
    </w:p>
    <w:p w14:paraId="3D726429" w14:textId="40D6991D" w:rsidR="00A6636B" w:rsidRDefault="000B2F43" w:rsidP="00A6636B">
      <w:pPr>
        <w:suppressAutoHyphens/>
        <w:ind w:firstLine="960"/>
        <w:jc w:val="center"/>
        <w:rPr>
          <w:rFonts w:eastAsia="Arial Unicode MS" w:cs="Calibri"/>
          <w:b/>
          <w:sz w:val="28"/>
          <w:szCs w:val="28"/>
        </w:rPr>
      </w:pPr>
      <w:r w:rsidRPr="008E51EE">
        <w:rPr>
          <w:rFonts w:eastAsia="Arial Unicode MS" w:cs="Calibri"/>
          <w:b/>
          <w:bCs/>
          <w:sz w:val="20"/>
          <w:szCs w:val="20"/>
        </w:rPr>
        <w:t>„</w:t>
      </w:r>
      <w:r w:rsidRPr="00715225">
        <w:rPr>
          <w:rFonts w:eastAsia="Arial Unicode MS" w:cs="Calibri"/>
          <w:b/>
          <w:bCs/>
          <w:sz w:val="20"/>
          <w:szCs w:val="20"/>
        </w:rPr>
        <w:t xml:space="preserve">Świadczenie usługi dostępu do sieci Internet oraz dzierżawy łącz światłowodowych na potrzeby ZIR </w:t>
      </w:r>
      <w:r w:rsidR="00A6636B">
        <w:rPr>
          <w:rFonts w:eastAsia="Arial Unicode MS" w:cs="Calibri"/>
          <w:b/>
          <w:bCs/>
          <w:sz w:val="20"/>
          <w:szCs w:val="20"/>
        </w:rPr>
        <w:br/>
      </w:r>
      <w:r w:rsidR="00031337">
        <w:rPr>
          <w:rFonts w:eastAsia="Arial Unicode MS" w:cs="Calibri"/>
          <w:b/>
          <w:bCs/>
          <w:sz w:val="20"/>
          <w:szCs w:val="20"/>
        </w:rPr>
        <w:t xml:space="preserve">(3 części) </w:t>
      </w:r>
      <w:r w:rsidRPr="008E51EE">
        <w:rPr>
          <w:rFonts w:eastAsia="Arial Unicode MS" w:cs="Calibri"/>
          <w:b/>
          <w:bCs/>
          <w:sz w:val="20"/>
          <w:szCs w:val="20"/>
        </w:rPr>
        <w:t>”</w:t>
      </w:r>
      <w:r w:rsidR="00A6636B" w:rsidRPr="00A6636B">
        <w:rPr>
          <w:rFonts w:eastAsia="Arial Unicode MS" w:cs="Calibri"/>
          <w:b/>
          <w:sz w:val="28"/>
          <w:szCs w:val="28"/>
        </w:rPr>
        <w:t xml:space="preserve"> </w:t>
      </w:r>
    </w:p>
    <w:p w14:paraId="0BA25D06" w14:textId="77777777" w:rsidR="00A6636B" w:rsidRDefault="00A6636B" w:rsidP="00A6636B">
      <w:pPr>
        <w:suppressAutoHyphens/>
        <w:jc w:val="center"/>
        <w:rPr>
          <w:rFonts w:eastAsia="Arial Unicode MS" w:cs="Calibri"/>
          <w:b/>
          <w:sz w:val="28"/>
          <w:szCs w:val="28"/>
        </w:rPr>
      </w:pPr>
    </w:p>
    <w:p w14:paraId="007E38E0" w14:textId="52B1D76D" w:rsidR="000B2F43" w:rsidRPr="00A6636B" w:rsidRDefault="00A6636B" w:rsidP="00A6636B">
      <w:pPr>
        <w:suppressAutoHyphens/>
        <w:jc w:val="center"/>
        <w:rPr>
          <w:rFonts w:eastAsia="Arial Unicode MS" w:cs="Calibri"/>
          <w:b/>
          <w:sz w:val="28"/>
          <w:szCs w:val="28"/>
        </w:rPr>
      </w:pPr>
      <w:r w:rsidRPr="00A6636B">
        <w:rPr>
          <w:rFonts w:eastAsia="Arial Unicode MS" w:cs="Calibri"/>
          <w:b/>
          <w:sz w:val="28"/>
          <w:szCs w:val="28"/>
        </w:rPr>
        <w:t>OFERTA</w:t>
      </w:r>
    </w:p>
    <w:p w14:paraId="5BE06CA0" w14:textId="03BCBC4A" w:rsidR="00E2103C" w:rsidRPr="00A6636B" w:rsidRDefault="000B2F43" w:rsidP="000D0882">
      <w:pPr>
        <w:tabs>
          <w:tab w:val="center" w:pos="4819"/>
          <w:tab w:val="right" w:pos="9638"/>
        </w:tabs>
        <w:suppressAutoHyphens/>
        <w:jc w:val="center"/>
        <w:rPr>
          <w:rFonts w:eastAsia="Arial Unicode MS" w:cs="Calibri"/>
          <w:b/>
          <w:bCs/>
          <w:sz w:val="28"/>
          <w:szCs w:val="28"/>
          <w:u w:val="single"/>
        </w:rPr>
      </w:pPr>
      <w:r w:rsidRPr="00A6636B">
        <w:rPr>
          <w:rFonts w:eastAsia="Arial Unicode MS" w:cs="Calibri"/>
          <w:b/>
          <w:bCs/>
          <w:sz w:val="28"/>
          <w:szCs w:val="28"/>
          <w:u w:val="single"/>
        </w:rPr>
        <w:t xml:space="preserve">Część II zamówienia - </w:t>
      </w:r>
      <w:r w:rsidR="00CE2629">
        <w:rPr>
          <w:rFonts w:eastAsia="Arial Unicode MS" w:cs="Calibri"/>
          <w:b/>
          <w:bCs/>
          <w:sz w:val="28"/>
          <w:szCs w:val="28"/>
          <w:u w:val="single"/>
        </w:rPr>
        <w:t>ś</w:t>
      </w:r>
      <w:r w:rsidRPr="00A6636B">
        <w:rPr>
          <w:rFonts w:eastAsia="Arial Unicode MS" w:cs="Calibri"/>
          <w:b/>
          <w:bCs/>
          <w:sz w:val="28"/>
          <w:szCs w:val="28"/>
          <w:u w:val="single"/>
        </w:rPr>
        <w:t xml:space="preserve">wiadczenie usługi dostępu do Internetu w Lokalizacji II </w:t>
      </w:r>
    </w:p>
    <w:p w14:paraId="05588CD2" w14:textId="75731B04" w:rsidR="000B2F43" w:rsidRPr="00A6636B" w:rsidRDefault="000B2F43" w:rsidP="000D0882">
      <w:pPr>
        <w:tabs>
          <w:tab w:val="center" w:pos="4819"/>
          <w:tab w:val="right" w:pos="9638"/>
        </w:tabs>
        <w:suppressAutoHyphens/>
        <w:jc w:val="center"/>
        <w:rPr>
          <w:rFonts w:eastAsia="Arial Unicode MS" w:cs="Calibri"/>
          <w:b/>
          <w:bCs/>
          <w:sz w:val="28"/>
          <w:szCs w:val="28"/>
        </w:rPr>
      </w:pPr>
      <w:r w:rsidRPr="00A6636B">
        <w:rPr>
          <w:rFonts w:eastAsia="Arial Unicode MS" w:cs="Calibri"/>
          <w:b/>
          <w:bCs/>
          <w:sz w:val="28"/>
          <w:szCs w:val="28"/>
          <w:u w:val="single"/>
        </w:rPr>
        <w:t>(ul. Pawińskiego 17/21, Warszawa)</w:t>
      </w:r>
    </w:p>
    <w:p w14:paraId="0DFE2CF0" w14:textId="77777777" w:rsidR="000B2F43" w:rsidRPr="001A66A3" w:rsidRDefault="000B2F43" w:rsidP="000D0882">
      <w:pPr>
        <w:numPr>
          <w:ilvl w:val="0"/>
          <w:numId w:val="44"/>
        </w:numPr>
        <w:suppressAutoHyphens/>
        <w:autoSpaceDE w:val="0"/>
        <w:autoSpaceDN w:val="0"/>
        <w:adjustRightInd w:val="0"/>
        <w:spacing w:after="120" w:line="276" w:lineRule="auto"/>
        <w:ind w:right="45"/>
        <w:jc w:val="left"/>
        <w:rPr>
          <w:rFonts w:eastAsia="Arial Unicode MS" w:cs="Calibri"/>
          <w:b/>
          <w:sz w:val="20"/>
          <w:szCs w:val="20"/>
        </w:rPr>
      </w:pPr>
      <w:r w:rsidRPr="001A66A3">
        <w:rPr>
          <w:rFonts w:eastAsia="Arial Unicode MS" w:cs="Calibri"/>
          <w:b/>
          <w:sz w:val="20"/>
          <w:szCs w:val="20"/>
        </w:rPr>
        <w:t>ZAMAWIAJĄCY:</w:t>
      </w:r>
    </w:p>
    <w:p w14:paraId="6B0E9E9B" w14:textId="77777777" w:rsidR="000B2F43" w:rsidRPr="001A66A3" w:rsidRDefault="000B2F43" w:rsidP="000B2F43">
      <w:pPr>
        <w:suppressAutoHyphens/>
        <w:jc w:val="center"/>
        <w:rPr>
          <w:rFonts w:eastAsia="Arial Unicode MS" w:cs="Calibri"/>
          <w:b/>
          <w:sz w:val="20"/>
          <w:szCs w:val="20"/>
        </w:rPr>
      </w:pPr>
      <w:r w:rsidRPr="001A66A3">
        <w:rPr>
          <w:rFonts w:eastAsia="Arial Unicode MS" w:cs="Calibri"/>
          <w:b/>
          <w:sz w:val="20"/>
          <w:szCs w:val="20"/>
        </w:rPr>
        <w:t>Centralny Ośrodek Informatyki</w:t>
      </w:r>
    </w:p>
    <w:p w14:paraId="2AE79755" w14:textId="77777777" w:rsidR="000B2F43" w:rsidRPr="001A66A3" w:rsidRDefault="000B2F43" w:rsidP="000B2F43">
      <w:pPr>
        <w:suppressAutoHyphens/>
        <w:jc w:val="center"/>
        <w:rPr>
          <w:rFonts w:eastAsia="Arial Unicode MS" w:cs="Calibri"/>
          <w:b/>
          <w:sz w:val="20"/>
          <w:szCs w:val="20"/>
        </w:rPr>
      </w:pPr>
      <w:r w:rsidRPr="001A66A3">
        <w:rPr>
          <w:rFonts w:eastAsia="Arial Unicode MS" w:cs="Calibri"/>
          <w:b/>
          <w:sz w:val="20"/>
          <w:szCs w:val="20"/>
        </w:rPr>
        <w:t>Al. Jerozolimskie 132-136</w:t>
      </w:r>
    </w:p>
    <w:p w14:paraId="11A57338" w14:textId="77777777" w:rsidR="000B2F43" w:rsidRPr="001A66A3" w:rsidRDefault="000B2F43" w:rsidP="000B2F43">
      <w:pPr>
        <w:suppressAutoHyphens/>
        <w:jc w:val="center"/>
        <w:rPr>
          <w:rFonts w:eastAsia="Arial Unicode MS" w:cs="Calibri"/>
          <w:sz w:val="20"/>
          <w:szCs w:val="20"/>
        </w:rPr>
      </w:pPr>
      <w:r w:rsidRPr="001A66A3">
        <w:rPr>
          <w:rFonts w:eastAsia="Arial Unicode MS" w:cs="Calibri"/>
          <w:b/>
          <w:sz w:val="20"/>
          <w:szCs w:val="20"/>
        </w:rPr>
        <w:t>02-305 Warszawa</w:t>
      </w:r>
    </w:p>
    <w:p w14:paraId="1341EEEF" w14:textId="77777777" w:rsidR="000B2F43" w:rsidRPr="001A66A3" w:rsidRDefault="000B2F43" w:rsidP="000D0882">
      <w:pPr>
        <w:numPr>
          <w:ilvl w:val="0"/>
          <w:numId w:val="44"/>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WYKONAWCA:</w:t>
      </w:r>
    </w:p>
    <w:p w14:paraId="6377F427" w14:textId="77777777" w:rsidR="000B2F43" w:rsidRPr="001A66A3" w:rsidRDefault="000B2F43" w:rsidP="000B2F43">
      <w:pPr>
        <w:suppressAutoHyphens/>
        <w:jc w:val="left"/>
        <w:rPr>
          <w:rFonts w:eastAsia="Arial Unicode MS" w:cs="Calibri"/>
          <w:sz w:val="20"/>
          <w:szCs w:val="20"/>
        </w:rPr>
      </w:pPr>
      <w:r w:rsidRPr="001A66A3">
        <w:rPr>
          <w:rFonts w:eastAsia="Arial Unicode MS" w:cs="Calibri"/>
          <w:b/>
          <w:sz w:val="20"/>
          <w:szCs w:val="20"/>
        </w:rPr>
        <w:t>Niniejsza oferta zostaje złożona przez</w:t>
      </w:r>
      <w:r w:rsidRPr="001A66A3">
        <w:rPr>
          <w:rFonts w:eastAsia="Arial Unicode MS" w:cs="Calibri"/>
          <w:b/>
          <w:sz w:val="20"/>
          <w:szCs w:val="20"/>
          <w:vertAlign w:val="superscript"/>
        </w:rPr>
        <w:footnoteReference w:id="8"/>
      </w:r>
      <w:r w:rsidRPr="001A66A3">
        <w:rPr>
          <w:rFonts w:eastAsia="Arial Unicode MS" w:cs="Calibri"/>
          <w:b/>
          <w:sz w:val="20"/>
          <w:szCs w:val="20"/>
        </w:rPr>
        <w:t xml:space="preserve">: </w:t>
      </w:r>
      <w:r w:rsidRPr="001A66A3">
        <w:rPr>
          <w:rFonts w:eastAsia="Arial Unicode MS" w:cs="Calibri"/>
          <w:b/>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5551"/>
        <w:gridCol w:w="2891"/>
      </w:tblGrid>
      <w:tr w:rsidR="000B2F43" w:rsidRPr="001A66A3" w14:paraId="2397A675" w14:textId="77777777" w:rsidTr="009E3645">
        <w:trPr>
          <w:cantSplit/>
        </w:trPr>
        <w:tc>
          <w:tcPr>
            <w:tcW w:w="307" w:type="pct"/>
            <w:vAlign w:val="center"/>
          </w:tcPr>
          <w:p w14:paraId="0BDE7841"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Lp.</w:t>
            </w:r>
          </w:p>
        </w:tc>
        <w:tc>
          <w:tcPr>
            <w:tcW w:w="3085" w:type="pct"/>
            <w:vAlign w:val="center"/>
          </w:tcPr>
          <w:p w14:paraId="70B8014B"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Nazwa(y) Wykonawcy(ów)</w:t>
            </w:r>
          </w:p>
        </w:tc>
        <w:tc>
          <w:tcPr>
            <w:tcW w:w="1607" w:type="pct"/>
            <w:vAlign w:val="center"/>
          </w:tcPr>
          <w:p w14:paraId="5E16967A"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 xml:space="preserve">Adres(y) </w:t>
            </w:r>
            <w:r w:rsidRPr="001A66A3">
              <w:rPr>
                <w:rFonts w:eastAsia="Arial Unicode MS" w:cs="Calibri"/>
                <w:b/>
                <w:caps/>
                <w:sz w:val="20"/>
                <w:szCs w:val="20"/>
              </w:rPr>
              <w:t>W</w:t>
            </w:r>
            <w:r w:rsidRPr="001A66A3">
              <w:rPr>
                <w:rFonts w:eastAsia="Arial Unicode MS" w:cs="Calibri"/>
                <w:b/>
                <w:sz w:val="20"/>
                <w:szCs w:val="20"/>
              </w:rPr>
              <w:t>ykonawcy(ów)</w:t>
            </w:r>
          </w:p>
        </w:tc>
      </w:tr>
      <w:tr w:rsidR="000B2F43" w:rsidRPr="001A66A3" w14:paraId="4EF53A2A" w14:textId="77777777" w:rsidTr="009E3645">
        <w:trPr>
          <w:cantSplit/>
        </w:trPr>
        <w:tc>
          <w:tcPr>
            <w:tcW w:w="307" w:type="pct"/>
          </w:tcPr>
          <w:p w14:paraId="0BD98BB5" w14:textId="77777777" w:rsidR="000B2F43" w:rsidRPr="001A66A3" w:rsidRDefault="000B2F43" w:rsidP="009E3645">
            <w:pPr>
              <w:suppressAutoHyphens/>
              <w:jc w:val="left"/>
              <w:rPr>
                <w:rFonts w:eastAsia="Arial Unicode MS" w:cs="Calibri"/>
                <w:b/>
                <w:sz w:val="20"/>
                <w:szCs w:val="20"/>
              </w:rPr>
            </w:pPr>
          </w:p>
        </w:tc>
        <w:tc>
          <w:tcPr>
            <w:tcW w:w="3085" w:type="pct"/>
          </w:tcPr>
          <w:p w14:paraId="33D150E2" w14:textId="77777777" w:rsidR="000B2F43" w:rsidRPr="001A66A3" w:rsidRDefault="000B2F43" w:rsidP="009E3645">
            <w:pPr>
              <w:suppressAutoHyphens/>
              <w:jc w:val="left"/>
              <w:rPr>
                <w:rFonts w:eastAsia="Arial Unicode MS" w:cs="Calibri"/>
                <w:b/>
                <w:sz w:val="20"/>
                <w:szCs w:val="20"/>
              </w:rPr>
            </w:pPr>
            <w:r w:rsidRPr="001A66A3">
              <w:rPr>
                <w:rFonts w:eastAsia="Arial Unicode MS" w:cs="Calibri"/>
                <w:b/>
                <w:sz w:val="20"/>
                <w:szCs w:val="20"/>
              </w:rPr>
              <w:t xml:space="preserve"> </w:t>
            </w:r>
          </w:p>
        </w:tc>
        <w:tc>
          <w:tcPr>
            <w:tcW w:w="1607" w:type="pct"/>
          </w:tcPr>
          <w:p w14:paraId="0018B570" w14:textId="77777777" w:rsidR="000B2F43" w:rsidRPr="001A66A3" w:rsidRDefault="000B2F43" w:rsidP="009E3645">
            <w:pPr>
              <w:suppressAutoHyphens/>
              <w:jc w:val="left"/>
              <w:rPr>
                <w:rFonts w:eastAsia="Arial Unicode MS" w:cs="Calibri"/>
                <w:b/>
                <w:sz w:val="20"/>
                <w:szCs w:val="20"/>
              </w:rPr>
            </w:pPr>
          </w:p>
        </w:tc>
      </w:tr>
      <w:tr w:rsidR="000B2F43" w:rsidRPr="001A66A3" w14:paraId="4954C554" w14:textId="77777777" w:rsidTr="009E3645">
        <w:trPr>
          <w:cantSplit/>
        </w:trPr>
        <w:tc>
          <w:tcPr>
            <w:tcW w:w="307" w:type="pct"/>
          </w:tcPr>
          <w:p w14:paraId="30C54B1B" w14:textId="77777777" w:rsidR="000B2F43" w:rsidRPr="001A66A3" w:rsidRDefault="000B2F43" w:rsidP="009E3645">
            <w:pPr>
              <w:suppressAutoHyphens/>
              <w:jc w:val="left"/>
              <w:rPr>
                <w:rFonts w:eastAsia="Arial Unicode MS" w:cs="Calibri"/>
                <w:b/>
                <w:sz w:val="20"/>
                <w:szCs w:val="20"/>
              </w:rPr>
            </w:pPr>
          </w:p>
        </w:tc>
        <w:tc>
          <w:tcPr>
            <w:tcW w:w="3085" w:type="pct"/>
          </w:tcPr>
          <w:p w14:paraId="1BDF16DD" w14:textId="77777777" w:rsidR="000B2F43" w:rsidRPr="001A66A3" w:rsidRDefault="000B2F43" w:rsidP="009E3645">
            <w:pPr>
              <w:suppressAutoHyphens/>
              <w:jc w:val="left"/>
              <w:rPr>
                <w:rFonts w:eastAsia="Arial Unicode MS" w:cs="Calibri"/>
                <w:b/>
                <w:sz w:val="20"/>
                <w:szCs w:val="20"/>
              </w:rPr>
            </w:pPr>
          </w:p>
        </w:tc>
        <w:tc>
          <w:tcPr>
            <w:tcW w:w="1607" w:type="pct"/>
          </w:tcPr>
          <w:p w14:paraId="587CDDC5" w14:textId="77777777" w:rsidR="000B2F43" w:rsidRPr="001A66A3" w:rsidRDefault="000B2F43" w:rsidP="009E3645">
            <w:pPr>
              <w:suppressAutoHyphens/>
              <w:jc w:val="left"/>
              <w:rPr>
                <w:rFonts w:eastAsia="Arial Unicode MS" w:cs="Calibri"/>
                <w:b/>
                <w:sz w:val="20"/>
                <w:szCs w:val="20"/>
              </w:rPr>
            </w:pPr>
          </w:p>
        </w:tc>
      </w:tr>
    </w:tbl>
    <w:p w14:paraId="5D653853" w14:textId="77777777" w:rsidR="000B2F43" w:rsidRPr="001A66A3" w:rsidRDefault="000B2F43" w:rsidP="000D0882">
      <w:pPr>
        <w:numPr>
          <w:ilvl w:val="0"/>
          <w:numId w:val="44"/>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DANE KONTAKTOWE WYKONAWCY</w:t>
      </w:r>
      <w:r w:rsidRPr="001A66A3">
        <w:rPr>
          <w:rFonts w:eastAsia="Arial Unicode MS" w:cs="Calibri"/>
          <w:b/>
          <w:sz w:val="20"/>
          <w:szCs w:val="20"/>
          <w:vertAlign w:val="superscript"/>
        </w:rPr>
        <w:footnoteReference w:id="9"/>
      </w:r>
      <w:r w:rsidRPr="001A66A3">
        <w:rPr>
          <w:rFonts w:eastAsia="Arial Unicode MS" w:cs="Calibri"/>
          <w:b/>
          <w:sz w:val="20"/>
          <w:szCs w:val="20"/>
        </w:rPr>
        <w:t xml:space="preserve">: </w:t>
      </w:r>
    </w:p>
    <w:p w14:paraId="0F2EB3E7" w14:textId="77777777" w:rsidR="000B2F43" w:rsidRPr="001A66A3" w:rsidRDefault="000B2F43" w:rsidP="000B2F43">
      <w:pPr>
        <w:suppressAutoHyphens/>
        <w:jc w:val="left"/>
        <w:rPr>
          <w:rFonts w:eastAsia="Arial Unicode MS" w:cs="Calibri"/>
          <w:b/>
          <w:sz w:val="20"/>
          <w:szCs w:val="20"/>
        </w:rPr>
      </w:pPr>
      <w:r w:rsidRPr="001A66A3">
        <w:rPr>
          <w:rFonts w:eastAsia="Arial Unicode MS" w:cs="Calibri"/>
          <w:b/>
          <w:sz w:val="20"/>
          <w:szCs w:val="20"/>
        </w:rPr>
        <w:t>[wszelka korespondencja prowadzona będzie wyłącznie na n/w adres / faks / e-mail]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0B2F43" w:rsidRPr="001A66A3" w14:paraId="113DB607" w14:textId="77777777" w:rsidTr="009E3645">
        <w:tc>
          <w:tcPr>
            <w:tcW w:w="2590" w:type="dxa"/>
          </w:tcPr>
          <w:p w14:paraId="0DB8600A" w14:textId="77777777" w:rsidR="000B2F43" w:rsidRPr="001A66A3" w:rsidRDefault="000B2F43" w:rsidP="009E3645">
            <w:pPr>
              <w:suppressAutoHyphens/>
              <w:jc w:val="left"/>
              <w:rPr>
                <w:rFonts w:eastAsia="Arial Unicode MS" w:cs="Calibri"/>
                <w:sz w:val="20"/>
                <w:szCs w:val="20"/>
              </w:rPr>
            </w:pPr>
            <w:r w:rsidRPr="001A66A3">
              <w:rPr>
                <w:rFonts w:eastAsia="Arial Unicode MS" w:cs="Calibri"/>
                <w:sz w:val="20"/>
                <w:szCs w:val="20"/>
              </w:rPr>
              <w:t>Osoba do kontaktów</w:t>
            </w:r>
          </w:p>
        </w:tc>
        <w:tc>
          <w:tcPr>
            <w:tcW w:w="6552" w:type="dxa"/>
          </w:tcPr>
          <w:p w14:paraId="75491F2B" w14:textId="77777777" w:rsidR="000B2F43" w:rsidRPr="001A66A3" w:rsidRDefault="000B2F43" w:rsidP="009E3645">
            <w:pPr>
              <w:suppressAutoHyphens/>
              <w:jc w:val="left"/>
              <w:rPr>
                <w:rFonts w:eastAsia="Arial Unicode MS" w:cs="Calibri"/>
                <w:sz w:val="20"/>
                <w:szCs w:val="20"/>
              </w:rPr>
            </w:pPr>
          </w:p>
        </w:tc>
      </w:tr>
      <w:tr w:rsidR="000B2F43" w:rsidRPr="001A66A3" w14:paraId="729B08DA" w14:textId="77777777" w:rsidTr="009E3645">
        <w:tc>
          <w:tcPr>
            <w:tcW w:w="2590" w:type="dxa"/>
          </w:tcPr>
          <w:p w14:paraId="077CD255"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korespondencyjny</w:t>
            </w:r>
            <w:proofErr w:type="spellEnd"/>
            <w:r w:rsidRPr="001A66A3">
              <w:rPr>
                <w:rFonts w:eastAsia="Arial Unicode MS" w:cs="Calibri"/>
                <w:sz w:val="20"/>
                <w:szCs w:val="20"/>
                <w:lang w:val="de-DE"/>
              </w:rPr>
              <w:t>:</w:t>
            </w:r>
          </w:p>
        </w:tc>
        <w:tc>
          <w:tcPr>
            <w:tcW w:w="6552" w:type="dxa"/>
          </w:tcPr>
          <w:p w14:paraId="5A9DCBA9"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0D16663B" w14:textId="77777777" w:rsidTr="009E3645">
        <w:tc>
          <w:tcPr>
            <w:tcW w:w="2590" w:type="dxa"/>
          </w:tcPr>
          <w:p w14:paraId="40AF9A11"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telefonu</w:t>
            </w:r>
            <w:proofErr w:type="spellEnd"/>
          </w:p>
        </w:tc>
        <w:tc>
          <w:tcPr>
            <w:tcW w:w="6552" w:type="dxa"/>
          </w:tcPr>
          <w:p w14:paraId="2BB65638"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7107951B" w14:textId="77777777" w:rsidTr="009E3645">
        <w:tc>
          <w:tcPr>
            <w:tcW w:w="2590" w:type="dxa"/>
          </w:tcPr>
          <w:p w14:paraId="2F5CAEA4"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faksu</w:t>
            </w:r>
            <w:proofErr w:type="spellEnd"/>
            <w:r w:rsidRPr="001A66A3">
              <w:rPr>
                <w:rFonts w:eastAsia="Arial Unicode MS" w:cs="Calibri"/>
                <w:sz w:val="20"/>
                <w:szCs w:val="20"/>
                <w:lang w:val="de-DE"/>
              </w:rPr>
              <w:t xml:space="preserve"> </w:t>
            </w:r>
          </w:p>
        </w:tc>
        <w:tc>
          <w:tcPr>
            <w:tcW w:w="6552" w:type="dxa"/>
          </w:tcPr>
          <w:p w14:paraId="11A48ED1"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519C2B52" w14:textId="77777777" w:rsidTr="009E3645">
        <w:tc>
          <w:tcPr>
            <w:tcW w:w="2590" w:type="dxa"/>
          </w:tcPr>
          <w:p w14:paraId="4AF01AF4"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e-mail</w:t>
            </w:r>
            <w:proofErr w:type="spellEnd"/>
          </w:p>
        </w:tc>
        <w:tc>
          <w:tcPr>
            <w:tcW w:w="6552" w:type="dxa"/>
          </w:tcPr>
          <w:p w14:paraId="7846DD13" w14:textId="77777777" w:rsidR="000B2F43" w:rsidRPr="001A66A3" w:rsidRDefault="000B2F43" w:rsidP="009E3645">
            <w:pPr>
              <w:suppressAutoHyphens/>
              <w:jc w:val="left"/>
              <w:rPr>
                <w:rFonts w:eastAsia="Arial Unicode MS" w:cs="Calibri"/>
                <w:sz w:val="20"/>
                <w:szCs w:val="20"/>
                <w:lang w:val="de-DE"/>
              </w:rPr>
            </w:pPr>
          </w:p>
        </w:tc>
      </w:tr>
    </w:tbl>
    <w:p w14:paraId="6F36C7B8" w14:textId="77777777" w:rsidR="000B2F43" w:rsidRPr="001A66A3" w:rsidRDefault="000B2F43" w:rsidP="000D0882">
      <w:pPr>
        <w:numPr>
          <w:ilvl w:val="0"/>
          <w:numId w:val="44"/>
        </w:numPr>
        <w:suppressAutoHyphens/>
        <w:spacing w:line="276" w:lineRule="auto"/>
        <w:rPr>
          <w:rFonts w:eastAsia="Arial Unicode MS" w:cs="Calibri"/>
          <w:b/>
          <w:sz w:val="20"/>
          <w:szCs w:val="20"/>
        </w:rPr>
      </w:pPr>
      <w:r w:rsidRPr="001A66A3">
        <w:rPr>
          <w:rFonts w:eastAsia="Arial Unicode MS" w:cs="Calibri"/>
          <w:b/>
          <w:sz w:val="20"/>
          <w:szCs w:val="20"/>
        </w:rPr>
        <w:t xml:space="preserve">OŚWIADCZENIA </w:t>
      </w:r>
    </w:p>
    <w:p w14:paraId="2398E35E" w14:textId="77777777" w:rsidR="000B2F43" w:rsidRPr="001A66A3" w:rsidRDefault="000B2F43" w:rsidP="000B2F43">
      <w:pPr>
        <w:suppressAutoHyphens/>
        <w:spacing w:line="276" w:lineRule="auto"/>
        <w:rPr>
          <w:rFonts w:eastAsia="Arial Unicode MS" w:cs="Calibri"/>
          <w:sz w:val="20"/>
          <w:szCs w:val="20"/>
        </w:rPr>
      </w:pPr>
      <w:r w:rsidRPr="001A66A3">
        <w:rPr>
          <w:rFonts w:eastAsia="Arial Unicode MS" w:cs="Calibri"/>
          <w:b/>
          <w:sz w:val="20"/>
          <w:szCs w:val="20"/>
        </w:rPr>
        <w:t>Ja(my) niżej podpisany(i) oświadczam(y), że:</w:t>
      </w:r>
    </w:p>
    <w:p w14:paraId="3B575B00" w14:textId="77777777" w:rsidR="000B2F43" w:rsidRPr="001A66A3" w:rsidRDefault="000B2F43" w:rsidP="00E2103C">
      <w:pPr>
        <w:numPr>
          <w:ilvl w:val="0"/>
          <w:numId w:val="45"/>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do przedmiotowych dokumentów, w tym zwłaszcza do wzoru umowy i opisu przedmiotu zamówienia, nie wnoszę żadnych zastrzeżeń i akceptuję je w pełni,</w:t>
      </w:r>
    </w:p>
    <w:p w14:paraId="214ADE47" w14:textId="77777777" w:rsidR="000B2F43" w:rsidRPr="001A66A3" w:rsidRDefault="000B2F43" w:rsidP="000D0882">
      <w:pPr>
        <w:numPr>
          <w:ilvl w:val="0"/>
          <w:numId w:val="45"/>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zrealizowania przedmiotu zamówienia zgodnie z</w:t>
      </w:r>
      <w:r>
        <w:rPr>
          <w:rFonts w:eastAsia="Arial Unicode MS" w:cs="Calibri"/>
          <w:sz w:val="20"/>
          <w:szCs w:val="20"/>
        </w:rPr>
        <w:t> </w:t>
      </w:r>
      <w:r w:rsidRPr="001A66A3">
        <w:rPr>
          <w:rFonts w:eastAsia="Arial Unicode MS" w:cs="Calibri"/>
          <w:sz w:val="20"/>
          <w:szCs w:val="20"/>
        </w:rPr>
        <w:t>warunkami zapisanymi w SIWZ, OPZ oraz we wzorze umowy,</w:t>
      </w:r>
    </w:p>
    <w:p w14:paraId="503E0403" w14:textId="77777777" w:rsidR="000B2F43" w:rsidRPr="001A66A3" w:rsidRDefault="000B2F43" w:rsidP="000D0882">
      <w:pPr>
        <w:numPr>
          <w:ilvl w:val="0"/>
          <w:numId w:val="45"/>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zawarcia umowy w miejscu i terminie określonym przez Zamawiającego,</w:t>
      </w:r>
    </w:p>
    <w:p w14:paraId="762CC619" w14:textId="77777777" w:rsidR="000B2F43" w:rsidRDefault="000B2F43" w:rsidP="000D0882">
      <w:pPr>
        <w:numPr>
          <w:ilvl w:val="0"/>
          <w:numId w:val="45"/>
        </w:numPr>
        <w:suppressAutoHyphens/>
        <w:spacing w:line="276" w:lineRule="auto"/>
        <w:ind w:left="567" w:hanging="567"/>
        <w:rPr>
          <w:rFonts w:eastAsia="Arial Unicode MS" w:cs="Calibri"/>
          <w:noProof/>
          <w:sz w:val="20"/>
          <w:szCs w:val="20"/>
        </w:rPr>
      </w:pPr>
      <w:r w:rsidRPr="001A66A3">
        <w:rPr>
          <w:rFonts w:eastAsia="Arial Unicode MS" w:cs="Calibri"/>
          <w:snapToGrid w:val="0"/>
          <w:sz w:val="20"/>
          <w:szCs w:val="20"/>
        </w:rPr>
        <w:t xml:space="preserve">oferta jest dla Nas wiążąca przez okres </w:t>
      </w:r>
      <w:r>
        <w:rPr>
          <w:rFonts w:eastAsia="Arial Unicode MS" w:cs="Calibri"/>
          <w:b/>
          <w:snapToGrid w:val="0"/>
          <w:sz w:val="20"/>
          <w:szCs w:val="20"/>
        </w:rPr>
        <w:t>3</w:t>
      </w:r>
      <w:r w:rsidRPr="001A66A3">
        <w:rPr>
          <w:rFonts w:eastAsia="Arial Unicode MS" w:cs="Calibri"/>
          <w:b/>
          <w:snapToGrid w:val="0"/>
          <w:sz w:val="20"/>
          <w:szCs w:val="20"/>
        </w:rPr>
        <w:t>0</w:t>
      </w:r>
      <w:r w:rsidRPr="001A66A3">
        <w:rPr>
          <w:rFonts w:eastAsia="Arial Unicode MS" w:cs="Calibri"/>
          <w:b/>
          <w:sz w:val="20"/>
          <w:szCs w:val="20"/>
        </w:rPr>
        <w:t xml:space="preserve"> </w:t>
      </w:r>
      <w:r w:rsidRPr="001A66A3">
        <w:rPr>
          <w:rFonts w:eastAsia="Arial Unicode MS" w:cs="Calibri"/>
          <w:b/>
          <w:snapToGrid w:val="0"/>
          <w:sz w:val="20"/>
          <w:szCs w:val="20"/>
        </w:rPr>
        <w:t>dni</w:t>
      </w:r>
      <w:r w:rsidRPr="001A66A3">
        <w:rPr>
          <w:rFonts w:eastAsia="Arial Unicode MS" w:cs="Calibri"/>
          <w:snapToGrid w:val="0"/>
          <w:sz w:val="20"/>
          <w:szCs w:val="20"/>
        </w:rPr>
        <w:t xml:space="preserve"> od daty ustalonej na złożenie oferty</w:t>
      </w:r>
      <w:r w:rsidRPr="001A66A3">
        <w:rPr>
          <w:rFonts w:eastAsia="Arial Unicode MS" w:cs="Calibri"/>
          <w:sz w:val="20"/>
          <w:szCs w:val="20"/>
        </w:rPr>
        <w:t>,</w:t>
      </w:r>
    </w:p>
    <w:p w14:paraId="2EB89336" w14:textId="3A3F5743" w:rsidR="000B2F43" w:rsidRPr="000B2F43" w:rsidRDefault="000B2F43" w:rsidP="000D0882">
      <w:pPr>
        <w:numPr>
          <w:ilvl w:val="0"/>
          <w:numId w:val="45"/>
        </w:numPr>
        <w:suppressAutoHyphens/>
        <w:spacing w:line="276" w:lineRule="auto"/>
        <w:ind w:left="567" w:hanging="567"/>
        <w:rPr>
          <w:rFonts w:eastAsia="Arial Unicode MS" w:cs="Calibri"/>
          <w:sz w:val="20"/>
          <w:szCs w:val="20"/>
        </w:rPr>
      </w:pPr>
      <w:r w:rsidRPr="001A66A3">
        <w:rPr>
          <w:rFonts w:cs="Calibri"/>
          <w:sz w:val="20"/>
          <w:szCs w:val="20"/>
        </w:rPr>
        <w:t>akceptuję/</w:t>
      </w:r>
      <w:proofErr w:type="spellStart"/>
      <w:r w:rsidRPr="001A66A3">
        <w:rPr>
          <w:rFonts w:cs="Calibri"/>
          <w:sz w:val="20"/>
          <w:szCs w:val="20"/>
        </w:rPr>
        <w:t>emy</w:t>
      </w:r>
      <w:proofErr w:type="spellEnd"/>
      <w:r w:rsidRPr="001A66A3">
        <w:rPr>
          <w:rFonts w:cs="Calibri"/>
          <w:sz w:val="20"/>
          <w:szCs w:val="20"/>
        </w:rPr>
        <w:t xml:space="preserve"> termin płatności za realizację przedmiotu umowy w ciągu </w:t>
      </w:r>
      <w:r>
        <w:rPr>
          <w:rFonts w:cs="Calibri"/>
          <w:sz w:val="20"/>
          <w:szCs w:val="20"/>
        </w:rPr>
        <w:t>30</w:t>
      </w:r>
      <w:r w:rsidRPr="001A66A3">
        <w:rPr>
          <w:rFonts w:cs="Calibri"/>
          <w:sz w:val="20"/>
          <w:szCs w:val="20"/>
        </w:rPr>
        <w:t xml:space="preserve"> dni od daty doręczenia przez Wykonawcę prawidłowo wystawionej faktury VAT</w:t>
      </w:r>
      <w:r w:rsidR="00A6636B">
        <w:rPr>
          <w:rFonts w:cs="Calibri"/>
          <w:sz w:val="20"/>
          <w:szCs w:val="20"/>
        </w:rPr>
        <w:t>,</w:t>
      </w:r>
    </w:p>
    <w:p w14:paraId="79F44845" w14:textId="7A9012AF" w:rsidR="000B2F43" w:rsidRPr="00BF4F1C" w:rsidRDefault="000B2F43" w:rsidP="000D0882">
      <w:pPr>
        <w:numPr>
          <w:ilvl w:val="0"/>
          <w:numId w:val="45"/>
        </w:numPr>
        <w:suppressAutoHyphens/>
        <w:spacing w:line="276" w:lineRule="auto"/>
        <w:ind w:left="567" w:hanging="567"/>
        <w:rPr>
          <w:rFonts w:eastAsia="Arial Unicode MS" w:cs="Calibri"/>
          <w:sz w:val="20"/>
          <w:szCs w:val="20"/>
        </w:rPr>
      </w:pPr>
      <w:r>
        <w:rPr>
          <w:rFonts w:cs="Calibri"/>
          <w:sz w:val="20"/>
          <w:szCs w:val="20"/>
        </w:rPr>
        <w:t xml:space="preserve">oferujemy wykonanie zamówienia w terminie wskazanym w </w:t>
      </w:r>
      <w:proofErr w:type="spellStart"/>
      <w:r>
        <w:rPr>
          <w:rFonts w:cs="Calibri"/>
          <w:sz w:val="20"/>
          <w:szCs w:val="20"/>
        </w:rPr>
        <w:t>SIWZ</w:t>
      </w:r>
      <w:proofErr w:type="spellEnd"/>
      <w:r w:rsidR="00A6636B">
        <w:rPr>
          <w:rFonts w:cs="Calibri"/>
          <w:sz w:val="20"/>
          <w:szCs w:val="20"/>
        </w:rPr>
        <w:t>,</w:t>
      </w:r>
      <w:r>
        <w:rPr>
          <w:rFonts w:cs="Calibri"/>
          <w:sz w:val="20"/>
          <w:szCs w:val="20"/>
        </w:rPr>
        <w:t xml:space="preserve"> </w:t>
      </w:r>
    </w:p>
    <w:p w14:paraId="2B856E1D" w14:textId="77777777" w:rsidR="000B2F43" w:rsidRDefault="000B2F43" w:rsidP="000D0882">
      <w:pPr>
        <w:numPr>
          <w:ilvl w:val="0"/>
          <w:numId w:val="45"/>
        </w:numPr>
        <w:suppressAutoHyphens/>
        <w:spacing w:line="276" w:lineRule="auto"/>
        <w:ind w:left="567" w:hanging="567"/>
        <w:rPr>
          <w:rFonts w:eastAsia="Arial Unicode MS" w:cs="Calibri"/>
          <w:sz w:val="20"/>
          <w:szCs w:val="20"/>
        </w:rPr>
      </w:pPr>
      <w:r>
        <w:rPr>
          <w:rFonts w:eastAsia="Arial Unicode MS" w:cs="Calibri"/>
          <w:sz w:val="20"/>
          <w:szCs w:val="20"/>
        </w:rPr>
        <w:t xml:space="preserve">oferujemy </w:t>
      </w:r>
      <w:r w:rsidRPr="00BF4F1C">
        <w:rPr>
          <w:rFonts w:eastAsia="Arial Unicode MS" w:cs="Calibri"/>
          <w:sz w:val="20"/>
          <w:szCs w:val="20"/>
        </w:rPr>
        <w:t>usuwanie Aw</w:t>
      </w:r>
      <w:r>
        <w:rPr>
          <w:rFonts w:eastAsia="Arial Unicode MS" w:cs="Calibri"/>
          <w:sz w:val="20"/>
          <w:szCs w:val="20"/>
        </w:rPr>
        <w:t>arii w czasie nie dłuższym niż:</w:t>
      </w:r>
      <w:r>
        <w:rPr>
          <w:rStyle w:val="Odwoanieprzypisudolnego"/>
          <w:rFonts w:eastAsia="Arial Unicode MS" w:cs="Calibri"/>
          <w:sz w:val="20"/>
          <w:szCs w:val="20"/>
        </w:rPr>
        <w:footnoteReference w:id="10"/>
      </w:r>
    </w:p>
    <w:p w14:paraId="391F71D4" w14:textId="0429BF6F" w:rsidR="000B2F43" w:rsidRPr="00BF4F1C" w:rsidRDefault="000B2F43"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24 godziny</w:t>
      </w:r>
    </w:p>
    <w:p w14:paraId="065EB54D" w14:textId="77777777" w:rsidR="000B2F43" w:rsidRPr="00BF4F1C" w:rsidRDefault="000B2F43"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20 godzin</w:t>
      </w:r>
    </w:p>
    <w:p w14:paraId="7A5DF1EF" w14:textId="77777777" w:rsidR="000B2F43" w:rsidRPr="00BF4F1C" w:rsidRDefault="000B2F43"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16 godzin</w:t>
      </w:r>
    </w:p>
    <w:p w14:paraId="0117490D" w14:textId="77777777" w:rsidR="000B2F43" w:rsidRDefault="000B2F43" w:rsidP="00A6636B">
      <w:pPr>
        <w:suppressAutoHyphens/>
        <w:ind w:left="567"/>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BF4F1C">
        <w:rPr>
          <w:rFonts w:eastAsia="Arial Unicode MS" w:cs="Calibri"/>
          <w:sz w:val="20"/>
          <w:szCs w:val="20"/>
        </w:rPr>
        <w:t>12 godzin</w:t>
      </w:r>
    </w:p>
    <w:p w14:paraId="755A2880" w14:textId="2B036555" w:rsidR="000B2F43" w:rsidRDefault="000B2F43" w:rsidP="00A6636B">
      <w:pPr>
        <w:suppressAutoHyphens/>
        <w:ind w:left="567"/>
        <w:jc w:val="left"/>
        <w:rPr>
          <w:rFonts w:eastAsia="Arial Unicode MS" w:cs="Calibri"/>
          <w:sz w:val="20"/>
          <w:szCs w:val="20"/>
        </w:rPr>
      </w:pPr>
      <w:r w:rsidRPr="00BF4F1C">
        <w:rPr>
          <w:rFonts w:eastAsia="Arial Unicode MS" w:cs="Calibri"/>
          <w:sz w:val="20"/>
          <w:szCs w:val="20"/>
        </w:rPr>
        <w:t>od momentu zgłoszenia</w:t>
      </w:r>
      <w:r w:rsidR="00A6636B">
        <w:rPr>
          <w:rFonts w:eastAsia="Arial Unicode MS" w:cs="Calibri"/>
          <w:sz w:val="20"/>
          <w:szCs w:val="20"/>
        </w:rPr>
        <w:t>,</w:t>
      </w:r>
    </w:p>
    <w:p w14:paraId="3C532600" w14:textId="77777777" w:rsidR="00A6636B" w:rsidRPr="001A66A3" w:rsidRDefault="00A6636B" w:rsidP="00A6636B">
      <w:pPr>
        <w:suppressAutoHyphens/>
        <w:ind w:left="567"/>
        <w:jc w:val="left"/>
        <w:rPr>
          <w:rFonts w:eastAsia="Arial Unicode MS" w:cs="Calibri"/>
          <w:sz w:val="20"/>
          <w:szCs w:val="20"/>
        </w:rPr>
      </w:pPr>
    </w:p>
    <w:p w14:paraId="1ED099DC" w14:textId="50A1C28A" w:rsidR="000B2F43" w:rsidRPr="001A66A3" w:rsidRDefault="00A6636B" w:rsidP="000D0882">
      <w:pPr>
        <w:numPr>
          <w:ilvl w:val="0"/>
          <w:numId w:val="45"/>
        </w:numPr>
        <w:suppressAutoHyphens/>
        <w:spacing w:line="276" w:lineRule="auto"/>
        <w:ind w:left="567" w:hanging="567"/>
        <w:rPr>
          <w:rFonts w:cs="Calibri"/>
          <w:noProof/>
          <w:sz w:val="20"/>
          <w:szCs w:val="20"/>
        </w:rPr>
      </w:pPr>
      <w:r>
        <w:rPr>
          <w:rFonts w:cs="Calibri"/>
          <w:noProof/>
          <w:sz w:val="20"/>
          <w:szCs w:val="20"/>
        </w:rPr>
        <w:t>w</w:t>
      </w:r>
      <w:r w:rsidRPr="001A66A3">
        <w:rPr>
          <w:rFonts w:cs="Calibri"/>
          <w:noProof/>
          <w:sz w:val="20"/>
          <w:szCs w:val="20"/>
        </w:rPr>
        <w:t xml:space="preserve">ybór </w:t>
      </w:r>
      <w:r w:rsidR="000B2F43" w:rsidRPr="001A66A3">
        <w:rPr>
          <w:rFonts w:cs="Calibri"/>
          <w:noProof/>
          <w:sz w:val="20"/>
          <w:szCs w:val="20"/>
        </w:rPr>
        <w:t>niniejszej oferty:</w:t>
      </w:r>
    </w:p>
    <w:p w14:paraId="43AB4664" w14:textId="77777777" w:rsidR="000B2F43" w:rsidRPr="001A66A3" w:rsidRDefault="000B2F43" w:rsidP="000B2F43">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Style w:val="Odwoanieprzypisudolnego"/>
          <w:rFonts w:cs="Calibri"/>
          <w:b/>
          <w:sz w:val="20"/>
          <w:szCs w:val="20"/>
        </w:rPr>
        <w:footnoteReference w:id="11"/>
      </w:r>
      <w:r w:rsidRPr="001A66A3">
        <w:rPr>
          <w:rFonts w:cs="Calibri"/>
          <w:b/>
          <w:sz w:val="20"/>
          <w:szCs w:val="20"/>
        </w:rPr>
        <w:tab/>
      </w:r>
      <w:r w:rsidRPr="001A66A3">
        <w:rPr>
          <w:rFonts w:cs="Calibri"/>
          <w:b/>
          <w:sz w:val="20"/>
          <w:szCs w:val="20"/>
          <w:u w:val="single"/>
        </w:rPr>
        <w:t>NIE</w:t>
      </w:r>
      <w:r w:rsidRPr="001A66A3">
        <w:rPr>
          <w:rFonts w:cs="Calibri"/>
          <w:b/>
          <w:sz w:val="20"/>
          <w:szCs w:val="20"/>
        </w:rPr>
        <w:t xml:space="preserve"> </w:t>
      </w:r>
      <w:r w:rsidRPr="001A66A3">
        <w:rPr>
          <w:rFonts w:cs="Calibri"/>
          <w:snapToGrid w:val="0"/>
          <w:sz w:val="20"/>
          <w:szCs w:val="20"/>
        </w:rPr>
        <w:t>prowadzi do powstania u Zamawiającego obowiązku podatkowego zgodnie z przepisami o</w:t>
      </w:r>
      <w:r>
        <w:rPr>
          <w:rFonts w:cs="Calibri"/>
          <w:snapToGrid w:val="0"/>
          <w:sz w:val="20"/>
          <w:szCs w:val="20"/>
        </w:rPr>
        <w:t> </w:t>
      </w:r>
      <w:r w:rsidRPr="001A66A3">
        <w:rPr>
          <w:rFonts w:cs="Calibri"/>
          <w:snapToGrid w:val="0"/>
          <w:sz w:val="20"/>
          <w:szCs w:val="20"/>
        </w:rPr>
        <w:t>podatku od towarów i usług;</w:t>
      </w:r>
    </w:p>
    <w:p w14:paraId="1CB85062" w14:textId="68B11154" w:rsidR="000B2F43" w:rsidRPr="001A66A3" w:rsidRDefault="000B2F43" w:rsidP="000B2F43">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Fonts w:cs="Calibri"/>
          <w:b/>
          <w:sz w:val="20"/>
          <w:szCs w:val="20"/>
          <w:vertAlign w:val="superscript"/>
        </w:rPr>
        <w:t xml:space="preserve"> </w:t>
      </w:r>
      <w:r w:rsidRPr="001A66A3">
        <w:rPr>
          <w:rFonts w:cs="Calibri"/>
          <w:b/>
          <w:sz w:val="20"/>
          <w:szCs w:val="20"/>
        </w:rPr>
        <w:tab/>
      </w:r>
      <w:r w:rsidRPr="001A66A3">
        <w:rPr>
          <w:rFonts w:cs="Calibri"/>
          <w:snapToGrid w:val="0"/>
          <w:sz w:val="20"/>
          <w:szCs w:val="20"/>
        </w:rPr>
        <w:t xml:space="preserve">prowadzi do powstania u Zamawiającego obowiązku podatkowego zgodnie z przepisami </w:t>
      </w:r>
      <w:r w:rsidRPr="001A66A3">
        <w:rPr>
          <w:rFonts w:cs="Calibri"/>
          <w:snapToGrid w:val="0"/>
          <w:sz w:val="20"/>
          <w:szCs w:val="20"/>
        </w:rPr>
        <w:br/>
        <w:t>o podatku od towarów i usług i wskazujemy poniżej nazwę (rodzaj) towaru lub usługi, których dostawa lub świadczenie będzie prowadzić do jego powstania oraz wskazujemy ich wartość bez kwoty podatku: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4"/>
        <w:gridCol w:w="4502"/>
        <w:gridCol w:w="3400"/>
      </w:tblGrid>
      <w:tr w:rsidR="000B2F43" w:rsidRPr="001A66A3" w14:paraId="117A63F4" w14:textId="77777777" w:rsidTr="000D0882">
        <w:tc>
          <w:tcPr>
            <w:tcW w:w="564" w:type="dxa"/>
            <w:shd w:val="pct12" w:color="auto" w:fill="auto"/>
            <w:vAlign w:val="center"/>
          </w:tcPr>
          <w:p w14:paraId="65F08236"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lp.</w:t>
            </w:r>
          </w:p>
        </w:tc>
        <w:tc>
          <w:tcPr>
            <w:tcW w:w="4502" w:type="dxa"/>
            <w:shd w:val="pct12" w:color="auto" w:fill="auto"/>
            <w:vAlign w:val="center"/>
          </w:tcPr>
          <w:p w14:paraId="56C03DD0"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Nazwa (rodzaj)</w:t>
            </w:r>
          </w:p>
        </w:tc>
        <w:tc>
          <w:tcPr>
            <w:tcW w:w="3400" w:type="dxa"/>
            <w:shd w:val="pct12" w:color="auto" w:fill="auto"/>
            <w:vAlign w:val="center"/>
          </w:tcPr>
          <w:p w14:paraId="2810397E"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Wartość bez kwoty podatku</w:t>
            </w:r>
          </w:p>
        </w:tc>
      </w:tr>
      <w:tr w:rsidR="000B2F43" w:rsidRPr="001A66A3" w14:paraId="628B3C83" w14:textId="77777777" w:rsidTr="000D0882">
        <w:tblPrEx>
          <w:tblCellMar>
            <w:left w:w="108" w:type="dxa"/>
            <w:right w:w="108" w:type="dxa"/>
          </w:tblCellMar>
        </w:tblPrEx>
        <w:trPr>
          <w:trHeight w:val="60"/>
        </w:trPr>
        <w:tc>
          <w:tcPr>
            <w:tcW w:w="564" w:type="dxa"/>
            <w:vAlign w:val="bottom"/>
          </w:tcPr>
          <w:p w14:paraId="1F593E91"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1.</w:t>
            </w:r>
          </w:p>
        </w:tc>
        <w:tc>
          <w:tcPr>
            <w:tcW w:w="4502" w:type="dxa"/>
            <w:vAlign w:val="center"/>
          </w:tcPr>
          <w:p w14:paraId="3DC1F99F" w14:textId="77777777" w:rsidR="000B2F43" w:rsidRPr="001A66A3" w:rsidRDefault="000B2F43" w:rsidP="009E3645">
            <w:pPr>
              <w:widowControl w:val="0"/>
              <w:tabs>
                <w:tab w:val="left" w:pos="851"/>
              </w:tabs>
              <w:suppressAutoHyphens/>
              <w:spacing w:before="60" w:after="60" w:line="276" w:lineRule="auto"/>
              <w:jc w:val="center"/>
              <w:rPr>
                <w:rFonts w:eastAsia="Arial Unicode MS" w:cs="Calibri"/>
                <w:snapToGrid w:val="0"/>
                <w:sz w:val="20"/>
                <w:szCs w:val="20"/>
              </w:rPr>
            </w:pPr>
            <w:permStart w:id="173892964" w:edGrp="everyone"/>
            <w:r w:rsidRPr="001A66A3">
              <w:rPr>
                <w:rFonts w:eastAsia="Arial Unicode MS" w:cs="Calibri"/>
                <w:snapToGrid w:val="0"/>
                <w:sz w:val="20"/>
                <w:szCs w:val="20"/>
              </w:rPr>
              <w:t>______________________</w:t>
            </w:r>
            <w:permEnd w:id="173892964"/>
          </w:p>
        </w:tc>
        <w:tc>
          <w:tcPr>
            <w:tcW w:w="3400" w:type="dxa"/>
            <w:vAlign w:val="center"/>
          </w:tcPr>
          <w:p w14:paraId="55922466" w14:textId="77777777" w:rsidR="000B2F43" w:rsidRPr="001A66A3" w:rsidRDefault="000B2F43" w:rsidP="009E3645">
            <w:pPr>
              <w:widowControl w:val="0"/>
              <w:suppressAutoHyphens/>
              <w:spacing w:before="60" w:after="60" w:line="276" w:lineRule="auto"/>
              <w:jc w:val="center"/>
              <w:rPr>
                <w:rFonts w:eastAsia="Arial Unicode MS" w:cs="Calibri"/>
                <w:snapToGrid w:val="0"/>
                <w:sz w:val="20"/>
                <w:szCs w:val="20"/>
              </w:rPr>
            </w:pPr>
            <w:permStart w:id="167596844" w:edGrp="everyone"/>
            <w:r w:rsidRPr="001A66A3">
              <w:rPr>
                <w:rFonts w:eastAsia="Arial Unicode MS" w:cs="Calibri"/>
                <w:snapToGrid w:val="0"/>
                <w:sz w:val="20"/>
                <w:szCs w:val="20"/>
              </w:rPr>
              <w:t>_______________</w:t>
            </w:r>
            <w:permEnd w:id="167596844"/>
            <w:r w:rsidRPr="001A66A3">
              <w:rPr>
                <w:rFonts w:eastAsia="Arial Unicode MS" w:cs="Calibri"/>
                <w:snapToGrid w:val="0"/>
                <w:sz w:val="20"/>
                <w:szCs w:val="20"/>
              </w:rPr>
              <w:t xml:space="preserve"> zł</w:t>
            </w:r>
          </w:p>
        </w:tc>
      </w:tr>
    </w:tbl>
    <w:p w14:paraId="7F298D23" w14:textId="77777777" w:rsidR="000B2F43" w:rsidRPr="001A66A3" w:rsidRDefault="000B2F43" w:rsidP="000D0882">
      <w:pPr>
        <w:numPr>
          <w:ilvl w:val="0"/>
          <w:numId w:val="45"/>
        </w:numPr>
        <w:suppressAutoHyphens/>
        <w:spacing w:after="120"/>
        <w:ind w:left="567" w:hanging="567"/>
        <w:rPr>
          <w:rFonts w:eastAsia="Arial Unicode MS" w:cs="Calibri"/>
          <w:sz w:val="20"/>
          <w:szCs w:val="20"/>
        </w:rPr>
      </w:pPr>
      <w:r w:rsidRPr="001A66A3">
        <w:rPr>
          <w:rFonts w:eastAsia="Arial Unicode MS" w:cs="Calibri"/>
          <w:sz w:val="20"/>
          <w:szCs w:val="20"/>
        </w:rPr>
        <w:t>Jestem*/ nie jestem* czynnym podatnikiem podatku VAT,</w:t>
      </w:r>
    </w:p>
    <w:p w14:paraId="78187FEE" w14:textId="77777777" w:rsidR="000B2F43" w:rsidRPr="001A66A3" w:rsidRDefault="000B2F43" w:rsidP="000D0882">
      <w:pPr>
        <w:numPr>
          <w:ilvl w:val="0"/>
          <w:numId w:val="45"/>
        </w:numPr>
        <w:suppressAutoHyphens/>
        <w:spacing w:after="120"/>
        <w:ind w:left="567" w:hanging="567"/>
        <w:rPr>
          <w:rFonts w:eastAsia="Arial Unicode MS" w:cs="Calibri"/>
          <w:noProof/>
          <w:sz w:val="20"/>
          <w:szCs w:val="20"/>
        </w:rPr>
      </w:pPr>
      <w:r w:rsidRPr="001A66A3">
        <w:rPr>
          <w:rFonts w:eastAsia="Arial Unicode MS" w:cs="Calibri"/>
          <w:snapToGrid w:val="0"/>
          <w:sz w:val="20"/>
          <w:szCs w:val="20"/>
        </w:rPr>
        <w:t>Wadium wpłacone w pieniądzu należy zwrócić na rachunek bankowy prowadzony w banku:</w:t>
      </w:r>
    </w:p>
    <w:p w14:paraId="5EF0D65A" w14:textId="77777777" w:rsidR="000B2F43" w:rsidRPr="001A66A3" w:rsidRDefault="000B2F43" w:rsidP="000B2F43">
      <w:pPr>
        <w:suppressAutoHyphens/>
        <w:spacing w:after="120"/>
        <w:ind w:left="567"/>
        <w:jc w:val="center"/>
        <w:rPr>
          <w:rFonts w:eastAsia="Arial Unicode MS" w:cs="Calibri"/>
          <w:noProof/>
          <w:sz w:val="20"/>
          <w:szCs w:val="20"/>
        </w:rPr>
      </w:pPr>
      <w:permStart w:id="1695960671" w:edGrp="everyone"/>
      <w:r w:rsidRPr="001A66A3">
        <w:rPr>
          <w:rFonts w:eastAsia="Arial Unicode MS" w:cs="Calibri"/>
          <w:snapToGrid w:val="0"/>
          <w:sz w:val="20"/>
          <w:szCs w:val="20"/>
        </w:rPr>
        <w:t>______________________________</w:t>
      </w:r>
      <w:permEnd w:id="1695960671"/>
    </w:p>
    <w:p w14:paraId="585C3580" w14:textId="77777777" w:rsidR="000B2F43" w:rsidRPr="001A66A3" w:rsidRDefault="000B2F43" w:rsidP="000B2F43">
      <w:pPr>
        <w:suppressAutoHyphens/>
        <w:spacing w:after="120"/>
        <w:ind w:left="567"/>
        <w:jc w:val="center"/>
        <w:rPr>
          <w:rFonts w:eastAsia="Arial Unicode MS" w:cs="Calibri"/>
          <w:noProof/>
          <w:sz w:val="20"/>
          <w:szCs w:val="20"/>
        </w:rPr>
      </w:pPr>
      <w:r w:rsidRPr="001A66A3">
        <w:rPr>
          <w:rFonts w:eastAsia="Arial Unicode MS" w:cs="Calibri"/>
          <w:snapToGrid w:val="0"/>
          <w:sz w:val="20"/>
          <w:szCs w:val="20"/>
        </w:rPr>
        <w:t xml:space="preserve">Nr rachunku: </w:t>
      </w:r>
      <w:permStart w:id="768757112" w:edGrp="everyone"/>
      <w:r w:rsidRPr="001A66A3">
        <w:rPr>
          <w:rFonts w:eastAsia="Arial Unicode MS" w:cs="Calibri"/>
          <w:snapToGrid w:val="0"/>
          <w:sz w:val="20"/>
          <w:szCs w:val="20"/>
        </w:rPr>
        <w:t>____________________________________</w:t>
      </w:r>
      <w:permEnd w:id="768757112"/>
    </w:p>
    <w:p w14:paraId="647D6489" w14:textId="77777777" w:rsidR="000B2F43" w:rsidRPr="001A66A3" w:rsidRDefault="000B2F43" w:rsidP="000D0882">
      <w:pPr>
        <w:numPr>
          <w:ilvl w:val="0"/>
          <w:numId w:val="45"/>
        </w:numPr>
        <w:suppressAutoHyphens/>
        <w:ind w:left="567" w:hanging="567"/>
        <w:rPr>
          <w:rFonts w:eastAsia="Arial Unicode MS" w:cs="Calibri"/>
          <w:sz w:val="20"/>
          <w:szCs w:val="20"/>
        </w:rPr>
      </w:pPr>
      <w:r w:rsidRPr="001A66A3">
        <w:rPr>
          <w:rFonts w:eastAsia="Arial Unicode MS" w:cs="Calibri"/>
          <w:sz w:val="20"/>
          <w:szCs w:val="20"/>
        </w:rPr>
        <w:t>nie uczestniczę jako Wykonawca w jakiejkolwiek innej ofercie złożonej w celu udzielenia niniejszego zamówienia.</w:t>
      </w:r>
    </w:p>
    <w:p w14:paraId="3986D155" w14:textId="77777777" w:rsidR="000B2F43" w:rsidRPr="001A66A3" w:rsidRDefault="000B2F43" w:rsidP="000D0882">
      <w:pPr>
        <w:numPr>
          <w:ilvl w:val="0"/>
          <w:numId w:val="45"/>
        </w:numPr>
        <w:suppressAutoHyphens/>
        <w:ind w:left="567" w:hanging="567"/>
        <w:rPr>
          <w:rFonts w:eastAsia="Arial Unicode MS" w:cs="Calibri"/>
          <w:sz w:val="20"/>
          <w:szCs w:val="20"/>
        </w:rPr>
      </w:pPr>
      <w:r w:rsidRPr="001A66A3">
        <w:rPr>
          <w:rFonts w:eastAsia="Arial Unicode MS" w:cs="Calibri"/>
          <w:sz w:val="20"/>
          <w:szCs w:val="20"/>
        </w:rPr>
        <w:t>w przypadku wygrania postępowania:</w:t>
      </w:r>
    </w:p>
    <w:p w14:paraId="0419837F" w14:textId="77777777" w:rsidR="000B2F43" w:rsidRPr="001A66A3" w:rsidRDefault="000B2F43" w:rsidP="000D0882">
      <w:pPr>
        <w:numPr>
          <w:ilvl w:val="0"/>
          <w:numId w:val="17"/>
        </w:numPr>
        <w:tabs>
          <w:tab w:val="num" w:pos="851"/>
        </w:tabs>
        <w:suppressAutoHyphens/>
        <w:ind w:left="851" w:hanging="284"/>
        <w:rPr>
          <w:rFonts w:eastAsia="Arial Unicode MS" w:cs="Calibri"/>
          <w:sz w:val="20"/>
          <w:szCs w:val="20"/>
        </w:rPr>
      </w:pPr>
      <w:r w:rsidRPr="001A66A3">
        <w:rPr>
          <w:rFonts w:eastAsia="Arial Unicode MS" w:cs="Calibri"/>
          <w:sz w:val="20"/>
          <w:szCs w:val="20"/>
        </w:rPr>
        <w:t>całość prac objętych zamówieniem wykonam siłami własnymi</w:t>
      </w:r>
      <w:r w:rsidRPr="001A66A3">
        <w:rPr>
          <w:rFonts w:eastAsia="Arial Unicode MS" w:cs="Calibri"/>
          <w:sz w:val="20"/>
          <w:szCs w:val="20"/>
          <w:vertAlign w:val="superscript"/>
        </w:rPr>
        <w:t>*</w:t>
      </w:r>
      <w:r w:rsidRPr="001A66A3">
        <w:rPr>
          <w:rFonts w:eastAsia="Arial Unicode MS" w:cs="Calibri"/>
          <w:sz w:val="20"/>
          <w:szCs w:val="20"/>
        </w:rPr>
        <w:t>,</w:t>
      </w:r>
    </w:p>
    <w:p w14:paraId="61D65BE7" w14:textId="77777777" w:rsidR="000B2F43" w:rsidRPr="001A66A3" w:rsidRDefault="000B2F43" w:rsidP="000D0882">
      <w:pPr>
        <w:numPr>
          <w:ilvl w:val="0"/>
          <w:numId w:val="17"/>
        </w:numPr>
        <w:tabs>
          <w:tab w:val="num" w:pos="851"/>
        </w:tabs>
        <w:suppressAutoHyphens/>
        <w:ind w:left="851" w:hanging="284"/>
        <w:rPr>
          <w:rFonts w:eastAsia="Arial Unicode MS" w:cs="Calibri"/>
          <w:sz w:val="20"/>
          <w:szCs w:val="20"/>
        </w:rPr>
      </w:pPr>
      <w:r w:rsidRPr="001A66A3">
        <w:rPr>
          <w:rFonts w:eastAsia="Arial Unicode MS" w:cs="Calibri"/>
          <w:sz w:val="20"/>
          <w:szCs w:val="20"/>
        </w:rPr>
        <w:t>zaangażuję podwykonawców do realizacji przedmiotu zamówienia</w:t>
      </w:r>
      <w:r w:rsidRPr="001A66A3">
        <w:rPr>
          <w:rFonts w:eastAsia="Arial Unicode MS" w:cs="Calibri"/>
          <w:sz w:val="20"/>
          <w:szCs w:val="20"/>
          <w:vertAlign w:val="superscript"/>
        </w:rPr>
        <w:footnoteReference w:customMarkFollows="1" w:id="12"/>
        <w:sym w:font="Symbol" w:char="002A"/>
      </w:r>
      <w:r w:rsidRPr="001A66A3">
        <w:rPr>
          <w:rFonts w:eastAsia="Arial Unicode MS" w:cs="Calibri"/>
          <w:sz w:val="20"/>
          <w:szCs w:val="20"/>
        </w:rPr>
        <w:t>:</w:t>
      </w:r>
    </w:p>
    <w:p w14:paraId="779092AB" w14:textId="77777777" w:rsidR="000B2F43" w:rsidRPr="001A66A3" w:rsidRDefault="000B2F43" w:rsidP="000D0882">
      <w:pPr>
        <w:suppressAutoHyphens/>
        <w:rPr>
          <w:rFonts w:eastAsia="Arial Unicode MS" w:cs="Calibri"/>
          <w:sz w:val="20"/>
          <w:szCs w:val="20"/>
        </w:rPr>
      </w:pPr>
      <w:r w:rsidRPr="001A66A3">
        <w:rPr>
          <w:rFonts w:eastAsia="Arial Unicode MS" w:cs="Calibri"/>
          <w:sz w:val="20"/>
          <w:szCs w:val="20"/>
        </w:rPr>
        <w:t>Części zamówienia, którą Wykonawca zamierza zlecić podwykonawcy</w:t>
      </w:r>
    </w:p>
    <w:p w14:paraId="00579D97" w14:textId="77777777" w:rsidR="000B2F43" w:rsidRPr="001A66A3" w:rsidRDefault="000B2F43" w:rsidP="000D0882">
      <w:pPr>
        <w:suppressAutoHyphens/>
        <w:rPr>
          <w:rFonts w:eastAsia="Arial Unicode MS" w:cs="Calibri"/>
          <w:sz w:val="20"/>
          <w:szCs w:val="20"/>
        </w:rPr>
      </w:pPr>
      <w:permStart w:id="229706672" w:edGrp="everyone"/>
      <w:r w:rsidRPr="001A66A3">
        <w:rPr>
          <w:rFonts w:eastAsia="Arial Unicode MS" w:cs="Calibri"/>
          <w:sz w:val="20"/>
          <w:szCs w:val="20"/>
        </w:rPr>
        <w:t>____________________________________________________________________________________________________________________________________________________________________</w:t>
      </w:r>
    </w:p>
    <w:permEnd w:id="229706672"/>
    <w:p w14:paraId="3C4559E3" w14:textId="77777777" w:rsidR="000B2F43" w:rsidRPr="001A66A3" w:rsidRDefault="000B2F43" w:rsidP="000D0882">
      <w:pPr>
        <w:numPr>
          <w:ilvl w:val="0"/>
          <w:numId w:val="45"/>
        </w:numPr>
        <w:tabs>
          <w:tab w:val="left" w:pos="567"/>
        </w:tabs>
        <w:suppressAutoHyphens/>
        <w:ind w:left="567" w:hanging="567"/>
        <w:rPr>
          <w:rFonts w:eastAsia="Arial Unicode MS" w:cs="Calibri"/>
          <w:sz w:val="20"/>
          <w:szCs w:val="20"/>
        </w:rPr>
      </w:pPr>
      <w:r w:rsidRPr="001A66A3">
        <w:rPr>
          <w:rFonts w:eastAsia="Arial Unicode MS" w:cs="Calibri"/>
          <w:sz w:val="20"/>
          <w:szCs w:val="20"/>
        </w:rPr>
        <w:t>Dane rejestrowe podwykonawców, którym Wykonawca powierzy realizację części zamówienia, o</w:t>
      </w:r>
      <w:r>
        <w:rPr>
          <w:rFonts w:eastAsia="Arial Unicode MS" w:cs="Calibri"/>
          <w:sz w:val="20"/>
          <w:szCs w:val="20"/>
        </w:rPr>
        <w:t> których mowa w pkt. 4.12</w:t>
      </w:r>
      <w:r w:rsidRPr="001A66A3">
        <w:rPr>
          <w:rFonts w:eastAsia="Arial Unicode MS" w:cs="Calibri"/>
          <w:sz w:val="20"/>
          <w:szCs w:val="20"/>
        </w:rPr>
        <w:t xml:space="preserve">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2705"/>
        <w:gridCol w:w="2063"/>
        <w:gridCol w:w="2329"/>
        <w:gridCol w:w="1543"/>
      </w:tblGrid>
      <w:tr w:rsidR="000B2F43" w:rsidRPr="001A66A3" w14:paraId="08D601FE" w14:textId="77777777" w:rsidTr="000D0882">
        <w:trPr>
          <w:cantSplit/>
        </w:trPr>
        <w:tc>
          <w:tcPr>
            <w:tcW w:w="281" w:type="pct"/>
            <w:shd w:val="clear" w:color="auto" w:fill="BFBFBF"/>
            <w:vAlign w:val="center"/>
          </w:tcPr>
          <w:p w14:paraId="4B961D80"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Lp.</w:t>
            </w:r>
          </w:p>
        </w:tc>
        <w:tc>
          <w:tcPr>
            <w:tcW w:w="1479" w:type="pct"/>
            <w:shd w:val="clear" w:color="auto" w:fill="BFBFBF"/>
            <w:vAlign w:val="center"/>
          </w:tcPr>
          <w:p w14:paraId="58F69D07"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Nazwa(y) podwykonawcy(ów)</w:t>
            </w:r>
          </w:p>
        </w:tc>
        <w:tc>
          <w:tcPr>
            <w:tcW w:w="1105" w:type="pct"/>
            <w:shd w:val="clear" w:color="auto" w:fill="BFBFBF"/>
            <w:vAlign w:val="center"/>
          </w:tcPr>
          <w:p w14:paraId="07F2F41B"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 xml:space="preserve">Adres(y) siedziby </w:t>
            </w:r>
            <w:r w:rsidRPr="001A66A3">
              <w:rPr>
                <w:rFonts w:eastAsia="Arial Unicode MS" w:cs="Calibri"/>
                <w:b/>
                <w:caps/>
                <w:sz w:val="20"/>
                <w:szCs w:val="20"/>
              </w:rPr>
              <w:t>podwykonawcy</w:t>
            </w:r>
            <w:r w:rsidRPr="001A66A3">
              <w:rPr>
                <w:rFonts w:eastAsia="Arial Unicode MS" w:cs="Calibri"/>
                <w:b/>
                <w:sz w:val="20"/>
                <w:szCs w:val="20"/>
              </w:rPr>
              <w:t>(ów)</w:t>
            </w:r>
          </w:p>
        </w:tc>
        <w:tc>
          <w:tcPr>
            <w:tcW w:w="1278" w:type="pct"/>
            <w:shd w:val="clear" w:color="auto" w:fill="BFBFBF"/>
            <w:vAlign w:val="center"/>
          </w:tcPr>
          <w:p w14:paraId="0E8B6C21"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 xml:space="preserve">Numer wpisu do odpowiedniego rejestru – KRS </w:t>
            </w:r>
          </w:p>
          <w:p w14:paraId="15BFE9EF"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lub datę rozpoczęcia działalności z</w:t>
            </w:r>
          </w:p>
          <w:p w14:paraId="7E7E3549"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CEIDG</w:t>
            </w:r>
          </w:p>
        </w:tc>
        <w:tc>
          <w:tcPr>
            <w:tcW w:w="857" w:type="pct"/>
            <w:shd w:val="clear" w:color="auto" w:fill="BFBFBF"/>
            <w:vAlign w:val="center"/>
          </w:tcPr>
          <w:p w14:paraId="4ACF2BF4" w14:textId="77777777" w:rsidR="000B2F43" w:rsidRPr="001A66A3" w:rsidRDefault="000B2F43" w:rsidP="000D0882">
            <w:pPr>
              <w:suppressAutoHyphens/>
              <w:jc w:val="center"/>
              <w:rPr>
                <w:rFonts w:eastAsia="Arial Unicode MS" w:cs="Calibri"/>
                <w:b/>
                <w:sz w:val="20"/>
                <w:szCs w:val="20"/>
              </w:rPr>
            </w:pPr>
            <w:r w:rsidRPr="001A66A3">
              <w:rPr>
                <w:rFonts w:eastAsia="Arial Unicode MS" w:cs="Calibri"/>
                <w:b/>
                <w:sz w:val="20"/>
                <w:szCs w:val="20"/>
              </w:rPr>
              <w:t>NIP oraz Regon</w:t>
            </w:r>
          </w:p>
        </w:tc>
      </w:tr>
      <w:tr w:rsidR="000B2F43" w:rsidRPr="001A66A3" w14:paraId="3ECC5D30" w14:textId="77777777" w:rsidTr="000D0882">
        <w:trPr>
          <w:cantSplit/>
        </w:trPr>
        <w:tc>
          <w:tcPr>
            <w:tcW w:w="281" w:type="pct"/>
            <w:vAlign w:val="center"/>
          </w:tcPr>
          <w:p w14:paraId="1517124A" w14:textId="470837E9" w:rsidR="000B2F43" w:rsidRPr="001A66A3" w:rsidRDefault="00031337" w:rsidP="00031337">
            <w:pPr>
              <w:suppressAutoHyphens/>
              <w:ind w:left="360"/>
              <w:jc w:val="center"/>
              <w:rPr>
                <w:rFonts w:eastAsia="Arial Unicode MS" w:cs="Calibri"/>
                <w:b/>
                <w:sz w:val="20"/>
                <w:szCs w:val="20"/>
              </w:rPr>
            </w:pPr>
            <w:r>
              <w:rPr>
                <w:rFonts w:eastAsia="Arial Unicode MS" w:cs="Calibri"/>
                <w:b/>
                <w:sz w:val="20"/>
                <w:szCs w:val="20"/>
              </w:rPr>
              <w:t>….</w:t>
            </w:r>
          </w:p>
        </w:tc>
        <w:tc>
          <w:tcPr>
            <w:tcW w:w="1479" w:type="pct"/>
            <w:vAlign w:val="center"/>
          </w:tcPr>
          <w:p w14:paraId="31257062" w14:textId="77777777" w:rsidR="000B2F43" w:rsidRPr="001A66A3" w:rsidRDefault="000B2F43" w:rsidP="000D0882">
            <w:pPr>
              <w:suppressAutoHyphens/>
              <w:jc w:val="center"/>
              <w:rPr>
                <w:rFonts w:eastAsia="Arial Unicode MS" w:cs="Calibri"/>
                <w:b/>
                <w:sz w:val="20"/>
                <w:szCs w:val="20"/>
              </w:rPr>
            </w:pPr>
          </w:p>
        </w:tc>
        <w:tc>
          <w:tcPr>
            <w:tcW w:w="1105" w:type="pct"/>
            <w:vAlign w:val="center"/>
          </w:tcPr>
          <w:p w14:paraId="04552EBB" w14:textId="77777777" w:rsidR="000B2F43" w:rsidRPr="001A66A3" w:rsidRDefault="000B2F43" w:rsidP="000D0882">
            <w:pPr>
              <w:suppressAutoHyphens/>
              <w:jc w:val="center"/>
              <w:rPr>
                <w:rFonts w:eastAsia="Arial Unicode MS" w:cs="Calibri"/>
                <w:b/>
                <w:sz w:val="20"/>
                <w:szCs w:val="20"/>
              </w:rPr>
            </w:pPr>
          </w:p>
        </w:tc>
        <w:tc>
          <w:tcPr>
            <w:tcW w:w="1278" w:type="pct"/>
            <w:vAlign w:val="center"/>
          </w:tcPr>
          <w:p w14:paraId="52EE6837" w14:textId="77777777" w:rsidR="000B2F43" w:rsidRPr="001A66A3" w:rsidRDefault="000B2F43" w:rsidP="000D0882">
            <w:pPr>
              <w:suppressAutoHyphens/>
              <w:jc w:val="center"/>
              <w:rPr>
                <w:rFonts w:eastAsia="Arial Unicode MS" w:cs="Calibri"/>
                <w:b/>
                <w:sz w:val="20"/>
                <w:szCs w:val="20"/>
              </w:rPr>
            </w:pPr>
          </w:p>
        </w:tc>
        <w:tc>
          <w:tcPr>
            <w:tcW w:w="857" w:type="pct"/>
            <w:vAlign w:val="center"/>
          </w:tcPr>
          <w:p w14:paraId="1F20ED3C" w14:textId="77777777" w:rsidR="000B2F43" w:rsidRPr="001A66A3" w:rsidRDefault="000B2F43" w:rsidP="000D0882">
            <w:pPr>
              <w:suppressAutoHyphens/>
              <w:jc w:val="center"/>
              <w:rPr>
                <w:rFonts w:eastAsia="Arial Unicode MS" w:cs="Calibri"/>
                <w:b/>
                <w:sz w:val="20"/>
                <w:szCs w:val="20"/>
              </w:rPr>
            </w:pPr>
          </w:p>
          <w:p w14:paraId="4D39D5D0" w14:textId="77777777" w:rsidR="000B2F43" w:rsidRPr="001A66A3" w:rsidRDefault="000B2F43" w:rsidP="000D0882">
            <w:pPr>
              <w:suppressAutoHyphens/>
              <w:jc w:val="center"/>
              <w:rPr>
                <w:rFonts w:eastAsia="Arial Unicode MS" w:cs="Calibri"/>
                <w:b/>
                <w:sz w:val="20"/>
                <w:szCs w:val="20"/>
              </w:rPr>
            </w:pPr>
          </w:p>
        </w:tc>
      </w:tr>
    </w:tbl>
    <w:p w14:paraId="65374124" w14:textId="77777777" w:rsidR="000B2F43" w:rsidRPr="0004614E" w:rsidRDefault="000B2F43" w:rsidP="000D0882">
      <w:pPr>
        <w:numPr>
          <w:ilvl w:val="0"/>
          <w:numId w:val="45"/>
        </w:numPr>
        <w:tabs>
          <w:tab w:val="left" w:pos="567"/>
        </w:tabs>
        <w:suppressAutoHyphens/>
        <w:ind w:left="567" w:hanging="567"/>
        <w:rPr>
          <w:rFonts w:eastAsia="Arial Unicode MS" w:cs="Calibri"/>
          <w:sz w:val="20"/>
          <w:szCs w:val="20"/>
        </w:rPr>
      </w:pPr>
      <w:r w:rsidRPr="0004614E">
        <w:rPr>
          <w:rFonts w:eastAsia="Arial Unicode MS" w:cs="Calibri"/>
          <w:sz w:val="20"/>
          <w:szCs w:val="20"/>
        </w:rPr>
        <w:t>Oświadczam/y, że zastrzegamy/ nie zastrzegamy</w:t>
      </w:r>
      <w:r>
        <w:rPr>
          <w:rStyle w:val="Odwoanieprzypisudolnego"/>
          <w:rFonts w:eastAsia="Arial Unicode MS" w:cs="Calibri"/>
          <w:sz w:val="20"/>
          <w:szCs w:val="20"/>
        </w:rPr>
        <w:footnoteReference w:id="13"/>
      </w:r>
      <w:r w:rsidRPr="0004614E">
        <w:rPr>
          <w:rFonts w:eastAsia="Arial Unicode MS" w:cs="Calibri"/>
          <w:sz w:val="20"/>
          <w:szCs w:val="20"/>
        </w:rPr>
        <w:t xml:space="preserve"> części oferty jako tajemnica przedsiębiorstwa, w rozumieniu ustawy z dnia 16 kwietnia 1993 r. o zwalczaniu nieuczciwej konkurencji (tekst jednolity: Dz.U. z 2018 r., poz. 419) i w związku z tym informacje zawarte w ofercie na stronach od ___ do ___ stanowią tajemnicę przedsiębiorstwa w rozumieniu ww. przepisów. </w:t>
      </w:r>
    </w:p>
    <w:p w14:paraId="13CAE044" w14:textId="77777777" w:rsidR="000B2F43" w:rsidRPr="001A66A3" w:rsidRDefault="000B2F43" w:rsidP="000D0882">
      <w:pPr>
        <w:tabs>
          <w:tab w:val="left" w:pos="567"/>
        </w:tabs>
        <w:suppressAutoHyphens/>
        <w:ind w:left="644"/>
        <w:rPr>
          <w:rFonts w:eastAsia="Arial Unicode MS" w:cs="Calibri"/>
          <w:sz w:val="20"/>
          <w:szCs w:val="20"/>
        </w:rPr>
      </w:pPr>
      <w:r w:rsidRPr="0004614E">
        <w:rPr>
          <w:rFonts w:eastAsia="Arial Unicode MS" w:cs="Calibri"/>
          <w:sz w:val="20"/>
          <w:szCs w:val="20"/>
        </w:rPr>
        <w:t>Pozostałe strony oferty oraz załączników do niej są jawne i nie zawierają informacji stanowiących tajemnicę przedsiębiorstwa</w:t>
      </w:r>
    </w:p>
    <w:p w14:paraId="12749E32" w14:textId="77777777" w:rsidR="00A6636B" w:rsidRDefault="00A6636B" w:rsidP="000D0882">
      <w:pPr>
        <w:tabs>
          <w:tab w:val="left" w:pos="567"/>
        </w:tabs>
        <w:suppressAutoHyphens/>
        <w:ind w:left="567"/>
        <w:rPr>
          <w:rFonts w:cs="Calibri"/>
          <w:sz w:val="20"/>
          <w:szCs w:val="20"/>
        </w:rPr>
      </w:pPr>
    </w:p>
    <w:p w14:paraId="690A508A" w14:textId="4E725005" w:rsidR="000B2F43" w:rsidRDefault="000B2F43" w:rsidP="000D0882">
      <w:pPr>
        <w:tabs>
          <w:tab w:val="left" w:pos="567"/>
        </w:tabs>
        <w:suppressAutoHyphens/>
        <w:ind w:left="567"/>
        <w:rPr>
          <w:rFonts w:cs="Calibri"/>
          <w:sz w:val="20"/>
          <w:szCs w:val="20"/>
        </w:rPr>
      </w:pPr>
      <w:r w:rsidRPr="001A66A3">
        <w:rPr>
          <w:rStyle w:val="Odwoanieprzypisudolnego"/>
          <w:rFonts w:cs="Calibri"/>
          <w:sz w:val="20"/>
          <w:szCs w:val="20"/>
        </w:rPr>
        <w:t>*</w:t>
      </w:r>
      <w:r w:rsidRPr="001A66A3">
        <w:rPr>
          <w:rFonts w:cs="Calibri"/>
          <w:sz w:val="20"/>
          <w:szCs w:val="20"/>
        </w:rPr>
        <w:t xml:space="preserve"> </w:t>
      </w:r>
      <w:r w:rsidRPr="00136687">
        <w:rPr>
          <w:rFonts w:eastAsia="Arial Unicode MS" w:cs="Calibri"/>
          <w:sz w:val="20"/>
          <w:szCs w:val="20"/>
        </w:rPr>
        <w:t>niepotrzebne</w:t>
      </w:r>
      <w:r w:rsidRPr="001A66A3">
        <w:rPr>
          <w:rFonts w:cs="Calibri"/>
          <w:sz w:val="20"/>
          <w:szCs w:val="20"/>
        </w:rPr>
        <w:t xml:space="preserve"> skreślić</w:t>
      </w:r>
    </w:p>
    <w:p w14:paraId="4BC0B50B" w14:textId="77777777" w:rsidR="000B2F43" w:rsidRPr="000A2659" w:rsidRDefault="000B2F43" w:rsidP="000B2F43">
      <w:pPr>
        <w:tabs>
          <w:tab w:val="left" w:pos="567"/>
        </w:tabs>
        <w:suppressAutoHyphens/>
        <w:spacing w:after="120" w:line="276" w:lineRule="auto"/>
        <w:rPr>
          <w:rFonts w:asciiTheme="minorHAnsi" w:eastAsia="Arial Unicode MS" w:hAnsiTheme="minorHAnsi" w:cstheme="minorHAnsi"/>
          <w:szCs w:val="22"/>
        </w:rPr>
        <w:sectPr w:rsidR="000B2F43" w:rsidRPr="000A2659" w:rsidSect="001D399F">
          <w:headerReference w:type="default" r:id="rId12"/>
          <w:footerReference w:type="even" r:id="rId13"/>
          <w:footerReference w:type="default" r:id="rId14"/>
          <w:headerReference w:type="first" r:id="rId15"/>
          <w:pgSz w:w="11907" w:h="16840" w:code="9"/>
          <w:pgMar w:top="1843" w:right="1418" w:bottom="1418" w:left="1418" w:header="709" w:footer="709" w:gutter="0"/>
          <w:cols w:space="708"/>
          <w:noEndnote/>
          <w:docGrid w:linePitch="326"/>
        </w:sectPr>
      </w:pPr>
    </w:p>
    <w:p w14:paraId="3AEE4AF3" w14:textId="77777777" w:rsidR="000B2F43" w:rsidRPr="001A66A3" w:rsidRDefault="000B2F43" w:rsidP="000D0882">
      <w:pPr>
        <w:numPr>
          <w:ilvl w:val="0"/>
          <w:numId w:val="44"/>
        </w:numPr>
        <w:suppressAutoHyphens/>
        <w:spacing w:after="120"/>
        <w:jc w:val="left"/>
        <w:rPr>
          <w:rFonts w:eastAsia="Arial Unicode MS" w:cs="Calibri"/>
          <w:sz w:val="20"/>
          <w:szCs w:val="20"/>
        </w:rPr>
      </w:pPr>
      <w:r w:rsidRPr="001A66A3">
        <w:rPr>
          <w:rFonts w:eastAsia="Arial Unicode MS" w:cs="Calibri"/>
          <w:b/>
          <w:sz w:val="20"/>
          <w:szCs w:val="20"/>
        </w:rPr>
        <w:t>CENA OFERTY</w:t>
      </w:r>
    </w:p>
    <w:p w14:paraId="62BE31F4" w14:textId="77777777" w:rsidR="000B2F43" w:rsidRPr="001A66A3" w:rsidRDefault="000B2F43" w:rsidP="000B2F43">
      <w:pPr>
        <w:suppressAutoHyphens/>
        <w:spacing w:after="120"/>
        <w:jc w:val="left"/>
        <w:rPr>
          <w:rFonts w:eastAsia="Arial Unicode MS" w:cs="Calibri"/>
          <w:b/>
          <w:sz w:val="20"/>
          <w:szCs w:val="20"/>
        </w:rPr>
      </w:pPr>
      <w:r w:rsidRPr="001A66A3">
        <w:rPr>
          <w:rFonts w:eastAsia="Arial Unicode MS" w:cs="Calibri"/>
          <w:b/>
          <w:sz w:val="20"/>
          <w:szCs w:val="20"/>
        </w:rPr>
        <w:t>[Cena brutto winna zawierać wszelkie koszty jakie Wykonawca poniesie w związku z realizacją zamówienia]</w:t>
      </w:r>
    </w:p>
    <w:p w14:paraId="358F4A23" w14:textId="77777777" w:rsidR="000B2F43" w:rsidRPr="001A66A3" w:rsidRDefault="000B2F43" w:rsidP="000B2F43">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gwarantuję wykonanie niniejszego zamówienia zgodnie z treścią SIWZ</w:t>
      </w:r>
    </w:p>
    <w:p w14:paraId="551BFB27" w14:textId="77777777" w:rsidR="000B2F43" w:rsidRPr="001A66A3" w:rsidRDefault="000B2F43" w:rsidP="000B2F43">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Cena całkowita brutto mojej (naszej) oferty za realizację całości przedmiotu zamówienia, zgodnie z warunkami dokumentacji przetargowej wynosi:</w:t>
      </w:r>
    </w:p>
    <w:p w14:paraId="2D7EEA3A" w14:textId="221D1F0A" w:rsidR="000B2F43" w:rsidRPr="001A66A3" w:rsidRDefault="000B2F43" w:rsidP="000B2F43">
      <w:pPr>
        <w:ind w:left="-142"/>
        <w:jc w:val="center"/>
        <w:rPr>
          <w:rFonts w:cs="Calibri"/>
          <w:b/>
          <w:bCs/>
          <w:i/>
          <w:sz w:val="20"/>
          <w:szCs w:val="20"/>
        </w:rPr>
      </w:pPr>
      <w:r w:rsidRPr="001A66A3">
        <w:rPr>
          <w:rFonts w:cs="Calibri"/>
          <w:b/>
          <w:sz w:val="20"/>
          <w:szCs w:val="20"/>
        </w:rPr>
        <w:t>Tabela cenowa</w:t>
      </w:r>
      <w:r>
        <w:rPr>
          <w:rFonts w:cs="Calibri"/>
          <w:b/>
          <w:sz w:val="20"/>
          <w:szCs w:val="20"/>
        </w:rPr>
        <w:t xml:space="preserve"> dla </w:t>
      </w:r>
      <w:r w:rsidRPr="000B2F43">
        <w:rPr>
          <w:rFonts w:cs="Calibri"/>
          <w:b/>
          <w:sz w:val="20"/>
          <w:szCs w:val="20"/>
        </w:rPr>
        <w:t>Częś</w:t>
      </w:r>
      <w:r>
        <w:rPr>
          <w:rFonts w:cs="Calibri"/>
          <w:b/>
          <w:sz w:val="20"/>
          <w:szCs w:val="20"/>
        </w:rPr>
        <w:t>ci</w:t>
      </w:r>
      <w:r w:rsidRPr="000B2F43">
        <w:rPr>
          <w:rFonts w:cs="Calibri"/>
          <w:b/>
          <w:sz w:val="20"/>
          <w:szCs w:val="20"/>
        </w:rPr>
        <w:t xml:space="preserve"> II zamówienia - Świadczenie usługi dostępu do Internetu w Lokalizacji II (ul. Pawińskiego 17/21, Warszawa)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980"/>
        <w:gridCol w:w="837"/>
        <w:gridCol w:w="1300"/>
        <w:gridCol w:w="1297"/>
        <w:gridCol w:w="2024"/>
        <w:gridCol w:w="959"/>
        <w:gridCol w:w="2639"/>
        <w:gridCol w:w="2639"/>
      </w:tblGrid>
      <w:tr w:rsidR="000B2F43" w:rsidRPr="001A66A3" w14:paraId="7794F1ED" w14:textId="77777777" w:rsidTr="009E3645">
        <w:trPr>
          <w:trHeight w:val="711"/>
          <w:jc w:val="center"/>
        </w:trPr>
        <w:tc>
          <w:tcPr>
            <w:tcW w:w="2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EC6B7D" w14:textId="77777777" w:rsidR="000B2F43" w:rsidRPr="001A66A3" w:rsidRDefault="000B2F43" w:rsidP="009E3645">
            <w:pPr>
              <w:jc w:val="center"/>
              <w:rPr>
                <w:rFonts w:cs="Calibri"/>
                <w:b/>
                <w:sz w:val="20"/>
                <w:szCs w:val="20"/>
              </w:rPr>
            </w:pPr>
            <w:r w:rsidRPr="001A66A3">
              <w:rPr>
                <w:rFonts w:cs="Calibri"/>
                <w:b/>
                <w:sz w:val="20"/>
                <w:szCs w:val="20"/>
              </w:rPr>
              <w:t>L.p.</w:t>
            </w:r>
          </w:p>
        </w:tc>
        <w:tc>
          <w:tcPr>
            <w:tcW w:w="6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E491FF" w14:textId="77777777" w:rsidR="000B2F43" w:rsidRPr="001A66A3" w:rsidRDefault="000B2F43" w:rsidP="009E3645">
            <w:pPr>
              <w:jc w:val="center"/>
              <w:rPr>
                <w:rFonts w:cs="Calibri"/>
                <w:b/>
                <w:sz w:val="20"/>
                <w:szCs w:val="20"/>
              </w:rPr>
            </w:pPr>
            <w:r>
              <w:rPr>
                <w:rFonts w:cs="Calibri"/>
                <w:b/>
                <w:sz w:val="20"/>
                <w:szCs w:val="20"/>
              </w:rPr>
              <w:t>Nazwa usługi</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C1B993" w14:textId="77777777" w:rsidR="000B2F43" w:rsidRPr="001A66A3" w:rsidRDefault="000B2F43" w:rsidP="009E3645">
            <w:pPr>
              <w:jc w:val="center"/>
              <w:rPr>
                <w:rFonts w:cs="Calibri"/>
                <w:b/>
                <w:sz w:val="20"/>
                <w:szCs w:val="20"/>
              </w:rPr>
            </w:pPr>
            <w:proofErr w:type="spellStart"/>
            <w:r>
              <w:rPr>
                <w:rFonts w:cs="Calibri"/>
                <w:b/>
                <w:sz w:val="20"/>
                <w:szCs w:val="20"/>
              </w:rPr>
              <w:t>j.m</w:t>
            </w:r>
            <w:proofErr w:type="spellEnd"/>
          </w:p>
          <w:p w14:paraId="51F949B7" w14:textId="77777777" w:rsidR="000B2F43" w:rsidRPr="001A66A3" w:rsidRDefault="000B2F43" w:rsidP="009E3645">
            <w:pPr>
              <w:jc w:val="center"/>
              <w:rPr>
                <w:rFonts w:cs="Calibri"/>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8DE17F" w14:textId="77777777" w:rsidR="000B2F43" w:rsidRPr="001A66A3" w:rsidRDefault="000B2F43" w:rsidP="009E3645">
            <w:pPr>
              <w:jc w:val="center"/>
              <w:rPr>
                <w:rFonts w:cs="Calibri"/>
                <w:b/>
                <w:sz w:val="20"/>
                <w:szCs w:val="20"/>
              </w:rPr>
            </w:pPr>
            <w:r>
              <w:rPr>
                <w:rFonts w:cs="Calibri"/>
                <w:b/>
                <w:sz w:val="20"/>
                <w:szCs w:val="20"/>
              </w:rPr>
              <w:t>Ilość</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10B42E" w14:textId="77777777" w:rsidR="000B2F43" w:rsidRDefault="000B2F43" w:rsidP="009E3645">
            <w:pPr>
              <w:jc w:val="center"/>
              <w:rPr>
                <w:rFonts w:cs="Calibri"/>
                <w:b/>
                <w:sz w:val="20"/>
                <w:szCs w:val="20"/>
              </w:rPr>
            </w:pPr>
            <w:r w:rsidRPr="00716107">
              <w:rPr>
                <w:rFonts w:cs="Calibri"/>
                <w:b/>
                <w:sz w:val="20"/>
                <w:szCs w:val="20"/>
              </w:rPr>
              <w:t>C</w:t>
            </w:r>
            <w:r>
              <w:rPr>
                <w:rFonts w:cs="Calibri"/>
                <w:b/>
                <w:sz w:val="20"/>
                <w:szCs w:val="20"/>
              </w:rPr>
              <w:t>e</w:t>
            </w:r>
            <w:r w:rsidRPr="00716107">
              <w:rPr>
                <w:rFonts w:cs="Calibri"/>
                <w:b/>
                <w:sz w:val="20"/>
                <w:szCs w:val="20"/>
              </w:rPr>
              <w:t>na jedn. bez podatku VAT</w:t>
            </w:r>
          </w:p>
          <w:p w14:paraId="7CDD29E4" w14:textId="77777777" w:rsidR="000B2F43" w:rsidRPr="004168AD" w:rsidRDefault="000B2F43" w:rsidP="009E3645">
            <w:pPr>
              <w:jc w:val="center"/>
              <w:rPr>
                <w:rFonts w:cs="Calibri"/>
                <w:b/>
                <w:sz w:val="20"/>
                <w:szCs w:val="20"/>
              </w:rPr>
            </w:pPr>
            <w:r>
              <w:rPr>
                <w:rFonts w:cs="Calibri"/>
                <w:b/>
                <w:sz w:val="20"/>
                <w:szCs w:val="20"/>
              </w:rPr>
              <w:t>w PLN</w:t>
            </w:r>
          </w:p>
          <w:p w14:paraId="4B9D0038" w14:textId="77777777" w:rsidR="000B2F43" w:rsidRPr="001A66A3" w:rsidRDefault="000B2F43" w:rsidP="009E3645">
            <w:pPr>
              <w:jc w:val="center"/>
              <w:rPr>
                <w:rFonts w:cs="Calibri"/>
                <w:b/>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1E4FDD" w14:textId="77777777" w:rsidR="000B2F43" w:rsidRPr="001A66A3" w:rsidRDefault="000B2F43" w:rsidP="009E3645">
            <w:pPr>
              <w:jc w:val="center"/>
              <w:rPr>
                <w:rFonts w:cs="Calibri"/>
                <w:b/>
                <w:sz w:val="20"/>
                <w:szCs w:val="20"/>
              </w:rPr>
            </w:pPr>
            <w:r w:rsidRPr="001A66A3">
              <w:rPr>
                <w:rFonts w:cs="Calibri"/>
                <w:b/>
                <w:sz w:val="20"/>
                <w:szCs w:val="20"/>
              </w:rPr>
              <w:t xml:space="preserve">Wartość </w:t>
            </w:r>
            <w:r>
              <w:rPr>
                <w:rFonts w:cs="Calibri"/>
                <w:b/>
                <w:sz w:val="20"/>
                <w:szCs w:val="20"/>
              </w:rPr>
              <w:t>bez podatku VAT</w:t>
            </w:r>
          </w:p>
          <w:p w14:paraId="62EAC439" w14:textId="77777777" w:rsidR="000B2F43" w:rsidRPr="001A66A3" w:rsidRDefault="000B2F43" w:rsidP="009E3645">
            <w:pPr>
              <w:jc w:val="center"/>
              <w:rPr>
                <w:rFonts w:cs="Calibri"/>
                <w:b/>
                <w:sz w:val="20"/>
                <w:szCs w:val="20"/>
              </w:rPr>
            </w:pPr>
            <w:r w:rsidRPr="001A66A3">
              <w:rPr>
                <w:rFonts w:cs="Calibri"/>
                <w:b/>
                <w:sz w:val="20"/>
                <w:szCs w:val="20"/>
              </w:rPr>
              <w:t xml:space="preserve">w </w:t>
            </w:r>
            <w:r>
              <w:rPr>
                <w:rFonts w:cs="Calibri"/>
                <w:b/>
                <w:sz w:val="20"/>
                <w:szCs w:val="20"/>
              </w:rPr>
              <w:t>PLN</w:t>
            </w:r>
          </w:p>
          <w:p w14:paraId="6376B0F9" w14:textId="77777777" w:rsidR="000B2F43" w:rsidRPr="001A66A3" w:rsidRDefault="000B2F43" w:rsidP="009E3645">
            <w:pPr>
              <w:jc w:val="center"/>
              <w:rPr>
                <w:rFonts w:cs="Calibri"/>
                <w:b/>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01A5F" w14:textId="77777777" w:rsidR="000B2F43" w:rsidRPr="001A66A3" w:rsidRDefault="000B2F43" w:rsidP="009E3645">
            <w:pPr>
              <w:jc w:val="center"/>
              <w:rPr>
                <w:rFonts w:cs="Calibri"/>
                <w:b/>
                <w:sz w:val="20"/>
                <w:szCs w:val="20"/>
              </w:rPr>
            </w:pPr>
            <w:r>
              <w:rPr>
                <w:rFonts w:cs="Calibri"/>
                <w:b/>
                <w:sz w:val="20"/>
                <w:szCs w:val="20"/>
              </w:rPr>
              <w:t>Stawka podatku VAT w %</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B08726" w14:textId="77777777" w:rsidR="000B2F43" w:rsidRDefault="000B2F43" w:rsidP="009E3645">
            <w:pPr>
              <w:jc w:val="center"/>
              <w:rPr>
                <w:rFonts w:cs="Calibri"/>
                <w:b/>
                <w:sz w:val="20"/>
                <w:szCs w:val="20"/>
              </w:rPr>
            </w:pPr>
            <w:r>
              <w:rPr>
                <w:rFonts w:cs="Calibri"/>
                <w:b/>
                <w:sz w:val="20"/>
                <w:szCs w:val="20"/>
              </w:rPr>
              <w:t>Kwota podatku VAT w PLN</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3DB86F" w14:textId="77777777" w:rsidR="000B2F43" w:rsidRPr="001A66A3" w:rsidRDefault="000B2F43" w:rsidP="009E3645">
            <w:pPr>
              <w:jc w:val="center"/>
              <w:rPr>
                <w:rFonts w:cs="Calibri"/>
                <w:b/>
                <w:sz w:val="20"/>
                <w:szCs w:val="20"/>
              </w:rPr>
            </w:pPr>
            <w:r>
              <w:rPr>
                <w:rFonts w:cs="Calibri"/>
                <w:b/>
                <w:sz w:val="20"/>
                <w:szCs w:val="20"/>
              </w:rPr>
              <w:t xml:space="preserve">Wartość </w:t>
            </w:r>
            <w:r w:rsidRPr="001A66A3">
              <w:rPr>
                <w:rFonts w:cs="Calibri"/>
                <w:b/>
                <w:sz w:val="20"/>
                <w:szCs w:val="20"/>
              </w:rPr>
              <w:t>brutto</w:t>
            </w:r>
            <w:r>
              <w:rPr>
                <w:rFonts w:cs="Calibri"/>
                <w:b/>
                <w:sz w:val="20"/>
                <w:szCs w:val="20"/>
              </w:rPr>
              <w:t xml:space="preserve"> wraz z podatkiem VAT w PLN</w:t>
            </w:r>
          </w:p>
          <w:p w14:paraId="73D96F6F" w14:textId="77777777" w:rsidR="000B2F43" w:rsidRPr="001A66A3" w:rsidRDefault="000B2F43" w:rsidP="009E3645">
            <w:pPr>
              <w:jc w:val="center"/>
              <w:rPr>
                <w:rFonts w:cs="Calibri"/>
                <w:b/>
                <w:sz w:val="20"/>
                <w:szCs w:val="20"/>
              </w:rPr>
            </w:pPr>
          </w:p>
        </w:tc>
      </w:tr>
      <w:tr w:rsidR="000B2F43" w:rsidRPr="001A66A3" w14:paraId="798B262F" w14:textId="77777777" w:rsidTr="009E3645">
        <w:trPr>
          <w:trHeight w:val="225"/>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121400" w14:textId="77777777" w:rsidR="000B2F43" w:rsidRPr="001A66A3" w:rsidRDefault="000B2F43" w:rsidP="009E3645">
            <w:pPr>
              <w:jc w:val="center"/>
              <w:rPr>
                <w:rFonts w:cs="Calibri"/>
                <w:b/>
                <w:sz w:val="20"/>
                <w:szCs w:val="20"/>
              </w:rPr>
            </w:pPr>
            <w:r w:rsidRPr="001A66A3">
              <w:rPr>
                <w:rFonts w:cs="Calibri"/>
                <w:b/>
                <w:sz w:val="20"/>
                <w:szCs w:val="20"/>
              </w:rPr>
              <w:t>Kol.1</w:t>
            </w:r>
          </w:p>
        </w:tc>
        <w:tc>
          <w:tcPr>
            <w:tcW w:w="6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960410" w14:textId="77777777" w:rsidR="000B2F43" w:rsidRPr="001A66A3" w:rsidRDefault="000B2F43" w:rsidP="009E3645">
            <w:pPr>
              <w:jc w:val="center"/>
              <w:rPr>
                <w:rFonts w:cs="Calibri"/>
                <w:b/>
                <w:sz w:val="20"/>
                <w:szCs w:val="20"/>
              </w:rPr>
            </w:pPr>
            <w:r w:rsidRPr="001A66A3">
              <w:rPr>
                <w:rFonts w:cs="Calibri"/>
                <w:b/>
                <w:sz w:val="20"/>
                <w:szCs w:val="20"/>
              </w:rPr>
              <w:t>Kol.2</w:t>
            </w:r>
          </w:p>
        </w:tc>
        <w:tc>
          <w:tcPr>
            <w:tcW w:w="29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E26BF45" w14:textId="77777777" w:rsidR="000B2F43" w:rsidRPr="001A66A3" w:rsidRDefault="000B2F43" w:rsidP="009E3645">
            <w:pPr>
              <w:jc w:val="center"/>
              <w:rPr>
                <w:rFonts w:cs="Calibri"/>
                <w:b/>
                <w:sz w:val="20"/>
                <w:szCs w:val="20"/>
              </w:rPr>
            </w:pPr>
            <w:r>
              <w:rPr>
                <w:rFonts w:cs="Calibri"/>
                <w:b/>
                <w:sz w:val="20"/>
                <w:szCs w:val="20"/>
              </w:rPr>
              <w:t>Kol.3</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846B4A" w14:textId="77777777" w:rsidR="000B2F43" w:rsidRPr="001A66A3" w:rsidRDefault="000B2F43" w:rsidP="009E3645">
            <w:pPr>
              <w:jc w:val="center"/>
              <w:rPr>
                <w:rFonts w:cs="Calibri"/>
                <w:b/>
                <w:sz w:val="20"/>
                <w:szCs w:val="20"/>
              </w:rPr>
            </w:pPr>
            <w:r>
              <w:rPr>
                <w:rFonts w:cs="Calibri"/>
                <w:b/>
                <w:sz w:val="20"/>
                <w:szCs w:val="20"/>
              </w:rPr>
              <w:t>Kol.4</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615030D" w14:textId="77777777" w:rsidR="000B2F43" w:rsidRPr="001A66A3" w:rsidRDefault="000B2F43" w:rsidP="009E3645">
            <w:pPr>
              <w:jc w:val="center"/>
              <w:rPr>
                <w:rFonts w:cs="Calibri"/>
                <w:b/>
                <w:sz w:val="20"/>
                <w:szCs w:val="20"/>
              </w:rPr>
            </w:pPr>
            <w:r>
              <w:rPr>
                <w:rFonts w:cs="Calibri"/>
                <w:b/>
                <w:sz w:val="20"/>
                <w:szCs w:val="20"/>
              </w:rPr>
              <w:t>Kol.5</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F22C54B" w14:textId="77777777" w:rsidR="000B2F43" w:rsidRPr="001A66A3" w:rsidRDefault="000B2F43" w:rsidP="009E3645">
            <w:pPr>
              <w:jc w:val="center"/>
              <w:rPr>
                <w:rFonts w:cs="Calibri"/>
                <w:b/>
                <w:sz w:val="20"/>
                <w:szCs w:val="20"/>
              </w:rPr>
            </w:pPr>
            <w:r>
              <w:rPr>
                <w:rFonts w:cs="Calibri"/>
                <w:b/>
                <w:sz w:val="20"/>
                <w:szCs w:val="20"/>
              </w:rPr>
              <w:t>Kol.6</w:t>
            </w:r>
          </w:p>
        </w:tc>
        <w:tc>
          <w:tcPr>
            <w:tcW w:w="3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3F7913C" w14:textId="77777777" w:rsidR="000B2F43" w:rsidRPr="001A66A3" w:rsidRDefault="000B2F43" w:rsidP="009E3645">
            <w:pPr>
              <w:jc w:val="center"/>
              <w:rPr>
                <w:rFonts w:cs="Calibri"/>
                <w:b/>
                <w:sz w:val="20"/>
                <w:szCs w:val="20"/>
              </w:rPr>
            </w:pPr>
            <w:r>
              <w:rPr>
                <w:rFonts w:cs="Calibri"/>
                <w:b/>
                <w:sz w:val="20"/>
                <w:szCs w:val="20"/>
              </w:rPr>
              <w:t>Kol.7</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14:paraId="3B8B6D1C" w14:textId="77777777" w:rsidR="000B2F43" w:rsidRDefault="000B2F43" w:rsidP="009E3645">
            <w:pPr>
              <w:jc w:val="center"/>
              <w:rPr>
                <w:rFonts w:cs="Calibri"/>
                <w:b/>
                <w:sz w:val="20"/>
                <w:szCs w:val="20"/>
              </w:rPr>
            </w:pPr>
            <w:r>
              <w:rPr>
                <w:rFonts w:cs="Calibri"/>
                <w:b/>
                <w:sz w:val="20"/>
                <w:szCs w:val="20"/>
              </w:rPr>
              <w:t>Kol.8</w:t>
            </w:r>
          </w:p>
        </w:tc>
        <w:tc>
          <w:tcPr>
            <w:tcW w:w="92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EE59B7E" w14:textId="77777777" w:rsidR="000B2F43" w:rsidRPr="001A66A3" w:rsidRDefault="000B2F43" w:rsidP="009E3645">
            <w:pPr>
              <w:jc w:val="center"/>
              <w:rPr>
                <w:rFonts w:cs="Calibri"/>
                <w:b/>
                <w:sz w:val="20"/>
                <w:szCs w:val="20"/>
              </w:rPr>
            </w:pPr>
            <w:r>
              <w:rPr>
                <w:rFonts w:cs="Calibri"/>
                <w:b/>
                <w:sz w:val="20"/>
                <w:szCs w:val="20"/>
              </w:rPr>
              <w:t>Kol.9</w:t>
            </w:r>
          </w:p>
        </w:tc>
      </w:tr>
      <w:tr w:rsidR="000B2F43" w:rsidRPr="001A66A3" w14:paraId="4627D113" w14:textId="77777777" w:rsidTr="009E3645">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44CB30" w14:textId="77777777" w:rsidR="000B2F43" w:rsidRPr="001A66A3" w:rsidRDefault="000B2F43" w:rsidP="009E3645">
            <w:pPr>
              <w:numPr>
                <w:ilvl w:val="0"/>
                <w:numId w:val="2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6C33E2DA" w14:textId="6BF2C49D" w:rsidR="000B2F43" w:rsidRPr="00580C74" w:rsidRDefault="00031337" w:rsidP="009E3645">
            <w:pPr>
              <w:jc w:val="left"/>
              <w:rPr>
                <w:rFonts w:cs="Calibri"/>
                <w:sz w:val="20"/>
                <w:szCs w:val="20"/>
              </w:rPr>
            </w:pPr>
            <w:r>
              <w:rPr>
                <w:rFonts w:cs="Calibri"/>
                <w:sz w:val="20"/>
                <w:szCs w:val="20"/>
              </w:rPr>
              <w:t>O</w:t>
            </w:r>
            <w:r w:rsidR="000B2F43" w:rsidRPr="00716107">
              <w:rPr>
                <w:rFonts w:cs="Calibri"/>
                <w:sz w:val="20"/>
                <w:szCs w:val="20"/>
              </w:rPr>
              <w:t>płat</w:t>
            </w:r>
            <w:r w:rsidR="000B2F43">
              <w:rPr>
                <w:rFonts w:cs="Calibri"/>
                <w:sz w:val="20"/>
                <w:szCs w:val="20"/>
              </w:rPr>
              <w:t xml:space="preserve">a instalacyjna </w:t>
            </w:r>
            <w:r w:rsidR="000B2F43" w:rsidRPr="00716107">
              <w:rPr>
                <w:rFonts w:cs="Calibri"/>
                <w:sz w:val="20"/>
                <w:szCs w:val="20"/>
              </w:rPr>
              <w:t>za aktywację Usługi w Lokalizacji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92AD0C" w14:textId="77777777" w:rsidR="000B2F43" w:rsidRPr="001A66A3" w:rsidRDefault="000B2F43" w:rsidP="009E3645">
            <w:pPr>
              <w:jc w:val="center"/>
              <w:rPr>
                <w:rFonts w:cs="Calibri"/>
                <w:sz w:val="20"/>
                <w:szCs w:val="20"/>
              </w:rPr>
            </w:pPr>
            <w:proofErr w:type="spellStart"/>
            <w:r>
              <w:rPr>
                <w:rFonts w:cs="Calibri"/>
                <w:sz w:val="20"/>
                <w:szCs w:val="20"/>
              </w:rPr>
              <w:t>n.d</w:t>
            </w:r>
            <w:proofErr w:type="spellEnd"/>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0575E9" w14:textId="77777777" w:rsidR="000B2F43" w:rsidRPr="001A66A3" w:rsidRDefault="000B2F43" w:rsidP="009E3645">
            <w:pPr>
              <w:jc w:val="center"/>
              <w:rPr>
                <w:rFonts w:cs="Calibri"/>
                <w:sz w:val="20"/>
                <w:szCs w:val="20"/>
              </w:rPr>
            </w:pPr>
            <w:r>
              <w:rPr>
                <w:rFonts w:cs="Calibri"/>
                <w:sz w:val="20"/>
                <w:szCs w:val="20"/>
              </w:rPr>
              <w:t>1</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89293D" w14:textId="77777777" w:rsidR="000B2F43" w:rsidRPr="001A66A3" w:rsidRDefault="000B2F43" w:rsidP="009E3645">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FFC87A" w14:textId="77777777" w:rsidR="000B2F43" w:rsidRPr="001A66A3" w:rsidRDefault="000B2F43" w:rsidP="009E364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BAB674"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3BF65A94"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DC2D1" w14:textId="77777777" w:rsidR="000B2F43" w:rsidRPr="001A66A3" w:rsidRDefault="000B2F43" w:rsidP="009E3645">
            <w:pPr>
              <w:jc w:val="center"/>
              <w:rPr>
                <w:rFonts w:cs="Calibri"/>
                <w:sz w:val="20"/>
                <w:szCs w:val="20"/>
              </w:rPr>
            </w:pPr>
          </w:p>
        </w:tc>
      </w:tr>
      <w:tr w:rsidR="000B2F43" w:rsidRPr="001A66A3" w14:paraId="1C282C83" w14:textId="77777777" w:rsidTr="00CE02F1">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8C9734" w14:textId="77777777" w:rsidR="000B2F43" w:rsidRPr="001A66A3" w:rsidRDefault="000B2F43" w:rsidP="009E3645">
            <w:pPr>
              <w:numPr>
                <w:ilvl w:val="0"/>
                <w:numId w:val="2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2C915C71" w14:textId="77777777" w:rsidR="000B2F43" w:rsidRPr="00580C74" w:rsidRDefault="000B2F43" w:rsidP="009E3645">
            <w:pPr>
              <w:jc w:val="left"/>
              <w:rPr>
                <w:rFonts w:cs="Calibri"/>
                <w:sz w:val="20"/>
                <w:szCs w:val="20"/>
              </w:rPr>
            </w:pPr>
            <w:r w:rsidRPr="00716107">
              <w:rPr>
                <w:rFonts w:cs="Calibri"/>
                <w:sz w:val="20"/>
                <w:szCs w:val="20"/>
              </w:rPr>
              <w:t>Miesięczn</w:t>
            </w:r>
            <w:r>
              <w:rPr>
                <w:rFonts w:cs="Calibri"/>
                <w:sz w:val="20"/>
                <w:szCs w:val="20"/>
              </w:rPr>
              <w:t xml:space="preserve">a </w:t>
            </w:r>
            <w:r w:rsidRPr="00716107">
              <w:rPr>
                <w:rFonts w:cs="Calibri"/>
                <w:sz w:val="20"/>
                <w:szCs w:val="20"/>
              </w:rPr>
              <w:t>opłat</w:t>
            </w:r>
            <w:r>
              <w:rPr>
                <w:rFonts w:cs="Calibri"/>
                <w:sz w:val="20"/>
                <w:szCs w:val="20"/>
              </w:rPr>
              <w:t>a</w:t>
            </w:r>
            <w:r w:rsidRPr="00716107">
              <w:rPr>
                <w:rFonts w:cs="Calibri"/>
                <w:sz w:val="20"/>
                <w:szCs w:val="20"/>
              </w:rPr>
              <w:t xml:space="preserve"> abonamentow</w:t>
            </w:r>
            <w:r>
              <w:rPr>
                <w:rFonts w:cs="Calibri"/>
                <w:sz w:val="20"/>
                <w:szCs w:val="20"/>
              </w:rPr>
              <w:t>a</w:t>
            </w:r>
            <w:r w:rsidRPr="00716107">
              <w:rPr>
                <w:rFonts w:cs="Calibri"/>
                <w:sz w:val="20"/>
                <w:szCs w:val="20"/>
              </w:rPr>
              <w:t xml:space="preserve"> za świadczenie Usługi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941784" w14:textId="77777777" w:rsidR="000B2F43" w:rsidRDefault="000B2F43" w:rsidP="009E3645">
            <w:pPr>
              <w:jc w:val="center"/>
              <w:rPr>
                <w:rFonts w:cs="Calibri"/>
                <w:sz w:val="20"/>
                <w:szCs w:val="20"/>
              </w:rPr>
            </w:pPr>
            <w:r>
              <w:rPr>
                <w:rFonts w:cs="Calibri"/>
                <w:sz w:val="20"/>
                <w:szCs w:val="20"/>
              </w:rPr>
              <w:t>Miesiąc</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571EB2" w14:textId="77777777" w:rsidR="000B2F43" w:rsidRDefault="000B2F43" w:rsidP="009E3645">
            <w:pPr>
              <w:jc w:val="center"/>
              <w:rPr>
                <w:rFonts w:cs="Calibri"/>
                <w:sz w:val="20"/>
                <w:szCs w:val="20"/>
              </w:rPr>
            </w:pPr>
            <w:r>
              <w:rPr>
                <w:rFonts w:cs="Calibri"/>
                <w:sz w:val="20"/>
                <w:szCs w:val="20"/>
              </w:rPr>
              <w:t>24</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417EDC" w14:textId="77777777" w:rsidR="000B2F43" w:rsidRPr="001A66A3" w:rsidRDefault="000B2F43" w:rsidP="009E3645">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ACA2D9" w14:textId="77777777" w:rsidR="000B2F43" w:rsidRPr="001A66A3" w:rsidRDefault="000B2F43" w:rsidP="009E364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F05260"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6294E3CC"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F3E86C" w14:textId="77777777" w:rsidR="000B2F43" w:rsidRPr="001A66A3" w:rsidRDefault="000B2F43" w:rsidP="009E3645">
            <w:pPr>
              <w:jc w:val="center"/>
              <w:rPr>
                <w:rFonts w:cs="Calibri"/>
                <w:sz w:val="20"/>
                <w:szCs w:val="20"/>
              </w:rPr>
            </w:pPr>
          </w:p>
        </w:tc>
      </w:tr>
      <w:tr w:rsidR="000B2F43" w:rsidRPr="001A66A3" w14:paraId="18E20E91" w14:textId="77777777" w:rsidTr="00CE02F1">
        <w:trPr>
          <w:trHeight w:val="472"/>
          <w:jc w:val="center"/>
        </w:trPr>
        <w:tc>
          <w:tcPr>
            <w:tcW w:w="166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4056AF" w14:textId="77777777" w:rsidR="000B2F43" w:rsidRPr="001A66A3" w:rsidRDefault="000B2F43" w:rsidP="009E3645">
            <w:pPr>
              <w:jc w:val="right"/>
              <w:rPr>
                <w:rFonts w:cs="Calibri"/>
                <w:color w:val="000000"/>
                <w:sz w:val="20"/>
                <w:szCs w:val="20"/>
              </w:rPr>
            </w:pPr>
            <w:r>
              <w:rPr>
                <w:rFonts w:cs="Calibri"/>
                <w:color w:val="000000"/>
                <w:sz w:val="20"/>
                <w:szCs w:val="20"/>
              </w:rPr>
              <w:t>RAZEM:</w:t>
            </w:r>
          </w:p>
        </w:tc>
        <w:tc>
          <w:tcPr>
            <w:tcW w:w="453"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5B4A6126" w14:textId="77777777" w:rsidR="000B2F43" w:rsidRPr="001A66A3" w:rsidRDefault="000B2F43" w:rsidP="009E3645">
            <w:pPr>
              <w:jc w:val="center"/>
              <w:rPr>
                <w:rFonts w:cs="Calibri"/>
                <w:color w:val="000000"/>
                <w:sz w:val="20"/>
                <w:szCs w:val="20"/>
              </w:rPr>
            </w:pPr>
          </w:p>
        </w:tc>
        <w:tc>
          <w:tcPr>
            <w:tcW w:w="70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14:paraId="4F7DC605" w14:textId="77777777" w:rsidR="000B2F43" w:rsidRPr="001A66A3" w:rsidRDefault="000B2F43" w:rsidP="009E364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27229824" w14:textId="77777777" w:rsidR="000B2F43" w:rsidRPr="001A66A3" w:rsidRDefault="000B2F43" w:rsidP="009E3645">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l2br w:val="nil"/>
              <w:tr2bl w:val="nil"/>
            </w:tcBorders>
            <w:shd w:val="clear" w:color="auto" w:fill="FFFFFF"/>
          </w:tcPr>
          <w:p w14:paraId="75336D40" w14:textId="77777777" w:rsidR="000B2F43" w:rsidRPr="001A66A3" w:rsidRDefault="000B2F43" w:rsidP="009E3645">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14:paraId="50F317BA" w14:textId="77777777" w:rsidR="000B2F43" w:rsidRPr="001A66A3" w:rsidRDefault="000B2F43" w:rsidP="009E3645">
            <w:pPr>
              <w:jc w:val="center"/>
              <w:rPr>
                <w:rFonts w:cs="Calibri"/>
                <w:color w:val="000000"/>
                <w:sz w:val="20"/>
                <w:szCs w:val="20"/>
              </w:rPr>
            </w:pPr>
          </w:p>
        </w:tc>
      </w:tr>
    </w:tbl>
    <w:p w14:paraId="33559BE8" w14:textId="77777777" w:rsidR="000B2F43" w:rsidRDefault="000B2F43" w:rsidP="000B2F43">
      <w:pPr>
        <w:suppressAutoHyphens/>
        <w:spacing w:after="200" w:line="276" w:lineRule="auto"/>
        <w:ind w:left="360"/>
        <w:jc w:val="left"/>
        <w:rPr>
          <w:rFonts w:eastAsia="Arial Unicode MS" w:cs="Calibri"/>
          <w:sz w:val="20"/>
          <w:szCs w:val="20"/>
        </w:rPr>
      </w:pPr>
    </w:p>
    <w:p w14:paraId="764AD4D7" w14:textId="77777777" w:rsidR="000B2F43" w:rsidRPr="00497E47" w:rsidRDefault="000B2F43" w:rsidP="000B2F43">
      <w:pPr>
        <w:suppressAutoHyphens/>
        <w:spacing w:after="200" w:line="276" w:lineRule="auto"/>
        <w:ind w:left="360"/>
        <w:jc w:val="left"/>
        <w:rPr>
          <w:rFonts w:eastAsia="Arial Unicode MS" w:cs="Calibri"/>
          <w:sz w:val="20"/>
          <w:szCs w:val="20"/>
        </w:rPr>
      </w:pPr>
      <w:r>
        <w:rPr>
          <w:rFonts w:eastAsia="Arial Unicode MS" w:cs="Calibri"/>
          <w:sz w:val="20"/>
          <w:szCs w:val="20"/>
        </w:rPr>
        <w:t>Słownie wartość brutto słownie: …………………………………………………………………………………………………………. zł</w:t>
      </w:r>
    </w:p>
    <w:p w14:paraId="2FD439D6" w14:textId="77777777" w:rsidR="000B2F43" w:rsidRPr="001A66A3" w:rsidRDefault="000B2F43" w:rsidP="000D0882">
      <w:pPr>
        <w:numPr>
          <w:ilvl w:val="0"/>
          <w:numId w:val="44"/>
        </w:numPr>
        <w:suppressAutoHyphens/>
        <w:spacing w:after="200" w:line="276" w:lineRule="auto"/>
        <w:jc w:val="left"/>
        <w:rPr>
          <w:rFonts w:eastAsia="Arial Unicode MS" w:cs="Calibri"/>
          <w:sz w:val="20"/>
          <w:szCs w:val="20"/>
        </w:rPr>
      </w:pPr>
      <w:r w:rsidRPr="001A66A3">
        <w:rPr>
          <w:rFonts w:eastAsia="Arial Unicode MS" w:cs="Calibri"/>
          <w:iCs/>
          <w:sz w:val="20"/>
          <w:szCs w:val="20"/>
        </w:rPr>
        <w:t>Wykaz załączników i dokumentów przedstawianych w ofercie przez Wykonawcę(ów):</w:t>
      </w:r>
    </w:p>
    <w:p w14:paraId="7BBB98C9" w14:textId="77777777" w:rsidR="000B2F43" w:rsidRPr="001A66A3" w:rsidRDefault="000B2F43" w:rsidP="000B2F43">
      <w:pPr>
        <w:suppressAutoHyphens/>
        <w:jc w:val="left"/>
        <w:rPr>
          <w:rFonts w:eastAsia="Arial Unicode MS" w:cs="Calibri"/>
          <w:iCs/>
          <w:sz w:val="20"/>
          <w:szCs w:val="20"/>
          <w:lang w:val="de-DE"/>
        </w:rPr>
      </w:pPr>
      <w:permStart w:id="1895196751" w:edGrp="everyone"/>
      <w:r w:rsidRPr="001A66A3">
        <w:rPr>
          <w:rFonts w:eastAsia="Arial Unicode MS" w:cs="Calibri"/>
          <w:iCs/>
          <w:sz w:val="20"/>
          <w:szCs w:val="20"/>
          <w:lang w:val="de-DE"/>
        </w:rPr>
        <w:t>______________________</w:t>
      </w:r>
      <w:permEnd w:id="1895196751"/>
      <w:r w:rsidRPr="001A66A3">
        <w:rPr>
          <w:rFonts w:eastAsia="Arial Unicode MS" w:cs="Calibri"/>
          <w:iCs/>
          <w:sz w:val="20"/>
          <w:szCs w:val="20"/>
          <w:lang w:val="de-DE"/>
        </w:rPr>
        <w:t xml:space="preserve">      </w:t>
      </w:r>
      <w:proofErr w:type="spellStart"/>
      <w:r w:rsidRPr="001A66A3">
        <w:rPr>
          <w:rFonts w:eastAsia="Arial Unicode MS" w:cs="Calibri"/>
          <w:iCs/>
          <w:sz w:val="20"/>
          <w:szCs w:val="20"/>
          <w:lang w:val="de-DE"/>
        </w:rPr>
        <w:t>str.</w:t>
      </w:r>
      <w:proofErr w:type="spellEnd"/>
      <w:r w:rsidRPr="001A66A3">
        <w:rPr>
          <w:rFonts w:eastAsia="Arial Unicode MS" w:cs="Calibri"/>
          <w:iCs/>
          <w:sz w:val="20"/>
          <w:szCs w:val="20"/>
          <w:lang w:val="de-DE"/>
        </w:rPr>
        <w:t xml:space="preserve"> </w:t>
      </w:r>
      <w:proofErr w:type="spellStart"/>
      <w:r w:rsidRPr="001A66A3">
        <w:rPr>
          <w:rFonts w:eastAsia="Arial Unicode MS" w:cs="Calibri"/>
          <w:iCs/>
          <w:sz w:val="20"/>
          <w:szCs w:val="20"/>
          <w:lang w:val="de-DE"/>
        </w:rPr>
        <w:t>nr</w:t>
      </w:r>
      <w:proofErr w:type="spellEnd"/>
      <w:r w:rsidRPr="001A66A3">
        <w:rPr>
          <w:rFonts w:eastAsia="Arial Unicode MS" w:cs="Calibri"/>
          <w:iCs/>
          <w:sz w:val="20"/>
          <w:szCs w:val="20"/>
          <w:lang w:val="de-DE"/>
        </w:rPr>
        <w:t xml:space="preserve"> </w:t>
      </w:r>
      <w:permStart w:id="655124380" w:edGrp="everyone"/>
      <w:r w:rsidRPr="001A66A3">
        <w:rPr>
          <w:rFonts w:eastAsia="Arial Unicode MS" w:cs="Calibri"/>
          <w:iCs/>
          <w:sz w:val="20"/>
          <w:szCs w:val="20"/>
          <w:lang w:val="de-DE"/>
        </w:rPr>
        <w:t>____</w:t>
      </w:r>
      <w:permEnd w:id="655124380"/>
    </w:p>
    <w:p w14:paraId="66E15340" w14:textId="77777777" w:rsidR="000B2F43" w:rsidRPr="001A66A3" w:rsidRDefault="000B2F43" w:rsidP="000B2F43">
      <w:pPr>
        <w:suppressAutoHyphens/>
        <w:jc w:val="left"/>
        <w:rPr>
          <w:rFonts w:eastAsia="Arial Unicode MS" w:cs="Calibri"/>
          <w:iCs/>
          <w:sz w:val="20"/>
          <w:szCs w:val="20"/>
          <w:lang w:val="de-DE"/>
        </w:rPr>
      </w:pPr>
      <w:permStart w:id="1434986300" w:edGrp="everyone"/>
    </w:p>
    <w:tbl>
      <w:tblPr>
        <w:tblW w:w="5000" w:type="pct"/>
        <w:jc w:val="center"/>
        <w:tblLook w:val="01E0" w:firstRow="1" w:lastRow="1" w:firstColumn="1" w:lastColumn="1" w:noHBand="0" w:noVBand="0"/>
      </w:tblPr>
      <w:tblGrid>
        <w:gridCol w:w="5196"/>
        <w:gridCol w:w="9126"/>
      </w:tblGrid>
      <w:tr w:rsidR="000B2F43" w:rsidRPr="001A66A3" w14:paraId="2273B0E6" w14:textId="77777777" w:rsidTr="009E3645">
        <w:trPr>
          <w:jc w:val="center"/>
        </w:trPr>
        <w:tc>
          <w:tcPr>
            <w:tcW w:w="1814" w:type="pct"/>
            <w:vAlign w:val="center"/>
          </w:tcPr>
          <w:permEnd w:id="1434986300"/>
          <w:p w14:paraId="6D439E61" w14:textId="77777777" w:rsidR="000B2F43" w:rsidRPr="001A66A3" w:rsidRDefault="000B2F43" w:rsidP="009E3645">
            <w:pPr>
              <w:suppressAutoHyphens/>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561FF12A" w14:textId="77777777" w:rsidR="000B2F43" w:rsidRPr="001A66A3" w:rsidRDefault="000B2F43" w:rsidP="009E3645">
            <w:pPr>
              <w:suppressAutoHyphens/>
              <w:jc w:val="center"/>
              <w:rPr>
                <w:rFonts w:eastAsia="Arial Unicode MS" w:cs="Calibri"/>
                <w:sz w:val="20"/>
                <w:szCs w:val="20"/>
              </w:rPr>
            </w:pPr>
            <w:r w:rsidRPr="001A66A3">
              <w:rPr>
                <w:rFonts w:eastAsia="Arial Unicode MS" w:cs="Calibri"/>
                <w:sz w:val="20"/>
                <w:szCs w:val="20"/>
              </w:rPr>
              <w:t>……………………………………………………………………………………………………………………………………….………………………..</w:t>
            </w:r>
          </w:p>
        </w:tc>
      </w:tr>
      <w:tr w:rsidR="000B2F43" w:rsidRPr="001A66A3" w14:paraId="27693AD9" w14:textId="77777777" w:rsidTr="009E3645">
        <w:trPr>
          <w:jc w:val="center"/>
        </w:trPr>
        <w:tc>
          <w:tcPr>
            <w:tcW w:w="1814" w:type="pct"/>
            <w:vAlign w:val="center"/>
          </w:tcPr>
          <w:p w14:paraId="4B563CD3"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46683941" w14:textId="77777777" w:rsidR="000B2F43" w:rsidRPr="001A66A3" w:rsidRDefault="000B2F43" w:rsidP="009E3645">
            <w:pPr>
              <w:suppressAutoHyphens/>
              <w:spacing w:after="200" w:line="276" w:lineRule="auto"/>
              <w:jc w:val="center"/>
              <w:rPr>
                <w:rFonts w:eastAsia="Arial Unicode MS" w:cs="Calibri"/>
                <w:b/>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0B034E35" w14:textId="77777777" w:rsidR="000B2F43" w:rsidRPr="001A66A3" w:rsidRDefault="000B2F43" w:rsidP="000B2F43">
      <w:pPr>
        <w:suppressAutoHyphens/>
        <w:autoSpaceDE w:val="0"/>
        <w:autoSpaceDN w:val="0"/>
        <w:adjustRightInd w:val="0"/>
        <w:ind w:right="45"/>
        <w:jc w:val="left"/>
        <w:rPr>
          <w:rFonts w:eastAsia="Arial Unicode MS" w:cs="Calibri"/>
          <w:b/>
          <w:sz w:val="20"/>
          <w:szCs w:val="20"/>
        </w:rPr>
        <w:sectPr w:rsidR="000B2F43" w:rsidRPr="001A66A3" w:rsidSect="00230671">
          <w:pgSz w:w="16840" w:h="11907" w:orient="landscape" w:code="9"/>
          <w:pgMar w:top="1418" w:right="1100" w:bottom="1559" w:left="1418" w:header="709" w:footer="709" w:gutter="0"/>
          <w:cols w:space="708"/>
          <w:noEndnote/>
          <w:docGrid w:linePitch="326"/>
        </w:sectPr>
      </w:pPr>
    </w:p>
    <w:p w14:paraId="5A3F4EF2" w14:textId="166055CF" w:rsidR="000B2F43" w:rsidRPr="001A66A3" w:rsidRDefault="000B2F43" w:rsidP="000D0882">
      <w:pPr>
        <w:suppressAutoHyphens/>
        <w:jc w:val="center"/>
        <w:rPr>
          <w:rFonts w:eastAsia="Arial Unicode MS" w:cs="Calibri"/>
          <w:b/>
          <w:bCs/>
          <w:sz w:val="20"/>
          <w:szCs w:val="20"/>
        </w:rPr>
      </w:pPr>
      <w:r w:rsidRPr="001A66A3">
        <w:rPr>
          <w:rFonts w:eastAsia="Arial Unicode MS" w:cs="Calibri"/>
          <w:b/>
          <w:sz w:val="20"/>
          <w:szCs w:val="20"/>
        </w:rPr>
        <w:t>PRZETARG NIEOGRANICZON</w:t>
      </w:r>
      <w:r w:rsidR="00E2103C">
        <w:rPr>
          <w:rFonts w:eastAsia="Arial Unicode MS" w:cs="Calibri"/>
          <w:b/>
          <w:sz w:val="20"/>
          <w:szCs w:val="20"/>
        </w:rPr>
        <w:t>Y</w:t>
      </w:r>
      <w:r w:rsidRPr="001A66A3">
        <w:rPr>
          <w:rFonts w:eastAsia="Arial Unicode MS" w:cs="Calibri"/>
          <w:b/>
          <w:sz w:val="20"/>
          <w:szCs w:val="20"/>
        </w:rPr>
        <w:t xml:space="preserve"> </w:t>
      </w:r>
      <w:r w:rsidRPr="001A66A3">
        <w:rPr>
          <w:rFonts w:eastAsia="Arial Unicode MS" w:cs="Calibri"/>
          <w:b/>
          <w:bCs/>
          <w:sz w:val="20"/>
          <w:szCs w:val="20"/>
        </w:rPr>
        <w:t xml:space="preserve">o nr referencyjnym </w:t>
      </w:r>
      <w:r w:rsidRPr="001A66A3">
        <w:rPr>
          <w:rFonts w:eastAsia="Arial Unicode MS" w:cs="Calibri"/>
          <w:b/>
          <w:bCs/>
          <w:sz w:val="20"/>
          <w:szCs w:val="20"/>
        </w:rPr>
        <w:br/>
      </w:r>
      <w:r w:rsidRPr="00276B68">
        <w:rPr>
          <w:rFonts w:eastAsia="Arial Unicode MS" w:cs="Calibri"/>
          <w:b/>
          <w:bCs/>
          <w:sz w:val="20"/>
          <w:szCs w:val="20"/>
        </w:rPr>
        <w:t>COI-ZAK.262.</w:t>
      </w:r>
      <w:r>
        <w:rPr>
          <w:rFonts w:eastAsia="Arial Unicode MS" w:cs="Calibri"/>
          <w:b/>
          <w:bCs/>
          <w:sz w:val="20"/>
          <w:szCs w:val="20"/>
        </w:rPr>
        <w:t>18</w:t>
      </w:r>
      <w:r w:rsidRPr="00276B68">
        <w:rPr>
          <w:rFonts w:eastAsia="Arial Unicode MS" w:cs="Calibri"/>
          <w:b/>
          <w:bCs/>
          <w:sz w:val="20"/>
          <w:szCs w:val="20"/>
        </w:rPr>
        <w:t>.201</w:t>
      </w:r>
      <w:r>
        <w:rPr>
          <w:rFonts w:eastAsia="Arial Unicode MS" w:cs="Calibri"/>
          <w:b/>
          <w:bCs/>
          <w:sz w:val="20"/>
          <w:szCs w:val="20"/>
        </w:rPr>
        <w:t>9</w:t>
      </w:r>
    </w:p>
    <w:p w14:paraId="11687B7A" w14:textId="08C8A465" w:rsidR="000B2F43" w:rsidRDefault="000B2F43" w:rsidP="000D0882">
      <w:pPr>
        <w:tabs>
          <w:tab w:val="center" w:pos="4819"/>
          <w:tab w:val="right" w:pos="9638"/>
        </w:tabs>
        <w:suppressAutoHyphens/>
        <w:jc w:val="center"/>
        <w:rPr>
          <w:rFonts w:eastAsia="Arial Unicode MS" w:cs="Calibri"/>
          <w:b/>
          <w:bCs/>
          <w:sz w:val="20"/>
          <w:szCs w:val="20"/>
        </w:rPr>
      </w:pPr>
      <w:r w:rsidRPr="008E51EE">
        <w:rPr>
          <w:rFonts w:eastAsia="Arial Unicode MS" w:cs="Calibri"/>
          <w:b/>
          <w:bCs/>
          <w:sz w:val="20"/>
          <w:szCs w:val="20"/>
        </w:rPr>
        <w:t>„</w:t>
      </w:r>
      <w:r w:rsidRPr="00715225">
        <w:rPr>
          <w:rFonts w:eastAsia="Arial Unicode MS" w:cs="Calibri"/>
          <w:b/>
          <w:bCs/>
          <w:sz w:val="20"/>
          <w:szCs w:val="20"/>
        </w:rPr>
        <w:t xml:space="preserve">Świadczenie usługi dostępu do sieci Internet oraz dzierżawy łącz światłowodowych na potrzeby </w:t>
      </w:r>
      <w:proofErr w:type="spellStart"/>
      <w:r w:rsidRPr="00715225">
        <w:rPr>
          <w:rFonts w:eastAsia="Arial Unicode MS" w:cs="Calibri"/>
          <w:b/>
          <w:bCs/>
          <w:sz w:val="20"/>
          <w:szCs w:val="20"/>
        </w:rPr>
        <w:t>ZIR</w:t>
      </w:r>
      <w:proofErr w:type="spellEnd"/>
      <w:r w:rsidR="00E2103C">
        <w:rPr>
          <w:rFonts w:eastAsia="Arial Unicode MS" w:cs="Calibri"/>
          <w:b/>
          <w:bCs/>
          <w:sz w:val="20"/>
          <w:szCs w:val="20"/>
        </w:rPr>
        <w:t xml:space="preserve"> </w:t>
      </w:r>
      <w:r w:rsidR="00CD0CA7">
        <w:rPr>
          <w:rFonts w:eastAsia="Arial Unicode MS" w:cs="Calibri"/>
          <w:b/>
          <w:bCs/>
          <w:sz w:val="20"/>
          <w:szCs w:val="20"/>
        </w:rPr>
        <w:br/>
      </w:r>
      <w:r w:rsidR="00031337">
        <w:rPr>
          <w:rFonts w:eastAsia="Arial Unicode MS" w:cs="Calibri"/>
          <w:b/>
          <w:bCs/>
          <w:sz w:val="20"/>
          <w:szCs w:val="20"/>
        </w:rPr>
        <w:t>(3 części)</w:t>
      </w:r>
      <w:r w:rsidRPr="008E51EE">
        <w:rPr>
          <w:rFonts w:eastAsia="Arial Unicode MS" w:cs="Calibri"/>
          <w:b/>
          <w:bCs/>
          <w:sz w:val="20"/>
          <w:szCs w:val="20"/>
        </w:rPr>
        <w:t>”</w:t>
      </w:r>
    </w:p>
    <w:p w14:paraId="37F14218" w14:textId="3D8176D3" w:rsidR="00A6636B" w:rsidRDefault="00A6636B" w:rsidP="000D0882">
      <w:pPr>
        <w:tabs>
          <w:tab w:val="center" w:pos="4819"/>
          <w:tab w:val="right" w:pos="9638"/>
        </w:tabs>
        <w:suppressAutoHyphens/>
        <w:jc w:val="center"/>
        <w:rPr>
          <w:rFonts w:eastAsia="Arial Unicode MS" w:cs="Calibri"/>
          <w:b/>
          <w:bCs/>
          <w:sz w:val="20"/>
          <w:szCs w:val="20"/>
        </w:rPr>
      </w:pPr>
    </w:p>
    <w:p w14:paraId="7AF8072B" w14:textId="77777777" w:rsidR="00A6636B" w:rsidRPr="00A6636B" w:rsidRDefault="00A6636B" w:rsidP="00A6636B">
      <w:pPr>
        <w:suppressAutoHyphens/>
        <w:jc w:val="center"/>
        <w:rPr>
          <w:rFonts w:eastAsia="Arial Unicode MS" w:cs="Calibri"/>
          <w:b/>
          <w:sz w:val="28"/>
          <w:szCs w:val="28"/>
        </w:rPr>
      </w:pPr>
      <w:r w:rsidRPr="00A6636B">
        <w:rPr>
          <w:rFonts w:eastAsia="Arial Unicode MS" w:cs="Calibri"/>
          <w:b/>
          <w:sz w:val="28"/>
          <w:szCs w:val="28"/>
        </w:rPr>
        <w:t>OFERTA</w:t>
      </w:r>
    </w:p>
    <w:p w14:paraId="7055B489" w14:textId="371EBA12" w:rsidR="000B2F43" w:rsidRDefault="000B2F43" w:rsidP="000D0882">
      <w:pPr>
        <w:tabs>
          <w:tab w:val="center" w:pos="4819"/>
          <w:tab w:val="right" w:pos="9638"/>
        </w:tabs>
        <w:suppressAutoHyphens/>
        <w:jc w:val="center"/>
        <w:rPr>
          <w:rFonts w:eastAsia="Arial Unicode MS" w:cs="Calibri"/>
          <w:b/>
          <w:bCs/>
          <w:sz w:val="24"/>
          <w:szCs w:val="20"/>
          <w:u w:val="single"/>
        </w:rPr>
      </w:pPr>
      <w:r w:rsidRPr="00715225">
        <w:rPr>
          <w:rFonts w:eastAsia="Arial Unicode MS" w:cs="Calibri"/>
          <w:b/>
          <w:bCs/>
          <w:sz w:val="24"/>
          <w:szCs w:val="20"/>
          <w:u w:val="single"/>
        </w:rPr>
        <w:t>Część I</w:t>
      </w:r>
      <w:r>
        <w:rPr>
          <w:rFonts w:eastAsia="Arial Unicode MS" w:cs="Calibri"/>
          <w:b/>
          <w:bCs/>
          <w:sz w:val="24"/>
          <w:szCs w:val="20"/>
          <w:u w:val="single"/>
        </w:rPr>
        <w:t>II</w:t>
      </w:r>
      <w:r w:rsidRPr="00715225">
        <w:rPr>
          <w:rFonts w:eastAsia="Arial Unicode MS" w:cs="Calibri"/>
          <w:b/>
          <w:bCs/>
          <w:sz w:val="24"/>
          <w:szCs w:val="20"/>
          <w:u w:val="single"/>
        </w:rPr>
        <w:t xml:space="preserve"> zamówienia -</w:t>
      </w:r>
      <w:r>
        <w:rPr>
          <w:rFonts w:eastAsia="Arial Unicode MS" w:cs="Calibri"/>
          <w:b/>
          <w:bCs/>
          <w:sz w:val="24"/>
          <w:szCs w:val="20"/>
          <w:u w:val="single"/>
        </w:rPr>
        <w:t xml:space="preserve"> </w:t>
      </w:r>
      <w:r w:rsidRPr="000B2F43">
        <w:rPr>
          <w:rFonts w:eastAsia="Arial Unicode MS" w:cs="Calibri"/>
          <w:b/>
          <w:bCs/>
          <w:sz w:val="24"/>
          <w:szCs w:val="20"/>
          <w:u w:val="single"/>
        </w:rPr>
        <w:t>Dzierżaw</w:t>
      </w:r>
      <w:r>
        <w:rPr>
          <w:rFonts w:eastAsia="Arial Unicode MS" w:cs="Calibri"/>
          <w:b/>
          <w:bCs/>
          <w:sz w:val="24"/>
          <w:szCs w:val="20"/>
          <w:u w:val="single"/>
        </w:rPr>
        <w:t>a</w:t>
      </w:r>
      <w:r w:rsidRPr="000B2F43">
        <w:rPr>
          <w:rFonts w:eastAsia="Arial Unicode MS" w:cs="Calibri"/>
          <w:b/>
          <w:bCs/>
          <w:sz w:val="24"/>
          <w:szCs w:val="20"/>
          <w:u w:val="single"/>
        </w:rPr>
        <w:t xml:space="preserve"> dwóch ciemnych włókien światłowodowych w relacji: Warszawa Al. Jerozolimskie 132 - Warszawa Olszewska 6</w:t>
      </w:r>
    </w:p>
    <w:p w14:paraId="30D52772" w14:textId="77777777" w:rsidR="00A6636B" w:rsidRPr="008E51EE" w:rsidRDefault="00A6636B" w:rsidP="000D0882">
      <w:pPr>
        <w:tabs>
          <w:tab w:val="center" w:pos="4819"/>
          <w:tab w:val="right" w:pos="9638"/>
        </w:tabs>
        <w:suppressAutoHyphens/>
        <w:jc w:val="center"/>
        <w:rPr>
          <w:rFonts w:eastAsia="Arial Unicode MS" w:cs="Calibri"/>
          <w:b/>
          <w:bCs/>
          <w:sz w:val="20"/>
          <w:szCs w:val="20"/>
        </w:rPr>
      </w:pPr>
    </w:p>
    <w:p w14:paraId="322608D5" w14:textId="77777777" w:rsidR="000B2F43" w:rsidRPr="001A66A3" w:rsidRDefault="000B2F43" w:rsidP="000B2F43">
      <w:pPr>
        <w:numPr>
          <w:ilvl w:val="0"/>
          <w:numId w:val="42"/>
        </w:numPr>
        <w:suppressAutoHyphens/>
        <w:autoSpaceDE w:val="0"/>
        <w:autoSpaceDN w:val="0"/>
        <w:adjustRightInd w:val="0"/>
        <w:spacing w:after="120" w:line="276" w:lineRule="auto"/>
        <w:ind w:right="45"/>
        <w:jc w:val="left"/>
        <w:rPr>
          <w:rFonts w:eastAsia="Arial Unicode MS" w:cs="Calibri"/>
          <w:b/>
          <w:sz w:val="20"/>
          <w:szCs w:val="20"/>
        </w:rPr>
      </w:pPr>
      <w:r w:rsidRPr="001A66A3">
        <w:rPr>
          <w:rFonts w:eastAsia="Arial Unicode MS" w:cs="Calibri"/>
          <w:b/>
          <w:sz w:val="20"/>
          <w:szCs w:val="20"/>
        </w:rPr>
        <w:t>ZAMAWIAJĄCY:</w:t>
      </w:r>
    </w:p>
    <w:p w14:paraId="782DABF1" w14:textId="77777777" w:rsidR="000B2F43" w:rsidRPr="001A66A3" w:rsidRDefault="000B2F43" w:rsidP="000B2F43">
      <w:pPr>
        <w:suppressAutoHyphens/>
        <w:jc w:val="center"/>
        <w:rPr>
          <w:rFonts w:eastAsia="Arial Unicode MS" w:cs="Calibri"/>
          <w:b/>
          <w:sz w:val="20"/>
          <w:szCs w:val="20"/>
        </w:rPr>
      </w:pPr>
      <w:r w:rsidRPr="001A66A3">
        <w:rPr>
          <w:rFonts w:eastAsia="Arial Unicode MS" w:cs="Calibri"/>
          <w:b/>
          <w:sz w:val="20"/>
          <w:szCs w:val="20"/>
        </w:rPr>
        <w:t>Centralny Ośrodek Informatyki</w:t>
      </w:r>
    </w:p>
    <w:p w14:paraId="0B2A3138" w14:textId="77777777" w:rsidR="000B2F43" w:rsidRPr="001A66A3" w:rsidRDefault="000B2F43" w:rsidP="000B2F43">
      <w:pPr>
        <w:suppressAutoHyphens/>
        <w:jc w:val="center"/>
        <w:rPr>
          <w:rFonts w:eastAsia="Arial Unicode MS" w:cs="Calibri"/>
          <w:b/>
          <w:sz w:val="20"/>
          <w:szCs w:val="20"/>
        </w:rPr>
      </w:pPr>
      <w:r w:rsidRPr="001A66A3">
        <w:rPr>
          <w:rFonts w:eastAsia="Arial Unicode MS" w:cs="Calibri"/>
          <w:b/>
          <w:sz w:val="20"/>
          <w:szCs w:val="20"/>
        </w:rPr>
        <w:t>Al. Jerozolimskie 132-136</w:t>
      </w:r>
    </w:p>
    <w:p w14:paraId="6CAEDDC6" w14:textId="77777777" w:rsidR="000B2F43" w:rsidRPr="001A66A3" w:rsidRDefault="000B2F43" w:rsidP="000B2F43">
      <w:pPr>
        <w:suppressAutoHyphens/>
        <w:jc w:val="center"/>
        <w:rPr>
          <w:rFonts w:eastAsia="Arial Unicode MS" w:cs="Calibri"/>
          <w:sz w:val="20"/>
          <w:szCs w:val="20"/>
        </w:rPr>
      </w:pPr>
      <w:r w:rsidRPr="001A66A3">
        <w:rPr>
          <w:rFonts w:eastAsia="Arial Unicode MS" w:cs="Calibri"/>
          <w:b/>
          <w:sz w:val="20"/>
          <w:szCs w:val="20"/>
        </w:rPr>
        <w:t>02-305 Warszawa</w:t>
      </w:r>
    </w:p>
    <w:p w14:paraId="0B7EEA1F" w14:textId="77777777" w:rsidR="000B2F43" w:rsidRPr="001A66A3" w:rsidRDefault="000B2F43" w:rsidP="000B2F43">
      <w:pPr>
        <w:numPr>
          <w:ilvl w:val="0"/>
          <w:numId w:val="42"/>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WYKONAWCA:</w:t>
      </w:r>
    </w:p>
    <w:p w14:paraId="1EE85E09" w14:textId="77777777" w:rsidR="000B2F43" w:rsidRPr="001A66A3" w:rsidRDefault="000B2F43" w:rsidP="000B2F43">
      <w:pPr>
        <w:suppressAutoHyphens/>
        <w:jc w:val="left"/>
        <w:rPr>
          <w:rFonts w:eastAsia="Arial Unicode MS" w:cs="Calibri"/>
          <w:sz w:val="20"/>
          <w:szCs w:val="20"/>
        </w:rPr>
      </w:pPr>
      <w:r w:rsidRPr="001A66A3">
        <w:rPr>
          <w:rFonts w:eastAsia="Arial Unicode MS" w:cs="Calibri"/>
          <w:b/>
          <w:sz w:val="20"/>
          <w:szCs w:val="20"/>
        </w:rPr>
        <w:t>Niniejsza oferta zostaje złożona przez</w:t>
      </w:r>
      <w:r w:rsidRPr="001A66A3">
        <w:rPr>
          <w:rFonts w:eastAsia="Arial Unicode MS" w:cs="Calibri"/>
          <w:b/>
          <w:sz w:val="20"/>
          <w:szCs w:val="20"/>
          <w:vertAlign w:val="superscript"/>
        </w:rPr>
        <w:footnoteReference w:id="14"/>
      </w:r>
      <w:r w:rsidRPr="001A66A3">
        <w:rPr>
          <w:rFonts w:eastAsia="Arial Unicode MS" w:cs="Calibri"/>
          <w:b/>
          <w:sz w:val="20"/>
          <w:szCs w:val="20"/>
        </w:rPr>
        <w:t xml:space="preserve">: </w:t>
      </w:r>
      <w:r w:rsidRPr="001A66A3">
        <w:rPr>
          <w:rFonts w:eastAsia="Arial Unicode MS" w:cs="Calibri"/>
          <w:b/>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r w:rsidRPr="001A66A3">
        <w:rPr>
          <w:rFonts w:eastAsia="Arial Unicode MS" w:cs="Calibri"/>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5551"/>
        <w:gridCol w:w="2891"/>
      </w:tblGrid>
      <w:tr w:rsidR="000B2F43" w:rsidRPr="001A66A3" w14:paraId="6A4D723B" w14:textId="77777777" w:rsidTr="000D0882">
        <w:trPr>
          <w:cantSplit/>
        </w:trPr>
        <w:tc>
          <w:tcPr>
            <w:tcW w:w="307" w:type="pct"/>
            <w:vAlign w:val="center"/>
          </w:tcPr>
          <w:p w14:paraId="536C50A4"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Lp.</w:t>
            </w:r>
          </w:p>
        </w:tc>
        <w:tc>
          <w:tcPr>
            <w:tcW w:w="3086" w:type="pct"/>
            <w:vAlign w:val="center"/>
          </w:tcPr>
          <w:p w14:paraId="7D5E8774"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Nazwa(y) Wykonawcy(ów)</w:t>
            </w:r>
          </w:p>
        </w:tc>
        <w:tc>
          <w:tcPr>
            <w:tcW w:w="1607" w:type="pct"/>
            <w:vAlign w:val="center"/>
          </w:tcPr>
          <w:p w14:paraId="2E7F7237"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 xml:space="preserve">Adres(y) </w:t>
            </w:r>
            <w:r w:rsidRPr="001A66A3">
              <w:rPr>
                <w:rFonts w:eastAsia="Arial Unicode MS" w:cs="Calibri"/>
                <w:b/>
                <w:caps/>
                <w:sz w:val="20"/>
                <w:szCs w:val="20"/>
              </w:rPr>
              <w:t>W</w:t>
            </w:r>
            <w:r w:rsidRPr="001A66A3">
              <w:rPr>
                <w:rFonts w:eastAsia="Arial Unicode MS" w:cs="Calibri"/>
                <w:b/>
                <w:sz w:val="20"/>
                <w:szCs w:val="20"/>
              </w:rPr>
              <w:t>ykonawcy(ów)</w:t>
            </w:r>
          </w:p>
        </w:tc>
      </w:tr>
      <w:tr w:rsidR="000B2F43" w:rsidRPr="001A66A3" w14:paraId="0967CC65" w14:textId="77777777" w:rsidTr="000D0882">
        <w:trPr>
          <w:cantSplit/>
        </w:trPr>
        <w:tc>
          <w:tcPr>
            <w:tcW w:w="307" w:type="pct"/>
          </w:tcPr>
          <w:p w14:paraId="382441DD" w14:textId="77777777" w:rsidR="000B2F43" w:rsidRPr="001A66A3" w:rsidRDefault="000B2F43" w:rsidP="009E3645">
            <w:pPr>
              <w:suppressAutoHyphens/>
              <w:jc w:val="left"/>
              <w:rPr>
                <w:rFonts w:eastAsia="Arial Unicode MS" w:cs="Calibri"/>
                <w:b/>
                <w:sz w:val="20"/>
                <w:szCs w:val="20"/>
              </w:rPr>
            </w:pPr>
          </w:p>
        </w:tc>
        <w:tc>
          <w:tcPr>
            <w:tcW w:w="3086" w:type="pct"/>
          </w:tcPr>
          <w:p w14:paraId="61FF7B7F" w14:textId="77777777" w:rsidR="000B2F43" w:rsidRPr="001A66A3" w:rsidRDefault="000B2F43" w:rsidP="009E3645">
            <w:pPr>
              <w:suppressAutoHyphens/>
              <w:jc w:val="left"/>
              <w:rPr>
                <w:rFonts w:eastAsia="Arial Unicode MS" w:cs="Calibri"/>
                <w:b/>
                <w:sz w:val="20"/>
                <w:szCs w:val="20"/>
              </w:rPr>
            </w:pPr>
            <w:r w:rsidRPr="001A66A3">
              <w:rPr>
                <w:rFonts w:eastAsia="Arial Unicode MS" w:cs="Calibri"/>
                <w:b/>
                <w:sz w:val="20"/>
                <w:szCs w:val="20"/>
              </w:rPr>
              <w:t xml:space="preserve"> </w:t>
            </w:r>
          </w:p>
        </w:tc>
        <w:tc>
          <w:tcPr>
            <w:tcW w:w="1607" w:type="pct"/>
          </w:tcPr>
          <w:p w14:paraId="2131AA87" w14:textId="77777777" w:rsidR="000B2F43" w:rsidRPr="001A66A3" w:rsidRDefault="000B2F43" w:rsidP="009E3645">
            <w:pPr>
              <w:suppressAutoHyphens/>
              <w:jc w:val="left"/>
              <w:rPr>
                <w:rFonts w:eastAsia="Arial Unicode MS" w:cs="Calibri"/>
                <w:b/>
                <w:sz w:val="20"/>
                <w:szCs w:val="20"/>
              </w:rPr>
            </w:pPr>
          </w:p>
        </w:tc>
      </w:tr>
    </w:tbl>
    <w:p w14:paraId="64EBDEF8" w14:textId="77777777" w:rsidR="000B2F43" w:rsidRPr="001A66A3" w:rsidRDefault="000B2F43" w:rsidP="000B2F43">
      <w:pPr>
        <w:numPr>
          <w:ilvl w:val="0"/>
          <w:numId w:val="42"/>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DANE KONTAKTOWE WYKONAWCY</w:t>
      </w:r>
      <w:r w:rsidRPr="001A66A3">
        <w:rPr>
          <w:rFonts w:eastAsia="Arial Unicode MS" w:cs="Calibri"/>
          <w:b/>
          <w:sz w:val="20"/>
          <w:szCs w:val="20"/>
          <w:vertAlign w:val="superscript"/>
        </w:rPr>
        <w:footnoteReference w:id="15"/>
      </w:r>
      <w:r w:rsidRPr="001A66A3">
        <w:rPr>
          <w:rFonts w:eastAsia="Arial Unicode MS" w:cs="Calibri"/>
          <w:b/>
          <w:sz w:val="20"/>
          <w:szCs w:val="20"/>
        </w:rPr>
        <w:t xml:space="preserve">: </w:t>
      </w:r>
    </w:p>
    <w:p w14:paraId="47D5B1F3" w14:textId="77777777" w:rsidR="000B2F43" w:rsidRPr="001A66A3" w:rsidRDefault="000B2F43" w:rsidP="000B2F43">
      <w:pPr>
        <w:suppressAutoHyphens/>
        <w:jc w:val="left"/>
        <w:rPr>
          <w:rFonts w:eastAsia="Arial Unicode MS" w:cs="Calibri"/>
          <w:b/>
          <w:sz w:val="20"/>
          <w:szCs w:val="20"/>
        </w:rPr>
      </w:pPr>
      <w:r w:rsidRPr="001A66A3">
        <w:rPr>
          <w:rFonts w:eastAsia="Arial Unicode MS" w:cs="Calibri"/>
          <w:b/>
          <w:sz w:val="20"/>
          <w:szCs w:val="20"/>
        </w:rPr>
        <w:t>[wszelka korespondencja prowadzona będzie wyłącznie na n/w adres / faks / e-mail]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0B2F43" w:rsidRPr="001A66A3" w14:paraId="4EFECAF7" w14:textId="77777777" w:rsidTr="009E3645">
        <w:tc>
          <w:tcPr>
            <w:tcW w:w="2590" w:type="dxa"/>
          </w:tcPr>
          <w:p w14:paraId="6C1899A8" w14:textId="77777777" w:rsidR="000B2F43" w:rsidRPr="001A66A3" w:rsidRDefault="000B2F43" w:rsidP="009E3645">
            <w:pPr>
              <w:suppressAutoHyphens/>
              <w:jc w:val="left"/>
              <w:rPr>
                <w:rFonts w:eastAsia="Arial Unicode MS" w:cs="Calibri"/>
                <w:sz w:val="20"/>
                <w:szCs w:val="20"/>
              </w:rPr>
            </w:pPr>
            <w:r w:rsidRPr="001A66A3">
              <w:rPr>
                <w:rFonts w:eastAsia="Arial Unicode MS" w:cs="Calibri"/>
                <w:sz w:val="20"/>
                <w:szCs w:val="20"/>
              </w:rPr>
              <w:t>Osoba do kontaktów</w:t>
            </w:r>
          </w:p>
        </w:tc>
        <w:tc>
          <w:tcPr>
            <w:tcW w:w="6552" w:type="dxa"/>
          </w:tcPr>
          <w:p w14:paraId="06CBAED5" w14:textId="77777777" w:rsidR="000B2F43" w:rsidRPr="001A66A3" w:rsidRDefault="000B2F43" w:rsidP="009E3645">
            <w:pPr>
              <w:suppressAutoHyphens/>
              <w:jc w:val="left"/>
              <w:rPr>
                <w:rFonts w:eastAsia="Arial Unicode MS" w:cs="Calibri"/>
                <w:sz w:val="20"/>
                <w:szCs w:val="20"/>
              </w:rPr>
            </w:pPr>
          </w:p>
        </w:tc>
      </w:tr>
      <w:tr w:rsidR="000B2F43" w:rsidRPr="001A66A3" w14:paraId="789A211C" w14:textId="77777777" w:rsidTr="009E3645">
        <w:tc>
          <w:tcPr>
            <w:tcW w:w="2590" w:type="dxa"/>
          </w:tcPr>
          <w:p w14:paraId="1FBD384E"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korespondencyjny</w:t>
            </w:r>
            <w:proofErr w:type="spellEnd"/>
            <w:r w:rsidRPr="001A66A3">
              <w:rPr>
                <w:rFonts w:eastAsia="Arial Unicode MS" w:cs="Calibri"/>
                <w:sz w:val="20"/>
                <w:szCs w:val="20"/>
                <w:lang w:val="de-DE"/>
              </w:rPr>
              <w:t>:</w:t>
            </w:r>
          </w:p>
        </w:tc>
        <w:tc>
          <w:tcPr>
            <w:tcW w:w="6552" w:type="dxa"/>
          </w:tcPr>
          <w:p w14:paraId="3925C242"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12BE8D1E" w14:textId="77777777" w:rsidTr="009E3645">
        <w:tc>
          <w:tcPr>
            <w:tcW w:w="2590" w:type="dxa"/>
          </w:tcPr>
          <w:p w14:paraId="4BF525C8"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telefonu</w:t>
            </w:r>
            <w:proofErr w:type="spellEnd"/>
          </w:p>
        </w:tc>
        <w:tc>
          <w:tcPr>
            <w:tcW w:w="6552" w:type="dxa"/>
          </w:tcPr>
          <w:p w14:paraId="16B7582E"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24E2B43A" w14:textId="77777777" w:rsidTr="009E3645">
        <w:tc>
          <w:tcPr>
            <w:tcW w:w="2590" w:type="dxa"/>
          </w:tcPr>
          <w:p w14:paraId="3338786A"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Nr</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faksu</w:t>
            </w:r>
            <w:proofErr w:type="spellEnd"/>
            <w:r w:rsidRPr="001A66A3">
              <w:rPr>
                <w:rFonts w:eastAsia="Arial Unicode MS" w:cs="Calibri"/>
                <w:sz w:val="20"/>
                <w:szCs w:val="20"/>
                <w:lang w:val="de-DE"/>
              </w:rPr>
              <w:t xml:space="preserve"> </w:t>
            </w:r>
          </w:p>
        </w:tc>
        <w:tc>
          <w:tcPr>
            <w:tcW w:w="6552" w:type="dxa"/>
          </w:tcPr>
          <w:p w14:paraId="18703D0C" w14:textId="77777777" w:rsidR="000B2F43" w:rsidRPr="001A66A3" w:rsidRDefault="000B2F43" w:rsidP="009E3645">
            <w:pPr>
              <w:suppressAutoHyphens/>
              <w:jc w:val="left"/>
              <w:rPr>
                <w:rFonts w:eastAsia="Arial Unicode MS" w:cs="Calibri"/>
                <w:sz w:val="20"/>
                <w:szCs w:val="20"/>
                <w:lang w:val="de-DE"/>
              </w:rPr>
            </w:pPr>
          </w:p>
        </w:tc>
      </w:tr>
      <w:tr w:rsidR="000B2F43" w:rsidRPr="001A66A3" w14:paraId="4833569A" w14:textId="77777777" w:rsidTr="009E3645">
        <w:tc>
          <w:tcPr>
            <w:tcW w:w="2590" w:type="dxa"/>
          </w:tcPr>
          <w:p w14:paraId="2828D7C2" w14:textId="77777777" w:rsidR="000B2F43" w:rsidRPr="001A66A3" w:rsidRDefault="000B2F43" w:rsidP="009E3645">
            <w:pPr>
              <w:suppressAutoHyphens/>
              <w:jc w:val="left"/>
              <w:rPr>
                <w:rFonts w:eastAsia="Arial Unicode MS" w:cs="Calibri"/>
                <w:sz w:val="20"/>
                <w:szCs w:val="20"/>
                <w:lang w:val="de-DE"/>
              </w:rPr>
            </w:pPr>
            <w:proofErr w:type="spellStart"/>
            <w:r w:rsidRPr="001A66A3">
              <w:rPr>
                <w:rFonts w:eastAsia="Arial Unicode MS" w:cs="Calibri"/>
                <w:sz w:val="20"/>
                <w:szCs w:val="20"/>
                <w:lang w:val="de-DE"/>
              </w:rPr>
              <w:t>Adres</w:t>
            </w:r>
            <w:proofErr w:type="spellEnd"/>
            <w:r w:rsidRPr="001A66A3">
              <w:rPr>
                <w:rFonts w:eastAsia="Arial Unicode MS" w:cs="Calibri"/>
                <w:sz w:val="20"/>
                <w:szCs w:val="20"/>
                <w:lang w:val="de-DE"/>
              </w:rPr>
              <w:t xml:space="preserve"> </w:t>
            </w:r>
            <w:proofErr w:type="spellStart"/>
            <w:r w:rsidRPr="001A66A3">
              <w:rPr>
                <w:rFonts w:eastAsia="Arial Unicode MS" w:cs="Calibri"/>
                <w:sz w:val="20"/>
                <w:szCs w:val="20"/>
                <w:lang w:val="de-DE"/>
              </w:rPr>
              <w:t>e-mail</w:t>
            </w:r>
            <w:proofErr w:type="spellEnd"/>
          </w:p>
        </w:tc>
        <w:tc>
          <w:tcPr>
            <w:tcW w:w="6552" w:type="dxa"/>
          </w:tcPr>
          <w:p w14:paraId="41E9FA47" w14:textId="77777777" w:rsidR="000B2F43" w:rsidRPr="001A66A3" w:rsidRDefault="000B2F43" w:rsidP="009E3645">
            <w:pPr>
              <w:suppressAutoHyphens/>
              <w:jc w:val="left"/>
              <w:rPr>
                <w:rFonts w:eastAsia="Arial Unicode MS" w:cs="Calibri"/>
                <w:sz w:val="20"/>
                <w:szCs w:val="20"/>
                <w:lang w:val="de-DE"/>
              </w:rPr>
            </w:pPr>
          </w:p>
        </w:tc>
      </w:tr>
    </w:tbl>
    <w:p w14:paraId="748E1F7E" w14:textId="77777777" w:rsidR="000B2F43" w:rsidRPr="001A66A3" w:rsidRDefault="000B2F43" w:rsidP="000B2F43">
      <w:pPr>
        <w:numPr>
          <w:ilvl w:val="0"/>
          <w:numId w:val="42"/>
        </w:numPr>
        <w:suppressAutoHyphens/>
        <w:spacing w:line="276" w:lineRule="auto"/>
        <w:rPr>
          <w:rFonts w:eastAsia="Arial Unicode MS" w:cs="Calibri"/>
          <w:b/>
          <w:sz w:val="20"/>
          <w:szCs w:val="20"/>
        </w:rPr>
      </w:pPr>
      <w:r w:rsidRPr="001A66A3">
        <w:rPr>
          <w:rFonts w:eastAsia="Arial Unicode MS" w:cs="Calibri"/>
          <w:b/>
          <w:sz w:val="20"/>
          <w:szCs w:val="20"/>
        </w:rPr>
        <w:t xml:space="preserve">OŚWIADCZENIA </w:t>
      </w:r>
    </w:p>
    <w:p w14:paraId="0B5B24E8" w14:textId="77777777" w:rsidR="000B2F43" w:rsidRPr="001A66A3" w:rsidRDefault="000B2F43" w:rsidP="000B2F43">
      <w:pPr>
        <w:suppressAutoHyphens/>
        <w:spacing w:line="276" w:lineRule="auto"/>
        <w:rPr>
          <w:rFonts w:eastAsia="Arial Unicode MS" w:cs="Calibri"/>
          <w:sz w:val="20"/>
          <w:szCs w:val="20"/>
        </w:rPr>
      </w:pPr>
      <w:r w:rsidRPr="001A66A3">
        <w:rPr>
          <w:rFonts w:eastAsia="Arial Unicode MS" w:cs="Calibri"/>
          <w:b/>
          <w:sz w:val="20"/>
          <w:szCs w:val="20"/>
        </w:rPr>
        <w:t>Ja(my) niżej podpisany(i) oświadczam(y), że:</w:t>
      </w:r>
    </w:p>
    <w:p w14:paraId="42A37CC6" w14:textId="77777777" w:rsidR="000B2F43" w:rsidRPr="001A66A3" w:rsidRDefault="000B2F43" w:rsidP="00E2103C">
      <w:pPr>
        <w:numPr>
          <w:ilvl w:val="0"/>
          <w:numId w:val="46"/>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do przedmiotowych dokumentów, w tym zwłaszcza do wzoru umowy i opisu przedmiotu zamówienia, nie wnoszę żadnych zastrzeżeń i akceptuję je w pełni,</w:t>
      </w:r>
    </w:p>
    <w:p w14:paraId="14F67D04" w14:textId="77777777" w:rsidR="000B2F43" w:rsidRPr="001A66A3" w:rsidRDefault="000B2F43" w:rsidP="000D0882">
      <w:pPr>
        <w:numPr>
          <w:ilvl w:val="0"/>
          <w:numId w:val="46"/>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zrealizowania przedmiotu zamówienia zgodnie z</w:t>
      </w:r>
      <w:r>
        <w:rPr>
          <w:rFonts w:eastAsia="Arial Unicode MS" w:cs="Calibri"/>
          <w:sz w:val="20"/>
          <w:szCs w:val="20"/>
        </w:rPr>
        <w:t> </w:t>
      </w:r>
      <w:r w:rsidRPr="001A66A3">
        <w:rPr>
          <w:rFonts w:eastAsia="Arial Unicode MS" w:cs="Calibri"/>
          <w:sz w:val="20"/>
          <w:szCs w:val="20"/>
        </w:rPr>
        <w:t>warunkami zapisanymi w SIWZ, OPZ oraz we wzorze umowy,</w:t>
      </w:r>
    </w:p>
    <w:p w14:paraId="4F26C810" w14:textId="77777777" w:rsidR="000B2F43" w:rsidRPr="001A66A3" w:rsidRDefault="000B2F43" w:rsidP="000D0882">
      <w:pPr>
        <w:numPr>
          <w:ilvl w:val="0"/>
          <w:numId w:val="46"/>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zawarcia umowy w miejscu i terminie określonym przez Zamawiającego,</w:t>
      </w:r>
    </w:p>
    <w:p w14:paraId="1DD5DDD7" w14:textId="77777777" w:rsidR="000B2F43" w:rsidRDefault="000B2F43" w:rsidP="000D0882">
      <w:pPr>
        <w:numPr>
          <w:ilvl w:val="0"/>
          <w:numId w:val="46"/>
        </w:numPr>
        <w:suppressAutoHyphens/>
        <w:spacing w:line="276" w:lineRule="auto"/>
        <w:ind w:left="567" w:hanging="567"/>
        <w:rPr>
          <w:rFonts w:eastAsia="Arial Unicode MS" w:cs="Calibri"/>
          <w:noProof/>
          <w:sz w:val="20"/>
          <w:szCs w:val="20"/>
        </w:rPr>
      </w:pPr>
      <w:r w:rsidRPr="001A66A3">
        <w:rPr>
          <w:rFonts w:eastAsia="Arial Unicode MS" w:cs="Calibri"/>
          <w:snapToGrid w:val="0"/>
          <w:sz w:val="20"/>
          <w:szCs w:val="20"/>
        </w:rPr>
        <w:t xml:space="preserve">oferta jest dla Nas wiążąca przez okres </w:t>
      </w:r>
      <w:r>
        <w:rPr>
          <w:rFonts w:eastAsia="Arial Unicode MS" w:cs="Calibri"/>
          <w:b/>
          <w:snapToGrid w:val="0"/>
          <w:sz w:val="20"/>
          <w:szCs w:val="20"/>
        </w:rPr>
        <w:t>3</w:t>
      </w:r>
      <w:r w:rsidRPr="001A66A3">
        <w:rPr>
          <w:rFonts w:eastAsia="Arial Unicode MS" w:cs="Calibri"/>
          <w:b/>
          <w:snapToGrid w:val="0"/>
          <w:sz w:val="20"/>
          <w:szCs w:val="20"/>
        </w:rPr>
        <w:t>0</w:t>
      </w:r>
      <w:r w:rsidRPr="001A66A3">
        <w:rPr>
          <w:rFonts w:eastAsia="Arial Unicode MS" w:cs="Calibri"/>
          <w:b/>
          <w:sz w:val="20"/>
          <w:szCs w:val="20"/>
        </w:rPr>
        <w:t xml:space="preserve"> </w:t>
      </w:r>
      <w:r w:rsidRPr="001A66A3">
        <w:rPr>
          <w:rFonts w:eastAsia="Arial Unicode MS" w:cs="Calibri"/>
          <w:b/>
          <w:snapToGrid w:val="0"/>
          <w:sz w:val="20"/>
          <w:szCs w:val="20"/>
        </w:rPr>
        <w:t>dni</w:t>
      </w:r>
      <w:r w:rsidRPr="001A66A3">
        <w:rPr>
          <w:rFonts w:eastAsia="Arial Unicode MS" w:cs="Calibri"/>
          <w:snapToGrid w:val="0"/>
          <w:sz w:val="20"/>
          <w:szCs w:val="20"/>
        </w:rPr>
        <w:t xml:space="preserve"> od daty ustalonej na złożenie oferty</w:t>
      </w:r>
      <w:r w:rsidRPr="001A66A3">
        <w:rPr>
          <w:rFonts w:eastAsia="Arial Unicode MS" w:cs="Calibri"/>
          <w:sz w:val="20"/>
          <w:szCs w:val="20"/>
        </w:rPr>
        <w:t>,</w:t>
      </w:r>
    </w:p>
    <w:p w14:paraId="30AC3448" w14:textId="77777777" w:rsidR="000B2F43" w:rsidRPr="000B2F43" w:rsidRDefault="000B2F43" w:rsidP="000D0882">
      <w:pPr>
        <w:numPr>
          <w:ilvl w:val="0"/>
          <w:numId w:val="46"/>
        </w:numPr>
        <w:suppressAutoHyphens/>
        <w:spacing w:line="276" w:lineRule="auto"/>
        <w:ind w:left="567" w:hanging="567"/>
        <w:rPr>
          <w:rFonts w:eastAsia="Arial Unicode MS" w:cs="Calibri"/>
          <w:sz w:val="20"/>
          <w:szCs w:val="20"/>
        </w:rPr>
      </w:pPr>
      <w:r w:rsidRPr="001A66A3">
        <w:rPr>
          <w:rFonts w:cs="Calibri"/>
          <w:sz w:val="20"/>
          <w:szCs w:val="20"/>
        </w:rPr>
        <w:t>akceptuję/</w:t>
      </w:r>
      <w:proofErr w:type="spellStart"/>
      <w:r w:rsidRPr="001A66A3">
        <w:rPr>
          <w:rFonts w:cs="Calibri"/>
          <w:sz w:val="20"/>
          <w:szCs w:val="20"/>
        </w:rPr>
        <w:t>emy</w:t>
      </w:r>
      <w:proofErr w:type="spellEnd"/>
      <w:r w:rsidRPr="001A66A3">
        <w:rPr>
          <w:rFonts w:cs="Calibri"/>
          <w:sz w:val="20"/>
          <w:szCs w:val="20"/>
        </w:rPr>
        <w:t xml:space="preserve"> termin płatności za realizację przedmiotu umowy w ciągu </w:t>
      </w:r>
      <w:r>
        <w:rPr>
          <w:rFonts w:cs="Calibri"/>
          <w:sz w:val="20"/>
          <w:szCs w:val="20"/>
        </w:rPr>
        <w:t>30</w:t>
      </w:r>
      <w:r w:rsidRPr="001A66A3">
        <w:rPr>
          <w:rFonts w:cs="Calibri"/>
          <w:sz w:val="20"/>
          <w:szCs w:val="20"/>
        </w:rPr>
        <w:t xml:space="preserve"> dni od daty doręczenia przez Wykonawcę prawidłowo wystawionej faktury VAT</w:t>
      </w:r>
    </w:p>
    <w:p w14:paraId="595E8A51" w14:textId="77777777" w:rsidR="000B2F43" w:rsidRPr="00BF4F1C" w:rsidRDefault="000B2F43" w:rsidP="000D0882">
      <w:pPr>
        <w:numPr>
          <w:ilvl w:val="0"/>
          <w:numId w:val="46"/>
        </w:numPr>
        <w:suppressAutoHyphens/>
        <w:spacing w:line="276" w:lineRule="auto"/>
        <w:ind w:left="567" w:hanging="567"/>
        <w:rPr>
          <w:rFonts w:eastAsia="Arial Unicode MS" w:cs="Calibri"/>
          <w:sz w:val="20"/>
          <w:szCs w:val="20"/>
        </w:rPr>
      </w:pPr>
      <w:r>
        <w:rPr>
          <w:rFonts w:cs="Calibri"/>
          <w:sz w:val="20"/>
          <w:szCs w:val="20"/>
        </w:rPr>
        <w:t xml:space="preserve">oferujemy wykonanie zamówienia w terminie wskazanym w SIWZ. </w:t>
      </w:r>
    </w:p>
    <w:p w14:paraId="1AED2F4D" w14:textId="77777777" w:rsidR="000B2F43" w:rsidRDefault="000B2F43" w:rsidP="00A6636B">
      <w:pPr>
        <w:numPr>
          <w:ilvl w:val="0"/>
          <w:numId w:val="46"/>
        </w:numPr>
        <w:suppressAutoHyphens/>
        <w:ind w:left="567" w:hanging="567"/>
        <w:rPr>
          <w:rFonts w:eastAsia="Arial Unicode MS" w:cs="Calibri"/>
          <w:sz w:val="20"/>
          <w:szCs w:val="20"/>
        </w:rPr>
      </w:pPr>
      <w:r>
        <w:rPr>
          <w:rFonts w:eastAsia="Arial Unicode MS" w:cs="Calibri"/>
          <w:sz w:val="20"/>
          <w:szCs w:val="20"/>
        </w:rPr>
        <w:t xml:space="preserve">oferujemy </w:t>
      </w:r>
      <w:r w:rsidRPr="00BF4F1C">
        <w:rPr>
          <w:rFonts w:eastAsia="Arial Unicode MS" w:cs="Calibri"/>
          <w:sz w:val="20"/>
          <w:szCs w:val="20"/>
        </w:rPr>
        <w:t>usuwanie Aw</w:t>
      </w:r>
      <w:r>
        <w:rPr>
          <w:rFonts w:eastAsia="Arial Unicode MS" w:cs="Calibri"/>
          <w:sz w:val="20"/>
          <w:szCs w:val="20"/>
        </w:rPr>
        <w:t>arii w czasie nie dłuższym niż:</w:t>
      </w:r>
      <w:r>
        <w:rPr>
          <w:rStyle w:val="Odwoanieprzypisudolnego"/>
          <w:rFonts w:eastAsia="Arial Unicode MS" w:cs="Calibri"/>
          <w:sz w:val="20"/>
          <w:szCs w:val="20"/>
        </w:rPr>
        <w:footnoteReference w:id="16"/>
      </w:r>
    </w:p>
    <w:p w14:paraId="60AFD1DD" w14:textId="14576107" w:rsidR="000B2F43" w:rsidRPr="00BF4F1C" w:rsidRDefault="000B2F43" w:rsidP="00A6636B">
      <w:pPr>
        <w:suppressAutoHyphens/>
        <w:ind w:left="709"/>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00481DAC">
        <w:rPr>
          <w:rFonts w:eastAsia="Arial Unicode MS" w:cs="Calibri"/>
          <w:sz w:val="20"/>
          <w:szCs w:val="20"/>
        </w:rPr>
        <w:t>6</w:t>
      </w:r>
      <w:r w:rsidRPr="00BF4F1C">
        <w:rPr>
          <w:rFonts w:eastAsia="Arial Unicode MS" w:cs="Calibri"/>
          <w:sz w:val="20"/>
          <w:szCs w:val="20"/>
        </w:rPr>
        <w:t xml:space="preserve"> godziny</w:t>
      </w:r>
    </w:p>
    <w:p w14:paraId="54130352" w14:textId="20FFC0C6" w:rsidR="000B2F43" w:rsidRPr="00BF4F1C" w:rsidRDefault="000B2F43" w:rsidP="00A6636B">
      <w:pPr>
        <w:suppressAutoHyphens/>
        <w:ind w:left="709"/>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00481DAC">
        <w:rPr>
          <w:rFonts w:eastAsia="Arial Unicode MS" w:cs="Calibri"/>
          <w:sz w:val="20"/>
          <w:szCs w:val="20"/>
        </w:rPr>
        <w:t>5</w:t>
      </w:r>
      <w:r w:rsidRPr="00BF4F1C">
        <w:rPr>
          <w:rFonts w:eastAsia="Arial Unicode MS" w:cs="Calibri"/>
          <w:sz w:val="20"/>
          <w:szCs w:val="20"/>
        </w:rPr>
        <w:t xml:space="preserve"> godzin</w:t>
      </w:r>
    </w:p>
    <w:p w14:paraId="78733A2D" w14:textId="70728DC7" w:rsidR="000B2F43" w:rsidRPr="00BF4F1C" w:rsidRDefault="000B2F43" w:rsidP="00A6636B">
      <w:pPr>
        <w:suppressAutoHyphens/>
        <w:ind w:left="709"/>
        <w:jc w:val="left"/>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00481DAC">
        <w:rPr>
          <w:rFonts w:eastAsia="Arial Unicode MS" w:cs="Calibri"/>
          <w:sz w:val="20"/>
          <w:szCs w:val="20"/>
        </w:rPr>
        <w:t>4</w:t>
      </w:r>
      <w:r w:rsidRPr="00BF4F1C">
        <w:rPr>
          <w:rFonts w:eastAsia="Arial Unicode MS" w:cs="Calibri"/>
          <w:sz w:val="20"/>
          <w:szCs w:val="20"/>
        </w:rPr>
        <w:t xml:space="preserve"> godzin</w:t>
      </w:r>
      <w:r w:rsidR="00481DAC">
        <w:rPr>
          <w:rFonts w:eastAsia="Arial Unicode MS" w:cs="Calibri"/>
          <w:sz w:val="20"/>
          <w:szCs w:val="20"/>
        </w:rPr>
        <w:t>y</w:t>
      </w:r>
    </w:p>
    <w:p w14:paraId="480EF6F1" w14:textId="77777777" w:rsidR="000B2F43" w:rsidRPr="001A66A3" w:rsidRDefault="000B2F43" w:rsidP="00A6636B">
      <w:pPr>
        <w:suppressAutoHyphens/>
        <w:ind w:left="567"/>
        <w:rPr>
          <w:rFonts w:eastAsia="Arial Unicode MS" w:cs="Calibri"/>
          <w:sz w:val="20"/>
          <w:szCs w:val="20"/>
        </w:rPr>
      </w:pPr>
      <w:r w:rsidRPr="00BF4F1C">
        <w:rPr>
          <w:rFonts w:eastAsia="Arial Unicode MS" w:cs="Calibri"/>
          <w:sz w:val="20"/>
          <w:szCs w:val="20"/>
        </w:rPr>
        <w:t>od momentu zgłoszenia</w:t>
      </w:r>
    </w:p>
    <w:p w14:paraId="0124479B" w14:textId="77777777" w:rsidR="000B2F43" w:rsidRPr="001A66A3" w:rsidRDefault="000B2F43" w:rsidP="000D0882">
      <w:pPr>
        <w:numPr>
          <w:ilvl w:val="0"/>
          <w:numId w:val="46"/>
        </w:numPr>
        <w:suppressAutoHyphens/>
        <w:spacing w:line="276" w:lineRule="auto"/>
        <w:ind w:left="567" w:hanging="567"/>
        <w:rPr>
          <w:rFonts w:cs="Calibri"/>
          <w:noProof/>
          <w:sz w:val="20"/>
          <w:szCs w:val="20"/>
        </w:rPr>
      </w:pPr>
      <w:r w:rsidRPr="001A66A3">
        <w:rPr>
          <w:rFonts w:cs="Calibri"/>
          <w:noProof/>
          <w:sz w:val="20"/>
          <w:szCs w:val="20"/>
        </w:rPr>
        <w:t>Wybór niniejszej oferty:</w:t>
      </w:r>
    </w:p>
    <w:p w14:paraId="67DBC6CB" w14:textId="77777777" w:rsidR="000B2F43" w:rsidRPr="001A66A3" w:rsidRDefault="000B2F43" w:rsidP="000B2F43">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Style w:val="Odwoanieprzypisudolnego"/>
          <w:rFonts w:cs="Calibri"/>
          <w:b/>
          <w:sz w:val="20"/>
          <w:szCs w:val="20"/>
        </w:rPr>
        <w:footnoteReference w:id="17"/>
      </w:r>
      <w:r w:rsidRPr="001A66A3">
        <w:rPr>
          <w:rFonts w:cs="Calibri"/>
          <w:b/>
          <w:sz w:val="20"/>
          <w:szCs w:val="20"/>
        </w:rPr>
        <w:tab/>
      </w:r>
      <w:r w:rsidRPr="001A66A3">
        <w:rPr>
          <w:rFonts w:cs="Calibri"/>
          <w:b/>
          <w:sz w:val="20"/>
          <w:szCs w:val="20"/>
          <w:u w:val="single"/>
        </w:rPr>
        <w:t>NIE</w:t>
      </w:r>
      <w:r w:rsidRPr="001A66A3">
        <w:rPr>
          <w:rFonts w:cs="Calibri"/>
          <w:b/>
          <w:sz w:val="20"/>
          <w:szCs w:val="20"/>
        </w:rPr>
        <w:t xml:space="preserve"> </w:t>
      </w:r>
      <w:r w:rsidRPr="001A66A3">
        <w:rPr>
          <w:rFonts w:cs="Calibri"/>
          <w:snapToGrid w:val="0"/>
          <w:sz w:val="20"/>
          <w:szCs w:val="20"/>
        </w:rPr>
        <w:t>prowadzi do powstania u Zamawiającego obowiązku podatkowego zgodnie z przepisami o</w:t>
      </w:r>
      <w:r>
        <w:rPr>
          <w:rFonts w:cs="Calibri"/>
          <w:snapToGrid w:val="0"/>
          <w:sz w:val="20"/>
          <w:szCs w:val="20"/>
        </w:rPr>
        <w:t> </w:t>
      </w:r>
      <w:r w:rsidRPr="001A66A3">
        <w:rPr>
          <w:rFonts w:cs="Calibri"/>
          <w:snapToGrid w:val="0"/>
          <w:sz w:val="20"/>
          <w:szCs w:val="20"/>
        </w:rPr>
        <w:t>podatku od towarów i usług;</w:t>
      </w:r>
    </w:p>
    <w:p w14:paraId="75665081" w14:textId="77321511" w:rsidR="000B2F43" w:rsidRPr="001A66A3" w:rsidRDefault="000B2F43" w:rsidP="000B2F43">
      <w:pPr>
        <w:widowControl w:val="0"/>
        <w:tabs>
          <w:tab w:val="left" w:pos="851"/>
        </w:tabs>
        <w:spacing w:line="276" w:lineRule="auto"/>
        <w:ind w:left="993" w:hanging="426"/>
        <w:rPr>
          <w:rFonts w:cs="Calibri"/>
          <w:snapToGrid w:val="0"/>
          <w:sz w:val="20"/>
          <w:szCs w:val="20"/>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Fonts w:cs="Calibri"/>
          <w:b/>
          <w:sz w:val="20"/>
          <w:szCs w:val="20"/>
          <w:vertAlign w:val="superscript"/>
        </w:rPr>
        <w:t xml:space="preserve"> </w:t>
      </w:r>
      <w:r w:rsidRPr="001A66A3">
        <w:rPr>
          <w:rFonts w:cs="Calibri"/>
          <w:b/>
          <w:sz w:val="20"/>
          <w:szCs w:val="20"/>
        </w:rPr>
        <w:tab/>
      </w:r>
      <w:r w:rsidRPr="001A66A3">
        <w:rPr>
          <w:rFonts w:cs="Calibri"/>
          <w:snapToGrid w:val="0"/>
          <w:sz w:val="20"/>
          <w:szCs w:val="20"/>
        </w:rPr>
        <w:t xml:space="preserve">prowadzi do powstania u Zamawiającego obowiązku podatkowego zgodnie z przepisami </w:t>
      </w:r>
      <w:r w:rsidRPr="001A66A3">
        <w:rPr>
          <w:rFonts w:cs="Calibri"/>
          <w:snapToGrid w:val="0"/>
          <w:sz w:val="20"/>
          <w:szCs w:val="20"/>
        </w:rPr>
        <w:br/>
        <w:t>o podatku od towarów i usług i wskazujemy poniżej nazwę (rodzaj) towaru lub usługi, których dostawa lub świadczenie będzie prowadzić do jego powstania oraz wskazujemy ich wartość bez kwoty podatku: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4"/>
        <w:gridCol w:w="4502"/>
        <w:gridCol w:w="3400"/>
      </w:tblGrid>
      <w:tr w:rsidR="000B2F43" w:rsidRPr="001A66A3" w14:paraId="4AAFBB60" w14:textId="77777777" w:rsidTr="000D0882">
        <w:tc>
          <w:tcPr>
            <w:tcW w:w="564" w:type="dxa"/>
            <w:shd w:val="pct12" w:color="auto" w:fill="auto"/>
            <w:vAlign w:val="center"/>
          </w:tcPr>
          <w:p w14:paraId="712B6CB5"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lp.</w:t>
            </w:r>
          </w:p>
        </w:tc>
        <w:tc>
          <w:tcPr>
            <w:tcW w:w="4502" w:type="dxa"/>
            <w:shd w:val="pct12" w:color="auto" w:fill="auto"/>
            <w:vAlign w:val="center"/>
          </w:tcPr>
          <w:p w14:paraId="29F641BC"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Nazwa (rodzaj)</w:t>
            </w:r>
          </w:p>
        </w:tc>
        <w:tc>
          <w:tcPr>
            <w:tcW w:w="3400" w:type="dxa"/>
            <w:shd w:val="pct12" w:color="auto" w:fill="auto"/>
            <w:vAlign w:val="center"/>
          </w:tcPr>
          <w:p w14:paraId="67448503"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Wartość bez kwoty podatku</w:t>
            </w:r>
          </w:p>
        </w:tc>
      </w:tr>
      <w:tr w:rsidR="000B2F43" w:rsidRPr="001A66A3" w14:paraId="73E9A004" w14:textId="77777777" w:rsidTr="000D0882">
        <w:tblPrEx>
          <w:tblCellMar>
            <w:left w:w="108" w:type="dxa"/>
            <w:right w:w="108" w:type="dxa"/>
          </w:tblCellMar>
        </w:tblPrEx>
        <w:trPr>
          <w:trHeight w:val="60"/>
        </w:trPr>
        <w:tc>
          <w:tcPr>
            <w:tcW w:w="564" w:type="dxa"/>
            <w:vAlign w:val="bottom"/>
          </w:tcPr>
          <w:p w14:paraId="52B4324F" w14:textId="77777777" w:rsidR="000B2F43" w:rsidRPr="001A66A3" w:rsidRDefault="000B2F43" w:rsidP="009E3645">
            <w:pPr>
              <w:widowControl w:val="0"/>
              <w:tabs>
                <w:tab w:val="left" w:pos="851"/>
              </w:tabs>
              <w:suppressAutoHyphens/>
              <w:spacing w:after="200" w:line="276" w:lineRule="auto"/>
              <w:jc w:val="center"/>
              <w:rPr>
                <w:rFonts w:eastAsia="Arial Unicode MS" w:cs="Calibri"/>
                <w:snapToGrid w:val="0"/>
                <w:sz w:val="20"/>
                <w:szCs w:val="20"/>
              </w:rPr>
            </w:pPr>
            <w:r w:rsidRPr="001A66A3">
              <w:rPr>
                <w:rFonts w:eastAsia="Arial Unicode MS" w:cs="Calibri"/>
                <w:snapToGrid w:val="0"/>
                <w:sz w:val="20"/>
                <w:szCs w:val="20"/>
              </w:rPr>
              <w:t>1.</w:t>
            </w:r>
          </w:p>
        </w:tc>
        <w:tc>
          <w:tcPr>
            <w:tcW w:w="4502" w:type="dxa"/>
            <w:vAlign w:val="center"/>
          </w:tcPr>
          <w:p w14:paraId="65FAD1C5" w14:textId="77777777" w:rsidR="000B2F43" w:rsidRPr="001A66A3" w:rsidRDefault="000B2F43" w:rsidP="009E3645">
            <w:pPr>
              <w:widowControl w:val="0"/>
              <w:tabs>
                <w:tab w:val="left" w:pos="851"/>
              </w:tabs>
              <w:suppressAutoHyphens/>
              <w:spacing w:before="60" w:after="60" w:line="276" w:lineRule="auto"/>
              <w:jc w:val="center"/>
              <w:rPr>
                <w:rFonts w:eastAsia="Arial Unicode MS" w:cs="Calibri"/>
                <w:snapToGrid w:val="0"/>
                <w:sz w:val="20"/>
                <w:szCs w:val="20"/>
              </w:rPr>
            </w:pPr>
            <w:permStart w:id="1533110991" w:edGrp="everyone"/>
            <w:r w:rsidRPr="001A66A3">
              <w:rPr>
                <w:rFonts w:eastAsia="Arial Unicode MS" w:cs="Calibri"/>
                <w:snapToGrid w:val="0"/>
                <w:sz w:val="20"/>
                <w:szCs w:val="20"/>
              </w:rPr>
              <w:t>______________________</w:t>
            </w:r>
            <w:permEnd w:id="1533110991"/>
          </w:p>
        </w:tc>
        <w:tc>
          <w:tcPr>
            <w:tcW w:w="3400" w:type="dxa"/>
            <w:vAlign w:val="center"/>
          </w:tcPr>
          <w:p w14:paraId="624E60EF" w14:textId="77777777" w:rsidR="000B2F43" w:rsidRPr="001A66A3" w:rsidRDefault="000B2F43" w:rsidP="009E3645">
            <w:pPr>
              <w:widowControl w:val="0"/>
              <w:suppressAutoHyphens/>
              <w:spacing w:before="60" w:after="60" w:line="276" w:lineRule="auto"/>
              <w:jc w:val="center"/>
              <w:rPr>
                <w:rFonts w:eastAsia="Arial Unicode MS" w:cs="Calibri"/>
                <w:snapToGrid w:val="0"/>
                <w:sz w:val="20"/>
                <w:szCs w:val="20"/>
              </w:rPr>
            </w:pPr>
            <w:permStart w:id="1092118993" w:edGrp="everyone"/>
            <w:r w:rsidRPr="001A66A3">
              <w:rPr>
                <w:rFonts w:eastAsia="Arial Unicode MS" w:cs="Calibri"/>
                <w:snapToGrid w:val="0"/>
                <w:sz w:val="20"/>
                <w:szCs w:val="20"/>
              </w:rPr>
              <w:t>_______________</w:t>
            </w:r>
            <w:permEnd w:id="1092118993"/>
            <w:r w:rsidRPr="001A66A3">
              <w:rPr>
                <w:rFonts w:eastAsia="Arial Unicode MS" w:cs="Calibri"/>
                <w:snapToGrid w:val="0"/>
                <w:sz w:val="20"/>
                <w:szCs w:val="20"/>
              </w:rPr>
              <w:t xml:space="preserve"> zł</w:t>
            </w:r>
          </w:p>
        </w:tc>
      </w:tr>
    </w:tbl>
    <w:p w14:paraId="3516F900" w14:textId="77777777" w:rsidR="000B2F43" w:rsidRPr="001A66A3" w:rsidRDefault="000B2F43" w:rsidP="000D0882">
      <w:pPr>
        <w:numPr>
          <w:ilvl w:val="0"/>
          <w:numId w:val="46"/>
        </w:numPr>
        <w:suppressAutoHyphens/>
        <w:spacing w:after="120"/>
        <w:ind w:left="567" w:hanging="567"/>
        <w:rPr>
          <w:rFonts w:eastAsia="Arial Unicode MS" w:cs="Calibri"/>
          <w:sz w:val="20"/>
          <w:szCs w:val="20"/>
        </w:rPr>
      </w:pPr>
      <w:r w:rsidRPr="001A66A3">
        <w:rPr>
          <w:rFonts w:eastAsia="Arial Unicode MS" w:cs="Calibri"/>
          <w:sz w:val="20"/>
          <w:szCs w:val="20"/>
        </w:rPr>
        <w:t>Jestem*/ nie jestem* czynnym podatnikiem podatku VAT,</w:t>
      </w:r>
    </w:p>
    <w:p w14:paraId="7DAD2177" w14:textId="77777777" w:rsidR="000B2F43" w:rsidRPr="001A66A3" w:rsidRDefault="000B2F43" w:rsidP="000D0882">
      <w:pPr>
        <w:numPr>
          <w:ilvl w:val="0"/>
          <w:numId w:val="46"/>
        </w:numPr>
        <w:suppressAutoHyphens/>
        <w:spacing w:after="120"/>
        <w:ind w:left="567" w:hanging="567"/>
        <w:rPr>
          <w:rFonts w:eastAsia="Arial Unicode MS" w:cs="Calibri"/>
          <w:sz w:val="20"/>
          <w:szCs w:val="20"/>
        </w:rPr>
      </w:pPr>
      <w:r w:rsidRPr="001A66A3">
        <w:rPr>
          <w:rFonts w:eastAsia="Arial Unicode MS" w:cs="Calibri"/>
          <w:sz w:val="20"/>
          <w:szCs w:val="20"/>
        </w:rPr>
        <w:t>nie uczestniczę jako Wykonawca w jakiejkolwiek innej ofercie złożonej w celu udzielenia niniejszego zamówienia.</w:t>
      </w:r>
    </w:p>
    <w:p w14:paraId="75E9C804" w14:textId="77777777" w:rsidR="000B2F43" w:rsidRPr="001A66A3" w:rsidRDefault="000B2F43" w:rsidP="000D0882">
      <w:pPr>
        <w:numPr>
          <w:ilvl w:val="0"/>
          <w:numId w:val="46"/>
        </w:numPr>
        <w:suppressAutoHyphens/>
        <w:spacing w:after="120"/>
        <w:ind w:left="567" w:hanging="567"/>
        <w:rPr>
          <w:rFonts w:eastAsia="Arial Unicode MS" w:cs="Calibri"/>
          <w:sz w:val="20"/>
          <w:szCs w:val="20"/>
        </w:rPr>
      </w:pPr>
      <w:r w:rsidRPr="001A66A3">
        <w:rPr>
          <w:rFonts w:eastAsia="Arial Unicode MS" w:cs="Calibri"/>
          <w:sz w:val="20"/>
          <w:szCs w:val="20"/>
        </w:rPr>
        <w:t>w przypadku wygrania postępowania:</w:t>
      </w:r>
    </w:p>
    <w:p w14:paraId="24AB2FF9" w14:textId="77777777" w:rsidR="000B2F43" w:rsidRPr="001A66A3" w:rsidRDefault="000B2F43" w:rsidP="000B2F43">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całość prac objętych zamówieniem wykonam siłami własnymi</w:t>
      </w:r>
      <w:r w:rsidRPr="001A66A3">
        <w:rPr>
          <w:rFonts w:eastAsia="Arial Unicode MS" w:cs="Calibri"/>
          <w:sz w:val="20"/>
          <w:szCs w:val="20"/>
          <w:vertAlign w:val="superscript"/>
        </w:rPr>
        <w:t>*</w:t>
      </w:r>
      <w:r w:rsidRPr="001A66A3">
        <w:rPr>
          <w:rFonts w:eastAsia="Arial Unicode MS" w:cs="Calibri"/>
          <w:sz w:val="20"/>
          <w:szCs w:val="20"/>
        </w:rPr>
        <w:t>,</w:t>
      </w:r>
    </w:p>
    <w:p w14:paraId="565C3A4C" w14:textId="77777777" w:rsidR="000B2F43" w:rsidRPr="001A66A3" w:rsidRDefault="000B2F43" w:rsidP="000B2F43">
      <w:pPr>
        <w:numPr>
          <w:ilvl w:val="0"/>
          <w:numId w:val="17"/>
        </w:numPr>
        <w:tabs>
          <w:tab w:val="num" w:pos="851"/>
        </w:tabs>
        <w:suppressAutoHyphens/>
        <w:spacing w:after="120"/>
        <w:ind w:left="851" w:hanging="284"/>
        <w:rPr>
          <w:rFonts w:eastAsia="Arial Unicode MS" w:cs="Calibri"/>
          <w:sz w:val="20"/>
          <w:szCs w:val="20"/>
        </w:rPr>
      </w:pPr>
      <w:r w:rsidRPr="001A66A3">
        <w:rPr>
          <w:rFonts w:eastAsia="Arial Unicode MS" w:cs="Calibri"/>
          <w:sz w:val="20"/>
          <w:szCs w:val="20"/>
        </w:rPr>
        <w:t>zaangażuję podwykonawców do realizacji przedmiotu zamówienia</w:t>
      </w:r>
      <w:r w:rsidRPr="001A66A3">
        <w:rPr>
          <w:rFonts w:eastAsia="Arial Unicode MS" w:cs="Calibri"/>
          <w:sz w:val="20"/>
          <w:szCs w:val="20"/>
          <w:vertAlign w:val="superscript"/>
        </w:rPr>
        <w:footnoteReference w:customMarkFollows="1" w:id="18"/>
        <w:sym w:font="Symbol" w:char="002A"/>
      </w:r>
      <w:r w:rsidRPr="001A66A3">
        <w:rPr>
          <w:rFonts w:eastAsia="Arial Unicode MS" w:cs="Calibri"/>
          <w:sz w:val="20"/>
          <w:szCs w:val="20"/>
        </w:rPr>
        <w:t>:</w:t>
      </w:r>
    </w:p>
    <w:p w14:paraId="2B356375" w14:textId="77777777" w:rsidR="000B2F43" w:rsidRPr="001A66A3" w:rsidRDefault="000B2F43" w:rsidP="000B2F43">
      <w:pPr>
        <w:suppressAutoHyphens/>
        <w:rPr>
          <w:rFonts w:eastAsia="Arial Unicode MS" w:cs="Calibri"/>
          <w:sz w:val="20"/>
          <w:szCs w:val="20"/>
        </w:rPr>
      </w:pPr>
      <w:r w:rsidRPr="001A66A3">
        <w:rPr>
          <w:rFonts w:eastAsia="Arial Unicode MS" w:cs="Calibri"/>
          <w:sz w:val="20"/>
          <w:szCs w:val="20"/>
        </w:rPr>
        <w:t>Części zamówienia, którą Wykonawca zamierza zlecić podwykonawcy</w:t>
      </w:r>
    </w:p>
    <w:p w14:paraId="3A353DEB" w14:textId="77777777" w:rsidR="000B2F43" w:rsidRPr="001A66A3" w:rsidRDefault="000B2F43" w:rsidP="000B2F43">
      <w:pPr>
        <w:suppressAutoHyphens/>
        <w:rPr>
          <w:rFonts w:eastAsia="Arial Unicode MS" w:cs="Calibri"/>
          <w:sz w:val="20"/>
          <w:szCs w:val="20"/>
        </w:rPr>
      </w:pPr>
      <w:permStart w:id="423756813" w:edGrp="everyone"/>
      <w:r w:rsidRPr="001A66A3">
        <w:rPr>
          <w:rFonts w:eastAsia="Arial Unicode MS" w:cs="Calibri"/>
          <w:sz w:val="20"/>
          <w:szCs w:val="20"/>
        </w:rPr>
        <w:t>____________________________________________________________________________________________________________________________________________________________________</w:t>
      </w:r>
    </w:p>
    <w:permEnd w:id="423756813"/>
    <w:p w14:paraId="279545FA" w14:textId="77777777" w:rsidR="000B2F43" w:rsidRPr="001A66A3" w:rsidRDefault="000B2F43" w:rsidP="000D0882">
      <w:pPr>
        <w:numPr>
          <w:ilvl w:val="0"/>
          <w:numId w:val="46"/>
        </w:numPr>
        <w:tabs>
          <w:tab w:val="left" w:pos="567"/>
        </w:tabs>
        <w:suppressAutoHyphens/>
        <w:spacing w:after="120" w:line="276" w:lineRule="auto"/>
        <w:ind w:left="567" w:hanging="567"/>
        <w:rPr>
          <w:rFonts w:eastAsia="Arial Unicode MS" w:cs="Calibri"/>
          <w:sz w:val="20"/>
          <w:szCs w:val="20"/>
        </w:rPr>
      </w:pPr>
      <w:r w:rsidRPr="001A66A3">
        <w:rPr>
          <w:rFonts w:eastAsia="Arial Unicode MS" w:cs="Calibri"/>
          <w:sz w:val="20"/>
          <w:szCs w:val="20"/>
        </w:rPr>
        <w:t>Dane rejestrowe podwykonawców, którym Wykonawca powierzy realizację części zamówienia, o</w:t>
      </w:r>
      <w:r>
        <w:rPr>
          <w:rFonts w:eastAsia="Arial Unicode MS" w:cs="Calibri"/>
          <w:sz w:val="20"/>
          <w:szCs w:val="20"/>
        </w:rPr>
        <w:t> których mowa w pkt. 4.12</w:t>
      </w:r>
      <w:r w:rsidRPr="001A66A3">
        <w:rPr>
          <w:rFonts w:eastAsia="Arial Unicode MS" w:cs="Calibri"/>
          <w:sz w:val="20"/>
          <w:szCs w:val="20"/>
        </w:rPr>
        <w:t xml:space="preserve">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712"/>
        <w:gridCol w:w="2063"/>
        <w:gridCol w:w="2336"/>
        <w:gridCol w:w="1551"/>
      </w:tblGrid>
      <w:tr w:rsidR="000B2F43" w:rsidRPr="001A66A3" w14:paraId="62074889" w14:textId="77777777" w:rsidTr="000D0882">
        <w:trPr>
          <w:cantSplit/>
        </w:trPr>
        <w:tc>
          <w:tcPr>
            <w:tcW w:w="281" w:type="pct"/>
            <w:shd w:val="clear" w:color="auto" w:fill="BFBFBF"/>
            <w:vAlign w:val="center"/>
          </w:tcPr>
          <w:p w14:paraId="24AA46FD"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Lp.</w:t>
            </w:r>
          </w:p>
        </w:tc>
        <w:tc>
          <w:tcPr>
            <w:tcW w:w="1479" w:type="pct"/>
            <w:shd w:val="clear" w:color="auto" w:fill="BFBFBF"/>
            <w:vAlign w:val="center"/>
          </w:tcPr>
          <w:p w14:paraId="3372101C"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Nazwa(y) podwykonawcy(ów)</w:t>
            </w:r>
          </w:p>
        </w:tc>
        <w:tc>
          <w:tcPr>
            <w:tcW w:w="1105" w:type="pct"/>
            <w:shd w:val="clear" w:color="auto" w:fill="BFBFBF"/>
            <w:vAlign w:val="center"/>
          </w:tcPr>
          <w:p w14:paraId="39E0BE7D"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 xml:space="preserve">Adres(y) siedziby </w:t>
            </w:r>
            <w:r w:rsidRPr="001A66A3">
              <w:rPr>
                <w:rFonts w:eastAsia="Arial Unicode MS" w:cs="Calibri"/>
                <w:b/>
                <w:caps/>
                <w:sz w:val="20"/>
                <w:szCs w:val="20"/>
              </w:rPr>
              <w:t>podwykonawcy</w:t>
            </w:r>
            <w:r w:rsidRPr="001A66A3">
              <w:rPr>
                <w:rFonts w:eastAsia="Arial Unicode MS" w:cs="Calibri"/>
                <w:b/>
                <w:sz w:val="20"/>
                <w:szCs w:val="20"/>
              </w:rPr>
              <w:t>(ów)</w:t>
            </w:r>
          </w:p>
        </w:tc>
        <w:tc>
          <w:tcPr>
            <w:tcW w:w="1278" w:type="pct"/>
            <w:shd w:val="clear" w:color="auto" w:fill="BFBFBF"/>
            <w:vAlign w:val="center"/>
          </w:tcPr>
          <w:p w14:paraId="7DF8A3B6"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 xml:space="preserve">Numer wpisu do odpowiedniego rejestru – KRS </w:t>
            </w:r>
          </w:p>
          <w:p w14:paraId="46AD894F"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lub datę rozpoczęcia działalności z</w:t>
            </w:r>
          </w:p>
          <w:p w14:paraId="0A796FD9"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CEIDG</w:t>
            </w:r>
          </w:p>
        </w:tc>
        <w:tc>
          <w:tcPr>
            <w:tcW w:w="857" w:type="pct"/>
            <w:shd w:val="clear" w:color="auto" w:fill="BFBFBF"/>
            <w:vAlign w:val="center"/>
          </w:tcPr>
          <w:p w14:paraId="6FC48AA1"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NIP oraz Regon</w:t>
            </w:r>
          </w:p>
        </w:tc>
      </w:tr>
      <w:tr w:rsidR="000B2F43" w:rsidRPr="001A66A3" w14:paraId="30C50549" w14:textId="77777777" w:rsidTr="000D0882">
        <w:trPr>
          <w:cantSplit/>
        </w:trPr>
        <w:tc>
          <w:tcPr>
            <w:tcW w:w="281" w:type="pct"/>
            <w:vAlign w:val="center"/>
          </w:tcPr>
          <w:p w14:paraId="4C7687F6" w14:textId="0EDBD993" w:rsidR="000B2F43" w:rsidRPr="001A66A3" w:rsidRDefault="00E2103C" w:rsidP="000D0882">
            <w:pPr>
              <w:suppressAutoHyphens/>
              <w:spacing w:after="200" w:line="276" w:lineRule="auto"/>
              <w:ind w:left="284"/>
              <w:rPr>
                <w:rFonts w:eastAsia="Arial Unicode MS" w:cs="Calibri"/>
                <w:b/>
                <w:sz w:val="20"/>
                <w:szCs w:val="20"/>
              </w:rPr>
            </w:pPr>
            <w:r>
              <w:rPr>
                <w:rFonts w:eastAsia="Arial Unicode MS" w:cs="Calibri"/>
                <w:b/>
                <w:sz w:val="20"/>
                <w:szCs w:val="20"/>
              </w:rPr>
              <w:t>…..</w:t>
            </w:r>
          </w:p>
        </w:tc>
        <w:tc>
          <w:tcPr>
            <w:tcW w:w="1479" w:type="pct"/>
            <w:vAlign w:val="center"/>
          </w:tcPr>
          <w:p w14:paraId="7A4ABA30" w14:textId="77777777" w:rsidR="000B2F43" w:rsidRPr="001A66A3" w:rsidRDefault="000B2F43" w:rsidP="009E3645">
            <w:pPr>
              <w:suppressAutoHyphens/>
              <w:jc w:val="center"/>
              <w:rPr>
                <w:rFonts w:eastAsia="Arial Unicode MS" w:cs="Calibri"/>
                <w:b/>
                <w:sz w:val="20"/>
                <w:szCs w:val="20"/>
              </w:rPr>
            </w:pPr>
          </w:p>
        </w:tc>
        <w:tc>
          <w:tcPr>
            <w:tcW w:w="1105" w:type="pct"/>
            <w:vAlign w:val="center"/>
          </w:tcPr>
          <w:p w14:paraId="1FD5AAC4" w14:textId="77777777" w:rsidR="000B2F43" w:rsidRPr="001A66A3" w:rsidRDefault="000B2F43" w:rsidP="009E3645">
            <w:pPr>
              <w:suppressAutoHyphens/>
              <w:jc w:val="center"/>
              <w:rPr>
                <w:rFonts w:eastAsia="Arial Unicode MS" w:cs="Calibri"/>
                <w:b/>
                <w:sz w:val="20"/>
                <w:szCs w:val="20"/>
              </w:rPr>
            </w:pPr>
          </w:p>
        </w:tc>
        <w:tc>
          <w:tcPr>
            <w:tcW w:w="1278" w:type="pct"/>
            <w:vAlign w:val="center"/>
          </w:tcPr>
          <w:p w14:paraId="6304E742" w14:textId="77777777" w:rsidR="000B2F43" w:rsidRPr="001A66A3" w:rsidRDefault="000B2F43" w:rsidP="009E3645">
            <w:pPr>
              <w:suppressAutoHyphens/>
              <w:jc w:val="center"/>
              <w:rPr>
                <w:rFonts w:eastAsia="Arial Unicode MS" w:cs="Calibri"/>
                <w:b/>
                <w:sz w:val="20"/>
                <w:szCs w:val="20"/>
              </w:rPr>
            </w:pPr>
          </w:p>
        </w:tc>
        <w:tc>
          <w:tcPr>
            <w:tcW w:w="857" w:type="pct"/>
            <w:vAlign w:val="center"/>
          </w:tcPr>
          <w:p w14:paraId="4E28C8CF" w14:textId="77777777" w:rsidR="000B2F43" w:rsidRPr="001A66A3" w:rsidRDefault="000B2F43" w:rsidP="009E3645">
            <w:pPr>
              <w:suppressAutoHyphens/>
              <w:jc w:val="center"/>
              <w:rPr>
                <w:rFonts w:eastAsia="Arial Unicode MS" w:cs="Calibri"/>
                <w:b/>
                <w:sz w:val="20"/>
                <w:szCs w:val="20"/>
              </w:rPr>
            </w:pPr>
          </w:p>
          <w:p w14:paraId="0DAC9461" w14:textId="77777777" w:rsidR="000B2F43" w:rsidRPr="001A66A3" w:rsidRDefault="000B2F43" w:rsidP="009E3645">
            <w:pPr>
              <w:suppressAutoHyphens/>
              <w:jc w:val="center"/>
              <w:rPr>
                <w:rFonts w:eastAsia="Arial Unicode MS" w:cs="Calibri"/>
                <w:b/>
                <w:sz w:val="20"/>
                <w:szCs w:val="20"/>
              </w:rPr>
            </w:pPr>
          </w:p>
        </w:tc>
      </w:tr>
    </w:tbl>
    <w:p w14:paraId="1AA511AF" w14:textId="23369413" w:rsidR="000B2F43" w:rsidRPr="0004614E" w:rsidRDefault="000B2F43" w:rsidP="000D0882">
      <w:pPr>
        <w:numPr>
          <w:ilvl w:val="0"/>
          <w:numId w:val="46"/>
        </w:numPr>
        <w:tabs>
          <w:tab w:val="left" w:pos="567"/>
        </w:tabs>
        <w:suppressAutoHyphens/>
        <w:ind w:left="567" w:hanging="567"/>
        <w:rPr>
          <w:rFonts w:eastAsia="Arial Unicode MS" w:cs="Calibri"/>
          <w:sz w:val="20"/>
          <w:szCs w:val="20"/>
        </w:rPr>
      </w:pPr>
      <w:r w:rsidRPr="0004614E">
        <w:rPr>
          <w:rFonts w:eastAsia="Arial Unicode MS" w:cs="Calibri"/>
          <w:sz w:val="20"/>
          <w:szCs w:val="20"/>
        </w:rPr>
        <w:t>Oświadczam/y, że zastrzegamy/ nie zastrzegamy</w:t>
      </w:r>
      <w:r>
        <w:rPr>
          <w:rStyle w:val="Odwoanieprzypisudolnego"/>
          <w:rFonts w:eastAsia="Arial Unicode MS" w:cs="Calibri"/>
          <w:sz w:val="20"/>
          <w:szCs w:val="20"/>
        </w:rPr>
        <w:footnoteReference w:id="19"/>
      </w:r>
      <w:r w:rsidRPr="0004614E">
        <w:rPr>
          <w:rFonts w:eastAsia="Arial Unicode MS" w:cs="Calibri"/>
          <w:sz w:val="20"/>
          <w:szCs w:val="20"/>
        </w:rPr>
        <w:t xml:space="preserve"> części oferty jako tajemnica przedsiębiorstwa, w</w:t>
      </w:r>
      <w:r w:rsidR="00CE2629">
        <w:rPr>
          <w:rFonts w:eastAsia="Arial Unicode MS" w:cs="Calibri"/>
          <w:sz w:val="20"/>
          <w:szCs w:val="20"/>
        </w:rPr>
        <w:t> </w:t>
      </w:r>
      <w:r w:rsidRPr="0004614E">
        <w:rPr>
          <w:rFonts w:eastAsia="Arial Unicode MS" w:cs="Calibri"/>
          <w:sz w:val="20"/>
          <w:szCs w:val="20"/>
        </w:rPr>
        <w:t xml:space="preserve">rozumieniu ustawy z dnia 16 kwietnia 1993 r. o zwalczaniu nieuczciwej konkurencji (tekst jednolity: Dz.U. z 2018 r., poz. 419) i w związku z tym informacje zawarte w ofercie na stronach od ___ do ___ stanowią tajemnicę przedsiębiorstwa w rozumieniu ww. przepisów. </w:t>
      </w:r>
    </w:p>
    <w:p w14:paraId="49A41435" w14:textId="77777777" w:rsidR="000B2F43" w:rsidRPr="001A66A3" w:rsidRDefault="000B2F43" w:rsidP="000D0882">
      <w:pPr>
        <w:tabs>
          <w:tab w:val="left" w:pos="567"/>
        </w:tabs>
        <w:suppressAutoHyphens/>
        <w:ind w:left="644"/>
        <w:rPr>
          <w:rFonts w:eastAsia="Arial Unicode MS" w:cs="Calibri"/>
          <w:sz w:val="20"/>
          <w:szCs w:val="20"/>
        </w:rPr>
      </w:pPr>
      <w:r w:rsidRPr="0004614E">
        <w:rPr>
          <w:rFonts w:eastAsia="Arial Unicode MS" w:cs="Calibri"/>
          <w:sz w:val="20"/>
          <w:szCs w:val="20"/>
        </w:rPr>
        <w:t>Pozostałe strony oferty oraz załączników do niej są jawne i nie zawierają informacji stanowiących tajemnicę przedsiębiorstwa</w:t>
      </w:r>
    </w:p>
    <w:p w14:paraId="057BD28A" w14:textId="77777777" w:rsidR="00CE2629" w:rsidRDefault="00CE2629" w:rsidP="000D0882">
      <w:pPr>
        <w:tabs>
          <w:tab w:val="left" w:pos="567"/>
        </w:tabs>
        <w:suppressAutoHyphens/>
        <w:ind w:left="567"/>
        <w:rPr>
          <w:rFonts w:cs="Calibri"/>
          <w:sz w:val="20"/>
          <w:szCs w:val="20"/>
        </w:rPr>
      </w:pPr>
    </w:p>
    <w:p w14:paraId="36A8007C" w14:textId="380A7D75" w:rsidR="000B2F43" w:rsidRDefault="000B2F43" w:rsidP="000D0882">
      <w:pPr>
        <w:tabs>
          <w:tab w:val="left" w:pos="567"/>
        </w:tabs>
        <w:suppressAutoHyphens/>
        <w:ind w:left="567"/>
        <w:rPr>
          <w:rFonts w:cs="Calibri"/>
          <w:sz w:val="20"/>
          <w:szCs w:val="20"/>
        </w:rPr>
      </w:pPr>
      <w:r w:rsidRPr="001A66A3">
        <w:rPr>
          <w:rStyle w:val="Odwoanieprzypisudolnego"/>
          <w:rFonts w:cs="Calibri"/>
          <w:sz w:val="20"/>
          <w:szCs w:val="20"/>
        </w:rPr>
        <w:t>*</w:t>
      </w:r>
      <w:r w:rsidRPr="001A66A3">
        <w:rPr>
          <w:rFonts w:cs="Calibri"/>
          <w:sz w:val="20"/>
          <w:szCs w:val="20"/>
        </w:rPr>
        <w:t xml:space="preserve"> </w:t>
      </w:r>
      <w:r w:rsidRPr="00136687">
        <w:rPr>
          <w:rFonts w:eastAsia="Arial Unicode MS" w:cs="Calibri"/>
          <w:sz w:val="20"/>
          <w:szCs w:val="20"/>
        </w:rPr>
        <w:t>niepotrzebne</w:t>
      </w:r>
      <w:r w:rsidRPr="001A66A3">
        <w:rPr>
          <w:rFonts w:cs="Calibri"/>
          <w:sz w:val="20"/>
          <w:szCs w:val="20"/>
        </w:rPr>
        <w:t xml:space="preserve"> skreślić</w:t>
      </w:r>
    </w:p>
    <w:p w14:paraId="6627569B" w14:textId="77777777" w:rsidR="000B2F43" w:rsidRPr="000A2659" w:rsidRDefault="000B2F43" w:rsidP="000B2F43">
      <w:pPr>
        <w:tabs>
          <w:tab w:val="left" w:pos="567"/>
        </w:tabs>
        <w:suppressAutoHyphens/>
        <w:spacing w:after="120" w:line="276" w:lineRule="auto"/>
        <w:rPr>
          <w:rFonts w:asciiTheme="minorHAnsi" w:eastAsia="Arial Unicode MS" w:hAnsiTheme="minorHAnsi" w:cstheme="minorHAnsi"/>
          <w:szCs w:val="22"/>
        </w:rPr>
        <w:sectPr w:rsidR="000B2F43" w:rsidRPr="000A2659" w:rsidSect="001D399F">
          <w:headerReference w:type="default" r:id="rId16"/>
          <w:footerReference w:type="even" r:id="rId17"/>
          <w:footerReference w:type="default" r:id="rId18"/>
          <w:headerReference w:type="first" r:id="rId19"/>
          <w:pgSz w:w="11907" w:h="16840" w:code="9"/>
          <w:pgMar w:top="1843" w:right="1418" w:bottom="1418" w:left="1418" w:header="709" w:footer="709" w:gutter="0"/>
          <w:cols w:space="708"/>
          <w:noEndnote/>
          <w:docGrid w:linePitch="326"/>
        </w:sectPr>
      </w:pPr>
    </w:p>
    <w:p w14:paraId="0E32760B" w14:textId="77777777" w:rsidR="000B2F43" w:rsidRPr="001A66A3" w:rsidRDefault="000B2F43" w:rsidP="000B2F43">
      <w:pPr>
        <w:numPr>
          <w:ilvl w:val="0"/>
          <w:numId w:val="42"/>
        </w:numPr>
        <w:suppressAutoHyphens/>
        <w:spacing w:after="120"/>
        <w:jc w:val="left"/>
        <w:rPr>
          <w:rFonts w:eastAsia="Arial Unicode MS" w:cs="Calibri"/>
          <w:sz w:val="20"/>
          <w:szCs w:val="20"/>
        </w:rPr>
      </w:pPr>
      <w:r w:rsidRPr="001A66A3">
        <w:rPr>
          <w:rFonts w:eastAsia="Arial Unicode MS" w:cs="Calibri"/>
          <w:b/>
          <w:sz w:val="20"/>
          <w:szCs w:val="20"/>
        </w:rPr>
        <w:t>CENA OFERTY</w:t>
      </w:r>
    </w:p>
    <w:p w14:paraId="40E72F88" w14:textId="77777777" w:rsidR="000B2F43" w:rsidRPr="001A66A3" w:rsidRDefault="000B2F43" w:rsidP="000B2F43">
      <w:pPr>
        <w:suppressAutoHyphens/>
        <w:spacing w:after="120"/>
        <w:jc w:val="left"/>
        <w:rPr>
          <w:rFonts w:eastAsia="Arial Unicode MS" w:cs="Calibri"/>
          <w:b/>
          <w:sz w:val="20"/>
          <w:szCs w:val="20"/>
        </w:rPr>
      </w:pPr>
      <w:r w:rsidRPr="001A66A3">
        <w:rPr>
          <w:rFonts w:eastAsia="Arial Unicode MS" w:cs="Calibri"/>
          <w:b/>
          <w:sz w:val="20"/>
          <w:szCs w:val="20"/>
        </w:rPr>
        <w:t>[Cena brutto winna zawierać wszelkie koszty jakie Wykonawca poniesie w związku z realizacją zamówienia]</w:t>
      </w:r>
    </w:p>
    <w:p w14:paraId="00173C57" w14:textId="77777777" w:rsidR="000B2F43" w:rsidRPr="001A66A3" w:rsidRDefault="000B2F43" w:rsidP="000B2F43">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gwarantuję wykonanie niniejszego zamówienia zgodnie z treścią SIWZ</w:t>
      </w:r>
    </w:p>
    <w:p w14:paraId="16729778" w14:textId="77777777" w:rsidR="000B2F43" w:rsidRPr="001A66A3" w:rsidRDefault="000B2F43" w:rsidP="000B2F43">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Cena całkowita brutto mojej (naszej) oferty za realizację całości przedmiotu zamówienia, zgodnie z warunkami dokumentacji przetargowej wynosi:</w:t>
      </w:r>
    </w:p>
    <w:p w14:paraId="4529A379" w14:textId="7155D0E4" w:rsidR="000B2F43" w:rsidRPr="001A66A3" w:rsidRDefault="000B2F43" w:rsidP="000B2F43">
      <w:pPr>
        <w:ind w:left="-142"/>
        <w:jc w:val="center"/>
        <w:rPr>
          <w:rFonts w:cs="Calibri"/>
          <w:b/>
          <w:bCs/>
          <w:i/>
          <w:sz w:val="20"/>
          <w:szCs w:val="20"/>
        </w:rPr>
      </w:pPr>
      <w:r w:rsidRPr="001A66A3">
        <w:rPr>
          <w:rFonts w:cs="Calibri"/>
          <w:b/>
          <w:sz w:val="20"/>
          <w:szCs w:val="20"/>
        </w:rPr>
        <w:t>Tabela cenowa</w:t>
      </w:r>
      <w:r w:rsidR="009E3645">
        <w:rPr>
          <w:rFonts w:cs="Calibri"/>
          <w:b/>
          <w:sz w:val="20"/>
          <w:szCs w:val="20"/>
        </w:rPr>
        <w:t xml:space="preserve"> dla </w:t>
      </w:r>
      <w:r w:rsidR="009E3645" w:rsidRPr="009E3645">
        <w:rPr>
          <w:rFonts w:cs="Calibri"/>
          <w:b/>
          <w:sz w:val="20"/>
          <w:szCs w:val="20"/>
        </w:rPr>
        <w:t>Czę</w:t>
      </w:r>
      <w:r w:rsidR="009E3645">
        <w:rPr>
          <w:rFonts w:cs="Calibri"/>
          <w:b/>
          <w:sz w:val="20"/>
          <w:szCs w:val="20"/>
        </w:rPr>
        <w:t>ści</w:t>
      </w:r>
      <w:r w:rsidR="009E3645" w:rsidRPr="009E3645">
        <w:rPr>
          <w:rFonts w:cs="Calibri"/>
          <w:b/>
          <w:sz w:val="20"/>
          <w:szCs w:val="20"/>
        </w:rPr>
        <w:t xml:space="preserve"> III zamówienia - Dzierżawa dwóch ciemnych włókien światłowodowych w relacji: Warszawa Al. Jerozolimskie 132 - Warszawa Olszewska 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980"/>
        <w:gridCol w:w="837"/>
        <w:gridCol w:w="1300"/>
        <w:gridCol w:w="1297"/>
        <w:gridCol w:w="2024"/>
        <w:gridCol w:w="959"/>
        <w:gridCol w:w="2639"/>
        <w:gridCol w:w="2639"/>
      </w:tblGrid>
      <w:tr w:rsidR="000B2F43" w:rsidRPr="001A66A3" w14:paraId="5DB04E4E" w14:textId="77777777" w:rsidTr="00FC0455">
        <w:trPr>
          <w:trHeight w:val="711"/>
          <w:jc w:val="center"/>
        </w:trPr>
        <w:tc>
          <w:tcPr>
            <w:tcW w:w="2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12806" w14:textId="77777777" w:rsidR="000B2F43" w:rsidRPr="001A66A3" w:rsidRDefault="000B2F43" w:rsidP="009E3645">
            <w:pPr>
              <w:jc w:val="center"/>
              <w:rPr>
                <w:rFonts w:cs="Calibri"/>
                <w:b/>
                <w:sz w:val="20"/>
                <w:szCs w:val="20"/>
              </w:rPr>
            </w:pPr>
            <w:r w:rsidRPr="001A66A3">
              <w:rPr>
                <w:rFonts w:cs="Calibri"/>
                <w:b/>
                <w:sz w:val="20"/>
                <w:szCs w:val="20"/>
              </w:rPr>
              <w:t>L.p.</w:t>
            </w:r>
          </w:p>
        </w:tc>
        <w:tc>
          <w:tcPr>
            <w:tcW w:w="6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19585B" w14:textId="77777777" w:rsidR="000B2F43" w:rsidRPr="001A66A3" w:rsidRDefault="000B2F43" w:rsidP="009E3645">
            <w:pPr>
              <w:jc w:val="center"/>
              <w:rPr>
                <w:rFonts w:cs="Calibri"/>
                <w:b/>
                <w:sz w:val="20"/>
                <w:szCs w:val="20"/>
              </w:rPr>
            </w:pPr>
            <w:r>
              <w:rPr>
                <w:rFonts w:cs="Calibri"/>
                <w:b/>
                <w:sz w:val="20"/>
                <w:szCs w:val="20"/>
              </w:rPr>
              <w:t>Nazwa usługi</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5F5D4C" w14:textId="77777777" w:rsidR="000B2F43" w:rsidRPr="001A66A3" w:rsidRDefault="000B2F43" w:rsidP="009E3645">
            <w:pPr>
              <w:jc w:val="center"/>
              <w:rPr>
                <w:rFonts w:cs="Calibri"/>
                <w:b/>
                <w:sz w:val="20"/>
                <w:szCs w:val="20"/>
              </w:rPr>
            </w:pPr>
            <w:proofErr w:type="spellStart"/>
            <w:r>
              <w:rPr>
                <w:rFonts w:cs="Calibri"/>
                <w:b/>
                <w:sz w:val="20"/>
                <w:szCs w:val="20"/>
              </w:rPr>
              <w:t>j.m</w:t>
            </w:r>
            <w:proofErr w:type="spellEnd"/>
          </w:p>
          <w:p w14:paraId="6D8AF5F6" w14:textId="77777777" w:rsidR="000B2F43" w:rsidRPr="001A66A3" w:rsidRDefault="000B2F43" w:rsidP="009E3645">
            <w:pPr>
              <w:jc w:val="center"/>
              <w:rPr>
                <w:rFonts w:cs="Calibri"/>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0AD7E8" w14:textId="77777777" w:rsidR="000B2F43" w:rsidRPr="001A66A3" w:rsidRDefault="000B2F43" w:rsidP="009E3645">
            <w:pPr>
              <w:jc w:val="center"/>
              <w:rPr>
                <w:rFonts w:cs="Calibri"/>
                <w:b/>
                <w:sz w:val="20"/>
                <w:szCs w:val="20"/>
              </w:rPr>
            </w:pPr>
            <w:r>
              <w:rPr>
                <w:rFonts w:cs="Calibri"/>
                <w:b/>
                <w:sz w:val="20"/>
                <w:szCs w:val="20"/>
              </w:rPr>
              <w:t>Ilość</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09845F" w14:textId="77777777" w:rsidR="000B2F43" w:rsidRDefault="000B2F43" w:rsidP="009E3645">
            <w:pPr>
              <w:jc w:val="center"/>
              <w:rPr>
                <w:rFonts w:cs="Calibri"/>
                <w:b/>
                <w:sz w:val="20"/>
                <w:szCs w:val="20"/>
              </w:rPr>
            </w:pPr>
            <w:r w:rsidRPr="00716107">
              <w:rPr>
                <w:rFonts w:cs="Calibri"/>
                <w:b/>
                <w:sz w:val="20"/>
                <w:szCs w:val="20"/>
              </w:rPr>
              <w:t>C</w:t>
            </w:r>
            <w:r>
              <w:rPr>
                <w:rFonts w:cs="Calibri"/>
                <w:b/>
                <w:sz w:val="20"/>
                <w:szCs w:val="20"/>
              </w:rPr>
              <w:t>e</w:t>
            </w:r>
            <w:r w:rsidRPr="00716107">
              <w:rPr>
                <w:rFonts w:cs="Calibri"/>
                <w:b/>
                <w:sz w:val="20"/>
                <w:szCs w:val="20"/>
              </w:rPr>
              <w:t>na jedn. bez podatku VAT</w:t>
            </w:r>
          </w:p>
          <w:p w14:paraId="762806FA" w14:textId="77777777" w:rsidR="000B2F43" w:rsidRPr="004168AD" w:rsidRDefault="000B2F43" w:rsidP="009E3645">
            <w:pPr>
              <w:jc w:val="center"/>
              <w:rPr>
                <w:rFonts w:cs="Calibri"/>
                <w:b/>
                <w:sz w:val="20"/>
                <w:szCs w:val="20"/>
              </w:rPr>
            </w:pPr>
            <w:r>
              <w:rPr>
                <w:rFonts w:cs="Calibri"/>
                <w:b/>
                <w:sz w:val="20"/>
                <w:szCs w:val="20"/>
              </w:rPr>
              <w:t>w PLN</w:t>
            </w:r>
          </w:p>
          <w:p w14:paraId="78A0962F" w14:textId="77777777" w:rsidR="000B2F43" w:rsidRPr="001A66A3" w:rsidRDefault="000B2F43" w:rsidP="009E3645">
            <w:pPr>
              <w:jc w:val="center"/>
              <w:rPr>
                <w:rFonts w:cs="Calibri"/>
                <w:b/>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AE8288" w14:textId="77777777" w:rsidR="000B2F43" w:rsidRPr="001A66A3" w:rsidRDefault="000B2F43" w:rsidP="009E3645">
            <w:pPr>
              <w:jc w:val="center"/>
              <w:rPr>
                <w:rFonts w:cs="Calibri"/>
                <w:b/>
                <w:sz w:val="20"/>
                <w:szCs w:val="20"/>
              </w:rPr>
            </w:pPr>
            <w:r w:rsidRPr="001A66A3">
              <w:rPr>
                <w:rFonts w:cs="Calibri"/>
                <w:b/>
                <w:sz w:val="20"/>
                <w:szCs w:val="20"/>
              </w:rPr>
              <w:t xml:space="preserve">Wartość </w:t>
            </w:r>
            <w:r>
              <w:rPr>
                <w:rFonts w:cs="Calibri"/>
                <w:b/>
                <w:sz w:val="20"/>
                <w:szCs w:val="20"/>
              </w:rPr>
              <w:t>bez podatku VAT</w:t>
            </w:r>
          </w:p>
          <w:p w14:paraId="18D2862F" w14:textId="77777777" w:rsidR="000B2F43" w:rsidRPr="001A66A3" w:rsidRDefault="000B2F43" w:rsidP="009E3645">
            <w:pPr>
              <w:jc w:val="center"/>
              <w:rPr>
                <w:rFonts w:cs="Calibri"/>
                <w:b/>
                <w:sz w:val="20"/>
                <w:szCs w:val="20"/>
              </w:rPr>
            </w:pPr>
            <w:r w:rsidRPr="001A66A3">
              <w:rPr>
                <w:rFonts w:cs="Calibri"/>
                <w:b/>
                <w:sz w:val="20"/>
                <w:szCs w:val="20"/>
              </w:rPr>
              <w:t xml:space="preserve">w </w:t>
            </w:r>
            <w:r>
              <w:rPr>
                <w:rFonts w:cs="Calibri"/>
                <w:b/>
                <w:sz w:val="20"/>
                <w:szCs w:val="20"/>
              </w:rPr>
              <w:t>PLN</w:t>
            </w:r>
          </w:p>
          <w:p w14:paraId="5F726654" w14:textId="77777777" w:rsidR="000B2F43" w:rsidRPr="001A66A3" w:rsidRDefault="000B2F43" w:rsidP="009E3645">
            <w:pPr>
              <w:jc w:val="center"/>
              <w:rPr>
                <w:rFonts w:cs="Calibri"/>
                <w:b/>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CC99A1" w14:textId="77777777" w:rsidR="000B2F43" w:rsidRPr="001A66A3" w:rsidRDefault="000B2F43" w:rsidP="009E3645">
            <w:pPr>
              <w:jc w:val="center"/>
              <w:rPr>
                <w:rFonts w:cs="Calibri"/>
                <w:b/>
                <w:sz w:val="20"/>
                <w:szCs w:val="20"/>
              </w:rPr>
            </w:pPr>
            <w:r>
              <w:rPr>
                <w:rFonts w:cs="Calibri"/>
                <w:b/>
                <w:sz w:val="20"/>
                <w:szCs w:val="20"/>
              </w:rPr>
              <w:t>Stawka podatku VAT w %</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E2E8BA8" w14:textId="77777777" w:rsidR="000B2F43" w:rsidRDefault="000B2F43" w:rsidP="009E3645">
            <w:pPr>
              <w:jc w:val="center"/>
              <w:rPr>
                <w:rFonts w:cs="Calibri"/>
                <w:b/>
                <w:sz w:val="20"/>
                <w:szCs w:val="20"/>
              </w:rPr>
            </w:pPr>
            <w:r>
              <w:rPr>
                <w:rFonts w:cs="Calibri"/>
                <w:b/>
                <w:sz w:val="20"/>
                <w:szCs w:val="20"/>
              </w:rPr>
              <w:t>Kwota podatku VAT w PLN</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B08187" w14:textId="77777777" w:rsidR="000B2F43" w:rsidRPr="001A66A3" w:rsidRDefault="000B2F43" w:rsidP="009E3645">
            <w:pPr>
              <w:jc w:val="center"/>
              <w:rPr>
                <w:rFonts w:cs="Calibri"/>
                <w:b/>
                <w:sz w:val="20"/>
                <w:szCs w:val="20"/>
              </w:rPr>
            </w:pPr>
            <w:r>
              <w:rPr>
                <w:rFonts w:cs="Calibri"/>
                <w:b/>
                <w:sz w:val="20"/>
                <w:szCs w:val="20"/>
              </w:rPr>
              <w:t xml:space="preserve">Wartość </w:t>
            </w:r>
            <w:r w:rsidRPr="001A66A3">
              <w:rPr>
                <w:rFonts w:cs="Calibri"/>
                <w:b/>
                <w:sz w:val="20"/>
                <w:szCs w:val="20"/>
              </w:rPr>
              <w:t>brutto</w:t>
            </w:r>
            <w:r>
              <w:rPr>
                <w:rFonts w:cs="Calibri"/>
                <w:b/>
                <w:sz w:val="20"/>
                <w:szCs w:val="20"/>
              </w:rPr>
              <w:t xml:space="preserve"> wraz z podatkiem VAT w PLN</w:t>
            </w:r>
          </w:p>
          <w:p w14:paraId="0065D530" w14:textId="77777777" w:rsidR="000B2F43" w:rsidRPr="001A66A3" w:rsidRDefault="000B2F43" w:rsidP="009E3645">
            <w:pPr>
              <w:jc w:val="center"/>
              <w:rPr>
                <w:rFonts w:cs="Calibri"/>
                <w:b/>
                <w:sz w:val="20"/>
                <w:szCs w:val="20"/>
              </w:rPr>
            </w:pPr>
          </w:p>
        </w:tc>
      </w:tr>
      <w:tr w:rsidR="000B2F43" w:rsidRPr="001A66A3" w14:paraId="24029BF7" w14:textId="77777777" w:rsidTr="00FC0455">
        <w:trPr>
          <w:trHeight w:val="225"/>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B8E532" w14:textId="77777777" w:rsidR="000B2F43" w:rsidRPr="001A66A3" w:rsidRDefault="000B2F43" w:rsidP="009E3645">
            <w:pPr>
              <w:jc w:val="center"/>
              <w:rPr>
                <w:rFonts w:cs="Calibri"/>
                <w:b/>
                <w:sz w:val="20"/>
                <w:szCs w:val="20"/>
              </w:rPr>
            </w:pPr>
            <w:r w:rsidRPr="001A66A3">
              <w:rPr>
                <w:rFonts w:cs="Calibri"/>
                <w:b/>
                <w:sz w:val="20"/>
                <w:szCs w:val="20"/>
              </w:rPr>
              <w:t>Kol.1</w:t>
            </w:r>
          </w:p>
        </w:tc>
        <w:tc>
          <w:tcPr>
            <w:tcW w:w="6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3D95BF" w14:textId="77777777" w:rsidR="000B2F43" w:rsidRPr="001A66A3" w:rsidRDefault="000B2F43" w:rsidP="009E3645">
            <w:pPr>
              <w:jc w:val="center"/>
              <w:rPr>
                <w:rFonts w:cs="Calibri"/>
                <w:b/>
                <w:sz w:val="20"/>
                <w:szCs w:val="20"/>
              </w:rPr>
            </w:pPr>
            <w:r w:rsidRPr="001A66A3">
              <w:rPr>
                <w:rFonts w:cs="Calibri"/>
                <w:b/>
                <w:sz w:val="20"/>
                <w:szCs w:val="20"/>
              </w:rPr>
              <w:t>Kol.2</w:t>
            </w:r>
          </w:p>
        </w:tc>
        <w:tc>
          <w:tcPr>
            <w:tcW w:w="29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CA6670C" w14:textId="77777777" w:rsidR="000B2F43" w:rsidRPr="001A66A3" w:rsidRDefault="000B2F43" w:rsidP="009E3645">
            <w:pPr>
              <w:jc w:val="center"/>
              <w:rPr>
                <w:rFonts w:cs="Calibri"/>
                <w:b/>
                <w:sz w:val="20"/>
                <w:szCs w:val="20"/>
              </w:rPr>
            </w:pPr>
            <w:r>
              <w:rPr>
                <w:rFonts w:cs="Calibri"/>
                <w:b/>
                <w:sz w:val="20"/>
                <w:szCs w:val="20"/>
              </w:rPr>
              <w:t>Kol.3</w:t>
            </w:r>
          </w:p>
        </w:tc>
        <w:tc>
          <w:tcPr>
            <w:tcW w:w="4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6CC2D13" w14:textId="77777777" w:rsidR="000B2F43" w:rsidRPr="001A66A3" w:rsidRDefault="000B2F43" w:rsidP="009E3645">
            <w:pPr>
              <w:jc w:val="center"/>
              <w:rPr>
                <w:rFonts w:cs="Calibri"/>
                <w:b/>
                <w:sz w:val="20"/>
                <w:szCs w:val="20"/>
              </w:rPr>
            </w:pPr>
            <w:r>
              <w:rPr>
                <w:rFonts w:cs="Calibri"/>
                <w:b/>
                <w:sz w:val="20"/>
                <w:szCs w:val="20"/>
              </w:rPr>
              <w:t>Kol.4</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1EA0A18" w14:textId="77777777" w:rsidR="000B2F43" w:rsidRPr="001A66A3" w:rsidRDefault="000B2F43" w:rsidP="009E3645">
            <w:pPr>
              <w:jc w:val="center"/>
              <w:rPr>
                <w:rFonts w:cs="Calibri"/>
                <w:b/>
                <w:sz w:val="20"/>
                <w:szCs w:val="20"/>
              </w:rPr>
            </w:pPr>
            <w:r>
              <w:rPr>
                <w:rFonts w:cs="Calibri"/>
                <w:b/>
                <w:sz w:val="20"/>
                <w:szCs w:val="20"/>
              </w:rPr>
              <w:t>Kol.5</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A920C8B" w14:textId="77777777" w:rsidR="000B2F43" w:rsidRPr="001A66A3" w:rsidRDefault="000B2F43" w:rsidP="009E3645">
            <w:pPr>
              <w:jc w:val="center"/>
              <w:rPr>
                <w:rFonts w:cs="Calibri"/>
                <w:b/>
                <w:sz w:val="20"/>
                <w:szCs w:val="20"/>
              </w:rPr>
            </w:pPr>
            <w:r>
              <w:rPr>
                <w:rFonts w:cs="Calibri"/>
                <w:b/>
                <w:sz w:val="20"/>
                <w:szCs w:val="20"/>
              </w:rPr>
              <w:t>Kol.6</w:t>
            </w:r>
          </w:p>
        </w:tc>
        <w:tc>
          <w:tcPr>
            <w:tcW w:w="3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FF7F176" w14:textId="77777777" w:rsidR="000B2F43" w:rsidRPr="001A66A3" w:rsidRDefault="000B2F43" w:rsidP="009E3645">
            <w:pPr>
              <w:jc w:val="center"/>
              <w:rPr>
                <w:rFonts w:cs="Calibri"/>
                <w:b/>
                <w:sz w:val="20"/>
                <w:szCs w:val="20"/>
              </w:rPr>
            </w:pPr>
            <w:r>
              <w:rPr>
                <w:rFonts w:cs="Calibri"/>
                <w:b/>
                <w:sz w:val="20"/>
                <w:szCs w:val="20"/>
              </w:rPr>
              <w:t>Kol.7</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14:paraId="25F701DA" w14:textId="77777777" w:rsidR="000B2F43" w:rsidRDefault="000B2F43" w:rsidP="009E3645">
            <w:pPr>
              <w:jc w:val="center"/>
              <w:rPr>
                <w:rFonts w:cs="Calibri"/>
                <w:b/>
                <w:sz w:val="20"/>
                <w:szCs w:val="20"/>
              </w:rPr>
            </w:pPr>
            <w:r>
              <w:rPr>
                <w:rFonts w:cs="Calibri"/>
                <w:b/>
                <w:sz w:val="20"/>
                <w:szCs w:val="20"/>
              </w:rPr>
              <w:t>Kol.8</w:t>
            </w:r>
          </w:p>
        </w:tc>
        <w:tc>
          <w:tcPr>
            <w:tcW w:w="92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0ED4B3" w14:textId="77777777" w:rsidR="000B2F43" w:rsidRPr="001A66A3" w:rsidRDefault="000B2F43" w:rsidP="009E3645">
            <w:pPr>
              <w:jc w:val="center"/>
              <w:rPr>
                <w:rFonts w:cs="Calibri"/>
                <w:b/>
                <w:sz w:val="20"/>
                <w:szCs w:val="20"/>
              </w:rPr>
            </w:pPr>
            <w:r>
              <w:rPr>
                <w:rFonts w:cs="Calibri"/>
                <w:b/>
                <w:sz w:val="20"/>
                <w:szCs w:val="20"/>
              </w:rPr>
              <w:t>Kol.9</w:t>
            </w:r>
          </w:p>
        </w:tc>
      </w:tr>
      <w:tr w:rsidR="000B2F43" w:rsidRPr="001A66A3" w14:paraId="2C7A8F2E" w14:textId="77777777" w:rsidTr="00FC0455">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260A68" w14:textId="77777777" w:rsidR="000B2F43" w:rsidRPr="001A66A3" w:rsidRDefault="000B2F43" w:rsidP="00FC0455">
            <w:pPr>
              <w:numPr>
                <w:ilvl w:val="0"/>
                <w:numId w:val="43"/>
              </w:numPr>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69E9AF" w14:textId="7FDB752A" w:rsidR="000B2F43" w:rsidRPr="00580C74" w:rsidRDefault="00031337" w:rsidP="00FC0455">
            <w:pPr>
              <w:jc w:val="center"/>
              <w:rPr>
                <w:rFonts w:cs="Calibri"/>
                <w:sz w:val="20"/>
                <w:szCs w:val="20"/>
              </w:rPr>
            </w:pPr>
            <w:r>
              <w:rPr>
                <w:rFonts w:cs="Calibri"/>
                <w:sz w:val="20"/>
                <w:szCs w:val="20"/>
              </w:rPr>
              <w:t>O</w:t>
            </w:r>
            <w:r w:rsidR="000B2F43" w:rsidRPr="00716107">
              <w:rPr>
                <w:rFonts w:cs="Calibri"/>
                <w:sz w:val="20"/>
                <w:szCs w:val="20"/>
              </w:rPr>
              <w:t>płat</w:t>
            </w:r>
            <w:r w:rsidR="000B2F43">
              <w:rPr>
                <w:rFonts w:cs="Calibri"/>
                <w:sz w:val="20"/>
                <w:szCs w:val="20"/>
              </w:rPr>
              <w:t>a instalacyjna</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36B75D" w14:textId="77777777" w:rsidR="000B2F43" w:rsidRPr="001A66A3" w:rsidRDefault="000B2F43" w:rsidP="009E3645">
            <w:pPr>
              <w:jc w:val="center"/>
              <w:rPr>
                <w:rFonts w:cs="Calibri"/>
                <w:sz w:val="20"/>
                <w:szCs w:val="20"/>
              </w:rPr>
            </w:pPr>
            <w:proofErr w:type="spellStart"/>
            <w:r>
              <w:rPr>
                <w:rFonts w:cs="Calibri"/>
                <w:sz w:val="20"/>
                <w:szCs w:val="20"/>
              </w:rPr>
              <w:t>n.d</w:t>
            </w:r>
            <w:proofErr w:type="spellEnd"/>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54DFE" w14:textId="77777777" w:rsidR="000B2F43" w:rsidRPr="001A66A3" w:rsidRDefault="000B2F43" w:rsidP="009E3645">
            <w:pPr>
              <w:jc w:val="center"/>
              <w:rPr>
                <w:rFonts w:cs="Calibri"/>
                <w:sz w:val="20"/>
                <w:szCs w:val="20"/>
              </w:rPr>
            </w:pPr>
            <w:r>
              <w:rPr>
                <w:rFonts w:cs="Calibri"/>
                <w:sz w:val="20"/>
                <w:szCs w:val="20"/>
              </w:rPr>
              <w:t>1</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2DCFA1" w14:textId="77777777" w:rsidR="000B2F43" w:rsidRPr="001A66A3" w:rsidRDefault="000B2F43" w:rsidP="009E3645">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8342D6" w14:textId="77777777" w:rsidR="000B2F43" w:rsidRPr="001A66A3" w:rsidRDefault="000B2F43" w:rsidP="009E364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A7BC12"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2AE6DE73" w14:textId="77777777" w:rsidR="000B2F43" w:rsidRPr="001A66A3" w:rsidRDefault="000B2F43" w:rsidP="009E364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F0A86F" w14:textId="77777777" w:rsidR="000B2F43" w:rsidRPr="001A66A3" w:rsidRDefault="000B2F43" w:rsidP="009E3645">
            <w:pPr>
              <w:jc w:val="center"/>
              <w:rPr>
                <w:rFonts w:cs="Calibri"/>
                <w:sz w:val="20"/>
                <w:szCs w:val="20"/>
              </w:rPr>
            </w:pPr>
          </w:p>
        </w:tc>
      </w:tr>
      <w:tr w:rsidR="00FC0455" w:rsidRPr="001A66A3" w14:paraId="4CD25A21" w14:textId="77777777" w:rsidTr="00FC0455">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CCF8E1" w14:textId="77777777" w:rsidR="00FC0455" w:rsidRPr="001A66A3" w:rsidRDefault="00FC0455" w:rsidP="00FC0455">
            <w:pPr>
              <w:numPr>
                <w:ilvl w:val="0"/>
                <w:numId w:val="4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49AE4" w14:textId="212ACB6A" w:rsidR="00FC0455" w:rsidRPr="00716107" w:rsidRDefault="00031337" w:rsidP="00FC0455">
            <w:pPr>
              <w:jc w:val="center"/>
              <w:rPr>
                <w:rFonts w:cs="Calibri"/>
                <w:sz w:val="20"/>
                <w:szCs w:val="20"/>
              </w:rPr>
            </w:pPr>
            <w:r>
              <w:rPr>
                <w:rFonts w:cs="Calibri"/>
                <w:sz w:val="20"/>
                <w:szCs w:val="20"/>
              </w:rPr>
              <w:t>O</w:t>
            </w:r>
            <w:r w:rsidR="00FC0455" w:rsidRPr="00FC0455">
              <w:rPr>
                <w:rFonts w:cs="Calibri"/>
                <w:sz w:val="20"/>
                <w:szCs w:val="20"/>
              </w:rPr>
              <w:t>płata instalacyjna w przypadku zmiany lokalizacji przez Zamawiającego</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66FDCA" w14:textId="18E68857" w:rsidR="00FC0455" w:rsidRDefault="00FC0455" w:rsidP="00FC0455">
            <w:pPr>
              <w:jc w:val="center"/>
              <w:rPr>
                <w:rFonts w:cs="Calibri"/>
                <w:sz w:val="20"/>
                <w:szCs w:val="20"/>
              </w:rPr>
            </w:pPr>
            <w:proofErr w:type="spellStart"/>
            <w:r>
              <w:rPr>
                <w:rFonts w:cs="Calibri"/>
                <w:sz w:val="20"/>
                <w:szCs w:val="20"/>
              </w:rPr>
              <w:t>n.d</w:t>
            </w:r>
            <w:proofErr w:type="spellEnd"/>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2E382" w14:textId="5F09212F" w:rsidR="00FC0455" w:rsidRDefault="00FC0455" w:rsidP="00FC0455">
            <w:pPr>
              <w:jc w:val="center"/>
              <w:rPr>
                <w:rFonts w:cs="Calibri"/>
                <w:sz w:val="20"/>
                <w:szCs w:val="20"/>
              </w:rPr>
            </w:pPr>
            <w:r>
              <w:rPr>
                <w:rFonts w:cs="Calibri"/>
                <w:sz w:val="20"/>
                <w:szCs w:val="20"/>
              </w:rPr>
              <w:t>1</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7EC3C0" w14:textId="77777777" w:rsidR="00FC0455" w:rsidRPr="001A66A3" w:rsidRDefault="00FC0455" w:rsidP="00FC0455">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286835" w14:textId="77777777" w:rsidR="00FC0455" w:rsidRPr="001A66A3" w:rsidRDefault="00FC0455" w:rsidP="00FC045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32695C" w14:textId="77777777" w:rsidR="00FC0455" w:rsidRPr="001A66A3" w:rsidRDefault="00FC0455" w:rsidP="00FC045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5400B96D" w14:textId="77777777" w:rsidR="00FC0455" w:rsidRPr="001A66A3" w:rsidRDefault="00FC0455" w:rsidP="00FC045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D65D9E" w14:textId="77777777" w:rsidR="00FC0455" w:rsidRPr="001A66A3" w:rsidRDefault="00FC0455" w:rsidP="00FC0455">
            <w:pPr>
              <w:jc w:val="center"/>
              <w:rPr>
                <w:rFonts w:cs="Calibri"/>
                <w:sz w:val="20"/>
                <w:szCs w:val="20"/>
              </w:rPr>
            </w:pPr>
          </w:p>
        </w:tc>
      </w:tr>
      <w:tr w:rsidR="00FC0455" w:rsidRPr="001A66A3" w14:paraId="43FB7D32" w14:textId="77777777" w:rsidTr="00CE02F1">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D39E11" w14:textId="77777777" w:rsidR="00FC0455" w:rsidRPr="001A66A3" w:rsidRDefault="00FC0455" w:rsidP="00FC0455">
            <w:pPr>
              <w:numPr>
                <w:ilvl w:val="0"/>
                <w:numId w:val="43"/>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63E184" w14:textId="01CA5E6E" w:rsidR="00FC0455" w:rsidRPr="00580C74" w:rsidRDefault="00031337" w:rsidP="00FC0455">
            <w:pPr>
              <w:jc w:val="center"/>
              <w:rPr>
                <w:rFonts w:cs="Calibri"/>
                <w:sz w:val="20"/>
                <w:szCs w:val="20"/>
              </w:rPr>
            </w:pPr>
            <w:r>
              <w:rPr>
                <w:rFonts w:cs="Calibri"/>
                <w:sz w:val="20"/>
                <w:szCs w:val="20"/>
              </w:rPr>
              <w:t>M</w:t>
            </w:r>
            <w:r w:rsidR="00FC0455" w:rsidRPr="00FC0455">
              <w:rPr>
                <w:rFonts w:cs="Calibri"/>
                <w:sz w:val="20"/>
                <w:szCs w:val="20"/>
              </w:rPr>
              <w:t>iesięczny czynsz z tytułu dzierżawy</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CF8229" w14:textId="77777777" w:rsidR="00FC0455" w:rsidRDefault="00FC0455" w:rsidP="00FC0455">
            <w:pPr>
              <w:jc w:val="center"/>
              <w:rPr>
                <w:rFonts w:cs="Calibri"/>
                <w:sz w:val="20"/>
                <w:szCs w:val="20"/>
              </w:rPr>
            </w:pPr>
            <w:r>
              <w:rPr>
                <w:rFonts w:cs="Calibri"/>
                <w:sz w:val="20"/>
                <w:szCs w:val="20"/>
              </w:rPr>
              <w:t>Miesiąc</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C12674" w14:textId="77777777" w:rsidR="00FC0455" w:rsidRDefault="00FC0455" w:rsidP="00FC0455">
            <w:pPr>
              <w:jc w:val="center"/>
              <w:rPr>
                <w:rFonts w:cs="Calibri"/>
                <w:sz w:val="20"/>
                <w:szCs w:val="20"/>
              </w:rPr>
            </w:pPr>
            <w:r>
              <w:rPr>
                <w:rFonts w:cs="Calibri"/>
                <w:sz w:val="20"/>
                <w:szCs w:val="20"/>
              </w:rPr>
              <w:t>24</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ECF585" w14:textId="77777777" w:rsidR="00FC0455" w:rsidRPr="001A66A3" w:rsidRDefault="00FC0455" w:rsidP="00FC0455">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3F729" w14:textId="77777777" w:rsidR="00FC0455" w:rsidRPr="001A66A3" w:rsidRDefault="00FC0455" w:rsidP="00FC045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7DC5DF" w14:textId="77777777" w:rsidR="00FC0455" w:rsidRPr="001A66A3" w:rsidRDefault="00FC0455" w:rsidP="00FC045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7A1CDE04" w14:textId="77777777" w:rsidR="00FC0455" w:rsidRPr="001A66A3" w:rsidRDefault="00FC0455" w:rsidP="00FC0455">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7E2FC5" w14:textId="77777777" w:rsidR="00FC0455" w:rsidRPr="001A66A3" w:rsidRDefault="00FC0455" w:rsidP="00FC0455">
            <w:pPr>
              <w:jc w:val="center"/>
              <w:rPr>
                <w:rFonts w:cs="Calibri"/>
                <w:sz w:val="20"/>
                <w:szCs w:val="20"/>
              </w:rPr>
            </w:pPr>
          </w:p>
        </w:tc>
      </w:tr>
      <w:tr w:rsidR="00FC0455" w:rsidRPr="001A66A3" w14:paraId="1AAFECDE" w14:textId="77777777" w:rsidTr="00CE02F1">
        <w:trPr>
          <w:trHeight w:val="472"/>
          <w:jc w:val="center"/>
        </w:trPr>
        <w:tc>
          <w:tcPr>
            <w:tcW w:w="166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1FEBED5" w14:textId="77777777" w:rsidR="00FC0455" w:rsidRPr="001A66A3" w:rsidRDefault="00FC0455" w:rsidP="00FC0455">
            <w:pPr>
              <w:jc w:val="right"/>
              <w:rPr>
                <w:rFonts w:cs="Calibri"/>
                <w:color w:val="000000"/>
                <w:sz w:val="20"/>
                <w:szCs w:val="20"/>
              </w:rPr>
            </w:pPr>
            <w:r>
              <w:rPr>
                <w:rFonts w:cs="Calibri"/>
                <w:color w:val="000000"/>
                <w:sz w:val="20"/>
                <w:szCs w:val="20"/>
              </w:rPr>
              <w:t>RAZEM:</w:t>
            </w:r>
          </w:p>
        </w:tc>
        <w:tc>
          <w:tcPr>
            <w:tcW w:w="453"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44EBB8C9" w14:textId="77777777" w:rsidR="00FC0455" w:rsidRPr="001A66A3" w:rsidRDefault="00FC0455" w:rsidP="00FC0455">
            <w:pPr>
              <w:jc w:val="center"/>
              <w:rPr>
                <w:rFonts w:cs="Calibri"/>
                <w:color w:val="000000"/>
                <w:sz w:val="20"/>
                <w:szCs w:val="20"/>
              </w:rPr>
            </w:pPr>
          </w:p>
        </w:tc>
        <w:tc>
          <w:tcPr>
            <w:tcW w:w="70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14:paraId="221CD4D5" w14:textId="77777777" w:rsidR="00FC0455" w:rsidRPr="001A66A3" w:rsidRDefault="00FC0455" w:rsidP="00FC0455">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471DB2BD" w14:textId="77777777" w:rsidR="00FC0455" w:rsidRPr="001A66A3" w:rsidRDefault="00FC0455" w:rsidP="00FC0455">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595EE1D0" w14:textId="77777777" w:rsidR="00FC0455" w:rsidRPr="001A66A3" w:rsidRDefault="00FC0455" w:rsidP="00FC0455">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09CAA5" w14:textId="77777777" w:rsidR="00FC0455" w:rsidRPr="001A66A3" w:rsidRDefault="00FC0455" w:rsidP="00FC0455">
            <w:pPr>
              <w:jc w:val="center"/>
              <w:rPr>
                <w:rFonts w:cs="Calibri"/>
                <w:color w:val="000000"/>
                <w:sz w:val="20"/>
                <w:szCs w:val="20"/>
              </w:rPr>
            </w:pPr>
          </w:p>
        </w:tc>
      </w:tr>
    </w:tbl>
    <w:p w14:paraId="6A1EBAB7" w14:textId="77777777" w:rsidR="000B2F43" w:rsidRDefault="000B2F43" w:rsidP="000B2F43">
      <w:pPr>
        <w:suppressAutoHyphens/>
        <w:spacing w:after="200" w:line="276" w:lineRule="auto"/>
        <w:ind w:left="360"/>
        <w:jc w:val="left"/>
        <w:rPr>
          <w:rFonts w:eastAsia="Arial Unicode MS" w:cs="Calibri"/>
          <w:sz w:val="20"/>
          <w:szCs w:val="20"/>
        </w:rPr>
      </w:pPr>
    </w:p>
    <w:p w14:paraId="37EDF5EB" w14:textId="77777777" w:rsidR="000B2F43" w:rsidRPr="00497E47" w:rsidRDefault="000B2F43" w:rsidP="000B2F43">
      <w:pPr>
        <w:suppressAutoHyphens/>
        <w:spacing w:after="200" w:line="276" w:lineRule="auto"/>
        <w:ind w:left="360"/>
        <w:jc w:val="left"/>
        <w:rPr>
          <w:rFonts w:eastAsia="Arial Unicode MS" w:cs="Calibri"/>
          <w:sz w:val="20"/>
          <w:szCs w:val="20"/>
        </w:rPr>
      </w:pPr>
      <w:r>
        <w:rPr>
          <w:rFonts w:eastAsia="Arial Unicode MS" w:cs="Calibri"/>
          <w:sz w:val="20"/>
          <w:szCs w:val="20"/>
        </w:rPr>
        <w:t>Słownie wartość brutto słownie: …………………………………………………………………………………………………………. zł</w:t>
      </w:r>
    </w:p>
    <w:p w14:paraId="3F000061" w14:textId="77777777" w:rsidR="000B2F43" w:rsidRPr="001A66A3" w:rsidRDefault="000B2F43" w:rsidP="000B2F43">
      <w:pPr>
        <w:numPr>
          <w:ilvl w:val="0"/>
          <w:numId w:val="42"/>
        </w:numPr>
        <w:suppressAutoHyphens/>
        <w:spacing w:after="200" w:line="276" w:lineRule="auto"/>
        <w:jc w:val="left"/>
        <w:rPr>
          <w:rFonts w:eastAsia="Arial Unicode MS" w:cs="Calibri"/>
          <w:sz w:val="20"/>
          <w:szCs w:val="20"/>
        </w:rPr>
      </w:pPr>
      <w:r w:rsidRPr="001A66A3">
        <w:rPr>
          <w:rFonts w:eastAsia="Arial Unicode MS" w:cs="Calibri"/>
          <w:iCs/>
          <w:sz w:val="20"/>
          <w:szCs w:val="20"/>
        </w:rPr>
        <w:t>Wykaz załączników i dokumentów przedstawianych w ofercie przez Wykonawcę(ów):</w:t>
      </w:r>
    </w:p>
    <w:p w14:paraId="7E1B5211" w14:textId="77777777" w:rsidR="000B2F43" w:rsidRPr="001A66A3" w:rsidRDefault="000B2F43" w:rsidP="000B2F43">
      <w:pPr>
        <w:suppressAutoHyphens/>
        <w:jc w:val="left"/>
        <w:rPr>
          <w:rFonts w:eastAsia="Arial Unicode MS" w:cs="Calibri"/>
          <w:iCs/>
          <w:sz w:val="20"/>
          <w:szCs w:val="20"/>
          <w:lang w:val="de-DE"/>
        </w:rPr>
      </w:pPr>
      <w:permStart w:id="1158687951" w:edGrp="everyone"/>
      <w:r w:rsidRPr="001A66A3">
        <w:rPr>
          <w:rFonts w:eastAsia="Arial Unicode MS" w:cs="Calibri"/>
          <w:iCs/>
          <w:sz w:val="20"/>
          <w:szCs w:val="20"/>
          <w:lang w:val="de-DE"/>
        </w:rPr>
        <w:t>______________________</w:t>
      </w:r>
      <w:permEnd w:id="1158687951"/>
      <w:r w:rsidRPr="001A66A3">
        <w:rPr>
          <w:rFonts w:eastAsia="Arial Unicode MS" w:cs="Calibri"/>
          <w:iCs/>
          <w:sz w:val="20"/>
          <w:szCs w:val="20"/>
          <w:lang w:val="de-DE"/>
        </w:rPr>
        <w:t xml:space="preserve">      </w:t>
      </w:r>
      <w:proofErr w:type="spellStart"/>
      <w:r w:rsidRPr="001A66A3">
        <w:rPr>
          <w:rFonts w:eastAsia="Arial Unicode MS" w:cs="Calibri"/>
          <w:iCs/>
          <w:sz w:val="20"/>
          <w:szCs w:val="20"/>
          <w:lang w:val="de-DE"/>
        </w:rPr>
        <w:t>str.</w:t>
      </w:r>
      <w:proofErr w:type="spellEnd"/>
      <w:r w:rsidRPr="001A66A3">
        <w:rPr>
          <w:rFonts w:eastAsia="Arial Unicode MS" w:cs="Calibri"/>
          <w:iCs/>
          <w:sz w:val="20"/>
          <w:szCs w:val="20"/>
          <w:lang w:val="de-DE"/>
        </w:rPr>
        <w:t xml:space="preserve"> </w:t>
      </w:r>
      <w:proofErr w:type="spellStart"/>
      <w:r w:rsidRPr="001A66A3">
        <w:rPr>
          <w:rFonts w:eastAsia="Arial Unicode MS" w:cs="Calibri"/>
          <w:iCs/>
          <w:sz w:val="20"/>
          <w:szCs w:val="20"/>
          <w:lang w:val="de-DE"/>
        </w:rPr>
        <w:t>nr</w:t>
      </w:r>
      <w:proofErr w:type="spellEnd"/>
      <w:r w:rsidRPr="001A66A3">
        <w:rPr>
          <w:rFonts w:eastAsia="Arial Unicode MS" w:cs="Calibri"/>
          <w:iCs/>
          <w:sz w:val="20"/>
          <w:szCs w:val="20"/>
          <w:lang w:val="de-DE"/>
        </w:rPr>
        <w:t xml:space="preserve"> </w:t>
      </w:r>
      <w:permStart w:id="1283732945" w:edGrp="everyone"/>
      <w:r w:rsidRPr="001A66A3">
        <w:rPr>
          <w:rFonts w:eastAsia="Arial Unicode MS" w:cs="Calibri"/>
          <w:iCs/>
          <w:sz w:val="20"/>
          <w:szCs w:val="20"/>
          <w:lang w:val="de-DE"/>
        </w:rPr>
        <w:t>____</w:t>
      </w:r>
      <w:permEnd w:id="1283732945"/>
    </w:p>
    <w:p w14:paraId="7928454B" w14:textId="77777777" w:rsidR="000B2F43" w:rsidRPr="001A66A3" w:rsidRDefault="000B2F43" w:rsidP="000B2F43">
      <w:pPr>
        <w:suppressAutoHyphens/>
        <w:jc w:val="left"/>
        <w:rPr>
          <w:rFonts w:eastAsia="Arial Unicode MS" w:cs="Calibri"/>
          <w:iCs/>
          <w:sz w:val="20"/>
          <w:szCs w:val="20"/>
          <w:lang w:val="de-DE"/>
        </w:rPr>
      </w:pPr>
      <w:permStart w:id="142220749" w:edGrp="everyone"/>
    </w:p>
    <w:tbl>
      <w:tblPr>
        <w:tblW w:w="5000" w:type="pct"/>
        <w:jc w:val="center"/>
        <w:tblLook w:val="01E0" w:firstRow="1" w:lastRow="1" w:firstColumn="1" w:lastColumn="1" w:noHBand="0" w:noVBand="0"/>
      </w:tblPr>
      <w:tblGrid>
        <w:gridCol w:w="5196"/>
        <w:gridCol w:w="9126"/>
      </w:tblGrid>
      <w:tr w:rsidR="000B2F43" w:rsidRPr="001A66A3" w14:paraId="73B78F06" w14:textId="77777777" w:rsidTr="009E3645">
        <w:trPr>
          <w:jc w:val="center"/>
        </w:trPr>
        <w:tc>
          <w:tcPr>
            <w:tcW w:w="1814" w:type="pct"/>
            <w:vAlign w:val="center"/>
          </w:tcPr>
          <w:permEnd w:id="142220749"/>
          <w:p w14:paraId="18F73679" w14:textId="77777777" w:rsidR="000B2F43" w:rsidRPr="001A66A3" w:rsidRDefault="000B2F43" w:rsidP="009E3645">
            <w:pPr>
              <w:suppressAutoHyphens/>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5EF18CE8" w14:textId="77777777" w:rsidR="000B2F43" w:rsidRPr="001A66A3" w:rsidRDefault="000B2F43" w:rsidP="009E3645">
            <w:pPr>
              <w:suppressAutoHyphens/>
              <w:jc w:val="center"/>
              <w:rPr>
                <w:rFonts w:eastAsia="Arial Unicode MS" w:cs="Calibri"/>
                <w:sz w:val="20"/>
                <w:szCs w:val="20"/>
              </w:rPr>
            </w:pPr>
            <w:r w:rsidRPr="001A66A3">
              <w:rPr>
                <w:rFonts w:eastAsia="Arial Unicode MS" w:cs="Calibri"/>
                <w:sz w:val="20"/>
                <w:szCs w:val="20"/>
              </w:rPr>
              <w:t>……………………………………………………………………………………………………………………………………….………………………..</w:t>
            </w:r>
          </w:p>
        </w:tc>
      </w:tr>
      <w:tr w:rsidR="000B2F43" w:rsidRPr="001A66A3" w14:paraId="23E61EA6" w14:textId="77777777" w:rsidTr="009E3645">
        <w:trPr>
          <w:jc w:val="center"/>
        </w:trPr>
        <w:tc>
          <w:tcPr>
            <w:tcW w:w="1814" w:type="pct"/>
            <w:vAlign w:val="center"/>
          </w:tcPr>
          <w:p w14:paraId="63F6C4DA" w14:textId="77777777" w:rsidR="000B2F43" w:rsidRPr="001A66A3" w:rsidRDefault="000B2F43" w:rsidP="009E3645">
            <w:pPr>
              <w:suppressAutoHyphens/>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0CEAB9C9" w14:textId="77777777" w:rsidR="000B2F43" w:rsidRPr="001A66A3" w:rsidRDefault="000B2F43" w:rsidP="009E3645">
            <w:pPr>
              <w:suppressAutoHyphens/>
              <w:spacing w:after="200" w:line="276" w:lineRule="auto"/>
              <w:jc w:val="center"/>
              <w:rPr>
                <w:rFonts w:eastAsia="Arial Unicode MS" w:cs="Calibri"/>
                <w:b/>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4E329CD9" w14:textId="77777777" w:rsidR="000B2F43" w:rsidRPr="001A66A3" w:rsidRDefault="000B2F43" w:rsidP="000B2F43">
      <w:pPr>
        <w:suppressAutoHyphens/>
        <w:autoSpaceDE w:val="0"/>
        <w:autoSpaceDN w:val="0"/>
        <w:adjustRightInd w:val="0"/>
        <w:ind w:right="45"/>
        <w:jc w:val="left"/>
        <w:rPr>
          <w:rFonts w:eastAsia="Arial Unicode MS" w:cs="Calibri"/>
          <w:b/>
          <w:sz w:val="20"/>
          <w:szCs w:val="20"/>
        </w:rPr>
        <w:sectPr w:rsidR="000B2F43" w:rsidRPr="001A66A3" w:rsidSect="00230671">
          <w:pgSz w:w="16840" w:h="11907" w:orient="landscape" w:code="9"/>
          <w:pgMar w:top="1418" w:right="1100" w:bottom="1559" w:left="1418" w:header="709" w:footer="709" w:gutter="0"/>
          <w:cols w:space="708"/>
          <w:noEndnote/>
          <w:docGrid w:linePitch="326"/>
        </w:sectPr>
      </w:pPr>
    </w:p>
    <w:p w14:paraId="2F144F0C" w14:textId="4B9548EC" w:rsidR="00ED2FF3" w:rsidRDefault="00ED2FF3" w:rsidP="006A46DB">
      <w:pPr>
        <w:suppressAutoHyphens/>
        <w:autoSpaceDE w:val="0"/>
        <w:autoSpaceDN w:val="0"/>
        <w:adjustRightInd w:val="0"/>
        <w:ind w:left="4760" w:right="45"/>
        <w:rPr>
          <w:rFonts w:eastAsia="Arial Unicode MS" w:cs="Arial"/>
          <w:b/>
          <w:szCs w:val="22"/>
        </w:rPr>
      </w:pPr>
      <w:r w:rsidRPr="009B5031">
        <w:rPr>
          <w:rFonts w:eastAsia="Arial Unicode MS" w:cs="Arial"/>
          <w:b/>
          <w:szCs w:val="22"/>
        </w:rPr>
        <w:t xml:space="preserve">Załącznik nr </w:t>
      </w:r>
      <w:r w:rsidR="009166CA">
        <w:rPr>
          <w:rFonts w:eastAsia="Arial Unicode MS" w:cs="Arial"/>
          <w:b/>
          <w:szCs w:val="22"/>
        </w:rPr>
        <w:t>1</w:t>
      </w:r>
      <w:r w:rsidRPr="009B5031">
        <w:rPr>
          <w:rFonts w:eastAsia="Arial Unicode MS" w:cs="Arial"/>
          <w:b/>
          <w:szCs w:val="22"/>
        </w:rPr>
        <w:t xml:space="preserve"> do </w:t>
      </w:r>
      <w:r w:rsidR="009166CA">
        <w:rPr>
          <w:rFonts w:eastAsia="Arial Unicode MS" w:cs="Arial"/>
          <w:b/>
          <w:szCs w:val="22"/>
        </w:rPr>
        <w:t>Oferty</w:t>
      </w:r>
      <w:r w:rsidRPr="009B5031">
        <w:rPr>
          <w:rFonts w:eastAsia="Arial Unicode MS" w:cs="Arial"/>
          <w:b/>
          <w:szCs w:val="22"/>
        </w:rPr>
        <w:t xml:space="preserve"> </w:t>
      </w:r>
      <w:r w:rsidR="00377D0B">
        <w:rPr>
          <w:rFonts w:eastAsia="Arial Unicode MS" w:cs="Arial"/>
          <w:b/>
          <w:szCs w:val="22"/>
        </w:rPr>
        <w:t xml:space="preserve">- </w:t>
      </w:r>
      <w:r w:rsidR="00377D0B" w:rsidRPr="00377D0B">
        <w:rPr>
          <w:rFonts w:eastAsia="Arial Unicode MS" w:cs="Arial"/>
          <w:b/>
          <w:szCs w:val="22"/>
        </w:rPr>
        <w:t>Wzór oświadczenia Wykonawcy o spełnianiu warunków udziału w</w:t>
      </w:r>
      <w:r w:rsidR="006A46DB">
        <w:rPr>
          <w:rFonts w:eastAsia="Arial Unicode MS" w:cs="Arial"/>
          <w:b/>
          <w:szCs w:val="22"/>
        </w:rPr>
        <w:t> </w:t>
      </w:r>
      <w:r w:rsidR="00377D0B" w:rsidRPr="00377D0B">
        <w:rPr>
          <w:rFonts w:eastAsia="Arial Unicode MS" w:cs="Arial"/>
          <w:b/>
          <w:szCs w:val="22"/>
        </w:rPr>
        <w:t>postępowaniu, o którym mowa w art. 25a ust. 1 ustawy</w:t>
      </w:r>
    </w:p>
    <w:p w14:paraId="392948B7" w14:textId="77777777" w:rsidR="00ED2FF3" w:rsidRPr="009B5031" w:rsidRDefault="00ED2FF3" w:rsidP="00ED2FF3">
      <w:pPr>
        <w:suppressAutoHyphens/>
        <w:autoSpaceDE w:val="0"/>
        <w:autoSpaceDN w:val="0"/>
        <w:adjustRightInd w:val="0"/>
        <w:ind w:right="45"/>
        <w:jc w:val="left"/>
        <w:rPr>
          <w:rFonts w:eastAsia="Arial Unicode MS" w:cs="Arial"/>
          <w:b/>
          <w:szCs w:val="22"/>
        </w:rPr>
      </w:pPr>
    </w:p>
    <w:p w14:paraId="7FD767A6" w14:textId="77777777" w:rsidR="00ED2FF3" w:rsidRPr="009B5031" w:rsidRDefault="00ED2FF3" w:rsidP="00ED2FF3">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o spełnieniu warunków udziału </w:t>
      </w:r>
      <w:r w:rsidRPr="009B5031">
        <w:rPr>
          <w:rFonts w:eastAsia="Arial Unicode MS"/>
          <w:b/>
          <w:szCs w:val="22"/>
        </w:rPr>
        <w:br/>
        <w:t>w postępowaniu o którym mowa w art. 25a ust</w:t>
      </w:r>
      <w:r>
        <w:rPr>
          <w:rFonts w:eastAsia="Arial Unicode MS"/>
          <w:b/>
          <w:szCs w:val="22"/>
        </w:rPr>
        <w:t>.</w:t>
      </w:r>
      <w:r w:rsidRPr="009B5031">
        <w:rPr>
          <w:rFonts w:eastAsia="Arial Unicode MS"/>
          <w:b/>
          <w:szCs w:val="22"/>
        </w:rPr>
        <w:t xml:space="preserve"> 1 ustawy Prawo zamówień publicznych</w:t>
      </w:r>
    </w:p>
    <w:p w14:paraId="05B03CFA" w14:textId="77777777" w:rsidR="00ED2FF3" w:rsidRPr="009B5031" w:rsidRDefault="00ED2FF3" w:rsidP="00ED2FF3">
      <w:pPr>
        <w:suppressAutoHyphens/>
        <w:jc w:val="left"/>
        <w:rPr>
          <w:rFonts w:eastAsia="Arial Unicode MS"/>
          <w:szCs w:val="22"/>
        </w:rPr>
      </w:pPr>
    </w:p>
    <w:p w14:paraId="551FE510" w14:textId="02D18D3A" w:rsidR="00ED2FF3" w:rsidRPr="007E7FFE" w:rsidRDefault="00ED2FF3" w:rsidP="00ED2FF3">
      <w:pPr>
        <w:suppressAutoHyphens/>
        <w:rPr>
          <w:rFonts w:eastAsia="Arial Unicode MS" w:cs="Arial"/>
          <w:szCs w:val="22"/>
        </w:rPr>
      </w:pPr>
      <w:r w:rsidRPr="007E7FFE">
        <w:rPr>
          <w:rFonts w:eastAsia="Arial Unicode MS" w:cs="Arial"/>
          <w:szCs w:val="22"/>
        </w:rPr>
        <w:t xml:space="preserve">Przystępując do postępowania prowadzonego w trybie przetargu nieograniczonego </w:t>
      </w:r>
      <w:r w:rsidR="00CE2629">
        <w:rPr>
          <w:rFonts w:cs="Calibri"/>
          <w:b/>
          <w:bCs/>
          <w:szCs w:val="22"/>
        </w:rPr>
        <w:t>na ś</w:t>
      </w:r>
      <w:r w:rsidR="001A5954" w:rsidRPr="001A5954">
        <w:rPr>
          <w:rFonts w:cs="Calibri"/>
          <w:b/>
          <w:bCs/>
          <w:szCs w:val="22"/>
        </w:rPr>
        <w:t xml:space="preserve">wiadczenie usługi dostępu do sieci Internet oraz dzierżawy łącz światłowodowych na potrzeby </w:t>
      </w:r>
      <w:proofErr w:type="spellStart"/>
      <w:r w:rsidR="001A5954" w:rsidRPr="001A5954">
        <w:rPr>
          <w:rFonts w:cs="Calibri"/>
          <w:b/>
          <w:bCs/>
          <w:szCs w:val="22"/>
        </w:rPr>
        <w:t>ZIR</w:t>
      </w:r>
      <w:proofErr w:type="spellEnd"/>
      <w:r w:rsidR="001A5954" w:rsidRPr="001A5954">
        <w:rPr>
          <w:rFonts w:cs="Calibri"/>
          <w:b/>
          <w:bCs/>
          <w:szCs w:val="22"/>
        </w:rPr>
        <w:t xml:space="preserve"> </w:t>
      </w:r>
      <w:r w:rsidR="00E53538" w:rsidRPr="00E53538">
        <w:rPr>
          <w:rFonts w:cs="Calibri"/>
          <w:b/>
          <w:bCs/>
          <w:szCs w:val="22"/>
        </w:rPr>
        <w:t>(3 części)</w:t>
      </w:r>
      <w:r w:rsidR="001A5954" w:rsidRPr="001A5954">
        <w:rPr>
          <w:rFonts w:cs="Calibri"/>
          <w:b/>
          <w:bCs/>
          <w:szCs w:val="22"/>
        </w:rPr>
        <w:t>” - COI-ZAK.262.18.2019</w:t>
      </w:r>
      <w:r w:rsidRPr="007E7FFE">
        <w:rPr>
          <w:rFonts w:eastAsia="Arial Unicode MS" w:cs="Arial"/>
          <w:szCs w:val="22"/>
        </w:rPr>
        <w:t>, działając w imieniu (nazwa Wykonawcy / Wykonawców)</w:t>
      </w:r>
    </w:p>
    <w:p w14:paraId="43A37107" w14:textId="77777777" w:rsidR="00ED2FF3" w:rsidRPr="007E7FFE" w:rsidRDefault="00ED2FF3" w:rsidP="00ED2FF3">
      <w:pPr>
        <w:suppressAutoHyphens/>
        <w:jc w:val="left"/>
        <w:rPr>
          <w:rFonts w:eastAsia="Arial Unicode MS" w:cs="Arial"/>
          <w:szCs w:val="22"/>
        </w:rPr>
      </w:pPr>
    </w:p>
    <w:p w14:paraId="7033E7B1" w14:textId="77777777" w:rsidR="00ED2FF3" w:rsidRPr="009B5031" w:rsidRDefault="00ED2FF3" w:rsidP="00ED2FF3">
      <w:pPr>
        <w:rPr>
          <w:rFonts w:cs="Arial"/>
          <w:szCs w:val="22"/>
        </w:rPr>
      </w:pPr>
      <w:r w:rsidRPr="009B5031">
        <w:rPr>
          <w:rFonts w:cs="Arial"/>
          <w:szCs w:val="22"/>
        </w:rPr>
        <w:t xml:space="preserve">................................................................................................................................................................... </w:t>
      </w:r>
    </w:p>
    <w:p w14:paraId="124C5C74" w14:textId="77777777" w:rsidR="00ED2FF3" w:rsidRPr="009B5031" w:rsidRDefault="00ED2FF3" w:rsidP="00ED2FF3">
      <w:pPr>
        <w:rPr>
          <w:rFonts w:cs="Arial"/>
          <w:szCs w:val="22"/>
        </w:rPr>
      </w:pPr>
      <w:r w:rsidRPr="009B5031">
        <w:rPr>
          <w:rFonts w:cs="Arial"/>
          <w:szCs w:val="22"/>
        </w:rPr>
        <w:t>zwanego dalej „Wykonawcą” i będąc należycie upoważnionym do jego reprezentowania:</w:t>
      </w:r>
    </w:p>
    <w:p w14:paraId="16837807" w14:textId="77777777" w:rsidR="00ED2FF3" w:rsidRPr="009B5031" w:rsidRDefault="00ED2FF3" w:rsidP="00ED2FF3">
      <w:pPr>
        <w:rPr>
          <w:rFonts w:cs="Arial"/>
          <w:szCs w:val="22"/>
        </w:rPr>
      </w:pPr>
      <w:r w:rsidRPr="009B5031">
        <w:rPr>
          <w:rFonts w:cs="Arial"/>
          <w:szCs w:val="22"/>
        </w:rPr>
        <w:t xml:space="preserve"> </w:t>
      </w:r>
    </w:p>
    <w:p w14:paraId="4CA06CA0" w14:textId="6F121522"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spełniam warunki udziału w postępowaniu określone przez Zamawiającego </w:t>
      </w:r>
      <w:r w:rsidRPr="009B5031">
        <w:rPr>
          <w:rFonts w:eastAsia="Arial Unicode MS" w:cs="Arial"/>
          <w:szCs w:val="22"/>
        </w:rPr>
        <w:br/>
        <w:t>w SIWZ.</w:t>
      </w:r>
    </w:p>
    <w:p w14:paraId="417405ED" w14:textId="77777777" w:rsidR="00ED2FF3" w:rsidRPr="009B5031" w:rsidRDefault="00ED2FF3" w:rsidP="00ED2FF3">
      <w:pPr>
        <w:suppressAutoHyphens/>
        <w:jc w:val="left"/>
        <w:rPr>
          <w:rFonts w:eastAsia="Arial Unicode MS" w:cs="Arial"/>
          <w:szCs w:val="22"/>
        </w:rPr>
      </w:pPr>
    </w:p>
    <w:p w14:paraId="6D2C0375"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4C8D8841" w14:textId="77777777" w:rsidR="00ED2FF3" w:rsidRPr="009B5031" w:rsidRDefault="00ED2FF3" w:rsidP="00ED2FF3">
      <w:pPr>
        <w:suppressAutoHyphens/>
        <w:jc w:val="left"/>
        <w:rPr>
          <w:rFonts w:eastAsia="Arial Unicode MS" w:cs="Arial"/>
          <w:szCs w:val="22"/>
        </w:rPr>
      </w:pPr>
    </w:p>
    <w:p w14:paraId="6CB0FD0D"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5CE8DAF3"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6C248699" w14:textId="77777777" w:rsidR="00ED2FF3" w:rsidRPr="009B5031" w:rsidRDefault="00ED2FF3" w:rsidP="00ED2FF3">
      <w:pPr>
        <w:suppressAutoHyphens/>
        <w:jc w:val="left"/>
        <w:rPr>
          <w:rFonts w:eastAsia="Arial Unicode MS" w:cs="Arial"/>
          <w:i/>
          <w:szCs w:val="22"/>
        </w:rPr>
      </w:pPr>
    </w:p>
    <w:p w14:paraId="504C921E" w14:textId="6FCAC4B1"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w celu wykazania spełniania warunków udziału w postępowaniu, określonych przez zamawiającego w  …….. </w:t>
      </w:r>
      <w:r w:rsidRPr="009B5031">
        <w:rPr>
          <w:rFonts w:eastAsia="Arial Unicode MS" w:cs="Arial"/>
          <w:i/>
          <w:szCs w:val="22"/>
        </w:rPr>
        <w:t>(SIWZ),</w:t>
      </w:r>
      <w:r w:rsidRPr="009B5031">
        <w:rPr>
          <w:rFonts w:eastAsia="Arial Unicode MS" w:cs="Arial"/>
          <w:szCs w:val="22"/>
        </w:rPr>
        <w:t xml:space="preserve"> polegam na zasobach następującego/</w:t>
      </w:r>
      <w:proofErr w:type="spellStart"/>
      <w:r w:rsidRPr="009B5031">
        <w:rPr>
          <w:rFonts w:eastAsia="Arial Unicode MS" w:cs="Arial"/>
          <w:szCs w:val="22"/>
        </w:rPr>
        <w:t>ych</w:t>
      </w:r>
      <w:proofErr w:type="spellEnd"/>
      <w:r w:rsidRPr="009B5031">
        <w:rPr>
          <w:rFonts w:eastAsia="Arial Unicode MS" w:cs="Arial"/>
          <w:szCs w:val="22"/>
        </w:rPr>
        <w:t xml:space="preserve"> podmiotu/ów: ………………………………………………………………………...……………………………………………………………………………………………………………….……………………………………</w:t>
      </w:r>
      <w:r w:rsidRPr="009B5031">
        <w:rPr>
          <w:rFonts w:eastAsia="Arial Unicode MS" w:cs="Arial"/>
          <w:i/>
          <w:szCs w:val="22"/>
        </w:rPr>
        <w:t xml:space="preserve"> (podać pełną nazwę/firmę, adres, a także w zależności od podmiotu: NIP/PESEL, KRS/</w:t>
      </w:r>
      <w:proofErr w:type="spellStart"/>
      <w:r w:rsidRPr="009B5031">
        <w:rPr>
          <w:rFonts w:eastAsia="Arial Unicode MS" w:cs="Arial"/>
          <w:i/>
          <w:szCs w:val="22"/>
        </w:rPr>
        <w:t>CEiDG</w:t>
      </w:r>
      <w:proofErr w:type="spellEnd"/>
      <w:r w:rsidRPr="009B5031">
        <w:rPr>
          <w:rFonts w:eastAsia="Arial Unicode MS" w:cs="Arial"/>
          <w:i/>
          <w:szCs w:val="22"/>
        </w:rPr>
        <w:t>)</w:t>
      </w:r>
      <w:r w:rsidRPr="009B5031">
        <w:rPr>
          <w:rFonts w:eastAsia="Arial Unicode MS" w:cs="Arial"/>
          <w:szCs w:val="22"/>
        </w:rPr>
        <w:t>, w następującym zakresie: ……………………………………………………………</w:t>
      </w:r>
    </w:p>
    <w:p w14:paraId="248E7087" w14:textId="77777777" w:rsidR="00ED2FF3" w:rsidRPr="009B5031" w:rsidRDefault="00ED2FF3" w:rsidP="00ED2FF3">
      <w:pPr>
        <w:suppressAutoHyphens/>
        <w:rPr>
          <w:rFonts w:eastAsia="Arial Unicode MS" w:cs="Arial"/>
          <w:i/>
          <w:szCs w:val="22"/>
        </w:rPr>
      </w:pPr>
      <w:r w:rsidRPr="009B5031">
        <w:rPr>
          <w:rFonts w:eastAsia="Arial Unicode MS" w:cs="Arial"/>
          <w:szCs w:val="22"/>
        </w:rPr>
        <w:t xml:space="preserve">………………………………………………………………………………………………………………… </w:t>
      </w:r>
      <w:r w:rsidRPr="009B5031">
        <w:rPr>
          <w:rFonts w:eastAsia="Arial Unicode MS" w:cs="Arial"/>
          <w:i/>
          <w:szCs w:val="22"/>
        </w:rPr>
        <w:t xml:space="preserve">(wskazać podmiot i określić odpowiedni zakres dla wskazanego podmiotu). </w:t>
      </w:r>
    </w:p>
    <w:p w14:paraId="077FA68A" w14:textId="77777777" w:rsidR="00ED2FF3" w:rsidRPr="009B5031" w:rsidRDefault="00ED2FF3" w:rsidP="00ED2FF3">
      <w:pPr>
        <w:suppressAutoHyphens/>
        <w:jc w:val="left"/>
        <w:rPr>
          <w:rFonts w:eastAsia="Arial Unicode MS" w:cs="Arial"/>
          <w:szCs w:val="22"/>
        </w:rPr>
      </w:pPr>
    </w:p>
    <w:p w14:paraId="4724B826" w14:textId="77777777" w:rsidR="00ED2FF3" w:rsidRPr="009B5031" w:rsidRDefault="00ED2FF3" w:rsidP="00ED2FF3">
      <w:pPr>
        <w:suppressAutoHyphens/>
        <w:jc w:val="left"/>
        <w:rPr>
          <w:rFonts w:eastAsia="Arial Unicode MS" w:cs="Arial"/>
          <w:szCs w:val="22"/>
        </w:rPr>
      </w:pPr>
    </w:p>
    <w:p w14:paraId="66B97699"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7407C1E4" w14:textId="77777777" w:rsidR="00ED2FF3" w:rsidRPr="009B5031" w:rsidRDefault="00ED2FF3" w:rsidP="00ED2FF3">
      <w:pPr>
        <w:suppressAutoHyphens/>
        <w:jc w:val="left"/>
        <w:rPr>
          <w:rFonts w:eastAsia="Arial Unicode MS" w:cs="Arial"/>
          <w:szCs w:val="22"/>
        </w:rPr>
      </w:pPr>
    </w:p>
    <w:p w14:paraId="68A640C3"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4D0F5946"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24ED53DF" w14:textId="77777777" w:rsidR="00ED2FF3" w:rsidRPr="009B5031" w:rsidRDefault="00ED2FF3" w:rsidP="00ED2FF3">
      <w:pPr>
        <w:suppressAutoHyphens/>
        <w:jc w:val="left"/>
        <w:rPr>
          <w:rFonts w:eastAsia="Arial Unicode MS" w:cs="Arial"/>
          <w:i/>
          <w:szCs w:val="22"/>
        </w:rPr>
      </w:pPr>
    </w:p>
    <w:p w14:paraId="3FB75AD8" w14:textId="77777777" w:rsidR="00ED2FF3" w:rsidRPr="009B5031" w:rsidRDefault="00ED2FF3" w:rsidP="00ED2FF3">
      <w:pPr>
        <w:suppressAutoHyphens/>
        <w:rPr>
          <w:rFonts w:eastAsia="Arial Unicode MS" w:cs="Arial"/>
          <w:szCs w:val="22"/>
        </w:rPr>
      </w:pPr>
      <w:r w:rsidRPr="009B5031">
        <w:rPr>
          <w:rFonts w:eastAsia="Arial Unicode MS" w:cs="Arial"/>
          <w:szCs w:val="22"/>
        </w:rPr>
        <w:t xml:space="preserve">Oświadczam, że wszystkie informacje podane w powyższych oświadczeniach są aktualne </w:t>
      </w:r>
      <w:r w:rsidRPr="009B5031">
        <w:rPr>
          <w:rFonts w:eastAsia="Arial Unicode MS" w:cs="Arial"/>
          <w:szCs w:val="22"/>
        </w:rPr>
        <w:br/>
        <w:t>i zgodne z prawdą oraz zostały przedstawione z pełną świadomością konsekwencji wprowadzenia zamawiającego w błąd przy przedstawianiu informacji.</w:t>
      </w:r>
    </w:p>
    <w:p w14:paraId="7824D939" w14:textId="77777777" w:rsidR="00ED2FF3" w:rsidRPr="009B5031" w:rsidRDefault="00ED2FF3" w:rsidP="00ED2FF3">
      <w:pPr>
        <w:suppressAutoHyphens/>
        <w:jc w:val="left"/>
        <w:rPr>
          <w:rFonts w:eastAsia="Arial Unicode MS" w:cs="Arial"/>
          <w:szCs w:val="22"/>
        </w:rPr>
      </w:pPr>
    </w:p>
    <w:p w14:paraId="38AE47DC" w14:textId="77777777" w:rsidR="00ED2FF3" w:rsidRPr="009B5031" w:rsidRDefault="00ED2FF3" w:rsidP="00ED2FF3">
      <w:pPr>
        <w:suppressAutoHyphens/>
        <w:ind w:left="4248"/>
        <w:jc w:val="left"/>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110788FC" w14:textId="77777777" w:rsidR="00ED2FF3" w:rsidRPr="009B5031" w:rsidRDefault="00ED2FF3" w:rsidP="00ED2FF3">
      <w:pPr>
        <w:suppressAutoHyphens/>
        <w:jc w:val="left"/>
        <w:rPr>
          <w:rFonts w:eastAsia="Arial Unicode MS" w:cs="Arial"/>
          <w:szCs w:val="22"/>
        </w:rPr>
      </w:pPr>
    </w:p>
    <w:p w14:paraId="691ED8A7" w14:textId="77777777" w:rsidR="00ED2FF3" w:rsidRPr="009B5031" w:rsidRDefault="00ED2FF3" w:rsidP="00ED2FF3">
      <w:pPr>
        <w:suppressAutoHyphens/>
        <w:jc w:val="left"/>
        <w:rPr>
          <w:rFonts w:eastAsia="Arial Unicode MS" w:cs="Arial"/>
          <w:szCs w:val="22"/>
        </w:rPr>
      </w:pPr>
      <w:r w:rsidRPr="009B5031">
        <w:rPr>
          <w:rFonts w:eastAsia="Arial Unicode MS" w:cs="Arial"/>
          <w:szCs w:val="22"/>
        </w:rPr>
        <w:t>…………………………………………</w:t>
      </w:r>
    </w:p>
    <w:p w14:paraId="5F6A65D8" w14:textId="77777777" w:rsidR="00ED2FF3" w:rsidRPr="009B5031" w:rsidRDefault="00ED2FF3" w:rsidP="00ED2FF3">
      <w:pPr>
        <w:suppressAutoHyphens/>
        <w:jc w:val="left"/>
        <w:rPr>
          <w:rFonts w:eastAsia="Arial Unicode MS" w:cs="Arial"/>
          <w:i/>
          <w:szCs w:val="22"/>
        </w:rPr>
      </w:pPr>
      <w:r w:rsidRPr="009B5031">
        <w:rPr>
          <w:rFonts w:eastAsia="Arial Unicode MS" w:cs="Arial"/>
          <w:i/>
          <w:szCs w:val="22"/>
        </w:rPr>
        <w:t>(podpis)</w:t>
      </w:r>
    </w:p>
    <w:p w14:paraId="0FD1EDE2" w14:textId="77777777" w:rsidR="00ED2FF3" w:rsidRDefault="00ED2FF3" w:rsidP="00ED2FF3">
      <w:pPr>
        <w:suppressAutoHyphens/>
        <w:autoSpaceDE w:val="0"/>
        <w:autoSpaceDN w:val="0"/>
        <w:adjustRightInd w:val="0"/>
        <w:ind w:right="45"/>
        <w:jc w:val="left"/>
        <w:rPr>
          <w:rFonts w:eastAsia="Arial Unicode MS" w:cs="Arial"/>
          <w:b/>
          <w:szCs w:val="22"/>
        </w:rPr>
      </w:pPr>
    </w:p>
    <w:p w14:paraId="039FA57C" w14:textId="77777777" w:rsidR="00ED2FF3" w:rsidRDefault="00ED2FF3" w:rsidP="00ED2FF3">
      <w:pPr>
        <w:suppressAutoHyphens/>
        <w:autoSpaceDE w:val="0"/>
        <w:autoSpaceDN w:val="0"/>
        <w:adjustRightInd w:val="0"/>
        <w:ind w:right="45"/>
        <w:jc w:val="left"/>
        <w:rPr>
          <w:rFonts w:eastAsia="Arial Unicode MS" w:cs="Arial"/>
          <w:b/>
          <w:szCs w:val="22"/>
        </w:rPr>
      </w:pPr>
    </w:p>
    <w:p w14:paraId="1E9C4A3C" w14:textId="3BB3ABF3" w:rsidR="00ED2FF3" w:rsidRDefault="009166CA" w:rsidP="006A46DB">
      <w:pPr>
        <w:suppressAutoHyphens/>
        <w:autoSpaceDE w:val="0"/>
        <w:autoSpaceDN w:val="0"/>
        <w:adjustRightInd w:val="0"/>
        <w:ind w:left="4760" w:right="45"/>
        <w:rPr>
          <w:rFonts w:eastAsia="Arial Unicode MS" w:cs="Arial"/>
          <w:b/>
          <w:szCs w:val="22"/>
        </w:rPr>
      </w:pPr>
      <w:r w:rsidRPr="009166CA">
        <w:rPr>
          <w:rFonts w:eastAsia="Arial Unicode MS" w:cs="Arial"/>
          <w:b/>
          <w:szCs w:val="22"/>
        </w:rPr>
        <w:t>Załącznik nr 2 do Oferty</w:t>
      </w:r>
      <w:r>
        <w:rPr>
          <w:rFonts w:eastAsia="Arial Unicode MS" w:cs="Arial"/>
          <w:b/>
          <w:szCs w:val="22"/>
        </w:rPr>
        <w:t xml:space="preserve"> </w:t>
      </w:r>
      <w:r w:rsidR="00377D0B">
        <w:rPr>
          <w:rFonts w:eastAsia="Arial Unicode MS" w:cs="Arial"/>
          <w:b/>
          <w:szCs w:val="22"/>
        </w:rPr>
        <w:t xml:space="preserve">- </w:t>
      </w:r>
      <w:r w:rsidR="00377D0B" w:rsidRPr="00377D0B">
        <w:rPr>
          <w:rFonts w:eastAsia="Arial Unicode MS" w:cs="Arial"/>
          <w:b/>
          <w:szCs w:val="22"/>
        </w:rPr>
        <w:t>Wzór oświadczenia Wykonawcy o braku podstaw do wykluczenia, o którym mowa w art. 25a ust. 1 ustawy</w:t>
      </w:r>
    </w:p>
    <w:p w14:paraId="6CD89E82" w14:textId="77777777" w:rsidR="00ED2FF3" w:rsidRPr="009B5031" w:rsidRDefault="00ED2FF3" w:rsidP="00ED2FF3">
      <w:pPr>
        <w:suppressAutoHyphens/>
        <w:autoSpaceDE w:val="0"/>
        <w:autoSpaceDN w:val="0"/>
        <w:adjustRightInd w:val="0"/>
        <w:ind w:right="45"/>
        <w:jc w:val="left"/>
        <w:rPr>
          <w:rFonts w:eastAsia="Arial Unicode MS" w:cs="Arial"/>
          <w:b/>
          <w:szCs w:val="22"/>
        </w:rPr>
      </w:pPr>
    </w:p>
    <w:p w14:paraId="4D45E2B4" w14:textId="77777777" w:rsidR="00ED2FF3" w:rsidRPr="009B5031" w:rsidRDefault="00ED2FF3" w:rsidP="00ED2FF3">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dotyczące przesłanek wykluczenia  </w:t>
      </w:r>
      <w:r w:rsidRPr="009B5031">
        <w:rPr>
          <w:rFonts w:eastAsia="Arial Unicode MS"/>
          <w:b/>
          <w:szCs w:val="22"/>
        </w:rPr>
        <w:br/>
        <w:t>o którym mowa w art. 25a ust</w:t>
      </w:r>
      <w:r>
        <w:rPr>
          <w:rFonts w:eastAsia="Arial Unicode MS"/>
          <w:b/>
          <w:szCs w:val="22"/>
        </w:rPr>
        <w:t>.</w:t>
      </w:r>
      <w:r w:rsidRPr="009B5031">
        <w:rPr>
          <w:rFonts w:eastAsia="Arial Unicode MS"/>
          <w:b/>
          <w:szCs w:val="22"/>
        </w:rPr>
        <w:t xml:space="preserve"> 1 ustawy Prawo zamówień publicznych</w:t>
      </w:r>
    </w:p>
    <w:p w14:paraId="0D16E870" w14:textId="77777777" w:rsidR="00ED2FF3" w:rsidRPr="009B5031" w:rsidRDefault="00ED2FF3" w:rsidP="00ED2FF3">
      <w:pPr>
        <w:suppressAutoHyphens/>
        <w:jc w:val="left"/>
        <w:rPr>
          <w:rFonts w:eastAsia="Arial Unicode MS"/>
          <w:szCs w:val="22"/>
        </w:rPr>
      </w:pPr>
    </w:p>
    <w:p w14:paraId="42DFCA62" w14:textId="2968A603" w:rsidR="00ED2FF3" w:rsidRPr="007E7FFE" w:rsidRDefault="00ED2FF3" w:rsidP="00ED2FF3">
      <w:pPr>
        <w:suppressAutoHyphens/>
        <w:rPr>
          <w:rFonts w:eastAsia="Arial Unicode MS" w:cs="Arial"/>
          <w:szCs w:val="22"/>
        </w:rPr>
      </w:pPr>
      <w:r w:rsidRPr="007E7FFE">
        <w:rPr>
          <w:rFonts w:eastAsia="Arial Unicode MS" w:cs="Arial"/>
          <w:szCs w:val="22"/>
        </w:rPr>
        <w:t xml:space="preserve">Przystępując do postępowania prowadzonego w trybie przetargu nieograniczonego </w:t>
      </w:r>
      <w:r w:rsidR="00CE2629">
        <w:rPr>
          <w:rFonts w:cs="Calibri"/>
          <w:b/>
          <w:bCs/>
          <w:szCs w:val="22"/>
        </w:rPr>
        <w:t>na ś</w:t>
      </w:r>
      <w:r w:rsidR="001A5954" w:rsidRPr="001A5954">
        <w:rPr>
          <w:rFonts w:cs="Calibri"/>
          <w:b/>
          <w:bCs/>
          <w:szCs w:val="22"/>
        </w:rPr>
        <w:t xml:space="preserve">wiadczenie usługi dostępu do sieci Internet oraz dzierżawy łącz światłowodowych na potrzeby </w:t>
      </w:r>
      <w:proofErr w:type="spellStart"/>
      <w:r w:rsidR="001A5954" w:rsidRPr="001A5954">
        <w:rPr>
          <w:rFonts w:cs="Calibri"/>
          <w:b/>
          <w:bCs/>
          <w:szCs w:val="22"/>
        </w:rPr>
        <w:t>ZIR</w:t>
      </w:r>
      <w:proofErr w:type="spellEnd"/>
      <w:r w:rsidR="001A5954" w:rsidRPr="001A5954">
        <w:rPr>
          <w:rFonts w:cs="Calibri"/>
          <w:b/>
          <w:bCs/>
          <w:szCs w:val="22"/>
        </w:rPr>
        <w:t xml:space="preserve"> </w:t>
      </w:r>
      <w:r w:rsidR="00E53538" w:rsidRPr="00E53538">
        <w:rPr>
          <w:rFonts w:cs="Calibri"/>
          <w:b/>
          <w:bCs/>
          <w:szCs w:val="22"/>
        </w:rPr>
        <w:t>(3 części)</w:t>
      </w:r>
      <w:r w:rsidR="001A5954" w:rsidRPr="001A5954">
        <w:rPr>
          <w:rFonts w:cs="Calibri"/>
          <w:b/>
          <w:bCs/>
          <w:szCs w:val="22"/>
        </w:rPr>
        <w:t>” - COI-ZAK.262.18.2019</w:t>
      </w:r>
      <w:r w:rsidRPr="007E7FFE">
        <w:rPr>
          <w:rFonts w:eastAsia="Arial Unicode MS" w:cs="Arial"/>
          <w:szCs w:val="22"/>
        </w:rPr>
        <w:t>, działając w imieniu (nazwa Wykonawcy / Wykonawców)</w:t>
      </w:r>
    </w:p>
    <w:p w14:paraId="1E63E633" w14:textId="77777777" w:rsidR="00ED2FF3" w:rsidRPr="009B5031" w:rsidRDefault="00ED2FF3" w:rsidP="00ED2FF3">
      <w:pPr>
        <w:suppressAutoHyphens/>
        <w:jc w:val="left"/>
        <w:rPr>
          <w:rFonts w:eastAsia="Arial Unicode MS" w:cs="Arial"/>
          <w:szCs w:val="22"/>
        </w:rPr>
      </w:pPr>
    </w:p>
    <w:p w14:paraId="7982E8C6" w14:textId="77777777" w:rsidR="00ED2FF3" w:rsidRPr="009B5031" w:rsidRDefault="00ED2FF3" w:rsidP="00ED2FF3">
      <w:pPr>
        <w:rPr>
          <w:rFonts w:cs="Arial"/>
          <w:szCs w:val="22"/>
        </w:rPr>
      </w:pPr>
      <w:r w:rsidRPr="009B5031">
        <w:rPr>
          <w:rFonts w:cs="Arial"/>
          <w:szCs w:val="22"/>
        </w:rPr>
        <w:t xml:space="preserve">................................................................................................................................................................... </w:t>
      </w:r>
    </w:p>
    <w:p w14:paraId="2E28E140" w14:textId="77777777" w:rsidR="00ED2FF3" w:rsidRPr="009B5031" w:rsidRDefault="00ED2FF3" w:rsidP="00ED2FF3">
      <w:pPr>
        <w:rPr>
          <w:rFonts w:cs="Arial"/>
          <w:szCs w:val="22"/>
        </w:rPr>
      </w:pPr>
      <w:r w:rsidRPr="009B5031">
        <w:rPr>
          <w:rFonts w:cs="Arial"/>
          <w:szCs w:val="22"/>
        </w:rPr>
        <w:t>zwanego dalej „Wykonawcą” i będąc należycie upoważnionym do jego reprezentowania:</w:t>
      </w:r>
    </w:p>
    <w:p w14:paraId="71562EB0" w14:textId="77777777" w:rsidR="00ED2FF3" w:rsidRPr="009B5031" w:rsidRDefault="00ED2FF3" w:rsidP="00ED2FF3">
      <w:pPr>
        <w:suppressAutoHyphens/>
        <w:jc w:val="left"/>
        <w:rPr>
          <w:rFonts w:eastAsia="Arial Unicode MS" w:cs="Arial"/>
          <w:szCs w:val="22"/>
        </w:rPr>
      </w:pPr>
    </w:p>
    <w:p w14:paraId="1249F8FF" w14:textId="77777777" w:rsidR="00ED2FF3" w:rsidRPr="009B5031" w:rsidRDefault="00ED2FF3" w:rsidP="00ED2FF3">
      <w:pPr>
        <w:suppressAutoHyphens/>
        <w:spacing w:line="360" w:lineRule="auto"/>
        <w:contextualSpacing/>
        <w:rPr>
          <w:rFonts w:eastAsia="Arial Unicode MS" w:cs="Arial"/>
          <w:color w:val="00000A"/>
          <w:szCs w:val="22"/>
          <w:lang w:eastAsia="en-US"/>
        </w:rPr>
      </w:pPr>
    </w:p>
    <w:p w14:paraId="3AE20735" w14:textId="77777777" w:rsidR="00ED2FF3" w:rsidRPr="009B5031" w:rsidRDefault="00ED2FF3" w:rsidP="00CE2629">
      <w:pPr>
        <w:numPr>
          <w:ilvl w:val="0"/>
          <w:numId w:val="22"/>
        </w:numPr>
        <w:suppressAutoHyphens/>
        <w:spacing w:after="200" w:line="360" w:lineRule="auto"/>
        <w:contextualSpacing/>
        <w:rPr>
          <w:rFonts w:eastAsia="Arial Unicode MS" w:cs="Arial"/>
          <w:color w:val="00000A"/>
          <w:szCs w:val="22"/>
          <w:lang w:eastAsia="en-US"/>
        </w:rPr>
      </w:pPr>
      <w:r w:rsidRPr="009B5031">
        <w:rPr>
          <w:rFonts w:eastAsia="Arial Unicode MS" w:cs="Arial"/>
          <w:color w:val="00000A"/>
          <w:szCs w:val="22"/>
          <w:lang w:eastAsia="en-US"/>
        </w:rPr>
        <w:t xml:space="preserve">Oświadczam, że nie podlegam wykluczeniu z postępowania na podstawie </w:t>
      </w:r>
      <w:r w:rsidRPr="009B5031">
        <w:rPr>
          <w:rFonts w:eastAsia="Arial Unicode MS" w:cs="Arial"/>
          <w:color w:val="00000A"/>
          <w:szCs w:val="22"/>
          <w:lang w:eastAsia="en-US"/>
        </w:rPr>
        <w:br/>
        <w:t>art. 24 ust</w:t>
      </w:r>
      <w:r>
        <w:rPr>
          <w:rFonts w:eastAsia="Arial Unicode MS" w:cs="Arial"/>
          <w:color w:val="00000A"/>
          <w:szCs w:val="22"/>
          <w:lang w:eastAsia="en-US"/>
        </w:rPr>
        <w:t>.</w:t>
      </w:r>
      <w:r w:rsidRPr="009B5031">
        <w:rPr>
          <w:rFonts w:eastAsia="Arial Unicode MS" w:cs="Arial"/>
          <w:color w:val="00000A"/>
          <w:szCs w:val="22"/>
          <w:lang w:eastAsia="en-US"/>
        </w:rPr>
        <w:t xml:space="preserve"> 1 pkt 12-23 ustawy.</w:t>
      </w:r>
    </w:p>
    <w:p w14:paraId="0C3B5B6B" w14:textId="2F68146C" w:rsidR="00ED2FF3" w:rsidRPr="009B5031" w:rsidRDefault="00ED2FF3" w:rsidP="00CE2629">
      <w:pPr>
        <w:numPr>
          <w:ilvl w:val="0"/>
          <w:numId w:val="22"/>
        </w:numPr>
        <w:suppressAutoHyphens/>
        <w:spacing w:after="200" w:line="360" w:lineRule="auto"/>
        <w:contextualSpacing/>
        <w:rPr>
          <w:rFonts w:eastAsia="Arial Unicode MS" w:cs="Arial"/>
          <w:color w:val="00000A"/>
          <w:szCs w:val="22"/>
          <w:lang w:eastAsia="en-US"/>
        </w:rPr>
      </w:pPr>
      <w:r w:rsidRPr="009B5031">
        <w:rPr>
          <w:rFonts w:eastAsia="Arial Unicode MS" w:cs="Arial"/>
          <w:color w:val="00000A"/>
          <w:szCs w:val="22"/>
          <w:lang w:eastAsia="en-US"/>
        </w:rPr>
        <w:t xml:space="preserve">Oświadczam, że nie podlegam wykluczeniu z postępowania na podstawie </w:t>
      </w:r>
      <w:r w:rsidRPr="009B5031">
        <w:rPr>
          <w:rFonts w:eastAsia="Arial Unicode MS" w:cs="Arial"/>
          <w:color w:val="00000A"/>
          <w:szCs w:val="22"/>
          <w:lang w:eastAsia="en-US"/>
        </w:rPr>
        <w:br/>
        <w:t xml:space="preserve">art. 24 ust. 5 </w:t>
      </w:r>
      <w:r w:rsidR="00E2103C">
        <w:rPr>
          <w:rFonts w:eastAsia="Arial Unicode MS" w:cs="Arial"/>
          <w:color w:val="00000A"/>
          <w:szCs w:val="22"/>
          <w:lang w:eastAsia="en-US"/>
        </w:rPr>
        <w:t>pkt. 1,</w:t>
      </w:r>
      <w:r w:rsidR="006A46DB">
        <w:rPr>
          <w:rFonts w:eastAsia="Arial Unicode MS" w:cs="Arial"/>
          <w:color w:val="00000A"/>
          <w:szCs w:val="22"/>
          <w:lang w:eastAsia="en-US"/>
        </w:rPr>
        <w:t xml:space="preserve"> </w:t>
      </w:r>
      <w:r w:rsidR="00E2103C">
        <w:rPr>
          <w:rFonts w:eastAsia="Arial Unicode MS" w:cs="Arial"/>
          <w:color w:val="00000A"/>
          <w:szCs w:val="22"/>
          <w:lang w:eastAsia="en-US"/>
        </w:rPr>
        <w:t>5,</w:t>
      </w:r>
      <w:r w:rsidR="006A46DB">
        <w:rPr>
          <w:rFonts w:eastAsia="Arial Unicode MS" w:cs="Arial"/>
          <w:color w:val="00000A"/>
          <w:szCs w:val="22"/>
          <w:lang w:eastAsia="en-US"/>
        </w:rPr>
        <w:t xml:space="preserve"> </w:t>
      </w:r>
      <w:r w:rsidR="00E2103C">
        <w:rPr>
          <w:rFonts w:eastAsia="Arial Unicode MS" w:cs="Arial"/>
          <w:color w:val="00000A"/>
          <w:szCs w:val="22"/>
          <w:lang w:eastAsia="en-US"/>
        </w:rPr>
        <w:t xml:space="preserve">6 i 8 </w:t>
      </w:r>
      <w:r w:rsidRPr="009B5031">
        <w:rPr>
          <w:rFonts w:eastAsia="Arial Unicode MS" w:cs="Arial"/>
          <w:color w:val="00000A"/>
          <w:szCs w:val="22"/>
          <w:lang w:eastAsia="en-US"/>
        </w:rPr>
        <w:t>ustawy.</w:t>
      </w:r>
    </w:p>
    <w:p w14:paraId="5C2EBF35" w14:textId="77777777" w:rsidR="00ED2FF3" w:rsidRPr="009B5031" w:rsidRDefault="00ED2FF3" w:rsidP="00ED2FF3">
      <w:pPr>
        <w:suppressAutoHyphens/>
        <w:spacing w:line="360" w:lineRule="auto"/>
        <w:rPr>
          <w:rFonts w:eastAsia="Arial Unicode MS" w:cs="Arial"/>
          <w:i/>
          <w:szCs w:val="22"/>
        </w:rPr>
      </w:pPr>
    </w:p>
    <w:p w14:paraId="086A3BF5"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6E8AE876"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6204FB7D"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7430D7BA" w14:textId="77777777" w:rsidR="00ED2FF3" w:rsidRPr="009B5031" w:rsidRDefault="00ED2FF3" w:rsidP="00ED2FF3">
      <w:pPr>
        <w:suppressAutoHyphens/>
        <w:spacing w:line="360" w:lineRule="auto"/>
        <w:ind w:left="5664" w:firstLine="708"/>
        <w:rPr>
          <w:rFonts w:eastAsia="Arial Unicode MS" w:cs="Arial"/>
          <w:i/>
          <w:szCs w:val="22"/>
        </w:rPr>
      </w:pPr>
    </w:p>
    <w:p w14:paraId="10D0FB4D" w14:textId="2EB5837A"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Oświadczam, że zachodzą w stosunku do mnie podstawy wykluczenia z postępowania na podstawie art. …………. ustawy </w:t>
      </w:r>
      <w:proofErr w:type="spellStart"/>
      <w:r w:rsidRPr="009B5031">
        <w:rPr>
          <w:rFonts w:eastAsia="Arial Unicode MS" w:cs="Arial"/>
          <w:szCs w:val="22"/>
        </w:rPr>
        <w:t>Pzp</w:t>
      </w:r>
      <w:proofErr w:type="spellEnd"/>
      <w:r w:rsidRPr="009B5031">
        <w:rPr>
          <w:rFonts w:eastAsia="Arial Unicode MS" w:cs="Arial"/>
          <w:szCs w:val="22"/>
        </w:rPr>
        <w:t xml:space="preserve"> </w:t>
      </w:r>
      <w:r w:rsidRPr="009B5031">
        <w:rPr>
          <w:rFonts w:eastAsia="Arial Unicode MS" w:cs="Arial"/>
          <w:i/>
          <w:szCs w:val="22"/>
        </w:rPr>
        <w:t xml:space="preserve">(podać mającą zastosowanie podstawę wykluczenia spośród wymienionych </w:t>
      </w:r>
      <w:r w:rsidRPr="009B5031">
        <w:rPr>
          <w:rFonts w:eastAsia="Arial Unicode MS" w:cs="Arial"/>
          <w:i/>
          <w:szCs w:val="22"/>
        </w:rPr>
        <w:br/>
        <w:t>w art. 24 ust. 1 pkt 13-14, 16-20 lub art. 24 ust. 5</w:t>
      </w:r>
      <w:r w:rsidR="00E2103C">
        <w:rPr>
          <w:rFonts w:eastAsia="Arial Unicode MS" w:cs="Arial"/>
          <w:i/>
          <w:szCs w:val="22"/>
        </w:rPr>
        <w:t xml:space="preserve"> pkt. 1,</w:t>
      </w:r>
      <w:r w:rsidR="006A46DB">
        <w:rPr>
          <w:rFonts w:eastAsia="Arial Unicode MS" w:cs="Arial"/>
          <w:i/>
          <w:szCs w:val="22"/>
        </w:rPr>
        <w:t xml:space="preserve"> </w:t>
      </w:r>
      <w:r w:rsidR="00E2103C">
        <w:rPr>
          <w:rFonts w:eastAsia="Arial Unicode MS" w:cs="Arial"/>
          <w:i/>
          <w:szCs w:val="22"/>
        </w:rPr>
        <w:t>5,</w:t>
      </w:r>
      <w:r w:rsidR="006A46DB">
        <w:rPr>
          <w:rFonts w:eastAsia="Arial Unicode MS" w:cs="Arial"/>
          <w:i/>
          <w:szCs w:val="22"/>
        </w:rPr>
        <w:t xml:space="preserve"> </w:t>
      </w:r>
      <w:r w:rsidR="00E2103C">
        <w:rPr>
          <w:rFonts w:eastAsia="Arial Unicode MS" w:cs="Arial"/>
          <w:i/>
          <w:szCs w:val="22"/>
        </w:rPr>
        <w:t>6 i 8</w:t>
      </w:r>
      <w:r w:rsidRPr="009B5031">
        <w:rPr>
          <w:rFonts w:eastAsia="Arial Unicode MS" w:cs="Arial"/>
          <w:i/>
          <w:szCs w:val="22"/>
        </w:rPr>
        <w:t xml:space="preserve"> ustawy </w:t>
      </w:r>
      <w:proofErr w:type="spellStart"/>
      <w:r w:rsidRPr="009B5031">
        <w:rPr>
          <w:rFonts w:eastAsia="Arial Unicode MS" w:cs="Arial"/>
          <w:i/>
          <w:szCs w:val="22"/>
        </w:rPr>
        <w:t>Pzp</w:t>
      </w:r>
      <w:proofErr w:type="spellEnd"/>
      <w:r w:rsidRPr="009B5031">
        <w:rPr>
          <w:rFonts w:eastAsia="Arial Unicode MS" w:cs="Arial"/>
          <w:i/>
          <w:szCs w:val="22"/>
        </w:rPr>
        <w:t>).</w:t>
      </w:r>
      <w:r w:rsidRPr="009B5031">
        <w:rPr>
          <w:rFonts w:eastAsia="Arial Unicode MS" w:cs="Arial"/>
          <w:szCs w:val="22"/>
        </w:rPr>
        <w:t xml:space="preserve"> Jednocześnie oświadczam, że w związku z ww. okolicznością, na podstawie art. 24 ust. 8 ustawy </w:t>
      </w:r>
      <w:proofErr w:type="spellStart"/>
      <w:r w:rsidRPr="009B5031">
        <w:rPr>
          <w:rFonts w:eastAsia="Arial Unicode MS" w:cs="Arial"/>
          <w:szCs w:val="22"/>
        </w:rPr>
        <w:t>Pzp</w:t>
      </w:r>
      <w:proofErr w:type="spellEnd"/>
      <w:r w:rsidRPr="009B5031">
        <w:rPr>
          <w:rFonts w:eastAsia="Arial Unicode MS" w:cs="Arial"/>
          <w:szCs w:val="22"/>
        </w:rPr>
        <w:t xml:space="preserve"> podjąłem następujące środki naprawcze: ………………………………………………………………………………………………………………………………………..</w:t>
      </w:r>
    </w:p>
    <w:p w14:paraId="3C456ED9" w14:textId="0481B69E"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w:t>
      </w:r>
    </w:p>
    <w:p w14:paraId="5B01D6AB"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70953855"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279F0965"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1B382C8E" w14:textId="77777777" w:rsidR="00ED2FF3" w:rsidRPr="009B5031" w:rsidRDefault="00ED2FF3" w:rsidP="00ED2FF3">
      <w:pPr>
        <w:suppressAutoHyphens/>
        <w:spacing w:line="360" w:lineRule="auto"/>
        <w:rPr>
          <w:rFonts w:eastAsia="Arial Unicode MS" w:cs="Arial"/>
          <w:szCs w:val="22"/>
        </w:rPr>
      </w:pPr>
    </w:p>
    <w:p w14:paraId="5511F44A" w14:textId="77777777" w:rsidR="00ED2FF3" w:rsidRPr="00871010" w:rsidRDefault="00ED2FF3" w:rsidP="00ED2FF3">
      <w:pPr>
        <w:suppressAutoHyphens/>
        <w:spacing w:line="360" w:lineRule="auto"/>
        <w:rPr>
          <w:rFonts w:eastAsia="Arial Unicode MS" w:cs="Arial"/>
          <w:b/>
          <w:szCs w:val="22"/>
        </w:rPr>
      </w:pPr>
      <w:r w:rsidRPr="00871010">
        <w:rPr>
          <w:rFonts w:eastAsia="Arial Unicode MS" w:cs="Arial"/>
          <w:b/>
          <w:szCs w:val="22"/>
        </w:rPr>
        <w:t>O</w:t>
      </w:r>
      <w:r w:rsidRPr="00871010">
        <w:rPr>
          <w:rFonts w:eastAsia="Arial Unicode MS"/>
          <w:b/>
          <w:szCs w:val="22"/>
        </w:rPr>
        <w:t>ŚWIADCZENIE DOTYCZĄCE PODMIOTU, NA KTÓREGO ZASOBY POWOŁUJE SIĘ WYKONAWCA:</w:t>
      </w:r>
    </w:p>
    <w:p w14:paraId="2CD59745" w14:textId="77777777" w:rsidR="00ED2FF3" w:rsidRPr="009B5031" w:rsidRDefault="00ED2FF3" w:rsidP="00ED2FF3">
      <w:pPr>
        <w:suppressAutoHyphens/>
        <w:spacing w:line="360" w:lineRule="auto"/>
        <w:rPr>
          <w:rFonts w:eastAsia="Arial Unicode MS" w:cs="Arial"/>
          <w:b/>
          <w:szCs w:val="22"/>
        </w:rPr>
      </w:pPr>
    </w:p>
    <w:p w14:paraId="19190A7C"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Oświadczam, że w stosunku do następującego/</w:t>
      </w:r>
      <w:proofErr w:type="spellStart"/>
      <w:r w:rsidRPr="009B5031">
        <w:rPr>
          <w:rFonts w:eastAsia="Arial Unicode MS" w:cs="Arial"/>
          <w:szCs w:val="22"/>
        </w:rPr>
        <w:t>ych</w:t>
      </w:r>
      <w:proofErr w:type="spellEnd"/>
      <w:r w:rsidRPr="009B5031">
        <w:rPr>
          <w:rFonts w:eastAsia="Arial Unicode MS" w:cs="Arial"/>
          <w:szCs w:val="22"/>
        </w:rPr>
        <w:t xml:space="preserve"> podmiotu/</w:t>
      </w:r>
      <w:proofErr w:type="spellStart"/>
      <w:r w:rsidRPr="009B5031">
        <w:rPr>
          <w:rFonts w:eastAsia="Arial Unicode MS" w:cs="Arial"/>
          <w:szCs w:val="22"/>
        </w:rPr>
        <w:t>tów</w:t>
      </w:r>
      <w:proofErr w:type="spellEnd"/>
      <w:r w:rsidRPr="009B5031">
        <w:rPr>
          <w:rFonts w:eastAsia="Arial Unicode MS" w:cs="Arial"/>
          <w:szCs w:val="22"/>
        </w:rPr>
        <w:t>, na którego/</w:t>
      </w:r>
      <w:proofErr w:type="spellStart"/>
      <w:r w:rsidRPr="009B5031">
        <w:rPr>
          <w:rFonts w:eastAsia="Arial Unicode MS" w:cs="Arial"/>
          <w:szCs w:val="22"/>
        </w:rPr>
        <w:t>ych</w:t>
      </w:r>
      <w:proofErr w:type="spellEnd"/>
      <w:r w:rsidRPr="009B5031">
        <w:rPr>
          <w:rFonts w:eastAsia="Arial Unicode MS" w:cs="Arial"/>
          <w:szCs w:val="22"/>
        </w:rPr>
        <w:t xml:space="preserve"> zasoby powołuję się w niniejszym postępowaniu, tj.: ………………………………………… </w:t>
      </w:r>
      <w:r w:rsidRPr="009B5031">
        <w:rPr>
          <w:rFonts w:eastAsia="Arial Unicode MS" w:cs="Arial"/>
          <w:i/>
          <w:szCs w:val="22"/>
        </w:rPr>
        <w:t>(podać pełną nazwę/firmę, adres, a także w zależności od podmiotu: NIP/PESEL, KRS/</w:t>
      </w:r>
      <w:proofErr w:type="spellStart"/>
      <w:r w:rsidRPr="009B5031">
        <w:rPr>
          <w:rFonts w:eastAsia="Arial Unicode MS" w:cs="Arial"/>
          <w:i/>
          <w:szCs w:val="22"/>
        </w:rPr>
        <w:t>CEiDG</w:t>
      </w:r>
      <w:proofErr w:type="spellEnd"/>
      <w:r w:rsidRPr="009B5031">
        <w:rPr>
          <w:rFonts w:eastAsia="Arial Unicode MS" w:cs="Arial"/>
          <w:i/>
          <w:szCs w:val="22"/>
        </w:rPr>
        <w:t xml:space="preserve">) </w:t>
      </w:r>
      <w:r w:rsidRPr="009B5031">
        <w:rPr>
          <w:rFonts w:eastAsia="Arial Unicode MS" w:cs="Arial"/>
          <w:szCs w:val="22"/>
        </w:rPr>
        <w:t>nie zachodzą podstawy wykluczenia z postępowania o udzielenie zamówienia.</w:t>
      </w:r>
    </w:p>
    <w:p w14:paraId="70B3F768" w14:textId="77777777" w:rsidR="00ED2FF3" w:rsidRPr="009B5031" w:rsidRDefault="00ED2FF3" w:rsidP="00ED2FF3">
      <w:pPr>
        <w:suppressAutoHyphens/>
        <w:spacing w:line="360" w:lineRule="auto"/>
        <w:rPr>
          <w:rFonts w:eastAsia="Arial Unicode MS" w:cs="Arial"/>
          <w:szCs w:val="22"/>
        </w:rPr>
      </w:pPr>
    </w:p>
    <w:p w14:paraId="4327521C"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5685C36D"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64A722D5"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7AF03757" w14:textId="77777777" w:rsidR="00ED2FF3" w:rsidRPr="009B5031" w:rsidRDefault="00ED2FF3" w:rsidP="00ED2FF3">
      <w:pPr>
        <w:suppressAutoHyphens/>
        <w:spacing w:line="360" w:lineRule="auto"/>
        <w:rPr>
          <w:rFonts w:eastAsia="Arial Unicode MS" w:cs="Arial"/>
          <w:b/>
          <w:szCs w:val="22"/>
        </w:rPr>
      </w:pPr>
    </w:p>
    <w:p w14:paraId="691CF486"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Oświadczam, że wszystkie informacje podane w powyższych oświadczeniach są aktualne </w:t>
      </w:r>
      <w:r w:rsidRPr="009B5031">
        <w:rPr>
          <w:rFonts w:eastAsia="Arial Unicode MS" w:cs="Arial"/>
          <w:szCs w:val="22"/>
        </w:rPr>
        <w:br/>
        <w:t>i zgodne z prawdą oraz zostały przedstawione z pełną świadomością konsekwencji wprowadzenia zamawiającego w błąd przy przedstawianiu informacji.</w:t>
      </w:r>
    </w:p>
    <w:p w14:paraId="16DDA421" w14:textId="77777777" w:rsidR="00ED2FF3" w:rsidRPr="009B5031" w:rsidRDefault="00ED2FF3" w:rsidP="00ED2FF3">
      <w:pPr>
        <w:suppressAutoHyphens/>
        <w:spacing w:line="360" w:lineRule="auto"/>
        <w:rPr>
          <w:rFonts w:eastAsia="Arial Unicode MS" w:cs="Arial"/>
          <w:szCs w:val="22"/>
        </w:rPr>
      </w:pPr>
    </w:p>
    <w:p w14:paraId="4FEE4B99"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 xml:space="preserve">…………….……. </w:t>
      </w:r>
      <w:r w:rsidRPr="009B5031">
        <w:rPr>
          <w:rFonts w:eastAsia="Arial Unicode MS" w:cs="Arial"/>
          <w:i/>
          <w:szCs w:val="22"/>
        </w:rPr>
        <w:t xml:space="preserve">(miejscowość), </w:t>
      </w:r>
      <w:r w:rsidRPr="009B5031">
        <w:rPr>
          <w:rFonts w:eastAsia="Arial Unicode MS" w:cs="Arial"/>
          <w:szCs w:val="22"/>
        </w:rPr>
        <w:t xml:space="preserve">dnia …………………. r. </w:t>
      </w:r>
    </w:p>
    <w:p w14:paraId="03D6FC9C" w14:textId="77777777" w:rsidR="00ED2FF3" w:rsidRPr="009B5031" w:rsidRDefault="00ED2FF3" w:rsidP="00ED2FF3">
      <w:pPr>
        <w:suppressAutoHyphens/>
        <w:spacing w:line="360" w:lineRule="auto"/>
        <w:rPr>
          <w:rFonts w:eastAsia="Arial Unicode MS" w:cs="Arial"/>
          <w:szCs w:val="22"/>
        </w:rPr>
      </w:pPr>
    </w:p>
    <w:p w14:paraId="69A59FD8" w14:textId="77777777" w:rsidR="00ED2FF3" w:rsidRPr="009B5031" w:rsidRDefault="00ED2FF3" w:rsidP="00ED2FF3">
      <w:pPr>
        <w:suppressAutoHyphens/>
        <w:spacing w:line="360" w:lineRule="auto"/>
        <w:rPr>
          <w:rFonts w:eastAsia="Arial Unicode MS" w:cs="Arial"/>
          <w:szCs w:val="22"/>
        </w:rPr>
      </w:pP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sidRPr="009B5031">
        <w:rPr>
          <w:rFonts w:eastAsia="Arial Unicode MS" w:cs="Arial"/>
          <w:szCs w:val="22"/>
        </w:rPr>
        <w:tab/>
      </w:r>
      <w:r>
        <w:rPr>
          <w:rFonts w:eastAsia="Arial Unicode MS" w:cs="Arial"/>
          <w:szCs w:val="22"/>
        </w:rPr>
        <w:t xml:space="preserve">    </w:t>
      </w:r>
      <w:r w:rsidRPr="009B5031">
        <w:rPr>
          <w:rFonts w:eastAsia="Arial Unicode MS" w:cs="Arial"/>
          <w:szCs w:val="22"/>
        </w:rPr>
        <w:t>…………………………………………</w:t>
      </w:r>
    </w:p>
    <w:p w14:paraId="11F223FF" w14:textId="77777777" w:rsidR="00ED2FF3" w:rsidRPr="009B5031" w:rsidRDefault="00ED2FF3" w:rsidP="00ED2FF3">
      <w:pPr>
        <w:suppressAutoHyphens/>
        <w:spacing w:line="360" w:lineRule="auto"/>
        <w:ind w:left="5664" w:firstLine="708"/>
        <w:rPr>
          <w:rFonts w:eastAsia="Arial Unicode MS" w:cs="Arial"/>
          <w:i/>
          <w:szCs w:val="22"/>
        </w:rPr>
      </w:pPr>
      <w:r w:rsidRPr="009B5031">
        <w:rPr>
          <w:rFonts w:eastAsia="Arial Unicode MS" w:cs="Arial"/>
          <w:i/>
          <w:szCs w:val="22"/>
        </w:rPr>
        <w:t>(podpis)</w:t>
      </w:r>
    </w:p>
    <w:p w14:paraId="09C35B6D" w14:textId="77777777" w:rsidR="00ED2FF3" w:rsidRDefault="00ED2FF3" w:rsidP="000F57EB">
      <w:pPr>
        <w:rPr>
          <w:rFonts w:cs="Calibri"/>
          <w:b/>
          <w:sz w:val="20"/>
          <w:szCs w:val="20"/>
        </w:rPr>
      </w:pPr>
    </w:p>
    <w:p w14:paraId="2F83A6D8" w14:textId="77777777" w:rsidR="0088468F" w:rsidRDefault="0088468F" w:rsidP="000F57EB">
      <w:pPr>
        <w:rPr>
          <w:rFonts w:cs="Calibri"/>
          <w:b/>
          <w:sz w:val="20"/>
          <w:szCs w:val="20"/>
        </w:rPr>
      </w:pPr>
    </w:p>
    <w:p w14:paraId="0A00BF0A" w14:textId="77777777" w:rsidR="0088468F" w:rsidRDefault="0088468F" w:rsidP="000F57EB">
      <w:pPr>
        <w:rPr>
          <w:rFonts w:cs="Calibri"/>
          <w:b/>
          <w:sz w:val="20"/>
          <w:szCs w:val="20"/>
        </w:rPr>
      </w:pPr>
    </w:p>
    <w:p w14:paraId="7475958E" w14:textId="77777777" w:rsidR="0088468F" w:rsidRDefault="0088468F" w:rsidP="000F57EB">
      <w:pPr>
        <w:rPr>
          <w:rFonts w:cs="Calibri"/>
          <w:b/>
          <w:sz w:val="20"/>
          <w:szCs w:val="20"/>
        </w:rPr>
      </w:pPr>
    </w:p>
    <w:p w14:paraId="763CCD68" w14:textId="77777777" w:rsidR="0088468F" w:rsidRDefault="0088468F" w:rsidP="000F57EB">
      <w:pPr>
        <w:rPr>
          <w:rFonts w:cs="Calibri"/>
          <w:b/>
          <w:sz w:val="20"/>
          <w:szCs w:val="20"/>
        </w:rPr>
      </w:pPr>
    </w:p>
    <w:p w14:paraId="5E475130" w14:textId="77777777" w:rsidR="0088468F" w:rsidRDefault="0088468F" w:rsidP="000F57EB">
      <w:pPr>
        <w:rPr>
          <w:rFonts w:cs="Calibri"/>
          <w:b/>
          <w:sz w:val="20"/>
          <w:szCs w:val="20"/>
        </w:rPr>
      </w:pPr>
    </w:p>
    <w:p w14:paraId="07DE212F" w14:textId="77777777" w:rsidR="0088468F" w:rsidRDefault="0088468F" w:rsidP="000F57EB">
      <w:pPr>
        <w:rPr>
          <w:rFonts w:cs="Calibri"/>
          <w:b/>
          <w:sz w:val="20"/>
          <w:szCs w:val="20"/>
        </w:rPr>
      </w:pPr>
    </w:p>
    <w:p w14:paraId="290AB01F" w14:textId="77777777" w:rsidR="0088468F" w:rsidRDefault="0088468F" w:rsidP="000F57EB">
      <w:pPr>
        <w:rPr>
          <w:rFonts w:cs="Calibri"/>
          <w:b/>
          <w:sz w:val="20"/>
          <w:szCs w:val="20"/>
        </w:rPr>
      </w:pPr>
    </w:p>
    <w:p w14:paraId="757A970C" w14:textId="77777777" w:rsidR="0088468F" w:rsidRDefault="0088468F" w:rsidP="000F57EB">
      <w:pPr>
        <w:rPr>
          <w:rFonts w:cs="Calibri"/>
          <w:b/>
          <w:sz w:val="20"/>
          <w:szCs w:val="20"/>
        </w:rPr>
      </w:pPr>
    </w:p>
    <w:p w14:paraId="07F962E9" w14:textId="77777777" w:rsidR="0088468F" w:rsidRDefault="0088468F" w:rsidP="000F57EB">
      <w:pPr>
        <w:rPr>
          <w:rFonts w:cs="Calibri"/>
          <w:b/>
          <w:sz w:val="20"/>
          <w:szCs w:val="20"/>
        </w:rPr>
      </w:pPr>
    </w:p>
    <w:p w14:paraId="0AF40F32" w14:textId="77777777" w:rsidR="0088468F" w:rsidRDefault="0088468F" w:rsidP="000F57EB">
      <w:pPr>
        <w:rPr>
          <w:rFonts w:cs="Calibri"/>
          <w:b/>
          <w:sz w:val="20"/>
          <w:szCs w:val="20"/>
        </w:rPr>
      </w:pPr>
    </w:p>
    <w:p w14:paraId="6B9EEBCC" w14:textId="77777777" w:rsidR="0088468F" w:rsidRDefault="0088468F" w:rsidP="000F57EB">
      <w:pPr>
        <w:rPr>
          <w:rFonts w:cs="Calibri"/>
          <w:b/>
          <w:sz w:val="20"/>
          <w:szCs w:val="20"/>
        </w:rPr>
      </w:pPr>
    </w:p>
    <w:p w14:paraId="18D027F8" w14:textId="77777777" w:rsidR="0088468F" w:rsidRDefault="0088468F" w:rsidP="000F57EB">
      <w:pPr>
        <w:rPr>
          <w:rFonts w:cs="Calibri"/>
          <w:b/>
          <w:sz w:val="20"/>
          <w:szCs w:val="20"/>
        </w:rPr>
      </w:pPr>
    </w:p>
    <w:p w14:paraId="25D168FF" w14:textId="77777777" w:rsidR="0088468F" w:rsidRDefault="0088468F" w:rsidP="000F57EB">
      <w:pPr>
        <w:rPr>
          <w:rFonts w:cs="Calibri"/>
          <w:b/>
          <w:sz w:val="20"/>
          <w:szCs w:val="20"/>
        </w:rPr>
      </w:pPr>
    </w:p>
    <w:p w14:paraId="700E623A" w14:textId="77777777" w:rsidR="0088468F" w:rsidRDefault="0088468F" w:rsidP="000F57EB">
      <w:pPr>
        <w:rPr>
          <w:rFonts w:cs="Calibri"/>
          <w:b/>
          <w:sz w:val="20"/>
          <w:szCs w:val="20"/>
        </w:rPr>
      </w:pPr>
    </w:p>
    <w:p w14:paraId="6239CA4C" w14:textId="77777777" w:rsidR="0088468F" w:rsidRDefault="0088468F" w:rsidP="000F57EB">
      <w:pPr>
        <w:rPr>
          <w:rFonts w:cs="Calibri"/>
          <w:b/>
          <w:sz w:val="20"/>
          <w:szCs w:val="20"/>
        </w:rPr>
      </w:pPr>
    </w:p>
    <w:p w14:paraId="0B3113D1" w14:textId="77777777" w:rsidR="0088468F" w:rsidRDefault="0088468F" w:rsidP="000F57EB">
      <w:pPr>
        <w:rPr>
          <w:rFonts w:cs="Calibri"/>
          <w:b/>
          <w:sz w:val="20"/>
          <w:szCs w:val="20"/>
        </w:rPr>
      </w:pPr>
    </w:p>
    <w:p w14:paraId="33250B93" w14:textId="77777777" w:rsidR="0088468F" w:rsidRDefault="0088468F" w:rsidP="000F57EB">
      <w:pPr>
        <w:rPr>
          <w:rFonts w:cs="Calibri"/>
          <w:b/>
          <w:sz w:val="20"/>
          <w:szCs w:val="20"/>
        </w:rPr>
      </w:pPr>
    </w:p>
    <w:p w14:paraId="7507B656" w14:textId="77777777" w:rsidR="00CE2629" w:rsidRDefault="00CE2629">
      <w:pPr>
        <w:jc w:val="left"/>
        <w:rPr>
          <w:rFonts w:cs="Calibri"/>
          <w:b/>
          <w:sz w:val="20"/>
          <w:szCs w:val="20"/>
        </w:rPr>
      </w:pPr>
      <w:r>
        <w:rPr>
          <w:rFonts w:cs="Calibri"/>
          <w:b/>
          <w:sz w:val="20"/>
          <w:szCs w:val="20"/>
        </w:rPr>
        <w:br w:type="page"/>
      </w:r>
    </w:p>
    <w:p w14:paraId="54A78A0A" w14:textId="6100E2E7" w:rsidR="009166CA" w:rsidRDefault="009166CA" w:rsidP="006A46DB">
      <w:pPr>
        <w:ind w:left="4760"/>
        <w:rPr>
          <w:rFonts w:cs="Calibri"/>
          <w:b/>
          <w:sz w:val="20"/>
          <w:szCs w:val="20"/>
        </w:rPr>
      </w:pPr>
      <w:r w:rsidRPr="009166CA">
        <w:rPr>
          <w:rFonts w:cs="Calibri"/>
          <w:b/>
          <w:sz w:val="20"/>
          <w:szCs w:val="20"/>
        </w:rPr>
        <w:t xml:space="preserve">Załącznik nr 3 do oferty – wzór (o ile dotyczy składany wraz z ofertą) </w:t>
      </w:r>
      <w:r w:rsidR="006A46DB">
        <w:rPr>
          <w:rFonts w:cs="Calibri"/>
          <w:b/>
          <w:sz w:val="20"/>
          <w:szCs w:val="20"/>
        </w:rPr>
        <w:t>Z</w:t>
      </w:r>
      <w:r w:rsidRPr="009166CA">
        <w:rPr>
          <w:rFonts w:cs="Calibri"/>
          <w:b/>
          <w:sz w:val="20"/>
          <w:szCs w:val="20"/>
        </w:rPr>
        <w:t>obowiązani</w:t>
      </w:r>
      <w:r w:rsidR="006A46DB">
        <w:rPr>
          <w:rFonts w:cs="Calibri"/>
          <w:b/>
          <w:sz w:val="20"/>
          <w:szCs w:val="20"/>
        </w:rPr>
        <w:t>a</w:t>
      </w:r>
      <w:r w:rsidRPr="009166CA">
        <w:rPr>
          <w:rFonts w:cs="Calibri"/>
          <w:b/>
          <w:sz w:val="20"/>
          <w:szCs w:val="20"/>
        </w:rPr>
        <w:t xml:space="preserve"> </w:t>
      </w:r>
    </w:p>
    <w:p w14:paraId="25F5B68A" w14:textId="77777777" w:rsidR="0004614E" w:rsidRPr="00FC79B6" w:rsidRDefault="0004614E" w:rsidP="0004614E">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6D3BAF94"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25CBB26F" w14:textId="77777777" w:rsidR="0004614E" w:rsidRPr="00FC79B6" w:rsidRDefault="0004614E" w:rsidP="0004614E">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128914EF"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2FF4C8AD"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5CC362FF" w14:textId="77777777" w:rsidR="0004614E" w:rsidRPr="00FC79B6" w:rsidRDefault="0004614E" w:rsidP="0004614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4EB9BBC9"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się, do oddania do dyspozycji Wykonawcy:</w:t>
      </w:r>
    </w:p>
    <w:p w14:paraId="4665DE1E"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4D070568" w14:textId="77777777" w:rsidR="0004614E" w:rsidRPr="00FC79B6" w:rsidRDefault="0004614E" w:rsidP="0004614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1673ED3" w14:textId="781034F4"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trybie przetargu nieograniczonego na </w:t>
      </w:r>
      <w:r w:rsidR="00CD0CA7">
        <w:rPr>
          <w:rFonts w:asciiTheme="minorHAnsi" w:hAnsiTheme="minorHAnsi" w:cstheme="minorHAnsi"/>
          <w:b/>
          <w:kern w:val="1"/>
          <w:szCs w:val="22"/>
          <w:lang w:eastAsia="zh-CN" w:bidi="hi-IN"/>
        </w:rPr>
        <w:t>ś</w:t>
      </w:r>
      <w:r w:rsidR="001A5954" w:rsidRPr="001A5954">
        <w:rPr>
          <w:rFonts w:asciiTheme="minorHAnsi" w:hAnsiTheme="minorHAnsi" w:cstheme="minorHAnsi"/>
          <w:b/>
          <w:kern w:val="1"/>
          <w:szCs w:val="22"/>
          <w:lang w:eastAsia="zh-CN" w:bidi="hi-IN"/>
        </w:rPr>
        <w:t xml:space="preserve">wiadczenie usługi dostępu do sieci Internet oraz dzierżawy łącz światłowodowych na potrzeby </w:t>
      </w:r>
      <w:proofErr w:type="spellStart"/>
      <w:r w:rsidR="001A5954" w:rsidRPr="001A5954">
        <w:rPr>
          <w:rFonts w:asciiTheme="minorHAnsi" w:hAnsiTheme="minorHAnsi" w:cstheme="minorHAnsi"/>
          <w:b/>
          <w:kern w:val="1"/>
          <w:szCs w:val="22"/>
          <w:lang w:eastAsia="zh-CN" w:bidi="hi-IN"/>
        </w:rPr>
        <w:t>ZIR</w:t>
      </w:r>
      <w:proofErr w:type="spellEnd"/>
      <w:r w:rsidR="001A5954" w:rsidRPr="001A5954">
        <w:rPr>
          <w:rFonts w:asciiTheme="minorHAnsi" w:hAnsiTheme="minorHAnsi" w:cstheme="minorHAnsi"/>
          <w:b/>
          <w:kern w:val="1"/>
          <w:szCs w:val="22"/>
          <w:lang w:eastAsia="zh-CN" w:bidi="hi-IN"/>
        </w:rPr>
        <w:t xml:space="preserve"> </w:t>
      </w:r>
      <w:r w:rsidR="00E2103C">
        <w:rPr>
          <w:rFonts w:asciiTheme="minorHAnsi" w:hAnsiTheme="minorHAnsi" w:cstheme="minorHAnsi"/>
          <w:b/>
          <w:kern w:val="1"/>
          <w:szCs w:val="22"/>
          <w:lang w:eastAsia="zh-CN" w:bidi="hi-IN"/>
        </w:rPr>
        <w:t>(3 części)</w:t>
      </w:r>
      <w:r w:rsidR="001A5954" w:rsidRPr="001A5954">
        <w:rPr>
          <w:rFonts w:asciiTheme="minorHAnsi" w:hAnsiTheme="minorHAnsi" w:cstheme="minorHAnsi"/>
          <w:b/>
          <w:kern w:val="1"/>
          <w:szCs w:val="22"/>
          <w:lang w:eastAsia="zh-CN" w:bidi="hi-IN"/>
        </w:rPr>
        <w:t>” - COI-ZAK.262.18.2019</w:t>
      </w:r>
      <w:r w:rsidRPr="00FC79B6">
        <w:rPr>
          <w:rFonts w:asciiTheme="minorHAnsi" w:hAnsiTheme="minorHAnsi" w:cstheme="minorHAnsi"/>
          <w:b/>
          <w:bCs/>
          <w:szCs w:val="22"/>
        </w:rPr>
        <w:t>,</w:t>
      </w:r>
      <w:r w:rsidRPr="00FC79B6">
        <w:rPr>
          <w:rFonts w:asciiTheme="minorHAnsi" w:hAnsiTheme="minorHAnsi" w:cstheme="minorHAnsi"/>
          <w:szCs w:val="22"/>
        </w:rPr>
        <w:t xml:space="preserve"> niezbędnych zasobów, zgodnie z art. 22a ustawy Prawo zamówień publicznych, polegającego na wykorzystaniu:</w:t>
      </w:r>
    </w:p>
    <w:p w14:paraId="10E1E88A"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45A2BF56"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0F9331D8" w14:textId="77777777" w:rsidR="0004614E" w:rsidRPr="00FC79B6" w:rsidRDefault="0004614E" w:rsidP="0004614E">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1CEBD8A7"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1EE34674" w14:textId="77777777" w:rsidR="0004614E" w:rsidRPr="00FC79B6" w:rsidRDefault="0004614E" w:rsidP="0004614E">
      <w:pPr>
        <w:widowControl w:val="0"/>
        <w:numPr>
          <w:ilvl w:val="3"/>
          <w:numId w:val="39"/>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10128412" w14:textId="77777777" w:rsidR="0004614E" w:rsidRPr="00FC79B6" w:rsidRDefault="0004614E" w:rsidP="0004614E">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3161554C" w14:textId="77777777" w:rsidR="0004614E" w:rsidRPr="00FC79B6" w:rsidRDefault="0004614E" w:rsidP="0004614E">
      <w:pPr>
        <w:widowControl w:val="0"/>
        <w:numPr>
          <w:ilvl w:val="3"/>
          <w:numId w:val="39"/>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7E120545" w14:textId="77777777" w:rsidR="0004614E" w:rsidRPr="00FC79B6" w:rsidRDefault="0004614E" w:rsidP="0004614E">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14611EE8" w14:textId="77777777" w:rsidR="0004614E" w:rsidRPr="00FC79B6" w:rsidRDefault="0004614E" w:rsidP="0004614E">
      <w:pPr>
        <w:widowControl w:val="0"/>
        <w:numPr>
          <w:ilvl w:val="3"/>
          <w:numId w:val="39"/>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6CEB610D" w14:textId="77777777" w:rsidR="0004614E" w:rsidRPr="00FC79B6" w:rsidRDefault="0004614E" w:rsidP="0004614E">
      <w:pPr>
        <w:widowControl w:val="0"/>
        <w:numPr>
          <w:ilvl w:val="0"/>
          <w:numId w:val="40"/>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CF72776" w14:textId="501918F4" w:rsidR="0004614E" w:rsidRDefault="0004614E" w:rsidP="0004614E">
      <w:pPr>
        <w:widowControl w:val="0"/>
        <w:numPr>
          <w:ilvl w:val="0"/>
          <w:numId w:val="40"/>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04D3423D" w14:textId="43EAF78E" w:rsidR="006A46DB" w:rsidRPr="00FC79B6" w:rsidRDefault="006A46DB" w:rsidP="006A46DB">
      <w:pPr>
        <w:widowControl w:val="0"/>
        <w:numPr>
          <w:ilvl w:val="3"/>
          <w:numId w:val="39"/>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tj. podmiot na zdolnościach którego Wykonawca polega w odniesieniu do warunków udziału w postępowaniu dotyczących doświadczenia zrealizuje usługi, których wskazane zdolności dotyczą:</w:t>
      </w:r>
    </w:p>
    <w:p w14:paraId="37A0E378" w14:textId="77777777" w:rsidR="006A46DB" w:rsidRPr="00FC79B6" w:rsidRDefault="006A46DB" w:rsidP="006A46DB">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p w14:paraId="480F290D" w14:textId="77777777" w:rsidR="0004614E" w:rsidRPr="00FC79B6" w:rsidRDefault="0004614E" w:rsidP="0004614E">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9"/>
        <w:gridCol w:w="6403"/>
      </w:tblGrid>
      <w:tr w:rsidR="0004614E" w:rsidRPr="00FC79B6" w14:paraId="0D9985BA" w14:textId="77777777" w:rsidTr="004D7F34">
        <w:trPr>
          <w:jc w:val="center"/>
        </w:trPr>
        <w:tc>
          <w:tcPr>
            <w:tcW w:w="1814" w:type="pct"/>
            <w:vAlign w:val="center"/>
          </w:tcPr>
          <w:p w14:paraId="08A6C01A" w14:textId="77777777" w:rsidR="0004614E" w:rsidRPr="00FC79B6" w:rsidRDefault="0004614E" w:rsidP="004D7F34">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002459E6" w14:textId="77777777" w:rsidR="0004614E" w:rsidRPr="00FC79B6" w:rsidRDefault="0004614E" w:rsidP="004D7F34">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04614E" w:rsidRPr="006F1947" w14:paraId="6999FA63" w14:textId="77777777" w:rsidTr="004D7F34">
        <w:trPr>
          <w:jc w:val="center"/>
        </w:trPr>
        <w:tc>
          <w:tcPr>
            <w:tcW w:w="1814" w:type="pct"/>
            <w:vAlign w:val="center"/>
          </w:tcPr>
          <w:p w14:paraId="55ABFAC0" w14:textId="77777777" w:rsidR="0004614E" w:rsidRPr="00475626" w:rsidRDefault="0004614E" w:rsidP="004D7F34">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41BF7937" w14:textId="77777777" w:rsidR="0004614E" w:rsidRPr="00475626" w:rsidRDefault="0004614E" w:rsidP="004D7F34">
            <w:pPr>
              <w:widowControl w:val="0"/>
              <w:suppressAutoHyphens/>
              <w:spacing w:line="276" w:lineRule="auto"/>
              <w:jc w:val="center"/>
              <w:rPr>
                <w:rFonts w:asciiTheme="minorHAnsi" w:eastAsia="Arial Unicode MS" w:hAnsiTheme="minorHAnsi" w:cstheme="minorHAnsi"/>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do reprezentowania Podmiotu (ów)</w:t>
            </w:r>
          </w:p>
        </w:tc>
      </w:tr>
    </w:tbl>
    <w:p w14:paraId="532785C6" w14:textId="77777777" w:rsidR="0004614E" w:rsidRPr="005D2A89" w:rsidRDefault="0004614E" w:rsidP="0004614E">
      <w:pPr>
        <w:widowControl w:val="0"/>
        <w:numPr>
          <w:ilvl w:val="0"/>
          <w:numId w:val="41"/>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2E43E6A8" w14:textId="77777777" w:rsidR="0004614E" w:rsidRPr="005D2A89" w:rsidRDefault="0004614E" w:rsidP="0004614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7DF479D1" w14:textId="77777777" w:rsidR="0004614E" w:rsidRPr="005D2A89" w:rsidRDefault="0004614E" w:rsidP="0004614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26F24F5F" w14:textId="0E643C0C" w:rsidR="0004614E" w:rsidRDefault="0004614E" w:rsidP="0004614E">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r>
        <w:rPr>
          <w:rFonts w:asciiTheme="minorHAnsi" w:hAnsiTheme="minorHAnsi" w:cstheme="minorHAnsi"/>
          <w:i/>
          <w:iCs/>
          <w:sz w:val="16"/>
          <w:szCs w:val="16"/>
        </w:rPr>
        <w:t>.</w:t>
      </w:r>
    </w:p>
    <w:p w14:paraId="36604398" w14:textId="18648169" w:rsidR="006A46DB" w:rsidRPr="006A46DB" w:rsidRDefault="006A46DB" w:rsidP="006A46DB">
      <w:pPr>
        <w:widowControl w:val="0"/>
        <w:numPr>
          <w:ilvl w:val="0"/>
          <w:numId w:val="41"/>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informację, czy podmiot będzie realizował usługi, których wskazane zdolności dotyczą.</w:t>
      </w:r>
    </w:p>
    <w:p w14:paraId="38DBC083" w14:textId="77777777" w:rsidR="0004614E" w:rsidRDefault="0004614E" w:rsidP="0004614E">
      <w:pPr>
        <w:widowControl w:val="0"/>
        <w:shd w:val="clear" w:color="auto" w:fill="FFFFFF"/>
        <w:suppressAutoHyphens/>
        <w:spacing w:line="276" w:lineRule="auto"/>
        <w:jc w:val="right"/>
        <w:rPr>
          <w:rFonts w:eastAsia="Arial Unicode MS" w:cs="Calibri"/>
          <w:b/>
          <w:sz w:val="20"/>
          <w:szCs w:val="20"/>
        </w:rPr>
      </w:pPr>
    </w:p>
    <w:p w14:paraId="234CC1D5" w14:textId="7AA1A321" w:rsidR="000F57EB" w:rsidRPr="001A66A3" w:rsidRDefault="009166CA" w:rsidP="006A46DB">
      <w:pPr>
        <w:ind w:left="4760"/>
        <w:rPr>
          <w:rFonts w:cs="Calibri"/>
          <w:b/>
          <w:sz w:val="20"/>
          <w:szCs w:val="20"/>
        </w:rPr>
      </w:pPr>
      <w:r w:rsidRPr="009166CA">
        <w:rPr>
          <w:rFonts w:cs="Calibri"/>
          <w:b/>
          <w:sz w:val="20"/>
          <w:szCs w:val="20"/>
        </w:rPr>
        <w:t>Załącznik nr 4 do Oferty- wzór wykazu usług</w:t>
      </w:r>
      <w:r>
        <w:rPr>
          <w:rFonts w:cs="Calibri"/>
          <w:b/>
          <w:sz w:val="20"/>
          <w:szCs w:val="20"/>
        </w:rPr>
        <w:t xml:space="preserve"> w postępowaniu </w:t>
      </w:r>
      <w:r w:rsidR="000F57EB" w:rsidRPr="001A66A3">
        <w:rPr>
          <w:rFonts w:cs="Calibri"/>
          <w:b/>
          <w:sz w:val="20"/>
          <w:szCs w:val="20"/>
        </w:rPr>
        <w:t xml:space="preserve">na </w:t>
      </w:r>
      <w:r w:rsidR="001A5954" w:rsidRPr="001A5954">
        <w:rPr>
          <w:rFonts w:cs="Calibri"/>
          <w:b/>
          <w:bCs/>
          <w:sz w:val="20"/>
          <w:szCs w:val="20"/>
        </w:rPr>
        <w:t xml:space="preserve">„Świadczenie usługi dostępu do sieci Internet oraz dzierżawy łącz światłowodowych na potrzeby </w:t>
      </w:r>
      <w:proofErr w:type="spellStart"/>
      <w:r w:rsidR="001A5954" w:rsidRPr="001A5954">
        <w:rPr>
          <w:rFonts w:cs="Calibri"/>
          <w:b/>
          <w:bCs/>
          <w:sz w:val="20"/>
          <w:szCs w:val="20"/>
        </w:rPr>
        <w:t>ZIR</w:t>
      </w:r>
      <w:proofErr w:type="spellEnd"/>
      <w:r w:rsidR="001A5954" w:rsidRPr="001A5954">
        <w:rPr>
          <w:rFonts w:cs="Calibri"/>
          <w:b/>
          <w:bCs/>
          <w:sz w:val="20"/>
          <w:szCs w:val="20"/>
        </w:rPr>
        <w:t xml:space="preserve"> </w:t>
      </w:r>
      <w:r w:rsidR="00E53538">
        <w:rPr>
          <w:rFonts w:cs="Calibri"/>
          <w:b/>
          <w:bCs/>
          <w:sz w:val="20"/>
          <w:szCs w:val="20"/>
        </w:rPr>
        <w:t>(3</w:t>
      </w:r>
      <w:r w:rsidR="001A5954" w:rsidRPr="001A5954">
        <w:rPr>
          <w:rFonts w:cs="Calibri"/>
          <w:b/>
          <w:bCs/>
          <w:sz w:val="20"/>
          <w:szCs w:val="20"/>
        </w:rPr>
        <w:t xml:space="preserve"> części</w:t>
      </w:r>
      <w:r w:rsidR="00E53538">
        <w:rPr>
          <w:rFonts w:cs="Calibri"/>
          <w:b/>
          <w:bCs/>
          <w:sz w:val="20"/>
          <w:szCs w:val="20"/>
        </w:rPr>
        <w:t>)</w:t>
      </w:r>
      <w:r w:rsidR="001A5954" w:rsidRPr="001A5954">
        <w:rPr>
          <w:rFonts w:cs="Calibri"/>
          <w:b/>
          <w:bCs/>
          <w:sz w:val="20"/>
          <w:szCs w:val="20"/>
        </w:rPr>
        <w:t>” - COI-ZAK.262.18.2019</w:t>
      </w:r>
    </w:p>
    <w:p w14:paraId="52B4BD0D" w14:textId="77777777" w:rsidR="000F57EB" w:rsidRPr="001A66A3" w:rsidRDefault="000F57EB" w:rsidP="000F57EB">
      <w:pPr>
        <w:rPr>
          <w:rFonts w:cs="Calibri"/>
          <w:b/>
          <w:sz w:val="20"/>
          <w:szCs w:val="20"/>
        </w:rPr>
      </w:pPr>
    </w:p>
    <w:p w14:paraId="7AC59028" w14:textId="77777777" w:rsidR="000F57EB" w:rsidRPr="001A66A3" w:rsidRDefault="000F57EB" w:rsidP="000F57EB">
      <w:pPr>
        <w:rPr>
          <w:rFonts w:cs="Calibri"/>
          <w:sz w:val="20"/>
          <w:szCs w:val="20"/>
        </w:rPr>
      </w:pPr>
    </w:p>
    <w:p w14:paraId="08385914" w14:textId="77777777" w:rsidR="000F57EB" w:rsidRPr="001A66A3" w:rsidRDefault="000F57EB" w:rsidP="000F57EB">
      <w:pPr>
        <w:rPr>
          <w:rFonts w:cs="Calibri"/>
          <w:sz w:val="20"/>
          <w:szCs w:val="20"/>
        </w:rPr>
      </w:pPr>
      <w:bookmarkStart w:id="2" w:name="_Toc144792011"/>
      <w:bookmarkStart w:id="3" w:name="_Toc145301263"/>
      <w:bookmarkStart w:id="4" w:name="_Toc146423309"/>
      <w:r w:rsidRPr="001A66A3">
        <w:rPr>
          <w:rFonts w:cs="Calibri"/>
          <w:sz w:val="20"/>
          <w:szCs w:val="20"/>
        </w:rPr>
        <w:t>...................................................</w:t>
      </w:r>
    </w:p>
    <w:p w14:paraId="74BE0232" w14:textId="77777777" w:rsidR="000F57EB" w:rsidRPr="001A66A3" w:rsidRDefault="000F57EB" w:rsidP="000F57EB">
      <w:pPr>
        <w:rPr>
          <w:rFonts w:cs="Calibri"/>
          <w:i/>
          <w:sz w:val="20"/>
          <w:szCs w:val="20"/>
        </w:rPr>
      </w:pPr>
      <w:r w:rsidRPr="001A66A3">
        <w:rPr>
          <w:rFonts w:cs="Calibri"/>
          <w:i/>
          <w:sz w:val="20"/>
          <w:szCs w:val="20"/>
        </w:rPr>
        <w:t xml:space="preserve">  (pieczęć firmowa Wykonawcy)</w:t>
      </w:r>
    </w:p>
    <w:p w14:paraId="38671F44" w14:textId="77777777" w:rsidR="000F57EB" w:rsidRPr="001A66A3" w:rsidRDefault="000F57EB" w:rsidP="000F57EB">
      <w:pPr>
        <w:rPr>
          <w:rFonts w:cs="Calibri"/>
          <w:i/>
          <w:sz w:val="20"/>
          <w:szCs w:val="20"/>
        </w:rPr>
      </w:pPr>
    </w:p>
    <w:bookmarkEnd w:id="2"/>
    <w:bookmarkEnd w:id="3"/>
    <w:bookmarkEnd w:id="4"/>
    <w:p w14:paraId="20D7D183" w14:textId="25FC2EF6" w:rsidR="000F57EB" w:rsidRPr="001A66A3" w:rsidRDefault="000F57EB" w:rsidP="000F57EB">
      <w:pPr>
        <w:pStyle w:val="Nagwek10"/>
        <w:numPr>
          <w:ilvl w:val="0"/>
          <w:numId w:val="0"/>
        </w:numPr>
        <w:pBdr>
          <w:top w:val="thinThickThinMediumGap" w:sz="24" w:space="1" w:color="auto"/>
          <w:left w:val="thinThickThinMediumGap" w:sz="24" w:space="4" w:color="auto"/>
          <w:bottom w:val="thinThickThinMediumGap" w:sz="24" w:space="2" w:color="auto"/>
          <w:right w:val="thinThickThinMediumGap" w:sz="24" w:space="4" w:color="auto"/>
        </w:pBdr>
        <w:spacing w:before="0" w:after="0"/>
        <w:jc w:val="center"/>
        <w:rPr>
          <w:rFonts w:ascii="Calibri" w:hAnsi="Calibri" w:cs="Calibri"/>
          <w:color w:val="auto"/>
          <w:sz w:val="20"/>
          <w:szCs w:val="20"/>
          <w:u w:val="none"/>
          <w:lang w:val="pl-PL"/>
        </w:rPr>
      </w:pPr>
      <w:r w:rsidRPr="001A66A3">
        <w:rPr>
          <w:rFonts w:ascii="Calibri" w:hAnsi="Calibri" w:cs="Calibri"/>
          <w:color w:val="auto"/>
          <w:sz w:val="20"/>
          <w:szCs w:val="20"/>
          <w:u w:val="none"/>
        </w:rPr>
        <w:t xml:space="preserve">Wykaz wykonanych/wykonywanych </w:t>
      </w:r>
      <w:r w:rsidR="000C04B2">
        <w:rPr>
          <w:rFonts w:ascii="Calibri" w:hAnsi="Calibri" w:cs="Calibri"/>
          <w:color w:val="auto"/>
          <w:sz w:val="20"/>
          <w:szCs w:val="20"/>
          <w:u w:val="none"/>
          <w:lang w:val="pl-PL"/>
        </w:rPr>
        <w:t>usług</w:t>
      </w:r>
      <w:r w:rsidR="002127AA" w:rsidRPr="001A66A3">
        <w:rPr>
          <w:rFonts w:ascii="Calibri" w:hAnsi="Calibri" w:cs="Calibri"/>
          <w:color w:val="auto"/>
          <w:sz w:val="20"/>
          <w:szCs w:val="20"/>
          <w:u w:val="none"/>
          <w:lang w:val="pl-PL"/>
        </w:rPr>
        <w:t xml:space="preserve"> </w:t>
      </w:r>
      <w:r w:rsidRPr="001A66A3">
        <w:rPr>
          <w:rFonts w:ascii="Calibri" w:hAnsi="Calibri" w:cs="Calibri"/>
          <w:color w:val="auto"/>
          <w:sz w:val="20"/>
          <w:szCs w:val="20"/>
          <w:u w:val="none"/>
          <w:lang w:val="pl-PL"/>
        </w:rPr>
        <w:t>, w tym</w:t>
      </w:r>
      <w:r w:rsidRPr="001A66A3">
        <w:rPr>
          <w:rFonts w:ascii="Calibri" w:hAnsi="Calibri" w:cs="Calibri"/>
          <w:color w:val="auto"/>
          <w:sz w:val="20"/>
          <w:szCs w:val="20"/>
          <w:u w:val="none"/>
        </w:rPr>
        <w:t xml:space="preserve"> określonych SIWZ w okresie ostatnich trzech lat przed upływem terminu składania ofert,</w:t>
      </w:r>
      <w:r w:rsidR="000C04B2">
        <w:rPr>
          <w:rFonts w:ascii="Calibri" w:hAnsi="Calibri" w:cs="Calibri"/>
          <w:color w:val="auto"/>
          <w:sz w:val="20"/>
          <w:szCs w:val="20"/>
          <w:u w:val="none"/>
          <w:lang w:val="pl-PL"/>
        </w:rPr>
        <w:t xml:space="preserve"> </w:t>
      </w:r>
      <w:r w:rsidRPr="001A66A3">
        <w:rPr>
          <w:rFonts w:ascii="Calibri" w:hAnsi="Calibri" w:cs="Calibri"/>
          <w:color w:val="auto"/>
          <w:sz w:val="20"/>
          <w:szCs w:val="20"/>
          <w:u w:val="none"/>
        </w:rPr>
        <w:t xml:space="preserve">a jeżeli okres prowadzenia działalności jest krótszy - w tym okresie, o wartościach nie mniejszych niż określone w SIWZ </w:t>
      </w:r>
      <w:r w:rsidR="000C04B2">
        <w:rPr>
          <w:rFonts w:ascii="Calibri" w:hAnsi="Calibri" w:cs="Calibri"/>
          <w:color w:val="auto"/>
          <w:sz w:val="20"/>
          <w:szCs w:val="20"/>
          <w:u w:val="none"/>
          <w:lang w:val="pl-PL"/>
        </w:rPr>
        <w:t xml:space="preserve"> </w:t>
      </w:r>
      <w:r w:rsidRPr="001A66A3">
        <w:rPr>
          <w:rFonts w:ascii="Calibri" w:hAnsi="Calibri" w:cs="Calibri"/>
          <w:color w:val="auto"/>
          <w:sz w:val="20"/>
          <w:szCs w:val="20"/>
          <w:u w:val="none"/>
        </w:rPr>
        <w:t>z podaniem wartości, przedmiotu, dat wykonania i</w:t>
      </w:r>
      <w:r w:rsidR="006A46DB">
        <w:rPr>
          <w:rFonts w:ascii="Calibri" w:hAnsi="Calibri" w:cs="Calibri"/>
          <w:color w:val="auto"/>
          <w:sz w:val="20"/>
          <w:szCs w:val="20"/>
          <w:u w:val="none"/>
          <w:lang w:val="pl-PL"/>
        </w:rPr>
        <w:t> </w:t>
      </w:r>
      <w:r w:rsidRPr="001A66A3">
        <w:rPr>
          <w:rFonts w:ascii="Calibri" w:hAnsi="Calibri" w:cs="Calibri"/>
          <w:color w:val="auto"/>
          <w:sz w:val="20"/>
          <w:szCs w:val="20"/>
          <w:u w:val="none"/>
        </w:rPr>
        <w:t xml:space="preserve">odbiorców </w:t>
      </w:r>
    </w:p>
    <w:p w14:paraId="2A0C73EF" w14:textId="77777777" w:rsidR="003A1D6F" w:rsidRDefault="003A1D6F" w:rsidP="000F57EB">
      <w:pPr>
        <w:rPr>
          <w:rFonts w:cs="Calibri"/>
          <w:b/>
          <w:bCs/>
          <w:sz w:val="20"/>
          <w:szCs w:val="20"/>
        </w:rPr>
      </w:pPr>
    </w:p>
    <w:p w14:paraId="42C02DE0" w14:textId="2EF6EAEE" w:rsidR="003A1D6F" w:rsidRPr="001575B8" w:rsidRDefault="006A46DB" w:rsidP="003A1D6F">
      <w:pPr>
        <w:widowControl w:val="0"/>
        <w:spacing w:line="276" w:lineRule="auto"/>
        <w:rPr>
          <w:rFonts w:cs="Calibri"/>
          <w:szCs w:val="22"/>
        </w:rPr>
      </w:pPr>
      <w:r>
        <w:rPr>
          <w:rFonts w:cs="Calibri"/>
          <w:szCs w:val="22"/>
        </w:rPr>
        <w:t>O</w:t>
      </w:r>
      <w:r w:rsidR="003A1D6F" w:rsidRPr="001575B8">
        <w:rPr>
          <w:rFonts w:cs="Calibri"/>
          <w:szCs w:val="22"/>
        </w:rPr>
        <w:t>świadczam/y, że wykonaliśmy</w:t>
      </w:r>
      <w:r w:rsidR="005A71A5">
        <w:rPr>
          <w:rFonts w:cs="Calibri"/>
          <w:szCs w:val="22"/>
        </w:rPr>
        <w:t>/</w:t>
      </w:r>
      <w:r>
        <w:rPr>
          <w:rFonts w:cs="Calibri"/>
          <w:szCs w:val="22"/>
        </w:rPr>
        <w:t>wykonujemy</w:t>
      </w:r>
      <w:r w:rsidR="003A1D6F" w:rsidRPr="001575B8">
        <w:rPr>
          <w:rFonts w:cs="Calibri"/>
          <w:szCs w:val="22"/>
        </w:rPr>
        <w:t xml:space="preserve"> następujące </w:t>
      </w:r>
      <w:r w:rsidR="005A71A5">
        <w:rPr>
          <w:rFonts w:cs="Calibri"/>
          <w:szCs w:val="22"/>
        </w:rPr>
        <w:t>usługi</w:t>
      </w:r>
      <w:r w:rsidR="003A1D6F"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2062"/>
        <w:gridCol w:w="1706"/>
        <w:gridCol w:w="2786"/>
        <w:gridCol w:w="1953"/>
      </w:tblGrid>
      <w:tr w:rsidR="003A1D6F" w:rsidRPr="00E02360" w14:paraId="4130B577" w14:textId="77777777" w:rsidTr="00A6636B">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ACBA8C"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7D7456"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 xml:space="preserve">Data realizacji </w:t>
            </w:r>
          </w:p>
          <w:p w14:paraId="79E4DB29"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B89E84" w14:textId="02D7ACF4"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 xml:space="preserve">Odbiorca </w:t>
            </w:r>
            <w:r w:rsidR="005A71A5">
              <w:rPr>
                <w:rFonts w:cs="Calibri"/>
                <w:b/>
                <w:sz w:val="20"/>
                <w:szCs w:val="20"/>
              </w:rPr>
              <w:t>usługi</w:t>
            </w:r>
          </w:p>
          <w:p w14:paraId="54A61A13"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4328DE" w14:textId="6AE7BF5B" w:rsidR="003A1D6F" w:rsidRPr="00E02360" w:rsidRDefault="003A1D6F" w:rsidP="005A71A5">
            <w:pPr>
              <w:widowControl w:val="0"/>
              <w:spacing w:line="276" w:lineRule="auto"/>
              <w:jc w:val="center"/>
              <w:rPr>
                <w:rFonts w:cs="Calibri"/>
                <w:b/>
                <w:sz w:val="20"/>
                <w:szCs w:val="20"/>
              </w:rPr>
            </w:pPr>
            <w:r w:rsidRPr="00E02360">
              <w:rPr>
                <w:rFonts w:cs="Calibri"/>
                <w:b/>
                <w:sz w:val="20"/>
                <w:szCs w:val="20"/>
              </w:rPr>
              <w:t>Przedmiot realizacji</w:t>
            </w:r>
            <w:r>
              <w:rPr>
                <w:rFonts w:cs="Calibri"/>
                <w:b/>
                <w:sz w:val="20"/>
                <w:szCs w:val="20"/>
              </w:rPr>
              <w:t xml:space="preserve"> </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837795"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Wartość brutto</w:t>
            </w:r>
          </w:p>
          <w:p w14:paraId="488F6C0B" w14:textId="77777777" w:rsidR="003A1D6F" w:rsidRPr="00E02360" w:rsidRDefault="003A1D6F" w:rsidP="00A6636B">
            <w:pPr>
              <w:widowControl w:val="0"/>
              <w:spacing w:line="276" w:lineRule="auto"/>
              <w:jc w:val="center"/>
              <w:rPr>
                <w:rFonts w:cs="Calibri"/>
                <w:b/>
                <w:sz w:val="20"/>
                <w:szCs w:val="20"/>
              </w:rPr>
            </w:pPr>
            <w:r w:rsidRPr="00E02360">
              <w:rPr>
                <w:rFonts w:cs="Calibri"/>
                <w:b/>
                <w:sz w:val="20"/>
                <w:szCs w:val="20"/>
              </w:rPr>
              <w:t>(w zł)</w:t>
            </w:r>
          </w:p>
        </w:tc>
      </w:tr>
      <w:tr w:rsidR="003A1D6F" w:rsidRPr="00E02360" w14:paraId="628332C1" w14:textId="77777777" w:rsidTr="00A6636B">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E7D69" w14:textId="77777777" w:rsidR="003A1D6F" w:rsidRPr="00E02360" w:rsidRDefault="003A1D6F" w:rsidP="00A6636B">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DDD31" w14:textId="77777777" w:rsidR="003A1D6F" w:rsidRPr="00E02360" w:rsidRDefault="003A1D6F" w:rsidP="00A6636B">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B758B" w14:textId="77777777" w:rsidR="003A1D6F" w:rsidRPr="00E02360" w:rsidRDefault="003A1D6F" w:rsidP="00A6636B">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9400C" w14:textId="77777777" w:rsidR="003A1D6F" w:rsidRPr="00E02360" w:rsidRDefault="003A1D6F" w:rsidP="00A6636B">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ACB39" w14:textId="77777777" w:rsidR="003A1D6F" w:rsidRPr="00E02360" w:rsidRDefault="003A1D6F" w:rsidP="00A6636B">
            <w:pPr>
              <w:widowControl w:val="0"/>
              <w:spacing w:line="276" w:lineRule="auto"/>
              <w:jc w:val="center"/>
              <w:rPr>
                <w:rFonts w:cs="Calibri"/>
                <w:b/>
                <w:i/>
                <w:iCs/>
                <w:sz w:val="20"/>
                <w:szCs w:val="20"/>
              </w:rPr>
            </w:pPr>
            <w:r w:rsidRPr="00E02360">
              <w:rPr>
                <w:rFonts w:cs="Calibri"/>
                <w:b/>
                <w:i/>
                <w:iCs/>
                <w:sz w:val="20"/>
                <w:szCs w:val="20"/>
              </w:rPr>
              <w:t>5</w:t>
            </w:r>
          </w:p>
        </w:tc>
      </w:tr>
      <w:tr w:rsidR="003A1D6F" w:rsidRPr="00B66C7C" w14:paraId="33598958" w14:textId="77777777" w:rsidTr="00A6636B">
        <w:trPr>
          <w:trHeight w:val="30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F096D" w14:textId="77777777" w:rsidR="003A1D6F" w:rsidRPr="00B66C7C" w:rsidRDefault="003A1D6F" w:rsidP="00A6636B">
            <w:pPr>
              <w:widowControl w:val="0"/>
              <w:spacing w:line="276" w:lineRule="auto"/>
              <w:jc w:val="left"/>
              <w:rPr>
                <w:rFonts w:cs="Calibri"/>
                <w:b/>
                <w:sz w:val="20"/>
                <w:szCs w:val="20"/>
              </w:rPr>
            </w:pPr>
            <w:r w:rsidRPr="00B66C7C">
              <w:rPr>
                <w:rFonts w:cs="Calibri"/>
                <w:b/>
                <w:sz w:val="20"/>
                <w:szCs w:val="20"/>
              </w:rPr>
              <w:t>CZĘŚĆ NR 1</w:t>
            </w:r>
          </w:p>
        </w:tc>
      </w:tr>
      <w:tr w:rsidR="003A1D6F" w:rsidRPr="00E02360" w14:paraId="440DA898"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0CF6BA48" w14:textId="77777777" w:rsidR="003A1D6F" w:rsidRPr="00E02360" w:rsidRDefault="003A1D6F" w:rsidP="003A1D6F">
            <w:pPr>
              <w:widowControl w:val="0"/>
              <w:numPr>
                <w:ilvl w:val="0"/>
                <w:numId w:val="48"/>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7055104E" w14:textId="77777777" w:rsidR="003A1D6F" w:rsidRPr="007652E1" w:rsidRDefault="003A1D6F" w:rsidP="00A6636B">
            <w:pPr>
              <w:widowControl w:val="0"/>
              <w:spacing w:line="276" w:lineRule="auto"/>
              <w:jc w:val="center"/>
              <w:rPr>
                <w:rFonts w:cs="Calibri"/>
                <w:szCs w:val="22"/>
              </w:rPr>
            </w:pPr>
          </w:p>
          <w:p w14:paraId="0A5F6A5D" w14:textId="77777777" w:rsidR="003A1D6F" w:rsidRPr="007652E1" w:rsidRDefault="003A1D6F" w:rsidP="00A6636B">
            <w:pPr>
              <w:widowControl w:val="0"/>
              <w:spacing w:line="276" w:lineRule="auto"/>
              <w:jc w:val="center"/>
              <w:rPr>
                <w:rFonts w:cs="Calibri"/>
                <w:szCs w:val="22"/>
              </w:rPr>
            </w:pPr>
            <w:r w:rsidRPr="007652E1">
              <w:rPr>
                <w:rFonts w:cs="Calibri"/>
                <w:szCs w:val="22"/>
              </w:rPr>
              <w:t>od …………………</w:t>
            </w:r>
          </w:p>
          <w:p w14:paraId="0980262A" w14:textId="77777777" w:rsidR="003A1D6F" w:rsidRPr="007652E1" w:rsidRDefault="003A1D6F" w:rsidP="00A6636B">
            <w:pPr>
              <w:widowControl w:val="0"/>
              <w:spacing w:line="276" w:lineRule="auto"/>
              <w:jc w:val="center"/>
              <w:rPr>
                <w:rFonts w:cs="Calibri"/>
                <w:szCs w:val="22"/>
              </w:rPr>
            </w:pPr>
            <w:r w:rsidRPr="007652E1">
              <w:rPr>
                <w:rFonts w:cs="Calibri"/>
                <w:szCs w:val="22"/>
              </w:rPr>
              <w:t>do ………………..</w:t>
            </w:r>
          </w:p>
          <w:p w14:paraId="1444CB76" w14:textId="77777777" w:rsidR="003A1D6F" w:rsidRPr="007652E1" w:rsidRDefault="003A1D6F" w:rsidP="00A6636B">
            <w:pPr>
              <w:widowControl w:val="0"/>
              <w:spacing w:line="276" w:lineRule="auto"/>
              <w:jc w:val="center"/>
              <w:rPr>
                <w:rFonts w:cs="Calibri"/>
                <w:i/>
                <w:szCs w:val="22"/>
              </w:rPr>
            </w:pPr>
          </w:p>
          <w:p w14:paraId="2E3E3C2B" w14:textId="519F712B" w:rsidR="003A1D6F" w:rsidRPr="007652E1" w:rsidRDefault="003A1D6F" w:rsidP="00A6636B">
            <w:pPr>
              <w:widowControl w:val="0"/>
              <w:spacing w:line="276" w:lineRule="auto"/>
              <w:jc w:val="center"/>
              <w:rPr>
                <w:rFonts w:cs="Calibri"/>
                <w:i/>
                <w:szCs w:val="22"/>
              </w:rPr>
            </w:pPr>
            <w:r w:rsidRPr="00CE2629">
              <w:rPr>
                <w:rFonts w:cs="Calibri"/>
                <w:i/>
                <w:sz w:val="16"/>
                <w:szCs w:val="16"/>
              </w:rPr>
              <w:t>(zgodnie z warunkiem udziału w</w:t>
            </w:r>
            <w:r w:rsidR="006A46DB" w:rsidRPr="00CE2629">
              <w:rPr>
                <w:rFonts w:cs="Calibri"/>
                <w:i/>
                <w:sz w:val="16"/>
                <w:szCs w:val="16"/>
              </w:rPr>
              <w:t> </w:t>
            </w:r>
            <w:r w:rsidRPr="00CE2629">
              <w:rPr>
                <w:rFonts w:cs="Calibri"/>
                <w:i/>
                <w:sz w:val="16"/>
                <w:szCs w:val="16"/>
              </w:rPr>
              <w:t>postępowaniu)</w:t>
            </w:r>
          </w:p>
        </w:tc>
        <w:tc>
          <w:tcPr>
            <w:tcW w:w="934" w:type="pct"/>
            <w:tcBorders>
              <w:top w:val="single" w:sz="4" w:space="0" w:color="auto"/>
              <w:left w:val="single" w:sz="4" w:space="0" w:color="auto"/>
              <w:bottom w:val="single" w:sz="4" w:space="0" w:color="auto"/>
              <w:right w:val="single" w:sz="4" w:space="0" w:color="auto"/>
            </w:tcBorders>
          </w:tcPr>
          <w:p w14:paraId="24971058" w14:textId="77777777" w:rsidR="003A1D6F" w:rsidRPr="007652E1" w:rsidRDefault="003A1D6F"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525AC7D3" w14:textId="14F68AC2" w:rsidR="003A1D6F" w:rsidRPr="007652E1" w:rsidRDefault="007652E1" w:rsidP="007652E1">
            <w:pPr>
              <w:widowControl w:val="0"/>
              <w:spacing w:line="276" w:lineRule="auto"/>
              <w:jc w:val="center"/>
              <w:rPr>
                <w:rFonts w:cs="Calibri"/>
                <w:szCs w:val="22"/>
              </w:rPr>
            </w:pPr>
            <w:r w:rsidRPr="007652E1">
              <w:rPr>
                <w:rFonts w:cs="Calibri"/>
                <w:szCs w:val="22"/>
              </w:rPr>
              <w:t>usługa świadczenia dostępu do sieci Internet</w:t>
            </w:r>
          </w:p>
        </w:tc>
        <w:tc>
          <w:tcPr>
            <w:tcW w:w="1069" w:type="pct"/>
            <w:tcBorders>
              <w:top w:val="single" w:sz="4" w:space="0" w:color="auto"/>
              <w:left w:val="single" w:sz="4" w:space="0" w:color="auto"/>
              <w:bottom w:val="single" w:sz="4" w:space="0" w:color="auto"/>
              <w:right w:val="single" w:sz="4" w:space="0" w:color="auto"/>
            </w:tcBorders>
          </w:tcPr>
          <w:p w14:paraId="7FB0CAE8" w14:textId="77777777" w:rsidR="003A1D6F" w:rsidRPr="007652E1" w:rsidRDefault="003A1D6F" w:rsidP="00A6636B">
            <w:pPr>
              <w:widowControl w:val="0"/>
              <w:spacing w:line="276" w:lineRule="auto"/>
              <w:jc w:val="center"/>
              <w:rPr>
                <w:rFonts w:cs="Calibri"/>
                <w:szCs w:val="22"/>
              </w:rPr>
            </w:pPr>
          </w:p>
          <w:p w14:paraId="3C651DA4" w14:textId="77777777" w:rsidR="003A1D6F" w:rsidRPr="007652E1" w:rsidRDefault="003A1D6F" w:rsidP="00A6636B">
            <w:pPr>
              <w:widowControl w:val="0"/>
              <w:spacing w:line="276" w:lineRule="auto"/>
              <w:jc w:val="center"/>
              <w:rPr>
                <w:rFonts w:cs="Calibri"/>
                <w:szCs w:val="22"/>
              </w:rPr>
            </w:pPr>
            <w:r w:rsidRPr="007652E1">
              <w:rPr>
                <w:rFonts w:cs="Calibri"/>
                <w:szCs w:val="22"/>
              </w:rPr>
              <w:t>……………….zł brutto</w:t>
            </w:r>
          </w:p>
          <w:p w14:paraId="0E2F040F" w14:textId="77777777" w:rsidR="003A1D6F" w:rsidRPr="007652E1" w:rsidRDefault="003A1D6F" w:rsidP="00A6636B">
            <w:pPr>
              <w:widowControl w:val="0"/>
              <w:spacing w:line="276" w:lineRule="auto"/>
              <w:jc w:val="center"/>
              <w:rPr>
                <w:rFonts w:cs="Calibri"/>
                <w:szCs w:val="22"/>
              </w:rPr>
            </w:pPr>
          </w:p>
          <w:p w14:paraId="3CBB6102" w14:textId="36E1313A" w:rsidR="003A1D6F" w:rsidRPr="00CE2629" w:rsidRDefault="003A1D6F" w:rsidP="00A6636B">
            <w:pPr>
              <w:widowControl w:val="0"/>
              <w:spacing w:line="276" w:lineRule="auto"/>
              <w:jc w:val="center"/>
              <w:rPr>
                <w:rFonts w:cs="Calibri"/>
                <w:i/>
                <w:sz w:val="16"/>
                <w:szCs w:val="16"/>
              </w:rPr>
            </w:pPr>
            <w:r w:rsidRPr="00CE2629">
              <w:rPr>
                <w:rFonts w:cs="Calibri"/>
                <w:i/>
                <w:sz w:val="16"/>
                <w:szCs w:val="16"/>
              </w:rPr>
              <w:t>(zgodnie z warunkiem udziału w postępowaniu -</w:t>
            </w:r>
            <w:r w:rsidR="005A71A5" w:rsidRPr="00CE2629">
              <w:rPr>
                <w:rFonts w:cs="Calibri"/>
                <w:i/>
                <w:sz w:val="16"/>
                <w:szCs w:val="16"/>
              </w:rPr>
              <w:t xml:space="preserve"> </w:t>
            </w:r>
            <w:r w:rsidRPr="00CE2629">
              <w:rPr>
                <w:rFonts w:cs="Calibri"/>
                <w:i/>
                <w:sz w:val="16"/>
                <w:szCs w:val="16"/>
              </w:rPr>
              <w:t xml:space="preserve">co najmniej </w:t>
            </w:r>
            <w:r w:rsidR="007652E1" w:rsidRPr="00CE2629">
              <w:rPr>
                <w:rFonts w:cs="Calibri"/>
                <w:i/>
                <w:sz w:val="16"/>
                <w:szCs w:val="16"/>
              </w:rPr>
              <w:t>200</w:t>
            </w:r>
            <w:r w:rsidRPr="00CE2629">
              <w:rPr>
                <w:rFonts w:cs="Calibri"/>
                <w:i/>
                <w:sz w:val="16"/>
                <w:szCs w:val="16"/>
              </w:rPr>
              <w:t> 000 zł brutto)</w:t>
            </w:r>
          </w:p>
          <w:p w14:paraId="7B854DFC" w14:textId="77777777" w:rsidR="003A1D6F" w:rsidRPr="007652E1" w:rsidRDefault="003A1D6F" w:rsidP="00A6636B">
            <w:pPr>
              <w:widowControl w:val="0"/>
              <w:spacing w:line="276" w:lineRule="auto"/>
              <w:jc w:val="center"/>
              <w:rPr>
                <w:rFonts w:cs="Calibri"/>
                <w:szCs w:val="22"/>
              </w:rPr>
            </w:pPr>
          </w:p>
        </w:tc>
      </w:tr>
      <w:tr w:rsidR="003A1D6F" w:rsidRPr="00E02360" w14:paraId="4B73B7AF"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5B09A65C" w14:textId="77777777" w:rsidR="003A1D6F" w:rsidRPr="00E02360" w:rsidRDefault="003A1D6F" w:rsidP="003A1D6F">
            <w:pPr>
              <w:widowControl w:val="0"/>
              <w:numPr>
                <w:ilvl w:val="0"/>
                <w:numId w:val="48"/>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1C3FFAC8" w14:textId="77777777" w:rsidR="003A1D6F" w:rsidRPr="007652E1" w:rsidRDefault="003A1D6F" w:rsidP="00A6636B">
            <w:pPr>
              <w:widowControl w:val="0"/>
              <w:spacing w:line="276" w:lineRule="auto"/>
              <w:jc w:val="center"/>
              <w:rPr>
                <w:rFonts w:cs="Calibri"/>
                <w:szCs w:val="22"/>
              </w:rPr>
            </w:pPr>
          </w:p>
          <w:p w14:paraId="5D847896" w14:textId="77777777" w:rsidR="003A1D6F" w:rsidRPr="007652E1" w:rsidRDefault="003A1D6F" w:rsidP="00A6636B">
            <w:pPr>
              <w:widowControl w:val="0"/>
              <w:spacing w:line="276" w:lineRule="auto"/>
              <w:jc w:val="center"/>
              <w:rPr>
                <w:rFonts w:cs="Calibri"/>
                <w:szCs w:val="22"/>
              </w:rPr>
            </w:pPr>
            <w:r w:rsidRPr="007652E1">
              <w:rPr>
                <w:rFonts w:cs="Calibri"/>
                <w:szCs w:val="22"/>
              </w:rPr>
              <w:t>od …………………</w:t>
            </w:r>
          </w:p>
          <w:p w14:paraId="3E12F998" w14:textId="77777777" w:rsidR="003A1D6F" w:rsidRPr="007652E1" w:rsidRDefault="003A1D6F" w:rsidP="00A6636B">
            <w:pPr>
              <w:widowControl w:val="0"/>
              <w:spacing w:line="276" w:lineRule="auto"/>
              <w:jc w:val="center"/>
              <w:rPr>
                <w:rFonts w:cs="Calibri"/>
                <w:szCs w:val="22"/>
              </w:rPr>
            </w:pPr>
            <w:r w:rsidRPr="007652E1">
              <w:rPr>
                <w:rFonts w:cs="Calibri"/>
                <w:szCs w:val="22"/>
              </w:rPr>
              <w:t>do ………………..</w:t>
            </w:r>
          </w:p>
          <w:p w14:paraId="78FE13A8" w14:textId="77777777" w:rsidR="003A1D6F" w:rsidRPr="007652E1" w:rsidRDefault="003A1D6F" w:rsidP="00A6636B">
            <w:pPr>
              <w:widowControl w:val="0"/>
              <w:spacing w:line="276" w:lineRule="auto"/>
              <w:jc w:val="center"/>
              <w:rPr>
                <w:rFonts w:cs="Calibri"/>
                <w:i/>
                <w:szCs w:val="22"/>
              </w:rPr>
            </w:pPr>
          </w:p>
          <w:p w14:paraId="46451342" w14:textId="77777777" w:rsidR="003A1D6F" w:rsidRPr="007652E1" w:rsidRDefault="003A1D6F" w:rsidP="00A6636B">
            <w:pPr>
              <w:widowControl w:val="0"/>
              <w:spacing w:line="276" w:lineRule="auto"/>
              <w:jc w:val="center"/>
              <w:rPr>
                <w:rFonts w:cs="Calibri"/>
                <w:szCs w:val="22"/>
              </w:rPr>
            </w:pPr>
            <w:r w:rsidRPr="00CE2629">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6300B54C" w14:textId="77777777" w:rsidR="003A1D6F" w:rsidRPr="007652E1" w:rsidRDefault="003A1D6F"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2D381B26" w14:textId="1EC22E47" w:rsidR="003A1D6F" w:rsidRPr="007652E1" w:rsidRDefault="007652E1" w:rsidP="007652E1">
            <w:pPr>
              <w:widowControl w:val="0"/>
              <w:spacing w:line="276" w:lineRule="auto"/>
              <w:jc w:val="center"/>
              <w:rPr>
                <w:rFonts w:cs="Calibri"/>
                <w:szCs w:val="22"/>
                <w:lang w:eastAsia="ar-SA"/>
              </w:rPr>
            </w:pPr>
            <w:r w:rsidRPr="007652E1">
              <w:rPr>
                <w:rFonts w:cs="Calibri"/>
                <w:szCs w:val="22"/>
                <w:lang w:eastAsia="ar-SA"/>
              </w:rPr>
              <w:t>usługa świadczenia dostępu do sieci Internet</w:t>
            </w:r>
          </w:p>
        </w:tc>
        <w:tc>
          <w:tcPr>
            <w:tcW w:w="1069" w:type="pct"/>
            <w:tcBorders>
              <w:top w:val="single" w:sz="4" w:space="0" w:color="auto"/>
              <w:left w:val="single" w:sz="4" w:space="0" w:color="auto"/>
              <w:bottom w:val="single" w:sz="4" w:space="0" w:color="auto"/>
              <w:right w:val="single" w:sz="4" w:space="0" w:color="auto"/>
            </w:tcBorders>
          </w:tcPr>
          <w:p w14:paraId="5C7641EA" w14:textId="77777777" w:rsidR="003A1D6F" w:rsidRPr="007652E1" w:rsidRDefault="003A1D6F" w:rsidP="00A6636B">
            <w:pPr>
              <w:widowControl w:val="0"/>
              <w:spacing w:line="276" w:lineRule="auto"/>
              <w:jc w:val="center"/>
              <w:rPr>
                <w:rFonts w:cs="Calibri"/>
                <w:szCs w:val="22"/>
              </w:rPr>
            </w:pPr>
          </w:p>
          <w:p w14:paraId="3FCBA84B" w14:textId="77777777" w:rsidR="003A1D6F" w:rsidRPr="007652E1" w:rsidRDefault="003A1D6F" w:rsidP="00A6636B">
            <w:pPr>
              <w:widowControl w:val="0"/>
              <w:spacing w:line="276" w:lineRule="auto"/>
              <w:jc w:val="center"/>
              <w:rPr>
                <w:rFonts w:cs="Calibri"/>
                <w:szCs w:val="22"/>
              </w:rPr>
            </w:pPr>
          </w:p>
          <w:p w14:paraId="03040983" w14:textId="77777777" w:rsidR="003A1D6F" w:rsidRPr="007652E1" w:rsidRDefault="003A1D6F" w:rsidP="00A6636B">
            <w:pPr>
              <w:widowControl w:val="0"/>
              <w:spacing w:line="276" w:lineRule="auto"/>
              <w:jc w:val="center"/>
              <w:rPr>
                <w:rFonts w:cs="Calibri"/>
                <w:szCs w:val="22"/>
              </w:rPr>
            </w:pPr>
            <w:r w:rsidRPr="007652E1">
              <w:rPr>
                <w:rFonts w:cs="Calibri"/>
                <w:szCs w:val="22"/>
              </w:rPr>
              <w:t>……………….zł brutto</w:t>
            </w:r>
          </w:p>
          <w:p w14:paraId="4CED85E9" w14:textId="77777777" w:rsidR="003A1D6F" w:rsidRPr="007652E1" w:rsidRDefault="003A1D6F" w:rsidP="00A6636B">
            <w:pPr>
              <w:widowControl w:val="0"/>
              <w:spacing w:line="276" w:lineRule="auto"/>
              <w:jc w:val="center"/>
              <w:rPr>
                <w:rFonts w:cs="Calibri"/>
                <w:szCs w:val="22"/>
              </w:rPr>
            </w:pPr>
          </w:p>
          <w:p w14:paraId="4F3712A3" w14:textId="782A477F" w:rsidR="003A1D6F" w:rsidRPr="00CE2629" w:rsidRDefault="003A1D6F" w:rsidP="00A6636B">
            <w:pPr>
              <w:widowControl w:val="0"/>
              <w:spacing w:line="276" w:lineRule="auto"/>
              <w:jc w:val="center"/>
              <w:rPr>
                <w:rFonts w:cs="Calibri"/>
                <w:i/>
                <w:sz w:val="16"/>
                <w:szCs w:val="16"/>
              </w:rPr>
            </w:pPr>
            <w:r w:rsidRPr="00CE2629">
              <w:rPr>
                <w:rFonts w:cs="Calibri"/>
                <w:i/>
                <w:sz w:val="16"/>
                <w:szCs w:val="16"/>
              </w:rPr>
              <w:t>(zgodnie z warunkiem udziału w postępowaniu -</w:t>
            </w:r>
            <w:r w:rsidR="005A71A5" w:rsidRPr="00CE2629">
              <w:rPr>
                <w:rFonts w:cs="Calibri"/>
                <w:i/>
                <w:sz w:val="16"/>
                <w:szCs w:val="16"/>
              </w:rPr>
              <w:t xml:space="preserve"> </w:t>
            </w:r>
            <w:r w:rsidRPr="00CE2629">
              <w:rPr>
                <w:rFonts w:cs="Calibri"/>
                <w:i/>
                <w:sz w:val="16"/>
                <w:szCs w:val="16"/>
              </w:rPr>
              <w:t xml:space="preserve">co najmniej </w:t>
            </w:r>
            <w:r w:rsidR="007652E1" w:rsidRPr="00CE2629">
              <w:rPr>
                <w:rFonts w:cs="Calibri"/>
                <w:i/>
                <w:sz w:val="16"/>
                <w:szCs w:val="16"/>
              </w:rPr>
              <w:t>200</w:t>
            </w:r>
            <w:r w:rsidRPr="00CE2629">
              <w:rPr>
                <w:rFonts w:cs="Calibri"/>
                <w:i/>
                <w:sz w:val="16"/>
                <w:szCs w:val="16"/>
              </w:rPr>
              <w:t> 000 zł brutto)</w:t>
            </w:r>
          </w:p>
          <w:p w14:paraId="0ED2E3A4" w14:textId="77777777" w:rsidR="003A1D6F" w:rsidRPr="007652E1" w:rsidRDefault="003A1D6F" w:rsidP="00A6636B">
            <w:pPr>
              <w:widowControl w:val="0"/>
              <w:spacing w:line="276" w:lineRule="auto"/>
              <w:jc w:val="center"/>
              <w:rPr>
                <w:rFonts w:cs="Calibri"/>
                <w:szCs w:val="22"/>
              </w:rPr>
            </w:pPr>
          </w:p>
        </w:tc>
      </w:tr>
      <w:tr w:rsidR="003A1D6F" w:rsidRPr="00B66C7C" w14:paraId="7C15F328" w14:textId="77777777" w:rsidTr="00A6636B">
        <w:trPr>
          <w:trHeight w:val="30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A9BC0" w14:textId="77777777" w:rsidR="003A1D6F" w:rsidRPr="007652E1" w:rsidRDefault="003A1D6F" w:rsidP="00A6636B">
            <w:pPr>
              <w:widowControl w:val="0"/>
              <w:spacing w:line="276" w:lineRule="auto"/>
              <w:jc w:val="left"/>
              <w:rPr>
                <w:rFonts w:cs="Calibri"/>
                <w:b/>
                <w:szCs w:val="22"/>
              </w:rPr>
            </w:pPr>
            <w:r w:rsidRPr="007652E1">
              <w:rPr>
                <w:rFonts w:cs="Calibri"/>
                <w:b/>
                <w:szCs w:val="22"/>
              </w:rPr>
              <w:t>CZĘŚĆ NR 2</w:t>
            </w:r>
          </w:p>
        </w:tc>
      </w:tr>
      <w:tr w:rsidR="003A1D6F" w:rsidRPr="00E02360" w14:paraId="2341AD43"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711E40A3" w14:textId="0DAEB15D" w:rsidR="003A1D6F" w:rsidRPr="007652E1" w:rsidRDefault="003A1D6F" w:rsidP="007652E1">
            <w:pPr>
              <w:pStyle w:val="Akapitzlist"/>
              <w:widowControl w:val="0"/>
              <w:numPr>
                <w:ilvl w:val="0"/>
                <w:numId w:val="49"/>
              </w:numPr>
              <w:spacing w:line="276" w:lineRule="auto"/>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30A297D7" w14:textId="77777777" w:rsidR="003A1D6F" w:rsidRPr="007652E1" w:rsidRDefault="003A1D6F" w:rsidP="00A6636B">
            <w:pPr>
              <w:widowControl w:val="0"/>
              <w:spacing w:line="276" w:lineRule="auto"/>
              <w:jc w:val="center"/>
              <w:rPr>
                <w:rFonts w:cs="Calibri"/>
                <w:szCs w:val="22"/>
              </w:rPr>
            </w:pPr>
          </w:p>
          <w:p w14:paraId="68A7D8DD" w14:textId="77777777" w:rsidR="003A1D6F" w:rsidRPr="007652E1" w:rsidRDefault="003A1D6F" w:rsidP="00A6636B">
            <w:pPr>
              <w:widowControl w:val="0"/>
              <w:spacing w:line="276" w:lineRule="auto"/>
              <w:jc w:val="center"/>
              <w:rPr>
                <w:rFonts w:cs="Calibri"/>
                <w:szCs w:val="22"/>
              </w:rPr>
            </w:pPr>
            <w:r w:rsidRPr="007652E1">
              <w:rPr>
                <w:rFonts w:cs="Calibri"/>
                <w:szCs w:val="22"/>
              </w:rPr>
              <w:t>od …………………</w:t>
            </w:r>
          </w:p>
          <w:p w14:paraId="0A377440" w14:textId="77777777" w:rsidR="003A1D6F" w:rsidRPr="007652E1" w:rsidRDefault="003A1D6F" w:rsidP="00A6636B">
            <w:pPr>
              <w:widowControl w:val="0"/>
              <w:spacing w:line="276" w:lineRule="auto"/>
              <w:jc w:val="center"/>
              <w:rPr>
                <w:rFonts w:cs="Calibri"/>
                <w:szCs w:val="22"/>
              </w:rPr>
            </w:pPr>
            <w:r w:rsidRPr="007652E1">
              <w:rPr>
                <w:rFonts w:cs="Calibri"/>
                <w:szCs w:val="22"/>
              </w:rPr>
              <w:t>do ………………..</w:t>
            </w:r>
          </w:p>
          <w:p w14:paraId="0C736630" w14:textId="77777777" w:rsidR="003A1D6F" w:rsidRPr="007652E1" w:rsidRDefault="003A1D6F" w:rsidP="00A6636B">
            <w:pPr>
              <w:widowControl w:val="0"/>
              <w:spacing w:line="276" w:lineRule="auto"/>
              <w:jc w:val="center"/>
              <w:rPr>
                <w:rFonts w:cs="Calibri"/>
                <w:i/>
                <w:szCs w:val="22"/>
              </w:rPr>
            </w:pPr>
          </w:p>
          <w:p w14:paraId="4223F5FC" w14:textId="77777777" w:rsidR="003A1D6F" w:rsidRPr="007652E1" w:rsidRDefault="003A1D6F" w:rsidP="00A6636B">
            <w:pPr>
              <w:widowControl w:val="0"/>
              <w:spacing w:line="276" w:lineRule="auto"/>
              <w:jc w:val="center"/>
              <w:rPr>
                <w:rFonts w:cs="Calibri"/>
                <w:i/>
                <w:szCs w:val="22"/>
              </w:rPr>
            </w:pPr>
            <w:r w:rsidRPr="00CE2629">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8A0A760" w14:textId="77777777" w:rsidR="003A1D6F" w:rsidRPr="007652E1" w:rsidRDefault="003A1D6F"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4641FE1E" w14:textId="7CCC7152" w:rsidR="003A1D6F" w:rsidRPr="007652E1" w:rsidRDefault="007652E1" w:rsidP="007652E1">
            <w:pPr>
              <w:widowControl w:val="0"/>
              <w:spacing w:line="276" w:lineRule="auto"/>
              <w:jc w:val="center"/>
              <w:rPr>
                <w:rFonts w:cs="Calibri"/>
                <w:szCs w:val="22"/>
              </w:rPr>
            </w:pPr>
            <w:r w:rsidRPr="007652E1">
              <w:rPr>
                <w:rFonts w:cs="Calibri"/>
                <w:szCs w:val="22"/>
              </w:rPr>
              <w:t>usługa świadczenia dostępu do sieci Internet</w:t>
            </w:r>
          </w:p>
        </w:tc>
        <w:tc>
          <w:tcPr>
            <w:tcW w:w="1069" w:type="pct"/>
            <w:tcBorders>
              <w:top w:val="single" w:sz="4" w:space="0" w:color="auto"/>
              <w:left w:val="single" w:sz="4" w:space="0" w:color="auto"/>
              <w:bottom w:val="single" w:sz="4" w:space="0" w:color="auto"/>
              <w:right w:val="single" w:sz="4" w:space="0" w:color="auto"/>
            </w:tcBorders>
          </w:tcPr>
          <w:p w14:paraId="6CBEA2A2" w14:textId="77777777" w:rsidR="003A1D6F" w:rsidRPr="007652E1" w:rsidRDefault="003A1D6F" w:rsidP="00A6636B">
            <w:pPr>
              <w:widowControl w:val="0"/>
              <w:spacing w:line="276" w:lineRule="auto"/>
              <w:jc w:val="center"/>
              <w:rPr>
                <w:rFonts w:cs="Calibri"/>
                <w:szCs w:val="22"/>
              </w:rPr>
            </w:pPr>
          </w:p>
          <w:p w14:paraId="6872039B" w14:textId="77777777" w:rsidR="003A1D6F" w:rsidRPr="007652E1" w:rsidRDefault="003A1D6F" w:rsidP="00A6636B">
            <w:pPr>
              <w:widowControl w:val="0"/>
              <w:spacing w:line="276" w:lineRule="auto"/>
              <w:jc w:val="center"/>
              <w:rPr>
                <w:rFonts w:cs="Calibri"/>
                <w:szCs w:val="22"/>
              </w:rPr>
            </w:pPr>
            <w:r w:rsidRPr="007652E1">
              <w:rPr>
                <w:rFonts w:cs="Calibri"/>
                <w:szCs w:val="22"/>
              </w:rPr>
              <w:t>……………….zł brutto</w:t>
            </w:r>
          </w:p>
          <w:p w14:paraId="79013ABB" w14:textId="77777777" w:rsidR="003A1D6F" w:rsidRPr="007652E1" w:rsidRDefault="003A1D6F" w:rsidP="00A6636B">
            <w:pPr>
              <w:widowControl w:val="0"/>
              <w:spacing w:line="276" w:lineRule="auto"/>
              <w:jc w:val="center"/>
              <w:rPr>
                <w:rFonts w:cs="Calibri"/>
                <w:szCs w:val="22"/>
              </w:rPr>
            </w:pPr>
          </w:p>
          <w:p w14:paraId="3F9501D6" w14:textId="5092FF00" w:rsidR="005A71A5" w:rsidRPr="00CE2629" w:rsidRDefault="003A1D6F" w:rsidP="00A6636B">
            <w:pPr>
              <w:widowControl w:val="0"/>
              <w:spacing w:line="276" w:lineRule="auto"/>
              <w:jc w:val="center"/>
              <w:rPr>
                <w:rFonts w:cs="Calibri"/>
                <w:i/>
                <w:sz w:val="16"/>
                <w:szCs w:val="16"/>
              </w:rPr>
            </w:pPr>
            <w:r w:rsidRPr="00CE2629">
              <w:rPr>
                <w:rFonts w:cs="Calibri"/>
                <w:i/>
                <w:sz w:val="16"/>
                <w:szCs w:val="16"/>
              </w:rPr>
              <w:t xml:space="preserve">(zgodnie z warunkiem udziału w postępowaniu </w:t>
            </w:r>
            <w:r w:rsidR="005A71A5" w:rsidRPr="00CE2629">
              <w:rPr>
                <w:rFonts w:cs="Calibri"/>
                <w:i/>
                <w:sz w:val="16"/>
                <w:szCs w:val="16"/>
              </w:rPr>
              <w:t>–</w:t>
            </w:r>
          </w:p>
          <w:p w14:paraId="3F370794" w14:textId="0905D3A4" w:rsidR="003A1D6F" w:rsidRPr="00CE2629" w:rsidRDefault="003A1D6F" w:rsidP="00A6636B">
            <w:pPr>
              <w:widowControl w:val="0"/>
              <w:spacing w:line="276" w:lineRule="auto"/>
              <w:jc w:val="center"/>
              <w:rPr>
                <w:rFonts w:cs="Calibri"/>
                <w:i/>
                <w:sz w:val="16"/>
                <w:szCs w:val="16"/>
              </w:rPr>
            </w:pPr>
            <w:r w:rsidRPr="00CE2629">
              <w:rPr>
                <w:rFonts w:cs="Calibri"/>
                <w:i/>
                <w:sz w:val="16"/>
                <w:szCs w:val="16"/>
              </w:rPr>
              <w:t xml:space="preserve">co najmniej </w:t>
            </w:r>
            <w:r w:rsidR="007652E1" w:rsidRPr="00CE2629">
              <w:rPr>
                <w:rFonts w:cs="Calibri"/>
                <w:i/>
                <w:sz w:val="16"/>
                <w:szCs w:val="16"/>
              </w:rPr>
              <w:t>200</w:t>
            </w:r>
            <w:r w:rsidRPr="00CE2629">
              <w:rPr>
                <w:rFonts w:cs="Calibri"/>
                <w:i/>
                <w:sz w:val="16"/>
                <w:szCs w:val="16"/>
              </w:rPr>
              <w:t> 000 zł brutto)</w:t>
            </w:r>
          </w:p>
          <w:p w14:paraId="3D2A851E" w14:textId="77777777" w:rsidR="003A1D6F" w:rsidRPr="007652E1" w:rsidRDefault="003A1D6F" w:rsidP="00A6636B">
            <w:pPr>
              <w:widowControl w:val="0"/>
              <w:spacing w:line="276" w:lineRule="auto"/>
              <w:jc w:val="center"/>
              <w:rPr>
                <w:rFonts w:cs="Calibri"/>
                <w:szCs w:val="22"/>
              </w:rPr>
            </w:pPr>
          </w:p>
        </w:tc>
      </w:tr>
      <w:tr w:rsidR="007652E1" w:rsidRPr="00E02360" w14:paraId="0FB7698C"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12334562" w14:textId="77777777" w:rsidR="007652E1" w:rsidRPr="00E02360" w:rsidRDefault="007652E1" w:rsidP="007652E1">
            <w:pPr>
              <w:widowControl w:val="0"/>
              <w:numPr>
                <w:ilvl w:val="0"/>
                <w:numId w:val="49"/>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32A00DBB" w14:textId="77777777" w:rsidR="007652E1" w:rsidRPr="007652E1" w:rsidRDefault="007652E1" w:rsidP="007652E1">
            <w:pPr>
              <w:widowControl w:val="0"/>
              <w:spacing w:line="276" w:lineRule="auto"/>
              <w:jc w:val="center"/>
              <w:rPr>
                <w:rFonts w:cs="Calibri"/>
                <w:szCs w:val="22"/>
              </w:rPr>
            </w:pPr>
            <w:r w:rsidRPr="007652E1">
              <w:rPr>
                <w:rFonts w:cs="Calibri"/>
                <w:szCs w:val="22"/>
              </w:rPr>
              <w:t>od …………………</w:t>
            </w:r>
          </w:p>
          <w:p w14:paraId="413B8FB5" w14:textId="77777777" w:rsidR="007652E1" w:rsidRPr="007652E1" w:rsidRDefault="007652E1" w:rsidP="007652E1">
            <w:pPr>
              <w:widowControl w:val="0"/>
              <w:spacing w:line="276" w:lineRule="auto"/>
              <w:jc w:val="center"/>
              <w:rPr>
                <w:rFonts w:cs="Calibri"/>
                <w:szCs w:val="22"/>
              </w:rPr>
            </w:pPr>
            <w:r w:rsidRPr="007652E1">
              <w:rPr>
                <w:rFonts w:cs="Calibri"/>
                <w:szCs w:val="22"/>
              </w:rPr>
              <w:t>do ………………..</w:t>
            </w:r>
          </w:p>
          <w:p w14:paraId="2504E540" w14:textId="77777777" w:rsidR="007652E1" w:rsidRPr="007652E1" w:rsidRDefault="007652E1" w:rsidP="007652E1">
            <w:pPr>
              <w:widowControl w:val="0"/>
              <w:spacing w:line="276" w:lineRule="auto"/>
              <w:jc w:val="center"/>
              <w:rPr>
                <w:rFonts w:cs="Calibri"/>
                <w:szCs w:val="22"/>
              </w:rPr>
            </w:pPr>
          </w:p>
          <w:p w14:paraId="1C2B6F79" w14:textId="47DBA190" w:rsidR="007652E1" w:rsidRPr="00CE2629" w:rsidRDefault="007652E1" w:rsidP="007652E1">
            <w:pPr>
              <w:widowControl w:val="0"/>
              <w:spacing w:line="276" w:lineRule="auto"/>
              <w:jc w:val="center"/>
              <w:rPr>
                <w:rFonts w:cs="Calibri"/>
                <w:i/>
                <w:sz w:val="16"/>
                <w:szCs w:val="16"/>
              </w:rPr>
            </w:pPr>
            <w:r w:rsidRPr="00CE2629">
              <w:rPr>
                <w:rFonts w:cs="Calibri"/>
                <w:i/>
                <w:sz w:val="16"/>
                <w:szCs w:val="16"/>
              </w:rPr>
              <w:t>(zgodnie z warunkiem udziału w postępowaniu)</w:t>
            </w:r>
          </w:p>
          <w:p w14:paraId="53F98E60" w14:textId="3BE1392C" w:rsidR="007652E1" w:rsidRPr="007652E1" w:rsidRDefault="007652E1" w:rsidP="00CE2629">
            <w:pPr>
              <w:widowControl w:val="0"/>
              <w:spacing w:line="276" w:lineRule="auto"/>
              <w:rPr>
                <w:rFonts w:cs="Calibri"/>
                <w:szCs w:val="22"/>
              </w:rPr>
            </w:pPr>
          </w:p>
        </w:tc>
        <w:tc>
          <w:tcPr>
            <w:tcW w:w="934" w:type="pct"/>
            <w:tcBorders>
              <w:top w:val="single" w:sz="4" w:space="0" w:color="auto"/>
              <w:left w:val="single" w:sz="4" w:space="0" w:color="auto"/>
              <w:bottom w:val="single" w:sz="4" w:space="0" w:color="auto"/>
              <w:right w:val="single" w:sz="4" w:space="0" w:color="auto"/>
            </w:tcBorders>
          </w:tcPr>
          <w:p w14:paraId="27D7E78C" w14:textId="77777777" w:rsidR="007652E1" w:rsidRPr="007652E1" w:rsidRDefault="007652E1"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20DAA434" w14:textId="185F4519" w:rsidR="007652E1" w:rsidRPr="007652E1" w:rsidRDefault="007652E1" w:rsidP="007652E1">
            <w:pPr>
              <w:widowControl w:val="0"/>
              <w:spacing w:line="276" w:lineRule="auto"/>
              <w:jc w:val="center"/>
              <w:rPr>
                <w:rFonts w:cs="Calibri"/>
                <w:szCs w:val="22"/>
              </w:rPr>
            </w:pPr>
            <w:r w:rsidRPr="007652E1">
              <w:rPr>
                <w:rFonts w:cs="Calibri"/>
                <w:szCs w:val="22"/>
              </w:rPr>
              <w:t>usługa świadczenia dostępu do sieci Internet</w:t>
            </w:r>
          </w:p>
        </w:tc>
        <w:tc>
          <w:tcPr>
            <w:tcW w:w="1069" w:type="pct"/>
            <w:tcBorders>
              <w:top w:val="single" w:sz="4" w:space="0" w:color="auto"/>
              <w:left w:val="single" w:sz="4" w:space="0" w:color="auto"/>
              <w:bottom w:val="single" w:sz="4" w:space="0" w:color="auto"/>
              <w:right w:val="single" w:sz="4" w:space="0" w:color="auto"/>
            </w:tcBorders>
          </w:tcPr>
          <w:p w14:paraId="20BA5CC1" w14:textId="77777777" w:rsidR="007652E1" w:rsidRPr="007652E1" w:rsidRDefault="007652E1" w:rsidP="007652E1">
            <w:pPr>
              <w:widowControl w:val="0"/>
              <w:spacing w:line="276" w:lineRule="auto"/>
              <w:jc w:val="center"/>
              <w:rPr>
                <w:rFonts w:cs="Calibri"/>
                <w:szCs w:val="22"/>
              </w:rPr>
            </w:pPr>
            <w:r w:rsidRPr="007652E1">
              <w:rPr>
                <w:rFonts w:cs="Calibri"/>
                <w:szCs w:val="22"/>
              </w:rPr>
              <w:t>……………….zł brutto</w:t>
            </w:r>
          </w:p>
          <w:p w14:paraId="28851149" w14:textId="77777777" w:rsidR="007652E1" w:rsidRPr="007652E1" w:rsidRDefault="007652E1" w:rsidP="007652E1">
            <w:pPr>
              <w:widowControl w:val="0"/>
              <w:spacing w:line="276" w:lineRule="auto"/>
              <w:jc w:val="center"/>
              <w:rPr>
                <w:rFonts w:cs="Calibri"/>
                <w:szCs w:val="22"/>
              </w:rPr>
            </w:pPr>
          </w:p>
          <w:p w14:paraId="6350638A" w14:textId="2575D064" w:rsidR="005A71A5" w:rsidRPr="00CE2629" w:rsidRDefault="007652E1" w:rsidP="007652E1">
            <w:pPr>
              <w:widowControl w:val="0"/>
              <w:spacing w:line="276" w:lineRule="auto"/>
              <w:jc w:val="center"/>
              <w:rPr>
                <w:rFonts w:cs="Calibri"/>
                <w:i/>
                <w:sz w:val="16"/>
                <w:szCs w:val="16"/>
              </w:rPr>
            </w:pPr>
            <w:r w:rsidRPr="00CE2629">
              <w:rPr>
                <w:rFonts w:cs="Calibri"/>
                <w:i/>
                <w:sz w:val="16"/>
                <w:szCs w:val="16"/>
              </w:rPr>
              <w:t xml:space="preserve">(zgodnie z warunkiem udziału w postępowaniu </w:t>
            </w:r>
            <w:r w:rsidR="005A71A5" w:rsidRPr="00CE2629">
              <w:rPr>
                <w:rFonts w:cs="Calibri"/>
                <w:i/>
                <w:sz w:val="16"/>
                <w:szCs w:val="16"/>
              </w:rPr>
              <w:t>–</w:t>
            </w:r>
          </w:p>
          <w:p w14:paraId="7EDA1729" w14:textId="324D8768" w:rsidR="007652E1" w:rsidRPr="007652E1" w:rsidRDefault="007652E1" w:rsidP="007652E1">
            <w:pPr>
              <w:widowControl w:val="0"/>
              <w:spacing w:line="276" w:lineRule="auto"/>
              <w:jc w:val="center"/>
              <w:rPr>
                <w:rFonts w:cs="Calibri"/>
                <w:szCs w:val="22"/>
              </w:rPr>
            </w:pPr>
            <w:r w:rsidRPr="00CE2629">
              <w:rPr>
                <w:rFonts w:cs="Calibri"/>
                <w:i/>
                <w:sz w:val="16"/>
                <w:szCs w:val="16"/>
              </w:rPr>
              <w:t>co najmniej 200 000 zł brutto)</w:t>
            </w:r>
          </w:p>
        </w:tc>
      </w:tr>
      <w:tr w:rsidR="007652E1" w:rsidRPr="00E02360" w14:paraId="4DAFE8A3" w14:textId="77777777" w:rsidTr="007652E1">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055FE" w14:textId="54005A68" w:rsidR="007652E1" w:rsidRPr="006A46DB" w:rsidRDefault="007652E1" w:rsidP="007652E1">
            <w:pPr>
              <w:widowControl w:val="0"/>
              <w:spacing w:line="276" w:lineRule="auto"/>
              <w:jc w:val="left"/>
              <w:rPr>
                <w:rFonts w:cs="Calibri"/>
                <w:b/>
                <w:szCs w:val="22"/>
              </w:rPr>
            </w:pPr>
            <w:r w:rsidRPr="006A46DB">
              <w:rPr>
                <w:rFonts w:cs="Calibri"/>
                <w:b/>
                <w:szCs w:val="22"/>
              </w:rPr>
              <w:t>CZĘŚĆ NR 3</w:t>
            </w:r>
          </w:p>
        </w:tc>
      </w:tr>
      <w:tr w:rsidR="007652E1" w:rsidRPr="00E02360" w14:paraId="3244CB90"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5A6D7161" w14:textId="541CDFFF" w:rsidR="007652E1" w:rsidRPr="007652E1" w:rsidRDefault="007652E1" w:rsidP="007652E1">
            <w:pPr>
              <w:pStyle w:val="Akapitzlist"/>
              <w:widowControl w:val="0"/>
              <w:numPr>
                <w:ilvl w:val="0"/>
                <w:numId w:val="50"/>
              </w:numPr>
              <w:spacing w:line="276" w:lineRule="auto"/>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5962EEF6" w14:textId="77777777" w:rsidR="007652E1" w:rsidRPr="007652E1" w:rsidRDefault="007652E1" w:rsidP="007652E1">
            <w:pPr>
              <w:widowControl w:val="0"/>
              <w:spacing w:line="276" w:lineRule="auto"/>
              <w:jc w:val="center"/>
              <w:rPr>
                <w:rFonts w:cs="Calibri"/>
                <w:szCs w:val="22"/>
              </w:rPr>
            </w:pPr>
            <w:r w:rsidRPr="007652E1">
              <w:rPr>
                <w:rFonts w:cs="Calibri"/>
                <w:szCs w:val="22"/>
              </w:rPr>
              <w:t>od …………………</w:t>
            </w:r>
          </w:p>
          <w:p w14:paraId="43763B85" w14:textId="77777777" w:rsidR="007652E1" w:rsidRPr="007652E1" w:rsidRDefault="007652E1" w:rsidP="007652E1">
            <w:pPr>
              <w:widowControl w:val="0"/>
              <w:spacing w:line="276" w:lineRule="auto"/>
              <w:jc w:val="center"/>
              <w:rPr>
                <w:rFonts w:cs="Calibri"/>
                <w:szCs w:val="22"/>
              </w:rPr>
            </w:pPr>
            <w:r w:rsidRPr="007652E1">
              <w:rPr>
                <w:rFonts w:cs="Calibri"/>
                <w:szCs w:val="22"/>
              </w:rPr>
              <w:t>do ………………..</w:t>
            </w:r>
          </w:p>
          <w:p w14:paraId="29D6233A" w14:textId="77777777" w:rsidR="007652E1" w:rsidRPr="007652E1" w:rsidRDefault="007652E1" w:rsidP="007652E1">
            <w:pPr>
              <w:widowControl w:val="0"/>
              <w:spacing w:line="276" w:lineRule="auto"/>
              <w:jc w:val="center"/>
              <w:rPr>
                <w:rFonts w:cs="Calibri"/>
                <w:szCs w:val="22"/>
              </w:rPr>
            </w:pPr>
          </w:p>
          <w:p w14:paraId="33A37F37" w14:textId="17122D9B" w:rsidR="007652E1" w:rsidRPr="007652E1" w:rsidRDefault="007652E1" w:rsidP="007652E1">
            <w:pPr>
              <w:widowControl w:val="0"/>
              <w:spacing w:line="276" w:lineRule="auto"/>
              <w:jc w:val="center"/>
              <w:rPr>
                <w:rFonts w:cs="Calibri"/>
                <w:szCs w:val="22"/>
              </w:rPr>
            </w:pPr>
            <w:r w:rsidRPr="00CE2629">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225426D1" w14:textId="77777777" w:rsidR="007652E1" w:rsidRPr="007652E1" w:rsidRDefault="007652E1"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1161DE7E" w14:textId="7AD894B6" w:rsidR="007652E1" w:rsidRPr="007652E1" w:rsidRDefault="007652E1" w:rsidP="007652E1">
            <w:pPr>
              <w:widowControl w:val="0"/>
              <w:spacing w:line="276" w:lineRule="auto"/>
              <w:jc w:val="center"/>
              <w:rPr>
                <w:rFonts w:cs="Calibri"/>
                <w:szCs w:val="22"/>
              </w:rPr>
            </w:pPr>
            <w:r w:rsidRPr="007652E1">
              <w:rPr>
                <w:rFonts w:cs="Calibri"/>
                <w:szCs w:val="22"/>
              </w:rPr>
              <w:t>usługa dzierżawy włókien światłowodowych</w:t>
            </w:r>
          </w:p>
        </w:tc>
        <w:tc>
          <w:tcPr>
            <w:tcW w:w="1069" w:type="pct"/>
            <w:tcBorders>
              <w:top w:val="single" w:sz="4" w:space="0" w:color="auto"/>
              <w:left w:val="single" w:sz="4" w:space="0" w:color="auto"/>
              <w:bottom w:val="single" w:sz="4" w:space="0" w:color="auto"/>
              <w:right w:val="single" w:sz="4" w:space="0" w:color="auto"/>
            </w:tcBorders>
          </w:tcPr>
          <w:p w14:paraId="79F0049D" w14:textId="77777777" w:rsidR="007652E1" w:rsidRPr="007652E1" w:rsidRDefault="007652E1" w:rsidP="007652E1">
            <w:pPr>
              <w:widowControl w:val="0"/>
              <w:spacing w:line="276" w:lineRule="auto"/>
              <w:jc w:val="center"/>
              <w:rPr>
                <w:rFonts w:cs="Calibri"/>
                <w:szCs w:val="22"/>
              </w:rPr>
            </w:pPr>
            <w:r w:rsidRPr="007652E1">
              <w:rPr>
                <w:rFonts w:cs="Calibri"/>
                <w:szCs w:val="22"/>
              </w:rPr>
              <w:t>……………….zł brutto</w:t>
            </w:r>
          </w:p>
          <w:p w14:paraId="07EDFEEA" w14:textId="77777777" w:rsidR="007652E1" w:rsidRPr="007652E1" w:rsidRDefault="007652E1" w:rsidP="007652E1">
            <w:pPr>
              <w:widowControl w:val="0"/>
              <w:spacing w:line="276" w:lineRule="auto"/>
              <w:jc w:val="center"/>
              <w:rPr>
                <w:rFonts w:cs="Calibri"/>
                <w:szCs w:val="22"/>
              </w:rPr>
            </w:pPr>
          </w:p>
          <w:p w14:paraId="283B45DC" w14:textId="15F40234" w:rsidR="005A71A5" w:rsidRPr="00CE2629" w:rsidRDefault="007652E1" w:rsidP="007652E1">
            <w:pPr>
              <w:widowControl w:val="0"/>
              <w:spacing w:line="276" w:lineRule="auto"/>
              <w:jc w:val="center"/>
              <w:rPr>
                <w:rFonts w:cs="Calibri"/>
                <w:i/>
                <w:sz w:val="16"/>
                <w:szCs w:val="16"/>
              </w:rPr>
            </w:pPr>
            <w:r w:rsidRPr="00CE2629">
              <w:rPr>
                <w:rFonts w:cs="Calibri"/>
                <w:i/>
                <w:sz w:val="16"/>
                <w:szCs w:val="16"/>
              </w:rPr>
              <w:t xml:space="preserve">(zgodnie z warunkiem udziału w postępowaniu </w:t>
            </w:r>
            <w:r w:rsidR="005A71A5" w:rsidRPr="00CE2629">
              <w:rPr>
                <w:rFonts w:cs="Calibri"/>
                <w:i/>
                <w:sz w:val="16"/>
                <w:szCs w:val="16"/>
              </w:rPr>
              <w:t>–</w:t>
            </w:r>
          </w:p>
          <w:p w14:paraId="72A154F2" w14:textId="33C85A41" w:rsidR="007652E1" w:rsidRPr="007652E1" w:rsidRDefault="007652E1" w:rsidP="007652E1">
            <w:pPr>
              <w:widowControl w:val="0"/>
              <w:spacing w:line="276" w:lineRule="auto"/>
              <w:jc w:val="center"/>
              <w:rPr>
                <w:rFonts w:cs="Calibri"/>
                <w:szCs w:val="22"/>
              </w:rPr>
            </w:pPr>
            <w:r w:rsidRPr="00CE2629">
              <w:rPr>
                <w:rFonts w:cs="Calibri"/>
                <w:i/>
                <w:sz w:val="16"/>
                <w:szCs w:val="16"/>
              </w:rPr>
              <w:t>co najmniej 10 000 zł brutto)</w:t>
            </w:r>
          </w:p>
        </w:tc>
      </w:tr>
      <w:tr w:rsidR="007652E1" w:rsidRPr="00E02360" w14:paraId="5C0CE905" w14:textId="77777777" w:rsidTr="007652E1">
        <w:trPr>
          <w:trHeight w:val="913"/>
        </w:trPr>
        <w:tc>
          <w:tcPr>
            <w:tcW w:w="343" w:type="pct"/>
            <w:tcBorders>
              <w:top w:val="single" w:sz="4" w:space="0" w:color="auto"/>
              <w:left w:val="single" w:sz="4" w:space="0" w:color="auto"/>
              <w:bottom w:val="single" w:sz="4" w:space="0" w:color="auto"/>
              <w:right w:val="single" w:sz="4" w:space="0" w:color="auto"/>
            </w:tcBorders>
          </w:tcPr>
          <w:p w14:paraId="13CFB83E" w14:textId="77777777" w:rsidR="007652E1" w:rsidRPr="007652E1" w:rsidRDefault="007652E1" w:rsidP="007652E1">
            <w:pPr>
              <w:pStyle w:val="Akapitzlist"/>
              <w:widowControl w:val="0"/>
              <w:numPr>
                <w:ilvl w:val="0"/>
                <w:numId w:val="50"/>
              </w:numPr>
              <w:spacing w:line="276" w:lineRule="auto"/>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4501ABFB" w14:textId="77777777" w:rsidR="007652E1" w:rsidRPr="007652E1" w:rsidRDefault="007652E1" w:rsidP="007652E1">
            <w:pPr>
              <w:widowControl w:val="0"/>
              <w:spacing w:line="276" w:lineRule="auto"/>
              <w:jc w:val="center"/>
              <w:rPr>
                <w:rFonts w:cs="Calibri"/>
                <w:szCs w:val="22"/>
              </w:rPr>
            </w:pPr>
            <w:r w:rsidRPr="007652E1">
              <w:rPr>
                <w:rFonts w:cs="Calibri"/>
                <w:szCs w:val="22"/>
              </w:rPr>
              <w:t>od …………………</w:t>
            </w:r>
          </w:p>
          <w:p w14:paraId="6C2F8D7A" w14:textId="77777777" w:rsidR="007652E1" w:rsidRPr="007652E1" w:rsidRDefault="007652E1" w:rsidP="007652E1">
            <w:pPr>
              <w:widowControl w:val="0"/>
              <w:spacing w:line="276" w:lineRule="auto"/>
              <w:jc w:val="center"/>
              <w:rPr>
                <w:rFonts w:cs="Calibri"/>
                <w:szCs w:val="22"/>
              </w:rPr>
            </w:pPr>
            <w:r w:rsidRPr="007652E1">
              <w:rPr>
                <w:rFonts w:cs="Calibri"/>
                <w:szCs w:val="22"/>
              </w:rPr>
              <w:t>do ………………..</w:t>
            </w:r>
          </w:p>
          <w:p w14:paraId="77538497" w14:textId="77777777" w:rsidR="007652E1" w:rsidRPr="007652E1" w:rsidRDefault="007652E1" w:rsidP="007652E1">
            <w:pPr>
              <w:widowControl w:val="0"/>
              <w:spacing w:line="276" w:lineRule="auto"/>
              <w:jc w:val="center"/>
              <w:rPr>
                <w:rFonts w:cs="Calibri"/>
                <w:szCs w:val="22"/>
              </w:rPr>
            </w:pPr>
          </w:p>
          <w:p w14:paraId="22DBE4B0" w14:textId="5A129E0C" w:rsidR="007652E1" w:rsidRPr="007652E1" w:rsidRDefault="007652E1" w:rsidP="007652E1">
            <w:pPr>
              <w:widowControl w:val="0"/>
              <w:spacing w:line="276" w:lineRule="auto"/>
              <w:jc w:val="center"/>
              <w:rPr>
                <w:rFonts w:cs="Calibri"/>
                <w:szCs w:val="22"/>
              </w:rPr>
            </w:pPr>
            <w:r w:rsidRPr="00CE2629">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68E0F652" w14:textId="77777777" w:rsidR="007652E1" w:rsidRPr="007652E1" w:rsidRDefault="007652E1" w:rsidP="00A6636B">
            <w:pPr>
              <w:widowControl w:val="0"/>
              <w:spacing w:line="276" w:lineRule="auto"/>
              <w:jc w:val="center"/>
              <w:rPr>
                <w:rFonts w:cs="Calibri"/>
                <w:szCs w:val="22"/>
              </w:rPr>
            </w:pPr>
          </w:p>
        </w:tc>
        <w:tc>
          <w:tcPr>
            <w:tcW w:w="1525" w:type="pct"/>
            <w:tcBorders>
              <w:top w:val="single" w:sz="4" w:space="0" w:color="auto"/>
              <w:left w:val="single" w:sz="4" w:space="0" w:color="auto"/>
              <w:bottom w:val="single" w:sz="4" w:space="0" w:color="auto"/>
              <w:right w:val="single" w:sz="4" w:space="0" w:color="auto"/>
            </w:tcBorders>
            <w:vAlign w:val="center"/>
          </w:tcPr>
          <w:p w14:paraId="1956A572" w14:textId="3563C082" w:rsidR="007652E1" w:rsidRPr="007652E1" w:rsidRDefault="007652E1" w:rsidP="007652E1">
            <w:pPr>
              <w:widowControl w:val="0"/>
              <w:spacing w:line="276" w:lineRule="auto"/>
              <w:jc w:val="center"/>
              <w:rPr>
                <w:rFonts w:cs="Calibri"/>
                <w:szCs w:val="22"/>
              </w:rPr>
            </w:pPr>
            <w:r w:rsidRPr="007652E1">
              <w:rPr>
                <w:rFonts w:cs="Calibri"/>
                <w:szCs w:val="22"/>
              </w:rPr>
              <w:t>usługa dzierżawy włókien światłowodowych</w:t>
            </w:r>
          </w:p>
        </w:tc>
        <w:tc>
          <w:tcPr>
            <w:tcW w:w="1069" w:type="pct"/>
            <w:tcBorders>
              <w:top w:val="single" w:sz="4" w:space="0" w:color="auto"/>
              <w:left w:val="single" w:sz="4" w:space="0" w:color="auto"/>
              <w:bottom w:val="single" w:sz="4" w:space="0" w:color="auto"/>
              <w:right w:val="single" w:sz="4" w:space="0" w:color="auto"/>
            </w:tcBorders>
          </w:tcPr>
          <w:p w14:paraId="42AADA9A" w14:textId="77777777" w:rsidR="007652E1" w:rsidRPr="007652E1" w:rsidRDefault="007652E1" w:rsidP="007652E1">
            <w:pPr>
              <w:widowControl w:val="0"/>
              <w:spacing w:line="276" w:lineRule="auto"/>
              <w:jc w:val="center"/>
              <w:rPr>
                <w:rFonts w:cs="Calibri"/>
                <w:szCs w:val="22"/>
              </w:rPr>
            </w:pPr>
            <w:r w:rsidRPr="007652E1">
              <w:rPr>
                <w:rFonts w:cs="Calibri"/>
                <w:szCs w:val="22"/>
              </w:rPr>
              <w:t>……………….zł brutto</w:t>
            </w:r>
          </w:p>
          <w:p w14:paraId="2F91149F" w14:textId="77777777" w:rsidR="007652E1" w:rsidRPr="007652E1" w:rsidRDefault="007652E1" w:rsidP="007652E1">
            <w:pPr>
              <w:widowControl w:val="0"/>
              <w:spacing w:line="276" w:lineRule="auto"/>
              <w:jc w:val="center"/>
              <w:rPr>
                <w:rFonts w:cs="Calibri"/>
                <w:szCs w:val="22"/>
              </w:rPr>
            </w:pPr>
          </w:p>
          <w:p w14:paraId="5DA090B0" w14:textId="4AAB6D29" w:rsidR="005A71A5" w:rsidRPr="00CE2629" w:rsidRDefault="007652E1" w:rsidP="007652E1">
            <w:pPr>
              <w:widowControl w:val="0"/>
              <w:spacing w:line="276" w:lineRule="auto"/>
              <w:jc w:val="center"/>
              <w:rPr>
                <w:rFonts w:cs="Calibri"/>
                <w:i/>
                <w:sz w:val="16"/>
                <w:szCs w:val="16"/>
              </w:rPr>
            </w:pPr>
            <w:r w:rsidRPr="00CE2629">
              <w:rPr>
                <w:rFonts w:cs="Calibri"/>
                <w:i/>
                <w:sz w:val="16"/>
                <w:szCs w:val="16"/>
              </w:rPr>
              <w:t xml:space="preserve">(zgodnie z warunkiem udziału w postępowaniu </w:t>
            </w:r>
            <w:r w:rsidR="005A71A5" w:rsidRPr="00CE2629">
              <w:rPr>
                <w:rFonts w:cs="Calibri"/>
                <w:i/>
                <w:sz w:val="16"/>
                <w:szCs w:val="16"/>
              </w:rPr>
              <w:t>–</w:t>
            </w:r>
          </w:p>
          <w:p w14:paraId="2C15D158" w14:textId="4D054122" w:rsidR="007652E1" w:rsidRPr="007652E1" w:rsidRDefault="007652E1" w:rsidP="007652E1">
            <w:pPr>
              <w:widowControl w:val="0"/>
              <w:spacing w:line="276" w:lineRule="auto"/>
              <w:jc w:val="center"/>
              <w:rPr>
                <w:rFonts w:cs="Calibri"/>
                <w:szCs w:val="22"/>
              </w:rPr>
            </w:pPr>
            <w:r w:rsidRPr="00CE2629">
              <w:rPr>
                <w:rFonts w:cs="Calibri"/>
                <w:i/>
                <w:sz w:val="16"/>
                <w:szCs w:val="16"/>
              </w:rPr>
              <w:t>co najmniej 10 000 zł brutto)</w:t>
            </w:r>
          </w:p>
        </w:tc>
      </w:tr>
    </w:tbl>
    <w:p w14:paraId="0587D19F" w14:textId="77777777" w:rsidR="003A1D6F" w:rsidRDefault="003A1D6F" w:rsidP="000F57EB">
      <w:pPr>
        <w:rPr>
          <w:rFonts w:cs="Calibri"/>
          <w:b/>
          <w:bCs/>
          <w:sz w:val="20"/>
          <w:szCs w:val="20"/>
        </w:rPr>
      </w:pPr>
    </w:p>
    <w:p w14:paraId="2CC6428C" w14:textId="6CC56E1D" w:rsidR="000F57EB" w:rsidRPr="001A66A3" w:rsidRDefault="00580580" w:rsidP="000F57EB">
      <w:pPr>
        <w:rPr>
          <w:rFonts w:cs="Calibri"/>
          <w:b/>
          <w:sz w:val="20"/>
          <w:szCs w:val="20"/>
        </w:rPr>
      </w:pPr>
      <w:r>
        <w:rPr>
          <w:rFonts w:cs="Calibri"/>
          <w:b/>
          <w:bCs/>
          <w:sz w:val="20"/>
          <w:szCs w:val="20"/>
        </w:rPr>
        <w:t xml:space="preserve">Zgodnie z art. 26 ust. 2 </w:t>
      </w:r>
      <w:r w:rsidR="00CE2629">
        <w:rPr>
          <w:rFonts w:cs="Calibri"/>
          <w:b/>
          <w:bCs/>
          <w:sz w:val="20"/>
          <w:szCs w:val="20"/>
        </w:rPr>
        <w:t xml:space="preserve">ustawy </w:t>
      </w:r>
      <w:proofErr w:type="spellStart"/>
      <w:r>
        <w:rPr>
          <w:rFonts w:cs="Calibri"/>
          <w:b/>
          <w:bCs/>
          <w:sz w:val="20"/>
          <w:szCs w:val="20"/>
        </w:rPr>
        <w:t>Pzp</w:t>
      </w:r>
      <w:proofErr w:type="spellEnd"/>
      <w:r>
        <w:rPr>
          <w:rFonts w:cs="Calibri"/>
          <w:b/>
          <w:bCs/>
          <w:sz w:val="20"/>
          <w:szCs w:val="20"/>
        </w:rPr>
        <w:t xml:space="preserve"> W</w:t>
      </w:r>
      <w:r w:rsidRPr="00580580">
        <w:rPr>
          <w:rFonts w:cs="Calibri"/>
          <w:b/>
          <w:bCs/>
          <w:sz w:val="20"/>
          <w:szCs w:val="20"/>
        </w:rPr>
        <w:t>ykonawca, którego oferta zostanie oceniona jako najkorzystniejsza składa</w:t>
      </w:r>
      <w:r>
        <w:rPr>
          <w:rFonts w:cs="Calibri"/>
          <w:b/>
          <w:bCs/>
          <w:sz w:val="20"/>
          <w:szCs w:val="20"/>
        </w:rPr>
        <w:t xml:space="preserve"> n</w:t>
      </w:r>
      <w:r w:rsidR="000C04B2">
        <w:rPr>
          <w:rFonts w:cs="Calibri"/>
          <w:b/>
          <w:bCs/>
          <w:sz w:val="20"/>
          <w:szCs w:val="20"/>
        </w:rPr>
        <w:t xml:space="preserve">a wezwanie Zamawiającego </w:t>
      </w:r>
      <w:r>
        <w:rPr>
          <w:rFonts w:cs="Calibri"/>
          <w:b/>
          <w:bCs/>
          <w:sz w:val="20"/>
          <w:szCs w:val="20"/>
        </w:rPr>
        <w:t>na zasadach określonych w SIWZ niniejszy wykaz oraz</w:t>
      </w:r>
      <w:r w:rsidR="000F57EB" w:rsidRPr="001A66A3">
        <w:rPr>
          <w:rFonts w:cs="Calibri"/>
          <w:b/>
          <w:bCs/>
          <w:sz w:val="20"/>
          <w:szCs w:val="20"/>
        </w:rPr>
        <w:t xml:space="preserve"> zobowiązany jest załączyć do</w:t>
      </w:r>
      <w:r w:rsidR="00FF7316">
        <w:rPr>
          <w:rFonts w:cs="Calibri"/>
          <w:b/>
          <w:bCs/>
          <w:sz w:val="20"/>
          <w:szCs w:val="20"/>
        </w:rPr>
        <w:t xml:space="preserve"> wykazu</w:t>
      </w:r>
      <w:r w:rsidR="000F57EB" w:rsidRPr="001A66A3">
        <w:rPr>
          <w:rFonts w:cs="Calibri"/>
          <w:b/>
          <w:bCs/>
          <w:sz w:val="20"/>
          <w:szCs w:val="20"/>
        </w:rPr>
        <w:t xml:space="preserve"> </w:t>
      </w:r>
      <w:r w:rsidR="00FF7316" w:rsidRPr="00FF7316">
        <w:rPr>
          <w:rFonts w:cs="Calibri"/>
          <w:b/>
          <w:bCs/>
          <w:sz w:val="20"/>
          <w:szCs w:val="20"/>
        </w:rPr>
        <w:t>dowod</w:t>
      </w:r>
      <w:r w:rsidR="00FF7316">
        <w:rPr>
          <w:rFonts w:cs="Calibri"/>
          <w:b/>
          <w:bCs/>
          <w:sz w:val="20"/>
          <w:szCs w:val="20"/>
        </w:rPr>
        <w:t>y</w:t>
      </w:r>
      <w:r w:rsidR="00FF7316" w:rsidRPr="00FF7316">
        <w:rPr>
          <w:rFonts w:cs="Calibri"/>
          <w:b/>
          <w:bCs/>
          <w:sz w:val="20"/>
          <w:szCs w:val="20"/>
        </w:rPr>
        <w:t xml:space="preserve"> określając</w:t>
      </w:r>
      <w:r w:rsidR="00FF7316">
        <w:rPr>
          <w:rFonts w:cs="Calibri"/>
          <w:b/>
          <w:bCs/>
          <w:sz w:val="20"/>
          <w:szCs w:val="20"/>
        </w:rPr>
        <w:t>e</w:t>
      </w:r>
      <w:r w:rsidR="00FF7316" w:rsidRPr="00FF7316">
        <w:rPr>
          <w:rFonts w:cs="Calibri"/>
          <w:b/>
          <w:bCs/>
          <w:sz w:val="20"/>
          <w:szCs w:val="20"/>
        </w:rPr>
        <w:t xml:space="preserve"> czy te </w:t>
      </w:r>
      <w:r w:rsidR="000C04B2">
        <w:rPr>
          <w:rFonts w:cs="Calibri"/>
          <w:b/>
          <w:bCs/>
          <w:sz w:val="20"/>
          <w:szCs w:val="20"/>
        </w:rPr>
        <w:t>usługi</w:t>
      </w:r>
      <w:r w:rsidR="00FF7316" w:rsidRPr="00FF7316">
        <w:rPr>
          <w:rFonts w:cs="Calibri"/>
          <w:b/>
          <w:bCs/>
          <w:sz w:val="20"/>
          <w:szCs w:val="20"/>
        </w:rPr>
        <w:t xml:space="preserve"> zostały wykonane lub są wykonywane należycie</w:t>
      </w:r>
      <w:r w:rsidR="0088468F">
        <w:rPr>
          <w:rFonts w:cs="Calibri"/>
          <w:b/>
          <w:bCs/>
          <w:sz w:val="20"/>
          <w:szCs w:val="20"/>
        </w:rPr>
        <w:t>.</w:t>
      </w:r>
    </w:p>
    <w:p w14:paraId="4CF3AEB4" w14:textId="77777777" w:rsidR="000F57EB" w:rsidRPr="001A66A3" w:rsidRDefault="000F57EB" w:rsidP="000F57EB">
      <w:pPr>
        <w:rPr>
          <w:rFonts w:cs="Calibri"/>
          <w:sz w:val="20"/>
          <w:szCs w:val="20"/>
        </w:rPr>
      </w:pPr>
    </w:p>
    <w:p w14:paraId="02F625DA" w14:textId="77777777" w:rsidR="000F57EB" w:rsidRPr="001A66A3" w:rsidRDefault="000F57EB" w:rsidP="000F57EB">
      <w:pPr>
        <w:ind w:left="284" w:hanging="284"/>
        <w:rPr>
          <w:rFonts w:cs="Calibri"/>
          <w:sz w:val="20"/>
          <w:szCs w:val="20"/>
        </w:rPr>
      </w:pPr>
    </w:p>
    <w:tbl>
      <w:tblPr>
        <w:tblW w:w="5000" w:type="pct"/>
        <w:jc w:val="center"/>
        <w:tblLook w:val="01E0" w:firstRow="1" w:lastRow="1" w:firstColumn="1" w:lastColumn="1" w:noHBand="0" w:noVBand="0"/>
      </w:tblPr>
      <w:tblGrid>
        <w:gridCol w:w="3231"/>
        <w:gridCol w:w="5841"/>
      </w:tblGrid>
      <w:tr w:rsidR="000F57EB" w:rsidRPr="001A66A3" w14:paraId="7A83E248" w14:textId="77777777" w:rsidTr="00DB192F">
        <w:trPr>
          <w:jc w:val="center"/>
        </w:trPr>
        <w:tc>
          <w:tcPr>
            <w:tcW w:w="1814" w:type="pct"/>
            <w:vAlign w:val="center"/>
          </w:tcPr>
          <w:p w14:paraId="3816D0CC" w14:textId="77777777" w:rsidR="000F57EB" w:rsidRPr="001A66A3" w:rsidRDefault="000F57EB" w:rsidP="00DB192F">
            <w:pPr>
              <w:jc w:val="center"/>
              <w:rPr>
                <w:rFonts w:cs="Calibri"/>
                <w:sz w:val="20"/>
                <w:szCs w:val="20"/>
              </w:rPr>
            </w:pPr>
            <w:r w:rsidRPr="001A66A3">
              <w:rPr>
                <w:rFonts w:cs="Calibri"/>
                <w:sz w:val="20"/>
                <w:szCs w:val="20"/>
              </w:rPr>
              <w:t>…………………………………………</w:t>
            </w:r>
          </w:p>
        </w:tc>
        <w:tc>
          <w:tcPr>
            <w:tcW w:w="3186" w:type="pct"/>
            <w:vAlign w:val="center"/>
          </w:tcPr>
          <w:p w14:paraId="5E54E938" w14:textId="77777777" w:rsidR="000F57EB" w:rsidRPr="001A66A3" w:rsidRDefault="000F57EB" w:rsidP="00DB192F">
            <w:pPr>
              <w:jc w:val="center"/>
              <w:rPr>
                <w:rFonts w:cs="Calibri"/>
                <w:sz w:val="20"/>
                <w:szCs w:val="20"/>
              </w:rPr>
            </w:pPr>
            <w:r w:rsidRPr="001A66A3">
              <w:rPr>
                <w:rFonts w:cs="Calibri"/>
                <w:sz w:val="20"/>
                <w:szCs w:val="20"/>
              </w:rPr>
              <w:t>…………………………………………………………………………………………………………..</w:t>
            </w:r>
          </w:p>
        </w:tc>
      </w:tr>
      <w:tr w:rsidR="000F57EB" w:rsidRPr="001A66A3" w14:paraId="106C60D4" w14:textId="77777777" w:rsidTr="00DB192F">
        <w:trPr>
          <w:jc w:val="center"/>
        </w:trPr>
        <w:tc>
          <w:tcPr>
            <w:tcW w:w="1814" w:type="pct"/>
            <w:vAlign w:val="center"/>
          </w:tcPr>
          <w:p w14:paraId="308CD54D" w14:textId="77777777" w:rsidR="000F57EB" w:rsidRPr="001A66A3" w:rsidRDefault="000F57EB" w:rsidP="00DB192F">
            <w:pPr>
              <w:jc w:val="center"/>
              <w:rPr>
                <w:rFonts w:cs="Calibri"/>
                <w:b/>
                <w:sz w:val="20"/>
                <w:szCs w:val="20"/>
              </w:rPr>
            </w:pPr>
            <w:r w:rsidRPr="001A66A3">
              <w:rPr>
                <w:rFonts w:cs="Calibri"/>
                <w:b/>
                <w:sz w:val="20"/>
                <w:szCs w:val="20"/>
              </w:rPr>
              <w:t>Miejscowość / Data</w:t>
            </w:r>
          </w:p>
        </w:tc>
        <w:tc>
          <w:tcPr>
            <w:tcW w:w="3186" w:type="pct"/>
            <w:vAlign w:val="center"/>
          </w:tcPr>
          <w:p w14:paraId="25DFA93D" w14:textId="77777777" w:rsidR="000F57EB" w:rsidRPr="001A66A3" w:rsidRDefault="000F57EB" w:rsidP="00DB192F">
            <w:pPr>
              <w:jc w:val="center"/>
              <w:rPr>
                <w:rFonts w:cs="Calibri"/>
                <w:sz w:val="20"/>
                <w:szCs w:val="20"/>
              </w:rPr>
            </w:pPr>
            <w:r w:rsidRPr="001A66A3">
              <w:rPr>
                <w:rFonts w:cs="Calibri"/>
                <w:b/>
                <w:sz w:val="20"/>
                <w:szCs w:val="20"/>
              </w:rPr>
              <w:t>Podpis(y) osoby(osób) upoważnionej(</w:t>
            </w:r>
            <w:proofErr w:type="spellStart"/>
            <w:r w:rsidRPr="001A66A3">
              <w:rPr>
                <w:rFonts w:cs="Calibri"/>
                <w:b/>
                <w:sz w:val="20"/>
                <w:szCs w:val="20"/>
              </w:rPr>
              <w:t>ych</w:t>
            </w:r>
            <w:proofErr w:type="spellEnd"/>
            <w:r w:rsidRPr="001A66A3">
              <w:rPr>
                <w:rFonts w:cs="Calibri"/>
                <w:b/>
                <w:sz w:val="20"/>
                <w:szCs w:val="20"/>
              </w:rPr>
              <w:t>) do podpisania niniejszej oferty w imieniu Wykonawcy(ów)</w:t>
            </w:r>
          </w:p>
        </w:tc>
      </w:tr>
    </w:tbl>
    <w:p w14:paraId="28CB6C6D" w14:textId="76268227" w:rsidR="00CE2629" w:rsidRDefault="00CE2629" w:rsidP="006A46DB">
      <w:pPr>
        <w:suppressAutoHyphens/>
        <w:ind w:left="4755"/>
        <w:jc w:val="left"/>
        <w:rPr>
          <w:rFonts w:cs="Calibri"/>
          <w:b/>
          <w:sz w:val="20"/>
          <w:szCs w:val="20"/>
        </w:rPr>
      </w:pPr>
    </w:p>
    <w:p w14:paraId="3E5C07CE" w14:textId="77777777" w:rsidR="00CE2629" w:rsidRDefault="00CE2629">
      <w:pPr>
        <w:jc w:val="left"/>
        <w:rPr>
          <w:rFonts w:cs="Calibri"/>
          <w:b/>
          <w:sz w:val="20"/>
          <w:szCs w:val="20"/>
        </w:rPr>
      </w:pPr>
      <w:r>
        <w:rPr>
          <w:rFonts w:cs="Calibri"/>
          <w:b/>
          <w:sz w:val="20"/>
          <w:szCs w:val="20"/>
        </w:rPr>
        <w:br w:type="page"/>
      </w:r>
    </w:p>
    <w:p w14:paraId="7EEC81E3" w14:textId="0D64D6EA" w:rsidR="00D7411B" w:rsidRPr="001A66A3" w:rsidRDefault="009166CA" w:rsidP="006A46DB">
      <w:pPr>
        <w:suppressAutoHyphens/>
        <w:ind w:left="4755"/>
        <w:jc w:val="left"/>
        <w:rPr>
          <w:rFonts w:eastAsia="Arial Unicode MS" w:cs="Calibri"/>
          <w:b/>
          <w:sz w:val="20"/>
          <w:szCs w:val="20"/>
        </w:rPr>
      </w:pPr>
      <w:r w:rsidRPr="009166CA">
        <w:rPr>
          <w:rFonts w:eastAsia="Arial Unicode MS" w:cs="Calibri"/>
          <w:b/>
          <w:sz w:val="20"/>
          <w:szCs w:val="20"/>
        </w:rPr>
        <w:t>Załącznik nr 5 do Oferty</w:t>
      </w:r>
      <w:r>
        <w:rPr>
          <w:rFonts w:eastAsia="Arial Unicode MS" w:cs="Calibri"/>
          <w:b/>
          <w:sz w:val="20"/>
          <w:szCs w:val="20"/>
        </w:rPr>
        <w:t xml:space="preserve"> </w:t>
      </w:r>
      <w:r w:rsidR="00D7411B" w:rsidRPr="001A66A3">
        <w:rPr>
          <w:rFonts w:eastAsia="Arial Unicode MS" w:cs="Calibri"/>
          <w:b/>
          <w:sz w:val="20"/>
          <w:szCs w:val="20"/>
        </w:rPr>
        <w:t>– wzór listy podmiotów wchodzących w skład grupy kapitałowej</w:t>
      </w:r>
      <w:r w:rsidR="00D7411B" w:rsidRPr="001A66A3">
        <w:rPr>
          <w:rFonts w:eastAsia="Arial Unicode MS" w:cs="Calibri"/>
          <w:b/>
          <w:sz w:val="20"/>
          <w:szCs w:val="20"/>
          <w:vertAlign w:val="superscript"/>
        </w:rPr>
        <w:footnoteReference w:id="20"/>
      </w:r>
    </w:p>
    <w:p w14:paraId="104E3FFB" w14:textId="77777777" w:rsidR="00D7411B" w:rsidRPr="001A66A3" w:rsidRDefault="00D7411B" w:rsidP="00D7411B">
      <w:pPr>
        <w:suppressAutoHyphens/>
        <w:jc w:val="left"/>
        <w:rPr>
          <w:rFonts w:eastAsia="Arial Unicode MS" w:cs="Calibri"/>
          <w:b/>
          <w:sz w:val="20"/>
          <w:szCs w:val="20"/>
        </w:rPr>
      </w:pPr>
    </w:p>
    <w:p w14:paraId="7534AC26" w14:textId="77777777" w:rsidR="00D7411B" w:rsidRPr="001A66A3" w:rsidRDefault="00D7411B" w:rsidP="00D7411B">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cs="Calibri"/>
          <w:b/>
          <w:sz w:val="20"/>
          <w:szCs w:val="20"/>
        </w:rPr>
      </w:pPr>
      <w:r w:rsidRPr="001A66A3">
        <w:rPr>
          <w:rFonts w:eastAsia="Arial Unicode MS" w:cs="Calibri"/>
          <w:b/>
          <w:sz w:val="20"/>
          <w:szCs w:val="20"/>
        </w:rPr>
        <w:t xml:space="preserve">Informacja o przynależności do grupy kapitałowej, </w:t>
      </w:r>
      <w:r w:rsidRPr="001A66A3">
        <w:rPr>
          <w:rFonts w:eastAsia="Arial Unicode MS" w:cs="Calibri"/>
          <w:b/>
          <w:sz w:val="20"/>
          <w:szCs w:val="20"/>
        </w:rPr>
        <w:br/>
        <w:t>o której mowa w art. 24 ust 1 pkt. 23) ustawy Prawo zamówień publicznych</w:t>
      </w:r>
    </w:p>
    <w:p w14:paraId="00BD15F6" w14:textId="77777777" w:rsidR="00D7411B" w:rsidRPr="001A66A3" w:rsidRDefault="00D7411B" w:rsidP="00D7411B">
      <w:pPr>
        <w:suppressAutoHyphens/>
        <w:jc w:val="left"/>
        <w:rPr>
          <w:rFonts w:eastAsia="Arial Unicode MS" w:cs="Calibri"/>
          <w:b/>
          <w:sz w:val="20"/>
          <w:szCs w:val="20"/>
        </w:rPr>
      </w:pPr>
    </w:p>
    <w:p w14:paraId="6554C08C" w14:textId="1CA09FFB" w:rsidR="00E53538" w:rsidRDefault="00D7411B" w:rsidP="00D7411B">
      <w:pPr>
        <w:suppressAutoHyphens/>
        <w:spacing w:line="276" w:lineRule="auto"/>
        <w:rPr>
          <w:rFonts w:eastAsia="Arial Unicode MS" w:cs="Calibri"/>
          <w:sz w:val="20"/>
          <w:szCs w:val="20"/>
        </w:rPr>
      </w:pPr>
      <w:r w:rsidRPr="001A66A3">
        <w:rPr>
          <w:rFonts w:eastAsia="Arial Unicode MS" w:cs="Calibri"/>
          <w:sz w:val="20"/>
          <w:szCs w:val="20"/>
        </w:rPr>
        <w:t>Przystępując do postępowania prowadzonego w trybie przetargu nieograniczonego na</w:t>
      </w:r>
      <w:r w:rsidR="006A46DB">
        <w:rPr>
          <w:rFonts w:eastAsia="Arial Unicode MS" w:cs="Calibri"/>
          <w:b/>
          <w:bCs/>
          <w:sz w:val="20"/>
          <w:szCs w:val="20"/>
        </w:rPr>
        <w:t xml:space="preserve"> ś</w:t>
      </w:r>
      <w:r w:rsidR="001A5954" w:rsidRPr="001A5954">
        <w:rPr>
          <w:rFonts w:eastAsia="Arial Unicode MS" w:cs="Calibri"/>
          <w:b/>
          <w:bCs/>
          <w:sz w:val="20"/>
          <w:szCs w:val="20"/>
        </w:rPr>
        <w:t xml:space="preserve">wiadczenie usługi dostępu do sieci Internet oraz dzierżawy łącz światłowodowych na potrzeby </w:t>
      </w:r>
      <w:proofErr w:type="spellStart"/>
      <w:r w:rsidR="001A5954" w:rsidRPr="001A5954">
        <w:rPr>
          <w:rFonts w:eastAsia="Arial Unicode MS" w:cs="Calibri"/>
          <w:b/>
          <w:bCs/>
          <w:sz w:val="20"/>
          <w:szCs w:val="20"/>
        </w:rPr>
        <w:t>ZIR</w:t>
      </w:r>
      <w:proofErr w:type="spellEnd"/>
      <w:r w:rsidR="001A5954" w:rsidRPr="001A5954">
        <w:rPr>
          <w:rFonts w:eastAsia="Arial Unicode MS" w:cs="Calibri"/>
          <w:b/>
          <w:bCs/>
          <w:sz w:val="20"/>
          <w:szCs w:val="20"/>
        </w:rPr>
        <w:t xml:space="preserve"> </w:t>
      </w:r>
      <w:r w:rsidR="00E53538" w:rsidRPr="00E53538">
        <w:rPr>
          <w:rFonts w:eastAsia="Arial Unicode MS" w:cs="Calibri"/>
          <w:b/>
          <w:bCs/>
          <w:sz w:val="20"/>
          <w:szCs w:val="20"/>
        </w:rPr>
        <w:t>(3 części)</w:t>
      </w:r>
      <w:r w:rsidR="001A5954" w:rsidRPr="001A5954">
        <w:rPr>
          <w:rFonts w:eastAsia="Arial Unicode MS" w:cs="Calibri"/>
          <w:b/>
          <w:bCs/>
          <w:sz w:val="20"/>
          <w:szCs w:val="20"/>
        </w:rPr>
        <w:t xml:space="preserve"> - </w:t>
      </w:r>
      <w:r w:rsidR="00CE2629">
        <w:rPr>
          <w:rFonts w:eastAsia="Arial Unicode MS" w:cs="Calibri"/>
          <w:b/>
          <w:bCs/>
          <w:sz w:val="20"/>
          <w:szCs w:val="20"/>
        </w:rPr>
        <w:br/>
      </w:r>
      <w:r w:rsidR="001A5954" w:rsidRPr="001A5954">
        <w:rPr>
          <w:rFonts w:eastAsia="Arial Unicode MS" w:cs="Calibri"/>
          <w:b/>
          <w:bCs/>
          <w:sz w:val="20"/>
          <w:szCs w:val="20"/>
        </w:rPr>
        <w:t>COI-ZAK.262.18.2019</w:t>
      </w:r>
      <w:r w:rsidR="006A46DB">
        <w:rPr>
          <w:rFonts w:eastAsia="Arial Unicode MS" w:cs="Calibri"/>
          <w:sz w:val="20"/>
          <w:szCs w:val="20"/>
        </w:rPr>
        <w:t>:</w:t>
      </w:r>
    </w:p>
    <w:p w14:paraId="62996514" w14:textId="59262A23" w:rsidR="00DE4876" w:rsidRPr="00DE4876" w:rsidRDefault="00DE4876" w:rsidP="00DE4876">
      <w:pPr>
        <w:suppressAutoHyphens/>
        <w:spacing w:line="276" w:lineRule="auto"/>
        <w:rPr>
          <w:rFonts w:eastAsia="Arial Unicode MS" w:cs="Calibri"/>
          <w:sz w:val="20"/>
          <w:szCs w:val="20"/>
        </w:rPr>
      </w:pPr>
      <w:r>
        <w:rPr>
          <w:rFonts w:eastAsia="Arial Unicode MS" w:cs="Calibri"/>
          <w:sz w:val="20"/>
          <w:szCs w:val="20"/>
        </w:rPr>
        <w:sym w:font="Wingdings" w:char="F06F"/>
      </w:r>
      <w:r w:rsidR="006A46DB" w:rsidRPr="006A46DB">
        <w:rPr>
          <w:rFonts w:eastAsia="Arial Unicode MS" w:cs="Calibri"/>
          <w:sz w:val="20"/>
          <w:szCs w:val="20"/>
          <w:vertAlign w:val="superscript"/>
        </w:rPr>
        <w:t>17</w:t>
      </w:r>
      <w:r>
        <w:rPr>
          <w:rFonts w:eastAsia="Arial Unicode MS" w:cs="Calibri"/>
          <w:sz w:val="20"/>
          <w:szCs w:val="20"/>
        </w:rPr>
        <w:t xml:space="preserve"> </w:t>
      </w:r>
      <w:r w:rsidR="00E53538">
        <w:rPr>
          <w:rFonts w:eastAsia="Arial Unicode MS" w:cs="Calibri"/>
          <w:sz w:val="20"/>
          <w:szCs w:val="20"/>
        </w:rPr>
        <w:t xml:space="preserve">w zakresie </w:t>
      </w:r>
      <w:r>
        <w:rPr>
          <w:rFonts w:eastAsia="Arial Unicode MS" w:cs="Calibri"/>
          <w:sz w:val="20"/>
          <w:szCs w:val="20"/>
        </w:rPr>
        <w:t>części</w:t>
      </w:r>
      <w:r w:rsidRPr="00DE4876">
        <w:rPr>
          <w:rFonts w:eastAsia="Arial Unicode MS" w:cs="Calibri"/>
          <w:sz w:val="20"/>
          <w:szCs w:val="20"/>
        </w:rPr>
        <w:t xml:space="preserve"> I: </w:t>
      </w:r>
      <w:r w:rsidR="006A46DB">
        <w:rPr>
          <w:rFonts w:eastAsia="Arial Unicode MS" w:cs="Calibri"/>
          <w:sz w:val="20"/>
          <w:szCs w:val="20"/>
        </w:rPr>
        <w:t>ś</w:t>
      </w:r>
      <w:r w:rsidRPr="00DE4876">
        <w:rPr>
          <w:rFonts w:eastAsia="Arial Unicode MS" w:cs="Calibri"/>
          <w:sz w:val="20"/>
          <w:szCs w:val="20"/>
        </w:rPr>
        <w:t>wiadczenie usługi dostępu do Internetu w Lokalizacji I (ul. Olszewska 6, Warszawa)</w:t>
      </w:r>
      <w:r w:rsidR="006A46DB">
        <w:rPr>
          <w:rFonts w:eastAsia="Arial Unicode MS" w:cs="Calibri"/>
          <w:sz w:val="20"/>
          <w:szCs w:val="20"/>
        </w:rPr>
        <w:t>,</w:t>
      </w:r>
    </w:p>
    <w:p w14:paraId="31C79A4A" w14:textId="23D8D8C4" w:rsidR="00DE4876" w:rsidRPr="00DE4876" w:rsidRDefault="00DE4876" w:rsidP="00DE4876">
      <w:pPr>
        <w:suppressAutoHyphens/>
        <w:spacing w:line="276" w:lineRule="auto"/>
        <w:rPr>
          <w:rFonts w:eastAsia="Arial Unicode MS" w:cs="Calibri"/>
          <w:sz w:val="20"/>
          <w:szCs w:val="20"/>
        </w:rPr>
      </w:pPr>
      <w:r>
        <w:rPr>
          <w:rFonts w:eastAsia="Arial Unicode MS" w:cs="Calibri"/>
          <w:sz w:val="20"/>
          <w:szCs w:val="20"/>
        </w:rPr>
        <w:sym w:font="Wingdings" w:char="F06F"/>
      </w:r>
      <w:r>
        <w:rPr>
          <w:rFonts w:eastAsia="Arial Unicode MS" w:cs="Calibri"/>
          <w:sz w:val="20"/>
          <w:szCs w:val="20"/>
        </w:rPr>
        <w:t xml:space="preserve"> </w:t>
      </w:r>
      <w:r w:rsidRPr="00DE4876">
        <w:rPr>
          <w:rFonts w:eastAsia="Arial Unicode MS" w:cs="Calibri"/>
          <w:sz w:val="20"/>
          <w:szCs w:val="20"/>
        </w:rPr>
        <w:t xml:space="preserve">w zakresie </w:t>
      </w:r>
      <w:r>
        <w:rPr>
          <w:rFonts w:eastAsia="Arial Unicode MS" w:cs="Calibri"/>
          <w:sz w:val="20"/>
          <w:szCs w:val="20"/>
        </w:rPr>
        <w:t>c</w:t>
      </w:r>
      <w:r w:rsidRPr="00DE4876">
        <w:rPr>
          <w:rFonts w:eastAsia="Arial Unicode MS" w:cs="Calibri"/>
          <w:sz w:val="20"/>
          <w:szCs w:val="20"/>
        </w:rPr>
        <w:t>zęś</w:t>
      </w:r>
      <w:r w:rsidR="003A1D6F">
        <w:rPr>
          <w:rFonts w:eastAsia="Arial Unicode MS" w:cs="Calibri"/>
          <w:sz w:val="20"/>
          <w:szCs w:val="20"/>
        </w:rPr>
        <w:t>ci</w:t>
      </w:r>
      <w:r w:rsidRPr="00DE4876">
        <w:rPr>
          <w:rFonts w:eastAsia="Arial Unicode MS" w:cs="Calibri"/>
          <w:sz w:val="20"/>
          <w:szCs w:val="20"/>
        </w:rPr>
        <w:t xml:space="preserve"> II: </w:t>
      </w:r>
      <w:r w:rsidR="006A46DB">
        <w:rPr>
          <w:rFonts w:eastAsia="Arial Unicode MS" w:cs="Calibri"/>
          <w:sz w:val="20"/>
          <w:szCs w:val="20"/>
        </w:rPr>
        <w:t>ś</w:t>
      </w:r>
      <w:r w:rsidRPr="00DE4876">
        <w:rPr>
          <w:rFonts w:eastAsia="Arial Unicode MS" w:cs="Calibri"/>
          <w:sz w:val="20"/>
          <w:szCs w:val="20"/>
        </w:rPr>
        <w:t>wiadczenie usługi dostępu do Internetu w Lokalizacji II (ul. Pawińskiego 17/21, Warszawa)</w:t>
      </w:r>
      <w:r w:rsidR="006A46DB">
        <w:rPr>
          <w:rFonts w:eastAsia="Arial Unicode MS" w:cs="Calibri"/>
          <w:sz w:val="20"/>
          <w:szCs w:val="20"/>
        </w:rPr>
        <w:t>,</w:t>
      </w:r>
    </w:p>
    <w:p w14:paraId="387768EE" w14:textId="5100A2BB" w:rsidR="00E53538" w:rsidRDefault="00DE4876" w:rsidP="00DE4876">
      <w:pPr>
        <w:suppressAutoHyphens/>
        <w:spacing w:line="276" w:lineRule="auto"/>
        <w:rPr>
          <w:rFonts w:eastAsia="Arial Unicode MS" w:cs="Calibri"/>
          <w:sz w:val="20"/>
          <w:szCs w:val="20"/>
        </w:rPr>
      </w:pPr>
      <w:r>
        <w:rPr>
          <w:rFonts w:eastAsia="Arial Unicode MS" w:cs="Calibri"/>
          <w:sz w:val="20"/>
          <w:szCs w:val="20"/>
        </w:rPr>
        <w:sym w:font="Wingdings" w:char="F06F"/>
      </w:r>
      <w:r w:rsidR="003A1D6F">
        <w:rPr>
          <w:rFonts w:eastAsia="Arial Unicode MS" w:cs="Calibri"/>
          <w:sz w:val="20"/>
          <w:szCs w:val="20"/>
        </w:rPr>
        <w:t xml:space="preserve"> </w:t>
      </w:r>
      <w:r w:rsidRPr="00DE4876">
        <w:rPr>
          <w:rFonts w:eastAsia="Arial Unicode MS" w:cs="Calibri"/>
          <w:sz w:val="20"/>
          <w:szCs w:val="20"/>
        </w:rPr>
        <w:t xml:space="preserve">w zakresie </w:t>
      </w:r>
      <w:r>
        <w:rPr>
          <w:rFonts w:eastAsia="Arial Unicode MS" w:cs="Calibri"/>
          <w:sz w:val="20"/>
          <w:szCs w:val="20"/>
        </w:rPr>
        <w:t>c</w:t>
      </w:r>
      <w:r w:rsidRPr="00DE4876">
        <w:rPr>
          <w:rFonts w:eastAsia="Arial Unicode MS" w:cs="Calibri"/>
          <w:sz w:val="20"/>
          <w:szCs w:val="20"/>
        </w:rPr>
        <w:t>zęś</w:t>
      </w:r>
      <w:r w:rsidR="003A1D6F">
        <w:rPr>
          <w:rFonts w:eastAsia="Arial Unicode MS" w:cs="Calibri"/>
          <w:sz w:val="20"/>
          <w:szCs w:val="20"/>
        </w:rPr>
        <w:t>ci</w:t>
      </w:r>
      <w:r w:rsidRPr="00DE4876">
        <w:rPr>
          <w:rFonts w:eastAsia="Arial Unicode MS" w:cs="Calibri"/>
          <w:sz w:val="20"/>
          <w:szCs w:val="20"/>
        </w:rPr>
        <w:t xml:space="preserve"> III: </w:t>
      </w:r>
      <w:r w:rsidR="006A46DB">
        <w:rPr>
          <w:rFonts w:eastAsia="Arial Unicode MS" w:cs="Calibri"/>
          <w:sz w:val="20"/>
          <w:szCs w:val="20"/>
        </w:rPr>
        <w:t>d</w:t>
      </w:r>
      <w:r w:rsidRPr="00DE4876">
        <w:rPr>
          <w:rFonts w:eastAsia="Arial Unicode MS" w:cs="Calibri"/>
          <w:sz w:val="20"/>
          <w:szCs w:val="20"/>
        </w:rPr>
        <w:t>zierżaw</w:t>
      </w:r>
      <w:r w:rsidR="003A1D6F">
        <w:rPr>
          <w:rFonts w:eastAsia="Arial Unicode MS" w:cs="Calibri"/>
          <w:sz w:val="20"/>
          <w:szCs w:val="20"/>
        </w:rPr>
        <w:t>a</w:t>
      </w:r>
      <w:r w:rsidRPr="00DE4876">
        <w:rPr>
          <w:rFonts w:eastAsia="Arial Unicode MS" w:cs="Calibri"/>
          <w:sz w:val="20"/>
          <w:szCs w:val="20"/>
        </w:rPr>
        <w:t xml:space="preserve"> dwóch ciemnych włókien światłowodowych w relacji: Warszawa </w:t>
      </w:r>
      <w:r w:rsidR="006A46DB">
        <w:rPr>
          <w:rFonts w:eastAsia="Arial Unicode MS" w:cs="Calibri"/>
          <w:sz w:val="20"/>
          <w:szCs w:val="20"/>
        </w:rPr>
        <w:br/>
      </w:r>
      <w:r w:rsidRPr="00DE4876">
        <w:rPr>
          <w:rFonts w:eastAsia="Arial Unicode MS" w:cs="Calibri"/>
          <w:sz w:val="20"/>
          <w:szCs w:val="20"/>
        </w:rPr>
        <w:t>Al. Jerozolimskie 132 - Warszawa Olszewska 6</w:t>
      </w:r>
      <w:r w:rsidR="006A46DB">
        <w:rPr>
          <w:rFonts w:eastAsia="Arial Unicode MS" w:cs="Calibri"/>
          <w:sz w:val="20"/>
          <w:szCs w:val="20"/>
        </w:rPr>
        <w:t>,</w:t>
      </w:r>
    </w:p>
    <w:p w14:paraId="71001E0F" w14:textId="28341F72" w:rsidR="00D7411B" w:rsidRPr="001A66A3" w:rsidRDefault="00D7411B" w:rsidP="00D7411B">
      <w:pPr>
        <w:suppressAutoHyphens/>
        <w:spacing w:line="276" w:lineRule="auto"/>
        <w:rPr>
          <w:rFonts w:eastAsia="Arial Unicode MS" w:cs="Calibri"/>
          <w:sz w:val="20"/>
          <w:szCs w:val="20"/>
        </w:rPr>
      </w:pPr>
      <w:r w:rsidRPr="001A66A3">
        <w:rPr>
          <w:rFonts w:eastAsia="Arial Unicode MS" w:cs="Calibri"/>
          <w:sz w:val="20"/>
          <w:szCs w:val="20"/>
        </w:rPr>
        <w:t>działając w imieniu (nazwa Wykonawcy)</w:t>
      </w:r>
    </w:p>
    <w:p w14:paraId="6352FFDF" w14:textId="79C0AC64" w:rsidR="00D7411B" w:rsidRPr="001A66A3" w:rsidRDefault="00D7411B" w:rsidP="00D7411B">
      <w:pPr>
        <w:suppressAutoHyphens/>
        <w:spacing w:line="276" w:lineRule="auto"/>
        <w:jc w:val="left"/>
        <w:rPr>
          <w:rFonts w:eastAsia="Arial Unicode MS" w:cs="Calibri"/>
          <w:sz w:val="20"/>
          <w:szCs w:val="20"/>
        </w:rPr>
      </w:pPr>
      <w:r w:rsidRPr="001A66A3">
        <w:rPr>
          <w:rFonts w:eastAsia="Arial Unicode MS" w:cs="Calibri"/>
          <w:sz w:val="20"/>
          <w:szCs w:val="20"/>
        </w:rPr>
        <w:t>.........................................................................................................................................................................................................................................................................................................................................................................................................................................................................................................................................................</w:t>
      </w:r>
    </w:p>
    <w:p w14:paraId="022EEB60" w14:textId="45FF9646" w:rsidR="00D7411B" w:rsidRPr="001A66A3" w:rsidRDefault="00D7411B" w:rsidP="00D7411B">
      <w:pPr>
        <w:suppressAutoHyphens/>
        <w:spacing w:line="276" w:lineRule="auto"/>
        <w:rPr>
          <w:rFonts w:eastAsia="Arial Unicode MS" w:cs="Calibri"/>
          <w:sz w:val="20"/>
          <w:szCs w:val="20"/>
        </w:rPr>
      </w:pPr>
      <w:r w:rsidRPr="001A66A3">
        <w:rPr>
          <w:rFonts w:eastAsia="Arial Unicode MS" w:cs="Calibri"/>
          <w:sz w:val="20"/>
          <w:szCs w:val="20"/>
        </w:rPr>
        <w:t xml:space="preserve">zwanego dalej „Wykonawcą” i będąc należycie upoważnionym do jego reprezentowania, będąc zobligowanym do wykazania braku podstaw do wykluczenia na podstawie art. 24 ust 1 pkt 23 ustawy z dnia 29 stycznia 2004 roku Prawo zamówień publicznych informuje, że: </w:t>
      </w:r>
    </w:p>
    <w:p w14:paraId="5D0881CA" w14:textId="6F01CE16" w:rsidR="00D7411B" w:rsidRPr="001A66A3" w:rsidRDefault="00D7411B" w:rsidP="00D7411B">
      <w:pPr>
        <w:tabs>
          <w:tab w:val="left" w:pos="426"/>
        </w:tabs>
        <w:spacing w:line="276" w:lineRule="auto"/>
        <w:ind w:left="426" w:hanging="426"/>
        <w:rPr>
          <w:rFonts w:cs="Calibri"/>
          <w:sz w:val="20"/>
          <w:szCs w:val="20"/>
          <w:lang w:eastAsia="ar-SA"/>
        </w:rPr>
      </w:pPr>
      <w:r w:rsidRPr="001A66A3">
        <w:rPr>
          <w:rFonts w:cs="Calibri"/>
          <w:b/>
          <w:sz w:val="20"/>
          <w:szCs w:val="20"/>
        </w:rPr>
        <w:fldChar w:fldCharType="begin">
          <w:ffData>
            <w:name w:val="Wybór1"/>
            <w:enabled/>
            <w:calcOnExit w:val="0"/>
            <w:checkBox>
              <w:sizeAuto/>
              <w:default w:val="0"/>
            </w:checkBox>
          </w:ffData>
        </w:fldChar>
      </w:r>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r w:rsidRPr="001A66A3">
        <w:rPr>
          <w:rFonts w:cs="Calibri"/>
          <w:b/>
          <w:sz w:val="20"/>
          <w:szCs w:val="20"/>
          <w:vertAlign w:val="superscript"/>
        </w:rPr>
        <w:footnoteReference w:id="21"/>
      </w:r>
      <w:r w:rsidRPr="001A66A3">
        <w:rPr>
          <w:rFonts w:cs="Calibri"/>
          <w:b/>
          <w:sz w:val="20"/>
          <w:szCs w:val="20"/>
        </w:rPr>
        <w:tab/>
      </w:r>
      <w:r w:rsidRPr="001A66A3">
        <w:rPr>
          <w:rFonts w:cs="Calibri"/>
          <w:b/>
          <w:sz w:val="20"/>
          <w:szCs w:val="20"/>
          <w:lang w:eastAsia="ar-SA"/>
        </w:rPr>
        <w:t>należymy</w:t>
      </w:r>
      <w:r w:rsidRPr="001A66A3">
        <w:rPr>
          <w:rFonts w:cs="Calibri"/>
          <w:sz w:val="20"/>
          <w:szCs w:val="20"/>
          <w:lang w:eastAsia="ar-SA"/>
        </w:rPr>
        <w:t xml:space="preserve"> do tej samej grupy kapitałowej, w rozumieniu ustawy z dnia 16 lutego 2007 r. o ochronie konkurencji i konsumentów (Dz. U. z 201</w:t>
      </w:r>
      <w:r w:rsidR="003A1D6F">
        <w:rPr>
          <w:rFonts w:cs="Calibri"/>
          <w:sz w:val="20"/>
          <w:szCs w:val="20"/>
          <w:lang w:eastAsia="ar-SA"/>
        </w:rPr>
        <w:t>9</w:t>
      </w:r>
      <w:r w:rsidRPr="001A66A3">
        <w:rPr>
          <w:rFonts w:cs="Calibri"/>
          <w:sz w:val="20"/>
          <w:szCs w:val="20"/>
          <w:lang w:eastAsia="ar-SA"/>
        </w:rPr>
        <w:t xml:space="preserve"> r. poz. </w:t>
      </w:r>
      <w:r w:rsidR="003A1D6F">
        <w:rPr>
          <w:rFonts w:cs="Calibri"/>
          <w:sz w:val="20"/>
          <w:szCs w:val="20"/>
          <w:lang w:eastAsia="ar-SA"/>
        </w:rPr>
        <w:t>369</w:t>
      </w:r>
      <w:r w:rsidRPr="001A66A3">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D7411B" w:rsidRPr="001A66A3" w14:paraId="5B225050" w14:textId="77777777" w:rsidTr="00DB192F">
        <w:trPr>
          <w:cantSplit/>
          <w:trHeight w:val="284"/>
        </w:trPr>
        <w:tc>
          <w:tcPr>
            <w:tcW w:w="610" w:type="dxa"/>
            <w:shd w:val="pct20" w:color="auto" w:fill="auto"/>
            <w:vAlign w:val="center"/>
          </w:tcPr>
          <w:p w14:paraId="2A67F9E7" w14:textId="77777777" w:rsidR="00D7411B" w:rsidRPr="001A66A3" w:rsidRDefault="00D7411B" w:rsidP="00DB192F">
            <w:pPr>
              <w:widowControl w:val="0"/>
              <w:jc w:val="center"/>
              <w:rPr>
                <w:rFonts w:cs="Calibri"/>
                <w:b/>
                <w:sz w:val="20"/>
                <w:szCs w:val="20"/>
              </w:rPr>
            </w:pPr>
            <w:r w:rsidRPr="001A66A3">
              <w:rPr>
                <w:rFonts w:cs="Calibri"/>
                <w:b/>
                <w:sz w:val="20"/>
                <w:szCs w:val="20"/>
              </w:rPr>
              <w:t>Lp.</w:t>
            </w:r>
          </w:p>
        </w:tc>
        <w:tc>
          <w:tcPr>
            <w:tcW w:w="8105" w:type="dxa"/>
            <w:shd w:val="pct20" w:color="auto" w:fill="auto"/>
            <w:vAlign w:val="center"/>
          </w:tcPr>
          <w:p w14:paraId="71EAE363" w14:textId="77777777" w:rsidR="00D7411B" w:rsidRPr="001A66A3" w:rsidRDefault="00D7411B" w:rsidP="00DB192F">
            <w:pPr>
              <w:widowControl w:val="0"/>
              <w:jc w:val="center"/>
              <w:rPr>
                <w:rFonts w:cs="Calibri"/>
                <w:b/>
                <w:sz w:val="20"/>
                <w:szCs w:val="20"/>
              </w:rPr>
            </w:pPr>
            <w:r w:rsidRPr="001A66A3">
              <w:rPr>
                <w:rFonts w:cs="Calibri"/>
                <w:b/>
                <w:sz w:val="20"/>
                <w:szCs w:val="20"/>
              </w:rPr>
              <w:t>Nazwa (firma) i adres siedziby podmiotu wchodzącego w skład tej samej grupy kapitałowej</w:t>
            </w:r>
          </w:p>
        </w:tc>
      </w:tr>
      <w:tr w:rsidR="00D7411B" w:rsidRPr="001A66A3" w14:paraId="015EE7DA" w14:textId="77777777" w:rsidTr="00DB192F">
        <w:trPr>
          <w:cantSplit/>
          <w:trHeight w:val="591"/>
        </w:trPr>
        <w:tc>
          <w:tcPr>
            <w:tcW w:w="610" w:type="dxa"/>
            <w:vAlign w:val="bottom"/>
          </w:tcPr>
          <w:p w14:paraId="4E6FF6F0"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1.</w:t>
            </w:r>
          </w:p>
        </w:tc>
        <w:tc>
          <w:tcPr>
            <w:tcW w:w="8105" w:type="dxa"/>
            <w:vAlign w:val="bottom"/>
          </w:tcPr>
          <w:p w14:paraId="386121EA"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r>
      <w:tr w:rsidR="00D7411B" w:rsidRPr="001A66A3" w14:paraId="46045657" w14:textId="77777777" w:rsidTr="00DB192F">
        <w:trPr>
          <w:cantSplit/>
          <w:trHeight w:val="591"/>
        </w:trPr>
        <w:tc>
          <w:tcPr>
            <w:tcW w:w="610" w:type="dxa"/>
            <w:vAlign w:val="bottom"/>
          </w:tcPr>
          <w:p w14:paraId="30F14181"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c>
          <w:tcPr>
            <w:tcW w:w="8105" w:type="dxa"/>
            <w:vAlign w:val="bottom"/>
          </w:tcPr>
          <w:p w14:paraId="326ACB41" w14:textId="77777777" w:rsidR="00D7411B" w:rsidRPr="001A66A3" w:rsidRDefault="00D7411B" w:rsidP="00DB192F">
            <w:pPr>
              <w:widowControl w:val="0"/>
              <w:spacing w:before="120"/>
              <w:jc w:val="center"/>
              <w:rPr>
                <w:rFonts w:cs="Calibri"/>
                <w:sz w:val="20"/>
                <w:szCs w:val="20"/>
              </w:rPr>
            </w:pPr>
            <w:r w:rsidRPr="001A66A3">
              <w:rPr>
                <w:rFonts w:cs="Calibri"/>
                <w:sz w:val="20"/>
                <w:szCs w:val="20"/>
              </w:rPr>
              <w:t>………………………………………………………………………………………</w:t>
            </w:r>
          </w:p>
        </w:tc>
      </w:tr>
    </w:tbl>
    <w:p w14:paraId="2F712202" w14:textId="77777777" w:rsidR="00D7411B" w:rsidRPr="001A66A3" w:rsidRDefault="00D7411B" w:rsidP="00D7411B">
      <w:pPr>
        <w:spacing w:line="276" w:lineRule="auto"/>
        <w:rPr>
          <w:rFonts w:cs="Calibri"/>
          <w:sz w:val="20"/>
          <w:szCs w:val="20"/>
          <w:lang w:eastAsia="ar-SA"/>
        </w:rPr>
      </w:pPr>
    </w:p>
    <w:p w14:paraId="22327328" w14:textId="20B54684" w:rsidR="00D7411B" w:rsidRPr="001A66A3" w:rsidRDefault="00D7411B" w:rsidP="00D7411B">
      <w:pPr>
        <w:keepNext/>
        <w:tabs>
          <w:tab w:val="left" w:pos="426"/>
        </w:tabs>
        <w:suppressAutoHyphens/>
        <w:spacing w:after="60" w:line="276" w:lineRule="auto"/>
        <w:ind w:left="426" w:hanging="426"/>
        <w:outlineLvl w:val="1"/>
        <w:rPr>
          <w:rFonts w:cs="Calibri"/>
          <w:sz w:val="20"/>
          <w:szCs w:val="20"/>
          <w:lang w:eastAsia="ar-SA"/>
        </w:rPr>
      </w:pPr>
      <w:r w:rsidRPr="001A66A3">
        <w:rPr>
          <w:rFonts w:cs="Calibri"/>
          <w:b/>
          <w:sz w:val="20"/>
          <w:szCs w:val="20"/>
        </w:rPr>
        <w:fldChar w:fldCharType="begin">
          <w:ffData>
            <w:name w:val="Wybór1"/>
            <w:enabled/>
            <w:calcOnExit w:val="0"/>
            <w:checkBox>
              <w:sizeAuto/>
              <w:default w:val="0"/>
            </w:checkBox>
          </w:ffData>
        </w:fldChar>
      </w:r>
      <w:bookmarkStart w:id="5" w:name="Wybór1"/>
      <w:r w:rsidRPr="001A66A3">
        <w:rPr>
          <w:rFonts w:cs="Calibri"/>
          <w:b/>
          <w:sz w:val="20"/>
          <w:szCs w:val="20"/>
        </w:rPr>
        <w:instrText xml:space="preserve"> FORMCHECKBOX </w:instrText>
      </w:r>
      <w:r w:rsidR="001318C4">
        <w:rPr>
          <w:rFonts w:cs="Calibri"/>
          <w:b/>
          <w:sz w:val="20"/>
          <w:szCs w:val="20"/>
        </w:rPr>
      </w:r>
      <w:r w:rsidR="001318C4">
        <w:rPr>
          <w:rFonts w:cs="Calibri"/>
          <w:b/>
          <w:sz w:val="20"/>
          <w:szCs w:val="20"/>
        </w:rPr>
        <w:fldChar w:fldCharType="separate"/>
      </w:r>
      <w:r w:rsidRPr="001A66A3">
        <w:rPr>
          <w:rFonts w:cs="Calibri"/>
          <w:b/>
          <w:sz w:val="20"/>
          <w:szCs w:val="20"/>
        </w:rPr>
        <w:fldChar w:fldCharType="end"/>
      </w:r>
      <w:bookmarkEnd w:id="5"/>
      <w:r w:rsidRPr="001A66A3">
        <w:rPr>
          <w:rFonts w:cs="Calibri"/>
          <w:sz w:val="20"/>
          <w:szCs w:val="20"/>
          <w:lang w:eastAsia="ar-SA"/>
        </w:rPr>
        <w:tab/>
      </w:r>
      <w:r w:rsidRPr="001A66A3">
        <w:rPr>
          <w:rFonts w:cs="Calibri"/>
          <w:b/>
          <w:sz w:val="20"/>
          <w:szCs w:val="20"/>
          <w:u w:val="single"/>
          <w:lang w:eastAsia="ar-SA"/>
        </w:rPr>
        <w:t>nie</w:t>
      </w:r>
      <w:r w:rsidRPr="001A66A3">
        <w:rPr>
          <w:rFonts w:cs="Calibri"/>
          <w:b/>
          <w:sz w:val="20"/>
          <w:szCs w:val="20"/>
          <w:lang w:eastAsia="ar-SA"/>
        </w:rPr>
        <w:t xml:space="preserve"> należymy</w:t>
      </w:r>
      <w:r w:rsidRPr="001A66A3">
        <w:rPr>
          <w:rFonts w:cs="Calibri"/>
          <w:sz w:val="20"/>
          <w:szCs w:val="20"/>
          <w:lang w:eastAsia="ar-SA"/>
        </w:rPr>
        <w:t xml:space="preserve"> do grupy kapitałowej, w rozumieniu ustawy z dnia 16 lutego 2007 r. </w:t>
      </w:r>
      <w:r w:rsidRPr="001A66A3">
        <w:rPr>
          <w:rFonts w:cs="Calibri"/>
          <w:sz w:val="20"/>
          <w:szCs w:val="20"/>
          <w:lang w:eastAsia="ar-SA"/>
        </w:rPr>
        <w:br/>
        <w:t>o ochronie konkurencji i konsumentów (Dz. U. z 201</w:t>
      </w:r>
      <w:r w:rsidR="003A1D6F">
        <w:rPr>
          <w:rFonts w:cs="Calibri"/>
          <w:sz w:val="20"/>
          <w:szCs w:val="20"/>
          <w:lang w:eastAsia="ar-SA"/>
        </w:rPr>
        <w:t>9</w:t>
      </w:r>
      <w:r w:rsidRPr="001A66A3">
        <w:rPr>
          <w:rFonts w:cs="Calibri"/>
          <w:sz w:val="20"/>
          <w:szCs w:val="20"/>
          <w:lang w:eastAsia="ar-SA"/>
        </w:rPr>
        <w:t xml:space="preserve"> r. poz. </w:t>
      </w:r>
      <w:r w:rsidR="003A1D6F">
        <w:rPr>
          <w:rFonts w:cs="Calibri"/>
          <w:sz w:val="20"/>
          <w:szCs w:val="20"/>
          <w:lang w:eastAsia="ar-SA"/>
        </w:rPr>
        <w:t>369</w:t>
      </w:r>
      <w:r w:rsidRPr="001A66A3">
        <w:rPr>
          <w:rFonts w:cs="Calibri"/>
          <w:sz w:val="20"/>
          <w:szCs w:val="20"/>
          <w:lang w:eastAsia="ar-SA"/>
        </w:rPr>
        <w:t>), z Wykonawcami, którzy złożyli odrębne oferty w przedmiotowym postępowaniu.</w:t>
      </w:r>
    </w:p>
    <w:p w14:paraId="04788380" w14:textId="77777777" w:rsidR="00D7411B" w:rsidRPr="001A66A3" w:rsidRDefault="00D7411B" w:rsidP="00D7411B">
      <w:pPr>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1"/>
        <w:gridCol w:w="5841"/>
      </w:tblGrid>
      <w:tr w:rsidR="00D7411B" w:rsidRPr="001A66A3" w14:paraId="2D730507" w14:textId="77777777" w:rsidTr="00DB192F">
        <w:trPr>
          <w:jc w:val="center"/>
        </w:trPr>
        <w:tc>
          <w:tcPr>
            <w:tcW w:w="1814" w:type="pct"/>
            <w:vAlign w:val="center"/>
          </w:tcPr>
          <w:p w14:paraId="1E59814C"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6AC1F222"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sz w:val="20"/>
                <w:szCs w:val="20"/>
              </w:rPr>
              <w:t>…………………………………………………………………………………………………………..</w:t>
            </w:r>
          </w:p>
        </w:tc>
      </w:tr>
      <w:tr w:rsidR="00D7411B" w:rsidRPr="001A66A3" w14:paraId="434B8F11" w14:textId="77777777" w:rsidTr="00DB192F">
        <w:trPr>
          <w:jc w:val="center"/>
        </w:trPr>
        <w:tc>
          <w:tcPr>
            <w:tcW w:w="1814" w:type="pct"/>
            <w:vAlign w:val="center"/>
          </w:tcPr>
          <w:p w14:paraId="3094AEFE" w14:textId="77777777" w:rsidR="00D7411B" w:rsidRPr="001A66A3" w:rsidRDefault="00D7411B" w:rsidP="00DB192F">
            <w:pPr>
              <w:suppressAutoHyphens/>
              <w:spacing w:line="276" w:lineRule="auto"/>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530A0AC2" w14:textId="77777777" w:rsidR="00D7411B" w:rsidRPr="001A66A3" w:rsidRDefault="00D7411B" w:rsidP="00DB192F">
            <w:pPr>
              <w:suppressAutoHyphens/>
              <w:spacing w:line="276" w:lineRule="auto"/>
              <w:jc w:val="center"/>
              <w:rPr>
                <w:rFonts w:eastAsia="Arial Unicode MS" w:cs="Calibri"/>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44BC49CE" w14:textId="6E47A085" w:rsidR="000F57EB" w:rsidRDefault="000F57EB" w:rsidP="0079479A">
      <w:pPr>
        <w:suppressAutoHyphens/>
        <w:jc w:val="left"/>
        <w:rPr>
          <w:rFonts w:eastAsia="Arial Unicode MS" w:cs="Calibri"/>
          <w:i/>
          <w:sz w:val="20"/>
          <w:szCs w:val="20"/>
        </w:rPr>
      </w:pPr>
    </w:p>
    <w:p w14:paraId="33DAEFA3" w14:textId="77777777" w:rsidR="006A46DB" w:rsidRDefault="006A46DB" w:rsidP="0079479A">
      <w:pPr>
        <w:suppressAutoHyphens/>
        <w:jc w:val="left"/>
        <w:rPr>
          <w:rFonts w:eastAsia="Arial Unicode MS" w:cs="Calibri"/>
          <w:i/>
          <w:sz w:val="20"/>
          <w:szCs w:val="20"/>
        </w:rPr>
      </w:pPr>
    </w:p>
    <w:p w14:paraId="67946D35" w14:textId="24F92760" w:rsidR="00CE2629" w:rsidRDefault="00CE2629">
      <w:pPr>
        <w:jc w:val="left"/>
        <w:rPr>
          <w:rFonts w:eastAsia="Arial Unicode MS" w:cs="Calibri"/>
          <w:i/>
          <w:sz w:val="20"/>
          <w:szCs w:val="20"/>
        </w:rPr>
      </w:pPr>
      <w:r>
        <w:rPr>
          <w:rFonts w:eastAsia="Arial Unicode MS" w:cs="Calibri"/>
          <w:i/>
          <w:sz w:val="20"/>
          <w:szCs w:val="20"/>
        </w:rPr>
        <w:br w:type="page"/>
      </w:r>
    </w:p>
    <w:p w14:paraId="3059A6B9" w14:textId="153FB0BB" w:rsidR="00BE1604" w:rsidRPr="00BD7EE1" w:rsidRDefault="009166CA" w:rsidP="006A46DB">
      <w:pPr>
        <w:suppressAutoHyphens/>
        <w:ind w:left="4760"/>
        <w:rPr>
          <w:rFonts w:eastAsia="Arial Unicode MS"/>
          <w:b/>
        </w:rPr>
      </w:pPr>
      <w:r w:rsidRPr="009166CA">
        <w:rPr>
          <w:rFonts w:eastAsia="Arial Unicode MS"/>
          <w:b/>
        </w:rPr>
        <w:t>Załącznik nr 6 do Oferty</w:t>
      </w:r>
      <w:r w:rsidR="00BE1604" w:rsidRPr="00BD7EE1">
        <w:rPr>
          <w:rFonts w:eastAsia="Arial Unicode MS"/>
          <w:b/>
        </w:rPr>
        <w:t xml:space="preserve"> – wzór oświadczenia</w:t>
      </w:r>
      <w:r w:rsidR="00BE1604" w:rsidRPr="00BD7EE1">
        <w:rPr>
          <w:rFonts w:cs="Calibri"/>
          <w:b/>
        </w:rPr>
        <w:t xml:space="preserve"> wymaganego od Wykonawcy w zakresie wypełnienia obowiązków informacyjnych przewidzianych w art. 13 lub art. 14 RODO</w:t>
      </w:r>
      <w:r w:rsidR="00BE1604" w:rsidRPr="00BD7EE1">
        <w:rPr>
          <w:rFonts w:eastAsia="Arial Unicode MS"/>
          <w:b/>
          <w:vertAlign w:val="superscript"/>
        </w:rPr>
        <w:t xml:space="preserve"> </w:t>
      </w:r>
      <w:r w:rsidR="00BE1604" w:rsidRPr="00BD7EE1">
        <w:rPr>
          <w:rFonts w:eastAsia="Arial Unicode MS"/>
          <w:b/>
          <w:vertAlign w:val="superscript"/>
        </w:rPr>
        <w:footnoteReference w:id="22"/>
      </w:r>
    </w:p>
    <w:p w14:paraId="7A5DDAE6" w14:textId="77777777" w:rsidR="00BE1604" w:rsidRPr="00BD7EE1" w:rsidRDefault="00BE1604" w:rsidP="00BE1604">
      <w:pPr>
        <w:suppressAutoHyphens/>
        <w:rPr>
          <w:rFonts w:eastAsia="Arial Unicode MS"/>
          <w:b/>
        </w:rPr>
      </w:pPr>
    </w:p>
    <w:p w14:paraId="7DA3A5A2" w14:textId="77777777" w:rsidR="00BE1604" w:rsidRPr="00BD7EE1" w:rsidRDefault="00BE1604" w:rsidP="00BE1604">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b/>
        </w:rPr>
      </w:pPr>
      <w:r w:rsidRPr="00BD7EE1">
        <w:rPr>
          <w:rFonts w:eastAsia="Arial Unicode MS"/>
          <w:b/>
        </w:rPr>
        <w:t xml:space="preserve">Oświadczenie dotyczące </w:t>
      </w:r>
      <w:r w:rsidRPr="00BD7EE1">
        <w:rPr>
          <w:rFonts w:cs="Calibri"/>
          <w:b/>
        </w:rPr>
        <w:t xml:space="preserve">wypełnienia obowiązków informacyjnych przewidzianych </w:t>
      </w:r>
      <w:r w:rsidRPr="00BD7EE1">
        <w:rPr>
          <w:rFonts w:cs="Calibri"/>
          <w:b/>
        </w:rPr>
        <w:br/>
        <w:t>w art. 13 lub art. 14 RODO</w:t>
      </w:r>
    </w:p>
    <w:p w14:paraId="0A163044" w14:textId="77777777" w:rsidR="00BE1604" w:rsidRPr="00BD7EE1" w:rsidRDefault="00BE1604" w:rsidP="00BE1604">
      <w:pPr>
        <w:suppressAutoHyphens/>
        <w:rPr>
          <w:rFonts w:eastAsia="Arial Unicode MS"/>
          <w:b/>
        </w:rPr>
      </w:pPr>
    </w:p>
    <w:p w14:paraId="10465049" w14:textId="640B2E43" w:rsidR="00BE1604" w:rsidRPr="00BD7EE1" w:rsidRDefault="00BE1604" w:rsidP="00BE1604">
      <w:pPr>
        <w:suppressAutoHyphens/>
        <w:spacing w:line="276" w:lineRule="auto"/>
        <w:rPr>
          <w:rFonts w:eastAsia="Arial Unicode MS" w:cs="Arial"/>
        </w:rPr>
      </w:pPr>
      <w:r w:rsidRPr="00BD7EE1">
        <w:rPr>
          <w:rFonts w:eastAsia="Arial Unicode MS" w:cs="Arial"/>
        </w:rPr>
        <w:t xml:space="preserve">Przystępując do postępowania prowadzonego w trybie przetargu nieograniczonego na </w:t>
      </w:r>
      <w:r w:rsidR="006A46DB">
        <w:rPr>
          <w:rFonts w:eastAsia="Arial Unicode MS" w:cs="Arial"/>
          <w:b/>
          <w:bCs/>
        </w:rPr>
        <w:t>ś</w:t>
      </w:r>
      <w:r w:rsidR="001A5954" w:rsidRPr="001A5954">
        <w:rPr>
          <w:rFonts w:eastAsia="Arial Unicode MS" w:cs="Arial"/>
          <w:b/>
          <w:bCs/>
        </w:rPr>
        <w:t xml:space="preserve">wiadczenie usługi dostępu do sieci Internet oraz dzierżawy łącz światłowodowych na potrzeby </w:t>
      </w:r>
      <w:proofErr w:type="spellStart"/>
      <w:r w:rsidR="001A5954" w:rsidRPr="001A5954">
        <w:rPr>
          <w:rFonts w:eastAsia="Arial Unicode MS" w:cs="Arial"/>
          <w:b/>
          <w:bCs/>
        </w:rPr>
        <w:t>ZIR</w:t>
      </w:r>
      <w:proofErr w:type="spellEnd"/>
      <w:r w:rsidR="001A5954" w:rsidRPr="001A5954">
        <w:rPr>
          <w:rFonts w:eastAsia="Arial Unicode MS" w:cs="Arial"/>
          <w:b/>
          <w:bCs/>
        </w:rPr>
        <w:t xml:space="preserve"> </w:t>
      </w:r>
      <w:r w:rsidR="00E53538" w:rsidRPr="00E53538">
        <w:rPr>
          <w:rFonts w:eastAsia="Arial Unicode MS" w:cs="Arial"/>
          <w:b/>
          <w:bCs/>
        </w:rPr>
        <w:t>(3 części)</w:t>
      </w:r>
      <w:r w:rsidR="001A5954" w:rsidRPr="001A5954">
        <w:rPr>
          <w:rFonts w:eastAsia="Arial Unicode MS" w:cs="Arial"/>
          <w:b/>
          <w:bCs/>
        </w:rPr>
        <w:t xml:space="preserve"> - COI-ZAK.262.18.2019</w:t>
      </w:r>
      <w:r w:rsidRPr="00BD7EE1">
        <w:rPr>
          <w:rFonts w:eastAsia="Arial Unicode MS" w:cs="Arial"/>
        </w:rPr>
        <w:t>, działając w imieniu (nazwa Wykonawcy)</w:t>
      </w:r>
    </w:p>
    <w:p w14:paraId="7482C11B" w14:textId="7BC53CAB" w:rsidR="00BE1604" w:rsidRPr="00BD7EE1" w:rsidRDefault="00BE1604" w:rsidP="00BE1604">
      <w:pPr>
        <w:suppressAutoHyphens/>
        <w:spacing w:line="276" w:lineRule="auto"/>
        <w:rPr>
          <w:rFonts w:eastAsia="Arial Unicode MS" w:cs="Arial"/>
        </w:rPr>
      </w:pPr>
      <w:r w:rsidRPr="00BD7EE1">
        <w:rPr>
          <w:rFonts w:eastAsia="Arial Unicode MS" w:cs="Arial"/>
        </w:rPr>
        <w:t>.........................................................................................................................................................................................................................................................................................................................................................................................................................................................................................................</w:t>
      </w:r>
    </w:p>
    <w:p w14:paraId="573718AD" w14:textId="77777777" w:rsidR="00BE1604" w:rsidRPr="00BD7EE1" w:rsidRDefault="00BE1604" w:rsidP="00BE1604">
      <w:pPr>
        <w:suppressAutoHyphens/>
        <w:spacing w:line="276" w:lineRule="auto"/>
        <w:rPr>
          <w:rFonts w:eastAsia="Arial Unicode MS" w:cs="Arial"/>
        </w:rPr>
      </w:pPr>
    </w:p>
    <w:p w14:paraId="5B0E3541" w14:textId="77777777" w:rsidR="00596A21" w:rsidRPr="008E0294" w:rsidRDefault="00596A21" w:rsidP="00596A21">
      <w:pPr>
        <w:suppressAutoHyphens/>
        <w:spacing w:after="160"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4B1DEDE2" w14:textId="47932A4D" w:rsidR="00596A21" w:rsidRPr="008E0294" w:rsidRDefault="00596A21" w:rsidP="00596A21">
      <w:pPr>
        <w:suppressAutoHyphens/>
        <w:spacing w:after="160" w:line="276" w:lineRule="auto"/>
        <w:rPr>
          <w:rFonts w:eastAsia="Arial Unicode MS" w:cs="Calibri"/>
          <w:szCs w:val="22"/>
          <w:lang w:eastAsia="en-US"/>
        </w:rPr>
      </w:pPr>
      <w:r w:rsidRPr="008E0294">
        <w:rPr>
          <w:rFonts w:eastAsia="Arial Unicode MS" w:cs="Calibri"/>
          <w:szCs w:val="22"/>
          <w:lang w:eastAsia="en-US"/>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w:t>
      </w:r>
      <w:r w:rsidRPr="008E0294">
        <w:rPr>
          <w:rFonts w:eastAsia="Arial Unicode MS" w:cs="Calibri"/>
          <w:szCs w:val="22"/>
          <w:vertAlign w:val="superscript"/>
          <w:lang w:eastAsia="en-US"/>
        </w:rPr>
        <w:footnoteReference w:id="23"/>
      </w:r>
    </w:p>
    <w:p w14:paraId="330E7E59" w14:textId="63247A00" w:rsidR="00BE1604" w:rsidRPr="00BE1604" w:rsidRDefault="00BE1604" w:rsidP="00BE1604">
      <w:pPr>
        <w:keepNext/>
        <w:tabs>
          <w:tab w:val="left" w:pos="426"/>
        </w:tabs>
        <w:suppressAutoHyphens/>
        <w:spacing w:after="60" w:line="276" w:lineRule="auto"/>
        <w:ind w:left="426" w:hanging="426"/>
        <w:outlineLvl w:val="1"/>
        <w:rPr>
          <w:rFonts w:cs="Calibri"/>
          <w:lang w:eastAsia="ar-SA"/>
        </w:rPr>
      </w:pPr>
    </w:p>
    <w:p w14:paraId="4E11E8E9" w14:textId="77777777" w:rsidR="00BE1604" w:rsidRPr="00BD7EE1" w:rsidRDefault="00BE1604" w:rsidP="00BE1604">
      <w:pPr>
        <w:suppressAutoHyphens/>
        <w:spacing w:line="276" w:lineRule="auto"/>
        <w:rPr>
          <w:rFonts w:eastAsia="Arial Unicode MS"/>
        </w:rPr>
      </w:pPr>
    </w:p>
    <w:p w14:paraId="2CD21AC6" w14:textId="77777777" w:rsidR="00BE1604" w:rsidRPr="00BD7EE1" w:rsidRDefault="00BE1604" w:rsidP="00BE1604">
      <w:pPr>
        <w:suppressAutoHyphens/>
        <w:spacing w:line="276" w:lineRule="auto"/>
        <w:rPr>
          <w:rFonts w:eastAsia="Arial Unicode MS"/>
        </w:rPr>
      </w:pPr>
    </w:p>
    <w:tbl>
      <w:tblPr>
        <w:tblW w:w="5000" w:type="pct"/>
        <w:jc w:val="center"/>
        <w:tblLook w:val="01E0" w:firstRow="1" w:lastRow="1" w:firstColumn="1" w:lastColumn="1" w:noHBand="0" w:noVBand="0"/>
      </w:tblPr>
      <w:tblGrid>
        <w:gridCol w:w="3231"/>
        <w:gridCol w:w="5841"/>
      </w:tblGrid>
      <w:tr w:rsidR="00BE1604" w:rsidRPr="00BD7EE1" w14:paraId="43F8E94D" w14:textId="77777777" w:rsidTr="00FE33AD">
        <w:trPr>
          <w:jc w:val="center"/>
        </w:trPr>
        <w:tc>
          <w:tcPr>
            <w:tcW w:w="1814" w:type="pct"/>
            <w:vAlign w:val="center"/>
          </w:tcPr>
          <w:p w14:paraId="1359F693"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sz w:val="20"/>
                <w:szCs w:val="20"/>
              </w:rPr>
              <w:t>…………………………………………</w:t>
            </w:r>
          </w:p>
        </w:tc>
        <w:tc>
          <w:tcPr>
            <w:tcW w:w="3186" w:type="pct"/>
            <w:vAlign w:val="center"/>
          </w:tcPr>
          <w:p w14:paraId="7D55144E"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sz w:val="20"/>
                <w:szCs w:val="20"/>
              </w:rPr>
              <w:t>…………………………………………………………………………………………………………..</w:t>
            </w:r>
          </w:p>
        </w:tc>
      </w:tr>
      <w:tr w:rsidR="00BE1604" w:rsidRPr="00BD7EE1" w14:paraId="2E633DC6" w14:textId="77777777" w:rsidTr="00FE33AD">
        <w:trPr>
          <w:jc w:val="center"/>
        </w:trPr>
        <w:tc>
          <w:tcPr>
            <w:tcW w:w="1814" w:type="pct"/>
            <w:vAlign w:val="center"/>
          </w:tcPr>
          <w:p w14:paraId="3F1AF747" w14:textId="77777777" w:rsidR="00BE1604" w:rsidRPr="00BD7EE1" w:rsidRDefault="00BE1604" w:rsidP="00FE33AD">
            <w:pPr>
              <w:suppressAutoHyphens/>
              <w:spacing w:line="276" w:lineRule="auto"/>
              <w:jc w:val="center"/>
              <w:rPr>
                <w:rFonts w:eastAsia="Arial Unicode MS" w:cs="Arial"/>
                <w:b/>
                <w:sz w:val="20"/>
                <w:szCs w:val="20"/>
              </w:rPr>
            </w:pPr>
            <w:r w:rsidRPr="00BD7EE1">
              <w:rPr>
                <w:rFonts w:eastAsia="Arial Unicode MS" w:cs="Arial"/>
                <w:b/>
                <w:sz w:val="20"/>
                <w:szCs w:val="20"/>
              </w:rPr>
              <w:t>Miejscowość / Data</w:t>
            </w:r>
          </w:p>
        </w:tc>
        <w:tc>
          <w:tcPr>
            <w:tcW w:w="3186" w:type="pct"/>
            <w:vAlign w:val="center"/>
          </w:tcPr>
          <w:p w14:paraId="088D4380" w14:textId="77777777" w:rsidR="00BE1604" w:rsidRPr="00BD7EE1" w:rsidRDefault="00BE1604" w:rsidP="00FE33AD">
            <w:pPr>
              <w:suppressAutoHyphens/>
              <w:spacing w:line="276" w:lineRule="auto"/>
              <w:jc w:val="center"/>
              <w:rPr>
                <w:rFonts w:eastAsia="Arial Unicode MS" w:cs="Arial"/>
                <w:sz w:val="20"/>
                <w:szCs w:val="20"/>
              </w:rPr>
            </w:pPr>
            <w:r w:rsidRPr="00BD7EE1">
              <w:rPr>
                <w:rFonts w:eastAsia="Arial Unicode MS" w:cs="Arial"/>
                <w:b/>
                <w:sz w:val="20"/>
                <w:szCs w:val="20"/>
              </w:rPr>
              <w:t>Podpis(y) osoby(osób) upoważnionej(</w:t>
            </w:r>
            <w:proofErr w:type="spellStart"/>
            <w:r w:rsidRPr="00BD7EE1">
              <w:rPr>
                <w:rFonts w:eastAsia="Arial Unicode MS" w:cs="Arial"/>
                <w:b/>
                <w:sz w:val="20"/>
                <w:szCs w:val="20"/>
              </w:rPr>
              <w:t>ych</w:t>
            </w:r>
            <w:proofErr w:type="spellEnd"/>
            <w:r w:rsidRPr="00BD7EE1">
              <w:rPr>
                <w:rFonts w:eastAsia="Arial Unicode MS" w:cs="Arial"/>
                <w:b/>
                <w:sz w:val="20"/>
                <w:szCs w:val="20"/>
              </w:rPr>
              <w:t>) do podpisania niniejszej oferty w imieniu Wykonawcy(ów)</w:t>
            </w:r>
          </w:p>
        </w:tc>
      </w:tr>
    </w:tbl>
    <w:p w14:paraId="30459837" w14:textId="73CAAC67" w:rsidR="00BE1604" w:rsidRDefault="00BE1604" w:rsidP="00BE1604">
      <w:pPr>
        <w:suppressAutoHyphens/>
        <w:rPr>
          <w:sz w:val="20"/>
          <w:szCs w:val="20"/>
          <w:lang w:val="x-none"/>
        </w:rPr>
      </w:pPr>
    </w:p>
    <w:p w14:paraId="7E141ECB" w14:textId="77777777" w:rsidR="001A5954" w:rsidRDefault="001A5954" w:rsidP="00EB1404">
      <w:pPr>
        <w:suppressAutoHyphens/>
        <w:rPr>
          <w:rFonts w:eastAsia="Arial Unicode MS"/>
          <w:b/>
        </w:rPr>
      </w:pPr>
    </w:p>
    <w:p w14:paraId="30BE9408" w14:textId="7E783C92" w:rsidR="001A5954" w:rsidRDefault="001A5954" w:rsidP="00EB1404">
      <w:pPr>
        <w:suppressAutoHyphens/>
        <w:rPr>
          <w:rFonts w:eastAsia="Arial Unicode MS"/>
          <w:b/>
        </w:rPr>
      </w:pPr>
    </w:p>
    <w:p w14:paraId="65B8A931" w14:textId="783FBC40" w:rsidR="006A46DB" w:rsidRDefault="006A46DB" w:rsidP="00EB1404">
      <w:pPr>
        <w:suppressAutoHyphens/>
        <w:rPr>
          <w:rFonts w:eastAsia="Arial Unicode MS"/>
          <w:b/>
        </w:rPr>
      </w:pPr>
    </w:p>
    <w:p w14:paraId="4025E254" w14:textId="77777777" w:rsidR="006A46DB" w:rsidRDefault="006A46DB" w:rsidP="00EB1404">
      <w:pPr>
        <w:suppressAutoHyphens/>
        <w:rPr>
          <w:rFonts w:eastAsia="Arial Unicode MS"/>
          <w:b/>
        </w:rPr>
      </w:pPr>
    </w:p>
    <w:p w14:paraId="62E9C0C2" w14:textId="618C647F" w:rsidR="00EB1404" w:rsidRPr="00BD7EE1" w:rsidRDefault="00EB1404" w:rsidP="006A46DB">
      <w:pPr>
        <w:suppressAutoHyphens/>
        <w:ind w:left="4080"/>
        <w:rPr>
          <w:rFonts w:eastAsia="Arial Unicode MS"/>
          <w:b/>
        </w:rPr>
      </w:pPr>
      <w:r>
        <w:rPr>
          <w:rFonts w:eastAsia="Arial Unicode MS"/>
          <w:b/>
        </w:rPr>
        <w:t xml:space="preserve">Załącznik nr </w:t>
      </w:r>
      <w:r w:rsidR="00ED2FF3">
        <w:rPr>
          <w:rFonts w:eastAsia="Arial Unicode MS"/>
          <w:b/>
        </w:rPr>
        <w:t>7</w:t>
      </w:r>
      <w:r w:rsidRPr="00BD7EE1">
        <w:rPr>
          <w:rFonts w:eastAsia="Arial Unicode MS"/>
          <w:b/>
        </w:rPr>
        <w:t xml:space="preserve"> do </w:t>
      </w:r>
      <w:r w:rsidR="004912A6">
        <w:rPr>
          <w:rFonts w:eastAsia="Arial Unicode MS"/>
          <w:b/>
        </w:rPr>
        <w:t>Oferty</w:t>
      </w:r>
      <w:r w:rsidRPr="00BD7EE1">
        <w:rPr>
          <w:rFonts w:eastAsia="Arial Unicode MS"/>
          <w:b/>
        </w:rPr>
        <w:t xml:space="preserve"> – wzór oświadczenia</w:t>
      </w:r>
      <w:r w:rsidRPr="00BD7EE1">
        <w:rPr>
          <w:rFonts w:cs="Calibri"/>
          <w:b/>
        </w:rPr>
        <w:t xml:space="preserve"> wymaganego od Wykonawcy</w:t>
      </w:r>
      <w:r>
        <w:rPr>
          <w:rStyle w:val="Odwoanieprzypisudolnego"/>
          <w:rFonts w:cs="Calibri"/>
          <w:b/>
        </w:rPr>
        <w:footnoteReference w:id="24"/>
      </w:r>
      <w:r w:rsidRPr="00BD7EE1">
        <w:rPr>
          <w:rFonts w:cs="Calibri"/>
          <w:b/>
        </w:rPr>
        <w:t xml:space="preserve"> </w:t>
      </w:r>
    </w:p>
    <w:p w14:paraId="3C94D035" w14:textId="77777777" w:rsidR="00EB1404" w:rsidRPr="00BD7EE1" w:rsidRDefault="00EB1404" w:rsidP="00EB1404">
      <w:pPr>
        <w:suppressAutoHyphens/>
        <w:rPr>
          <w:rFonts w:eastAsia="Arial Unicode MS"/>
          <w:b/>
        </w:rPr>
      </w:pPr>
    </w:p>
    <w:p w14:paraId="34045327" w14:textId="2DEC9298" w:rsidR="00EB1404" w:rsidRPr="00BD7EE1" w:rsidRDefault="00EB1404" w:rsidP="00EB1404">
      <w:pPr>
        <w:pBdr>
          <w:top w:val="thinThickThinMediumGap" w:sz="24" w:space="1" w:color="auto"/>
          <w:left w:val="thinThickThinMediumGap" w:sz="24" w:space="4" w:color="auto"/>
          <w:bottom w:val="thinThickThinMediumGap" w:sz="24" w:space="1" w:color="auto"/>
          <w:right w:val="thinThickThinMediumGap" w:sz="24" w:space="4" w:color="auto"/>
        </w:pBdr>
        <w:suppressAutoHyphens/>
        <w:ind w:left="142"/>
        <w:jc w:val="center"/>
        <w:rPr>
          <w:rFonts w:eastAsia="Arial Unicode MS"/>
          <w:b/>
        </w:rPr>
      </w:pPr>
      <w:r w:rsidRPr="00B758BE">
        <w:rPr>
          <w:rFonts w:eastAsia="Arial Unicode MS"/>
          <w:b/>
        </w:rPr>
        <w:t>Oświadczenie z art. 24 ust. 1 pkt 15</w:t>
      </w:r>
      <w:r>
        <w:rPr>
          <w:rFonts w:eastAsia="Arial Unicode MS"/>
          <w:b/>
        </w:rPr>
        <w:t>,</w:t>
      </w:r>
      <w:r w:rsidR="006A46DB">
        <w:rPr>
          <w:rFonts w:eastAsia="Arial Unicode MS"/>
          <w:b/>
        </w:rPr>
        <w:t xml:space="preserve"> </w:t>
      </w:r>
      <w:r>
        <w:rPr>
          <w:rFonts w:eastAsia="Arial Unicode MS"/>
          <w:b/>
        </w:rPr>
        <w:t>22 oraz ust. 5 pkt. 5,</w:t>
      </w:r>
      <w:r w:rsidR="006A46DB">
        <w:rPr>
          <w:rFonts w:eastAsia="Arial Unicode MS"/>
          <w:b/>
        </w:rPr>
        <w:t xml:space="preserve"> </w:t>
      </w:r>
      <w:r>
        <w:rPr>
          <w:rFonts w:eastAsia="Arial Unicode MS"/>
          <w:b/>
        </w:rPr>
        <w:t>6 i 8</w:t>
      </w:r>
      <w:r w:rsidRPr="00B758BE">
        <w:rPr>
          <w:rFonts w:eastAsia="Arial Unicode MS"/>
          <w:b/>
        </w:rPr>
        <w:t xml:space="preserve"> ustawy Prawo zamówień publicznych</w:t>
      </w:r>
    </w:p>
    <w:p w14:paraId="24F6C71A" w14:textId="77777777" w:rsidR="00EB1404" w:rsidRPr="00BD7EE1" w:rsidRDefault="00EB1404" w:rsidP="00EB1404">
      <w:pPr>
        <w:suppressAutoHyphens/>
        <w:rPr>
          <w:rFonts w:eastAsia="Arial Unicode MS"/>
          <w:b/>
        </w:rPr>
      </w:pPr>
    </w:p>
    <w:p w14:paraId="2A40F24F" w14:textId="3913EAD8" w:rsidR="00EB1404" w:rsidRPr="00714AEC" w:rsidRDefault="00EB1404" w:rsidP="00EB1404">
      <w:pPr>
        <w:suppressAutoHyphens/>
        <w:spacing w:line="276" w:lineRule="auto"/>
        <w:rPr>
          <w:rFonts w:eastAsia="Arial Unicode MS" w:cs="Arial"/>
          <w:b/>
          <w:bCs/>
        </w:rPr>
      </w:pPr>
      <w:r w:rsidRPr="00BD7EE1">
        <w:rPr>
          <w:rFonts w:eastAsia="Arial Unicode MS" w:cs="Arial"/>
        </w:rPr>
        <w:t xml:space="preserve">Przystępując do postępowania prowadzonego w trybie przetargu nieograniczonego na </w:t>
      </w:r>
      <w:r w:rsidR="006A46DB">
        <w:rPr>
          <w:rFonts w:eastAsia="Arial Unicode MS" w:cs="Arial"/>
          <w:b/>
          <w:bCs/>
        </w:rPr>
        <w:t>ś</w:t>
      </w:r>
      <w:r w:rsidR="001A5954" w:rsidRPr="001A5954">
        <w:rPr>
          <w:rFonts w:eastAsia="Arial Unicode MS" w:cs="Arial"/>
          <w:b/>
          <w:bCs/>
        </w:rPr>
        <w:t xml:space="preserve">wiadczenie usługi dostępu do sieci Internet oraz dzierżawy łącz światłowodowych na potrzeby </w:t>
      </w:r>
      <w:proofErr w:type="spellStart"/>
      <w:r w:rsidR="001A5954" w:rsidRPr="001A5954">
        <w:rPr>
          <w:rFonts w:eastAsia="Arial Unicode MS" w:cs="Arial"/>
          <w:b/>
          <w:bCs/>
        </w:rPr>
        <w:t>ZIR</w:t>
      </w:r>
      <w:proofErr w:type="spellEnd"/>
      <w:r w:rsidR="00E53538">
        <w:rPr>
          <w:rFonts w:eastAsia="Arial Unicode MS" w:cs="Arial"/>
          <w:b/>
          <w:bCs/>
        </w:rPr>
        <w:t xml:space="preserve"> </w:t>
      </w:r>
      <w:r w:rsidR="00E53538" w:rsidRPr="00E53538">
        <w:rPr>
          <w:rFonts w:eastAsia="Arial Unicode MS" w:cs="Arial"/>
          <w:b/>
          <w:bCs/>
        </w:rPr>
        <w:t>(3 części)</w:t>
      </w:r>
      <w:r w:rsidR="001A5954" w:rsidRPr="001A5954">
        <w:rPr>
          <w:rFonts w:eastAsia="Arial Unicode MS" w:cs="Arial"/>
          <w:b/>
          <w:bCs/>
        </w:rPr>
        <w:t xml:space="preserve"> - COI-ZAK.262.18.2019</w:t>
      </w:r>
      <w:r w:rsidRPr="00BD7EE1">
        <w:rPr>
          <w:rFonts w:eastAsia="Arial Unicode MS" w:cs="Arial"/>
        </w:rPr>
        <w:t>, działając w imieniu</w:t>
      </w:r>
      <w:r>
        <w:rPr>
          <w:rFonts w:eastAsia="Arial Unicode MS" w:cs="Arial"/>
        </w:rPr>
        <w:t>:</w:t>
      </w:r>
      <w:r w:rsidRPr="00BD7EE1">
        <w:rPr>
          <w:rFonts w:eastAsia="Arial Unicode MS" w:cs="Arial"/>
        </w:rPr>
        <w:t xml:space="preserve"> </w:t>
      </w:r>
    </w:p>
    <w:p w14:paraId="189C8D94" w14:textId="77777777" w:rsidR="00EB1404" w:rsidRPr="00BD7EE1" w:rsidRDefault="00EB1404" w:rsidP="00EB1404">
      <w:pPr>
        <w:suppressAutoHyphens/>
        <w:spacing w:line="276" w:lineRule="auto"/>
        <w:jc w:val="center"/>
        <w:rPr>
          <w:rFonts w:eastAsia="Arial Unicode MS" w:cs="Arial"/>
        </w:rPr>
      </w:pPr>
      <w:r w:rsidRPr="00BD7EE1">
        <w:rPr>
          <w:rFonts w:eastAsia="Arial Unicode MS" w:cs="Arial"/>
        </w:rPr>
        <w:t>......................................................................................................................................................................................................................................................................................................................................</w:t>
      </w:r>
      <w:r w:rsidRPr="0067710C">
        <w:rPr>
          <w:rFonts w:eastAsia="Arial Unicode MS" w:cs="Arial"/>
        </w:rPr>
        <w:t>(nazwa i adres Wykonawcy)</w:t>
      </w:r>
    </w:p>
    <w:p w14:paraId="48F0282E" w14:textId="77777777" w:rsidR="00EB1404" w:rsidRPr="00BD7EE1" w:rsidRDefault="00EB1404" w:rsidP="00C87E3C">
      <w:pPr>
        <w:numPr>
          <w:ilvl w:val="0"/>
          <w:numId w:val="24"/>
        </w:numPr>
        <w:suppressAutoHyphens/>
        <w:spacing w:line="276" w:lineRule="auto"/>
        <w:ind w:left="567" w:hanging="578"/>
        <w:rPr>
          <w:rFonts w:eastAsia="Arial Unicode MS" w:cs="Arial"/>
        </w:rPr>
      </w:pPr>
      <w:r>
        <w:rPr>
          <w:rFonts w:eastAsia="Arial Unicode MS" w:cs="Arial"/>
        </w:rPr>
        <w:t xml:space="preserve">Oświadczam, że </w:t>
      </w:r>
    </w:p>
    <w:p w14:paraId="40423624" w14:textId="77777777" w:rsidR="00EB1404" w:rsidRDefault="00EB1404" w:rsidP="00EB1404">
      <w:pPr>
        <w:suppressAutoHyphens/>
        <w:spacing w:line="276" w:lineRule="auto"/>
        <w:ind w:left="709" w:hanging="425"/>
        <w:rPr>
          <w:rFonts w:eastAsia="Arial Unicode MS"/>
        </w:rPr>
      </w:pPr>
      <w:r>
        <w:rPr>
          <w:rFonts w:eastAsia="Arial Unicode MS"/>
        </w:rPr>
        <w:sym w:font="Wingdings" w:char="F06F"/>
      </w:r>
      <w:r>
        <w:rPr>
          <w:rStyle w:val="Odwoanieprzypisudolnego"/>
          <w:rFonts w:eastAsia="Arial Unicode MS"/>
        </w:rPr>
        <w:footnoteReference w:id="25"/>
      </w:r>
      <w:r>
        <w:rPr>
          <w:rFonts w:eastAsia="Arial Unicode MS"/>
        </w:rPr>
        <w:t> </w:t>
      </w:r>
      <w:r w:rsidRPr="00BE70C6">
        <w:rPr>
          <w:rFonts w:eastAsia="Arial Unicode MS"/>
        </w:rPr>
        <w:t>wobec Wykonawcy nie wydano prawomocnego wyroku sądu lub ostatecznej decyzji administracyjnej</w:t>
      </w:r>
      <w:r>
        <w:rPr>
          <w:rFonts w:eastAsia="Arial Unicode MS"/>
        </w:rPr>
        <w:t xml:space="preserve"> </w:t>
      </w:r>
      <w:r w:rsidRPr="00BE70C6">
        <w:rPr>
          <w:rFonts w:eastAsia="Arial Unicode MS"/>
        </w:rPr>
        <w:t>o zaleganiu z uiszczaniem podatków, opłat lub składek na ubezpieczenia społeczne lub zdrowotne;</w:t>
      </w:r>
    </w:p>
    <w:p w14:paraId="4723DD37" w14:textId="4C2539DC" w:rsidR="00EB1404" w:rsidRPr="00BE70C6" w:rsidRDefault="00EB1404" w:rsidP="00EB1404">
      <w:pPr>
        <w:suppressAutoHyphens/>
        <w:spacing w:line="276" w:lineRule="auto"/>
        <w:ind w:left="709" w:hanging="425"/>
        <w:rPr>
          <w:rFonts w:eastAsia="Arial Unicode MS"/>
        </w:rPr>
      </w:pPr>
      <w:r>
        <w:rPr>
          <w:rFonts w:eastAsia="Arial Unicode MS"/>
        </w:rPr>
        <w:sym w:font="Wingdings" w:char="F06F"/>
      </w:r>
      <w:r w:rsidR="00B95638">
        <w:rPr>
          <w:rFonts w:eastAsia="Arial Unicode MS"/>
          <w:vertAlign w:val="superscript"/>
        </w:rPr>
        <w:t xml:space="preserve">     </w:t>
      </w:r>
      <w:r>
        <w:rPr>
          <w:rFonts w:eastAsia="Arial Unicode MS"/>
        </w:rPr>
        <w:t xml:space="preserve"> </w:t>
      </w:r>
      <w:r w:rsidRPr="00BE70C6">
        <w:rPr>
          <w:rFonts w:eastAsia="Arial Unicode MS"/>
        </w:rPr>
        <w:t>wobec Wykonawcy wydano prawomocny wyrok sądu lub ostateczną decyzję administracyjną</w:t>
      </w:r>
    </w:p>
    <w:p w14:paraId="45EA7487" w14:textId="77777777" w:rsidR="00EB1404" w:rsidRPr="00BE70C6" w:rsidRDefault="00EB1404" w:rsidP="00EB1404">
      <w:pPr>
        <w:suppressAutoHyphens/>
        <w:spacing w:line="276" w:lineRule="auto"/>
        <w:ind w:left="709"/>
        <w:rPr>
          <w:rFonts w:eastAsia="Arial Unicode MS"/>
        </w:rPr>
      </w:pPr>
      <w:r w:rsidRPr="00BE70C6">
        <w:rPr>
          <w:rFonts w:eastAsia="Arial Unicode MS"/>
        </w:rPr>
        <w:t>o zaleganiu z uiszczaniem podatków, opłat lub składek na ubezpieczenia społeczne lub zdrowotne,</w:t>
      </w:r>
      <w:r>
        <w:rPr>
          <w:rFonts w:eastAsia="Arial Unicode MS"/>
        </w:rPr>
        <w:t xml:space="preserve"> </w:t>
      </w:r>
      <w:r w:rsidRPr="00BE70C6">
        <w:rPr>
          <w:rFonts w:eastAsia="Arial Unicode MS"/>
        </w:rPr>
        <w:t>a Wykonawca dokonał płatności tych należności wraz z ewentualnymi odsetkami lub grzywnami lub</w:t>
      </w:r>
      <w:r>
        <w:rPr>
          <w:rFonts w:eastAsia="Arial Unicode MS"/>
        </w:rPr>
        <w:t xml:space="preserve"> </w:t>
      </w:r>
      <w:r w:rsidRPr="00BE70C6">
        <w:rPr>
          <w:rFonts w:eastAsia="Arial Unicode MS"/>
        </w:rPr>
        <w:t>zawarł wiążące porozumienie w sprawie spłaty tych należności, na potwierdzenie czego załączam</w:t>
      </w:r>
      <w:r>
        <w:rPr>
          <w:rFonts w:eastAsia="Arial Unicode MS"/>
        </w:rPr>
        <w:t xml:space="preserve"> </w:t>
      </w:r>
      <w:r w:rsidRPr="00BE70C6">
        <w:rPr>
          <w:rFonts w:eastAsia="Arial Unicode MS"/>
        </w:rPr>
        <w:t>do oferty niżej wymienione dokumenty:</w:t>
      </w:r>
    </w:p>
    <w:p w14:paraId="4E8527F3" w14:textId="77777777" w:rsidR="00EB1404" w:rsidRPr="00BE70C6" w:rsidRDefault="00EB1404" w:rsidP="00EB1404">
      <w:pPr>
        <w:suppressAutoHyphens/>
        <w:spacing w:line="276" w:lineRule="auto"/>
        <w:ind w:left="709"/>
        <w:rPr>
          <w:rFonts w:eastAsia="Arial Unicode MS"/>
        </w:rPr>
      </w:pPr>
      <w:r w:rsidRPr="00BE70C6">
        <w:rPr>
          <w:rFonts w:eastAsia="Arial Unicode MS"/>
        </w:rPr>
        <w:t>1. ……………………………………………………………………..……………………</w:t>
      </w:r>
    </w:p>
    <w:p w14:paraId="655A6500" w14:textId="77777777" w:rsidR="00EB1404" w:rsidRPr="00BE70C6" w:rsidRDefault="00EB1404" w:rsidP="00EB1404">
      <w:pPr>
        <w:suppressAutoHyphens/>
        <w:spacing w:line="276" w:lineRule="auto"/>
        <w:ind w:left="709"/>
        <w:rPr>
          <w:rFonts w:eastAsia="Arial Unicode MS"/>
        </w:rPr>
      </w:pPr>
      <w:r w:rsidRPr="00BE70C6">
        <w:rPr>
          <w:rFonts w:eastAsia="Arial Unicode MS"/>
        </w:rPr>
        <w:t>2. ……………………………………………………………………..……………………</w:t>
      </w:r>
    </w:p>
    <w:p w14:paraId="57E19507" w14:textId="77777777" w:rsidR="00EB1404" w:rsidRPr="00E770F3" w:rsidRDefault="00EB1404" w:rsidP="00C87E3C">
      <w:pPr>
        <w:numPr>
          <w:ilvl w:val="0"/>
          <w:numId w:val="24"/>
        </w:numPr>
        <w:suppressAutoHyphens/>
        <w:spacing w:line="276" w:lineRule="auto"/>
        <w:ind w:left="567" w:hanging="578"/>
        <w:rPr>
          <w:rFonts w:eastAsia="Arial Unicode MS" w:cs="Arial"/>
        </w:rPr>
      </w:pPr>
      <w:r>
        <w:rPr>
          <w:rFonts w:eastAsia="Arial Unicode MS" w:cs="Arial"/>
        </w:rPr>
        <w:t xml:space="preserve">Oświadczam, że </w:t>
      </w:r>
    </w:p>
    <w:p w14:paraId="041F1A31" w14:textId="77777777" w:rsidR="00EB1404" w:rsidRDefault="00EB1404" w:rsidP="00C87E3C">
      <w:pPr>
        <w:numPr>
          <w:ilvl w:val="0"/>
          <w:numId w:val="25"/>
        </w:numPr>
        <w:suppressAutoHyphens/>
        <w:spacing w:line="276" w:lineRule="auto"/>
        <w:ind w:left="993" w:hanging="425"/>
        <w:rPr>
          <w:rFonts w:eastAsia="Arial Unicode MS"/>
        </w:rPr>
      </w:pPr>
      <w:r w:rsidRPr="00BE70C6">
        <w:rPr>
          <w:rFonts w:eastAsia="Arial Unicode MS"/>
        </w:rPr>
        <w:t>Wykonawca nie zalega z opłacaniem podatków i opłat lokalnych, o których mowa w ustawie z</w:t>
      </w:r>
      <w:r>
        <w:rPr>
          <w:rFonts w:eastAsia="Arial Unicode MS"/>
        </w:rPr>
        <w:t> </w:t>
      </w:r>
      <w:r w:rsidRPr="00BE70C6">
        <w:rPr>
          <w:rFonts w:eastAsia="Arial Unicode MS"/>
        </w:rPr>
        <w:t>dnia</w:t>
      </w:r>
      <w:r>
        <w:rPr>
          <w:rFonts w:eastAsia="Arial Unicode MS"/>
        </w:rPr>
        <w:t xml:space="preserve"> </w:t>
      </w:r>
      <w:r w:rsidRPr="00BE70C6">
        <w:rPr>
          <w:rFonts w:eastAsia="Arial Unicode MS"/>
        </w:rPr>
        <w:t>12 stycznia 1991 r. o podatkach i opłatach lokalnych (Dz. U. z 2018 r. poz. 1445).</w:t>
      </w:r>
    </w:p>
    <w:p w14:paraId="383C8BD0" w14:textId="77777777" w:rsidR="00EB1404" w:rsidRDefault="00EB1404" w:rsidP="00C87E3C">
      <w:pPr>
        <w:numPr>
          <w:ilvl w:val="0"/>
          <w:numId w:val="25"/>
        </w:numPr>
        <w:suppressAutoHyphens/>
        <w:spacing w:line="276" w:lineRule="auto"/>
        <w:ind w:left="993" w:hanging="425"/>
        <w:rPr>
          <w:rFonts w:eastAsia="Arial Unicode MS"/>
        </w:rPr>
      </w:pPr>
      <w:r>
        <w:rPr>
          <w:rFonts w:eastAsia="Arial Unicode MS"/>
        </w:rPr>
        <w:t>W</w:t>
      </w:r>
      <w:r w:rsidRPr="00BE70C6">
        <w:rPr>
          <w:rFonts w:eastAsia="Arial Unicode MS"/>
        </w:rPr>
        <w:t>obec Wykonawcy nie orzeczono tytułem środka zapobiegawczego zakazu ubiegania</w:t>
      </w:r>
      <w:r>
        <w:rPr>
          <w:rFonts w:eastAsia="Arial Unicode MS"/>
        </w:rPr>
        <w:t xml:space="preserve"> </w:t>
      </w:r>
      <w:r w:rsidRPr="00BE70C6">
        <w:rPr>
          <w:rFonts w:eastAsia="Arial Unicode MS"/>
        </w:rPr>
        <w:t>się o</w:t>
      </w:r>
      <w:r>
        <w:rPr>
          <w:rFonts w:eastAsia="Arial Unicode MS"/>
        </w:rPr>
        <w:t> </w:t>
      </w:r>
      <w:r w:rsidRPr="00BE70C6">
        <w:rPr>
          <w:rFonts w:eastAsia="Arial Unicode MS"/>
        </w:rPr>
        <w:t xml:space="preserve">zamówienie publiczne. </w:t>
      </w:r>
    </w:p>
    <w:p w14:paraId="05CC8561" w14:textId="77777777" w:rsidR="00EB1404" w:rsidRPr="00BD7EE1" w:rsidRDefault="00EB1404" w:rsidP="00C87E3C">
      <w:pPr>
        <w:numPr>
          <w:ilvl w:val="0"/>
          <w:numId w:val="25"/>
        </w:numPr>
        <w:suppressAutoHyphens/>
        <w:spacing w:line="276" w:lineRule="auto"/>
        <w:ind w:left="993" w:hanging="425"/>
        <w:rPr>
          <w:sz w:val="20"/>
          <w:szCs w:val="20"/>
          <w:lang w:val="x-none"/>
        </w:rPr>
      </w:pPr>
      <w:r>
        <w:rPr>
          <w:rFonts w:eastAsia="Arial Unicode MS"/>
        </w:rPr>
        <w:t>Wobec W</w:t>
      </w:r>
      <w:r w:rsidRPr="00B758BE">
        <w:rPr>
          <w:rFonts w:eastAsia="Arial Unicode MS"/>
        </w:rPr>
        <w:t xml:space="preserve">ykonawcy </w:t>
      </w:r>
      <w:r>
        <w:rPr>
          <w:rFonts w:eastAsia="Arial Unicode MS"/>
        </w:rPr>
        <w:t>nie</w:t>
      </w:r>
      <w:r w:rsidRPr="00B758BE">
        <w:rPr>
          <w:rFonts w:eastAsia="Arial Unicode MS"/>
        </w:rPr>
        <w:t xml:space="preserve"> wydan</w:t>
      </w:r>
      <w:r>
        <w:rPr>
          <w:rFonts w:eastAsia="Arial Unicode MS"/>
        </w:rPr>
        <w:t>o</w:t>
      </w:r>
      <w:r w:rsidRPr="00B758BE">
        <w:rPr>
          <w:rFonts w:eastAsia="Arial Unicode MS"/>
        </w:rPr>
        <w:t xml:space="preserve"> prawomocnego wyroku sądu skazującego za wykroczenie na karę ograniczenia wolności lub grzywny w zakresie określonym przez zamawiającego na podstawie art. 24 ust. 5 pkt 5 i 6 ustawy;</w:t>
      </w:r>
    </w:p>
    <w:p w14:paraId="5A615C3F" w14:textId="6F74778B" w:rsidR="00EB1404" w:rsidRDefault="00EB1404" w:rsidP="00EB1404">
      <w:pPr>
        <w:suppressAutoHyphens/>
        <w:spacing w:line="276" w:lineRule="auto"/>
        <w:rPr>
          <w:rFonts w:eastAsia="Arial Unicode MS"/>
        </w:rPr>
      </w:pPr>
    </w:p>
    <w:p w14:paraId="621B09C7" w14:textId="77777777" w:rsidR="006A46DB" w:rsidRPr="00BD7EE1" w:rsidRDefault="006A46DB" w:rsidP="00EB1404">
      <w:pPr>
        <w:suppressAutoHyphens/>
        <w:spacing w:line="276" w:lineRule="auto"/>
        <w:rPr>
          <w:rFonts w:eastAsia="Arial Unicode MS"/>
        </w:rPr>
      </w:pPr>
    </w:p>
    <w:tbl>
      <w:tblPr>
        <w:tblW w:w="5000" w:type="pct"/>
        <w:jc w:val="center"/>
        <w:tblLook w:val="01E0" w:firstRow="1" w:lastRow="1" w:firstColumn="1" w:lastColumn="1" w:noHBand="0" w:noVBand="0"/>
      </w:tblPr>
      <w:tblGrid>
        <w:gridCol w:w="3231"/>
        <w:gridCol w:w="5841"/>
      </w:tblGrid>
      <w:tr w:rsidR="00EB1404" w:rsidRPr="00BD7EE1" w14:paraId="05F06851" w14:textId="77777777" w:rsidTr="00136687">
        <w:trPr>
          <w:jc w:val="center"/>
        </w:trPr>
        <w:tc>
          <w:tcPr>
            <w:tcW w:w="1814" w:type="pct"/>
            <w:vAlign w:val="center"/>
          </w:tcPr>
          <w:p w14:paraId="641CC795"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sz w:val="20"/>
                <w:szCs w:val="20"/>
              </w:rPr>
              <w:t>…………………………………………</w:t>
            </w:r>
          </w:p>
        </w:tc>
        <w:tc>
          <w:tcPr>
            <w:tcW w:w="3186" w:type="pct"/>
            <w:vAlign w:val="center"/>
          </w:tcPr>
          <w:p w14:paraId="3F219225"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sz w:val="20"/>
                <w:szCs w:val="20"/>
              </w:rPr>
              <w:t>…………………………………………………………………………………………………………..</w:t>
            </w:r>
          </w:p>
        </w:tc>
      </w:tr>
      <w:tr w:rsidR="00EB1404" w:rsidRPr="00BD7EE1" w14:paraId="306E8526" w14:textId="77777777" w:rsidTr="00136687">
        <w:trPr>
          <w:jc w:val="center"/>
        </w:trPr>
        <w:tc>
          <w:tcPr>
            <w:tcW w:w="1814" w:type="pct"/>
            <w:vAlign w:val="center"/>
          </w:tcPr>
          <w:p w14:paraId="72DE9ADA" w14:textId="77777777" w:rsidR="00EB1404" w:rsidRPr="00BD7EE1" w:rsidRDefault="00EB1404" w:rsidP="00136687">
            <w:pPr>
              <w:suppressAutoHyphens/>
              <w:spacing w:line="276" w:lineRule="auto"/>
              <w:jc w:val="center"/>
              <w:rPr>
                <w:rFonts w:eastAsia="Arial Unicode MS" w:cs="Arial"/>
                <w:b/>
                <w:sz w:val="20"/>
                <w:szCs w:val="20"/>
              </w:rPr>
            </w:pPr>
            <w:r w:rsidRPr="00BD7EE1">
              <w:rPr>
                <w:rFonts w:eastAsia="Arial Unicode MS" w:cs="Arial"/>
                <w:b/>
                <w:sz w:val="20"/>
                <w:szCs w:val="20"/>
              </w:rPr>
              <w:t>Miejscowość / Data</w:t>
            </w:r>
          </w:p>
        </w:tc>
        <w:tc>
          <w:tcPr>
            <w:tcW w:w="3186" w:type="pct"/>
            <w:vAlign w:val="center"/>
          </w:tcPr>
          <w:p w14:paraId="60E79C92" w14:textId="77777777" w:rsidR="00EB1404" w:rsidRPr="00BD7EE1" w:rsidRDefault="00EB1404" w:rsidP="00136687">
            <w:pPr>
              <w:suppressAutoHyphens/>
              <w:spacing w:line="276" w:lineRule="auto"/>
              <w:jc w:val="center"/>
              <w:rPr>
                <w:rFonts w:eastAsia="Arial Unicode MS" w:cs="Arial"/>
                <w:sz w:val="20"/>
                <w:szCs w:val="20"/>
              </w:rPr>
            </w:pPr>
            <w:r w:rsidRPr="00BD7EE1">
              <w:rPr>
                <w:rFonts w:eastAsia="Arial Unicode MS" w:cs="Arial"/>
                <w:b/>
                <w:sz w:val="20"/>
                <w:szCs w:val="20"/>
              </w:rPr>
              <w:t>Podpis(y) osoby(osób) upoważnionej(</w:t>
            </w:r>
            <w:proofErr w:type="spellStart"/>
            <w:r w:rsidRPr="00BD7EE1">
              <w:rPr>
                <w:rFonts w:eastAsia="Arial Unicode MS" w:cs="Arial"/>
                <w:b/>
                <w:sz w:val="20"/>
                <w:szCs w:val="20"/>
              </w:rPr>
              <w:t>ych</w:t>
            </w:r>
            <w:proofErr w:type="spellEnd"/>
            <w:r w:rsidRPr="00BD7EE1">
              <w:rPr>
                <w:rFonts w:eastAsia="Arial Unicode MS" w:cs="Arial"/>
                <w:b/>
                <w:sz w:val="20"/>
                <w:szCs w:val="20"/>
              </w:rPr>
              <w:t>) do podpisania niniejszej oferty w imieniu Wykonawcy(ów)</w:t>
            </w:r>
          </w:p>
        </w:tc>
      </w:tr>
    </w:tbl>
    <w:p w14:paraId="1AF6E32A" w14:textId="208B852A" w:rsidR="00EB1404" w:rsidRPr="00E41D95" w:rsidRDefault="00EB1404" w:rsidP="00AD5688">
      <w:pPr>
        <w:suppressAutoHyphens/>
        <w:rPr>
          <w:sz w:val="20"/>
          <w:szCs w:val="20"/>
        </w:rPr>
      </w:pPr>
    </w:p>
    <w:sectPr w:rsidR="00EB1404" w:rsidRPr="00E41D95" w:rsidSect="000F57EB">
      <w:headerReference w:type="even" r:id="rId20"/>
      <w:footerReference w:type="even" r:id="rId21"/>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217ED" w16cid:durableId="1FF34820"/>
  <w16cid:commentId w16cid:paraId="2C1DEAE0" w16cid:durableId="1FF348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9F1C" w14:textId="77777777" w:rsidR="00A6636B" w:rsidRDefault="00A6636B" w:rsidP="00887F8A">
      <w:r>
        <w:separator/>
      </w:r>
    </w:p>
    <w:p w14:paraId="205DB9CF" w14:textId="77777777" w:rsidR="00A6636B" w:rsidRDefault="00A6636B" w:rsidP="00887F8A"/>
  </w:endnote>
  <w:endnote w:type="continuationSeparator" w:id="0">
    <w:p w14:paraId="1BB73E2D" w14:textId="77777777" w:rsidR="00A6636B" w:rsidRDefault="00A6636B" w:rsidP="00887F8A">
      <w:r>
        <w:continuationSeparator/>
      </w:r>
    </w:p>
    <w:p w14:paraId="5FD8F546" w14:textId="77777777" w:rsidR="00A6636B" w:rsidRDefault="00A6636B" w:rsidP="00887F8A"/>
  </w:endnote>
  <w:endnote w:type="continuationNotice" w:id="1">
    <w:p w14:paraId="34FE9D71" w14:textId="77777777" w:rsidR="00A6636B" w:rsidRDefault="00A66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altName w:val="Times New Roman"/>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F944" w14:textId="77777777" w:rsidR="00A6636B" w:rsidRDefault="00A66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17A022" w14:textId="77777777" w:rsidR="00A6636B" w:rsidRDefault="00A6636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A841" w14:textId="6C352C0E" w:rsidR="00A6636B" w:rsidRDefault="00A6636B">
    <w:pPr>
      <w:pStyle w:val="Stopka"/>
    </w:pPr>
  </w:p>
  <w:p w14:paraId="4EE81224" w14:textId="77777777" w:rsidR="00A6636B" w:rsidRDefault="00A6636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C203" w14:textId="77777777" w:rsidR="00A6636B" w:rsidRDefault="00A66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C7A1EB" w14:textId="77777777" w:rsidR="00A6636B" w:rsidRDefault="00A6636B">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1DC2" w14:textId="77777777" w:rsidR="00A6636B" w:rsidRDefault="00A6636B">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7C7" w14:textId="77777777" w:rsidR="00A6636B" w:rsidRDefault="00A66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3DD7D8" w14:textId="77777777" w:rsidR="00A6636B" w:rsidRDefault="00A6636B">
    <w:pPr>
      <w:pStyle w:val="Stopk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FDED" w14:textId="77777777" w:rsidR="00A6636B" w:rsidRDefault="00A6636B">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CC24" w14:textId="77777777" w:rsidR="00A6636B" w:rsidRDefault="00A66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0345F0" w14:textId="77777777" w:rsidR="00A6636B" w:rsidRDefault="00A6636B">
    <w:pPr>
      <w:pStyle w:val="Stopka"/>
      <w:ind w:right="360"/>
    </w:pPr>
  </w:p>
  <w:p w14:paraId="7B9EDF40" w14:textId="77777777" w:rsidR="00A6636B" w:rsidRDefault="00A6636B"/>
  <w:p w14:paraId="18E79D01" w14:textId="77777777" w:rsidR="00A6636B" w:rsidRDefault="00A6636B"/>
  <w:p w14:paraId="087EE17E" w14:textId="77777777" w:rsidR="00A6636B" w:rsidRDefault="00A6636B"/>
  <w:p w14:paraId="069D661C" w14:textId="77777777" w:rsidR="00A6636B" w:rsidRDefault="00A6636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FE26" w14:textId="77777777" w:rsidR="00A6636B" w:rsidRDefault="00A6636B">
    <w:pPr>
      <w:pStyle w:val="Stopka"/>
      <w:jc w:val="right"/>
    </w:pPr>
  </w:p>
  <w:p w14:paraId="1440DC96" w14:textId="77777777" w:rsidR="00A6636B" w:rsidRDefault="00A6636B" w:rsidP="008C4416">
    <w:pPr>
      <w:pStyle w:val="Stopka"/>
      <w:tabs>
        <w:tab w:val="left" w:pos="10140"/>
      </w:tabs>
      <w:jc w:val="left"/>
    </w:pPr>
    <w:r>
      <w:tab/>
    </w:r>
    <w:r>
      <w:tab/>
    </w:r>
    <w:r>
      <w:tab/>
    </w:r>
  </w:p>
  <w:p w14:paraId="175B25CF" w14:textId="77777777" w:rsidR="00A6636B" w:rsidRDefault="00A6636B"/>
  <w:p w14:paraId="1EC63C56" w14:textId="77777777" w:rsidR="00A6636B" w:rsidRDefault="00A6636B"/>
  <w:p w14:paraId="36056351" w14:textId="77777777" w:rsidR="00A6636B" w:rsidRDefault="00A6636B"/>
  <w:p w14:paraId="07BFFD7C" w14:textId="77777777" w:rsidR="00A6636B" w:rsidRDefault="00A663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4279" w14:textId="77777777" w:rsidR="00A6636B" w:rsidRDefault="00A6636B" w:rsidP="00887F8A">
      <w:r>
        <w:separator/>
      </w:r>
    </w:p>
    <w:p w14:paraId="0CC80589" w14:textId="77777777" w:rsidR="00A6636B" w:rsidRDefault="00A6636B" w:rsidP="00887F8A"/>
  </w:footnote>
  <w:footnote w:type="continuationSeparator" w:id="0">
    <w:p w14:paraId="54430316" w14:textId="77777777" w:rsidR="00A6636B" w:rsidRDefault="00A6636B" w:rsidP="00887F8A">
      <w:r>
        <w:continuationSeparator/>
      </w:r>
    </w:p>
    <w:p w14:paraId="29DA333E" w14:textId="77777777" w:rsidR="00A6636B" w:rsidRDefault="00A6636B" w:rsidP="00887F8A"/>
  </w:footnote>
  <w:footnote w:type="continuationNotice" w:id="1">
    <w:p w14:paraId="44849A3A" w14:textId="77777777" w:rsidR="00A6636B" w:rsidRDefault="00A6636B"/>
  </w:footnote>
  <w:footnote w:id="2">
    <w:p w14:paraId="69199099" w14:textId="77777777" w:rsidR="00A6636B" w:rsidRPr="00164ED5" w:rsidRDefault="00A6636B" w:rsidP="004F4DC7">
      <w:pPr>
        <w:pStyle w:val="Tekstprzypisudolnego"/>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3">
    <w:p w14:paraId="14CD2D74" w14:textId="77777777" w:rsidR="00A6636B" w:rsidRPr="00164ED5" w:rsidRDefault="00A6636B" w:rsidP="004F4DC7">
      <w:pPr>
        <w:pStyle w:val="Tekstprzypisudolnego"/>
        <w:rPr>
          <w:rFonts w:ascii="Calibri" w:hAnsi="Calibri" w:cs="Calibri"/>
          <w:sz w:val="14"/>
          <w:szCs w:val="16"/>
        </w:rPr>
      </w:pPr>
      <w:r w:rsidRPr="00164ED5">
        <w:rPr>
          <w:rStyle w:val="Odwoanieprzypisudolnego"/>
          <w:rFonts w:ascii="Calibri" w:hAnsi="Calibri" w:cs="Calibri"/>
          <w:sz w:val="14"/>
          <w:szCs w:val="16"/>
        </w:rPr>
        <w:footnoteRef/>
      </w:r>
      <w:r w:rsidRPr="00164ED5">
        <w:rPr>
          <w:rFonts w:ascii="Calibri" w:hAnsi="Calibri" w:cs="Calibri"/>
          <w:sz w:val="14"/>
          <w:szCs w:val="16"/>
        </w:rPr>
        <w:t xml:space="preserve"> Wykonawcy wspólnie ubiegający się o udzielenie zamówienia wskazują dane pełnomocnika (lidera), z którym prowadzona będzie wszelka korespondencja. </w:t>
      </w:r>
    </w:p>
  </w:footnote>
  <w:footnote w:id="4">
    <w:p w14:paraId="47F7E736" w14:textId="37646909" w:rsidR="00A6636B" w:rsidRPr="00BF4F1C" w:rsidRDefault="00A6636B" w:rsidP="00BF4F1C">
      <w:pPr>
        <w:pStyle w:val="Tekstprzypisudolnego"/>
        <w:rPr>
          <w:rFonts w:asciiTheme="minorHAnsi" w:hAnsiTheme="minorHAnsi" w:cstheme="minorHAnsi"/>
        </w:rPr>
      </w:pPr>
      <w:r w:rsidRPr="00A6636B">
        <w:rPr>
          <w:rStyle w:val="Odwoanieprzypisudolnego"/>
          <w:sz w:val="16"/>
          <w:szCs w:val="16"/>
        </w:rPr>
        <w:footnoteRef/>
      </w:r>
      <w:r>
        <w:t xml:space="preserve"> </w:t>
      </w:r>
      <w:r>
        <w:rPr>
          <w:rFonts w:ascii="Calibri" w:hAnsi="Calibri" w:cs="Calibri"/>
          <w:sz w:val="14"/>
          <w:szCs w:val="16"/>
          <w:lang w:val="pl-PL"/>
        </w:rPr>
        <w:t>z</w:t>
      </w:r>
      <w:r w:rsidRPr="00A6636B">
        <w:rPr>
          <w:rFonts w:ascii="Calibri" w:hAnsi="Calibri" w:cs="Calibri"/>
          <w:sz w:val="14"/>
          <w:szCs w:val="16"/>
          <w:lang w:val="pl-PL"/>
        </w:rPr>
        <w:t xml:space="preserve">aznaczyć </w:t>
      </w:r>
      <w:r w:rsidRPr="00A262D2">
        <w:rPr>
          <w:rFonts w:ascii="Calibri" w:hAnsi="Calibri" w:cs="Calibri"/>
          <w:sz w:val="14"/>
          <w:szCs w:val="16"/>
          <w:lang w:val="pl-PL"/>
        </w:rPr>
        <w:t>w sposób wyraźny</w:t>
      </w:r>
      <w:r>
        <w:rPr>
          <w:rFonts w:ascii="Calibri" w:hAnsi="Calibri" w:cs="Calibri"/>
          <w:sz w:val="14"/>
          <w:szCs w:val="16"/>
          <w:lang w:val="pl-PL"/>
        </w:rPr>
        <w:t>;</w:t>
      </w:r>
      <w:r w:rsidRPr="00A262D2">
        <w:rPr>
          <w:rFonts w:ascii="Calibri" w:hAnsi="Calibri" w:cs="Calibri"/>
          <w:sz w:val="14"/>
          <w:szCs w:val="16"/>
          <w:lang w:val="pl-PL"/>
        </w:rPr>
        <w:t xml:space="preserve"> </w:t>
      </w:r>
      <w:r>
        <w:rPr>
          <w:rFonts w:asciiTheme="minorHAnsi" w:hAnsiTheme="minorHAnsi" w:cstheme="minorHAnsi"/>
          <w:sz w:val="14"/>
          <w:lang w:val="pl-PL"/>
        </w:rPr>
        <w:t>w</w:t>
      </w:r>
      <w:r w:rsidRPr="00BF4F1C">
        <w:rPr>
          <w:rFonts w:asciiTheme="minorHAnsi" w:hAnsiTheme="minorHAnsi" w:cstheme="minorHAnsi"/>
          <w:sz w:val="14"/>
        </w:rPr>
        <w:t xml:space="preserve"> przypadku nie wskazania w ofercie oferowanego Czasu usunięcia Awarii Zamawiający przyjmuje, iż Wykonawca oferuje termin wynoszący 24 godzin</w:t>
      </w:r>
      <w:r>
        <w:rPr>
          <w:rFonts w:asciiTheme="minorHAnsi" w:hAnsiTheme="minorHAnsi" w:cstheme="minorHAnsi"/>
          <w:sz w:val="14"/>
          <w:lang w:val="pl-PL"/>
        </w:rPr>
        <w:t>y</w:t>
      </w:r>
      <w:r w:rsidRPr="00BF4F1C">
        <w:rPr>
          <w:rFonts w:asciiTheme="minorHAnsi" w:hAnsiTheme="minorHAnsi" w:cstheme="minorHAnsi"/>
          <w:sz w:val="14"/>
        </w:rPr>
        <w:t>.</w:t>
      </w:r>
    </w:p>
  </w:footnote>
  <w:footnote w:id="5">
    <w:p w14:paraId="4F984886" w14:textId="77777777" w:rsidR="00A6636B" w:rsidRPr="00A262D2" w:rsidRDefault="00A6636B" w:rsidP="00A262D2">
      <w:pPr>
        <w:pStyle w:val="Tekstprzypisudolnego"/>
        <w:ind w:left="142" w:hanging="142"/>
        <w:rPr>
          <w:rFonts w:ascii="Calibri" w:hAnsi="Calibri" w:cs="Calibri"/>
          <w:sz w:val="14"/>
          <w:szCs w:val="16"/>
          <w:lang w:val="pl-PL"/>
        </w:rPr>
      </w:pPr>
      <w:r w:rsidRPr="001270BA">
        <w:rPr>
          <w:rFonts w:ascii="Calibri" w:hAnsi="Calibri" w:cs="Calibri"/>
          <w:sz w:val="14"/>
          <w:szCs w:val="16"/>
          <w:vertAlign w:val="superscript"/>
          <w:lang w:val="pl-PL"/>
        </w:rPr>
        <w:footnoteRef/>
      </w:r>
      <w:r>
        <w:rPr>
          <w:rFonts w:ascii="Calibri" w:hAnsi="Calibri" w:cs="Calibri"/>
          <w:sz w:val="14"/>
          <w:szCs w:val="16"/>
          <w:lang w:val="pl-PL"/>
        </w:rPr>
        <w:t xml:space="preserve"> </w:t>
      </w:r>
      <w:r w:rsidRPr="00A262D2">
        <w:rPr>
          <w:rFonts w:ascii="Calibri" w:hAnsi="Calibri" w:cs="Calibri"/>
          <w:sz w:val="14"/>
          <w:szCs w:val="16"/>
          <w:lang w:val="pl-PL"/>
        </w:rPr>
        <w:t>Zaznaczyć w sposób wyraźny właściwą informację</w:t>
      </w:r>
    </w:p>
  </w:footnote>
  <w:footnote w:id="6">
    <w:p w14:paraId="20232C53" w14:textId="77777777" w:rsidR="00A6636B" w:rsidRPr="00A262D2" w:rsidRDefault="00A6636B" w:rsidP="00A262D2">
      <w:pPr>
        <w:pStyle w:val="Tekstprzypisudolnego"/>
        <w:ind w:left="142" w:hanging="142"/>
        <w:rPr>
          <w:rFonts w:ascii="Calibri" w:hAnsi="Calibri" w:cs="Calibri"/>
          <w:sz w:val="14"/>
          <w:szCs w:val="16"/>
          <w:lang w:val="pl-PL"/>
        </w:rPr>
      </w:pPr>
    </w:p>
  </w:footnote>
  <w:footnote w:id="7">
    <w:p w14:paraId="0CCA4454" w14:textId="1544E4FA" w:rsidR="00A6636B" w:rsidRPr="00B77141" w:rsidRDefault="00A6636B">
      <w:pPr>
        <w:pStyle w:val="Tekstprzypisudolnego"/>
        <w:rPr>
          <w:lang w:val="pl-PL"/>
        </w:rPr>
      </w:pPr>
      <w:r w:rsidRPr="00A6636B">
        <w:rPr>
          <w:rFonts w:ascii="Calibri" w:hAnsi="Calibri" w:cs="Calibri"/>
          <w:sz w:val="14"/>
          <w:szCs w:val="16"/>
          <w:lang w:val="pl-PL"/>
        </w:rPr>
        <w:footnoteRef/>
      </w:r>
      <w:r w:rsidRPr="00A6636B">
        <w:rPr>
          <w:rFonts w:ascii="Calibri" w:hAnsi="Calibri" w:cs="Calibri"/>
          <w:sz w:val="14"/>
          <w:szCs w:val="16"/>
          <w:lang w:val="pl-PL"/>
        </w:rPr>
        <w:t xml:space="preserve"> W przypadku nie wypełnienia punktu Wykonawca, potwierdza, że w ofercie nie ma informacji stanowiących tajemnice przedsiębiorstwa.</w:t>
      </w:r>
      <w:r>
        <w:rPr>
          <w:lang w:val="pl-PL"/>
        </w:rPr>
        <w:t xml:space="preserve"> </w:t>
      </w:r>
    </w:p>
  </w:footnote>
  <w:footnote w:id="8">
    <w:p w14:paraId="18DC03A6" w14:textId="77777777" w:rsidR="00A6636B" w:rsidRPr="00164ED5" w:rsidRDefault="00A6636B" w:rsidP="000B2F43">
      <w:pPr>
        <w:pStyle w:val="Tekstprzypisudolnego"/>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9">
    <w:p w14:paraId="4B84BA37" w14:textId="77777777" w:rsidR="00A6636B" w:rsidRPr="00164ED5" w:rsidRDefault="00A6636B" w:rsidP="000B2F43">
      <w:pPr>
        <w:pStyle w:val="Tekstprzypisudolnego"/>
        <w:rPr>
          <w:rFonts w:ascii="Calibri" w:hAnsi="Calibri" w:cs="Calibri"/>
          <w:sz w:val="14"/>
          <w:szCs w:val="16"/>
        </w:rPr>
      </w:pPr>
      <w:r w:rsidRPr="00164ED5">
        <w:rPr>
          <w:rStyle w:val="Odwoanieprzypisudolnego"/>
          <w:rFonts w:ascii="Calibri" w:hAnsi="Calibri" w:cs="Calibri"/>
          <w:sz w:val="14"/>
          <w:szCs w:val="16"/>
        </w:rPr>
        <w:footnoteRef/>
      </w:r>
      <w:r w:rsidRPr="00164ED5">
        <w:rPr>
          <w:rFonts w:ascii="Calibri" w:hAnsi="Calibri" w:cs="Calibri"/>
          <w:sz w:val="14"/>
          <w:szCs w:val="16"/>
        </w:rPr>
        <w:t xml:space="preserve"> Wykonawcy wspólnie ubiegający się o udzielenie zamówienia wskazują dane pełnomocnika (lidera), z którym prowadzona będzie wszelka korespondencja. </w:t>
      </w:r>
    </w:p>
  </w:footnote>
  <w:footnote w:id="10">
    <w:p w14:paraId="3DE8B1B0" w14:textId="7EF0B551" w:rsidR="00A6636B" w:rsidRPr="00BF4F1C" w:rsidRDefault="00A6636B" w:rsidP="000B2F43">
      <w:pPr>
        <w:pStyle w:val="Tekstprzypisudolnego"/>
        <w:rPr>
          <w:rFonts w:asciiTheme="minorHAnsi" w:hAnsiTheme="minorHAnsi" w:cstheme="minorHAnsi"/>
        </w:rPr>
      </w:pPr>
      <w:r>
        <w:rPr>
          <w:rStyle w:val="Odwoanieprzypisudolnego"/>
        </w:rPr>
        <w:footnoteRef/>
      </w:r>
      <w:r>
        <w:t xml:space="preserve"> </w:t>
      </w:r>
      <w:r>
        <w:rPr>
          <w:rFonts w:ascii="Calibri" w:hAnsi="Calibri" w:cs="Calibri"/>
          <w:sz w:val="14"/>
          <w:szCs w:val="16"/>
          <w:lang w:val="pl-PL"/>
        </w:rPr>
        <w:t>z</w:t>
      </w:r>
      <w:r w:rsidRPr="00A6636B">
        <w:rPr>
          <w:rFonts w:ascii="Calibri" w:hAnsi="Calibri" w:cs="Calibri"/>
          <w:sz w:val="14"/>
          <w:szCs w:val="16"/>
          <w:lang w:val="pl-PL"/>
        </w:rPr>
        <w:t xml:space="preserve">aznaczyć </w:t>
      </w:r>
      <w:r w:rsidRPr="00A262D2">
        <w:rPr>
          <w:rFonts w:ascii="Calibri" w:hAnsi="Calibri" w:cs="Calibri"/>
          <w:sz w:val="14"/>
          <w:szCs w:val="16"/>
          <w:lang w:val="pl-PL"/>
        </w:rPr>
        <w:t>w sposób wyraźny</w:t>
      </w:r>
      <w:r>
        <w:rPr>
          <w:rFonts w:ascii="Calibri" w:hAnsi="Calibri" w:cs="Calibri"/>
          <w:sz w:val="14"/>
          <w:szCs w:val="16"/>
          <w:lang w:val="pl-PL"/>
        </w:rPr>
        <w:t>;</w:t>
      </w:r>
      <w:r w:rsidRPr="00A262D2">
        <w:rPr>
          <w:rFonts w:ascii="Calibri" w:hAnsi="Calibri" w:cs="Calibri"/>
          <w:sz w:val="14"/>
          <w:szCs w:val="16"/>
          <w:lang w:val="pl-PL"/>
        </w:rPr>
        <w:t xml:space="preserve"> </w:t>
      </w:r>
      <w:r>
        <w:rPr>
          <w:rFonts w:asciiTheme="minorHAnsi" w:hAnsiTheme="minorHAnsi" w:cstheme="minorHAnsi"/>
          <w:sz w:val="14"/>
          <w:lang w:val="pl-PL"/>
        </w:rPr>
        <w:t>w</w:t>
      </w:r>
      <w:r w:rsidRPr="00BF4F1C">
        <w:rPr>
          <w:rFonts w:asciiTheme="minorHAnsi" w:hAnsiTheme="minorHAnsi" w:cstheme="minorHAnsi"/>
          <w:sz w:val="14"/>
        </w:rPr>
        <w:t xml:space="preserve"> przypadku nie wskazania w ofercie oferowanego Czasu usunięcia Awarii Zamawiający przyjmuje, iż Wykonawca oferuje termin wynoszący 24 godzin</w:t>
      </w:r>
      <w:r>
        <w:rPr>
          <w:rFonts w:asciiTheme="minorHAnsi" w:hAnsiTheme="minorHAnsi" w:cstheme="minorHAnsi"/>
          <w:sz w:val="14"/>
          <w:lang w:val="pl-PL"/>
        </w:rPr>
        <w:t>y</w:t>
      </w:r>
      <w:r w:rsidRPr="00BF4F1C">
        <w:rPr>
          <w:rFonts w:asciiTheme="minorHAnsi" w:hAnsiTheme="minorHAnsi" w:cstheme="minorHAnsi"/>
          <w:sz w:val="14"/>
        </w:rPr>
        <w:t>.</w:t>
      </w:r>
    </w:p>
  </w:footnote>
  <w:footnote w:id="11">
    <w:p w14:paraId="22F58162" w14:textId="77777777" w:rsidR="00A6636B" w:rsidRPr="00A262D2" w:rsidRDefault="00A6636B" w:rsidP="000B2F43">
      <w:pPr>
        <w:pStyle w:val="Tekstprzypisudolnego"/>
        <w:ind w:left="142" w:hanging="142"/>
        <w:rPr>
          <w:rFonts w:ascii="Calibri" w:hAnsi="Calibri" w:cs="Calibri"/>
          <w:sz w:val="14"/>
          <w:szCs w:val="16"/>
          <w:lang w:val="pl-PL"/>
        </w:rPr>
      </w:pPr>
      <w:r w:rsidRPr="001270BA">
        <w:rPr>
          <w:rFonts w:ascii="Calibri" w:hAnsi="Calibri" w:cs="Calibri"/>
          <w:sz w:val="14"/>
          <w:szCs w:val="16"/>
          <w:vertAlign w:val="superscript"/>
          <w:lang w:val="pl-PL"/>
        </w:rPr>
        <w:footnoteRef/>
      </w:r>
      <w:r>
        <w:rPr>
          <w:rFonts w:ascii="Calibri" w:hAnsi="Calibri" w:cs="Calibri"/>
          <w:sz w:val="14"/>
          <w:szCs w:val="16"/>
          <w:lang w:val="pl-PL"/>
        </w:rPr>
        <w:t xml:space="preserve"> </w:t>
      </w:r>
      <w:r w:rsidRPr="00A262D2">
        <w:rPr>
          <w:rFonts w:ascii="Calibri" w:hAnsi="Calibri" w:cs="Calibri"/>
          <w:sz w:val="14"/>
          <w:szCs w:val="16"/>
          <w:lang w:val="pl-PL"/>
        </w:rPr>
        <w:t>Zaznaczyć w sposób wyraźny właściwą informację</w:t>
      </w:r>
    </w:p>
  </w:footnote>
  <w:footnote w:id="12">
    <w:p w14:paraId="3F715B47" w14:textId="77777777" w:rsidR="00A6636B" w:rsidRPr="00A262D2" w:rsidRDefault="00A6636B" w:rsidP="000B2F43">
      <w:pPr>
        <w:pStyle w:val="Tekstprzypisudolnego"/>
        <w:ind w:left="142" w:hanging="142"/>
        <w:rPr>
          <w:rFonts w:ascii="Calibri" w:hAnsi="Calibri" w:cs="Calibri"/>
          <w:sz w:val="14"/>
          <w:szCs w:val="16"/>
          <w:lang w:val="pl-PL"/>
        </w:rPr>
      </w:pPr>
    </w:p>
  </w:footnote>
  <w:footnote w:id="13">
    <w:p w14:paraId="7AC781FD" w14:textId="77777777" w:rsidR="00A6636B" w:rsidRPr="00B77141" w:rsidRDefault="00A6636B" w:rsidP="000B2F43">
      <w:pPr>
        <w:pStyle w:val="Tekstprzypisudolnego"/>
        <w:rPr>
          <w:lang w:val="pl-PL"/>
        </w:rPr>
      </w:pPr>
      <w:r w:rsidRPr="00A6636B">
        <w:rPr>
          <w:rFonts w:ascii="Calibri" w:hAnsi="Calibri" w:cs="Calibri"/>
          <w:sz w:val="14"/>
          <w:szCs w:val="16"/>
          <w:vertAlign w:val="superscript"/>
          <w:lang w:val="pl-PL"/>
        </w:rPr>
        <w:footnoteRef/>
      </w:r>
      <w:r w:rsidRPr="00A6636B">
        <w:rPr>
          <w:rFonts w:ascii="Calibri" w:hAnsi="Calibri" w:cs="Calibri"/>
          <w:sz w:val="14"/>
          <w:szCs w:val="16"/>
          <w:vertAlign w:val="superscript"/>
          <w:lang w:val="pl-PL"/>
        </w:rPr>
        <w:t xml:space="preserve"> </w:t>
      </w:r>
      <w:r w:rsidRPr="00A6636B">
        <w:rPr>
          <w:rFonts w:ascii="Calibri" w:hAnsi="Calibri" w:cs="Calibri"/>
          <w:sz w:val="14"/>
          <w:szCs w:val="16"/>
          <w:lang w:val="pl-PL"/>
        </w:rPr>
        <w:t>W przypadku nie wypełnienia punktu Wykonawca, potwierdza, że w ofercie nie ma informacji stanowiących tajemnice przedsiębiorstwa.</w:t>
      </w:r>
      <w:r>
        <w:rPr>
          <w:lang w:val="pl-PL"/>
        </w:rPr>
        <w:t xml:space="preserve"> </w:t>
      </w:r>
    </w:p>
  </w:footnote>
  <w:footnote w:id="14">
    <w:p w14:paraId="06B802CF" w14:textId="77777777" w:rsidR="00A6636B" w:rsidRPr="00164ED5" w:rsidRDefault="00A6636B" w:rsidP="000B2F43">
      <w:pPr>
        <w:pStyle w:val="Tekstprzypisudolnego"/>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15">
    <w:p w14:paraId="5C5067BC" w14:textId="77777777" w:rsidR="00A6636B" w:rsidRPr="00164ED5" w:rsidRDefault="00A6636B" w:rsidP="000B2F43">
      <w:pPr>
        <w:pStyle w:val="Tekstprzypisudolnego"/>
        <w:rPr>
          <w:rFonts w:ascii="Calibri" w:hAnsi="Calibri" w:cs="Calibri"/>
          <w:sz w:val="14"/>
          <w:szCs w:val="16"/>
        </w:rPr>
      </w:pPr>
      <w:r w:rsidRPr="00164ED5">
        <w:rPr>
          <w:rStyle w:val="Odwoanieprzypisudolnego"/>
          <w:rFonts w:ascii="Calibri" w:hAnsi="Calibri" w:cs="Calibri"/>
          <w:sz w:val="14"/>
          <w:szCs w:val="16"/>
        </w:rPr>
        <w:footnoteRef/>
      </w:r>
      <w:r w:rsidRPr="00164ED5">
        <w:rPr>
          <w:rFonts w:ascii="Calibri" w:hAnsi="Calibri" w:cs="Calibri"/>
          <w:sz w:val="14"/>
          <w:szCs w:val="16"/>
        </w:rPr>
        <w:t xml:space="preserve"> Wykonawcy wspólnie ubiegający się o udzielenie zamówienia wskazują dane pełnomocnika (lidera), z którym prowadzona będzie wszelka korespondencja. </w:t>
      </w:r>
    </w:p>
  </w:footnote>
  <w:footnote w:id="16">
    <w:p w14:paraId="13A87B67" w14:textId="04817A3B" w:rsidR="00A6636B" w:rsidRPr="00BF4F1C" w:rsidRDefault="00A6636B" w:rsidP="000B2F43">
      <w:pPr>
        <w:pStyle w:val="Tekstprzypisudolnego"/>
        <w:rPr>
          <w:rFonts w:asciiTheme="minorHAnsi" w:hAnsiTheme="minorHAnsi" w:cstheme="minorHAnsi"/>
        </w:rPr>
      </w:pPr>
      <w:r w:rsidRPr="00A6636B">
        <w:rPr>
          <w:rStyle w:val="Odwoanieprzypisudolnego"/>
          <w:sz w:val="16"/>
          <w:szCs w:val="16"/>
        </w:rPr>
        <w:footnoteRef/>
      </w:r>
      <w:r>
        <w:t xml:space="preserve"> </w:t>
      </w:r>
      <w:r>
        <w:rPr>
          <w:rFonts w:ascii="Calibri" w:hAnsi="Calibri" w:cs="Calibri"/>
          <w:sz w:val="14"/>
          <w:szCs w:val="16"/>
          <w:lang w:val="pl-PL"/>
        </w:rPr>
        <w:t>z</w:t>
      </w:r>
      <w:r w:rsidRPr="00A6636B">
        <w:rPr>
          <w:rFonts w:ascii="Calibri" w:hAnsi="Calibri" w:cs="Calibri"/>
          <w:sz w:val="14"/>
          <w:szCs w:val="16"/>
          <w:lang w:val="pl-PL"/>
        </w:rPr>
        <w:t xml:space="preserve">aznaczyć </w:t>
      </w:r>
      <w:r w:rsidRPr="00A262D2">
        <w:rPr>
          <w:rFonts w:ascii="Calibri" w:hAnsi="Calibri" w:cs="Calibri"/>
          <w:sz w:val="14"/>
          <w:szCs w:val="16"/>
          <w:lang w:val="pl-PL"/>
        </w:rPr>
        <w:t>w sposób wyraźny</w:t>
      </w:r>
      <w:r>
        <w:rPr>
          <w:rFonts w:ascii="Calibri" w:hAnsi="Calibri" w:cs="Calibri"/>
          <w:sz w:val="14"/>
          <w:szCs w:val="16"/>
          <w:lang w:val="pl-PL"/>
        </w:rPr>
        <w:t>;</w:t>
      </w:r>
      <w:r w:rsidRPr="00A262D2">
        <w:rPr>
          <w:rFonts w:ascii="Calibri" w:hAnsi="Calibri" w:cs="Calibri"/>
          <w:sz w:val="14"/>
          <w:szCs w:val="16"/>
          <w:lang w:val="pl-PL"/>
        </w:rPr>
        <w:t xml:space="preserve"> </w:t>
      </w:r>
      <w:r>
        <w:rPr>
          <w:rFonts w:asciiTheme="minorHAnsi" w:hAnsiTheme="minorHAnsi" w:cstheme="minorHAnsi"/>
          <w:sz w:val="14"/>
          <w:lang w:val="pl-PL"/>
        </w:rPr>
        <w:t>w</w:t>
      </w:r>
      <w:r w:rsidRPr="00BF4F1C">
        <w:rPr>
          <w:rFonts w:asciiTheme="minorHAnsi" w:hAnsiTheme="minorHAnsi" w:cstheme="minorHAnsi"/>
          <w:sz w:val="14"/>
        </w:rPr>
        <w:t xml:space="preserve"> </w:t>
      </w:r>
      <w:r>
        <w:rPr>
          <w:rFonts w:asciiTheme="minorHAnsi" w:hAnsiTheme="minorHAnsi" w:cstheme="minorHAnsi"/>
          <w:sz w:val="14"/>
          <w:lang w:val="pl-PL"/>
        </w:rPr>
        <w:t xml:space="preserve"> </w:t>
      </w:r>
      <w:r w:rsidRPr="00BF4F1C">
        <w:rPr>
          <w:rFonts w:asciiTheme="minorHAnsi" w:hAnsiTheme="minorHAnsi" w:cstheme="minorHAnsi"/>
          <w:sz w:val="14"/>
        </w:rPr>
        <w:t xml:space="preserve">przypadku nie wskazania w ofercie oferowanego Czasu usunięcia Awarii Zamawiający przyjmuje, iż Wykonawca oferuje termin wynoszący </w:t>
      </w:r>
      <w:r>
        <w:rPr>
          <w:rFonts w:asciiTheme="minorHAnsi" w:hAnsiTheme="minorHAnsi" w:cstheme="minorHAnsi"/>
          <w:sz w:val="14"/>
          <w:lang w:val="pl-PL"/>
        </w:rPr>
        <w:t>6</w:t>
      </w:r>
      <w:r w:rsidRPr="00BF4F1C">
        <w:rPr>
          <w:rFonts w:asciiTheme="minorHAnsi" w:hAnsiTheme="minorHAnsi" w:cstheme="minorHAnsi"/>
          <w:sz w:val="14"/>
        </w:rPr>
        <w:t xml:space="preserve"> godzin.</w:t>
      </w:r>
    </w:p>
  </w:footnote>
  <w:footnote w:id="17">
    <w:p w14:paraId="4192EBAB" w14:textId="77777777" w:rsidR="00A6636B" w:rsidRPr="00A262D2" w:rsidRDefault="00A6636B" w:rsidP="000B2F43">
      <w:pPr>
        <w:pStyle w:val="Tekstprzypisudolnego"/>
        <w:ind w:left="142" w:hanging="142"/>
        <w:rPr>
          <w:rFonts w:ascii="Calibri" w:hAnsi="Calibri" w:cs="Calibri"/>
          <w:sz w:val="14"/>
          <w:szCs w:val="16"/>
          <w:lang w:val="pl-PL"/>
        </w:rPr>
      </w:pPr>
      <w:r w:rsidRPr="001270BA">
        <w:rPr>
          <w:rFonts w:ascii="Calibri" w:hAnsi="Calibri" w:cs="Calibri"/>
          <w:sz w:val="14"/>
          <w:szCs w:val="16"/>
          <w:vertAlign w:val="superscript"/>
          <w:lang w:val="pl-PL"/>
        </w:rPr>
        <w:footnoteRef/>
      </w:r>
      <w:r>
        <w:rPr>
          <w:rFonts w:ascii="Calibri" w:hAnsi="Calibri" w:cs="Calibri"/>
          <w:sz w:val="14"/>
          <w:szCs w:val="16"/>
          <w:lang w:val="pl-PL"/>
        </w:rPr>
        <w:t xml:space="preserve"> </w:t>
      </w:r>
      <w:r w:rsidRPr="00A262D2">
        <w:rPr>
          <w:rFonts w:ascii="Calibri" w:hAnsi="Calibri" w:cs="Calibri"/>
          <w:sz w:val="14"/>
          <w:szCs w:val="16"/>
          <w:lang w:val="pl-PL"/>
        </w:rPr>
        <w:t>Zaznaczyć w sposób wyraźny właściwą informację</w:t>
      </w:r>
    </w:p>
  </w:footnote>
  <w:footnote w:id="18">
    <w:p w14:paraId="3C67E360" w14:textId="77777777" w:rsidR="00A6636B" w:rsidRPr="00A262D2" w:rsidRDefault="00A6636B" w:rsidP="000B2F43">
      <w:pPr>
        <w:pStyle w:val="Tekstprzypisudolnego"/>
        <w:ind w:left="142" w:hanging="142"/>
        <w:rPr>
          <w:rFonts w:ascii="Calibri" w:hAnsi="Calibri" w:cs="Calibri"/>
          <w:sz w:val="14"/>
          <w:szCs w:val="16"/>
          <w:lang w:val="pl-PL"/>
        </w:rPr>
      </w:pPr>
    </w:p>
  </w:footnote>
  <w:footnote w:id="19">
    <w:p w14:paraId="788AB50F" w14:textId="77777777" w:rsidR="00A6636B" w:rsidRPr="00B77141" w:rsidRDefault="00A6636B" w:rsidP="000B2F43">
      <w:pPr>
        <w:pStyle w:val="Tekstprzypisudolnego"/>
        <w:rPr>
          <w:lang w:val="pl-PL"/>
        </w:rPr>
      </w:pPr>
      <w:r>
        <w:rPr>
          <w:rStyle w:val="Odwoanieprzypisudolnego"/>
        </w:rPr>
        <w:footnoteRef/>
      </w:r>
      <w:r>
        <w:t xml:space="preserve"> </w:t>
      </w:r>
      <w:r w:rsidRPr="00CE2629">
        <w:rPr>
          <w:sz w:val="16"/>
          <w:szCs w:val="16"/>
          <w:lang w:val="pl-PL"/>
        </w:rPr>
        <w:t>W przypadku nie wypełnienia punktu Wykonawca, potwierdza, że w ofercie nie ma informacji stanowiących tajemnice przedsiębiorstwa.</w:t>
      </w:r>
      <w:r>
        <w:rPr>
          <w:lang w:val="pl-PL"/>
        </w:rPr>
        <w:t xml:space="preserve"> </w:t>
      </w:r>
    </w:p>
  </w:footnote>
  <w:footnote w:id="20">
    <w:p w14:paraId="0068385C" w14:textId="763AEE71" w:rsidR="00A6636B" w:rsidRPr="00CD0371" w:rsidRDefault="00A6636B" w:rsidP="00D7411B">
      <w:pPr>
        <w:pStyle w:val="Tekstprzypisudolnego"/>
        <w:rPr>
          <w:rFonts w:ascii="Calibri" w:hAnsi="Calibri" w:cs="Calibri"/>
          <w:sz w:val="14"/>
          <w:lang w:val="pl-PL"/>
        </w:rPr>
      </w:pPr>
      <w:r w:rsidRPr="0079479A">
        <w:rPr>
          <w:rStyle w:val="Odwoanieprzypisudolnego"/>
          <w:rFonts w:ascii="Calibri" w:hAnsi="Calibri" w:cs="Calibri"/>
          <w:sz w:val="18"/>
        </w:rPr>
        <w:footnoteRef/>
      </w:r>
      <w:r w:rsidRPr="0079479A">
        <w:rPr>
          <w:rFonts w:ascii="Calibri" w:hAnsi="Calibri" w:cs="Calibri"/>
          <w:sz w:val="18"/>
        </w:rPr>
        <w:t xml:space="preserve"> </w:t>
      </w:r>
      <w:r w:rsidRPr="00CD0371">
        <w:rPr>
          <w:rFonts w:ascii="Calibri" w:hAnsi="Calibri" w:cs="Calibri"/>
          <w:sz w:val="14"/>
          <w:lang w:val="pl-PL"/>
        </w:rPr>
        <w:t>niniejszy dokument należy złożyć z dochowaniem formy pisemnej terminie 3 od dnia zamieszczenia na stronie internetowej Zamawiającego informacji z</w:t>
      </w:r>
      <w:r w:rsidR="00CE2629">
        <w:rPr>
          <w:rFonts w:ascii="Calibri" w:hAnsi="Calibri" w:cs="Calibri"/>
          <w:sz w:val="14"/>
          <w:lang w:val="pl-PL"/>
        </w:rPr>
        <w:t> </w:t>
      </w:r>
      <w:r w:rsidRPr="00CD0371">
        <w:rPr>
          <w:rFonts w:ascii="Calibri" w:hAnsi="Calibri" w:cs="Calibri"/>
          <w:sz w:val="14"/>
          <w:lang w:val="pl-PL"/>
        </w:rPr>
        <w:t>otwarcia ofert, o której mowa w art. 86 ust 5 ustawy. W</w:t>
      </w:r>
      <w:r w:rsidRPr="00CD0371">
        <w:rPr>
          <w:rFonts w:ascii="Calibri" w:hAnsi="Calibri" w:cs="Calibri"/>
          <w:sz w:val="14"/>
        </w:rPr>
        <w:t xml:space="preserve"> przypadku </w:t>
      </w:r>
      <w:r w:rsidRPr="00CD0371">
        <w:rPr>
          <w:rFonts w:ascii="Calibri" w:hAnsi="Calibri" w:cs="Calibri"/>
          <w:sz w:val="14"/>
          <w:lang w:val="pl-PL"/>
        </w:rPr>
        <w:t xml:space="preserve">oświadczenia o </w:t>
      </w:r>
      <w:r w:rsidRPr="00CD0371">
        <w:rPr>
          <w:rFonts w:ascii="Calibri" w:hAnsi="Calibri" w:cs="Calibri"/>
          <w:sz w:val="14"/>
        </w:rPr>
        <w:t>przynależności do tej samej grupy kapitałowej wykonawca może złożyć wraz z oświadczeniem dokumenty bądź informacje potwierdzające, że powiązania z innym wykonawcą nie prowadzą do zakłócenia konkurencji w postępowaniu</w:t>
      </w:r>
      <w:r w:rsidRPr="00CD0371">
        <w:rPr>
          <w:rFonts w:ascii="Calibri" w:hAnsi="Calibri" w:cs="Calibri"/>
          <w:sz w:val="14"/>
          <w:lang w:val="pl-PL"/>
        </w:rPr>
        <w:t>.</w:t>
      </w:r>
    </w:p>
  </w:footnote>
  <w:footnote w:id="21">
    <w:p w14:paraId="3946CA7C" w14:textId="77777777" w:rsidR="00A6636B" w:rsidRPr="00CD0371" w:rsidRDefault="00A6636B" w:rsidP="00D7411B">
      <w:pPr>
        <w:pStyle w:val="Tekstprzypisudolnego"/>
        <w:rPr>
          <w:rFonts w:ascii="Calibri" w:hAnsi="Calibri" w:cs="Calibri"/>
          <w:sz w:val="16"/>
          <w:lang w:val="pl-PL"/>
        </w:rPr>
      </w:pPr>
      <w:r w:rsidRPr="00CD0371">
        <w:rPr>
          <w:rStyle w:val="Odwoanieprzypisudolnego"/>
          <w:rFonts w:ascii="Calibri" w:hAnsi="Calibri" w:cs="Calibri"/>
          <w:sz w:val="14"/>
        </w:rPr>
        <w:footnoteRef/>
      </w:r>
      <w:r w:rsidRPr="00CD0371">
        <w:rPr>
          <w:rFonts w:ascii="Calibri" w:hAnsi="Calibri" w:cs="Calibri"/>
          <w:sz w:val="14"/>
        </w:rPr>
        <w:t xml:space="preserve"> zaznaczyć w sposób wyraźny właściwą informację</w:t>
      </w:r>
      <w:r w:rsidRPr="00CD0371">
        <w:rPr>
          <w:rFonts w:ascii="Calibri" w:hAnsi="Calibri" w:cs="Calibri"/>
          <w:sz w:val="14"/>
          <w:lang w:val="pl-PL"/>
        </w:rPr>
        <w:t>.</w:t>
      </w:r>
    </w:p>
  </w:footnote>
  <w:footnote w:id="22">
    <w:p w14:paraId="6BD2BF34" w14:textId="4DDA4A0E" w:rsidR="00A6636B" w:rsidRPr="00062ED0" w:rsidRDefault="00A6636B" w:rsidP="00BE1604">
      <w:pPr>
        <w:pStyle w:val="Tekstprzypisudolnego"/>
        <w:rPr>
          <w:rFonts w:ascii="Calibri" w:hAnsi="Calibri" w:cs="Calibri"/>
          <w:sz w:val="16"/>
          <w:szCs w:val="16"/>
          <w:lang w:val="pl-PL"/>
        </w:rPr>
      </w:pPr>
      <w:r w:rsidRPr="00062ED0">
        <w:rPr>
          <w:rStyle w:val="Odwoanieprzypisudolnego"/>
          <w:rFonts w:ascii="Calibri" w:hAnsi="Calibri" w:cs="Calibri"/>
          <w:sz w:val="16"/>
          <w:szCs w:val="16"/>
        </w:rPr>
        <w:footnoteRef/>
      </w:r>
      <w:r w:rsidRPr="00062ED0">
        <w:rPr>
          <w:rFonts w:ascii="Calibri" w:hAnsi="Calibri" w:cs="Calibri"/>
          <w:sz w:val="16"/>
          <w:szCs w:val="16"/>
        </w:rPr>
        <w:t xml:space="preserve"> </w:t>
      </w:r>
      <w:r w:rsidRPr="00062ED0">
        <w:rPr>
          <w:rFonts w:ascii="Calibri" w:hAnsi="Calibri" w:cs="Calibri"/>
          <w:sz w:val="16"/>
          <w:szCs w:val="16"/>
          <w:lang w:val="pl-PL"/>
        </w:rPr>
        <w:t xml:space="preserve">niniejszy dokument należy złożyć </w:t>
      </w:r>
      <w:r>
        <w:rPr>
          <w:rFonts w:ascii="Calibri" w:hAnsi="Calibri" w:cs="Calibri"/>
          <w:sz w:val="16"/>
          <w:szCs w:val="16"/>
          <w:lang w:val="pl-PL"/>
        </w:rPr>
        <w:t>wraz z ofertą</w:t>
      </w:r>
      <w:r w:rsidRPr="00062ED0">
        <w:rPr>
          <w:rFonts w:ascii="Calibri" w:hAnsi="Calibri" w:cs="Calibri"/>
          <w:sz w:val="16"/>
          <w:szCs w:val="16"/>
          <w:lang w:val="pl-PL"/>
        </w:rPr>
        <w:t>.</w:t>
      </w:r>
    </w:p>
  </w:footnote>
  <w:footnote w:id="23">
    <w:p w14:paraId="563BC6D3" w14:textId="77777777" w:rsidR="00A6636B" w:rsidRPr="008E0294" w:rsidRDefault="00A6636B" w:rsidP="00596A21">
      <w:pPr>
        <w:pStyle w:val="Tekstprzypisudolnego"/>
        <w:rPr>
          <w:rFonts w:ascii="Calibri" w:hAnsi="Calibri" w:cs="Calibri"/>
          <w:sz w:val="16"/>
          <w:szCs w:val="16"/>
          <w:lang w:val="pl-PL"/>
        </w:rPr>
      </w:pPr>
      <w:r w:rsidRPr="008E0294">
        <w:rPr>
          <w:rStyle w:val="Odwoanieprzypisudolnego"/>
          <w:rFonts w:ascii="Calibri" w:hAnsi="Calibri" w:cs="Calibri"/>
          <w:sz w:val="16"/>
          <w:szCs w:val="16"/>
        </w:rPr>
        <w:footnoteRef/>
      </w:r>
      <w:r w:rsidRPr="008E0294">
        <w:rPr>
          <w:rFonts w:ascii="Calibri" w:hAnsi="Calibri" w:cs="Calibri"/>
          <w:sz w:val="16"/>
          <w:szCs w:val="16"/>
        </w:rPr>
        <w:t xml:space="preserve"> </w:t>
      </w:r>
      <w:r w:rsidRPr="008E0294">
        <w:rPr>
          <w:rFonts w:ascii="Calibri" w:eastAsia="Arial Unicode MS"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4">
    <w:p w14:paraId="0C758C5E" w14:textId="4A57CF3B" w:rsidR="00A6636B" w:rsidRPr="00FD78F3" w:rsidRDefault="00A6636B" w:rsidP="00EB1404">
      <w:pPr>
        <w:pStyle w:val="Tekstprzypisudolnego"/>
        <w:rPr>
          <w:rFonts w:ascii="Calibri" w:hAnsi="Calibri" w:cs="Calibri"/>
          <w:sz w:val="14"/>
          <w:szCs w:val="16"/>
          <w:lang w:val="pl-PL"/>
        </w:rPr>
      </w:pPr>
      <w:r w:rsidRPr="00FD78F3">
        <w:rPr>
          <w:rStyle w:val="Odwoanieprzypisudolnego"/>
          <w:rFonts w:ascii="Calibri" w:hAnsi="Calibri" w:cs="Calibri"/>
          <w:sz w:val="14"/>
          <w:szCs w:val="16"/>
        </w:rPr>
        <w:footnoteRef/>
      </w:r>
      <w:r w:rsidRPr="00FD78F3">
        <w:rPr>
          <w:rFonts w:ascii="Calibri" w:hAnsi="Calibri" w:cs="Calibri"/>
          <w:sz w:val="14"/>
          <w:szCs w:val="16"/>
        </w:rPr>
        <w:t xml:space="preserve"> </w:t>
      </w:r>
      <w:r w:rsidRPr="00FD78F3">
        <w:rPr>
          <w:rFonts w:ascii="Calibri" w:eastAsia="Arial Unicode MS" w:hAnsi="Calibri" w:cs="Calibri"/>
          <w:sz w:val="14"/>
          <w:szCs w:val="16"/>
        </w:rPr>
        <w:t xml:space="preserve">dokument wypełnia tylko Wykonawca wezwany przez Zamawiającego w trybie art. 26 ust. </w:t>
      </w:r>
      <w:r>
        <w:rPr>
          <w:rFonts w:ascii="Calibri" w:eastAsia="Arial Unicode MS" w:hAnsi="Calibri" w:cs="Calibri"/>
          <w:sz w:val="14"/>
          <w:szCs w:val="16"/>
          <w:lang w:val="pl-PL"/>
        </w:rPr>
        <w:t>2</w:t>
      </w:r>
      <w:r w:rsidRPr="00FD78F3">
        <w:rPr>
          <w:rFonts w:ascii="Calibri" w:eastAsia="Arial Unicode MS" w:hAnsi="Calibri" w:cs="Calibri"/>
          <w:sz w:val="14"/>
          <w:szCs w:val="16"/>
        </w:rPr>
        <w:t xml:space="preserve"> Ustawy</w:t>
      </w:r>
      <w:r w:rsidRPr="00FD78F3">
        <w:rPr>
          <w:rFonts w:ascii="Calibri" w:eastAsia="Arial Unicode MS" w:hAnsi="Calibri" w:cs="Calibri"/>
          <w:sz w:val="14"/>
          <w:szCs w:val="16"/>
          <w:lang w:val="pl-PL"/>
        </w:rPr>
        <w:t xml:space="preserve">. </w:t>
      </w:r>
    </w:p>
  </w:footnote>
  <w:footnote w:id="25">
    <w:p w14:paraId="149697EA" w14:textId="25B5E39A" w:rsidR="00A6636B" w:rsidRPr="00976A61" w:rsidRDefault="00A6636B" w:rsidP="00EB1404">
      <w:pPr>
        <w:pStyle w:val="Tekstprzypisudolnego"/>
        <w:rPr>
          <w:lang w:val="pl-PL"/>
        </w:rPr>
      </w:pPr>
      <w:r w:rsidRPr="00BD4D81">
        <w:rPr>
          <w:rStyle w:val="Odwoanieprzypisudolnego"/>
          <w:rFonts w:ascii="Calibri" w:hAnsi="Calibri" w:cs="Calibri"/>
          <w:sz w:val="14"/>
          <w:szCs w:val="16"/>
        </w:rPr>
        <w:footnoteRef/>
      </w:r>
      <w:r w:rsidRPr="00BD4D81">
        <w:rPr>
          <w:rFonts w:ascii="Calibri" w:hAnsi="Calibri" w:cs="Calibri"/>
          <w:sz w:val="14"/>
          <w:szCs w:val="16"/>
        </w:rPr>
        <w:t xml:space="preserve"> </w:t>
      </w:r>
      <w:r w:rsidR="00CE2629">
        <w:rPr>
          <w:rFonts w:ascii="Calibri" w:hAnsi="Calibri" w:cs="Calibri"/>
          <w:sz w:val="14"/>
          <w:szCs w:val="16"/>
          <w:lang w:val="pl-PL"/>
        </w:rPr>
        <w:t>z</w:t>
      </w:r>
      <w:r w:rsidRPr="00BD4D81">
        <w:rPr>
          <w:rFonts w:ascii="Calibri" w:hAnsi="Calibri" w:cs="Calibri"/>
          <w:sz w:val="14"/>
          <w:szCs w:val="16"/>
          <w:lang w:val="pl-PL"/>
        </w:rPr>
        <w:t>aznaczyć w sposób wyraźny właściwą informację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1019" w14:textId="77777777" w:rsidR="00A6636B" w:rsidRDefault="001318C4" w:rsidP="00230671">
    <w:pPr>
      <w:pStyle w:val="Nagwek"/>
    </w:pPr>
    <w:r>
      <w:rPr>
        <w:noProof/>
        <w:lang w:val="pl-PL" w:eastAsia="pl-PL"/>
      </w:rPr>
      <w:pict w14:anchorId="0D78A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49" type="#_x0000_t75" alt="papier_firmowy_bez" style="position:absolute;left:0;text-align:left;margin-left:-73.15pt;margin-top:-75.85pt;width:595.2pt;height:841.9pt;z-index:-251658752;mso-wrap-edited:f;mso-width-percent:0;mso-height-percent:0;mso-position-horizontal-relative:margin;mso-position-vertical-relative:margin;mso-width-percent:0;mso-height-percent:0" o:allowincell="f">
          <v:imagedata r:id="rId1" o:title="papier_firmowy_bez"/>
          <w10:wrap anchorx="margin" anchory="margin"/>
        </v:shape>
      </w:pict>
    </w:r>
  </w:p>
  <w:p w14:paraId="2B7371C4" w14:textId="77777777" w:rsidR="00A6636B" w:rsidRPr="00DE628C" w:rsidRDefault="00A6636B" w:rsidP="0023067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3E72" w14:textId="77777777" w:rsidR="00A6636B" w:rsidRDefault="00A6636B">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597" w14:textId="484F1229" w:rsidR="00A6636B" w:rsidRDefault="00A6636B" w:rsidP="00230671">
    <w:pPr>
      <w:pStyle w:val="Nagwek"/>
    </w:pPr>
    <w:r>
      <w:rPr>
        <w:noProof/>
        <w:lang w:val="pl-PL" w:eastAsia="pl-PL"/>
      </w:rPr>
      <w:drawing>
        <wp:anchor distT="0" distB="0" distL="114300" distR="114300" simplePos="0" relativeHeight="251659776" behindDoc="1" locked="0" layoutInCell="0" allowOverlap="1" wp14:anchorId="52D2C6E3" wp14:editId="3B47B09C">
          <wp:simplePos x="0" y="0"/>
          <wp:positionH relativeFrom="margin">
            <wp:posOffset>-903605</wp:posOffset>
          </wp:positionH>
          <wp:positionV relativeFrom="margin">
            <wp:posOffset>-857885</wp:posOffset>
          </wp:positionV>
          <wp:extent cx="7559040" cy="10692130"/>
          <wp:effectExtent l="0" t="0" r="3810" b="0"/>
          <wp:wrapNone/>
          <wp:docPr id="1" name="Obraz 1"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4F230DF9" w14:textId="77777777" w:rsidR="00A6636B" w:rsidRPr="00DE628C" w:rsidRDefault="00A6636B" w:rsidP="00230671">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E0B8" w14:textId="77777777" w:rsidR="00A6636B" w:rsidRDefault="00A6636B">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3497" w14:textId="77777777" w:rsidR="00A6636B" w:rsidRDefault="001318C4" w:rsidP="00230671">
    <w:pPr>
      <w:pStyle w:val="Nagwek"/>
    </w:pPr>
    <w:r>
      <w:rPr>
        <w:noProof/>
        <w:lang w:val="pl-PL" w:eastAsia="pl-PL"/>
      </w:rPr>
      <w:pict w14:anchorId="7C51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papier_firmowy_bez" style="position:absolute;left:0;text-align:left;margin-left:-71.15pt;margin-top:-67.55pt;width:595.2pt;height:841.9pt;z-index:-251654656;mso-wrap-edited:f;mso-width-percent:0;mso-height-percent:0;mso-position-horizontal-relative:margin;mso-position-vertical-relative:margin;mso-width-percent:0;mso-height-percent:0" o:allowincell="f">
          <v:imagedata r:id="rId1" o:title="papier_firmowy_bez"/>
          <w10:wrap anchorx="margin" anchory="margin"/>
        </v:shape>
      </w:pict>
    </w:r>
  </w:p>
  <w:p w14:paraId="7C7C59E5" w14:textId="77777777" w:rsidR="00A6636B" w:rsidRPr="00DE628C" w:rsidRDefault="00A6636B" w:rsidP="00230671">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B265" w14:textId="77777777" w:rsidR="00A6636B" w:rsidRDefault="00A6636B">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51C4" w14:textId="77777777" w:rsidR="00A6636B" w:rsidRDefault="00A6636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07ACEF" w14:textId="77777777" w:rsidR="00A6636B" w:rsidRDefault="00A6636B">
    <w:pPr>
      <w:pStyle w:val="Nagwek"/>
    </w:pPr>
  </w:p>
  <w:p w14:paraId="208239C6" w14:textId="77777777" w:rsidR="00A6636B" w:rsidRDefault="00A6636B"/>
  <w:p w14:paraId="3EEF189A" w14:textId="77777777" w:rsidR="00A6636B" w:rsidRDefault="00A6636B"/>
  <w:p w14:paraId="758FA435" w14:textId="77777777" w:rsidR="00A6636B" w:rsidRDefault="00A6636B"/>
  <w:p w14:paraId="229B8469" w14:textId="77777777" w:rsidR="00A6636B" w:rsidRDefault="00A663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1D63097"/>
    <w:multiLevelType w:val="hybridMultilevel"/>
    <w:tmpl w:val="067AC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C6F3395"/>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460F3"/>
    <w:multiLevelType w:val="hybridMultilevel"/>
    <w:tmpl w:val="301C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87F5A"/>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DF84108"/>
    <w:multiLevelType w:val="hybridMultilevel"/>
    <w:tmpl w:val="5462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7" w15:restartNumberingAfterBreak="0">
    <w:nsid w:val="31E13672"/>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8855CE"/>
    <w:multiLevelType w:val="hybridMultilevel"/>
    <w:tmpl w:val="08E0DE9E"/>
    <w:lvl w:ilvl="0" w:tplc="BE0678FA">
      <w:start w:val="1"/>
      <w:numFmt w:val="decimal"/>
      <w:lvlText w:val="4.%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2979B2"/>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F21BF1"/>
    <w:multiLevelType w:val="hybridMultilevel"/>
    <w:tmpl w:val="9A122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75703"/>
    <w:multiLevelType w:val="hybridMultilevel"/>
    <w:tmpl w:val="5462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DCA2637"/>
    <w:multiLevelType w:val="hybridMultilevel"/>
    <w:tmpl w:val="C6E6EE94"/>
    <w:lvl w:ilvl="0" w:tplc="63460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729EA"/>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6404B1"/>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82452"/>
    <w:multiLevelType w:val="hybridMultilevel"/>
    <w:tmpl w:val="0C0EC8F4"/>
    <w:lvl w:ilvl="0" w:tplc="DBD2B2DE">
      <w:start w:val="1"/>
      <w:numFmt w:val="decimal"/>
      <w:lvlText w:val="4.%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3649D8"/>
    <w:multiLevelType w:val="hybridMultilevel"/>
    <w:tmpl w:val="79B21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4" w15:restartNumberingAfterBreak="0">
    <w:nsid w:val="512A09F6"/>
    <w:multiLevelType w:val="hybridMultilevel"/>
    <w:tmpl w:val="314A3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F15570"/>
    <w:multiLevelType w:val="hybridMultilevel"/>
    <w:tmpl w:val="51F6D32E"/>
    <w:lvl w:ilvl="0" w:tplc="A830AD26">
      <w:start w:val="1"/>
      <w:numFmt w:val="decimal"/>
      <w:pStyle w:val="Styl4"/>
      <w:lvlText w:val="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8" w15:restartNumberingAfterBreak="0">
    <w:nsid w:val="57E0680A"/>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0" w15:restartNumberingAfterBreak="0">
    <w:nsid w:val="60706E08"/>
    <w:multiLevelType w:val="multilevel"/>
    <w:tmpl w:val="582641F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decimal"/>
      <w:pStyle w:val="Nagwek50"/>
      <w:lvlText w:val=""/>
      <w:lvlJc w:val="left"/>
      <w:pPr>
        <w:ind w:left="0" w:firstLine="0"/>
      </w:pPr>
      <w:rPr>
        <w:rFonts w:hint="default"/>
      </w:rPr>
    </w:lvl>
    <w:lvl w:ilvl="5">
      <w:numFmt w:val="decimal"/>
      <w:pStyle w:val="Nagwek60"/>
      <w:lvlText w:val=""/>
      <w:lvlJc w:val="left"/>
      <w:pPr>
        <w:ind w:left="0" w:firstLine="0"/>
      </w:pPr>
      <w:rPr>
        <w:rFonts w:hint="default"/>
      </w:rPr>
    </w:lvl>
    <w:lvl w:ilvl="6">
      <w:numFmt w:val="decimal"/>
      <w:pStyle w:val="Nagwek7"/>
      <w:lvlText w:val=""/>
      <w:lvlJc w:val="left"/>
      <w:pPr>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51"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7F17B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2C94F84"/>
    <w:multiLevelType w:val="hybridMultilevel"/>
    <w:tmpl w:val="72128D7A"/>
    <w:lvl w:ilvl="0" w:tplc="5DD8B0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7AE0E33"/>
    <w:multiLevelType w:val="multilevel"/>
    <w:tmpl w:val="FDF2EB34"/>
    <w:lvl w:ilvl="0">
      <w:start w:val="11"/>
      <w:numFmt w:val="decimal"/>
      <w:lvlText w:val="%1"/>
      <w:lvlJc w:val="left"/>
      <w:pPr>
        <w:ind w:left="705" w:hanging="705"/>
      </w:pPr>
      <w:rPr>
        <w:rFonts w:hint="default"/>
        <w:b/>
        <w:u w:val="single"/>
      </w:rPr>
    </w:lvl>
    <w:lvl w:ilvl="1">
      <w:start w:val="2"/>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Calibri" w:hAnsi="Calibri"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38" w:hanging="720"/>
      </w:pPr>
      <w:rPr>
        <w:rFonts w:hint="default"/>
        <w:b w:val="0"/>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56" w15:restartNumberingAfterBreak="0">
    <w:nsid w:val="78AD5510"/>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5"/>
  </w:num>
  <w:num w:numId="4">
    <w:abstractNumId w:val="2"/>
  </w:num>
  <w:num w:numId="5">
    <w:abstractNumId w:val="58"/>
  </w:num>
  <w:num w:numId="6">
    <w:abstractNumId w:val="39"/>
  </w:num>
  <w:num w:numId="7">
    <w:abstractNumId w:val="15"/>
  </w:num>
  <w:num w:numId="8">
    <w:abstractNumId w:val="25"/>
  </w:num>
  <w:num w:numId="9">
    <w:abstractNumId w:val="26"/>
  </w:num>
  <w:num w:numId="10">
    <w:abstractNumId w:val="21"/>
  </w:num>
  <w:num w:numId="11">
    <w:abstractNumId w:val="43"/>
  </w:num>
  <w:num w:numId="12">
    <w:abstractNumId w:val="11"/>
  </w:num>
  <w:num w:numId="13">
    <w:abstractNumId w:val="46"/>
  </w:num>
  <w:num w:numId="14">
    <w:abstractNumId w:val="32"/>
  </w:num>
  <w:num w:numId="15">
    <w:abstractNumId w:val="50"/>
  </w:num>
  <w:num w:numId="16">
    <w:abstractNumId w:val="2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53"/>
  </w:num>
  <w:num w:numId="20">
    <w:abstractNumId w:val="55"/>
  </w:num>
  <w:num w:numId="21">
    <w:abstractNumId w:val="22"/>
  </w:num>
  <w:num w:numId="22">
    <w:abstractNumId w:val="10"/>
  </w:num>
  <w:num w:numId="23">
    <w:abstractNumId w:val="24"/>
  </w:num>
  <w:num w:numId="24">
    <w:abstractNumId w:val="33"/>
  </w:num>
  <w:num w:numId="25">
    <w:abstractNumId w:val="19"/>
  </w:num>
  <w:num w:numId="26">
    <w:abstractNumId w:val="41"/>
  </w:num>
  <w:num w:numId="27">
    <w:abstractNumId w:val="18"/>
  </w:num>
  <w:num w:numId="28">
    <w:abstractNumId w:val="56"/>
  </w:num>
  <w:num w:numId="29">
    <w:abstractNumId w:val="48"/>
  </w:num>
  <w:num w:numId="30">
    <w:abstractNumId w:val="44"/>
  </w:num>
  <w:num w:numId="31">
    <w:abstractNumId w:val="57"/>
  </w:num>
  <w:num w:numId="32">
    <w:abstractNumId w:val="16"/>
  </w:num>
  <w:num w:numId="33">
    <w:abstractNumId w:val="17"/>
  </w:num>
  <w:num w:numId="34">
    <w:abstractNumId w:val="42"/>
  </w:num>
  <w:num w:numId="35">
    <w:abstractNumId w:val="52"/>
  </w:num>
  <w:num w:numId="36">
    <w:abstractNumId w:val="30"/>
  </w:num>
  <w:num w:numId="37">
    <w:abstractNumId w:val="3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1"/>
  </w:num>
  <w:num w:numId="44">
    <w:abstractNumId w:val="29"/>
  </w:num>
  <w:num w:numId="45">
    <w:abstractNumId w:val="38"/>
  </w:num>
  <w:num w:numId="46">
    <w:abstractNumId w:val="28"/>
  </w:num>
  <w:num w:numId="47">
    <w:abstractNumId w:val="34"/>
  </w:num>
  <w:num w:numId="48">
    <w:abstractNumId w:val="40"/>
  </w:num>
  <w:num w:numId="49">
    <w:abstractNumId w:val="9"/>
  </w:num>
  <w:num w:numId="50">
    <w:abstractNumId w:val="5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828"/>
    <w:rsid w:val="00001BA6"/>
    <w:rsid w:val="00001E0F"/>
    <w:rsid w:val="000023C5"/>
    <w:rsid w:val="00002565"/>
    <w:rsid w:val="000027CE"/>
    <w:rsid w:val="000028E9"/>
    <w:rsid w:val="00002EFF"/>
    <w:rsid w:val="00003274"/>
    <w:rsid w:val="0000347D"/>
    <w:rsid w:val="00003900"/>
    <w:rsid w:val="00004413"/>
    <w:rsid w:val="000050E4"/>
    <w:rsid w:val="00006B20"/>
    <w:rsid w:val="00006B6B"/>
    <w:rsid w:val="00006D81"/>
    <w:rsid w:val="00006DD3"/>
    <w:rsid w:val="00006ECC"/>
    <w:rsid w:val="00007116"/>
    <w:rsid w:val="000074D8"/>
    <w:rsid w:val="00007C69"/>
    <w:rsid w:val="00007CD0"/>
    <w:rsid w:val="000100C9"/>
    <w:rsid w:val="000101AB"/>
    <w:rsid w:val="00010497"/>
    <w:rsid w:val="00010BDE"/>
    <w:rsid w:val="0001128E"/>
    <w:rsid w:val="00011E31"/>
    <w:rsid w:val="0001211B"/>
    <w:rsid w:val="00012609"/>
    <w:rsid w:val="00012728"/>
    <w:rsid w:val="000129F8"/>
    <w:rsid w:val="00012E6C"/>
    <w:rsid w:val="00013284"/>
    <w:rsid w:val="0001335A"/>
    <w:rsid w:val="00013634"/>
    <w:rsid w:val="00013669"/>
    <w:rsid w:val="00013C4F"/>
    <w:rsid w:val="00013CB5"/>
    <w:rsid w:val="00013CFB"/>
    <w:rsid w:val="00014A40"/>
    <w:rsid w:val="0001508B"/>
    <w:rsid w:val="00015B4D"/>
    <w:rsid w:val="00015D2E"/>
    <w:rsid w:val="00015F92"/>
    <w:rsid w:val="00016B86"/>
    <w:rsid w:val="00016E27"/>
    <w:rsid w:val="00016E36"/>
    <w:rsid w:val="00017AB8"/>
    <w:rsid w:val="00020B48"/>
    <w:rsid w:val="00020C38"/>
    <w:rsid w:val="0002187C"/>
    <w:rsid w:val="00021F4A"/>
    <w:rsid w:val="00021FC3"/>
    <w:rsid w:val="000226EC"/>
    <w:rsid w:val="0002295D"/>
    <w:rsid w:val="00022B55"/>
    <w:rsid w:val="00022DD7"/>
    <w:rsid w:val="000233E1"/>
    <w:rsid w:val="000234D2"/>
    <w:rsid w:val="00023588"/>
    <w:rsid w:val="000240D4"/>
    <w:rsid w:val="00024FFB"/>
    <w:rsid w:val="000250BD"/>
    <w:rsid w:val="00025435"/>
    <w:rsid w:val="00025A6A"/>
    <w:rsid w:val="00026140"/>
    <w:rsid w:val="0002665F"/>
    <w:rsid w:val="00026693"/>
    <w:rsid w:val="000266C9"/>
    <w:rsid w:val="000266ED"/>
    <w:rsid w:val="00026802"/>
    <w:rsid w:val="000271F2"/>
    <w:rsid w:val="0002735F"/>
    <w:rsid w:val="0002752B"/>
    <w:rsid w:val="00027962"/>
    <w:rsid w:val="00027B22"/>
    <w:rsid w:val="00030237"/>
    <w:rsid w:val="0003035C"/>
    <w:rsid w:val="00030517"/>
    <w:rsid w:val="000308C6"/>
    <w:rsid w:val="00030F2E"/>
    <w:rsid w:val="00031337"/>
    <w:rsid w:val="00031BBF"/>
    <w:rsid w:val="00032099"/>
    <w:rsid w:val="000323F2"/>
    <w:rsid w:val="000325CC"/>
    <w:rsid w:val="00033B49"/>
    <w:rsid w:val="00034ACB"/>
    <w:rsid w:val="00034AFF"/>
    <w:rsid w:val="00034CF4"/>
    <w:rsid w:val="00034DB4"/>
    <w:rsid w:val="0003506E"/>
    <w:rsid w:val="00035173"/>
    <w:rsid w:val="0003561D"/>
    <w:rsid w:val="00035E57"/>
    <w:rsid w:val="00036779"/>
    <w:rsid w:val="00036B5F"/>
    <w:rsid w:val="000370C1"/>
    <w:rsid w:val="000370E5"/>
    <w:rsid w:val="00037160"/>
    <w:rsid w:val="00037941"/>
    <w:rsid w:val="000379B2"/>
    <w:rsid w:val="00037FE4"/>
    <w:rsid w:val="0004030A"/>
    <w:rsid w:val="00040498"/>
    <w:rsid w:val="000408CB"/>
    <w:rsid w:val="00040D61"/>
    <w:rsid w:val="0004105C"/>
    <w:rsid w:val="000411A0"/>
    <w:rsid w:val="00041377"/>
    <w:rsid w:val="0004142F"/>
    <w:rsid w:val="0004159B"/>
    <w:rsid w:val="000416C2"/>
    <w:rsid w:val="000416FF"/>
    <w:rsid w:val="00041BE3"/>
    <w:rsid w:val="000421FD"/>
    <w:rsid w:val="00042C84"/>
    <w:rsid w:val="00042DF6"/>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14E"/>
    <w:rsid w:val="00046266"/>
    <w:rsid w:val="00046463"/>
    <w:rsid w:val="000466D2"/>
    <w:rsid w:val="00046B2A"/>
    <w:rsid w:val="00046F12"/>
    <w:rsid w:val="000472E4"/>
    <w:rsid w:val="00047511"/>
    <w:rsid w:val="000476B6"/>
    <w:rsid w:val="00047B4B"/>
    <w:rsid w:val="00047E9D"/>
    <w:rsid w:val="00050FF4"/>
    <w:rsid w:val="000510E6"/>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BDC"/>
    <w:rsid w:val="00055327"/>
    <w:rsid w:val="0005534E"/>
    <w:rsid w:val="00055BBB"/>
    <w:rsid w:val="00055E0F"/>
    <w:rsid w:val="00056677"/>
    <w:rsid w:val="00056BB0"/>
    <w:rsid w:val="00057111"/>
    <w:rsid w:val="0005724E"/>
    <w:rsid w:val="00057260"/>
    <w:rsid w:val="00057714"/>
    <w:rsid w:val="000578B7"/>
    <w:rsid w:val="000579CF"/>
    <w:rsid w:val="0006056A"/>
    <w:rsid w:val="00060630"/>
    <w:rsid w:val="00060B55"/>
    <w:rsid w:val="00060CB8"/>
    <w:rsid w:val="0006157D"/>
    <w:rsid w:val="00061690"/>
    <w:rsid w:val="00062D63"/>
    <w:rsid w:val="00062E81"/>
    <w:rsid w:val="0006305D"/>
    <w:rsid w:val="0006325D"/>
    <w:rsid w:val="00064845"/>
    <w:rsid w:val="0006497D"/>
    <w:rsid w:val="0006536B"/>
    <w:rsid w:val="00065B59"/>
    <w:rsid w:val="00065BFF"/>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872"/>
    <w:rsid w:val="00074AFE"/>
    <w:rsid w:val="00075111"/>
    <w:rsid w:val="000752FE"/>
    <w:rsid w:val="00075474"/>
    <w:rsid w:val="0007553B"/>
    <w:rsid w:val="0007571E"/>
    <w:rsid w:val="00075B23"/>
    <w:rsid w:val="00075C13"/>
    <w:rsid w:val="00075CC1"/>
    <w:rsid w:val="0007652A"/>
    <w:rsid w:val="000765E3"/>
    <w:rsid w:val="000769D7"/>
    <w:rsid w:val="00076D7E"/>
    <w:rsid w:val="00076F64"/>
    <w:rsid w:val="00077065"/>
    <w:rsid w:val="0007735B"/>
    <w:rsid w:val="00077409"/>
    <w:rsid w:val="000776E5"/>
    <w:rsid w:val="00077AD7"/>
    <w:rsid w:val="00080188"/>
    <w:rsid w:val="00080244"/>
    <w:rsid w:val="0008036B"/>
    <w:rsid w:val="00081164"/>
    <w:rsid w:val="00081647"/>
    <w:rsid w:val="000818CE"/>
    <w:rsid w:val="00081A71"/>
    <w:rsid w:val="00082201"/>
    <w:rsid w:val="00082237"/>
    <w:rsid w:val="000824E4"/>
    <w:rsid w:val="000829C1"/>
    <w:rsid w:val="00082AB7"/>
    <w:rsid w:val="00082CC6"/>
    <w:rsid w:val="00082E29"/>
    <w:rsid w:val="00082EE1"/>
    <w:rsid w:val="000831D1"/>
    <w:rsid w:val="00083912"/>
    <w:rsid w:val="0008391B"/>
    <w:rsid w:val="00083F1B"/>
    <w:rsid w:val="00083F88"/>
    <w:rsid w:val="0008413B"/>
    <w:rsid w:val="000841F7"/>
    <w:rsid w:val="00084502"/>
    <w:rsid w:val="00084842"/>
    <w:rsid w:val="00084A91"/>
    <w:rsid w:val="00084D1F"/>
    <w:rsid w:val="00084EB5"/>
    <w:rsid w:val="00084F82"/>
    <w:rsid w:val="0008503B"/>
    <w:rsid w:val="0008532A"/>
    <w:rsid w:val="00085374"/>
    <w:rsid w:val="00085493"/>
    <w:rsid w:val="00085E45"/>
    <w:rsid w:val="0008616A"/>
    <w:rsid w:val="00086321"/>
    <w:rsid w:val="00086879"/>
    <w:rsid w:val="00086ED2"/>
    <w:rsid w:val="00087477"/>
    <w:rsid w:val="000876DE"/>
    <w:rsid w:val="00087ACC"/>
    <w:rsid w:val="00087D12"/>
    <w:rsid w:val="000900AC"/>
    <w:rsid w:val="000903AB"/>
    <w:rsid w:val="00090CC7"/>
    <w:rsid w:val="000910B8"/>
    <w:rsid w:val="000910C6"/>
    <w:rsid w:val="0009122B"/>
    <w:rsid w:val="00091A27"/>
    <w:rsid w:val="00092050"/>
    <w:rsid w:val="000923F0"/>
    <w:rsid w:val="00092F0F"/>
    <w:rsid w:val="00093869"/>
    <w:rsid w:val="00093987"/>
    <w:rsid w:val="000939E4"/>
    <w:rsid w:val="00094A05"/>
    <w:rsid w:val="00094AE2"/>
    <w:rsid w:val="00094E09"/>
    <w:rsid w:val="00095014"/>
    <w:rsid w:val="00095033"/>
    <w:rsid w:val="00095583"/>
    <w:rsid w:val="000957B9"/>
    <w:rsid w:val="000960A5"/>
    <w:rsid w:val="0009611F"/>
    <w:rsid w:val="00096561"/>
    <w:rsid w:val="00096912"/>
    <w:rsid w:val="00096BE0"/>
    <w:rsid w:val="0009721A"/>
    <w:rsid w:val="000973B2"/>
    <w:rsid w:val="000975F9"/>
    <w:rsid w:val="00097657"/>
    <w:rsid w:val="0009783C"/>
    <w:rsid w:val="00097A4A"/>
    <w:rsid w:val="000A028C"/>
    <w:rsid w:val="000A02C5"/>
    <w:rsid w:val="000A0632"/>
    <w:rsid w:val="000A067E"/>
    <w:rsid w:val="000A09F4"/>
    <w:rsid w:val="000A0C35"/>
    <w:rsid w:val="000A122D"/>
    <w:rsid w:val="000A14C2"/>
    <w:rsid w:val="000A19FC"/>
    <w:rsid w:val="000A1D29"/>
    <w:rsid w:val="000A22CD"/>
    <w:rsid w:val="000A250D"/>
    <w:rsid w:val="000A2659"/>
    <w:rsid w:val="000A26AD"/>
    <w:rsid w:val="000A2CDD"/>
    <w:rsid w:val="000A3230"/>
    <w:rsid w:val="000A386E"/>
    <w:rsid w:val="000A4911"/>
    <w:rsid w:val="000A51F0"/>
    <w:rsid w:val="000A5226"/>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43"/>
    <w:rsid w:val="000B312C"/>
    <w:rsid w:val="000B4AA4"/>
    <w:rsid w:val="000B5059"/>
    <w:rsid w:val="000B6306"/>
    <w:rsid w:val="000B65F8"/>
    <w:rsid w:val="000B685A"/>
    <w:rsid w:val="000B6B4F"/>
    <w:rsid w:val="000B6DFD"/>
    <w:rsid w:val="000B7021"/>
    <w:rsid w:val="000B76C9"/>
    <w:rsid w:val="000C04B2"/>
    <w:rsid w:val="000C0690"/>
    <w:rsid w:val="000C0C17"/>
    <w:rsid w:val="000C1326"/>
    <w:rsid w:val="000C1851"/>
    <w:rsid w:val="000C1A53"/>
    <w:rsid w:val="000C2073"/>
    <w:rsid w:val="000C2729"/>
    <w:rsid w:val="000C2C12"/>
    <w:rsid w:val="000C311A"/>
    <w:rsid w:val="000C36D1"/>
    <w:rsid w:val="000C3D66"/>
    <w:rsid w:val="000C417D"/>
    <w:rsid w:val="000C42B2"/>
    <w:rsid w:val="000C599D"/>
    <w:rsid w:val="000C6B00"/>
    <w:rsid w:val="000C6B4A"/>
    <w:rsid w:val="000C6E8B"/>
    <w:rsid w:val="000C7148"/>
    <w:rsid w:val="000C79A0"/>
    <w:rsid w:val="000D001A"/>
    <w:rsid w:val="000D05C4"/>
    <w:rsid w:val="000D05E9"/>
    <w:rsid w:val="000D05EA"/>
    <w:rsid w:val="000D079C"/>
    <w:rsid w:val="000D07FC"/>
    <w:rsid w:val="000D0882"/>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1BD"/>
    <w:rsid w:val="000D420E"/>
    <w:rsid w:val="000D448E"/>
    <w:rsid w:val="000D4748"/>
    <w:rsid w:val="000D4D32"/>
    <w:rsid w:val="000D55D8"/>
    <w:rsid w:val="000D5A86"/>
    <w:rsid w:val="000D5C97"/>
    <w:rsid w:val="000D648B"/>
    <w:rsid w:val="000D64F1"/>
    <w:rsid w:val="000D692D"/>
    <w:rsid w:val="000D697B"/>
    <w:rsid w:val="000D6B65"/>
    <w:rsid w:val="000D6D70"/>
    <w:rsid w:val="000D7393"/>
    <w:rsid w:val="000D76C7"/>
    <w:rsid w:val="000D79D0"/>
    <w:rsid w:val="000E028F"/>
    <w:rsid w:val="000E0892"/>
    <w:rsid w:val="000E0AB8"/>
    <w:rsid w:val="000E0AFC"/>
    <w:rsid w:val="000E2212"/>
    <w:rsid w:val="000E279A"/>
    <w:rsid w:val="000E2941"/>
    <w:rsid w:val="000E2ACC"/>
    <w:rsid w:val="000E2B42"/>
    <w:rsid w:val="000E2B6F"/>
    <w:rsid w:val="000E313B"/>
    <w:rsid w:val="000E4880"/>
    <w:rsid w:val="000E4997"/>
    <w:rsid w:val="000E513F"/>
    <w:rsid w:val="000E5845"/>
    <w:rsid w:val="000E5AFE"/>
    <w:rsid w:val="000E5BF4"/>
    <w:rsid w:val="000E609D"/>
    <w:rsid w:val="000E631E"/>
    <w:rsid w:val="000E6473"/>
    <w:rsid w:val="000E66B3"/>
    <w:rsid w:val="000E67E3"/>
    <w:rsid w:val="000E6EB5"/>
    <w:rsid w:val="000E70DD"/>
    <w:rsid w:val="000E7505"/>
    <w:rsid w:val="000E76E8"/>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EAB"/>
    <w:rsid w:val="000F2F56"/>
    <w:rsid w:val="000F33F3"/>
    <w:rsid w:val="000F35C7"/>
    <w:rsid w:val="000F3FA7"/>
    <w:rsid w:val="000F44E3"/>
    <w:rsid w:val="000F5338"/>
    <w:rsid w:val="000F53E9"/>
    <w:rsid w:val="000F55B3"/>
    <w:rsid w:val="000F55ED"/>
    <w:rsid w:val="000F5786"/>
    <w:rsid w:val="000F57EB"/>
    <w:rsid w:val="000F5BBA"/>
    <w:rsid w:val="000F6CD2"/>
    <w:rsid w:val="000F6D1B"/>
    <w:rsid w:val="000F7CB1"/>
    <w:rsid w:val="001006CA"/>
    <w:rsid w:val="0010072C"/>
    <w:rsid w:val="0010077F"/>
    <w:rsid w:val="00100C00"/>
    <w:rsid w:val="00100C2E"/>
    <w:rsid w:val="0010237E"/>
    <w:rsid w:val="0010269D"/>
    <w:rsid w:val="00102823"/>
    <w:rsid w:val="00102C7A"/>
    <w:rsid w:val="00103406"/>
    <w:rsid w:val="00104337"/>
    <w:rsid w:val="001049C9"/>
    <w:rsid w:val="00104AFF"/>
    <w:rsid w:val="00104C52"/>
    <w:rsid w:val="00104C89"/>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EC1"/>
    <w:rsid w:val="0011228B"/>
    <w:rsid w:val="00112540"/>
    <w:rsid w:val="00112670"/>
    <w:rsid w:val="0011279D"/>
    <w:rsid w:val="00112C12"/>
    <w:rsid w:val="001135DC"/>
    <w:rsid w:val="001136FC"/>
    <w:rsid w:val="0011451E"/>
    <w:rsid w:val="001149B4"/>
    <w:rsid w:val="00114AFC"/>
    <w:rsid w:val="00114BCE"/>
    <w:rsid w:val="001151C4"/>
    <w:rsid w:val="001152BE"/>
    <w:rsid w:val="0011539D"/>
    <w:rsid w:val="0011565D"/>
    <w:rsid w:val="00115877"/>
    <w:rsid w:val="001158F6"/>
    <w:rsid w:val="00115EBC"/>
    <w:rsid w:val="00116B64"/>
    <w:rsid w:val="00117063"/>
    <w:rsid w:val="00117146"/>
    <w:rsid w:val="0011715B"/>
    <w:rsid w:val="00117455"/>
    <w:rsid w:val="001174BA"/>
    <w:rsid w:val="00117877"/>
    <w:rsid w:val="00117992"/>
    <w:rsid w:val="00117A38"/>
    <w:rsid w:val="00117D57"/>
    <w:rsid w:val="00117DDF"/>
    <w:rsid w:val="00120094"/>
    <w:rsid w:val="001201E5"/>
    <w:rsid w:val="001206E3"/>
    <w:rsid w:val="001209BC"/>
    <w:rsid w:val="00120DBE"/>
    <w:rsid w:val="00120EF5"/>
    <w:rsid w:val="00121056"/>
    <w:rsid w:val="001210F0"/>
    <w:rsid w:val="00121119"/>
    <w:rsid w:val="0012126B"/>
    <w:rsid w:val="0012132F"/>
    <w:rsid w:val="00121BEF"/>
    <w:rsid w:val="00121CE5"/>
    <w:rsid w:val="00121D88"/>
    <w:rsid w:val="00121E10"/>
    <w:rsid w:val="00121F50"/>
    <w:rsid w:val="001221B3"/>
    <w:rsid w:val="0012253F"/>
    <w:rsid w:val="0012271B"/>
    <w:rsid w:val="00122B59"/>
    <w:rsid w:val="00122D5A"/>
    <w:rsid w:val="00123252"/>
    <w:rsid w:val="00123280"/>
    <w:rsid w:val="00123986"/>
    <w:rsid w:val="00123A5C"/>
    <w:rsid w:val="001245BD"/>
    <w:rsid w:val="00124EB0"/>
    <w:rsid w:val="0012503B"/>
    <w:rsid w:val="00125154"/>
    <w:rsid w:val="00125590"/>
    <w:rsid w:val="00125617"/>
    <w:rsid w:val="0012568F"/>
    <w:rsid w:val="001258CD"/>
    <w:rsid w:val="00125A58"/>
    <w:rsid w:val="001261DB"/>
    <w:rsid w:val="00126387"/>
    <w:rsid w:val="001267EE"/>
    <w:rsid w:val="001268DD"/>
    <w:rsid w:val="00126B7A"/>
    <w:rsid w:val="00126F0E"/>
    <w:rsid w:val="00126FEA"/>
    <w:rsid w:val="001270BA"/>
    <w:rsid w:val="00127130"/>
    <w:rsid w:val="00127231"/>
    <w:rsid w:val="00127330"/>
    <w:rsid w:val="00127419"/>
    <w:rsid w:val="00127D71"/>
    <w:rsid w:val="00127E0A"/>
    <w:rsid w:val="0013052B"/>
    <w:rsid w:val="00130A21"/>
    <w:rsid w:val="001311DF"/>
    <w:rsid w:val="001313B8"/>
    <w:rsid w:val="00131596"/>
    <w:rsid w:val="001318C4"/>
    <w:rsid w:val="001319CC"/>
    <w:rsid w:val="00131A60"/>
    <w:rsid w:val="00132097"/>
    <w:rsid w:val="001325B1"/>
    <w:rsid w:val="00132682"/>
    <w:rsid w:val="00132A9D"/>
    <w:rsid w:val="00133571"/>
    <w:rsid w:val="001336D0"/>
    <w:rsid w:val="00133C75"/>
    <w:rsid w:val="001345A8"/>
    <w:rsid w:val="001350D5"/>
    <w:rsid w:val="00135182"/>
    <w:rsid w:val="00135284"/>
    <w:rsid w:val="001358CA"/>
    <w:rsid w:val="00135D46"/>
    <w:rsid w:val="0013632E"/>
    <w:rsid w:val="00136336"/>
    <w:rsid w:val="001364D3"/>
    <w:rsid w:val="00136687"/>
    <w:rsid w:val="001372C5"/>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C6"/>
    <w:rsid w:val="0014476B"/>
    <w:rsid w:val="00144D6E"/>
    <w:rsid w:val="0014550D"/>
    <w:rsid w:val="0014597F"/>
    <w:rsid w:val="00145A77"/>
    <w:rsid w:val="001461F2"/>
    <w:rsid w:val="00146516"/>
    <w:rsid w:val="001465BA"/>
    <w:rsid w:val="001466B0"/>
    <w:rsid w:val="00146EFF"/>
    <w:rsid w:val="0014706A"/>
    <w:rsid w:val="00147360"/>
    <w:rsid w:val="0014738C"/>
    <w:rsid w:val="00147D94"/>
    <w:rsid w:val="0015006A"/>
    <w:rsid w:val="001504AC"/>
    <w:rsid w:val="00151196"/>
    <w:rsid w:val="001511E7"/>
    <w:rsid w:val="001515DC"/>
    <w:rsid w:val="0015170C"/>
    <w:rsid w:val="001519C0"/>
    <w:rsid w:val="00151EF1"/>
    <w:rsid w:val="00152216"/>
    <w:rsid w:val="0015250D"/>
    <w:rsid w:val="0015257F"/>
    <w:rsid w:val="0015293E"/>
    <w:rsid w:val="00152E5A"/>
    <w:rsid w:val="00152E78"/>
    <w:rsid w:val="001531C6"/>
    <w:rsid w:val="001534FC"/>
    <w:rsid w:val="0015365E"/>
    <w:rsid w:val="00153D2C"/>
    <w:rsid w:val="00154078"/>
    <w:rsid w:val="0015422C"/>
    <w:rsid w:val="00154235"/>
    <w:rsid w:val="001545A3"/>
    <w:rsid w:val="00154701"/>
    <w:rsid w:val="00154BC4"/>
    <w:rsid w:val="00154FDF"/>
    <w:rsid w:val="0015500D"/>
    <w:rsid w:val="00155297"/>
    <w:rsid w:val="00155C1D"/>
    <w:rsid w:val="00155C65"/>
    <w:rsid w:val="0015638C"/>
    <w:rsid w:val="001566AA"/>
    <w:rsid w:val="00156AAB"/>
    <w:rsid w:val="00156F47"/>
    <w:rsid w:val="001570CE"/>
    <w:rsid w:val="00157483"/>
    <w:rsid w:val="00157A4C"/>
    <w:rsid w:val="00157C88"/>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D63"/>
    <w:rsid w:val="00163FB4"/>
    <w:rsid w:val="0016445D"/>
    <w:rsid w:val="00164642"/>
    <w:rsid w:val="00164861"/>
    <w:rsid w:val="00164BCE"/>
    <w:rsid w:val="00164ED5"/>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23F"/>
    <w:rsid w:val="00175364"/>
    <w:rsid w:val="00175755"/>
    <w:rsid w:val="00175AA2"/>
    <w:rsid w:val="001763F1"/>
    <w:rsid w:val="00176476"/>
    <w:rsid w:val="001764C6"/>
    <w:rsid w:val="00176654"/>
    <w:rsid w:val="00176C52"/>
    <w:rsid w:val="00176D44"/>
    <w:rsid w:val="00177841"/>
    <w:rsid w:val="00177E9C"/>
    <w:rsid w:val="00180262"/>
    <w:rsid w:val="0018029F"/>
    <w:rsid w:val="00180E15"/>
    <w:rsid w:val="00181692"/>
    <w:rsid w:val="001816C7"/>
    <w:rsid w:val="00181984"/>
    <w:rsid w:val="001819AB"/>
    <w:rsid w:val="00181CDF"/>
    <w:rsid w:val="00181DCA"/>
    <w:rsid w:val="00182706"/>
    <w:rsid w:val="00182809"/>
    <w:rsid w:val="001830F4"/>
    <w:rsid w:val="0018342D"/>
    <w:rsid w:val="001834E7"/>
    <w:rsid w:val="0018374B"/>
    <w:rsid w:val="00183D4D"/>
    <w:rsid w:val="0018481E"/>
    <w:rsid w:val="00185014"/>
    <w:rsid w:val="00185727"/>
    <w:rsid w:val="001858C3"/>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1070"/>
    <w:rsid w:val="00191A59"/>
    <w:rsid w:val="00191BA6"/>
    <w:rsid w:val="00191C29"/>
    <w:rsid w:val="00191CE9"/>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898"/>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81"/>
    <w:rsid w:val="00197E97"/>
    <w:rsid w:val="00197F47"/>
    <w:rsid w:val="001A0307"/>
    <w:rsid w:val="001A03C9"/>
    <w:rsid w:val="001A08E5"/>
    <w:rsid w:val="001A0BB7"/>
    <w:rsid w:val="001A0CEE"/>
    <w:rsid w:val="001A13E2"/>
    <w:rsid w:val="001A191A"/>
    <w:rsid w:val="001A1CCC"/>
    <w:rsid w:val="001A280F"/>
    <w:rsid w:val="001A2AB4"/>
    <w:rsid w:val="001A2AC7"/>
    <w:rsid w:val="001A2ACA"/>
    <w:rsid w:val="001A2B72"/>
    <w:rsid w:val="001A30E7"/>
    <w:rsid w:val="001A344D"/>
    <w:rsid w:val="001A35BE"/>
    <w:rsid w:val="001A375D"/>
    <w:rsid w:val="001A3AAC"/>
    <w:rsid w:val="001A400B"/>
    <w:rsid w:val="001A4322"/>
    <w:rsid w:val="001A4326"/>
    <w:rsid w:val="001A43CD"/>
    <w:rsid w:val="001A509D"/>
    <w:rsid w:val="001A5954"/>
    <w:rsid w:val="001A5B4C"/>
    <w:rsid w:val="001A5BB2"/>
    <w:rsid w:val="001A5E09"/>
    <w:rsid w:val="001A6349"/>
    <w:rsid w:val="001A66A3"/>
    <w:rsid w:val="001A6B7B"/>
    <w:rsid w:val="001A6CDF"/>
    <w:rsid w:val="001A72E8"/>
    <w:rsid w:val="001A7D6E"/>
    <w:rsid w:val="001A7DDC"/>
    <w:rsid w:val="001A7E53"/>
    <w:rsid w:val="001B0090"/>
    <w:rsid w:val="001B0314"/>
    <w:rsid w:val="001B040A"/>
    <w:rsid w:val="001B0486"/>
    <w:rsid w:val="001B0807"/>
    <w:rsid w:val="001B084E"/>
    <w:rsid w:val="001B106C"/>
    <w:rsid w:val="001B11B1"/>
    <w:rsid w:val="001B1D28"/>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75B"/>
    <w:rsid w:val="001B6C9D"/>
    <w:rsid w:val="001B7090"/>
    <w:rsid w:val="001B7D20"/>
    <w:rsid w:val="001C01E2"/>
    <w:rsid w:val="001C0226"/>
    <w:rsid w:val="001C022F"/>
    <w:rsid w:val="001C1172"/>
    <w:rsid w:val="001C16F6"/>
    <w:rsid w:val="001C1FB0"/>
    <w:rsid w:val="001C23BB"/>
    <w:rsid w:val="001C23FD"/>
    <w:rsid w:val="001C292B"/>
    <w:rsid w:val="001C2CB5"/>
    <w:rsid w:val="001C3159"/>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2AE"/>
    <w:rsid w:val="001C7C6D"/>
    <w:rsid w:val="001C7EF4"/>
    <w:rsid w:val="001C7FFA"/>
    <w:rsid w:val="001D047D"/>
    <w:rsid w:val="001D0C4B"/>
    <w:rsid w:val="001D1B16"/>
    <w:rsid w:val="001D1C80"/>
    <w:rsid w:val="001D2272"/>
    <w:rsid w:val="001D2D57"/>
    <w:rsid w:val="001D3149"/>
    <w:rsid w:val="001D3353"/>
    <w:rsid w:val="001D399F"/>
    <w:rsid w:val="001D40D4"/>
    <w:rsid w:val="001D4542"/>
    <w:rsid w:val="001D454F"/>
    <w:rsid w:val="001D4841"/>
    <w:rsid w:val="001D4AF8"/>
    <w:rsid w:val="001D56C4"/>
    <w:rsid w:val="001D59DB"/>
    <w:rsid w:val="001D6125"/>
    <w:rsid w:val="001D6557"/>
    <w:rsid w:val="001D6FD0"/>
    <w:rsid w:val="001D70D4"/>
    <w:rsid w:val="001D7989"/>
    <w:rsid w:val="001D7E84"/>
    <w:rsid w:val="001E03AA"/>
    <w:rsid w:val="001E04B7"/>
    <w:rsid w:val="001E05D0"/>
    <w:rsid w:val="001E0663"/>
    <w:rsid w:val="001E07E7"/>
    <w:rsid w:val="001E0ABB"/>
    <w:rsid w:val="001E0C51"/>
    <w:rsid w:val="001E1854"/>
    <w:rsid w:val="001E23D0"/>
    <w:rsid w:val="001E26EB"/>
    <w:rsid w:val="001E2767"/>
    <w:rsid w:val="001E3B77"/>
    <w:rsid w:val="001E3EAC"/>
    <w:rsid w:val="001E40D2"/>
    <w:rsid w:val="001E45E2"/>
    <w:rsid w:val="001E4BD4"/>
    <w:rsid w:val="001E57B2"/>
    <w:rsid w:val="001E5BA1"/>
    <w:rsid w:val="001E6507"/>
    <w:rsid w:val="001E72DA"/>
    <w:rsid w:val="001E7479"/>
    <w:rsid w:val="001E75AF"/>
    <w:rsid w:val="001F0101"/>
    <w:rsid w:val="001F0193"/>
    <w:rsid w:val="001F0BE5"/>
    <w:rsid w:val="001F1026"/>
    <w:rsid w:val="001F10BF"/>
    <w:rsid w:val="001F10C6"/>
    <w:rsid w:val="001F119A"/>
    <w:rsid w:val="001F14B9"/>
    <w:rsid w:val="001F1749"/>
    <w:rsid w:val="001F187E"/>
    <w:rsid w:val="001F1B7E"/>
    <w:rsid w:val="001F2340"/>
    <w:rsid w:val="001F25A1"/>
    <w:rsid w:val="001F2641"/>
    <w:rsid w:val="001F2DD1"/>
    <w:rsid w:val="001F31A7"/>
    <w:rsid w:val="001F3275"/>
    <w:rsid w:val="001F4341"/>
    <w:rsid w:val="001F43AD"/>
    <w:rsid w:val="001F47EC"/>
    <w:rsid w:val="001F4E89"/>
    <w:rsid w:val="001F4F27"/>
    <w:rsid w:val="001F501E"/>
    <w:rsid w:val="001F57E4"/>
    <w:rsid w:val="001F5DF7"/>
    <w:rsid w:val="001F5FA7"/>
    <w:rsid w:val="001F65E7"/>
    <w:rsid w:val="001F6A6B"/>
    <w:rsid w:val="001F6A85"/>
    <w:rsid w:val="001F6AE9"/>
    <w:rsid w:val="001F6D8F"/>
    <w:rsid w:val="001F6ECF"/>
    <w:rsid w:val="001F753B"/>
    <w:rsid w:val="001F7BF1"/>
    <w:rsid w:val="001F7EDF"/>
    <w:rsid w:val="002005DF"/>
    <w:rsid w:val="0020066C"/>
    <w:rsid w:val="002007EC"/>
    <w:rsid w:val="00201CDD"/>
    <w:rsid w:val="00201DBF"/>
    <w:rsid w:val="00202242"/>
    <w:rsid w:val="002026E8"/>
    <w:rsid w:val="00202B37"/>
    <w:rsid w:val="00202B71"/>
    <w:rsid w:val="00202EC8"/>
    <w:rsid w:val="00203ADD"/>
    <w:rsid w:val="00204915"/>
    <w:rsid w:val="00204AA5"/>
    <w:rsid w:val="00204C15"/>
    <w:rsid w:val="00204C18"/>
    <w:rsid w:val="002056BA"/>
    <w:rsid w:val="00205F6B"/>
    <w:rsid w:val="002066A4"/>
    <w:rsid w:val="00206751"/>
    <w:rsid w:val="00206930"/>
    <w:rsid w:val="00206E62"/>
    <w:rsid w:val="00206ECB"/>
    <w:rsid w:val="00207819"/>
    <w:rsid w:val="00207B20"/>
    <w:rsid w:val="00207C3E"/>
    <w:rsid w:val="00210051"/>
    <w:rsid w:val="002100DB"/>
    <w:rsid w:val="00210191"/>
    <w:rsid w:val="002102F5"/>
    <w:rsid w:val="002104A9"/>
    <w:rsid w:val="00210838"/>
    <w:rsid w:val="00210A11"/>
    <w:rsid w:val="00210BEF"/>
    <w:rsid w:val="002111AD"/>
    <w:rsid w:val="0021130B"/>
    <w:rsid w:val="002113FA"/>
    <w:rsid w:val="00211926"/>
    <w:rsid w:val="002119E6"/>
    <w:rsid w:val="00211C76"/>
    <w:rsid w:val="00212234"/>
    <w:rsid w:val="00212519"/>
    <w:rsid w:val="00212541"/>
    <w:rsid w:val="002125D0"/>
    <w:rsid w:val="00212640"/>
    <w:rsid w:val="00212653"/>
    <w:rsid w:val="002126E9"/>
    <w:rsid w:val="002127AA"/>
    <w:rsid w:val="00212C76"/>
    <w:rsid w:val="0021315C"/>
    <w:rsid w:val="00213449"/>
    <w:rsid w:val="002134AB"/>
    <w:rsid w:val="00213754"/>
    <w:rsid w:val="00214305"/>
    <w:rsid w:val="002144E9"/>
    <w:rsid w:val="002146F6"/>
    <w:rsid w:val="00214CFE"/>
    <w:rsid w:val="00214E70"/>
    <w:rsid w:val="002152F3"/>
    <w:rsid w:val="00215CC3"/>
    <w:rsid w:val="00215E17"/>
    <w:rsid w:val="0021600F"/>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13E5"/>
    <w:rsid w:val="00221A8E"/>
    <w:rsid w:val="00222781"/>
    <w:rsid w:val="00222851"/>
    <w:rsid w:val="00222EC7"/>
    <w:rsid w:val="0022302B"/>
    <w:rsid w:val="002231F3"/>
    <w:rsid w:val="00223A0B"/>
    <w:rsid w:val="00223DF3"/>
    <w:rsid w:val="00224A6B"/>
    <w:rsid w:val="002250DC"/>
    <w:rsid w:val="00225457"/>
    <w:rsid w:val="00225F1B"/>
    <w:rsid w:val="002262AF"/>
    <w:rsid w:val="002268E1"/>
    <w:rsid w:val="00226DBF"/>
    <w:rsid w:val="00226F2A"/>
    <w:rsid w:val="00226F30"/>
    <w:rsid w:val="00226FE4"/>
    <w:rsid w:val="0022773E"/>
    <w:rsid w:val="00227961"/>
    <w:rsid w:val="002300D4"/>
    <w:rsid w:val="002301FD"/>
    <w:rsid w:val="00230469"/>
    <w:rsid w:val="00230596"/>
    <w:rsid w:val="00230671"/>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8FD"/>
    <w:rsid w:val="00235BC2"/>
    <w:rsid w:val="00235D0B"/>
    <w:rsid w:val="00235FAC"/>
    <w:rsid w:val="00236167"/>
    <w:rsid w:val="00236247"/>
    <w:rsid w:val="002362D7"/>
    <w:rsid w:val="00236316"/>
    <w:rsid w:val="002368BE"/>
    <w:rsid w:val="00237145"/>
    <w:rsid w:val="0023772E"/>
    <w:rsid w:val="0023790A"/>
    <w:rsid w:val="00237A8E"/>
    <w:rsid w:val="002404D6"/>
    <w:rsid w:val="00240A66"/>
    <w:rsid w:val="00240BE0"/>
    <w:rsid w:val="00240DDC"/>
    <w:rsid w:val="00241728"/>
    <w:rsid w:val="002418DE"/>
    <w:rsid w:val="00241C1D"/>
    <w:rsid w:val="00241D75"/>
    <w:rsid w:val="00241E84"/>
    <w:rsid w:val="002421AB"/>
    <w:rsid w:val="002427E0"/>
    <w:rsid w:val="00242BC3"/>
    <w:rsid w:val="002435FF"/>
    <w:rsid w:val="00243796"/>
    <w:rsid w:val="00243B76"/>
    <w:rsid w:val="00243E45"/>
    <w:rsid w:val="0024521E"/>
    <w:rsid w:val="002456F3"/>
    <w:rsid w:val="0024582D"/>
    <w:rsid w:val="00246949"/>
    <w:rsid w:val="00246C18"/>
    <w:rsid w:val="00247535"/>
    <w:rsid w:val="0024779A"/>
    <w:rsid w:val="00247C99"/>
    <w:rsid w:val="00247ED6"/>
    <w:rsid w:val="00250A2B"/>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9E"/>
    <w:rsid w:val="0025442D"/>
    <w:rsid w:val="002546B9"/>
    <w:rsid w:val="002547D6"/>
    <w:rsid w:val="002548DD"/>
    <w:rsid w:val="00254A26"/>
    <w:rsid w:val="002551A1"/>
    <w:rsid w:val="002551B2"/>
    <w:rsid w:val="00255782"/>
    <w:rsid w:val="00255BB6"/>
    <w:rsid w:val="00255CDE"/>
    <w:rsid w:val="00255D6A"/>
    <w:rsid w:val="00255E7A"/>
    <w:rsid w:val="00256D20"/>
    <w:rsid w:val="0025714B"/>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EED"/>
    <w:rsid w:val="00264DDD"/>
    <w:rsid w:val="00265405"/>
    <w:rsid w:val="00266521"/>
    <w:rsid w:val="0026666F"/>
    <w:rsid w:val="00267370"/>
    <w:rsid w:val="0026763A"/>
    <w:rsid w:val="002679AE"/>
    <w:rsid w:val="00267AE0"/>
    <w:rsid w:val="00270048"/>
    <w:rsid w:val="00270160"/>
    <w:rsid w:val="00270629"/>
    <w:rsid w:val="0027085D"/>
    <w:rsid w:val="00270E61"/>
    <w:rsid w:val="002716F9"/>
    <w:rsid w:val="002718A3"/>
    <w:rsid w:val="00272075"/>
    <w:rsid w:val="00272355"/>
    <w:rsid w:val="002723A4"/>
    <w:rsid w:val="002723F9"/>
    <w:rsid w:val="002725FF"/>
    <w:rsid w:val="002728B0"/>
    <w:rsid w:val="00272CC9"/>
    <w:rsid w:val="00272EFA"/>
    <w:rsid w:val="00272FD6"/>
    <w:rsid w:val="002730AC"/>
    <w:rsid w:val="00273582"/>
    <w:rsid w:val="00273873"/>
    <w:rsid w:val="00273D6C"/>
    <w:rsid w:val="002742DC"/>
    <w:rsid w:val="002742FA"/>
    <w:rsid w:val="002747E3"/>
    <w:rsid w:val="002748E2"/>
    <w:rsid w:val="00274D01"/>
    <w:rsid w:val="00275E34"/>
    <w:rsid w:val="00275FBD"/>
    <w:rsid w:val="0027600A"/>
    <w:rsid w:val="0027631D"/>
    <w:rsid w:val="0027680A"/>
    <w:rsid w:val="00276B68"/>
    <w:rsid w:val="00276C86"/>
    <w:rsid w:val="00277690"/>
    <w:rsid w:val="00277816"/>
    <w:rsid w:val="00277B9C"/>
    <w:rsid w:val="00277F56"/>
    <w:rsid w:val="00280BBB"/>
    <w:rsid w:val="0028139D"/>
    <w:rsid w:val="0028188A"/>
    <w:rsid w:val="00281BAE"/>
    <w:rsid w:val="0028260A"/>
    <w:rsid w:val="00282C78"/>
    <w:rsid w:val="002831C1"/>
    <w:rsid w:val="00283979"/>
    <w:rsid w:val="00283F16"/>
    <w:rsid w:val="00284637"/>
    <w:rsid w:val="002847A4"/>
    <w:rsid w:val="00284AE0"/>
    <w:rsid w:val="002850FC"/>
    <w:rsid w:val="002858A8"/>
    <w:rsid w:val="0028631F"/>
    <w:rsid w:val="00286328"/>
    <w:rsid w:val="00286B35"/>
    <w:rsid w:val="00286B66"/>
    <w:rsid w:val="002872EC"/>
    <w:rsid w:val="0028732E"/>
    <w:rsid w:val="002877B3"/>
    <w:rsid w:val="00287A1F"/>
    <w:rsid w:val="002901D7"/>
    <w:rsid w:val="00290360"/>
    <w:rsid w:val="002908D0"/>
    <w:rsid w:val="00290D94"/>
    <w:rsid w:val="00290EE2"/>
    <w:rsid w:val="00290F3E"/>
    <w:rsid w:val="002911C0"/>
    <w:rsid w:val="0029141B"/>
    <w:rsid w:val="002916DB"/>
    <w:rsid w:val="002918DF"/>
    <w:rsid w:val="002919D1"/>
    <w:rsid w:val="0029223B"/>
    <w:rsid w:val="002926F1"/>
    <w:rsid w:val="00292D0C"/>
    <w:rsid w:val="00293594"/>
    <w:rsid w:val="0029379C"/>
    <w:rsid w:val="002937A3"/>
    <w:rsid w:val="00293F4E"/>
    <w:rsid w:val="00294135"/>
    <w:rsid w:val="002944B5"/>
    <w:rsid w:val="00294616"/>
    <w:rsid w:val="00294B94"/>
    <w:rsid w:val="00295973"/>
    <w:rsid w:val="00295C20"/>
    <w:rsid w:val="00296325"/>
    <w:rsid w:val="00296531"/>
    <w:rsid w:val="00296934"/>
    <w:rsid w:val="00296A0A"/>
    <w:rsid w:val="00296D79"/>
    <w:rsid w:val="00296E5C"/>
    <w:rsid w:val="00297253"/>
    <w:rsid w:val="002977D7"/>
    <w:rsid w:val="002A0E30"/>
    <w:rsid w:val="002A1070"/>
    <w:rsid w:val="002A1100"/>
    <w:rsid w:val="002A110A"/>
    <w:rsid w:val="002A1206"/>
    <w:rsid w:val="002A12C9"/>
    <w:rsid w:val="002A1910"/>
    <w:rsid w:val="002A20FA"/>
    <w:rsid w:val="002A21FB"/>
    <w:rsid w:val="002A2D9B"/>
    <w:rsid w:val="002A3746"/>
    <w:rsid w:val="002A3FA1"/>
    <w:rsid w:val="002A40C9"/>
    <w:rsid w:val="002A4136"/>
    <w:rsid w:val="002A4502"/>
    <w:rsid w:val="002A4520"/>
    <w:rsid w:val="002A4723"/>
    <w:rsid w:val="002A4C20"/>
    <w:rsid w:val="002A4D31"/>
    <w:rsid w:val="002A4EA2"/>
    <w:rsid w:val="002A545D"/>
    <w:rsid w:val="002A5BCE"/>
    <w:rsid w:val="002A5CC0"/>
    <w:rsid w:val="002A5CC3"/>
    <w:rsid w:val="002A6441"/>
    <w:rsid w:val="002A6AE7"/>
    <w:rsid w:val="002A6E22"/>
    <w:rsid w:val="002A6EBB"/>
    <w:rsid w:val="002A7440"/>
    <w:rsid w:val="002A7C32"/>
    <w:rsid w:val="002B0732"/>
    <w:rsid w:val="002B076F"/>
    <w:rsid w:val="002B0838"/>
    <w:rsid w:val="002B09B2"/>
    <w:rsid w:val="002B0A23"/>
    <w:rsid w:val="002B0F2E"/>
    <w:rsid w:val="002B1706"/>
    <w:rsid w:val="002B173A"/>
    <w:rsid w:val="002B1AB9"/>
    <w:rsid w:val="002B1E30"/>
    <w:rsid w:val="002B1E5D"/>
    <w:rsid w:val="002B2F43"/>
    <w:rsid w:val="002B34ED"/>
    <w:rsid w:val="002B38EE"/>
    <w:rsid w:val="002B3A1A"/>
    <w:rsid w:val="002B3EE8"/>
    <w:rsid w:val="002B43FC"/>
    <w:rsid w:val="002B47F2"/>
    <w:rsid w:val="002B4A52"/>
    <w:rsid w:val="002B4CAA"/>
    <w:rsid w:val="002B557B"/>
    <w:rsid w:val="002B564B"/>
    <w:rsid w:val="002B59C0"/>
    <w:rsid w:val="002B5C5D"/>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27A"/>
    <w:rsid w:val="002C236C"/>
    <w:rsid w:val="002C25AE"/>
    <w:rsid w:val="002C28AA"/>
    <w:rsid w:val="002C29F4"/>
    <w:rsid w:val="002C2C63"/>
    <w:rsid w:val="002C2D17"/>
    <w:rsid w:val="002C34B6"/>
    <w:rsid w:val="002C39F2"/>
    <w:rsid w:val="002C3A7D"/>
    <w:rsid w:val="002C4C5F"/>
    <w:rsid w:val="002C549C"/>
    <w:rsid w:val="002C5A4F"/>
    <w:rsid w:val="002C6024"/>
    <w:rsid w:val="002C61F3"/>
    <w:rsid w:val="002C664E"/>
    <w:rsid w:val="002C66B9"/>
    <w:rsid w:val="002C6FB1"/>
    <w:rsid w:val="002C77BD"/>
    <w:rsid w:val="002C78C6"/>
    <w:rsid w:val="002C7971"/>
    <w:rsid w:val="002C7C67"/>
    <w:rsid w:val="002C7DEC"/>
    <w:rsid w:val="002D0738"/>
    <w:rsid w:val="002D0DFC"/>
    <w:rsid w:val="002D0E2A"/>
    <w:rsid w:val="002D1053"/>
    <w:rsid w:val="002D107B"/>
    <w:rsid w:val="002D130C"/>
    <w:rsid w:val="002D22B0"/>
    <w:rsid w:val="002D3156"/>
    <w:rsid w:val="002D3171"/>
    <w:rsid w:val="002D3323"/>
    <w:rsid w:val="002D367C"/>
    <w:rsid w:val="002D38D0"/>
    <w:rsid w:val="002D43AC"/>
    <w:rsid w:val="002D4DA7"/>
    <w:rsid w:val="002D4F4E"/>
    <w:rsid w:val="002D4F6D"/>
    <w:rsid w:val="002D5643"/>
    <w:rsid w:val="002D5692"/>
    <w:rsid w:val="002D5ABB"/>
    <w:rsid w:val="002D6286"/>
    <w:rsid w:val="002D628B"/>
    <w:rsid w:val="002D642F"/>
    <w:rsid w:val="002D64C1"/>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3179"/>
    <w:rsid w:val="002E3520"/>
    <w:rsid w:val="002E3854"/>
    <w:rsid w:val="002E3B4D"/>
    <w:rsid w:val="002E4577"/>
    <w:rsid w:val="002E4BB2"/>
    <w:rsid w:val="002E5499"/>
    <w:rsid w:val="002E5BF1"/>
    <w:rsid w:val="002E5EA8"/>
    <w:rsid w:val="002E690C"/>
    <w:rsid w:val="002E6952"/>
    <w:rsid w:val="002E6EAB"/>
    <w:rsid w:val="002E7273"/>
    <w:rsid w:val="002E751D"/>
    <w:rsid w:val="002E7FE8"/>
    <w:rsid w:val="002F0279"/>
    <w:rsid w:val="002F0326"/>
    <w:rsid w:val="002F06E4"/>
    <w:rsid w:val="002F0C32"/>
    <w:rsid w:val="002F1040"/>
    <w:rsid w:val="002F115C"/>
    <w:rsid w:val="002F1E99"/>
    <w:rsid w:val="002F21C2"/>
    <w:rsid w:val="002F249F"/>
    <w:rsid w:val="002F2709"/>
    <w:rsid w:val="002F2994"/>
    <w:rsid w:val="002F3325"/>
    <w:rsid w:val="002F36BD"/>
    <w:rsid w:val="002F3B04"/>
    <w:rsid w:val="002F3BDA"/>
    <w:rsid w:val="002F449B"/>
    <w:rsid w:val="002F44D6"/>
    <w:rsid w:val="002F464D"/>
    <w:rsid w:val="002F47D7"/>
    <w:rsid w:val="002F4C16"/>
    <w:rsid w:val="002F501E"/>
    <w:rsid w:val="002F52D8"/>
    <w:rsid w:val="002F5CA7"/>
    <w:rsid w:val="002F5F05"/>
    <w:rsid w:val="002F5F7A"/>
    <w:rsid w:val="002F65B9"/>
    <w:rsid w:val="002F6FED"/>
    <w:rsid w:val="002F727F"/>
    <w:rsid w:val="002F76BB"/>
    <w:rsid w:val="002F7BC9"/>
    <w:rsid w:val="00300C79"/>
    <w:rsid w:val="00300DC1"/>
    <w:rsid w:val="00300E8A"/>
    <w:rsid w:val="00300FFF"/>
    <w:rsid w:val="003011CF"/>
    <w:rsid w:val="00301224"/>
    <w:rsid w:val="00301A14"/>
    <w:rsid w:val="00301EBE"/>
    <w:rsid w:val="00302642"/>
    <w:rsid w:val="003029D7"/>
    <w:rsid w:val="00302AAE"/>
    <w:rsid w:val="00303420"/>
    <w:rsid w:val="00303F01"/>
    <w:rsid w:val="00304043"/>
    <w:rsid w:val="00304821"/>
    <w:rsid w:val="003049F5"/>
    <w:rsid w:val="00305305"/>
    <w:rsid w:val="00305AB2"/>
    <w:rsid w:val="00305B1F"/>
    <w:rsid w:val="00305B22"/>
    <w:rsid w:val="00306167"/>
    <w:rsid w:val="00306379"/>
    <w:rsid w:val="0030653D"/>
    <w:rsid w:val="00306A6E"/>
    <w:rsid w:val="003072F9"/>
    <w:rsid w:val="003077EA"/>
    <w:rsid w:val="00307ABF"/>
    <w:rsid w:val="00307D7B"/>
    <w:rsid w:val="003102AE"/>
    <w:rsid w:val="0031038D"/>
    <w:rsid w:val="00310649"/>
    <w:rsid w:val="00310B18"/>
    <w:rsid w:val="00310C45"/>
    <w:rsid w:val="00310DCD"/>
    <w:rsid w:val="00310FA2"/>
    <w:rsid w:val="003110DD"/>
    <w:rsid w:val="00311915"/>
    <w:rsid w:val="00311F11"/>
    <w:rsid w:val="00311F79"/>
    <w:rsid w:val="0031207A"/>
    <w:rsid w:val="00312549"/>
    <w:rsid w:val="003129D1"/>
    <w:rsid w:val="00312CBF"/>
    <w:rsid w:val="0031301E"/>
    <w:rsid w:val="00313285"/>
    <w:rsid w:val="003147C4"/>
    <w:rsid w:val="00314E87"/>
    <w:rsid w:val="003150D3"/>
    <w:rsid w:val="0031533A"/>
    <w:rsid w:val="0031536D"/>
    <w:rsid w:val="003153A5"/>
    <w:rsid w:val="003155A7"/>
    <w:rsid w:val="00315627"/>
    <w:rsid w:val="00315BFA"/>
    <w:rsid w:val="00315F09"/>
    <w:rsid w:val="00315F94"/>
    <w:rsid w:val="00316542"/>
    <w:rsid w:val="003165D8"/>
    <w:rsid w:val="0031725D"/>
    <w:rsid w:val="0031727C"/>
    <w:rsid w:val="00317C26"/>
    <w:rsid w:val="00320053"/>
    <w:rsid w:val="0032165B"/>
    <w:rsid w:val="00322190"/>
    <w:rsid w:val="003221EE"/>
    <w:rsid w:val="003224C5"/>
    <w:rsid w:val="003229C7"/>
    <w:rsid w:val="00322F3D"/>
    <w:rsid w:val="00323547"/>
    <w:rsid w:val="003235D5"/>
    <w:rsid w:val="00323EE6"/>
    <w:rsid w:val="00324121"/>
    <w:rsid w:val="003241E1"/>
    <w:rsid w:val="0032457E"/>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FA"/>
    <w:rsid w:val="00331A52"/>
    <w:rsid w:val="00332097"/>
    <w:rsid w:val="003322DA"/>
    <w:rsid w:val="00333004"/>
    <w:rsid w:val="003330F8"/>
    <w:rsid w:val="0033373F"/>
    <w:rsid w:val="00333936"/>
    <w:rsid w:val="00333D4D"/>
    <w:rsid w:val="00333E59"/>
    <w:rsid w:val="00334C1E"/>
    <w:rsid w:val="00334EDE"/>
    <w:rsid w:val="00334EFE"/>
    <w:rsid w:val="00335259"/>
    <w:rsid w:val="0033543E"/>
    <w:rsid w:val="00335D3F"/>
    <w:rsid w:val="00335DD6"/>
    <w:rsid w:val="003365CC"/>
    <w:rsid w:val="00336B78"/>
    <w:rsid w:val="00336B8B"/>
    <w:rsid w:val="00336B8E"/>
    <w:rsid w:val="00336F61"/>
    <w:rsid w:val="0033703F"/>
    <w:rsid w:val="0033714E"/>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46C4"/>
    <w:rsid w:val="003457D0"/>
    <w:rsid w:val="003462B4"/>
    <w:rsid w:val="00346FF2"/>
    <w:rsid w:val="00347247"/>
    <w:rsid w:val="00347781"/>
    <w:rsid w:val="00347974"/>
    <w:rsid w:val="00347BAB"/>
    <w:rsid w:val="00347ED7"/>
    <w:rsid w:val="003500DE"/>
    <w:rsid w:val="0035024F"/>
    <w:rsid w:val="00350282"/>
    <w:rsid w:val="00350357"/>
    <w:rsid w:val="00350804"/>
    <w:rsid w:val="003508B1"/>
    <w:rsid w:val="0035123E"/>
    <w:rsid w:val="00351D15"/>
    <w:rsid w:val="0035221A"/>
    <w:rsid w:val="003527A5"/>
    <w:rsid w:val="00352D53"/>
    <w:rsid w:val="003532FC"/>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74A"/>
    <w:rsid w:val="00370814"/>
    <w:rsid w:val="00370EB1"/>
    <w:rsid w:val="003717F3"/>
    <w:rsid w:val="00371930"/>
    <w:rsid w:val="00371C1A"/>
    <w:rsid w:val="00371E23"/>
    <w:rsid w:val="00371F81"/>
    <w:rsid w:val="003727E5"/>
    <w:rsid w:val="00372A1E"/>
    <w:rsid w:val="00372B87"/>
    <w:rsid w:val="00372BDE"/>
    <w:rsid w:val="00373051"/>
    <w:rsid w:val="003739B1"/>
    <w:rsid w:val="00374169"/>
    <w:rsid w:val="00374719"/>
    <w:rsid w:val="0037511D"/>
    <w:rsid w:val="00375396"/>
    <w:rsid w:val="00375CAA"/>
    <w:rsid w:val="00375E27"/>
    <w:rsid w:val="00376174"/>
    <w:rsid w:val="003761A3"/>
    <w:rsid w:val="00376323"/>
    <w:rsid w:val="003770E2"/>
    <w:rsid w:val="00377657"/>
    <w:rsid w:val="0037794C"/>
    <w:rsid w:val="0037798A"/>
    <w:rsid w:val="00377D0B"/>
    <w:rsid w:val="00380309"/>
    <w:rsid w:val="003804AD"/>
    <w:rsid w:val="0038061B"/>
    <w:rsid w:val="00380CEF"/>
    <w:rsid w:val="00380D11"/>
    <w:rsid w:val="0038105B"/>
    <w:rsid w:val="00381175"/>
    <w:rsid w:val="00381196"/>
    <w:rsid w:val="0038152E"/>
    <w:rsid w:val="0038169A"/>
    <w:rsid w:val="00381CA1"/>
    <w:rsid w:val="0038238E"/>
    <w:rsid w:val="003824C1"/>
    <w:rsid w:val="003832A9"/>
    <w:rsid w:val="00383D4C"/>
    <w:rsid w:val="0038456E"/>
    <w:rsid w:val="003845A8"/>
    <w:rsid w:val="00384805"/>
    <w:rsid w:val="00385264"/>
    <w:rsid w:val="003854C5"/>
    <w:rsid w:val="0038595D"/>
    <w:rsid w:val="00385C47"/>
    <w:rsid w:val="00385E8F"/>
    <w:rsid w:val="003872F4"/>
    <w:rsid w:val="003876E2"/>
    <w:rsid w:val="00387E08"/>
    <w:rsid w:val="003905C5"/>
    <w:rsid w:val="00390AAD"/>
    <w:rsid w:val="0039119F"/>
    <w:rsid w:val="0039129E"/>
    <w:rsid w:val="0039176E"/>
    <w:rsid w:val="003919A9"/>
    <w:rsid w:val="003919AC"/>
    <w:rsid w:val="00391A38"/>
    <w:rsid w:val="0039219B"/>
    <w:rsid w:val="00392216"/>
    <w:rsid w:val="00392C97"/>
    <w:rsid w:val="00392CA6"/>
    <w:rsid w:val="0039329E"/>
    <w:rsid w:val="0039390F"/>
    <w:rsid w:val="00393C87"/>
    <w:rsid w:val="00394AC2"/>
    <w:rsid w:val="00394CA7"/>
    <w:rsid w:val="00394D92"/>
    <w:rsid w:val="00395B2E"/>
    <w:rsid w:val="00395B7F"/>
    <w:rsid w:val="003964CB"/>
    <w:rsid w:val="00396643"/>
    <w:rsid w:val="00396EBF"/>
    <w:rsid w:val="00397C39"/>
    <w:rsid w:val="00397DBB"/>
    <w:rsid w:val="003A0418"/>
    <w:rsid w:val="003A0888"/>
    <w:rsid w:val="003A0DFC"/>
    <w:rsid w:val="003A1207"/>
    <w:rsid w:val="003A14D5"/>
    <w:rsid w:val="003A1710"/>
    <w:rsid w:val="003A183E"/>
    <w:rsid w:val="003A1935"/>
    <w:rsid w:val="003A1BD0"/>
    <w:rsid w:val="003A1D36"/>
    <w:rsid w:val="003A1D6F"/>
    <w:rsid w:val="003A21D3"/>
    <w:rsid w:val="003A22A9"/>
    <w:rsid w:val="003A25CF"/>
    <w:rsid w:val="003A2A19"/>
    <w:rsid w:val="003A2BD1"/>
    <w:rsid w:val="003A2F78"/>
    <w:rsid w:val="003A37F5"/>
    <w:rsid w:val="003A3F22"/>
    <w:rsid w:val="003A4317"/>
    <w:rsid w:val="003A43AE"/>
    <w:rsid w:val="003A473B"/>
    <w:rsid w:val="003A4B30"/>
    <w:rsid w:val="003A4E37"/>
    <w:rsid w:val="003A4F20"/>
    <w:rsid w:val="003A4FE6"/>
    <w:rsid w:val="003A525F"/>
    <w:rsid w:val="003A5340"/>
    <w:rsid w:val="003A55A8"/>
    <w:rsid w:val="003A565D"/>
    <w:rsid w:val="003A5677"/>
    <w:rsid w:val="003A56B6"/>
    <w:rsid w:val="003A5887"/>
    <w:rsid w:val="003A715F"/>
    <w:rsid w:val="003A71F3"/>
    <w:rsid w:val="003A7A75"/>
    <w:rsid w:val="003A7C25"/>
    <w:rsid w:val="003A7F8D"/>
    <w:rsid w:val="003B0097"/>
    <w:rsid w:val="003B0BBA"/>
    <w:rsid w:val="003B0C68"/>
    <w:rsid w:val="003B0CDB"/>
    <w:rsid w:val="003B13B2"/>
    <w:rsid w:val="003B15BF"/>
    <w:rsid w:val="003B22C8"/>
    <w:rsid w:val="003B296B"/>
    <w:rsid w:val="003B2A12"/>
    <w:rsid w:val="003B2A76"/>
    <w:rsid w:val="003B2CDE"/>
    <w:rsid w:val="003B2FC4"/>
    <w:rsid w:val="003B3071"/>
    <w:rsid w:val="003B3F70"/>
    <w:rsid w:val="003B4E43"/>
    <w:rsid w:val="003B57C2"/>
    <w:rsid w:val="003B59BA"/>
    <w:rsid w:val="003B5C8D"/>
    <w:rsid w:val="003B5D96"/>
    <w:rsid w:val="003B6262"/>
    <w:rsid w:val="003B6691"/>
    <w:rsid w:val="003B6696"/>
    <w:rsid w:val="003B69F7"/>
    <w:rsid w:val="003B7AE5"/>
    <w:rsid w:val="003B7BA3"/>
    <w:rsid w:val="003C026D"/>
    <w:rsid w:val="003C02AB"/>
    <w:rsid w:val="003C0423"/>
    <w:rsid w:val="003C0602"/>
    <w:rsid w:val="003C061D"/>
    <w:rsid w:val="003C1399"/>
    <w:rsid w:val="003C1705"/>
    <w:rsid w:val="003C1B5A"/>
    <w:rsid w:val="003C1B9F"/>
    <w:rsid w:val="003C2125"/>
    <w:rsid w:val="003C21C0"/>
    <w:rsid w:val="003C2238"/>
    <w:rsid w:val="003C2500"/>
    <w:rsid w:val="003C2517"/>
    <w:rsid w:val="003C362F"/>
    <w:rsid w:val="003C37F6"/>
    <w:rsid w:val="003C3898"/>
    <w:rsid w:val="003C394A"/>
    <w:rsid w:val="003C399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B71"/>
    <w:rsid w:val="003D0C81"/>
    <w:rsid w:val="003D0E6B"/>
    <w:rsid w:val="003D109B"/>
    <w:rsid w:val="003D16E2"/>
    <w:rsid w:val="003D209E"/>
    <w:rsid w:val="003D2126"/>
    <w:rsid w:val="003D263E"/>
    <w:rsid w:val="003D2A8E"/>
    <w:rsid w:val="003D2E84"/>
    <w:rsid w:val="003D31E2"/>
    <w:rsid w:val="003D3774"/>
    <w:rsid w:val="003D387C"/>
    <w:rsid w:val="003D3DB5"/>
    <w:rsid w:val="003D3EB6"/>
    <w:rsid w:val="003D412C"/>
    <w:rsid w:val="003D43CA"/>
    <w:rsid w:val="003D470D"/>
    <w:rsid w:val="003D4756"/>
    <w:rsid w:val="003D4A9C"/>
    <w:rsid w:val="003D4AD6"/>
    <w:rsid w:val="003D4B0C"/>
    <w:rsid w:val="003D5651"/>
    <w:rsid w:val="003D59A0"/>
    <w:rsid w:val="003D5B78"/>
    <w:rsid w:val="003D5EBC"/>
    <w:rsid w:val="003D64D5"/>
    <w:rsid w:val="003D68D8"/>
    <w:rsid w:val="003D6EE9"/>
    <w:rsid w:val="003D724E"/>
    <w:rsid w:val="003D74D2"/>
    <w:rsid w:val="003D79E2"/>
    <w:rsid w:val="003E013D"/>
    <w:rsid w:val="003E034C"/>
    <w:rsid w:val="003E0C9F"/>
    <w:rsid w:val="003E0EBA"/>
    <w:rsid w:val="003E1481"/>
    <w:rsid w:val="003E15D6"/>
    <w:rsid w:val="003E2233"/>
    <w:rsid w:val="003E2814"/>
    <w:rsid w:val="003E29BF"/>
    <w:rsid w:val="003E36E8"/>
    <w:rsid w:val="003E4268"/>
    <w:rsid w:val="003E50C4"/>
    <w:rsid w:val="003E55EA"/>
    <w:rsid w:val="003E5ACA"/>
    <w:rsid w:val="003E5D0D"/>
    <w:rsid w:val="003E5D1E"/>
    <w:rsid w:val="003E5D51"/>
    <w:rsid w:val="003E606D"/>
    <w:rsid w:val="003E65CB"/>
    <w:rsid w:val="003E6897"/>
    <w:rsid w:val="003E7C6D"/>
    <w:rsid w:val="003E7FEE"/>
    <w:rsid w:val="003F03D6"/>
    <w:rsid w:val="003F13C7"/>
    <w:rsid w:val="003F1588"/>
    <w:rsid w:val="003F18A1"/>
    <w:rsid w:val="003F1DC6"/>
    <w:rsid w:val="003F1FEB"/>
    <w:rsid w:val="003F2467"/>
    <w:rsid w:val="003F2B00"/>
    <w:rsid w:val="003F359E"/>
    <w:rsid w:val="003F36FC"/>
    <w:rsid w:val="003F40B5"/>
    <w:rsid w:val="003F416E"/>
    <w:rsid w:val="003F5001"/>
    <w:rsid w:val="003F52BC"/>
    <w:rsid w:val="003F52DE"/>
    <w:rsid w:val="003F5621"/>
    <w:rsid w:val="003F5B64"/>
    <w:rsid w:val="003F5FD8"/>
    <w:rsid w:val="003F6125"/>
    <w:rsid w:val="003F626B"/>
    <w:rsid w:val="003F6511"/>
    <w:rsid w:val="003F655B"/>
    <w:rsid w:val="003F65F7"/>
    <w:rsid w:val="003F664E"/>
    <w:rsid w:val="003F7769"/>
    <w:rsid w:val="00400B74"/>
    <w:rsid w:val="0040180C"/>
    <w:rsid w:val="00401F52"/>
    <w:rsid w:val="00402052"/>
    <w:rsid w:val="0040277D"/>
    <w:rsid w:val="00403067"/>
    <w:rsid w:val="0040352C"/>
    <w:rsid w:val="0040382A"/>
    <w:rsid w:val="00403855"/>
    <w:rsid w:val="00403A85"/>
    <w:rsid w:val="00403E36"/>
    <w:rsid w:val="00403E40"/>
    <w:rsid w:val="004051CB"/>
    <w:rsid w:val="00405AF6"/>
    <w:rsid w:val="00405F5C"/>
    <w:rsid w:val="00406105"/>
    <w:rsid w:val="00406732"/>
    <w:rsid w:val="00406B3B"/>
    <w:rsid w:val="00406CA9"/>
    <w:rsid w:val="0040701D"/>
    <w:rsid w:val="00407183"/>
    <w:rsid w:val="0040746A"/>
    <w:rsid w:val="004078DD"/>
    <w:rsid w:val="00407B55"/>
    <w:rsid w:val="00407CDD"/>
    <w:rsid w:val="00407D62"/>
    <w:rsid w:val="0041032A"/>
    <w:rsid w:val="00410691"/>
    <w:rsid w:val="00410D14"/>
    <w:rsid w:val="00410E8A"/>
    <w:rsid w:val="004119CF"/>
    <w:rsid w:val="00411A31"/>
    <w:rsid w:val="00411F5A"/>
    <w:rsid w:val="00411F64"/>
    <w:rsid w:val="00412549"/>
    <w:rsid w:val="00412B13"/>
    <w:rsid w:val="00413593"/>
    <w:rsid w:val="0041363C"/>
    <w:rsid w:val="00413A01"/>
    <w:rsid w:val="00413FC4"/>
    <w:rsid w:val="0041538A"/>
    <w:rsid w:val="00416288"/>
    <w:rsid w:val="00416465"/>
    <w:rsid w:val="00416669"/>
    <w:rsid w:val="00416778"/>
    <w:rsid w:val="00416833"/>
    <w:rsid w:val="004168AD"/>
    <w:rsid w:val="00416CAF"/>
    <w:rsid w:val="0041745C"/>
    <w:rsid w:val="00417507"/>
    <w:rsid w:val="00417543"/>
    <w:rsid w:val="00417718"/>
    <w:rsid w:val="00417914"/>
    <w:rsid w:val="00417ADC"/>
    <w:rsid w:val="00417B92"/>
    <w:rsid w:val="00417D2D"/>
    <w:rsid w:val="0042019C"/>
    <w:rsid w:val="004201E7"/>
    <w:rsid w:val="00420223"/>
    <w:rsid w:val="0042040E"/>
    <w:rsid w:val="00420A36"/>
    <w:rsid w:val="00421D8B"/>
    <w:rsid w:val="00422427"/>
    <w:rsid w:val="00422501"/>
    <w:rsid w:val="004225CB"/>
    <w:rsid w:val="00422653"/>
    <w:rsid w:val="00422A9C"/>
    <w:rsid w:val="00422ADD"/>
    <w:rsid w:val="00422C0A"/>
    <w:rsid w:val="00423A20"/>
    <w:rsid w:val="00423C17"/>
    <w:rsid w:val="00424129"/>
    <w:rsid w:val="00424E17"/>
    <w:rsid w:val="0042520C"/>
    <w:rsid w:val="00425910"/>
    <w:rsid w:val="00425E0D"/>
    <w:rsid w:val="0042641B"/>
    <w:rsid w:val="004264F5"/>
    <w:rsid w:val="00426662"/>
    <w:rsid w:val="00426836"/>
    <w:rsid w:val="00426C44"/>
    <w:rsid w:val="00426C65"/>
    <w:rsid w:val="00426E4F"/>
    <w:rsid w:val="00426F6E"/>
    <w:rsid w:val="00427078"/>
    <w:rsid w:val="004302D7"/>
    <w:rsid w:val="00430579"/>
    <w:rsid w:val="0043094F"/>
    <w:rsid w:val="00430AA2"/>
    <w:rsid w:val="00430E56"/>
    <w:rsid w:val="00430F15"/>
    <w:rsid w:val="00431080"/>
    <w:rsid w:val="0043125E"/>
    <w:rsid w:val="004313EF"/>
    <w:rsid w:val="00431438"/>
    <w:rsid w:val="004316E1"/>
    <w:rsid w:val="004316F1"/>
    <w:rsid w:val="00432880"/>
    <w:rsid w:val="00433929"/>
    <w:rsid w:val="00433997"/>
    <w:rsid w:val="00433ED3"/>
    <w:rsid w:val="00434968"/>
    <w:rsid w:val="00434B57"/>
    <w:rsid w:val="00434CB3"/>
    <w:rsid w:val="00434EA8"/>
    <w:rsid w:val="00435054"/>
    <w:rsid w:val="004353BC"/>
    <w:rsid w:val="00435DE3"/>
    <w:rsid w:val="00435EFE"/>
    <w:rsid w:val="00436176"/>
    <w:rsid w:val="004365EB"/>
    <w:rsid w:val="0043674C"/>
    <w:rsid w:val="004368BE"/>
    <w:rsid w:val="00436D79"/>
    <w:rsid w:val="00436DBA"/>
    <w:rsid w:val="00436EB4"/>
    <w:rsid w:val="00437793"/>
    <w:rsid w:val="00440276"/>
    <w:rsid w:val="004402FF"/>
    <w:rsid w:val="00441625"/>
    <w:rsid w:val="004418F4"/>
    <w:rsid w:val="00441DBE"/>
    <w:rsid w:val="00442045"/>
    <w:rsid w:val="0044216A"/>
    <w:rsid w:val="004421CE"/>
    <w:rsid w:val="0044279B"/>
    <w:rsid w:val="004428E5"/>
    <w:rsid w:val="00442BE9"/>
    <w:rsid w:val="004434CA"/>
    <w:rsid w:val="004438AB"/>
    <w:rsid w:val="00443BC3"/>
    <w:rsid w:val="00443C6A"/>
    <w:rsid w:val="00443D4C"/>
    <w:rsid w:val="004443FF"/>
    <w:rsid w:val="00444F19"/>
    <w:rsid w:val="0044522C"/>
    <w:rsid w:val="00445B72"/>
    <w:rsid w:val="004466C6"/>
    <w:rsid w:val="0044715C"/>
    <w:rsid w:val="00447448"/>
    <w:rsid w:val="00447933"/>
    <w:rsid w:val="00447D97"/>
    <w:rsid w:val="0045042E"/>
    <w:rsid w:val="00450776"/>
    <w:rsid w:val="004513B0"/>
    <w:rsid w:val="00451926"/>
    <w:rsid w:val="004520F3"/>
    <w:rsid w:val="00452A1A"/>
    <w:rsid w:val="00452BCB"/>
    <w:rsid w:val="00453113"/>
    <w:rsid w:val="0045312C"/>
    <w:rsid w:val="004533C7"/>
    <w:rsid w:val="00453A10"/>
    <w:rsid w:val="00453A3E"/>
    <w:rsid w:val="00453B7A"/>
    <w:rsid w:val="00453DC4"/>
    <w:rsid w:val="004541E6"/>
    <w:rsid w:val="00454791"/>
    <w:rsid w:val="004547C7"/>
    <w:rsid w:val="00454A32"/>
    <w:rsid w:val="00455189"/>
    <w:rsid w:val="004552BB"/>
    <w:rsid w:val="0045558E"/>
    <w:rsid w:val="00455A5D"/>
    <w:rsid w:val="004560DD"/>
    <w:rsid w:val="00456182"/>
    <w:rsid w:val="00456391"/>
    <w:rsid w:val="004568D3"/>
    <w:rsid w:val="004575D6"/>
    <w:rsid w:val="0045777B"/>
    <w:rsid w:val="004578DE"/>
    <w:rsid w:val="00457934"/>
    <w:rsid w:val="00457A64"/>
    <w:rsid w:val="00457ABE"/>
    <w:rsid w:val="00457B9E"/>
    <w:rsid w:val="00457E4C"/>
    <w:rsid w:val="00460711"/>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212"/>
    <w:rsid w:val="004666B4"/>
    <w:rsid w:val="004667A9"/>
    <w:rsid w:val="00467790"/>
    <w:rsid w:val="00467DD7"/>
    <w:rsid w:val="00470382"/>
    <w:rsid w:val="004709EE"/>
    <w:rsid w:val="00471286"/>
    <w:rsid w:val="0047166F"/>
    <w:rsid w:val="0047220D"/>
    <w:rsid w:val="00472371"/>
    <w:rsid w:val="00472495"/>
    <w:rsid w:val="00472A03"/>
    <w:rsid w:val="00472E30"/>
    <w:rsid w:val="00473118"/>
    <w:rsid w:val="004736F4"/>
    <w:rsid w:val="00473837"/>
    <w:rsid w:val="00473A9A"/>
    <w:rsid w:val="00474058"/>
    <w:rsid w:val="00474548"/>
    <w:rsid w:val="00474BB3"/>
    <w:rsid w:val="00474DD9"/>
    <w:rsid w:val="004753ED"/>
    <w:rsid w:val="004755EB"/>
    <w:rsid w:val="00475B3F"/>
    <w:rsid w:val="004762BF"/>
    <w:rsid w:val="0047677F"/>
    <w:rsid w:val="004768EF"/>
    <w:rsid w:val="0047699A"/>
    <w:rsid w:val="00476C4B"/>
    <w:rsid w:val="00476D15"/>
    <w:rsid w:val="00476EB7"/>
    <w:rsid w:val="00477541"/>
    <w:rsid w:val="00477A0D"/>
    <w:rsid w:val="0048000B"/>
    <w:rsid w:val="00480119"/>
    <w:rsid w:val="00480762"/>
    <w:rsid w:val="004807CC"/>
    <w:rsid w:val="004811D8"/>
    <w:rsid w:val="00481285"/>
    <w:rsid w:val="00481DAC"/>
    <w:rsid w:val="00481FCF"/>
    <w:rsid w:val="00482420"/>
    <w:rsid w:val="00482617"/>
    <w:rsid w:val="004838D6"/>
    <w:rsid w:val="00483B8E"/>
    <w:rsid w:val="00483FEC"/>
    <w:rsid w:val="004840CA"/>
    <w:rsid w:val="00484442"/>
    <w:rsid w:val="004848EE"/>
    <w:rsid w:val="00484BBF"/>
    <w:rsid w:val="00485247"/>
    <w:rsid w:val="004852B5"/>
    <w:rsid w:val="00485D9B"/>
    <w:rsid w:val="00486997"/>
    <w:rsid w:val="00486EFF"/>
    <w:rsid w:val="0048774B"/>
    <w:rsid w:val="00487B72"/>
    <w:rsid w:val="00487D91"/>
    <w:rsid w:val="00487E7A"/>
    <w:rsid w:val="004910C4"/>
    <w:rsid w:val="004911EC"/>
    <w:rsid w:val="0049123B"/>
    <w:rsid w:val="004912A6"/>
    <w:rsid w:val="00491814"/>
    <w:rsid w:val="0049198C"/>
    <w:rsid w:val="00491C4F"/>
    <w:rsid w:val="0049201E"/>
    <w:rsid w:val="004928E8"/>
    <w:rsid w:val="00492E47"/>
    <w:rsid w:val="004932AF"/>
    <w:rsid w:val="004935B4"/>
    <w:rsid w:val="00493723"/>
    <w:rsid w:val="0049401F"/>
    <w:rsid w:val="00494A2D"/>
    <w:rsid w:val="00494FBB"/>
    <w:rsid w:val="00495207"/>
    <w:rsid w:val="00495283"/>
    <w:rsid w:val="004958D7"/>
    <w:rsid w:val="004959D2"/>
    <w:rsid w:val="00495BA8"/>
    <w:rsid w:val="00495E1F"/>
    <w:rsid w:val="00496212"/>
    <w:rsid w:val="00497555"/>
    <w:rsid w:val="00497583"/>
    <w:rsid w:val="00497732"/>
    <w:rsid w:val="00497C57"/>
    <w:rsid w:val="00497E47"/>
    <w:rsid w:val="00497EC9"/>
    <w:rsid w:val="00497F84"/>
    <w:rsid w:val="004A0BD7"/>
    <w:rsid w:val="004A19B7"/>
    <w:rsid w:val="004A1EC8"/>
    <w:rsid w:val="004A2547"/>
    <w:rsid w:val="004A2613"/>
    <w:rsid w:val="004A2C63"/>
    <w:rsid w:val="004A302E"/>
    <w:rsid w:val="004A3284"/>
    <w:rsid w:val="004A4988"/>
    <w:rsid w:val="004A498F"/>
    <w:rsid w:val="004A5072"/>
    <w:rsid w:val="004A52DC"/>
    <w:rsid w:val="004A596C"/>
    <w:rsid w:val="004A5ADA"/>
    <w:rsid w:val="004A613A"/>
    <w:rsid w:val="004A65E3"/>
    <w:rsid w:val="004A69CE"/>
    <w:rsid w:val="004A6B98"/>
    <w:rsid w:val="004A72EC"/>
    <w:rsid w:val="004A7A92"/>
    <w:rsid w:val="004A7E9B"/>
    <w:rsid w:val="004B01F0"/>
    <w:rsid w:val="004B0562"/>
    <w:rsid w:val="004B05AA"/>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EEC"/>
    <w:rsid w:val="004B4021"/>
    <w:rsid w:val="004B40DB"/>
    <w:rsid w:val="004B4E73"/>
    <w:rsid w:val="004B509F"/>
    <w:rsid w:val="004B51E2"/>
    <w:rsid w:val="004B5619"/>
    <w:rsid w:val="004B56F5"/>
    <w:rsid w:val="004B5A65"/>
    <w:rsid w:val="004B5B51"/>
    <w:rsid w:val="004B6B56"/>
    <w:rsid w:val="004B6C54"/>
    <w:rsid w:val="004B6E1D"/>
    <w:rsid w:val="004B71C7"/>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771"/>
    <w:rsid w:val="004C5C7C"/>
    <w:rsid w:val="004C6079"/>
    <w:rsid w:val="004C6273"/>
    <w:rsid w:val="004C6669"/>
    <w:rsid w:val="004C6769"/>
    <w:rsid w:val="004C6DF5"/>
    <w:rsid w:val="004C7016"/>
    <w:rsid w:val="004C76C1"/>
    <w:rsid w:val="004C7CDF"/>
    <w:rsid w:val="004D03F8"/>
    <w:rsid w:val="004D053D"/>
    <w:rsid w:val="004D09D6"/>
    <w:rsid w:val="004D1152"/>
    <w:rsid w:val="004D1556"/>
    <w:rsid w:val="004D1581"/>
    <w:rsid w:val="004D1BB1"/>
    <w:rsid w:val="004D1DCA"/>
    <w:rsid w:val="004D1E3E"/>
    <w:rsid w:val="004D2066"/>
    <w:rsid w:val="004D2142"/>
    <w:rsid w:val="004D2173"/>
    <w:rsid w:val="004D2659"/>
    <w:rsid w:val="004D26CB"/>
    <w:rsid w:val="004D2C8C"/>
    <w:rsid w:val="004D32F4"/>
    <w:rsid w:val="004D3C27"/>
    <w:rsid w:val="004D3D15"/>
    <w:rsid w:val="004D3E6B"/>
    <w:rsid w:val="004D425C"/>
    <w:rsid w:val="004D42C3"/>
    <w:rsid w:val="004D49CE"/>
    <w:rsid w:val="004D4AC0"/>
    <w:rsid w:val="004D5089"/>
    <w:rsid w:val="004D550E"/>
    <w:rsid w:val="004D55F0"/>
    <w:rsid w:val="004D5CDA"/>
    <w:rsid w:val="004D6341"/>
    <w:rsid w:val="004D64D5"/>
    <w:rsid w:val="004D6BB3"/>
    <w:rsid w:val="004D71AA"/>
    <w:rsid w:val="004D75EF"/>
    <w:rsid w:val="004D79B3"/>
    <w:rsid w:val="004D79CB"/>
    <w:rsid w:val="004D7C34"/>
    <w:rsid w:val="004D7E64"/>
    <w:rsid w:val="004D7F34"/>
    <w:rsid w:val="004E0626"/>
    <w:rsid w:val="004E2107"/>
    <w:rsid w:val="004E212E"/>
    <w:rsid w:val="004E27A5"/>
    <w:rsid w:val="004E2AB2"/>
    <w:rsid w:val="004E2AE4"/>
    <w:rsid w:val="004E332B"/>
    <w:rsid w:val="004E3657"/>
    <w:rsid w:val="004E3E82"/>
    <w:rsid w:val="004E4118"/>
    <w:rsid w:val="004E45D5"/>
    <w:rsid w:val="004E4AF3"/>
    <w:rsid w:val="004E4D6B"/>
    <w:rsid w:val="004E54C6"/>
    <w:rsid w:val="004E551E"/>
    <w:rsid w:val="004E582F"/>
    <w:rsid w:val="004E584B"/>
    <w:rsid w:val="004E59B0"/>
    <w:rsid w:val="004E5BA6"/>
    <w:rsid w:val="004E646F"/>
    <w:rsid w:val="004E6A8A"/>
    <w:rsid w:val="004E6D5A"/>
    <w:rsid w:val="004E6DDF"/>
    <w:rsid w:val="004E6E58"/>
    <w:rsid w:val="004E7B6E"/>
    <w:rsid w:val="004F1B4A"/>
    <w:rsid w:val="004F1C51"/>
    <w:rsid w:val="004F1F74"/>
    <w:rsid w:val="004F230F"/>
    <w:rsid w:val="004F2387"/>
    <w:rsid w:val="004F27FB"/>
    <w:rsid w:val="004F2C2E"/>
    <w:rsid w:val="004F2C70"/>
    <w:rsid w:val="004F30A3"/>
    <w:rsid w:val="004F3684"/>
    <w:rsid w:val="004F3D0B"/>
    <w:rsid w:val="004F3F23"/>
    <w:rsid w:val="004F4143"/>
    <w:rsid w:val="004F449C"/>
    <w:rsid w:val="004F4705"/>
    <w:rsid w:val="004F4A34"/>
    <w:rsid w:val="004F4DC7"/>
    <w:rsid w:val="004F4EB4"/>
    <w:rsid w:val="004F5A56"/>
    <w:rsid w:val="004F5B65"/>
    <w:rsid w:val="004F5C14"/>
    <w:rsid w:val="004F5D45"/>
    <w:rsid w:val="004F5DAE"/>
    <w:rsid w:val="004F625F"/>
    <w:rsid w:val="004F6584"/>
    <w:rsid w:val="004F65B4"/>
    <w:rsid w:val="004F6A2A"/>
    <w:rsid w:val="004F70CA"/>
    <w:rsid w:val="004F73B7"/>
    <w:rsid w:val="004F794B"/>
    <w:rsid w:val="004F7BBF"/>
    <w:rsid w:val="005001AA"/>
    <w:rsid w:val="005004E7"/>
    <w:rsid w:val="0050050D"/>
    <w:rsid w:val="00500C97"/>
    <w:rsid w:val="00501098"/>
    <w:rsid w:val="005013A6"/>
    <w:rsid w:val="005014CD"/>
    <w:rsid w:val="0050280A"/>
    <w:rsid w:val="0050284B"/>
    <w:rsid w:val="00502878"/>
    <w:rsid w:val="00503147"/>
    <w:rsid w:val="005035A3"/>
    <w:rsid w:val="005039D2"/>
    <w:rsid w:val="005041C8"/>
    <w:rsid w:val="00504212"/>
    <w:rsid w:val="005046DA"/>
    <w:rsid w:val="00504750"/>
    <w:rsid w:val="005048BE"/>
    <w:rsid w:val="00504A06"/>
    <w:rsid w:val="00504A40"/>
    <w:rsid w:val="00504EDA"/>
    <w:rsid w:val="005052FB"/>
    <w:rsid w:val="005053C4"/>
    <w:rsid w:val="005054A3"/>
    <w:rsid w:val="00505720"/>
    <w:rsid w:val="00506210"/>
    <w:rsid w:val="00506478"/>
    <w:rsid w:val="00506840"/>
    <w:rsid w:val="00506A9B"/>
    <w:rsid w:val="00506C53"/>
    <w:rsid w:val="00506EB8"/>
    <w:rsid w:val="00507473"/>
    <w:rsid w:val="00510366"/>
    <w:rsid w:val="00510AD8"/>
    <w:rsid w:val="00511EF6"/>
    <w:rsid w:val="0051223E"/>
    <w:rsid w:val="00512508"/>
    <w:rsid w:val="0051268C"/>
    <w:rsid w:val="0051279E"/>
    <w:rsid w:val="00512AB3"/>
    <w:rsid w:val="00512F8E"/>
    <w:rsid w:val="00513235"/>
    <w:rsid w:val="0051351C"/>
    <w:rsid w:val="00513797"/>
    <w:rsid w:val="00513804"/>
    <w:rsid w:val="00513D56"/>
    <w:rsid w:val="00514653"/>
    <w:rsid w:val="00514BAD"/>
    <w:rsid w:val="00515166"/>
    <w:rsid w:val="00515878"/>
    <w:rsid w:val="00515BA6"/>
    <w:rsid w:val="005171B4"/>
    <w:rsid w:val="005173C8"/>
    <w:rsid w:val="00517499"/>
    <w:rsid w:val="005175D2"/>
    <w:rsid w:val="00517A34"/>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82B"/>
    <w:rsid w:val="00525936"/>
    <w:rsid w:val="00526CA9"/>
    <w:rsid w:val="00526D75"/>
    <w:rsid w:val="00526D8E"/>
    <w:rsid w:val="0052734F"/>
    <w:rsid w:val="005273A2"/>
    <w:rsid w:val="00527486"/>
    <w:rsid w:val="00527562"/>
    <w:rsid w:val="005276AD"/>
    <w:rsid w:val="00527B50"/>
    <w:rsid w:val="00530108"/>
    <w:rsid w:val="0053028A"/>
    <w:rsid w:val="0053071F"/>
    <w:rsid w:val="00530781"/>
    <w:rsid w:val="00530D35"/>
    <w:rsid w:val="00530F58"/>
    <w:rsid w:val="005311B5"/>
    <w:rsid w:val="00531335"/>
    <w:rsid w:val="00531A25"/>
    <w:rsid w:val="00531C5E"/>
    <w:rsid w:val="005320EB"/>
    <w:rsid w:val="00532393"/>
    <w:rsid w:val="005326B3"/>
    <w:rsid w:val="00532979"/>
    <w:rsid w:val="00532B41"/>
    <w:rsid w:val="0053367F"/>
    <w:rsid w:val="00533848"/>
    <w:rsid w:val="00533C8B"/>
    <w:rsid w:val="005340EF"/>
    <w:rsid w:val="0053425A"/>
    <w:rsid w:val="005347D7"/>
    <w:rsid w:val="00534A42"/>
    <w:rsid w:val="00534B7B"/>
    <w:rsid w:val="005353ED"/>
    <w:rsid w:val="005354D2"/>
    <w:rsid w:val="00536388"/>
    <w:rsid w:val="00536C6F"/>
    <w:rsid w:val="005370A8"/>
    <w:rsid w:val="00537314"/>
    <w:rsid w:val="00537C7C"/>
    <w:rsid w:val="00540301"/>
    <w:rsid w:val="00540424"/>
    <w:rsid w:val="005405CE"/>
    <w:rsid w:val="00540A13"/>
    <w:rsid w:val="00540C84"/>
    <w:rsid w:val="005417B3"/>
    <w:rsid w:val="00541FC9"/>
    <w:rsid w:val="00542B11"/>
    <w:rsid w:val="005436E8"/>
    <w:rsid w:val="00543767"/>
    <w:rsid w:val="00544040"/>
    <w:rsid w:val="00544283"/>
    <w:rsid w:val="00544F0E"/>
    <w:rsid w:val="0054516B"/>
    <w:rsid w:val="0054528D"/>
    <w:rsid w:val="0054530A"/>
    <w:rsid w:val="005458AC"/>
    <w:rsid w:val="00546237"/>
    <w:rsid w:val="00546843"/>
    <w:rsid w:val="0054695E"/>
    <w:rsid w:val="00546A27"/>
    <w:rsid w:val="00547495"/>
    <w:rsid w:val="00547B42"/>
    <w:rsid w:val="00550061"/>
    <w:rsid w:val="00550576"/>
    <w:rsid w:val="005509A1"/>
    <w:rsid w:val="00550EB3"/>
    <w:rsid w:val="00551032"/>
    <w:rsid w:val="00551065"/>
    <w:rsid w:val="00551551"/>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A4E"/>
    <w:rsid w:val="00556D53"/>
    <w:rsid w:val="00556F52"/>
    <w:rsid w:val="0055712A"/>
    <w:rsid w:val="00557A63"/>
    <w:rsid w:val="00560404"/>
    <w:rsid w:val="0056046C"/>
    <w:rsid w:val="0056060A"/>
    <w:rsid w:val="00560966"/>
    <w:rsid w:val="00560B8A"/>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FA6"/>
    <w:rsid w:val="00567294"/>
    <w:rsid w:val="005672B4"/>
    <w:rsid w:val="00567747"/>
    <w:rsid w:val="00567993"/>
    <w:rsid w:val="00567B16"/>
    <w:rsid w:val="005700A5"/>
    <w:rsid w:val="0057079D"/>
    <w:rsid w:val="005713DE"/>
    <w:rsid w:val="0057143A"/>
    <w:rsid w:val="005716B5"/>
    <w:rsid w:val="00571894"/>
    <w:rsid w:val="00571CAA"/>
    <w:rsid w:val="00571D54"/>
    <w:rsid w:val="0057206D"/>
    <w:rsid w:val="00572254"/>
    <w:rsid w:val="00572542"/>
    <w:rsid w:val="00572847"/>
    <w:rsid w:val="005729A0"/>
    <w:rsid w:val="00572AE6"/>
    <w:rsid w:val="005733D4"/>
    <w:rsid w:val="00573DFA"/>
    <w:rsid w:val="00574A4D"/>
    <w:rsid w:val="0057643A"/>
    <w:rsid w:val="0057649F"/>
    <w:rsid w:val="00576C49"/>
    <w:rsid w:val="005773CE"/>
    <w:rsid w:val="0057744D"/>
    <w:rsid w:val="00577489"/>
    <w:rsid w:val="00577736"/>
    <w:rsid w:val="00577FD6"/>
    <w:rsid w:val="00580580"/>
    <w:rsid w:val="00580887"/>
    <w:rsid w:val="00580C74"/>
    <w:rsid w:val="00581442"/>
    <w:rsid w:val="00581827"/>
    <w:rsid w:val="00581AE1"/>
    <w:rsid w:val="00581F42"/>
    <w:rsid w:val="005822C5"/>
    <w:rsid w:val="005823DA"/>
    <w:rsid w:val="005825D1"/>
    <w:rsid w:val="005828D3"/>
    <w:rsid w:val="00582E0F"/>
    <w:rsid w:val="0058389C"/>
    <w:rsid w:val="00583D51"/>
    <w:rsid w:val="005841A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980"/>
    <w:rsid w:val="00591A90"/>
    <w:rsid w:val="00591BF2"/>
    <w:rsid w:val="00591D3D"/>
    <w:rsid w:val="00592F3F"/>
    <w:rsid w:val="00592F4A"/>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1D"/>
    <w:rsid w:val="005960BF"/>
    <w:rsid w:val="00596436"/>
    <w:rsid w:val="00596639"/>
    <w:rsid w:val="0059686B"/>
    <w:rsid w:val="00596A21"/>
    <w:rsid w:val="00596B13"/>
    <w:rsid w:val="00597375"/>
    <w:rsid w:val="00597728"/>
    <w:rsid w:val="00597D92"/>
    <w:rsid w:val="005A0118"/>
    <w:rsid w:val="005A0432"/>
    <w:rsid w:val="005A0ACB"/>
    <w:rsid w:val="005A0B65"/>
    <w:rsid w:val="005A0F13"/>
    <w:rsid w:val="005A1072"/>
    <w:rsid w:val="005A1176"/>
    <w:rsid w:val="005A118A"/>
    <w:rsid w:val="005A1811"/>
    <w:rsid w:val="005A1DEE"/>
    <w:rsid w:val="005A242F"/>
    <w:rsid w:val="005A29E9"/>
    <w:rsid w:val="005A2FDA"/>
    <w:rsid w:val="005A3268"/>
    <w:rsid w:val="005A35A7"/>
    <w:rsid w:val="005A3BFE"/>
    <w:rsid w:val="005A3F59"/>
    <w:rsid w:val="005A3FB5"/>
    <w:rsid w:val="005A4631"/>
    <w:rsid w:val="005A479E"/>
    <w:rsid w:val="005A489F"/>
    <w:rsid w:val="005A4CED"/>
    <w:rsid w:val="005A4D7C"/>
    <w:rsid w:val="005A5004"/>
    <w:rsid w:val="005A5271"/>
    <w:rsid w:val="005A5E7D"/>
    <w:rsid w:val="005A6A6F"/>
    <w:rsid w:val="005A71A5"/>
    <w:rsid w:val="005A7208"/>
    <w:rsid w:val="005A7667"/>
    <w:rsid w:val="005A769C"/>
    <w:rsid w:val="005B01E6"/>
    <w:rsid w:val="005B0235"/>
    <w:rsid w:val="005B0651"/>
    <w:rsid w:val="005B07F2"/>
    <w:rsid w:val="005B0AEC"/>
    <w:rsid w:val="005B0CDC"/>
    <w:rsid w:val="005B1739"/>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BC"/>
    <w:rsid w:val="005B5BC5"/>
    <w:rsid w:val="005B5E87"/>
    <w:rsid w:val="005B5EB8"/>
    <w:rsid w:val="005B60CF"/>
    <w:rsid w:val="005B6F62"/>
    <w:rsid w:val="005B7717"/>
    <w:rsid w:val="005B7C44"/>
    <w:rsid w:val="005B7C62"/>
    <w:rsid w:val="005C0162"/>
    <w:rsid w:val="005C0A85"/>
    <w:rsid w:val="005C0D87"/>
    <w:rsid w:val="005C0E67"/>
    <w:rsid w:val="005C16A8"/>
    <w:rsid w:val="005C18CA"/>
    <w:rsid w:val="005C215B"/>
    <w:rsid w:val="005C22BD"/>
    <w:rsid w:val="005C23F3"/>
    <w:rsid w:val="005C2576"/>
    <w:rsid w:val="005C25E7"/>
    <w:rsid w:val="005C26BA"/>
    <w:rsid w:val="005C2D43"/>
    <w:rsid w:val="005C2DFA"/>
    <w:rsid w:val="005C2EC6"/>
    <w:rsid w:val="005C30AD"/>
    <w:rsid w:val="005C3196"/>
    <w:rsid w:val="005C34B5"/>
    <w:rsid w:val="005C38C1"/>
    <w:rsid w:val="005C3B30"/>
    <w:rsid w:val="005C3B55"/>
    <w:rsid w:val="005C3C3B"/>
    <w:rsid w:val="005C3CF4"/>
    <w:rsid w:val="005C4087"/>
    <w:rsid w:val="005C4280"/>
    <w:rsid w:val="005C48F5"/>
    <w:rsid w:val="005C49A4"/>
    <w:rsid w:val="005C5167"/>
    <w:rsid w:val="005C5553"/>
    <w:rsid w:val="005C5C88"/>
    <w:rsid w:val="005C5DAD"/>
    <w:rsid w:val="005C5FA4"/>
    <w:rsid w:val="005C608F"/>
    <w:rsid w:val="005C69DF"/>
    <w:rsid w:val="005C6E6D"/>
    <w:rsid w:val="005C7643"/>
    <w:rsid w:val="005C7EDA"/>
    <w:rsid w:val="005D0078"/>
    <w:rsid w:val="005D05B6"/>
    <w:rsid w:val="005D0968"/>
    <w:rsid w:val="005D0A41"/>
    <w:rsid w:val="005D0CA3"/>
    <w:rsid w:val="005D14B0"/>
    <w:rsid w:val="005D16F9"/>
    <w:rsid w:val="005D1798"/>
    <w:rsid w:val="005D20C7"/>
    <w:rsid w:val="005D2131"/>
    <w:rsid w:val="005D21CF"/>
    <w:rsid w:val="005D22EE"/>
    <w:rsid w:val="005D292D"/>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EB6"/>
    <w:rsid w:val="005D709F"/>
    <w:rsid w:val="005D739A"/>
    <w:rsid w:val="005D749E"/>
    <w:rsid w:val="005D77D4"/>
    <w:rsid w:val="005D78BF"/>
    <w:rsid w:val="005D79AF"/>
    <w:rsid w:val="005D79B8"/>
    <w:rsid w:val="005E024D"/>
    <w:rsid w:val="005E030A"/>
    <w:rsid w:val="005E0684"/>
    <w:rsid w:val="005E0812"/>
    <w:rsid w:val="005E08E8"/>
    <w:rsid w:val="005E0D33"/>
    <w:rsid w:val="005E1423"/>
    <w:rsid w:val="005E1906"/>
    <w:rsid w:val="005E1AF3"/>
    <w:rsid w:val="005E1D76"/>
    <w:rsid w:val="005E3145"/>
    <w:rsid w:val="005E328A"/>
    <w:rsid w:val="005E34E4"/>
    <w:rsid w:val="005E3D49"/>
    <w:rsid w:val="005E3D7A"/>
    <w:rsid w:val="005E3E9C"/>
    <w:rsid w:val="005E40D4"/>
    <w:rsid w:val="005E474B"/>
    <w:rsid w:val="005E474F"/>
    <w:rsid w:val="005E49D8"/>
    <w:rsid w:val="005E4E78"/>
    <w:rsid w:val="005E5226"/>
    <w:rsid w:val="005E5290"/>
    <w:rsid w:val="005E60FA"/>
    <w:rsid w:val="005E6445"/>
    <w:rsid w:val="005E665E"/>
    <w:rsid w:val="005E66A8"/>
    <w:rsid w:val="005E6E1A"/>
    <w:rsid w:val="005E7148"/>
    <w:rsid w:val="005E76A5"/>
    <w:rsid w:val="005F00B5"/>
    <w:rsid w:val="005F0277"/>
    <w:rsid w:val="005F02BB"/>
    <w:rsid w:val="005F03E1"/>
    <w:rsid w:val="005F0490"/>
    <w:rsid w:val="005F0986"/>
    <w:rsid w:val="005F13AE"/>
    <w:rsid w:val="005F157F"/>
    <w:rsid w:val="005F159F"/>
    <w:rsid w:val="005F163D"/>
    <w:rsid w:val="005F23F5"/>
    <w:rsid w:val="005F2579"/>
    <w:rsid w:val="005F2A16"/>
    <w:rsid w:val="005F2F4A"/>
    <w:rsid w:val="005F2FFD"/>
    <w:rsid w:val="005F3289"/>
    <w:rsid w:val="005F32DC"/>
    <w:rsid w:val="005F34F0"/>
    <w:rsid w:val="005F3AEA"/>
    <w:rsid w:val="005F3B49"/>
    <w:rsid w:val="005F42EF"/>
    <w:rsid w:val="005F4FA6"/>
    <w:rsid w:val="005F5A1A"/>
    <w:rsid w:val="005F6755"/>
    <w:rsid w:val="005F71ED"/>
    <w:rsid w:val="00600393"/>
    <w:rsid w:val="006003BE"/>
    <w:rsid w:val="0060056F"/>
    <w:rsid w:val="00600E1E"/>
    <w:rsid w:val="00601969"/>
    <w:rsid w:val="00602329"/>
    <w:rsid w:val="0060268A"/>
    <w:rsid w:val="00602B24"/>
    <w:rsid w:val="00603109"/>
    <w:rsid w:val="006033F9"/>
    <w:rsid w:val="006035D5"/>
    <w:rsid w:val="0060394B"/>
    <w:rsid w:val="006039C4"/>
    <w:rsid w:val="00603A30"/>
    <w:rsid w:val="00603AD7"/>
    <w:rsid w:val="00603C40"/>
    <w:rsid w:val="006041EC"/>
    <w:rsid w:val="00604328"/>
    <w:rsid w:val="006043BA"/>
    <w:rsid w:val="00604FF5"/>
    <w:rsid w:val="00605A46"/>
    <w:rsid w:val="00606309"/>
    <w:rsid w:val="00606AF8"/>
    <w:rsid w:val="00607474"/>
    <w:rsid w:val="00607863"/>
    <w:rsid w:val="00607AA1"/>
    <w:rsid w:val="00607FCB"/>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F8A"/>
    <w:rsid w:val="00614052"/>
    <w:rsid w:val="00614329"/>
    <w:rsid w:val="0061441E"/>
    <w:rsid w:val="00614427"/>
    <w:rsid w:val="00614692"/>
    <w:rsid w:val="00614D20"/>
    <w:rsid w:val="006150E3"/>
    <w:rsid w:val="006153EE"/>
    <w:rsid w:val="0061577D"/>
    <w:rsid w:val="0061602B"/>
    <w:rsid w:val="00616274"/>
    <w:rsid w:val="00616401"/>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B6"/>
    <w:rsid w:val="00625B12"/>
    <w:rsid w:val="00625B59"/>
    <w:rsid w:val="00625C29"/>
    <w:rsid w:val="00626ABD"/>
    <w:rsid w:val="00626B21"/>
    <w:rsid w:val="00626F76"/>
    <w:rsid w:val="00627276"/>
    <w:rsid w:val="00627D82"/>
    <w:rsid w:val="00627E1E"/>
    <w:rsid w:val="00630795"/>
    <w:rsid w:val="00630A57"/>
    <w:rsid w:val="00630BD1"/>
    <w:rsid w:val="00630F82"/>
    <w:rsid w:val="006310B1"/>
    <w:rsid w:val="006311D8"/>
    <w:rsid w:val="006312C1"/>
    <w:rsid w:val="006315F4"/>
    <w:rsid w:val="0063161E"/>
    <w:rsid w:val="0063183C"/>
    <w:rsid w:val="00631900"/>
    <w:rsid w:val="00632410"/>
    <w:rsid w:val="0063251E"/>
    <w:rsid w:val="00632B53"/>
    <w:rsid w:val="00632D48"/>
    <w:rsid w:val="006331EB"/>
    <w:rsid w:val="006331F8"/>
    <w:rsid w:val="00633575"/>
    <w:rsid w:val="00633BD0"/>
    <w:rsid w:val="0063407A"/>
    <w:rsid w:val="006341BB"/>
    <w:rsid w:val="006341FF"/>
    <w:rsid w:val="00634280"/>
    <w:rsid w:val="006343D6"/>
    <w:rsid w:val="006350B5"/>
    <w:rsid w:val="0063524C"/>
    <w:rsid w:val="006358B4"/>
    <w:rsid w:val="00635C1C"/>
    <w:rsid w:val="00636186"/>
    <w:rsid w:val="0063643E"/>
    <w:rsid w:val="006368DA"/>
    <w:rsid w:val="006368E9"/>
    <w:rsid w:val="00636A07"/>
    <w:rsid w:val="00636DF1"/>
    <w:rsid w:val="00637360"/>
    <w:rsid w:val="00637A24"/>
    <w:rsid w:val="00640415"/>
    <w:rsid w:val="00640490"/>
    <w:rsid w:val="00640634"/>
    <w:rsid w:val="00640FA1"/>
    <w:rsid w:val="00641163"/>
    <w:rsid w:val="006414ED"/>
    <w:rsid w:val="00641722"/>
    <w:rsid w:val="00641E84"/>
    <w:rsid w:val="00642C61"/>
    <w:rsid w:val="00642D4D"/>
    <w:rsid w:val="00642DF5"/>
    <w:rsid w:val="0064329D"/>
    <w:rsid w:val="0064336A"/>
    <w:rsid w:val="0064368F"/>
    <w:rsid w:val="006439CA"/>
    <w:rsid w:val="00644029"/>
    <w:rsid w:val="0064413E"/>
    <w:rsid w:val="00644265"/>
    <w:rsid w:val="00645822"/>
    <w:rsid w:val="00645E26"/>
    <w:rsid w:val="00645FE0"/>
    <w:rsid w:val="00646086"/>
    <w:rsid w:val="00646286"/>
    <w:rsid w:val="00646349"/>
    <w:rsid w:val="006464E3"/>
    <w:rsid w:val="006465F1"/>
    <w:rsid w:val="00646847"/>
    <w:rsid w:val="0064711A"/>
    <w:rsid w:val="00647413"/>
    <w:rsid w:val="00647487"/>
    <w:rsid w:val="0064797F"/>
    <w:rsid w:val="006479C2"/>
    <w:rsid w:val="00647AF5"/>
    <w:rsid w:val="00647BEC"/>
    <w:rsid w:val="00647DCB"/>
    <w:rsid w:val="00650706"/>
    <w:rsid w:val="00650780"/>
    <w:rsid w:val="0065094C"/>
    <w:rsid w:val="00650B40"/>
    <w:rsid w:val="00650C99"/>
    <w:rsid w:val="0065113E"/>
    <w:rsid w:val="00651457"/>
    <w:rsid w:val="00652311"/>
    <w:rsid w:val="0065251F"/>
    <w:rsid w:val="006527F5"/>
    <w:rsid w:val="00652BDE"/>
    <w:rsid w:val="00652E3B"/>
    <w:rsid w:val="006530C5"/>
    <w:rsid w:val="00653120"/>
    <w:rsid w:val="00653296"/>
    <w:rsid w:val="0065374C"/>
    <w:rsid w:val="006537C4"/>
    <w:rsid w:val="00653944"/>
    <w:rsid w:val="0065396B"/>
    <w:rsid w:val="00654584"/>
    <w:rsid w:val="006546AC"/>
    <w:rsid w:val="00654A41"/>
    <w:rsid w:val="00655202"/>
    <w:rsid w:val="0065526D"/>
    <w:rsid w:val="00655501"/>
    <w:rsid w:val="00655A13"/>
    <w:rsid w:val="006561DF"/>
    <w:rsid w:val="0065641A"/>
    <w:rsid w:val="0065645F"/>
    <w:rsid w:val="006570FC"/>
    <w:rsid w:val="0065777C"/>
    <w:rsid w:val="00657F62"/>
    <w:rsid w:val="006602E1"/>
    <w:rsid w:val="006606AF"/>
    <w:rsid w:val="0066079A"/>
    <w:rsid w:val="00660A72"/>
    <w:rsid w:val="00660E00"/>
    <w:rsid w:val="00660FDF"/>
    <w:rsid w:val="00661034"/>
    <w:rsid w:val="006616F4"/>
    <w:rsid w:val="00661AC0"/>
    <w:rsid w:val="00661B13"/>
    <w:rsid w:val="00661BB5"/>
    <w:rsid w:val="00661F61"/>
    <w:rsid w:val="00662D37"/>
    <w:rsid w:val="00663465"/>
    <w:rsid w:val="00663BB4"/>
    <w:rsid w:val="00663BFA"/>
    <w:rsid w:val="006641CE"/>
    <w:rsid w:val="00664519"/>
    <w:rsid w:val="00664542"/>
    <w:rsid w:val="00664B2E"/>
    <w:rsid w:val="00664D0B"/>
    <w:rsid w:val="00664F9E"/>
    <w:rsid w:val="0066506A"/>
    <w:rsid w:val="00665255"/>
    <w:rsid w:val="0066581F"/>
    <w:rsid w:val="00665E24"/>
    <w:rsid w:val="00665FF6"/>
    <w:rsid w:val="0066607E"/>
    <w:rsid w:val="006667D6"/>
    <w:rsid w:val="00666ADA"/>
    <w:rsid w:val="00666E58"/>
    <w:rsid w:val="00666F65"/>
    <w:rsid w:val="006675C4"/>
    <w:rsid w:val="00667B6D"/>
    <w:rsid w:val="00667E1D"/>
    <w:rsid w:val="0067010B"/>
    <w:rsid w:val="0067045C"/>
    <w:rsid w:val="00670BBB"/>
    <w:rsid w:val="00670C9B"/>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BE4"/>
    <w:rsid w:val="00676275"/>
    <w:rsid w:val="00676345"/>
    <w:rsid w:val="00677034"/>
    <w:rsid w:val="006770A0"/>
    <w:rsid w:val="0067749A"/>
    <w:rsid w:val="006778EE"/>
    <w:rsid w:val="0067793A"/>
    <w:rsid w:val="0068058E"/>
    <w:rsid w:val="0068081A"/>
    <w:rsid w:val="00680AC0"/>
    <w:rsid w:val="00681823"/>
    <w:rsid w:val="00682786"/>
    <w:rsid w:val="00682B8D"/>
    <w:rsid w:val="00683572"/>
    <w:rsid w:val="00683D10"/>
    <w:rsid w:val="0068453D"/>
    <w:rsid w:val="006852D8"/>
    <w:rsid w:val="00685301"/>
    <w:rsid w:val="0068537F"/>
    <w:rsid w:val="006865B6"/>
    <w:rsid w:val="006867CA"/>
    <w:rsid w:val="00686B2C"/>
    <w:rsid w:val="00686DE2"/>
    <w:rsid w:val="006870FF"/>
    <w:rsid w:val="006873C9"/>
    <w:rsid w:val="00687591"/>
    <w:rsid w:val="0068764A"/>
    <w:rsid w:val="00687792"/>
    <w:rsid w:val="00687F8A"/>
    <w:rsid w:val="0069014A"/>
    <w:rsid w:val="0069037C"/>
    <w:rsid w:val="0069054B"/>
    <w:rsid w:val="00690B11"/>
    <w:rsid w:val="00690EA5"/>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C7"/>
    <w:rsid w:val="00696CF4"/>
    <w:rsid w:val="006972D5"/>
    <w:rsid w:val="006975A6"/>
    <w:rsid w:val="00697770"/>
    <w:rsid w:val="006978FB"/>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636"/>
    <w:rsid w:val="006A2A30"/>
    <w:rsid w:val="006A2AB3"/>
    <w:rsid w:val="006A2ACA"/>
    <w:rsid w:val="006A300B"/>
    <w:rsid w:val="006A34A1"/>
    <w:rsid w:val="006A3C36"/>
    <w:rsid w:val="006A3E21"/>
    <w:rsid w:val="006A3FBD"/>
    <w:rsid w:val="006A409E"/>
    <w:rsid w:val="006A459D"/>
    <w:rsid w:val="006A46DB"/>
    <w:rsid w:val="006A49B5"/>
    <w:rsid w:val="006A4D4E"/>
    <w:rsid w:val="006A5320"/>
    <w:rsid w:val="006A6251"/>
    <w:rsid w:val="006A640C"/>
    <w:rsid w:val="006A684B"/>
    <w:rsid w:val="006A68A9"/>
    <w:rsid w:val="006A6A7B"/>
    <w:rsid w:val="006A6F06"/>
    <w:rsid w:val="006A7017"/>
    <w:rsid w:val="006A7D6A"/>
    <w:rsid w:val="006B03F7"/>
    <w:rsid w:val="006B0497"/>
    <w:rsid w:val="006B0D70"/>
    <w:rsid w:val="006B12F5"/>
    <w:rsid w:val="006B1707"/>
    <w:rsid w:val="006B1751"/>
    <w:rsid w:val="006B1AA5"/>
    <w:rsid w:val="006B248D"/>
    <w:rsid w:val="006B2BFD"/>
    <w:rsid w:val="006B3352"/>
    <w:rsid w:val="006B367A"/>
    <w:rsid w:val="006B404D"/>
    <w:rsid w:val="006B4143"/>
    <w:rsid w:val="006B41F0"/>
    <w:rsid w:val="006B4926"/>
    <w:rsid w:val="006B5130"/>
    <w:rsid w:val="006B54E6"/>
    <w:rsid w:val="006B5881"/>
    <w:rsid w:val="006B610A"/>
    <w:rsid w:val="006B6188"/>
    <w:rsid w:val="006B6C36"/>
    <w:rsid w:val="006B731F"/>
    <w:rsid w:val="006B7494"/>
    <w:rsid w:val="006B752F"/>
    <w:rsid w:val="006B765B"/>
    <w:rsid w:val="006B7D0C"/>
    <w:rsid w:val="006C0107"/>
    <w:rsid w:val="006C0167"/>
    <w:rsid w:val="006C0DA2"/>
    <w:rsid w:val="006C0E09"/>
    <w:rsid w:val="006C0E16"/>
    <w:rsid w:val="006C12AE"/>
    <w:rsid w:val="006C1C1D"/>
    <w:rsid w:val="006C1C96"/>
    <w:rsid w:val="006C25B2"/>
    <w:rsid w:val="006C2988"/>
    <w:rsid w:val="006C2D80"/>
    <w:rsid w:val="006C3D8B"/>
    <w:rsid w:val="006C3E31"/>
    <w:rsid w:val="006C412F"/>
    <w:rsid w:val="006C4302"/>
    <w:rsid w:val="006C4E3B"/>
    <w:rsid w:val="006C4ED5"/>
    <w:rsid w:val="006C5DAF"/>
    <w:rsid w:val="006C716C"/>
    <w:rsid w:val="006C7CE4"/>
    <w:rsid w:val="006C7FCB"/>
    <w:rsid w:val="006D0207"/>
    <w:rsid w:val="006D07C2"/>
    <w:rsid w:val="006D07F8"/>
    <w:rsid w:val="006D0954"/>
    <w:rsid w:val="006D097C"/>
    <w:rsid w:val="006D0B25"/>
    <w:rsid w:val="006D0BA9"/>
    <w:rsid w:val="006D1325"/>
    <w:rsid w:val="006D1CBB"/>
    <w:rsid w:val="006D1D27"/>
    <w:rsid w:val="006D1D28"/>
    <w:rsid w:val="006D1E95"/>
    <w:rsid w:val="006D2180"/>
    <w:rsid w:val="006D242B"/>
    <w:rsid w:val="006D2771"/>
    <w:rsid w:val="006D34BD"/>
    <w:rsid w:val="006D379B"/>
    <w:rsid w:val="006D41A4"/>
    <w:rsid w:val="006D4E98"/>
    <w:rsid w:val="006D5646"/>
    <w:rsid w:val="006D6101"/>
    <w:rsid w:val="006D652C"/>
    <w:rsid w:val="006D65D5"/>
    <w:rsid w:val="006D664F"/>
    <w:rsid w:val="006D6CE3"/>
    <w:rsid w:val="006D6E21"/>
    <w:rsid w:val="006D6FF6"/>
    <w:rsid w:val="006D7323"/>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B1D"/>
    <w:rsid w:val="006E3D1B"/>
    <w:rsid w:val="006E4037"/>
    <w:rsid w:val="006E4CE7"/>
    <w:rsid w:val="006E56FC"/>
    <w:rsid w:val="006E5B0D"/>
    <w:rsid w:val="006E60B5"/>
    <w:rsid w:val="006E635C"/>
    <w:rsid w:val="006E65A8"/>
    <w:rsid w:val="006E66E9"/>
    <w:rsid w:val="006E6B95"/>
    <w:rsid w:val="006E6EAC"/>
    <w:rsid w:val="006E70BD"/>
    <w:rsid w:val="006E79C5"/>
    <w:rsid w:val="006E7E32"/>
    <w:rsid w:val="006F0500"/>
    <w:rsid w:val="006F0761"/>
    <w:rsid w:val="006F0987"/>
    <w:rsid w:val="006F099B"/>
    <w:rsid w:val="006F11E9"/>
    <w:rsid w:val="006F1231"/>
    <w:rsid w:val="006F12AC"/>
    <w:rsid w:val="006F1521"/>
    <w:rsid w:val="006F1A4A"/>
    <w:rsid w:val="006F1ABE"/>
    <w:rsid w:val="006F1CED"/>
    <w:rsid w:val="006F225D"/>
    <w:rsid w:val="006F2569"/>
    <w:rsid w:val="006F2631"/>
    <w:rsid w:val="006F2944"/>
    <w:rsid w:val="006F29AE"/>
    <w:rsid w:val="006F2F91"/>
    <w:rsid w:val="006F2F93"/>
    <w:rsid w:val="006F304A"/>
    <w:rsid w:val="006F3A23"/>
    <w:rsid w:val="006F3A67"/>
    <w:rsid w:val="006F4301"/>
    <w:rsid w:val="006F4959"/>
    <w:rsid w:val="006F4D77"/>
    <w:rsid w:val="006F4E47"/>
    <w:rsid w:val="006F52A8"/>
    <w:rsid w:val="006F52BD"/>
    <w:rsid w:val="006F54B1"/>
    <w:rsid w:val="006F556B"/>
    <w:rsid w:val="006F69A6"/>
    <w:rsid w:val="006F6C96"/>
    <w:rsid w:val="006F743A"/>
    <w:rsid w:val="006F79F2"/>
    <w:rsid w:val="006F7B68"/>
    <w:rsid w:val="006F7E73"/>
    <w:rsid w:val="0070024B"/>
    <w:rsid w:val="007004D9"/>
    <w:rsid w:val="007008CB"/>
    <w:rsid w:val="00700B21"/>
    <w:rsid w:val="00700BB6"/>
    <w:rsid w:val="0070101C"/>
    <w:rsid w:val="0070160F"/>
    <w:rsid w:val="00702232"/>
    <w:rsid w:val="00702349"/>
    <w:rsid w:val="0070250B"/>
    <w:rsid w:val="00702551"/>
    <w:rsid w:val="007028D3"/>
    <w:rsid w:val="00702E20"/>
    <w:rsid w:val="00703376"/>
    <w:rsid w:val="00703D3C"/>
    <w:rsid w:val="00703E1A"/>
    <w:rsid w:val="0070425F"/>
    <w:rsid w:val="00704533"/>
    <w:rsid w:val="007045C3"/>
    <w:rsid w:val="007046B7"/>
    <w:rsid w:val="00704957"/>
    <w:rsid w:val="00704C0B"/>
    <w:rsid w:val="007051A9"/>
    <w:rsid w:val="007052AA"/>
    <w:rsid w:val="007052E8"/>
    <w:rsid w:val="007058AC"/>
    <w:rsid w:val="00705ACC"/>
    <w:rsid w:val="0070654C"/>
    <w:rsid w:val="00706561"/>
    <w:rsid w:val="00706816"/>
    <w:rsid w:val="007069C9"/>
    <w:rsid w:val="00706DB0"/>
    <w:rsid w:val="00706E0C"/>
    <w:rsid w:val="00706FF7"/>
    <w:rsid w:val="007074DC"/>
    <w:rsid w:val="007075BA"/>
    <w:rsid w:val="0071019F"/>
    <w:rsid w:val="007101E3"/>
    <w:rsid w:val="00710877"/>
    <w:rsid w:val="00710B97"/>
    <w:rsid w:val="00710E09"/>
    <w:rsid w:val="00710E48"/>
    <w:rsid w:val="00710FEE"/>
    <w:rsid w:val="00711940"/>
    <w:rsid w:val="0071235B"/>
    <w:rsid w:val="00712551"/>
    <w:rsid w:val="007125DE"/>
    <w:rsid w:val="007127C4"/>
    <w:rsid w:val="007129A6"/>
    <w:rsid w:val="007129F9"/>
    <w:rsid w:val="00712B88"/>
    <w:rsid w:val="007131CA"/>
    <w:rsid w:val="007134C7"/>
    <w:rsid w:val="007135D7"/>
    <w:rsid w:val="007146AB"/>
    <w:rsid w:val="00714A45"/>
    <w:rsid w:val="00714F7F"/>
    <w:rsid w:val="00715225"/>
    <w:rsid w:val="007155DC"/>
    <w:rsid w:val="00715BE3"/>
    <w:rsid w:val="00715CAD"/>
    <w:rsid w:val="0071604B"/>
    <w:rsid w:val="00716107"/>
    <w:rsid w:val="0071672D"/>
    <w:rsid w:val="0071699B"/>
    <w:rsid w:val="0071724F"/>
    <w:rsid w:val="007176D6"/>
    <w:rsid w:val="00717871"/>
    <w:rsid w:val="00717ABA"/>
    <w:rsid w:val="00717CA6"/>
    <w:rsid w:val="0072000D"/>
    <w:rsid w:val="00720117"/>
    <w:rsid w:val="007201D5"/>
    <w:rsid w:val="00721073"/>
    <w:rsid w:val="007213CC"/>
    <w:rsid w:val="0072154D"/>
    <w:rsid w:val="0072185D"/>
    <w:rsid w:val="00721FC7"/>
    <w:rsid w:val="007220D8"/>
    <w:rsid w:val="007221E3"/>
    <w:rsid w:val="00722749"/>
    <w:rsid w:val="007228F4"/>
    <w:rsid w:val="00722B2A"/>
    <w:rsid w:val="0072376E"/>
    <w:rsid w:val="007237E9"/>
    <w:rsid w:val="00723803"/>
    <w:rsid w:val="00723906"/>
    <w:rsid w:val="00723922"/>
    <w:rsid w:val="007245A7"/>
    <w:rsid w:val="00724860"/>
    <w:rsid w:val="007248D8"/>
    <w:rsid w:val="00724EE8"/>
    <w:rsid w:val="0072516F"/>
    <w:rsid w:val="0072595D"/>
    <w:rsid w:val="00725C1D"/>
    <w:rsid w:val="00725C50"/>
    <w:rsid w:val="00725FD3"/>
    <w:rsid w:val="007263AB"/>
    <w:rsid w:val="00726585"/>
    <w:rsid w:val="00726D77"/>
    <w:rsid w:val="00726EFF"/>
    <w:rsid w:val="00727192"/>
    <w:rsid w:val="007271C9"/>
    <w:rsid w:val="00727250"/>
    <w:rsid w:val="007276F8"/>
    <w:rsid w:val="007278E2"/>
    <w:rsid w:val="00727DBF"/>
    <w:rsid w:val="0073027D"/>
    <w:rsid w:val="00730383"/>
    <w:rsid w:val="007303C9"/>
    <w:rsid w:val="00730640"/>
    <w:rsid w:val="007314B7"/>
    <w:rsid w:val="007314EC"/>
    <w:rsid w:val="00731696"/>
    <w:rsid w:val="007318F3"/>
    <w:rsid w:val="00731AC6"/>
    <w:rsid w:val="00731F97"/>
    <w:rsid w:val="0073204A"/>
    <w:rsid w:val="00732145"/>
    <w:rsid w:val="00732699"/>
    <w:rsid w:val="00732FEF"/>
    <w:rsid w:val="00733732"/>
    <w:rsid w:val="007338BE"/>
    <w:rsid w:val="007338EA"/>
    <w:rsid w:val="0073395C"/>
    <w:rsid w:val="00733B94"/>
    <w:rsid w:val="007341AA"/>
    <w:rsid w:val="00734702"/>
    <w:rsid w:val="0073507D"/>
    <w:rsid w:val="0073522E"/>
    <w:rsid w:val="007355AB"/>
    <w:rsid w:val="00735755"/>
    <w:rsid w:val="0073576A"/>
    <w:rsid w:val="00735992"/>
    <w:rsid w:val="007363E9"/>
    <w:rsid w:val="007366D3"/>
    <w:rsid w:val="0073687D"/>
    <w:rsid w:val="00736B69"/>
    <w:rsid w:val="007370A2"/>
    <w:rsid w:val="00737594"/>
    <w:rsid w:val="00737983"/>
    <w:rsid w:val="00737C2A"/>
    <w:rsid w:val="00740194"/>
    <w:rsid w:val="00740468"/>
    <w:rsid w:val="0074050C"/>
    <w:rsid w:val="0074053C"/>
    <w:rsid w:val="00740CA4"/>
    <w:rsid w:val="00741043"/>
    <w:rsid w:val="0074141C"/>
    <w:rsid w:val="007419BC"/>
    <w:rsid w:val="00741D1D"/>
    <w:rsid w:val="0074292B"/>
    <w:rsid w:val="00742E84"/>
    <w:rsid w:val="00742F8A"/>
    <w:rsid w:val="0074341B"/>
    <w:rsid w:val="00743485"/>
    <w:rsid w:val="0074374D"/>
    <w:rsid w:val="0074386B"/>
    <w:rsid w:val="00744450"/>
    <w:rsid w:val="00744B6B"/>
    <w:rsid w:val="00744C45"/>
    <w:rsid w:val="00744CF5"/>
    <w:rsid w:val="00744D31"/>
    <w:rsid w:val="00744F3A"/>
    <w:rsid w:val="00744F59"/>
    <w:rsid w:val="007451A7"/>
    <w:rsid w:val="007454D6"/>
    <w:rsid w:val="00745652"/>
    <w:rsid w:val="0074568D"/>
    <w:rsid w:val="00745C64"/>
    <w:rsid w:val="00746115"/>
    <w:rsid w:val="00746480"/>
    <w:rsid w:val="00746502"/>
    <w:rsid w:val="00746A32"/>
    <w:rsid w:val="00746CA6"/>
    <w:rsid w:val="00746CD2"/>
    <w:rsid w:val="00746D99"/>
    <w:rsid w:val="00746E0E"/>
    <w:rsid w:val="00747205"/>
    <w:rsid w:val="007479EE"/>
    <w:rsid w:val="00747AF7"/>
    <w:rsid w:val="00747D05"/>
    <w:rsid w:val="00750439"/>
    <w:rsid w:val="007508BC"/>
    <w:rsid w:val="0075123D"/>
    <w:rsid w:val="007512E8"/>
    <w:rsid w:val="0075152F"/>
    <w:rsid w:val="007515C9"/>
    <w:rsid w:val="00751C50"/>
    <w:rsid w:val="007526B8"/>
    <w:rsid w:val="00752899"/>
    <w:rsid w:val="00752F65"/>
    <w:rsid w:val="007535F4"/>
    <w:rsid w:val="00753684"/>
    <w:rsid w:val="0075388C"/>
    <w:rsid w:val="00753A32"/>
    <w:rsid w:val="00753AEF"/>
    <w:rsid w:val="00753C78"/>
    <w:rsid w:val="00753CF8"/>
    <w:rsid w:val="00753F0C"/>
    <w:rsid w:val="0075408C"/>
    <w:rsid w:val="007546EF"/>
    <w:rsid w:val="00754756"/>
    <w:rsid w:val="00755069"/>
    <w:rsid w:val="007559C4"/>
    <w:rsid w:val="00755CD0"/>
    <w:rsid w:val="00755E5C"/>
    <w:rsid w:val="0075604D"/>
    <w:rsid w:val="0075649B"/>
    <w:rsid w:val="00756977"/>
    <w:rsid w:val="0075729E"/>
    <w:rsid w:val="007578E3"/>
    <w:rsid w:val="00757956"/>
    <w:rsid w:val="007602B1"/>
    <w:rsid w:val="007604E9"/>
    <w:rsid w:val="007608A8"/>
    <w:rsid w:val="00760EA1"/>
    <w:rsid w:val="00761630"/>
    <w:rsid w:val="00761D97"/>
    <w:rsid w:val="00761FB1"/>
    <w:rsid w:val="007620AC"/>
    <w:rsid w:val="00762B85"/>
    <w:rsid w:val="00762B9F"/>
    <w:rsid w:val="00762C3A"/>
    <w:rsid w:val="00762E59"/>
    <w:rsid w:val="00763048"/>
    <w:rsid w:val="007631EA"/>
    <w:rsid w:val="0076358A"/>
    <w:rsid w:val="00763881"/>
    <w:rsid w:val="00763A8E"/>
    <w:rsid w:val="007640F5"/>
    <w:rsid w:val="007645C1"/>
    <w:rsid w:val="00764CDC"/>
    <w:rsid w:val="00764E65"/>
    <w:rsid w:val="00764EE2"/>
    <w:rsid w:val="007650A1"/>
    <w:rsid w:val="007652E1"/>
    <w:rsid w:val="00765A33"/>
    <w:rsid w:val="00765ACB"/>
    <w:rsid w:val="00765EE6"/>
    <w:rsid w:val="007661E9"/>
    <w:rsid w:val="007666EE"/>
    <w:rsid w:val="00766742"/>
    <w:rsid w:val="007669DE"/>
    <w:rsid w:val="0076719E"/>
    <w:rsid w:val="00770560"/>
    <w:rsid w:val="007719C3"/>
    <w:rsid w:val="007720C1"/>
    <w:rsid w:val="00772250"/>
    <w:rsid w:val="007724F6"/>
    <w:rsid w:val="0077267E"/>
    <w:rsid w:val="00772BBC"/>
    <w:rsid w:val="00772CA9"/>
    <w:rsid w:val="00773434"/>
    <w:rsid w:val="00773A58"/>
    <w:rsid w:val="007742ED"/>
    <w:rsid w:val="0077472E"/>
    <w:rsid w:val="0077489B"/>
    <w:rsid w:val="00774D7B"/>
    <w:rsid w:val="00775250"/>
    <w:rsid w:val="00775A0C"/>
    <w:rsid w:val="00776108"/>
    <w:rsid w:val="0077629E"/>
    <w:rsid w:val="00776A3F"/>
    <w:rsid w:val="00776DD4"/>
    <w:rsid w:val="007770D5"/>
    <w:rsid w:val="00777D96"/>
    <w:rsid w:val="00780E23"/>
    <w:rsid w:val="00781069"/>
    <w:rsid w:val="007810C4"/>
    <w:rsid w:val="00781107"/>
    <w:rsid w:val="007815F1"/>
    <w:rsid w:val="0078173E"/>
    <w:rsid w:val="007826B9"/>
    <w:rsid w:val="007826D1"/>
    <w:rsid w:val="00782846"/>
    <w:rsid w:val="00782FCA"/>
    <w:rsid w:val="00783430"/>
    <w:rsid w:val="00783741"/>
    <w:rsid w:val="00783A05"/>
    <w:rsid w:val="007840E5"/>
    <w:rsid w:val="00785649"/>
    <w:rsid w:val="00785DA7"/>
    <w:rsid w:val="00785E9D"/>
    <w:rsid w:val="0078638D"/>
    <w:rsid w:val="00786A6D"/>
    <w:rsid w:val="00786F7D"/>
    <w:rsid w:val="0078717E"/>
    <w:rsid w:val="00787338"/>
    <w:rsid w:val="00787787"/>
    <w:rsid w:val="00787F63"/>
    <w:rsid w:val="0079003F"/>
    <w:rsid w:val="00790304"/>
    <w:rsid w:val="007904B0"/>
    <w:rsid w:val="00790FE1"/>
    <w:rsid w:val="00791001"/>
    <w:rsid w:val="00791A8C"/>
    <w:rsid w:val="00791C50"/>
    <w:rsid w:val="007926A8"/>
    <w:rsid w:val="007928FE"/>
    <w:rsid w:val="00792AF6"/>
    <w:rsid w:val="00792C30"/>
    <w:rsid w:val="0079356B"/>
    <w:rsid w:val="0079396A"/>
    <w:rsid w:val="00793A65"/>
    <w:rsid w:val="00793E00"/>
    <w:rsid w:val="00794420"/>
    <w:rsid w:val="0079479A"/>
    <w:rsid w:val="00795114"/>
    <w:rsid w:val="007956B1"/>
    <w:rsid w:val="00795B1E"/>
    <w:rsid w:val="00795C42"/>
    <w:rsid w:val="00795CCC"/>
    <w:rsid w:val="007960F7"/>
    <w:rsid w:val="00796212"/>
    <w:rsid w:val="00796CA7"/>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BEE"/>
    <w:rsid w:val="007A46D7"/>
    <w:rsid w:val="007A4D19"/>
    <w:rsid w:val="007A5512"/>
    <w:rsid w:val="007A57B3"/>
    <w:rsid w:val="007A586E"/>
    <w:rsid w:val="007A587A"/>
    <w:rsid w:val="007A59CB"/>
    <w:rsid w:val="007A5B97"/>
    <w:rsid w:val="007A5D11"/>
    <w:rsid w:val="007A5EF1"/>
    <w:rsid w:val="007A60E2"/>
    <w:rsid w:val="007A6366"/>
    <w:rsid w:val="007A6420"/>
    <w:rsid w:val="007A72C7"/>
    <w:rsid w:val="007A73E4"/>
    <w:rsid w:val="007A757C"/>
    <w:rsid w:val="007A7E32"/>
    <w:rsid w:val="007B0930"/>
    <w:rsid w:val="007B09E9"/>
    <w:rsid w:val="007B0A18"/>
    <w:rsid w:val="007B10A0"/>
    <w:rsid w:val="007B11DE"/>
    <w:rsid w:val="007B1327"/>
    <w:rsid w:val="007B17E3"/>
    <w:rsid w:val="007B1B86"/>
    <w:rsid w:val="007B217F"/>
    <w:rsid w:val="007B23C1"/>
    <w:rsid w:val="007B2EA0"/>
    <w:rsid w:val="007B300B"/>
    <w:rsid w:val="007B30E8"/>
    <w:rsid w:val="007B3399"/>
    <w:rsid w:val="007B3927"/>
    <w:rsid w:val="007B3FBD"/>
    <w:rsid w:val="007B44E0"/>
    <w:rsid w:val="007B4591"/>
    <w:rsid w:val="007B4612"/>
    <w:rsid w:val="007B478F"/>
    <w:rsid w:val="007B4D48"/>
    <w:rsid w:val="007B4D93"/>
    <w:rsid w:val="007B514D"/>
    <w:rsid w:val="007B5608"/>
    <w:rsid w:val="007B57E8"/>
    <w:rsid w:val="007B5966"/>
    <w:rsid w:val="007B5BA3"/>
    <w:rsid w:val="007B5FA6"/>
    <w:rsid w:val="007B6158"/>
    <w:rsid w:val="007B61F9"/>
    <w:rsid w:val="007B6870"/>
    <w:rsid w:val="007B76F0"/>
    <w:rsid w:val="007B79B6"/>
    <w:rsid w:val="007B7C7E"/>
    <w:rsid w:val="007B7EEF"/>
    <w:rsid w:val="007C02FC"/>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873"/>
    <w:rsid w:val="007C5A30"/>
    <w:rsid w:val="007C5D0E"/>
    <w:rsid w:val="007C5D98"/>
    <w:rsid w:val="007C62D7"/>
    <w:rsid w:val="007C633D"/>
    <w:rsid w:val="007C68E0"/>
    <w:rsid w:val="007C6DC1"/>
    <w:rsid w:val="007C6FFC"/>
    <w:rsid w:val="007D036F"/>
    <w:rsid w:val="007D07B9"/>
    <w:rsid w:val="007D0DCC"/>
    <w:rsid w:val="007D0F90"/>
    <w:rsid w:val="007D15A3"/>
    <w:rsid w:val="007D19AF"/>
    <w:rsid w:val="007D1D04"/>
    <w:rsid w:val="007D20DA"/>
    <w:rsid w:val="007D2102"/>
    <w:rsid w:val="007D2288"/>
    <w:rsid w:val="007D25DE"/>
    <w:rsid w:val="007D26E2"/>
    <w:rsid w:val="007D2722"/>
    <w:rsid w:val="007D2DA0"/>
    <w:rsid w:val="007D31BE"/>
    <w:rsid w:val="007D39EB"/>
    <w:rsid w:val="007D452F"/>
    <w:rsid w:val="007D45B5"/>
    <w:rsid w:val="007D4934"/>
    <w:rsid w:val="007D5CB1"/>
    <w:rsid w:val="007D5FFD"/>
    <w:rsid w:val="007D62C0"/>
    <w:rsid w:val="007D63B1"/>
    <w:rsid w:val="007D6B6D"/>
    <w:rsid w:val="007D6D43"/>
    <w:rsid w:val="007D6D47"/>
    <w:rsid w:val="007D6FB6"/>
    <w:rsid w:val="007D7826"/>
    <w:rsid w:val="007D7F2D"/>
    <w:rsid w:val="007D7F59"/>
    <w:rsid w:val="007E0000"/>
    <w:rsid w:val="007E0047"/>
    <w:rsid w:val="007E06DD"/>
    <w:rsid w:val="007E0CDC"/>
    <w:rsid w:val="007E0CE1"/>
    <w:rsid w:val="007E0E19"/>
    <w:rsid w:val="007E0F7F"/>
    <w:rsid w:val="007E1F4B"/>
    <w:rsid w:val="007E2EAF"/>
    <w:rsid w:val="007E35E8"/>
    <w:rsid w:val="007E38DE"/>
    <w:rsid w:val="007E3C92"/>
    <w:rsid w:val="007E3F0B"/>
    <w:rsid w:val="007E466C"/>
    <w:rsid w:val="007E47D9"/>
    <w:rsid w:val="007E5AFA"/>
    <w:rsid w:val="007E5D93"/>
    <w:rsid w:val="007E6529"/>
    <w:rsid w:val="007E7226"/>
    <w:rsid w:val="007E75F8"/>
    <w:rsid w:val="007E77D5"/>
    <w:rsid w:val="007E7922"/>
    <w:rsid w:val="007E7FFE"/>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481F"/>
    <w:rsid w:val="007F4836"/>
    <w:rsid w:val="007F4BFB"/>
    <w:rsid w:val="007F4E68"/>
    <w:rsid w:val="007F4F68"/>
    <w:rsid w:val="007F5144"/>
    <w:rsid w:val="007F5669"/>
    <w:rsid w:val="007F57AB"/>
    <w:rsid w:val="007F5CE2"/>
    <w:rsid w:val="007F5FC5"/>
    <w:rsid w:val="007F6E19"/>
    <w:rsid w:val="007F703F"/>
    <w:rsid w:val="007F740B"/>
    <w:rsid w:val="007F7855"/>
    <w:rsid w:val="007F7AAB"/>
    <w:rsid w:val="007F7F95"/>
    <w:rsid w:val="00800303"/>
    <w:rsid w:val="00800BEE"/>
    <w:rsid w:val="00800EA1"/>
    <w:rsid w:val="00801048"/>
    <w:rsid w:val="00801189"/>
    <w:rsid w:val="00801435"/>
    <w:rsid w:val="00801579"/>
    <w:rsid w:val="008017A3"/>
    <w:rsid w:val="00801C29"/>
    <w:rsid w:val="00801FE7"/>
    <w:rsid w:val="008023DD"/>
    <w:rsid w:val="0080241A"/>
    <w:rsid w:val="008034E2"/>
    <w:rsid w:val="00803918"/>
    <w:rsid w:val="00803996"/>
    <w:rsid w:val="0080421C"/>
    <w:rsid w:val="00804FDD"/>
    <w:rsid w:val="00805398"/>
    <w:rsid w:val="0080588B"/>
    <w:rsid w:val="008058E6"/>
    <w:rsid w:val="00805E9D"/>
    <w:rsid w:val="00805F99"/>
    <w:rsid w:val="00806B73"/>
    <w:rsid w:val="00806DF3"/>
    <w:rsid w:val="00807170"/>
    <w:rsid w:val="00807397"/>
    <w:rsid w:val="008073D2"/>
    <w:rsid w:val="00807C72"/>
    <w:rsid w:val="00810322"/>
    <w:rsid w:val="00810962"/>
    <w:rsid w:val="00810F69"/>
    <w:rsid w:val="0081102C"/>
    <w:rsid w:val="0081269F"/>
    <w:rsid w:val="008128EA"/>
    <w:rsid w:val="008133C2"/>
    <w:rsid w:val="00813411"/>
    <w:rsid w:val="00813419"/>
    <w:rsid w:val="00813C8E"/>
    <w:rsid w:val="00813E87"/>
    <w:rsid w:val="0081433F"/>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9A8"/>
    <w:rsid w:val="008170B4"/>
    <w:rsid w:val="0082005B"/>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639"/>
    <w:rsid w:val="008248A0"/>
    <w:rsid w:val="00824FE7"/>
    <w:rsid w:val="0082569A"/>
    <w:rsid w:val="00825992"/>
    <w:rsid w:val="00825A73"/>
    <w:rsid w:val="00825D63"/>
    <w:rsid w:val="00825E3D"/>
    <w:rsid w:val="00826171"/>
    <w:rsid w:val="00826603"/>
    <w:rsid w:val="00826B42"/>
    <w:rsid w:val="00826BA9"/>
    <w:rsid w:val="00826EEA"/>
    <w:rsid w:val="008273C2"/>
    <w:rsid w:val="0082747D"/>
    <w:rsid w:val="00827DF1"/>
    <w:rsid w:val="00830217"/>
    <w:rsid w:val="008304ED"/>
    <w:rsid w:val="00830674"/>
    <w:rsid w:val="00830727"/>
    <w:rsid w:val="00830D77"/>
    <w:rsid w:val="00830F81"/>
    <w:rsid w:val="00831035"/>
    <w:rsid w:val="0083130B"/>
    <w:rsid w:val="00831A4A"/>
    <w:rsid w:val="00832209"/>
    <w:rsid w:val="008323D5"/>
    <w:rsid w:val="00832806"/>
    <w:rsid w:val="00832828"/>
    <w:rsid w:val="00833111"/>
    <w:rsid w:val="00833B00"/>
    <w:rsid w:val="00833EA5"/>
    <w:rsid w:val="00834942"/>
    <w:rsid w:val="00834A9B"/>
    <w:rsid w:val="00834CAE"/>
    <w:rsid w:val="00835762"/>
    <w:rsid w:val="00835844"/>
    <w:rsid w:val="00835A63"/>
    <w:rsid w:val="00835B8A"/>
    <w:rsid w:val="00836001"/>
    <w:rsid w:val="0083622F"/>
    <w:rsid w:val="00836279"/>
    <w:rsid w:val="00836C0D"/>
    <w:rsid w:val="00836EF3"/>
    <w:rsid w:val="00836EF4"/>
    <w:rsid w:val="008372CC"/>
    <w:rsid w:val="008374D1"/>
    <w:rsid w:val="008379D1"/>
    <w:rsid w:val="00837DB7"/>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253"/>
    <w:rsid w:val="00845405"/>
    <w:rsid w:val="00845933"/>
    <w:rsid w:val="00845CB0"/>
    <w:rsid w:val="00845D66"/>
    <w:rsid w:val="00846446"/>
    <w:rsid w:val="00846736"/>
    <w:rsid w:val="00846B7B"/>
    <w:rsid w:val="008476FC"/>
    <w:rsid w:val="00847D22"/>
    <w:rsid w:val="00847DE3"/>
    <w:rsid w:val="00850259"/>
    <w:rsid w:val="008502F4"/>
    <w:rsid w:val="0085090D"/>
    <w:rsid w:val="00850AAB"/>
    <w:rsid w:val="008518C7"/>
    <w:rsid w:val="00852283"/>
    <w:rsid w:val="0085262F"/>
    <w:rsid w:val="008532CA"/>
    <w:rsid w:val="0085334D"/>
    <w:rsid w:val="00853B66"/>
    <w:rsid w:val="00853D1C"/>
    <w:rsid w:val="0085436A"/>
    <w:rsid w:val="00854FAC"/>
    <w:rsid w:val="00855349"/>
    <w:rsid w:val="00855695"/>
    <w:rsid w:val="00855B93"/>
    <w:rsid w:val="00856272"/>
    <w:rsid w:val="008566D6"/>
    <w:rsid w:val="00856A65"/>
    <w:rsid w:val="00856F5C"/>
    <w:rsid w:val="00857719"/>
    <w:rsid w:val="00857A67"/>
    <w:rsid w:val="0086029F"/>
    <w:rsid w:val="00860523"/>
    <w:rsid w:val="0086088E"/>
    <w:rsid w:val="0086090C"/>
    <w:rsid w:val="00860BD9"/>
    <w:rsid w:val="00860CC1"/>
    <w:rsid w:val="008614FD"/>
    <w:rsid w:val="00861CF8"/>
    <w:rsid w:val="0086284B"/>
    <w:rsid w:val="008628F0"/>
    <w:rsid w:val="00862B72"/>
    <w:rsid w:val="00862CDE"/>
    <w:rsid w:val="00862F41"/>
    <w:rsid w:val="0086315A"/>
    <w:rsid w:val="00863BDF"/>
    <w:rsid w:val="00864272"/>
    <w:rsid w:val="008648F6"/>
    <w:rsid w:val="00864A9A"/>
    <w:rsid w:val="00864F60"/>
    <w:rsid w:val="00865225"/>
    <w:rsid w:val="00865639"/>
    <w:rsid w:val="00865644"/>
    <w:rsid w:val="00865856"/>
    <w:rsid w:val="00865D19"/>
    <w:rsid w:val="00865DDF"/>
    <w:rsid w:val="00865DE3"/>
    <w:rsid w:val="00865E04"/>
    <w:rsid w:val="00866848"/>
    <w:rsid w:val="00866B12"/>
    <w:rsid w:val="00866B92"/>
    <w:rsid w:val="00866C11"/>
    <w:rsid w:val="00866DBF"/>
    <w:rsid w:val="00867334"/>
    <w:rsid w:val="00867531"/>
    <w:rsid w:val="00870052"/>
    <w:rsid w:val="008701BF"/>
    <w:rsid w:val="00870B14"/>
    <w:rsid w:val="00870C77"/>
    <w:rsid w:val="00871AB6"/>
    <w:rsid w:val="00871B4F"/>
    <w:rsid w:val="008725B7"/>
    <w:rsid w:val="008728C3"/>
    <w:rsid w:val="008729ED"/>
    <w:rsid w:val="00872A10"/>
    <w:rsid w:val="00872A1A"/>
    <w:rsid w:val="00872CDF"/>
    <w:rsid w:val="00872D39"/>
    <w:rsid w:val="00872D5D"/>
    <w:rsid w:val="00872EED"/>
    <w:rsid w:val="00873631"/>
    <w:rsid w:val="0087369B"/>
    <w:rsid w:val="00873AAF"/>
    <w:rsid w:val="00873CE8"/>
    <w:rsid w:val="0087461D"/>
    <w:rsid w:val="00874822"/>
    <w:rsid w:val="00874A4B"/>
    <w:rsid w:val="00875F9F"/>
    <w:rsid w:val="00876516"/>
    <w:rsid w:val="0087669C"/>
    <w:rsid w:val="008769F5"/>
    <w:rsid w:val="00877DE5"/>
    <w:rsid w:val="008804B6"/>
    <w:rsid w:val="00881689"/>
    <w:rsid w:val="00881E85"/>
    <w:rsid w:val="0088207C"/>
    <w:rsid w:val="0088242B"/>
    <w:rsid w:val="00882491"/>
    <w:rsid w:val="00882D34"/>
    <w:rsid w:val="008830BF"/>
    <w:rsid w:val="0088316F"/>
    <w:rsid w:val="00883864"/>
    <w:rsid w:val="00883AD1"/>
    <w:rsid w:val="00884548"/>
    <w:rsid w:val="0088468F"/>
    <w:rsid w:val="00884804"/>
    <w:rsid w:val="00884922"/>
    <w:rsid w:val="00884B17"/>
    <w:rsid w:val="00884D8A"/>
    <w:rsid w:val="00884FFF"/>
    <w:rsid w:val="00885410"/>
    <w:rsid w:val="00885888"/>
    <w:rsid w:val="008858BB"/>
    <w:rsid w:val="00886707"/>
    <w:rsid w:val="00886A6F"/>
    <w:rsid w:val="00886B57"/>
    <w:rsid w:val="00886C01"/>
    <w:rsid w:val="008877D1"/>
    <w:rsid w:val="00887A11"/>
    <w:rsid w:val="00887BF2"/>
    <w:rsid w:val="00887C4C"/>
    <w:rsid w:val="00887F8A"/>
    <w:rsid w:val="008908EB"/>
    <w:rsid w:val="00890CC7"/>
    <w:rsid w:val="00890DB3"/>
    <w:rsid w:val="00891561"/>
    <w:rsid w:val="0089161B"/>
    <w:rsid w:val="00891A29"/>
    <w:rsid w:val="00892B23"/>
    <w:rsid w:val="008936B0"/>
    <w:rsid w:val="00893A96"/>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DFF"/>
    <w:rsid w:val="008A2099"/>
    <w:rsid w:val="008A2601"/>
    <w:rsid w:val="008A2ABD"/>
    <w:rsid w:val="008A3704"/>
    <w:rsid w:val="008A3D2B"/>
    <w:rsid w:val="008A3F3A"/>
    <w:rsid w:val="008A405B"/>
    <w:rsid w:val="008A4384"/>
    <w:rsid w:val="008A550E"/>
    <w:rsid w:val="008A5B19"/>
    <w:rsid w:val="008A5DC7"/>
    <w:rsid w:val="008A60FD"/>
    <w:rsid w:val="008A61D7"/>
    <w:rsid w:val="008A6257"/>
    <w:rsid w:val="008A628F"/>
    <w:rsid w:val="008A6497"/>
    <w:rsid w:val="008A693E"/>
    <w:rsid w:val="008A6B76"/>
    <w:rsid w:val="008A6E22"/>
    <w:rsid w:val="008A6EEC"/>
    <w:rsid w:val="008A6FC7"/>
    <w:rsid w:val="008A789D"/>
    <w:rsid w:val="008A7CFB"/>
    <w:rsid w:val="008A7DE7"/>
    <w:rsid w:val="008B0319"/>
    <w:rsid w:val="008B09F1"/>
    <w:rsid w:val="008B0C18"/>
    <w:rsid w:val="008B13B8"/>
    <w:rsid w:val="008B148A"/>
    <w:rsid w:val="008B15E6"/>
    <w:rsid w:val="008B1BDB"/>
    <w:rsid w:val="008B1D54"/>
    <w:rsid w:val="008B1F20"/>
    <w:rsid w:val="008B3150"/>
    <w:rsid w:val="008B39EC"/>
    <w:rsid w:val="008B3C04"/>
    <w:rsid w:val="008B4217"/>
    <w:rsid w:val="008B42C0"/>
    <w:rsid w:val="008B4912"/>
    <w:rsid w:val="008B4924"/>
    <w:rsid w:val="008B4BFC"/>
    <w:rsid w:val="008B52EA"/>
    <w:rsid w:val="008B534E"/>
    <w:rsid w:val="008B5717"/>
    <w:rsid w:val="008B57BC"/>
    <w:rsid w:val="008B583C"/>
    <w:rsid w:val="008B5ABB"/>
    <w:rsid w:val="008B64D4"/>
    <w:rsid w:val="008B696A"/>
    <w:rsid w:val="008B76F0"/>
    <w:rsid w:val="008B772D"/>
    <w:rsid w:val="008B7A16"/>
    <w:rsid w:val="008B7E30"/>
    <w:rsid w:val="008C0136"/>
    <w:rsid w:val="008C0218"/>
    <w:rsid w:val="008C024C"/>
    <w:rsid w:val="008C041F"/>
    <w:rsid w:val="008C056C"/>
    <w:rsid w:val="008C0730"/>
    <w:rsid w:val="008C08A5"/>
    <w:rsid w:val="008C0D12"/>
    <w:rsid w:val="008C1179"/>
    <w:rsid w:val="008C121B"/>
    <w:rsid w:val="008C21A3"/>
    <w:rsid w:val="008C22D3"/>
    <w:rsid w:val="008C2BB1"/>
    <w:rsid w:val="008C2C21"/>
    <w:rsid w:val="008C2E82"/>
    <w:rsid w:val="008C37FF"/>
    <w:rsid w:val="008C3867"/>
    <w:rsid w:val="008C3F53"/>
    <w:rsid w:val="008C4416"/>
    <w:rsid w:val="008C47EF"/>
    <w:rsid w:val="008C4C88"/>
    <w:rsid w:val="008C4EF6"/>
    <w:rsid w:val="008C5198"/>
    <w:rsid w:val="008C5E31"/>
    <w:rsid w:val="008C5E7F"/>
    <w:rsid w:val="008C625C"/>
    <w:rsid w:val="008C64F3"/>
    <w:rsid w:val="008C6774"/>
    <w:rsid w:val="008C68ED"/>
    <w:rsid w:val="008C693E"/>
    <w:rsid w:val="008C707B"/>
    <w:rsid w:val="008C70CB"/>
    <w:rsid w:val="008C7236"/>
    <w:rsid w:val="008C75FA"/>
    <w:rsid w:val="008C775A"/>
    <w:rsid w:val="008C7AE6"/>
    <w:rsid w:val="008C7B56"/>
    <w:rsid w:val="008D01A1"/>
    <w:rsid w:val="008D157D"/>
    <w:rsid w:val="008D15D2"/>
    <w:rsid w:val="008D1E3F"/>
    <w:rsid w:val="008D1FB2"/>
    <w:rsid w:val="008D237E"/>
    <w:rsid w:val="008D28DD"/>
    <w:rsid w:val="008D2977"/>
    <w:rsid w:val="008D2B13"/>
    <w:rsid w:val="008D2C18"/>
    <w:rsid w:val="008D323B"/>
    <w:rsid w:val="008D33EF"/>
    <w:rsid w:val="008D368E"/>
    <w:rsid w:val="008D4207"/>
    <w:rsid w:val="008D4E49"/>
    <w:rsid w:val="008D5065"/>
    <w:rsid w:val="008D5722"/>
    <w:rsid w:val="008D59D3"/>
    <w:rsid w:val="008D5C5C"/>
    <w:rsid w:val="008D6D34"/>
    <w:rsid w:val="008D6E38"/>
    <w:rsid w:val="008D746C"/>
    <w:rsid w:val="008D76F6"/>
    <w:rsid w:val="008D77B4"/>
    <w:rsid w:val="008E08B6"/>
    <w:rsid w:val="008E15A1"/>
    <w:rsid w:val="008E1893"/>
    <w:rsid w:val="008E1B06"/>
    <w:rsid w:val="008E245A"/>
    <w:rsid w:val="008E295F"/>
    <w:rsid w:val="008E3018"/>
    <w:rsid w:val="008E3284"/>
    <w:rsid w:val="008E3339"/>
    <w:rsid w:val="008E36AA"/>
    <w:rsid w:val="008E37E7"/>
    <w:rsid w:val="008E41A7"/>
    <w:rsid w:val="008E4530"/>
    <w:rsid w:val="008E4AC6"/>
    <w:rsid w:val="008E4B2B"/>
    <w:rsid w:val="008E51EE"/>
    <w:rsid w:val="008E527D"/>
    <w:rsid w:val="008E5453"/>
    <w:rsid w:val="008E57D1"/>
    <w:rsid w:val="008E5E0B"/>
    <w:rsid w:val="008E607B"/>
    <w:rsid w:val="008E6356"/>
    <w:rsid w:val="008E6450"/>
    <w:rsid w:val="008E65FC"/>
    <w:rsid w:val="008E6665"/>
    <w:rsid w:val="008E7A27"/>
    <w:rsid w:val="008E7C37"/>
    <w:rsid w:val="008E7EDF"/>
    <w:rsid w:val="008F0202"/>
    <w:rsid w:val="008F04CC"/>
    <w:rsid w:val="008F10DD"/>
    <w:rsid w:val="008F12C4"/>
    <w:rsid w:val="008F28C6"/>
    <w:rsid w:val="008F2BC9"/>
    <w:rsid w:val="008F2C2C"/>
    <w:rsid w:val="008F2EF0"/>
    <w:rsid w:val="008F2FC8"/>
    <w:rsid w:val="008F3012"/>
    <w:rsid w:val="008F394A"/>
    <w:rsid w:val="008F3CB9"/>
    <w:rsid w:val="008F3F97"/>
    <w:rsid w:val="008F42F8"/>
    <w:rsid w:val="008F435F"/>
    <w:rsid w:val="008F4568"/>
    <w:rsid w:val="008F4608"/>
    <w:rsid w:val="008F4DEF"/>
    <w:rsid w:val="008F5911"/>
    <w:rsid w:val="008F5A3C"/>
    <w:rsid w:val="008F627F"/>
    <w:rsid w:val="008F65F1"/>
    <w:rsid w:val="008F6829"/>
    <w:rsid w:val="008F6B51"/>
    <w:rsid w:val="008F6B6C"/>
    <w:rsid w:val="008F6CF0"/>
    <w:rsid w:val="008F70DB"/>
    <w:rsid w:val="008F7322"/>
    <w:rsid w:val="008F76AE"/>
    <w:rsid w:val="008F775D"/>
    <w:rsid w:val="008F7AF6"/>
    <w:rsid w:val="008F7F7A"/>
    <w:rsid w:val="00900253"/>
    <w:rsid w:val="00900584"/>
    <w:rsid w:val="009005CB"/>
    <w:rsid w:val="0090083A"/>
    <w:rsid w:val="00900ACE"/>
    <w:rsid w:val="009010BA"/>
    <w:rsid w:val="0090124F"/>
    <w:rsid w:val="009012C9"/>
    <w:rsid w:val="00901E56"/>
    <w:rsid w:val="00901EAA"/>
    <w:rsid w:val="0090252C"/>
    <w:rsid w:val="00902A09"/>
    <w:rsid w:val="00902C1F"/>
    <w:rsid w:val="0090313A"/>
    <w:rsid w:val="00903511"/>
    <w:rsid w:val="00904D96"/>
    <w:rsid w:val="00905B71"/>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A67"/>
    <w:rsid w:val="00910B83"/>
    <w:rsid w:val="00910E5A"/>
    <w:rsid w:val="00910F9F"/>
    <w:rsid w:val="00910FAC"/>
    <w:rsid w:val="00911C5A"/>
    <w:rsid w:val="00911CF0"/>
    <w:rsid w:val="00911F55"/>
    <w:rsid w:val="0091269F"/>
    <w:rsid w:val="009128A2"/>
    <w:rsid w:val="00912BC0"/>
    <w:rsid w:val="00912F98"/>
    <w:rsid w:val="009138BD"/>
    <w:rsid w:val="009138DA"/>
    <w:rsid w:val="00913B84"/>
    <w:rsid w:val="0091472F"/>
    <w:rsid w:val="00914D4F"/>
    <w:rsid w:val="009152F6"/>
    <w:rsid w:val="00915343"/>
    <w:rsid w:val="00915387"/>
    <w:rsid w:val="009154EF"/>
    <w:rsid w:val="00915550"/>
    <w:rsid w:val="00915D29"/>
    <w:rsid w:val="00915D5E"/>
    <w:rsid w:val="009160D2"/>
    <w:rsid w:val="00916232"/>
    <w:rsid w:val="009163C9"/>
    <w:rsid w:val="009166CA"/>
    <w:rsid w:val="00916AB4"/>
    <w:rsid w:val="009175B6"/>
    <w:rsid w:val="009177B7"/>
    <w:rsid w:val="009202AE"/>
    <w:rsid w:val="00920D86"/>
    <w:rsid w:val="00920F68"/>
    <w:rsid w:val="00921166"/>
    <w:rsid w:val="00921315"/>
    <w:rsid w:val="0092137A"/>
    <w:rsid w:val="0092151D"/>
    <w:rsid w:val="00921B9B"/>
    <w:rsid w:val="009220D7"/>
    <w:rsid w:val="009220F6"/>
    <w:rsid w:val="009233A8"/>
    <w:rsid w:val="00923AB2"/>
    <w:rsid w:val="00923D52"/>
    <w:rsid w:val="00923EAA"/>
    <w:rsid w:val="0092420B"/>
    <w:rsid w:val="0092453E"/>
    <w:rsid w:val="00924D5C"/>
    <w:rsid w:val="00924F64"/>
    <w:rsid w:val="009251B1"/>
    <w:rsid w:val="009251C0"/>
    <w:rsid w:val="009257C1"/>
    <w:rsid w:val="00925AD1"/>
    <w:rsid w:val="00925B4B"/>
    <w:rsid w:val="00925C62"/>
    <w:rsid w:val="00925F28"/>
    <w:rsid w:val="009268E1"/>
    <w:rsid w:val="00926938"/>
    <w:rsid w:val="00926D2B"/>
    <w:rsid w:val="00926DB5"/>
    <w:rsid w:val="009270C3"/>
    <w:rsid w:val="009271C4"/>
    <w:rsid w:val="0092766E"/>
    <w:rsid w:val="00927895"/>
    <w:rsid w:val="00927951"/>
    <w:rsid w:val="00927ACC"/>
    <w:rsid w:val="00930863"/>
    <w:rsid w:val="00930988"/>
    <w:rsid w:val="00930AA6"/>
    <w:rsid w:val="00931486"/>
    <w:rsid w:val="00931604"/>
    <w:rsid w:val="00931867"/>
    <w:rsid w:val="00932117"/>
    <w:rsid w:val="00932526"/>
    <w:rsid w:val="00933255"/>
    <w:rsid w:val="00933A4B"/>
    <w:rsid w:val="0093414F"/>
    <w:rsid w:val="009341FF"/>
    <w:rsid w:val="009348A0"/>
    <w:rsid w:val="00934A85"/>
    <w:rsid w:val="00934DFA"/>
    <w:rsid w:val="009353FA"/>
    <w:rsid w:val="00935633"/>
    <w:rsid w:val="00935691"/>
    <w:rsid w:val="00935C17"/>
    <w:rsid w:val="00935FD9"/>
    <w:rsid w:val="00936513"/>
    <w:rsid w:val="00937636"/>
    <w:rsid w:val="0093784C"/>
    <w:rsid w:val="00937954"/>
    <w:rsid w:val="00937983"/>
    <w:rsid w:val="00937C31"/>
    <w:rsid w:val="00937E22"/>
    <w:rsid w:val="00940182"/>
    <w:rsid w:val="009401CA"/>
    <w:rsid w:val="00940CE0"/>
    <w:rsid w:val="00940E07"/>
    <w:rsid w:val="00940F0C"/>
    <w:rsid w:val="0094138A"/>
    <w:rsid w:val="009413B8"/>
    <w:rsid w:val="009416EE"/>
    <w:rsid w:val="00941A8D"/>
    <w:rsid w:val="00941B31"/>
    <w:rsid w:val="00942174"/>
    <w:rsid w:val="00942354"/>
    <w:rsid w:val="00942430"/>
    <w:rsid w:val="00943917"/>
    <w:rsid w:val="009441C5"/>
    <w:rsid w:val="009443DF"/>
    <w:rsid w:val="00944490"/>
    <w:rsid w:val="00944BEB"/>
    <w:rsid w:val="009452E9"/>
    <w:rsid w:val="00945719"/>
    <w:rsid w:val="00945EB1"/>
    <w:rsid w:val="00945F42"/>
    <w:rsid w:val="00946378"/>
    <w:rsid w:val="0094637B"/>
    <w:rsid w:val="00946FE4"/>
    <w:rsid w:val="009471A3"/>
    <w:rsid w:val="009472EB"/>
    <w:rsid w:val="009474EE"/>
    <w:rsid w:val="00947D66"/>
    <w:rsid w:val="00950FCF"/>
    <w:rsid w:val="009515E4"/>
    <w:rsid w:val="009519D0"/>
    <w:rsid w:val="00952046"/>
    <w:rsid w:val="00952723"/>
    <w:rsid w:val="00952998"/>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643"/>
    <w:rsid w:val="009736FC"/>
    <w:rsid w:val="00973BA2"/>
    <w:rsid w:val="009743C0"/>
    <w:rsid w:val="00974B33"/>
    <w:rsid w:val="00974B57"/>
    <w:rsid w:val="0097508F"/>
    <w:rsid w:val="00975537"/>
    <w:rsid w:val="009757CB"/>
    <w:rsid w:val="009757E3"/>
    <w:rsid w:val="00975D74"/>
    <w:rsid w:val="00976F94"/>
    <w:rsid w:val="00977599"/>
    <w:rsid w:val="009802A0"/>
    <w:rsid w:val="009803C0"/>
    <w:rsid w:val="009808A6"/>
    <w:rsid w:val="009813E2"/>
    <w:rsid w:val="00981F57"/>
    <w:rsid w:val="009827B7"/>
    <w:rsid w:val="00982D1A"/>
    <w:rsid w:val="0098386E"/>
    <w:rsid w:val="009838D7"/>
    <w:rsid w:val="009839AC"/>
    <w:rsid w:val="00983B31"/>
    <w:rsid w:val="00984077"/>
    <w:rsid w:val="0098411F"/>
    <w:rsid w:val="00984A2A"/>
    <w:rsid w:val="00984B1F"/>
    <w:rsid w:val="00984B3F"/>
    <w:rsid w:val="009851B4"/>
    <w:rsid w:val="009857B5"/>
    <w:rsid w:val="0098649A"/>
    <w:rsid w:val="00986781"/>
    <w:rsid w:val="009869C1"/>
    <w:rsid w:val="00986E95"/>
    <w:rsid w:val="009879E8"/>
    <w:rsid w:val="00987C76"/>
    <w:rsid w:val="0099035E"/>
    <w:rsid w:val="0099089B"/>
    <w:rsid w:val="00990984"/>
    <w:rsid w:val="00990C82"/>
    <w:rsid w:val="00991624"/>
    <w:rsid w:val="00991B74"/>
    <w:rsid w:val="00991BE3"/>
    <w:rsid w:val="00991CCD"/>
    <w:rsid w:val="0099289C"/>
    <w:rsid w:val="00992BE9"/>
    <w:rsid w:val="0099413B"/>
    <w:rsid w:val="009945F6"/>
    <w:rsid w:val="009948EF"/>
    <w:rsid w:val="00994BEB"/>
    <w:rsid w:val="00994DC8"/>
    <w:rsid w:val="0099515F"/>
    <w:rsid w:val="00995D3E"/>
    <w:rsid w:val="00996063"/>
    <w:rsid w:val="00996113"/>
    <w:rsid w:val="00996A60"/>
    <w:rsid w:val="00996D25"/>
    <w:rsid w:val="00996DC3"/>
    <w:rsid w:val="00997019"/>
    <w:rsid w:val="00997028"/>
    <w:rsid w:val="00997047"/>
    <w:rsid w:val="009A000D"/>
    <w:rsid w:val="009A03D0"/>
    <w:rsid w:val="009A0664"/>
    <w:rsid w:val="009A090C"/>
    <w:rsid w:val="009A0AA9"/>
    <w:rsid w:val="009A0EA0"/>
    <w:rsid w:val="009A0FCB"/>
    <w:rsid w:val="009A10DB"/>
    <w:rsid w:val="009A1C24"/>
    <w:rsid w:val="009A1D67"/>
    <w:rsid w:val="009A1F10"/>
    <w:rsid w:val="009A2B06"/>
    <w:rsid w:val="009A2BA9"/>
    <w:rsid w:val="009A2C2F"/>
    <w:rsid w:val="009A38C6"/>
    <w:rsid w:val="009A3937"/>
    <w:rsid w:val="009A3D6F"/>
    <w:rsid w:val="009A4051"/>
    <w:rsid w:val="009A40F4"/>
    <w:rsid w:val="009A4775"/>
    <w:rsid w:val="009A4DE0"/>
    <w:rsid w:val="009A4FD3"/>
    <w:rsid w:val="009A561D"/>
    <w:rsid w:val="009A5C2C"/>
    <w:rsid w:val="009A60B8"/>
    <w:rsid w:val="009A63AA"/>
    <w:rsid w:val="009A6F0D"/>
    <w:rsid w:val="009A78B2"/>
    <w:rsid w:val="009A78C4"/>
    <w:rsid w:val="009B00A2"/>
    <w:rsid w:val="009B01CF"/>
    <w:rsid w:val="009B0885"/>
    <w:rsid w:val="009B099D"/>
    <w:rsid w:val="009B11FC"/>
    <w:rsid w:val="009B12A0"/>
    <w:rsid w:val="009B15FB"/>
    <w:rsid w:val="009B1B35"/>
    <w:rsid w:val="009B2180"/>
    <w:rsid w:val="009B26C0"/>
    <w:rsid w:val="009B2AFD"/>
    <w:rsid w:val="009B2B49"/>
    <w:rsid w:val="009B2DAE"/>
    <w:rsid w:val="009B36E6"/>
    <w:rsid w:val="009B4446"/>
    <w:rsid w:val="009B482E"/>
    <w:rsid w:val="009B4971"/>
    <w:rsid w:val="009B498B"/>
    <w:rsid w:val="009B4B9F"/>
    <w:rsid w:val="009B4F42"/>
    <w:rsid w:val="009B5514"/>
    <w:rsid w:val="009B5987"/>
    <w:rsid w:val="009B6496"/>
    <w:rsid w:val="009B66B7"/>
    <w:rsid w:val="009B6834"/>
    <w:rsid w:val="009B6A91"/>
    <w:rsid w:val="009B6A9C"/>
    <w:rsid w:val="009B760D"/>
    <w:rsid w:val="009B787B"/>
    <w:rsid w:val="009B7963"/>
    <w:rsid w:val="009B7AC3"/>
    <w:rsid w:val="009C017E"/>
    <w:rsid w:val="009C0F60"/>
    <w:rsid w:val="009C100C"/>
    <w:rsid w:val="009C16E0"/>
    <w:rsid w:val="009C1BC1"/>
    <w:rsid w:val="009C1BE4"/>
    <w:rsid w:val="009C1E9E"/>
    <w:rsid w:val="009C2393"/>
    <w:rsid w:val="009C2892"/>
    <w:rsid w:val="009C368C"/>
    <w:rsid w:val="009C3718"/>
    <w:rsid w:val="009C42B0"/>
    <w:rsid w:val="009C56BB"/>
    <w:rsid w:val="009C5C73"/>
    <w:rsid w:val="009C6081"/>
    <w:rsid w:val="009C6235"/>
    <w:rsid w:val="009C6715"/>
    <w:rsid w:val="009C6821"/>
    <w:rsid w:val="009C6D25"/>
    <w:rsid w:val="009C6D78"/>
    <w:rsid w:val="009C6E72"/>
    <w:rsid w:val="009C7493"/>
    <w:rsid w:val="009C74B3"/>
    <w:rsid w:val="009C7629"/>
    <w:rsid w:val="009C7FC5"/>
    <w:rsid w:val="009D0FA1"/>
    <w:rsid w:val="009D1044"/>
    <w:rsid w:val="009D11B7"/>
    <w:rsid w:val="009D2189"/>
    <w:rsid w:val="009D2536"/>
    <w:rsid w:val="009D26D6"/>
    <w:rsid w:val="009D2900"/>
    <w:rsid w:val="009D3A47"/>
    <w:rsid w:val="009D3FC1"/>
    <w:rsid w:val="009D43ED"/>
    <w:rsid w:val="009D4639"/>
    <w:rsid w:val="009D4BA0"/>
    <w:rsid w:val="009D539F"/>
    <w:rsid w:val="009D5621"/>
    <w:rsid w:val="009D5B9F"/>
    <w:rsid w:val="009D6D79"/>
    <w:rsid w:val="009D7559"/>
    <w:rsid w:val="009D7920"/>
    <w:rsid w:val="009D7D8D"/>
    <w:rsid w:val="009E041D"/>
    <w:rsid w:val="009E06BE"/>
    <w:rsid w:val="009E08B1"/>
    <w:rsid w:val="009E0936"/>
    <w:rsid w:val="009E09AD"/>
    <w:rsid w:val="009E0A41"/>
    <w:rsid w:val="009E0F7A"/>
    <w:rsid w:val="009E13F2"/>
    <w:rsid w:val="009E1B4A"/>
    <w:rsid w:val="009E1BFB"/>
    <w:rsid w:val="009E1D32"/>
    <w:rsid w:val="009E2467"/>
    <w:rsid w:val="009E2BAC"/>
    <w:rsid w:val="009E2F40"/>
    <w:rsid w:val="009E31DA"/>
    <w:rsid w:val="009E35D6"/>
    <w:rsid w:val="009E3645"/>
    <w:rsid w:val="009E38FD"/>
    <w:rsid w:val="009E4038"/>
    <w:rsid w:val="009E45DD"/>
    <w:rsid w:val="009E46CB"/>
    <w:rsid w:val="009E4BA1"/>
    <w:rsid w:val="009E5A07"/>
    <w:rsid w:val="009E5B0E"/>
    <w:rsid w:val="009E6165"/>
    <w:rsid w:val="009E6448"/>
    <w:rsid w:val="009E69B3"/>
    <w:rsid w:val="009E6E7E"/>
    <w:rsid w:val="009E73B4"/>
    <w:rsid w:val="009E7CE1"/>
    <w:rsid w:val="009E7D61"/>
    <w:rsid w:val="009E7E44"/>
    <w:rsid w:val="009E7E79"/>
    <w:rsid w:val="009F0CB7"/>
    <w:rsid w:val="009F0F72"/>
    <w:rsid w:val="009F13ED"/>
    <w:rsid w:val="009F164A"/>
    <w:rsid w:val="009F284B"/>
    <w:rsid w:val="009F2CCD"/>
    <w:rsid w:val="009F361E"/>
    <w:rsid w:val="009F3B43"/>
    <w:rsid w:val="009F3F5D"/>
    <w:rsid w:val="009F445C"/>
    <w:rsid w:val="009F45F5"/>
    <w:rsid w:val="009F475A"/>
    <w:rsid w:val="009F4919"/>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70C3"/>
    <w:rsid w:val="009F74BA"/>
    <w:rsid w:val="009F7861"/>
    <w:rsid w:val="009F78B1"/>
    <w:rsid w:val="009F79E8"/>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68C"/>
    <w:rsid w:val="00A018C6"/>
    <w:rsid w:val="00A018F1"/>
    <w:rsid w:val="00A022F2"/>
    <w:rsid w:val="00A023AE"/>
    <w:rsid w:val="00A024C9"/>
    <w:rsid w:val="00A02791"/>
    <w:rsid w:val="00A029BE"/>
    <w:rsid w:val="00A02A05"/>
    <w:rsid w:val="00A02BCE"/>
    <w:rsid w:val="00A02DC8"/>
    <w:rsid w:val="00A03090"/>
    <w:rsid w:val="00A032B7"/>
    <w:rsid w:val="00A03432"/>
    <w:rsid w:val="00A039AE"/>
    <w:rsid w:val="00A03A37"/>
    <w:rsid w:val="00A041C8"/>
    <w:rsid w:val="00A049EB"/>
    <w:rsid w:val="00A04D20"/>
    <w:rsid w:val="00A04F95"/>
    <w:rsid w:val="00A052AA"/>
    <w:rsid w:val="00A052EA"/>
    <w:rsid w:val="00A0553B"/>
    <w:rsid w:val="00A061E9"/>
    <w:rsid w:val="00A065E2"/>
    <w:rsid w:val="00A07244"/>
    <w:rsid w:val="00A07336"/>
    <w:rsid w:val="00A07778"/>
    <w:rsid w:val="00A0784C"/>
    <w:rsid w:val="00A07FF8"/>
    <w:rsid w:val="00A101B8"/>
    <w:rsid w:val="00A10499"/>
    <w:rsid w:val="00A10FCB"/>
    <w:rsid w:val="00A11819"/>
    <w:rsid w:val="00A1181A"/>
    <w:rsid w:val="00A12253"/>
    <w:rsid w:val="00A12316"/>
    <w:rsid w:val="00A12795"/>
    <w:rsid w:val="00A12BEF"/>
    <w:rsid w:val="00A12C16"/>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70F6"/>
    <w:rsid w:val="00A17703"/>
    <w:rsid w:val="00A177CB"/>
    <w:rsid w:val="00A17984"/>
    <w:rsid w:val="00A179E9"/>
    <w:rsid w:val="00A202C2"/>
    <w:rsid w:val="00A20382"/>
    <w:rsid w:val="00A203A4"/>
    <w:rsid w:val="00A2180B"/>
    <w:rsid w:val="00A21A66"/>
    <w:rsid w:val="00A21E09"/>
    <w:rsid w:val="00A2211E"/>
    <w:rsid w:val="00A230E6"/>
    <w:rsid w:val="00A23128"/>
    <w:rsid w:val="00A23185"/>
    <w:rsid w:val="00A2327B"/>
    <w:rsid w:val="00A23634"/>
    <w:rsid w:val="00A238AF"/>
    <w:rsid w:val="00A24017"/>
    <w:rsid w:val="00A24093"/>
    <w:rsid w:val="00A244CA"/>
    <w:rsid w:val="00A245A9"/>
    <w:rsid w:val="00A25277"/>
    <w:rsid w:val="00A252A8"/>
    <w:rsid w:val="00A253A5"/>
    <w:rsid w:val="00A259B4"/>
    <w:rsid w:val="00A25D5A"/>
    <w:rsid w:val="00A25FB2"/>
    <w:rsid w:val="00A260C7"/>
    <w:rsid w:val="00A262D2"/>
    <w:rsid w:val="00A2630F"/>
    <w:rsid w:val="00A265CE"/>
    <w:rsid w:val="00A26F96"/>
    <w:rsid w:val="00A27887"/>
    <w:rsid w:val="00A27ABC"/>
    <w:rsid w:val="00A27ACD"/>
    <w:rsid w:val="00A27B65"/>
    <w:rsid w:val="00A27D43"/>
    <w:rsid w:val="00A27DBE"/>
    <w:rsid w:val="00A30BA2"/>
    <w:rsid w:val="00A30E6B"/>
    <w:rsid w:val="00A316D6"/>
    <w:rsid w:val="00A320C3"/>
    <w:rsid w:val="00A3252C"/>
    <w:rsid w:val="00A32578"/>
    <w:rsid w:val="00A32653"/>
    <w:rsid w:val="00A32A9B"/>
    <w:rsid w:val="00A32B04"/>
    <w:rsid w:val="00A33141"/>
    <w:rsid w:val="00A33147"/>
    <w:rsid w:val="00A332D2"/>
    <w:rsid w:val="00A33402"/>
    <w:rsid w:val="00A3453B"/>
    <w:rsid w:val="00A3541E"/>
    <w:rsid w:val="00A355E6"/>
    <w:rsid w:val="00A35DB4"/>
    <w:rsid w:val="00A36124"/>
    <w:rsid w:val="00A363A4"/>
    <w:rsid w:val="00A36ABD"/>
    <w:rsid w:val="00A375F9"/>
    <w:rsid w:val="00A37709"/>
    <w:rsid w:val="00A4071D"/>
    <w:rsid w:val="00A407A0"/>
    <w:rsid w:val="00A40B05"/>
    <w:rsid w:val="00A40B59"/>
    <w:rsid w:val="00A41781"/>
    <w:rsid w:val="00A419D9"/>
    <w:rsid w:val="00A41B3E"/>
    <w:rsid w:val="00A41EB3"/>
    <w:rsid w:val="00A41F5A"/>
    <w:rsid w:val="00A42204"/>
    <w:rsid w:val="00A42267"/>
    <w:rsid w:val="00A42655"/>
    <w:rsid w:val="00A42704"/>
    <w:rsid w:val="00A42D78"/>
    <w:rsid w:val="00A42E82"/>
    <w:rsid w:val="00A43BE0"/>
    <w:rsid w:val="00A4474A"/>
    <w:rsid w:val="00A449B1"/>
    <w:rsid w:val="00A449FD"/>
    <w:rsid w:val="00A44D27"/>
    <w:rsid w:val="00A45081"/>
    <w:rsid w:val="00A4567D"/>
    <w:rsid w:val="00A45782"/>
    <w:rsid w:val="00A45A0D"/>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25E8"/>
    <w:rsid w:val="00A526B1"/>
    <w:rsid w:val="00A529E2"/>
    <w:rsid w:val="00A52A10"/>
    <w:rsid w:val="00A52D7E"/>
    <w:rsid w:val="00A53006"/>
    <w:rsid w:val="00A533F1"/>
    <w:rsid w:val="00A53548"/>
    <w:rsid w:val="00A53555"/>
    <w:rsid w:val="00A53794"/>
    <w:rsid w:val="00A53C42"/>
    <w:rsid w:val="00A53E3D"/>
    <w:rsid w:val="00A54560"/>
    <w:rsid w:val="00A546A5"/>
    <w:rsid w:val="00A54D9C"/>
    <w:rsid w:val="00A555A2"/>
    <w:rsid w:val="00A55C66"/>
    <w:rsid w:val="00A55F4F"/>
    <w:rsid w:val="00A56286"/>
    <w:rsid w:val="00A56510"/>
    <w:rsid w:val="00A56CD4"/>
    <w:rsid w:val="00A56CF0"/>
    <w:rsid w:val="00A56FCD"/>
    <w:rsid w:val="00A5723E"/>
    <w:rsid w:val="00A57360"/>
    <w:rsid w:val="00A57888"/>
    <w:rsid w:val="00A60031"/>
    <w:rsid w:val="00A60085"/>
    <w:rsid w:val="00A60644"/>
    <w:rsid w:val="00A60A77"/>
    <w:rsid w:val="00A61058"/>
    <w:rsid w:val="00A61060"/>
    <w:rsid w:val="00A61373"/>
    <w:rsid w:val="00A61429"/>
    <w:rsid w:val="00A614F1"/>
    <w:rsid w:val="00A618BD"/>
    <w:rsid w:val="00A61C17"/>
    <w:rsid w:val="00A61E71"/>
    <w:rsid w:val="00A622FE"/>
    <w:rsid w:val="00A62FCA"/>
    <w:rsid w:val="00A631FE"/>
    <w:rsid w:val="00A634A2"/>
    <w:rsid w:val="00A634D2"/>
    <w:rsid w:val="00A63C31"/>
    <w:rsid w:val="00A63E01"/>
    <w:rsid w:val="00A644FE"/>
    <w:rsid w:val="00A64DEF"/>
    <w:rsid w:val="00A64E4F"/>
    <w:rsid w:val="00A65564"/>
    <w:rsid w:val="00A656B9"/>
    <w:rsid w:val="00A6636B"/>
    <w:rsid w:val="00A66481"/>
    <w:rsid w:val="00A667D3"/>
    <w:rsid w:val="00A6718F"/>
    <w:rsid w:val="00A6729E"/>
    <w:rsid w:val="00A676A1"/>
    <w:rsid w:val="00A6797B"/>
    <w:rsid w:val="00A67BDF"/>
    <w:rsid w:val="00A70840"/>
    <w:rsid w:val="00A7130C"/>
    <w:rsid w:val="00A71480"/>
    <w:rsid w:val="00A71A1C"/>
    <w:rsid w:val="00A720C3"/>
    <w:rsid w:val="00A720D0"/>
    <w:rsid w:val="00A72647"/>
    <w:rsid w:val="00A7290D"/>
    <w:rsid w:val="00A72F48"/>
    <w:rsid w:val="00A733E0"/>
    <w:rsid w:val="00A7366B"/>
    <w:rsid w:val="00A736DF"/>
    <w:rsid w:val="00A73D73"/>
    <w:rsid w:val="00A73F27"/>
    <w:rsid w:val="00A74432"/>
    <w:rsid w:val="00A7484A"/>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2D7"/>
    <w:rsid w:val="00A773CB"/>
    <w:rsid w:val="00A77461"/>
    <w:rsid w:val="00A77960"/>
    <w:rsid w:val="00A77FAF"/>
    <w:rsid w:val="00A80F87"/>
    <w:rsid w:val="00A81167"/>
    <w:rsid w:val="00A81220"/>
    <w:rsid w:val="00A8167B"/>
    <w:rsid w:val="00A81ADE"/>
    <w:rsid w:val="00A81BA0"/>
    <w:rsid w:val="00A81E7E"/>
    <w:rsid w:val="00A823DF"/>
    <w:rsid w:val="00A824D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623C"/>
    <w:rsid w:val="00A86671"/>
    <w:rsid w:val="00A866C3"/>
    <w:rsid w:val="00A86BA3"/>
    <w:rsid w:val="00A86F57"/>
    <w:rsid w:val="00A871DF"/>
    <w:rsid w:val="00A872A8"/>
    <w:rsid w:val="00A9029C"/>
    <w:rsid w:val="00A9058D"/>
    <w:rsid w:val="00A90652"/>
    <w:rsid w:val="00A90D41"/>
    <w:rsid w:val="00A90DCB"/>
    <w:rsid w:val="00A90E17"/>
    <w:rsid w:val="00A91072"/>
    <w:rsid w:val="00A911D4"/>
    <w:rsid w:val="00A91AC2"/>
    <w:rsid w:val="00A91C02"/>
    <w:rsid w:val="00A91CCB"/>
    <w:rsid w:val="00A9219E"/>
    <w:rsid w:val="00A92515"/>
    <w:rsid w:val="00A928D8"/>
    <w:rsid w:val="00A92F74"/>
    <w:rsid w:val="00A932B6"/>
    <w:rsid w:val="00A93A7E"/>
    <w:rsid w:val="00A94295"/>
    <w:rsid w:val="00A9468F"/>
    <w:rsid w:val="00A948A7"/>
    <w:rsid w:val="00A948E4"/>
    <w:rsid w:val="00A9531A"/>
    <w:rsid w:val="00A95395"/>
    <w:rsid w:val="00A95857"/>
    <w:rsid w:val="00A95CE3"/>
    <w:rsid w:val="00A95F00"/>
    <w:rsid w:val="00A96140"/>
    <w:rsid w:val="00A967FD"/>
    <w:rsid w:val="00A968CD"/>
    <w:rsid w:val="00A969F5"/>
    <w:rsid w:val="00A96AE8"/>
    <w:rsid w:val="00A97041"/>
    <w:rsid w:val="00A972F3"/>
    <w:rsid w:val="00A97343"/>
    <w:rsid w:val="00A97462"/>
    <w:rsid w:val="00A97703"/>
    <w:rsid w:val="00A978A4"/>
    <w:rsid w:val="00A97BFD"/>
    <w:rsid w:val="00AA013D"/>
    <w:rsid w:val="00AA0369"/>
    <w:rsid w:val="00AA0451"/>
    <w:rsid w:val="00AA06D6"/>
    <w:rsid w:val="00AA0FA4"/>
    <w:rsid w:val="00AA0FD9"/>
    <w:rsid w:val="00AA1404"/>
    <w:rsid w:val="00AA15C8"/>
    <w:rsid w:val="00AA15DA"/>
    <w:rsid w:val="00AA1712"/>
    <w:rsid w:val="00AA1CB0"/>
    <w:rsid w:val="00AA210F"/>
    <w:rsid w:val="00AA21A5"/>
    <w:rsid w:val="00AA253F"/>
    <w:rsid w:val="00AA2A0F"/>
    <w:rsid w:val="00AA2AF8"/>
    <w:rsid w:val="00AA3931"/>
    <w:rsid w:val="00AA3C60"/>
    <w:rsid w:val="00AA5379"/>
    <w:rsid w:val="00AA54A1"/>
    <w:rsid w:val="00AA585F"/>
    <w:rsid w:val="00AA61EC"/>
    <w:rsid w:val="00AA72EF"/>
    <w:rsid w:val="00AA7358"/>
    <w:rsid w:val="00AA7374"/>
    <w:rsid w:val="00AA76E7"/>
    <w:rsid w:val="00AA79E9"/>
    <w:rsid w:val="00AA7ED8"/>
    <w:rsid w:val="00AB0545"/>
    <w:rsid w:val="00AB0D4D"/>
    <w:rsid w:val="00AB0E74"/>
    <w:rsid w:val="00AB0FDF"/>
    <w:rsid w:val="00AB0FE2"/>
    <w:rsid w:val="00AB118A"/>
    <w:rsid w:val="00AB14AF"/>
    <w:rsid w:val="00AB14B5"/>
    <w:rsid w:val="00AB177C"/>
    <w:rsid w:val="00AB1904"/>
    <w:rsid w:val="00AB1929"/>
    <w:rsid w:val="00AB1937"/>
    <w:rsid w:val="00AB1984"/>
    <w:rsid w:val="00AB1AD5"/>
    <w:rsid w:val="00AB1BDC"/>
    <w:rsid w:val="00AB228E"/>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810"/>
    <w:rsid w:val="00AB68A7"/>
    <w:rsid w:val="00AB6A08"/>
    <w:rsid w:val="00AB6FAF"/>
    <w:rsid w:val="00AC0601"/>
    <w:rsid w:val="00AC0CFA"/>
    <w:rsid w:val="00AC1173"/>
    <w:rsid w:val="00AC1AF4"/>
    <w:rsid w:val="00AC1C5A"/>
    <w:rsid w:val="00AC1D08"/>
    <w:rsid w:val="00AC1D31"/>
    <w:rsid w:val="00AC1DE4"/>
    <w:rsid w:val="00AC28D0"/>
    <w:rsid w:val="00AC2ADD"/>
    <w:rsid w:val="00AC30BE"/>
    <w:rsid w:val="00AC3203"/>
    <w:rsid w:val="00AC35BD"/>
    <w:rsid w:val="00AC39FF"/>
    <w:rsid w:val="00AC3F7F"/>
    <w:rsid w:val="00AC4B2B"/>
    <w:rsid w:val="00AC54CF"/>
    <w:rsid w:val="00AC62CF"/>
    <w:rsid w:val="00AC7510"/>
    <w:rsid w:val="00AC757B"/>
    <w:rsid w:val="00AC7712"/>
    <w:rsid w:val="00AD00DA"/>
    <w:rsid w:val="00AD09AF"/>
    <w:rsid w:val="00AD09F6"/>
    <w:rsid w:val="00AD0C31"/>
    <w:rsid w:val="00AD0EA0"/>
    <w:rsid w:val="00AD136C"/>
    <w:rsid w:val="00AD1620"/>
    <w:rsid w:val="00AD1654"/>
    <w:rsid w:val="00AD1C70"/>
    <w:rsid w:val="00AD1E49"/>
    <w:rsid w:val="00AD238C"/>
    <w:rsid w:val="00AD23CD"/>
    <w:rsid w:val="00AD2A6F"/>
    <w:rsid w:val="00AD2CAB"/>
    <w:rsid w:val="00AD2CDE"/>
    <w:rsid w:val="00AD2CE8"/>
    <w:rsid w:val="00AD3329"/>
    <w:rsid w:val="00AD3372"/>
    <w:rsid w:val="00AD34DB"/>
    <w:rsid w:val="00AD3808"/>
    <w:rsid w:val="00AD39F1"/>
    <w:rsid w:val="00AD3D0A"/>
    <w:rsid w:val="00AD4278"/>
    <w:rsid w:val="00AD4384"/>
    <w:rsid w:val="00AD539B"/>
    <w:rsid w:val="00AD53EC"/>
    <w:rsid w:val="00AD54FF"/>
    <w:rsid w:val="00AD5688"/>
    <w:rsid w:val="00AD5AA7"/>
    <w:rsid w:val="00AD5F0C"/>
    <w:rsid w:val="00AD61B6"/>
    <w:rsid w:val="00AD6CE1"/>
    <w:rsid w:val="00AD6D3A"/>
    <w:rsid w:val="00AD70CC"/>
    <w:rsid w:val="00AD7595"/>
    <w:rsid w:val="00AD7867"/>
    <w:rsid w:val="00AD7941"/>
    <w:rsid w:val="00AD7A16"/>
    <w:rsid w:val="00AE047F"/>
    <w:rsid w:val="00AE0486"/>
    <w:rsid w:val="00AE091F"/>
    <w:rsid w:val="00AE0C35"/>
    <w:rsid w:val="00AE0EA3"/>
    <w:rsid w:val="00AE10D7"/>
    <w:rsid w:val="00AE1A95"/>
    <w:rsid w:val="00AE1F5F"/>
    <w:rsid w:val="00AE2096"/>
    <w:rsid w:val="00AE216C"/>
    <w:rsid w:val="00AE2524"/>
    <w:rsid w:val="00AE2587"/>
    <w:rsid w:val="00AE2782"/>
    <w:rsid w:val="00AE294A"/>
    <w:rsid w:val="00AE29C6"/>
    <w:rsid w:val="00AE2DE9"/>
    <w:rsid w:val="00AE302F"/>
    <w:rsid w:val="00AE31F4"/>
    <w:rsid w:val="00AE3397"/>
    <w:rsid w:val="00AE35A0"/>
    <w:rsid w:val="00AE3E6A"/>
    <w:rsid w:val="00AE3E7A"/>
    <w:rsid w:val="00AE4124"/>
    <w:rsid w:val="00AE441E"/>
    <w:rsid w:val="00AE4468"/>
    <w:rsid w:val="00AE5065"/>
    <w:rsid w:val="00AE5124"/>
    <w:rsid w:val="00AE526C"/>
    <w:rsid w:val="00AE599F"/>
    <w:rsid w:val="00AE5C7B"/>
    <w:rsid w:val="00AE60B6"/>
    <w:rsid w:val="00AE62D6"/>
    <w:rsid w:val="00AE685E"/>
    <w:rsid w:val="00AE6924"/>
    <w:rsid w:val="00AE6BF6"/>
    <w:rsid w:val="00AE718C"/>
    <w:rsid w:val="00AE7C8A"/>
    <w:rsid w:val="00AF0058"/>
    <w:rsid w:val="00AF0FAF"/>
    <w:rsid w:val="00AF0FFA"/>
    <w:rsid w:val="00AF107A"/>
    <w:rsid w:val="00AF15A3"/>
    <w:rsid w:val="00AF16F3"/>
    <w:rsid w:val="00AF1964"/>
    <w:rsid w:val="00AF1B06"/>
    <w:rsid w:val="00AF2531"/>
    <w:rsid w:val="00AF2B04"/>
    <w:rsid w:val="00AF2B44"/>
    <w:rsid w:val="00AF2BAE"/>
    <w:rsid w:val="00AF2C1B"/>
    <w:rsid w:val="00AF321B"/>
    <w:rsid w:val="00AF3AD1"/>
    <w:rsid w:val="00AF3BE5"/>
    <w:rsid w:val="00AF3CC5"/>
    <w:rsid w:val="00AF4B62"/>
    <w:rsid w:val="00AF4D2C"/>
    <w:rsid w:val="00AF50F2"/>
    <w:rsid w:val="00AF51B4"/>
    <w:rsid w:val="00AF529B"/>
    <w:rsid w:val="00AF5382"/>
    <w:rsid w:val="00AF5808"/>
    <w:rsid w:val="00AF627D"/>
    <w:rsid w:val="00AF67C1"/>
    <w:rsid w:val="00AF6933"/>
    <w:rsid w:val="00AF6B24"/>
    <w:rsid w:val="00AF72B9"/>
    <w:rsid w:val="00AF735C"/>
    <w:rsid w:val="00AF7769"/>
    <w:rsid w:val="00AF79D4"/>
    <w:rsid w:val="00AF7A91"/>
    <w:rsid w:val="00B00386"/>
    <w:rsid w:val="00B005A4"/>
    <w:rsid w:val="00B00861"/>
    <w:rsid w:val="00B00F48"/>
    <w:rsid w:val="00B00F4A"/>
    <w:rsid w:val="00B012B4"/>
    <w:rsid w:val="00B01349"/>
    <w:rsid w:val="00B0142D"/>
    <w:rsid w:val="00B01714"/>
    <w:rsid w:val="00B017C3"/>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341"/>
    <w:rsid w:val="00B064EB"/>
    <w:rsid w:val="00B067F8"/>
    <w:rsid w:val="00B07433"/>
    <w:rsid w:val="00B074F0"/>
    <w:rsid w:val="00B0790A"/>
    <w:rsid w:val="00B07D2A"/>
    <w:rsid w:val="00B10065"/>
    <w:rsid w:val="00B1044F"/>
    <w:rsid w:val="00B10CEF"/>
    <w:rsid w:val="00B10EF1"/>
    <w:rsid w:val="00B12BE6"/>
    <w:rsid w:val="00B12C35"/>
    <w:rsid w:val="00B1324A"/>
    <w:rsid w:val="00B139AB"/>
    <w:rsid w:val="00B13BD6"/>
    <w:rsid w:val="00B1445B"/>
    <w:rsid w:val="00B14D93"/>
    <w:rsid w:val="00B1560B"/>
    <w:rsid w:val="00B1569B"/>
    <w:rsid w:val="00B157A6"/>
    <w:rsid w:val="00B159A8"/>
    <w:rsid w:val="00B16503"/>
    <w:rsid w:val="00B1694A"/>
    <w:rsid w:val="00B16C7E"/>
    <w:rsid w:val="00B17138"/>
    <w:rsid w:val="00B17A7C"/>
    <w:rsid w:val="00B17BF2"/>
    <w:rsid w:val="00B17DDD"/>
    <w:rsid w:val="00B203EA"/>
    <w:rsid w:val="00B20CE5"/>
    <w:rsid w:val="00B211FD"/>
    <w:rsid w:val="00B21326"/>
    <w:rsid w:val="00B213D5"/>
    <w:rsid w:val="00B2157C"/>
    <w:rsid w:val="00B217A2"/>
    <w:rsid w:val="00B21A29"/>
    <w:rsid w:val="00B21E98"/>
    <w:rsid w:val="00B2208D"/>
    <w:rsid w:val="00B22CBF"/>
    <w:rsid w:val="00B23103"/>
    <w:rsid w:val="00B231E5"/>
    <w:rsid w:val="00B23936"/>
    <w:rsid w:val="00B23AA4"/>
    <w:rsid w:val="00B24384"/>
    <w:rsid w:val="00B24410"/>
    <w:rsid w:val="00B245C4"/>
    <w:rsid w:val="00B248BD"/>
    <w:rsid w:val="00B24A3D"/>
    <w:rsid w:val="00B24C5F"/>
    <w:rsid w:val="00B25266"/>
    <w:rsid w:val="00B253BE"/>
    <w:rsid w:val="00B254F6"/>
    <w:rsid w:val="00B2581F"/>
    <w:rsid w:val="00B25865"/>
    <w:rsid w:val="00B258E8"/>
    <w:rsid w:val="00B25910"/>
    <w:rsid w:val="00B25A71"/>
    <w:rsid w:val="00B25A77"/>
    <w:rsid w:val="00B25D29"/>
    <w:rsid w:val="00B26504"/>
    <w:rsid w:val="00B2654D"/>
    <w:rsid w:val="00B2655E"/>
    <w:rsid w:val="00B26CA3"/>
    <w:rsid w:val="00B26DD6"/>
    <w:rsid w:val="00B27A6D"/>
    <w:rsid w:val="00B300A3"/>
    <w:rsid w:val="00B300C3"/>
    <w:rsid w:val="00B30796"/>
    <w:rsid w:val="00B30FB7"/>
    <w:rsid w:val="00B3163D"/>
    <w:rsid w:val="00B31A5F"/>
    <w:rsid w:val="00B31B10"/>
    <w:rsid w:val="00B320B8"/>
    <w:rsid w:val="00B32523"/>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4DE5"/>
    <w:rsid w:val="00B350B8"/>
    <w:rsid w:val="00B351B4"/>
    <w:rsid w:val="00B357F2"/>
    <w:rsid w:val="00B35A06"/>
    <w:rsid w:val="00B35CAB"/>
    <w:rsid w:val="00B36067"/>
    <w:rsid w:val="00B36151"/>
    <w:rsid w:val="00B368C9"/>
    <w:rsid w:val="00B37882"/>
    <w:rsid w:val="00B407DD"/>
    <w:rsid w:val="00B40AC6"/>
    <w:rsid w:val="00B40E56"/>
    <w:rsid w:val="00B40E9D"/>
    <w:rsid w:val="00B40EF6"/>
    <w:rsid w:val="00B410F2"/>
    <w:rsid w:val="00B41476"/>
    <w:rsid w:val="00B41972"/>
    <w:rsid w:val="00B421C2"/>
    <w:rsid w:val="00B42218"/>
    <w:rsid w:val="00B42496"/>
    <w:rsid w:val="00B4262B"/>
    <w:rsid w:val="00B42A37"/>
    <w:rsid w:val="00B42B84"/>
    <w:rsid w:val="00B42DBE"/>
    <w:rsid w:val="00B43475"/>
    <w:rsid w:val="00B4351B"/>
    <w:rsid w:val="00B436EA"/>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6B8"/>
    <w:rsid w:val="00B51DDB"/>
    <w:rsid w:val="00B51F84"/>
    <w:rsid w:val="00B52097"/>
    <w:rsid w:val="00B52746"/>
    <w:rsid w:val="00B52AC1"/>
    <w:rsid w:val="00B53D19"/>
    <w:rsid w:val="00B541D2"/>
    <w:rsid w:val="00B548B4"/>
    <w:rsid w:val="00B54C52"/>
    <w:rsid w:val="00B54F37"/>
    <w:rsid w:val="00B551EC"/>
    <w:rsid w:val="00B552A0"/>
    <w:rsid w:val="00B5560A"/>
    <w:rsid w:val="00B559C2"/>
    <w:rsid w:val="00B55F9E"/>
    <w:rsid w:val="00B5638D"/>
    <w:rsid w:val="00B5679A"/>
    <w:rsid w:val="00B56F60"/>
    <w:rsid w:val="00B57903"/>
    <w:rsid w:val="00B57AE9"/>
    <w:rsid w:val="00B57C9A"/>
    <w:rsid w:val="00B57E6F"/>
    <w:rsid w:val="00B602BC"/>
    <w:rsid w:val="00B6096D"/>
    <w:rsid w:val="00B60D3C"/>
    <w:rsid w:val="00B60F39"/>
    <w:rsid w:val="00B61633"/>
    <w:rsid w:val="00B61765"/>
    <w:rsid w:val="00B61830"/>
    <w:rsid w:val="00B61949"/>
    <w:rsid w:val="00B61A4B"/>
    <w:rsid w:val="00B61CEC"/>
    <w:rsid w:val="00B6300D"/>
    <w:rsid w:val="00B6365B"/>
    <w:rsid w:val="00B63FC9"/>
    <w:rsid w:val="00B64B7F"/>
    <w:rsid w:val="00B64C3E"/>
    <w:rsid w:val="00B64C83"/>
    <w:rsid w:val="00B64CA5"/>
    <w:rsid w:val="00B65035"/>
    <w:rsid w:val="00B65D13"/>
    <w:rsid w:val="00B65D97"/>
    <w:rsid w:val="00B660EE"/>
    <w:rsid w:val="00B66338"/>
    <w:rsid w:val="00B6638E"/>
    <w:rsid w:val="00B66407"/>
    <w:rsid w:val="00B6650A"/>
    <w:rsid w:val="00B66F4B"/>
    <w:rsid w:val="00B67412"/>
    <w:rsid w:val="00B67461"/>
    <w:rsid w:val="00B678A9"/>
    <w:rsid w:val="00B7050D"/>
    <w:rsid w:val="00B70921"/>
    <w:rsid w:val="00B7097D"/>
    <w:rsid w:val="00B70A54"/>
    <w:rsid w:val="00B70C47"/>
    <w:rsid w:val="00B715DB"/>
    <w:rsid w:val="00B717FA"/>
    <w:rsid w:val="00B71F81"/>
    <w:rsid w:val="00B7248C"/>
    <w:rsid w:val="00B7281F"/>
    <w:rsid w:val="00B72CE9"/>
    <w:rsid w:val="00B72EB2"/>
    <w:rsid w:val="00B72F96"/>
    <w:rsid w:val="00B7311E"/>
    <w:rsid w:val="00B731DD"/>
    <w:rsid w:val="00B73E66"/>
    <w:rsid w:val="00B7534F"/>
    <w:rsid w:val="00B757ED"/>
    <w:rsid w:val="00B759BF"/>
    <w:rsid w:val="00B75B7B"/>
    <w:rsid w:val="00B75E5B"/>
    <w:rsid w:val="00B75FD8"/>
    <w:rsid w:val="00B77141"/>
    <w:rsid w:val="00B77186"/>
    <w:rsid w:val="00B771C8"/>
    <w:rsid w:val="00B7757D"/>
    <w:rsid w:val="00B77AB3"/>
    <w:rsid w:val="00B77D25"/>
    <w:rsid w:val="00B77D61"/>
    <w:rsid w:val="00B80195"/>
    <w:rsid w:val="00B80598"/>
    <w:rsid w:val="00B806C1"/>
    <w:rsid w:val="00B80A71"/>
    <w:rsid w:val="00B80BE0"/>
    <w:rsid w:val="00B80C23"/>
    <w:rsid w:val="00B80CBD"/>
    <w:rsid w:val="00B80D3D"/>
    <w:rsid w:val="00B81138"/>
    <w:rsid w:val="00B8221F"/>
    <w:rsid w:val="00B828CB"/>
    <w:rsid w:val="00B82B16"/>
    <w:rsid w:val="00B830BF"/>
    <w:rsid w:val="00B83408"/>
    <w:rsid w:val="00B83BD5"/>
    <w:rsid w:val="00B84387"/>
    <w:rsid w:val="00B852B9"/>
    <w:rsid w:val="00B858D6"/>
    <w:rsid w:val="00B85B06"/>
    <w:rsid w:val="00B85CFF"/>
    <w:rsid w:val="00B867AB"/>
    <w:rsid w:val="00B86ABA"/>
    <w:rsid w:val="00B87058"/>
    <w:rsid w:val="00B8744C"/>
    <w:rsid w:val="00B87AC8"/>
    <w:rsid w:val="00B87B44"/>
    <w:rsid w:val="00B9041A"/>
    <w:rsid w:val="00B90D55"/>
    <w:rsid w:val="00B9115E"/>
    <w:rsid w:val="00B91685"/>
    <w:rsid w:val="00B916A0"/>
    <w:rsid w:val="00B91738"/>
    <w:rsid w:val="00B91AEA"/>
    <w:rsid w:val="00B91B11"/>
    <w:rsid w:val="00B91BFE"/>
    <w:rsid w:val="00B91D6B"/>
    <w:rsid w:val="00B91DF6"/>
    <w:rsid w:val="00B9227B"/>
    <w:rsid w:val="00B924CA"/>
    <w:rsid w:val="00B92B3D"/>
    <w:rsid w:val="00B92C1B"/>
    <w:rsid w:val="00B938E5"/>
    <w:rsid w:val="00B93BB8"/>
    <w:rsid w:val="00B94532"/>
    <w:rsid w:val="00B945F9"/>
    <w:rsid w:val="00B94686"/>
    <w:rsid w:val="00B95266"/>
    <w:rsid w:val="00B953C7"/>
    <w:rsid w:val="00B95638"/>
    <w:rsid w:val="00B9565C"/>
    <w:rsid w:val="00B95782"/>
    <w:rsid w:val="00B95E35"/>
    <w:rsid w:val="00B95EA6"/>
    <w:rsid w:val="00B95F25"/>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C6E"/>
    <w:rsid w:val="00BA5E5C"/>
    <w:rsid w:val="00BA5E89"/>
    <w:rsid w:val="00BA5F2C"/>
    <w:rsid w:val="00BA6321"/>
    <w:rsid w:val="00BA637F"/>
    <w:rsid w:val="00BA663B"/>
    <w:rsid w:val="00BA6817"/>
    <w:rsid w:val="00BA6B1C"/>
    <w:rsid w:val="00BA73F7"/>
    <w:rsid w:val="00BA7679"/>
    <w:rsid w:val="00BA781B"/>
    <w:rsid w:val="00BA78CC"/>
    <w:rsid w:val="00BB04B9"/>
    <w:rsid w:val="00BB0804"/>
    <w:rsid w:val="00BB0EF4"/>
    <w:rsid w:val="00BB12AA"/>
    <w:rsid w:val="00BB12E1"/>
    <w:rsid w:val="00BB1DFF"/>
    <w:rsid w:val="00BB1FB9"/>
    <w:rsid w:val="00BB216C"/>
    <w:rsid w:val="00BB221E"/>
    <w:rsid w:val="00BB22C6"/>
    <w:rsid w:val="00BB2511"/>
    <w:rsid w:val="00BB2767"/>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E32"/>
    <w:rsid w:val="00BB76F1"/>
    <w:rsid w:val="00BB7D37"/>
    <w:rsid w:val="00BB7F53"/>
    <w:rsid w:val="00BC005F"/>
    <w:rsid w:val="00BC0A39"/>
    <w:rsid w:val="00BC0E94"/>
    <w:rsid w:val="00BC2412"/>
    <w:rsid w:val="00BC2A31"/>
    <w:rsid w:val="00BC2FEF"/>
    <w:rsid w:val="00BC35EE"/>
    <w:rsid w:val="00BC378B"/>
    <w:rsid w:val="00BC3C7F"/>
    <w:rsid w:val="00BC417E"/>
    <w:rsid w:val="00BC4506"/>
    <w:rsid w:val="00BC4970"/>
    <w:rsid w:val="00BC4AEB"/>
    <w:rsid w:val="00BC4C82"/>
    <w:rsid w:val="00BC55B3"/>
    <w:rsid w:val="00BC5F62"/>
    <w:rsid w:val="00BC6162"/>
    <w:rsid w:val="00BC6507"/>
    <w:rsid w:val="00BC65E3"/>
    <w:rsid w:val="00BC69F9"/>
    <w:rsid w:val="00BC74C4"/>
    <w:rsid w:val="00BC7530"/>
    <w:rsid w:val="00BC7D96"/>
    <w:rsid w:val="00BD047F"/>
    <w:rsid w:val="00BD0E01"/>
    <w:rsid w:val="00BD1595"/>
    <w:rsid w:val="00BD179F"/>
    <w:rsid w:val="00BD1854"/>
    <w:rsid w:val="00BD186A"/>
    <w:rsid w:val="00BD187B"/>
    <w:rsid w:val="00BD1BD9"/>
    <w:rsid w:val="00BD2381"/>
    <w:rsid w:val="00BD3887"/>
    <w:rsid w:val="00BD418A"/>
    <w:rsid w:val="00BD435D"/>
    <w:rsid w:val="00BD4375"/>
    <w:rsid w:val="00BD44D9"/>
    <w:rsid w:val="00BD4B38"/>
    <w:rsid w:val="00BD52C6"/>
    <w:rsid w:val="00BD5384"/>
    <w:rsid w:val="00BD5AC4"/>
    <w:rsid w:val="00BD631B"/>
    <w:rsid w:val="00BD6437"/>
    <w:rsid w:val="00BD6641"/>
    <w:rsid w:val="00BD6DB7"/>
    <w:rsid w:val="00BD6E5D"/>
    <w:rsid w:val="00BD72C5"/>
    <w:rsid w:val="00BD72FF"/>
    <w:rsid w:val="00BD75C6"/>
    <w:rsid w:val="00BE02DB"/>
    <w:rsid w:val="00BE0445"/>
    <w:rsid w:val="00BE04EE"/>
    <w:rsid w:val="00BE05EA"/>
    <w:rsid w:val="00BE0622"/>
    <w:rsid w:val="00BE0699"/>
    <w:rsid w:val="00BE0B87"/>
    <w:rsid w:val="00BE0C7D"/>
    <w:rsid w:val="00BE1604"/>
    <w:rsid w:val="00BE1938"/>
    <w:rsid w:val="00BE1963"/>
    <w:rsid w:val="00BE1E65"/>
    <w:rsid w:val="00BE2167"/>
    <w:rsid w:val="00BE2A67"/>
    <w:rsid w:val="00BE2FA7"/>
    <w:rsid w:val="00BE3134"/>
    <w:rsid w:val="00BE35B8"/>
    <w:rsid w:val="00BE36C4"/>
    <w:rsid w:val="00BE37DF"/>
    <w:rsid w:val="00BE3EEB"/>
    <w:rsid w:val="00BE4005"/>
    <w:rsid w:val="00BE471E"/>
    <w:rsid w:val="00BE50B3"/>
    <w:rsid w:val="00BE519F"/>
    <w:rsid w:val="00BE51AC"/>
    <w:rsid w:val="00BE51E9"/>
    <w:rsid w:val="00BE5401"/>
    <w:rsid w:val="00BE622B"/>
    <w:rsid w:val="00BE62F1"/>
    <w:rsid w:val="00BE65FE"/>
    <w:rsid w:val="00BE671F"/>
    <w:rsid w:val="00BE69BF"/>
    <w:rsid w:val="00BE6F56"/>
    <w:rsid w:val="00BE75B6"/>
    <w:rsid w:val="00BF0D29"/>
    <w:rsid w:val="00BF13FB"/>
    <w:rsid w:val="00BF1783"/>
    <w:rsid w:val="00BF1A51"/>
    <w:rsid w:val="00BF1F21"/>
    <w:rsid w:val="00BF1F6F"/>
    <w:rsid w:val="00BF2979"/>
    <w:rsid w:val="00BF2DD6"/>
    <w:rsid w:val="00BF3639"/>
    <w:rsid w:val="00BF383C"/>
    <w:rsid w:val="00BF3AA3"/>
    <w:rsid w:val="00BF3B83"/>
    <w:rsid w:val="00BF4313"/>
    <w:rsid w:val="00BF4632"/>
    <w:rsid w:val="00BF492E"/>
    <w:rsid w:val="00BF4B6C"/>
    <w:rsid w:val="00BF4D33"/>
    <w:rsid w:val="00BF4F1C"/>
    <w:rsid w:val="00BF5849"/>
    <w:rsid w:val="00BF5DED"/>
    <w:rsid w:val="00BF6484"/>
    <w:rsid w:val="00BF6AA8"/>
    <w:rsid w:val="00BF6CCA"/>
    <w:rsid w:val="00BF6F12"/>
    <w:rsid w:val="00BF7483"/>
    <w:rsid w:val="00BF7534"/>
    <w:rsid w:val="00BF7679"/>
    <w:rsid w:val="00BF78A4"/>
    <w:rsid w:val="00BF7EAE"/>
    <w:rsid w:val="00C00499"/>
    <w:rsid w:val="00C004DC"/>
    <w:rsid w:val="00C00E50"/>
    <w:rsid w:val="00C012A1"/>
    <w:rsid w:val="00C0143D"/>
    <w:rsid w:val="00C01FC8"/>
    <w:rsid w:val="00C02082"/>
    <w:rsid w:val="00C022A7"/>
    <w:rsid w:val="00C02413"/>
    <w:rsid w:val="00C02BB1"/>
    <w:rsid w:val="00C02DCE"/>
    <w:rsid w:val="00C03AE4"/>
    <w:rsid w:val="00C04BA6"/>
    <w:rsid w:val="00C050BD"/>
    <w:rsid w:val="00C05131"/>
    <w:rsid w:val="00C0514C"/>
    <w:rsid w:val="00C0521F"/>
    <w:rsid w:val="00C0528F"/>
    <w:rsid w:val="00C057E5"/>
    <w:rsid w:val="00C05C8E"/>
    <w:rsid w:val="00C05EC9"/>
    <w:rsid w:val="00C05F53"/>
    <w:rsid w:val="00C05FD9"/>
    <w:rsid w:val="00C06613"/>
    <w:rsid w:val="00C06895"/>
    <w:rsid w:val="00C0693A"/>
    <w:rsid w:val="00C06B6F"/>
    <w:rsid w:val="00C06FAA"/>
    <w:rsid w:val="00C0710A"/>
    <w:rsid w:val="00C07158"/>
    <w:rsid w:val="00C07182"/>
    <w:rsid w:val="00C0727E"/>
    <w:rsid w:val="00C073DB"/>
    <w:rsid w:val="00C07A60"/>
    <w:rsid w:val="00C07B67"/>
    <w:rsid w:val="00C1019E"/>
    <w:rsid w:val="00C104F0"/>
    <w:rsid w:val="00C105CC"/>
    <w:rsid w:val="00C10779"/>
    <w:rsid w:val="00C10CA7"/>
    <w:rsid w:val="00C11806"/>
    <w:rsid w:val="00C118CC"/>
    <w:rsid w:val="00C1199F"/>
    <w:rsid w:val="00C11AC4"/>
    <w:rsid w:val="00C11FC4"/>
    <w:rsid w:val="00C1207D"/>
    <w:rsid w:val="00C12098"/>
    <w:rsid w:val="00C12D06"/>
    <w:rsid w:val="00C136D2"/>
    <w:rsid w:val="00C13E24"/>
    <w:rsid w:val="00C14224"/>
    <w:rsid w:val="00C14464"/>
    <w:rsid w:val="00C1456F"/>
    <w:rsid w:val="00C145C7"/>
    <w:rsid w:val="00C14B53"/>
    <w:rsid w:val="00C14DD2"/>
    <w:rsid w:val="00C1541D"/>
    <w:rsid w:val="00C15954"/>
    <w:rsid w:val="00C15FC4"/>
    <w:rsid w:val="00C16041"/>
    <w:rsid w:val="00C1678F"/>
    <w:rsid w:val="00C178CF"/>
    <w:rsid w:val="00C17DBD"/>
    <w:rsid w:val="00C2045D"/>
    <w:rsid w:val="00C206E4"/>
    <w:rsid w:val="00C21205"/>
    <w:rsid w:val="00C22255"/>
    <w:rsid w:val="00C22352"/>
    <w:rsid w:val="00C2236C"/>
    <w:rsid w:val="00C225B0"/>
    <w:rsid w:val="00C234BC"/>
    <w:rsid w:val="00C23660"/>
    <w:rsid w:val="00C2378D"/>
    <w:rsid w:val="00C23AC8"/>
    <w:rsid w:val="00C2412E"/>
    <w:rsid w:val="00C2415F"/>
    <w:rsid w:val="00C24294"/>
    <w:rsid w:val="00C24CC2"/>
    <w:rsid w:val="00C25148"/>
    <w:rsid w:val="00C2539D"/>
    <w:rsid w:val="00C25A1E"/>
    <w:rsid w:val="00C26583"/>
    <w:rsid w:val="00C265DB"/>
    <w:rsid w:val="00C266FA"/>
    <w:rsid w:val="00C26A72"/>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449D"/>
    <w:rsid w:val="00C34C92"/>
    <w:rsid w:val="00C352E2"/>
    <w:rsid w:val="00C355C6"/>
    <w:rsid w:val="00C36BD6"/>
    <w:rsid w:val="00C36FD0"/>
    <w:rsid w:val="00C370F1"/>
    <w:rsid w:val="00C3760A"/>
    <w:rsid w:val="00C3764E"/>
    <w:rsid w:val="00C37F45"/>
    <w:rsid w:val="00C40008"/>
    <w:rsid w:val="00C4060D"/>
    <w:rsid w:val="00C408F3"/>
    <w:rsid w:val="00C409DA"/>
    <w:rsid w:val="00C40BF7"/>
    <w:rsid w:val="00C40C3E"/>
    <w:rsid w:val="00C40FD8"/>
    <w:rsid w:val="00C41D3E"/>
    <w:rsid w:val="00C42198"/>
    <w:rsid w:val="00C4229E"/>
    <w:rsid w:val="00C4230F"/>
    <w:rsid w:val="00C425C8"/>
    <w:rsid w:val="00C435C3"/>
    <w:rsid w:val="00C43AA7"/>
    <w:rsid w:val="00C43D84"/>
    <w:rsid w:val="00C449D4"/>
    <w:rsid w:val="00C44E74"/>
    <w:rsid w:val="00C44FD5"/>
    <w:rsid w:val="00C45278"/>
    <w:rsid w:val="00C4543B"/>
    <w:rsid w:val="00C4551A"/>
    <w:rsid w:val="00C462F8"/>
    <w:rsid w:val="00C47252"/>
    <w:rsid w:val="00C479F2"/>
    <w:rsid w:val="00C47EAC"/>
    <w:rsid w:val="00C501A0"/>
    <w:rsid w:val="00C503EB"/>
    <w:rsid w:val="00C50F2C"/>
    <w:rsid w:val="00C51123"/>
    <w:rsid w:val="00C515B6"/>
    <w:rsid w:val="00C52129"/>
    <w:rsid w:val="00C5244E"/>
    <w:rsid w:val="00C52A4D"/>
    <w:rsid w:val="00C52A67"/>
    <w:rsid w:val="00C52B2A"/>
    <w:rsid w:val="00C52BEF"/>
    <w:rsid w:val="00C53004"/>
    <w:rsid w:val="00C53655"/>
    <w:rsid w:val="00C540CE"/>
    <w:rsid w:val="00C5419B"/>
    <w:rsid w:val="00C54509"/>
    <w:rsid w:val="00C54C4C"/>
    <w:rsid w:val="00C5521E"/>
    <w:rsid w:val="00C554D9"/>
    <w:rsid w:val="00C55BD4"/>
    <w:rsid w:val="00C55D7A"/>
    <w:rsid w:val="00C56EE7"/>
    <w:rsid w:val="00C5723D"/>
    <w:rsid w:val="00C579C4"/>
    <w:rsid w:val="00C57D8D"/>
    <w:rsid w:val="00C606AB"/>
    <w:rsid w:val="00C60E27"/>
    <w:rsid w:val="00C61869"/>
    <w:rsid w:val="00C61B86"/>
    <w:rsid w:val="00C61D41"/>
    <w:rsid w:val="00C6215E"/>
    <w:rsid w:val="00C62AC9"/>
    <w:rsid w:val="00C62CC9"/>
    <w:rsid w:val="00C62FAC"/>
    <w:rsid w:val="00C6373D"/>
    <w:rsid w:val="00C63871"/>
    <w:rsid w:val="00C63AF0"/>
    <w:rsid w:val="00C6416D"/>
    <w:rsid w:val="00C644AD"/>
    <w:rsid w:val="00C64A78"/>
    <w:rsid w:val="00C64B54"/>
    <w:rsid w:val="00C6541B"/>
    <w:rsid w:val="00C65C4C"/>
    <w:rsid w:val="00C664CF"/>
    <w:rsid w:val="00C66F05"/>
    <w:rsid w:val="00C66F4B"/>
    <w:rsid w:val="00C66FAB"/>
    <w:rsid w:val="00C6747B"/>
    <w:rsid w:val="00C67BD2"/>
    <w:rsid w:val="00C67E48"/>
    <w:rsid w:val="00C702EE"/>
    <w:rsid w:val="00C7108D"/>
    <w:rsid w:val="00C71132"/>
    <w:rsid w:val="00C7132F"/>
    <w:rsid w:val="00C71AF0"/>
    <w:rsid w:val="00C71C34"/>
    <w:rsid w:val="00C71D02"/>
    <w:rsid w:val="00C71E39"/>
    <w:rsid w:val="00C721C3"/>
    <w:rsid w:val="00C725D8"/>
    <w:rsid w:val="00C726E5"/>
    <w:rsid w:val="00C72763"/>
    <w:rsid w:val="00C729FC"/>
    <w:rsid w:val="00C72D31"/>
    <w:rsid w:val="00C736A6"/>
    <w:rsid w:val="00C73DAC"/>
    <w:rsid w:val="00C74529"/>
    <w:rsid w:val="00C7453E"/>
    <w:rsid w:val="00C749E1"/>
    <w:rsid w:val="00C74CD6"/>
    <w:rsid w:val="00C74DD3"/>
    <w:rsid w:val="00C75913"/>
    <w:rsid w:val="00C75963"/>
    <w:rsid w:val="00C75989"/>
    <w:rsid w:val="00C75CE2"/>
    <w:rsid w:val="00C75F6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FD4"/>
    <w:rsid w:val="00C82366"/>
    <w:rsid w:val="00C82ADF"/>
    <w:rsid w:val="00C82E64"/>
    <w:rsid w:val="00C8383A"/>
    <w:rsid w:val="00C83BE5"/>
    <w:rsid w:val="00C83E4E"/>
    <w:rsid w:val="00C83F40"/>
    <w:rsid w:val="00C844F0"/>
    <w:rsid w:val="00C84A19"/>
    <w:rsid w:val="00C85B0A"/>
    <w:rsid w:val="00C863CE"/>
    <w:rsid w:val="00C86B24"/>
    <w:rsid w:val="00C86E85"/>
    <w:rsid w:val="00C8738A"/>
    <w:rsid w:val="00C87932"/>
    <w:rsid w:val="00C87CBE"/>
    <w:rsid w:val="00C87D87"/>
    <w:rsid w:val="00C87E3C"/>
    <w:rsid w:val="00C90081"/>
    <w:rsid w:val="00C915C9"/>
    <w:rsid w:val="00C9162D"/>
    <w:rsid w:val="00C919E5"/>
    <w:rsid w:val="00C91CAF"/>
    <w:rsid w:val="00C91F8B"/>
    <w:rsid w:val="00C924DD"/>
    <w:rsid w:val="00C92AE3"/>
    <w:rsid w:val="00C93AC5"/>
    <w:rsid w:val="00C93C25"/>
    <w:rsid w:val="00C93CF8"/>
    <w:rsid w:val="00C9436E"/>
    <w:rsid w:val="00C94655"/>
    <w:rsid w:val="00C948A4"/>
    <w:rsid w:val="00C94CF8"/>
    <w:rsid w:val="00C94E92"/>
    <w:rsid w:val="00C95016"/>
    <w:rsid w:val="00C950F7"/>
    <w:rsid w:val="00C951A2"/>
    <w:rsid w:val="00C967DA"/>
    <w:rsid w:val="00C9699F"/>
    <w:rsid w:val="00C97383"/>
    <w:rsid w:val="00C9757D"/>
    <w:rsid w:val="00C97A6A"/>
    <w:rsid w:val="00CA0028"/>
    <w:rsid w:val="00CA02BE"/>
    <w:rsid w:val="00CA02E5"/>
    <w:rsid w:val="00CA0855"/>
    <w:rsid w:val="00CA0C43"/>
    <w:rsid w:val="00CA0CA0"/>
    <w:rsid w:val="00CA1193"/>
    <w:rsid w:val="00CA17C5"/>
    <w:rsid w:val="00CA18E0"/>
    <w:rsid w:val="00CA1AC1"/>
    <w:rsid w:val="00CA2491"/>
    <w:rsid w:val="00CA255E"/>
    <w:rsid w:val="00CA2982"/>
    <w:rsid w:val="00CA2EDA"/>
    <w:rsid w:val="00CA32E7"/>
    <w:rsid w:val="00CA343D"/>
    <w:rsid w:val="00CA3E20"/>
    <w:rsid w:val="00CA3EC0"/>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706"/>
    <w:rsid w:val="00CA79FC"/>
    <w:rsid w:val="00CA7A85"/>
    <w:rsid w:val="00CA7D7F"/>
    <w:rsid w:val="00CA7F06"/>
    <w:rsid w:val="00CA7FF8"/>
    <w:rsid w:val="00CB04B5"/>
    <w:rsid w:val="00CB09A9"/>
    <w:rsid w:val="00CB113C"/>
    <w:rsid w:val="00CB122F"/>
    <w:rsid w:val="00CB144F"/>
    <w:rsid w:val="00CB165C"/>
    <w:rsid w:val="00CB174C"/>
    <w:rsid w:val="00CB1D9C"/>
    <w:rsid w:val="00CB1F9D"/>
    <w:rsid w:val="00CB270A"/>
    <w:rsid w:val="00CB2B7A"/>
    <w:rsid w:val="00CB3400"/>
    <w:rsid w:val="00CB3654"/>
    <w:rsid w:val="00CB3F74"/>
    <w:rsid w:val="00CB42B2"/>
    <w:rsid w:val="00CB4535"/>
    <w:rsid w:val="00CB52CB"/>
    <w:rsid w:val="00CB5506"/>
    <w:rsid w:val="00CB59D7"/>
    <w:rsid w:val="00CB5ADB"/>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91B"/>
    <w:rsid w:val="00CC1DA8"/>
    <w:rsid w:val="00CC2C7E"/>
    <w:rsid w:val="00CC30C0"/>
    <w:rsid w:val="00CC334C"/>
    <w:rsid w:val="00CC36FE"/>
    <w:rsid w:val="00CC389A"/>
    <w:rsid w:val="00CC42AC"/>
    <w:rsid w:val="00CC49BE"/>
    <w:rsid w:val="00CC4D5E"/>
    <w:rsid w:val="00CC5320"/>
    <w:rsid w:val="00CC56FE"/>
    <w:rsid w:val="00CC5A98"/>
    <w:rsid w:val="00CC69A8"/>
    <w:rsid w:val="00CC6FEA"/>
    <w:rsid w:val="00CC7203"/>
    <w:rsid w:val="00CC7833"/>
    <w:rsid w:val="00CC7AD6"/>
    <w:rsid w:val="00CC7C19"/>
    <w:rsid w:val="00CD0371"/>
    <w:rsid w:val="00CD04AD"/>
    <w:rsid w:val="00CD0796"/>
    <w:rsid w:val="00CD0CA7"/>
    <w:rsid w:val="00CD0E9A"/>
    <w:rsid w:val="00CD0EDD"/>
    <w:rsid w:val="00CD14B8"/>
    <w:rsid w:val="00CD16B4"/>
    <w:rsid w:val="00CD18F2"/>
    <w:rsid w:val="00CD1A69"/>
    <w:rsid w:val="00CD2323"/>
    <w:rsid w:val="00CD23A5"/>
    <w:rsid w:val="00CD2753"/>
    <w:rsid w:val="00CD27AF"/>
    <w:rsid w:val="00CD2C45"/>
    <w:rsid w:val="00CD30E2"/>
    <w:rsid w:val="00CD3A51"/>
    <w:rsid w:val="00CD3C59"/>
    <w:rsid w:val="00CD3EA0"/>
    <w:rsid w:val="00CD4302"/>
    <w:rsid w:val="00CD4C98"/>
    <w:rsid w:val="00CD5160"/>
    <w:rsid w:val="00CD5424"/>
    <w:rsid w:val="00CD54F5"/>
    <w:rsid w:val="00CD5924"/>
    <w:rsid w:val="00CD5C6A"/>
    <w:rsid w:val="00CD6B62"/>
    <w:rsid w:val="00CD714B"/>
    <w:rsid w:val="00CD72E3"/>
    <w:rsid w:val="00CD7AB6"/>
    <w:rsid w:val="00CD7C7D"/>
    <w:rsid w:val="00CE02F1"/>
    <w:rsid w:val="00CE083D"/>
    <w:rsid w:val="00CE0C0E"/>
    <w:rsid w:val="00CE0EDD"/>
    <w:rsid w:val="00CE103F"/>
    <w:rsid w:val="00CE13CF"/>
    <w:rsid w:val="00CE1975"/>
    <w:rsid w:val="00CE1EFB"/>
    <w:rsid w:val="00CE2526"/>
    <w:rsid w:val="00CE2629"/>
    <w:rsid w:val="00CE28B3"/>
    <w:rsid w:val="00CE29C3"/>
    <w:rsid w:val="00CE3827"/>
    <w:rsid w:val="00CE499F"/>
    <w:rsid w:val="00CE4FEC"/>
    <w:rsid w:val="00CE510D"/>
    <w:rsid w:val="00CE511C"/>
    <w:rsid w:val="00CE529B"/>
    <w:rsid w:val="00CE574C"/>
    <w:rsid w:val="00CE58C8"/>
    <w:rsid w:val="00CE5A87"/>
    <w:rsid w:val="00CE653A"/>
    <w:rsid w:val="00CE66A5"/>
    <w:rsid w:val="00CE6AF9"/>
    <w:rsid w:val="00CE6B41"/>
    <w:rsid w:val="00CE6C94"/>
    <w:rsid w:val="00CE6DD2"/>
    <w:rsid w:val="00CE6EC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262"/>
    <w:rsid w:val="00CF6CF6"/>
    <w:rsid w:val="00CF7341"/>
    <w:rsid w:val="00CF742D"/>
    <w:rsid w:val="00CF7A27"/>
    <w:rsid w:val="00CF7A46"/>
    <w:rsid w:val="00CF7BF4"/>
    <w:rsid w:val="00CF7D9A"/>
    <w:rsid w:val="00D00F07"/>
    <w:rsid w:val="00D01387"/>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CF1"/>
    <w:rsid w:val="00D06DF1"/>
    <w:rsid w:val="00D077AD"/>
    <w:rsid w:val="00D07FF3"/>
    <w:rsid w:val="00D10071"/>
    <w:rsid w:val="00D10314"/>
    <w:rsid w:val="00D106CF"/>
    <w:rsid w:val="00D10B1B"/>
    <w:rsid w:val="00D11962"/>
    <w:rsid w:val="00D12003"/>
    <w:rsid w:val="00D12AF9"/>
    <w:rsid w:val="00D12F5E"/>
    <w:rsid w:val="00D130BA"/>
    <w:rsid w:val="00D13AA6"/>
    <w:rsid w:val="00D142CF"/>
    <w:rsid w:val="00D14C10"/>
    <w:rsid w:val="00D14C79"/>
    <w:rsid w:val="00D14E48"/>
    <w:rsid w:val="00D14F76"/>
    <w:rsid w:val="00D14FB0"/>
    <w:rsid w:val="00D15075"/>
    <w:rsid w:val="00D15B06"/>
    <w:rsid w:val="00D15C4B"/>
    <w:rsid w:val="00D15F81"/>
    <w:rsid w:val="00D1661E"/>
    <w:rsid w:val="00D16A7D"/>
    <w:rsid w:val="00D16CAA"/>
    <w:rsid w:val="00D17026"/>
    <w:rsid w:val="00D170E6"/>
    <w:rsid w:val="00D17A24"/>
    <w:rsid w:val="00D17FA3"/>
    <w:rsid w:val="00D20AB6"/>
    <w:rsid w:val="00D20BBB"/>
    <w:rsid w:val="00D20DB1"/>
    <w:rsid w:val="00D21498"/>
    <w:rsid w:val="00D21D63"/>
    <w:rsid w:val="00D21E3C"/>
    <w:rsid w:val="00D22495"/>
    <w:rsid w:val="00D22B20"/>
    <w:rsid w:val="00D22C39"/>
    <w:rsid w:val="00D22F1F"/>
    <w:rsid w:val="00D22FBF"/>
    <w:rsid w:val="00D23498"/>
    <w:rsid w:val="00D2369A"/>
    <w:rsid w:val="00D2444A"/>
    <w:rsid w:val="00D24803"/>
    <w:rsid w:val="00D24ACD"/>
    <w:rsid w:val="00D24BD5"/>
    <w:rsid w:val="00D256D3"/>
    <w:rsid w:val="00D257C8"/>
    <w:rsid w:val="00D25919"/>
    <w:rsid w:val="00D25A90"/>
    <w:rsid w:val="00D25CCE"/>
    <w:rsid w:val="00D25EDF"/>
    <w:rsid w:val="00D25F32"/>
    <w:rsid w:val="00D25F70"/>
    <w:rsid w:val="00D26278"/>
    <w:rsid w:val="00D262C5"/>
    <w:rsid w:val="00D26568"/>
    <w:rsid w:val="00D26FBE"/>
    <w:rsid w:val="00D26FF2"/>
    <w:rsid w:val="00D27ECA"/>
    <w:rsid w:val="00D27FCF"/>
    <w:rsid w:val="00D3046E"/>
    <w:rsid w:val="00D30837"/>
    <w:rsid w:val="00D30C02"/>
    <w:rsid w:val="00D314F3"/>
    <w:rsid w:val="00D31A9A"/>
    <w:rsid w:val="00D31C75"/>
    <w:rsid w:val="00D31F1A"/>
    <w:rsid w:val="00D32220"/>
    <w:rsid w:val="00D323E6"/>
    <w:rsid w:val="00D32538"/>
    <w:rsid w:val="00D325C8"/>
    <w:rsid w:val="00D32C5A"/>
    <w:rsid w:val="00D331F9"/>
    <w:rsid w:val="00D33356"/>
    <w:rsid w:val="00D33586"/>
    <w:rsid w:val="00D335D1"/>
    <w:rsid w:val="00D3423F"/>
    <w:rsid w:val="00D344DB"/>
    <w:rsid w:val="00D349EB"/>
    <w:rsid w:val="00D34ABB"/>
    <w:rsid w:val="00D34B5E"/>
    <w:rsid w:val="00D34FF4"/>
    <w:rsid w:val="00D35391"/>
    <w:rsid w:val="00D356BA"/>
    <w:rsid w:val="00D3592D"/>
    <w:rsid w:val="00D35E0A"/>
    <w:rsid w:val="00D35EAD"/>
    <w:rsid w:val="00D368F7"/>
    <w:rsid w:val="00D36A0A"/>
    <w:rsid w:val="00D3702F"/>
    <w:rsid w:val="00D37A5C"/>
    <w:rsid w:val="00D37C7C"/>
    <w:rsid w:val="00D40328"/>
    <w:rsid w:val="00D4055C"/>
    <w:rsid w:val="00D40B19"/>
    <w:rsid w:val="00D41009"/>
    <w:rsid w:val="00D411A4"/>
    <w:rsid w:val="00D4145C"/>
    <w:rsid w:val="00D4179C"/>
    <w:rsid w:val="00D41F52"/>
    <w:rsid w:val="00D4209A"/>
    <w:rsid w:val="00D4211E"/>
    <w:rsid w:val="00D42238"/>
    <w:rsid w:val="00D423DA"/>
    <w:rsid w:val="00D42656"/>
    <w:rsid w:val="00D430B1"/>
    <w:rsid w:val="00D435F3"/>
    <w:rsid w:val="00D43686"/>
    <w:rsid w:val="00D43F47"/>
    <w:rsid w:val="00D43F4A"/>
    <w:rsid w:val="00D43FEE"/>
    <w:rsid w:val="00D443F8"/>
    <w:rsid w:val="00D445E5"/>
    <w:rsid w:val="00D44C40"/>
    <w:rsid w:val="00D44D03"/>
    <w:rsid w:val="00D44F5E"/>
    <w:rsid w:val="00D45412"/>
    <w:rsid w:val="00D45452"/>
    <w:rsid w:val="00D4557D"/>
    <w:rsid w:val="00D458DC"/>
    <w:rsid w:val="00D45EEA"/>
    <w:rsid w:val="00D4611C"/>
    <w:rsid w:val="00D463CA"/>
    <w:rsid w:val="00D4654E"/>
    <w:rsid w:val="00D46594"/>
    <w:rsid w:val="00D46C27"/>
    <w:rsid w:val="00D46FD9"/>
    <w:rsid w:val="00D473F7"/>
    <w:rsid w:val="00D47C5E"/>
    <w:rsid w:val="00D47EC7"/>
    <w:rsid w:val="00D47ED1"/>
    <w:rsid w:val="00D50263"/>
    <w:rsid w:val="00D502B1"/>
    <w:rsid w:val="00D504CC"/>
    <w:rsid w:val="00D508FC"/>
    <w:rsid w:val="00D50900"/>
    <w:rsid w:val="00D50A07"/>
    <w:rsid w:val="00D51109"/>
    <w:rsid w:val="00D513CE"/>
    <w:rsid w:val="00D51630"/>
    <w:rsid w:val="00D516BF"/>
    <w:rsid w:val="00D5205B"/>
    <w:rsid w:val="00D5250B"/>
    <w:rsid w:val="00D5288F"/>
    <w:rsid w:val="00D529FC"/>
    <w:rsid w:val="00D52D11"/>
    <w:rsid w:val="00D53323"/>
    <w:rsid w:val="00D547B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64"/>
    <w:rsid w:val="00D60642"/>
    <w:rsid w:val="00D6073D"/>
    <w:rsid w:val="00D621BA"/>
    <w:rsid w:val="00D62404"/>
    <w:rsid w:val="00D62D42"/>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7A9"/>
    <w:rsid w:val="00D6744D"/>
    <w:rsid w:val="00D67682"/>
    <w:rsid w:val="00D678D6"/>
    <w:rsid w:val="00D6791B"/>
    <w:rsid w:val="00D67AD6"/>
    <w:rsid w:val="00D67BD2"/>
    <w:rsid w:val="00D67DD7"/>
    <w:rsid w:val="00D703AD"/>
    <w:rsid w:val="00D71A3F"/>
    <w:rsid w:val="00D726BD"/>
    <w:rsid w:val="00D72905"/>
    <w:rsid w:val="00D729D3"/>
    <w:rsid w:val="00D72B0E"/>
    <w:rsid w:val="00D72D91"/>
    <w:rsid w:val="00D73333"/>
    <w:rsid w:val="00D735B3"/>
    <w:rsid w:val="00D7371F"/>
    <w:rsid w:val="00D73B11"/>
    <w:rsid w:val="00D73B3D"/>
    <w:rsid w:val="00D7411B"/>
    <w:rsid w:val="00D74172"/>
    <w:rsid w:val="00D742E8"/>
    <w:rsid w:val="00D7456B"/>
    <w:rsid w:val="00D7541E"/>
    <w:rsid w:val="00D75E7C"/>
    <w:rsid w:val="00D75FB0"/>
    <w:rsid w:val="00D760FC"/>
    <w:rsid w:val="00D7646E"/>
    <w:rsid w:val="00D76771"/>
    <w:rsid w:val="00D76DE3"/>
    <w:rsid w:val="00D76E50"/>
    <w:rsid w:val="00D77D97"/>
    <w:rsid w:val="00D77E2D"/>
    <w:rsid w:val="00D809D5"/>
    <w:rsid w:val="00D81063"/>
    <w:rsid w:val="00D8131D"/>
    <w:rsid w:val="00D815F2"/>
    <w:rsid w:val="00D81EE3"/>
    <w:rsid w:val="00D82130"/>
    <w:rsid w:val="00D823A8"/>
    <w:rsid w:val="00D82638"/>
    <w:rsid w:val="00D829C7"/>
    <w:rsid w:val="00D82C71"/>
    <w:rsid w:val="00D8399B"/>
    <w:rsid w:val="00D83C32"/>
    <w:rsid w:val="00D84063"/>
    <w:rsid w:val="00D8452E"/>
    <w:rsid w:val="00D84608"/>
    <w:rsid w:val="00D84E36"/>
    <w:rsid w:val="00D85657"/>
    <w:rsid w:val="00D85F95"/>
    <w:rsid w:val="00D8686E"/>
    <w:rsid w:val="00D868A2"/>
    <w:rsid w:val="00D86D4A"/>
    <w:rsid w:val="00D871C1"/>
    <w:rsid w:val="00D878F5"/>
    <w:rsid w:val="00D87AB3"/>
    <w:rsid w:val="00D87FC7"/>
    <w:rsid w:val="00D90171"/>
    <w:rsid w:val="00D9047B"/>
    <w:rsid w:val="00D90513"/>
    <w:rsid w:val="00D914A6"/>
    <w:rsid w:val="00D914E1"/>
    <w:rsid w:val="00D91B5D"/>
    <w:rsid w:val="00D91F72"/>
    <w:rsid w:val="00D92111"/>
    <w:rsid w:val="00D923BB"/>
    <w:rsid w:val="00D925A1"/>
    <w:rsid w:val="00D926CC"/>
    <w:rsid w:val="00D92E17"/>
    <w:rsid w:val="00D9322F"/>
    <w:rsid w:val="00D93331"/>
    <w:rsid w:val="00D934C2"/>
    <w:rsid w:val="00D937B7"/>
    <w:rsid w:val="00D942B0"/>
    <w:rsid w:val="00D946EF"/>
    <w:rsid w:val="00D9493F"/>
    <w:rsid w:val="00D94ADF"/>
    <w:rsid w:val="00D94B1D"/>
    <w:rsid w:val="00D951F2"/>
    <w:rsid w:val="00D955F8"/>
    <w:rsid w:val="00D95787"/>
    <w:rsid w:val="00D957A0"/>
    <w:rsid w:val="00D957F7"/>
    <w:rsid w:val="00D95CEA"/>
    <w:rsid w:val="00D95D57"/>
    <w:rsid w:val="00D96236"/>
    <w:rsid w:val="00D96273"/>
    <w:rsid w:val="00D96561"/>
    <w:rsid w:val="00D9658E"/>
    <w:rsid w:val="00D966FE"/>
    <w:rsid w:val="00D96D93"/>
    <w:rsid w:val="00D96EA8"/>
    <w:rsid w:val="00D970FB"/>
    <w:rsid w:val="00D9767C"/>
    <w:rsid w:val="00D97E4C"/>
    <w:rsid w:val="00DA0219"/>
    <w:rsid w:val="00DA06C7"/>
    <w:rsid w:val="00DA0858"/>
    <w:rsid w:val="00DA1407"/>
    <w:rsid w:val="00DA146A"/>
    <w:rsid w:val="00DA16C6"/>
    <w:rsid w:val="00DA1714"/>
    <w:rsid w:val="00DA22BC"/>
    <w:rsid w:val="00DA260D"/>
    <w:rsid w:val="00DA264F"/>
    <w:rsid w:val="00DA2674"/>
    <w:rsid w:val="00DA2935"/>
    <w:rsid w:val="00DA2AA8"/>
    <w:rsid w:val="00DA2B0F"/>
    <w:rsid w:val="00DA2B40"/>
    <w:rsid w:val="00DA2B90"/>
    <w:rsid w:val="00DA303F"/>
    <w:rsid w:val="00DA34D7"/>
    <w:rsid w:val="00DA3FEB"/>
    <w:rsid w:val="00DA43DD"/>
    <w:rsid w:val="00DA46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92F"/>
    <w:rsid w:val="00DB1F04"/>
    <w:rsid w:val="00DB2201"/>
    <w:rsid w:val="00DB23E4"/>
    <w:rsid w:val="00DB262B"/>
    <w:rsid w:val="00DB2934"/>
    <w:rsid w:val="00DB29D5"/>
    <w:rsid w:val="00DB2B6F"/>
    <w:rsid w:val="00DB2F25"/>
    <w:rsid w:val="00DB309F"/>
    <w:rsid w:val="00DB30F5"/>
    <w:rsid w:val="00DB3311"/>
    <w:rsid w:val="00DB3643"/>
    <w:rsid w:val="00DB3C7E"/>
    <w:rsid w:val="00DB4682"/>
    <w:rsid w:val="00DB4C5B"/>
    <w:rsid w:val="00DB556D"/>
    <w:rsid w:val="00DB5844"/>
    <w:rsid w:val="00DB5C0A"/>
    <w:rsid w:val="00DB5FC3"/>
    <w:rsid w:val="00DB6382"/>
    <w:rsid w:val="00DB6F0A"/>
    <w:rsid w:val="00DB707F"/>
    <w:rsid w:val="00DB75C7"/>
    <w:rsid w:val="00DB768F"/>
    <w:rsid w:val="00DB76F1"/>
    <w:rsid w:val="00DC01A3"/>
    <w:rsid w:val="00DC0695"/>
    <w:rsid w:val="00DC08DB"/>
    <w:rsid w:val="00DC0DE3"/>
    <w:rsid w:val="00DC0E71"/>
    <w:rsid w:val="00DC0F88"/>
    <w:rsid w:val="00DC1277"/>
    <w:rsid w:val="00DC18D7"/>
    <w:rsid w:val="00DC1CD3"/>
    <w:rsid w:val="00DC2616"/>
    <w:rsid w:val="00DC28B5"/>
    <w:rsid w:val="00DC2D9E"/>
    <w:rsid w:val="00DC32D3"/>
    <w:rsid w:val="00DC383B"/>
    <w:rsid w:val="00DC3861"/>
    <w:rsid w:val="00DC3CE5"/>
    <w:rsid w:val="00DC4061"/>
    <w:rsid w:val="00DC444A"/>
    <w:rsid w:val="00DC459B"/>
    <w:rsid w:val="00DC49EA"/>
    <w:rsid w:val="00DC4B8B"/>
    <w:rsid w:val="00DC5027"/>
    <w:rsid w:val="00DC52F1"/>
    <w:rsid w:val="00DC53D7"/>
    <w:rsid w:val="00DC584D"/>
    <w:rsid w:val="00DC58DF"/>
    <w:rsid w:val="00DC62A2"/>
    <w:rsid w:val="00DC63CA"/>
    <w:rsid w:val="00DC63E0"/>
    <w:rsid w:val="00DC66B7"/>
    <w:rsid w:val="00DC6726"/>
    <w:rsid w:val="00DC6A44"/>
    <w:rsid w:val="00DC6D20"/>
    <w:rsid w:val="00DC7716"/>
    <w:rsid w:val="00DC7FBA"/>
    <w:rsid w:val="00DD02E3"/>
    <w:rsid w:val="00DD04E9"/>
    <w:rsid w:val="00DD06C7"/>
    <w:rsid w:val="00DD08C9"/>
    <w:rsid w:val="00DD08F2"/>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590"/>
    <w:rsid w:val="00DD6854"/>
    <w:rsid w:val="00DD6A06"/>
    <w:rsid w:val="00DD7F16"/>
    <w:rsid w:val="00DE04BD"/>
    <w:rsid w:val="00DE0965"/>
    <w:rsid w:val="00DE0BD3"/>
    <w:rsid w:val="00DE0E6D"/>
    <w:rsid w:val="00DE1686"/>
    <w:rsid w:val="00DE1858"/>
    <w:rsid w:val="00DE23B5"/>
    <w:rsid w:val="00DE23F6"/>
    <w:rsid w:val="00DE240D"/>
    <w:rsid w:val="00DE2473"/>
    <w:rsid w:val="00DE25BF"/>
    <w:rsid w:val="00DE26AB"/>
    <w:rsid w:val="00DE2CFC"/>
    <w:rsid w:val="00DE307A"/>
    <w:rsid w:val="00DE3217"/>
    <w:rsid w:val="00DE33CD"/>
    <w:rsid w:val="00DE36FF"/>
    <w:rsid w:val="00DE37ED"/>
    <w:rsid w:val="00DE3F72"/>
    <w:rsid w:val="00DE451B"/>
    <w:rsid w:val="00DE466A"/>
    <w:rsid w:val="00DE47CA"/>
    <w:rsid w:val="00DE47D7"/>
    <w:rsid w:val="00DE4876"/>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9AB"/>
    <w:rsid w:val="00DF2FD7"/>
    <w:rsid w:val="00DF32CB"/>
    <w:rsid w:val="00DF3DA6"/>
    <w:rsid w:val="00DF4184"/>
    <w:rsid w:val="00DF4E55"/>
    <w:rsid w:val="00DF541B"/>
    <w:rsid w:val="00DF5642"/>
    <w:rsid w:val="00DF57BB"/>
    <w:rsid w:val="00DF5811"/>
    <w:rsid w:val="00DF5AF6"/>
    <w:rsid w:val="00DF5E6F"/>
    <w:rsid w:val="00DF5E88"/>
    <w:rsid w:val="00DF708D"/>
    <w:rsid w:val="00DF7345"/>
    <w:rsid w:val="00DF78E7"/>
    <w:rsid w:val="00DF7D8C"/>
    <w:rsid w:val="00E00AE4"/>
    <w:rsid w:val="00E01147"/>
    <w:rsid w:val="00E0126D"/>
    <w:rsid w:val="00E01FAA"/>
    <w:rsid w:val="00E027FC"/>
    <w:rsid w:val="00E02B71"/>
    <w:rsid w:val="00E02D5E"/>
    <w:rsid w:val="00E02F3C"/>
    <w:rsid w:val="00E02FA1"/>
    <w:rsid w:val="00E02FDE"/>
    <w:rsid w:val="00E0334F"/>
    <w:rsid w:val="00E03F37"/>
    <w:rsid w:val="00E04917"/>
    <w:rsid w:val="00E05003"/>
    <w:rsid w:val="00E050A2"/>
    <w:rsid w:val="00E051F1"/>
    <w:rsid w:val="00E0530D"/>
    <w:rsid w:val="00E0549C"/>
    <w:rsid w:val="00E0592C"/>
    <w:rsid w:val="00E05982"/>
    <w:rsid w:val="00E05C5F"/>
    <w:rsid w:val="00E05C98"/>
    <w:rsid w:val="00E05F0C"/>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A5"/>
    <w:rsid w:val="00E11EE6"/>
    <w:rsid w:val="00E11F11"/>
    <w:rsid w:val="00E11F34"/>
    <w:rsid w:val="00E11FDD"/>
    <w:rsid w:val="00E1202F"/>
    <w:rsid w:val="00E12582"/>
    <w:rsid w:val="00E12901"/>
    <w:rsid w:val="00E12F19"/>
    <w:rsid w:val="00E1301F"/>
    <w:rsid w:val="00E134CE"/>
    <w:rsid w:val="00E139DD"/>
    <w:rsid w:val="00E139F0"/>
    <w:rsid w:val="00E13A61"/>
    <w:rsid w:val="00E14F83"/>
    <w:rsid w:val="00E14FA5"/>
    <w:rsid w:val="00E15486"/>
    <w:rsid w:val="00E156A4"/>
    <w:rsid w:val="00E1586C"/>
    <w:rsid w:val="00E1693F"/>
    <w:rsid w:val="00E16B9F"/>
    <w:rsid w:val="00E16C4E"/>
    <w:rsid w:val="00E16F7E"/>
    <w:rsid w:val="00E1765D"/>
    <w:rsid w:val="00E17DBF"/>
    <w:rsid w:val="00E204DD"/>
    <w:rsid w:val="00E20860"/>
    <w:rsid w:val="00E20874"/>
    <w:rsid w:val="00E20BAA"/>
    <w:rsid w:val="00E20D66"/>
    <w:rsid w:val="00E20D86"/>
    <w:rsid w:val="00E2103C"/>
    <w:rsid w:val="00E2198D"/>
    <w:rsid w:val="00E21A5B"/>
    <w:rsid w:val="00E21BEA"/>
    <w:rsid w:val="00E21D19"/>
    <w:rsid w:val="00E21DD0"/>
    <w:rsid w:val="00E2219F"/>
    <w:rsid w:val="00E221D9"/>
    <w:rsid w:val="00E23696"/>
    <w:rsid w:val="00E24054"/>
    <w:rsid w:val="00E24728"/>
    <w:rsid w:val="00E24E9C"/>
    <w:rsid w:val="00E24F60"/>
    <w:rsid w:val="00E25256"/>
    <w:rsid w:val="00E2548C"/>
    <w:rsid w:val="00E2570D"/>
    <w:rsid w:val="00E260D6"/>
    <w:rsid w:val="00E26207"/>
    <w:rsid w:val="00E265AD"/>
    <w:rsid w:val="00E2680A"/>
    <w:rsid w:val="00E26B13"/>
    <w:rsid w:val="00E26C22"/>
    <w:rsid w:val="00E272B9"/>
    <w:rsid w:val="00E272C4"/>
    <w:rsid w:val="00E2744D"/>
    <w:rsid w:val="00E2783A"/>
    <w:rsid w:val="00E27B60"/>
    <w:rsid w:val="00E27E6A"/>
    <w:rsid w:val="00E27EBC"/>
    <w:rsid w:val="00E3080E"/>
    <w:rsid w:val="00E3083E"/>
    <w:rsid w:val="00E30E54"/>
    <w:rsid w:val="00E31237"/>
    <w:rsid w:val="00E31640"/>
    <w:rsid w:val="00E3182C"/>
    <w:rsid w:val="00E31A51"/>
    <w:rsid w:val="00E31EF2"/>
    <w:rsid w:val="00E323DF"/>
    <w:rsid w:val="00E3294F"/>
    <w:rsid w:val="00E32BF4"/>
    <w:rsid w:val="00E32D72"/>
    <w:rsid w:val="00E32EBD"/>
    <w:rsid w:val="00E32F8E"/>
    <w:rsid w:val="00E33003"/>
    <w:rsid w:val="00E330F9"/>
    <w:rsid w:val="00E334F4"/>
    <w:rsid w:val="00E33B7D"/>
    <w:rsid w:val="00E33CB1"/>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4016E"/>
    <w:rsid w:val="00E40A50"/>
    <w:rsid w:val="00E41982"/>
    <w:rsid w:val="00E41AC1"/>
    <w:rsid w:val="00E41B79"/>
    <w:rsid w:val="00E41BDA"/>
    <w:rsid w:val="00E41D95"/>
    <w:rsid w:val="00E426BF"/>
    <w:rsid w:val="00E43406"/>
    <w:rsid w:val="00E43647"/>
    <w:rsid w:val="00E43E37"/>
    <w:rsid w:val="00E43F58"/>
    <w:rsid w:val="00E440A0"/>
    <w:rsid w:val="00E4424D"/>
    <w:rsid w:val="00E4499C"/>
    <w:rsid w:val="00E45011"/>
    <w:rsid w:val="00E456BE"/>
    <w:rsid w:val="00E45C13"/>
    <w:rsid w:val="00E46D3C"/>
    <w:rsid w:val="00E46D9E"/>
    <w:rsid w:val="00E470A4"/>
    <w:rsid w:val="00E4772F"/>
    <w:rsid w:val="00E47B21"/>
    <w:rsid w:val="00E47DAA"/>
    <w:rsid w:val="00E47EDD"/>
    <w:rsid w:val="00E50151"/>
    <w:rsid w:val="00E506FF"/>
    <w:rsid w:val="00E50BCE"/>
    <w:rsid w:val="00E50E93"/>
    <w:rsid w:val="00E51222"/>
    <w:rsid w:val="00E513E9"/>
    <w:rsid w:val="00E516A3"/>
    <w:rsid w:val="00E5190B"/>
    <w:rsid w:val="00E51B14"/>
    <w:rsid w:val="00E51C0A"/>
    <w:rsid w:val="00E51D25"/>
    <w:rsid w:val="00E525B7"/>
    <w:rsid w:val="00E52F05"/>
    <w:rsid w:val="00E53246"/>
    <w:rsid w:val="00E53538"/>
    <w:rsid w:val="00E53767"/>
    <w:rsid w:val="00E538A8"/>
    <w:rsid w:val="00E5417F"/>
    <w:rsid w:val="00E542E7"/>
    <w:rsid w:val="00E54461"/>
    <w:rsid w:val="00E54827"/>
    <w:rsid w:val="00E5492A"/>
    <w:rsid w:val="00E55C62"/>
    <w:rsid w:val="00E55CAF"/>
    <w:rsid w:val="00E5649F"/>
    <w:rsid w:val="00E56DFF"/>
    <w:rsid w:val="00E56F19"/>
    <w:rsid w:val="00E576E2"/>
    <w:rsid w:val="00E577EA"/>
    <w:rsid w:val="00E57D2F"/>
    <w:rsid w:val="00E57EA5"/>
    <w:rsid w:val="00E604E3"/>
    <w:rsid w:val="00E6052A"/>
    <w:rsid w:val="00E60A34"/>
    <w:rsid w:val="00E60B31"/>
    <w:rsid w:val="00E60BDF"/>
    <w:rsid w:val="00E60D17"/>
    <w:rsid w:val="00E60DBD"/>
    <w:rsid w:val="00E61074"/>
    <w:rsid w:val="00E611B8"/>
    <w:rsid w:val="00E6248E"/>
    <w:rsid w:val="00E62E63"/>
    <w:rsid w:val="00E63422"/>
    <w:rsid w:val="00E6347E"/>
    <w:rsid w:val="00E63BA8"/>
    <w:rsid w:val="00E63C84"/>
    <w:rsid w:val="00E646D3"/>
    <w:rsid w:val="00E64881"/>
    <w:rsid w:val="00E649BC"/>
    <w:rsid w:val="00E652EE"/>
    <w:rsid w:val="00E65318"/>
    <w:rsid w:val="00E65489"/>
    <w:rsid w:val="00E66484"/>
    <w:rsid w:val="00E6671C"/>
    <w:rsid w:val="00E67383"/>
    <w:rsid w:val="00E6768E"/>
    <w:rsid w:val="00E677F6"/>
    <w:rsid w:val="00E67BA1"/>
    <w:rsid w:val="00E67FD7"/>
    <w:rsid w:val="00E67FE6"/>
    <w:rsid w:val="00E7024D"/>
    <w:rsid w:val="00E707FB"/>
    <w:rsid w:val="00E70D3E"/>
    <w:rsid w:val="00E71030"/>
    <w:rsid w:val="00E71394"/>
    <w:rsid w:val="00E719BC"/>
    <w:rsid w:val="00E72199"/>
    <w:rsid w:val="00E72333"/>
    <w:rsid w:val="00E72405"/>
    <w:rsid w:val="00E72684"/>
    <w:rsid w:val="00E72849"/>
    <w:rsid w:val="00E72B36"/>
    <w:rsid w:val="00E72C39"/>
    <w:rsid w:val="00E733C4"/>
    <w:rsid w:val="00E7378B"/>
    <w:rsid w:val="00E73A1B"/>
    <w:rsid w:val="00E73FD6"/>
    <w:rsid w:val="00E73FE3"/>
    <w:rsid w:val="00E747F5"/>
    <w:rsid w:val="00E74FAF"/>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E62"/>
    <w:rsid w:val="00E816DF"/>
    <w:rsid w:val="00E81822"/>
    <w:rsid w:val="00E819C7"/>
    <w:rsid w:val="00E81A56"/>
    <w:rsid w:val="00E81C26"/>
    <w:rsid w:val="00E82779"/>
    <w:rsid w:val="00E82CF9"/>
    <w:rsid w:val="00E83D14"/>
    <w:rsid w:val="00E8414A"/>
    <w:rsid w:val="00E841F9"/>
    <w:rsid w:val="00E84386"/>
    <w:rsid w:val="00E847BE"/>
    <w:rsid w:val="00E8503C"/>
    <w:rsid w:val="00E85D1C"/>
    <w:rsid w:val="00E8677B"/>
    <w:rsid w:val="00E867CD"/>
    <w:rsid w:val="00E86873"/>
    <w:rsid w:val="00E869FC"/>
    <w:rsid w:val="00E86AD2"/>
    <w:rsid w:val="00E86B31"/>
    <w:rsid w:val="00E87441"/>
    <w:rsid w:val="00E876F6"/>
    <w:rsid w:val="00E900E4"/>
    <w:rsid w:val="00E905F4"/>
    <w:rsid w:val="00E90BB1"/>
    <w:rsid w:val="00E912F3"/>
    <w:rsid w:val="00E91346"/>
    <w:rsid w:val="00E91449"/>
    <w:rsid w:val="00E91749"/>
    <w:rsid w:val="00E918FC"/>
    <w:rsid w:val="00E91E15"/>
    <w:rsid w:val="00E91E5D"/>
    <w:rsid w:val="00E92A43"/>
    <w:rsid w:val="00E92B54"/>
    <w:rsid w:val="00E92E51"/>
    <w:rsid w:val="00E932B1"/>
    <w:rsid w:val="00E9339D"/>
    <w:rsid w:val="00E93569"/>
    <w:rsid w:val="00E94201"/>
    <w:rsid w:val="00E9441D"/>
    <w:rsid w:val="00E94CEE"/>
    <w:rsid w:val="00E94D17"/>
    <w:rsid w:val="00E9536C"/>
    <w:rsid w:val="00E95739"/>
    <w:rsid w:val="00E964EA"/>
    <w:rsid w:val="00E976EE"/>
    <w:rsid w:val="00E9779A"/>
    <w:rsid w:val="00E9793C"/>
    <w:rsid w:val="00EA0FB2"/>
    <w:rsid w:val="00EA0FCE"/>
    <w:rsid w:val="00EA1101"/>
    <w:rsid w:val="00EA1172"/>
    <w:rsid w:val="00EA11D2"/>
    <w:rsid w:val="00EA1276"/>
    <w:rsid w:val="00EA1AA0"/>
    <w:rsid w:val="00EA1C71"/>
    <w:rsid w:val="00EA1EFC"/>
    <w:rsid w:val="00EA20FA"/>
    <w:rsid w:val="00EA2623"/>
    <w:rsid w:val="00EA27C3"/>
    <w:rsid w:val="00EA28D1"/>
    <w:rsid w:val="00EA3551"/>
    <w:rsid w:val="00EA36D0"/>
    <w:rsid w:val="00EA396D"/>
    <w:rsid w:val="00EA415A"/>
    <w:rsid w:val="00EA41DC"/>
    <w:rsid w:val="00EA455C"/>
    <w:rsid w:val="00EA469C"/>
    <w:rsid w:val="00EA4B1B"/>
    <w:rsid w:val="00EA53F2"/>
    <w:rsid w:val="00EA56DA"/>
    <w:rsid w:val="00EA5800"/>
    <w:rsid w:val="00EA5A39"/>
    <w:rsid w:val="00EA5F2B"/>
    <w:rsid w:val="00EA63A6"/>
    <w:rsid w:val="00EA6DCB"/>
    <w:rsid w:val="00EA6FC4"/>
    <w:rsid w:val="00EA7206"/>
    <w:rsid w:val="00EA72BB"/>
    <w:rsid w:val="00EA748F"/>
    <w:rsid w:val="00EA79C5"/>
    <w:rsid w:val="00EB05A1"/>
    <w:rsid w:val="00EB079B"/>
    <w:rsid w:val="00EB0A91"/>
    <w:rsid w:val="00EB0CC2"/>
    <w:rsid w:val="00EB0F00"/>
    <w:rsid w:val="00EB10B6"/>
    <w:rsid w:val="00EB10F8"/>
    <w:rsid w:val="00EB1404"/>
    <w:rsid w:val="00EB1800"/>
    <w:rsid w:val="00EB18CB"/>
    <w:rsid w:val="00EB196B"/>
    <w:rsid w:val="00EB1CF4"/>
    <w:rsid w:val="00EB2295"/>
    <w:rsid w:val="00EB2296"/>
    <w:rsid w:val="00EB29F4"/>
    <w:rsid w:val="00EB2C3F"/>
    <w:rsid w:val="00EB2E9F"/>
    <w:rsid w:val="00EB3D96"/>
    <w:rsid w:val="00EB400F"/>
    <w:rsid w:val="00EB4618"/>
    <w:rsid w:val="00EB4696"/>
    <w:rsid w:val="00EB4C53"/>
    <w:rsid w:val="00EB4E00"/>
    <w:rsid w:val="00EB4EE9"/>
    <w:rsid w:val="00EB545C"/>
    <w:rsid w:val="00EB5508"/>
    <w:rsid w:val="00EB5927"/>
    <w:rsid w:val="00EB5B1D"/>
    <w:rsid w:val="00EB5D6E"/>
    <w:rsid w:val="00EB615A"/>
    <w:rsid w:val="00EB6389"/>
    <w:rsid w:val="00EB69C6"/>
    <w:rsid w:val="00EB6A77"/>
    <w:rsid w:val="00EB6A85"/>
    <w:rsid w:val="00EB6A97"/>
    <w:rsid w:val="00EB6AD6"/>
    <w:rsid w:val="00EB6B5F"/>
    <w:rsid w:val="00EB6EFC"/>
    <w:rsid w:val="00EB73D0"/>
    <w:rsid w:val="00EB7C54"/>
    <w:rsid w:val="00EB7D10"/>
    <w:rsid w:val="00EC020F"/>
    <w:rsid w:val="00EC04D2"/>
    <w:rsid w:val="00EC088C"/>
    <w:rsid w:val="00EC0D2B"/>
    <w:rsid w:val="00EC1113"/>
    <w:rsid w:val="00EC1118"/>
    <w:rsid w:val="00EC146A"/>
    <w:rsid w:val="00EC1B5F"/>
    <w:rsid w:val="00EC2294"/>
    <w:rsid w:val="00EC267F"/>
    <w:rsid w:val="00EC31AA"/>
    <w:rsid w:val="00EC37CB"/>
    <w:rsid w:val="00EC39C0"/>
    <w:rsid w:val="00EC3F12"/>
    <w:rsid w:val="00EC4353"/>
    <w:rsid w:val="00EC448A"/>
    <w:rsid w:val="00EC44EA"/>
    <w:rsid w:val="00EC4C9C"/>
    <w:rsid w:val="00EC510B"/>
    <w:rsid w:val="00EC5911"/>
    <w:rsid w:val="00EC60B8"/>
    <w:rsid w:val="00EC70C6"/>
    <w:rsid w:val="00EC70FD"/>
    <w:rsid w:val="00EC75B2"/>
    <w:rsid w:val="00EC7CE3"/>
    <w:rsid w:val="00ED027E"/>
    <w:rsid w:val="00ED087D"/>
    <w:rsid w:val="00ED1C36"/>
    <w:rsid w:val="00ED1CF8"/>
    <w:rsid w:val="00ED2577"/>
    <w:rsid w:val="00ED277D"/>
    <w:rsid w:val="00ED2975"/>
    <w:rsid w:val="00ED2FF3"/>
    <w:rsid w:val="00ED32FC"/>
    <w:rsid w:val="00ED3469"/>
    <w:rsid w:val="00ED3BCA"/>
    <w:rsid w:val="00ED3BD3"/>
    <w:rsid w:val="00ED3CEF"/>
    <w:rsid w:val="00ED3D4B"/>
    <w:rsid w:val="00ED4169"/>
    <w:rsid w:val="00ED472E"/>
    <w:rsid w:val="00ED486B"/>
    <w:rsid w:val="00ED498A"/>
    <w:rsid w:val="00ED515E"/>
    <w:rsid w:val="00ED56BD"/>
    <w:rsid w:val="00ED6D50"/>
    <w:rsid w:val="00ED6E39"/>
    <w:rsid w:val="00ED6E7D"/>
    <w:rsid w:val="00ED70C9"/>
    <w:rsid w:val="00ED7FAC"/>
    <w:rsid w:val="00EE0ACD"/>
    <w:rsid w:val="00EE1015"/>
    <w:rsid w:val="00EE1349"/>
    <w:rsid w:val="00EE152E"/>
    <w:rsid w:val="00EE1A50"/>
    <w:rsid w:val="00EE2284"/>
    <w:rsid w:val="00EE3ACA"/>
    <w:rsid w:val="00EE3B8C"/>
    <w:rsid w:val="00EE3FE7"/>
    <w:rsid w:val="00EE442B"/>
    <w:rsid w:val="00EE4534"/>
    <w:rsid w:val="00EE4722"/>
    <w:rsid w:val="00EE48F7"/>
    <w:rsid w:val="00EE4B37"/>
    <w:rsid w:val="00EE4EF6"/>
    <w:rsid w:val="00EE56BC"/>
    <w:rsid w:val="00EE5837"/>
    <w:rsid w:val="00EE5945"/>
    <w:rsid w:val="00EE5A49"/>
    <w:rsid w:val="00EE5D4E"/>
    <w:rsid w:val="00EE66E8"/>
    <w:rsid w:val="00EE6822"/>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3519"/>
    <w:rsid w:val="00EF376F"/>
    <w:rsid w:val="00EF4832"/>
    <w:rsid w:val="00EF4B8A"/>
    <w:rsid w:val="00EF59AF"/>
    <w:rsid w:val="00EF6123"/>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03F"/>
    <w:rsid w:val="00F05D6F"/>
    <w:rsid w:val="00F061A7"/>
    <w:rsid w:val="00F06277"/>
    <w:rsid w:val="00F06413"/>
    <w:rsid w:val="00F065B1"/>
    <w:rsid w:val="00F06EC9"/>
    <w:rsid w:val="00F072B5"/>
    <w:rsid w:val="00F07D4D"/>
    <w:rsid w:val="00F10C17"/>
    <w:rsid w:val="00F11154"/>
    <w:rsid w:val="00F11359"/>
    <w:rsid w:val="00F11D44"/>
    <w:rsid w:val="00F11FF7"/>
    <w:rsid w:val="00F12BD5"/>
    <w:rsid w:val="00F12BEF"/>
    <w:rsid w:val="00F12D73"/>
    <w:rsid w:val="00F13428"/>
    <w:rsid w:val="00F13D64"/>
    <w:rsid w:val="00F1424A"/>
    <w:rsid w:val="00F1447C"/>
    <w:rsid w:val="00F14505"/>
    <w:rsid w:val="00F14D12"/>
    <w:rsid w:val="00F14DA9"/>
    <w:rsid w:val="00F15416"/>
    <w:rsid w:val="00F15AE4"/>
    <w:rsid w:val="00F1652B"/>
    <w:rsid w:val="00F1707B"/>
    <w:rsid w:val="00F1740B"/>
    <w:rsid w:val="00F17877"/>
    <w:rsid w:val="00F179B2"/>
    <w:rsid w:val="00F17AFB"/>
    <w:rsid w:val="00F17D2C"/>
    <w:rsid w:val="00F202AB"/>
    <w:rsid w:val="00F20C17"/>
    <w:rsid w:val="00F21723"/>
    <w:rsid w:val="00F21D66"/>
    <w:rsid w:val="00F21F93"/>
    <w:rsid w:val="00F22D9B"/>
    <w:rsid w:val="00F22E05"/>
    <w:rsid w:val="00F23288"/>
    <w:rsid w:val="00F232B7"/>
    <w:rsid w:val="00F23B56"/>
    <w:rsid w:val="00F23E68"/>
    <w:rsid w:val="00F24073"/>
    <w:rsid w:val="00F2427B"/>
    <w:rsid w:val="00F24633"/>
    <w:rsid w:val="00F2466A"/>
    <w:rsid w:val="00F24A91"/>
    <w:rsid w:val="00F24ABC"/>
    <w:rsid w:val="00F24BE6"/>
    <w:rsid w:val="00F24CC8"/>
    <w:rsid w:val="00F25C4E"/>
    <w:rsid w:val="00F25D8A"/>
    <w:rsid w:val="00F26033"/>
    <w:rsid w:val="00F2634D"/>
    <w:rsid w:val="00F2696D"/>
    <w:rsid w:val="00F27198"/>
    <w:rsid w:val="00F277B9"/>
    <w:rsid w:val="00F27B38"/>
    <w:rsid w:val="00F27D58"/>
    <w:rsid w:val="00F27F08"/>
    <w:rsid w:val="00F3049B"/>
    <w:rsid w:val="00F304E0"/>
    <w:rsid w:val="00F30C28"/>
    <w:rsid w:val="00F314F2"/>
    <w:rsid w:val="00F315BF"/>
    <w:rsid w:val="00F3226D"/>
    <w:rsid w:val="00F324AA"/>
    <w:rsid w:val="00F3279C"/>
    <w:rsid w:val="00F32B32"/>
    <w:rsid w:val="00F3304D"/>
    <w:rsid w:val="00F33F5B"/>
    <w:rsid w:val="00F33FE5"/>
    <w:rsid w:val="00F3475E"/>
    <w:rsid w:val="00F34A95"/>
    <w:rsid w:val="00F34A98"/>
    <w:rsid w:val="00F34CBC"/>
    <w:rsid w:val="00F34F27"/>
    <w:rsid w:val="00F351D4"/>
    <w:rsid w:val="00F35B6D"/>
    <w:rsid w:val="00F35E97"/>
    <w:rsid w:val="00F367D3"/>
    <w:rsid w:val="00F36C69"/>
    <w:rsid w:val="00F36D20"/>
    <w:rsid w:val="00F370CA"/>
    <w:rsid w:val="00F371AA"/>
    <w:rsid w:val="00F37ED0"/>
    <w:rsid w:val="00F40532"/>
    <w:rsid w:val="00F4075D"/>
    <w:rsid w:val="00F40782"/>
    <w:rsid w:val="00F407F9"/>
    <w:rsid w:val="00F40BB2"/>
    <w:rsid w:val="00F40D10"/>
    <w:rsid w:val="00F42237"/>
    <w:rsid w:val="00F42C09"/>
    <w:rsid w:val="00F42D78"/>
    <w:rsid w:val="00F4348B"/>
    <w:rsid w:val="00F43557"/>
    <w:rsid w:val="00F43909"/>
    <w:rsid w:val="00F43A78"/>
    <w:rsid w:val="00F44261"/>
    <w:rsid w:val="00F449D7"/>
    <w:rsid w:val="00F45F51"/>
    <w:rsid w:val="00F46153"/>
    <w:rsid w:val="00F461EC"/>
    <w:rsid w:val="00F4646E"/>
    <w:rsid w:val="00F46F84"/>
    <w:rsid w:val="00F47188"/>
    <w:rsid w:val="00F478CA"/>
    <w:rsid w:val="00F4796E"/>
    <w:rsid w:val="00F47DE0"/>
    <w:rsid w:val="00F50304"/>
    <w:rsid w:val="00F503D9"/>
    <w:rsid w:val="00F506F9"/>
    <w:rsid w:val="00F50B49"/>
    <w:rsid w:val="00F51157"/>
    <w:rsid w:val="00F51551"/>
    <w:rsid w:val="00F51A2D"/>
    <w:rsid w:val="00F52285"/>
    <w:rsid w:val="00F5255B"/>
    <w:rsid w:val="00F52A12"/>
    <w:rsid w:val="00F52E48"/>
    <w:rsid w:val="00F52EE7"/>
    <w:rsid w:val="00F53737"/>
    <w:rsid w:val="00F53E3E"/>
    <w:rsid w:val="00F547AB"/>
    <w:rsid w:val="00F54B81"/>
    <w:rsid w:val="00F54FD6"/>
    <w:rsid w:val="00F55388"/>
    <w:rsid w:val="00F554BE"/>
    <w:rsid w:val="00F55924"/>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434"/>
    <w:rsid w:val="00F62616"/>
    <w:rsid w:val="00F62943"/>
    <w:rsid w:val="00F62E38"/>
    <w:rsid w:val="00F63AAD"/>
    <w:rsid w:val="00F641E7"/>
    <w:rsid w:val="00F6480A"/>
    <w:rsid w:val="00F64BF5"/>
    <w:rsid w:val="00F64F01"/>
    <w:rsid w:val="00F65763"/>
    <w:rsid w:val="00F660C1"/>
    <w:rsid w:val="00F66410"/>
    <w:rsid w:val="00F66958"/>
    <w:rsid w:val="00F66AF4"/>
    <w:rsid w:val="00F66E91"/>
    <w:rsid w:val="00F6730B"/>
    <w:rsid w:val="00F67E63"/>
    <w:rsid w:val="00F67EAD"/>
    <w:rsid w:val="00F67F63"/>
    <w:rsid w:val="00F700CE"/>
    <w:rsid w:val="00F70282"/>
    <w:rsid w:val="00F70336"/>
    <w:rsid w:val="00F708F6"/>
    <w:rsid w:val="00F713E6"/>
    <w:rsid w:val="00F71497"/>
    <w:rsid w:val="00F718C7"/>
    <w:rsid w:val="00F719DC"/>
    <w:rsid w:val="00F71A26"/>
    <w:rsid w:val="00F71AB6"/>
    <w:rsid w:val="00F72183"/>
    <w:rsid w:val="00F724F6"/>
    <w:rsid w:val="00F727D7"/>
    <w:rsid w:val="00F7293F"/>
    <w:rsid w:val="00F73084"/>
    <w:rsid w:val="00F731D1"/>
    <w:rsid w:val="00F73668"/>
    <w:rsid w:val="00F737FE"/>
    <w:rsid w:val="00F73EB3"/>
    <w:rsid w:val="00F7411F"/>
    <w:rsid w:val="00F741E4"/>
    <w:rsid w:val="00F74234"/>
    <w:rsid w:val="00F75151"/>
    <w:rsid w:val="00F75822"/>
    <w:rsid w:val="00F75AB9"/>
    <w:rsid w:val="00F76421"/>
    <w:rsid w:val="00F76519"/>
    <w:rsid w:val="00F767B7"/>
    <w:rsid w:val="00F76E46"/>
    <w:rsid w:val="00F76F90"/>
    <w:rsid w:val="00F7785A"/>
    <w:rsid w:val="00F80005"/>
    <w:rsid w:val="00F80181"/>
    <w:rsid w:val="00F80407"/>
    <w:rsid w:val="00F80591"/>
    <w:rsid w:val="00F806C3"/>
    <w:rsid w:val="00F809C6"/>
    <w:rsid w:val="00F80D0D"/>
    <w:rsid w:val="00F80D74"/>
    <w:rsid w:val="00F80ED0"/>
    <w:rsid w:val="00F8106D"/>
    <w:rsid w:val="00F810D1"/>
    <w:rsid w:val="00F8128B"/>
    <w:rsid w:val="00F8203D"/>
    <w:rsid w:val="00F82077"/>
    <w:rsid w:val="00F8212A"/>
    <w:rsid w:val="00F8221E"/>
    <w:rsid w:val="00F83025"/>
    <w:rsid w:val="00F8320F"/>
    <w:rsid w:val="00F83BE5"/>
    <w:rsid w:val="00F848E0"/>
    <w:rsid w:val="00F84924"/>
    <w:rsid w:val="00F8514B"/>
    <w:rsid w:val="00F8545B"/>
    <w:rsid w:val="00F85721"/>
    <w:rsid w:val="00F85E0A"/>
    <w:rsid w:val="00F8605A"/>
    <w:rsid w:val="00F86451"/>
    <w:rsid w:val="00F8687B"/>
    <w:rsid w:val="00F86ED7"/>
    <w:rsid w:val="00F87069"/>
    <w:rsid w:val="00F875E9"/>
    <w:rsid w:val="00F87E3D"/>
    <w:rsid w:val="00F900E5"/>
    <w:rsid w:val="00F9012B"/>
    <w:rsid w:val="00F90802"/>
    <w:rsid w:val="00F90AC1"/>
    <w:rsid w:val="00F90ACB"/>
    <w:rsid w:val="00F90BEA"/>
    <w:rsid w:val="00F91B76"/>
    <w:rsid w:val="00F91BB3"/>
    <w:rsid w:val="00F923B9"/>
    <w:rsid w:val="00F928A6"/>
    <w:rsid w:val="00F92DBB"/>
    <w:rsid w:val="00F92E0F"/>
    <w:rsid w:val="00F930B0"/>
    <w:rsid w:val="00F9317A"/>
    <w:rsid w:val="00F93482"/>
    <w:rsid w:val="00F93656"/>
    <w:rsid w:val="00F936C6"/>
    <w:rsid w:val="00F93726"/>
    <w:rsid w:val="00F93981"/>
    <w:rsid w:val="00F93F45"/>
    <w:rsid w:val="00F94484"/>
    <w:rsid w:val="00F9499B"/>
    <w:rsid w:val="00F94BDA"/>
    <w:rsid w:val="00F94D90"/>
    <w:rsid w:val="00F9570B"/>
    <w:rsid w:val="00F95CF9"/>
    <w:rsid w:val="00F95D32"/>
    <w:rsid w:val="00F95E91"/>
    <w:rsid w:val="00F95F97"/>
    <w:rsid w:val="00F96ACC"/>
    <w:rsid w:val="00F96DE6"/>
    <w:rsid w:val="00F97992"/>
    <w:rsid w:val="00F97DB4"/>
    <w:rsid w:val="00FA0429"/>
    <w:rsid w:val="00FA047E"/>
    <w:rsid w:val="00FA08B2"/>
    <w:rsid w:val="00FA09D3"/>
    <w:rsid w:val="00FA0A3F"/>
    <w:rsid w:val="00FA0D35"/>
    <w:rsid w:val="00FA0E7F"/>
    <w:rsid w:val="00FA1A42"/>
    <w:rsid w:val="00FA1E3D"/>
    <w:rsid w:val="00FA1E56"/>
    <w:rsid w:val="00FA210C"/>
    <w:rsid w:val="00FA27DE"/>
    <w:rsid w:val="00FA3116"/>
    <w:rsid w:val="00FA327C"/>
    <w:rsid w:val="00FA348A"/>
    <w:rsid w:val="00FA352B"/>
    <w:rsid w:val="00FA3D44"/>
    <w:rsid w:val="00FA407E"/>
    <w:rsid w:val="00FA4550"/>
    <w:rsid w:val="00FA4868"/>
    <w:rsid w:val="00FA489A"/>
    <w:rsid w:val="00FA4CC0"/>
    <w:rsid w:val="00FA53C6"/>
    <w:rsid w:val="00FA655D"/>
    <w:rsid w:val="00FA6B8E"/>
    <w:rsid w:val="00FA6E2E"/>
    <w:rsid w:val="00FA6F26"/>
    <w:rsid w:val="00FA7187"/>
    <w:rsid w:val="00FA77AD"/>
    <w:rsid w:val="00FA7D6B"/>
    <w:rsid w:val="00FB06F5"/>
    <w:rsid w:val="00FB0963"/>
    <w:rsid w:val="00FB0ED3"/>
    <w:rsid w:val="00FB0EE3"/>
    <w:rsid w:val="00FB1056"/>
    <w:rsid w:val="00FB1701"/>
    <w:rsid w:val="00FB1809"/>
    <w:rsid w:val="00FB19B5"/>
    <w:rsid w:val="00FB2B56"/>
    <w:rsid w:val="00FB2E8B"/>
    <w:rsid w:val="00FB2EE8"/>
    <w:rsid w:val="00FB3703"/>
    <w:rsid w:val="00FB4730"/>
    <w:rsid w:val="00FB4B4C"/>
    <w:rsid w:val="00FB4F06"/>
    <w:rsid w:val="00FB4FE2"/>
    <w:rsid w:val="00FB5387"/>
    <w:rsid w:val="00FB5C78"/>
    <w:rsid w:val="00FB6312"/>
    <w:rsid w:val="00FB6A42"/>
    <w:rsid w:val="00FB6A4E"/>
    <w:rsid w:val="00FB6C7B"/>
    <w:rsid w:val="00FB6E06"/>
    <w:rsid w:val="00FB6E68"/>
    <w:rsid w:val="00FB7190"/>
    <w:rsid w:val="00FB7284"/>
    <w:rsid w:val="00FB7CC8"/>
    <w:rsid w:val="00FC01DA"/>
    <w:rsid w:val="00FC026A"/>
    <w:rsid w:val="00FC0455"/>
    <w:rsid w:val="00FC04B6"/>
    <w:rsid w:val="00FC08E4"/>
    <w:rsid w:val="00FC1174"/>
    <w:rsid w:val="00FC1BA6"/>
    <w:rsid w:val="00FC1DF5"/>
    <w:rsid w:val="00FC2268"/>
    <w:rsid w:val="00FC2495"/>
    <w:rsid w:val="00FC249D"/>
    <w:rsid w:val="00FC25D2"/>
    <w:rsid w:val="00FC4261"/>
    <w:rsid w:val="00FC50A3"/>
    <w:rsid w:val="00FC5379"/>
    <w:rsid w:val="00FC543D"/>
    <w:rsid w:val="00FC55FE"/>
    <w:rsid w:val="00FC5B36"/>
    <w:rsid w:val="00FC669F"/>
    <w:rsid w:val="00FC66BA"/>
    <w:rsid w:val="00FC6908"/>
    <w:rsid w:val="00FC6AA3"/>
    <w:rsid w:val="00FC6E4C"/>
    <w:rsid w:val="00FC7222"/>
    <w:rsid w:val="00FC72FC"/>
    <w:rsid w:val="00FC7744"/>
    <w:rsid w:val="00FC7D95"/>
    <w:rsid w:val="00FC7E08"/>
    <w:rsid w:val="00FD0B5A"/>
    <w:rsid w:val="00FD113A"/>
    <w:rsid w:val="00FD1229"/>
    <w:rsid w:val="00FD1B07"/>
    <w:rsid w:val="00FD1CA5"/>
    <w:rsid w:val="00FD1CA7"/>
    <w:rsid w:val="00FD1CD7"/>
    <w:rsid w:val="00FD1D4C"/>
    <w:rsid w:val="00FD1E0B"/>
    <w:rsid w:val="00FD2356"/>
    <w:rsid w:val="00FD236B"/>
    <w:rsid w:val="00FD24D1"/>
    <w:rsid w:val="00FD2746"/>
    <w:rsid w:val="00FD2811"/>
    <w:rsid w:val="00FD329C"/>
    <w:rsid w:val="00FD3448"/>
    <w:rsid w:val="00FD3512"/>
    <w:rsid w:val="00FD3553"/>
    <w:rsid w:val="00FD3977"/>
    <w:rsid w:val="00FD3B2E"/>
    <w:rsid w:val="00FD482C"/>
    <w:rsid w:val="00FD5028"/>
    <w:rsid w:val="00FD57F1"/>
    <w:rsid w:val="00FD5879"/>
    <w:rsid w:val="00FD5CA0"/>
    <w:rsid w:val="00FD671B"/>
    <w:rsid w:val="00FD6933"/>
    <w:rsid w:val="00FD6B64"/>
    <w:rsid w:val="00FD6E8D"/>
    <w:rsid w:val="00FD6FF4"/>
    <w:rsid w:val="00FD70D3"/>
    <w:rsid w:val="00FD7D3F"/>
    <w:rsid w:val="00FE0177"/>
    <w:rsid w:val="00FE0265"/>
    <w:rsid w:val="00FE02F4"/>
    <w:rsid w:val="00FE049A"/>
    <w:rsid w:val="00FE0B57"/>
    <w:rsid w:val="00FE0CF4"/>
    <w:rsid w:val="00FE0EB9"/>
    <w:rsid w:val="00FE1020"/>
    <w:rsid w:val="00FE1312"/>
    <w:rsid w:val="00FE13A1"/>
    <w:rsid w:val="00FE13FC"/>
    <w:rsid w:val="00FE1A16"/>
    <w:rsid w:val="00FE2EFE"/>
    <w:rsid w:val="00FE2FD3"/>
    <w:rsid w:val="00FE315A"/>
    <w:rsid w:val="00FE3239"/>
    <w:rsid w:val="00FE33AD"/>
    <w:rsid w:val="00FE33E8"/>
    <w:rsid w:val="00FE33F0"/>
    <w:rsid w:val="00FE36A9"/>
    <w:rsid w:val="00FE3824"/>
    <w:rsid w:val="00FE38E6"/>
    <w:rsid w:val="00FE393E"/>
    <w:rsid w:val="00FE3D35"/>
    <w:rsid w:val="00FE4ED4"/>
    <w:rsid w:val="00FE556B"/>
    <w:rsid w:val="00FE57A9"/>
    <w:rsid w:val="00FE57B3"/>
    <w:rsid w:val="00FE5871"/>
    <w:rsid w:val="00FE58FB"/>
    <w:rsid w:val="00FE5EF8"/>
    <w:rsid w:val="00FE612F"/>
    <w:rsid w:val="00FE648A"/>
    <w:rsid w:val="00FE66AD"/>
    <w:rsid w:val="00FE6735"/>
    <w:rsid w:val="00FE6972"/>
    <w:rsid w:val="00FE6B1A"/>
    <w:rsid w:val="00FE6D69"/>
    <w:rsid w:val="00FE6F3C"/>
    <w:rsid w:val="00FE760D"/>
    <w:rsid w:val="00FE7871"/>
    <w:rsid w:val="00FE7AED"/>
    <w:rsid w:val="00FF0074"/>
    <w:rsid w:val="00FF01DB"/>
    <w:rsid w:val="00FF0C78"/>
    <w:rsid w:val="00FF107D"/>
    <w:rsid w:val="00FF1BDE"/>
    <w:rsid w:val="00FF1E58"/>
    <w:rsid w:val="00FF22A0"/>
    <w:rsid w:val="00FF23C6"/>
    <w:rsid w:val="00FF2B9D"/>
    <w:rsid w:val="00FF3800"/>
    <w:rsid w:val="00FF384E"/>
    <w:rsid w:val="00FF3B8C"/>
    <w:rsid w:val="00FF3D45"/>
    <w:rsid w:val="00FF3E75"/>
    <w:rsid w:val="00FF4696"/>
    <w:rsid w:val="00FF4F09"/>
    <w:rsid w:val="00FF54B4"/>
    <w:rsid w:val="00FF55A2"/>
    <w:rsid w:val="00FF5767"/>
    <w:rsid w:val="00FF585D"/>
    <w:rsid w:val="00FF5E05"/>
    <w:rsid w:val="00FF60C0"/>
    <w:rsid w:val="00FF6841"/>
    <w:rsid w:val="00FF69BE"/>
    <w:rsid w:val="00FF6A2B"/>
    <w:rsid w:val="00FF6CE2"/>
    <w:rsid w:val="00FF6D2C"/>
    <w:rsid w:val="00FF6DC5"/>
    <w:rsid w:val="00FF6F63"/>
    <w:rsid w:val="00FF7316"/>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BE9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List Bullet" w:uiPriority="99"/>
    <w:lsdException w:name="Title" w:qFormat="1"/>
    <w:lsdException w:name="Default Paragraph Font" w:uiPriority="1"/>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20"/>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rsid w:val="004E2AB2"/>
    <w:rPr>
      <w:vertAlign w:val="superscript"/>
    </w:rPr>
  </w:style>
  <w:style w:type="paragraph" w:styleId="Spistreci1">
    <w:name w:val="toc 1"/>
    <w:basedOn w:val="Normalny"/>
    <w:next w:val="Normalny"/>
    <w:autoRedefine/>
    <w:uiPriority w:val="39"/>
    <w:qFormat/>
    <w:rsid w:val="003600CA"/>
    <w:pPr>
      <w:tabs>
        <w:tab w:val="left" w:pos="480"/>
        <w:tab w:val="right" w:leader="dot" w:pos="9062"/>
      </w:tabs>
      <w:ind w:left="540" w:right="424" w:hanging="540"/>
      <w:jc w:val="left"/>
    </w:pPr>
    <w:rPr>
      <w:noProof/>
      <w:szCs w:val="28"/>
    </w:rPr>
  </w:style>
  <w:style w:type="paragraph" w:styleId="Spistreci4">
    <w:name w:val="toc 4"/>
    <w:basedOn w:val="Normalny"/>
    <w:next w:val="Normalny"/>
    <w:autoRedefine/>
    <w:uiPriority w:val="99"/>
    <w:rsid w:val="00A75AE4"/>
    <w:pPr>
      <w:tabs>
        <w:tab w:val="left" w:pos="10065"/>
      </w:tabs>
      <w:ind w:right="17"/>
    </w:pPr>
    <w:rPr>
      <w:rFonts w:cs="Arial"/>
      <w:b/>
      <w:sz w:val="20"/>
      <w:szCs w:val="20"/>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740468"/>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sz w:val="24"/>
      <w:szCs w:val="24"/>
      <w:u w:val="none"/>
    </w:rPr>
  </w:style>
  <w:style w:type="paragraph" w:styleId="Legenda">
    <w:name w:val="caption"/>
    <w:basedOn w:val="Normalny"/>
    <w:next w:val="Normalny"/>
    <w:uiPriority w:val="99"/>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rsid w:val="0056169E"/>
    <w:pPr>
      <w:jc w:val="left"/>
    </w:pPr>
    <w:rPr>
      <w:rFonts w:ascii="Times New Roman" w:hAnsi="Times New Roman"/>
      <w:sz w:val="20"/>
      <w:szCs w:val="20"/>
    </w:rPr>
  </w:style>
  <w:style w:type="character" w:styleId="Odwoanieprzypisukocowego">
    <w:name w:val="endnote reference"/>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uiPriority w:val="99"/>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0">
    <w:name w:val="Akapit z listą1"/>
    <w:basedOn w:val="Normalny"/>
    <w:link w:val="ListParagraphChar3"/>
    <w:uiPriority w:val="99"/>
    <w:qFormat/>
    <w:rsid w:val="00B83408"/>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rsid w:val="00865644"/>
    <w:rPr>
      <w:rFonts w:ascii="Arial" w:hAnsi="Arial"/>
    </w:rPr>
  </w:style>
  <w:style w:type="table" w:customStyle="1" w:styleId="Tabela-Siatka1">
    <w:name w:val="Tabela - Siatka1"/>
    <w:basedOn w:val="Standardowy"/>
    <w:next w:val="Tabela-Siatka"/>
    <w:uiPriority w:val="5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9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99"/>
    <w:unhideWhenUsed/>
    <w:rsid w:val="00865644"/>
    <w:pPr>
      <w:spacing w:after="100" w:line="276" w:lineRule="auto"/>
      <w:ind w:left="880"/>
      <w:jc w:val="left"/>
    </w:pPr>
    <w:rPr>
      <w:szCs w:val="22"/>
    </w:rPr>
  </w:style>
  <w:style w:type="paragraph" w:styleId="Spistreci6">
    <w:name w:val="toc 6"/>
    <w:basedOn w:val="Normalny"/>
    <w:next w:val="Normalny"/>
    <w:autoRedefine/>
    <w:uiPriority w:val="99"/>
    <w:unhideWhenUsed/>
    <w:rsid w:val="00865644"/>
    <w:pPr>
      <w:spacing w:after="100" w:line="276" w:lineRule="auto"/>
      <w:ind w:left="1100"/>
      <w:jc w:val="left"/>
    </w:pPr>
    <w:rPr>
      <w:szCs w:val="22"/>
    </w:rPr>
  </w:style>
  <w:style w:type="paragraph" w:styleId="Spistreci7">
    <w:name w:val="toc 7"/>
    <w:basedOn w:val="Normalny"/>
    <w:next w:val="Normalny"/>
    <w:autoRedefine/>
    <w:uiPriority w:val="99"/>
    <w:unhideWhenUsed/>
    <w:rsid w:val="00865644"/>
    <w:pPr>
      <w:spacing w:after="100" w:line="276" w:lineRule="auto"/>
      <w:ind w:left="1320"/>
      <w:jc w:val="left"/>
    </w:pPr>
    <w:rPr>
      <w:szCs w:val="22"/>
    </w:rPr>
  </w:style>
  <w:style w:type="paragraph" w:styleId="Spistreci8">
    <w:name w:val="toc 8"/>
    <w:basedOn w:val="Normalny"/>
    <w:next w:val="Normalny"/>
    <w:autoRedefine/>
    <w:uiPriority w:val="99"/>
    <w:unhideWhenUsed/>
    <w:rsid w:val="00865644"/>
    <w:pPr>
      <w:spacing w:after="100" w:line="276" w:lineRule="auto"/>
      <w:ind w:left="1540"/>
      <w:jc w:val="left"/>
    </w:pPr>
    <w:rPr>
      <w:szCs w:val="22"/>
    </w:rPr>
  </w:style>
  <w:style w:type="paragraph" w:styleId="Spistreci9">
    <w:name w:val="toc 9"/>
    <w:basedOn w:val="Normalny"/>
    <w:next w:val="Normalny"/>
    <w:autoRedefine/>
    <w:uiPriority w:val="9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90D41"/>
    <w:pPr>
      <w:tabs>
        <w:tab w:val="left" w:pos="1560"/>
      </w:tabs>
      <w:autoSpaceDE w:val="0"/>
      <w:autoSpaceDN w:val="0"/>
      <w:adjustRightInd w:val="0"/>
      <w:spacing w:after="120"/>
      <w:ind w:left="1560"/>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0D420E"/>
    <w:pPr>
      <w:numPr>
        <w:numId w:val="0"/>
      </w:numPr>
      <w:spacing w:before="0" w:after="0" w:line="276" w:lineRule="auto"/>
      <w:ind w:left="1276" w:hanging="709"/>
    </w:pPr>
  </w:style>
  <w:style w:type="paragraph" w:customStyle="1" w:styleId="NAGWEK5">
    <w:name w:val="NAGŁÓWEK_5"/>
    <w:basedOn w:val="NAGWEK40"/>
    <w:next w:val="NAGWEK40"/>
    <w:link w:val="NAGWEK5Znak0"/>
    <w:qFormat/>
    <w:rsid w:val="00DC66B7"/>
    <w:pPr>
      <w:widowControl w:val="0"/>
      <w:numPr>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0"/>
    <w:uiPriority w:val="99"/>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13"/>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character" w:customStyle="1" w:styleId="Podpistabeli2">
    <w:name w:val="Podpis tabeli (2)_"/>
    <w:link w:val="Podpistabeli20"/>
    <w:rsid w:val="00002565"/>
    <w:rPr>
      <w:sz w:val="21"/>
      <w:szCs w:val="21"/>
      <w:shd w:val="clear" w:color="auto" w:fill="FFFFFF"/>
    </w:rPr>
  </w:style>
  <w:style w:type="paragraph" w:customStyle="1" w:styleId="Podpistabeli20">
    <w:name w:val="Podpis tabeli (2)"/>
    <w:basedOn w:val="Normalny"/>
    <w:link w:val="Podpistabeli2"/>
    <w:rsid w:val="00002565"/>
    <w:pPr>
      <w:shd w:val="clear" w:color="auto" w:fill="FFFFFF"/>
      <w:spacing w:after="180" w:line="0" w:lineRule="atLeast"/>
      <w:jc w:val="left"/>
    </w:pPr>
    <w:rPr>
      <w:rFonts w:ascii="Times New Roman" w:hAnsi="Times New Roman"/>
      <w:sz w:val="21"/>
      <w:szCs w:val="21"/>
    </w:rPr>
  </w:style>
  <w:style w:type="table" w:customStyle="1" w:styleId="Tabela-Siatka8">
    <w:name w:val="Tabela - Siatka8"/>
    <w:basedOn w:val="Standardowy"/>
    <w:next w:val="Tabela-Siatka"/>
    <w:uiPriority w:val="39"/>
    <w:rsid w:val="00677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3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0A26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53726068">
      <w:bodyDiv w:val="1"/>
      <w:marLeft w:val="0"/>
      <w:marRight w:val="0"/>
      <w:marTop w:val="0"/>
      <w:marBottom w:val="0"/>
      <w:divBdr>
        <w:top w:val="none" w:sz="0" w:space="0" w:color="auto"/>
        <w:left w:val="none" w:sz="0" w:space="0" w:color="auto"/>
        <w:bottom w:val="none" w:sz="0" w:space="0" w:color="auto"/>
        <w:right w:val="none" w:sz="0" w:space="0" w:color="auto"/>
      </w:divBdr>
      <w:divsChild>
        <w:div w:id="225842030">
          <w:marLeft w:val="0"/>
          <w:marRight w:val="0"/>
          <w:marTop w:val="0"/>
          <w:marBottom w:val="0"/>
          <w:divBdr>
            <w:top w:val="none" w:sz="0" w:space="0" w:color="auto"/>
            <w:left w:val="none" w:sz="0" w:space="0" w:color="auto"/>
            <w:bottom w:val="none" w:sz="0" w:space="0" w:color="auto"/>
            <w:right w:val="none" w:sz="0" w:space="0" w:color="auto"/>
          </w:divBdr>
        </w:div>
        <w:div w:id="2062821281">
          <w:marLeft w:val="0"/>
          <w:marRight w:val="0"/>
          <w:marTop w:val="0"/>
          <w:marBottom w:val="0"/>
          <w:divBdr>
            <w:top w:val="none" w:sz="0" w:space="0" w:color="auto"/>
            <w:left w:val="none" w:sz="0" w:space="0" w:color="auto"/>
            <w:bottom w:val="none" w:sz="0" w:space="0" w:color="auto"/>
            <w:right w:val="none" w:sz="0" w:space="0" w:color="auto"/>
          </w:divBdr>
        </w:div>
      </w:divsChild>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891501725">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26761118">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8861-ED26-4F6E-AD96-0C70108F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3778</Words>
  <Characters>27333</Characters>
  <Application>Microsoft Office Word</Application>
  <DocSecurity>0</DocSecurity>
  <Lines>227</Lines>
  <Paragraphs>62</Paragraphs>
  <ScaleCrop>false</ScaleCrop>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2019-05-30T12:27:00Z</dcterms:created>
  <dcterms:modified xsi:type="dcterms:W3CDTF">2019-05-30T12:29:00Z</dcterms:modified>
</cp:coreProperties>
</file>