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FA54" w14:textId="209C3A2D" w:rsidR="00E02360" w:rsidRPr="00CC5B58" w:rsidRDefault="00E02360" w:rsidP="001E3F7D">
      <w:pPr>
        <w:widowControl w:val="0"/>
        <w:spacing w:line="276" w:lineRule="auto"/>
        <w:rPr>
          <w:rFonts w:asciiTheme="minorHAnsi" w:hAnsiTheme="minorHAnsi" w:cstheme="minorHAnsi"/>
          <w:szCs w:val="22"/>
        </w:rPr>
      </w:pPr>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0DF4B94F" w14:textId="77D92596" w:rsidR="004904B9" w:rsidRDefault="000F2CE9" w:rsidP="00266FDE">
      <w:pPr>
        <w:pStyle w:val="Akapitzlist"/>
        <w:widowControl w:val="0"/>
        <w:spacing w:line="276" w:lineRule="auto"/>
        <w:ind w:left="0"/>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4CB3305F" w14:textId="1EE0ED73" w:rsidR="000F2CE9" w:rsidRPr="00914312" w:rsidRDefault="00266FDE" w:rsidP="00914312">
      <w:pPr>
        <w:pStyle w:val="Akapitzlist"/>
        <w:jc w:val="center"/>
        <w:rPr>
          <w:rFonts w:asciiTheme="minorHAnsi" w:hAnsiTheme="minorHAnsi" w:cstheme="minorHAnsi"/>
          <w:b/>
          <w:bCs/>
          <w:sz w:val="28"/>
          <w:szCs w:val="28"/>
          <w:u w:val="single"/>
        </w:rPr>
      </w:pPr>
      <w:r>
        <w:rPr>
          <w:rFonts w:asciiTheme="minorHAnsi" w:hAnsiTheme="minorHAnsi" w:cstheme="minorHAnsi"/>
          <w:b/>
          <w:sz w:val="28"/>
          <w:szCs w:val="28"/>
          <w:u w:val="single"/>
          <w:lang w:val="pl-PL" w:eastAsia="pl-PL"/>
        </w:rPr>
        <w:t xml:space="preserve">na </w:t>
      </w:r>
      <w:r w:rsidR="00914312" w:rsidRPr="00914312">
        <w:rPr>
          <w:rFonts w:asciiTheme="minorHAnsi" w:hAnsiTheme="minorHAnsi" w:cstheme="minorHAnsi"/>
          <w:b/>
          <w:bCs/>
          <w:sz w:val="28"/>
          <w:szCs w:val="28"/>
          <w:u w:val="single"/>
        </w:rPr>
        <w:t xml:space="preserve">świadczenie usług telekomunikacyjnych polegających na transmisji danych w sieci </w:t>
      </w:r>
      <w:r w:rsidR="00EF0762" w:rsidRPr="00914312">
        <w:rPr>
          <w:rFonts w:asciiTheme="minorHAnsi" w:hAnsiTheme="minorHAnsi" w:cstheme="minorHAnsi"/>
          <w:b/>
          <w:bCs/>
          <w:sz w:val="28"/>
          <w:szCs w:val="28"/>
          <w:u w:val="single"/>
        </w:rPr>
        <w:t xml:space="preserve">MPLS VPN </w:t>
      </w:r>
      <w:r w:rsidR="00914312" w:rsidRPr="00914312">
        <w:rPr>
          <w:rFonts w:asciiTheme="minorHAnsi" w:hAnsiTheme="minorHAnsi" w:cstheme="minorHAnsi"/>
          <w:b/>
          <w:bCs/>
          <w:sz w:val="28"/>
          <w:szCs w:val="28"/>
          <w:u w:val="single"/>
        </w:rPr>
        <w:t>okresie od dnia 01.</w:t>
      </w:r>
      <w:r w:rsidR="00840948">
        <w:rPr>
          <w:rFonts w:asciiTheme="minorHAnsi" w:hAnsiTheme="minorHAnsi" w:cstheme="minorHAnsi"/>
          <w:b/>
          <w:bCs/>
          <w:sz w:val="28"/>
          <w:szCs w:val="28"/>
          <w:u w:val="single"/>
          <w:lang w:val="pl-PL"/>
        </w:rPr>
        <w:t>1</w:t>
      </w:r>
      <w:r w:rsidR="00781D58">
        <w:rPr>
          <w:rFonts w:asciiTheme="minorHAnsi" w:hAnsiTheme="minorHAnsi" w:cstheme="minorHAnsi"/>
          <w:b/>
          <w:bCs/>
          <w:sz w:val="28"/>
          <w:szCs w:val="28"/>
          <w:u w:val="single"/>
          <w:lang w:val="pl-PL"/>
        </w:rPr>
        <w:t>2</w:t>
      </w:r>
      <w:r w:rsidR="00914312" w:rsidRPr="00914312">
        <w:rPr>
          <w:rFonts w:asciiTheme="minorHAnsi" w:hAnsiTheme="minorHAnsi" w:cstheme="minorHAnsi"/>
          <w:b/>
          <w:bCs/>
          <w:sz w:val="28"/>
          <w:szCs w:val="28"/>
          <w:u w:val="single"/>
        </w:rPr>
        <w:t xml:space="preserve">.2019 r. do dnia </w:t>
      </w:r>
      <w:r w:rsidR="00781D58" w:rsidRPr="00914312">
        <w:rPr>
          <w:rFonts w:asciiTheme="minorHAnsi" w:hAnsiTheme="minorHAnsi" w:cstheme="minorHAnsi"/>
          <w:b/>
          <w:bCs/>
          <w:sz w:val="28"/>
          <w:szCs w:val="28"/>
          <w:u w:val="single"/>
        </w:rPr>
        <w:t>3</w:t>
      </w:r>
      <w:r w:rsidR="00781D58">
        <w:rPr>
          <w:rFonts w:asciiTheme="minorHAnsi" w:hAnsiTheme="minorHAnsi" w:cstheme="minorHAnsi"/>
          <w:b/>
          <w:bCs/>
          <w:sz w:val="28"/>
          <w:szCs w:val="28"/>
          <w:u w:val="single"/>
          <w:lang w:val="pl-PL"/>
        </w:rPr>
        <w:t>0</w:t>
      </w:r>
      <w:r w:rsidR="00914312" w:rsidRPr="00914312">
        <w:rPr>
          <w:rFonts w:asciiTheme="minorHAnsi" w:hAnsiTheme="minorHAnsi" w:cstheme="minorHAnsi"/>
          <w:b/>
          <w:bCs/>
          <w:sz w:val="28"/>
          <w:szCs w:val="28"/>
          <w:u w:val="single"/>
        </w:rPr>
        <w:t>.</w:t>
      </w:r>
      <w:r w:rsidR="00840948">
        <w:rPr>
          <w:rFonts w:asciiTheme="minorHAnsi" w:hAnsiTheme="minorHAnsi" w:cstheme="minorHAnsi"/>
          <w:b/>
          <w:bCs/>
          <w:sz w:val="28"/>
          <w:szCs w:val="28"/>
          <w:u w:val="single"/>
          <w:lang w:val="pl-PL"/>
        </w:rPr>
        <w:t>1</w:t>
      </w:r>
      <w:r w:rsidR="00781D58">
        <w:rPr>
          <w:rFonts w:asciiTheme="minorHAnsi" w:hAnsiTheme="minorHAnsi" w:cstheme="minorHAnsi"/>
          <w:b/>
          <w:bCs/>
          <w:sz w:val="28"/>
          <w:szCs w:val="28"/>
          <w:u w:val="single"/>
          <w:lang w:val="pl-PL"/>
        </w:rPr>
        <w:t>1</w:t>
      </w:r>
      <w:r w:rsidR="00914312" w:rsidRPr="00914312">
        <w:rPr>
          <w:rFonts w:asciiTheme="minorHAnsi" w:hAnsiTheme="minorHAnsi" w:cstheme="minorHAnsi"/>
          <w:b/>
          <w:bCs/>
          <w:sz w:val="28"/>
          <w:szCs w:val="28"/>
          <w:u w:val="single"/>
        </w:rPr>
        <w:t>.2021 r.</w:t>
      </w:r>
    </w:p>
    <w:p w14:paraId="062318B9" w14:textId="5A780BE7" w:rsidR="00E02360" w:rsidRPr="00C47BE1" w:rsidRDefault="00914312" w:rsidP="00266FDE">
      <w:pPr>
        <w:widowControl w:val="0"/>
        <w:suppressAutoHyphens/>
        <w:spacing w:line="276" w:lineRule="auto"/>
        <w:jc w:val="center"/>
        <w:rPr>
          <w:rFonts w:eastAsia="Arial Unicode MS" w:cs="Calibri"/>
          <w:b/>
          <w:bCs/>
          <w:szCs w:val="22"/>
        </w:rPr>
      </w:pPr>
      <w:r w:rsidRPr="00C47BE1">
        <w:rPr>
          <w:rFonts w:eastAsia="Arial Unicode MS" w:cs="Calibri"/>
          <w:b/>
          <w:bCs/>
          <w:szCs w:val="22"/>
        </w:rPr>
        <w:t xml:space="preserve">nr </w:t>
      </w:r>
      <w:r w:rsidR="00E02360" w:rsidRPr="00C47BE1">
        <w:rPr>
          <w:rFonts w:eastAsia="Arial Unicode MS" w:cs="Calibri"/>
          <w:b/>
          <w:bCs/>
          <w:szCs w:val="22"/>
        </w:rPr>
        <w:t>referencyjny COI-ZAK.262.</w:t>
      </w:r>
      <w:r>
        <w:rPr>
          <w:rFonts w:eastAsia="Arial Unicode MS" w:cs="Calibri"/>
          <w:b/>
          <w:bCs/>
          <w:szCs w:val="22"/>
        </w:rPr>
        <w:t>28</w:t>
      </w:r>
      <w:r w:rsidR="00E02360" w:rsidRPr="00C47BE1">
        <w:rPr>
          <w:rFonts w:eastAsia="Arial Unicode MS" w:cs="Calibri"/>
          <w:b/>
          <w:bCs/>
          <w:szCs w:val="22"/>
        </w:rPr>
        <w:t>.201</w:t>
      </w:r>
      <w:r w:rsidR="00285FA1" w:rsidRPr="00C47BE1">
        <w:rPr>
          <w:rFonts w:eastAsia="Arial Unicode MS" w:cs="Calibri"/>
          <w:b/>
          <w:bCs/>
          <w:szCs w:val="22"/>
        </w:rPr>
        <w:t>9</w:t>
      </w:r>
      <w:r w:rsidR="00E02360" w:rsidRPr="00C47BE1">
        <w:rPr>
          <w:rFonts w:eastAsia="Arial Unicode MS" w:cs="Calibri"/>
          <w:b/>
          <w:bCs/>
          <w:szCs w:val="22"/>
        </w:rPr>
        <w:t xml:space="preserve"> </w:t>
      </w:r>
    </w:p>
    <w:p w14:paraId="656A0647" w14:textId="77777777" w:rsidR="00E02360" w:rsidRPr="00B1349C"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B1349C">
        <w:rPr>
          <w:rFonts w:eastAsia="Arial Unicode MS" w:cs="Calibri"/>
          <w:b/>
          <w:sz w:val="20"/>
          <w:szCs w:val="20"/>
          <w:u w:val="single"/>
        </w:rPr>
        <w:t>ZAMAWIAJĄCY:</w:t>
      </w:r>
    </w:p>
    <w:p w14:paraId="2F7FB7FF" w14:textId="77777777" w:rsidR="00E02360" w:rsidRPr="00E02360" w:rsidRDefault="00E02360" w:rsidP="001E3F7D">
      <w:pPr>
        <w:widowControl w:val="0"/>
        <w:suppressAutoHyphens/>
        <w:spacing w:line="276" w:lineRule="auto"/>
        <w:ind w:left="357"/>
        <w:jc w:val="left"/>
        <w:rPr>
          <w:rFonts w:eastAsia="Arial Unicode MS" w:cs="Calibri"/>
          <w:b/>
          <w:szCs w:val="22"/>
        </w:rPr>
      </w:pPr>
      <w:r w:rsidRPr="00E02360">
        <w:rPr>
          <w:rFonts w:eastAsia="Arial Unicode MS" w:cs="Calibri"/>
          <w:b/>
          <w:szCs w:val="22"/>
        </w:rPr>
        <w:t>Centralny Ośrodek Informatyki</w:t>
      </w:r>
    </w:p>
    <w:p w14:paraId="51C2822F" w14:textId="77777777" w:rsidR="00E02360" w:rsidRPr="00E02360" w:rsidRDefault="00E02360" w:rsidP="001E3F7D">
      <w:pPr>
        <w:widowControl w:val="0"/>
        <w:suppressAutoHyphens/>
        <w:spacing w:line="276" w:lineRule="auto"/>
        <w:ind w:left="357"/>
        <w:jc w:val="left"/>
        <w:rPr>
          <w:rFonts w:eastAsia="Arial Unicode MS" w:cs="Calibri"/>
          <w:b/>
          <w:szCs w:val="22"/>
        </w:rPr>
      </w:pPr>
      <w:r w:rsidRPr="00E02360">
        <w:rPr>
          <w:rFonts w:eastAsia="Arial Unicode MS" w:cs="Calibri"/>
          <w:b/>
          <w:szCs w:val="22"/>
        </w:rPr>
        <w:t>Al. Jerozolimskie 132-136</w:t>
      </w:r>
    </w:p>
    <w:p w14:paraId="2E092908" w14:textId="77777777" w:rsidR="00E02360" w:rsidRPr="00E02360" w:rsidRDefault="00E02360" w:rsidP="001E3F7D">
      <w:pPr>
        <w:widowControl w:val="0"/>
        <w:suppressAutoHyphens/>
        <w:spacing w:line="276" w:lineRule="auto"/>
        <w:ind w:left="357"/>
        <w:jc w:val="left"/>
        <w:rPr>
          <w:rFonts w:eastAsia="Arial Unicode MS" w:cs="Calibri"/>
          <w:szCs w:val="22"/>
        </w:rPr>
      </w:pPr>
      <w:r w:rsidRPr="00E02360">
        <w:rPr>
          <w:rFonts w:eastAsia="Arial Unicode MS" w:cs="Calibri"/>
          <w:b/>
          <w:szCs w:val="22"/>
        </w:rPr>
        <w:t>02-305 Warszawa</w:t>
      </w:r>
    </w:p>
    <w:p w14:paraId="3077D739" w14:textId="77777777" w:rsidR="00E02360" w:rsidRPr="00B1349C" w:rsidRDefault="00E02360" w:rsidP="00AB4843">
      <w:pPr>
        <w:widowControl w:val="0"/>
        <w:numPr>
          <w:ilvl w:val="0"/>
          <w:numId w:val="17"/>
        </w:numPr>
        <w:suppressAutoHyphens/>
        <w:spacing w:before="240" w:line="276" w:lineRule="auto"/>
        <w:ind w:left="357" w:hanging="357"/>
        <w:jc w:val="left"/>
        <w:rPr>
          <w:rFonts w:eastAsia="Arial Unicode MS" w:cs="Calibri"/>
          <w:b/>
          <w:sz w:val="20"/>
          <w:szCs w:val="20"/>
          <w:u w:val="single"/>
        </w:rPr>
      </w:pPr>
      <w:r w:rsidRPr="00B1349C">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E02360">
        <w:rPr>
          <w:rFonts w:eastAsia="Arial Unicode MS" w:cs="Calibri"/>
          <w:b/>
          <w:sz w:val="20"/>
          <w:szCs w:val="20"/>
        </w:rPr>
        <w:t>Niniejsza oferta zostaje złożona przez</w:t>
      </w:r>
      <w:r w:rsidRPr="00E02360">
        <w:rPr>
          <w:rFonts w:eastAsia="Arial Unicode MS" w:cs="Calibri"/>
          <w:b/>
          <w:sz w:val="20"/>
          <w:szCs w:val="20"/>
          <w:vertAlign w:val="superscript"/>
        </w:rPr>
        <w:footnoteReference w:id="2"/>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5505"/>
        <w:gridCol w:w="2867"/>
      </w:tblGrid>
      <w:tr w:rsidR="00E02360" w:rsidRPr="00E02360" w14:paraId="0511BE1A" w14:textId="77777777" w:rsidTr="0029187C">
        <w:trPr>
          <w:cantSplit/>
          <w:trHeight w:val="376"/>
        </w:trPr>
        <w:tc>
          <w:tcPr>
            <w:tcW w:w="307" w:type="pct"/>
            <w:vAlign w:val="center"/>
          </w:tcPr>
          <w:p w14:paraId="0C9DF18C" w14:textId="77777777" w:rsidR="00E02360" w:rsidRPr="0056158A" w:rsidRDefault="00E02360" w:rsidP="001E3F7D">
            <w:pPr>
              <w:widowControl w:val="0"/>
              <w:suppressAutoHyphens/>
              <w:spacing w:line="276" w:lineRule="auto"/>
              <w:jc w:val="center"/>
              <w:rPr>
                <w:rFonts w:eastAsia="Arial Unicode MS" w:cs="Calibri"/>
                <w:b/>
                <w:sz w:val="20"/>
                <w:szCs w:val="20"/>
              </w:rPr>
            </w:pPr>
            <w:r w:rsidRPr="0056158A">
              <w:rPr>
                <w:rFonts w:eastAsia="Arial Unicode MS" w:cs="Calibri"/>
                <w:b/>
                <w:sz w:val="20"/>
                <w:szCs w:val="20"/>
              </w:rPr>
              <w:t>Lp.</w:t>
            </w:r>
          </w:p>
        </w:tc>
        <w:tc>
          <w:tcPr>
            <w:tcW w:w="3086" w:type="pct"/>
            <w:vAlign w:val="center"/>
          </w:tcPr>
          <w:p w14:paraId="2248448E" w14:textId="77777777" w:rsidR="00E02360" w:rsidRPr="0056158A" w:rsidRDefault="00E02360" w:rsidP="001E3F7D">
            <w:pPr>
              <w:widowControl w:val="0"/>
              <w:suppressAutoHyphens/>
              <w:spacing w:line="276" w:lineRule="auto"/>
              <w:jc w:val="center"/>
              <w:rPr>
                <w:rFonts w:eastAsia="Arial Unicode MS" w:cs="Calibri"/>
                <w:b/>
                <w:sz w:val="20"/>
                <w:szCs w:val="20"/>
              </w:rPr>
            </w:pPr>
            <w:r w:rsidRPr="0056158A">
              <w:rPr>
                <w:rFonts w:eastAsia="Arial Unicode MS" w:cs="Calibri"/>
                <w:b/>
                <w:sz w:val="20"/>
                <w:szCs w:val="20"/>
              </w:rPr>
              <w:t>Nazwa(y) Wykonawcy(ów)</w:t>
            </w:r>
          </w:p>
        </w:tc>
        <w:tc>
          <w:tcPr>
            <w:tcW w:w="1607" w:type="pct"/>
            <w:vAlign w:val="center"/>
          </w:tcPr>
          <w:p w14:paraId="497ABF82" w14:textId="77777777" w:rsidR="00E02360" w:rsidRPr="0056158A" w:rsidRDefault="00E02360" w:rsidP="001E3F7D">
            <w:pPr>
              <w:widowControl w:val="0"/>
              <w:suppressAutoHyphens/>
              <w:spacing w:line="276" w:lineRule="auto"/>
              <w:jc w:val="center"/>
              <w:rPr>
                <w:rFonts w:eastAsia="Arial Unicode MS" w:cs="Calibri"/>
                <w:b/>
                <w:sz w:val="20"/>
                <w:szCs w:val="20"/>
              </w:rPr>
            </w:pPr>
            <w:r w:rsidRPr="0056158A">
              <w:rPr>
                <w:rFonts w:eastAsia="Arial Unicode MS" w:cs="Calibri"/>
                <w:b/>
                <w:sz w:val="20"/>
                <w:szCs w:val="20"/>
              </w:rPr>
              <w:t>Adres(y) Wykonawcy(ów)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6AA40752"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6521"/>
      </w:tblGrid>
      <w:tr w:rsidR="00E02360" w:rsidRPr="00E02360" w14:paraId="74DA972F" w14:textId="77777777" w:rsidTr="00266FDE">
        <w:trPr>
          <w:trHeight w:val="348"/>
        </w:trPr>
        <w:tc>
          <w:tcPr>
            <w:tcW w:w="2405"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6521"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266FDE">
        <w:trPr>
          <w:trHeight w:val="348"/>
        </w:trPr>
        <w:tc>
          <w:tcPr>
            <w:tcW w:w="2405"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korespondencyjny</w:t>
            </w:r>
            <w:proofErr w:type="spellEnd"/>
            <w:r w:rsidRPr="00272207">
              <w:rPr>
                <w:rFonts w:eastAsia="Arial Unicode MS" w:cs="Calibri"/>
                <w:sz w:val="20"/>
                <w:szCs w:val="20"/>
                <w:lang w:val="de-DE"/>
              </w:rPr>
              <w:t>:</w:t>
            </w:r>
          </w:p>
        </w:tc>
        <w:tc>
          <w:tcPr>
            <w:tcW w:w="6521"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266FDE">
        <w:trPr>
          <w:trHeight w:val="361"/>
        </w:trPr>
        <w:tc>
          <w:tcPr>
            <w:tcW w:w="2405"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Nr</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telefonu</w:t>
            </w:r>
            <w:proofErr w:type="spellEnd"/>
            <w:r w:rsidR="00C862D9" w:rsidRPr="00272207">
              <w:rPr>
                <w:rFonts w:eastAsia="Arial Unicode MS" w:cs="Calibri"/>
                <w:sz w:val="20"/>
                <w:szCs w:val="20"/>
                <w:lang w:val="de-DE"/>
              </w:rPr>
              <w:t>:</w:t>
            </w:r>
          </w:p>
        </w:tc>
        <w:tc>
          <w:tcPr>
            <w:tcW w:w="6521"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266FDE">
        <w:trPr>
          <w:trHeight w:val="348"/>
        </w:trPr>
        <w:tc>
          <w:tcPr>
            <w:tcW w:w="2405"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e-mail</w:t>
            </w:r>
            <w:proofErr w:type="spellEnd"/>
            <w:r w:rsidR="00C862D9" w:rsidRPr="00272207">
              <w:rPr>
                <w:rFonts w:eastAsia="Arial Unicode MS" w:cs="Calibri"/>
                <w:sz w:val="20"/>
                <w:szCs w:val="20"/>
                <w:lang w:val="de-DE"/>
              </w:rPr>
              <w:t>:</w:t>
            </w:r>
          </w:p>
        </w:tc>
        <w:tc>
          <w:tcPr>
            <w:tcW w:w="6521"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266FDE" w:rsidRPr="00E02360" w14:paraId="552C0671" w14:textId="77777777" w:rsidTr="00266FDE">
        <w:trPr>
          <w:trHeight w:val="348"/>
        </w:trPr>
        <w:tc>
          <w:tcPr>
            <w:tcW w:w="2405" w:type="dxa"/>
            <w:vAlign w:val="center"/>
          </w:tcPr>
          <w:p w14:paraId="2E7904D1" w14:textId="75CF1286" w:rsidR="00266FDE" w:rsidRPr="00272207" w:rsidRDefault="00266FDE" w:rsidP="001E3F7D">
            <w:pPr>
              <w:widowControl w:val="0"/>
              <w:suppressAutoHyphens/>
              <w:spacing w:line="276" w:lineRule="auto"/>
              <w:jc w:val="left"/>
              <w:rPr>
                <w:rFonts w:eastAsia="Arial Unicode MS" w:cs="Calibri"/>
                <w:sz w:val="20"/>
                <w:szCs w:val="20"/>
                <w:lang w:val="de-DE"/>
              </w:rPr>
            </w:pPr>
            <w:proofErr w:type="spellStart"/>
            <w:r>
              <w:rPr>
                <w:rFonts w:eastAsia="Arial Unicode MS" w:cs="Calibri"/>
                <w:sz w:val="20"/>
                <w:szCs w:val="20"/>
                <w:lang w:val="de-DE"/>
              </w:rPr>
              <w:t>Numer</w:t>
            </w:r>
            <w:proofErr w:type="spellEnd"/>
            <w:r>
              <w:rPr>
                <w:rFonts w:eastAsia="Arial Unicode MS" w:cs="Calibri"/>
                <w:sz w:val="20"/>
                <w:szCs w:val="20"/>
                <w:lang w:val="de-DE"/>
              </w:rPr>
              <w:t xml:space="preserve"> </w:t>
            </w:r>
            <w:proofErr w:type="spellStart"/>
            <w:r>
              <w:rPr>
                <w:rFonts w:eastAsia="Arial Unicode MS" w:cs="Calibri"/>
                <w:sz w:val="20"/>
                <w:szCs w:val="20"/>
                <w:lang w:val="de-DE"/>
              </w:rPr>
              <w:t>NIP</w:t>
            </w:r>
            <w:proofErr w:type="spellEnd"/>
            <w:r>
              <w:rPr>
                <w:rFonts w:eastAsia="Arial Unicode MS" w:cs="Calibri"/>
                <w:sz w:val="20"/>
                <w:szCs w:val="20"/>
                <w:lang w:val="de-DE"/>
              </w:rPr>
              <w:t>:</w:t>
            </w:r>
          </w:p>
        </w:tc>
        <w:tc>
          <w:tcPr>
            <w:tcW w:w="6521" w:type="dxa"/>
            <w:vAlign w:val="center"/>
          </w:tcPr>
          <w:p w14:paraId="73BA8277" w14:textId="77777777" w:rsidR="00266FDE" w:rsidRPr="00E02360" w:rsidRDefault="00266FDE"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40003">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38BA090D"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 xml:space="preserve">do przedmiotowych dokumentów, w tym zwłaszcza do </w:t>
      </w:r>
      <w:r w:rsidR="00802844">
        <w:rPr>
          <w:rFonts w:eastAsia="Arial Unicode MS" w:cs="Calibri"/>
          <w:sz w:val="20"/>
          <w:szCs w:val="20"/>
        </w:rPr>
        <w:t>Wzoru umowy</w:t>
      </w:r>
      <w:r w:rsidRPr="00E02360">
        <w:rPr>
          <w:rFonts w:eastAsia="Arial Unicode MS" w:cs="Calibri"/>
          <w:sz w:val="20"/>
          <w:szCs w:val="20"/>
        </w:rPr>
        <w:t xml:space="preserve"> i opisu przedmiotu zamówienia, nie wnoszę żadnych zastrzeżeń i akceptuję je w pełni,</w:t>
      </w:r>
    </w:p>
    <w:p w14:paraId="182C8BFA" w14:textId="7C09497A"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SIWZ,</w:t>
      </w:r>
    </w:p>
    <w:p w14:paraId="507BC633" w14:textId="183C7A00" w:rsidR="007E4E86" w:rsidRDefault="007E4E86"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uzyskalismy wszelkie niezbędne informacje do przygotowania oferty i wykonania umowy,</w:t>
      </w:r>
    </w:p>
    <w:p w14:paraId="63211BA7" w14:textId="425C3A06"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 i realizacji przyszłego świadczenia umownego,</w:t>
      </w:r>
    </w:p>
    <w:p w14:paraId="0002BECE" w14:textId="096706C7"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6DC94652" w:rsidR="00E02360" w:rsidRP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SIWZ</w:t>
      </w:r>
      <w:r w:rsidR="00E02360" w:rsidRPr="00E02360">
        <w:rPr>
          <w:rFonts w:eastAsia="Arial Unicode MS" w:cs="Calibri"/>
          <w:snapToGrid w:val="0"/>
          <w:sz w:val="20"/>
          <w:szCs w:val="20"/>
        </w:rPr>
        <w:t>,</w:t>
      </w:r>
    </w:p>
    <w:p w14:paraId="4C714D03" w14:textId="34668CA9" w:rsidR="00266FDE" w:rsidRPr="00840948" w:rsidRDefault="00802844" w:rsidP="00740003">
      <w:pPr>
        <w:widowControl w:val="0"/>
        <w:numPr>
          <w:ilvl w:val="0"/>
          <w:numId w:val="18"/>
        </w:numPr>
        <w:suppressAutoHyphens/>
        <w:spacing w:line="276" w:lineRule="auto"/>
        <w:ind w:left="567" w:hanging="567"/>
        <w:rPr>
          <w:rFonts w:eastAsia="Arial Unicode MS" w:cs="Calibri"/>
          <w:b/>
          <w:sz w:val="20"/>
          <w:szCs w:val="20"/>
          <w:u w:val="single"/>
        </w:rPr>
      </w:pPr>
      <w:r w:rsidRPr="00840948">
        <w:rPr>
          <w:rFonts w:eastAsia="Arial Unicode MS" w:cs="Calibri"/>
          <w:b/>
          <w:snapToGrid w:val="0"/>
          <w:sz w:val="20"/>
          <w:szCs w:val="20"/>
          <w:u w:val="single"/>
        </w:rPr>
        <w:lastRenderedPageBreak/>
        <w:t xml:space="preserve">oferujemy </w:t>
      </w:r>
      <w:r w:rsidR="002524AD" w:rsidRPr="00840948">
        <w:rPr>
          <w:rFonts w:eastAsia="Arial Unicode MS" w:cs="Calibri"/>
          <w:b/>
          <w:snapToGrid w:val="0"/>
          <w:sz w:val="20"/>
          <w:szCs w:val="20"/>
          <w:u w:val="single"/>
        </w:rPr>
        <w:t>usunięcie</w:t>
      </w:r>
      <w:r w:rsidR="00266FDE" w:rsidRPr="00840948">
        <w:rPr>
          <w:rFonts w:eastAsia="Arial Unicode MS" w:cs="Calibri"/>
          <w:b/>
          <w:snapToGrid w:val="0"/>
          <w:sz w:val="20"/>
          <w:szCs w:val="20"/>
          <w:u w:val="single"/>
        </w:rPr>
        <w:t xml:space="preserve"> Awarii w terminie</w:t>
      </w:r>
      <w:r w:rsidR="00840948">
        <w:rPr>
          <w:rStyle w:val="Odwoanieprzypisudolnego"/>
          <w:rFonts w:eastAsia="Arial Unicode MS" w:cs="Calibri"/>
          <w:b/>
          <w:snapToGrid w:val="0"/>
          <w:sz w:val="20"/>
          <w:szCs w:val="20"/>
          <w:u w:val="single"/>
        </w:rPr>
        <w:footnoteReference w:id="4"/>
      </w:r>
      <w:r w:rsidR="00266FDE" w:rsidRPr="00840948">
        <w:rPr>
          <w:rFonts w:eastAsia="Arial Unicode MS" w:cs="Calibri"/>
          <w:b/>
          <w:snapToGrid w:val="0"/>
          <w:sz w:val="20"/>
          <w:szCs w:val="20"/>
          <w:u w:val="single"/>
        </w:rPr>
        <w:t xml:space="preserve">: </w:t>
      </w:r>
    </w:p>
    <w:p w14:paraId="1C13C9F9" w14:textId="5D2EEF4F" w:rsidR="00F63378" w:rsidRPr="00840948" w:rsidRDefault="00F63378" w:rsidP="00F63378">
      <w:pPr>
        <w:suppressAutoHyphens/>
        <w:spacing w:line="360" w:lineRule="auto"/>
        <w:ind w:left="567"/>
        <w:rPr>
          <w:rFonts w:cs="Calibri"/>
          <w:sz w:val="20"/>
          <w:szCs w:val="20"/>
        </w:rPr>
      </w:pPr>
      <w:r w:rsidRPr="00840948">
        <w:rPr>
          <w:rFonts w:cs="Calibri"/>
          <w:sz w:val="20"/>
          <w:szCs w:val="20"/>
        </w:rPr>
        <w:fldChar w:fldCharType="begin">
          <w:ffData>
            <w:name w:val="Wybór1"/>
            <w:enabled/>
            <w:calcOnExit w:val="0"/>
            <w:checkBox>
              <w:sizeAuto/>
              <w:default w:val="0"/>
            </w:checkBox>
          </w:ffData>
        </w:fldChar>
      </w:r>
      <w:r w:rsidRPr="00840948">
        <w:rPr>
          <w:rFonts w:cs="Calibri"/>
          <w:sz w:val="20"/>
          <w:szCs w:val="20"/>
        </w:rPr>
        <w:instrText xml:space="preserve"> FORMCHECKBOX </w:instrText>
      </w:r>
      <w:r w:rsidR="00F14B88">
        <w:rPr>
          <w:rFonts w:cs="Calibri"/>
          <w:sz w:val="20"/>
          <w:szCs w:val="20"/>
        </w:rPr>
      </w:r>
      <w:r w:rsidR="00F14B88">
        <w:rPr>
          <w:rFonts w:cs="Calibri"/>
          <w:sz w:val="20"/>
          <w:szCs w:val="20"/>
        </w:rPr>
        <w:fldChar w:fldCharType="separate"/>
      </w:r>
      <w:r w:rsidRPr="00840948">
        <w:rPr>
          <w:rFonts w:cs="Calibri"/>
          <w:sz w:val="20"/>
          <w:szCs w:val="20"/>
        </w:rPr>
        <w:fldChar w:fldCharType="end"/>
      </w:r>
      <w:r w:rsidR="00E82E86" w:rsidRPr="00840948">
        <w:rPr>
          <w:rFonts w:cs="Calibri"/>
          <w:sz w:val="20"/>
          <w:szCs w:val="20"/>
        </w:rPr>
        <w:t xml:space="preserve"> </w:t>
      </w:r>
      <w:r w:rsidR="00840948">
        <w:rPr>
          <w:rFonts w:cs="Calibri"/>
          <w:sz w:val="20"/>
          <w:szCs w:val="20"/>
        </w:rPr>
        <w:t>36</w:t>
      </w:r>
      <w:r w:rsidRPr="00840948">
        <w:rPr>
          <w:rFonts w:cs="Calibri"/>
          <w:sz w:val="20"/>
          <w:szCs w:val="20"/>
        </w:rPr>
        <w:t xml:space="preserve"> godzin</w:t>
      </w:r>
      <w:r w:rsidR="00840948">
        <w:rPr>
          <w:rFonts w:cs="Calibri"/>
          <w:sz w:val="20"/>
          <w:szCs w:val="20"/>
        </w:rPr>
        <w:t>,</w:t>
      </w:r>
    </w:p>
    <w:p w14:paraId="3E38179F" w14:textId="6C9F8137" w:rsidR="00F63378" w:rsidRPr="00840948" w:rsidRDefault="00F63378" w:rsidP="00F63378">
      <w:pPr>
        <w:suppressAutoHyphens/>
        <w:spacing w:line="360" w:lineRule="auto"/>
        <w:ind w:left="567"/>
        <w:rPr>
          <w:rFonts w:cs="Calibri"/>
          <w:sz w:val="20"/>
          <w:szCs w:val="20"/>
        </w:rPr>
      </w:pPr>
      <w:r w:rsidRPr="00840948">
        <w:rPr>
          <w:rFonts w:cs="Calibri"/>
          <w:sz w:val="20"/>
          <w:szCs w:val="20"/>
        </w:rPr>
        <w:fldChar w:fldCharType="begin">
          <w:ffData>
            <w:name w:val="Wybór1"/>
            <w:enabled/>
            <w:calcOnExit w:val="0"/>
            <w:checkBox>
              <w:sizeAuto/>
              <w:default w:val="0"/>
            </w:checkBox>
          </w:ffData>
        </w:fldChar>
      </w:r>
      <w:r w:rsidRPr="00840948">
        <w:rPr>
          <w:rFonts w:cs="Calibri"/>
          <w:sz w:val="20"/>
          <w:szCs w:val="20"/>
        </w:rPr>
        <w:instrText xml:space="preserve"> FORMCHECKBOX </w:instrText>
      </w:r>
      <w:r w:rsidR="00F14B88">
        <w:rPr>
          <w:rFonts w:cs="Calibri"/>
          <w:sz w:val="20"/>
          <w:szCs w:val="20"/>
        </w:rPr>
      </w:r>
      <w:r w:rsidR="00F14B88">
        <w:rPr>
          <w:rFonts w:cs="Calibri"/>
          <w:sz w:val="20"/>
          <w:szCs w:val="20"/>
        </w:rPr>
        <w:fldChar w:fldCharType="separate"/>
      </w:r>
      <w:r w:rsidRPr="00840948">
        <w:rPr>
          <w:rFonts w:cs="Calibri"/>
          <w:sz w:val="20"/>
          <w:szCs w:val="20"/>
        </w:rPr>
        <w:fldChar w:fldCharType="end"/>
      </w:r>
      <w:r w:rsidRPr="00840948">
        <w:rPr>
          <w:rFonts w:cs="Calibri"/>
          <w:sz w:val="20"/>
          <w:szCs w:val="20"/>
        </w:rPr>
        <w:t xml:space="preserve"> </w:t>
      </w:r>
      <w:r w:rsidR="00840948">
        <w:rPr>
          <w:rFonts w:cs="Calibri"/>
          <w:sz w:val="20"/>
          <w:szCs w:val="20"/>
        </w:rPr>
        <w:t>30</w:t>
      </w:r>
      <w:r w:rsidRPr="00840948">
        <w:rPr>
          <w:rFonts w:cs="Calibri"/>
          <w:sz w:val="20"/>
          <w:szCs w:val="20"/>
        </w:rPr>
        <w:t xml:space="preserve"> godzin, </w:t>
      </w:r>
    </w:p>
    <w:p w14:paraId="08EEF127" w14:textId="3E2CFAD0" w:rsidR="00F63378" w:rsidRPr="00840948" w:rsidRDefault="00F63378" w:rsidP="00F63378">
      <w:pPr>
        <w:suppressAutoHyphens/>
        <w:spacing w:line="360" w:lineRule="auto"/>
        <w:ind w:left="567"/>
        <w:rPr>
          <w:rFonts w:cs="Calibri"/>
          <w:sz w:val="20"/>
          <w:szCs w:val="20"/>
        </w:rPr>
      </w:pPr>
      <w:r w:rsidRPr="00840948">
        <w:rPr>
          <w:rFonts w:cs="Calibri"/>
          <w:sz w:val="20"/>
          <w:szCs w:val="20"/>
        </w:rPr>
        <w:fldChar w:fldCharType="begin">
          <w:ffData>
            <w:name w:val="Wybór1"/>
            <w:enabled/>
            <w:calcOnExit w:val="0"/>
            <w:checkBox>
              <w:sizeAuto/>
              <w:default w:val="0"/>
            </w:checkBox>
          </w:ffData>
        </w:fldChar>
      </w:r>
      <w:r w:rsidRPr="00840948">
        <w:rPr>
          <w:rFonts w:cs="Calibri"/>
          <w:sz w:val="20"/>
          <w:szCs w:val="20"/>
        </w:rPr>
        <w:instrText xml:space="preserve"> FORMCHECKBOX </w:instrText>
      </w:r>
      <w:r w:rsidR="00F14B88">
        <w:rPr>
          <w:rFonts w:cs="Calibri"/>
          <w:sz w:val="20"/>
          <w:szCs w:val="20"/>
        </w:rPr>
      </w:r>
      <w:r w:rsidR="00F14B88">
        <w:rPr>
          <w:rFonts w:cs="Calibri"/>
          <w:sz w:val="20"/>
          <w:szCs w:val="20"/>
        </w:rPr>
        <w:fldChar w:fldCharType="separate"/>
      </w:r>
      <w:r w:rsidRPr="00840948">
        <w:rPr>
          <w:rFonts w:cs="Calibri"/>
          <w:sz w:val="20"/>
          <w:szCs w:val="20"/>
        </w:rPr>
        <w:fldChar w:fldCharType="end"/>
      </w:r>
      <w:r w:rsidRPr="00840948">
        <w:rPr>
          <w:rFonts w:cs="Calibri"/>
          <w:sz w:val="20"/>
          <w:szCs w:val="20"/>
        </w:rPr>
        <w:t xml:space="preserve"> </w:t>
      </w:r>
      <w:r w:rsidR="00840948">
        <w:rPr>
          <w:rFonts w:cs="Calibri"/>
          <w:sz w:val="20"/>
          <w:szCs w:val="20"/>
        </w:rPr>
        <w:t>24</w:t>
      </w:r>
      <w:r w:rsidRPr="00840948">
        <w:rPr>
          <w:rFonts w:cs="Calibri"/>
          <w:sz w:val="20"/>
          <w:szCs w:val="20"/>
        </w:rPr>
        <w:t xml:space="preserve"> godzin</w:t>
      </w:r>
      <w:r w:rsidR="00840948">
        <w:rPr>
          <w:rFonts w:cs="Calibri"/>
          <w:sz w:val="20"/>
          <w:szCs w:val="20"/>
        </w:rPr>
        <w:t>y.</w:t>
      </w:r>
    </w:p>
    <w:p w14:paraId="7C4F2A0B" w14:textId="377B905C" w:rsidR="00E02360" w:rsidRPr="00E46D1F"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E46D1F">
        <w:rPr>
          <w:rFonts w:eastAsia="Arial Unicode MS" w:cs="Calibri"/>
          <w:b/>
          <w:sz w:val="20"/>
          <w:szCs w:val="20"/>
          <w:u w:val="single"/>
        </w:rPr>
        <w:t>akceptuję/</w:t>
      </w:r>
      <w:proofErr w:type="spellStart"/>
      <w:r w:rsidRPr="00E46D1F">
        <w:rPr>
          <w:rFonts w:eastAsia="Arial Unicode MS" w:cs="Calibri"/>
          <w:b/>
          <w:sz w:val="20"/>
          <w:szCs w:val="20"/>
          <w:u w:val="single"/>
        </w:rPr>
        <w:t>emy</w:t>
      </w:r>
      <w:proofErr w:type="spellEnd"/>
      <w:r w:rsidRPr="00E46D1F">
        <w:rPr>
          <w:rFonts w:eastAsia="Arial Unicode MS" w:cs="Calibri"/>
          <w:b/>
          <w:sz w:val="20"/>
          <w:szCs w:val="20"/>
          <w:u w:val="single"/>
        </w:rPr>
        <w:t xml:space="preserve"> termin</w:t>
      </w:r>
      <w:r w:rsidRPr="00E46D1F">
        <w:rPr>
          <w:rFonts w:cs="Calibri"/>
          <w:b/>
          <w:sz w:val="20"/>
          <w:szCs w:val="20"/>
          <w:u w:val="single"/>
        </w:rPr>
        <w:t xml:space="preserve"> płatności za realizację przedmiotu umowy w ciągu </w:t>
      </w:r>
      <w:r w:rsidR="00266FDE">
        <w:rPr>
          <w:rFonts w:eastAsia="Arial Unicode MS" w:cs="Calibri"/>
          <w:b/>
          <w:sz w:val="20"/>
          <w:szCs w:val="20"/>
          <w:u w:val="single"/>
        </w:rPr>
        <w:t>30</w:t>
      </w:r>
      <w:r w:rsidR="007E1EC2" w:rsidRPr="00E46D1F">
        <w:rPr>
          <w:rFonts w:cs="Calibri"/>
          <w:b/>
          <w:sz w:val="20"/>
          <w:szCs w:val="20"/>
          <w:u w:val="single"/>
        </w:rPr>
        <w:t xml:space="preserve"> dni </w:t>
      </w:r>
      <w:r w:rsidRPr="00E46D1F">
        <w:rPr>
          <w:rFonts w:cs="Calibri"/>
          <w:b/>
          <w:sz w:val="20"/>
          <w:szCs w:val="20"/>
          <w:u w:val="single"/>
        </w:rPr>
        <w:t xml:space="preserve">od daty </w:t>
      </w:r>
      <w:r w:rsidR="00DB7C88" w:rsidRPr="00E46D1F">
        <w:rPr>
          <w:rFonts w:cs="Calibri"/>
          <w:b/>
          <w:sz w:val="20"/>
          <w:szCs w:val="20"/>
          <w:u w:val="single"/>
        </w:rPr>
        <w:t xml:space="preserve">otrzymania przez Zamawiającego prawidłowo </w:t>
      </w:r>
      <w:r w:rsidRPr="00E46D1F">
        <w:rPr>
          <w:rFonts w:cs="Calibri"/>
          <w:b/>
          <w:sz w:val="20"/>
          <w:szCs w:val="20"/>
          <w:u w:val="single"/>
        </w:rPr>
        <w:t>wystawionej faktury VAT</w:t>
      </w:r>
      <w:r w:rsidR="00FD69F3" w:rsidRPr="00E46D1F">
        <w:rPr>
          <w:rFonts w:cs="Calibri"/>
          <w:b/>
          <w:sz w:val="20"/>
          <w:szCs w:val="20"/>
          <w:u w:val="single"/>
        </w:rPr>
        <w:t>,</w:t>
      </w:r>
    </w:p>
    <w:p w14:paraId="50809B2A" w14:textId="43611003"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5"/>
      </w:r>
      <w:r w:rsidR="00E02360" w:rsidRPr="00E02360">
        <w:rPr>
          <w:rFonts w:cs="Calibri"/>
          <w:noProof/>
          <w:sz w:val="20"/>
          <w:szCs w:val="20"/>
        </w:rPr>
        <w:t>:</w:t>
      </w:r>
    </w:p>
    <w:p w14:paraId="70CD79CA" w14:textId="2D98A8D9" w:rsidR="00E02360" w:rsidRPr="00E02360" w:rsidRDefault="00E02360" w:rsidP="001E3F7D">
      <w:pPr>
        <w:widowControl w:val="0"/>
        <w:tabs>
          <w:tab w:val="left" w:pos="851"/>
        </w:tabs>
        <w:spacing w:line="276" w:lineRule="auto"/>
        <w:ind w:left="993" w:hanging="426"/>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F14B88">
        <w:rPr>
          <w:rFonts w:cs="Calibri"/>
          <w:b/>
          <w:sz w:val="20"/>
          <w:szCs w:val="20"/>
        </w:rPr>
      </w:r>
      <w:r w:rsidR="00F14B88">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Pr="00E02360">
        <w:rPr>
          <w:rFonts w:cs="Calibri"/>
          <w:snapToGrid w:val="0"/>
          <w:sz w:val="20"/>
          <w:szCs w:val="20"/>
        </w:rPr>
        <w:t xml:space="preserve"> zgodnie z przepisami o podatku od towarów i usług</w:t>
      </w:r>
      <w:r w:rsidR="00FD69F3">
        <w:rPr>
          <w:rFonts w:cs="Calibri"/>
          <w:snapToGrid w:val="0"/>
          <w:sz w:val="20"/>
          <w:szCs w:val="20"/>
        </w:rPr>
        <w:t>,</w:t>
      </w:r>
    </w:p>
    <w:p w14:paraId="15C62AEE" w14:textId="009E3136" w:rsidR="00E02360" w:rsidRP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F14B88">
        <w:rPr>
          <w:rFonts w:cs="Calibri"/>
          <w:b/>
          <w:sz w:val="20"/>
          <w:szCs w:val="20"/>
        </w:rPr>
      </w:r>
      <w:r w:rsidR="00F14B88">
        <w:rPr>
          <w:rFonts w:cs="Calibri"/>
          <w:b/>
          <w:sz w:val="20"/>
          <w:szCs w:val="20"/>
        </w:rPr>
        <w:fldChar w:fldCharType="separate"/>
      </w:r>
      <w:r w:rsidRPr="00E02360">
        <w:rPr>
          <w:rFonts w:cs="Calibri"/>
          <w:b/>
          <w:sz w:val="20"/>
          <w:szCs w:val="20"/>
        </w:rPr>
        <w:fldChar w:fldCharType="end"/>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E02360" w:rsidRPr="00E02360" w14:paraId="73CB092F" w14:textId="77777777" w:rsidTr="00C43B86">
        <w:trPr>
          <w:trHeight w:val="678"/>
        </w:trPr>
        <w:tc>
          <w:tcPr>
            <w:tcW w:w="575" w:type="dxa"/>
            <w:shd w:val="pct12" w:color="auto" w:fill="auto"/>
            <w:vAlign w:val="center"/>
          </w:tcPr>
          <w:p w14:paraId="6E699957"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642C973D"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1DB2EA16"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E02360" w:rsidRPr="00E02360" w14:paraId="1AA4DA91" w14:textId="77777777" w:rsidTr="00C43B86">
        <w:tblPrEx>
          <w:tblCellMar>
            <w:left w:w="108" w:type="dxa"/>
            <w:right w:w="108" w:type="dxa"/>
          </w:tblCellMar>
        </w:tblPrEx>
        <w:trPr>
          <w:trHeight w:val="79"/>
        </w:trPr>
        <w:tc>
          <w:tcPr>
            <w:tcW w:w="575" w:type="dxa"/>
            <w:vAlign w:val="center"/>
          </w:tcPr>
          <w:p w14:paraId="4F2C3CF2"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F2AE6E7"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5BE927B3"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E02360" w:rsidRPr="00E02360" w14:paraId="5D212639" w14:textId="77777777" w:rsidTr="00C43B86">
        <w:tblPrEx>
          <w:tblCellMar>
            <w:left w:w="108" w:type="dxa"/>
            <w:right w:w="108" w:type="dxa"/>
          </w:tblCellMar>
        </w:tblPrEx>
        <w:trPr>
          <w:trHeight w:val="551"/>
        </w:trPr>
        <w:tc>
          <w:tcPr>
            <w:tcW w:w="575" w:type="dxa"/>
            <w:vAlign w:val="center"/>
          </w:tcPr>
          <w:p w14:paraId="4161ACAA"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B29D43E"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EC02A3C"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69269261" w14:textId="77777777" w:rsidR="00712557" w:rsidRDefault="00712557" w:rsidP="00712557">
      <w:pPr>
        <w:widowControl w:val="0"/>
        <w:suppressAutoHyphens/>
        <w:spacing w:line="276" w:lineRule="auto"/>
        <w:ind w:left="567"/>
        <w:rPr>
          <w:rFonts w:eastAsia="Arial Unicode MS" w:cs="Calibri"/>
          <w:sz w:val="20"/>
          <w:szCs w:val="20"/>
        </w:rPr>
      </w:pPr>
    </w:p>
    <w:p w14:paraId="5BC43E3C" w14:textId="0AB55265" w:rsidR="00E02360" w:rsidRPr="00E02360"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6"/>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7"/>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8"/>
      </w:r>
      <w:r w:rsidR="00E02360" w:rsidRPr="00634378">
        <w:rPr>
          <w:rFonts w:eastAsia="Arial Unicode MS" w:cs="Calibri"/>
          <w:sz w:val="20"/>
          <w:szCs w:val="20"/>
        </w:rPr>
        <w:t>:</w:t>
      </w:r>
    </w:p>
    <w:p w14:paraId="5E6ED003" w14:textId="50268217"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F14B88">
        <w:rPr>
          <w:rFonts w:cs="Calibri"/>
          <w:b/>
          <w:sz w:val="20"/>
          <w:szCs w:val="20"/>
        </w:rPr>
      </w:r>
      <w:r w:rsidR="00F14B88">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1CC90736"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F14B88">
        <w:rPr>
          <w:rFonts w:cs="Calibri"/>
          <w:b/>
          <w:sz w:val="20"/>
          <w:szCs w:val="20"/>
        </w:rPr>
      </w:r>
      <w:r w:rsidR="00F14B88">
        <w:rPr>
          <w:rFonts w:cs="Calibri"/>
          <w:b/>
          <w:sz w:val="20"/>
          <w:szCs w:val="20"/>
        </w:rPr>
        <w:fldChar w:fldCharType="separate"/>
      </w:r>
      <w:r w:rsidRPr="00E02360">
        <w:rPr>
          <w:rFonts w:cs="Calibri"/>
          <w:b/>
          <w:sz w:val="20"/>
          <w:szCs w:val="20"/>
        </w:rPr>
        <w:fldChar w:fldCharType="end"/>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E3F7D">
      <w:pPr>
        <w:widowControl w:val="0"/>
        <w:suppressAutoHyphens/>
        <w:spacing w:line="276" w:lineRule="auto"/>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5475F395"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______</w:t>
      </w:r>
    </w:p>
    <w:p w14:paraId="39CD776C" w14:textId="4E27DAA2"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A949D1" w:rsidRPr="00E02360">
        <w:rPr>
          <w:rFonts w:eastAsia="Arial Unicode MS" w:cs="Calibri"/>
          <w:sz w:val="20"/>
          <w:szCs w:val="20"/>
        </w:rPr>
        <w:t>1</w:t>
      </w:r>
      <w:r w:rsidR="008342E2">
        <w:rPr>
          <w:rFonts w:eastAsia="Arial Unicode MS" w:cs="Calibri"/>
          <w:sz w:val="20"/>
          <w:szCs w:val="20"/>
        </w:rPr>
        <w:t>2</w:t>
      </w:r>
      <w:r w:rsidR="00AF2D8F">
        <w:rPr>
          <w:rStyle w:val="Odwoanieprzypisudolnego"/>
          <w:rFonts w:eastAsia="Arial Unicode MS" w:cs="Calibri"/>
          <w:sz w:val="20"/>
          <w:szCs w:val="20"/>
        </w:rPr>
        <w:footnoteReference w:id="9"/>
      </w:r>
      <w:r>
        <w:rPr>
          <w:rFonts w:eastAsia="Arial Unicode MS" w:cs="Calibri"/>
          <w:sz w:val="20"/>
          <w:szCs w:val="20"/>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807"/>
        <w:gridCol w:w="1679"/>
        <w:gridCol w:w="2700"/>
        <w:gridCol w:w="1275"/>
      </w:tblGrid>
      <w:tr w:rsidR="00E02360" w:rsidRPr="00E02360" w14:paraId="6C4D9C56" w14:textId="77777777" w:rsidTr="00C43B86">
        <w:trPr>
          <w:cantSplit/>
        </w:trPr>
        <w:tc>
          <w:tcPr>
            <w:tcW w:w="334"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548"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926"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89"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03"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C43B86">
        <w:trPr>
          <w:cantSplit/>
        </w:trPr>
        <w:tc>
          <w:tcPr>
            <w:tcW w:w="334" w:type="pct"/>
            <w:vAlign w:val="center"/>
          </w:tcPr>
          <w:p w14:paraId="78737D75" w14:textId="77777777" w:rsidR="00E02360" w:rsidRPr="00E02360" w:rsidRDefault="00E02360" w:rsidP="00740003">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5E78E272" w14:textId="77777777" w:rsidR="00E02360" w:rsidRDefault="00E02360" w:rsidP="001E3F7D">
            <w:pPr>
              <w:widowControl w:val="0"/>
              <w:suppressAutoHyphens/>
              <w:spacing w:line="276" w:lineRule="auto"/>
              <w:jc w:val="center"/>
              <w:rPr>
                <w:rFonts w:eastAsia="Arial Unicode MS" w:cs="Calibri"/>
                <w:b/>
                <w:sz w:val="20"/>
                <w:szCs w:val="20"/>
              </w:rPr>
            </w:pPr>
          </w:p>
          <w:p w14:paraId="01A0F934" w14:textId="3C7E9076" w:rsidR="00712557" w:rsidRPr="00E02360" w:rsidRDefault="00712557" w:rsidP="001E3F7D">
            <w:pPr>
              <w:widowControl w:val="0"/>
              <w:suppressAutoHyphens/>
              <w:spacing w:line="276" w:lineRule="auto"/>
              <w:jc w:val="center"/>
              <w:rPr>
                <w:rFonts w:eastAsia="Arial Unicode MS" w:cs="Calibri"/>
                <w:b/>
                <w:sz w:val="20"/>
                <w:szCs w:val="20"/>
              </w:rPr>
            </w:pPr>
          </w:p>
        </w:tc>
        <w:tc>
          <w:tcPr>
            <w:tcW w:w="926"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89"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03"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C43B86">
        <w:trPr>
          <w:cantSplit/>
        </w:trPr>
        <w:tc>
          <w:tcPr>
            <w:tcW w:w="334" w:type="pct"/>
            <w:vAlign w:val="center"/>
          </w:tcPr>
          <w:p w14:paraId="35DD5158" w14:textId="77777777" w:rsidR="00E02360" w:rsidRPr="00E02360" w:rsidRDefault="00E02360" w:rsidP="00740003">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2254AF8D" w14:textId="77777777" w:rsidR="00E02360" w:rsidRDefault="00E02360" w:rsidP="001E3F7D">
            <w:pPr>
              <w:widowControl w:val="0"/>
              <w:suppressAutoHyphens/>
              <w:spacing w:line="276" w:lineRule="auto"/>
              <w:jc w:val="center"/>
              <w:rPr>
                <w:rFonts w:eastAsia="Arial Unicode MS" w:cs="Calibri"/>
                <w:b/>
                <w:sz w:val="20"/>
                <w:szCs w:val="20"/>
              </w:rPr>
            </w:pPr>
          </w:p>
          <w:p w14:paraId="068673F7" w14:textId="631B1DD7" w:rsidR="00712557" w:rsidRPr="00E02360" w:rsidRDefault="00712557" w:rsidP="001E3F7D">
            <w:pPr>
              <w:widowControl w:val="0"/>
              <w:suppressAutoHyphens/>
              <w:spacing w:line="276" w:lineRule="auto"/>
              <w:jc w:val="center"/>
              <w:rPr>
                <w:rFonts w:eastAsia="Arial Unicode MS" w:cs="Calibri"/>
                <w:b/>
                <w:sz w:val="20"/>
                <w:szCs w:val="20"/>
              </w:rPr>
            </w:pPr>
          </w:p>
        </w:tc>
        <w:tc>
          <w:tcPr>
            <w:tcW w:w="926"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89"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03"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06C114BB" w14:textId="77777777" w:rsidR="00712557" w:rsidRPr="00E02360" w:rsidRDefault="00712557" w:rsidP="001E3F7D">
      <w:pPr>
        <w:widowControl w:val="0"/>
        <w:spacing w:line="276" w:lineRule="auto"/>
        <w:rPr>
          <w:rFonts w:eastAsia="Arial Unicode MS" w:cs="Calibri"/>
          <w:sz w:val="20"/>
          <w:szCs w:val="20"/>
        </w:rPr>
      </w:pPr>
    </w:p>
    <w:p w14:paraId="495A9CEB" w14:textId="573C300D" w:rsidR="00483364" w:rsidRPr="003016A1" w:rsidRDefault="00E02360"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8F4E76" w:rsidRPr="003016A1">
        <w:rPr>
          <w:rFonts w:eastAsia="Arial Unicode MS" w:cs="Calibri"/>
          <w:sz w:val="20"/>
          <w:szCs w:val="20"/>
        </w:rPr>
        <w:t>zastrzegamy/ nie zastrzegamy</w:t>
      </w:r>
      <w:r w:rsidR="00F95D07" w:rsidRPr="00FF7E97">
        <w:rPr>
          <w:rFonts w:eastAsia="Arial Unicode MS"/>
          <w:sz w:val="20"/>
          <w:szCs w:val="20"/>
          <w:vertAlign w:val="superscript"/>
        </w:rPr>
        <w:footnoteReference w:id="10"/>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lastRenderedPageBreak/>
        <w:t>w </w:t>
      </w:r>
      <w:r w:rsidR="000549EA" w:rsidRPr="003016A1">
        <w:rPr>
          <w:rFonts w:eastAsia="Arial Unicode MS" w:cs="Calibri"/>
          <w:sz w:val="20"/>
          <w:szCs w:val="20"/>
        </w:rPr>
        <w:t>rozumieniu ustawy z dnia 16 kwietnia 1993 r. o zwalczaniu nieuczciwej konkurencji (tekst jednolity: Dz.U. z 201</w:t>
      </w:r>
      <w:r w:rsidR="003E4EFE">
        <w:rPr>
          <w:rFonts w:eastAsia="Arial Unicode MS" w:cs="Calibri"/>
          <w:sz w:val="20"/>
          <w:szCs w:val="20"/>
        </w:rPr>
        <w:t>9</w:t>
      </w:r>
      <w:r w:rsidR="000549EA" w:rsidRPr="003016A1">
        <w:rPr>
          <w:rFonts w:eastAsia="Arial Unicode MS" w:cs="Calibri"/>
          <w:sz w:val="20"/>
          <w:szCs w:val="20"/>
        </w:rPr>
        <w:t xml:space="preserve"> r., poz. </w:t>
      </w:r>
      <w:r w:rsidR="003E4EFE">
        <w:rPr>
          <w:rFonts w:eastAsia="Arial Unicode MS" w:cs="Calibri"/>
          <w:sz w:val="20"/>
          <w:szCs w:val="20"/>
        </w:rPr>
        <w:t>1010</w:t>
      </w:r>
      <w:r w:rsidR="000549EA" w:rsidRPr="003016A1">
        <w:rPr>
          <w:rFonts w:eastAsia="Arial Unicode MS" w:cs="Calibri"/>
          <w:sz w:val="20"/>
          <w:szCs w:val="20"/>
        </w:rPr>
        <w:t xml:space="preserve">) i w związku z tym </w:t>
      </w:r>
      <w:r w:rsidRPr="003016A1">
        <w:rPr>
          <w:rFonts w:eastAsia="Arial Unicode MS" w:cs="Calibri"/>
          <w:sz w:val="20"/>
          <w:szCs w:val="20"/>
        </w:rPr>
        <w:t>informacje zawarte w</w:t>
      </w:r>
      <w:r w:rsidR="00483364" w:rsidRPr="003016A1">
        <w:rPr>
          <w:rFonts w:eastAsia="Arial Unicode MS" w:cs="Calibri"/>
          <w:sz w:val="20"/>
          <w:szCs w:val="20"/>
        </w:rPr>
        <w:t> </w:t>
      </w:r>
      <w:r w:rsidRPr="003016A1">
        <w:rPr>
          <w:rFonts w:eastAsia="Arial Unicode MS" w:cs="Calibri"/>
          <w:sz w:val="20"/>
          <w:szCs w:val="20"/>
        </w:rPr>
        <w:t xml:space="preserve">ofercie na stronach od ___ do ___ 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p>
    <w:p w14:paraId="0BBEBF8B" w14:textId="77777777" w:rsidR="000631F6" w:rsidRDefault="00E02360" w:rsidP="001E3F7D">
      <w:pPr>
        <w:widowControl w:val="0"/>
        <w:tabs>
          <w:tab w:val="left" w:pos="567"/>
        </w:tabs>
        <w:suppressAutoHyphens/>
        <w:spacing w:line="276"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stanowiących tajemnicę przedsiębiorstwa</w:t>
      </w:r>
      <w:r w:rsidR="000631F6">
        <w:rPr>
          <w:rFonts w:eastAsia="Arial Unicode MS" w:cs="Calibri"/>
          <w:sz w:val="20"/>
          <w:szCs w:val="20"/>
        </w:rPr>
        <w:t>;</w:t>
      </w:r>
    </w:p>
    <w:p w14:paraId="2999BA21" w14:textId="46D0C789" w:rsidR="000631F6" w:rsidRPr="00D806C2" w:rsidRDefault="000631F6" w:rsidP="000631F6">
      <w:pPr>
        <w:widowControl w:val="0"/>
        <w:numPr>
          <w:ilvl w:val="0"/>
          <w:numId w:val="18"/>
        </w:numPr>
        <w:tabs>
          <w:tab w:val="left" w:pos="567"/>
        </w:tabs>
        <w:suppressAutoHyphens/>
        <w:spacing w:line="276" w:lineRule="auto"/>
        <w:ind w:left="567" w:hanging="567"/>
        <w:rPr>
          <w:rFonts w:eastAsia="Arial Unicode MS" w:cs="Calibri"/>
          <w:sz w:val="20"/>
          <w:szCs w:val="20"/>
        </w:rPr>
      </w:pPr>
      <w:r w:rsidRPr="00D806C2">
        <w:rPr>
          <w:rFonts w:eastAsia="Arial Unicode MS" w:cs="Calibri"/>
          <w:sz w:val="20"/>
          <w:szCs w:val="20"/>
        </w:rPr>
        <w:t>Oświadczam, że wszystkie informacje podane w Ofercie są aktualne i zgodne z prawdą oraz zostały przedstawione z pełną świadomo</w:t>
      </w:r>
      <w:r w:rsidR="00D806C2" w:rsidRPr="00D806C2">
        <w:rPr>
          <w:rFonts w:eastAsia="Arial Unicode MS" w:cs="Calibri"/>
          <w:sz w:val="20"/>
          <w:szCs w:val="20"/>
        </w:rPr>
        <w:t>ścią konsekwencji wprowadzenia Z</w:t>
      </w:r>
      <w:r w:rsidRPr="00D806C2">
        <w:rPr>
          <w:rFonts w:eastAsia="Arial Unicode MS" w:cs="Calibri"/>
          <w:sz w:val="20"/>
          <w:szCs w:val="20"/>
        </w:rPr>
        <w:t>amawiającego w błąd przy przedstawianiu informacji.</w:t>
      </w:r>
    </w:p>
    <w:p w14:paraId="182F6352" w14:textId="77793093" w:rsidR="00E02360" w:rsidRPr="003016A1"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2F3BED8" w14:textId="12EA09D8"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cena zawiera wszelkie koszty jakie Wykonawca poniesie w związku z realizacją zamówienia;</w:t>
      </w:r>
    </w:p>
    <w:p w14:paraId="6D021036" w14:textId="4A77047B"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 zamówienia zgodnie z treścią SIWZ</w:t>
      </w:r>
      <w:r w:rsidR="008471B5">
        <w:rPr>
          <w:rFonts w:eastAsia="Arial Unicode MS" w:cs="Calibri"/>
          <w:sz w:val="20"/>
          <w:szCs w:val="20"/>
        </w:rPr>
        <w:t>,</w:t>
      </w:r>
    </w:p>
    <w:p w14:paraId="1D07D38F" w14:textId="69FB693E" w:rsidR="00E02360" w:rsidRPr="003016A1" w:rsidRDefault="007B3B35" w:rsidP="00740003">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7B3B35">
        <w:rPr>
          <w:rFonts w:eastAsia="Arial Unicode MS" w:cs="Calibri"/>
          <w:b/>
          <w:sz w:val="20"/>
          <w:szCs w:val="20"/>
        </w:rPr>
        <w:t xml:space="preserve">Cena całkowita brutto mojej (naszej) oferty za realizację całości przedmiotu zamówienia, zgodnie </w:t>
      </w:r>
      <w:r w:rsidRPr="00643C14">
        <w:rPr>
          <w:rFonts w:eastAsia="Arial Unicode MS"/>
        </w:rPr>
        <w:t>z</w:t>
      </w:r>
      <w:r w:rsidR="00643C14">
        <w:rPr>
          <w:rFonts w:eastAsia="Arial Unicode MS"/>
        </w:rPr>
        <w:t> </w:t>
      </w:r>
      <w:r w:rsidRPr="00643C14">
        <w:rPr>
          <w:rFonts w:eastAsia="Arial Unicode MS"/>
        </w:rPr>
        <w:t>warunkami</w:t>
      </w:r>
      <w:r w:rsidRPr="007B3B35">
        <w:rPr>
          <w:rFonts w:eastAsia="Arial Unicode MS" w:cs="Calibri"/>
          <w:b/>
          <w:sz w:val="20"/>
          <w:szCs w:val="20"/>
        </w:rPr>
        <w:t xml:space="preserve"> dokumentacji przetargowej wynosi: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318"/>
        <w:gridCol w:w="837"/>
        <w:gridCol w:w="637"/>
        <w:gridCol w:w="910"/>
        <w:gridCol w:w="910"/>
        <w:gridCol w:w="910"/>
        <w:gridCol w:w="1379"/>
        <w:gridCol w:w="1382"/>
      </w:tblGrid>
      <w:tr w:rsidR="007B3B35" w:rsidRPr="001A66A3" w14:paraId="3BBF19F4" w14:textId="77777777" w:rsidTr="00D8707C">
        <w:trPr>
          <w:trHeight w:val="711"/>
          <w:jc w:val="center"/>
        </w:trPr>
        <w:tc>
          <w:tcPr>
            <w:tcW w:w="22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0DCCEC" w14:textId="77777777" w:rsidR="007B3B35" w:rsidRPr="001A66A3" w:rsidRDefault="007B3B35" w:rsidP="00D8707C">
            <w:pPr>
              <w:jc w:val="center"/>
              <w:rPr>
                <w:rFonts w:cs="Calibri"/>
                <w:b/>
                <w:sz w:val="20"/>
                <w:szCs w:val="20"/>
              </w:rPr>
            </w:pPr>
            <w:r w:rsidRPr="001A66A3">
              <w:rPr>
                <w:rFonts w:cs="Calibri"/>
                <w:b/>
                <w:sz w:val="20"/>
                <w:szCs w:val="20"/>
              </w:rPr>
              <w:t>L.p.</w:t>
            </w:r>
          </w:p>
        </w:tc>
        <w:tc>
          <w:tcPr>
            <w:tcW w:w="6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67B4676" w14:textId="77777777" w:rsidR="007B3B35" w:rsidRPr="001A66A3" w:rsidRDefault="007B3B35" w:rsidP="00D8707C">
            <w:pPr>
              <w:jc w:val="center"/>
              <w:rPr>
                <w:rFonts w:cs="Calibri"/>
                <w:b/>
                <w:sz w:val="20"/>
                <w:szCs w:val="20"/>
              </w:rPr>
            </w:pPr>
            <w:r>
              <w:rPr>
                <w:rFonts w:cs="Calibri"/>
                <w:b/>
                <w:sz w:val="20"/>
                <w:szCs w:val="20"/>
              </w:rPr>
              <w:t>Nazwa usługi</w:t>
            </w:r>
          </w:p>
        </w:tc>
        <w:tc>
          <w:tcPr>
            <w:tcW w:w="2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4AF6B4" w14:textId="77777777" w:rsidR="007B3B35" w:rsidRPr="001A66A3" w:rsidRDefault="007B3B35" w:rsidP="00D8707C">
            <w:pPr>
              <w:jc w:val="center"/>
              <w:rPr>
                <w:rFonts w:cs="Calibri"/>
                <w:b/>
                <w:sz w:val="20"/>
                <w:szCs w:val="20"/>
              </w:rPr>
            </w:pPr>
            <w:proofErr w:type="spellStart"/>
            <w:r>
              <w:rPr>
                <w:rFonts w:cs="Calibri"/>
                <w:b/>
                <w:sz w:val="20"/>
                <w:szCs w:val="20"/>
              </w:rPr>
              <w:t>j.m</w:t>
            </w:r>
            <w:proofErr w:type="spellEnd"/>
          </w:p>
          <w:p w14:paraId="70E74F6C" w14:textId="77777777" w:rsidR="007B3B35" w:rsidRPr="001A66A3" w:rsidRDefault="007B3B35" w:rsidP="00D8707C">
            <w:pPr>
              <w:jc w:val="center"/>
              <w:rPr>
                <w:rFonts w:cs="Calibri"/>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DEE1FC" w14:textId="77777777" w:rsidR="007B3B35" w:rsidRPr="001A66A3" w:rsidRDefault="007B3B35" w:rsidP="00D8707C">
            <w:pPr>
              <w:jc w:val="center"/>
              <w:rPr>
                <w:rFonts w:cs="Calibri"/>
                <w:b/>
                <w:sz w:val="20"/>
                <w:szCs w:val="20"/>
              </w:rPr>
            </w:pPr>
            <w:r>
              <w:rPr>
                <w:rFonts w:cs="Calibri"/>
                <w:b/>
                <w:sz w:val="20"/>
                <w:szCs w:val="20"/>
              </w:rPr>
              <w:t>Ilość</w:t>
            </w:r>
          </w:p>
        </w:tc>
        <w:tc>
          <w:tcPr>
            <w:tcW w:w="45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907536" w14:textId="77777777" w:rsidR="007B3B35" w:rsidRDefault="007B3B35" w:rsidP="00D8707C">
            <w:pPr>
              <w:jc w:val="center"/>
              <w:rPr>
                <w:rFonts w:cs="Calibri"/>
                <w:b/>
                <w:sz w:val="20"/>
                <w:szCs w:val="20"/>
              </w:rPr>
            </w:pPr>
            <w:r w:rsidRPr="00716107">
              <w:rPr>
                <w:rFonts w:cs="Calibri"/>
                <w:b/>
                <w:sz w:val="20"/>
                <w:szCs w:val="20"/>
              </w:rPr>
              <w:t>C</w:t>
            </w:r>
            <w:r>
              <w:rPr>
                <w:rFonts w:cs="Calibri"/>
                <w:b/>
                <w:sz w:val="20"/>
                <w:szCs w:val="20"/>
              </w:rPr>
              <w:t>e</w:t>
            </w:r>
            <w:r w:rsidRPr="00716107">
              <w:rPr>
                <w:rFonts w:cs="Calibri"/>
                <w:b/>
                <w:sz w:val="20"/>
                <w:szCs w:val="20"/>
              </w:rPr>
              <w:t>na jedn. bez podatku VAT</w:t>
            </w:r>
          </w:p>
          <w:p w14:paraId="31ED6B6A" w14:textId="77777777" w:rsidR="007B3B35" w:rsidRPr="004168AD" w:rsidRDefault="007B3B35" w:rsidP="00D8707C">
            <w:pPr>
              <w:jc w:val="center"/>
              <w:rPr>
                <w:rFonts w:cs="Calibri"/>
                <w:b/>
                <w:sz w:val="20"/>
                <w:szCs w:val="20"/>
              </w:rPr>
            </w:pPr>
            <w:r>
              <w:rPr>
                <w:rFonts w:cs="Calibri"/>
                <w:b/>
                <w:sz w:val="20"/>
                <w:szCs w:val="20"/>
              </w:rPr>
              <w:t>w PLN</w:t>
            </w:r>
          </w:p>
          <w:p w14:paraId="7C3E9054" w14:textId="77777777" w:rsidR="007B3B35" w:rsidRPr="001A66A3" w:rsidRDefault="007B3B35" w:rsidP="00D8707C">
            <w:pPr>
              <w:jc w:val="center"/>
              <w:rPr>
                <w:rFonts w:cs="Calibri"/>
                <w:b/>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33EA05" w14:textId="77777777" w:rsidR="007B3B35" w:rsidRPr="001A66A3" w:rsidRDefault="007B3B35" w:rsidP="00D8707C">
            <w:pPr>
              <w:jc w:val="center"/>
              <w:rPr>
                <w:rFonts w:cs="Calibri"/>
                <w:b/>
                <w:sz w:val="20"/>
                <w:szCs w:val="20"/>
              </w:rPr>
            </w:pPr>
            <w:r w:rsidRPr="001A66A3">
              <w:rPr>
                <w:rFonts w:cs="Calibri"/>
                <w:b/>
                <w:sz w:val="20"/>
                <w:szCs w:val="20"/>
              </w:rPr>
              <w:t xml:space="preserve">Wartość </w:t>
            </w:r>
            <w:r>
              <w:rPr>
                <w:rFonts w:cs="Calibri"/>
                <w:b/>
                <w:sz w:val="20"/>
                <w:szCs w:val="20"/>
              </w:rPr>
              <w:t>bez podatku VAT</w:t>
            </w:r>
          </w:p>
          <w:p w14:paraId="6DA56CE6" w14:textId="77777777" w:rsidR="007B3B35" w:rsidRPr="001A66A3" w:rsidRDefault="007B3B35" w:rsidP="00D8707C">
            <w:pPr>
              <w:jc w:val="center"/>
              <w:rPr>
                <w:rFonts w:cs="Calibri"/>
                <w:b/>
                <w:sz w:val="20"/>
                <w:szCs w:val="20"/>
              </w:rPr>
            </w:pPr>
            <w:r w:rsidRPr="001A66A3">
              <w:rPr>
                <w:rFonts w:cs="Calibri"/>
                <w:b/>
                <w:sz w:val="20"/>
                <w:szCs w:val="20"/>
              </w:rPr>
              <w:t xml:space="preserve">w </w:t>
            </w:r>
            <w:r>
              <w:rPr>
                <w:rFonts w:cs="Calibri"/>
                <w:b/>
                <w:sz w:val="20"/>
                <w:szCs w:val="20"/>
              </w:rPr>
              <w:t>PLN</w:t>
            </w:r>
          </w:p>
          <w:p w14:paraId="7E4F9E66" w14:textId="77777777" w:rsidR="007B3B35" w:rsidRPr="001A66A3" w:rsidRDefault="007B3B35" w:rsidP="00D8707C">
            <w:pPr>
              <w:jc w:val="center"/>
              <w:rPr>
                <w:rFonts w:cs="Calibri"/>
                <w:b/>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7CB028" w14:textId="77777777" w:rsidR="007B3B35" w:rsidRPr="001A66A3" w:rsidRDefault="007B3B35" w:rsidP="00D8707C">
            <w:pPr>
              <w:jc w:val="center"/>
              <w:rPr>
                <w:rFonts w:cs="Calibri"/>
                <w:b/>
                <w:sz w:val="20"/>
                <w:szCs w:val="20"/>
              </w:rPr>
            </w:pPr>
            <w:r>
              <w:rPr>
                <w:rFonts w:cs="Calibri"/>
                <w:b/>
                <w:sz w:val="20"/>
                <w:szCs w:val="20"/>
              </w:rPr>
              <w:t>Stawka podatku VAT w %</w:t>
            </w:r>
          </w:p>
        </w:tc>
        <w:tc>
          <w:tcPr>
            <w:tcW w:w="9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7EC72B" w14:textId="77777777" w:rsidR="007B3B35" w:rsidRDefault="007B3B35" w:rsidP="00D8707C">
            <w:pPr>
              <w:jc w:val="center"/>
              <w:rPr>
                <w:rFonts w:cs="Calibri"/>
                <w:b/>
                <w:sz w:val="20"/>
                <w:szCs w:val="20"/>
              </w:rPr>
            </w:pPr>
            <w:r>
              <w:rPr>
                <w:rFonts w:cs="Calibri"/>
                <w:b/>
                <w:sz w:val="20"/>
                <w:szCs w:val="20"/>
              </w:rPr>
              <w:t>Kwota podatku VAT w PLN</w:t>
            </w:r>
          </w:p>
        </w:tc>
        <w:tc>
          <w:tcPr>
            <w:tcW w:w="92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ABB842" w14:textId="77777777" w:rsidR="007B3B35" w:rsidRPr="001A66A3" w:rsidRDefault="007B3B35" w:rsidP="00D8707C">
            <w:pPr>
              <w:jc w:val="center"/>
              <w:rPr>
                <w:rFonts w:cs="Calibri"/>
                <w:b/>
                <w:sz w:val="20"/>
                <w:szCs w:val="20"/>
              </w:rPr>
            </w:pPr>
            <w:r>
              <w:rPr>
                <w:rFonts w:cs="Calibri"/>
                <w:b/>
                <w:sz w:val="20"/>
                <w:szCs w:val="20"/>
              </w:rPr>
              <w:t xml:space="preserve">Wartość </w:t>
            </w:r>
            <w:r w:rsidRPr="001A66A3">
              <w:rPr>
                <w:rFonts w:cs="Calibri"/>
                <w:b/>
                <w:sz w:val="20"/>
                <w:szCs w:val="20"/>
              </w:rPr>
              <w:t>brutto</w:t>
            </w:r>
            <w:r>
              <w:rPr>
                <w:rFonts w:cs="Calibri"/>
                <w:b/>
                <w:sz w:val="20"/>
                <w:szCs w:val="20"/>
              </w:rPr>
              <w:t xml:space="preserve"> wraz z podatkiem VAT w PLN</w:t>
            </w:r>
          </w:p>
          <w:p w14:paraId="6DC8645C" w14:textId="77777777" w:rsidR="007B3B35" w:rsidRPr="001A66A3" w:rsidRDefault="007B3B35" w:rsidP="00D8707C">
            <w:pPr>
              <w:jc w:val="center"/>
              <w:rPr>
                <w:rFonts w:cs="Calibri"/>
                <w:b/>
                <w:sz w:val="20"/>
                <w:szCs w:val="20"/>
              </w:rPr>
            </w:pPr>
          </w:p>
        </w:tc>
      </w:tr>
      <w:tr w:rsidR="007B3B35" w:rsidRPr="001A66A3" w14:paraId="4883E42C" w14:textId="77777777" w:rsidTr="00D8707C">
        <w:trPr>
          <w:trHeight w:val="225"/>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537B49" w14:textId="77777777" w:rsidR="007B3B35" w:rsidRPr="001A66A3" w:rsidRDefault="007B3B35" w:rsidP="00D8707C">
            <w:pPr>
              <w:jc w:val="center"/>
              <w:rPr>
                <w:rFonts w:cs="Calibri"/>
                <w:b/>
                <w:sz w:val="20"/>
                <w:szCs w:val="20"/>
              </w:rPr>
            </w:pPr>
            <w:r w:rsidRPr="001A66A3">
              <w:rPr>
                <w:rFonts w:cs="Calibri"/>
                <w:b/>
                <w:sz w:val="20"/>
                <w:szCs w:val="20"/>
              </w:rPr>
              <w:t>Kol.1</w:t>
            </w:r>
          </w:p>
        </w:tc>
        <w:tc>
          <w:tcPr>
            <w:tcW w:w="69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AD6A98" w14:textId="77777777" w:rsidR="007B3B35" w:rsidRPr="001A66A3" w:rsidRDefault="007B3B35" w:rsidP="00D8707C">
            <w:pPr>
              <w:jc w:val="center"/>
              <w:rPr>
                <w:rFonts w:cs="Calibri"/>
                <w:b/>
                <w:sz w:val="20"/>
                <w:szCs w:val="20"/>
              </w:rPr>
            </w:pPr>
            <w:r w:rsidRPr="001A66A3">
              <w:rPr>
                <w:rFonts w:cs="Calibri"/>
                <w:b/>
                <w:sz w:val="20"/>
                <w:szCs w:val="20"/>
              </w:rPr>
              <w:t>Kol.2</w:t>
            </w:r>
          </w:p>
        </w:tc>
        <w:tc>
          <w:tcPr>
            <w:tcW w:w="29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5DF4991" w14:textId="77777777" w:rsidR="007B3B35" w:rsidRPr="001A66A3" w:rsidRDefault="007B3B35" w:rsidP="00D8707C">
            <w:pPr>
              <w:jc w:val="center"/>
              <w:rPr>
                <w:rFonts w:cs="Calibri"/>
                <w:b/>
                <w:sz w:val="20"/>
                <w:szCs w:val="20"/>
              </w:rPr>
            </w:pPr>
            <w:r>
              <w:rPr>
                <w:rFonts w:cs="Calibri"/>
                <w:b/>
                <w:sz w:val="20"/>
                <w:szCs w:val="20"/>
              </w:rPr>
              <w:t>Kol.3</w:t>
            </w:r>
          </w:p>
        </w:tc>
        <w:tc>
          <w:tcPr>
            <w:tcW w:w="45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21645BA" w14:textId="77777777" w:rsidR="007B3B35" w:rsidRPr="001A66A3" w:rsidRDefault="007B3B35" w:rsidP="00D8707C">
            <w:pPr>
              <w:jc w:val="center"/>
              <w:rPr>
                <w:rFonts w:cs="Calibri"/>
                <w:b/>
                <w:sz w:val="20"/>
                <w:szCs w:val="20"/>
              </w:rPr>
            </w:pPr>
            <w:r>
              <w:rPr>
                <w:rFonts w:cs="Calibri"/>
                <w:b/>
                <w:sz w:val="20"/>
                <w:szCs w:val="20"/>
              </w:rPr>
              <w:t>Kol.4</w:t>
            </w:r>
          </w:p>
        </w:tc>
        <w:tc>
          <w:tcPr>
            <w:tcW w:w="45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B7DA265" w14:textId="77777777" w:rsidR="007B3B35" w:rsidRPr="001A66A3" w:rsidRDefault="007B3B35" w:rsidP="00D8707C">
            <w:pPr>
              <w:jc w:val="center"/>
              <w:rPr>
                <w:rFonts w:cs="Calibri"/>
                <w:b/>
                <w:sz w:val="20"/>
                <w:szCs w:val="20"/>
              </w:rPr>
            </w:pPr>
            <w:r>
              <w:rPr>
                <w:rFonts w:cs="Calibri"/>
                <w:b/>
                <w:sz w:val="20"/>
                <w:szCs w:val="20"/>
              </w:rPr>
              <w:t>Kol.5</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DCBF4E1" w14:textId="77777777" w:rsidR="007B3B35" w:rsidRPr="001A66A3" w:rsidRDefault="007B3B35" w:rsidP="00D8707C">
            <w:pPr>
              <w:jc w:val="center"/>
              <w:rPr>
                <w:rFonts w:cs="Calibri"/>
                <w:b/>
                <w:sz w:val="20"/>
                <w:szCs w:val="20"/>
              </w:rPr>
            </w:pPr>
            <w:r>
              <w:rPr>
                <w:rFonts w:cs="Calibri"/>
                <w:b/>
                <w:sz w:val="20"/>
                <w:szCs w:val="20"/>
              </w:rPr>
              <w:t>Kol.6</w:t>
            </w:r>
          </w:p>
        </w:tc>
        <w:tc>
          <w:tcPr>
            <w:tcW w:w="33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47E1CB4" w14:textId="77777777" w:rsidR="007B3B35" w:rsidRPr="001A66A3" w:rsidRDefault="007B3B35" w:rsidP="00D8707C">
            <w:pPr>
              <w:jc w:val="center"/>
              <w:rPr>
                <w:rFonts w:cs="Calibri"/>
                <w:b/>
                <w:sz w:val="20"/>
                <w:szCs w:val="20"/>
              </w:rPr>
            </w:pPr>
            <w:r>
              <w:rPr>
                <w:rFonts w:cs="Calibri"/>
                <w:b/>
                <w:sz w:val="20"/>
                <w:szCs w:val="20"/>
              </w:rPr>
              <w:t>Kol.7</w:t>
            </w:r>
          </w:p>
        </w:tc>
        <w:tc>
          <w:tcPr>
            <w:tcW w:w="922" w:type="pct"/>
            <w:tcBorders>
              <w:top w:val="single" w:sz="4" w:space="0" w:color="000000"/>
              <w:left w:val="single" w:sz="4" w:space="0" w:color="000000"/>
              <w:bottom w:val="single" w:sz="4" w:space="0" w:color="000000"/>
              <w:right w:val="single" w:sz="4" w:space="0" w:color="000000"/>
            </w:tcBorders>
            <w:shd w:val="clear" w:color="auto" w:fill="F2F2F2"/>
          </w:tcPr>
          <w:p w14:paraId="651FEB5F" w14:textId="77777777" w:rsidR="007B3B35" w:rsidRDefault="007B3B35" w:rsidP="00D8707C">
            <w:pPr>
              <w:jc w:val="center"/>
              <w:rPr>
                <w:rFonts w:cs="Calibri"/>
                <w:b/>
                <w:sz w:val="20"/>
                <w:szCs w:val="20"/>
              </w:rPr>
            </w:pPr>
            <w:r>
              <w:rPr>
                <w:rFonts w:cs="Calibri"/>
                <w:b/>
                <w:sz w:val="20"/>
                <w:szCs w:val="20"/>
              </w:rPr>
              <w:t>Kol.8</w:t>
            </w:r>
          </w:p>
        </w:tc>
        <w:tc>
          <w:tcPr>
            <w:tcW w:w="92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4958E61" w14:textId="77777777" w:rsidR="007B3B35" w:rsidRPr="001A66A3" w:rsidRDefault="007B3B35" w:rsidP="00D8707C">
            <w:pPr>
              <w:jc w:val="center"/>
              <w:rPr>
                <w:rFonts w:cs="Calibri"/>
                <w:b/>
                <w:sz w:val="20"/>
                <w:szCs w:val="20"/>
              </w:rPr>
            </w:pPr>
            <w:r>
              <w:rPr>
                <w:rFonts w:cs="Calibri"/>
                <w:b/>
                <w:sz w:val="20"/>
                <w:szCs w:val="20"/>
              </w:rPr>
              <w:t>Kol.9</w:t>
            </w:r>
          </w:p>
        </w:tc>
      </w:tr>
      <w:tr w:rsidR="007B3B35" w:rsidRPr="001A66A3" w14:paraId="571C6F53" w14:textId="77777777" w:rsidTr="00D8707C">
        <w:trPr>
          <w:trHeight w:val="472"/>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D54A06" w14:textId="77777777" w:rsidR="007B3B35" w:rsidRPr="001A66A3" w:rsidRDefault="007B3B35" w:rsidP="007B3B35">
            <w:pPr>
              <w:numPr>
                <w:ilvl w:val="0"/>
                <w:numId w:val="27"/>
              </w:numPr>
              <w:ind w:left="434"/>
              <w:jc w:val="center"/>
              <w:rPr>
                <w:rFonts w:cs="Calibri"/>
                <w:sz w:val="20"/>
                <w:szCs w:val="20"/>
              </w:rPr>
            </w:pP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14:paraId="74DECB9E" w14:textId="180B23F0" w:rsidR="00B56D83" w:rsidRDefault="007B3B35" w:rsidP="007B3B35">
            <w:pPr>
              <w:jc w:val="left"/>
              <w:rPr>
                <w:rFonts w:cs="Calibri"/>
                <w:sz w:val="20"/>
                <w:szCs w:val="20"/>
              </w:rPr>
            </w:pPr>
            <w:r w:rsidRPr="007B3B35">
              <w:rPr>
                <w:rFonts w:cs="Calibri"/>
                <w:sz w:val="20"/>
                <w:szCs w:val="20"/>
              </w:rPr>
              <w:t xml:space="preserve">opłata </w:t>
            </w:r>
            <w:r w:rsidR="00B56D83">
              <w:rPr>
                <w:rFonts w:cs="Calibri"/>
                <w:sz w:val="20"/>
                <w:szCs w:val="20"/>
              </w:rPr>
              <w:t>jednorazowa,</w:t>
            </w:r>
          </w:p>
          <w:p w14:paraId="3F857A15" w14:textId="5DF75759" w:rsidR="007B3B35" w:rsidRPr="00580C74" w:rsidRDefault="007B3B35" w:rsidP="007B3B35">
            <w:pPr>
              <w:jc w:val="left"/>
              <w:rPr>
                <w:rFonts w:cs="Calibri"/>
                <w:sz w:val="20"/>
                <w:szCs w:val="20"/>
              </w:rPr>
            </w:pPr>
            <w:r w:rsidRPr="007B3B35">
              <w:rPr>
                <w:rFonts w:cs="Calibri"/>
                <w:sz w:val="20"/>
                <w:szCs w:val="20"/>
              </w:rPr>
              <w:t>instalacyjna za aktywację Usług w Lokalizacji</w:t>
            </w:r>
          </w:p>
        </w:tc>
        <w:tc>
          <w:tcPr>
            <w:tcW w:w="2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9506A" w14:textId="77777777" w:rsidR="007B3B35" w:rsidRPr="001A66A3" w:rsidRDefault="007B3B35" w:rsidP="00D8707C">
            <w:pPr>
              <w:jc w:val="center"/>
              <w:rPr>
                <w:rFonts w:cs="Calibri"/>
                <w:sz w:val="20"/>
                <w:szCs w:val="20"/>
              </w:rPr>
            </w:pPr>
            <w:proofErr w:type="spellStart"/>
            <w:r>
              <w:rPr>
                <w:rFonts w:cs="Calibri"/>
                <w:sz w:val="20"/>
                <w:szCs w:val="20"/>
              </w:rPr>
              <w:t>n.d</w:t>
            </w:r>
            <w:proofErr w:type="spellEnd"/>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7EFC14" w14:textId="77777777" w:rsidR="007B3B35" w:rsidRPr="001A66A3" w:rsidRDefault="007B3B35" w:rsidP="00D8707C">
            <w:pPr>
              <w:jc w:val="center"/>
              <w:rPr>
                <w:rFonts w:cs="Calibri"/>
                <w:sz w:val="20"/>
                <w:szCs w:val="20"/>
              </w:rPr>
            </w:pPr>
            <w:r>
              <w:rPr>
                <w:rFonts w:cs="Calibri"/>
                <w:sz w:val="20"/>
                <w:szCs w:val="20"/>
              </w:rPr>
              <w:t>1</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99519F" w14:textId="77777777" w:rsidR="007B3B35" w:rsidRPr="001A66A3" w:rsidRDefault="007B3B35" w:rsidP="00D8707C">
            <w:pPr>
              <w:jc w:val="center"/>
              <w:rPr>
                <w:rFonts w:cs="Calibri"/>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DD301B" w14:textId="77777777" w:rsidR="007B3B35" w:rsidRPr="001A66A3" w:rsidRDefault="007B3B35" w:rsidP="00D8707C">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8B527F" w14:textId="77777777" w:rsidR="007B3B35" w:rsidRPr="001A66A3" w:rsidRDefault="007B3B35" w:rsidP="00D8707C">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59E8D868" w14:textId="77777777" w:rsidR="007B3B35" w:rsidRPr="001A66A3" w:rsidRDefault="007B3B35" w:rsidP="00D8707C">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C2FACD" w14:textId="77777777" w:rsidR="007B3B35" w:rsidRPr="001A66A3" w:rsidRDefault="007B3B35" w:rsidP="00D8707C">
            <w:pPr>
              <w:jc w:val="center"/>
              <w:rPr>
                <w:rFonts w:cs="Calibri"/>
                <w:sz w:val="20"/>
                <w:szCs w:val="20"/>
              </w:rPr>
            </w:pPr>
          </w:p>
        </w:tc>
      </w:tr>
      <w:tr w:rsidR="007B3B35" w:rsidRPr="001A66A3" w14:paraId="4ADD8BE9" w14:textId="77777777" w:rsidTr="00D8707C">
        <w:trPr>
          <w:trHeight w:val="472"/>
          <w:jc w:val="center"/>
        </w:trPr>
        <w:tc>
          <w:tcPr>
            <w:tcW w:w="22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E7AFB8" w14:textId="77777777" w:rsidR="007B3B35" w:rsidRPr="001A66A3" w:rsidRDefault="007B3B35" w:rsidP="007B3B35">
            <w:pPr>
              <w:numPr>
                <w:ilvl w:val="0"/>
                <w:numId w:val="27"/>
              </w:numPr>
              <w:ind w:left="434"/>
              <w:jc w:val="center"/>
              <w:rPr>
                <w:rFonts w:cs="Calibri"/>
                <w:sz w:val="20"/>
                <w:szCs w:val="20"/>
              </w:rPr>
            </w:pP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14:paraId="6B4D2D9D" w14:textId="568B0202" w:rsidR="007B3B35" w:rsidRPr="00580C74" w:rsidRDefault="00B56D83" w:rsidP="007B3B35">
            <w:pPr>
              <w:jc w:val="left"/>
              <w:rPr>
                <w:rFonts w:cs="Calibri"/>
                <w:sz w:val="20"/>
                <w:szCs w:val="20"/>
              </w:rPr>
            </w:pPr>
            <w:r>
              <w:rPr>
                <w:rFonts w:cs="Calibri"/>
                <w:sz w:val="20"/>
                <w:szCs w:val="20"/>
              </w:rPr>
              <w:t>oplata miesięczna podstawowa</w:t>
            </w:r>
            <w:r w:rsidR="007B3B35">
              <w:rPr>
                <w:rFonts w:cs="Calibri"/>
                <w:sz w:val="20"/>
                <w:szCs w:val="20"/>
              </w:rPr>
              <w:t xml:space="preserve"> (abonament)</w:t>
            </w:r>
            <w:r w:rsidR="007B3B35" w:rsidRPr="00716107">
              <w:rPr>
                <w:rFonts w:cs="Calibri"/>
                <w:sz w:val="20"/>
                <w:szCs w:val="20"/>
              </w:rPr>
              <w:t xml:space="preserve"> za świadczenie Usługi</w:t>
            </w:r>
          </w:p>
        </w:tc>
        <w:tc>
          <w:tcPr>
            <w:tcW w:w="29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DBBEF9" w14:textId="77777777" w:rsidR="007B3B35" w:rsidRDefault="007B3B35" w:rsidP="00D8707C">
            <w:pPr>
              <w:jc w:val="center"/>
              <w:rPr>
                <w:rFonts w:cs="Calibri"/>
                <w:sz w:val="20"/>
                <w:szCs w:val="20"/>
              </w:rPr>
            </w:pPr>
            <w:r>
              <w:rPr>
                <w:rFonts w:cs="Calibri"/>
                <w:sz w:val="20"/>
                <w:szCs w:val="20"/>
              </w:rPr>
              <w:t>Miesiąc</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3A0F54" w14:textId="77777777" w:rsidR="007B3B35" w:rsidRDefault="007B3B35" w:rsidP="00D8707C">
            <w:pPr>
              <w:jc w:val="center"/>
              <w:rPr>
                <w:rFonts w:cs="Calibri"/>
                <w:sz w:val="20"/>
                <w:szCs w:val="20"/>
              </w:rPr>
            </w:pPr>
            <w:r>
              <w:rPr>
                <w:rFonts w:cs="Calibri"/>
                <w:sz w:val="20"/>
                <w:szCs w:val="20"/>
              </w:rPr>
              <w:t>24</w:t>
            </w:r>
          </w:p>
        </w:tc>
        <w:tc>
          <w:tcPr>
            <w:tcW w:w="45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6ADE2F" w14:textId="77777777" w:rsidR="007B3B35" w:rsidRPr="001A66A3" w:rsidRDefault="007B3B35" w:rsidP="00D8707C">
            <w:pPr>
              <w:jc w:val="center"/>
              <w:rPr>
                <w:rFonts w:cs="Calibri"/>
                <w:sz w:val="20"/>
                <w:szCs w:val="20"/>
              </w:rPr>
            </w:pPr>
          </w:p>
        </w:tc>
        <w:tc>
          <w:tcPr>
            <w:tcW w:w="7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DA94A8" w14:textId="77777777" w:rsidR="007B3B35" w:rsidRPr="001A66A3" w:rsidRDefault="007B3B35" w:rsidP="00D8707C">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85B3F1" w14:textId="77777777" w:rsidR="007B3B35" w:rsidRPr="001A66A3" w:rsidRDefault="007B3B35" w:rsidP="00D8707C">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3F550642" w14:textId="77777777" w:rsidR="007B3B35" w:rsidRPr="001A66A3" w:rsidRDefault="007B3B35" w:rsidP="00D8707C">
            <w:pPr>
              <w:jc w:val="center"/>
              <w:rPr>
                <w:rFonts w:cs="Calibri"/>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DDE66C" w14:textId="77777777" w:rsidR="007B3B35" w:rsidRPr="001A66A3" w:rsidRDefault="007B3B35" w:rsidP="00D8707C">
            <w:pPr>
              <w:jc w:val="center"/>
              <w:rPr>
                <w:rFonts w:cs="Calibri"/>
                <w:sz w:val="20"/>
                <w:szCs w:val="20"/>
              </w:rPr>
            </w:pPr>
          </w:p>
        </w:tc>
      </w:tr>
      <w:tr w:rsidR="007B3B35" w:rsidRPr="001A66A3" w14:paraId="441CC96C" w14:textId="77777777" w:rsidTr="00D8707C">
        <w:trPr>
          <w:trHeight w:val="472"/>
          <w:jc w:val="center"/>
        </w:trPr>
        <w:tc>
          <w:tcPr>
            <w:tcW w:w="166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04D38D8" w14:textId="77777777" w:rsidR="007B3B35" w:rsidRPr="001A66A3" w:rsidRDefault="007B3B35" w:rsidP="00D8707C">
            <w:pPr>
              <w:jc w:val="right"/>
              <w:rPr>
                <w:rFonts w:cs="Calibri"/>
                <w:color w:val="000000"/>
                <w:sz w:val="20"/>
                <w:szCs w:val="20"/>
              </w:rPr>
            </w:pPr>
            <w:r>
              <w:rPr>
                <w:rFonts w:cs="Calibri"/>
                <w:color w:val="000000"/>
                <w:sz w:val="20"/>
                <w:szCs w:val="20"/>
              </w:rPr>
              <w:t>RAZEM:</w:t>
            </w:r>
          </w:p>
        </w:tc>
        <w:tc>
          <w:tcPr>
            <w:tcW w:w="453"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1D8A9016" w14:textId="77777777" w:rsidR="007B3B35" w:rsidRPr="001A66A3" w:rsidRDefault="007B3B35" w:rsidP="00D8707C">
            <w:pPr>
              <w:jc w:val="center"/>
              <w:rPr>
                <w:rFonts w:cs="Calibri"/>
                <w:color w:val="000000"/>
                <w:sz w:val="20"/>
                <w:szCs w:val="20"/>
              </w:rPr>
            </w:pPr>
          </w:p>
        </w:tc>
        <w:tc>
          <w:tcPr>
            <w:tcW w:w="707"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14:paraId="67C658C2" w14:textId="77777777" w:rsidR="007B3B35" w:rsidRPr="001A66A3" w:rsidRDefault="007B3B35" w:rsidP="00D8707C">
            <w:pPr>
              <w:jc w:val="center"/>
              <w:rPr>
                <w:rFonts w:cs="Calibri"/>
                <w:sz w:val="20"/>
                <w:szCs w:val="20"/>
              </w:rPr>
            </w:pPr>
          </w:p>
        </w:tc>
        <w:tc>
          <w:tcPr>
            <w:tcW w:w="335"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vAlign w:val="center"/>
          </w:tcPr>
          <w:p w14:paraId="3F47F03B" w14:textId="77777777" w:rsidR="007B3B35" w:rsidRPr="001A66A3" w:rsidRDefault="007B3B35" w:rsidP="00D8707C">
            <w:pPr>
              <w:jc w:val="center"/>
              <w:rPr>
                <w:rFonts w:cs="Calibri"/>
                <w:color w:val="000000"/>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tcPr>
          <w:p w14:paraId="45D7D489" w14:textId="77777777" w:rsidR="007B3B35" w:rsidRPr="001A66A3" w:rsidRDefault="007B3B35" w:rsidP="00D8707C">
            <w:pPr>
              <w:jc w:val="center"/>
              <w:rPr>
                <w:rFonts w:cs="Calibri"/>
                <w:color w:val="000000"/>
                <w:sz w:val="20"/>
                <w:szCs w:val="20"/>
              </w:rPr>
            </w:pPr>
          </w:p>
        </w:tc>
        <w:tc>
          <w:tcPr>
            <w:tcW w:w="9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016217" w14:textId="77777777" w:rsidR="007B3B35" w:rsidRPr="001A66A3" w:rsidRDefault="007B3B35" w:rsidP="00D8707C">
            <w:pPr>
              <w:jc w:val="center"/>
              <w:rPr>
                <w:rFonts w:cs="Calibri"/>
                <w:color w:val="000000"/>
                <w:sz w:val="20"/>
                <w:szCs w:val="20"/>
              </w:rPr>
            </w:pPr>
          </w:p>
        </w:tc>
      </w:tr>
    </w:tbl>
    <w:p w14:paraId="793D467D" w14:textId="77777777" w:rsidR="00834F83" w:rsidRPr="00834F83" w:rsidRDefault="00834F83" w:rsidP="00834F83">
      <w:pPr>
        <w:widowControl w:val="0"/>
        <w:suppressAutoHyphens/>
        <w:spacing w:line="276" w:lineRule="auto"/>
        <w:rPr>
          <w:rFonts w:eastAsia="Arial Unicode MS" w:cs="Calibri"/>
          <w:b/>
          <w:sz w:val="20"/>
          <w:szCs w:val="20"/>
        </w:rPr>
      </w:pPr>
    </w:p>
    <w:p w14:paraId="408F4929" w14:textId="77777777" w:rsidR="00E02360" w:rsidRPr="00E02360"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77777777" w:rsidR="00E02360" w:rsidRPr="00F65BE0" w:rsidRDefault="00E02360"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sidRPr="00F65BE0">
        <w:rPr>
          <w:rFonts w:eastAsia="Arial Unicode MS" w:cs="Calibri"/>
          <w:iCs/>
          <w:sz w:val="20"/>
          <w:szCs w:val="20"/>
          <w:lang w:val="de-DE"/>
        </w:rPr>
        <w:t xml:space="preserve">______________________      </w:t>
      </w:r>
      <w:proofErr w:type="spellStart"/>
      <w:r w:rsidRPr="00F65BE0">
        <w:rPr>
          <w:rFonts w:eastAsia="Arial Unicode MS" w:cs="Calibri"/>
          <w:iCs/>
          <w:sz w:val="20"/>
          <w:szCs w:val="20"/>
          <w:lang w:val="de-DE"/>
        </w:rPr>
        <w:t>str.</w:t>
      </w:r>
      <w:proofErr w:type="spellEnd"/>
      <w:r w:rsidRPr="00F65BE0">
        <w:rPr>
          <w:rFonts w:eastAsia="Arial Unicode MS" w:cs="Calibri"/>
          <w:iCs/>
          <w:sz w:val="20"/>
          <w:szCs w:val="20"/>
          <w:lang w:val="de-DE"/>
        </w:rPr>
        <w:t xml:space="preserve"> </w:t>
      </w:r>
      <w:proofErr w:type="spellStart"/>
      <w:r w:rsidRPr="00F65BE0">
        <w:rPr>
          <w:rFonts w:eastAsia="Arial Unicode MS" w:cs="Calibri"/>
          <w:iCs/>
          <w:sz w:val="20"/>
          <w:szCs w:val="20"/>
          <w:lang w:val="de-DE"/>
        </w:rPr>
        <w:t>nr</w:t>
      </w:r>
      <w:proofErr w:type="spellEnd"/>
      <w:r w:rsidRPr="00F65BE0">
        <w:rPr>
          <w:rFonts w:eastAsia="Arial Unicode MS" w:cs="Calibri"/>
          <w:iCs/>
          <w:sz w:val="20"/>
          <w:szCs w:val="20"/>
          <w:lang w:val="de-DE"/>
        </w:rPr>
        <w:t xml:space="preserve"> ____</w:t>
      </w:r>
    </w:p>
    <w:p w14:paraId="3575DA75" w14:textId="77777777" w:rsidR="00E02360" w:rsidRPr="00F65BE0" w:rsidRDefault="00E02360"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sidRPr="00F65BE0">
        <w:rPr>
          <w:rFonts w:eastAsia="Arial Unicode MS" w:cs="Calibri"/>
          <w:iCs/>
          <w:sz w:val="20"/>
          <w:szCs w:val="20"/>
          <w:lang w:val="de-DE"/>
        </w:rPr>
        <w:t xml:space="preserve">______________________      </w:t>
      </w:r>
      <w:proofErr w:type="spellStart"/>
      <w:r w:rsidRPr="00F65BE0">
        <w:rPr>
          <w:rFonts w:eastAsia="Arial Unicode MS" w:cs="Calibri"/>
          <w:iCs/>
          <w:sz w:val="20"/>
          <w:szCs w:val="20"/>
          <w:lang w:val="de-DE"/>
        </w:rPr>
        <w:t>str.</w:t>
      </w:r>
      <w:proofErr w:type="spellEnd"/>
      <w:r w:rsidRPr="00F65BE0">
        <w:rPr>
          <w:rFonts w:eastAsia="Arial Unicode MS" w:cs="Calibri"/>
          <w:iCs/>
          <w:sz w:val="20"/>
          <w:szCs w:val="20"/>
          <w:lang w:val="de-DE"/>
        </w:rPr>
        <w:t xml:space="preserve"> </w:t>
      </w:r>
      <w:proofErr w:type="spellStart"/>
      <w:r w:rsidRPr="00F65BE0">
        <w:rPr>
          <w:rFonts w:eastAsia="Arial Unicode MS" w:cs="Calibri"/>
          <w:iCs/>
          <w:sz w:val="20"/>
          <w:szCs w:val="20"/>
          <w:lang w:val="de-DE"/>
        </w:rPr>
        <w:t>nr</w:t>
      </w:r>
      <w:proofErr w:type="spellEnd"/>
      <w:r w:rsidRPr="00F65BE0">
        <w:rPr>
          <w:rFonts w:eastAsia="Arial Unicode MS" w:cs="Calibri"/>
          <w:iCs/>
          <w:sz w:val="20"/>
          <w:szCs w:val="20"/>
          <w:lang w:val="de-DE"/>
        </w:rPr>
        <w:t xml:space="preserve"> ____</w:t>
      </w:r>
    </w:p>
    <w:p w14:paraId="054A9313" w14:textId="0F877AE2" w:rsidR="00E02360" w:rsidRPr="00F65BE0" w:rsidRDefault="00E02360" w:rsidP="00F65BE0">
      <w:pPr>
        <w:pStyle w:val="Akapitzlist"/>
        <w:widowControl w:val="0"/>
        <w:numPr>
          <w:ilvl w:val="0"/>
          <w:numId w:val="30"/>
        </w:numPr>
        <w:suppressAutoHyphens/>
        <w:spacing w:line="276" w:lineRule="auto"/>
        <w:jc w:val="left"/>
        <w:rPr>
          <w:rFonts w:eastAsia="Arial Unicode MS" w:cs="Calibri"/>
          <w:iCs/>
          <w:sz w:val="20"/>
          <w:szCs w:val="20"/>
          <w:lang w:val="de-DE"/>
        </w:rPr>
      </w:pPr>
      <w:r w:rsidRPr="00F65BE0">
        <w:rPr>
          <w:rFonts w:eastAsia="Arial Unicode MS" w:cs="Calibri"/>
          <w:iCs/>
          <w:sz w:val="20"/>
          <w:szCs w:val="20"/>
          <w:lang w:val="de-DE"/>
        </w:rPr>
        <w:t xml:space="preserve">______________________      </w:t>
      </w:r>
      <w:proofErr w:type="spellStart"/>
      <w:r w:rsidRPr="00F65BE0">
        <w:rPr>
          <w:rFonts w:eastAsia="Arial Unicode MS" w:cs="Calibri"/>
          <w:iCs/>
          <w:sz w:val="20"/>
          <w:szCs w:val="20"/>
          <w:lang w:val="de-DE"/>
        </w:rPr>
        <w:t>str.</w:t>
      </w:r>
      <w:proofErr w:type="spellEnd"/>
      <w:r w:rsidRPr="00F65BE0">
        <w:rPr>
          <w:rFonts w:eastAsia="Arial Unicode MS" w:cs="Calibri"/>
          <w:iCs/>
          <w:sz w:val="20"/>
          <w:szCs w:val="20"/>
          <w:lang w:val="de-DE"/>
        </w:rPr>
        <w:t xml:space="preserve"> </w:t>
      </w:r>
      <w:proofErr w:type="spellStart"/>
      <w:r w:rsidRPr="00F65BE0">
        <w:rPr>
          <w:rFonts w:eastAsia="Arial Unicode MS" w:cs="Calibri"/>
          <w:iCs/>
          <w:sz w:val="20"/>
          <w:szCs w:val="20"/>
          <w:lang w:val="de-DE"/>
        </w:rPr>
        <w:t>nr</w:t>
      </w:r>
      <w:proofErr w:type="spellEnd"/>
      <w:r w:rsidRPr="00F65BE0">
        <w:rPr>
          <w:rFonts w:eastAsia="Arial Unicode MS" w:cs="Calibri"/>
          <w:iCs/>
          <w:sz w:val="20"/>
          <w:szCs w:val="20"/>
          <w:lang w:val="de-DE"/>
        </w:rPr>
        <w:t xml:space="preserve"> ____</w:t>
      </w:r>
      <w:r w:rsidR="00117B33">
        <w:rPr>
          <w:rStyle w:val="Odwoanieprzypisudolnego"/>
          <w:rFonts w:eastAsia="Arial Unicode MS" w:cs="Calibri"/>
          <w:iCs/>
          <w:sz w:val="20"/>
          <w:szCs w:val="20"/>
          <w:lang w:val="de-DE"/>
        </w:rPr>
        <w:footnoteReference w:id="11"/>
      </w:r>
    </w:p>
    <w:p w14:paraId="5B81E885" w14:textId="34812EDA" w:rsidR="0094187A" w:rsidRDefault="0094187A"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2914"/>
        <w:gridCol w:w="6016"/>
      </w:tblGrid>
      <w:tr w:rsidR="00E02360" w:rsidRPr="00E02360" w14:paraId="60FD8DDF" w14:textId="77777777" w:rsidTr="0029187C">
        <w:trPr>
          <w:jc w:val="center"/>
        </w:trPr>
        <w:tc>
          <w:tcPr>
            <w:tcW w:w="1814" w:type="pct"/>
            <w:vAlign w:val="center"/>
          </w:tcPr>
          <w:p w14:paraId="18F8E7D8"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FE2F5D4" w14:textId="5D0AF4F1" w:rsidR="00E02360" w:rsidRPr="00E02360" w:rsidRDefault="00E02360"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sidR="0094187A">
              <w:rPr>
                <w:rFonts w:eastAsia="Arial Unicode MS" w:cs="Calibri"/>
                <w:sz w:val="20"/>
                <w:szCs w:val="20"/>
              </w:rPr>
              <w:t>………………………………………………………………………</w:t>
            </w:r>
          </w:p>
        </w:tc>
      </w:tr>
      <w:tr w:rsidR="00E02360" w:rsidRPr="0094187A" w14:paraId="4DFA424A" w14:textId="77777777" w:rsidTr="0029187C">
        <w:trPr>
          <w:jc w:val="center"/>
        </w:trPr>
        <w:tc>
          <w:tcPr>
            <w:tcW w:w="1814" w:type="pct"/>
            <w:vAlign w:val="center"/>
          </w:tcPr>
          <w:p w14:paraId="7A388544" w14:textId="77777777"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655D7910" w14:textId="25EE3949"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xml:space="preserve">) do </w:t>
            </w:r>
            <w:r w:rsidR="006A2E68" w:rsidRPr="0094187A">
              <w:rPr>
                <w:rFonts w:eastAsia="Arial Unicode MS" w:cs="Calibri"/>
                <w:b/>
                <w:sz w:val="16"/>
                <w:szCs w:val="16"/>
              </w:rPr>
              <w:t xml:space="preserve">reprezentowania </w:t>
            </w:r>
            <w:r w:rsidRPr="0094187A">
              <w:rPr>
                <w:rFonts w:eastAsia="Arial Unicode MS" w:cs="Calibri"/>
                <w:b/>
                <w:sz w:val="16"/>
                <w:szCs w:val="16"/>
              </w:rPr>
              <w:t>Wykonawcy(ów)</w:t>
            </w:r>
          </w:p>
        </w:tc>
      </w:tr>
    </w:tbl>
    <w:p w14:paraId="14CDE4CE" w14:textId="09BE6D19" w:rsidR="00E02360" w:rsidRP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sectPr w:rsidR="00E02360" w:rsidRPr="00E02360" w:rsidSect="00A456CE">
          <w:headerReference w:type="default" r:id="rId8"/>
          <w:footerReference w:type="even" r:id="rId9"/>
          <w:footerReference w:type="default" r:id="rId10"/>
          <w:headerReference w:type="first" r:id="rId11"/>
          <w:pgSz w:w="11907" w:h="16840" w:code="9"/>
          <w:pgMar w:top="1100" w:right="1559" w:bottom="1135" w:left="1418" w:header="709" w:footer="1144" w:gutter="0"/>
          <w:pgNumType w:start="71"/>
          <w:cols w:space="708"/>
          <w:noEndnote/>
          <w:docGrid w:linePitch="326"/>
        </w:sectPr>
      </w:pPr>
    </w:p>
    <w:p w14:paraId="716C1BF2" w14:textId="3AE09204" w:rsidR="007E6FE8" w:rsidRDefault="007E6FE8" w:rsidP="001E3F7D">
      <w:pPr>
        <w:widowControl w:val="0"/>
        <w:spacing w:line="276" w:lineRule="auto"/>
        <w:rPr>
          <w:rFonts w:cs="Calibri"/>
          <w:b/>
          <w:sz w:val="20"/>
          <w:szCs w:val="20"/>
        </w:rPr>
      </w:pPr>
    </w:p>
    <w:p w14:paraId="259EF2B6" w14:textId="3BB3C099"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Pr="00E02360">
        <w:rPr>
          <w:rFonts w:eastAsia="Arial Unicode MS" w:cs="Calibri"/>
          <w:b/>
          <w:sz w:val="20"/>
          <w:szCs w:val="20"/>
        </w:rPr>
        <w:t xml:space="preserve"> do </w:t>
      </w:r>
      <w:r>
        <w:rPr>
          <w:rFonts w:eastAsia="Arial Unicode MS" w:cs="Calibri"/>
          <w:b/>
          <w:sz w:val="20"/>
          <w:szCs w:val="20"/>
        </w:rPr>
        <w:t>oferty</w:t>
      </w:r>
    </w:p>
    <w:p w14:paraId="4F746421" w14:textId="2DD8FD7D" w:rsidR="00774A1F" w:rsidRDefault="007E6FE8"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EF0762">
        <w:rPr>
          <w:rFonts w:eastAsia="Arial Unicode MS" w:cs="Calibri"/>
          <w:b/>
          <w:bCs/>
          <w:sz w:val="20"/>
          <w:szCs w:val="20"/>
        </w:rPr>
        <w:t>28</w:t>
      </w:r>
      <w:r w:rsidR="008471B5">
        <w:rPr>
          <w:rFonts w:eastAsia="Arial Unicode MS" w:cs="Calibri"/>
          <w:b/>
          <w:bCs/>
          <w:sz w:val="20"/>
          <w:szCs w:val="20"/>
        </w:rPr>
        <w:t>.2019</w:t>
      </w:r>
      <w:r w:rsidR="000631F6">
        <w:rPr>
          <w:rFonts w:eastAsia="Arial Unicode MS" w:cs="Calibri"/>
          <w:b/>
          <w:bCs/>
          <w:sz w:val="20"/>
          <w:szCs w:val="20"/>
        </w:rPr>
        <w:t xml:space="preserve"> </w:t>
      </w:r>
    </w:p>
    <w:p w14:paraId="5DD1FC2B" w14:textId="357CDD41" w:rsidR="007E6FE8" w:rsidRDefault="000631F6" w:rsidP="001E3F7D">
      <w:pPr>
        <w:widowControl w:val="0"/>
        <w:shd w:val="clear" w:color="auto" w:fill="FFFFFF"/>
        <w:suppressAutoHyphens/>
        <w:spacing w:line="276" w:lineRule="auto"/>
        <w:jc w:val="right"/>
        <w:rPr>
          <w:rFonts w:eastAsia="Arial Unicode MS" w:cs="Calibri"/>
          <w:b/>
          <w:bCs/>
          <w:sz w:val="20"/>
          <w:szCs w:val="20"/>
        </w:rPr>
      </w:pPr>
      <w:r>
        <w:rPr>
          <w:rFonts w:eastAsia="Arial Unicode MS" w:cs="Calibri"/>
          <w:b/>
          <w:bCs/>
          <w:sz w:val="20"/>
          <w:szCs w:val="20"/>
        </w:rPr>
        <w:t xml:space="preserve">– </w:t>
      </w:r>
      <w:r w:rsidR="00774A1F">
        <w:rPr>
          <w:rFonts w:eastAsia="Arial Unicode MS" w:cs="Calibri"/>
          <w:b/>
          <w:bCs/>
          <w:sz w:val="20"/>
          <w:szCs w:val="20"/>
          <w:u w:val="single"/>
        </w:rPr>
        <w:t>wzór oświadczenia składanego</w:t>
      </w:r>
      <w:r w:rsidRPr="000631F6">
        <w:rPr>
          <w:rFonts w:eastAsia="Arial Unicode MS" w:cs="Calibri"/>
          <w:b/>
          <w:bCs/>
          <w:sz w:val="20"/>
          <w:szCs w:val="20"/>
          <w:u w:val="single"/>
        </w:rPr>
        <w:t xml:space="preserve"> wraz z ofertą</w:t>
      </w:r>
    </w:p>
    <w:p w14:paraId="013FC16F" w14:textId="77777777" w:rsidR="000631F6" w:rsidRDefault="000631F6" w:rsidP="001E3F7D">
      <w:pPr>
        <w:widowControl w:val="0"/>
        <w:shd w:val="clear" w:color="auto" w:fill="FFFFFF"/>
        <w:suppressAutoHyphens/>
        <w:spacing w:line="276" w:lineRule="auto"/>
        <w:jc w:val="right"/>
        <w:rPr>
          <w:rFonts w:eastAsia="Arial Unicode MS" w:cs="Calibri"/>
          <w:b/>
          <w:bCs/>
          <w:sz w:val="20"/>
          <w:szCs w:val="20"/>
        </w:rPr>
      </w:pPr>
    </w:p>
    <w:p w14:paraId="7731903E" w14:textId="650C948F" w:rsidR="00E46D1F" w:rsidRPr="009B5031" w:rsidRDefault="00E46D1F" w:rsidP="00E46D1F">
      <w:pPr>
        <w:pBdr>
          <w:top w:val="thinThickThinMediumGap" w:sz="24" w:space="1" w:color="auto"/>
          <w:left w:val="thinThickThinMediumGap" w:sz="24" w:space="4" w:color="auto"/>
          <w:bottom w:val="thinThickThinMediumGap" w:sz="24" w:space="1" w:color="auto"/>
          <w:right w:val="thinThickThinMediumGap" w:sz="24" w:space="4" w:color="auto"/>
        </w:pBdr>
        <w:suppressAutoHyphens/>
        <w:jc w:val="center"/>
        <w:rPr>
          <w:rFonts w:eastAsia="Arial Unicode MS"/>
          <w:b/>
          <w:szCs w:val="22"/>
        </w:rPr>
      </w:pPr>
      <w:r w:rsidRPr="009B5031">
        <w:rPr>
          <w:rFonts w:eastAsia="Arial Unicode MS"/>
          <w:b/>
          <w:szCs w:val="22"/>
        </w:rPr>
        <w:t xml:space="preserve">Oświadczenie o spełnieniu warunków udziału </w:t>
      </w:r>
      <w:r w:rsidRPr="009B5031">
        <w:rPr>
          <w:rFonts w:eastAsia="Arial Unicode MS"/>
          <w:b/>
          <w:szCs w:val="22"/>
        </w:rPr>
        <w:br/>
        <w:t xml:space="preserve">w postępowaniu </w:t>
      </w:r>
      <w:r w:rsidR="00D948D8">
        <w:rPr>
          <w:rFonts w:eastAsia="Arial Unicode MS"/>
          <w:b/>
          <w:szCs w:val="22"/>
        </w:rPr>
        <w:t xml:space="preserve">oraz braku podstaw do wykluczenia, </w:t>
      </w:r>
      <w:r w:rsidRPr="009B5031">
        <w:rPr>
          <w:rFonts w:eastAsia="Arial Unicode MS"/>
          <w:b/>
          <w:szCs w:val="22"/>
        </w:rPr>
        <w:t>o który</w:t>
      </w:r>
      <w:r w:rsidR="00D948D8">
        <w:rPr>
          <w:rFonts w:eastAsia="Arial Unicode MS"/>
          <w:b/>
          <w:szCs w:val="22"/>
        </w:rPr>
        <w:t>ch</w:t>
      </w:r>
      <w:r w:rsidRPr="009B5031">
        <w:rPr>
          <w:rFonts w:eastAsia="Arial Unicode MS"/>
          <w:b/>
          <w:szCs w:val="22"/>
        </w:rPr>
        <w:t xml:space="preserve"> mowa w art. 25a ust</w:t>
      </w:r>
      <w:r>
        <w:rPr>
          <w:rFonts w:eastAsia="Arial Unicode MS"/>
          <w:b/>
          <w:szCs w:val="22"/>
        </w:rPr>
        <w:t>.</w:t>
      </w:r>
      <w:r w:rsidRPr="009B5031">
        <w:rPr>
          <w:rFonts w:eastAsia="Arial Unicode MS"/>
          <w:b/>
          <w:szCs w:val="22"/>
        </w:rPr>
        <w:t xml:space="preserve"> 1 ustawy Prawo zamówień publicznych</w:t>
      </w:r>
    </w:p>
    <w:p w14:paraId="4377987A" w14:textId="77777777" w:rsidR="00E46D1F" w:rsidRPr="009B5031" w:rsidRDefault="00E46D1F" w:rsidP="00E46D1F">
      <w:pPr>
        <w:suppressAutoHyphens/>
        <w:jc w:val="left"/>
        <w:rPr>
          <w:rFonts w:eastAsia="Arial Unicode MS"/>
          <w:szCs w:val="22"/>
        </w:rPr>
      </w:pPr>
    </w:p>
    <w:p w14:paraId="5F709EFD" w14:textId="076ED4C7" w:rsidR="0015113B" w:rsidRPr="009B5031" w:rsidRDefault="00E46D1F" w:rsidP="0015113B">
      <w:pPr>
        <w:ind w:firstLine="680"/>
        <w:rPr>
          <w:rFonts w:cs="Arial"/>
          <w:szCs w:val="22"/>
        </w:rPr>
      </w:pPr>
      <w:r w:rsidRPr="007E7FFE">
        <w:rPr>
          <w:rFonts w:eastAsia="Arial Unicode MS" w:cs="Arial"/>
          <w:szCs w:val="22"/>
        </w:rPr>
        <w:t xml:space="preserve">Przystępując do postępowania prowadzonego w trybie przetargu nieograniczonego </w:t>
      </w:r>
      <w:r w:rsidR="0015113B">
        <w:rPr>
          <w:rFonts w:eastAsia="Arial Unicode MS" w:cs="Arial"/>
          <w:szCs w:val="22"/>
        </w:rPr>
        <w:t>na</w:t>
      </w:r>
      <w:r w:rsidRPr="007E7FFE">
        <w:rPr>
          <w:rFonts w:eastAsia="Arial Unicode MS" w:cs="Arial"/>
          <w:szCs w:val="22"/>
        </w:rPr>
        <w:t xml:space="preserve"> </w:t>
      </w:r>
      <w:r w:rsidR="00EF0762" w:rsidRPr="00EF0762">
        <w:rPr>
          <w:rFonts w:eastAsia="Arial Unicode MS" w:cs="Arial"/>
          <w:b/>
          <w:bCs/>
          <w:szCs w:val="22"/>
          <w:u w:val="single"/>
        </w:rPr>
        <w:t>świadczenie usług telekomunikacyjnych polegających na transmisji danych w sie</w:t>
      </w:r>
      <w:r w:rsidR="00781D58">
        <w:rPr>
          <w:rFonts w:eastAsia="Arial Unicode MS" w:cs="Arial"/>
          <w:b/>
          <w:bCs/>
          <w:szCs w:val="22"/>
          <w:u w:val="single"/>
        </w:rPr>
        <w:t>ci MPLS VPN okresie od dnia 01.12</w:t>
      </w:r>
      <w:r w:rsidR="00EF0762" w:rsidRPr="00EF0762">
        <w:rPr>
          <w:rFonts w:eastAsia="Arial Unicode MS" w:cs="Arial"/>
          <w:b/>
          <w:bCs/>
          <w:szCs w:val="22"/>
          <w:u w:val="single"/>
        </w:rPr>
        <w:t>.2019 r. do dnia 3</w:t>
      </w:r>
      <w:r w:rsidR="00781D58">
        <w:rPr>
          <w:rFonts w:eastAsia="Arial Unicode MS" w:cs="Arial"/>
          <w:b/>
          <w:bCs/>
          <w:szCs w:val="22"/>
          <w:u w:val="single"/>
        </w:rPr>
        <w:t>0.11</w:t>
      </w:r>
      <w:r w:rsidR="00EF0762" w:rsidRPr="00EF0762">
        <w:rPr>
          <w:rFonts w:eastAsia="Arial Unicode MS" w:cs="Arial"/>
          <w:b/>
          <w:bCs/>
          <w:szCs w:val="22"/>
          <w:u w:val="single"/>
        </w:rPr>
        <w:t>.2021 r</w:t>
      </w:r>
      <w:r w:rsidR="00EF0762" w:rsidRPr="00EF0762" w:rsidDel="00EF0762">
        <w:rPr>
          <w:rFonts w:eastAsia="Arial Unicode MS" w:cs="Arial"/>
          <w:b/>
          <w:bCs/>
          <w:szCs w:val="22"/>
        </w:rPr>
        <w:t xml:space="preserve"> </w:t>
      </w:r>
      <w:r w:rsidR="0015113B" w:rsidRPr="00BC2FE9">
        <w:rPr>
          <w:rFonts w:asciiTheme="minorHAnsi" w:hAnsiTheme="minorHAnsi" w:cstheme="minorHAnsi"/>
          <w:b/>
          <w:bCs/>
          <w:szCs w:val="22"/>
        </w:rPr>
        <w:t>,</w:t>
      </w:r>
      <w:r w:rsidR="0015113B">
        <w:rPr>
          <w:rFonts w:asciiTheme="minorHAnsi" w:hAnsiTheme="minorHAnsi" w:cstheme="minorHAnsi"/>
          <w:b/>
          <w:bCs/>
          <w:szCs w:val="22"/>
        </w:rPr>
        <w:t xml:space="preserve"> </w:t>
      </w:r>
      <w:r w:rsidRPr="007E7FFE">
        <w:rPr>
          <w:rFonts w:cs="Calibri"/>
          <w:iCs/>
          <w:szCs w:val="22"/>
        </w:rPr>
        <w:t xml:space="preserve">nr referencyjny sprawy: </w:t>
      </w:r>
      <w:r w:rsidRPr="001258CD">
        <w:rPr>
          <w:rFonts w:cs="Calibri"/>
          <w:iCs/>
          <w:szCs w:val="22"/>
        </w:rPr>
        <w:t>COI-ZAK.262.</w:t>
      </w:r>
      <w:r w:rsidR="00EF0762">
        <w:rPr>
          <w:rFonts w:cs="Calibri"/>
          <w:iCs/>
          <w:szCs w:val="22"/>
        </w:rPr>
        <w:t>28</w:t>
      </w:r>
      <w:r w:rsidRPr="001258CD">
        <w:rPr>
          <w:rFonts w:cs="Calibri"/>
          <w:iCs/>
          <w:szCs w:val="22"/>
        </w:rPr>
        <w:t>.2019</w:t>
      </w:r>
      <w:r w:rsidR="00116178">
        <w:rPr>
          <w:rFonts w:eastAsia="Arial Unicode MS" w:cs="Arial"/>
          <w:szCs w:val="22"/>
        </w:rPr>
        <w:t>, działając w </w:t>
      </w:r>
      <w:r w:rsidRPr="007E7FFE">
        <w:rPr>
          <w:rFonts w:eastAsia="Arial Unicode MS" w:cs="Arial"/>
          <w:szCs w:val="22"/>
        </w:rPr>
        <w:t xml:space="preserve">imieniu </w:t>
      </w:r>
      <w:r w:rsidR="0015113B">
        <w:rPr>
          <w:rFonts w:eastAsia="Arial Unicode MS" w:cs="Arial"/>
          <w:szCs w:val="22"/>
        </w:rPr>
        <w:t>i na rzecz</w:t>
      </w:r>
      <w:r w:rsidR="00F17C5D">
        <w:rPr>
          <w:rFonts w:eastAsia="Arial Unicode MS" w:cs="Arial"/>
          <w:szCs w:val="22"/>
        </w:rPr>
        <w:t>:</w:t>
      </w:r>
      <w:r w:rsidR="0015113B">
        <w:rPr>
          <w:rFonts w:eastAsia="Arial Unicode MS" w:cs="Arial"/>
          <w:szCs w:val="22"/>
        </w:rPr>
        <w:t xml:space="preserve"> </w:t>
      </w:r>
    </w:p>
    <w:p w14:paraId="6307950A" w14:textId="77777777" w:rsidR="00E46D1F" w:rsidRPr="009B5031" w:rsidRDefault="00E46D1F" w:rsidP="00E46D1F">
      <w:pPr>
        <w:rPr>
          <w:rFonts w:cs="Arial"/>
          <w:szCs w:val="22"/>
        </w:rPr>
      </w:pPr>
      <w:r w:rsidRPr="009B5031">
        <w:rPr>
          <w:rFonts w:cs="Arial"/>
          <w:szCs w:val="22"/>
        </w:rPr>
        <w:t xml:space="preserve">................................................................................................................................................................... </w:t>
      </w:r>
    </w:p>
    <w:p w14:paraId="3828C7DB" w14:textId="77777777" w:rsidR="0015113B" w:rsidRPr="0015113B" w:rsidRDefault="0015113B" w:rsidP="0015113B">
      <w:pPr>
        <w:widowControl w:val="0"/>
        <w:suppressAutoHyphens/>
        <w:spacing w:line="276" w:lineRule="auto"/>
        <w:rPr>
          <w:rFonts w:eastAsia="Arial Unicode MS" w:cs="Arial"/>
          <w:i/>
          <w:sz w:val="16"/>
          <w:szCs w:val="16"/>
        </w:rPr>
      </w:pPr>
      <w:r w:rsidRPr="0015113B">
        <w:rPr>
          <w:rFonts w:eastAsia="Arial Unicode MS" w:cs="Arial"/>
          <w:i/>
          <w:sz w:val="16"/>
          <w:szCs w:val="16"/>
        </w:rPr>
        <w:t>(nazwa Wykonawcy / Wykonawców)</w:t>
      </w:r>
    </w:p>
    <w:p w14:paraId="0051D2C2" w14:textId="77777777" w:rsidR="00685511" w:rsidRDefault="00116178" w:rsidP="00116178">
      <w:pPr>
        <w:rPr>
          <w:rFonts w:cs="Arial"/>
          <w:szCs w:val="22"/>
        </w:rPr>
      </w:pPr>
      <w:r w:rsidRPr="009B5031">
        <w:rPr>
          <w:rFonts w:cs="Arial"/>
          <w:szCs w:val="22"/>
        </w:rPr>
        <w:t>zwanego dalej „Wykonawcą” i będąc należycie upowa</w:t>
      </w:r>
      <w:r>
        <w:rPr>
          <w:rFonts w:cs="Arial"/>
          <w:szCs w:val="22"/>
        </w:rPr>
        <w:t>żnionym do jego reprezentowania</w:t>
      </w:r>
      <w:r w:rsidR="00685511">
        <w:rPr>
          <w:rFonts w:cs="Arial"/>
          <w:szCs w:val="22"/>
        </w:rPr>
        <w:t>:</w:t>
      </w:r>
    </w:p>
    <w:p w14:paraId="53F95DD9" w14:textId="49EFE33D" w:rsidR="00116178" w:rsidRPr="00685511" w:rsidRDefault="00116178" w:rsidP="0085785C">
      <w:pPr>
        <w:pStyle w:val="Akapitzlist"/>
        <w:numPr>
          <w:ilvl w:val="0"/>
          <w:numId w:val="36"/>
        </w:numPr>
        <w:ind w:left="284" w:hanging="284"/>
        <w:rPr>
          <w:rFonts w:eastAsia="Arial Unicode MS" w:cs="Arial"/>
          <w:szCs w:val="22"/>
        </w:rPr>
      </w:pPr>
      <w:r w:rsidRPr="00685511">
        <w:rPr>
          <w:rFonts w:cs="Arial"/>
          <w:szCs w:val="22"/>
        </w:rPr>
        <w:t>o</w:t>
      </w:r>
      <w:r w:rsidR="00E46D1F" w:rsidRPr="00685511">
        <w:rPr>
          <w:rFonts w:eastAsia="Arial Unicode MS" w:cs="Arial"/>
          <w:szCs w:val="22"/>
        </w:rPr>
        <w:t>świadczam, że</w:t>
      </w:r>
      <w:r w:rsidRPr="00685511">
        <w:rPr>
          <w:rFonts w:eastAsia="Arial Unicode MS" w:cs="Arial"/>
          <w:szCs w:val="22"/>
        </w:rPr>
        <w:t>:</w:t>
      </w:r>
    </w:p>
    <w:p w14:paraId="66D202AE" w14:textId="2013A306" w:rsidR="00E46D1F" w:rsidRPr="007831A1" w:rsidRDefault="00E46D1F" w:rsidP="0085785C">
      <w:pPr>
        <w:pStyle w:val="Akapitzlist"/>
        <w:numPr>
          <w:ilvl w:val="0"/>
          <w:numId w:val="38"/>
        </w:numPr>
        <w:ind w:left="567" w:hanging="283"/>
        <w:rPr>
          <w:rFonts w:eastAsia="Arial Unicode MS" w:cs="Arial"/>
          <w:szCs w:val="22"/>
        </w:rPr>
      </w:pPr>
      <w:r w:rsidRPr="00116178">
        <w:rPr>
          <w:rFonts w:eastAsia="Arial Unicode MS" w:cs="Arial"/>
          <w:szCs w:val="22"/>
        </w:rPr>
        <w:t>spełniam warunki udziału w postępowaniu określone przez Zamawiającego w SIWZ</w:t>
      </w:r>
      <w:r w:rsidR="00116178">
        <w:rPr>
          <w:rFonts w:eastAsia="Arial Unicode MS" w:cs="Arial"/>
          <w:szCs w:val="22"/>
          <w:lang w:val="pl-PL"/>
        </w:rPr>
        <w:t xml:space="preserve"> w </w:t>
      </w:r>
      <w:r w:rsidR="000D460E">
        <w:rPr>
          <w:rFonts w:eastAsia="Arial Unicode MS" w:cs="Arial"/>
          <w:szCs w:val="22"/>
          <w:lang w:val="pl-PL"/>
        </w:rPr>
        <w:t>rozdziale I SIWZ ust. 9 pkt 9.1</w:t>
      </w:r>
      <w:r w:rsidR="00E82E86">
        <w:rPr>
          <w:rFonts w:eastAsia="Arial Unicode MS" w:cs="Arial"/>
          <w:szCs w:val="22"/>
          <w:lang w:val="pl-PL"/>
        </w:rPr>
        <w:t>.2</w:t>
      </w:r>
      <w:r w:rsidR="00DC49F7">
        <w:rPr>
          <w:rFonts w:eastAsia="Arial Unicode MS" w:cs="Arial"/>
          <w:szCs w:val="22"/>
          <w:lang w:val="pl-PL"/>
        </w:rPr>
        <w:t xml:space="preserve"> oraz 9.1.3,</w:t>
      </w:r>
    </w:p>
    <w:p w14:paraId="4120A86B" w14:textId="3FCAEBFD" w:rsidR="00DC49F7" w:rsidRDefault="00685511" w:rsidP="0085785C">
      <w:pPr>
        <w:pStyle w:val="Akapitzlist"/>
        <w:numPr>
          <w:ilvl w:val="0"/>
          <w:numId w:val="38"/>
        </w:numPr>
        <w:ind w:left="567" w:hanging="283"/>
        <w:rPr>
          <w:rFonts w:eastAsia="Arial Unicode MS" w:cs="Arial"/>
          <w:szCs w:val="22"/>
        </w:rPr>
      </w:pPr>
      <w:r w:rsidRPr="009B5031">
        <w:rPr>
          <w:rFonts w:eastAsia="Arial Unicode MS" w:cs="Arial"/>
          <w:szCs w:val="22"/>
        </w:rPr>
        <w:t>w celu wykazania spełniania warunków udziału w p</w:t>
      </w:r>
      <w:r>
        <w:rPr>
          <w:rFonts w:eastAsia="Arial Unicode MS" w:cs="Arial"/>
          <w:szCs w:val="22"/>
        </w:rPr>
        <w:t>ostępowaniu, określonych przez Z</w:t>
      </w:r>
      <w:r w:rsidRPr="009B5031">
        <w:rPr>
          <w:rFonts w:eastAsia="Arial Unicode MS" w:cs="Arial"/>
          <w:szCs w:val="22"/>
        </w:rPr>
        <w:t>amawiającego w</w:t>
      </w:r>
      <w:r>
        <w:rPr>
          <w:rFonts w:eastAsia="Arial Unicode MS" w:cs="Arial"/>
          <w:szCs w:val="22"/>
          <w:lang w:val="pl-PL"/>
        </w:rPr>
        <w:t xml:space="preserve"> rozdziale I SIWZ ust. 9 pkt 9.1</w:t>
      </w:r>
      <w:r w:rsidR="00E82E86">
        <w:rPr>
          <w:rFonts w:eastAsia="Arial Unicode MS" w:cs="Arial"/>
          <w:szCs w:val="22"/>
          <w:lang w:val="pl-PL"/>
        </w:rPr>
        <w:t>.2</w:t>
      </w:r>
      <w:r w:rsidR="00DC49F7">
        <w:rPr>
          <w:rFonts w:eastAsia="Arial Unicode MS" w:cs="Arial"/>
          <w:szCs w:val="22"/>
          <w:lang w:val="pl-PL"/>
        </w:rPr>
        <w:t xml:space="preserve"> oraz 9.1.3</w:t>
      </w:r>
      <w:r w:rsidRPr="009B5031">
        <w:rPr>
          <w:rFonts w:eastAsia="Arial Unicode MS" w:cs="Arial"/>
          <w:i/>
          <w:szCs w:val="22"/>
        </w:rPr>
        <w:t>,</w:t>
      </w:r>
      <w:r w:rsidRPr="009B5031">
        <w:rPr>
          <w:rFonts w:eastAsia="Arial Unicode MS" w:cs="Arial"/>
          <w:szCs w:val="22"/>
        </w:rPr>
        <w:t xml:space="preserve"> </w:t>
      </w:r>
      <w:r w:rsidR="00E46D1F" w:rsidRPr="007831A1">
        <w:rPr>
          <w:rFonts w:eastAsia="Arial Unicode MS" w:cs="Arial"/>
          <w:szCs w:val="22"/>
        </w:rPr>
        <w:t>polegam</w:t>
      </w:r>
      <w:r w:rsidR="000631F6">
        <w:rPr>
          <w:rFonts w:eastAsia="Arial Unicode MS" w:cs="Arial"/>
          <w:szCs w:val="22"/>
          <w:lang w:val="pl-PL"/>
        </w:rPr>
        <w:t>/</w:t>
      </w:r>
      <w:proofErr w:type="spellStart"/>
      <w:r w:rsidR="000631F6">
        <w:rPr>
          <w:rFonts w:eastAsia="Arial Unicode MS" w:cs="Arial"/>
          <w:szCs w:val="22"/>
          <w:lang w:val="pl-PL"/>
        </w:rPr>
        <w:t>niepolegam</w:t>
      </w:r>
      <w:proofErr w:type="spellEnd"/>
      <w:r w:rsidR="00E46D1F" w:rsidRPr="007831A1">
        <w:rPr>
          <w:rFonts w:eastAsia="Arial Unicode MS" w:cs="Arial"/>
          <w:szCs w:val="22"/>
        </w:rPr>
        <w:t xml:space="preserve"> na zasobach następującego/</w:t>
      </w:r>
      <w:proofErr w:type="spellStart"/>
      <w:r w:rsidR="00E46D1F" w:rsidRPr="007831A1">
        <w:rPr>
          <w:rFonts w:eastAsia="Arial Unicode MS" w:cs="Arial"/>
          <w:szCs w:val="22"/>
        </w:rPr>
        <w:t>ych</w:t>
      </w:r>
      <w:proofErr w:type="spellEnd"/>
      <w:r w:rsidR="00DC49F7">
        <w:rPr>
          <w:rFonts w:eastAsia="Arial Unicode MS" w:cs="Arial"/>
          <w:szCs w:val="22"/>
          <w:lang w:val="pl-PL"/>
        </w:rPr>
        <w:t xml:space="preserve"> </w:t>
      </w:r>
      <w:r w:rsidR="00E46D1F" w:rsidRPr="007831A1">
        <w:rPr>
          <w:rFonts w:eastAsia="Arial Unicode MS" w:cs="Arial"/>
          <w:szCs w:val="22"/>
        </w:rPr>
        <w:t>podmiotu/ów:</w:t>
      </w:r>
    </w:p>
    <w:p w14:paraId="7A89BD46" w14:textId="47A286F8" w:rsidR="00505F72" w:rsidRPr="00505F72" w:rsidRDefault="00E46D1F" w:rsidP="00DC49F7">
      <w:pPr>
        <w:pStyle w:val="Akapitzlist"/>
        <w:ind w:left="567"/>
        <w:rPr>
          <w:rFonts w:eastAsia="Arial Unicode MS" w:cs="Arial"/>
          <w:szCs w:val="22"/>
        </w:rPr>
      </w:pPr>
      <w:r w:rsidRPr="007831A1">
        <w:rPr>
          <w:rFonts w:eastAsia="Arial Unicode MS" w:cs="Arial"/>
          <w:szCs w:val="22"/>
        </w:rPr>
        <w:t>………………………………………………………………………...…………………………………………………………………</w:t>
      </w:r>
      <w:r w:rsidRPr="007831A1">
        <w:rPr>
          <w:rFonts w:eastAsia="Arial Unicode MS" w:cs="Arial"/>
          <w:i/>
          <w:szCs w:val="22"/>
        </w:rPr>
        <w:t xml:space="preserve"> </w:t>
      </w:r>
      <w:r w:rsidRPr="00505F72">
        <w:rPr>
          <w:rFonts w:eastAsia="Arial Unicode MS" w:cs="Arial"/>
          <w:i/>
          <w:sz w:val="16"/>
          <w:szCs w:val="16"/>
        </w:rPr>
        <w:t>(podać pełną nazwę/firmę, adres, a także w zależności od podmiotu: NIP/PESEL, KRS/</w:t>
      </w:r>
      <w:proofErr w:type="spellStart"/>
      <w:r w:rsidRPr="00505F72">
        <w:rPr>
          <w:rFonts w:eastAsia="Arial Unicode MS" w:cs="Arial"/>
          <w:i/>
          <w:sz w:val="16"/>
          <w:szCs w:val="16"/>
        </w:rPr>
        <w:t>CEiDG</w:t>
      </w:r>
      <w:proofErr w:type="spellEnd"/>
      <w:r w:rsidRPr="00505F72">
        <w:rPr>
          <w:rFonts w:eastAsia="Arial Unicode MS" w:cs="Arial"/>
          <w:i/>
          <w:sz w:val="16"/>
          <w:szCs w:val="16"/>
        </w:rPr>
        <w:t>)</w:t>
      </w:r>
      <w:r w:rsidR="007831A1" w:rsidRPr="00505F72">
        <w:rPr>
          <w:rFonts w:eastAsia="Arial Unicode MS" w:cs="Arial"/>
          <w:sz w:val="16"/>
          <w:szCs w:val="16"/>
          <w:lang w:val="pl-PL"/>
        </w:rPr>
        <w:t xml:space="preserve">, </w:t>
      </w:r>
    </w:p>
    <w:p w14:paraId="735D7D72" w14:textId="2EB8971B" w:rsidR="00E46D1F" w:rsidRPr="000631F6" w:rsidRDefault="007831A1" w:rsidP="0085785C">
      <w:pPr>
        <w:pStyle w:val="Akapitzlist"/>
        <w:spacing w:line="276" w:lineRule="auto"/>
        <w:ind w:left="567"/>
        <w:rPr>
          <w:rFonts w:eastAsia="Arial Unicode MS" w:cs="Arial"/>
          <w:szCs w:val="22"/>
        </w:rPr>
      </w:pPr>
      <w:r w:rsidRPr="007831A1">
        <w:rPr>
          <w:rFonts w:eastAsia="Arial Unicode MS" w:cs="Arial"/>
          <w:szCs w:val="22"/>
          <w:lang w:val="pl-PL"/>
        </w:rPr>
        <w:t>zgodnie z do</w:t>
      </w:r>
      <w:r>
        <w:rPr>
          <w:rFonts w:eastAsia="Arial Unicode MS" w:cs="Arial"/>
          <w:szCs w:val="22"/>
          <w:lang w:val="pl-PL"/>
        </w:rPr>
        <w:t>ł</w:t>
      </w:r>
      <w:r w:rsidRPr="007831A1">
        <w:rPr>
          <w:rFonts w:eastAsia="Arial Unicode MS" w:cs="Arial"/>
          <w:szCs w:val="22"/>
          <w:lang w:val="pl-PL"/>
        </w:rPr>
        <w:t xml:space="preserve">ączonym </w:t>
      </w:r>
      <w:r w:rsidRPr="00F17C5D">
        <w:rPr>
          <w:rFonts w:eastAsia="Arial Unicode MS" w:cs="Arial"/>
          <w:i/>
          <w:szCs w:val="22"/>
          <w:lang w:val="pl-PL"/>
        </w:rPr>
        <w:t xml:space="preserve">Zobowiązaniem </w:t>
      </w:r>
      <w:r w:rsidRPr="00F17C5D">
        <w:rPr>
          <w:rFonts w:cstheme="minorHAnsi"/>
          <w:i/>
        </w:rPr>
        <w:t>Zobowiązania innych podmiotów do oddania do dyspozycji niezbędnych zasobów na potrzeby realizacji zamówienia</w:t>
      </w:r>
      <w:r w:rsidR="000631F6">
        <w:rPr>
          <w:rFonts w:cstheme="minorHAnsi"/>
          <w:lang w:val="pl-PL"/>
        </w:rPr>
        <w:t>;</w:t>
      </w:r>
    </w:p>
    <w:p w14:paraId="51C8C537" w14:textId="29176843" w:rsidR="00E46D1F" w:rsidRPr="005041B5" w:rsidRDefault="001F3DA6" w:rsidP="0085785C">
      <w:pPr>
        <w:pStyle w:val="Akapitzlist"/>
        <w:numPr>
          <w:ilvl w:val="0"/>
          <w:numId w:val="38"/>
        </w:numPr>
        <w:spacing w:line="276" w:lineRule="auto"/>
        <w:ind w:left="567" w:hanging="283"/>
        <w:rPr>
          <w:rFonts w:eastAsia="Arial Unicode MS" w:cs="Arial"/>
          <w:szCs w:val="22"/>
        </w:rPr>
      </w:pPr>
      <w:r>
        <w:rPr>
          <w:rFonts w:eastAsia="Arial Unicode MS" w:cs="Arial"/>
          <w:color w:val="00000A"/>
          <w:szCs w:val="22"/>
          <w:lang w:val="pl-PL" w:eastAsia="en-US"/>
        </w:rPr>
        <w:t xml:space="preserve">nie </w:t>
      </w:r>
      <w:r w:rsidR="00E46D1F" w:rsidRPr="001F3DA6">
        <w:rPr>
          <w:rFonts w:eastAsia="Arial Unicode MS" w:cs="Arial"/>
          <w:color w:val="00000A"/>
          <w:szCs w:val="22"/>
          <w:lang w:eastAsia="en-US"/>
        </w:rPr>
        <w:t xml:space="preserve">podlegam wykluczeniu z postępowania na podstawie art. 24 ust. 1 </w:t>
      </w:r>
      <w:r w:rsidR="00685511">
        <w:rPr>
          <w:rFonts w:eastAsia="Arial Unicode MS" w:cs="Arial"/>
          <w:color w:val="00000A"/>
          <w:szCs w:val="22"/>
          <w:lang w:val="pl-PL" w:eastAsia="en-US"/>
        </w:rPr>
        <w:t xml:space="preserve">pkt </w:t>
      </w:r>
      <w:proofErr w:type="spellStart"/>
      <w:r w:rsidR="00685511" w:rsidRPr="009B5031">
        <w:rPr>
          <w:rFonts w:eastAsia="Arial Unicode MS" w:cs="Arial"/>
          <w:color w:val="00000A"/>
          <w:szCs w:val="22"/>
          <w:lang w:eastAsia="en-US"/>
        </w:rPr>
        <w:t>pkt</w:t>
      </w:r>
      <w:proofErr w:type="spellEnd"/>
      <w:r w:rsidR="00685511" w:rsidRPr="009B5031">
        <w:rPr>
          <w:rFonts w:eastAsia="Arial Unicode MS" w:cs="Arial"/>
          <w:color w:val="00000A"/>
          <w:szCs w:val="22"/>
          <w:lang w:eastAsia="en-US"/>
        </w:rPr>
        <w:t xml:space="preserve"> 12-2</w:t>
      </w:r>
      <w:r w:rsidR="00EE63A3">
        <w:rPr>
          <w:rFonts w:eastAsia="Arial Unicode MS" w:cs="Arial"/>
          <w:color w:val="00000A"/>
          <w:szCs w:val="22"/>
          <w:lang w:val="pl-PL" w:eastAsia="en-US"/>
        </w:rPr>
        <w:t>3</w:t>
      </w:r>
      <w:r w:rsidR="00685511" w:rsidRPr="009B5031">
        <w:rPr>
          <w:rFonts w:eastAsia="Arial Unicode MS" w:cs="Arial"/>
          <w:color w:val="00000A"/>
          <w:szCs w:val="22"/>
          <w:lang w:eastAsia="en-US"/>
        </w:rPr>
        <w:t xml:space="preserve"> </w:t>
      </w:r>
      <w:r>
        <w:rPr>
          <w:rFonts w:eastAsia="Arial Unicode MS" w:cs="Arial"/>
          <w:color w:val="00000A"/>
          <w:szCs w:val="22"/>
          <w:lang w:val="pl-PL" w:eastAsia="en-US"/>
        </w:rPr>
        <w:t xml:space="preserve">oraz </w:t>
      </w:r>
      <w:r w:rsidR="005041B5">
        <w:rPr>
          <w:rFonts w:eastAsia="Arial Unicode MS" w:cs="Arial"/>
          <w:color w:val="00000A"/>
          <w:szCs w:val="22"/>
          <w:lang w:val="pl-PL" w:eastAsia="en-US"/>
        </w:rPr>
        <w:t xml:space="preserve">art. 24 </w:t>
      </w:r>
      <w:r>
        <w:rPr>
          <w:rFonts w:eastAsia="Arial Unicode MS" w:cs="Arial"/>
          <w:color w:val="00000A"/>
          <w:szCs w:val="22"/>
          <w:lang w:val="pl-PL" w:eastAsia="en-US"/>
        </w:rPr>
        <w:t xml:space="preserve">ust. 5 pkt </w:t>
      </w:r>
      <w:proofErr w:type="spellStart"/>
      <w:r w:rsidR="005041B5">
        <w:rPr>
          <w:rFonts w:eastAsia="Arial Unicode MS" w:cs="Arial"/>
          <w:color w:val="00000A"/>
          <w:szCs w:val="22"/>
          <w:lang w:val="pl-PL" w:eastAsia="en-US"/>
        </w:rPr>
        <w:t>pkt</w:t>
      </w:r>
      <w:proofErr w:type="spellEnd"/>
      <w:r w:rsidR="00127CF0">
        <w:rPr>
          <w:rFonts w:eastAsia="Arial Unicode MS" w:cs="Arial"/>
          <w:color w:val="00000A"/>
          <w:szCs w:val="22"/>
          <w:lang w:val="pl-PL" w:eastAsia="en-US"/>
        </w:rPr>
        <w:t xml:space="preserve"> 1</w:t>
      </w:r>
      <w:r w:rsidR="005041B5">
        <w:rPr>
          <w:rFonts w:eastAsia="Arial Unicode MS" w:cs="Arial"/>
          <w:color w:val="00000A"/>
          <w:szCs w:val="22"/>
          <w:lang w:val="pl-PL" w:eastAsia="en-US"/>
        </w:rPr>
        <w:t xml:space="preserve"> </w:t>
      </w:r>
      <w:r w:rsidR="00E46D1F" w:rsidRPr="001F3DA6">
        <w:rPr>
          <w:rFonts w:eastAsia="Arial Unicode MS" w:cs="Arial"/>
          <w:color w:val="00000A"/>
          <w:szCs w:val="22"/>
          <w:lang w:eastAsia="en-US"/>
        </w:rPr>
        <w:t>ustawy</w:t>
      </w:r>
      <w:r w:rsidR="005041B5">
        <w:rPr>
          <w:rFonts w:eastAsia="Arial Unicode MS" w:cs="Arial"/>
          <w:color w:val="00000A"/>
          <w:szCs w:val="22"/>
          <w:lang w:val="pl-PL" w:eastAsia="en-US"/>
        </w:rPr>
        <w:t xml:space="preserve"> </w:t>
      </w:r>
      <w:proofErr w:type="spellStart"/>
      <w:r w:rsidR="005041B5">
        <w:rPr>
          <w:rFonts w:eastAsia="Arial Unicode MS" w:cs="Arial"/>
          <w:color w:val="00000A"/>
          <w:szCs w:val="22"/>
          <w:lang w:val="pl-PL" w:eastAsia="en-US"/>
        </w:rPr>
        <w:t>Pzp</w:t>
      </w:r>
      <w:proofErr w:type="spellEnd"/>
      <w:r w:rsidR="005041B5">
        <w:rPr>
          <w:rFonts w:eastAsia="Arial Unicode MS" w:cs="Arial"/>
          <w:color w:val="00000A"/>
          <w:szCs w:val="22"/>
          <w:lang w:eastAsia="en-US"/>
        </w:rPr>
        <w:t>;</w:t>
      </w:r>
    </w:p>
    <w:p w14:paraId="64DD325C" w14:textId="3BCB3F25" w:rsidR="00F17C5D" w:rsidRPr="00F17C5D" w:rsidRDefault="00E46D1F" w:rsidP="0027646F">
      <w:pPr>
        <w:pStyle w:val="Akapitzlist"/>
        <w:numPr>
          <w:ilvl w:val="0"/>
          <w:numId w:val="38"/>
        </w:numPr>
        <w:tabs>
          <w:tab w:val="left" w:pos="567"/>
        </w:tabs>
        <w:suppressAutoHyphens/>
        <w:spacing w:line="276" w:lineRule="auto"/>
        <w:ind w:left="567" w:hanging="283"/>
        <w:rPr>
          <w:rFonts w:cs="Arial"/>
          <w:szCs w:val="22"/>
        </w:rPr>
      </w:pPr>
      <w:r w:rsidRPr="00685511">
        <w:rPr>
          <w:rFonts w:eastAsia="Arial Unicode MS" w:cs="Arial"/>
          <w:szCs w:val="22"/>
        </w:rPr>
        <w:t xml:space="preserve">zachodzą w stosunku do mnie podstawy wykluczenia z postępowania na podstawie art. …………. ustawy </w:t>
      </w:r>
      <w:proofErr w:type="spellStart"/>
      <w:r w:rsidRPr="00685511">
        <w:rPr>
          <w:rFonts w:eastAsia="Arial Unicode MS" w:cs="Arial"/>
          <w:szCs w:val="22"/>
        </w:rPr>
        <w:t>Pzp</w:t>
      </w:r>
      <w:proofErr w:type="spellEnd"/>
      <w:r w:rsidRPr="00685511">
        <w:rPr>
          <w:rFonts w:eastAsia="Arial Unicode MS" w:cs="Arial"/>
          <w:szCs w:val="22"/>
        </w:rPr>
        <w:t xml:space="preserve"> </w:t>
      </w:r>
      <w:r w:rsidRPr="009053A6">
        <w:rPr>
          <w:rFonts w:eastAsia="Arial Unicode MS" w:cs="Arial"/>
          <w:i/>
          <w:sz w:val="16"/>
          <w:szCs w:val="16"/>
        </w:rPr>
        <w:t xml:space="preserve">(podać mającą zastosowanie podstawę wykluczenia spośród wymienionych w art. 24 ust. 1 pkt 13-14, 16-20 lub art. 24 ust. 5 ustawy </w:t>
      </w:r>
      <w:proofErr w:type="spellStart"/>
      <w:r w:rsidRPr="009053A6">
        <w:rPr>
          <w:rFonts w:eastAsia="Arial Unicode MS" w:cs="Arial"/>
          <w:i/>
          <w:sz w:val="16"/>
          <w:szCs w:val="16"/>
        </w:rPr>
        <w:t>Pzp</w:t>
      </w:r>
      <w:proofErr w:type="spellEnd"/>
      <w:r w:rsidRPr="009053A6">
        <w:rPr>
          <w:rFonts w:eastAsia="Arial Unicode MS" w:cs="Arial"/>
          <w:i/>
          <w:sz w:val="16"/>
          <w:szCs w:val="16"/>
        </w:rPr>
        <w:t>).</w:t>
      </w:r>
      <w:r w:rsidRPr="00685511">
        <w:rPr>
          <w:rFonts w:eastAsia="Arial Unicode MS" w:cs="Arial"/>
          <w:szCs w:val="22"/>
        </w:rPr>
        <w:t xml:space="preserve"> Jednocześnie oświadczam, że w związku z ww. okolicznością, na podstawie art. 24 ust. 8 ustawy </w:t>
      </w:r>
      <w:proofErr w:type="spellStart"/>
      <w:r w:rsidRPr="00685511">
        <w:rPr>
          <w:rFonts w:eastAsia="Arial Unicode MS" w:cs="Arial"/>
          <w:szCs w:val="22"/>
        </w:rPr>
        <w:t>Pzp</w:t>
      </w:r>
      <w:proofErr w:type="spellEnd"/>
      <w:r w:rsidRPr="00685511">
        <w:rPr>
          <w:rFonts w:eastAsia="Arial Unicode MS" w:cs="Arial"/>
          <w:szCs w:val="22"/>
        </w:rPr>
        <w:t xml:space="preserve"> podjąłem następujące środki naprawcze: </w:t>
      </w:r>
      <w:r w:rsidR="0085785C">
        <w:rPr>
          <w:rFonts w:eastAsia="Arial Unicode MS" w:cs="Arial"/>
          <w:szCs w:val="22"/>
          <w:lang w:val="pl-PL"/>
        </w:rPr>
        <w:t>…</w:t>
      </w:r>
      <w:r w:rsidRPr="00685511">
        <w:rPr>
          <w:rFonts w:eastAsia="Arial Unicode MS" w:cs="Arial"/>
          <w:szCs w:val="22"/>
        </w:rPr>
        <w:t>………………………………………………………</w:t>
      </w:r>
      <w:r w:rsidR="005041B5" w:rsidRPr="00685511">
        <w:rPr>
          <w:rFonts w:eastAsia="Arial Unicode MS" w:cs="Arial"/>
          <w:szCs w:val="22"/>
        </w:rPr>
        <w:t>……</w:t>
      </w:r>
      <w:r w:rsidR="005041B5" w:rsidRPr="00685511">
        <w:rPr>
          <w:rFonts w:eastAsia="Arial Unicode MS" w:cs="Arial"/>
          <w:szCs w:val="22"/>
          <w:lang w:val="pl-PL"/>
        </w:rPr>
        <w:t>……………….</w:t>
      </w:r>
      <w:r w:rsidRPr="00685511">
        <w:rPr>
          <w:rFonts w:eastAsia="Arial Unicode MS" w:cs="Arial"/>
          <w:szCs w:val="22"/>
        </w:rPr>
        <w:t>……………………………………………</w:t>
      </w:r>
    </w:p>
    <w:p w14:paraId="398192DA" w14:textId="73FA3027" w:rsidR="0085785C" w:rsidRPr="0085785C" w:rsidRDefault="00685511" w:rsidP="00F17C5D">
      <w:pPr>
        <w:pStyle w:val="Akapitzlist"/>
        <w:numPr>
          <w:ilvl w:val="0"/>
          <w:numId w:val="36"/>
        </w:numPr>
        <w:ind w:left="284" w:hanging="284"/>
        <w:rPr>
          <w:rFonts w:cs="Arial"/>
          <w:szCs w:val="22"/>
        </w:rPr>
      </w:pPr>
      <w:r w:rsidRPr="00F17C5D">
        <w:rPr>
          <w:rFonts w:cs="Arial"/>
          <w:szCs w:val="22"/>
        </w:rPr>
        <w:t>oświadczam, że</w:t>
      </w:r>
      <w:r w:rsidR="0085785C" w:rsidRPr="00F17C5D">
        <w:rPr>
          <w:rFonts w:cs="Arial"/>
          <w:szCs w:val="22"/>
        </w:rPr>
        <w:t xml:space="preserve"> </w:t>
      </w:r>
      <w:r w:rsidR="00E46D1F" w:rsidRPr="00F17C5D">
        <w:rPr>
          <w:rFonts w:cs="Arial"/>
          <w:szCs w:val="22"/>
        </w:rPr>
        <w:t>w stosunku do następującego/</w:t>
      </w:r>
      <w:proofErr w:type="spellStart"/>
      <w:r w:rsidR="00E46D1F" w:rsidRPr="00F17C5D">
        <w:rPr>
          <w:rFonts w:cs="Arial"/>
          <w:szCs w:val="22"/>
        </w:rPr>
        <w:t>ych</w:t>
      </w:r>
      <w:proofErr w:type="spellEnd"/>
      <w:r w:rsidR="00E46D1F" w:rsidRPr="00F17C5D">
        <w:rPr>
          <w:rFonts w:cs="Arial"/>
          <w:szCs w:val="22"/>
        </w:rPr>
        <w:t xml:space="preserve"> podmiotu/</w:t>
      </w:r>
      <w:proofErr w:type="spellStart"/>
      <w:r w:rsidR="00E46D1F" w:rsidRPr="00F17C5D">
        <w:rPr>
          <w:rFonts w:cs="Arial"/>
          <w:szCs w:val="22"/>
        </w:rPr>
        <w:t>tów</w:t>
      </w:r>
      <w:proofErr w:type="spellEnd"/>
      <w:r w:rsidR="00E46D1F" w:rsidRPr="00F17C5D">
        <w:rPr>
          <w:rFonts w:cs="Arial"/>
          <w:szCs w:val="22"/>
        </w:rPr>
        <w:t>, na którego/</w:t>
      </w:r>
      <w:proofErr w:type="spellStart"/>
      <w:r w:rsidR="00E46D1F" w:rsidRPr="00F17C5D">
        <w:rPr>
          <w:rFonts w:cs="Arial"/>
          <w:szCs w:val="22"/>
        </w:rPr>
        <w:t>ych</w:t>
      </w:r>
      <w:proofErr w:type="spellEnd"/>
      <w:r w:rsidR="00E46D1F" w:rsidRPr="00F17C5D">
        <w:rPr>
          <w:rFonts w:cs="Arial"/>
          <w:szCs w:val="22"/>
        </w:rPr>
        <w:t xml:space="preserve"> zasoby powołuję się w niniejszym postępowaniu, tj.: ………………………………</w:t>
      </w:r>
      <w:r w:rsidR="0085785C" w:rsidRPr="00F17C5D">
        <w:rPr>
          <w:rFonts w:cs="Arial"/>
          <w:szCs w:val="22"/>
        </w:rPr>
        <w:t>………………………………….………</w:t>
      </w:r>
    </w:p>
    <w:p w14:paraId="432B0232" w14:textId="77777777" w:rsidR="0085785C" w:rsidRDefault="00E46D1F" w:rsidP="0085785C">
      <w:pPr>
        <w:pStyle w:val="Akapitzlist"/>
        <w:ind w:left="567"/>
        <w:rPr>
          <w:rFonts w:eastAsia="Arial Unicode MS" w:cs="Arial"/>
          <w:i/>
          <w:szCs w:val="22"/>
        </w:rPr>
      </w:pPr>
      <w:r w:rsidRPr="0085785C">
        <w:rPr>
          <w:rFonts w:eastAsia="Arial Unicode MS" w:cs="Arial"/>
          <w:i/>
          <w:sz w:val="16"/>
          <w:szCs w:val="16"/>
        </w:rPr>
        <w:t>(podać pełną nazwę/firmę, adres, a także w zależności od podmiotu: NIP/PESEL, KRS/</w:t>
      </w:r>
      <w:proofErr w:type="spellStart"/>
      <w:r w:rsidRPr="0085785C">
        <w:rPr>
          <w:rFonts w:eastAsia="Arial Unicode MS" w:cs="Arial"/>
          <w:i/>
          <w:sz w:val="16"/>
          <w:szCs w:val="16"/>
        </w:rPr>
        <w:t>CEiDG</w:t>
      </w:r>
      <w:proofErr w:type="spellEnd"/>
      <w:r w:rsidRPr="0085785C">
        <w:rPr>
          <w:rFonts w:eastAsia="Arial Unicode MS" w:cs="Arial"/>
          <w:i/>
          <w:sz w:val="16"/>
          <w:szCs w:val="16"/>
        </w:rPr>
        <w:t>)</w:t>
      </w:r>
      <w:r w:rsidRPr="0085785C">
        <w:rPr>
          <w:rFonts w:eastAsia="Arial Unicode MS" w:cs="Arial"/>
          <w:i/>
          <w:szCs w:val="22"/>
        </w:rPr>
        <w:t xml:space="preserve"> </w:t>
      </w:r>
    </w:p>
    <w:p w14:paraId="19ED0FFF" w14:textId="6E099F13" w:rsidR="00E46D1F" w:rsidRPr="00F17C5D" w:rsidRDefault="00E46D1F" w:rsidP="00F17C5D">
      <w:pPr>
        <w:ind w:firstLine="284"/>
        <w:rPr>
          <w:rFonts w:cs="Arial"/>
          <w:szCs w:val="22"/>
        </w:rPr>
      </w:pPr>
      <w:r w:rsidRPr="00F17C5D">
        <w:rPr>
          <w:rFonts w:eastAsia="Arial Unicode MS" w:cs="Arial"/>
          <w:szCs w:val="22"/>
        </w:rPr>
        <w:t>nie zachodzą podstawy wykluczenia z postę</w:t>
      </w:r>
      <w:r w:rsidR="00F17C5D">
        <w:rPr>
          <w:rFonts w:eastAsia="Arial Unicode MS" w:cs="Arial"/>
          <w:szCs w:val="22"/>
        </w:rPr>
        <w:t>powania o udzielenie zamówienia.</w:t>
      </w:r>
    </w:p>
    <w:p w14:paraId="4DA1EF4A" w14:textId="77777777" w:rsidR="0085785C" w:rsidRPr="0085785C" w:rsidRDefault="0085785C" w:rsidP="0085785C">
      <w:pPr>
        <w:pStyle w:val="Akapitzlist"/>
        <w:ind w:left="993"/>
        <w:rPr>
          <w:rFonts w:cs="Arial"/>
          <w:szCs w:val="22"/>
        </w:rPr>
      </w:pPr>
    </w:p>
    <w:p w14:paraId="26491F59" w14:textId="77777777" w:rsidR="00E46D1F" w:rsidRPr="009B5031" w:rsidRDefault="00E46D1F" w:rsidP="0085785C">
      <w:pPr>
        <w:suppressAutoHyphens/>
        <w:spacing w:line="276" w:lineRule="auto"/>
        <w:rPr>
          <w:rFonts w:eastAsia="Arial Unicode MS" w:cs="Arial"/>
          <w:szCs w:val="22"/>
        </w:rPr>
      </w:pPr>
      <w:r w:rsidRPr="00686A8B">
        <w:rPr>
          <w:rFonts w:eastAsia="Arial Unicode MS" w:cs="Arial"/>
          <w:szCs w:val="22"/>
        </w:rPr>
        <w:t xml:space="preserve">Oświadczam, że wszystkie informacje podane w powyższych oświadczeniach są aktualne </w:t>
      </w:r>
      <w:r w:rsidRPr="00686A8B">
        <w:rPr>
          <w:rFonts w:eastAsia="Arial Unicode MS" w:cs="Arial"/>
          <w:szCs w:val="22"/>
        </w:rPr>
        <w:br/>
        <w:t>i zgodne z prawdą oraz zostały przedstawione z pełną świadomością konsekwencji wprowadzenia zamawiającego w błąd przy przedstawianiu informacji.</w:t>
      </w:r>
    </w:p>
    <w:p w14:paraId="597C80E6" w14:textId="77777777" w:rsidR="0085785C" w:rsidRDefault="0085785C" w:rsidP="00E46D1F">
      <w:pPr>
        <w:suppressAutoHyphens/>
        <w:spacing w:line="360" w:lineRule="auto"/>
        <w:rPr>
          <w:rFonts w:eastAsia="Arial Unicode MS" w:cs="Arial"/>
          <w:szCs w:val="22"/>
        </w:rPr>
      </w:pPr>
    </w:p>
    <w:tbl>
      <w:tblPr>
        <w:tblW w:w="5000" w:type="pct"/>
        <w:jc w:val="center"/>
        <w:tblLook w:val="01E0" w:firstRow="1" w:lastRow="1" w:firstColumn="1" w:lastColumn="1" w:noHBand="0" w:noVBand="0"/>
      </w:tblPr>
      <w:tblGrid>
        <w:gridCol w:w="3055"/>
        <w:gridCol w:w="6016"/>
      </w:tblGrid>
      <w:tr w:rsidR="0085785C" w:rsidRPr="00E02360" w14:paraId="67D4C545" w14:textId="77777777" w:rsidTr="0085785C">
        <w:trPr>
          <w:jc w:val="center"/>
        </w:trPr>
        <w:tc>
          <w:tcPr>
            <w:tcW w:w="1684" w:type="pct"/>
            <w:vAlign w:val="center"/>
          </w:tcPr>
          <w:p w14:paraId="0A02CAB0" w14:textId="77777777" w:rsidR="0085785C" w:rsidRPr="00E02360" w:rsidRDefault="0085785C" w:rsidP="008D2605">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316" w:type="pct"/>
            <w:vAlign w:val="center"/>
          </w:tcPr>
          <w:p w14:paraId="28267EA2" w14:textId="77777777" w:rsidR="0085785C" w:rsidRPr="00E02360" w:rsidRDefault="0085785C" w:rsidP="008D2605">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85785C" w:rsidRPr="0094187A" w14:paraId="627F4A9F" w14:textId="77777777" w:rsidTr="0085785C">
        <w:trPr>
          <w:jc w:val="center"/>
        </w:trPr>
        <w:tc>
          <w:tcPr>
            <w:tcW w:w="1684" w:type="pct"/>
            <w:vAlign w:val="center"/>
          </w:tcPr>
          <w:p w14:paraId="68A0DFA6" w14:textId="77777777" w:rsidR="0085785C" w:rsidRPr="0094187A" w:rsidRDefault="0085785C" w:rsidP="008D2605">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316" w:type="pct"/>
            <w:vAlign w:val="center"/>
          </w:tcPr>
          <w:p w14:paraId="7EB0DF9B" w14:textId="77777777" w:rsidR="0085785C" w:rsidRPr="0094187A" w:rsidRDefault="0085785C" w:rsidP="008D2605">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do reprezentowania Wykonawcy(ów)</w:t>
            </w:r>
          </w:p>
        </w:tc>
      </w:tr>
    </w:tbl>
    <w:p w14:paraId="74EF949A" w14:textId="32E53C44" w:rsidR="007E6FE8" w:rsidRDefault="007E6FE8" w:rsidP="001E3F7D">
      <w:pPr>
        <w:widowControl w:val="0"/>
        <w:spacing w:line="276" w:lineRule="auto"/>
        <w:jc w:val="left"/>
        <w:rPr>
          <w:rFonts w:cs="Calibri"/>
          <w:b/>
          <w:sz w:val="20"/>
          <w:szCs w:val="20"/>
        </w:rPr>
      </w:pPr>
    </w:p>
    <w:p w14:paraId="6EE9DA5E" w14:textId="77777777" w:rsidR="00774A1F" w:rsidRDefault="00E02360" w:rsidP="00774A1F">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sz w:val="20"/>
          <w:szCs w:val="20"/>
        </w:rPr>
        <w:t xml:space="preserve">Załącznik nr </w:t>
      </w:r>
      <w:r w:rsidR="006F1947">
        <w:rPr>
          <w:rFonts w:eastAsia="Arial Unicode MS" w:cs="Calibri"/>
          <w:b/>
          <w:sz w:val="20"/>
          <w:szCs w:val="20"/>
        </w:rPr>
        <w:t>2</w:t>
      </w:r>
      <w:r w:rsidRPr="00E02360">
        <w:rPr>
          <w:rFonts w:eastAsia="Arial Unicode MS" w:cs="Calibri"/>
          <w:b/>
          <w:sz w:val="20"/>
          <w:szCs w:val="20"/>
        </w:rPr>
        <w:t xml:space="preserve"> </w:t>
      </w:r>
      <w:r w:rsidR="006F1947">
        <w:rPr>
          <w:rFonts w:eastAsia="Arial Unicode MS" w:cs="Calibri"/>
          <w:b/>
          <w:sz w:val="20"/>
          <w:szCs w:val="20"/>
        </w:rPr>
        <w:t>do oferty</w:t>
      </w:r>
      <w:r w:rsidR="00774A1F" w:rsidRPr="00774A1F">
        <w:rPr>
          <w:rFonts w:eastAsia="Arial Unicode MS" w:cs="Calibri"/>
          <w:b/>
          <w:bCs/>
          <w:sz w:val="20"/>
          <w:szCs w:val="20"/>
        </w:rPr>
        <w:t xml:space="preserve"> </w:t>
      </w:r>
    </w:p>
    <w:p w14:paraId="6718BFC3" w14:textId="66CC187B" w:rsidR="00E02360" w:rsidRDefault="00774A1F" w:rsidP="00774A1F">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bCs/>
          <w:sz w:val="20"/>
          <w:szCs w:val="20"/>
        </w:rPr>
        <w:t>COI-ZAK.262.</w:t>
      </w:r>
      <w:r w:rsidR="00EF0762">
        <w:rPr>
          <w:rFonts w:eastAsia="Arial Unicode MS" w:cs="Calibri"/>
          <w:b/>
          <w:bCs/>
          <w:sz w:val="20"/>
          <w:szCs w:val="20"/>
        </w:rPr>
        <w:t>28</w:t>
      </w:r>
      <w:r w:rsidRPr="00E02360">
        <w:rPr>
          <w:rFonts w:eastAsia="Arial Unicode MS" w:cs="Calibri"/>
          <w:b/>
          <w:bCs/>
          <w:sz w:val="20"/>
          <w:szCs w:val="20"/>
        </w:rPr>
        <w:t>.201</w:t>
      </w:r>
      <w:r>
        <w:rPr>
          <w:rFonts w:eastAsia="Arial Unicode MS" w:cs="Calibri"/>
          <w:b/>
          <w:bCs/>
          <w:sz w:val="20"/>
          <w:szCs w:val="20"/>
        </w:rPr>
        <w:t>9</w:t>
      </w:r>
    </w:p>
    <w:p w14:paraId="3B819932" w14:textId="7EE5AF92" w:rsidR="00E02360" w:rsidRPr="00475626" w:rsidRDefault="00B82D6E" w:rsidP="00475626">
      <w:pPr>
        <w:widowControl w:val="0"/>
        <w:shd w:val="clear" w:color="auto" w:fill="FFFFFF"/>
        <w:suppressAutoHyphens/>
        <w:spacing w:line="276" w:lineRule="auto"/>
        <w:jc w:val="right"/>
        <w:rPr>
          <w:rFonts w:eastAsia="Arial Unicode MS" w:cs="Calibri"/>
          <w:b/>
          <w:bCs/>
          <w:sz w:val="20"/>
          <w:szCs w:val="20"/>
        </w:rPr>
      </w:pPr>
      <w:r>
        <w:rPr>
          <w:rFonts w:eastAsia="Arial Unicode MS" w:cs="Calibri"/>
          <w:b/>
          <w:bCs/>
          <w:sz w:val="20"/>
          <w:szCs w:val="20"/>
        </w:rPr>
        <w:t>– wzór zobowiązania (</w:t>
      </w:r>
      <w:r w:rsidRPr="00A61202">
        <w:rPr>
          <w:rFonts w:eastAsia="Arial Unicode MS" w:cs="Calibri"/>
          <w:b/>
          <w:bCs/>
          <w:sz w:val="20"/>
          <w:szCs w:val="20"/>
          <w:u w:val="single"/>
        </w:rPr>
        <w:t>o ile dotyczy</w:t>
      </w:r>
      <w:r w:rsidR="00A61202" w:rsidRPr="00A61202">
        <w:rPr>
          <w:rFonts w:eastAsia="Arial Unicode MS" w:cs="Calibri"/>
          <w:b/>
          <w:bCs/>
          <w:sz w:val="20"/>
          <w:szCs w:val="20"/>
          <w:u w:val="single"/>
        </w:rPr>
        <w:t xml:space="preserve"> składany wraz z ofertą</w:t>
      </w:r>
      <w:r>
        <w:rPr>
          <w:rFonts w:eastAsia="Arial Unicode MS" w:cs="Calibri"/>
          <w:b/>
          <w:bCs/>
          <w:sz w:val="20"/>
          <w:szCs w:val="20"/>
        </w:rPr>
        <w:t>)</w:t>
      </w:r>
    </w:p>
    <w:p w14:paraId="038D78AB" w14:textId="2688E910" w:rsidR="00E02360" w:rsidRPr="00FC79B6"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 w:val="20"/>
          <w:szCs w:val="20"/>
        </w:rPr>
      </w:pPr>
      <w:r w:rsidRPr="00FC79B6">
        <w:rPr>
          <w:rFonts w:eastAsia="Arial Unicode MS" w:cs="Calibri"/>
          <w:b/>
          <w:sz w:val="20"/>
          <w:szCs w:val="20"/>
        </w:rPr>
        <w:t>ZOBOWIĄZANIE INNYCH PODMIOTÓW DO ODDANIA DO DYSPOZYCJI NIEZBĘDNYCH ZASOBÓW NA POTRZEBY REA</w:t>
      </w:r>
      <w:r w:rsidR="00737B7B" w:rsidRPr="00FC79B6">
        <w:rPr>
          <w:rFonts w:eastAsia="Arial Unicode MS" w:cs="Calibri"/>
          <w:b/>
          <w:sz w:val="20"/>
          <w:szCs w:val="20"/>
        </w:rPr>
        <w:t>L</w:t>
      </w:r>
      <w:r w:rsidRPr="00FC79B6">
        <w:rPr>
          <w:rFonts w:eastAsia="Arial Unicode MS" w:cs="Calibri"/>
          <w:b/>
          <w:sz w:val="20"/>
          <w:szCs w:val="20"/>
        </w:rPr>
        <w:t>IZACJI ZAMÓWIENIA</w:t>
      </w:r>
    </w:p>
    <w:p w14:paraId="6DF00886" w14:textId="1FE70B3F"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Ja/(My) niżej podpisany/(ni) ………………………………….….……………..…………</w:t>
      </w:r>
    </w:p>
    <w:p w14:paraId="2C83FAA3" w14:textId="77777777" w:rsidR="00E02360" w:rsidRPr="00E315C9" w:rsidRDefault="00E02360" w:rsidP="001E3F7D">
      <w:pPr>
        <w:widowControl w:val="0"/>
        <w:suppressAutoHyphens/>
        <w:autoSpaceDE w:val="0"/>
        <w:autoSpaceDN w:val="0"/>
        <w:adjustRightInd w:val="0"/>
        <w:spacing w:line="276" w:lineRule="auto"/>
        <w:jc w:val="center"/>
        <w:rPr>
          <w:rFonts w:asciiTheme="minorHAnsi" w:hAnsiTheme="minorHAnsi" w:cstheme="minorHAnsi"/>
          <w:sz w:val="12"/>
          <w:szCs w:val="14"/>
        </w:rPr>
      </w:pPr>
      <w:r w:rsidRPr="00E315C9">
        <w:rPr>
          <w:rFonts w:asciiTheme="minorHAnsi" w:hAnsiTheme="minorHAnsi" w:cstheme="minorHAnsi"/>
          <w:i/>
          <w:iCs/>
          <w:sz w:val="12"/>
          <w:szCs w:val="14"/>
        </w:rPr>
        <w:t>(imię i nazwisko składającego zobowiązanie)</w:t>
      </w:r>
    </w:p>
    <w:p w14:paraId="5E32FFBA"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posiadając upoważnienie do reprezentowania:</w:t>
      </w:r>
    </w:p>
    <w:p w14:paraId="65896B78"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63ECBFD2" w14:textId="77777777" w:rsidR="00E02360" w:rsidRPr="00E315C9"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2"/>
          <w:szCs w:val="14"/>
        </w:rPr>
      </w:pPr>
      <w:r w:rsidRPr="00E315C9">
        <w:rPr>
          <w:rFonts w:asciiTheme="minorHAnsi" w:hAnsiTheme="minorHAnsi" w:cstheme="minorHAnsi"/>
          <w:i/>
          <w:iCs/>
          <w:sz w:val="12"/>
          <w:szCs w:val="14"/>
        </w:rPr>
        <w:t>(nazwa i adres podmiotu oddającego do dyspozycji zasoby)</w:t>
      </w:r>
    </w:p>
    <w:p w14:paraId="0C87C458" w14:textId="0801BC88"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zobowiązuję(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xml:space="preserve">) się, </w:t>
      </w:r>
      <w:r w:rsidR="00737B7B" w:rsidRPr="00FC79B6">
        <w:rPr>
          <w:rFonts w:asciiTheme="minorHAnsi" w:hAnsiTheme="minorHAnsi" w:cstheme="minorHAnsi"/>
          <w:szCs w:val="22"/>
        </w:rPr>
        <w:t xml:space="preserve">do oddania do dyspozycji </w:t>
      </w:r>
      <w:r w:rsidRPr="00FC79B6">
        <w:rPr>
          <w:rFonts w:asciiTheme="minorHAnsi" w:hAnsiTheme="minorHAnsi" w:cstheme="minorHAnsi"/>
          <w:szCs w:val="22"/>
        </w:rPr>
        <w:t>Wykonawcy:</w:t>
      </w:r>
    </w:p>
    <w:p w14:paraId="4F840A68"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17901897" w14:textId="77777777" w:rsidR="00E02360" w:rsidRPr="00E315C9"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2"/>
          <w:szCs w:val="14"/>
        </w:rPr>
      </w:pPr>
      <w:r w:rsidRPr="00E315C9">
        <w:rPr>
          <w:rFonts w:asciiTheme="minorHAnsi" w:hAnsiTheme="minorHAnsi" w:cstheme="minorHAnsi"/>
          <w:i/>
          <w:iCs/>
          <w:sz w:val="12"/>
          <w:szCs w:val="14"/>
        </w:rPr>
        <w:t>(nazwa i adres Wykonawcy składającego ofertę)</w:t>
      </w:r>
    </w:p>
    <w:p w14:paraId="0E0C2669" w14:textId="6B54EA9A" w:rsidR="00E02360" w:rsidRPr="00FC79B6" w:rsidRDefault="00737B7B"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prowadzonym przez</w:t>
      </w:r>
      <w:r w:rsidR="00E02360" w:rsidRPr="00FC79B6">
        <w:rPr>
          <w:rFonts w:asciiTheme="minorHAnsi" w:hAnsiTheme="minorHAnsi" w:cstheme="minorHAnsi"/>
          <w:szCs w:val="22"/>
        </w:rPr>
        <w:t xml:space="preserve"> </w:t>
      </w:r>
      <w:r w:rsidR="00E02360" w:rsidRPr="00FC79B6">
        <w:rPr>
          <w:rFonts w:asciiTheme="minorHAnsi" w:eastAsia="Arial Unicode MS" w:hAnsiTheme="minorHAnsi" w:cstheme="minorHAnsi"/>
          <w:b/>
          <w:szCs w:val="22"/>
        </w:rPr>
        <w:t>Centralny Ośrodek Informatyki</w:t>
      </w:r>
      <w:r w:rsidR="00E02360" w:rsidRPr="00FC79B6">
        <w:rPr>
          <w:rFonts w:asciiTheme="minorHAnsi" w:hAnsiTheme="minorHAnsi" w:cstheme="minorHAnsi"/>
          <w:szCs w:val="22"/>
        </w:rPr>
        <w:t xml:space="preserve"> zamówieni</w:t>
      </w:r>
      <w:r w:rsidRPr="00FC79B6">
        <w:rPr>
          <w:rFonts w:asciiTheme="minorHAnsi" w:hAnsiTheme="minorHAnsi" w:cstheme="minorHAnsi"/>
          <w:szCs w:val="22"/>
        </w:rPr>
        <w:t>u</w:t>
      </w:r>
      <w:r w:rsidR="00E02360" w:rsidRPr="00FC79B6">
        <w:rPr>
          <w:rFonts w:asciiTheme="minorHAnsi" w:hAnsiTheme="minorHAnsi" w:cstheme="minorHAnsi"/>
          <w:szCs w:val="22"/>
        </w:rPr>
        <w:t xml:space="preserve"> publiczn</w:t>
      </w:r>
      <w:r w:rsidRPr="00FC79B6">
        <w:rPr>
          <w:rFonts w:asciiTheme="minorHAnsi" w:hAnsiTheme="minorHAnsi" w:cstheme="minorHAnsi"/>
          <w:szCs w:val="22"/>
        </w:rPr>
        <w:t>ym</w:t>
      </w:r>
      <w:r w:rsidR="00E02360" w:rsidRPr="00FC79B6">
        <w:rPr>
          <w:rFonts w:asciiTheme="minorHAnsi" w:hAnsiTheme="minorHAnsi" w:cstheme="minorHAnsi"/>
          <w:szCs w:val="22"/>
        </w:rPr>
        <w:t xml:space="preserve"> w trybie przetargu nieograniczonego na </w:t>
      </w:r>
      <w:r w:rsidR="00EF0762" w:rsidRPr="00EF0762">
        <w:rPr>
          <w:rFonts w:asciiTheme="minorHAnsi" w:hAnsiTheme="minorHAnsi" w:cstheme="minorHAnsi"/>
          <w:b/>
          <w:bCs/>
          <w:szCs w:val="22"/>
          <w:u w:val="single"/>
        </w:rPr>
        <w:t>świadczenie usług telekomunikacyjnych polegających na transmisji danych w siec</w:t>
      </w:r>
      <w:r w:rsidR="00781D58">
        <w:rPr>
          <w:rFonts w:asciiTheme="minorHAnsi" w:hAnsiTheme="minorHAnsi" w:cstheme="minorHAnsi"/>
          <w:b/>
          <w:bCs/>
          <w:szCs w:val="22"/>
          <w:u w:val="single"/>
        </w:rPr>
        <w:t>i MPLS VPN okresie od dnia 01.12</w:t>
      </w:r>
      <w:r w:rsidR="00EF0762" w:rsidRPr="00EF0762">
        <w:rPr>
          <w:rFonts w:asciiTheme="minorHAnsi" w:hAnsiTheme="minorHAnsi" w:cstheme="minorHAnsi"/>
          <w:b/>
          <w:bCs/>
          <w:szCs w:val="22"/>
          <w:u w:val="single"/>
        </w:rPr>
        <w:t>.2019 r. do dnia 3</w:t>
      </w:r>
      <w:r w:rsidR="00781D58">
        <w:rPr>
          <w:rFonts w:asciiTheme="minorHAnsi" w:hAnsiTheme="minorHAnsi" w:cstheme="minorHAnsi"/>
          <w:b/>
          <w:bCs/>
          <w:szCs w:val="22"/>
          <w:u w:val="single"/>
        </w:rPr>
        <w:t>0.11</w:t>
      </w:r>
      <w:r w:rsidR="00EF0762" w:rsidRPr="00EF0762">
        <w:rPr>
          <w:rFonts w:asciiTheme="minorHAnsi" w:hAnsiTheme="minorHAnsi" w:cstheme="minorHAnsi"/>
          <w:b/>
          <w:bCs/>
          <w:szCs w:val="22"/>
          <w:u w:val="single"/>
        </w:rPr>
        <w:t>.2021 r</w:t>
      </w:r>
      <w:r w:rsidR="00EF0762" w:rsidRPr="00EF0762" w:rsidDel="00EF0762">
        <w:rPr>
          <w:rFonts w:asciiTheme="minorHAnsi" w:hAnsiTheme="minorHAnsi" w:cstheme="minorHAnsi"/>
          <w:b/>
          <w:bCs/>
          <w:szCs w:val="22"/>
        </w:rPr>
        <w:t xml:space="preserve"> </w:t>
      </w:r>
      <w:r w:rsidR="00BC2FE9" w:rsidRPr="00BC2FE9">
        <w:rPr>
          <w:rFonts w:asciiTheme="minorHAnsi" w:hAnsiTheme="minorHAnsi" w:cstheme="minorHAnsi"/>
          <w:b/>
          <w:bCs/>
          <w:szCs w:val="22"/>
        </w:rPr>
        <w:t xml:space="preserve">, </w:t>
      </w:r>
      <w:r w:rsidR="00BC2FE9" w:rsidRPr="00BC2FE9">
        <w:rPr>
          <w:rFonts w:asciiTheme="minorHAnsi" w:hAnsiTheme="minorHAnsi" w:cstheme="minorHAnsi"/>
          <w:iCs/>
          <w:szCs w:val="22"/>
        </w:rPr>
        <w:t>nr referencyjny sprawy: COI-ZAK.262.</w:t>
      </w:r>
      <w:r w:rsidR="003A4ED0">
        <w:rPr>
          <w:rFonts w:asciiTheme="minorHAnsi" w:hAnsiTheme="minorHAnsi" w:cstheme="minorHAnsi"/>
          <w:iCs/>
          <w:szCs w:val="22"/>
        </w:rPr>
        <w:t>28</w:t>
      </w:r>
      <w:r w:rsidR="00BC2FE9" w:rsidRPr="00BC2FE9">
        <w:rPr>
          <w:rFonts w:asciiTheme="minorHAnsi" w:hAnsiTheme="minorHAnsi" w:cstheme="minorHAnsi"/>
          <w:iCs/>
          <w:szCs w:val="22"/>
        </w:rPr>
        <w:t>.2019</w:t>
      </w:r>
      <w:r w:rsidR="00E02360" w:rsidRPr="00FC79B6">
        <w:rPr>
          <w:rFonts w:asciiTheme="minorHAnsi" w:hAnsiTheme="minorHAnsi" w:cstheme="minorHAnsi"/>
          <w:b/>
          <w:bCs/>
          <w:szCs w:val="22"/>
        </w:rPr>
        <w:t>,</w:t>
      </w:r>
      <w:r w:rsidR="00E02360" w:rsidRPr="00FC79B6">
        <w:rPr>
          <w:rFonts w:asciiTheme="minorHAnsi" w:hAnsiTheme="minorHAnsi" w:cstheme="minorHAnsi"/>
          <w:szCs w:val="22"/>
        </w:rPr>
        <w:t xml:space="preserve"> niezbędnych zasobów, zgodnie z art. 22a ustawy Prawo zamówień publicznych, polegającego na wykorzystaniu:</w:t>
      </w:r>
    </w:p>
    <w:p w14:paraId="032A3D8D"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1)</w:t>
      </w:r>
    </w:p>
    <w:p w14:paraId="0687EE91"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celu udowodnienia, że Wykonawca, tj.: …………………………………………………………………………………</w:t>
      </w:r>
    </w:p>
    <w:p w14:paraId="27D7E7D4" w14:textId="77777777" w:rsidR="00E02360" w:rsidRPr="00FC79B6"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20E56E80" w14:textId="77777777" w:rsidR="00E02360" w:rsidRPr="00FC79B6" w:rsidRDefault="00E02360" w:rsidP="001E3F7D">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będzie dysponował niezbędnymi zasobami w stopniu umożliwiającym należyte wykonanie zamówienia publicznego oraz oceny, czy stosunek łączący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z Wykonawcą gwarantuje rzeczywisty dostęp do ich zasobów – oświadczamy, co następuje:</w:t>
      </w:r>
    </w:p>
    <w:p w14:paraId="1CCCDB76"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zakresu dostępnych Wykonawcy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w:t>
      </w:r>
      <w:r w:rsidRPr="00FC79B6">
        <w:rPr>
          <w:rFonts w:asciiTheme="minorHAnsi" w:hAnsiTheme="minorHAnsi" w:cstheme="minorHAnsi"/>
          <w:szCs w:val="22"/>
          <w:vertAlign w:val="superscript"/>
        </w:rPr>
        <w:t>2)</w:t>
      </w:r>
      <w:r w:rsidRPr="00FC79B6">
        <w:rPr>
          <w:rFonts w:asciiTheme="minorHAnsi" w:hAnsiTheme="minorHAnsi" w:cstheme="minorHAnsi"/>
          <w:szCs w:val="22"/>
        </w:rPr>
        <w:t>:</w:t>
      </w:r>
    </w:p>
    <w:p w14:paraId="7A0C0D7A" w14:textId="77777777" w:rsidR="00E02360" w:rsidRPr="00FC79B6" w:rsidRDefault="00E02360" w:rsidP="001E3F7D">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3B6DEE14"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sposobu wykorzystania zasobów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przez Wykonawcę przy wykonaniu zamówienia publicznego</w:t>
      </w:r>
      <w:r w:rsidRPr="00FC79B6">
        <w:rPr>
          <w:rFonts w:asciiTheme="minorHAnsi" w:hAnsiTheme="minorHAnsi" w:cstheme="minorHAnsi"/>
          <w:szCs w:val="22"/>
          <w:vertAlign w:val="superscript"/>
        </w:rPr>
        <w:t>3)</w:t>
      </w:r>
      <w:r w:rsidRPr="00FC79B6">
        <w:rPr>
          <w:rFonts w:asciiTheme="minorHAnsi" w:hAnsiTheme="minorHAnsi" w:cstheme="minorHAnsi"/>
          <w:szCs w:val="22"/>
        </w:rPr>
        <w:t>:</w:t>
      </w:r>
    </w:p>
    <w:p w14:paraId="035354F4" w14:textId="77777777" w:rsidR="00E02360" w:rsidRPr="00FC79B6" w:rsidRDefault="00E02360" w:rsidP="001E3F7D">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2EEEC665" w14:textId="77777777" w:rsidR="00E02360" w:rsidRPr="00FC79B6" w:rsidRDefault="00E02360" w:rsidP="00740003">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zakresu i okresu udziału podmiotu,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przy wykonywaniu zamówienia publicznego</w:t>
      </w:r>
      <w:r w:rsidRPr="00FC79B6">
        <w:rPr>
          <w:rFonts w:asciiTheme="minorHAnsi" w:hAnsiTheme="minorHAnsi" w:cstheme="minorHAnsi"/>
          <w:szCs w:val="22"/>
          <w:vertAlign w:val="superscript"/>
        </w:rPr>
        <w:t>4)</w:t>
      </w:r>
      <w:r w:rsidRPr="00FC79B6">
        <w:rPr>
          <w:rFonts w:asciiTheme="minorHAnsi" w:hAnsiTheme="minorHAnsi" w:cstheme="minorHAnsi"/>
          <w:szCs w:val="22"/>
        </w:rPr>
        <w:t>:</w:t>
      </w:r>
    </w:p>
    <w:p w14:paraId="193DDB8D" w14:textId="77777777" w:rsidR="00E02360" w:rsidRPr="00FC79B6" w:rsidRDefault="00E02360" w:rsidP="00740003">
      <w:pPr>
        <w:widowControl w:val="0"/>
        <w:numPr>
          <w:ilvl w:val="0"/>
          <w:numId w:val="24"/>
        </w:numPr>
        <w:suppressAutoHyphens/>
        <w:autoSpaceDE w:val="0"/>
        <w:autoSpaceDN w:val="0"/>
        <w:adjustRightInd w:val="0"/>
        <w:spacing w:line="276" w:lineRule="auto"/>
        <w:ind w:left="851" w:hanging="357"/>
        <w:rPr>
          <w:rFonts w:asciiTheme="minorHAnsi" w:hAnsiTheme="minorHAnsi" w:cstheme="minorHAnsi"/>
          <w:szCs w:val="22"/>
        </w:rPr>
      </w:pPr>
      <w:r w:rsidRPr="00FC79B6">
        <w:rPr>
          <w:rFonts w:asciiTheme="minorHAnsi" w:hAnsiTheme="minorHAnsi" w:cstheme="minorHAnsi"/>
          <w:szCs w:val="22"/>
        </w:rPr>
        <w:t>zakres - ………………………………………...…………………………………………………………………………..</w:t>
      </w:r>
    </w:p>
    <w:p w14:paraId="751C65F1" w14:textId="77777777" w:rsidR="00E02360" w:rsidRPr="00FC79B6" w:rsidRDefault="00E02360" w:rsidP="00740003">
      <w:pPr>
        <w:widowControl w:val="0"/>
        <w:numPr>
          <w:ilvl w:val="0"/>
          <w:numId w:val="24"/>
        </w:numPr>
        <w:suppressAutoHyphens/>
        <w:autoSpaceDE w:val="0"/>
        <w:autoSpaceDN w:val="0"/>
        <w:adjustRightInd w:val="0"/>
        <w:spacing w:line="276" w:lineRule="auto"/>
        <w:ind w:left="851"/>
        <w:rPr>
          <w:rFonts w:asciiTheme="minorHAnsi" w:hAnsiTheme="minorHAnsi" w:cstheme="minorHAnsi"/>
          <w:szCs w:val="22"/>
        </w:rPr>
      </w:pPr>
      <w:r w:rsidRPr="00FC79B6">
        <w:rPr>
          <w:rFonts w:asciiTheme="minorHAnsi" w:hAnsiTheme="minorHAnsi" w:cstheme="minorHAnsi"/>
          <w:szCs w:val="22"/>
        </w:rPr>
        <w:t>okres - …………………………………………………………………………………………………….………..……….</w:t>
      </w:r>
    </w:p>
    <w:p w14:paraId="408C63C3" w14:textId="77777777" w:rsidR="00E315C9" w:rsidRPr="00FC79B6" w:rsidRDefault="00E315C9" w:rsidP="00E315C9">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informacji, czy podmiot, który reprezentuję(</w:t>
      </w:r>
      <w:proofErr w:type="spellStart"/>
      <w:r w:rsidRPr="00FC79B6">
        <w:rPr>
          <w:rFonts w:asciiTheme="minorHAnsi" w:hAnsiTheme="minorHAnsi" w:cstheme="minorHAnsi"/>
          <w:szCs w:val="22"/>
        </w:rPr>
        <w:t>emy</w:t>
      </w:r>
      <w:proofErr w:type="spellEnd"/>
      <w:r w:rsidRPr="00FC79B6">
        <w:rPr>
          <w:rFonts w:asciiTheme="minorHAnsi" w:hAnsiTheme="minorHAnsi" w:cstheme="minorHAnsi"/>
          <w:szCs w:val="22"/>
        </w:rPr>
        <w:t>), tj. podmiot na zdolnościach którego Wykonawca polega w odniesieniu do warunków udziału w postępowaniu dotyczących doświadczenia zrealizuje usługi, których wskazane zdolności dotyczą:</w:t>
      </w:r>
    </w:p>
    <w:p w14:paraId="13BE93D6" w14:textId="301D2CCF" w:rsidR="00774A1F" w:rsidRDefault="00E315C9" w:rsidP="00E315C9">
      <w:pPr>
        <w:widowControl w:val="0"/>
        <w:suppressAutoHyphens/>
        <w:autoSpaceDE w:val="0"/>
        <w:autoSpaceDN w:val="0"/>
        <w:adjustRightInd w:val="0"/>
        <w:spacing w:line="276" w:lineRule="auto"/>
        <w:ind w:left="69" w:firstLine="357"/>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5)</w:t>
      </w:r>
    </w:p>
    <w:p w14:paraId="0757F5E8" w14:textId="77777777" w:rsidR="00E02360" w:rsidRPr="00E315C9" w:rsidRDefault="00E02360" w:rsidP="001E3F7D">
      <w:pPr>
        <w:widowControl w:val="0"/>
        <w:suppressAutoHyphens/>
        <w:autoSpaceDE w:val="0"/>
        <w:autoSpaceDN w:val="0"/>
        <w:adjustRightInd w:val="0"/>
        <w:spacing w:line="276" w:lineRule="auto"/>
        <w:rPr>
          <w:rFonts w:asciiTheme="minorHAnsi" w:hAnsiTheme="minorHAnsi" w:cstheme="minorHAnsi"/>
          <w:sz w:val="4"/>
          <w:szCs w:val="22"/>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29187C">
        <w:trPr>
          <w:jc w:val="center"/>
        </w:trPr>
        <w:tc>
          <w:tcPr>
            <w:tcW w:w="1814"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186"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6F1947" w14:paraId="17378671" w14:textId="77777777" w:rsidTr="0029187C">
        <w:trPr>
          <w:jc w:val="center"/>
        </w:trPr>
        <w:tc>
          <w:tcPr>
            <w:tcW w:w="1814" w:type="pct"/>
            <w:vAlign w:val="center"/>
          </w:tcPr>
          <w:p w14:paraId="3A226DEF" w14:textId="77777777" w:rsidR="00E02360" w:rsidRPr="00475626"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Miejscowość / Data</w:t>
            </w:r>
          </w:p>
        </w:tc>
        <w:tc>
          <w:tcPr>
            <w:tcW w:w="3186" w:type="pct"/>
            <w:vAlign w:val="center"/>
          </w:tcPr>
          <w:p w14:paraId="55E04157" w14:textId="581440E4" w:rsidR="00E02360" w:rsidRPr="00475626" w:rsidRDefault="00E02360" w:rsidP="001E3F7D">
            <w:pPr>
              <w:widowControl w:val="0"/>
              <w:suppressAutoHyphens/>
              <w:spacing w:line="276" w:lineRule="auto"/>
              <w:jc w:val="center"/>
              <w:rPr>
                <w:rFonts w:asciiTheme="minorHAnsi" w:eastAsia="Arial Unicode MS" w:hAnsiTheme="minorHAnsi" w:cstheme="minorHAnsi"/>
                <w:i/>
                <w:sz w:val="16"/>
                <w:szCs w:val="16"/>
              </w:rPr>
            </w:pPr>
            <w:r w:rsidRPr="00475626">
              <w:rPr>
                <w:rFonts w:asciiTheme="minorHAnsi" w:eastAsia="Arial Unicode MS" w:hAnsiTheme="minorHAnsi" w:cstheme="minorHAnsi"/>
                <w:b/>
                <w:i/>
                <w:sz w:val="16"/>
                <w:szCs w:val="16"/>
              </w:rPr>
              <w:t>Podpis(y) osoby(osób) upoważnionej(</w:t>
            </w:r>
            <w:proofErr w:type="spellStart"/>
            <w:r w:rsidRPr="00475626">
              <w:rPr>
                <w:rFonts w:asciiTheme="minorHAnsi" w:eastAsia="Arial Unicode MS" w:hAnsiTheme="minorHAnsi" w:cstheme="minorHAnsi"/>
                <w:b/>
                <w:i/>
                <w:sz w:val="16"/>
                <w:szCs w:val="16"/>
              </w:rPr>
              <w:t>ych</w:t>
            </w:r>
            <w:proofErr w:type="spellEnd"/>
            <w:r w:rsidRPr="00475626">
              <w:rPr>
                <w:rFonts w:asciiTheme="minorHAnsi" w:eastAsia="Arial Unicode MS" w:hAnsiTheme="minorHAnsi" w:cstheme="minorHAnsi"/>
                <w:b/>
                <w:i/>
                <w:sz w:val="16"/>
                <w:szCs w:val="16"/>
              </w:rPr>
              <w:t xml:space="preserve">) do </w:t>
            </w:r>
            <w:r w:rsidR="00B82D6E" w:rsidRPr="00475626">
              <w:rPr>
                <w:rFonts w:asciiTheme="minorHAnsi" w:eastAsia="Arial Unicode MS" w:hAnsiTheme="minorHAnsi" w:cstheme="minorHAnsi"/>
                <w:b/>
                <w:i/>
                <w:sz w:val="16"/>
                <w:szCs w:val="16"/>
              </w:rPr>
              <w:t>reprezentowania</w:t>
            </w:r>
            <w:r w:rsidRPr="00475626">
              <w:rPr>
                <w:rFonts w:asciiTheme="minorHAnsi" w:eastAsia="Arial Unicode MS" w:hAnsiTheme="minorHAnsi" w:cstheme="minorHAnsi"/>
                <w:b/>
                <w:i/>
                <w:sz w:val="16"/>
                <w:szCs w:val="16"/>
              </w:rPr>
              <w:t xml:space="preserve"> Podmiotu (ów)</w:t>
            </w:r>
          </w:p>
        </w:tc>
      </w:tr>
    </w:tbl>
    <w:p w14:paraId="0F4BA7A3" w14:textId="19725D0B" w:rsidR="00E02360" w:rsidRPr="00E82E86" w:rsidRDefault="00E02360" w:rsidP="00740003">
      <w:pPr>
        <w:widowControl w:val="0"/>
        <w:numPr>
          <w:ilvl w:val="0"/>
          <w:numId w:val="25"/>
        </w:numPr>
        <w:suppressAutoHyphens/>
        <w:spacing w:line="276" w:lineRule="auto"/>
        <w:ind w:left="426"/>
        <w:rPr>
          <w:rFonts w:asciiTheme="minorHAnsi" w:hAnsiTheme="minorHAnsi" w:cstheme="minorHAnsi"/>
          <w:i/>
          <w:iCs/>
          <w:sz w:val="12"/>
          <w:szCs w:val="12"/>
        </w:rPr>
      </w:pPr>
      <w:r w:rsidRPr="00E82E86">
        <w:rPr>
          <w:rFonts w:asciiTheme="minorHAnsi" w:hAnsiTheme="minorHAnsi" w:cstheme="minorHAnsi"/>
          <w:i/>
          <w:iCs/>
          <w:sz w:val="12"/>
          <w:szCs w:val="12"/>
        </w:rPr>
        <w:t>uzupełnić wpisując zakres udostępnianych zasobów: zdolności technicznych lub zawodowych;</w:t>
      </w:r>
    </w:p>
    <w:p w14:paraId="646ADE0C" w14:textId="77777777" w:rsidR="00E02360" w:rsidRPr="00E82E86" w:rsidRDefault="00E02360" w:rsidP="00740003">
      <w:pPr>
        <w:widowControl w:val="0"/>
        <w:numPr>
          <w:ilvl w:val="0"/>
          <w:numId w:val="25"/>
        </w:numPr>
        <w:suppressAutoHyphens/>
        <w:spacing w:line="276" w:lineRule="auto"/>
        <w:ind w:left="425" w:hanging="357"/>
        <w:rPr>
          <w:rFonts w:asciiTheme="minorHAnsi" w:hAnsiTheme="minorHAnsi" w:cstheme="minorHAnsi"/>
          <w:i/>
          <w:iCs/>
          <w:sz w:val="12"/>
          <w:szCs w:val="12"/>
        </w:rPr>
      </w:pPr>
      <w:r w:rsidRPr="00E82E86">
        <w:rPr>
          <w:rFonts w:asciiTheme="minorHAnsi" w:hAnsiTheme="minorHAnsi" w:cstheme="minorHAnsi"/>
          <w:i/>
          <w:iCs/>
          <w:sz w:val="12"/>
          <w:szCs w:val="12"/>
        </w:rPr>
        <w:t>uzupełnić wpisując zakres dostępnych zasobów innego podmiotu;</w:t>
      </w:r>
    </w:p>
    <w:p w14:paraId="72D55749" w14:textId="77777777" w:rsidR="00E02360" w:rsidRPr="00E82E86" w:rsidRDefault="00E02360" w:rsidP="00740003">
      <w:pPr>
        <w:widowControl w:val="0"/>
        <w:numPr>
          <w:ilvl w:val="0"/>
          <w:numId w:val="25"/>
        </w:numPr>
        <w:suppressAutoHyphens/>
        <w:spacing w:line="276" w:lineRule="auto"/>
        <w:ind w:left="425" w:hanging="357"/>
        <w:rPr>
          <w:rFonts w:asciiTheme="minorHAnsi" w:hAnsiTheme="minorHAnsi" w:cstheme="minorHAnsi"/>
          <w:i/>
          <w:iCs/>
          <w:sz w:val="12"/>
          <w:szCs w:val="12"/>
        </w:rPr>
      </w:pPr>
      <w:r w:rsidRPr="00E82E86">
        <w:rPr>
          <w:rFonts w:asciiTheme="minorHAnsi" w:hAnsiTheme="minorHAnsi" w:cstheme="minorHAnsi"/>
          <w:i/>
          <w:iCs/>
          <w:sz w:val="12"/>
          <w:szCs w:val="12"/>
        </w:rPr>
        <w:t>uzupełnić opisując sposób wykorzystania zasobów przy wykonywaniu zamówienia, np. podwykonawstwo;</w:t>
      </w:r>
    </w:p>
    <w:p w14:paraId="4FBFA043" w14:textId="77777777" w:rsidR="00E82E86" w:rsidRPr="00E82E86" w:rsidRDefault="00E02360" w:rsidP="00740003">
      <w:pPr>
        <w:widowControl w:val="0"/>
        <w:numPr>
          <w:ilvl w:val="0"/>
          <w:numId w:val="25"/>
        </w:numPr>
        <w:suppressAutoHyphens/>
        <w:spacing w:line="276" w:lineRule="auto"/>
        <w:ind w:left="425" w:hanging="357"/>
        <w:rPr>
          <w:rFonts w:asciiTheme="minorHAnsi" w:hAnsiTheme="minorHAnsi" w:cstheme="minorHAnsi"/>
          <w:i/>
          <w:iCs/>
          <w:sz w:val="12"/>
          <w:szCs w:val="12"/>
        </w:rPr>
      </w:pPr>
      <w:r w:rsidRPr="00E82E86">
        <w:rPr>
          <w:rFonts w:asciiTheme="minorHAnsi" w:hAnsiTheme="minorHAnsi" w:cstheme="minorHAnsi"/>
          <w:i/>
          <w:iCs/>
          <w:sz w:val="12"/>
          <w:szCs w:val="12"/>
        </w:rPr>
        <w:t>uzupełnić wpisując zakres i okres udziału przy wykonywaniu zamówienia</w:t>
      </w:r>
      <w:r w:rsidR="00E82E86" w:rsidRPr="00E82E86">
        <w:rPr>
          <w:rFonts w:asciiTheme="minorHAnsi" w:hAnsiTheme="minorHAnsi" w:cstheme="minorHAnsi"/>
          <w:i/>
          <w:iCs/>
          <w:sz w:val="12"/>
          <w:szCs w:val="12"/>
        </w:rPr>
        <w:t>;</w:t>
      </w:r>
    </w:p>
    <w:p w14:paraId="7D827F0E" w14:textId="5CC0144B" w:rsidR="00E02360" w:rsidRPr="00E82E86" w:rsidRDefault="00E82E86" w:rsidP="00E82E86">
      <w:pPr>
        <w:widowControl w:val="0"/>
        <w:numPr>
          <w:ilvl w:val="0"/>
          <w:numId w:val="25"/>
        </w:numPr>
        <w:suppressAutoHyphens/>
        <w:spacing w:line="276" w:lineRule="auto"/>
        <w:ind w:left="425" w:hanging="357"/>
        <w:rPr>
          <w:rFonts w:asciiTheme="minorHAnsi" w:hAnsiTheme="minorHAnsi" w:cstheme="minorHAnsi"/>
          <w:i/>
          <w:iCs/>
          <w:sz w:val="12"/>
          <w:szCs w:val="12"/>
        </w:rPr>
      </w:pPr>
      <w:r w:rsidRPr="00E82E86">
        <w:rPr>
          <w:rFonts w:asciiTheme="minorHAnsi" w:hAnsiTheme="minorHAnsi" w:cstheme="minorHAnsi"/>
          <w:i/>
          <w:iCs/>
          <w:sz w:val="12"/>
          <w:szCs w:val="12"/>
        </w:rPr>
        <w:t>uzupełnić informację, czy podmiot będzie realizował usługi, których wskazane zdolności dotyczą.</w:t>
      </w:r>
    </w:p>
    <w:p w14:paraId="32462085" w14:textId="77777777" w:rsidR="001E22DE" w:rsidRPr="00E315C9" w:rsidRDefault="001E22DE" w:rsidP="001E3F7D">
      <w:pPr>
        <w:widowControl w:val="0"/>
        <w:shd w:val="clear" w:color="auto" w:fill="FFFFFF"/>
        <w:suppressAutoHyphens/>
        <w:spacing w:line="276" w:lineRule="auto"/>
        <w:jc w:val="right"/>
        <w:rPr>
          <w:rFonts w:eastAsia="Arial Unicode MS" w:cs="Calibri"/>
          <w:b/>
          <w:sz w:val="2"/>
          <w:szCs w:val="20"/>
        </w:rPr>
      </w:pPr>
    </w:p>
    <w:p w14:paraId="5E70ACAB" w14:textId="5EFF2606" w:rsidR="00E02360" w:rsidRPr="00E02360" w:rsidRDefault="00E02360" w:rsidP="00F14B88">
      <w:pPr>
        <w:jc w:val="left"/>
        <w:rPr>
          <w:rFonts w:eastAsia="Arial Unicode MS" w:cs="Calibri"/>
          <w:b/>
          <w:sz w:val="20"/>
          <w:szCs w:val="20"/>
        </w:rPr>
      </w:pPr>
      <w:r w:rsidRPr="00E02360">
        <w:rPr>
          <w:rFonts w:eastAsia="Arial Unicode MS" w:cs="Calibri"/>
          <w:b/>
          <w:sz w:val="20"/>
          <w:szCs w:val="20"/>
        </w:rPr>
        <w:t xml:space="preserve">Załącznik nr </w:t>
      </w:r>
      <w:r w:rsidR="00445CE7">
        <w:rPr>
          <w:rFonts w:eastAsia="Arial Unicode MS" w:cs="Calibri"/>
          <w:b/>
          <w:sz w:val="20"/>
          <w:szCs w:val="20"/>
        </w:rPr>
        <w:t>3</w:t>
      </w:r>
      <w:r w:rsidR="00445CE7" w:rsidRPr="00E02360">
        <w:rPr>
          <w:rFonts w:eastAsia="Arial Unicode MS" w:cs="Calibri"/>
          <w:b/>
          <w:sz w:val="20"/>
          <w:szCs w:val="20"/>
        </w:rPr>
        <w:t xml:space="preserve"> </w:t>
      </w:r>
      <w:r w:rsidRPr="00E02360">
        <w:rPr>
          <w:rFonts w:eastAsia="Arial Unicode MS" w:cs="Calibri"/>
          <w:b/>
          <w:sz w:val="20"/>
          <w:szCs w:val="20"/>
        </w:rPr>
        <w:t xml:space="preserve">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1125C909" w14:textId="33B8FD92" w:rsidR="001D7880" w:rsidRDefault="00E02360"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EF0762">
        <w:rPr>
          <w:rFonts w:eastAsia="Arial Unicode MS" w:cs="Calibri"/>
          <w:b/>
          <w:bCs/>
          <w:sz w:val="20"/>
          <w:szCs w:val="20"/>
        </w:rPr>
        <w:t>28</w:t>
      </w:r>
      <w:r w:rsidRPr="00E02360">
        <w:rPr>
          <w:rFonts w:eastAsia="Arial Unicode MS" w:cs="Calibri"/>
          <w:b/>
          <w:bCs/>
          <w:sz w:val="20"/>
          <w:szCs w:val="20"/>
        </w:rPr>
        <w:t>.201</w:t>
      </w:r>
      <w:r w:rsidR="0084513E">
        <w:rPr>
          <w:rFonts w:eastAsia="Arial Unicode MS" w:cs="Calibri"/>
          <w:b/>
          <w:bCs/>
          <w:sz w:val="20"/>
          <w:szCs w:val="20"/>
        </w:rPr>
        <w:t>9</w:t>
      </w:r>
    </w:p>
    <w:p w14:paraId="239CFF07" w14:textId="128A6083" w:rsidR="00E02360" w:rsidRPr="00774A1F" w:rsidRDefault="001D7880" w:rsidP="001E3F7D">
      <w:pPr>
        <w:widowControl w:val="0"/>
        <w:shd w:val="clear" w:color="auto" w:fill="FFFFFF"/>
        <w:suppressAutoHyphens/>
        <w:spacing w:line="276" w:lineRule="auto"/>
        <w:jc w:val="right"/>
        <w:rPr>
          <w:rFonts w:eastAsia="Arial Unicode MS" w:cs="Calibri"/>
          <w:b/>
          <w:sz w:val="20"/>
          <w:szCs w:val="20"/>
          <w:u w:val="single"/>
        </w:rPr>
      </w:pPr>
      <w:r>
        <w:rPr>
          <w:rFonts w:eastAsia="Arial Unicode MS" w:cs="Calibri"/>
          <w:b/>
          <w:bCs/>
          <w:sz w:val="20"/>
          <w:szCs w:val="20"/>
        </w:rPr>
        <w:t xml:space="preserve"> – </w:t>
      </w:r>
      <w:r w:rsidR="003016A1" w:rsidRPr="00774A1F">
        <w:rPr>
          <w:rFonts w:eastAsia="Arial Unicode MS" w:cs="Calibri"/>
          <w:b/>
          <w:bCs/>
          <w:sz w:val="20"/>
          <w:szCs w:val="20"/>
          <w:u w:val="single"/>
        </w:rPr>
        <w:t>wzór oświadczenia</w:t>
      </w:r>
      <w:r w:rsidRPr="00774A1F">
        <w:rPr>
          <w:rFonts w:eastAsia="Arial Unicode MS" w:cs="Calibri"/>
          <w:b/>
          <w:bCs/>
          <w:sz w:val="20"/>
          <w:szCs w:val="20"/>
          <w:u w:val="single"/>
        </w:rPr>
        <w:t xml:space="preserve"> art. 13 lub art. 14 RODO</w:t>
      </w:r>
      <w:r w:rsidR="00774A1F" w:rsidRPr="00774A1F">
        <w:rPr>
          <w:rFonts w:eastAsia="Arial Unicode MS" w:cs="Calibri"/>
          <w:b/>
          <w:bCs/>
          <w:sz w:val="20"/>
          <w:szCs w:val="20"/>
          <w:u w:val="single"/>
        </w:rPr>
        <w:t xml:space="preserve"> składanego wraz z ofertą</w:t>
      </w:r>
    </w:p>
    <w:p w14:paraId="58F08064" w14:textId="77777777" w:rsidR="00E02360" w:rsidRPr="00E02360" w:rsidRDefault="00E02360" w:rsidP="001E3F7D">
      <w:pPr>
        <w:widowControl w:val="0"/>
        <w:suppressAutoHyphens/>
        <w:spacing w:line="276" w:lineRule="auto"/>
        <w:rPr>
          <w:rFonts w:eastAsia="Arial Unicode MS"/>
          <w:b/>
        </w:rPr>
      </w:pPr>
    </w:p>
    <w:p w14:paraId="1D7A55CC" w14:textId="77777777" w:rsidR="00E02360" w:rsidRPr="00E02360"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 xml:space="preserve">Oświadczenie dotyczące </w:t>
      </w:r>
      <w:r w:rsidRPr="00E02360">
        <w:rPr>
          <w:rFonts w:cs="Calibri"/>
          <w:b/>
        </w:rPr>
        <w:t xml:space="preserve">wypełnienia obowiązków informacyjnych przewidzianych </w:t>
      </w:r>
      <w:r w:rsidRPr="00E02360">
        <w:rPr>
          <w:rFonts w:cs="Calibri"/>
          <w:b/>
        </w:rPr>
        <w:br/>
        <w:t>w art. 13 lub art. 14 RODO</w:t>
      </w:r>
    </w:p>
    <w:p w14:paraId="793A21F0" w14:textId="77777777" w:rsidR="00E02360" w:rsidRPr="00E02360" w:rsidRDefault="00E02360" w:rsidP="001E3F7D">
      <w:pPr>
        <w:widowControl w:val="0"/>
        <w:suppressAutoHyphens/>
        <w:spacing w:line="276" w:lineRule="auto"/>
        <w:rPr>
          <w:rFonts w:eastAsia="Arial Unicode MS"/>
          <w:b/>
        </w:rPr>
      </w:pPr>
    </w:p>
    <w:p w14:paraId="4634E22F" w14:textId="11A63272" w:rsidR="00E02360" w:rsidRPr="00E02360" w:rsidRDefault="00E02360" w:rsidP="001E3F7D">
      <w:pPr>
        <w:widowControl w:val="0"/>
        <w:suppressAutoHyphens/>
        <w:spacing w:line="276" w:lineRule="auto"/>
        <w:rPr>
          <w:rFonts w:eastAsia="Arial Unicode MS" w:cs="Arial"/>
          <w:b/>
          <w:bCs/>
        </w:rPr>
      </w:pPr>
      <w:r w:rsidRPr="00E02360">
        <w:rPr>
          <w:rFonts w:eastAsia="Arial Unicode MS" w:cs="Arial"/>
        </w:rPr>
        <w:t xml:space="preserve">Przystępując do postępowania prowadzonego w trybie przetargu nieograniczonego na </w:t>
      </w:r>
      <w:r w:rsidR="00EF0762" w:rsidRPr="00EF0762">
        <w:rPr>
          <w:rFonts w:eastAsia="Arial Unicode MS" w:cs="Arial"/>
          <w:b/>
          <w:bCs/>
          <w:u w:val="single"/>
        </w:rPr>
        <w:t>świadczenie usług telekomunikacyjnych polegających na transmisji danych w siec</w:t>
      </w:r>
      <w:r w:rsidR="00781D58">
        <w:rPr>
          <w:rFonts w:eastAsia="Arial Unicode MS" w:cs="Arial"/>
          <w:b/>
          <w:bCs/>
          <w:u w:val="single"/>
        </w:rPr>
        <w:t>i MPLS VPN okresie od dnia 01.12.2019 r. do dnia 30.11</w:t>
      </w:r>
      <w:r w:rsidR="00EF0762" w:rsidRPr="00EF0762">
        <w:rPr>
          <w:rFonts w:eastAsia="Arial Unicode MS" w:cs="Arial"/>
          <w:b/>
          <w:bCs/>
          <w:u w:val="single"/>
        </w:rPr>
        <w:t>.2021 r</w:t>
      </w:r>
      <w:r w:rsidR="00EF0762">
        <w:rPr>
          <w:rFonts w:eastAsia="Arial Unicode MS" w:cs="Arial"/>
          <w:b/>
          <w:bCs/>
        </w:rPr>
        <w:t>.</w:t>
      </w:r>
      <w:r w:rsidR="00BC2FE9" w:rsidRPr="00BC2FE9">
        <w:rPr>
          <w:rFonts w:asciiTheme="minorHAnsi" w:hAnsiTheme="minorHAnsi" w:cstheme="minorHAnsi"/>
          <w:b/>
          <w:bCs/>
          <w:szCs w:val="22"/>
        </w:rPr>
        <w:t>,</w:t>
      </w:r>
      <w:r w:rsidR="00BC2FE9">
        <w:rPr>
          <w:rFonts w:asciiTheme="minorHAnsi" w:hAnsiTheme="minorHAnsi" w:cstheme="minorHAnsi"/>
          <w:b/>
          <w:bCs/>
          <w:szCs w:val="22"/>
        </w:rPr>
        <w:t xml:space="preserve"> </w:t>
      </w:r>
      <w:r w:rsidR="00BC2FE9" w:rsidRPr="007E7FFE">
        <w:rPr>
          <w:rFonts w:cs="Calibri"/>
          <w:iCs/>
          <w:szCs w:val="22"/>
        </w:rPr>
        <w:t xml:space="preserve">nr referencyjny sprawy: </w:t>
      </w:r>
      <w:r w:rsidR="00BC2FE9" w:rsidRPr="001258CD">
        <w:rPr>
          <w:rFonts w:cs="Calibri"/>
          <w:iCs/>
          <w:szCs w:val="22"/>
        </w:rPr>
        <w:t>COI-ZAK.262.</w:t>
      </w:r>
      <w:r w:rsidR="00EF0762">
        <w:rPr>
          <w:rFonts w:cs="Calibri"/>
          <w:iCs/>
          <w:szCs w:val="22"/>
        </w:rPr>
        <w:t>28</w:t>
      </w:r>
      <w:r w:rsidR="00BC2FE9" w:rsidRPr="001258CD">
        <w:rPr>
          <w:rFonts w:cs="Calibri"/>
          <w:iCs/>
          <w:szCs w:val="22"/>
        </w:rPr>
        <w:t>.2019</w:t>
      </w:r>
      <w:r w:rsidRPr="00E02360">
        <w:rPr>
          <w:rFonts w:eastAsia="Arial Unicode MS" w:cs="Arial"/>
        </w:rPr>
        <w:t>, działając w imieniu</w:t>
      </w:r>
      <w:r w:rsidR="00C65682">
        <w:rPr>
          <w:rFonts w:eastAsia="Arial Unicode MS" w:cs="Arial"/>
        </w:rPr>
        <w:t xml:space="preserve"> i na rzecz</w:t>
      </w:r>
      <w:r w:rsidRPr="00E02360">
        <w:rPr>
          <w:rFonts w:eastAsia="Arial Unicode MS" w:cs="Arial"/>
        </w:rPr>
        <w:t>:</w:t>
      </w:r>
    </w:p>
    <w:p w14:paraId="75D5F16C" w14:textId="555CB897" w:rsidR="00E02360" w:rsidRPr="00E02360" w:rsidRDefault="00E02360" w:rsidP="001E3F7D">
      <w:pPr>
        <w:widowControl w:val="0"/>
        <w:suppressAutoHyphens/>
        <w:spacing w:line="276" w:lineRule="auto"/>
        <w:rPr>
          <w:rFonts w:eastAsia="Arial Unicode MS" w:cs="Arial"/>
        </w:rPr>
      </w:pPr>
      <w:r w:rsidRPr="00E02360">
        <w:rPr>
          <w:rFonts w:eastAsia="Arial Unicode MS" w:cs="Arial"/>
        </w:rPr>
        <w:t>.........................................................................................................................................................................................................................................................................................................................................................................................................................................................................................................</w:t>
      </w:r>
    </w:p>
    <w:p w14:paraId="2B9BBFF6" w14:textId="31342C0F" w:rsidR="00E02360" w:rsidRPr="00E02360" w:rsidRDefault="00C65682" w:rsidP="001E3F7D">
      <w:pPr>
        <w:widowControl w:val="0"/>
        <w:suppressAutoHyphens/>
        <w:spacing w:line="276" w:lineRule="auto"/>
        <w:jc w:val="center"/>
        <w:rPr>
          <w:rFonts w:eastAsia="Arial Unicode MS" w:cs="Arial"/>
        </w:rPr>
      </w:pP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47A17E65" w14:textId="77777777" w:rsidR="00A87763" w:rsidRPr="008E0294" w:rsidRDefault="00A87763" w:rsidP="001E3F7D">
      <w:pPr>
        <w:widowControl w:val="0"/>
        <w:suppressAutoHyphens/>
        <w:spacing w:line="276" w:lineRule="auto"/>
        <w:jc w:val="left"/>
        <w:rPr>
          <w:rFonts w:eastAsia="Arial Unicode MS" w:cs="Calibri"/>
          <w:b/>
          <w:szCs w:val="22"/>
          <w:u w:val="single"/>
          <w:lang w:eastAsia="en-US"/>
        </w:rPr>
      </w:pPr>
      <w:r w:rsidRPr="008E0294">
        <w:rPr>
          <w:rFonts w:eastAsia="Arial Unicode MS" w:cs="Calibri"/>
          <w:b/>
          <w:szCs w:val="22"/>
          <w:u w:val="single"/>
          <w:lang w:eastAsia="en-US"/>
        </w:rPr>
        <w:t>Oświadczam, że:</w:t>
      </w:r>
    </w:p>
    <w:p w14:paraId="197ABDF6" w14:textId="2FEA01BA" w:rsidR="00A87763" w:rsidRPr="008E0294" w:rsidRDefault="00A87763" w:rsidP="001E3F7D">
      <w:pPr>
        <w:widowControl w:val="0"/>
        <w:suppressAutoHyphens/>
        <w:spacing w:line="276" w:lineRule="auto"/>
        <w:rPr>
          <w:rFonts w:eastAsia="Arial Unicode MS" w:cs="Calibri"/>
          <w:szCs w:val="22"/>
          <w:lang w:eastAsia="en-US"/>
        </w:rPr>
      </w:pPr>
      <w:r w:rsidRPr="008E0294">
        <w:rPr>
          <w:rFonts w:eastAsia="Arial Unicode MS" w:cs="Calibri"/>
          <w:szCs w:val="22"/>
          <w:lang w:eastAsia="en-US"/>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w:t>
      </w:r>
      <w:r>
        <w:rPr>
          <w:rFonts w:eastAsia="Arial Unicode MS" w:cs="Calibri"/>
          <w:szCs w:val="22"/>
          <w:lang w:eastAsia="en-US"/>
        </w:rPr>
        <w:t>Zamawiającemu przez W</w:t>
      </w:r>
      <w:r w:rsidRPr="008E0294">
        <w:rPr>
          <w:rFonts w:eastAsia="Arial Unicode MS" w:cs="Calibri"/>
          <w:szCs w:val="22"/>
          <w:lang w:eastAsia="en-US"/>
        </w:rPr>
        <w:t xml:space="preserve">ykonawcę w toku postępowania o udzielenie zamówienia publicznego oraz w toku wykonywania umowy” </w:t>
      </w:r>
      <w:r>
        <w:rPr>
          <w:rFonts w:eastAsia="Arial Unicode MS" w:cs="Calibri"/>
          <w:szCs w:val="22"/>
          <w:lang w:eastAsia="en-US"/>
        </w:rPr>
        <w:t xml:space="preserve">będącą integralną częścią </w:t>
      </w:r>
      <w:r w:rsidRPr="008E0294">
        <w:rPr>
          <w:rFonts w:eastAsia="Arial Unicode MS" w:cs="Calibri"/>
          <w:szCs w:val="22"/>
          <w:lang w:eastAsia="en-US"/>
        </w:rPr>
        <w:t xml:space="preserve">SIWZ </w:t>
      </w:r>
      <w:r>
        <w:rPr>
          <w:rFonts w:eastAsia="Arial Unicode MS" w:cs="Calibri"/>
          <w:b/>
          <w:bCs/>
          <w:iCs/>
          <w:szCs w:val="22"/>
          <w:lang w:eastAsia="en-US"/>
        </w:rPr>
        <w:t>COI</w:t>
      </w:r>
      <w:r>
        <w:rPr>
          <w:rFonts w:eastAsia="Arial Unicode MS" w:cs="Calibri"/>
          <w:b/>
          <w:bCs/>
          <w:iCs/>
          <w:szCs w:val="22"/>
          <w:lang w:eastAsia="en-US"/>
        </w:rPr>
        <w:noBreakHyphen/>
        <w:t>ZAK.262.</w:t>
      </w:r>
      <w:r w:rsidR="003A4ED0">
        <w:rPr>
          <w:rFonts w:eastAsia="Arial Unicode MS" w:cs="Calibri"/>
          <w:b/>
          <w:bCs/>
          <w:iCs/>
          <w:szCs w:val="22"/>
          <w:lang w:eastAsia="en-US"/>
        </w:rPr>
        <w:t>28</w:t>
      </w:r>
      <w:r w:rsidRPr="008E0294">
        <w:rPr>
          <w:rFonts w:eastAsia="Arial Unicode MS" w:cs="Calibri"/>
          <w:b/>
          <w:bCs/>
          <w:iCs/>
          <w:szCs w:val="22"/>
          <w:lang w:eastAsia="en-US"/>
        </w:rPr>
        <w:t>.201</w:t>
      </w:r>
      <w:r w:rsidR="008471B5">
        <w:rPr>
          <w:rFonts w:eastAsia="Arial Unicode MS" w:cs="Calibri"/>
          <w:b/>
          <w:bCs/>
          <w:iCs/>
          <w:szCs w:val="22"/>
          <w:lang w:eastAsia="en-US"/>
        </w:rPr>
        <w:t>9</w:t>
      </w:r>
      <w:r w:rsidRPr="008E0294">
        <w:rPr>
          <w:rFonts w:eastAsia="Arial Unicode MS" w:cs="Calibri"/>
          <w:szCs w:val="22"/>
          <w:lang w:eastAsia="en-US"/>
        </w:rPr>
        <w:t>.</w:t>
      </w:r>
      <w:r w:rsidRPr="008E0294">
        <w:rPr>
          <w:rFonts w:eastAsia="Arial Unicode MS" w:cs="Calibri"/>
          <w:szCs w:val="22"/>
          <w:vertAlign w:val="superscript"/>
          <w:lang w:eastAsia="en-US"/>
        </w:rPr>
        <w:footnoteReference w:id="12"/>
      </w:r>
    </w:p>
    <w:p w14:paraId="676A60E2" w14:textId="77777777" w:rsidR="00E02360" w:rsidRPr="00E02360" w:rsidRDefault="00E02360" w:rsidP="001E3F7D">
      <w:pPr>
        <w:widowControl w:val="0"/>
        <w:suppressAutoHyphens/>
        <w:spacing w:line="276" w:lineRule="auto"/>
        <w:rPr>
          <w:rFonts w:eastAsia="Arial Unicode MS"/>
        </w:rPr>
      </w:pPr>
    </w:p>
    <w:p w14:paraId="7713A008" w14:textId="77777777" w:rsidR="00E02360" w:rsidRPr="00E02360" w:rsidRDefault="00E02360" w:rsidP="001E3F7D">
      <w:pPr>
        <w:widowControl w:val="0"/>
        <w:suppressAutoHyphens/>
        <w:spacing w:line="276" w:lineRule="auto"/>
        <w:rPr>
          <w:rFonts w:eastAsia="Arial Unicode MS"/>
        </w:rPr>
      </w:pPr>
    </w:p>
    <w:p w14:paraId="46EF3C41" w14:textId="77777777" w:rsidR="00E02360" w:rsidRPr="00E02360" w:rsidRDefault="00E02360" w:rsidP="001E3F7D">
      <w:pPr>
        <w:widowControl w:val="0"/>
        <w:suppressAutoHyphens/>
        <w:spacing w:line="276" w:lineRule="auto"/>
        <w:rPr>
          <w:rFonts w:eastAsia="Arial Unicode MS"/>
        </w:rPr>
      </w:pPr>
    </w:p>
    <w:tbl>
      <w:tblPr>
        <w:tblW w:w="5000" w:type="pct"/>
        <w:jc w:val="center"/>
        <w:tblLook w:val="01E0" w:firstRow="1" w:lastRow="1" w:firstColumn="1" w:lastColumn="1" w:noHBand="0" w:noVBand="0"/>
      </w:tblPr>
      <w:tblGrid>
        <w:gridCol w:w="3230"/>
        <w:gridCol w:w="5841"/>
      </w:tblGrid>
      <w:tr w:rsidR="00E02360" w:rsidRPr="00E02360" w14:paraId="707D0115" w14:textId="77777777" w:rsidTr="0029187C">
        <w:trPr>
          <w:jc w:val="center"/>
        </w:trPr>
        <w:tc>
          <w:tcPr>
            <w:tcW w:w="1814" w:type="pct"/>
            <w:vAlign w:val="center"/>
          </w:tcPr>
          <w:p w14:paraId="62E77270"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186" w:type="pct"/>
            <w:vAlign w:val="center"/>
          </w:tcPr>
          <w:p w14:paraId="641E10F2"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E02360" w:rsidRPr="00475626" w14:paraId="77587CAE" w14:textId="77777777" w:rsidTr="0029187C">
        <w:trPr>
          <w:jc w:val="center"/>
        </w:trPr>
        <w:tc>
          <w:tcPr>
            <w:tcW w:w="1814" w:type="pct"/>
            <w:vAlign w:val="center"/>
          </w:tcPr>
          <w:p w14:paraId="069F756C" w14:textId="77777777" w:rsidR="00E02360" w:rsidRPr="00475626" w:rsidRDefault="00E02360" w:rsidP="001E3F7D">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186" w:type="pct"/>
            <w:vAlign w:val="center"/>
          </w:tcPr>
          <w:p w14:paraId="2E686E34" w14:textId="2525F524" w:rsidR="00E02360" w:rsidRPr="00475626" w:rsidRDefault="00C65682" w:rsidP="001E3F7D">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18B41D78" w14:textId="77777777" w:rsidR="00E02360" w:rsidRPr="00E02360" w:rsidRDefault="00E02360" w:rsidP="001E3F7D">
      <w:pPr>
        <w:widowControl w:val="0"/>
        <w:suppressAutoHyphens/>
        <w:spacing w:line="276" w:lineRule="auto"/>
        <w:rPr>
          <w:sz w:val="20"/>
          <w:szCs w:val="20"/>
          <w:lang w:val="x-none"/>
        </w:rPr>
      </w:pPr>
    </w:p>
    <w:p w14:paraId="7F20ED49" w14:textId="77777777" w:rsidR="00E02360" w:rsidRPr="00E02360" w:rsidRDefault="00E02360" w:rsidP="001E3F7D">
      <w:pPr>
        <w:widowControl w:val="0"/>
        <w:spacing w:line="276" w:lineRule="auto"/>
        <w:rPr>
          <w:rFonts w:cs="Calibri"/>
          <w:b/>
          <w:sz w:val="20"/>
          <w:szCs w:val="20"/>
        </w:rPr>
      </w:pPr>
    </w:p>
    <w:p w14:paraId="2D3C0AD9" w14:textId="77777777" w:rsidR="00E02360" w:rsidRPr="00E02360" w:rsidRDefault="00E02360" w:rsidP="001E3F7D">
      <w:pPr>
        <w:widowControl w:val="0"/>
        <w:spacing w:line="276" w:lineRule="auto"/>
        <w:rPr>
          <w:rFonts w:cs="Calibri"/>
          <w:sz w:val="20"/>
          <w:szCs w:val="20"/>
        </w:rPr>
      </w:pPr>
      <w:r w:rsidRPr="00E02360">
        <w:rPr>
          <w:rFonts w:cs="Calibri"/>
          <w:sz w:val="20"/>
          <w:szCs w:val="20"/>
        </w:rPr>
        <w:br w:type="page"/>
      </w:r>
    </w:p>
    <w:p w14:paraId="7378EE16" w14:textId="2876B938"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sidR="001575B8">
        <w:rPr>
          <w:rFonts w:eastAsia="Arial Unicode MS" w:cs="Calibri"/>
          <w:b/>
          <w:sz w:val="20"/>
          <w:szCs w:val="20"/>
        </w:rPr>
        <w:t>4</w:t>
      </w:r>
      <w:r w:rsidR="001575B8" w:rsidRPr="00E02360">
        <w:rPr>
          <w:rFonts w:eastAsia="Arial Unicode MS" w:cs="Calibri"/>
          <w:b/>
          <w:sz w:val="20"/>
          <w:szCs w:val="20"/>
        </w:rPr>
        <w:t xml:space="preserve"> </w:t>
      </w:r>
      <w:r w:rsidRPr="00E02360">
        <w:rPr>
          <w:rFonts w:eastAsia="Arial Unicode MS" w:cs="Calibri"/>
          <w:b/>
          <w:sz w:val="20"/>
          <w:szCs w:val="20"/>
        </w:rPr>
        <w:t xml:space="preserve">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0152B83C" w14:textId="3F510CE5"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bCs/>
          <w:sz w:val="20"/>
          <w:szCs w:val="20"/>
        </w:rPr>
        <w:t>COI-ZAK.262.</w:t>
      </w:r>
      <w:r w:rsidR="00EF0762">
        <w:rPr>
          <w:rFonts w:eastAsia="Arial Unicode MS" w:cs="Calibri"/>
          <w:b/>
          <w:bCs/>
          <w:sz w:val="20"/>
          <w:szCs w:val="20"/>
        </w:rPr>
        <w:t>28</w:t>
      </w:r>
      <w:r w:rsidRPr="00E02360">
        <w:rPr>
          <w:rFonts w:eastAsia="Arial Unicode MS" w:cs="Calibri"/>
          <w:b/>
          <w:bCs/>
          <w:sz w:val="20"/>
          <w:szCs w:val="20"/>
        </w:rPr>
        <w:t>.201</w:t>
      </w:r>
      <w:r w:rsidR="00D42131">
        <w:rPr>
          <w:rFonts w:eastAsia="Arial Unicode MS" w:cs="Calibri"/>
          <w:b/>
          <w:bCs/>
          <w:sz w:val="20"/>
          <w:szCs w:val="20"/>
        </w:rPr>
        <w:t>9</w:t>
      </w:r>
    </w:p>
    <w:p w14:paraId="5D727B2F" w14:textId="6DAC5030" w:rsidR="00E02360" w:rsidRPr="00E02360" w:rsidRDefault="00E02360" w:rsidP="001E3F7D">
      <w:pPr>
        <w:widowControl w:val="0"/>
        <w:suppressAutoHyphens/>
        <w:spacing w:line="276" w:lineRule="auto"/>
        <w:ind w:left="6120"/>
        <w:jc w:val="right"/>
        <w:rPr>
          <w:rFonts w:eastAsia="Arial Unicode MS" w:cs="Calibri"/>
          <w:b/>
          <w:sz w:val="20"/>
          <w:szCs w:val="20"/>
        </w:rPr>
      </w:pPr>
      <w:r w:rsidRPr="00E02360">
        <w:rPr>
          <w:rFonts w:eastAsia="Arial Unicode MS" w:cs="Calibri"/>
          <w:b/>
          <w:sz w:val="20"/>
          <w:szCs w:val="20"/>
        </w:rPr>
        <w:t xml:space="preserve">– wzór </w:t>
      </w:r>
      <w:r w:rsidR="001575B8">
        <w:rPr>
          <w:rFonts w:eastAsia="Arial Unicode MS" w:cs="Calibri"/>
          <w:b/>
          <w:sz w:val="20"/>
          <w:szCs w:val="20"/>
        </w:rPr>
        <w:t>oświadczenia</w:t>
      </w:r>
      <w:r w:rsidRPr="00E02360">
        <w:rPr>
          <w:rFonts w:eastAsia="Arial Unicode MS" w:cs="Calibri"/>
          <w:b/>
          <w:sz w:val="20"/>
          <w:szCs w:val="20"/>
          <w:vertAlign w:val="superscript"/>
        </w:rPr>
        <w:footnoteReference w:id="13"/>
      </w:r>
    </w:p>
    <w:p w14:paraId="119F4ADB" w14:textId="73E284E9" w:rsidR="00E02360" w:rsidRPr="00B66C7C"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2"/>
        </w:rPr>
      </w:pPr>
      <w:r w:rsidRPr="00B66C7C">
        <w:rPr>
          <w:rFonts w:eastAsia="Arial Unicode MS" w:cs="Calibri"/>
          <w:b/>
          <w:szCs w:val="22"/>
        </w:rPr>
        <w:t xml:space="preserve">Oświadczenie </w:t>
      </w:r>
      <w:r w:rsidR="00E02360" w:rsidRPr="00B66C7C">
        <w:rPr>
          <w:rFonts w:eastAsia="Arial Unicode MS" w:cs="Calibri"/>
          <w:b/>
          <w:szCs w:val="22"/>
        </w:rPr>
        <w:t>o przynależności</w:t>
      </w:r>
      <w:r w:rsidRPr="00B66C7C">
        <w:rPr>
          <w:rFonts w:eastAsia="Arial Unicode MS" w:cs="Calibri"/>
          <w:b/>
          <w:szCs w:val="22"/>
        </w:rPr>
        <w:t xml:space="preserve"> lub braku przynależności</w:t>
      </w:r>
      <w:r w:rsidR="00E02360" w:rsidRPr="00B66C7C">
        <w:rPr>
          <w:rFonts w:eastAsia="Arial Unicode MS" w:cs="Calibri"/>
          <w:b/>
          <w:szCs w:val="22"/>
        </w:rPr>
        <w:t xml:space="preserve"> do </w:t>
      </w:r>
      <w:r w:rsidRPr="00B66C7C">
        <w:rPr>
          <w:rFonts w:eastAsia="Arial Unicode MS" w:cs="Calibri"/>
          <w:b/>
          <w:szCs w:val="22"/>
        </w:rPr>
        <w:t xml:space="preserve">tej samej </w:t>
      </w:r>
      <w:r w:rsidR="00E02360" w:rsidRPr="00B66C7C">
        <w:rPr>
          <w:rFonts w:eastAsia="Arial Unicode MS" w:cs="Calibri"/>
          <w:b/>
          <w:szCs w:val="22"/>
        </w:rPr>
        <w:t xml:space="preserve">grupy kapitałowej, </w:t>
      </w:r>
      <w:r w:rsidR="00E02360" w:rsidRPr="00B66C7C">
        <w:rPr>
          <w:rFonts w:eastAsia="Arial Unicode MS" w:cs="Calibri"/>
          <w:b/>
          <w:szCs w:val="22"/>
        </w:rPr>
        <w:br/>
        <w:t>o której mowa w art. 24 ust 1 pkt. 23 ustawy Prawo zamówień publicznych</w:t>
      </w:r>
    </w:p>
    <w:p w14:paraId="27078010" w14:textId="77777777" w:rsidR="00E02360" w:rsidRPr="00B66C7C" w:rsidRDefault="00E02360" w:rsidP="001E3F7D">
      <w:pPr>
        <w:widowControl w:val="0"/>
        <w:suppressAutoHyphens/>
        <w:spacing w:line="276" w:lineRule="auto"/>
        <w:jc w:val="left"/>
        <w:rPr>
          <w:rFonts w:eastAsia="Arial Unicode MS" w:cs="Calibri"/>
          <w:b/>
          <w:szCs w:val="22"/>
        </w:rPr>
      </w:pPr>
    </w:p>
    <w:p w14:paraId="65C8AABF" w14:textId="2DF3E9E7" w:rsidR="00E02360" w:rsidRPr="00B66C7C" w:rsidRDefault="007B4072" w:rsidP="00F84708">
      <w:pPr>
        <w:widowControl w:val="0"/>
        <w:suppressAutoHyphens/>
        <w:spacing w:line="276" w:lineRule="auto"/>
        <w:ind w:firstLine="680"/>
        <w:rPr>
          <w:rFonts w:eastAsia="Arial Unicode MS" w:cs="Calibri"/>
          <w:szCs w:val="22"/>
        </w:rPr>
      </w:pPr>
      <w:r w:rsidRPr="00B66C7C">
        <w:rPr>
          <w:rFonts w:eastAsia="Arial Unicode MS" w:cs="Calibri"/>
          <w:szCs w:val="22"/>
        </w:rPr>
        <w:t xml:space="preserve">W związku ze złożeniem oferty w postępowaniu </w:t>
      </w:r>
      <w:r w:rsidR="00E02360" w:rsidRPr="00B66C7C">
        <w:rPr>
          <w:rFonts w:eastAsia="Arial Unicode MS" w:cs="Calibri"/>
          <w:szCs w:val="22"/>
        </w:rPr>
        <w:t>prowadzon</w:t>
      </w:r>
      <w:r w:rsidRPr="00B66C7C">
        <w:rPr>
          <w:rFonts w:eastAsia="Arial Unicode MS" w:cs="Calibri"/>
          <w:szCs w:val="22"/>
        </w:rPr>
        <w:t>ym</w:t>
      </w:r>
      <w:r w:rsidR="00E02360" w:rsidRPr="00B66C7C">
        <w:rPr>
          <w:rFonts w:eastAsia="Arial Unicode MS" w:cs="Calibri"/>
          <w:szCs w:val="22"/>
        </w:rPr>
        <w:t xml:space="preserve"> w trybie przetargu nieograniczonego na </w:t>
      </w:r>
      <w:r w:rsidR="00EF0762" w:rsidRPr="00EF0762">
        <w:rPr>
          <w:rFonts w:eastAsia="Arial Unicode MS" w:cs="Calibri"/>
          <w:b/>
          <w:bCs/>
          <w:szCs w:val="22"/>
          <w:u w:val="single"/>
        </w:rPr>
        <w:t>świadczenie usług telekomunikacyjnych polegających na transmisji danych w</w:t>
      </w:r>
      <w:r w:rsidR="000F4623">
        <w:rPr>
          <w:rFonts w:eastAsia="Arial Unicode MS" w:cs="Calibri"/>
          <w:b/>
          <w:bCs/>
          <w:szCs w:val="22"/>
          <w:u w:val="single"/>
        </w:rPr>
        <w:t> </w:t>
      </w:r>
      <w:r w:rsidR="00EF0762" w:rsidRPr="00EF0762">
        <w:rPr>
          <w:rFonts w:eastAsia="Arial Unicode MS" w:cs="Calibri"/>
          <w:b/>
          <w:bCs/>
          <w:szCs w:val="22"/>
          <w:u w:val="single"/>
        </w:rPr>
        <w:t>sieci MPLS VPN okresie od</w:t>
      </w:r>
      <w:r w:rsidR="00781D58">
        <w:rPr>
          <w:rFonts w:eastAsia="Arial Unicode MS" w:cs="Calibri"/>
          <w:b/>
          <w:bCs/>
          <w:szCs w:val="22"/>
          <w:u w:val="single"/>
        </w:rPr>
        <w:t xml:space="preserve"> dnia 01.12.2019 r. do dnia 30.11</w:t>
      </w:r>
      <w:r w:rsidR="00EF0762" w:rsidRPr="00EF0762">
        <w:rPr>
          <w:rFonts w:eastAsia="Arial Unicode MS" w:cs="Calibri"/>
          <w:b/>
          <w:bCs/>
          <w:szCs w:val="22"/>
          <w:u w:val="single"/>
        </w:rPr>
        <w:t>.2021 r</w:t>
      </w:r>
      <w:r w:rsidR="00EF0762">
        <w:rPr>
          <w:rFonts w:eastAsia="Arial Unicode MS" w:cs="Calibri"/>
          <w:b/>
          <w:bCs/>
          <w:szCs w:val="22"/>
        </w:rPr>
        <w:t>.</w:t>
      </w:r>
      <w:r w:rsidR="00BC2FE9" w:rsidRPr="00BC2FE9">
        <w:rPr>
          <w:rFonts w:asciiTheme="minorHAnsi" w:hAnsiTheme="minorHAnsi" w:cstheme="minorHAnsi"/>
          <w:b/>
          <w:bCs/>
          <w:szCs w:val="22"/>
        </w:rPr>
        <w:t>,</w:t>
      </w:r>
      <w:r w:rsidR="00BC2FE9">
        <w:rPr>
          <w:rFonts w:asciiTheme="minorHAnsi" w:hAnsiTheme="minorHAnsi" w:cstheme="minorHAnsi"/>
          <w:b/>
          <w:bCs/>
          <w:szCs w:val="22"/>
        </w:rPr>
        <w:t xml:space="preserve"> </w:t>
      </w:r>
      <w:r w:rsidR="00BC2FE9" w:rsidRPr="007E7FFE">
        <w:rPr>
          <w:rFonts w:cs="Calibri"/>
          <w:iCs/>
          <w:szCs w:val="22"/>
        </w:rPr>
        <w:t xml:space="preserve">nr referencyjny sprawy: </w:t>
      </w:r>
      <w:r w:rsidR="00BC2FE9" w:rsidRPr="001258CD">
        <w:rPr>
          <w:rFonts w:cs="Calibri"/>
          <w:iCs/>
          <w:szCs w:val="22"/>
        </w:rPr>
        <w:t>COI-ZAK.262.</w:t>
      </w:r>
      <w:r w:rsidR="00EF0762">
        <w:rPr>
          <w:rFonts w:cs="Calibri"/>
          <w:iCs/>
          <w:szCs w:val="22"/>
        </w:rPr>
        <w:t>28</w:t>
      </w:r>
      <w:r w:rsidR="00BC2FE9" w:rsidRPr="001258CD">
        <w:rPr>
          <w:rFonts w:cs="Calibri"/>
          <w:iCs/>
          <w:szCs w:val="22"/>
        </w:rPr>
        <w:t>.2019</w:t>
      </w:r>
      <w:r w:rsidR="00E02360" w:rsidRPr="00B66C7C">
        <w:rPr>
          <w:rFonts w:eastAsia="Arial Unicode MS" w:cs="Calibri"/>
          <w:szCs w:val="22"/>
        </w:rPr>
        <w:t>, działając w imieniu i na rzecz:</w:t>
      </w:r>
    </w:p>
    <w:p w14:paraId="5E4B3F6C" w14:textId="736202E7" w:rsidR="00E02360" w:rsidRPr="00B66C7C" w:rsidRDefault="00E02360" w:rsidP="001E3F7D">
      <w:pPr>
        <w:widowControl w:val="0"/>
        <w:suppressAutoHyphens/>
        <w:spacing w:line="276" w:lineRule="auto"/>
        <w:jc w:val="center"/>
        <w:rPr>
          <w:rFonts w:eastAsia="Arial Unicode MS" w:cs="Calibri"/>
          <w:i/>
          <w:sz w:val="16"/>
          <w:szCs w:val="16"/>
        </w:rPr>
      </w:pPr>
      <w:r w:rsidRPr="00B66C7C">
        <w:rPr>
          <w:rFonts w:eastAsia="Arial Unicode MS" w:cs="Calibri"/>
          <w:szCs w:val="22"/>
        </w:rPr>
        <w:t xml:space="preserve">......................................................................................................................................................................................................................................................................................................................................................................................................................................................................................................... </w:t>
      </w:r>
      <w:r w:rsidRPr="00B66C7C">
        <w:rPr>
          <w:rFonts w:eastAsia="Arial Unicode MS" w:cs="Calibri"/>
          <w:i/>
          <w:sz w:val="16"/>
          <w:szCs w:val="16"/>
        </w:rPr>
        <w:t>(nazwa i adres Wykonawcy)</w:t>
      </w:r>
    </w:p>
    <w:p w14:paraId="5B4D094A" w14:textId="2167172F" w:rsidR="00E02360" w:rsidRPr="00B66C7C" w:rsidRDefault="00E02360" w:rsidP="001E3F7D">
      <w:pPr>
        <w:widowControl w:val="0"/>
        <w:suppressAutoHyphens/>
        <w:spacing w:line="276" w:lineRule="auto"/>
        <w:rPr>
          <w:rFonts w:eastAsia="Arial Unicode MS" w:cs="Calibri"/>
          <w:szCs w:val="22"/>
        </w:rPr>
      </w:pPr>
      <w:r w:rsidRPr="00B66C7C">
        <w:rPr>
          <w:rFonts w:eastAsia="Arial Unicode MS" w:cs="Calibri"/>
          <w:szCs w:val="22"/>
        </w:rPr>
        <w:t>będąc zobligowanym do wykazania braku podstaw do wykluczenia na podstawie art. 24 ust 1 pkt 23 ustawy z</w:t>
      </w:r>
      <w:r w:rsidR="00A16F5D" w:rsidRPr="00B66C7C">
        <w:rPr>
          <w:rFonts w:eastAsia="Arial Unicode MS" w:cs="Calibri"/>
          <w:szCs w:val="22"/>
        </w:rPr>
        <w:t> </w:t>
      </w:r>
      <w:r w:rsidRPr="00B66C7C">
        <w:rPr>
          <w:rFonts w:eastAsia="Arial Unicode MS" w:cs="Calibri"/>
          <w:szCs w:val="22"/>
        </w:rPr>
        <w:t>dnia 29 stycznia 2004 roku Prawo zamówień publicznych informuje, że</w:t>
      </w:r>
      <w:r w:rsidR="00475626" w:rsidRPr="00B66C7C">
        <w:rPr>
          <w:rStyle w:val="Odwoanieprzypisudolnego"/>
          <w:rFonts w:cs="Calibri"/>
          <w:b/>
          <w:szCs w:val="22"/>
        </w:rPr>
        <w:footnoteReference w:id="14"/>
      </w:r>
      <w:r w:rsidRPr="00B66C7C">
        <w:rPr>
          <w:rFonts w:eastAsia="Arial Unicode MS" w:cs="Calibri"/>
          <w:szCs w:val="22"/>
        </w:rPr>
        <w:t xml:space="preserve">: </w:t>
      </w:r>
    </w:p>
    <w:p w14:paraId="356A3F17" w14:textId="35F81695" w:rsidR="00E02360" w:rsidRPr="00B66C7C" w:rsidRDefault="00E02360" w:rsidP="001E3F7D">
      <w:pPr>
        <w:widowControl w:val="0"/>
        <w:tabs>
          <w:tab w:val="left" w:pos="426"/>
        </w:tabs>
        <w:spacing w:line="276" w:lineRule="auto"/>
        <w:ind w:left="426" w:hanging="426"/>
        <w:rPr>
          <w:rFonts w:cs="Calibri"/>
          <w:szCs w:val="22"/>
          <w:lang w:eastAsia="ar-SA"/>
        </w:rPr>
      </w:pPr>
      <w:r w:rsidRPr="00B66C7C">
        <w:rPr>
          <w:rFonts w:cs="Calibri"/>
          <w:b/>
          <w:szCs w:val="22"/>
        </w:rPr>
        <w:fldChar w:fldCharType="begin">
          <w:ffData>
            <w:name w:val="Wybór1"/>
            <w:enabled/>
            <w:calcOnExit w:val="0"/>
            <w:checkBox>
              <w:sizeAuto/>
              <w:default w:val="0"/>
            </w:checkBox>
          </w:ffData>
        </w:fldChar>
      </w:r>
      <w:r w:rsidRPr="00B66C7C">
        <w:rPr>
          <w:rFonts w:cs="Calibri"/>
          <w:b/>
          <w:szCs w:val="22"/>
        </w:rPr>
        <w:instrText xml:space="preserve"> FORMCHECKBOX </w:instrText>
      </w:r>
      <w:r w:rsidR="00F14B88">
        <w:rPr>
          <w:rFonts w:cs="Calibri"/>
          <w:b/>
          <w:szCs w:val="22"/>
        </w:rPr>
      </w:r>
      <w:r w:rsidR="00F14B88">
        <w:rPr>
          <w:rFonts w:cs="Calibri"/>
          <w:b/>
          <w:szCs w:val="22"/>
        </w:rPr>
        <w:fldChar w:fldCharType="separate"/>
      </w:r>
      <w:r w:rsidRPr="00B66C7C">
        <w:rPr>
          <w:rFonts w:cs="Calibri"/>
          <w:b/>
          <w:szCs w:val="22"/>
        </w:rPr>
        <w:fldChar w:fldCharType="end"/>
      </w:r>
      <w:r w:rsidR="00475626" w:rsidRPr="00B66C7C">
        <w:rPr>
          <w:rFonts w:cs="Calibri"/>
          <w:b/>
          <w:szCs w:val="22"/>
        </w:rPr>
        <w:tab/>
      </w:r>
      <w:r w:rsidRPr="00B66C7C">
        <w:rPr>
          <w:rFonts w:cs="Calibri"/>
          <w:b/>
          <w:szCs w:val="22"/>
          <w:lang w:eastAsia="ar-SA"/>
        </w:rPr>
        <w:t>należymy</w:t>
      </w:r>
      <w:r w:rsidRPr="00B66C7C">
        <w:rPr>
          <w:rFonts w:cs="Calibri"/>
          <w:szCs w:val="22"/>
          <w:lang w:eastAsia="ar-SA"/>
        </w:rPr>
        <w:t xml:space="preserve"> do tej samej grupy kapitałowej, w rozumieniu ustawy z dnia 16 lutego 2007 r. o ochronie konkurencji i konsumentów (</w:t>
      </w:r>
      <w:r w:rsidR="001B7AEC" w:rsidRPr="00B66C7C">
        <w:rPr>
          <w:rFonts w:cs="Calibri"/>
          <w:szCs w:val="22"/>
          <w:lang w:eastAsia="ar-SA"/>
        </w:rPr>
        <w:t xml:space="preserve">tekst jednolity: </w:t>
      </w:r>
      <w:r w:rsidRPr="00B66C7C">
        <w:rPr>
          <w:rFonts w:cs="Calibri"/>
          <w:szCs w:val="22"/>
          <w:lang w:eastAsia="ar-SA"/>
        </w:rPr>
        <w:t>Dz. U. z 201</w:t>
      </w:r>
      <w:r w:rsidR="003E4EFE">
        <w:rPr>
          <w:rFonts w:cs="Calibri"/>
          <w:szCs w:val="22"/>
          <w:lang w:eastAsia="ar-SA"/>
        </w:rPr>
        <w:t>9</w:t>
      </w:r>
      <w:r w:rsidRPr="00B66C7C">
        <w:rPr>
          <w:rFonts w:cs="Calibri"/>
          <w:szCs w:val="22"/>
          <w:lang w:eastAsia="ar-SA"/>
        </w:rPr>
        <w:t xml:space="preserve"> r. poz. </w:t>
      </w:r>
      <w:r w:rsidR="003E4EFE">
        <w:rPr>
          <w:rFonts w:cs="Calibri"/>
          <w:szCs w:val="22"/>
          <w:lang w:eastAsia="ar-SA"/>
        </w:rPr>
        <w:t>369</w:t>
      </w:r>
      <w:r w:rsidRPr="00B66C7C">
        <w:rPr>
          <w:rFonts w:cs="Calibri"/>
          <w:szCs w:val="22"/>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B66C7C" w14:paraId="6AF6F98F" w14:textId="77777777" w:rsidTr="0029187C">
        <w:trPr>
          <w:cantSplit/>
          <w:trHeight w:val="284"/>
        </w:trPr>
        <w:tc>
          <w:tcPr>
            <w:tcW w:w="610" w:type="dxa"/>
            <w:shd w:val="pct20" w:color="auto" w:fill="auto"/>
            <w:vAlign w:val="center"/>
          </w:tcPr>
          <w:p w14:paraId="48031BB7" w14:textId="77777777" w:rsidR="00E02360" w:rsidRPr="00B66C7C" w:rsidRDefault="00E02360" w:rsidP="001E3F7D">
            <w:pPr>
              <w:widowControl w:val="0"/>
              <w:spacing w:line="276" w:lineRule="auto"/>
              <w:jc w:val="center"/>
              <w:rPr>
                <w:rFonts w:cs="Calibri"/>
                <w:b/>
                <w:szCs w:val="22"/>
              </w:rPr>
            </w:pPr>
            <w:r w:rsidRPr="00B66C7C">
              <w:rPr>
                <w:rFonts w:cs="Calibri"/>
                <w:b/>
                <w:szCs w:val="22"/>
              </w:rPr>
              <w:t>Lp.</w:t>
            </w:r>
          </w:p>
        </w:tc>
        <w:tc>
          <w:tcPr>
            <w:tcW w:w="8105" w:type="dxa"/>
            <w:shd w:val="pct20" w:color="auto" w:fill="auto"/>
            <w:vAlign w:val="center"/>
          </w:tcPr>
          <w:p w14:paraId="3A4B0476" w14:textId="77777777" w:rsidR="00E02360" w:rsidRPr="00B66C7C" w:rsidRDefault="00E02360" w:rsidP="001E3F7D">
            <w:pPr>
              <w:widowControl w:val="0"/>
              <w:spacing w:line="276" w:lineRule="auto"/>
              <w:jc w:val="center"/>
              <w:rPr>
                <w:rFonts w:cs="Calibri"/>
                <w:b/>
                <w:szCs w:val="22"/>
              </w:rPr>
            </w:pPr>
            <w:r w:rsidRPr="00B66C7C">
              <w:rPr>
                <w:rFonts w:cs="Calibri"/>
                <w:b/>
                <w:szCs w:val="22"/>
              </w:rPr>
              <w:t>Nazwa (firma) i adres siedziby podmiotu wchodzącego w skład tej samej grupy kapitałowej</w:t>
            </w:r>
          </w:p>
        </w:tc>
      </w:tr>
      <w:tr w:rsidR="00E02360" w:rsidRPr="00B66C7C" w14:paraId="1D176A9F" w14:textId="77777777" w:rsidTr="0029187C">
        <w:trPr>
          <w:cantSplit/>
          <w:trHeight w:val="591"/>
        </w:trPr>
        <w:tc>
          <w:tcPr>
            <w:tcW w:w="610" w:type="dxa"/>
            <w:vAlign w:val="bottom"/>
          </w:tcPr>
          <w:p w14:paraId="1FD0C2DC" w14:textId="77777777" w:rsidR="00E02360" w:rsidRPr="00B66C7C" w:rsidRDefault="00E02360" w:rsidP="001E3F7D">
            <w:pPr>
              <w:widowControl w:val="0"/>
              <w:spacing w:line="276" w:lineRule="auto"/>
              <w:jc w:val="center"/>
              <w:rPr>
                <w:rFonts w:cs="Calibri"/>
                <w:szCs w:val="22"/>
              </w:rPr>
            </w:pPr>
            <w:r w:rsidRPr="00B66C7C">
              <w:rPr>
                <w:rFonts w:cs="Calibri"/>
                <w:szCs w:val="22"/>
              </w:rPr>
              <w:t>1.</w:t>
            </w:r>
          </w:p>
        </w:tc>
        <w:tc>
          <w:tcPr>
            <w:tcW w:w="8105" w:type="dxa"/>
            <w:vAlign w:val="bottom"/>
          </w:tcPr>
          <w:p w14:paraId="26D03895" w14:textId="77777777" w:rsidR="00E02360" w:rsidRPr="00B66C7C" w:rsidRDefault="00E02360" w:rsidP="001E3F7D">
            <w:pPr>
              <w:widowControl w:val="0"/>
              <w:spacing w:line="276" w:lineRule="auto"/>
              <w:rPr>
                <w:rFonts w:cs="Calibri"/>
                <w:szCs w:val="22"/>
              </w:rPr>
            </w:pPr>
            <w:r w:rsidRPr="00B66C7C">
              <w:rPr>
                <w:rFonts w:cs="Calibri"/>
                <w:szCs w:val="22"/>
              </w:rPr>
              <w:t>………………………………………………………………………………………</w:t>
            </w:r>
          </w:p>
        </w:tc>
      </w:tr>
      <w:tr w:rsidR="00E02360" w:rsidRPr="00B66C7C" w14:paraId="1FE63F70" w14:textId="77777777" w:rsidTr="0029187C">
        <w:trPr>
          <w:cantSplit/>
          <w:trHeight w:val="591"/>
        </w:trPr>
        <w:tc>
          <w:tcPr>
            <w:tcW w:w="610" w:type="dxa"/>
            <w:vAlign w:val="bottom"/>
          </w:tcPr>
          <w:p w14:paraId="26621BF9" w14:textId="77777777" w:rsidR="00E02360" w:rsidRPr="00B66C7C" w:rsidRDefault="00E02360" w:rsidP="001E3F7D">
            <w:pPr>
              <w:widowControl w:val="0"/>
              <w:spacing w:line="276" w:lineRule="auto"/>
              <w:jc w:val="center"/>
              <w:rPr>
                <w:rFonts w:cs="Calibri"/>
                <w:szCs w:val="22"/>
              </w:rPr>
            </w:pPr>
            <w:r w:rsidRPr="00B66C7C">
              <w:rPr>
                <w:rFonts w:cs="Calibri"/>
                <w:szCs w:val="22"/>
              </w:rPr>
              <w:t>…</w:t>
            </w:r>
          </w:p>
        </w:tc>
        <w:tc>
          <w:tcPr>
            <w:tcW w:w="8105" w:type="dxa"/>
            <w:vAlign w:val="bottom"/>
          </w:tcPr>
          <w:p w14:paraId="1CD7DA81" w14:textId="77777777" w:rsidR="00E02360" w:rsidRPr="00B66C7C" w:rsidRDefault="00E02360" w:rsidP="001E3F7D">
            <w:pPr>
              <w:widowControl w:val="0"/>
              <w:spacing w:line="276" w:lineRule="auto"/>
              <w:rPr>
                <w:rFonts w:cs="Calibri"/>
                <w:szCs w:val="22"/>
              </w:rPr>
            </w:pPr>
            <w:r w:rsidRPr="00B66C7C">
              <w:rPr>
                <w:rFonts w:cs="Calibri"/>
                <w:szCs w:val="22"/>
              </w:rPr>
              <w:t>………………………………………………………………………………………</w:t>
            </w:r>
          </w:p>
        </w:tc>
      </w:tr>
    </w:tbl>
    <w:p w14:paraId="5F47B6BF" w14:textId="060FC1CF" w:rsidR="00E02360" w:rsidRPr="00B66C7C" w:rsidRDefault="00E02360" w:rsidP="001E3F7D">
      <w:pPr>
        <w:widowControl w:val="0"/>
        <w:tabs>
          <w:tab w:val="left" w:pos="426"/>
        </w:tabs>
        <w:suppressAutoHyphens/>
        <w:spacing w:line="276" w:lineRule="auto"/>
        <w:ind w:left="426" w:hanging="426"/>
        <w:outlineLvl w:val="1"/>
        <w:rPr>
          <w:rFonts w:cs="Calibri"/>
          <w:szCs w:val="22"/>
          <w:lang w:eastAsia="ar-SA"/>
        </w:rPr>
      </w:pPr>
      <w:r w:rsidRPr="00B66C7C">
        <w:rPr>
          <w:rFonts w:cs="Calibri"/>
          <w:b/>
          <w:szCs w:val="22"/>
        </w:rPr>
        <w:fldChar w:fldCharType="begin">
          <w:ffData>
            <w:name w:val="Wybór1"/>
            <w:enabled/>
            <w:calcOnExit w:val="0"/>
            <w:checkBox>
              <w:sizeAuto/>
              <w:default w:val="0"/>
            </w:checkBox>
          </w:ffData>
        </w:fldChar>
      </w:r>
      <w:bookmarkStart w:id="0" w:name="Wybór1"/>
      <w:r w:rsidRPr="00B66C7C">
        <w:rPr>
          <w:rFonts w:cs="Calibri"/>
          <w:b/>
          <w:szCs w:val="22"/>
        </w:rPr>
        <w:instrText xml:space="preserve"> FORMCHECKBOX </w:instrText>
      </w:r>
      <w:r w:rsidR="00F14B88">
        <w:rPr>
          <w:rFonts w:cs="Calibri"/>
          <w:b/>
          <w:szCs w:val="22"/>
        </w:rPr>
      </w:r>
      <w:r w:rsidR="00F14B88">
        <w:rPr>
          <w:rFonts w:cs="Calibri"/>
          <w:b/>
          <w:szCs w:val="22"/>
        </w:rPr>
        <w:fldChar w:fldCharType="separate"/>
      </w:r>
      <w:r w:rsidRPr="00B66C7C">
        <w:rPr>
          <w:rFonts w:cs="Calibri"/>
          <w:b/>
          <w:szCs w:val="22"/>
        </w:rPr>
        <w:fldChar w:fldCharType="end"/>
      </w:r>
      <w:bookmarkEnd w:id="0"/>
      <w:r w:rsidRPr="00B66C7C">
        <w:rPr>
          <w:rFonts w:cs="Calibri"/>
          <w:szCs w:val="22"/>
          <w:lang w:eastAsia="ar-SA"/>
        </w:rPr>
        <w:tab/>
      </w:r>
      <w:r w:rsidRPr="00B66C7C">
        <w:rPr>
          <w:rFonts w:cs="Calibri"/>
          <w:b/>
          <w:szCs w:val="22"/>
          <w:u w:val="single"/>
          <w:lang w:eastAsia="ar-SA"/>
        </w:rPr>
        <w:t>nie</w:t>
      </w:r>
      <w:r w:rsidRPr="00B66C7C">
        <w:rPr>
          <w:rFonts w:cs="Calibri"/>
          <w:b/>
          <w:szCs w:val="22"/>
          <w:lang w:eastAsia="ar-SA"/>
        </w:rPr>
        <w:t xml:space="preserve"> należymy</w:t>
      </w:r>
      <w:r w:rsidRPr="00B66C7C">
        <w:rPr>
          <w:rFonts w:cs="Calibri"/>
          <w:szCs w:val="22"/>
          <w:lang w:eastAsia="ar-SA"/>
        </w:rPr>
        <w:t xml:space="preserve"> do grupy kapitałowej, w rozumieniu ustawy z dnia 16 lutego 2007 r. o ochronie konkurencji i</w:t>
      </w:r>
      <w:r w:rsidR="00392951" w:rsidRPr="00B66C7C">
        <w:rPr>
          <w:rFonts w:cs="Calibri"/>
          <w:szCs w:val="22"/>
          <w:lang w:eastAsia="ar-SA"/>
        </w:rPr>
        <w:t> </w:t>
      </w:r>
      <w:r w:rsidRPr="00B66C7C">
        <w:rPr>
          <w:rFonts w:cs="Calibri"/>
          <w:szCs w:val="22"/>
          <w:lang w:eastAsia="ar-SA"/>
        </w:rPr>
        <w:t>konsumentów (</w:t>
      </w:r>
      <w:r w:rsidR="001B7AEC" w:rsidRPr="00B66C7C">
        <w:rPr>
          <w:rFonts w:cs="Calibri"/>
          <w:szCs w:val="22"/>
          <w:lang w:eastAsia="ar-SA"/>
        </w:rPr>
        <w:t xml:space="preserve">tekst jednolity: </w:t>
      </w:r>
      <w:r w:rsidRPr="00B66C7C">
        <w:rPr>
          <w:rFonts w:cs="Calibri"/>
          <w:szCs w:val="22"/>
          <w:lang w:eastAsia="ar-SA"/>
        </w:rPr>
        <w:t>Dz. U. z 201</w:t>
      </w:r>
      <w:r w:rsidR="003E4EFE">
        <w:rPr>
          <w:rFonts w:cs="Calibri"/>
          <w:szCs w:val="22"/>
          <w:lang w:eastAsia="ar-SA"/>
        </w:rPr>
        <w:t>9</w:t>
      </w:r>
      <w:r w:rsidRPr="00B66C7C">
        <w:rPr>
          <w:rFonts w:cs="Calibri"/>
          <w:szCs w:val="22"/>
          <w:lang w:eastAsia="ar-SA"/>
        </w:rPr>
        <w:t xml:space="preserve"> r. poz. </w:t>
      </w:r>
      <w:r w:rsidR="003E4EFE">
        <w:rPr>
          <w:rFonts w:cs="Calibri"/>
          <w:szCs w:val="22"/>
          <w:lang w:eastAsia="ar-SA"/>
        </w:rPr>
        <w:t>369</w:t>
      </w:r>
      <w:r w:rsidRPr="00B66C7C">
        <w:rPr>
          <w:rFonts w:cs="Calibri"/>
          <w:szCs w:val="22"/>
          <w:lang w:eastAsia="ar-SA"/>
        </w:rPr>
        <w:t>), z Wykonawcami, którzy złożyli odrębne oferty w</w:t>
      </w:r>
      <w:r w:rsidR="00392951" w:rsidRPr="00B66C7C">
        <w:rPr>
          <w:rFonts w:cs="Calibri"/>
          <w:szCs w:val="22"/>
          <w:lang w:eastAsia="ar-SA"/>
        </w:rPr>
        <w:t> </w:t>
      </w:r>
      <w:r w:rsidRPr="00B66C7C">
        <w:rPr>
          <w:rFonts w:cs="Calibri"/>
          <w:szCs w:val="22"/>
          <w:lang w:eastAsia="ar-SA"/>
        </w:rPr>
        <w:t>przedmiotowym postępowaniu.</w:t>
      </w: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77777777" w:rsidR="00E02360" w:rsidRPr="00475626" w:rsidRDefault="00E02360" w:rsidP="001E3F7D">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6ADF1BE7" w14:textId="77777777" w:rsidR="00E02360" w:rsidRPr="00E02360" w:rsidRDefault="00E02360" w:rsidP="001E3F7D">
      <w:pPr>
        <w:widowControl w:val="0"/>
        <w:spacing w:line="276" w:lineRule="auto"/>
        <w:rPr>
          <w:rFonts w:cs="Calibri"/>
          <w:sz w:val="20"/>
          <w:szCs w:val="20"/>
        </w:rPr>
      </w:pPr>
    </w:p>
    <w:p w14:paraId="7A2B11DF" w14:textId="70468CE1" w:rsidR="00E02360" w:rsidRPr="00E02360" w:rsidRDefault="00E02360"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sidR="001575B8">
        <w:rPr>
          <w:rFonts w:eastAsia="Arial Unicode MS" w:cs="Calibri"/>
          <w:b/>
          <w:sz w:val="20"/>
          <w:szCs w:val="20"/>
        </w:rPr>
        <w:t>5</w:t>
      </w:r>
      <w:r w:rsidRPr="00E02360">
        <w:rPr>
          <w:rFonts w:eastAsia="Arial Unicode MS" w:cs="Calibri"/>
          <w:b/>
          <w:sz w:val="20"/>
          <w:szCs w:val="20"/>
        </w:rPr>
        <w:t xml:space="preserve"> do </w:t>
      </w:r>
      <w:r w:rsidR="00445CE7">
        <w:rPr>
          <w:rFonts w:eastAsia="Arial Unicode MS" w:cs="Calibri"/>
          <w:b/>
          <w:sz w:val="20"/>
          <w:szCs w:val="20"/>
        </w:rPr>
        <w:t>oferty</w:t>
      </w:r>
      <w:r w:rsidR="00445CE7" w:rsidRPr="00E02360">
        <w:rPr>
          <w:rFonts w:eastAsia="Arial Unicode MS" w:cs="Calibri"/>
          <w:b/>
          <w:sz w:val="20"/>
          <w:szCs w:val="20"/>
        </w:rPr>
        <w:t xml:space="preserve"> </w:t>
      </w:r>
    </w:p>
    <w:p w14:paraId="61598508" w14:textId="016101A3" w:rsidR="00E02360" w:rsidRPr="00E02360" w:rsidRDefault="00E02360" w:rsidP="001E3F7D">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EF0762">
        <w:rPr>
          <w:rFonts w:eastAsia="Arial Unicode MS" w:cs="Calibri"/>
          <w:b/>
          <w:bCs/>
          <w:sz w:val="20"/>
          <w:szCs w:val="20"/>
        </w:rPr>
        <w:t>28</w:t>
      </w:r>
      <w:r w:rsidRPr="00E02360">
        <w:rPr>
          <w:rFonts w:eastAsia="Arial Unicode MS" w:cs="Calibri"/>
          <w:b/>
          <w:bCs/>
          <w:sz w:val="20"/>
          <w:szCs w:val="20"/>
        </w:rPr>
        <w:t>.201</w:t>
      </w:r>
      <w:r w:rsidR="00D42131">
        <w:rPr>
          <w:rFonts w:eastAsia="Arial Unicode MS" w:cs="Calibri"/>
          <w:b/>
          <w:bCs/>
          <w:sz w:val="20"/>
          <w:szCs w:val="20"/>
        </w:rPr>
        <w:t>9</w:t>
      </w:r>
    </w:p>
    <w:p w14:paraId="425168D6" w14:textId="62394D4A" w:rsidR="00E02360" w:rsidRPr="00E02360" w:rsidRDefault="00E02360" w:rsidP="001E3F7D">
      <w:pPr>
        <w:widowControl w:val="0"/>
        <w:suppressAutoHyphens/>
        <w:spacing w:line="276" w:lineRule="auto"/>
        <w:jc w:val="right"/>
        <w:rPr>
          <w:rFonts w:eastAsia="Arial Unicode MS"/>
          <w:b/>
        </w:rPr>
      </w:pPr>
      <w:r w:rsidRPr="00E02360">
        <w:rPr>
          <w:rFonts w:eastAsia="Arial Unicode MS"/>
          <w:b/>
        </w:rPr>
        <w:t>– wzór Wykazu wykonanych</w:t>
      </w:r>
      <w:r w:rsidR="003E4EFE">
        <w:rPr>
          <w:rFonts w:eastAsia="Arial Unicode MS"/>
          <w:b/>
        </w:rPr>
        <w:t>/wykonywanych</w:t>
      </w:r>
      <w:r w:rsidRPr="00E02360">
        <w:rPr>
          <w:rFonts w:eastAsia="Arial Unicode MS"/>
          <w:b/>
        </w:rPr>
        <w:t xml:space="preserve"> </w:t>
      </w:r>
      <w:r w:rsidR="003E4EFE">
        <w:rPr>
          <w:rFonts w:eastAsia="Arial Unicode MS"/>
          <w:b/>
        </w:rPr>
        <w:t>usług</w:t>
      </w:r>
      <w:r w:rsidRPr="00E02360">
        <w:rPr>
          <w:rFonts w:eastAsia="Arial Unicode MS"/>
          <w:b/>
        </w:rPr>
        <w:t xml:space="preserve"> </w:t>
      </w:r>
      <w:r w:rsidRPr="00377AA7">
        <w:rPr>
          <w:rFonts w:cs="Calibri"/>
          <w:b/>
          <w:sz w:val="18"/>
          <w:vertAlign w:val="superscript"/>
        </w:rPr>
        <w:footnoteReference w:id="15"/>
      </w:r>
      <w:r w:rsidRPr="00E02360">
        <w:rPr>
          <w:rFonts w:cs="Calibri"/>
          <w:b/>
        </w:rPr>
        <w:t xml:space="preserve"> </w:t>
      </w:r>
    </w:p>
    <w:p w14:paraId="1578B0FC" w14:textId="77777777" w:rsidR="00E02360" w:rsidRPr="00E02360" w:rsidRDefault="00E02360" w:rsidP="001E3F7D">
      <w:pPr>
        <w:widowControl w:val="0"/>
        <w:spacing w:line="276" w:lineRule="auto"/>
        <w:rPr>
          <w:rFonts w:cs="Calibri"/>
          <w:i/>
          <w:sz w:val="20"/>
          <w:szCs w:val="20"/>
        </w:rPr>
      </w:pPr>
      <w:bookmarkStart w:id="1" w:name="_Toc144792011"/>
      <w:bookmarkStart w:id="2" w:name="_Toc145301263"/>
      <w:bookmarkStart w:id="3" w:name="_Toc146423309"/>
    </w:p>
    <w:bookmarkEnd w:id="1"/>
    <w:bookmarkEnd w:id="2"/>
    <w:bookmarkEnd w:id="3"/>
    <w:p w14:paraId="7809B94C" w14:textId="4DA646EB" w:rsidR="00E02360"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20"/>
          <w:szCs w:val="20"/>
        </w:rPr>
      </w:pPr>
      <w:r w:rsidRPr="00E02360">
        <w:rPr>
          <w:rFonts w:cs="Calibri"/>
          <w:b/>
          <w:sz w:val="24"/>
          <w:lang w:val="x-none" w:eastAsia="x-none"/>
        </w:rPr>
        <w:t>WYKAZ WYKONANYCH</w:t>
      </w:r>
      <w:r w:rsidR="00377AA7">
        <w:rPr>
          <w:rFonts w:cs="Calibri"/>
          <w:b/>
          <w:sz w:val="24"/>
          <w:lang w:eastAsia="x-none"/>
        </w:rPr>
        <w:t>/WYKONYWANYCH</w:t>
      </w:r>
      <w:r w:rsidR="00B66C7C">
        <w:rPr>
          <w:rFonts w:cs="Calibri"/>
          <w:b/>
          <w:sz w:val="24"/>
          <w:lang w:eastAsia="x-none"/>
        </w:rPr>
        <w:t xml:space="preserve"> </w:t>
      </w:r>
      <w:r w:rsidR="00BC2FE9">
        <w:rPr>
          <w:rFonts w:cs="Calibri"/>
          <w:b/>
          <w:sz w:val="24"/>
          <w:lang w:eastAsia="x-none"/>
        </w:rPr>
        <w:t>USŁUG</w:t>
      </w:r>
    </w:p>
    <w:p w14:paraId="062D3FFF" w14:textId="3F2B92F2" w:rsidR="00E02360" w:rsidRDefault="00E02360" w:rsidP="001E3F7D">
      <w:pPr>
        <w:widowControl w:val="0"/>
        <w:spacing w:line="276" w:lineRule="auto"/>
        <w:rPr>
          <w:rFonts w:cs="Calibri"/>
          <w:sz w:val="20"/>
          <w:szCs w:val="20"/>
        </w:rPr>
      </w:pPr>
    </w:p>
    <w:p w14:paraId="3F196B87" w14:textId="1EB770C4" w:rsidR="00483364" w:rsidRPr="005E496A" w:rsidRDefault="00483364" w:rsidP="001E3F7D">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w:t>
      </w:r>
      <w:r w:rsidR="00B66C7C">
        <w:rPr>
          <w:rFonts w:eastAsia="Arial Unicode MS" w:cs="Calibri"/>
          <w:szCs w:val="22"/>
        </w:rPr>
        <w:t>2</w:t>
      </w:r>
      <w:r w:rsidR="00B66C7C" w:rsidRPr="005E496A">
        <w:rPr>
          <w:rFonts w:eastAsia="Arial Unicode MS" w:cs="Calibri"/>
          <w:szCs w:val="22"/>
        </w:rPr>
        <w:t xml:space="preserve"> </w:t>
      </w:r>
      <w:r w:rsidRPr="005E496A">
        <w:rPr>
          <w:rFonts w:eastAsia="Arial Unicode MS" w:cs="Calibri"/>
          <w:szCs w:val="22"/>
        </w:rPr>
        <w:t xml:space="preserve">ustawy </w:t>
      </w:r>
      <w:proofErr w:type="spellStart"/>
      <w:r w:rsidRPr="005E496A">
        <w:rPr>
          <w:rFonts w:eastAsia="Arial Unicode MS" w:cs="Calibri"/>
          <w:szCs w:val="22"/>
        </w:rPr>
        <w:t>Pzp</w:t>
      </w:r>
      <w:proofErr w:type="spellEnd"/>
      <w:r w:rsidRPr="005E496A">
        <w:rPr>
          <w:rFonts w:eastAsia="Arial Unicode MS" w:cs="Calibri"/>
          <w:szCs w:val="22"/>
        </w:rPr>
        <w:t xml:space="preserve">, w związku z prowadzonym postępowaniem w trybie przetargu nieograniczonego na </w:t>
      </w:r>
      <w:r w:rsidR="00EF0762" w:rsidRPr="00EF0762">
        <w:rPr>
          <w:rFonts w:eastAsia="Arial Unicode MS" w:cs="Calibri"/>
          <w:b/>
          <w:bCs/>
          <w:szCs w:val="22"/>
          <w:u w:val="single"/>
        </w:rPr>
        <w:t>świadczenie usług telekomunikacyjnych polegających na transmisji danych w sie</w:t>
      </w:r>
      <w:r w:rsidR="00781D58">
        <w:rPr>
          <w:rFonts w:eastAsia="Arial Unicode MS" w:cs="Calibri"/>
          <w:b/>
          <w:bCs/>
          <w:szCs w:val="22"/>
          <w:u w:val="single"/>
        </w:rPr>
        <w:t>ci MPLS VPN okresie od dnia 01.12.2019 r. do dnia 30.11</w:t>
      </w:r>
      <w:r w:rsidR="00EF0762" w:rsidRPr="00EF0762">
        <w:rPr>
          <w:rFonts w:eastAsia="Arial Unicode MS" w:cs="Calibri"/>
          <w:b/>
          <w:bCs/>
          <w:szCs w:val="22"/>
          <w:u w:val="single"/>
        </w:rPr>
        <w:t>.2021 r</w:t>
      </w:r>
      <w:r w:rsidR="00EF0762">
        <w:rPr>
          <w:rFonts w:eastAsia="Arial Unicode MS" w:cs="Calibri"/>
          <w:b/>
          <w:bCs/>
          <w:szCs w:val="22"/>
        </w:rPr>
        <w:t>.</w:t>
      </w:r>
      <w:r w:rsidR="00BC2FE9" w:rsidRPr="00BC2FE9">
        <w:rPr>
          <w:rFonts w:asciiTheme="minorHAnsi" w:hAnsiTheme="minorHAnsi" w:cstheme="minorHAnsi"/>
          <w:b/>
          <w:bCs/>
          <w:szCs w:val="22"/>
        </w:rPr>
        <w:t>,</w:t>
      </w:r>
      <w:r w:rsidR="00BC2FE9">
        <w:rPr>
          <w:rFonts w:asciiTheme="minorHAnsi" w:hAnsiTheme="minorHAnsi" w:cstheme="minorHAnsi"/>
          <w:b/>
          <w:bCs/>
          <w:szCs w:val="22"/>
        </w:rPr>
        <w:t xml:space="preserve"> </w:t>
      </w:r>
      <w:r w:rsidR="00BC2FE9" w:rsidRPr="007E7FFE">
        <w:rPr>
          <w:rFonts w:cs="Calibri"/>
          <w:iCs/>
          <w:szCs w:val="22"/>
        </w:rPr>
        <w:t xml:space="preserve">nr referencyjny sprawy: </w:t>
      </w:r>
      <w:r w:rsidR="00BC2FE9" w:rsidRPr="001258CD">
        <w:rPr>
          <w:rFonts w:cs="Calibri"/>
          <w:iCs/>
          <w:szCs w:val="22"/>
        </w:rPr>
        <w:t>COI-ZAK.262.</w:t>
      </w:r>
      <w:r w:rsidR="00EF0762">
        <w:rPr>
          <w:rFonts w:cs="Calibri"/>
          <w:iCs/>
          <w:szCs w:val="22"/>
        </w:rPr>
        <w:t>28</w:t>
      </w:r>
      <w:r w:rsidR="00BC2FE9" w:rsidRPr="001258CD">
        <w:rPr>
          <w:rFonts w:cs="Calibri"/>
          <w:iCs/>
          <w:szCs w:val="22"/>
        </w:rPr>
        <w:t>.2019</w:t>
      </w:r>
      <w:r w:rsidRPr="005E496A">
        <w:rPr>
          <w:rFonts w:eastAsia="Arial Unicode MS" w:cs="Calibri"/>
          <w:szCs w:val="22"/>
        </w:rPr>
        <w:t>, działając w imieniu i na rzecz:</w:t>
      </w:r>
    </w:p>
    <w:p w14:paraId="052BD14E" w14:textId="18791109" w:rsidR="00B66C7C" w:rsidRDefault="00483364" w:rsidP="001E3F7D">
      <w:pPr>
        <w:widowControl w:val="0"/>
        <w:suppressAutoHyphens/>
        <w:spacing w:line="276" w:lineRule="auto"/>
        <w:jc w:val="center"/>
        <w:rPr>
          <w:rFonts w:eastAsia="Arial Unicode MS" w:cs="Calibri"/>
          <w:szCs w:val="22"/>
        </w:rPr>
      </w:pPr>
      <w:r w:rsidRPr="005E496A">
        <w:rPr>
          <w:rFonts w:eastAsia="Arial Unicode MS" w:cs="Calibri"/>
          <w:szCs w:val="22"/>
        </w:rPr>
        <w:t xml:space="preserve">................................................................................................................................................................... </w:t>
      </w:r>
    </w:p>
    <w:p w14:paraId="46B946A8" w14:textId="7FF1E5F9" w:rsidR="00B66C7C" w:rsidRDefault="00B66C7C" w:rsidP="00B66C7C">
      <w:pPr>
        <w:widowControl w:val="0"/>
        <w:suppressAutoHyphens/>
        <w:spacing w:line="276" w:lineRule="auto"/>
        <w:jc w:val="center"/>
        <w:rPr>
          <w:rFonts w:eastAsia="Arial Unicode MS" w:cs="Calibri"/>
          <w:szCs w:val="22"/>
        </w:rPr>
      </w:pPr>
      <w:r w:rsidRPr="005E496A">
        <w:rPr>
          <w:rFonts w:eastAsia="Arial Unicode MS" w:cs="Calibri"/>
          <w:szCs w:val="22"/>
        </w:rPr>
        <w:t>...................................................................................................................................................................</w:t>
      </w:r>
    </w:p>
    <w:p w14:paraId="4D3EF515" w14:textId="29D76137" w:rsidR="00483364" w:rsidRDefault="00483364" w:rsidP="001E3F7D">
      <w:pPr>
        <w:widowControl w:val="0"/>
        <w:suppressAutoHyphens/>
        <w:spacing w:line="276" w:lineRule="auto"/>
        <w:jc w:val="center"/>
        <w:rPr>
          <w:rFonts w:eastAsia="Arial Unicode MS" w:cs="Calibri"/>
          <w:i/>
          <w:szCs w:val="22"/>
        </w:rPr>
      </w:pPr>
      <w:r w:rsidRPr="004D07F2">
        <w:rPr>
          <w:rFonts w:eastAsia="Arial Unicode MS" w:cs="Calibri"/>
          <w:i/>
          <w:sz w:val="18"/>
          <w:szCs w:val="18"/>
        </w:rPr>
        <w:t>(nazwa i adres Wykonawcy)</w:t>
      </w:r>
    </w:p>
    <w:p w14:paraId="05B135B2" w14:textId="3ABA0212" w:rsidR="00E02360" w:rsidRPr="001575B8" w:rsidRDefault="005E496A" w:rsidP="001E3F7D">
      <w:pPr>
        <w:widowControl w:val="0"/>
        <w:spacing w:line="276" w:lineRule="auto"/>
        <w:rPr>
          <w:rFonts w:cs="Calibri"/>
          <w:szCs w:val="22"/>
        </w:rPr>
      </w:pPr>
      <w:r w:rsidRPr="001575B8">
        <w:rPr>
          <w:rFonts w:cs="Calibri"/>
          <w:szCs w:val="22"/>
        </w:rPr>
        <w:t>o</w:t>
      </w:r>
      <w:r w:rsidR="00483364" w:rsidRPr="001575B8">
        <w:rPr>
          <w:rFonts w:cs="Calibri"/>
          <w:szCs w:val="22"/>
        </w:rPr>
        <w:t>świadcz</w:t>
      </w:r>
      <w:r w:rsidRPr="001575B8">
        <w:rPr>
          <w:rFonts w:cs="Calibri"/>
          <w:szCs w:val="22"/>
        </w:rPr>
        <w:t>a</w:t>
      </w:r>
      <w:r w:rsidR="00483364" w:rsidRPr="001575B8">
        <w:rPr>
          <w:rFonts w:cs="Calibri"/>
          <w:szCs w:val="22"/>
        </w:rPr>
        <w:t xml:space="preserve">m/y, że </w:t>
      </w:r>
      <w:r w:rsidRPr="001575B8">
        <w:rPr>
          <w:rFonts w:cs="Calibri"/>
          <w:szCs w:val="22"/>
        </w:rPr>
        <w:t xml:space="preserve">wykonaliśmy następujące </w:t>
      </w:r>
      <w:r w:rsidR="00713B24">
        <w:rPr>
          <w:rFonts w:cs="Calibri"/>
          <w:szCs w:val="22"/>
        </w:rPr>
        <w:t>usługi</w:t>
      </w:r>
      <w:r w:rsidRPr="001575B8">
        <w:rPr>
          <w:rFonts w:cs="Calibri"/>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7BEA5" w14:textId="1851B8AE"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Odbiorca </w:t>
            </w:r>
            <w:r w:rsidR="007071F7">
              <w:rPr>
                <w:rFonts w:cs="Calibri"/>
                <w:b/>
                <w:sz w:val="20"/>
                <w:szCs w:val="20"/>
              </w:rPr>
              <w:t>usług</w:t>
            </w:r>
          </w:p>
          <w:p w14:paraId="6C3987F2"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5880ED" w14:textId="12269732" w:rsidR="00E02360" w:rsidRPr="00E02360" w:rsidRDefault="00E02360" w:rsidP="007071F7">
            <w:pPr>
              <w:widowControl w:val="0"/>
              <w:spacing w:line="276" w:lineRule="auto"/>
              <w:jc w:val="center"/>
              <w:rPr>
                <w:rFonts w:cs="Calibri"/>
                <w:b/>
                <w:sz w:val="20"/>
                <w:szCs w:val="20"/>
              </w:rPr>
            </w:pPr>
            <w:r w:rsidRPr="00E02360">
              <w:rPr>
                <w:rFonts w:cs="Calibri"/>
                <w:b/>
                <w:sz w:val="20"/>
                <w:szCs w:val="20"/>
              </w:rPr>
              <w:t>Przedmiot realizacji</w:t>
            </w:r>
            <w:r w:rsidR="00B66C7C">
              <w:rPr>
                <w:rFonts w:cs="Calibri"/>
                <w:b/>
                <w:sz w:val="20"/>
                <w:szCs w:val="20"/>
              </w:rPr>
              <w:t xml:space="preserve"> </w:t>
            </w:r>
            <w:r w:rsidR="007071F7">
              <w:rPr>
                <w:rFonts w:cs="Calibri"/>
                <w:b/>
                <w:sz w:val="20"/>
                <w:szCs w:val="20"/>
              </w:rPr>
              <w:t>usług</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E02360" w:rsidRPr="00E02360" w14:paraId="70C7A978" w14:textId="77777777" w:rsidTr="002C21C7">
        <w:trPr>
          <w:trHeight w:val="913"/>
        </w:trPr>
        <w:tc>
          <w:tcPr>
            <w:tcW w:w="343" w:type="pct"/>
            <w:tcBorders>
              <w:top w:val="single" w:sz="4" w:space="0" w:color="auto"/>
              <w:left w:val="single" w:sz="4" w:space="0" w:color="auto"/>
              <w:bottom w:val="single" w:sz="4" w:space="0" w:color="auto"/>
              <w:right w:val="single" w:sz="4" w:space="0" w:color="auto"/>
            </w:tcBorders>
          </w:tcPr>
          <w:p w14:paraId="6AB7E36E" w14:textId="77777777" w:rsidR="00E02360" w:rsidRPr="00E02360" w:rsidRDefault="00E02360" w:rsidP="00740003">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2B9CEF32" w14:textId="77777777" w:rsidR="00E02360" w:rsidRPr="00E02360" w:rsidRDefault="00E02360" w:rsidP="001E3F7D">
            <w:pPr>
              <w:widowControl w:val="0"/>
              <w:spacing w:line="276" w:lineRule="auto"/>
              <w:jc w:val="center"/>
              <w:rPr>
                <w:rFonts w:cs="Calibri"/>
                <w:sz w:val="20"/>
                <w:szCs w:val="20"/>
              </w:rPr>
            </w:pPr>
          </w:p>
          <w:p w14:paraId="3E910AC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1E3F7D">
            <w:pPr>
              <w:widowControl w:val="0"/>
              <w:spacing w:line="276" w:lineRule="auto"/>
              <w:jc w:val="center"/>
              <w:rPr>
                <w:rFonts w:cs="Calibri"/>
                <w:i/>
                <w:sz w:val="16"/>
                <w:szCs w:val="16"/>
              </w:rPr>
            </w:pPr>
          </w:p>
          <w:p w14:paraId="6C40236E" w14:textId="34E49B24" w:rsidR="00E02360" w:rsidRPr="00E02360" w:rsidRDefault="00E02360" w:rsidP="001E3F7D">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tcPr>
          <w:p w14:paraId="739C10D8" w14:textId="77777777" w:rsidR="00E02360" w:rsidRPr="00E02360" w:rsidRDefault="00E02360" w:rsidP="001E3F7D">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453F362A" w14:textId="28B62F73" w:rsidR="00E02360" w:rsidRPr="00E02360" w:rsidRDefault="00E02360" w:rsidP="001E3F7D">
            <w:pPr>
              <w:widowControl w:val="0"/>
              <w:spacing w:line="276" w:lineRule="auto"/>
              <w:jc w:val="left"/>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tcPr>
          <w:p w14:paraId="250DC14D" w14:textId="77777777" w:rsidR="00E02360" w:rsidRPr="00E02360" w:rsidRDefault="00E02360" w:rsidP="001E3F7D">
            <w:pPr>
              <w:widowControl w:val="0"/>
              <w:spacing w:line="276" w:lineRule="auto"/>
              <w:jc w:val="center"/>
              <w:rPr>
                <w:rFonts w:cs="Calibri"/>
                <w:sz w:val="20"/>
                <w:szCs w:val="20"/>
              </w:rPr>
            </w:pPr>
          </w:p>
          <w:p w14:paraId="1BBD6AD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……………….zł brutto</w:t>
            </w:r>
          </w:p>
          <w:p w14:paraId="4CB94320" w14:textId="77777777" w:rsidR="00E02360" w:rsidRPr="00E02360" w:rsidRDefault="00E02360" w:rsidP="001E3F7D">
            <w:pPr>
              <w:widowControl w:val="0"/>
              <w:spacing w:line="276" w:lineRule="auto"/>
              <w:jc w:val="center"/>
              <w:rPr>
                <w:rFonts w:cs="Calibri"/>
                <w:sz w:val="20"/>
                <w:szCs w:val="20"/>
              </w:rPr>
            </w:pPr>
          </w:p>
          <w:p w14:paraId="7A510E38" w14:textId="46D99266" w:rsidR="00E02360" w:rsidRPr="00E02360" w:rsidRDefault="00E02360" w:rsidP="001E3F7D">
            <w:pPr>
              <w:widowControl w:val="0"/>
              <w:spacing w:line="276" w:lineRule="auto"/>
              <w:jc w:val="center"/>
              <w:rPr>
                <w:rFonts w:cs="Calibri"/>
                <w:i/>
                <w:sz w:val="16"/>
                <w:szCs w:val="16"/>
              </w:rPr>
            </w:pPr>
            <w:r w:rsidRPr="00E02360">
              <w:rPr>
                <w:rFonts w:cs="Calibri"/>
                <w:i/>
                <w:sz w:val="16"/>
                <w:szCs w:val="16"/>
              </w:rPr>
              <w:t xml:space="preserve">(zgodnie z warunkiem udziału w postępowaniu -co najmniej </w:t>
            </w:r>
            <w:r w:rsidR="00B56D83">
              <w:rPr>
                <w:rFonts w:cs="Calibri"/>
                <w:i/>
                <w:sz w:val="16"/>
                <w:szCs w:val="16"/>
              </w:rPr>
              <w:t>50 000</w:t>
            </w:r>
            <w:r w:rsidRPr="00E02360">
              <w:rPr>
                <w:rFonts w:cs="Calibri"/>
                <w:i/>
                <w:sz w:val="16"/>
                <w:szCs w:val="16"/>
              </w:rPr>
              <w:t xml:space="preserve"> zł brutto)</w:t>
            </w:r>
          </w:p>
          <w:p w14:paraId="129B7441" w14:textId="77777777" w:rsidR="00E02360" w:rsidRPr="00E02360" w:rsidRDefault="00E02360" w:rsidP="001E3F7D">
            <w:pPr>
              <w:widowControl w:val="0"/>
              <w:spacing w:line="276" w:lineRule="auto"/>
              <w:jc w:val="center"/>
              <w:rPr>
                <w:rFonts w:cs="Calibri"/>
                <w:sz w:val="20"/>
                <w:szCs w:val="20"/>
              </w:rPr>
            </w:pPr>
          </w:p>
        </w:tc>
      </w:tr>
      <w:tr w:rsidR="00E02360" w:rsidRPr="00E02360" w14:paraId="1CF7AC2C" w14:textId="77777777" w:rsidTr="002C21C7">
        <w:trPr>
          <w:trHeight w:val="913"/>
        </w:trPr>
        <w:tc>
          <w:tcPr>
            <w:tcW w:w="343" w:type="pct"/>
            <w:tcBorders>
              <w:top w:val="single" w:sz="4" w:space="0" w:color="auto"/>
              <w:left w:val="single" w:sz="4" w:space="0" w:color="auto"/>
              <w:bottom w:val="single" w:sz="4" w:space="0" w:color="auto"/>
              <w:right w:val="single" w:sz="4" w:space="0" w:color="auto"/>
            </w:tcBorders>
          </w:tcPr>
          <w:p w14:paraId="36BD41DA" w14:textId="77777777" w:rsidR="00E02360" w:rsidRPr="00E02360" w:rsidRDefault="00E02360" w:rsidP="00740003">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15941958" w14:textId="77777777" w:rsidR="00E02360" w:rsidRPr="00E02360" w:rsidRDefault="00E02360" w:rsidP="001E3F7D">
            <w:pPr>
              <w:widowControl w:val="0"/>
              <w:spacing w:line="276" w:lineRule="auto"/>
              <w:jc w:val="center"/>
              <w:rPr>
                <w:rFonts w:cs="Calibri"/>
                <w:sz w:val="20"/>
                <w:szCs w:val="20"/>
              </w:rPr>
            </w:pPr>
          </w:p>
          <w:p w14:paraId="6D9D13F1"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od …………………</w:t>
            </w:r>
          </w:p>
          <w:p w14:paraId="3E12EFA0"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do ………………..</w:t>
            </w:r>
          </w:p>
          <w:p w14:paraId="0CB53A73" w14:textId="77777777" w:rsidR="001575B8" w:rsidRDefault="001575B8" w:rsidP="001E3F7D">
            <w:pPr>
              <w:widowControl w:val="0"/>
              <w:spacing w:line="276" w:lineRule="auto"/>
              <w:jc w:val="center"/>
              <w:rPr>
                <w:rFonts w:cs="Calibri"/>
                <w:i/>
                <w:sz w:val="16"/>
                <w:szCs w:val="16"/>
              </w:rPr>
            </w:pPr>
          </w:p>
          <w:p w14:paraId="3B83E97C" w14:textId="65CFE0A9" w:rsidR="00E02360" w:rsidRPr="00E02360" w:rsidRDefault="00E02360" w:rsidP="001E3F7D">
            <w:pPr>
              <w:widowControl w:val="0"/>
              <w:spacing w:line="276" w:lineRule="auto"/>
              <w:jc w:val="center"/>
              <w:rPr>
                <w:rFonts w:cs="Calibri"/>
                <w:sz w:val="20"/>
                <w:szCs w:val="20"/>
              </w:rPr>
            </w:pPr>
            <w:r w:rsidRPr="00E02360">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4EA11B4E" w14:textId="77777777" w:rsidR="00E02360" w:rsidRPr="00E02360" w:rsidRDefault="00E02360" w:rsidP="001E3F7D">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15A15056" w14:textId="018C3682" w:rsidR="00E02360" w:rsidRPr="00E02360" w:rsidRDefault="00E02360" w:rsidP="001E3F7D">
            <w:pPr>
              <w:widowControl w:val="0"/>
              <w:spacing w:line="276" w:lineRule="auto"/>
              <w:jc w:val="left"/>
              <w:rPr>
                <w:rFonts w:cs="Calibri"/>
                <w:szCs w:val="22"/>
                <w:lang w:eastAsia="ar-SA"/>
              </w:rPr>
            </w:pPr>
          </w:p>
        </w:tc>
        <w:tc>
          <w:tcPr>
            <w:tcW w:w="1069" w:type="pct"/>
            <w:tcBorders>
              <w:top w:val="single" w:sz="4" w:space="0" w:color="auto"/>
              <w:left w:val="single" w:sz="4" w:space="0" w:color="auto"/>
              <w:bottom w:val="single" w:sz="4" w:space="0" w:color="auto"/>
              <w:right w:val="single" w:sz="4" w:space="0" w:color="auto"/>
            </w:tcBorders>
          </w:tcPr>
          <w:p w14:paraId="6893B447" w14:textId="77777777" w:rsidR="00E02360" w:rsidRPr="00E02360" w:rsidRDefault="00E02360" w:rsidP="001E3F7D">
            <w:pPr>
              <w:widowControl w:val="0"/>
              <w:spacing w:line="276" w:lineRule="auto"/>
              <w:jc w:val="center"/>
              <w:rPr>
                <w:rFonts w:cs="Calibri"/>
                <w:sz w:val="20"/>
                <w:szCs w:val="20"/>
              </w:rPr>
            </w:pPr>
          </w:p>
          <w:p w14:paraId="0577FB1D" w14:textId="77777777" w:rsidR="00E02360" w:rsidRPr="00E02360" w:rsidRDefault="00E02360" w:rsidP="001E3F7D">
            <w:pPr>
              <w:widowControl w:val="0"/>
              <w:spacing w:line="276" w:lineRule="auto"/>
              <w:jc w:val="center"/>
              <w:rPr>
                <w:rFonts w:cs="Calibri"/>
                <w:sz w:val="20"/>
                <w:szCs w:val="20"/>
              </w:rPr>
            </w:pPr>
          </w:p>
          <w:p w14:paraId="66E9298D"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……………….zł brutto</w:t>
            </w:r>
          </w:p>
          <w:p w14:paraId="19EBF1E6" w14:textId="77777777" w:rsidR="00E02360" w:rsidRPr="00E02360" w:rsidRDefault="00E02360" w:rsidP="001E3F7D">
            <w:pPr>
              <w:widowControl w:val="0"/>
              <w:spacing w:line="276" w:lineRule="auto"/>
              <w:jc w:val="center"/>
              <w:rPr>
                <w:rFonts w:cs="Calibri"/>
                <w:sz w:val="20"/>
                <w:szCs w:val="20"/>
              </w:rPr>
            </w:pPr>
          </w:p>
          <w:p w14:paraId="0BABB8B5" w14:textId="524790E5" w:rsidR="00E02360" w:rsidRPr="00E02360" w:rsidRDefault="00E02360" w:rsidP="001E3F7D">
            <w:pPr>
              <w:widowControl w:val="0"/>
              <w:spacing w:line="276" w:lineRule="auto"/>
              <w:jc w:val="center"/>
              <w:rPr>
                <w:rFonts w:cs="Calibri"/>
                <w:i/>
                <w:sz w:val="16"/>
                <w:szCs w:val="16"/>
              </w:rPr>
            </w:pPr>
            <w:r w:rsidRPr="00E02360">
              <w:rPr>
                <w:rFonts w:cs="Calibri"/>
                <w:i/>
                <w:sz w:val="16"/>
                <w:szCs w:val="16"/>
              </w:rPr>
              <w:t>(zgodnie z warunkiem udziału w postępowaniu -co najmniej</w:t>
            </w:r>
            <w:r w:rsidR="00B56D83">
              <w:rPr>
                <w:rFonts w:cs="Calibri"/>
                <w:i/>
                <w:sz w:val="16"/>
                <w:szCs w:val="16"/>
              </w:rPr>
              <w:t xml:space="preserve"> 5</w:t>
            </w:r>
            <w:r w:rsidR="00D12D6F">
              <w:rPr>
                <w:rFonts w:cs="Calibri"/>
                <w:i/>
                <w:sz w:val="16"/>
                <w:szCs w:val="16"/>
              </w:rPr>
              <w:t>0</w:t>
            </w:r>
            <w:r w:rsidRPr="00E02360">
              <w:rPr>
                <w:rFonts w:cs="Calibri"/>
                <w:i/>
                <w:sz w:val="16"/>
                <w:szCs w:val="16"/>
              </w:rPr>
              <w:t> 000 zł brutto)</w:t>
            </w:r>
          </w:p>
          <w:p w14:paraId="55D9BB6A" w14:textId="77777777" w:rsidR="00E02360" w:rsidRPr="00E02360" w:rsidRDefault="00E02360" w:rsidP="001E3F7D">
            <w:pPr>
              <w:widowControl w:val="0"/>
              <w:spacing w:line="276" w:lineRule="auto"/>
              <w:jc w:val="center"/>
              <w:rPr>
                <w:rFonts w:cs="Calibri"/>
                <w:sz w:val="20"/>
                <w:szCs w:val="20"/>
              </w:rPr>
            </w:pPr>
          </w:p>
        </w:tc>
      </w:tr>
    </w:tbl>
    <w:p w14:paraId="6494E594" w14:textId="5D4BD9F8"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713B24">
        <w:rPr>
          <w:rFonts w:cs="Calibri"/>
          <w:b/>
          <w:sz w:val="20"/>
          <w:szCs w:val="20"/>
        </w:rPr>
        <w:t>usług</w:t>
      </w:r>
      <w:r w:rsidR="00D0614C">
        <w:rPr>
          <w:rFonts w:cs="Calibri"/>
          <w:b/>
          <w:sz w:val="20"/>
          <w:szCs w:val="20"/>
        </w:rPr>
        <w:t>i</w:t>
      </w:r>
      <w:r w:rsidR="00713B24" w:rsidRPr="00E02360">
        <w:rPr>
          <w:rFonts w:cs="Calibri"/>
          <w:b/>
          <w:bCs/>
          <w:sz w:val="20"/>
          <w:szCs w:val="20"/>
        </w:rPr>
        <w:t xml:space="preserve"> </w:t>
      </w:r>
      <w:r w:rsidRPr="00E02360">
        <w:rPr>
          <w:rFonts w:cs="Calibri"/>
          <w:b/>
          <w:sz w:val="20"/>
          <w:szCs w:val="20"/>
        </w:rPr>
        <w:t>zostały wykonane</w:t>
      </w:r>
      <w:r w:rsidR="00B66C7C">
        <w:rPr>
          <w:rFonts w:cs="Calibri"/>
          <w:b/>
          <w:sz w:val="20"/>
          <w:szCs w:val="20"/>
        </w:rPr>
        <w:t xml:space="preserve"> należycie</w:t>
      </w:r>
      <w:r w:rsidR="00D0614C">
        <w:rPr>
          <w:rFonts w:cs="Calibri"/>
          <w:b/>
          <w:sz w:val="20"/>
          <w:szCs w:val="20"/>
        </w:rPr>
        <w:t xml:space="preserve"> lub są wykonywane należycie</w:t>
      </w:r>
      <w:r w:rsidRPr="00E02360">
        <w:rPr>
          <w:rFonts w:cs="Calibri"/>
          <w:b/>
          <w:sz w:val="20"/>
          <w:szCs w:val="20"/>
        </w:rPr>
        <w:t>.</w:t>
      </w:r>
    </w:p>
    <w:p w14:paraId="3C5DD285" w14:textId="4616ABEE" w:rsidR="00E02360" w:rsidRDefault="00E02360" w:rsidP="001E3F7D">
      <w:pPr>
        <w:widowControl w:val="0"/>
        <w:spacing w:line="276" w:lineRule="auto"/>
        <w:rPr>
          <w:rFonts w:cs="Calibri"/>
          <w:sz w:val="20"/>
          <w:szCs w:val="20"/>
        </w:rPr>
      </w:pPr>
    </w:p>
    <w:p w14:paraId="6ECEA59F" w14:textId="7F072153" w:rsidR="00B66C7C" w:rsidRDefault="00B66C7C" w:rsidP="001E3F7D">
      <w:pPr>
        <w:widowControl w:val="0"/>
        <w:spacing w:line="276" w:lineRule="auto"/>
        <w:rPr>
          <w:rFonts w:cs="Calibri"/>
          <w:sz w:val="20"/>
          <w:szCs w:val="20"/>
        </w:rPr>
      </w:pPr>
    </w:p>
    <w:p w14:paraId="4F965AD9" w14:textId="77777777" w:rsidR="00B66C7C" w:rsidRPr="00E02360" w:rsidRDefault="00B66C7C" w:rsidP="001E3F7D">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725B138" w14:textId="77777777" w:rsidTr="0029187C">
        <w:trPr>
          <w:jc w:val="center"/>
        </w:trPr>
        <w:tc>
          <w:tcPr>
            <w:tcW w:w="1814" w:type="pct"/>
            <w:vAlign w:val="center"/>
          </w:tcPr>
          <w:p w14:paraId="29132EF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5FFDD01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r>
      <w:tr w:rsidR="00E02360" w:rsidRPr="00475626" w14:paraId="5BA1490A" w14:textId="77777777" w:rsidTr="0029187C">
        <w:trPr>
          <w:jc w:val="center"/>
        </w:trPr>
        <w:tc>
          <w:tcPr>
            <w:tcW w:w="1814" w:type="pct"/>
            <w:vAlign w:val="center"/>
          </w:tcPr>
          <w:p w14:paraId="6C0C6C29" w14:textId="77777777" w:rsidR="00E02360" w:rsidRPr="00475626" w:rsidRDefault="00E02360" w:rsidP="001E3F7D">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339E514A" w14:textId="2F65C5EB" w:rsidR="00E02360" w:rsidRPr="00475626" w:rsidRDefault="001575B8"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1C2E40EA" w14:textId="5E90E895" w:rsidR="00E02360" w:rsidRPr="00E02360" w:rsidRDefault="00E02360" w:rsidP="001E3F7D">
      <w:pPr>
        <w:widowControl w:val="0"/>
        <w:suppressAutoHyphens/>
        <w:spacing w:line="276" w:lineRule="auto"/>
        <w:jc w:val="right"/>
        <w:rPr>
          <w:rFonts w:eastAsia="Arial Unicode MS"/>
          <w:b/>
        </w:rPr>
      </w:pPr>
      <w:r w:rsidRPr="00E02360" w:rsidDel="00903D00">
        <w:rPr>
          <w:rFonts w:eastAsia="Arial Unicode MS" w:cs="Calibri"/>
          <w:i/>
          <w:sz w:val="20"/>
          <w:szCs w:val="20"/>
        </w:rPr>
        <w:br w:type="page"/>
      </w:r>
      <w:r w:rsidRPr="00E02360">
        <w:rPr>
          <w:rFonts w:eastAsia="Arial Unicode MS"/>
          <w:b/>
        </w:rPr>
        <w:t xml:space="preserve">Załącznik nr </w:t>
      </w:r>
      <w:r w:rsidR="005E496A">
        <w:rPr>
          <w:rFonts w:eastAsia="Arial Unicode MS"/>
          <w:b/>
        </w:rPr>
        <w:t>6</w:t>
      </w:r>
      <w:r w:rsidRPr="00E02360">
        <w:rPr>
          <w:rFonts w:eastAsia="Arial Unicode MS"/>
          <w:b/>
        </w:rPr>
        <w:t xml:space="preserve"> do </w:t>
      </w:r>
      <w:r w:rsidR="00445CE7">
        <w:rPr>
          <w:rFonts w:eastAsia="Arial Unicode MS"/>
          <w:b/>
        </w:rPr>
        <w:t>oferty</w:t>
      </w:r>
    </w:p>
    <w:p w14:paraId="357D016A" w14:textId="41F5F482" w:rsidR="00E02360" w:rsidRPr="00E02360" w:rsidRDefault="00D42131" w:rsidP="001E3F7D">
      <w:pPr>
        <w:widowControl w:val="0"/>
        <w:shd w:val="clear" w:color="auto" w:fill="FFFFFF"/>
        <w:suppressAutoHyphens/>
        <w:spacing w:line="276" w:lineRule="auto"/>
        <w:jc w:val="right"/>
        <w:rPr>
          <w:rFonts w:eastAsia="Arial Unicode MS"/>
          <w:b/>
        </w:rPr>
      </w:pPr>
      <w:r>
        <w:rPr>
          <w:rFonts w:eastAsia="Arial Unicode MS"/>
          <w:b/>
        </w:rPr>
        <w:t>COI-ZAK.262.</w:t>
      </w:r>
      <w:r w:rsidR="00EF0762">
        <w:rPr>
          <w:rFonts w:eastAsia="Arial Unicode MS"/>
          <w:b/>
        </w:rPr>
        <w:t>28</w:t>
      </w:r>
      <w:r w:rsidR="00E02360" w:rsidRPr="00E02360">
        <w:rPr>
          <w:rFonts w:eastAsia="Arial Unicode MS"/>
          <w:b/>
        </w:rPr>
        <w:t>.201</w:t>
      </w:r>
      <w:r>
        <w:rPr>
          <w:rFonts w:eastAsia="Arial Unicode MS"/>
          <w:b/>
        </w:rPr>
        <w:t>9</w:t>
      </w:r>
    </w:p>
    <w:p w14:paraId="17AC0006" w14:textId="65CC0ACB" w:rsidR="00E02360" w:rsidRPr="00E02360" w:rsidRDefault="00E02360" w:rsidP="001E3F7D">
      <w:pPr>
        <w:widowControl w:val="0"/>
        <w:suppressAutoHyphens/>
        <w:spacing w:line="276" w:lineRule="auto"/>
        <w:jc w:val="right"/>
        <w:rPr>
          <w:rFonts w:eastAsia="Arial Unicode MS"/>
          <w:b/>
        </w:rPr>
      </w:pPr>
      <w:r w:rsidRPr="00E02360">
        <w:rPr>
          <w:rFonts w:eastAsia="Arial Unicode MS"/>
          <w:b/>
        </w:rPr>
        <w:t>– wzór oświadczenia</w:t>
      </w:r>
      <w:r w:rsidRPr="00E02360">
        <w:rPr>
          <w:rFonts w:cs="Calibri"/>
          <w:b/>
          <w:vertAlign w:val="superscript"/>
        </w:rPr>
        <w:footnoteReference w:id="16"/>
      </w:r>
      <w:r w:rsidRPr="00E02360">
        <w:rPr>
          <w:rFonts w:cs="Calibri"/>
          <w:b/>
        </w:rPr>
        <w:t xml:space="preserve"> </w:t>
      </w:r>
    </w:p>
    <w:p w14:paraId="3C89A8B7" w14:textId="77777777" w:rsidR="00E02360" w:rsidRPr="00E02360" w:rsidRDefault="00E02360" w:rsidP="001E3F7D">
      <w:pPr>
        <w:widowControl w:val="0"/>
        <w:suppressAutoHyphens/>
        <w:spacing w:line="276" w:lineRule="auto"/>
        <w:rPr>
          <w:rFonts w:eastAsia="Arial Unicode MS"/>
          <w:b/>
        </w:rPr>
      </w:pPr>
    </w:p>
    <w:p w14:paraId="081A59B6" w14:textId="75256870" w:rsidR="00E02360" w:rsidRPr="00E02360"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Oświadczeni</w:t>
      </w:r>
      <w:r w:rsidR="00333903">
        <w:rPr>
          <w:rFonts w:eastAsia="Arial Unicode MS"/>
          <w:b/>
        </w:rPr>
        <w:t>a</w:t>
      </w:r>
      <w:r w:rsidRPr="00E02360">
        <w:rPr>
          <w:rFonts w:eastAsia="Arial Unicode MS"/>
          <w:b/>
        </w:rPr>
        <w:t xml:space="preserve"> z art. 24 ust. 1 pkt 15, 22 ustawy Prawo zamówień publicznych</w:t>
      </w:r>
    </w:p>
    <w:p w14:paraId="75F05DCD" w14:textId="77777777" w:rsidR="00E02360" w:rsidRPr="00E02360" w:rsidRDefault="00E02360" w:rsidP="001E3F7D">
      <w:pPr>
        <w:widowControl w:val="0"/>
        <w:suppressAutoHyphens/>
        <w:spacing w:line="276" w:lineRule="auto"/>
        <w:rPr>
          <w:rFonts w:eastAsia="Arial Unicode MS"/>
          <w:b/>
        </w:rPr>
      </w:pPr>
    </w:p>
    <w:p w14:paraId="747C01D7" w14:textId="2DB77BEA" w:rsidR="005E496A" w:rsidRPr="005E496A" w:rsidRDefault="005E496A" w:rsidP="001E3F7D">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w:t>
      </w:r>
      <w:r w:rsidR="00333903">
        <w:rPr>
          <w:rFonts w:eastAsia="Arial Unicode MS" w:cs="Calibri"/>
          <w:szCs w:val="22"/>
        </w:rPr>
        <w:t>2</w:t>
      </w:r>
      <w:r w:rsidRPr="005E496A">
        <w:rPr>
          <w:rFonts w:eastAsia="Arial Unicode MS" w:cs="Calibri"/>
          <w:szCs w:val="22"/>
        </w:rPr>
        <w:t xml:space="preserve"> ustawy </w:t>
      </w:r>
      <w:proofErr w:type="spellStart"/>
      <w:r w:rsidRPr="005E496A">
        <w:rPr>
          <w:rFonts w:eastAsia="Arial Unicode MS" w:cs="Calibri"/>
          <w:szCs w:val="22"/>
        </w:rPr>
        <w:t>Pzp</w:t>
      </w:r>
      <w:proofErr w:type="spellEnd"/>
      <w:r w:rsidRPr="005E496A">
        <w:rPr>
          <w:rFonts w:eastAsia="Arial Unicode MS" w:cs="Calibri"/>
          <w:szCs w:val="22"/>
        </w:rPr>
        <w:t xml:space="preserve">, w związku z prowadzonym postępowaniem w trybie przetargu nieograniczonego na </w:t>
      </w:r>
      <w:r w:rsidR="00EF0762" w:rsidRPr="00EF0762">
        <w:rPr>
          <w:rFonts w:eastAsia="Arial Unicode MS" w:cs="Calibri"/>
          <w:b/>
          <w:bCs/>
          <w:szCs w:val="22"/>
          <w:u w:val="single"/>
        </w:rPr>
        <w:t>świadczenie usług telekomunikacyjnych polegających na transmisji danych w sieci MPLS VPN okresie od dnia 01.</w:t>
      </w:r>
      <w:r w:rsidR="00781D58">
        <w:rPr>
          <w:rFonts w:eastAsia="Arial Unicode MS" w:cs="Calibri"/>
          <w:b/>
          <w:bCs/>
          <w:szCs w:val="22"/>
          <w:u w:val="single"/>
        </w:rPr>
        <w:t>12</w:t>
      </w:r>
      <w:r w:rsidR="00EF0762" w:rsidRPr="00EF0762">
        <w:rPr>
          <w:rFonts w:eastAsia="Arial Unicode MS" w:cs="Calibri"/>
          <w:b/>
          <w:bCs/>
          <w:szCs w:val="22"/>
          <w:u w:val="single"/>
        </w:rPr>
        <w:t>.2019 r. do dnia 3</w:t>
      </w:r>
      <w:r w:rsidR="00781D58">
        <w:rPr>
          <w:rFonts w:eastAsia="Arial Unicode MS" w:cs="Calibri"/>
          <w:b/>
          <w:bCs/>
          <w:szCs w:val="22"/>
          <w:u w:val="single"/>
        </w:rPr>
        <w:t>0.12</w:t>
      </w:r>
      <w:r w:rsidR="00EF0762" w:rsidRPr="00EF0762">
        <w:rPr>
          <w:rFonts w:eastAsia="Arial Unicode MS" w:cs="Calibri"/>
          <w:b/>
          <w:bCs/>
          <w:szCs w:val="22"/>
          <w:u w:val="single"/>
        </w:rPr>
        <w:t>.2021 r</w:t>
      </w:r>
      <w:r w:rsidR="00EF0762">
        <w:rPr>
          <w:rFonts w:eastAsia="Arial Unicode MS" w:cs="Calibri"/>
          <w:b/>
          <w:bCs/>
          <w:szCs w:val="22"/>
        </w:rPr>
        <w:t>.</w:t>
      </w:r>
      <w:r w:rsidR="00BC2FE9" w:rsidRPr="00BC2FE9">
        <w:rPr>
          <w:rFonts w:eastAsia="Arial Unicode MS" w:cs="Calibri"/>
          <w:b/>
          <w:bCs/>
          <w:szCs w:val="22"/>
        </w:rPr>
        <w:t xml:space="preserve">, </w:t>
      </w:r>
      <w:r w:rsidR="00BC2FE9" w:rsidRPr="00BC2FE9">
        <w:rPr>
          <w:rFonts w:eastAsia="Arial Unicode MS" w:cs="Calibri"/>
          <w:iCs/>
          <w:szCs w:val="22"/>
        </w:rPr>
        <w:t>nr referencyjny sprawy: COI-ZAK.262.</w:t>
      </w:r>
      <w:r w:rsidR="003A4ED0">
        <w:rPr>
          <w:rFonts w:eastAsia="Arial Unicode MS" w:cs="Calibri"/>
          <w:iCs/>
          <w:szCs w:val="22"/>
        </w:rPr>
        <w:t>28</w:t>
      </w:r>
      <w:r w:rsidR="00BC2FE9" w:rsidRPr="00BC2FE9">
        <w:rPr>
          <w:rFonts w:eastAsia="Arial Unicode MS" w:cs="Calibri"/>
          <w:iCs/>
          <w:szCs w:val="22"/>
        </w:rPr>
        <w:t>.2019</w:t>
      </w:r>
      <w:r w:rsidRPr="005E496A">
        <w:rPr>
          <w:rFonts w:eastAsia="Arial Unicode MS" w:cs="Calibri"/>
          <w:szCs w:val="22"/>
        </w:rPr>
        <w:t>, działając w imieniu i na rzecz:</w:t>
      </w:r>
    </w:p>
    <w:p w14:paraId="66C67218" w14:textId="4BF33392" w:rsidR="00E02360" w:rsidRPr="004D07F2" w:rsidRDefault="005E496A" w:rsidP="001E3F7D">
      <w:pPr>
        <w:widowControl w:val="0"/>
        <w:suppressAutoHyphens/>
        <w:spacing w:line="276" w:lineRule="auto"/>
        <w:jc w:val="center"/>
        <w:rPr>
          <w:rFonts w:eastAsia="Arial Unicode MS" w:cs="Arial"/>
          <w:i/>
          <w:sz w:val="18"/>
          <w:szCs w:val="18"/>
        </w:rPr>
      </w:pPr>
      <w:bookmarkStart w:id="4" w:name="_GoBack"/>
      <w:bookmarkEnd w:id="4"/>
      <w:r w:rsidRPr="005E496A">
        <w:rPr>
          <w:rFonts w:eastAsia="Arial Unicode MS" w:cs="Calibri"/>
          <w:szCs w:val="22"/>
        </w:rPr>
        <w:t>......................................................................................................................................................................................................................................................................................................................................</w:t>
      </w:r>
      <w:r w:rsidRPr="00E02360">
        <w:rPr>
          <w:rFonts w:eastAsia="Arial Unicode MS" w:cs="Calibri"/>
          <w:sz w:val="20"/>
          <w:szCs w:val="20"/>
        </w:rPr>
        <w:t xml:space="preserve"> </w:t>
      </w:r>
      <w:r w:rsidR="00E02360" w:rsidRPr="004D07F2">
        <w:rPr>
          <w:rFonts w:eastAsia="Arial Unicode MS" w:cs="Arial"/>
          <w:i/>
          <w:sz w:val="18"/>
          <w:szCs w:val="18"/>
        </w:rPr>
        <w:t>(nazwa i adres Wykonawcy)</w:t>
      </w:r>
    </w:p>
    <w:p w14:paraId="27F4D297" w14:textId="6ABD9F6B" w:rsidR="00E02360" w:rsidRPr="00740003" w:rsidRDefault="00E02360" w:rsidP="00740003">
      <w:pPr>
        <w:pStyle w:val="Akapitzlist"/>
        <w:widowControl w:val="0"/>
        <w:numPr>
          <w:ilvl w:val="0"/>
          <w:numId w:val="29"/>
        </w:numPr>
        <w:suppressAutoHyphens/>
        <w:spacing w:line="276" w:lineRule="auto"/>
        <w:ind w:left="284" w:hanging="284"/>
        <w:rPr>
          <w:rFonts w:eastAsia="Arial Unicode MS" w:cs="Arial"/>
        </w:rPr>
      </w:pPr>
      <w:r w:rsidRPr="00740003">
        <w:rPr>
          <w:rFonts w:eastAsia="Arial Unicode MS" w:cs="Arial"/>
        </w:rPr>
        <w:t>Oświadczam, że</w:t>
      </w:r>
      <w:r w:rsidR="00475626" w:rsidRPr="00E02360">
        <w:rPr>
          <w:rFonts w:eastAsia="Arial Unicode MS"/>
          <w:vertAlign w:val="superscript"/>
        </w:rPr>
        <w:footnoteReference w:id="17"/>
      </w:r>
      <w:r w:rsidRPr="00740003">
        <w:rPr>
          <w:rFonts w:eastAsia="Arial Unicode MS" w:cs="Arial"/>
        </w:rPr>
        <w:t>:</w:t>
      </w:r>
    </w:p>
    <w:p w14:paraId="763FB5EE" w14:textId="643C29AC" w:rsidR="00E02360" w:rsidRPr="00E02360" w:rsidRDefault="00E02360" w:rsidP="00060FBE">
      <w:pPr>
        <w:widowControl w:val="0"/>
        <w:suppressAutoHyphens/>
        <w:spacing w:line="276" w:lineRule="auto"/>
        <w:ind w:left="567" w:hanging="283"/>
        <w:rPr>
          <w:rFonts w:eastAsia="Arial Unicode MS"/>
        </w:rPr>
      </w:pPr>
      <w:r w:rsidRPr="00E02360">
        <w:rPr>
          <w:rFonts w:eastAsia="Arial Unicode MS"/>
        </w:rPr>
        <w:sym w:font="Wingdings" w:char="F06F"/>
      </w:r>
      <w:r w:rsidRPr="00E02360">
        <w:rPr>
          <w:rFonts w:eastAsia="Arial Unicode MS"/>
        </w:rPr>
        <w:t> wobec Wykonawcy nie wydano prawomocnego wyroku sądu lub ostatecznej decyzji administracyjnej o zaleganiu z uiszczaniem podatków, opłat lub składek na ubezpieczenia społeczne lub zdrowotne;</w:t>
      </w:r>
    </w:p>
    <w:p w14:paraId="20BBEA40" w14:textId="31C38843" w:rsidR="00E02360" w:rsidRPr="00E02360" w:rsidRDefault="00E02360" w:rsidP="00060FBE">
      <w:pPr>
        <w:widowControl w:val="0"/>
        <w:suppressAutoHyphens/>
        <w:spacing w:line="276" w:lineRule="auto"/>
        <w:ind w:left="567" w:hanging="283"/>
        <w:rPr>
          <w:rFonts w:eastAsia="Arial Unicode MS"/>
        </w:rPr>
      </w:pPr>
      <w:r w:rsidRPr="00E02360">
        <w:rPr>
          <w:rFonts w:eastAsia="Arial Unicode MS"/>
        </w:rPr>
        <w:sym w:font="Wingdings" w:char="F06F"/>
      </w:r>
      <w:r w:rsidR="00D360E8" w:rsidRPr="00E02360">
        <w:rPr>
          <w:rFonts w:eastAsia="Arial Unicode MS"/>
        </w:rPr>
        <w:t xml:space="preserve"> </w:t>
      </w:r>
      <w:r w:rsidRPr="00E02360">
        <w:rPr>
          <w:rFonts w:eastAsia="Arial Unicode MS"/>
        </w:rPr>
        <w:t>wobec Wykonawcy wydano prawomocny wyrok sądu lub ostateczną decyzję administracyjną</w:t>
      </w:r>
      <w:r w:rsidR="00060FBE">
        <w:rPr>
          <w:rFonts w:eastAsia="Arial Unicode MS"/>
        </w:rPr>
        <w:t xml:space="preserve"> </w:t>
      </w:r>
      <w:r w:rsidR="00060FBE">
        <w:rPr>
          <w:rFonts w:eastAsia="Arial Unicode MS"/>
        </w:rPr>
        <w:br/>
      </w:r>
      <w:r w:rsidRPr="00E02360">
        <w:rPr>
          <w:rFonts w:eastAsia="Arial Unicode MS"/>
        </w:rPr>
        <w:t>o zaleganiu z uiszczaniem podatków, opłat lub składek na ubezpieczenia społeczne lub zdrowotne, a Wykonawca dokonał płatności tych należności wraz z ewentualnymi odsetkami lub grzywnami lub zawarł wiążące porozumienie w sprawie spłaty tych należności, na potwierdzenie czego załączam do oferty niżej wymienione dokumenty:</w:t>
      </w:r>
    </w:p>
    <w:p w14:paraId="64164B00" w14:textId="77777777" w:rsidR="00E02360" w:rsidRPr="00E02360" w:rsidRDefault="00E02360" w:rsidP="001E3F7D">
      <w:pPr>
        <w:widowControl w:val="0"/>
        <w:suppressAutoHyphens/>
        <w:spacing w:line="276" w:lineRule="auto"/>
        <w:ind w:left="709"/>
        <w:rPr>
          <w:rFonts w:eastAsia="Arial Unicode MS"/>
        </w:rPr>
      </w:pPr>
      <w:r w:rsidRPr="00E02360">
        <w:rPr>
          <w:rFonts w:eastAsia="Arial Unicode MS"/>
        </w:rPr>
        <w:t>1. ……………………………………………………………………..……………………</w:t>
      </w:r>
    </w:p>
    <w:p w14:paraId="46483037" w14:textId="77777777" w:rsidR="00E02360" w:rsidRPr="00E02360" w:rsidRDefault="00E02360" w:rsidP="001E3F7D">
      <w:pPr>
        <w:widowControl w:val="0"/>
        <w:suppressAutoHyphens/>
        <w:spacing w:line="276" w:lineRule="auto"/>
        <w:ind w:left="709"/>
        <w:rPr>
          <w:rFonts w:eastAsia="Arial Unicode MS"/>
        </w:rPr>
      </w:pPr>
      <w:r w:rsidRPr="00E02360">
        <w:rPr>
          <w:rFonts w:eastAsia="Arial Unicode MS"/>
        </w:rPr>
        <w:t>2. ……………………………………………………………………..……………………</w:t>
      </w:r>
    </w:p>
    <w:p w14:paraId="5A09556E" w14:textId="0A9CCF67" w:rsidR="00E02360" w:rsidRPr="00127CF0" w:rsidRDefault="00127CF0" w:rsidP="00127CF0">
      <w:pPr>
        <w:pStyle w:val="Akapitzlist"/>
        <w:widowControl w:val="0"/>
        <w:numPr>
          <w:ilvl w:val="0"/>
          <w:numId w:val="29"/>
        </w:numPr>
        <w:suppressAutoHyphens/>
        <w:spacing w:line="276" w:lineRule="auto"/>
        <w:ind w:left="284" w:hanging="284"/>
        <w:rPr>
          <w:rFonts w:eastAsia="Arial Unicode MS" w:cs="Arial"/>
        </w:rPr>
      </w:pPr>
      <w:r w:rsidRPr="00E02360">
        <w:rPr>
          <w:rFonts w:eastAsia="Arial Unicode MS" w:cs="Arial"/>
        </w:rPr>
        <w:t xml:space="preserve">Oświadczam, że </w:t>
      </w:r>
      <w:r w:rsidRPr="00127CF0">
        <w:rPr>
          <w:rFonts w:eastAsia="Arial Unicode MS" w:cs="Arial"/>
        </w:rPr>
        <w:t>wobec Wykonawcy nie orzeczono tytułem środka zapobiegawczego zakazu ubiegania się o zamówienie publiczne</w:t>
      </w:r>
      <w:r w:rsidR="00E02360" w:rsidRPr="00127CF0">
        <w:rPr>
          <w:rFonts w:eastAsia="Arial Unicode MS" w:cs="Arial"/>
        </w:rPr>
        <w:t>.</w:t>
      </w:r>
    </w:p>
    <w:tbl>
      <w:tblPr>
        <w:tblW w:w="5000" w:type="pct"/>
        <w:jc w:val="center"/>
        <w:tblLook w:val="01E0" w:firstRow="1" w:lastRow="1" w:firstColumn="1" w:lastColumn="1" w:noHBand="0" w:noVBand="0"/>
      </w:tblPr>
      <w:tblGrid>
        <w:gridCol w:w="3229"/>
        <w:gridCol w:w="5842"/>
      </w:tblGrid>
      <w:tr w:rsidR="00E02360" w:rsidRPr="00E02360" w14:paraId="6137E651" w14:textId="77777777" w:rsidTr="00C876B0">
        <w:trPr>
          <w:jc w:val="center"/>
        </w:trPr>
        <w:tc>
          <w:tcPr>
            <w:tcW w:w="1780" w:type="pct"/>
            <w:vAlign w:val="center"/>
          </w:tcPr>
          <w:p w14:paraId="46F6DFE9" w14:textId="77777777" w:rsidR="00F518B0" w:rsidRPr="00E02360" w:rsidRDefault="00F518B0" w:rsidP="001E3F7D">
            <w:pPr>
              <w:widowControl w:val="0"/>
              <w:suppressAutoHyphens/>
              <w:spacing w:line="276" w:lineRule="auto"/>
              <w:jc w:val="center"/>
              <w:rPr>
                <w:rFonts w:eastAsia="Arial Unicode MS" w:cs="Arial"/>
                <w:sz w:val="20"/>
                <w:szCs w:val="20"/>
              </w:rPr>
            </w:pPr>
          </w:p>
          <w:p w14:paraId="570609EF"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220" w:type="pct"/>
            <w:vAlign w:val="center"/>
          </w:tcPr>
          <w:p w14:paraId="1DB80A6A" w14:textId="77777777" w:rsidR="00E02360" w:rsidRPr="00E02360" w:rsidRDefault="00E02360" w:rsidP="001E3F7D">
            <w:pPr>
              <w:widowControl w:val="0"/>
              <w:suppressAutoHyphens/>
              <w:spacing w:line="276" w:lineRule="auto"/>
              <w:jc w:val="center"/>
              <w:rPr>
                <w:rFonts w:eastAsia="Arial Unicode MS" w:cs="Arial"/>
                <w:sz w:val="20"/>
                <w:szCs w:val="20"/>
              </w:rPr>
            </w:pPr>
          </w:p>
          <w:p w14:paraId="38745043" w14:textId="77777777" w:rsidR="00E02360" w:rsidRPr="00E02360" w:rsidRDefault="00E02360" w:rsidP="001E3F7D">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E02360" w:rsidRPr="00475626" w14:paraId="329C23E8" w14:textId="77777777" w:rsidTr="00C876B0">
        <w:trPr>
          <w:trHeight w:val="326"/>
          <w:jc w:val="center"/>
        </w:trPr>
        <w:tc>
          <w:tcPr>
            <w:tcW w:w="1780" w:type="pct"/>
            <w:vAlign w:val="center"/>
          </w:tcPr>
          <w:p w14:paraId="24C586FE" w14:textId="77777777" w:rsidR="00E02360" w:rsidRPr="00475626" w:rsidRDefault="00E02360" w:rsidP="001E3F7D">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220" w:type="pct"/>
            <w:vAlign w:val="center"/>
          </w:tcPr>
          <w:p w14:paraId="48D8720C" w14:textId="12D2A729" w:rsidR="00E02360" w:rsidRPr="00475626" w:rsidRDefault="00E02360" w:rsidP="001E3F7D">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xml:space="preserve">) do </w:t>
            </w:r>
            <w:r w:rsidR="00596D83" w:rsidRPr="00475626">
              <w:rPr>
                <w:rFonts w:eastAsia="Arial Unicode MS" w:cs="Arial"/>
                <w:b/>
                <w:sz w:val="16"/>
                <w:szCs w:val="16"/>
              </w:rPr>
              <w:t xml:space="preserve">reprezentowania </w:t>
            </w:r>
            <w:r w:rsidRPr="00475626">
              <w:rPr>
                <w:rFonts w:eastAsia="Arial Unicode MS" w:cs="Arial"/>
                <w:b/>
                <w:sz w:val="16"/>
                <w:szCs w:val="16"/>
              </w:rPr>
              <w:t>Wykonawcy(ów)</w:t>
            </w:r>
          </w:p>
        </w:tc>
      </w:tr>
    </w:tbl>
    <w:p w14:paraId="060052D4" w14:textId="77777777" w:rsidR="00E02360" w:rsidRPr="00A319A7" w:rsidRDefault="00E02360" w:rsidP="001E3F7D">
      <w:pPr>
        <w:pStyle w:val="Akapitzlist"/>
        <w:widowControl w:val="0"/>
        <w:spacing w:line="276" w:lineRule="auto"/>
        <w:contextualSpacing w:val="0"/>
        <w:rPr>
          <w:rFonts w:asciiTheme="minorHAnsi" w:hAnsiTheme="minorHAnsi" w:cstheme="minorHAnsi"/>
          <w:szCs w:val="22"/>
        </w:rPr>
      </w:pPr>
    </w:p>
    <w:sectPr w:rsidR="00E02360" w:rsidRPr="00A319A7" w:rsidSect="00CA214E">
      <w:headerReference w:type="even" r:id="rId12"/>
      <w:footerReference w:type="even" r:id="rId13"/>
      <w:footerReference w:type="default" r:id="rId14"/>
      <w:pgSz w:w="11907" w:h="16840" w:code="9"/>
      <w:pgMar w:top="1276" w:right="1418" w:bottom="1418" w:left="1418" w:header="709" w:footer="2103"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3FAA2" w14:textId="77777777" w:rsidR="00266FDE" w:rsidRDefault="00266FDE" w:rsidP="00887F8A">
      <w:r>
        <w:separator/>
      </w:r>
    </w:p>
    <w:p w14:paraId="1AA2E488" w14:textId="77777777" w:rsidR="00266FDE" w:rsidRDefault="00266FDE" w:rsidP="00887F8A"/>
  </w:endnote>
  <w:endnote w:type="continuationSeparator" w:id="0">
    <w:p w14:paraId="2A049983" w14:textId="77777777" w:rsidR="00266FDE" w:rsidRDefault="00266FDE" w:rsidP="00887F8A">
      <w:r>
        <w:continuationSeparator/>
      </w:r>
    </w:p>
    <w:p w14:paraId="0D820ABD" w14:textId="77777777" w:rsidR="00266FDE" w:rsidRDefault="00266FDE" w:rsidP="00887F8A"/>
  </w:endnote>
  <w:endnote w:type="continuationNotice" w:id="1">
    <w:p w14:paraId="223F398E" w14:textId="77777777" w:rsidR="00266FDE" w:rsidRDefault="00266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Times New Roman"/>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charset w:val="EE"/>
    <w:family w:val="swiss"/>
    <w:pitch w:val="variable"/>
    <w:sig w:usb0="E4078EFF" w:usb1="4200FDFF" w:usb2="000030A0" w:usb3="00000000" w:csb0="000001BF" w:csb1="00000000"/>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charset w:val="00"/>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266FDE" w:rsidRDefault="00266F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266FDE" w:rsidRDefault="00266FD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00373"/>
      <w:docPartObj>
        <w:docPartGallery w:val="Page Numbers (Bottom of Page)"/>
        <w:docPartUnique/>
      </w:docPartObj>
    </w:sdtPr>
    <w:sdtEndPr/>
    <w:sdtContent>
      <w:p w14:paraId="3CF86FAB" w14:textId="2A1B0C55" w:rsidR="00A456CE" w:rsidRDefault="00A456CE">
        <w:pPr>
          <w:pStyle w:val="Stopka"/>
          <w:jc w:val="right"/>
        </w:pPr>
        <w:r>
          <w:fldChar w:fldCharType="begin"/>
        </w:r>
        <w:r>
          <w:instrText>PAGE   \* MERGEFORMAT</w:instrText>
        </w:r>
        <w:r>
          <w:fldChar w:fldCharType="separate"/>
        </w:r>
        <w:r w:rsidR="00F14B88" w:rsidRPr="00F14B88">
          <w:rPr>
            <w:noProof/>
            <w:lang w:val="pl-PL"/>
          </w:rPr>
          <w:t>73</w:t>
        </w:r>
        <w:r>
          <w:fldChar w:fldCharType="end"/>
        </w:r>
      </w:p>
    </w:sdtContent>
  </w:sdt>
  <w:p w14:paraId="6CED1175" w14:textId="77777777" w:rsidR="00266FDE" w:rsidRDefault="00266FD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266FDE" w:rsidRDefault="00266F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266FDE" w:rsidRDefault="00266FDE">
    <w:pPr>
      <w:pStyle w:val="Stopka"/>
      <w:ind w:right="360"/>
    </w:pPr>
  </w:p>
  <w:p w14:paraId="7D4912D9" w14:textId="77777777" w:rsidR="00266FDE" w:rsidRDefault="00266FDE"/>
  <w:p w14:paraId="77650119" w14:textId="77777777" w:rsidR="00266FDE" w:rsidRDefault="00266FDE"/>
  <w:p w14:paraId="78E80CFF" w14:textId="77777777" w:rsidR="00266FDE" w:rsidRDefault="00266FDE"/>
  <w:p w14:paraId="794788A5" w14:textId="77777777" w:rsidR="00266FDE" w:rsidRDefault="00266FD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1206250571"/>
      <w:docPartObj>
        <w:docPartGallery w:val="Page Numbers (Bottom of Page)"/>
        <w:docPartUnique/>
      </w:docPartObj>
    </w:sdtPr>
    <w:sdtEndPr>
      <w:rPr>
        <w:sz w:val="20"/>
        <w:szCs w:val="20"/>
        <w:lang w:val="x-none"/>
      </w:rPr>
    </w:sdtEndPr>
    <w:sdtContent>
      <w:p w14:paraId="28E854EA" w14:textId="5B5DA804" w:rsidR="00266FDE" w:rsidRPr="00451392" w:rsidRDefault="00266FDE" w:rsidP="00CA214E">
        <w:pPr>
          <w:pStyle w:val="Stopka"/>
          <w:jc w:val="right"/>
          <w:rPr>
            <w:rFonts w:asciiTheme="majorHAnsi" w:eastAsiaTheme="majorEastAsia" w:hAnsiTheme="majorHAnsi" w:cstheme="majorBidi"/>
            <w:sz w:val="18"/>
            <w:szCs w:val="18"/>
          </w:rPr>
        </w:pPr>
        <w:r w:rsidRPr="00451392">
          <w:rPr>
            <w:rFonts w:asciiTheme="majorHAnsi" w:eastAsiaTheme="majorEastAsia" w:hAnsiTheme="majorHAnsi" w:cstheme="majorBidi"/>
            <w:sz w:val="18"/>
            <w:szCs w:val="18"/>
            <w:lang w:val="pl-PL"/>
          </w:rPr>
          <w:t xml:space="preserve">str. </w:t>
        </w:r>
        <w:r w:rsidRPr="00451392">
          <w:rPr>
            <w:rFonts w:asciiTheme="minorHAnsi" w:eastAsiaTheme="minorEastAsia" w:hAnsiTheme="minorHAnsi"/>
            <w:sz w:val="18"/>
            <w:szCs w:val="18"/>
          </w:rPr>
          <w:fldChar w:fldCharType="begin"/>
        </w:r>
        <w:r w:rsidRPr="00451392">
          <w:rPr>
            <w:sz w:val="18"/>
            <w:szCs w:val="18"/>
          </w:rPr>
          <w:instrText>PAGE    \* MERGEFORMAT</w:instrText>
        </w:r>
        <w:r w:rsidRPr="00451392">
          <w:rPr>
            <w:rFonts w:asciiTheme="minorHAnsi" w:eastAsiaTheme="minorEastAsia" w:hAnsiTheme="minorHAnsi"/>
            <w:sz w:val="18"/>
            <w:szCs w:val="18"/>
          </w:rPr>
          <w:fldChar w:fldCharType="separate"/>
        </w:r>
        <w:r w:rsidR="00F14B88" w:rsidRPr="00F14B88">
          <w:rPr>
            <w:rFonts w:asciiTheme="majorHAnsi" w:eastAsiaTheme="majorEastAsia" w:hAnsiTheme="majorHAnsi" w:cstheme="majorBidi"/>
            <w:noProof/>
            <w:sz w:val="18"/>
            <w:szCs w:val="18"/>
            <w:lang w:val="pl-PL"/>
          </w:rPr>
          <w:t>77</w:t>
        </w:r>
        <w:r w:rsidRPr="00451392">
          <w:rPr>
            <w:rFonts w:asciiTheme="majorHAnsi" w:eastAsiaTheme="majorEastAsia" w:hAnsiTheme="majorHAnsi" w:cstheme="majorBidi"/>
            <w:sz w:val="18"/>
            <w:szCs w:val="18"/>
          </w:rPr>
          <w:fldChar w:fldCharType="end"/>
        </w:r>
      </w:p>
      <w:p w14:paraId="740E6ED8" w14:textId="77777777" w:rsidR="00266FDE" w:rsidRDefault="00F14B88" w:rsidP="00CA214E">
        <w:pPr>
          <w:pStyle w:val="Stopka"/>
          <w:jc w:val="right"/>
          <w:rPr>
            <w:rFonts w:asciiTheme="majorHAnsi" w:eastAsiaTheme="majorEastAsia" w:hAnsiTheme="majorHAnsi" w:cstheme="majorBidi"/>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5566" w14:textId="77777777" w:rsidR="00266FDE" w:rsidRDefault="00266FDE" w:rsidP="00887F8A">
      <w:r>
        <w:separator/>
      </w:r>
    </w:p>
    <w:p w14:paraId="46441B45" w14:textId="77777777" w:rsidR="00266FDE" w:rsidRDefault="00266FDE" w:rsidP="00887F8A"/>
  </w:footnote>
  <w:footnote w:type="continuationSeparator" w:id="0">
    <w:p w14:paraId="7ECA9A6E" w14:textId="77777777" w:rsidR="00266FDE" w:rsidRDefault="00266FDE" w:rsidP="00887F8A">
      <w:r>
        <w:continuationSeparator/>
      </w:r>
    </w:p>
    <w:p w14:paraId="3D93603A" w14:textId="77777777" w:rsidR="00266FDE" w:rsidRDefault="00266FDE" w:rsidP="00887F8A"/>
  </w:footnote>
  <w:footnote w:type="continuationNotice" w:id="1">
    <w:p w14:paraId="6B1AFE0E" w14:textId="77777777" w:rsidR="00266FDE" w:rsidRDefault="00266FDE"/>
  </w:footnote>
  <w:footnote w:id="2">
    <w:p w14:paraId="29B6B52A" w14:textId="77777777" w:rsidR="00266FDE" w:rsidRPr="008D7177" w:rsidRDefault="00266FDE"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3">
    <w:p w14:paraId="6150C9EC" w14:textId="77777777" w:rsidR="00266FDE" w:rsidRPr="00164ED5" w:rsidRDefault="00266FDE"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4">
    <w:p w14:paraId="4F065269" w14:textId="52104A11" w:rsidR="00840948" w:rsidRPr="00840948" w:rsidRDefault="00840948">
      <w:pPr>
        <w:pStyle w:val="Tekstprzypisudolnego"/>
        <w:rPr>
          <w:rFonts w:asciiTheme="minorHAnsi" w:hAnsiTheme="minorHAnsi" w:cstheme="minorHAnsi"/>
          <w:i/>
          <w:sz w:val="16"/>
          <w:szCs w:val="16"/>
          <w:lang w:val="pl-PL"/>
        </w:rPr>
      </w:pPr>
      <w:r>
        <w:rPr>
          <w:rStyle w:val="Odwoanieprzypisudolnego"/>
        </w:rPr>
        <w:footnoteRef/>
      </w:r>
      <w:r>
        <w:t xml:space="preserve"> </w:t>
      </w:r>
      <w:r w:rsidRPr="00840948">
        <w:rPr>
          <w:rFonts w:asciiTheme="minorHAnsi" w:hAnsiTheme="minorHAnsi" w:cstheme="minorHAnsi"/>
          <w:i/>
          <w:sz w:val="16"/>
          <w:szCs w:val="16"/>
          <w:lang w:val="pl-PL"/>
        </w:rPr>
        <w:t xml:space="preserve">Wykonawca, który nie wypełni tego pola – oferuje czas usunięcia Awarii 36 godzin. </w:t>
      </w:r>
      <w:r>
        <w:rPr>
          <w:rFonts w:asciiTheme="minorHAnsi" w:hAnsiTheme="minorHAnsi" w:cstheme="minorHAnsi"/>
          <w:i/>
          <w:sz w:val="16"/>
          <w:szCs w:val="16"/>
          <w:lang w:val="pl-PL"/>
        </w:rPr>
        <w:t xml:space="preserve">Czas usunięcia dotyczy Awarii opisanej w pkt. 5.5.1.2 Opisu przedmiotu zamówienia. </w:t>
      </w:r>
    </w:p>
  </w:footnote>
  <w:footnote w:id="5">
    <w:p w14:paraId="0C68F4F8" w14:textId="0103E658" w:rsidR="00266FDE" w:rsidRPr="00D21578" w:rsidRDefault="00266FDE" w:rsidP="00AB4843">
      <w:pPr>
        <w:pStyle w:val="Tekstprzypisudolnego"/>
        <w:ind w:left="142" w:hanging="142"/>
        <w:contextualSpacing/>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 xml:space="preserve">prowadzi do powstania u Zamawiającego obowiązku podatkowego zgodnie z przepisami o podatku od towarów i usług należy </w:t>
      </w:r>
      <w:proofErr w:type="spellStart"/>
      <w:r w:rsidRPr="00D21578">
        <w:rPr>
          <w:rFonts w:ascii="Calibri" w:hAnsi="Calibri" w:cs="Calibri"/>
          <w:i/>
          <w:sz w:val="16"/>
          <w:szCs w:val="16"/>
          <w:lang w:val="pl-PL"/>
        </w:rPr>
        <w:t>wskazaćw</w:t>
      </w:r>
      <w:proofErr w:type="spellEnd"/>
      <w:r w:rsidRPr="00D21578">
        <w:rPr>
          <w:rFonts w:ascii="Calibri" w:hAnsi="Calibri" w:cs="Calibri"/>
          <w:i/>
          <w:sz w:val="16"/>
          <w:szCs w:val="16"/>
          <w:lang w:val="pl-PL"/>
        </w:rPr>
        <w:t xml:space="preserve"> </w:t>
      </w:r>
      <w:proofErr w:type="spellStart"/>
      <w:r w:rsidRPr="00D21578">
        <w:rPr>
          <w:rFonts w:ascii="Calibri" w:hAnsi="Calibri" w:cs="Calibri"/>
          <w:i/>
          <w:sz w:val="16"/>
          <w:szCs w:val="16"/>
          <w:lang w:val="pl-PL"/>
        </w:rPr>
        <w:t>tabelil</w:t>
      </w:r>
      <w:proofErr w:type="spellEnd"/>
      <w:r w:rsidRPr="00D21578">
        <w:rPr>
          <w:rFonts w:ascii="Calibri" w:hAnsi="Calibri" w:cs="Calibri"/>
          <w:i/>
          <w:sz w:val="16"/>
          <w:szCs w:val="16"/>
          <w:lang w:val="pl-PL"/>
        </w:rPr>
        <w:t xml:space="preserve"> nazwę (rodzaj) towaru lub usługi, których dostawa lub świadczenie będzie prowadzić do jego powstania oraz wskazujemy ich wartość bez kwoty podatku</w:t>
      </w:r>
      <w:r>
        <w:rPr>
          <w:rFonts w:ascii="Calibri" w:hAnsi="Calibri" w:cs="Calibri"/>
          <w:i/>
          <w:sz w:val="16"/>
          <w:szCs w:val="16"/>
          <w:lang w:val="pl-PL"/>
        </w:rPr>
        <w:t>;</w:t>
      </w:r>
    </w:p>
  </w:footnote>
  <w:footnote w:id="6">
    <w:p w14:paraId="6DD7A702" w14:textId="4F10D637" w:rsidR="00266FDE" w:rsidRPr="00D21578" w:rsidRDefault="00266FDE" w:rsidP="00AB4843">
      <w:pPr>
        <w:tabs>
          <w:tab w:val="left" w:pos="567"/>
        </w:tabs>
        <w:suppressAutoHyphens/>
        <w:ind w:left="142" w:hanging="142"/>
        <w:contextualSpacing/>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7">
    <w:p w14:paraId="6099D7CA" w14:textId="72D6851D" w:rsidR="00266FDE" w:rsidRPr="00D21578" w:rsidRDefault="00266FDE" w:rsidP="00AB4843">
      <w:pPr>
        <w:pStyle w:val="Tekstprzypisudolnego"/>
        <w:ind w:left="142" w:hanging="142"/>
        <w:contextualSpacing/>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8">
    <w:p w14:paraId="7B27F900" w14:textId="3D706A91" w:rsidR="00266FDE" w:rsidRPr="00AF2D8F" w:rsidRDefault="00266FDE" w:rsidP="00AB4843">
      <w:pPr>
        <w:pStyle w:val="Tekstprzypisudolnego"/>
        <w:ind w:left="142" w:hanging="142"/>
        <w:contextualSpacing/>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9">
    <w:p w14:paraId="75819327" w14:textId="081E17F2" w:rsidR="00266FDE" w:rsidRPr="00AF2D8F" w:rsidRDefault="00266FDE" w:rsidP="00AB4843">
      <w:pPr>
        <w:pStyle w:val="Tekstprzypisudolnego"/>
        <w:ind w:left="142" w:hanging="142"/>
        <w:contextualSpacing/>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0">
    <w:p w14:paraId="0BBFA3E4" w14:textId="1ED4B81F" w:rsidR="00266FDE" w:rsidRPr="00AB4843" w:rsidRDefault="00266FDE" w:rsidP="00EF0762">
      <w:pPr>
        <w:pStyle w:val="Tekstprzypisudolnego"/>
        <w:ind w:left="142" w:hanging="142"/>
        <w:contextualSpacing/>
        <w:rPr>
          <w:rFonts w:asciiTheme="minorHAnsi" w:hAnsiTheme="minorHAnsi"/>
          <w:sz w:val="12"/>
          <w:szCs w:val="16"/>
          <w:lang w:val="pl-PL"/>
        </w:rPr>
      </w:pPr>
      <w:r>
        <w:rPr>
          <w:rStyle w:val="Odwoanieprzypisudolnego"/>
        </w:rPr>
        <w:footnoteRef/>
      </w:r>
      <w:r>
        <w:t xml:space="preserve"> </w:t>
      </w:r>
      <w:r w:rsidRPr="00AB4843">
        <w:rPr>
          <w:rFonts w:asciiTheme="minorHAnsi" w:hAnsiTheme="minorHAnsi" w:cs="Calibri"/>
          <w:i/>
          <w:sz w:val="12"/>
          <w:szCs w:val="16"/>
          <w:lang w:val="pl-PL"/>
        </w:rPr>
        <w:t>niepotrzebne skreślić; w przypadku zastrzeżenie części oferty jako tajemnica przedsiębiorstwa wskazać numery stron objętych tajemnicą przedsiębiorstwa</w:t>
      </w:r>
    </w:p>
  </w:footnote>
  <w:footnote w:id="11">
    <w:p w14:paraId="47C22EA9" w14:textId="1122DE78" w:rsidR="00266FDE" w:rsidRPr="00AB4843" w:rsidRDefault="00266FDE">
      <w:pPr>
        <w:pStyle w:val="Tekstprzypisudolnego"/>
        <w:rPr>
          <w:rFonts w:asciiTheme="minorHAnsi" w:hAnsiTheme="minorHAnsi"/>
          <w:sz w:val="12"/>
          <w:szCs w:val="16"/>
          <w:lang w:val="pl-PL"/>
        </w:rPr>
      </w:pPr>
      <w:r w:rsidRPr="00AB4843">
        <w:rPr>
          <w:rStyle w:val="Odwoanieprzypisudolnego"/>
          <w:rFonts w:asciiTheme="minorHAnsi" w:hAnsiTheme="minorHAnsi"/>
          <w:sz w:val="12"/>
          <w:szCs w:val="16"/>
        </w:rPr>
        <w:footnoteRef/>
      </w:r>
      <w:r w:rsidRPr="00AB4843">
        <w:rPr>
          <w:rFonts w:asciiTheme="minorHAnsi" w:hAnsiTheme="minorHAnsi"/>
          <w:sz w:val="12"/>
          <w:szCs w:val="16"/>
        </w:rPr>
        <w:t xml:space="preserve"> </w:t>
      </w:r>
      <w:r w:rsidRPr="00AB4843">
        <w:rPr>
          <w:rFonts w:asciiTheme="minorHAnsi" w:hAnsiTheme="minorHAnsi" w:cs="Calibri"/>
          <w:i/>
          <w:sz w:val="12"/>
          <w:szCs w:val="16"/>
        </w:rPr>
        <w:t>odpowiednio uzupełnić</w:t>
      </w:r>
      <w:r w:rsidRPr="00AB4843">
        <w:rPr>
          <w:rFonts w:asciiTheme="minorHAnsi" w:hAnsiTheme="minorHAnsi"/>
          <w:sz w:val="12"/>
          <w:szCs w:val="16"/>
          <w:lang w:val="pl-PL"/>
        </w:rPr>
        <w:t xml:space="preserve"> </w:t>
      </w:r>
    </w:p>
  </w:footnote>
  <w:footnote w:id="12">
    <w:p w14:paraId="14D654F8" w14:textId="5701A7E4" w:rsidR="00266FDE" w:rsidRPr="00ED44E0" w:rsidRDefault="00266FDE" w:rsidP="00A87763">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ED44E0">
        <w:rPr>
          <w:rFonts w:ascii="Calibri" w:eastAsia="Arial Unicode MS" w:hAnsi="Calibri" w:cs="Calibri"/>
          <w:i/>
          <w:sz w:val="18"/>
          <w:szCs w:val="18"/>
        </w:rPr>
        <w:t xml:space="preserve">W przypadku gdy </w:t>
      </w:r>
      <w:r w:rsidRPr="00ED44E0">
        <w:rPr>
          <w:rFonts w:ascii="Calibri" w:eastAsia="Arial Unicode MS" w:hAnsi="Calibri" w:cs="Calibri"/>
          <w:i/>
          <w:sz w:val="18"/>
          <w:szCs w:val="18"/>
          <w:lang w:val="pl-PL"/>
        </w:rPr>
        <w:t>W</w:t>
      </w:r>
      <w:proofErr w:type="spellStart"/>
      <w:r w:rsidRPr="00ED44E0">
        <w:rPr>
          <w:rFonts w:ascii="Calibri" w:eastAsia="Arial Unicode MS" w:hAnsi="Calibri" w:cs="Calibri"/>
          <w:i/>
          <w:sz w:val="18"/>
          <w:szCs w:val="18"/>
        </w:rPr>
        <w:t>ykonawca</w:t>
      </w:r>
      <w:proofErr w:type="spellEnd"/>
      <w:r w:rsidRPr="00ED44E0">
        <w:rPr>
          <w:rFonts w:ascii="Calibri" w:eastAsia="Arial Unicode MS" w:hAnsi="Calibri" w:cs="Calibri"/>
          <w:i/>
          <w:sz w:val="18"/>
          <w:szCs w:val="18"/>
        </w:rPr>
        <w:t xml:space="preserve"> nie przekazuje danych osobowych innych niż bezpośrednio jego dotyczących lub zachodzi wyłączenie stosowania obowiązku informacyjnego, stosownie do art. 13 ust. 4 lub art. 14 ust. 5 </w:t>
      </w:r>
      <w:proofErr w:type="spellStart"/>
      <w:r w:rsidRPr="00ED44E0">
        <w:rPr>
          <w:rFonts w:ascii="Calibri" w:eastAsia="Arial Unicode MS" w:hAnsi="Calibri" w:cs="Calibri"/>
          <w:i/>
          <w:sz w:val="18"/>
          <w:szCs w:val="18"/>
        </w:rPr>
        <w:t>RODO</w:t>
      </w:r>
      <w:proofErr w:type="spellEnd"/>
      <w:r w:rsidRPr="00ED44E0">
        <w:rPr>
          <w:rFonts w:ascii="Calibri" w:eastAsia="Arial Unicode MS" w:hAnsi="Calibri" w:cs="Calibri"/>
          <w:i/>
          <w:sz w:val="18"/>
          <w:szCs w:val="18"/>
        </w:rPr>
        <w:t xml:space="preserve"> treści oświadczenia </w:t>
      </w:r>
      <w:r w:rsidRPr="00ED44E0">
        <w:rPr>
          <w:rFonts w:ascii="Calibri" w:eastAsia="Arial Unicode MS" w:hAnsi="Calibri" w:cs="Calibri"/>
          <w:i/>
          <w:sz w:val="18"/>
          <w:szCs w:val="18"/>
          <w:lang w:val="pl-PL"/>
        </w:rPr>
        <w:t>W</w:t>
      </w:r>
      <w:proofErr w:type="spellStart"/>
      <w:r w:rsidRPr="00ED44E0">
        <w:rPr>
          <w:rFonts w:ascii="Calibri" w:eastAsia="Arial Unicode MS" w:hAnsi="Calibri" w:cs="Calibri"/>
          <w:i/>
          <w:sz w:val="18"/>
          <w:szCs w:val="18"/>
        </w:rPr>
        <w:t>ykonawca</w:t>
      </w:r>
      <w:proofErr w:type="spellEnd"/>
      <w:r w:rsidRPr="00ED44E0">
        <w:rPr>
          <w:rFonts w:ascii="Calibri" w:eastAsia="Arial Unicode MS" w:hAnsi="Calibri" w:cs="Calibri"/>
          <w:i/>
          <w:sz w:val="18"/>
          <w:szCs w:val="18"/>
        </w:rPr>
        <w:t xml:space="preserve"> nie składa (usunięcie treści oświadczenia np. przez jego wykreślenie).</w:t>
      </w:r>
    </w:p>
  </w:footnote>
  <w:footnote w:id="13">
    <w:p w14:paraId="21AFA0BE" w14:textId="00303AAE" w:rsidR="00266FDE" w:rsidRPr="00ED44E0" w:rsidRDefault="00266FDE" w:rsidP="00E02360">
      <w:pPr>
        <w:pStyle w:val="Tekstprzypisudolnego"/>
        <w:rPr>
          <w:rFonts w:ascii="Calibri" w:hAnsi="Calibri" w:cs="Calibri"/>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niniejszy dokument należy złożyć w terminie 3 od dnia zamieszczenia na stronie internetowej Zamawiającego informacji z otwarcia ofert, o której mowa w art. 86 ust 5 ustawy</w:t>
      </w:r>
      <w:r>
        <w:rPr>
          <w:rFonts w:ascii="Calibri" w:hAnsi="Calibri" w:cs="Calibri"/>
          <w:b/>
          <w:i/>
          <w:sz w:val="18"/>
          <w:szCs w:val="18"/>
          <w:lang w:val="pl-PL"/>
        </w:rPr>
        <w:t xml:space="preserve"> </w:t>
      </w:r>
      <w:proofErr w:type="spellStart"/>
      <w:r>
        <w:rPr>
          <w:rFonts w:ascii="Calibri" w:hAnsi="Calibri" w:cs="Calibri"/>
          <w:b/>
          <w:i/>
          <w:sz w:val="18"/>
          <w:szCs w:val="18"/>
          <w:lang w:val="pl-PL"/>
        </w:rPr>
        <w:t>Pzp</w:t>
      </w:r>
      <w:proofErr w:type="spellEnd"/>
      <w:r w:rsidRPr="00ED44E0">
        <w:rPr>
          <w:rFonts w:ascii="Calibri" w:hAnsi="Calibri" w:cs="Calibri"/>
          <w:i/>
          <w:sz w:val="18"/>
          <w:szCs w:val="18"/>
          <w:lang w:val="pl-PL"/>
        </w:rPr>
        <w:t>. 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proofErr w:type="spellStart"/>
      <w:r w:rsidRPr="00ED44E0">
        <w:rPr>
          <w:rFonts w:ascii="Calibri" w:hAnsi="Calibri" w:cs="Calibri"/>
          <w:i/>
          <w:sz w:val="18"/>
          <w:szCs w:val="18"/>
        </w:rPr>
        <w:t>ykonawca</w:t>
      </w:r>
      <w:proofErr w:type="spellEnd"/>
      <w:r w:rsidRPr="00ED44E0">
        <w:rPr>
          <w:rFonts w:ascii="Calibri" w:hAnsi="Calibri" w:cs="Calibri"/>
          <w:i/>
          <w:sz w:val="18"/>
          <w:szCs w:val="18"/>
        </w:rPr>
        <w:t xml:space="preserve"> może złożyć wraz z oświadczeniem dokumenty bądź informacje potwierdzające, że powiązania z</w:t>
      </w:r>
      <w:r>
        <w:rPr>
          <w:rFonts w:ascii="Calibri" w:hAnsi="Calibri" w:cs="Calibri"/>
          <w:i/>
          <w:sz w:val="18"/>
          <w:szCs w:val="18"/>
          <w:lang w:val="pl-PL"/>
        </w:rPr>
        <w:t> </w:t>
      </w:r>
      <w:r w:rsidRPr="00ED44E0">
        <w:rPr>
          <w:rFonts w:ascii="Calibri" w:hAnsi="Calibri" w:cs="Calibri"/>
          <w:i/>
          <w:sz w:val="18"/>
          <w:szCs w:val="18"/>
        </w:rPr>
        <w:t xml:space="preserve">innym </w:t>
      </w:r>
      <w:r w:rsidRPr="00ED44E0">
        <w:rPr>
          <w:rFonts w:ascii="Calibri" w:hAnsi="Calibri" w:cs="Calibri"/>
          <w:i/>
          <w:sz w:val="18"/>
          <w:szCs w:val="18"/>
          <w:lang w:val="pl-PL"/>
        </w:rPr>
        <w:t>W</w:t>
      </w:r>
      <w:proofErr w:type="spellStart"/>
      <w:r w:rsidRPr="00ED44E0">
        <w:rPr>
          <w:rFonts w:ascii="Calibri" w:hAnsi="Calibri" w:cs="Calibri"/>
          <w:i/>
          <w:sz w:val="18"/>
          <w:szCs w:val="18"/>
        </w:rPr>
        <w:t>ykonawcą</w:t>
      </w:r>
      <w:proofErr w:type="spellEnd"/>
      <w:r w:rsidRPr="00ED44E0">
        <w:rPr>
          <w:rFonts w:ascii="Calibri" w:hAnsi="Calibri" w:cs="Calibri"/>
          <w:i/>
          <w:sz w:val="18"/>
          <w:szCs w:val="18"/>
        </w:rPr>
        <w:t xml:space="preserve"> nie prowadzą do zakłócenia konkurencji w postępowaniu</w:t>
      </w:r>
      <w:r w:rsidRPr="00ED44E0">
        <w:rPr>
          <w:rFonts w:ascii="Calibri" w:hAnsi="Calibri" w:cs="Calibri"/>
          <w:i/>
          <w:sz w:val="18"/>
          <w:szCs w:val="18"/>
          <w:lang w:val="pl-PL"/>
        </w:rPr>
        <w:t>.</w:t>
      </w:r>
    </w:p>
  </w:footnote>
  <w:footnote w:id="14">
    <w:p w14:paraId="33487388" w14:textId="77777777" w:rsidR="00266FDE" w:rsidRPr="00475626" w:rsidRDefault="00266FDE" w:rsidP="00475626">
      <w:pPr>
        <w:pStyle w:val="Tekstprzypisudolnego"/>
        <w:rPr>
          <w:lang w:val="pl-PL"/>
        </w:rPr>
      </w:pPr>
      <w:r>
        <w:rPr>
          <w:rStyle w:val="Odwoanieprzypisudolnego"/>
        </w:rPr>
        <w:footnoteRef/>
      </w:r>
      <w: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15">
    <w:p w14:paraId="1250F449" w14:textId="709E8930" w:rsidR="00266FDE" w:rsidRPr="00475626" w:rsidRDefault="00266FDE"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26 ust. </w:t>
      </w:r>
      <w:r>
        <w:rPr>
          <w:rFonts w:ascii="Calibri" w:eastAsia="Arial Unicode MS" w:hAnsi="Calibri" w:cs="Calibri"/>
          <w:b/>
          <w:i/>
          <w:sz w:val="18"/>
          <w:szCs w:val="18"/>
          <w:lang w:val="pl-PL"/>
        </w:rPr>
        <w:t>2</w:t>
      </w:r>
      <w:r>
        <w:rPr>
          <w:rFonts w:ascii="Calibri" w:eastAsia="Arial Unicode MS" w:hAnsi="Calibri" w:cs="Calibri"/>
          <w:b/>
          <w:i/>
          <w:sz w:val="18"/>
          <w:szCs w:val="18"/>
        </w:rPr>
        <w:t xml:space="preserve">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sidRPr="00475626">
        <w:rPr>
          <w:rFonts w:ascii="Calibri" w:eastAsia="Arial Unicode MS" w:hAnsi="Calibri" w:cs="Calibri"/>
          <w:b/>
          <w:i/>
          <w:sz w:val="18"/>
          <w:szCs w:val="18"/>
          <w:lang w:val="pl-PL"/>
        </w:rPr>
        <w:t xml:space="preserve">. </w:t>
      </w:r>
    </w:p>
  </w:footnote>
  <w:footnote w:id="16">
    <w:p w14:paraId="292FD678" w14:textId="36529D91" w:rsidR="00266FDE" w:rsidRPr="00475626" w:rsidRDefault="00266FDE"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 xml:space="preserve">dokument wypełnia tylko Wykonawca wezwany przez Zamawiającego w trybie art. 26 ust. </w:t>
      </w:r>
      <w:r>
        <w:rPr>
          <w:rFonts w:ascii="Calibri" w:eastAsia="Arial Unicode MS" w:hAnsi="Calibri" w:cs="Calibri"/>
          <w:b/>
          <w:i/>
          <w:sz w:val="18"/>
          <w:szCs w:val="18"/>
          <w:lang w:val="pl-PL"/>
        </w:rPr>
        <w:t>2</w:t>
      </w:r>
      <w:r w:rsidRPr="00475626">
        <w:rPr>
          <w:rFonts w:ascii="Calibri" w:eastAsia="Arial Unicode MS" w:hAnsi="Calibri" w:cs="Calibri"/>
          <w:b/>
          <w:i/>
          <w:sz w:val="18"/>
          <w:szCs w:val="18"/>
        </w:rPr>
        <w:t xml:space="preserve"> </w:t>
      </w:r>
      <w:r>
        <w:rPr>
          <w:rFonts w:ascii="Calibri" w:eastAsia="Arial Unicode MS" w:hAnsi="Calibri" w:cs="Calibri"/>
          <w:b/>
          <w:i/>
          <w:sz w:val="18"/>
          <w:szCs w:val="18"/>
          <w:lang w:val="pl-PL"/>
        </w:rPr>
        <w:t>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sidRPr="00475626">
        <w:rPr>
          <w:rFonts w:ascii="Calibri" w:eastAsia="Arial Unicode MS" w:hAnsi="Calibri" w:cs="Calibri"/>
          <w:b/>
          <w:i/>
          <w:sz w:val="18"/>
          <w:szCs w:val="18"/>
          <w:lang w:val="pl-PL"/>
        </w:rPr>
        <w:t xml:space="preserve">. </w:t>
      </w:r>
    </w:p>
  </w:footnote>
  <w:footnote w:id="17">
    <w:p w14:paraId="6A879A1F" w14:textId="507BCACB" w:rsidR="00266FDE" w:rsidRPr="00976A61" w:rsidRDefault="00266FDE" w:rsidP="00475626">
      <w:pPr>
        <w:pStyle w:val="Tekstprzypisudolnego"/>
        <w:rPr>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zaznaczyć w sposób wyraźny </w:t>
      </w:r>
      <w:r>
        <w:rPr>
          <w:rFonts w:ascii="Calibri" w:hAnsi="Calibri" w:cs="Calibri"/>
          <w:i/>
          <w:sz w:val="18"/>
          <w:szCs w:val="18"/>
          <w:lang w:val="pl-PL"/>
        </w:rPr>
        <w:t>oświadczenie Wykonawcy.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7B638238" w:rsidR="00266FDE" w:rsidRPr="00DE628C" w:rsidRDefault="00F14B88"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71.15pt;margin-top:-67.55pt;width:595.2pt;height:841.9pt;z-index:-251658752;mso-position-horizontal-relative:margin;mso-position-vertical-relative:margin" o:allowincell="f">
          <v:imagedata r:id="rId1" o:title="papier_firmowy_bez"/>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266FDE" w:rsidRDefault="00266FDE">
    <w:pPr>
      <w:pStyle w:val="Nagwek"/>
    </w:pPr>
    <w:proofErr w:type="spellStart"/>
    <w:r w:rsidRPr="008B4FDC">
      <w:rPr>
        <w:b/>
      </w:rPr>
      <w:t>nr.ref</w:t>
    </w:r>
    <w:proofErr w:type="spellEnd"/>
    <w:r w:rsidRPr="008B4FDC">
      <w:rPr>
        <w:b/>
      </w:rPr>
      <w:t xml:space="preserve">.: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266FDE" w:rsidRDefault="00266F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266FDE" w:rsidRDefault="00266FDE">
    <w:pPr>
      <w:pStyle w:val="Nagwek"/>
    </w:pPr>
  </w:p>
  <w:p w14:paraId="69C9C6C2" w14:textId="77777777" w:rsidR="00266FDE" w:rsidRDefault="00266FDE"/>
  <w:p w14:paraId="7CDAEEB1" w14:textId="77777777" w:rsidR="00266FDE" w:rsidRDefault="00266FDE"/>
  <w:p w14:paraId="760403EB" w14:textId="77777777" w:rsidR="00266FDE" w:rsidRDefault="00266FDE"/>
  <w:p w14:paraId="131745E3" w14:textId="77777777" w:rsidR="00266FDE" w:rsidRDefault="00266FD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6" w15:restartNumberingAfterBreak="0">
    <w:nsid w:val="1E90211F"/>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8619DC"/>
    <w:multiLevelType w:val="hybridMultilevel"/>
    <w:tmpl w:val="7D127C38"/>
    <w:lvl w:ilvl="0" w:tplc="17AA327A">
      <w:start w:val="1"/>
      <w:numFmt w:val="decimal"/>
      <w:lvlText w:val="%1)"/>
      <w:lvlJc w:val="left"/>
      <w:pPr>
        <w:ind w:left="1776" w:hanging="360"/>
      </w:pPr>
      <w:rPr>
        <w:rFonts w:eastAsiaTheme="minorHAnsi" w:cstheme="minorHAnsi" w:hint="default"/>
        <w:b w:val="0"/>
      </w:r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27F05CAB"/>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D83F89"/>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6" w15:restartNumberingAfterBreak="0">
    <w:nsid w:val="2DF8410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9"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C75A8"/>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84373"/>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F0440AA"/>
    <w:multiLevelType w:val="hybridMultilevel"/>
    <w:tmpl w:val="F5E4B5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2D76822"/>
    <w:multiLevelType w:val="hybridMultilevel"/>
    <w:tmpl w:val="25DA78F2"/>
    <w:lvl w:ilvl="0" w:tplc="71506DD4">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C0146"/>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0"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2"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3"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4"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34"/>
  </w:num>
  <w:num w:numId="4">
    <w:abstractNumId w:val="2"/>
  </w:num>
  <w:num w:numId="5">
    <w:abstractNumId w:val="47"/>
  </w:num>
  <w:num w:numId="6">
    <w:abstractNumId w:val="37"/>
  </w:num>
  <w:num w:numId="7">
    <w:abstractNumId w:val="14"/>
  </w:num>
  <w:num w:numId="8">
    <w:abstractNumId w:val="27"/>
  </w:num>
  <w:num w:numId="9">
    <w:abstractNumId w:val="28"/>
  </w:num>
  <w:num w:numId="10">
    <w:abstractNumId w:val="22"/>
  </w:num>
  <w:num w:numId="11">
    <w:abstractNumId w:val="39"/>
  </w:num>
  <w:num w:numId="12">
    <w:abstractNumId w:val="10"/>
  </w:num>
  <w:num w:numId="13">
    <w:abstractNumId w:val="15"/>
  </w:num>
  <w:num w:numId="14">
    <w:abstractNumId w:val="32"/>
  </w:num>
  <w:num w:numId="15">
    <w:abstractNumId w:val="43"/>
  </w:num>
  <w:num w:numId="16">
    <w:abstractNumId w:val="46"/>
  </w:num>
  <w:num w:numId="17">
    <w:abstractNumId w:val="18"/>
  </w:num>
  <w:num w:numId="18">
    <w:abstractNumId w:val="44"/>
  </w:num>
  <w:num w:numId="19">
    <w:abstractNumId w:val="45"/>
  </w:num>
  <w:num w:numId="20">
    <w:abstractNumId w:val="23"/>
  </w:num>
  <w:num w:numId="21">
    <w:abstractNumId w:val="17"/>
  </w:num>
  <w:num w:numId="22">
    <w:abstractNumId w:val="3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24"/>
  </w:num>
  <w:num w:numId="29">
    <w:abstractNumId w:val="11"/>
  </w:num>
  <w:num w:numId="30">
    <w:abstractNumId w:val="29"/>
  </w:num>
  <w:num w:numId="31">
    <w:abstractNumId w:val="9"/>
  </w:num>
  <w:num w:numId="32">
    <w:abstractNumId w:val="16"/>
  </w:num>
  <w:num w:numId="33">
    <w:abstractNumId w:val="20"/>
  </w:num>
  <w:num w:numId="34">
    <w:abstractNumId w:val="36"/>
  </w:num>
  <w:num w:numId="35">
    <w:abstractNumId w:val="31"/>
  </w:num>
  <w:num w:numId="36">
    <w:abstractNumId w:val="35"/>
  </w:num>
  <w:num w:numId="37">
    <w:abstractNumId w:val="19"/>
  </w:num>
  <w:num w:numId="38">
    <w:abstractNumId w:val="33"/>
  </w:num>
  <w:num w:numId="3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1F6"/>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E92"/>
    <w:rsid w:val="00074163"/>
    <w:rsid w:val="000741D6"/>
    <w:rsid w:val="00074872"/>
    <w:rsid w:val="00074AFE"/>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6340"/>
    <w:rsid w:val="000A65B6"/>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60E"/>
    <w:rsid w:val="000D4748"/>
    <w:rsid w:val="000D4A9A"/>
    <w:rsid w:val="000D4D32"/>
    <w:rsid w:val="000D55D8"/>
    <w:rsid w:val="000D5C97"/>
    <w:rsid w:val="000D648B"/>
    <w:rsid w:val="000D64F1"/>
    <w:rsid w:val="000D6694"/>
    <w:rsid w:val="000D692D"/>
    <w:rsid w:val="000D697B"/>
    <w:rsid w:val="000D69CE"/>
    <w:rsid w:val="000D6B65"/>
    <w:rsid w:val="000D6D70"/>
    <w:rsid w:val="000D7393"/>
    <w:rsid w:val="000D758F"/>
    <w:rsid w:val="000D76C7"/>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4623"/>
    <w:rsid w:val="000F5338"/>
    <w:rsid w:val="000F53E9"/>
    <w:rsid w:val="000F543F"/>
    <w:rsid w:val="000F54E1"/>
    <w:rsid w:val="000F55B3"/>
    <w:rsid w:val="000F55E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4337"/>
    <w:rsid w:val="001049C9"/>
    <w:rsid w:val="00104AFF"/>
    <w:rsid w:val="00104C52"/>
    <w:rsid w:val="00104C89"/>
    <w:rsid w:val="00104CE4"/>
    <w:rsid w:val="001055E1"/>
    <w:rsid w:val="00105C9B"/>
    <w:rsid w:val="00105EAE"/>
    <w:rsid w:val="001064D3"/>
    <w:rsid w:val="00106649"/>
    <w:rsid w:val="00106712"/>
    <w:rsid w:val="00106AF2"/>
    <w:rsid w:val="00106D3D"/>
    <w:rsid w:val="00107114"/>
    <w:rsid w:val="0010745C"/>
    <w:rsid w:val="00107499"/>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51E"/>
    <w:rsid w:val="001149B4"/>
    <w:rsid w:val="00114AFC"/>
    <w:rsid w:val="00114BCE"/>
    <w:rsid w:val="001151C4"/>
    <w:rsid w:val="001152BE"/>
    <w:rsid w:val="0011539D"/>
    <w:rsid w:val="0011565D"/>
    <w:rsid w:val="00115877"/>
    <w:rsid w:val="001158F6"/>
    <w:rsid w:val="00115BDD"/>
    <w:rsid w:val="00115EBC"/>
    <w:rsid w:val="00116178"/>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CF0"/>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37F25"/>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3B"/>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D63"/>
    <w:rsid w:val="00163FB4"/>
    <w:rsid w:val="0016445D"/>
    <w:rsid w:val="00164642"/>
    <w:rsid w:val="0016478C"/>
    <w:rsid w:val="00164861"/>
    <w:rsid w:val="00164FDD"/>
    <w:rsid w:val="00165205"/>
    <w:rsid w:val="0016545B"/>
    <w:rsid w:val="001656A7"/>
    <w:rsid w:val="00165C2C"/>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4FA"/>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601C"/>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3DA6"/>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0F3A"/>
    <w:rsid w:val="002213E5"/>
    <w:rsid w:val="00221A8E"/>
    <w:rsid w:val="00222004"/>
    <w:rsid w:val="00222021"/>
    <w:rsid w:val="00222781"/>
    <w:rsid w:val="00222851"/>
    <w:rsid w:val="00222EC7"/>
    <w:rsid w:val="0022302B"/>
    <w:rsid w:val="002231F3"/>
    <w:rsid w:val="002239C9"/>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3094"/>
    <w:rsid w:val="00233590"/>
    <w:rsid w:val="00233E52"/>
    <w:rsid w:val="00233FD9"/>
    <w:rsid w:val="002342FC"/>
    <w:rsid w:val="00234A3D"/>
    <w:rsid w:val="00234A52"/>
    <w:rsid w:val="00234CA8"/>
    <w:rsid w:val="00234FA4"/>
    <w:rsid w:val="00234FBE"/>
    <w:rsid w:val="00235575"/>
    <w:rsid w:val="002358A0"/>
    <w:rsid w:val="00235BC2"/>
    <w:rsid w:val="00235DF7"/>
    <w:rsid w:val="00235E1B"/>
    <w:rsid w:val="00235FAC"/>
    <w:rsid w:val="00236167"/>
    <w:rsid w:val="00236247"/>
    <w:rsid w:val="002362D7"/>
    <w:rsid w:val="00236316"/>
    <w:rsid w:val="002368BE"/>
    <w:rsid w:val="00237145"/>
    <w:rsid w:val="0023772E"/>
    <w:rsid w:val="0023790A"/>
    <w:rsid w:val="00237A8E"/>
    <w:rsid w:val="00237CB1"/>
    <w:rsid w:val="002404D6"/>
    <w:rsid w:val="0024090C"/>
    <w:rsid w:val="00240A66"/>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3F"/>
    <w:rsid w:val="00251D72"/>
    <w:rsid w:val="00251FD8"/>
    <w:rsid w:val="002524AD"/>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FDE"/>
    <w:rsid w:val="00267370"/>
    <w:rsid w:val="0026763A"/>
    <w:rsid w:val="002679AE"/>
    <w:rsid w:val="00267AE0"/>
    <w:rsid w:val="00267B1A"/>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46F"/>
    <w:rsid w:val="0027680A"/>
    <w:rsid w:val="00276C86"/>
    <w:rsid w:val="00277690"/>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F1"/>
    <w:rsid w:val="00292D0C"/>
    <w:rsid w:val="00293594"/>
    <w:rsid w:val="0029379C"/>
    <w:rsid w:val="002937A3"/>
    <w:rsid w:val="00293F4E"/>
    <w:rsid w:val="00294135"/>
    <w:rsid w:val="002944B5"/>
    <w:rsid w:val="00294616"/>
    <w:rsid w:val="002949BA"/>
    <w:rsid w:val="00294B94"/>
    <w:rsid w:val="00294FAB"/>
    <w:rsid w:val="002953EA"/>
    <w:rsid w:val="00295973"/>
    <w:rsid w:val="00295C20"/>
    <w:rsid w:val="00295E2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C32"/>
    <w:rsid w:val="002B0732"/>
    <w:rsid w:val="002B076F"/>
    <w:rsid w:val="002B0838"/>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45F"/>
    <w:rsid w:val="002D0738"/>
    <w:rsid w:val="002D0DFC"/>
    <w:rsid w:val="002D1053"/>
    <w:rsid w:val="002D107B"/>
    <w:rsid w:val="002D130C"/>
    <w:rsid w:val="002D22B0"/>
    <w:rsid w:val="002D3156"/>
    <w:rsid w:val="002D3171"/>
    <w:rsid w:val="002D3323"/>
    <w:rsid w:val="002D367C"/>
    <w:rsid w:val="002D38D0"/>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BEE"/>
    <w:rsid w:val="002E3032"/>
    <w:rsid w:val="002E3179"/>
    <w:rsid w:val="002E3854"/>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E99"/>
    <w:rsid w:val="002F21C2"/>
    <w:rsid w:val="002F23DB"/>
    <w:rsid w:val="002F249F"/>
    <w:rsid w:val="002F2709"/>
    <w:rsid w:val="002F2994"/>
    <w:rsid w:val="002F2BDB"/>
    <w:rsid w:val="002F31B9"/>
    <w:rsid w:val="002F36BD"/>
    <w:rsid w:val="002F3B04"/>
    <w:rsid w:val="002F3BDA"/>
    <w:rsid w:val="002F449B"/>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725D"/>
    <w:rsid w:val="0031727C"/>
    <w:rsid w:val="00317C26"/>
    <w:rsid w:val="00320053"/>
    <w:rsid w:val="00321339"/>
    <w:rsid w:val="0032165B"/>
    <w:rsid w:val="00322190"/>
    <w:rsid w:val="003221EE"/>
    <w:rsid w:val="00322386"/>
    <w:rsid w:val="003224C5"/>
    <w:rsid w:val="003229C7"/>
    <w:rsid w:val="00322F3D"/>
    <w:rsid w:val="00323547"/>
    <w:rsid w:val="003235D5"/>
    <w:rsid w:val="00323EE6"/>
    <w:rsid w:val="00324121"/>
    <w:rsid w:val="003241E1"/>
    <w:rsid w:val="0032457E"/>
    <w:rsid w:val="003249AC"/>
    <w:rsid w:val="00324A12"/>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2097"/>
    <w:rsid w:val="003322DA"/>
    <w:rsid w:val="00332867"/>
    <w:rsid w:val="00332BFA"/>
    <w:rsid w:val="00333004"/>
    <w:rsid w:val="003330F8"/>
    <w:rsid w:val="0033373F"/>
    <w:rsid w:val="00333903"/>
    <w:rsid w:val="00333936"/>
    <w:rsid w:val="00333D4D"/>
    <w:rsid w:val="00333E59"/>
    <w:rsid w:val="00334C1E"/>
    <w:rsid w:val="00334EDE"/>
    <w:rsid w:val="00334EFE"/>
    <w:rsid w:val="00335134"/>
    <w:rsid w:val="003351B7"/>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A9B"/>
    <w:rsid w:val="00342FCF"/>
    <w:rsid w:val="00343C8E"/>
    <w:rsid w:val="00343F0E"/>
    <w:rsid w:val="00344189"/>
    <w:rsid w:val="003442AD"/>
    <w:rsid w:val="003443FC"/>
    <w:rsid w:val="003446B7"/>
    <w:rsid w:val="003455CE"/>
    <w:rsid w:val="003457D0"/>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7E5"/>
    <w:rsid w:val="00372A1E"/>
    <w:rsid w:val="00372BDE"/>
    <w:rsid w:val="00373051"/>
    <w:rsid w:val="003731DE"/>
    <w:rsid w:val="003739B1"/>
    <w:rsid w:val="00374169"/>
    <w:rsid w:val="00374719"/>
    <w:rsid w:val="00374E25"/>
    <w:rsid w:val="0037511D"/>
    <w:rsid w:val="00375CAA"/>
    <w:rsid w:val="00375E27"/>
    <w:rsid w:val="00376174"/>
    <w:rsid w:val="003761A3"/>
    <w:rsid w:val="00376323"/>
    <w:rsid w:val="003770E2"/>
    <w:rsid w:val="00377657"/>
    <w:rsid w:val="0037794C"/>
    <w:rsid w:val="0037798A"/>
    <w:rsid w:val="00377AA7"/>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76E"/>
    <w:rsid w:val="003919A9"/>
    <w:rsid w:val="003919AC"/>
    <w:rsid w:val="00391A38"/>
    <w:rsid w:val="0039219B"/>
    <w:rsid w:val="00392216"/>
    <w:rsid w:val="00392951"/>
    <w:rsid w:val="00392C97"/>
    <w:rsid w:val="00392CA6"/>
    <w:rsid w:val="0039329E"/>
    <w:rsid w:val="0039390F"/>
    <w:rsid w:val="00393C87"/>
    <w:rsid w:val="00394AC2"/>
    <w:rsid w:val="00394CA7"/>
    <w:rsid w:val="00394D92"/>
    <w:rsid w:val="00394E1E"/>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ED0"/>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C9F"/>
    <w:rsid w:val="003E0EBA"/>
    <w:rsid w:val="003E1481"/>
    <w:rsid w:val="003E15D6"/>
    <w:rsid w:val="003E2233"/>
    <w:rsid w:val="003E2814"/>
    <w:rsid w:val="003E29BF"/>
    <w:rsid w:val="003E2A32"/>
    <w:rsid w:val="003E3582"/>
    <w:rsid w:val="003E36E8"/>
    <w:rsid w:val="003E3AAF"/>
    <w:rsid w:val="003E4268"/>
    <w:rsid w:val="003E4EFE"/>
    <w:rsid w:val="003E50C4"/>
    <w:rsid w:val="003E56BE"/>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AF6"/>
    <w:rsid w:val="00405F5C"/>
    <w:rsid w:val="00406105"/>
    <w:rsid w:val="004063E6"/>
    <w:rsid w:val="00406732"/>
    <w:rsid w:val="00406B3B"/>
    <w:rsid w:val="00406CA9"/>
    <w:rsid w:val="0040701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30B"/>
    <w:rsid w:val="0041538A"/>
    <w:rsid w:val="00415781"/>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6AF"/>
    <w:rsid w:val="00462C06"/>
    <w:rsid w:val="00462E12"/>
    <w:rsid w:val="00462E46"/>
    <w:rsid w:val="004636C7"/>
    <w:rsid w:val="00463942"/>
    <w:rsid w:val="00463D81"/>
    <w:rsid w:val="004642B3"/>
    <w:rsid w:val="00464745"/>
    <w:rsid w:val="00464E16"/>
    <w:rsid w:val="004652B4"/>
    <w:rsid w:val="004653F3"/>
    <w:rsid w:val="0046573D"/>
    <w:rsid w:val="00465CF9"/>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89B"/>
    <w:rsid w:val="00485D9B"/>
    <w:rsid w:val="00485DC9"/>
    <w:rsid w:val="00486997"/>
    <w:rsid w:val="00486D32"/>
    <w:rsid w:val="00486EFF"/>
    <w:rsid w:val="0048774B"/>
    <w:rsid w:val="00487B72"/>
    <w:rsid w:val="00487D91"/>
    <w:rsid w:val="00487E7A"/>
    <w:rsid w:val="00490474"/>
    <w:rsid w:val="004904B9"/>
    <w:rsid w:val="004904C2"/>
    <w:rsid w:val="004910C4"/>
    <w:rsid w:val="004911EC"/>
    <w:rsid w:val="00491814"/>
    <w:rsid w:val="0049198C"/>
    <w:rsid w:val="00491C4F"/>
    <w:rsid w:val="00491E81"/>
    <w:rsid w:val="0049201E"/>
    <w:rsid w:val="004928E8"/>
    <w:rsid w:val="00492E47"/>
    <w:rsid w:val="004932AF"/>
    <w:rsid w:val="004935B4"/>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9B7"/>
    <w:rsid w:val="004A1EC8"/>
    <w:rsid w:val="004A2286"/>
    <w:rsid w:val="004A2547"/>
    <w:rsid w:val="004A2C63"/>
    <w:rsid w:val="004A300E"/>
    <w:rsid w:val="004A302E"/>
    <w:rsid w:val="004A3284"/>
    <w:rsid w:val="004A3BA7"/>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392"/>
    <w:rsid w:val="004C057F"/>
    <w:rsid w:val="004C0CAC"/>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5EF"/>
    <w:rsid w:val="004D79B3"/>
    <w:rsid w:val="004D79CB"/>
    <w:rsid w:val="004D7C34"/>
    <w:rsid w:val="004D7E64"/>
    <w:rsid w:val="004E0626"/>
    <w:rsid w:val="004E1075"/>
    <w:rsid w:val="004E2107"/>
    <w:rsid w:val="004E212E"/>
    <w:rsid w:val="004E27A5"/>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B5"/>
    <w:rsid w:val="005041C8"/>
    <w:rsid w:val="00504212"/>
    <w:rsid w:val="005046DA"/>
    <w:rsid w:val="00504750"/>
    <w:rsid w:val="005048BE"/>
    <w:rsid w:val="00504A06"/>
    <w:rsid w:val="00504A40"/>
    <w:rsid w:val="00504EDA"/>
    <w:rsid w:val="005052FB"/>
    <w:rsid w:val="005053C4"/>
    <w:rsid w:val="005054A3"/>
    <w:rsid w:val="00505F72"/>
    <w:rsid w:val="00506210"/>
    <w:rsid w:val="00506478"/>
    <w:rsid w:val="00506840"/>
    <w:rsid w:val="005069BB"/>
    <w:rsid w:val="00506A9B"/>
    <w:rsid w:val="00506C53"/>
    <w:rsid w:val="00506EB8"/>
    <w:rsid w:val="00507473"/>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B7C"/>
    <w:rsid w:val="00520BF7"/>
    <w:rsid w:val="005211AE"/>
    <w:rsid w:val="005218CD"/>
    <w:rsid w:val="0052195C"/>
    <w:rsid w:val="00521AB8"/>
    <w:rsid w:val="00521C0D"/>
    <w:rsid w:val="00522762"/>
    <w:rsid w:val="005227FC"/>
    <w:rsid w:val="0052286E"/>
    <w:rsid w:val="005229E7"/>
    <w:rsid w:val="00522BE8"/>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805"/>
    <w:rsid w:val="005539FB"/>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58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847"/>
    <w:rsid w:val="005729A0"/>
    <w:rsid w:val="00572AE6"/>
    <w:rsid w:val="005733D4"/>
    <w:rsid w:val="0057499F"/>
    <w:rsid w:val="00574A4D"/>
    <w:rsid w:val="005752AC"/>
    <w:rsid w:val="0057643A"/>
    <w:rsid w:val="0057649F"/>
    <w:rsid w:val="00576C49"/>
    <w:rsid w:val="005773CE"/>
    <w:rsid w:val="0057744D"/>
    <w:rsid w:val="00577489"/>
    <w:rsid w:val="00577535"/>
    <w:rsid w:val="00577736"/>
    <w:rsid w:val="00577FD6"/>
    <w:rsid w:val="005806E5"/>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07E"/>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B76"/>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906"/>
    <w:rsid w:val="005E1AF3"/>
    <w:rsid w:val="005E2C3F"/>
    <w:rsid w:val="005E3145"/>
    <w:rsid w:val="005E328A"/>
    <w:rsid w:val="005E34E4"/>
    <w:rsid w:val="005E3540"/>
    <w:rsid w:val="005E3D49"/>
    <w:rsid w:val="005E3D7A"/>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EA"/>
    <w:rsid w:val="005F3B49"/>
    <w:rsid w:val="005F42EF"/>
    <w:rsid w:val="005F4FA6"/>
    <w:rsid w:val="005F5A1A"/>
    <w:rsid w:val="005F6755"/>
    <w:rsid w:val="005F71ED"/>
    <w:rsid w:val="005F775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FF5"/>
    <w:rsid w:val="00605A46"/>
    <w:rsid w:val="00606309"/>
    <w:rsid w:val="00606AF8"/>
    <w:rsid w:val="006070DE"/>
    <w:rsid w:val="00607474"/>
    <w:rsid w:val="00607863"/>
    <w:rsid w:val="00607AA1"/>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74"/>
    <w:rsid w:val="00616401"/>
    <w:rsid w:val="006164D4"/>
    <w:rsid w:val="00616692"/>
    <w:rsid w:val="00617C34"/>
    <w:rsid w:val="00617ED1"/>
    <w:rsid w:val="00620339"/>
    <w:rsid w:val="00620ACA"/>
    <w:rsid w:val="00620B25"/>
    <w:rsid w:val="00621112"/>
    <w:rsid w:val="0062119B"/>
    <w:rsid w:val="00621E30"/>
    <w:rsid w:val="00622100"/>
    <w:rsid w:val="006222DB"/>
    <w:rsid w:val="00622565"/>
    <w:rsid w:val="0062306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C61"/>
    <w:rsid w:val="00642D4D"/>
    <w:rsid w:val="00642DF5"/>
    <w:rsid w:val="0064329D"/>
    <w:rsid w:val="0064336A"/>
    <w:rsid w:val="0064368F"/>
    <w:rsid w:val="006439CA"/>
    <w:rsid w:val="00643C14"/>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3FC0"/>
    <w:rsid w:val="006840C2"/>
    <w:rsid w:val="0068453D"/>
    <w:rsid w:val="006845CE"/>
    <w:rsid w:val="006852D8"/>
    <w:rsid w:val="00685301"/>
    <w:rsid w:val="0068537F"/>
    <w:rsid w:val="00685511"/>
    <w:rsid w:val="006862EA"/>
    <w:rsid w:val="006865B6"/>
    <w:rsid w:val="006867CA"/>
    <w:rsid w:val="00686A8B"/>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B11"/>
    <w:rsid w:val="00690E13"/>
    <w:rsid w:val="00690EA5"/>
    <w:rsid w:val="006918C4"/>
    <w:rsid w:val="006923FA"/>
    <w:rsid w:val="0069287E"/>
    <w:rsid w:val="00693473"/>
    <w:rsid w:val="0069389E"/>
    <w:rsid w:val="00693C00"/>
    <w:rsid w:val="00693EAD"/>
    <w:rsid w:val="0069401A"/>
    <w:rsid w:val="00694186"/>
    <w:rsid w:val="00694409"/>
    <w:rsid w:val="0069487F"/>
    <w:rsid w:val="00695280"/>
    <w:rsid w:val="0069595B"/>
    <w:rsid w:val="00695DB2"/>
    <w:rsid w:val="006963EE"/>
    <w:rsid w:val="006967BF"/>
    <w:rsid w:val="0069684A"/>
    <w:rsid w:val="006969C7"/>
    <w:rsid w:val="00696CF4"/>
    <w:rsid w:val="006972D5"/>
    <w:rsid w:val="006975A6"/>
    <w:rsid w:val="00697770"/>
    <w:rsid w:val="006978FB"/>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075"/>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49C1"/>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1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57"/>
    <w:rsid w:val="007125DE"/>
    <w:rsid w:val="007127C4"/>
    <w:rsid w:val="007129A6"/>
    <w:rsid w:val="007129F9"/>
    <w:rsid w:val="00712B88"/>
    <w:rsid w:val="00712C1C"/>
    <w:rsid w:val="00712CEA"/>
    <w:rsid w:val="007131CA"/>
    <w:rsid w:val="007134C7"/>
    <w:rsid w:val="007135D7"/>
    <w:rsid w:val="00713B24"/>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CEA"/>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CC7"/>
    <w:rsid w:val="00755069"/>
    <w:rsid w:val="007551B1"/>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A1F"/>
    <w:rsid w:val="00774D7B"/>
    <w:rsid w:val="00775250"/>
    <w:rsid w:val="00775876"/>
    <w:rsid w:val="00775A0C"/>
    <w:rsid w:val="00776108"/>
    <w:rsid w:val="0077629E"/>
    <w:rsid w:val="00776A3F"/>
    <w:rsid w:val="007770D5"/>
    <w:rsid w:val="00777D96"/>
    <w:rsid w:val="00780E23"/>
    <w:rsid w:val="00781069"/>
    <w:rsid w:val="007810C4"/>
    <w:rsid w:val="00781107"/>
    <w:rsid w:val="007815F1"/>
    <w:rsid w:val="0078173E"/>
    <w:rsid w:val="00781B9B"/>
    <w:rsid w:val="00781D58"/>
    <w:rsid w:val="007826B9"/>
    <w:rsid w:val="007826D1"/>
    <w:rsid w:val="00782846"/>
    <w:rsid w:val="00782FCA"/>
    <w:rsid w:val="007831A1"/>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2331"/>
    <w:rsid w:val="007A2AE1"/>
    <w:rsid w:val="007A2B92"/>
    <w:rsid w:val="007A2CA8"/>
    <w:rsid w:val="007A2D6A"/>
    <w:rsid w:val="007A3367"/>
    <w:rsid w:val="007A3743"/>
    <w:rsid w:val="007A3BEE"/>
    <w:rsid w:val="007A5364"/>
    <w:rsid w:val="007A5512"/>
    <w:rsid w:val="007A5586"/>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7E3"/>
    <w:rsid w:val="007B1AEE"/>
    <w:rsid w:val="007B1B86"/>
    <w:rsid w:val="007B1F74"/>
    <w:rsid w:val="007B217F"/>
    <w:rsid w:val="007B2389"/>
    <w:rsid w:val="007B23C1"/>
    <w:rsid w:val="007B2EA0"/>
    <w:rsid w:val="007B30E8"/>
    <w:rsid w:val="007B3399"/>
    <w:rsid w:val="007B3927"/>
    <w:rsid w:val="007B3B35"/>
    <w:rsid w:val="007B3FBD"/>
    <w:rsid w:val="007B4072"/>
    <w:rsid w:val="007B44E0"/>
    <w:rsid w:val="007B4591"/>
    <w:rsid w:val="007B4612"/>
    <w:rsid w:val="007B4D48"/>
    <w:rsid w:val="007B4D93"/>
    <w:rsid w:val="007B514D"/>
    <w:rsid w:val="007B5608"/>
    <w:rsid w:val="007B57E8"/>
    <w:rsid w:val="007B5966"/>
    <w:rsid w:val="007B5ADE"/>
    <w:rsid w:val="007B5BA3"/>
    <w:rsid w:val="007B5F5D"/>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6DD"/>
    <w:rsid w:val="007E0797"/>
    <w:rsid w:val="007E0CDC"/>
    <w:rsid w:val="007E0CE1"/>
    <w:rsid w:val="007E0E19"/>
    <w:rsid w:val="007E0F7F"/>
    <w:rsid w:val="007E11CE"/>
    <w:rsid w:val="007E1EC2"/>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A"/>
    <w:rsid w:val="00802812"/>
    <w:rsid w:val="00802844"/>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3D8"/>
    <w:rsid w:val="0082005B"/>
    <w:rsid w:val="008201D3"/>
    <w:rsid w:val="00820475"/>
    <w:rsid w:val="00820A3B"/>
    <w:rsid w:val="00821208"/>
    <w:rsid w:val="00821B50"/>
    <w:rsid w:val="0082203C"/>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209"/>
    <w:rsid w:val="008323D5"/>
    <w:rsid w:val="00832806"/>
    <w:rsid w:val="00832828"/>
    <w:rsid w:val="00833111"/>
    <w:rsid w:val="00833B00"/>
    <w:rsid w:val="00833CEE"/>
    <w:rsid w:val="00833EA5"/>
    <w:rsid w:val="008342E2"/>
    <w:rsid w:val="00834942"/>
    <w:rsid w:val="00834A9B"/>
    <w:rsid w:val="00834CAE"/>
    <w:rsid w:val="00834F83"/>
    <w:rsid w:val="00835762"/>
    <w:rsid w:val="00835844"/>
    <w:rsid w:val="00835A63"/>
    <w:rsid w:val="00835B8A"/>
    <w:rsid w:val="00835BE8"/>
    <w:rsid w:val="00836001"/>
    <w:rsid w:val="0083622F"/>
    <w:rsid w:val="00836279"/>
    <w:rsid w:val="00836C0D"/>
    <w:rsid w:val="00836EF3"/>
    <w:rsid w:val="008372CC"/>
    <w:rsid w:val="008374A6"/>
    <w:rsid w:val="008374D1"/>
    <w:rsid w:val="008379D1"/>
    <w:rsid w:val="00837DB7"/>
    <w:rsid w:val="00840422"/>
    <w:rsid w:val="0084065D"/>
    <w:rsid w:val="0084074D"/>
    <w:rsid w:val="00840948"/>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36A"/>
    <w:rsid w:val="00854FAC"/>
    <w:rsid w:val="00855349"/>
    <w:rsid w:val="00855695"/>
    <w:rsid w:val="00855B93"/>
    <w:rsid w:val="008561EC"/>
    <w:rsid w:val="00856272"/>
    <w:rsid w:val="008566D6"/>
    <w:rsid w:val="00856A65"/>
    <w:rsid w:val="00856F5C"/>
    <w:rsid w:val="00857719"/>
    <w:rsid w:val="0085785C"/>
    <w:rsid w:val="00857A67"/>
    <w:rsid w:val="0086029F"/>
    <w:rsid w:val="00860523"/>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B0319"/>
    <w:rsid w:val="008B09F1"/>
    <w:rsid w:val="008B0C18"/>
    <w:rsid w:val="008B13B8"/>
    <w:rsid w:val="008B148A"/>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605"/>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FE"/>
    <w:rsid w:val="008E7012"/>
    <w:rsid w:val="008E7A27"/>
    <w:rsid w:val="008E7C37"/>
    <w:rsid w:val="008E7EDF"/>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84"/>
    <w:rsid w:val="009005CB"/>
    <w:rsid w:val="0090083A"/>
    <w:rsid w:val="0090095A"/>
    <w:rsid w:val="00900ACE"/>
    <w:rsid w:val="009010BA"/>
    <w:rsid w:val="00901191"/>
    <w:rsid w:val="0090124F"/>
    <w:rsid w:val="009012C9"/>
    <w:rsid w:val="009014D8"/>
    <w:rsid w:val="00901E56"/>
    <w:rsid w:val="00901EAA"/>
    <w:rsid w:val="0090252C"/>
    <w:rsid w:val="0090262D"/>
    <w:rsid w:val="00902A09"/>
    <w:rsid w:val="00902C1F"/>
    <w:rsid w:val="0090313A"/>
    <w:rsid w:val="00903511"/>
    <w:rsid w:val="00903AF1"/>
    <w:rsid w:val="0090416A"/>
    <w:rsid w:val="00904D96"/>
    <w:rsid w:val="009053A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312"/>
    <w:rsid w:val="00914401"/>
    <w:rsid w:val="0091472F"/>
    <w:rsid w:val="00914D4F"/>
    <w:rsid w:val="00914E50"/>
    <w:rsid w:val="0091518B"/>
    <w:rsid w:val="009152F6"/>
    <w:rsid w:val="00915343"/>
    <w:rsid w:val="00915387"/>
    <w:rsid w:val="009154EF"/>
    <w:rsid w:val="00915550"/>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951"/>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379"/>
    <w:rsid w:val="009827B7"/>
    <w:rsid w:val="00982D1A"/>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6F"/>
    <w:rsid w:val="009B15FB"/>
    <w:rsid w:val="009B1794"/>
    <w:rsid w:val="009B1B35"/>
    <w:rsid w:val="009B20E6"/>
    <w:rsid w:val="009B2180"/>
    <w:rsid w:val="009B26C0"/>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C24"/>
    <w:rsid w:val="009C00B7"/>
    <w:rsid w:val="009C017E"/>
    <w:rsid w:val="009C0F60"/>
    <w:rsid w:val="009C100C"/>
    <w:rsid w:val="009C16E0"/>
    <w:rsid w:val="009C1BC1"/>
    <w:rsid w:val="009C1BE4"/>
    <w:rsid w:val="009C2393"/>
    <w:rsid w:val="009C2892"/>
    <w:rsid w:val="009C2AFD"/>
    <w:rsid w:val="009C368C"/>
    <w:rsid w:val="009C3718"/>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B7"/>
    <w:rsid w:val="009D2189"/>
    <w:rsid w:val="009D2536"/>
    <w:rsid w:val="009D26D6"/>
    <w:rsid w:val="009D2900"/>
    <w:rsid w:val="009D2C18"/>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A8"/>
    <w:rsid w:val="009E35D6"/>
    <w:rsid w:val="009E38FD"/>
    <w:rsid w:val="009E4038"/>
    <w:rsid w:val="009E45DD"/>
    <w:rsid w:val="009E46CB"/>
    <w:rsid w:val="009E4BA1"/>
    <w:rsid w:val="009E50AE"/>
    <w:rsid w:val="009E58BC"/>
    <w:rsid w:val="009E5A07"/>
    <w:rsid w:val="009E5B0E"/>
    <w:rsid w:val="009E6165"/>
    <w:rsid w:val="009E6448"/>
    <w:rsid w:val="009E69B3"/>
    <w:rsid w:val="009E6E7E"/>
    <w:rsid w:val="009E73B4"/>
    <w:rsid w:val="009E7CE1"/>
    <w:rsid w:val="009E7D61"/>
    <w:rsid w:val="009E7E44"/>
    <w:rsid w:val="009E7E79"/>
    <w:rsid w:val="009F065F"/>
    <w:rsid w:val="009F0C3C"/>
    <w:rsid w:val="009F0CB7"/>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B1"/>
    <w:rsid w:val="009F79E8"/>
    <w:rsid w:val="009F7F52"/>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DED"/>
    <w:rsid w:val="00A07FF8"/>
    <w:rsid w:val="00A101B8"/>
    <w:rsid w:val="00A10499"/>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6CE"/>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510"/>
    <w:rsid w:val="00A56715"/>
    <w:rsid w:val="00A56CD4"/>
    <w:rsid w:val="00A56CF0"/>
    <w:rsid w:val="00A56FCD"/>
    <w:rsid w:val="00A5723E"/>
    <w:rsid w:val="00A57360"/>
    <w:rsid w:val="00A57888"/>
    <w:rsid w:val="00A60031"/>
    <w:rsid w:val="00A60644"/>
    <w:rsid w:val="00A60A77"/>
    <w:rsid w:val="00A61058"/>
    <w:rsid w:val="00A61060"/>
    <w:rsid w:val="00A61202"/>
    <w:rsid w:val="00A61373"/>
    <w:rsid w:val="00A61429"/>
    <w:rsid w:val="00A614F1"/>
    <w:rsid w:val="00A618BD"/>
    <w:rsid w:val="00A61C17"/>
    <w:rsid w:val="00A622FE"/>
    <w:rsid w:val="00A62FCA"/>
    <w:rsid w:val="00A631FE"/>
    <w:rsid w:val="00A634A2"/>
    <w:rsid w:val="00A634D2"/>
    <w:rsid w:val="00A63C31"/>
    <w:rsid w:val="00A63E01"/>
    <w:rsid w:val="00A644FE"/>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20C3"/>
    <w:rsid w:val="00A720D0"/>
    <w:rsid w:val="00A72647"/>
    <w:rsid w:val="00A72868"/>
    <w:rsid w:val="00A7290D"/>
    <w:rsid w:val="00A72F48"/>
    <w:rsid w:val="00A733E0"/>
    <w:rsid w:val="00A7366B"/>
    <w:rsid w:val="00A736DF"/>
    <w:rsid w:val="00A7396A"/>
    <w:rsid w:val="00A73D73"/>
    <w:rsid w:val="00A73F27"/>
    <w:rsid w:val="00A74432"/>
    <w:rsid w:val="00A7484A"/>
    <w:rsid w:val="00A74C39"/>
    <w:rsid w:val="00A74CDE"/>
    <w:rsid w:val="00A74EA9"/>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A3"/>
    <w:rsid w:val="00A928D8"/>
    <w:rsid w:val="00A9292C"/>
    <w:rsid w:val="00A92DB1"/>
    <w:rsid w:val="00A92F74"/>
    <w:rsid w:val="00A932B6"/>
    <w:rsid w:val="00A93A7E"/>
    <w:rsid w:val="00A94295"/>
    <w:rsid w:val="00A9468F"/>
    <w:rsid w:val="00A948A7"/>
    <w:rsid w:val="00A948E4"/>
    <w:rsid w:val="00A949D1"/>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843"/>
    <w:rsid w:val="00AB4BB1"/>
    <w:rsid w:val="00AB5106"/>
    <w:rsid w:val="00AB5480"/>
    <w:rsid w:val="00AB584C"/>
    <w:rsid w:val="00AB59B2"/>
    <w:rsid w:val="00AB61C4"/>
    <w:rsid w:val="00AB66A7"/>
    <w:rsid w:val="00AB66BD"/>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AF"/>
    <w:rsid w:val="00AD09F6"/>
    <w:rsid w:val="00AD0C31"/>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DE3"/>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6488"/>
    <w:rsid w:val="00B26504"/>
    <w:rsid w:val="00B2654D"/>
    <w:rsid w:val="00B2655E"/>
    <w:rsid w:val="00B26CA3"/>
    <w:rsid w:val="00B26DD6"/>
    <w:rsid w:val="00B27A6D"/>
    <w:rsid w:val="00B300C3"/>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17"/>
    <w:rsid w:val="00B45860"/>
    <w:rsid w:val="00B4634B"/>
    <w:rsid w:val="00B46506"/>
    <w:rsid w:val="00B466AB"/>
    <w:rsid w:val="00B46C66"/>
    <w:rsid w:val="00B46D71"/>
    <w:rsid w:val="00B46E53"/>
    <w:rsid w:val="00B46FA9"/>
    <w:rsid w:val="00B47177"/>
    <w:rsid w:val="00B47432"/>
    <w:rsid w:val="00B474F6"/>
    <w:rsid w:val="00B4761E"/>
    <w:rsid w:val="00B50081"/>
    <w:rsid w:val="00B501A7"/>
    <w:rsid w:val="00B50904"/>
    <w:rsid w:val="00B50C48"/>
    <w:rsid w:val="00B50DFC"/>
    <w:rsid w:val="00B50E82"/>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D83"/>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100"/>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C7C"/>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A31"/>
    <w:rsid w:val="00BC2FE9"/>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E01"/>
    <w:rsid w:val="00BD1595"/>
    <w:rsid w:val="00BD179F"/>
    <w:rsid w:val="00BD186A"/>
    <w:rsid w:val="00BD187B"/>
    <w:rsid w:val="00BD1BD9"/>
    <w:rsid w:val="00BD2381"/>
    <w:rsid w:val="00BD2BFC"/>
    <w:rsid w:val="00BD3887"/>
    <w:rsid w:val="00BD418A"/>
    <w:rsid w:val="00BD435D"/>
    <w:rsid w:val="00BD4375"/>
    <w:rsid w:val="00BD44D9"/>
    <w:rsid w:val="00BD4B38"/>
    <w:rsid w:val="00BD52C6"/>
    <w:rsid w:val="00BD5384"/>
    <w:rsid w:val="00BD5AC4"/>
    <w:rsid w:val="00BD631B"/>
    <w:rsid w:val="00BD6437"/>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A6E"/>
    <w:rsid w:val="00C13D4B"/>
    <w:rsid w:val="00C13E24"/>
    <w:rsid w:val="00C14224"/>
    <w:rsid w:val="00C1439D"/>
    <w:rsid w:val="00C14464"/>
    <w:rsid w:val="00C1456F"/>
    <w:rsid w:val="00C145C7"/>
    <w:rsid w:val="00C14B53"/>
    <w:rsid w:val="00C14DD2"/>
    <w:rsid w:val="00C15153"/>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BF7"/>
    <w:rsid w:val="00C40C3E"/>
    <w:rsid w:val="00C40FD8"/>
    <w:rsid w:val="00C41A90"/>
    <w:rsid w:val="00C41D3E"/>
    <w:rsid w:val="00C4229E"/>
    <w:rsid w:val="00C4230F"/>
    <w:rsid w:val="00C425C8"/>
    <w:rsid w:val="00C43AA7"/>
    <w:rsid w:val="00C43B86"/>
    <w:rsid w:val="00C43D84"/>
    <w:rsid w:val="00C449D4"/>
    <w:rsid w:val="00C44E74"/>
    <w:rsid w:val="00C44FD5"/>
    <w:rsid w:val="00C45278"/>
    <w:rsid w:val="00C4543B"/>
    <w:rsid w:val="00C4551A"/>
    <w:rsid w:val="00C4626D"/>
    <w:rsid w:val="00C462F8"/>
    <w:rsid w:val="00C47252"/>
    <w:rsid w:val="00C479F2"/>
    <w:rsid w:val="00C47BE1"/>
    <w:rsid w:val="00C47EAC"/>
    <w:rsid w:val="00C501A0"/>
    <w:rsid w:val="00C503EB"/>
    <w:rsid w:val="00C506B5"/>
    <w:rsid w:val="00C50F2C"/>
    <w:rsid w:val="00C51123"/>
    <w:rsid w:val="00C515B6"/>
    <w:rsid w:val="00C51FC9"/>
    <w:rsid w:val="00C52129"/>
    <w:rsid w:val="00C5244E"/>
    <w:rsid w:val="00C52A4D"/>
    <w:rsid w:val="00C52A67"/>
    <w:rsid w:val="00C52B2A"/>
    <w:rsid w:val="00C52B7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AC9"/>
    <w:rsid w:val="00C62CC9"/>
    <w:rsid w:val="00C62FAC"/>
    <w:rsid w:val="00C6373D"/>
    <w:rsid w:val="00C63871"/>
    <w:rsid w:val="00C63AF0"/>
    <w:rsid w:val="00C640B3"/>
    <w:rsid w:val="00C6416D"/>
    <w:rsid w:val="00C644AD"/>
    <w:rsid w:val="00C64A78"/>
    <w:rsid w:val="00C64B54"/>
    <w:rsid w:val="00C6541B"/>
    <w:rsid w:val="00C65682"/>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62D9"/>
    <w:rsid w:val="00C863CE"/>
    <w:rsid w:val="00C86B24"/>
    <w:rsid w:val="00C86E85"/>
    <w:rsid w:val="00C8738A"/>
    <w:rsid w:val="00C876B0"/>
    <w:rsid w:val="00C87932"/>
    <w:rsid w:val="00C87CBE"/>
    <w:rsid w:val="00C87D87"/>
    <w:rsid w:val="00C90081"/>
    <w:rsid w:val="00C90E42"/>
    <w:rsid w:val="00C915C9"/>
    <w:rsid w:val="00C9162D"/>
    <w:rsid w:val="00C919E5"/>
    <w:rsid w:val="00C91CAF"/>
    <w:rsid w:val="00C91F8B"/>
    <w:rsid w:val="00C924DD"/>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70A"/>
    <w:rsid w:val="00CA6E12"/>
    <w:rsid w:val="00CA70FA"/>
    <w:rsid w:val="00CA7151"/>
    <w:rsid w:val="00CA73DD"/>
    <w:rsid w:val="00CA746B"/>
    <w:rsid w:val="00CA79FC"/>
    <w:rsid w:val="00CA7A85"/>
    <w:rsid w:val="00CA7D7F"/>
    <w:rsid w:val="00CA7F06"/>
    <w:rsid w:val="00CA7FF8"/>
    <w:rsid w:val="00CB04B5"/>
    <w:rsid w:val="00CB1034"/>
    <w:rsid w:val="00CB113C"/>
    <w:rsid w:val="00CB122F"/>
    <w:rsid w:val="00CB144F"/>
    <w:rsid w:val="00CB165C"/>
    <w:rsid w:val="00CB174C"/>
    <w:rsid w:val="00CB1D9C"/>
    <w:rsid w:val="00CB1F9D"/>
    <w:rsid w:val="00CB1FDD"/>
    <w:rsid w:val="00CB270A"/>
    <w:rsid w:val="00CB2B7A"/>
    <w:rsid w:val="00CB2F27"/>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88D"/>
    <w:rsid w:val="00CF3C16"/>
    <w:rsid w:val="00CF41D9"/>
    <w:rsid w:val="00CF4A48"/>
    <w:rsid w:val="00CF4BEE"/>
    <w:rsid w:val="00CF537B"/>
    <w:rsid w:val="00CF55C0"/>
    <w:rsid w:val="00CF565C"/>
    <w:rsid w:val="00CF565E"/>
    <w:rsid w:val="00CF57CD"/>
    <w:rsid w:val="00CF57D9"/>
    <w:rsid w:val="00CF5F6B"/>
    <w:rsid w:val="00CF65C5"/>
    <w:rsid w:val="00CF6C8E"/>
    <w:rsid w:val="00CF6CF6"/>
    <w:rsid w:val="00CF7341"/>
    <w:rsid w:val="00CF742D"/>
    <w:rsid w:val="00CF7A27"/>
    <w:rsid w:val="00CF7A46"/>
    <w:rsid w:val="00CF7BF4"/>
    <w:rsid w:val="00CF7D9A"/>
    <w:rsid w:val="00D00193"/>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4C"/>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2003"/>
    <w:rsid w:val="00D12AF9"/>
    <w:rsid w:val="00D12D6F"/>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E3C"/>
    <w:rsid w:val="00D22495"/>
    <w:rsid w:val="00D229BF"/>
    <w:rsid w:val="00D22A17"/>
    <w:rsid w:val="00D22B20"/>
    <w:rsid w:val="00D22C39"/>
    <w:rsid w:val="00D22F1F"/>
    <w:rsid w:val="00D22FBF"/>
    <w:rsid w:val="00D23498"/>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D2F"/>
    <w:rsid w:val="00D46FD9"/>
    <w:rsid w:val="00D473F7"/>
    <w:rsid w:val="00D474C9"/>
    <w:rsid w:val="00D47C5E"/>
    <w:rsid w:val="00D47EC7"/>
    <w:rsid w:val="00D47ED1"/>
    <w:rsid w:val="00D50263"/>
    <w:rsid w:val="00D502B1"/>
    <w:rsid w:val="00D504CC"/>
    <w:rsid w:val="00D508FC"/>
    <w:rsid w:val="00D50900"/>
    <w:rsid w:val="00D50A07"/>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44D"/>
    <w:rsid w:val="00D67682"/>
    <w:rsid w:val="00D678D6"/>
    <w:rsid w:val="00D6791B"/>
    <w:rsid w:val="00D67AD6"/>
    <w:rsid w:val="00D67BD2"/>
    <w:rsid w:val="00D67DD7"/>
    <w:rsid w:val="00D703AD"/>
    <w:rsid w:val="00D71A3F"/>
    <w:rsid w:val="00D72905"/>
    <w:rsid w:val="00D729D3"/>
    <w:rsid w:val="00D72B0E"/>
    <w:rsid w:val="00D72D91"/>
    <w:rsid w:val="00D731C5"/>
    <w:rsid w:val="00D73333"/>
    <w:rsid w:val="00D735B3"/>
    <w:rsid w:val="00D7371F"/>
    <w:rsid w:val="00D73B11"/>
    <w:rsid w:val="00D73B3D"/>
    <w:rsid w:val="00D74039"/>
    <w:rsid w:val="00D74172"/>
    <w:rsid w:val="00D742E8"/>
    <w:rsid w:val="00D7456B"/>
    <w:rsid w:val="00D7541E"/>
    <w:rsid w:val="00D75860"/>
    <w:rsid w:val="00D75E7C"/>
    <w:rsid w:val="00D75FB0"/>
    <w:rsid w:val="00D760FC"/>
    <w:rsid w:val="00D7646E"/>
    <w:rsid w:val="00D76771"/>
    <w:rsid w:val="00D76DE3"/>
    <w:rsid w:val="00D76E50"/>
    <w:rsid w:val="00D76FF2"/>
    <w:rsid w:val="00D77D97"/>
    <w:rsid w:val="00D80487"/>
    <w:rsid w:val="00D806C2"/>
    <w:rsid w:val="00D809D5"/>
    <w:rsid w:val="00D80A84"/>
    <w:rsid w:val="00D81063"/>
    <w:rsid w:val="00D8131D"/>
    <w:rsid w:val="00D815F2"/>
    <w:rsid w:val="00D81EE3"/>
    <w:rsid w:val="00D82130"/>
    <w:rsid w:val="00D823A8"/>
    <w:rsid w:val="00D82638"/>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8D8"/>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396"/>
    <w:rsid w:val="00DA06C7"/>
    <w:rsid w:val="00DA0858"/>
    <w:rsid w:val="00DA1407"/>
    <w:rsid w:val="00DA146A"/>
    <w:rsid w:val="00DA16C6"/>
    <w:rsid w:val="00DA1714"/>
    <w:rsid w:val="00DA1C74"/>
    <w:rsid w:val="00DA22BC"/>
    <w:rsid w:val="00DA260D"/>
    <w:rsid w:val="00DA264F"/>
    <w:rsid w:val="00DA2674"/>
    <w:rsid w:val="00DA2686"/>
    <w:rsid w:val="00DA2935"/>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9F7"/>
    <w:rsid w:val="00DC4B8B"/>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9F"/>
    <w:rsid w:val="00E16C4E"/>
    <w:rsid w:val="00E16F7E"/>
    <w:rsid w:val="00E1765D"/>
    <w:rsid w:val="00E17DBF"/>
    <w:rsid w:val="00E204DD"/>
    <w:rsid w:val="00E20860"/>
    <w:rsid w:val="00E20874"/>
    <w:rsid w:val="00E20BAA"/>
    <w:rsid w:val="00E20D66"/>
    <w:rsid w:val="00E20D86"/>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802"/>
    <w:rsid w:val="00E2680A"/>
    <w:rsid w:val="00E26B13"/>
    <w:rsid w:val="00E26C22"/>
    <w:rsid w:val="00E272B9"/>
    <w:rsid w:val="00E272C4"/>
    <w:rsid w:val="00E2744D"/>
    <w:rsid w:val="00E2783A"/>
    <w:rsid w:val="00E27B60"/>
    <w:rsid w:val="00E27C39"/>
    <w:rsid w:val="00E27E6A"/>
    <w:rsid w:val="00E27EBC"/>
    <w:rsid w:val="00E3080E"/>
    <w:rsid w:val="00E3083E"/>
    <w:rsid w:val="00E31237"/>
    <w:rsid w:val="00E315C9"/>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5011"/>
    <w:rsid w:val="00E456BE"/>
    <w:rsid w:val="00E45C13"/>
    <w:rsid w:val="00E46D1F"/>
    <w:rsid w:val="00E46D3C"/>
    <w:rsid w:val="00E46D9E"/>
    <w:rsid w:val="00E4772F"/>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246"/>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6D3"/>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2E86"/>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A98"/>
    <w:rsid w:val="00EB3D96"/>
    <w:rsid w:val="00EB400F"/>
    <w:rsid w:val="00EB4618"/>
    <w:rsid w:val="00EB4696"/>
    <w:rsid w:val="00EB48B6"/>
    <w:rsid w:val="00EB48CB"/>
    <w:rsid w:val="00EB4C53"/>
    <w:rsid w:val="00EB4E00"/>
    <w:rsid w:val="00EB4EE9"/>
    <w:rsid w:val="00EB545C"/>
    <w:rsid w:val="00EB5508"/>
    <w:rsid w:val="00EB5927"/>
    <w:rsid w:val="00EB5B1D"/>
    <w:rsid w:val="00EB5CDB"/>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C08"/>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CE3"/>
    <w:rsid w:val="00ED027E"/>
    <w:rsid w:val="00ED087D"/>
    <w:rsid w:val="00ED0BDA"/>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5E"/>
    <w:rsid w:val="00ED56BD"/>
    <w:rsid w:val="00ED6D50"/>
    <w:rsid w:val="00ED6E39"/>
    <w:rsid w:val="00ED6E7D"/>
    <w:rsid w:val="00ED70C9"/>
    <w:rsid w:val="00ED7FAC"/>
    <w:rsid w:val="00EE0ACD"/>
    <w:rsid w:val="00EE1015"/>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3A3"/>
    <w:rsid w:val="00EE66E8"/>
    <w:rsid w:val="00EE6822"/>
    <w:rsid w:val="00EE687B"/>
    <w:rsid w:val="00EE6C1E"/>
    <w:rsid w:val="00EE701B"/>
    <w:rsid w:val="00EE75C4"/>
    <w:rsid w:val="00EE7684"/>
    <w:rsid w:val="00EE78F9"/>
    <w:rsid w:val="00EE7EB8"/>
    <w:rsid w:val="00EF0289"/>
    <w:rsid w:val="00EF0656"/>
    <w:rsid w:val="00EF0759"/>
    <w:rsid w:val="00EF0762"/>
    <w:rsid w:val="00EF0874"/>
    <w:rsid w:val="00EF1245"/>
    <w:rsid w:val="00EF1318"/>
    <w:rsid w:val="00EF15C5"/>
    <w:rsid w:val="00EF1CCB"/>
    <w:rsid w:val="00EF24CE"/>
    <w:rsid w:val="00EF28EE"/>
    <w:rsid w:val="00EF2B2D"/>
    <w:rsid w:val="00EF2CBD"/>
    <w:rsid w:val="00EF3519"/>
    <w:rsid w:val="00EF376F"/>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424A"/>
    <w:rsid w:val="00F1447C"/>
    <w:rsid w:val="00F14505"/>
    <w:rsid w:val="00F14B88"/>
    <w:rsid w:val="00F14D12"/>
    <w:rsid w:val="00F14DA9"/>
    <w:rsid w:val="00F15416"/>
    <w:rsid w:val="00F15AE4"/>
    <w:rsid w:val="00F1652B"/>
    <w:rsid w:val="00F1707B"/>
    <w:rsid w:val="00F1740B"/>
    <w:rsid w:val="00F17877"/>
    <w:rsid w:val="00F17966"/>
    <w:rsid w:val="00F179B2"/>
    <w:rsid w:val="00F17AFB"/>
    <w:rsid w:val="00F17C5D"/>
    <w:rsid w:val="00F17D2C"/>
    <w:rsid w:val="00F202AB"/>
    <w:rsid w:val="00F20C17"/>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F84"/>
    <w:rsid w:val="00F47188"/>
    <w:rsid w:val="00F478CA"/>
    <w:rsid w:val="00F4796E"/>
    <w:rsid w:val="00F47DE0"/>
    <w:rsid w:val="00F50304"/>
    <w:rsid w:val="00F503D9"/>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378"/>
    <w:rsid w:val="00F6387E"/>
    <w:rsid w:val="00F63AAD"/>
    <w:rsid w:val="00F63C3E"/>
    <w:rsid w:val="00F641E7"/>
    <w:rsid w:val="00F64359"/>
    <w:rsid w:val="00F6480A"/>
    <w:rsid w:val="00F64BF5"/>
    <w:rsid w:val="00F64F01"/>
    <w:rsid w:val="00F65763"/>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ED"/>
    <w:rsid w:val="00F83BE5"/>
    <w:rsid w:val="00F83DBF"/>
    <w:rsid w:val="00F84708"/>
    <w:rsid w:val="00F848E0"/>
    <w:rsid w:val="00F84924"/>
    <w:rsid w:val="00F8514B"/>
    <w:rsid w:val="00F8545B"/>
    <w:rsid w:val="00F85721"/>
    <w:rsid w:val="00F85821"/>
    <w:rsid w:val="00F85E0A"/>
    <w:rsid w:val="00F8605A"/>
    <w:rsid w:val="00F86451"/>
    <w:rsid w:val="00F8687B"/>
    <w:rsid w:val="00F86ED7"/>
    <w:rsid w:val="00F87069"/>
    <w:rsid w:val="00F875E9"/>
    <w:rsid w:val="00F879B0"/>
    <w:rsid w:val="00F87E3D"/>
    <w:rsid w:val="00F900E5"/>
    <w:rsid w:val="00F9012B"/>
    <w:rsid w:val="00F902BF"/>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7E9"/>
    <w:rsid w:val="00FC08E4"/>
    <w:rsid w:val="00FC1174"/>
    <w:rsid w:val="00FC1BA6"/>
    <w:rsid w:val="00FC1DF5"/>
    <w:rsid w:val="00FC2268"/>
    <w:rsid w:val="00FC2495"/>
    <w:rsid w:val="00FC249D"/>
    <w:rsid w:val="00FC25D2"/>
    <w:rsid w:val="00FC4261"/>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D3F"/>
    <w:rsid w:val="00FE0177"/>
    <w:rsid w:val="00FE0265"/>
    <w:rsid w:val="00FE02F4"/>
    <w:rsid w:val="00FE049A"/>
    <w:rsid w:val="00FE0B57"/>
    <w:rsid w:val="00FE0CF4"/>
    <w:rsid w:val="00FE0EB9"/>
    <w:rsid w:val="00FE1020"/>
    <w:rsid w:val="00FE1312"/>
    <w:rsid w:val="00FE13A1"/>
    <w:rsid w:val="00FE13FC"/>
    <w:rsid w:val="00FE2EEF"/>
    <w:rsid w:val="00FE2EFE"/>
    <w:rsid w:val="00FE2FD3"/>
    <w:rsid w:val="00FE315A"/>
    <w:rsid w:val="00FE3239"/>
    <w:rsid w:val="00FE33E8"/>
    <w:rsid w:val="00FE33F0"/>
    <w:rsid w:val="00FE36A9"/>
    <w:rsid w:val="00FE3824"/>
    <w:rsid w:val="00FE38E6"/>
    <w:rsid w:val="00FE393E"/>
    <w:rsid w:val="00FE3D35"/>
    <w:rsid w:val="00FE4ED4"/>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BDE"/>
    <w:rsid w:val="00FF1E58"/>
    <w:rsid w:val="00FF22A0"/>
    <w:rsid w:val="00FF23C6"/>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7C77359D"/>
  <w15:chartTrackingRefBased/>
  <w15:docId w15:val="{42A555E4-D273-4A17-B633-6A9B8AC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B9"/>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6"/>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220483912">
          <w:marLeft w:val="360"/>
          <w:marRight w:val="0"/>
          <w:marTop w:val="72"/>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65945496">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599563786">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01563840">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6A3C-2210-4E7C-A8DC-D369CFB4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218</TotalTime>
  <Pages>9</Pages>
  <Words>2054</Words>
  <Characters>16089</Characters>
  <Application>Microsoft Office Word</Application>
  <DocSecurity>0</DocSecurity>
  <Lines>134</Lines>
  <Paragraphs>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18107</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Hejduk Michał</dc:creator>
  <cp:keywords/>
  <dc:description/>
  <cp:lastModifiedBy>Woźniak Paweł</cp:lastModifiedBy>
  <cp:revision>34</cp:revision>
  <cp:lastPrinted>2019-05-27T06:18:00Z</cp:lastPrinted>
  <dcterms:created xsi:type="dcterms:W3CDTF">2019-03-08T11:48:00Z</dcterms:created>
  <dcterms:modified xsi:type="dcterms:W3CDTF">2019-08-07T15:04:00Z</dcterms:modified>
</cp:coreProperties>
</file>