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BF260" w14:textId="77777777" w:rsidR="00741AA2" w:rsidRPr="00CC5B58" w:rsidRDefault="00741AA2" w:rsidP="00741AA2">
      <w:pPr>
        <w:widowControl w:val="0"/>
        <w:spacing w:line="276" w:lineRule="auto"/>
        <w:rPr>
          <w:rFonts w:asciiTheme="minorHAnsi" w:hAnsiTheme="minorHAnsi" w:cstheme="minorHAnsi"/>
          <w:szCs w:val="22"/>
        </w:rPr>
      </w:pPr>
    </w:p>
    <w:p w14:paraId="0DCE394D" w14:textId="77777777" w:rsidR="00741AA2" w:rsidRPr="00A319A7" w:rsidRDefault="00741AA2" w:rsidP="00741AA2">
      <w:pPr>
        <w:pStyle w:val="tytuczci"/>
        <w:widowControl w:val="0"/>
        <w:spacing w:line="276" w:lineRule="auto"/>
        <w:rPr>
          <w:rFonts w:asciiTheme="minorHAnsi" w:hAnsiTheme="minorHAnsi" w:cstheme="minorHAnsi"/>
          <w:sz w:val="22"/>
          <w:szCs w:val="22"/>
          <w:lang w:val="pl-PL"/>
        </w:rPr>
      </w:pPr>
      <w:r>
        <w:rPr>
          <w:rFonts w:asciiTheme="minorHAnsi" w:hAnsiTheme="minorHAnsi" w:cstheme="minorHAnsi"/>
          <w:sz w:val="22"/>
          <w:szCs w:val="22"/>
          <w:lang w:val="pl-PL"/>
        </w:rPr>
        <w:t>ROZDZIAŁ IV</w:t>
      </w:r>
      <w:r w:rsidRPr="00A319A7">
        <w:rPr>
          <w:rFonts w:asciiTheme="minorHAnsi" w:hAnsiTheme="minorHAnsi" w:cstheme="minorHAnsi"/>
          <w:sz w:val="22"/>
          <w:szCs w:val="22"/>
          <w:lang w:val="pl-PL"/>
        </w:rPr>
        <w:t xml:space="preserve"> – </w:t>
      </w:r>
      <w:r>
        <w:rPr>
          <w:rFonts w:asciiTheme="minorHAnsi" w:hAnsiTheme="minorHAnsi" w:cstheme="minorHAnsi"/>
          <w:sz w:val="22"/>
          <w:szCs w:val="22"/>
          <w:lang w:val="pl-PL"/>
        </w:rPr>
        <w:t>FORMULARZ OFERTY WRAZ Z ZAŁĄCZNIKAMI</w:t>
      </w:r>
    </w:p>
    <w:p w14:paraId="3B78EC15" w14:textId="77777777" w:rsidR="00741AA2" w:rsidRDefault="00741AA2" w:rsidP="00741AA2">
      <w:pPr>
        <w:pStyle w:val="Akapitzlist"/>
        <w:widowControl w:val="0"/>
        <w:spacing w:line="276" w:lineRule="auto"/>
        <w:contextualSpacing w:val="0"/>
        <w:rPr>
          <w:rFonts w:asciiTheme="minorHAnsi" w:hAnsiTheme="minorHAnsi" w:cstheme="minorHAnsi"/>
          <w:szCs w:val="22"/>
        </w:rPr>
      </w:pPr>
    </w:p>
    <w:p w14:paraId="2905A272" w14:textId="77777777" w:rsidR="00741AA2" w:rsidRDefault="00741AA2" w:rsidP="00741AA2">
      <w:pPr>
        <w:widowControl w:val="0"/>
        <w:suppressAutoHyphens/>
        <w:spacing w:line="276" w:lineRule="auto"/>
        <w:jc w:val="left"/>
        <w:rPr>
          <w:rFonts w:eastAsia="Arial Unicode MS" w:cs="Calibri"/>
          <w:iCs/>
          <w:sz w:val="20"/>
          <w:szCs w:val="20"/>
          <w:lang w:val="de-DE"/>
        </w:rPr>
      </w:pPr>
    </w:p>
    <w:p w14:paraId="5835A776" w14:textId="77777777" w:rsidR="00741AA2" w:rsidRPr="00E02360" w:rsidRDefault="00741AA2" w:rsidP="00741AA2">
      <w:pPr>
        <w:widowControl w:val="0"/>
        <w:suppressAutoHyphens/>
        <w:spacing w:line="276" w:lineRule="auto"/>
        <w:jc w:val="left"/>
        <w:rPr>
          <w:rFonts w:eastAsia="Arial Unicode MS" w:cs="Calibri"/>
          <w:iCs/>
          <w:sz w:val="20"/>
          <w:szCs w:val="20"/>
          <w:lang w:val="de-DE"/>
        </w:rPr>
      </w:pPr>
    </w:p>
    <w:p w14:paraId="1D662E9D" w14:textId="77777777" w:rsidR="00741AA2" w:rsidRPr="00C47BE1" w:rsidRDefault="00741AA2" w:rsidP="00741AA2">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p>
    <w:p w14:paraId="74170138" w14:textId="70DA8A95" w:rsidR="00741AA2" w:rsidRPr="00C47BE1" w:rsidRDefault="00741AA2" w:rsidP="00741AA2">
      <w:pPr>
        <w:widowControl w:val="0"/>
        <w:suppressAutoHyphens/>
        <w:spacing w:line="276" w:lineRule="auto"/>
        <w:jc w:val="center"/>
        <w:rPr>
          <w:rFonts w:eastAsia="Arial Unicode MS" w:cs="Calibri"/>
          <w:b/>
          <w:bCs/>
          <w:szCs w:val="22"/>
        </w:rPr>
      </w:pPr>
      <w:r w:rsidRPr="00C47BE1">
        <w:rPr>
          <w:rFonts w:eastAsia="Arial Unicode MS" w:cs="Calibri"/>
          <w:b/>
          <w:bCs/>
          <w:szCs w:val="22"/>
        </w:rPr>
        <w:t>na</w:t>
      </w:r>
      <w:r>
        <w:rPr>
          <w:rFonts w:asciiTheme="minorHAnsi" w:hAnsiTheme="minorHAnsi" w:cstheme="minorHAnsi"/>
          <w:b/>
          <w:szCs w:val="22"/>
        </w:rPr>
        <w:t xml:space="preserve"> </w:t>
      </w:r>
      <w:r w:rsidR="00830CC9" w:rsidRPr="00EF2D1F">
        <w:rPr>
          <w:rFonts w:asciiTheme="minorHAnsi" w:hAnsiTheme="minorHAnsi" w:cstheme="minorHAnsi"/>
          <w:b/>
          <w:szCs w:val="22"/>
        </w:rPr>
        <w:t xml:space="preserve">dostawę </w:t>
      </w:r>
      <w:r w:rsidR="00830CC9" w:rsidRPr="00830CC9">
        <w:rPr>
          <w:rFonts w:asciiTheme="minorHAnsi" w:hAnsiTheme="minorHAnsi" w:cstheme="minorHAnsi"/>
          <w:b/>
          <w:szCs w:val="22"/>
        </w:rPr>
        <w:t>urządzenia drukującego wraz z usługą serwisu na okres 36 miesięcy</w:t>
      </w:r>
    </w:p>
    <w:p w14:paraId="3196A66C" w14:textId="2679AC41" w:rsidR="00741AA2" w:rsidRPr="00C47BE1" w:rsidRDefault="00741AA2" w:rsidP="00741AA2">
      <w:pPr>
        <w:widowControl w:val="0"/>
        <w:suppressAutoHyphens/>
        <w:spacing w:line="276" w:lineRule="auto"/>
        <w:jc w:val="center"/>
        <w:rPr>
          <w:rFonts w:eastAsia="Arial Unicode MS" w:cs="Calibri"/>
          <w:b/>
          <w:bCs/>
          <w:szCs w:val="22"/>
        </w:rPr>
      </w:pPr>
      <w:r w:rsidRPr="00C47BE1">
        <w:rPr>
          <w:rFonts w:eastAsia="Arial Unicode MS" w:cs="Calibri"/>
          <w:b/>
          <w:bCs/>
          <w:szCs w:val="22"/>
        </w:rPr>
        <w:t>nr referencyjny COI-ZAK.262</w:t>
      </w:r>
      <w:r w:rsidR="00F355AD">
        <w:rPr>
          <w:rFonts w:eastAsia="Arial Unicode MS" w:cs="Calibri"/>
          <w:b/>
          <w:bCs/>
          <w:szCs w:val="22"/>
        </w:rPr>
        <w:t>.19</w:t>
      </w:r>
      <w:r w:rsidR="00A30DEA">
        <w:rPr>
          <w:rFonts w:eastAsia="Arial Unicode MS" w:cs="Calibri"/>
          <w:b/>
          <w:bCs/>
          <w:szCs w:val="22"/>
        </w:rPr>
        <w:t>.</w:t>
      </w:r>
      <w:r w:rsidRPr="00C47BE1">
        <w:rPr>
          <w:rFonts w:eastAsia="Arial Unicode MS" w:cs="Calibri"/>
          <w:b/>
          <w:bCs/>
          <w:szCs w:val="22"/>
        </w:rPr>
        <w:t>20</w:t>
      </w:r>
      <w:r>
        <w:rPr>
          <w:rFonts w:eastAsia="Arial Unicode MS" w:cs="Calibri"/>
          <w:b/>
          <w:bCs/>
          <w:szCs w:val="22"/>
        </w:rPr>
        <w:t>20</w:t>
      </w:r>
      <w:r w:rsidRPr="00C47BE1">
        <w:rPr>
          <w:rFonts w:eastAsia="Arial Unicode MS" w:cs="Calibri"/>
          <w:b/>
          <w:bCs/>
          <w:szCs w:val="22"/>
        </w:rPr>
        <w:t xml:space="preserve"> </w:t>
      </w:r>
    </w:p>
    <w:p w14:paraId="7B7B586B" w14:textId="77777777" w:rsidR="00741AA2" w:rsidRPr="00B1349C" w:rsidRDefault="00741AA2" w:rsidP="00741AA2">
      <w:pPr>
        <w:widowControl w:val="0"/>
        <w:numPr>
          <w:ilvl w:val="0"/>
          <w:numId w:val="17"/>
        </w:numPr>
        <w:suppressAutoHyphens/>
        <w:autoSpaceDE w:val="0"/>
        <w:autoSpaceDN w:val="0"/>
        <w:adjustRightInd w:val="0"/>
        <w:spacing w:line="276" w:lineRule="auto"/>
        <w:ind w:left="357" w:right="45" w:hanging="357"/>
        <w:jc w:val="left"/>
        <w:rPr>
          <w:rFonts w:eastAsia="Arial Unicode MS" w:cs="Calibri"/>
          <w:b/>
          <w:sz w:val="20"/>
          <w:szCs w:val="20"/>
          <w:u w:val="single"/>
        </w:rPr>
      </w:pPr>
      <w:r w:rsidRPr="00B1349C">
        <w:rPr>
          <w:rFonts w:eastAsia="Arial Unicode MS" w:cs="Calibri"/>
          <w:b/>
          <w:sz w:val="20"/>
          <w:szCs w:val="20"/>
          <w:u w:val="single"/>
        </w:rPr>
        <w:t>ZAMAWIAJĄCY:</w:t>
      </w:r>
    </w:p>
    <w:p w14:paraId="45FC033F" w14:textId="77777777" w:rsidR="00741AA2" w:rsidRPr="00E02360" w:rsidRDefault="00741AA2" w:rsidP="00741AA2">
      <w:pPr>
        <w:widowControl w:val="0"/>
        <w:suppressAutoHyphens/>
        <w:spacing w:line="276" w:lineRule="auto"/>
        <w:ind w:left="357"/>
        <w:jc w:val="left"/>
        <w:rPr>
          <w:rFonts w:eastAsia="Arial Unicode MS" w:cs="Calibri"/>
          <w:b/>
          <w:szCs w:val="22"/>
        </w:rPr>
      </w:pPr>
      <w:r w:rsidRPr="00E02360">
        <w:rPr>
          <w:rFonts w:eastAsia="Arial Unicode MS" w:cs="Calibri"/>
          <w:b/>
          <w:szCs w:val="22"/>
        </w:rPr>
        <w:t>Centralny Ośrodek Informatyki</w:t>
      </w:r>
    </w:p>
    <w:p w14:paraId="701563D2" w14:textId="77777777" w:rsidR="00741AA2" w:rsidRPr="00E02360" w:rsidRDefault="00741AA2" w:rsidP="00741AA2">
      <w:pPr>
        <w:widowControl w:val="0"/>
        <w:suppressAutoHyphens/>
        <w:spacing w:line="276" w:lineRule="auto"/>
        <w:ind w:left="357"/>
        <w:jc w:val="left"/>
        <w:rPr>
          <w:rFonts w:eastAsia="Arial Unicode MS" w:cs="Calibri"/>
          <w:b/>
          <w:szCs w:val="22"/>
        </w:rPr>
      </w:pPr>
      <w:r w:rsidRPr="00E02360">
        <w:rPr>
          <w:rFonts w:eastAsia="Arial Unicode MS" w:cs="Calibri"/>
          <w:b/>
          <w:szCs w:val="22"/>
        </w:rPr>
        <w:t>Al. Jerozolimskie 132-136</w:t>
      </w:r>
    </w:p>
    <w:p w14:paraId="7FA36A9E" w14:textId="77777777" w:rsidR="00741AA2" w:rsidRPr="00E02360" w:rsidRDefault="00741AA2" w:rsidP="00741AA2">
      <w:pPr>
        <w:widowControl w:val="0"/>
        <w:suppressAutoHyphens/>
        <w:spacing w:line="276" w:lineRule="auto"/>
        <w:ind w:left="357"/>
        <w:jc w:val="left"/>
        <w:rPr>
          <w:rFonts w:eastAsia="Arial Unicode MS" w:cs="Calibri"/>
          <w:szCs w:val="22"/>
        </w:rPr>
      </w:pPr>
      <w:r w:rsidRPr="00E02360">
        <w:rPr>
          <w:rFonts w:eastAsia="Arial Unicode MS" w:cs="Calibri"/>
          <w:b/>
          <w:szCs w:val="22"/>
        </w:rPr>
        <w:t>02-305 Warszawa</w:t>
      </w:r>
    </w:p>
    <w:p w14:paraId="3B3E2F00" w14:textId="77777777" w:rsidR="00741AA2" w:rsidRPr="00B1349C" w:rsidRDefault="00741AA2" w:rsidP="00741AA2">
      <w:pPr>
        <w:widowControl w:val="0"/>
        <w:numPr>
          <w:ilvl w:val="0"/>
          <w:numId w:val="17"/>
        </w:numPr>
        <w:suppressAutoHyphens/>
        <w:spacing w:line="276" w:lineRule="auto"/>
        <w:ind w:left="357" w:hanging="357"/>
        <w:jc w:val="left"/>
        <w:rPr>
          <w:rFonts w:eastAsia="Arial Unicode MS" w:cs="Calibri"/>
          <w:b/>
          <w:sz w:val="20"/>
          <w:szCs w:val="20"/>
          <w:u w:val="single"/>
        </w:rPr>
      </w:pPr>
      <w:r w:rsidRPr="00B1349C">
        <w:rPr>
          <w:rFonts w:eastAsia="Arial Unicode MS" w:cs="Calibri"/>
          <w:b/>
          <w:sz w:val="20"/>
          <w:szCs w:val="20"/>
          <w:u w:val="single"/>
        </w:rPr>
        <w:t>WYKONAWCA:</w:t>
      </w:r>
    </w:p>
    <w:p w14:paraId="5B9DF9BA" w14:textId="77777777" w:rsidR="00741AA2" w:rsidRPr="00E02360" w:rsidRDefault="00741AA2" w:rsidP="00741AA2">
      <w:pPr>
        <w:widowControl w:val="0"/>
        <w:suppressAutoHyphens/>
        <w:spacing w:line="276" w:lineRule="auto"/>
        <w:jc w:val="left"/>
        <w:rPr>
          <w:rFonts w:eastAsia="Arial Unicode MS" w:cs="Calibri"/>
          <w:sz w:val="20"/>
          <w:szCs w:val="20"/>
        </w:rPr>
      </w:pPr>
      <w:r w:rsidRPr="00E02360">
        <w:rPr>
          <w:rFonts w:eastAsia="Arial Unicode MS" w:cs="Calibri"/>
          <w:b/>
          <w:sz w:val="20"/>
          <w:szCs w:val="20"/>
        </w:rPr>
        <w:t>Niniejsza oferta zostaje złożona przez</w:t>
      </w:r>
      <w:r w:rsidRPr="00E02360">
        <w:rPr>
          <w:rFonts w:eastAsia="Arial Unicode MS" w:cs="Calibri"/>
          <w:b/>
          <w:sz w:val="20"/>
          <w:szCs w:val="20"/>
          <w:vertAlign w:val="superscript"/>
        </w:rPr>
        <w:footnoteReference w:id="2"/>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
        <w:gridCol w:w="5505"/>
        <w:gridCol w:w="2867"/>
      </w:tblGrid>
      <w:tr w:rsidR="00741AA2" w:rsidRPr="00E02360" w14:paraId="18FDDEB2" w14:textId="77777777" w:rsidTr="00585E1D">
        <w:trPr>
          <w:cantSplit/>
          <w:trHeight w:val="376"/>
        </w:trPr>
        <w:tc>
          <w:tcPr>
            <w:tcW w:w="307" w:type="pct"/>
            <w:vAlign w:val="center"/>
          </w:tcPr>
          <w:p w14:paraId="56822F88" w14:textId="77777777" w:rsidR="00741AA2" w:rsidRPr="003016A1" w:rsidRDefault="00741AA2" w:rsidP="00585E1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3086" w:type="pct"/>
            <w:vAlign w:val="center"/>
          </w:tcPr>
          <w:p w14:paraId="5B6661E0" w14:textId="77777777" w:rsidR="00741AA2" w:rsidRPr="003016A1" w:rsidRDefault="00741AA2" w:rsidP="00585E1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07" w:type="pct"/>
            <w:vAlign w:val="center"/>
          </w:tcPr>
          <w:p w14:paraId="01C5B6AE" w14:textId="77777777" w:rsidR="00741AA2" w:rsidRPr="003016A1" w:rsidRDefault="00741AA2" w:rsidP="00585E1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r>
      <w:tr w:rsidR="00741AA2" w:rsidRPr="00E02360" w14:paraId="48CC814D" w14:textId="77777777" w:rsidTr="00585E1D">
        <w:trPr>
          <w:cantSplit/>
          <w:trHeight w:val="376"/>
        </w:trPr>
        <w:tc>
          <w:tcPr>
            <w:tcW w:w="307" w:type="pct"/>
            <w:vAlign w:val="center"/>
          </w:tcPr>
          <w:p w14:paraId="5E550FF5" w14:textId="77777777" w:rsidR="00741AA2" w:rsidRPr="00E02360" w:rsidRDefault="00741AA2" w:rsidP="00585E1D">
            <w:pPr>
              <w:widowControl w:val="0"/>
              <w:suppressAutoHyphens/>
              <w:spacing w:line="276" w:lineRule="auto"/>
              <w:jc w:val="center"/>
              <w:rPr>
                <w:rFonts w:eastAsia="Arial Unicode MS" w:cs="Calibri"/>
                <w:b/>
                <w:sz w:val="20"/>
                <w:szCs w:val="20"/>
              </w:rPr>
            </w:pPr>
          </w:p>
        </w:tc>
        <w:tc>
          <w:tcPr>
            <w:tcW w:w="3086" w:type="pct"/>
            <w:vAlign w:val="center"/>
          </w:tcPr>
          <w:p w14:paraId="00520AD1" w14:textId="77777777" w:rsidR="00741AA2" w:rsidRPr="00E02360" w:rsidRDefault="00741AA2" w:rsidP="00585E1D">
            <w:pPr>
              <w:widowControl w:val="0"/>
              <w:suppressAutoHyphens/>
              <w:spacing w:line="276" w:lineRule="auto"/>
              <w:jc w:val="center"/>
              <w:rPr>
                <w:rFonts w:eastAsia="Arial Unicode MS" w:cs="Calibri"/>
                <w:b/>
                <w:sz w:val="20"/>
                <w:szCs w:val="20"/>
              </w:rPr>
            </w:pPr>
          </w:p>
        </w:tc>
        <w:tc>
          <w:tcPr>
            <w:tcW w:w="1607" w:type="pct"/>
            <w:vAlign w:val="center"/>
          </w:tcPr>
          <w:p w14:paraId="66759B1C" w14:textId="77777777" w:rsidR="00741AA2" w:rsidRPr="00E02360" w:rsidRDefault="00741AA2" w:rsidP="00585E1D">
            <w:pPr>
              <w:widowControl w:val="0"/>
              <w:suppressAutoHyphens/>
              <w:spacing w:line="276" w:lineRule="auto"/>
              <w:jc w:val="center"/>
              <w:rPr>
                <w:rFonts w:eastAsia="Arial Unicode MS" w:cs="Calibri"/>
                <w:b/>
                <w:sz w:val="20"/>
                <w:szCs w:val="20"/>
              </w:rPr>
            </w:pPr>
          </w:p>
        </w:tc>
      </w:tr>
      <w:tr w:rsidR="00741AA2" w:rsidRPr="00E02360" w14:paraId="25F2DDB6" w14:textId="77777777" w:rsidTr="00585E1D">
        <w:trPr>
          <w:cantSplit/>
          <w:trHeight w:val="390"/>
        </w:trPr>
        <w:tc>
          <w:tcPr>
            <w:tcW w:w="307" w:type="pct"/>
            <w:vAlign w:val="center"/>
          </w:tcPr>
          <w:p w14:paraId="6889400F" w14:textId="77777777" w:rsidR="00741AA2" w:rsidRPr="00E02360" w:rsidRDefault="00741AA2" w:rsidP="00585E1D">
            <w:pPr>
              <w:widowControl w:val="0"/>
              <w:suppressAutoHyphens/>
              <w:spacing w:line="276" w:lineRule="auto"/>
              <w:jc w:val="center"/>
              <w:rPr>
                <w:rFonts w:eastAsia="Arial Unicode MS" w:cs="Calibri"/>
                <w:b/>
                <w:sz w:val="20"/>
                <w:szCs w:val="20"/>
              </w:rPr>
            </w:pPr>
          </w:p>
        </w:tc>
        <w:tc>
          <w:tcPr>
            <w:tcW w:w="3086" w:type="pct"/>
            <w:vAlign w:val="center"/>
          </w:tcPr>
          <w:p w14:paraId="746B7E86" w14:textId="77777777" w:rsidR="00741AA2" w:rsidRPr="00E02360" w:rsidRDefault="00741AA2" w:rsidP="00585E1D">
            <w:pPr>
              <w:widowControl w:val="0"/>
              <w:suppressAutoHyphens/>
              <w:spacing w:line="276" w:lineRule="auto"/>
              <w:jc w:val="center"/>
              <w:rPr>
                <w:rFonts w:eastAsia="Arial Unicode MS" w:cs="Calibri"/>
                <w:b/>
                <w:sz w:val="20"/>
                <w:szCs w:val="20"/>
              </w:rPr>
            </w:pPr>
          </w:p>
        </w:tc>
        <w:tc>
          <w:tcPr>
            <w:tcW w:w="1607" w:type="pct"/>
            <w:vAlign w:val="center"/>
          </w:tcPr>
          <w:p w14:paraId="5AE1DD47" w14:textId="77777777" w:rsidR="00741AA2" w:rsidRPr="00E02360" w:rsidRDefault="00741AA2" w:rsidP="00585E1D">
            <w:pPr>
              <w:widowControl w:val="0"/>
              <w:suppressAutoHyphens/>
              <w:spacing w:line="276" w:lineRule="auto"/>
              <w:jc w:val="center"/>
              <w:rPr>
                <w:rFonts w:eastAsia="Arial Unicode MS" w:cs="Calibri"/>
                <w:b/>
                <w:sz w:val="20"/>
                <w:szCs w:val="20"/>
              </w:rPr>
            </w:pPr>
          </w:p>
        </w:tc>
      </w:tr>
    </w:tbl>
    <w:p w14:paraId="71305EB0" w14:textId="77777777" w:rsidR="00741AA2" w:rsidRPr="00E02360" w:rsidRDefault="00741AA2" w:rsidP="00741AA2">
      <w:pPr>
        <w:widowControl w:val="0"/>
        <w:spacing w:line="276" w:lineRule="auto"/>
        <w:rPr>
          <w:rFonts w:eastAsia="Arial Unicode MS" w:cs="Calibri"/>
          <w:b/>
          <w:sz w:val="20"/>
          <w:szCs w:val="20"/>
        </w:rPr>
      </w:pPr>
    </w:p>
    <w:p w14:paraId="67AD8264" w14:textId="77777777" w:rsidR="00741AA2" w:rsidRPr="00E02360" w:rsidRDefault="00741AA2" w:rsidP="00741AA2">
      <w:pPr>
        <w:widowControl w:val="0"/>
        <w:numPr>
          <w:ilvl w:val="0"/>
          <w:numId w:val="17"/>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3"/>
      </w:r>
      <w:r w:rsidRPr="00E02360">
        <w:rPr>
          <w:rFonts w:eastAsia="Arial Unicode MS" w:cs="Calibri"/>
          <w:b/>
          <w:sz w:val="20"/>
          <w:szCs w:val="20"/>
        </w:rPr>
        <w:t xml:space="preserve">: </w:t>
      </w:r>
    </w:p>
    <w:p w14:paraId="06702B4C" w14:textId="77777777" w:rsidR="00741AA2" w:rsidRPr="00E02360" w:rsidRDefault="00741AA2" w:rsidP="00741AA2">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 adres / e-mail]</w:t>
      </w:r>
      <w:r>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741AA2" w:rsidRPr="00E02360" w14:paraId="04598DD8" w14:textId="77777777" w:rsidTr="00585E1D">
        <w:trPr>
          <w:trHeight w:val="348"/>
        </w:trPr>
        <w:tc>
          <w:tcPr>
            <w:tcW w:w="5807" w:type="dxa"/>
            <w:vAlign w:val="center"/>
          </w:tcPr>
          <w:p w14:paraId="1839A47B" w14:textId="77777777" w:rsidR="00741AA2" w:rsidRPr="00272207" w:rsidRDefault="00741AA2" w:rsidP="00585E1D">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p>
        </w:tc>
        <w:tc>
          <w:tcPr>
            <w:tcW w:w="3119" w:type="dxa"/>
            <w:vAlign w:val="center"/>
          </w:tcPr>
          <w:p w14:paraId="7667BA0D" w14:textId="77777777" w:rsidR="00741AA2" w:rsidRPr="00E02360" w:rsidRDefault="00741AA2" w:rsidP="00585E1D">
            <w:pPr>
              <w:widowControl w:val="0"/>
              <w:suppressAutoHyphens/>
              <w:spacing w:line="276" w:lineRule="auto"/>
              <w:jc w:val="left"/>
              <w:rPr>
                <w:rFonts w:eastAsia="Arial Unicode MS" w:cs="Calibri"/>
                <w:sz w:val="20"/>
                <w:szCs w:val="20"/>
              </w:rPr>
            </w:pPr>
          </w:p>
        </w:tc>
      </w:tr>
      <w:tr w:rsidR="00741AA2" w:rsidRPr="00E02360" w14:paraId="6C231849" w14:textId="77777777" w:rsidTr="00585E1D">
        <w:trPr>
          <w:trHeight w:val="348"/>
        </w:trPr>
        <w:tc>
          <w:tcPr>
            <w:tcW w:w="5807" w:type="dxa"/>
            <w:vAlign w:val="center"/>
          </w:tcPr>
          <w:p w14:paraId="7AA35A87" w14:textId="77777777" w:rsidR="00741AA2" w:rsidRPr="00272207" w:rsidRDefault="00741AA2" w:rsidP="00585E1D">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Adres</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korespondencyjny</w:t>
            </w:r>
            <w:proofErr w:type="spellEnd"/>
            <w:r w:rsidRPr="00272207">
              <w:rPr>
                <w:rFonts w:eastAsia="Arial Unicode MS" w:cs="Calibri"/>
                <w:sz w:val="20"/>
                <w:szCs w:val="20"/>
                <w:lang w:val="de-DE"/>
              </w:rPr>
              <w:t>:</w:t>
            </w:r>
          </w:p>
        </w:tc>
        <w:tc>
          <w:tcPr>
            <w:tcW w:w="3119" w:type="dxa"/>
            <w:vAlign w:val="center"/>
          </w:tcPr>
          <w:p w14:paraId="67D4DCAF" w14:textId="77777777" w:rsidR="00741AA2" w:rsidRPr="00E02360" w:rsidRDefault="00741AA2" w:rsidP="00585E1D">
            <w:pPr>
              <w:widowControl w:val="0"/>
              <w:suppressAutoHyphens/>
              <w:spacing w:line="276" w:lineRule="auto"/>
              <w:jc w:val="left"/>
              <w:rPr>
                <w:rFonts w:eastAsia="Arial Unicode MS" w:cs="Calibri"/>
                <w:sz w:val="20"/>
                <w:szCs w:val="20"/>
                <w:lang w:val="de-DE"/>
              </w:rPr>
            </w:pPr>
          </w:p>
        </w:tc>
      </w:tr>
      <w:tr w:rsidR="00741AA2" w:rsidRPr="00E02360" w14:paraId="0DC2CBBC" w14:textId="77777777" w:rsidTr="00585E1D">
        <w:trPr>
          <w:trHeight w:val="361"/>
        </w:trPr>
        <w:tc>
          <w:tcPr>
            <w:tcW w:w="5807" w:type="dxa"/>
            <w:vAlign w:val="center"/>
          </w:tcPr>
          <w:p w14:paraId="1967AC3F" w14:textId="77777777" w:rsidR="00741AA2" w:rsidRPr="00272207" w:rsidRDefault="00741AA2" w:rsidP="00585E1D">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Nr</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telefonu</w:t>
            </w:r>
            <w:proofErr w:type="spellEnd"/>
            <w:r w:rsidRPr="00272207">
              <w:rPr>
                <w:rFonts w:eastAsia="Arial Unicode MS" w:cs="Calibri"/>
                <w:sz w:val="20"/>
                <w:szCs w:val="20"/>
                <w:lang w:val="de-DE"/>
              </w:rPr>
              <w:t>:</w:t>
            </w:r>
          </w:p>
        </w:tc>
        <w:tc>
          <w:tcPr>
            <w:tcW w:w="3119" w:type="dxa"/>
            <w:vAlign w:val="center"/>
          </w:tcPr>
          <w:p w14:paraId="3947ACF3" w14:textId="77777777" w:rsidR="00741AA2" w:rsidRPr="00E02360" w:rsidRDefault="00741AA2" w:rsidP="00585E1D">
            <w:pPr>
              <w:widowControl w:val="0"/>
              <w:suppressAutoHyphens/>
              <w:spacing w:line="276" w:lineRule="auto"/>
              <w:jc w:val="left"/>
              <w:rPr>
                <w:rFonts w:eastAsia="Arial Unicode MS" w:cs="Calibri"/>
                <w:sz w:val="20"/>
                <w:szCs w:val="20"/>
                <w:lang w:val="de-DE"/>
              </w:rPr>
            </w:pPr>
          </w:p>
        </w:tc>
      </w:tr>
      <w:tr w:rsidR="00741AA2" w:rsidRPr="00E02360" w14:paraId="0100FB9E" w14:textId="77777777" w:rsidTr="00585E1D">
        <w:trPr>
          <w:trHeight w:val="348"/>
        </w:trPr>
        <w:tc>
          <w:tcPr>
            <w:tcW w:w="5807" w:type="dxa"/>
            <w:vAlign w:val="center"/>
          </w:tcPr>
          <w:p w14:paraId="050E9C87" w14:textId="77777777" w:rsidR="00741AA2" w:rsidRPr="00272207" w:rsidRDefault="00741AA2" w:rsidP="00585E1D">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Adres</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e-mail</w:t>
            </w:r>
            <w:proofErr w:type="spellEnd"/>
            <w:r w:rsidRPr="00272207">
              <w:rPr>
                <w:rFonts w:eastAsia="Arial Unicode MS" w:cs="Calibri"/>
                <w:sz w:val="20"/>
                <w:szCs w:val="20"/>
                <w:lang w:val="de-DE"/>
              </w:rPr>
              <w:t>:</w:t>
            </w:r>
          </w:p>
        </w:tc>
        <w:tc>
          <w:tcPr>
            <w:tcW w:w="3119" w:type="dxa"/>
            <w:vAlign w:val="center"/>
          </w:tcPr>
          <w:p w14:paraId="1C97A77C" w14:textId="77777777" w:rsidR="00741AA2" w:rsidRPr="00E02360" w:rsidRDefault="00741AA2" w:rsidP="00585E1D">
            <w:pPr>
              <w:widowControl w:val="0"/>
              <w:suppressAutoHyphens/>
              <w:spacing w:line="276" w:lineRule="auto"/>
              <w:jc w:val="left"/>
              <w:rPr>
                <w:rFonts w:eastAsia="Arial Unicode MS" w:cs="Calibri"/>
                <w:sz w:val="20"/>
                <w:szCs w:val="20"/>
                <w:lang w:val="de-DE"/>
              </w:rPr>
            </w:pPr>
          </w:p>
        </w:tc>
      </w:tr>
      <w:tr w:rsidR="00741AA2" w:rsidRPr="00E02360" w14:paraId="7D168E9D" w14:textId="77777777" w:rsidTr="00585E1D">
        <w:trPr>
          <w:trHeight w:val="348"/>
        </w:trPr>
        <w:tc>
          <w:tcPr>
            <w:tcW w:w="5807" w:type="dxa"/>
            <w:vAlign w:val="center"/>
          </w:tcPr>
          <w:p w14:paraId="1DC19F63" w14:textId="77777777" w:rsidR="00741AA2" w:rsidRPr="00272207" w:rsidRDefault="00741AA2" w:rsidP="00585E1D">
            <w:pPr>
              <w:widowControl w:val="0"/>
              <w:suppressAutoHyphens/>
              <w:spacing w:line="276" w:lineRule="auto"/>
              <w:jc w:val="left"/>
              <w:rPr>
                <w:rFonts w:eastAsia="Arial Unicode MS" w:cs="Calibri"/>
                <w:sz w:val="20"/>
                <w:szCs w:val="20"/>
                <w:lang w:val="de-DE"/>
              </w:rPr>
            </w:pPr>
            <w:r>
              <w:rPr>
                <w:rFonts w:eastAsia="Arial Unicode MS" w:cs="Calibri"/>
                <w:sz w:val="20"/>
                <w:szCs w:val="20"/>
              </w:rPr>
              <w:t>Numer NIP:</w:t>
            </w:r>
          </w:p>
        </w:tc>
        <w:tc>
          <w:tcPr>
            <w:tcW w:w="3119" w:type="dxa"/>
            <w:vAlign w:val="center"/>
          </w:tcPr>
          <w:p w14:paraId="280C5B48" w14:textId="77777777" w:rsidR="00741AA2" w:rsidRPr="00E02360" w:rsidRDefault="00741AA2" w:rsidP="00585E1D">
            <w:pPr>
              <w:widowControl w:val="0"/>
              <w:suppressAutoHyphens/>
              <w:spacing w:line="276" w:lineRule="auto"/>
              <w:jc w:val="left"/>
              <w:rPr>
                <w:rFonts w:eastAsia="Arial Unicode MS" w:cs="Calibri"/>
                <w:sz w:val="20"/>
                <w:szCs w:val="20"/>
                <w:lang w:val="de-DE"/>
              </w:rPr>
            </w:pPr>
          </w:p>
        </w:tc>
      </w:tr>
    </w:tbl>
    <w:p w14:paraId="656A2118" w14:textId="77777777" w:rsidR="00741AA2" w:rsidRDefault="00741AA2" w:rsidP="00741AA2">
      <w:pPr>
        <w:widowControl w:val="0"/>
        <w:suppressAutoHyphens/>
        <w:spacing w:line="276" w:lineRule="auto"/>
        <w:ind w:left="360"/>
        <w:rPr>
          <w:rFonts w:eastAsia="Arial Unicode MS" w:cs="Calibri"/>
          <w:b/>
          <w:sz w:val="20"/>
          <w:szCs w:val="20"/>
        </w:rPr>
      </w:pPr>
    </w:p>
    <w:p w14:paraId="33848849" w14:textId="77777777" w:rsidR="00741AA2" w:rsidRPr="00E02360" w:rsidRDefault="00741AA2" w:rsidP="00741AA2">
      <w:pPr>
        <w:widowControl w:val="0"/>
        <w:numPr>
          <w:ilvl w:val="0"/>
          <w:numId w:val="17"/>
        </w:numPr>
        <w:suppressAutoHyphens/>
        <w:spacing w:line="276" w:lineRule="auto"/>
        <w:rPr>
          <w:rFonts w:eastAsia="Arial Unicode MS" w:cs="Calibri"/>
          <w:b/>
          <w:sz w:val="20"/>
          <w:szCs w:val="20"/>
        </w:rPr>
      </w:pPr>
      <w:r w:rsidRPr="00E02360">
        <w:rPr>
          <w:rFonts w:eastAsia="Arial Unicode MS" w:cs="Calibri"/>
          <w:b/>
          <w:sz w:val="20"/>
          <w:szCs w:val="20"/>
        </w:rPr>
        <w:t xml:space="preserve">OŚWIADCZENIA </w:t>
      </w:r>
    </w:p>
    <w:p w14:paraId="7E6D27F1" w14:textId="77777777" w:rsidR="00741AA2" w:rsidRPr="00E02360" w:rsidRDefault="00741AA2" w:rsidP="00741AA2">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3CA23712" w14:textId="77777777" w:rsidR="00741AA2" w:rsidRPr="00E02360" w:rsidRDefault="00741AA2" w:rsidP="00741AA2">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 xml:space="preserve">do przedmiotowych dokumentów, w tym zwłaszcza do </w:t>
      </w:r>
      <w:r>
        <w:rPr>
          <w:rFonts w:eastAsia="Arial Unicode MS" w:cs="Calibri"/>
          <w:sz w:val="20"/>
          <w:szCs w:val="20"/>
        </w:rPr>
        <w:t>Istotnych postanowień</w:t>
      </w:r>
      <w:r w:rsidRPr="00E02360">
        <w:rPr>
          <w:rFonts w:eastAsia="Arial Unicode MS" w:cs="Calibri"/>
          <w:sz w:val="20"/>
          <w:szCs w:val="20"/>
        </w:rPr>
        <w:t xml:space="preserve"> umowy i opisu przedmiotu zamówienia, nie wnoszę żadnych zastrzeżeń i akceptuję je w pełni,</w:t>
      </w:r>
    </w:p>
    <w:p w14:paraId="36278462" w14:textId="77777777" w:rsidR="00741AA2" w:rsidRPr="00E02360" w:rsidRDefault="00741AA2" w:rsidP="00741AA2">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Pr>
          <w:rFonts w:eastAsia="Arial Unicode MS" w:cs="Calibri"/>
          <w:sz w:val="20"/>
          <w:szCs w:val="20"/>
        </w:rPr>
        <w:t>,</w:t>
      </w:r>
      <w:r w:rsidRPr="00E02360">
        <w:rPr>
          <w:rFonts w:eastAsia="Arial Unicode MS" w:cs="Calibri"/>
          <w:sz w:val="20"/>
          <w:szCs w:val="20"/>
        </w:rPr>
        <w:t xml:space="preserve"> zgodnie z warunkami zapisanymi w SIWZ,</w:t>
      </w:r>
    </w:p>
    <w:p w14:paraId="250E6B16" w14:textId="77777777" w:rsidR="00741AA2" w:rsidRDefault="00741AA2" w:rsidP="00741AA2">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uzyskaliśmy wszelkie niezbędne informacje do przygotowania oferty i wykonania umowy,</w:t>
      </w:r>
    </w:p>
    <w:p w14:paraId="352EE969" w14:textId="77777777" w:rsidR="00741AA2" w:rsidRDefault="00741AA2" w:rsidP="00741AA2">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uwzgędnione wszystkie koszty wykonania zamówienia i realizacji przyszłego świadczenia umownego,</w:t>
      </w:r>
    </w:p>
    <w:p w14:paraId="63BD2062" w14:textId="77777777" w:rsidR="00741AA2" w:rsidRPr="00E02360" w:rsidRDefault="00741AA2" w:rsidP="00741AA2">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69903521" w14:textId="77777777" w:rsidR="00741AA2" w:rsidRDefault="00741AA2" w:rsidP="00741AA2">
      <w:pPr>
        <w:widowControl w:val="0"/>
        <w:suppressAutoHyphens/>
        <w:autoSpaceDE w:val="0"/>
        <w:autoSpaceDN w:val="0"/>
        <w:adjustRightInd w:val="0"/>
        <w:spacing w:line="276" w:lineRule="auto"/>
        <w:ind w:right="45"/>
        <w:jc w:val="left"/>
        <w:rPr>
          <w:rFonts w:eastAsia="Arial Unicode MS" w:cs="Calibri"/>
          <w:b/>
          <w:sz w:val="20"/>
          <w:szCs w:val="20"/>
        </w:rPr>
      </w:pPr>
    </w:p>
    <w:p w14:paraId="5C53118C" w14:textId="77777777" w:rsidR="00741AA2" w:rsidRDefault="00741AA2" w:rsidP="00741AA2">
      <w:pPr>
        <w:widowControl w:val="0"/>
        <w:numPr>
          <w:ilvl w:val="0"/>
          <w:numId w:val="18"/>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lastRenderedPageBreak/>
        <w:t xml:space="preserve">uważamy się za związanych niniejszą ofertą </w:t>
      </w:r>
      <w:r w:rsidRPr="00E02360">
        <w:rPr>
          <w:rFonts w:eastAsia="Arial Unicode MS" w:cs="Calibri"/>
          <w:snapToGrid w:val="0"/>
          <w:sz w:val="20"/>
          <w:szCs w:val="20"/>
        </w:rPr>
        <w:t xml:space="preserve">przez okres </w:t>
      </w:r>
      <w:r w:rsidRPr="0073573A">
        <w:rPr>
          <w:rFonts w:eastAsia="Arial Unicode MS" w:cs="Calibri"/>
          <w:snapToGrid w:val="0"/>
          <w:sz w:val="20"/>
          <w:szCs w:val="20"/>
        </w:rPr>
        <w:t>wskazany w SIWZ</w:t>
      </w:r>
      <w:r w:rsidRPr="00E02360">
        <w:rPr>
          <w:rFonts w:eastAsia="Arial Unicode MS" w:cs="Calibri"/>
          <w:snapToGrid w:val="0"/>
          <w:sz w:val="20"/>
          <w:szCs w:val="20"/>
        </w:rPr>
        <w:t>,</w:t>
      </w:r>
    </w:p>
    <w:p w14:paraId="79D50A89" w14:textId="77777777" w:rsidR="00741AA2" w:rsidRPr="00156F8E" w:rsidRDefault="00741AA2" w:rsidP="00741AA2">
      <w:pPr>
        <w:widowControl w:val="0"/>
        <w:numPr>
          <w:ilvl w:val="0"/>
          <w:numId w:val="18"/>
        </w:numPr>
        <w:suppressAutoHyphens/>
        <w:spacing w:line="276" w:lineRule="auto"/>
        <w:ind w:left="567" w:hanging="567"/>
        <w:rPr>
          <w:rFonts w:eastAsia="Arial Unicode MS" w:cs="Calibri"/>
          <w:snapToGrid w:val="0"/>
          <w:sz w:val="20"/>
          <w:szCs w:val="20"/>
          <w:u w:val="single"/>
        </w:rPr>
      </w:pPr>
      <w:r w:rsidRPr="00D21D95">
        <w:rPr>
          <w:rFonts w:eastAsia="Arial Unicode MS" w:cs="Calibri"/>
          <w:snapToGrid w:val="0"/>
          <w:sz w:val="20"/>
          <w:szCs w:val="20"/>
        </w:rPr>
        <w:t xml:space="preserve">oferujemy realizację niniejszego zamówienia, zgodnie z opisem przedmiotu zamówienia, zawartym w rozdziale II SIWZ, </w:t>
      </w:r>
    </w:p>
    <w:p w14:paraId="7D02326F" w14:textId="48314616" w:rsidR="00741AA2" w:rsidRPr="00A2181E" w:rsidRDefault="00A2181E" w:rsidP="00A2181E">
      <w:pPr>
        <w:widowControl w:val="0"/>
        <w:numPr>
          <w:ilvl w:val="0"/>
          <w:numId w:val="18"/>
        </w:numPr>
        <w:suppressAutoHyphens/>
        <w:spacing w:line="276" w:lineRule="auto"/>
        <w:ind w:left="567" w:hanging="567"/>
        <w:rPr>
          <w:rFonts w:eastAsia="Arial Unicode MS" w:cs="Calibri"/>
          <w:b/>
          <w:sz w:val="20"/>
          <w:szCs w:val="20"/>
          <w:u w:val="single"/>
        </w:rPr>
      </w:pPr>
      <w:r w:rsidRPr="00A2181E">
        <w:rPr>
          <w:rFonts w:eastAsia="Arial Unicode MS" w:cs="Calibri"/>
          <w:b/>
          <w:sz w:val="20"/>
          <w:szCs w:val="20"/>
          <w:u w:val="single"/>
        </w:rPr>
        <w:t>oferowany termin dostawy wynosi:……………</w:t>
      </w:r>
      <w:r>
        <w:rPr>
          <w:rFonts w:eastAsia="Arial Unicode MS" w:cs="Calibri"/>
          <w:b/>
          <w:sz w:val="20"/>
          <w:szCs w:val="20"/>
          <w:u w:val="single"/>
        </w:rPr>
        <w:t xml:space="preserve">…..dni </w:t>
      </w:r>
      <w:r w:rsidR="002F76E0">
        <w:rPr>
          <w:rFonts w:eastAsia="Arial Unicode MS" w:cs="Calibri"/>
          <w:b/>
          <w:sz w:val="20"/>
          <w:szCs w:val="20"/>
          <w:u w:val="single"/>
        </w:rPr>
        <w:t xml:space="preserve">roboczych </w:t>
      </w:r>
      <w:r>
        <w:rPr>
          <w:rFonts w:eastAsia="Arial Unicode MS" w:cs="Calibri"/>
          <w:b/>
          <w:sz w:val="20"/>
          <w:szCs w:val="20"/>
          <w:u w:val="single"/>
        </w:rPr>
        <w:t xml:space="preserve">od daty zawarcia umowy </w:t>
      </w:r>
      <w:r w:rsidR="00741AA2" w:rsidRPr="00156F8E">
        <w:rPr>
          <w:rFonts w:eastAsia="Arial Unicode MS"/>
          <w:vertAlign w:val="superscript"/>
        </w:rPr>
        <w:footnoteReference w:id="4"/>
      </w:r>
      <w:r w:rsidR="00741AA2" w:rsidRPr="00A2181E">
        <w:rPr>
          <w:rFonts w:eastAsia="Arial Unicode MS" w:cs="Calibri"/>
          <w:b/>
          <w:sz w:val="20"/>
          <w:szCs w:val="20"/>
          <w:u w:val="single"/>
        </w:rPr>
        <w:t xml:space="preserve">: </w:t>
      </w:r>
    </w:p>
    <w:p w14:paraId="5855D884" w14:textId="77777777" w:rsidR="00741AA2" w:rsidRPr="00A11305" w:rsidRDefault="00741AA2" w:rsidP="00741AA2">
      <w:pPr>
        <w:widowControl w:val="0"/>
        <w:numPr>
          <w:ilvl w:val="0"/>
          <w:numId w:val="18"/>
        </w:numPr>
        <w:suppressAutoHyphens/>
        <w:spacing w:line="276" w:lineRule="auto"/>
        <w:ind w:left="567" w:hanging="567"/>
        <w:rPr>
          <w:rFonts w:eastAsia="Arial Unicode MS" w:cs="Calibri"/>
          <w:b/>
          <w:sz w:val="20"/>
          <w:szCs w:val="20"/>
          <w:u w:val="single"/>
        </w:rPr>
      </w:pPr>
      <w:r w:rsidRPr="00A11305">
        <w:rPr>
          <w:rFonts w:eastAsia="Arial Unicode MS" w:cs="Calibri"/>
          <w:b/>
          <w:sz w:val="20"/>
          <w:szCs w:val="20"/>
          <w:u w:val="single"/>
        </w:rPr>
        <w:t>akceptuję/</w:t>
      </w:r>
      <w:proofErr w:type="spellStart"/>
      <w:r w:rsidRPr="00A11305">
        <w:rPr>
          <w:rFonts w:eastAsia="Arial Unicode MS" w:cs="Calibri"/>
          <w:b/>
          <w:sz w:val="20"/>
          <w:szCs w:val="20"/>
          <w:u w:val="single"/>
        </w:rPr>
        <w:t>emy</w:t>
      </w:r>
      <w:proofErr w:type="spellEnd"/>
      <w:r w:rsidRPr="00A11305">
        <w:rPr>
          <w:rFonts w:eastAsia="Arial Unicode MS" w:cs="Calibri"/>
          <w:b/>
          <w:sz w:val="20"/>
          <w:szCs w:val="20"/>
          <w:u w:val="single"/>
        </w:rPr>
        <w:t xml:space="preserve"> termin</w:t>
      </w:r>
      <w:r w:rsidRPr="00A11305">
        <w:rPr>
          <w:rFonts w:cs="Calibri"/>
          <w:b/>
          <w:sz w:val="20"/>
          <w:szCs w:val="20"/>
          <w:u w:val="single"/>
        </w:rPr>
        <w:t xml:space="preserve"> płatności za realizację przedmiotu umowy w ciągu </w:t>
      </w:r>
      <w:r>
        <w:rPr>
          <w:rFonts w:eastAsia="Arial Unicode MS" w:cs="Calibri"/>
          <w:b/>
          <w:sz w:val="20"/>
          <w:szCs w:val="20"/>
          <w:u w:val="single"/>
        </w:rPr>
        <w:t>21</w:t>
      </w:r>
      <w:r w:rsidRPr="00A11305">
        <w:rPr>
          <w:rFonts w:cs="Calibri"/>
          <w:b/>
          <w:sz w:val="20"/>
          <w:szCs w:val="20"/>
          <w:u w:val="single"/>
        </w:rPr>
        <w:t xml:space="preserve"> dni od daty otrzymania przez Zamawiającego prawidłowo wystawionej faktury VAT,</w:t>
      </w:r>
    </w:p>
    <w:p w14:paraId="70601418" w14:textId="77777777" w:rsidR="00741AA2" w:rsidRPr="00E02360" w:rsidRDefault="00741AA2" w:rsidP="00741AA2">
      <w:pPr>
        <w:widowControl w:val="0"/>
        <w:numPr>
          <w:ilvl w:val="0"/>
          <w:numId w:val="18"/>
        </w:numPr>
        <w:suppressAutoHyphens/>
        <w:spacing w:line="276" w:lineRule="auto"/>
        <w:ind w:left="567" w:hanging="567"/>
        <w:rPr>
          <w:rFonts w:cs="Calibri"/>
          <w:noProof/>
          <w:sz w:val="20"/>
          <w:szCs w:val="20"/>
        </w:rPr>
      </w:pPr>
      <w:r>
        <w:rPr>
          <w:rFonts w:cs="Calibri"/>
          <w:noProof/>
          <w:sz w:val="20"/>
          <w:szCs w:val="20"/>
        </w:rPr>
        <w:t>w</w:t>
      </w:r>
      <w:r w:rsidRPr="00E02360">
        <w:rPr>
          <w:rFonts w:cs="Calibri"/>
          <w:noProof/>
          <w:sz w:val="20"/>
          <w:szCs w:val="20"/>
        </w:rPr>
        <w:t>ybór niniejszej oferty</w:t>
      </w:r>
      <w:r w:rsidRPr="00D21578">
        <w:rPr>
          <w:rFonts w:cs="Calibri"/>
          <w:b/>
          <w:szCs w:val="22"/>
          <w:vertAlign w:val="superscript"/>
        </w:rPr>
        <w:footnoteReference w:id="5"/>
      </w:r>
      <w:r w:rsidRPr="00E02360">
        <w:rPr>
          <w:rFonts w:cs="Calibri"/>
          <w:noProof/>
          <w:sz w:val="20"/>
          <w:szCs w:val="20"/>
        </w:rPr>
        <w:t>:</w:t>
      </w:r>
    </w:p>
    <w:p w14:paraId="30EFDC3F" w14:textId="77777777" w:rsidR="00741AA2" w:rsidRPr="00E02360" w:rsidRDefault="00741AA2" w:rsidP="00741AA2">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591A8C">
        <w:rPr>
          <w:rFonts w:cs="Calibri"/>
          <w:b/>
          <w:sz w:val="20"/>
          <w:szCs w:val="20"/>
        </w:rPr>
      </w:r>
      <w:r w:rsidR="00591A8C">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Pr>
          <w:rFonts w:cs="Calibri"/>
          <w:snapToGrid w:val="0"/>
          <w:sz w:val="20"/>
          <w:szCs w:val="20"/>
        </w:rPr>
        <w:t xml:space="preserve">, zgodnie z przepisami </w:t>
      </w:r>
      <w:r w:rsidRPr="00E02360">
        <w:rPr>
          <w:rFonts w:cs="Calibri"/>
          <w:snapToGrid w:val="0"/>
          <w:sz w:val="20"/>
          <w:szCs w:val="20"/>
        </w:rPr>
        <w:t>o podatku od towarów i usług</w:t>
      </w:r>
      <w:r>
        <w:rPr>
          <w:rFonts w:cs="Calibri"/>
          <w:snapToGrid w:val="0"/>
          <w:sz w:val="20"/>
          <w:szCs w:val="20"/>
        </w:rPr>
        <w:t>,</w:t>
      </w:r>
    </w:p>
    <w:p w14:paraId="7CE13CB7" w14:textId="77777777" w:rsidR="00741AA2" w:rsidRPr="00E02360" w:rsidRDefault="00741AA2" w:rsidP="00741AA2">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591A8C">
        <w:rPr>
          <w:rFonts w:cs="Calibri"/>
          <w:b/>
          <w:sz w:val="20"/>
          <w:szCs w:val="20"/>
        </w:rPr>
      </w:r>
      <w:r w:rsidR="00591A8C">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741AA2" w:rsidRPr="00E02360" w14:paraId="4446F3DA" w14:textId="77777777" w:rsidTr="00585E1D">
        <w:trPr>
          <w:trHeight w:val="678"/>
        </w:trPr>
        <w:tc>
          <w:tcPr>
            <w:tcW w:w="575" w:type="dxa"/>
            <w:shd w:val="pct12" w:color="auto" w:fill="auto"/>
            <w:vAlign w:val="center"/>
          </w:tcPr>
          <w:p w14:paraId="67E344E5" w14:textId="77777777" w:rsidR="00741AA2" w:rsidRPr="003016A1" w:rsidRDefault="00741AA2" w:rsidP="00585E1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14D6EE52" w14:textId="77777777" w:rsidR="00741AA2" w:rsidRPr="003016A1" w:rsidRDefault="00741AA2" w:rsidP="00585E1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14816D33" w14:textId="77777777" w:rsidR="00741AA2" w:rsidRPr="003016A1" w:rsidRDefault="00741AA2" w:rsidP="00585E1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741AA2" w:rsidRPr="00E02360" w14:paraId="1DB94F69" w14:textId="77777777" w:rsidTr="00585E1D">
        <w:tblPrEx>
          <w:tblCellMar>
            <w:left w:w="108" w:type="dxa"/>
            <w:right w:w="108" w:type="dxa"/>
          </w:tblCellMar>
        </w:tblPrEx>
        <w:trPr>
          <w:trHeight w:val="79"/>
        </w:trPr>
        <w:tc>
          <w:tcPr>
            <w:tcW w:w="575" w:type="dxa"/>
            <w:vAlign w:val="center"/>
          </w:tcPr>
          <w:p w14:paraId="7105C01E" w14:textId="77777777" w:rsidR="00741AA2" w:rsidRPr="003016A1" w:rsidRDefault="00741AA2" w:rsidP="00585E1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04A83B82" w14:textId="77777777" w:rsidR="00741AA2" w:rsidRPr="003016A1" w:rsidRDefault="00741AA2" w:rsidP="00585E1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44FFA066" w14:textId="77777777" w:rsidR="00741AA2" w:rsidRPr="003016A1" w:rsidRDefault="00741AA2" w:rsidP="00585E1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741AA2" w:rsidRPr="00E02360" w14:paraId="088A8D48" w14:textId="77777777" w:rsidTr="00585E1D">
        <w:tblPrEx>
          <w:tblCellMar>
            <w:left w:w="108" w:type="dxa"/>
            <w:right w:w="108" w:type="dxa"/>
          </w:tblCellMar>
        </w:tblPrEx>
        <w:trPr>
          <w:trHeight w:val="551"/>
        </w:trPr>
        <w:tc>
          <w:tcPr>
            <w:tcW w:w="575" w:type="dxa"/>
            <w:vAlign w:val="center"/>
          </w:tcPr>
          <w:p w14:paraId="69282743" w14:textId="77777777" w:rsidR="00741AA2" w:rsidRPr="003016A1" w:rsidRDefault="00741AA2" w:rsidP="00585E1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4477376A" w14:textId="77777777" w:rsidR="00741AA2" w:rsidRPr="003016A1" w:rsidRDefault="00741AA2" w:rsidP="00585E1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2C95C3F0" w14:textId="77777777" w:rsidR="00741AA2" w:rsidRPr="003016A1" w:rsidRDefault="00741AA2" w:rsidP="00585E1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465AB462" w14:textId="77777777" w:rsidR="00741AA2" w:rsidRPr="00E02360" w:rsidRDefault="00741AA2" w:rsidP="00741AA2">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j</w:t>
      </w:r>
      <w:r w:rsidRPr="00E02360">
        <w:rPr>
          <w:rFonts w:eastAsia="Arial Unicode MS" w:cs="Calibri"/>
          <w:sz w:val="20"/>
          <w:szCs w:val="20"/>
        </w:rPr>
        <w:t>estem/ nie jestem</w:t>
      </w:r>
      <w:r w:rsidRPr="00D21578">
        <w:rPr>
          <w:rStyle w:val="Odwoanieprzypisudolnego"/>
          <w:rFonts w:eastAsia="Arial Unicode MS" w:cs="Calibri"/>
          <w:b/>
          <w:sz w:val="20"/>
          <w:szCs w:val="20"/>
        </w:rPr>
        <w:footnoteReference w:id="6"/>
      </w:r>
      <w:r w:rsidRPr="00D21578">
        <w:rPr>
          <w:rFonts w:eastAsia="Arial Unicode MS" w:cs="Calibri"/>
          <w:b/>
          <w:sz w:val="20"/>
          <w:szCs w:val="20"/>
        </w:rPr>
        <w:t xml:space="preserve"> </w:t>
      </w:r>
      <w:r w:rsidRPr="00E02360">
        <w:rPr>
          <w:rFonts w:eastAsia="Arial Unicode MS" w:cs="Calibri"/>
          <w:sz w:val="20"/>
          <w:szCs w:val="20"/>
        </w:rPr>
        <w:t>czynnym podatnikiem podatku VAT,</w:t>
      </w:r>
    </w:p>
    <w:p w14:paraId="20C6FA68" w14:textId="77777777" w:rsidR="00741AA2" w:rsidRPr="00E02360" w:rsidRDefault="00741AA2" w:rsidP="00741AA2">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Pr="00E02360">
        <w:rPr>
          <w:rFonts w:eastAsia="Arial Unicode MS" w:cs="Calibri"/>
          <w:snapToGrid w:val="0"/>
          <w:sz w:val="20"/>
          <w:szCs w:val="20"/>
        </w:rPr>
        <w:t>adium wpłacone w pieniądzu należy zwrócić na rachunek bankowy prowadzony w banku</w:t>
      </w:r>
      <w:r w:rsidRPr="00D21578">
        <w:rPr>
          <w:rStyle w:val="Odwoanieprzypisudolnego"/>
          <w:rFonts w:eastAsia="Arial Unicode MS" w:cs="Calibri"/>
          <w:b/>
          <w:snapToGrid w:val="0"/>
          <w:sz w:val="20"/>
          <w:szCs w:val="20"/>
        </w:rPr>
        <w:footnoteReference w:id="7"/>
      </w:r>
      <w:r w:rsidRPr="00E02360">
        <w:rPr>
          <w:rFonts w:eastAsia="Arial Unicode MS" w:cs="Calibri"/>
          <w:snapToGrid w:val="0"/>
          <w:sz w:val="20"/>
          <w:szCs w:val="20"/>
        </w:rPr>
        <w:t>:</w:t>
      </w:r>
    </w:p>
    <w:p w14:paraId="0C81235A" w14:textId="77777777" w:rsidR="00741AA2" w:rsidRPr="00E02360" w:rsidRDefault="00741AA2" w:rsidP="00741AA2">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Pr>
          <w:rFonts w:eastAsia="Arial Unicode MS" w:cs="Calibri"/>
          <w:snapToGrid w:val="0"/>
          <w:sz w:val="20"/>
          <w:szCs w:val="20"/>
        </w:rPr>
        <w:t>______________</w:t>
      </w:r>
      <w:r w:rsidRPr="00E02360">
        <w:rPr>
          <w:rFonts w:eastAsia="Arial Unicode MS" w:cs="Calibri"/>
          <w:snapToGrid w:val="0"/>
          <w:sz w:val="20"/>
          <w:szCs w:val="20"/>
        </w:rPr>
        <w:t>__</w:t>
      </w:r>
    </w:p>
    <w:p w14:paraId="5135F6AE" w14:textId="77777777" w:rsidR="00741AA2" w:rsidRPr="00E02360" w:rsidRDefault="00741AA2" w:rsidP="00741AA2">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1E4559E3" w14:textId="77777777" w:rsidR="00741AA2" w:rsidRPr="00634378" w:rsidRDefault="00741AA2" w:rsidP="00741AA2">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niniejsze zamówienie</w:t>
      </w:r>
      <w:r>
        <w:rPr>
          <w:rStyle w:val="Odwoanieprzypisudolnego"/>
          <w:rFonts w:eastAsia="Arial Unicode MS" w:cs="Calibri"/>
          <w:sz w:val="20"/>
          <w:szCs w:val="20"/>
        </w:rPr>
        <w:footnoteReference w:id="8"/>
      </w:r>
      <w:r w:rsidRPr="00634378">
        <w:rPr>
          <w:rFonts w:eastAsia="Arial Unicode MS" w:cs="Calibri"/>
          <w:sz w:val="20"/>
          <w:szCs w:val="20"/>
        </w:rPr>
        <w:t>:</w:t>
      </w:r>
    </w:p>
    <w:p w14:paraId="659629C9" w14:textId="77777777" w:rsidR="00741AA2" w:rsidRPr="00E02360" w:rsidRDefault="00741AA2" w:rsidP="00741AA2">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591A8C">
        <w:rPr>
          <w:rFonts w:cs="Calibri"/>
          <w:b/>
          <w:sz w:val="20"/>
          <w:szCs w:val="20"/>
        </w:rPr>
      </w:r>
      <w:r w:rsidR="00591A8C">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Pr>
          <w:rFonts w:eastAsia="Arial Unicode MS" w:cs="Calibri"/>
          <w:sz w:val="20"/>
          <w:szCs w:val="20"/>
        </w:rPr>
        <w:t xml:space="preserve">w całości </w:t>
      </w:r>
      <w:r w:rsidRPr="00E02360">
        <w:rPr>
          <w:rFonts w:eastAsia="Arial Unicode MS" w:cs="Calibri"/>
          <w:sz w:val="20"/>
          <w:szCs w:val="20"/>
        </w:rPr>
        <w:t>wykonam siłami własnymi,</w:t>
      </w:r>
    </w:p>
    <w:p w14:paraId="4CCDF96F" w14:textId="77777777" w:rsidR="00741AA2" w:rsidRPr="00E02360" w:rsidRDefault="00741AA2" w:rsidP="00741AA2">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591A8C">
        <w:rPr>
          <w:rFonts w:cs="Calibri"/>
          <w:b/>
          <w:sz w:val="20"/>
          <w:szCs w:val="20"/>
        </w:rPr>
      </w:r>
      <w:r w:rsidR="00591A8C">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eastAsia="Arial Unicode MS" w:cs="Calibri"/>
          <w:sz w:val="20"/>
          <w:szCs w:val="20"/>
        </w:rPr>
        <w:t>zaangażuję podwykonawców do realizacji przedmiotu zamówienia:</w:t>
      </w:r>
    </w:p>
    <w:p w14:paraId="14E6E301" w14:textId="77777777" w:rsidR="00741AA2" w:rsidRPr="00E02360" w:rsidRDefault="00741AA2" w:rsidP="00741AA2">
      <w:pPr>
        <w:widowControl w:val="0"/>
        <w:suppressAutoHyphens/>
        <w:spacing w:line="276" w:lineRule="auto"/>
        <w:ind w:left="567"/>
        <w:rPr>
          <w:rFonts w:eastAsia="Arial Unicode MS" w:cs="Calibri"/>
          <w:sz w:val="20"/>
          <w:szCs w:val="20"/>
        </w:rPr>
      </w:pPr>
      <w:r>
        <w:rPr>
          <w:rFonts w:eastAsia="Arial Unicode MS" w:cs="Calibri"/>
          <w:sz w:val="20"/>
          <w:szCs w:val="20"/>
        </w:rPr>
        <w:t>i wskazuję c</w:t>
      </w:r>
      <w:r w:rsidRPr="00E02360">
        <w:rPr>
          <w:rFonts w:eastAsia="Arial Unicode MS" w:cs="Calibri"/>
          <w:sz w:val="20"/>
          <w:szCs w:val="20"/>
        </w:rPr>
        <w:t>zęści zamówienia, którą zamierza</w:t>
      </w:r>
      <w:r>
        <w:rPr>
          <w:rFonts w:eastAsia="Arial Unicode MS" w:cs="Calibri"/>
          <w:sz w:val="20"/>
          <w:szCs w:val="20"/>
        </w:rPr>
        <w:t>m</w:t>
      </w:r>
      <w:r w:rsidRPr="00E02360">
        <w:rPr>
          <w:rFonts w:eastAsia="Arial Unicode MS" w:cs="Calibri"/>
          <w:sz w:val="20"/>
          <w:szCs w:val="20"/>
        </w:rPr>
        <w:t xml:space="preserve"> </w:t>
      </w:r>
      <w:r>
        <w:rPr>
          <w:rFonts w:eastAsia="Arial Unicode MS" w:cs="Calibri"/>
          <w:sz w:val="20"/>
          <w:szCs w:val="20"/>
        </w:rPr>
        <w:t>powierzyć</w:t>
      </w:r>
      <w:r w:rsidRPr="00E02360">
        <w:rPr>
          <w:rFonts w:eastAsia="Arial Unicode MS" w:cs="Calibri"/>
          <w:sz w:val="20"/>
          <w:szCs w:val="20"/>
        </w:rPr>
        <w:t xml:space="preserve"> podwykonawcy:</w:t>
      </w:r>
    </w:p>
    <w:p w14:paraId="789F625E" w14:textId="77777777" w:rsidR="00741AA2" w:rsidRPr="00E02360" w:rsidRDefault="00741AA2" w:rsidP="00741AA2">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Pr>
          <w:rFonts w:eastAsia="Arial Unicode MS" w:cs="Calibri"/>
          <w:sz w:val="20"/>
          <w:szCs w:val="20"/>
        </w:rPr>
        <w:t>_</w:t>
      </w:r>
    </w:p>
    <w:p w14:paraId="158DBB85" w14:textId="77777777" w:rsidR="00741AA2" w:rsidRDefault="00741AA2" w:rsidP="00741AA2">
      <w:pPr>
        <w:widowControl w:val="0"/>
        <w:numPr>
          <w:ilvl w:val="0"/>
          <w:numId w:val="18"/>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Pr="00E02360">
        <w:rPr>
          <w:rFonts w:eastAsia="Arial Unicode MS" w:cs="Calibri"/>
          <w:sz w:val="20"/>
          <w:szCs w:val="20"/>
        </w:rPr>
        <w:t xml:space="preserve">ane rejestrowe podwykonawców, którym </w:t>
      </w:r>
      <w:r>
        <w:rPr>
          <w:rFonts w:eastAsia="Arial Unicode MS" w:cs="Calibri"/>
          <w:sz w:val="20"/>
          <w:szCs w:val="20"/>
        </w:rPr>
        <w:t>zamierzam</w:t>
      </w:r>
      <w:r w:rsidRPr="00E02360">
        <w:rPr>
          <w:rFonts w:eastAsia="Arial Unicode MS" w:cs="Calibri"/>
          <w:sz w:val="20"/>
          <w:szCs w:val="20"/>
        </w:rPr>
        <w:t xml:space="preserve"> powierzy</w:t>
      </w:r>
      <w:r>
        <w:rPr>
          <w:rFonts w:eastAsia="Arial Unicode MS" w:cs="Calibri"/>
          <w:sz w:val="20"/>
          <w:szCs w:val="20"/>
        </w:rPr>
        <w:t>ć</w:t>
      </w:r>
      <w:r w:rsidRPr="00E02360">
        <w:rPr>
          <w:rFonts w:eastAsia="Arial Unicode MS" w:cs="Calibri"/>
          <w:sz w:val="20"/>
          <w:szCs w:val="20"/>
        </w:rPr>
        <w:t xml:space="preserve"> realizację części zamówienia, o których mowa w pkt. 4.1</w:t>
      </w:r>
      <w:r>
        <w:rPr>
          <w:rFonts w:eastAsia="Arial Unicode MS" w:cs="Calibri"/>
          <w:sz w:val="20"/>
          <w:szCs w:val="20"/>
        </w:rPr>
        <w:t>3</w:t>
      </w:r>
      <w:r>
        <w:rPr>
          <w:rStyle w:val="Odwoanieprzypisudolnego"/>
          <w:rFonts w:eastAsia="Arial Unicode MS" w:cs="Calibri"/>
          <w:sz w:val="20"/>
          <w:szCs w:val="20"/>
        </w:rPr>
        <w:footnoteReference w:id="9"/>
      </w:r>
      <w:r>
        <w:rPr>
          <w:rFonts w:eastAsia="Arial Unicode MS" w:cs="Calibri"/>
          <w:sz w:val="20"/>
          <w:szCs w:val="20"/>
        </w:rPr>
        <w:t xml:space="preserve">: </w:t>
      </w:r>
    </w:p>
    <w:p w14:paraId="795F8B18" w14:textId="77777777" w:rsidR="00741AA2" w:rsidRPr="00E02360" w:rsidRDefault="00741AA2" w:rsidP="00741AA2">
      <w:pPr>
        <w:widowControl w:val="0"/>
        <w:tabs>
          <w:tab w:val="left" w:pos="567"/>
        </w:tabs>
        <w:suppressAutoHyphens/>
        <w:spacing w:line="276" w:lineRule="auto"/>
        <w:ind w:left="567"/>
        <w:rPr>
          <w:rFonts w:eastAsia="Arial Unicode MS" w:cs="Calibri"/>
          <w:sz w:val="20"/>
          <w:szCs w:val="20"/>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2807"/>
        <w:gridCol w:w="1679"/>
        <w:gridCol w:w="2700"/>
        <w:gridCol w:w="1275"/>
      </w:tblGrid>
      <w:tr w:rsidR="00741AA2" w:rsidRPr="003808CC" w14:paraId="18BA1282" w14:textId="77777777" w:rsidTr="00585E1D">
        <w:trPr>
          <w:cantSplit/>
        </w:trPr>
        <w:tc>
          <w:tcPr>
            <w:tcW w:w="334" w:type="pct"/>
            <w:shd w:val="clear" w:color="auto" w:fill="BFBFBF"/>
            <w:vAlign w:val="center"/>
          </w:tcPr>
          <w:p w14:paraId="6168173F" w14:textId="77777777" w:rsidR="00741AA2" w:rsidRPr="003808CC" w:rsidRDefault="00741AA2" w:rsidP="00585E1D">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Lp.</w:t>
            </w:r>
          </w:p>
        </w:tc>
        <w:tc>
          <w:tcPr>
            <w:tcW w:w="1548" w:type="pct"/>
            <w:shd w:val="clear" w:color="auto" w:fill="BFBFBF"/>
            <w:vAlign w:val="center"/>
          </w:tcPr>
          <w:p w14:paraId="7150ABB8" w14:textId="77777777" w:rsidR="00741AA2" w:rsidRPr="003808CC" w:rsidRDefault="00741AA2" w:rsidP="00585E1D">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Nazwa(y) podwykonawcy(ów)</w:t>
            </w:r>
          </w:p>
        </w:tc>
        <w:tc>
          <w:tcPr>
            <w:tcW w:w="926" w:type="pct"/>
            <w:shd w:val="clear" w:color="auto" w:fill="BFBFBF"/>
            <w:vAlign w:val="center"/>
          </w:tcPr>
          <w:p w14:paraId="3ED897E6" w14:textId="77777777" w:rsidR="00741AA2" w:rsidRPr="003808CC" w:rsidRDefault="00741AA2" w:rsidP="00585E1D">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Adres(y) siedziby podwykonawcy(ów)</w:t>
            </w:r>
          </w:p>
        </w:tc>
        <w:tc>
          <w:tcPr>
            <w:tcW w:w="1489" w:type="pct"/>
            <w:shd w:val="clear" w:color="auto" w:fill="BFBFBF"/>
            <w:vAlign w:val="center"/>
          </w:tcPr>
          <w:p w14:paraId="16481552" w14:textId="77777777" w:rsidR="00741AA2" w:rsidRPr="003808CC" w:rsidRDefault="00741AA2" w:rsidP="00585E1D">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 xml:space="preserve">Numer wpisu do odpowiedniego rejestru – KRS </w:t>
            </w:r>
          </w:p>
          <w:p w14:paraId="66669832" w14:textId="77777777" w:rsidR="00741AA2" w:rsidRPr="003808CC" w:rsidRDefault="00741AA2" w:rsidP="00585E1D">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lub datę rozpoczęcia działalności z</w:t>
            </w:r>
          </w:p>
          <w:p w14:paraId="08E992DB" w14:textId="77777777" w:rsidR="00741AA2" w:rsidRPr="003808CC" w:rsidRDefault="00741AA2" w:rsidP="00585E1D">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CEIDG</w:t>
            </w:r>
          </w:p>
        </w:tc>
        <w:tc>
          <w:tcPr>
            <w:tcW w:w="703" w:type="pct"/>
            <w:shd w:val="clear" w:color="auto" w:fill="BFBFBF"/>
            <w:vAlign w:val="center"/>
          </w:tcPr>
          <w:p w14:paraId="03B38320" w14:textId="77777777" w:rsidR="00741AA2" w:rsidRPr="003808CC" w:rsidRDefault="00741AA2" w:rsidP="00585E1D">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NIP oraz Regon</w:t>
            </w:r>
          </w:p>
        </w:tc>
      </w:tr>
      <w:tr w:rsidR="00741AA2" w:rsidRPr="003808CC" w14:paraId="7215974D" w14:textId="77777777" w:rsidTr="00585E1D">
        <w:trPr>
          <w:cantSplit/>
        </w:trPr>
        <w:tc>
          <w:tcPr>
            <w:tcW w:w="334" w:type="pct"/>
            <w:vAlign w:val="center"/>
          </w:tcPr>
          <w:p w14:paraId="3564BB53" w14:textId="77777777" w:rsidR="00741AA2" w:rsidRPr="003808CC" w:rsidRDefault="00741AA2" w:rsidP="00585E1D">
            <w:pPr>
              <w:widowControl w:val="0"/>
              <w:numPr>
                <w:ilvl w:val="0"/>
                <w:numId w:val="20"/>
              </w:numPr>
              <w:suppressAutoHyphens/>
              <w:spacing w:line="276" w:lineRule="auto"/>
              <w:ind w:left="284"/>
              <w:jc w:val="center"/>
              <w:rPr>
                <w:rFonts w:eastAsia="Arial Unicode MS" w:cs="Calibri"/>
                <w:b/>
                <w:sz w:val="20"/>
                <w:szCs w:val="20"/>
              </w:rPr>
            </w:pPr>
          </w:p>
        </w:tc>
        <w:tc>
          <w:tcPr>
            <w:tcW w:w="1548" w:type="pct"/>
            <w:vAlign w:val="center"/>
          </w:tcPr>
          <w:p w14:paraId="74733E88" w14:textId="77777777" w:rsidR="00741AA2" w:rsidRPr="003808CC" w:rsidRDefault="00741AA2" w:rsidP="00585E1D">
            <w:pPr>
              <w:widowControl w:val="0"/>
              <w:suppressAutoHyphens/>
              <w:spacing w:line="276" w:lineRule="auto"/>
              <w:jc w:val="center"/>
              <w:rPr>
                <w:rFonts w:eastAsia="Arial Unicode MS" w:cs="Calibri"/>
                <w:b/>
                <w:sz w:val="20"/>
                <w:szCs w:val="20"/>
              </w:rPr>
            </w:pPr>
          </w:p>
          <w:p w14:paraId="0432F061" w14:textId="77777777" w:rsidR="00741AA2" w:rsidRPr="003808CC" w:rsidRDefault="00741AA2" w:rsidP="00585E1D">
            <w:pPr>
              <w:widowControl w:val="0"/>
              <w:suppressAutoHyphens/>
              <w:spacing w:line="276" w:lineRule="auto"/>
              <w:jc w:val="center"/>
              <w:rPr>
                <w:rFonts w:eastAsia="Arial Unicode MS" w:cs="Calibri"/>
                <w:b/>
                <w:sz w:val="20"/>
                <w:szCs w:val="20"/>
              </w:rPr>
            </w:pPr>
          </w:p>
        </w:tc>
        <w:tc>
          <w:tcPr>
            <w:tcW w:w="926" w:type="pct"/>
            <w:vAlign w:val="center"/>
          </w:tcPr>
          <w:p w14:paraId="313C6E37" w14:textId="77777777" w:rsidR="00741AA2" w:rsidRPr="003808CC" w:rsidRDefault="00741AA2" w:rsidP="00585E1D">
            <w:pPr>
              <w:widowControl w:val="0"/>
              <w:suppressAutoHyphens/>
              <w:spacing w:line="276" w:lineRule="auto"/>
              <w:jc w:val="center"/>
              <w:rPr>
                <w:rFonts w:eastAsia="Arial Unicode MS" w:cs="Calibri"/>
                <w:b/>
                <w:sz w:val="20"/>
                <w:szCs w:val="20"/>
              </w:rPr>
            </w:pPr>
          </w:p>
        </w:tc>
        <w:tc>
          <w:tcPr>
            <w:tcW w:w="1489" w:type="pct"/>
            <w:vAlign w:val="center"/>
          </w:tcPr>
          <w:p w14:paraId="765CF790" w14:textId="77777777" w:rsidR="00741AA2" w:rsidRPr="003808CC" w:rsidRDefault="00741AA2" w:rsidP="00585E1D">
            <w:pPr>
              <w:widowControl w:val="0"/>
              <w:suppressAutoHyphens/>
              <w:spacing w:line="276" w:lineRule="auto"/>
              <w:jc w:val="center"/>
              <w:rPr>
                <w:rFonts w:eastAsia="Arial Unicode MS" w:cs="Calibri"/>
                <w:b/>
                <w:sz w:val="20"/>
                <w:szCs w:val="20"/>
              </w:rPr>
            </w:pPr>
          </w:p>
        </w:tc>
        <w:tc>
          <w:tcPr>
            <w:tcW w:w="703" w:type="pct"/>
            <w:vAlign w:val="center"/>
          </w:tcPr>
          <w:p w14:paraId="6792495E" w14:textId="77777777" w:rsidR="00741AA2" w:rsidRPr="003808CC" w:rsidRDefault="00741AA2" w:rsidP="00585E1D">
            <w:pPr>
              <w:widowControl w:val="0"/>
              <w:suppressAutoHyphens/>
              <w:spacing w:line="276" w:lineRule="auto"/>
              <w:jc w:val="center"/>
              <w:rPr>
                <w:rFonts w:eastAsia="Arial Unicode MS" w:cs="Calibri"/>
                <w:b/>
                <w:sz w:val="20"/>
                <w:szCs w:val="20"/>
              </w:rPr>
            </w:pPr>
          </w:p>
        </w:tc>
      </w:tr>
      <w:tr w:rsidR="00741AA2" w:rsidRPr="003808CC" w14:paraId="25CAB03D" w14:textId="77777777" w:rsidTr="00585E1D">
        <w:trPr>
          <w:cantSplit/>
        </w:trPr>
        <w:tc>
          <w:tcPr>
            <w:tcW w:w="334" w:type="pct"/>
            <w:vAlign w:val="center"/>
          </w:tcPr>
          <w:p w14:paraId="415A645A" w14:textId="77777777" w:rsidR="00741AA2" w:rsidRPr="003808CC" w:rsidRDefault="00741AA2" w:rsidP="00585E1D">
            <w:pPr>
              <w:widowControl w:val="0"/>
              <w:numPr>
                <w:ilvl w:val="0"/>
                <w:numId w:val="20"/>
              </w:numPr>
              <w:suppressAutoHyphens/>
              <w:spacing w:line="276" w:lineRule="auto"/>
              <w:ind w:left="284"/>
              <w:jc w:val="center"/>
              <w:rPr>
                <w:rFonts w:eastAsia="Arial Unicode MS" w:cs="Calibri"/>
                <w:b/>
                <w:sz w:val="20"/>
                <w:szCs w:val="20"/>
              </w:rPr>
            </w:pPr>
          </w:p>
        </w:tc>
        <w:tc>
          <w:tcPr>
            <w:tcW w:w="1548" w:type="pct"/>
            <w:vAlign w:val="center"/>
          </w:tcPr>
          <w:p w14:paraId="43C8A271" w14:textId="77777777" w:rsidR="00741AA2" w:rsidRPr="003808CC" w:rsidRDefault="00741AA2" w:rsidP="00585E1D">
            <w:pPr>
              <w:widowControl w:val="0"/>
              <w:suppressAutoHyphens/>
              <w:spacing w:line="276" w:lineRule="auto"/>
              <w:jc w:val="center"/>
              <w:rPr>
                <w:rFonts w:eastAsia="Arial Unicode MS" w:cs="Calibri"/>
                <w:b/>
                <w:sz w:val="20"/>
                <w:szCs w:val="20"/>
              </w:rPr>
            </w:pPr>
          </w:p>
          <w:p w14:paraId="030CA96A" w14:textId="77777777" w:rsidR="00741AA2" w:rsidRPr="003808CC" w:rsidRDefault="00741AA2" w:rsidP="00585E1D">
            <w:pPr>
              <w:widowControl w:val="0"/>
              <w:suppressAutoHyphens/>
              <w:spacing w:line="276" w:lineRule="auto"/>
              <w:jc w:val="center"/>
              <w:rPr>
                <w:rFonts w:eastAsia="Arial Unicode MS" w:cs="Calibri"/>
                <w:b/>
                <w:sz w:val="20"/>
                <w:szCs w:val="20"/>
              </w:rPr>
            </w:pPr>
          </w:p>
        </w:tc>
        <w:tc>
          <w:tcPr>
            <w:tcW w:w="926" w:type="pct"/>
            <w:vAlign w:val="center"/>
          </w:tcPr>
          <w:p w14:paraId="17CBEB40" w14:textId="77777777" w:rsidR="00741AA2" w:rsidRPr="003808CC" w:rsidRDefault="00741AA2" w:rsidP="00585E1D">
            <w:pPr>
              <w:widowControl w:val="0"/>
              <w:suppressAutoHyphens/>
              <w:spacing w:line="276" w:lineRule="auto"/>
              <w:jc w:val="center"/>
              <w:rPr>
                <w:rFonts w:eastAsia="Arial Unicode MS" w:cs="Calibri"/>
                <w:b/>
                <w:sz w:val="20"/>
                <w:szCs w:val="20"/>
              </w:rPr>
            </w:pPr>
          </w:p>
        </w:tc>
        <w:tc>
          <w:tcPr>
            <w:tcW w:w="1489" w:type="pct"/>
            <w:vAlign w:val="center"/>
          </w:tcPr>
          <w:p w14:paraId="050CC262" w14:textId="77777777" w:rsidR="00741AA2" w:rsidRPr="003808CC" w:rsidRDefault="00741AA2" w:rsidP="00585E1D">
            <w:pPr>
              <w:widowControl w:val="0"/>
              <w:suppressAutoHyphens/>
              <w:spacing w:line="276" w:lineRule="auto"/>
              <w:jc w:val="center"/>
              <w:rPr>
                <w:rFonts w:eastAsia="Arial Unicode MS" w:cs="Calibri"/>
                <w:b/>
                <w:sz w:val="20"/>
                <w:szCs w:val="20"/>
              </w:rPr>
            </w:pPr>
          </w:p>
        </w:tc>
        <w:tc>
          <w:tcPr>
            <w:tcW w:w="703" w:type="pct"/>
            <w:vAlign w:val="center"/>
          </w:tcPr>
          <w:p w14:paraId="5589E2B2" w14:textId="77777777" w:rsidR="00741AA2" w:rsidRPr="003808CC" w:rsidRDefault="00741AA2" w:rsidP="00585E1D">
            <w:pPr>
              <w:widowControl w:val="0"/>
              <w:suppressAutoHyphens/>
              <w:spacing w:line="276" w:lineRule="auto"/>
              <w:jc w:val="center"/>
              <w:rPr>
                <w:rFonts w:eastAsia="Arial Unicode MS" w:cs="Calibri"/>
                <w:b/>
                <w:sz w:val="20"/>
                <w:szCs w:val="20"/>
              </w:rPr>
            </w:pPr>
          </w:p>
        </w:tc>
      </w:tr>
    </w:tbl>
    <w:p w14:paraId="6BD7EB60" w14:textId="77777777" w:rsidR="00741AA2" w:rsidRPr="00E02360" w:rsidRDefault="00741AA2" w:rsidP="00741AA2">
      <w:pPr>
        <w:widowControl w:val="0"/>
        <w:spacing w:line="276" w:lineRule="auto"/>
        <w:rPr>
          <w:rFonts w:eastAsia="Arial Unicode MS" w:cs="Calibri"/>
          <w:sz w:val="20"/>
          <w:szCs w:val="20"/>
        </w:rPr>
      </w:pPr>
    </w:p>
    <w:p w14:paraId="556DAC33" w14:textId="4E6EE3D4" w:rsidR="00741AA2" w:rsidRPr="003016A1" w:rsidRDefault="00741AA2" w:rsidP="00741AA2">
      <w:pPr>
        <w:widowControl w:val="0"/>
        <w:numPr>
          <w:ilvl w:val="0"/>
          <w:numId w:val="18"/>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 xml:space="preserve">Oświadczam/y, że </w:t>
      </w:r>
      <w:r>
        <w:rPr>
          <w:rFonts w:eastAsia="Arial Unicode MS" w:cs="Calibri"/>
          <w:sz w:val="20"/>
          <w:szCs w:val="20"/>
        </w:rPr>
        <w:t>zastrzegamy/</w:t>
      </w:r>
      <w:r w:rsidRPr="003016A1">
        <w:rPr>
          <w:rFonts w:eastAsia="Arial Unicode MS" w:cs="Calibri"/>
          <w:sz w:val="20"/>
          <w:szCs w:val="20"/>
        </w:rPr>
        <w:t>nie zastrzegamy</w:t>
      </w:r>
      <w:r w:rsidRPr="00FF7E97">
        <w:rPr>
          <w:rFonts w:eastAsia="Arial Unicode MS"/>
          <w:sz w:val="20"/>
          <w:szCs w:val="20"/>
          <w:vertAlign w:val="superscript"/>
        </w:rPr>
        <w:footnoteReference w:id="10"/>
      </w:r>
      <w:r w:rsidRPr="003016A1">
        <w:rPr>
          <w:rFonts w:eastAsia="Arial Unicode MS" w:cs="Calibri"/>
          <w:sz w:val="20"/>
          <w:szCs w:val="20"/>
        </w:rPr>
        <w:t xml:space="preserve"> części oferty jako tajemnica przedsiębiorstwa, </w:t>
      </w:r>
      <w:r w:rsidRPr="003016A1">
        <w:rPr>
          <w:rFonts w:eastAsia="Arial Unicode MS" w:cs="Calibri"/>
          <w:sz w:val="20"/>
          <w:szCs w:val="20"/>
        </w:rPr>
        <w:lastRenderedPageBreak/>
        <w:t xml:space="preserve">w rozumieniu ustawy z dnia 16 kwietnia 1993 r. o zwalczaniu nieuczciwej konkurencji (tekst jednolity: </w:t>
      </w:r>
      <w:r w:rsidRPr="00F124F2">
        <w:rPr>
          <w:rFonts w:eastAsia="Arial Unicode MS" w:cs="Calibri"/>
          <w:sz w:val="20"/>
          <w:szCs w:val="20"/>
        </w:rPr>
        <w:t>Dz.U. z 2019 r., poz. 1010</w:t>
      </w:r>
      <w:r w:rsidR="002F76E0">
        <w:rPr>
          <w:rFonts w:eastAsia="Arial Unicode MS" w:cs="Calibri"/>
          <w:sz w:val="20"/>
          <w:szCs w:val="20"/>
        </w:rPr>
        <w:t xml:space="preserve"> ze </w:t>
      </w:r>
      <w:proofErr w:type="spellStart"/>
      <w:r w:rsidR="002F76E0">
        <w:rPr>
          <w:rFonts w:eastAsia="Arial Unicode MS" w:cs="Calibri"/>
          <w:sz w:val="20"/>
          <w:szCs w:val="20"/>
        </w:rPr>
        <w:t>zm</w:t>
      </w:r>
      <w:proofErr w:type="spellEnd"/>
      <w:r w:rsidR="00927533">
        <w:rPr>
          <w:rFonts w:eastAsia="Arial Unicode MS" w:cs="Calibri"/>
          <w:sz w:val="20"/>
          <w:szCs w:val="20"/>
        </w:rPr>
        <w:t>)</w:t>
      </w:r>
      <w:r w:rsidR="002F76E0">
        <w:rPr>
          <w:rFonts w:eastAsia="Arial Unicode MS" w:cs="Calibri"/>
          <w:sz w:val="20"/>
          <w:szCs w:val="20"/>
        </w:rPr>
        <w:t>.</w:t>
      </w:r>
      <w:r w:rsidRPr="003016A1">
        <w:rPr>
          <w:rFonts w:eastAsia="Arial Unicode MS" w:cs="Calibri"/>
          <w:sz w:val="20"/>
          <w:szCs w:val="20"/>
        </w:rPr>
        <w:t xml:space="preserve"> i w związku z tym informacje zawarte w ofercie na stronach </w:t>
      </w:r>
      <w:r w:rsidR="00830CC9">
        <w:rPr>
          <w:rFonts w:eastAsia="Arial Unicode MS" w:cs="Calibri"/>
          <w:sz w:val="20"/>
          <w:szCs w:val="20"/>
        </w:rPr>
        <w:t>………………..</w:t>
      </w:r>
      <w:r w:rsidRPr="003016A1">
        <w:rPr>
          <w:rFonts w:eastAsia="Arial Unicode MS" w:cs="Calibri"/>
          <w:sz w:val="20"/>
          <w:szCs w:val="20"/>
        </w:rPr>
        <w:t xml:space="preserve"> stanowią tajemnicę przedsiębiorstwa w rozumieniu ww. przepisów. </w:t>
      </w:r>
    </w:p>
    <w:p w14:paraId="6B73F0C6" w14:textId="77777777" w:rsidR="00741AA2" w:rsidRDefault="00741AA2" w:rsidP="00741AA2">
      <w:pPr>
        <w:widowControl w:val="0"/>
        <w:tabs>
          <w:tab w:val="left" w:pos="567"/>
        </w:tabs>
        <w:suppressAutoHyphens/>
        <w:spacing w:line="276" w:lineRule="auto"/>
        <w:ind w:left="567"/>
        <w:rPr>
          <w:rFonts w:eastAsia="Arial Unicode MS" w:cs="Calibri"/>
          <w:sz w:val="20"/>
          <w:szCs w:val="20"/>
        </w:rPr>
      </w:pPr>
      <w:r w:rsidRPr="003016A1">
        <w:rPr>
          <w:rFonts w:eastAsia="Arial Unicode MS" w:cs="Calibri"/>
          <w:sz w:val="20"/>
          <w:szCs w:val="20"/>
        </w:rPr>
        <w:t>Pozostałe strony oferty oraz załączników do niej są jawne i nie zawierają informacji stanowiących tajemnicę przedsiębiorstwa.</w:t>
      </w:r>
    </w:p>
    <w:p w14:paraId="59E8CA5F" w14:textId="77777777" w:rsidR="00741AA2" w:rsidRDefault="00741AA2" w:rsidP="00741AA2">
      <w:pPr>
        <w:widowControl w:val="0"/>
        <w:suppressAutoHyphens/>
        <w:autoSpaceDE w:val="0"/>
        <w:autoSpaceDN w:val="0"/>
        <w:adjustRightInd w:val="0"/>
        <w:spacing w:line="276" w:lineRule="auto"/>
        <w:ind w:right="45"/>
        <w:jc w:val="left"/>
        <w:rPr>
          <w:rFonts w:eastAsia="Arial Unicode MS" w:cs="Calibri"/>
          <w:b/>
          <w:sz w:val="20"/>
          <w:szCs w:val="20"/>
        </w:rPr>
      </w:pPr>
    </w:p>
    <w:p w14:paraId="52A894D3" w14:textId="77777777" w:rsidR="00741AA2" w:rsidRPr="003016A1" w:rsidRDefault="00741AA2" w:rsidP="00741AA2">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b/>
          <w:sz w:val="20"/>
          <w:szCs w:val="20"/>
        </w:rPr>
        <w:t>CENA OFERTY</w:t>
      </w:r>
    </w:p>
    <w:p w14:paraId="2862353A" w14:textId="77777777" w:rsidR="00741AA2" w:rsidRPr="00B74E10" w:rsidRDefault="00741AA2" w:rsidP="00741AA2">
      <w:pPr>
        <w:widowControl w:val="0"/>
        <w:numPr>
          <w:ilvl w:val="1"/>
          <w:numId w:val="19"/>
        </w:numPr>
        <w:tabs>
          <w:tab w:val="clear" w:pos="716"/>
          <w:tab w:val="num" w:pos="567"/>
        </w:tabs>
        <w:suppressAutoHyphens/>
        <w:spacing w:line="276" w:lineRule="auto"/>
        <w:ind w:left="567" w:hanging="567"/>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 xml:space="preserve">cena zawiera wszelkie koszty jakie Wykonawca poniesie w </w:t>
      </w:r>
      <w:r>
        <w:rPr>
          <w:rFonts w:eastAsia="Arial Unicode MS" w:cs="Calibri"/>
          <w:sz w:val="20"/>
          <w:szCs w:val="20"/>
        </w:rPr>
        <w:t xml:space="preserve">związku z realizacją </w:t>
      </w:r>
      <w:r w:rsidRPr="00B74E10">
        <w:rPr>
          <w:rFonts w:eastAsia="Arial Unicode MS" w:cs="Calibri"/>
          <w:sz w:val="20"/>
          <w:szCs w:val="20"/>
        </w:rPr>
        <w:t>zamówienia,</w:t>
      </w:r>
    </w:p>
    <w:p w14:paraId="5AA0ABFD" w14:textId="77777777" w:rsidR="00741AA2" w:rsidRPr="00B74E10" w:rsidRDefault="00741AA2" w:rsidP="00741AA2">
      <w:pPr>
        <w:widowControl w:val="0"/>
        <w:numPr>
          <w:ilvl w:val="1"/>
          <w:numId w:val="19"/>
        </w:numPr>
        <w:tabs>
          <w:tab w:val="clear" w:pos="716"/>
          <w:tab w:val="num" w:pos="567"/>
        </w:tabs>
        <w:suppressAutoHyphens/>
        <w:spacing w:line="276" w:lineRule="auto"/>
        <w:ind w:left="567" w:hanging="567"/>
        <w:jc w:val="left"/>
        <w:rPr>
          <w:rFonts w:eastAsia="Arial Unicode MS" w:cs="Calibri"/>
          <w:sz w:val="20"/>
          <w:szCs w:val="20"/>
        </w:rPr>
      </w:pPr>
      <w:r w:rsidRPr="00B74E10">
        <w:rPr>
          <w:rFonts w:eastAsia="Arial Unicode MS" w:cs="Calibri"/>
          <w:sz w:val="20"/>
          <w:szCs w:val="20"/>
        </w:rPr>
        <w:t>gwarantuję wykonanie niniejszego zamówienia zgodnie z treścią SIWZ,</w:t>
      </w:r>
    </w:p>
    <w:p w14:paraId="60F2F268" w14:textId="77777777" w:rsidR="00741AA2" w:rsidRPr="00B74E10" w:rsidRDefault="00741AA2" w:rsidP="00EB11FE">
      <w:pPr>
        <w:widowControl w:val="0"/>
        <w:numPr>
          <w:ilvl w:val="1"/>
          <w:numId w:val="19"/>
        </w:numPr>
        <w:tabs>
          <w:tab w:val="clear" w:pos="716"/>
          <w:tab w:val="num" w:pos="567"/>
        </w:tabs>
        <w:suppressAutoHyphens/>
        <w:spacing w:line="276" w:lineRule="auto"/>
        <w:ind w:left="567" w:hanging="567"/>
        <w:rPr>
          <w:rFonts w:eastAsia="Arial Unicode MS" w:cs="Calibri"/>
          <w:b/>
          <w:sz w:val="20"/>
          <w:szCs w:val="20"/>
        </w:rPr>
      </w:pPr>
      <w:r w:rsidRPr="00B74E10">
        <w:rPr>
          <w:rFonts w:eastAsia="Arial Unicode MS" w:cs="Calibri"/>
          <w:b/>
          <w:sz w:val="20"/>
          <w:szCs w:val="20"/>
        </w:rPr>
        <w:t>cena razem brutto oferty za realizację całości przedmiotu zamówienia, zgodnie z warunkami zawartymi w SIWZ wynosi</w:t>
      </w:r>
      <w:r w:rsidRPr="00B74E10">
        <w:rPr>
          <w:rStyle w:val="Odwoanieprzypisudolnego"/>
          <w:rFonts w:eastAsia="Arial Unicode MS" w:cs="Calibri"/>
          <w:iCs/>
          <w:sz w:val="20"/>
          <w:szCs w:val="20"/>
          <w:lang w:val="de-DE"/>
        </w:rPr>
        <w:footnoteReference w:id="11"/>
      </w:r>
      <w:r w:rsidRPr="00B74E10">
        <w:rPr>
          <w:rFonts w:eastAsia="Arial Unicode MS" w:cs="Calibri"/>
          <w:b/>
          <w:sz w:val="20"/>
          <w:szCs w:val="20"/>
        </w:rPr>
        <w:t xml:space="preserve">: …………………………………….zł (słownie: ………………………………………………….), </w:t>
      </w:r>
      <w:r w:rsidRPr="00B74E10">
        <w:rPr>
          <w:rFonts w:cs="Calibri"/>
          <w:b/>
          <w:sz w:val="20"/>
          <w:szCs w:val="20"/>
        </w:rPr>
        <w:t>zgodnie z wyliczeniem zawartym w poniższej tabeli cenowej</w:t>
      </w:r>
      <w:r w:rsidRPr="00B74E10">
        <w:rPr>
          <w:rFonts w:cs="Calibri"/>
          <w:b/>
          <w:bCs/>
          <w:i/>
          <w:sz w:val="2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9"/>
        <w:gridCol w:w="1077"/>
        <w:gridCol w:w="1078"/>
        <w:gridCol w:w="860"/>
        <w:gridCol w:w="771"/>
        <w:gridCol w:w="853"/>
        <w:gridCol w:w="842"/>
      </w:tblGrid>
      <w:tr w:rsidR="00B47987" w:rsidRPr="00B74E10" w14:paraId="6C97CF91" w14:textId="77777777" w:rsidTr="009057AC">
        <w:trPr>
          <w:trHeight w:val="711"/>
          <w:tblHeader/>
          <w:jc w:val="center"/>
        </w:trPr>
        <w:tc>
          <w:tcPr>
            <w:tcW w:w="192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34A7664" w14:textId="77777777" w:rsidR="00B47987" w:rsidRPr="00B74E10" w:rsidRDefault="00B47987" w:rsidP="00B47987">
            <w:pPr>
              <w:widowControl w:val="0"/>
              <w:jc w:val="center"/>
              <w:rPr>
                <w:rFonts w:cs="Calibri"/>
                <w:b/>
                <w:sz w:val="16"/>
                <w:szCs w:val="16"/>
              </w:rPr>
            </w:pPr>
            <w:r w:rsidRPr="00B74E10">
              <w:rPr>
                <w:rFonts w:cs="Calibri"/>
                <w:b/>
                <w:sz w:val="16"/>
                <w:szCs w:val="16"/>
              </w:rPr>
              <w:t>Oferowane usługi</w:t>
            </w:r>
            <w:r w:rsidRPr="00B74E10">
              <w:rPr>
                <w:rStyle w:val="Odwoanieprzypisudolnego"/>
                <w:rFonts w:eastAsia="Arial Unicode MS" w:cs="Calibri"/>
                <w:iCs/>
                <w:sz w:val="16"/>
                <w:szCs w:val="16"/>
                <w:lang w:val="de-DE"/>
              </w:rPr>
              <w:footnoteReference w:id="12"/>
            </w:r>
          </w:p>
        </w:tc>
        <w:tc>
          <w:tcPr>
            <w:tcW w:w="604" w:type="pct"/>
            <w:tcBorders>
              <w:top w:val="single" w:sz="4" w:space="0" w:color="000000"/>
              <w:left w:val="single" w:sz="4" w:space="0" w:color="000000"/>
              <w:bottom w:val="single" w:sz="4" w:space="0" w:color="000000"/>
              <w:right w:val="single" w:sz="4" w:space="0" w:color="000000"/>
            </w:tcBorders>
            <w:shd w:val="clear" w:color="auto" w:fill="D9D9D9"/>
          </w:tcPr>
          <w:p w14:paraId="3C523639" w14:textId="77777777" w:rsidR="00B47987" w:rsidRDefault="00B47987" w:rsidP="00B47987">
            <w:pPr>
              <w:widowControl w:val="0"/>
              <w:jc w:val="center"/>
              <w:rPr>
                <w:rFonts w:cs="Calibri"/>
                <w:b/>
                <w:sz w:val="16"/>
                <w:szCs w:val="16"/>
              </w:rPr>
            </w:pPr>
          </w:p>
          <w:p w14:paraId="5AFC7770" w14:textId="77777777" w:rsidR="00B47987" w:rsidRDefault="00B47987" w:rsidP="00B47987">
            <w:pPr>
              <w:widowControl w:val="0"/>
              <w:jc w:val="center"/>
              <w:rPr>
                <w:rFonts w:cs="Calibri"/>
                <w:b/>
                <w:sz w:val="16"/>
                <w:szCs w:val="16"/>
              </w:rPr>
            </w:pPr>
          </w:p>
          <w:p w14:paraId="6EBF3625" w14:textId="77777777" w:rsidR="00B47987" w:rsidRDefault="00B47987" w:rsidP="00B47987">
            <w:pPr>
              <w:widowControl w:val="0"/>
              <w:jc w:val="center"/>
              <w:rPr>
                <w:rFonts w:cs="Calibri"/>
                <w:b/>
                <w:sz w:val="16"/>
                <w:szCs w:val="16"/>
              </w:rPr>
            </w:pPr>
          </w:p>
          <w:p w14:paraId="1FDC0E39" w14:textId="6003040C" w:rsidR="00B47987" w:rsidRPr="00B74E10" w:rsidRDefault="00B47987" w:rsidP="00B47987">
            <w:pPr>
              <w:widowControl w:val="0"/>
              <w:jc w:val="center"/>
              <w:rPr>
                <w:rFonts w:cs="Calibri"/>
                <w:b/>
                <w:sz w:val="16"/>
                <w:szCs w:val="16"/>
              </w:rPr>
            </w:pPr>
            <w:r>
              <w:rPr>
                <w:rFonts w:cs="Calibri"/>
                <w:b/>
                <w:sz w:val="16"/>
                <w:szCs w:val="16"/>
              </w:rPr>
              <w:t xml:space="preserve">Ilość </w:t>
            </w:r>
          </w:p>
        </w:tc>
        <w:tc>
          <w:tcPr>
            <w:tcW w:w="60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AACC8C6" w14:textId="7C03262A" w:rsidR="00B47987" w:rsidRPr="00B74E10" w:rsidRDefault="00B47987" w:rsidP="00B47987">
            <w:pPr>
              <w:widowControl w:val="0"/>
              <w:jc w:val="center"/>
              <w:rPr>
                <w:rFonts w:cs="Calibri"/>
                <w:b/>
                <w:sz w:val="16"/>
                <w:szCs w:val="16"/>
              </w:rPr>
            </w:pPr>
            <w:r w:rsidRPr="00B74E10">
              <w:rPr>
                <w:rFonts w:cs="Calibri"/>
                <w:b/>
                <w:sz w:val="16"/>
                <w:szCs w:val="16"/>
              </w:rPr>
              <w:t>Cena netto w zł</w:t>
            </w:r>
          </w:p>
        </w:tc>
        <w:tc>
          <w:tcPr>
            <w:tcW w:w="482" w:type="pct"/>
            <w:tcBorders>
              <w:top w:val="single" w:sz="4" w:space="0" w:color="000000"/>
              <w:left w:val="single" w:sz="4" w:space="0" w:color="000000"/>
              <w:bottom w:val="single" w:sz="4" w:space="0" w:color="000000"/>
              <w:right w:val="single" w:sz="4" w:space="0" w:color="000000"/>
            </w:tcBorders>
            <w:shd w:val="clear" w:color="auto" w:fill="D9D9D9"/>
          </w:tcPr>
          <w:p w14:paraId="2C4A9F6D" w14:textId="77777777" w:rsidR="00B47987" w:rsidRPr="00B47987" w:rsidRDefault="00B47987" w:rsidP="00B47987">
            <w:pPr>
              <w:jc w:val="center"/>
              <w:rPr>
                <w:rFonts w:cs="Calibri"/>
                <w:b/>
                <w:sz w:val="16"/>
                <w:szCs w:val="16"/>
                <w:highlight w:val="lightGray"/>
              </w:rPr>
            </w:pPr>
            <w:r w:rsidRPr="00B47987">
              <w:rPr>
                <w:rFonts w:cs="Calibri"/>
                <w:b/>
                <w:sz w:val="16"/>
                <w:szCs w:val="16"/>
                <w:highlight w:val="lightGray"/>
              </w:rPr>
              <w:t>Wartość całkowita netto w zł</w:t>
            </w:r>
          </w:p>
          <w:p w14:paraId="226A0F8F" w14:textId="564EFBC3" w:rsidR="00B47987" w:rsidRPr="00B74E10" w:rsidRDefault="00B47987" w:rsidP="00B47987">
            <w:pPr>
              <w:widowControl w:val="0"/>
              <w:jc w:val="center"/>
              <w:rPr>
                <w:rFonts w:cs="Calibri"/>
                <w:b/>
                <w:sz w:val="16"/>
                <w:szCs w:val="16"/>
              </w:rPr>
            </w:pPr>
            <w:r w:rsidRPr="00B47987">
              <w:rPr>
                <w:rFonts w:cs="Calibri"/>
                <w:b/>
                <w:sz w:val="16"/>
                <w:szCs w:val="16"/>
                <w:highlight w:val="lightGray"/>
              </w:rPr>
              <w:t>(kol.2 x kol. 3)</w:t>
            </w:r>
            <w:r w:rsidRPr="0023171B">
              <w:rPr>
                <w:rFonts w:cs="Calibri"/>
                <w:b/>
                <w:sz w:val="18"/>
                <w:szCs w:val="18"/>
                <w:highlight w:val="lightGray"/>
              </w:rPr>
              <w:t xml:space="preserve"> </w:t>
            </w:r>
          </w:p>
        </w:tc>
        <w:tc>
          <w:tcPr>
            <w:tcW w:w="43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9F23BB" w14:textId="59E43249" w:rsidR="00B47987" w:rsidRPr="00B74E10" w:rsidRDefault="00B47987" w:rsidP="00B47987">
            <w:pPr>
              <w:widowControl w:val="0"/>
              <w:jc w:val="center"/>
              <w:rPr>
                <w:rFonts w:cs="Calibri"/>
                <w:b/>
                <w:sz w:val="16"/>
                <w:szCs w:val="16"/>
              </w:rPr>
            </w:pPr>
            <w:r w:rsidRPr="00B74E10">
              <w:rPr>
                <w:rFonts w:cs="Calibri"/>
                <w:b/>
                <w:sz w:val="16"/>
                <w:szCs w:val="16"/>
              </w:rPr>
              <w:t>Stawka podatku VAT w %</w:t>
            </w:r>
          </w:p>
        </w:tc>
        <w:tc>
          <w:tcPr>
            <w:tcW w:w="47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12A8192" w14:textId="77777777" w:rsidR="00B47987" w:rsidRPr="00B74E10" w:rsidRDefault="00B47987" w:rsidP="00B47987">
            <w:pPr>
              <w:widowControl w:val="0"/>
              <w:jc w:val="center"/>
              <w:rPr>
                <w:rFonts w:cs="Calibri"/>
                <w:b/>
                <w:sz w:val="16"/>
                <w:szCs w:val="16"/>
              </w:rPr>
            </w:pPr>
            <w:r w:rsidRPr="00B74E10">
              <w:rPr>
                <w:rFonts w:cs="Calibri"/>
                <w:b/>
                <w:sz w:val="16"/>
                <w:szCs w:val="16"/>
              </w:rPr>
              <w:t>Wartość podatku VAT</w:t>
            </w:r>
          </w:p>
          <w:p w14:paraId="76B98033" w14:textId="77777777" w:rsidR="00B47987" w:rsidRPr="00B74E10" w:rsidRDefault="00B47987" w:rsidP="00B47987">
            <w:pPr>
              <w:widowControl w:val="0"/>
              <w:jc w:val="center"/>
              <w:rPr>
                <w:rFonts w:cs="Calibri"/>
                <w:b/>
                <w:sz w:val="16"/>
                <w:szCs w:val="16"/>
              </w:rPr>
            </w:pPr>
            <w:r w:rsidRPr="00B74E10">
              <w:rPr>
                <w:rFonts w:cs="Calibri"/>
                <w:b/>
                <w:sz w:val="16"/>
                <w:szCs w:val="16"/>
              </w:rPr>
              <w:t>w złotych</w:t>
            </w:r>
          </w:p>
          <w:p w14:paraId="45780D47" w14:textId="130D8BB8" w:rsidR="00B47987" w:rsidRPr="00B74E10" w:rsidRDefault="00B47987" w:rsidP="00B47987">
            <w:pPr>
              <w:widowControl w:val="0"/>
              <w:jc w:val="center"/>
              <w:rPr>
                <w:rFonts w:cs="Calibri"/>
                <w:b/>
                <w:sz w:val="16"/>
                <w:szCs w:val="16"/>
              </w:rPr>
            </w:pPr>
            <w:r w:rsidRPr="00B74E10">
              <w:rPr>
                <w:rFonts w:cs="Calibri"/>
                <w:b/>
                <w:sz w:val="16"/>
                <w:szCs w:val="16"/>
              </w:rPr>
              <w:t>(kol.</w:t>
            </w:r>
            <w:r w:rsidR="006B5D86">
              <w:rPr>
                <w:rFonts w:cs="Calibri"/>
                <w:b/>
                <w:sz w:val="16"/>
                <w:szCs w:val="16"/>
              </w:rPr>
              <w:t xml:space="preserve"> </w:t>
            </w:r>
            <w:r w:rsidR="001377A3">
              <w:rPr>
                <w:rFonts w:cs="Calibri"/>
                <w:b/>
                <w:sz w:val="16"/>
                <w:szCs w:val="16"/>
              </w:rPr>
              <w:t>4</w:t>
            </w:r>
            <w:r w:rsidRPr="00B74E10">
              <w:rPr>
                <w:rFonts w:cs="Calibri"/>
                <w:b/>
                <w:sz w:val="16"/>
                <w:szCs w:val="16"/>
              </w:rPr>
              <w:t xml:space="preserve"> x kol.</w:t>
            </w:r>
            <w:r w:rsidR="006B5D86">
              <w:rPr>
                <w:rFonts w:cs="Calibri"/>
                <w:b/>
                <w:sz w:val="16"/>
                <w:szCs w:val="16"/>
              </w:rPr>
              <w:t xml:space="preserve"> </w:t>
            </w:r>
            <w:r w:rsidR="001377A3">
              <w:rPr>
                <w:rFonts w:cs="Calibri"/>
                <w:b/>
                <w:sz w:val="16"/>
                <w:szCs w:val="16"/>
              </w:rPr>
              <w:t>5</w:t>
            </w:r>
            <w:r w:rsidRPr="00B74E10">
              <w:rPr>
                <w:rFonts w:cs="Calibri"/>
                <w:b/>
                <w:sz w:val="16"/>
                <w:szCs w:val="16"/>
              </w:rPr>
              <w:t>)</w:t>
            </w:r>
          </w:p>
        </w:tc>
        <w:tc>
          <w:tcPr>
            <w:tcW w:w="47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9A2343C" w14:textId="77777777" w:rsidR="00B47987" w:rsidRPr="00B74E10" w:rsidRDefault="00B47987" w:rsidP="00B47987">
            <w:pPr>
              <w:widowControl w:val="0"/>
              <w:jc w:val="center"/>
              <w:rPr>
                <w:rFonts w:cs="Calibri"/>
                <w:b/>
                <w:sz w:val="16"/>
                <w:szCs w:val="16"/>
              </w:rPr>
            </w:pPr>
            <w:r w:rsidRPr="00B74E10">
              <w:rPr>
                <w:rFonts w:cs="Calibri"/>
                <w:b/>
                <w:sz w:val="16"/>
                <w:szCs w:val="16"/>
              </w:rPr>
              <w:t>Razem brutto w zł</w:t>
            </w:r>
          </w:p>
          <w:p w14:paraId="4EBABAA9" w14:textId="1F063974" w:rsidR="00B47987" w:rsidRPr="00B74E10" w:rsidRDefault="00B47987" w:rsidP="00B47987">
            <w:pPr>
              <w:widowControl w:val="0"/>
              <w:jc w:val="center"/>
              <w:rPr>
                <w:rFonts w:cs="Calibri"/>
                <w:b/>
                <w:sz w:val="16"/>
                <w:szCs w:val="16"/>
              </w:rPr>
            </w:pPr>
            <w:r w:rsidRPr="00B74E10">
              <w:rPr>
                <w:rFonts w:cs="Calibri"/>
                <w:b/>
                <w:sz w:val="16"/>
                <w:szCs w:val="16"/>
              </w:rPr>
              <w:t>(kol.</w:t>
            </w:r>
            <w:r w:rsidR="001377A3">
              <w:rPr>
                <w:rFonts w:cs="Calibri"/>
                <w:b/>
                <w:sz w:val="16"/>
                <w:szCs w:val="16"/>
              </w:rPr>
              <w:t xml:space="preserve"> 4</w:t>
            </w:r>
            <w:r w:rsidRPr="00B74E10">
              <w:rPr>
                <w:rFonts w:cs="Calibri"/>
                <w:b/>
                <w:sz w:val="16"/>
                <w:szCs w:val="16"/>
              </w:rPr>
              <w:t xml:space="preserve"> + kol.</w:t>
            </w:r>
            <w:r w:rsidR="001377A3">
              <w:rPr>
                <w:rFonts w:cs="Calibri"/>
                <w:b/>
                <w:sz w:val="16"/>
                <w:szCs w:val="16"/>
              </w:rPr>
              <w:t xml:space="preserve"> 6</w:t>
            </w:r>
            <w:r w:rsidRPr="00B74E10">
              <w:rPr>
                <w:rFonts w:cs="Calibri"/>
                <w:b/>
                <w:sz w:val="16"/>
                <w:szCs w:val="16"/>
              </w:rPr>
              <w:t>)</w:t>
            </w:r>
          </w:p>
        </w:tc>
      </w:tr>
      <w:tr w:rsidR="00B47987" w:rsidRPr="00B74E10" w14:paraId="0BDD16C8" w14:textId="77777777" w:rsidTr="009057AC">
        <w:trPr>
          <w:trHeight w:val="225"/>
          <w:tblHeader/>
          <w:jc w:val="center"/>
        </w:trPr>
        <w:tc>
          <w:tcPr>
            <w:tcW w:w="192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702D647" w14:textId="54BB01D8" w:rsidR="00B47987" w:rsidRPr="00B74E10" w:rsidRDefault="00B47987" w:rsidP="00B47987">
            <w:pPr>
              <w:widowControl w:val="0"/>
              <w:jc w:val="center"/>
              <w:rPr>
                <w:rFonts w:cs="Calibri"/>
                <w:b/>
                <w:i/>
                <w:sz w:val="14"/>
                <w:szCs w:val="14"/>
              </w:rPr>
            </w:pPr>
            <w:r w:rsidRPr="00B74E10">
              <w:rPr>
                <w:rFonts w:cs="Calibri"/>
                <w:b/>
                <w:i/>
                <w:sz w:val="14"/>
                <w:szCs w:val="14"/>
              </w:rPr>
              <w:t>Kol</w:t>
            </w:r>
            <w:r>
              <w:rPr>
                <w:rFonts w:cs="Calibri"/>
                <w:b/>
                <w:i/>
                <w:sz w:val="14"/>
                <w:szCs w:val="14"/>
              </w:rPr>
              <w:t>.</w:t>
            </w:r>
            <w:r w:rsidRPr="00B74E10">
              <w:rPr>
                <w:rFonts w:cs="Calibri"/>
                <w:b/>
                <w:i/>
                <w:sz w:val="14"/>
                <w:szCs w:val="14"/>
              </w:rPr>
              <w:t>.1</w:t>
            </w:r>
          </w:p>
        </w:tc>
        <w:tc>
          <w:tcPr>
            <w:tcW w:w="604" w:type="pct"/>
            <w:tcBorders>
              <w:top w:val="single" w:sz="4" w:space="0" w:color="000000"/>
              <w:left w:val="single" w:sz="4" w:space="0" w:color="000000"/>
              <w:bottom w:val="single" w:sz="4" w:space="0" w:color="000000"/>
              <w:right w:val="single" w:sz="4" w:space="0" w:color="000000"/>
            </w:tcBorders>
            <w:shd w:val="clear" w:color="auto" w:fill="F2F2F2"/>
          </w:tcPr>
          <w:p w14:paraId="083B7CCC" w14:textId="2D9D05A3" w:rsidR="00B47987" w:rsidRPr="00B74E10" w:rsidRDefault="00B47987" w:rsidP="00B47987">
            <w:pPr>
              <w:widowControl w:val="0"/>
              <w:jc w:val="center"/>
              <w:rPr>
                <w:rFonts w:cs="Calibri"/>
                <w:b/>
                <w:i/>
                <w:sz w:val="14"/>
                <w:szCs w:val="14"/>
              </w:rPr>
            </w:pPr>
            <w:r w:rsidRPr="00B74E10">
              <w:rPr>
                <w:rFonts w:cs="Calibri"/>
                <w:b/>
                <w:i/>
                <w:sz w:val="14"/>
                <w:szCs w:val="14"/>
              </w:rPr>
              <w:t>Kol.</w:t>
            </w:r>
            <w:r>
              <w:rPr>
                <w:rFonts w:cs="Calibri"/>
                <w:b/>
                <w:i/>
                <w:sz w:val="14"/>
                <w:szCs w:val="14"/>
              </w:rPr>
              <w:t xml:space="preserve"> </w:t>
            </w:r>
            <w:r w:rsidRPr="00B74E10">
              <w:rPr>
                <w:rFonts w:cs="Calibri"/>
                <w:b/>
                <w:i/>
                <w:sz w:val="14"/>
                <w:szCs w:val="14"/>
              </w:rPr>
              <w:t>2</w:t>
            </w:r>
          </w:p>
        </w:tc>
        <w:tc>
          <w:tcPr>
            <w:tcW w:w="60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2E32B25" w14:textId="4CD6D22F" w:rsidR="00B47987" w:rsidRPr="00B74E10" w:rsidRDefault="00B47987" w:rsidP="00B47987">
            <w:pPr>
              <w:widowControl w:val="0"/>
              <w:jc w:val="center"/>
              <w:rPr>
                <w:rFonts w:cs="Calibri"/>
                <w:b/>
                <w:i/>
                <w:sz w:val="14"/>
                <w:szCs w:val="14"/>
              </w:rPr>
            </w:pPr>
            <w:r w:rsidRPr="00B74E10">
              <w:rPr>
                <w:rFonts w:cs="Calibri"/>
                <w:b/>
                <w:i/>
                <w:sz w:val="14"/>
                <w:szCs w:val="14"/>
              </w:rPr>
              <w:t>Kol.</w:t>
            </w:r>
            <w:r>
              <w:rPr>
                <w:rFonts w:cs="Calibri"/>
                <w:b/>
                <w:i/>
                <w:sz w:val="14"/>
                <w:szCs w:val="14"/>
              </w:rPr>
              <w:t xml:space="preserve"> 3</w:t>
            </w:r>
          </w:p>
        </w:tc>
        <w:tc>
          <w:tcPr>
            <w:tcW w:w="482" w:type="pct"/>
            <w:tcBorders>
              <w:top w:val="single" w:sz="4" w:space="0" w:color="000000"/>
              <w:left w:val="single" w:sz="4" w:space="0" w:color="000000"/>
              <w:bottom w:val="single" w:sz="4" w:space="0" w:color="000000"/>
              <w:right w:val="single" w:sz="4" w:space="0" w:color="000000"/>
            </w:tcBorders>
            <w:shd w:val="clear" w:color="auto" w:fill="F2F2F2"/>
          </w:tcPr>
          <w:p w14:paraId="0EE97B6C" w14:textId="3025720E" w:rsidR="00B47987" w:rsidRPr="00B74E10" w:rsidRDefault="00B47987" w:rsidP="00B47987">
            <w:pPr>
              <w:widowControl w:val="0"/>
              <w:jc w:val="center"/>
              <w:rPr>
                <w:rFonts w:cs="Calibri"/>
                <w:b/>
                <w:i/>
                <w:sz w:val="14"/>
                <w:szCs w:val="14"/>
              </w:rPr>
            </w:pPr>
            <w:r>
              <w:rPr>
                <w:rFonts w:cs="Calibri"/>
                <w:b/>
                <w:i/>
                <w:sz w:val="14"/>
                <w:szCs w:val="14"/>
              </w:rPr>
              <w:t>Kol. 4</w:t>
            </w:r>
          </w:p>
        </w:tc>
        <w:tc>
          <w:tcPr>
            <w:tcW w:w="43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FFB23FA" w14:textId="684A3402" w:rsidR="00B47987" w:rsidRPr="00B74E10" w:rsidRDefault="00B47987" w:rsidP="00B47987">
            <w:pPr>
              <w:widowControl w:val="0"/>
              <w:jc w:val="center"/>
              <w:rPr>
                <w:rFonts w:cs="Calibri"/>
                <w:b/>
                <w:i/>
                <w:sz w:val="14"/>
                <w:szCs w:val="14"/>
              </w:rPr>
            </w:pPr>
            <w:r w:rsidRPr="00B74E10">
              <w:rPr>
                <w:rFonts w:cs="Calibri"/>
                <w:b/>
                <w:i/>
                <w:sz w:val="14"/>
                <w:szCs w:val="14"/>
              </w:rPr>
              <w:t>Kol.</w:t>
            </w:r>
            <w:r>
              <w:rPr>
                <w:rFonts w:cs="Calibri"/>
                <w:b/>
                <w:i/>
                <w:sz w:val="14"/>
                <w:szCs w:val="14"/>
              </w:rPr>
              <w:t xml:space="preserve"> 5</w:t>
            </w:r>
          </w:p>
        </w:tc>
        <w:tc>
          <w:tcPr>
            <w:tcW w:w="47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09FF920" w14:textId="01BA0FE4" w:rsidR="00B47987" w:rsidRPr="00B74E10" w:rsidRDefault="00B47987" w:rsidP="00B47987">
            <w:pPr>
              <w:widowControl w:val="0"/>
              <w:jc w:val="center"/>
              <w:rPr>
                <w:rFonts w:cs="Calibri"/>
                <w:b/>
                <w:i/>
                <w:sz w:val="14"/>
                <w:szCs w:val="14"/>
              </w:rPr>
            </w:pPr>
            <w:r w:rsidRPr="00B74E10">
              <w:rPr>
                <w:rFonts w:cs="Calibri"/>
                <w:b/>
                <w:i/>
                <w:sz w:val="14"/>
                <w:szCs w:val="14"/>
              </w:rPr>
              <w:t>Kol.</w:t>
            </w:r>
            <w:r>
              <w:rPr>
                <w:rFonts w:cs="Calibri"/>
                <w:b/>
                <w:i/>
                <w:sz w:val="14"/>
                <w:szCs w:val="14"/>
              </w:rPr>
              <w:t xml:space="preserve"> 6</w:t>
            </w:r>
          </w:p>
        </w:tc>
        <w:tc>
          <w:tcPr>
            <w:tcW w:w="47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4250928" w14:textId="5A00452A" w:rsidR="00B47987" w:rsidRPr="00B74E10" w:rsidRDefault="00B47987" w:rsidP="00B47987">
            <w:pPr>
              <w:widowControl w:val="0"/>
              <w:jc w:val="center"/>
              <w:rPr>
                <w:rFonts w:cs="Calibri"/>
                <w:b/>
                <w:i/>
                <w:sz w:val="14"/>
                <w:szCs w:val="14"/>
              </w:rPr>
            </w:pPr>
            <w:r w:rsidRPr="00B74E10">
              <w:rPr>
                <w:rFonts w:cs="Calibri"/>
                <w:b/>
                <w:i/>
                <w:sz w:val="14"/>
                <w:szCs w:val="14"/>
              </w:rPr>
              <w:t>Kol.</w:t>
            </w:r>
            <w:r>
              <w:rPr>
                <w:rFonts w:cs="Calibri"/>
                <w:b/>
                <w:i/>
                <w:sz w:val="14"/>
                <w:szCs w:val="14"/>
              </w:rPr>
              <w:t xml:space="preserve"> 7</w:t>
            </w:r>
          </w:p>
        </w:tc>
      </w:tr>
      <w:tr w:rsidR="00B47987" w14:paraId="1C22E9AA" w14:textId="77777777" w:rsidTr="009057AC">
        <w:trPr>
          <w:trHeight w:val="472"/>
          <w:jc w:val="center"/>
        </w:trPr>
        <w:tc>
          <w:tcPr>
            <w:tcW w:w="19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971D4A" w14:textId="7BFF90F7" w:rsidR="00B47987" w:rsidRPr="00414625" w:rsidRDefault="00B47987" w:rsidP="00B47987">
            <w:pPr>
              <w:spacing w:after="160" w:line="259" w:lineRule="auto"/>
              <w:jc w:val="left"/>
              <w:rPr>
                <w:rFonts w:asciiTheme="minorHAnsi" w:eastAsiaTheme="minorHAnsi" w:hAnsiTheme="minorHAnsi" w:cs="Calibri"/>
                <w:sz w:val="20"/>
                <w:szCs w:val="20"/>
                <w:lang w:eastAsia="en-US"/>
              </w:rPr>
            </w:pPr>
            <w:r>
              <w:rPr>
                <w:rFonts w:asciiTheme="minorHAnsi" w:eastAsiaTheme="minorHAnsi" w:hAnsiTheme="minorHAnsi" w:cs="Calibri"/>
                <w:sz w:val="20"/>
                <w:szCs w:val="20"/>
                <w:lang w:eastAsia="en-US"/>
              </w:rPr>
              <w:t>Dostawa Urządzenia</w:t>
            </w:r>
          </w:p>
          <w:p w14:paraId="714B9345" w14:textId="77777777" w:rsidR="00B47987" w:rsidRPr="00414625" w:rsidRDefault="00B47987" w:rsidP="00B47987">
            <w:pPr>
              <w:spacing w:after="160" w:line="259" w:lineRule="auto"/>
              <w:jc w:val="left"/>
              <w:rPr>
                <w:rFonts w:asciiTheme="minorHAnsi" w:eastAsiaTheme="minorHAnsi" w:hAnsiTheme="minorHAnsi" w:cs="Calibri"/>
                <w:sz w:val="20"/>
                <w:szCs w:val="20"/>
                <w:lang w:eastAsia="en-US"/>
              </w:rPr>
            </w:pPr>
            <w:r w:rsidRPr="00414625">
              <w:rPr>
                <w:rFonts w:asciiTheme="minorHAnsi" w:eastAsiaTheme="minorHAnsi" w:hAnsiTheme="minorHAnsi" w:cs="Calibri"/>
                <w:sz w:val="20"/>
                <w:szCs w:val="20"/>
                <w:lang w:eastAsia="en-US"/>
              </w:rPr>
              <w:t>Producent ………………*</w:t>
            </w:r>
          </w:p>
          <w:p w14:paraId="7B5DB3C7" w14:textId="77777777" w:rsidR="00B47987" w:rsidRPr="00414625" w:rsidRDefault="00B47987" w:rsidP="00B47987">
            <w:pPr>
              <w:spacing w:after="160" w:line="259" w:lineRule="auto"/>
              <w:jc w:val="left"/>
              <w:rPr>
                <w:rFonts w:asciiTheme="minorHAnsi" w:eastAsiaTheme="minorHAnsi" w:hAnsiTheme="minorHAnsi" w:cs="Calibri"/>
                <w:sz w:val="20"/>
                <w:szCs w:val="20"/>
                <w:lang w:eastAsia="en-US"/>
              </w:rPr>
            </w:pPr>
            <w:r w:rsidRPr="00414625">
              <w:rPr>
                <w:rFonts w:asciiTheme="minorHAnsi" w:eastAsiaTheme="minorHAnsi" w:hAnsiTheme="minorHAnsi" w:cs="Calibri"/>
                <w:sz w:val="20"/>
                <w:szCs w:val="20"/>
                <w:lang w:eastAsia="en-US"/>
              </w:rPr>
              <w:t>Typ………………………….*</w:t>
            </w:r>
          </w:p>
          <w:p w14:paraId="45569321" w14:textId="54C6C0EB" w:rsidR="00B47987" w:rsidRPr="00EB11FE" w:rsidRDefault="00B47987" w:rsidP="00B47987">
            <w:pPr>
              <w:widowControl w:val="0"/>
              <w:rPr>
                <w:rFonts w:asciiTheme="minorHAnsi" w:hAnsiTheme="minorHAnsi" w:cstheme="minorHAnsi"/>
                <w:b/>
                <w:sz w:val="20"/>
                <w:szCs w:val="20"/>
              </w:rPr>
            </w:pPr>
            <w:r w:rsidRPr="00414625">
              <w:rPr>
                <w:rFonts w:asciiTheme="minorHAnsi" w:eastAsiaTheme="minorHAnsi" w:hAnsiTheme="minorHAnsi" w:cs="Calibri"/>
                <w:sz w:val="20"/>
                <w:szCs w:val="20"/>
                <w:lang w:eastAsia="en-US"/>
              </w:rPr>
              <w:t>Marka……………………..*</w:t>
            </w:r>
          </w:p>
        </w:tc>
        <w:tc>
          <w:tcPr>
            <w:tcW w:w="604" w:type="pct"/>
            <w:tcBorders>
              <w:top w:val="single" w:sz="4" w:space="0" w:color="000000"/>
              <w:left w:val="single" w:sz="4" w:space="0" w:color="000000"/>
              <w:bottom w:val="single" w:sz="4" w:space="0" w:color="000000"/>
              <w:right w:val="single" w:sz="4" w:space="0" w:color="000000"/>
            </w:tcBorders>
            <w:shd w:val="clear" w:color="auto" w:fill="FFFFFF"/>
          </w:tcPr>
          <w:p w14:paraId="4C11B0E3" w14:textId="1BCDC208" w:rsidR="00B47987" w:rsidRDefault="00B47987" w:rsidP="00B47987">
            <w:pPr>
              <w:widowControl w:val="0"/>
              <w:jc w:val="center"/>
              <w:rPr>
                <w:rFonts w:cs="Calibri"/>
                <w:sz w:val="16"/>
                <w:szCs w:val="16"/>
              </w:rPr>
            </w:pPr>
            <w:r>
              <w:rPr>
                <w:rFonts w:cs="Calibri"/>
                <w:sz w:val="16"/>
                <w:szCs w:val="16"/>
              </w:rPr>
              <w:t>1</w:t>
            </w:r>
          </w:p>
        </w:tc>
        <w:tc>
          <w:tcPr>
            <w:tcW w:w="60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573F31" w14:textId="6D2F5661" w:rsidR="00B47987" w:rsidRDefault="00B47987" w:rsidP="00B47987">
            <w:pPr>
              <w:widowControl w:val="0"/>
              <w:jc w:val="center"/>
              <w:rPr>
                <w:rFonts w:cs="Calibri"/>
                <w:sz w:val="16"/>
                <w:szCs w:val="16"/>
              </w:rPr>
            </w:pPr>
          </w:p>
        </w:tc>
        <w:tc>
          <w:tcPr>
            <w:tcW w:w="482" w:type="pct"/>
            <w:tcBorders>
              <w:top w:val="single" w:sz="4" w:space="0" w:color="000000"/>
              <w:left w:val="single" w:sz="4" w:space="0" w:color="000000"/>
              <w:bottom w:val="single" w:sz="4" w:space="0" w:color="000000"/>
              <w:right w:val="single" w:sz="4" w:space="0" w:color="000000"/>
            </w:tcBorders>
            <w:shd w:val="clear" w:color="auto" w:fill="FFFFFF"/>
          </w:tcPr>
          <w:p w14:paraId="19B734C1" w14:textId="77777777" w:rsidR="00B47987" w:rsidRDefault="00B47987" w:rsidP="00B47987">
            <w:pPr>
              <w:widowControl w:val="0"/>
              <w:jc w:val="center"/>
              <w:rPr>
                <w:rFonts w:cs="Calibri"/>
                <w:sz w:val="16"/>
                <w:szCs w:val="16"/>
              </w:rPr>
            </w:pPr>
          </w:p>
        </w:tc>
        <w:tc>
          <w:tcPr>
            <w:tcW w:w="43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200B5A" w14:textId="2E309B01" w:rsidR="00B47987" w:rsidRDefault="00B47987" w:rsidP="00B47987">
            <w:pPr>
              <w:widowControl w:val="0"/>
              <w:jc w:val="center"/>
              <w:rPr>
                <w:rFonts w:cs="Calibri"/>
                <w:sz w:val="16"/>
                <w:szCs w:val="16"/>
              </w:rPr>
            </w:pPr>
          </w:p>
        </w:tc>
        <w:tc>
          <w:tcPr>
            <w:tcW w:w="4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60394A" w14:textId="77777777" w:rsidR="00B47987" w:rsidRDefault="00B47987" w:rsidP="00B47987">
            <w:pPr>
              <w:widowControl w:val="0"/>
              <w:jc w:val="center"/>
              <w:rPr>
                <w:rFonts w:cs="Calibri"/>
                <w:color w:val="000000"/>
                <w:sz w:val="16"/>
                <w:szCs w:val="16"/>
              </w:rPr>
            </w:pPr>
          </w:p>
        </w:tc>
        <w:tc>
          <w:tcPr>
            <w:tcW w:w="4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828B33" w14:textId="77777777" w:rsidR="00B47987" w:rsidRDefault="00B47987" w:rsidP="00B47987">
            <w:pPr>
              <w:widowControl w:val="0"/>
              <w:jc w:val="center"/>
              <w:rPr>
                <w:rFonts w:cs="Calibri"/>
                <w:color w:val="000000"/>
                <w:sz w:val="16"/>
                <w:szCs w:val="16"/>
              </w:rPr>
            </w:pPr>
          </w:p>
        </w:tc>
      </w:tr>
      <w:tr w:rsidR="00B47987" w14:paraId="238108EF" w14:textId="77777777" w:rsidTr="00707D28">
        <w:trPr>
          <w:trHeight w:val="472"/>
          <w:jc w:val="center"/>
        </w:trPr>
        <w:tc>
          <w:tcPr>
            <w:tcW w:w="192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BFA291" w14:textId="2CD75A71" w:rsidR="00B47987" w:rsidRPr="008B4175" w:rsidRDefault="00B47987" w:rsidP="006B5D86">
            <w:pPr>
              <w:widowControl w:val="0"/>
              <w:rPr>
                <w:kern w:val="2"/>
                <w:sz w:val="16"/>
                <w:szCs w:val="16"/>
                <w:lang w:eastAsia="zh-CN" w:bidi="hi-IN"/>
              </w:rPr>
            </w:pPr>
            <w:r w:rsidRPr="008B4175">
              <w:rPr>
                <w:rFonts w:cs="Calibri"/>
                <w:sz w:val="20"/>
                <w:szCs w:val="20"/>
              </w:rPr>
              <w:t xml:space="preserve">Opłata za wydruk A4 (tzw. opłata za </w:t>
            </w:r>
            <w:proofErr w:type="spellStart"/>
            <w:r w:rsidRPr="008B4175">
              <w:rPr>
                <w:rFonts w:cs="Calibri"/>
                <w:sz w:val="20"/>
                <w:szCs w:val="20"/>
              </w:rPr>
              <w:t>Click</w:t>
            </w:r>
            <w:proofErr w:type="spellEnd"/>
            <w:r w:rsidRPr="008B4175">
              <w:rPr>
                <w:rFonts w:cs="Calibri"/>
                <w:sz w:val="20"/>
                <w:szCs w:val="20"/>
              </w:rPr>
              <w:t>)</w:t>
            </w:r>
            <w:r w:rsidRPr="008B4175" w:rsidDel="00F45D04">
              <w:rPr>
                <w:bCs/>
                <w:kern w:val="2"/>
                <w:sz w:val="16"/>
                <w:szCs w:val="16"/>
                <w:lang w:eastAsia="zh-CN" w:bidi="hi-IN"/>
              </w:rPr>
              <w:t xml:space="preserve"> </w:t>
            </w:r>
          </w:p>
        </w:tc>
        <w:tc>
          <w:tcPr>
            <w:tcW w:w="604" w:type="pct"/>
            <w:tcBorders>
              <w:top w:val="single" w:sz="4" w:space="0" w:color="000000"/>
              <w:left w:val="single" w:sz="4" w:space="0" w:color="000000"/>
              <w:bottom w:val="single" w:sz="4" w:space="0" w:color="000000"/>
              <w:right w:val="single" w:sz="4" w:space="0" w:color="000000"/>
            </w:tcBorders>
            <w:shd w:val="clear" w:color="auto" w:fill="FFFFFF"/>
          </w:tcPr>
          <w:p w14:paraId="0992D040" w14:textId="32785EAC" w:rsidR="00B47987" w:rsidRPr="008B4175" w:rsidRDefault="009057AC" w:rsidP="00B47987">
            <w:pPr>
              <w:widowControl w:val="0"/>
              <w:jc w:val="center"/>
              <w:rPr>
                <w:rFonts w:cs="Calibri"/>
                <w:sz w:val="16"/>
                <w:szCs w:val="16"/>
              </w:rPr>
            </w:pPr>
            <w:r w:rsidRPr="008B4175">
              <w:rPr>
                <w:rFonts w:cs="Calibri"/>
                <w:sz w:val="16"/>
                <w:szCs w:val="16"/>
              </w:rPr>
              <w:t>12 600 000</w:t>
            </w:r>
          </w:p>
        </w:tc>
        <w:tc>
          <w:tcPr>
            <w:tcW w:w="60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CC5916" w14:textId="5EE25293" w:rsidR="00B47987" w:rsidRDefault="009057AC" w:rsidP="00B47987">
            <w:pPr>
              <w:widowControl w:val="0"/>
              <w:jc w:val="center"/>
              <w:rPr>
                <w:rFonts w:cs="Calibri"/>
                <w:sz w:val="16"/>
                <w:szCs w:val="16"/>
              </w:rPr>
            </w:pPr>
            <w:r>
              <w:rPr>
                <w:rFonts w:cs="Calibri"/>
                <w:sz w:val="16"/>
                <w:szCs w:val="16"/>
              </w:rPr>
              <w:t>(**)</w:t>
            </w:r>
          </w:p>
        </w:tc>
        <w:tc>
          <w:tcPr>
            <w:tcW w:w="482" w:type="pct"/>
            <w:tcBorders>
              <w:top w:val="single" w:sz="4" w:space="0" w:color="000000"/>
              <w:left w:val="single" w:sz="4" w:space="0" w:color="000000"/>
              <w:bottom w:val="single" w:sz="4" w:space="0" w:color="000000"/>
              <w:right w:val="single" w:sz="4" w:space="0" w:color="000000"/>
            </w:tcBorders>
            <w:shd w:val="clear" w:color="auto" w:fill="FFFFFF"/>
          </w:tcPr>
          <w:p w14:paraId="68EF1D4C" w14:textId="77777777" w:rsidR="00B47987" w:rsidRDefault="00B47987" w:rsidP="00B47987">
            <w:pPr>
              <w:widowControl w:val="0"/>
              <w:jc w:val="center"/>
              <w:rPr>
                <w:rFonts w:cs="Calibri"/>
                <w:sz w:val="16"/>
                <w:szCs w:val="16"/>
              </w:rPr>
            </w:pPr>
          </w:p>
        </w:tc>
        <w:tc>
          <w:tcPr>
            <w:tcW w:w="43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82749C" w14:textId="246F9D37" w:rsidR="00B47987" w:rsidRDefault="00B47987" w:rsidP="00B47987">
            <w:pPr>
              <w:widowControl w:val="0"/>
              <w:jc w:val="center"/>
              <w:rPr>
                <w:rFonts w:cs="Calibri"/>
                <w:sz w:val="16"/>
                <w:szCs w:val="16"/>
              </w:rPr>
            </w:pPr>
          </w:p>
        </w:tc>
        <w:tc>
          <w:tcPr>
            <w:tcW w:w="4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C079C9" w14:textId="77777777" w:rsidR="00B47987" w:rsidRDefault="00B47987" w:rsidP="00B47987">
            <w:pPr>
              <w:widowControl w:val="0"/>
              <w:jc w:val="center"/>
              <w:rPr>
                <w:rFonts w:cs="Calibri"/>
                <w:color w:val="000000"/>
                <w:sz w:val="16"/>
                <w:szCs w:val="16"/>
              </w:rPr>
            </w:pPr>
          </w:p>
        </w:tc>
        <w:tc>
          <w:tcPr>
            <w:tcW w:w="4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0CEA2F" w14:textId="77777777" w:rsidR="00B47987" w:rsidRDefault="00B47987" w:rsidP="00B47987">
            <w:pPr>
              <w:widowControl w:val="0"/>
              <w:jc w:val="center"/>
              <w:rPr>
                <w:rFonts w:cs="Calibri"/>
                <w:color w:val="000000"/>
                <w:sz w:val="16"/>
                <w:szCs w:val="16"/>
              </w:rPr>
            </w:pPr>
          </w:p>
        </w:tc>
      </w:tr>
      <w:tr w:rsidR="00B47987" w14:paraId="531B3F7D" w14:textId="77777777" w:rsidTr="00707D28">
        <w:trPr>
          <w:trHeight w:val="472"/>
          <w:jc w:val="center"/>
        </w:trPr>
        <w:tc>
          <w:tcPr>
            <w:tcW w:w="253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31FF4A" w14:textId="0B6C7F76" w:rsidR="00B47987" w:rsidRDefault="00B47987" w:rsidP="00B47987">
            <w:pPr>
              <w:widowControl w:val="0"/>
              <w:jc w:val="center"/>
              <w:rPr>
                <w:rFonts w:cs="Calibri"/>
                <w:sz w:val="16"/>
                <w:szCs w:val="16"/>
              </w:rPr>
            </w:pPr>
            <w:r>
              <w:rPr>
                <w:rFonts w:asciiTheme="minorHAnsi" w:hAnsiTheme="minorHAnsi" w:cstheme="minorHAnsi"/>
                <w:b/>
                <w:sz w:val="20"/>
                <w:szCs w:val="20"/>
              </w:rPr>
              <w:t>RAZEM</w:t>
            </w:r>
          </w:p>
        </w:tc>
        <w:tc>
          <w:tcPr>
            <w:tcW w:w="604"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FFFFFF"/>
            <w:vAlign w:val="center"/>
          </w:tcPr>
          <w:p w14:paraId="70588735" w14:textId="604BEF8E" w:rsidR="00B47987" w:rsidRDefault="00B47987" w:rsidP="00B47987">
            <w:pPr>
              <w:widowControl w:val="0"/>
              <w:jc w:val="center"/>
              <w:rPr>
                <w:rFonts w:cs="Calibri"/>
                <w:sz w:val="16"/>
                <w:szCs w:val="16"/>
              </w:rPr>
            </w:pPr>
          </w:p>
        </w:tc>
        <w:tc>
          <w:tcPr>
            <w:tcW w:w="482" w:type="pct"/>
            <w:tcBorders>
              <w:top w:val="single" w:sz="4" w:space="0" w:color="000000"/>
              <w:left w:val="single" w:sz="4" w:space="0" w:color="000000"/>
              <w:bottom w:val="single" w:sz="4" w:space="0" w:color="000000"/>
              <w:right w:val="single" w:sz="4" w:space="0" w:color="000000"/>
              <w:tl2br w:val="nil"/>
              <w:tr2bl w:val="nil"/>
            </w:tcBorders>
            <w:shd w:val="clear" w:color="auto" w:fill="FFFFFF"/>
          </w:tcPr>
          <w:p w14:paraId="1C90EAE6" w14:textId="77777777" w:rsidR="00B47987" w:rsidRDefault="00B47987" w:rsidP="00B47987">
            <w:pPr>
              <w:widowControl w:val="0"/>
              <w:jc w:val="center"/>
              <w:rPr>
                <w:rFonts w:cs="Calibri"/>
                <w:sz w:val="16"/>
                <w:szCs w:val="16"/>
              </w:rPr>
            </w:pPr>
          </w:p>
        </w:tc>
        <w:tc>
          <w:tcPr>
            <w:tcW w:w="432"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FFFFFF"/>
            <w:vAlign w:val="center"/>
          </w:tcPr>
          <w:p w14:paraId="0F47DC9D" w14:textId="3843D00A" w:rsidR="00B47987" w:rsidRDefault="00B47987" w:rsidP="00B47987">
            <w:pPr>
              <w:widowControl w:val="0"/>
              <w:jc w:val="center"/>
              <w:rPr>
                <w:rFonts w:cs="Calibri"/>
                <w:sz w:val="16"/>
                <w:szCs w:val="16"/>
              </w:rPr>
            </w:pPr>
          </w:p>
        </w:tc>
        <w:tc>
          <w:tcPr>
            <w:tcW w:w="4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E73D4A" w14:textId="77777777" w:rsidR="00B47987" w:rsidRDefault="00B47987" w:rsidP="00B47987">
            <w:pPr>
              <w:widowControl w:val="0"/>
              <w:jc w:val="center"/>
              <w:rPr>
                <w:rFonts w:cs="Calibri"/>
                <w:color w:val="000000"/>
                <w:sz w:val="16"/>
                <w:szCs w:val="16"/>
              </w:rPr>
            </w:pPr>
          </w:p>
        </w:tc>
        <w:tc>
          <w:tcPr>
            <w:tcW w:w="4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2719F3" w14:textId="77777777" w:rsidR="00B47987" w:rsidRDefault="00B47987" w:rsidP="00B47987">
            <w:pPr>
              <w:widowControl w:val="0"/>
              <w:jc w:val="center"/>
              <w:rPr>
                <w:rFonts w:cs="Calibri"/>
                <w:color w:val="000000"/>
                <w:sz w:val="16"/>
                <w:szCs w:val="16"/>
              </w:rPr>
            </w:pPr>
          </w:p>
        </w:tc>
      </w:tr>
    </w:tbl>
    <w:p w14:paraId="2840760B" w14:textId="1E78BC10" w:rsidR="00741AA2" w:rsidRDefault="009057AC" w:rsidP="00741AA2">
      <w:pPr>
        <w:widowControl w:val="0"/>
        <w:suppressAutoHyphens/>
        <w:spacing w:line="276" w:lineRule="auto"/>
        <w:ind w:left="360"/>
        <w:rPr>
          <w:rFonts w:eastAsia="Arial Unicode MS" w:cs="Calibri"/>
          <w:b/>
          <w:sz w:val="20"/>
          <w:szCs w:val="20"/>
        </w:rPr>
      </w:pPr>
      <w:r>
        <w:rPr>
          <w:rFonts w:asciiTheme="minorHAnsi" w:eastAsia="Calibri" w:hAnsiTheme="minorHAnsi" w:cstheme="minorHAnsi"/>
          <w:sz w:val="16"/>
          <w:szCs w:val="16"/>
          <w:lang w:eastAsia="en-US"/>
        </w:rPr>
        <w:t xml:space="preserve">** </w:t>
      </w:r>
      <w:r w:rsidR="003B7607">
        <w:rPr>
          <w:rFonts w:asciiTheme="minorHAnsi" w:eastAsia="Calibri" w:hAnsiTheme="minorHAnsi" w:cstheme="minorHAnsi"/>
          <w:sz w:val="16"/>
          <w:szCs w:val="16"/>
          <w:lang w:eastAsia="en-US"/>
        </w:rPr>
        <w:t xml:space="preserve">Opłata </w:t>
      </w:r>
      <w:r w:rsidRPr="0040203F">
        <w:rPr>
          <w:rFonts w:asciiTheme="minorHAnsi" w:eastAsia="Calibri" w:hAnsiTheme="minorHAnsi" w:cstheme="minorHAnsi"/>
          <w:sz w:val="16"/>
          <w:szCs w:val="16"/>
          <w:lang w:eastAsia="en-US"/>
        </w:rPr>
        <w:t xml:space="preserve">za </w:t>
      </w:r>
      <w:r w:rsidR="003B7607">
        <w:rPr>
          <w:rFonts w:asciiTheme="minorHAnsi" w:eastAsia="Calibri" w:hAnsiTheme="minorHAnsi" w:cstheme="minorHAnsi"/>
          <w:sz w:val="16"/>
          <w:szCs w:val="16"/>
          <w:lang w:eastAsia="en-US"/>
        </w:rPr>
        <w:t xml:space="preserve">wydruk A4 - opłata za </w:t>
      </w:r>
      <w:r w:rsidRPr="0040203F">
        <w:rPr>
          <w:rFonts w:asciiTheme="minorHAnsi" w:eastAsia="Calibri" w:hAnsiTheme="minorHAnsi" w:cstheme="minorHAnsi"/>
          <w:sz w:val="16"/>
          <w:szCs w:val="16"/>
          <w:lang w:eastAsia="en-US"/>
        </w:rPr>
        <w:t xml:space="preserve">1 </w:t>
      </w:r>
      <w:proofErr w:type="spellStart"/>
      <w:r w:rsidRPr="0040203F">
        <w:rPr>
          <w:rFonts w:asciiTheme="minorHAnsi" w:eastAsia="Calibri" w:hAnsiTheme="minorHAnsi" w:cstheme="minorHAnsi"/>
          <w:sz w:val="16"/>
          <w:szCs w:val="16"/>
          <w:lang w:eastAsia="en-US"/>
        </w:rPr>
        <w:t>Click</w:t>
      </w:r>
      <w:proofErr w:type="spellEnd"/>
      <w:r w:rsidRPr="0040203F">
        <w:rPr>
          <w:rFonts w:asciiTheme="minorHAnsi" w:eastAsia="Calibri" w:hAnsiTheme="minorHAnsi" w:cstheme="minorHAnsi"/>
          <w:sz w:val="16"/>
          <w:szCs w:val="16"/>
          <w:lang w:eastAsia="en-US"/>
        </w:rPr>
        <w:t xml:space="preserve"> powinna być podana w złotych z dokładnością do trzech miejsc po przecinku. </w:t>
      </w:r>
      <w:r>
        <w:rPr>
          <w:rFonts w:asciiTheme="minorHAnsi" w:eastAsia="Calibri" w:hAnsiTheme="minorHAnsi" w:cstheme="minorHAnsi"/>
          <w:sz w:val="16"/>
          <w:szCs w:val="16"/>
          <w:lang w:eastAsia="en-US"/>
        </w:rPr>
        <w:t>Wartość całkowitą netto</w:t>
      </w:r>
      <w:r w:rsidRPr="0040203F">
        <w:rPr>
          <w:rFonts w:asciiTheme="minorHAnsi" w:eastAsia="Calibri" w:hAnsiTheme="minorHAnsi" w:cstheme="minorHAnsi"/>
          <w:sz w:val="16"/>
          <w:szCs w:val="16"/>
          <w:lang w:eastAsia="en-US"/>
        </w:rPr>
        <w:t xml:space="preserve"> </w:t>
      </w:r>
      <w:r w:rsidR="003B7607">
        <w:rPr>
          <w:rFonts w:asciiTheme="minorHAnsi" w:eastAsia="Calibri" w:hAnsiTheme="minorHAnsi" w:cstheme="minorHAnsi"/>
          <w:sz w:val="16"/>
          <w:szCs w:val="16"/>
          <w:lang w:eastAsia="en-US"/>
        </w:rPr>
        <w:t xml:space="preserve">i brutto </w:t>
      </w:r>
      <w:r>
        <w:rPr>
          <w:rFonts w:asciiTheme="minorHAnsi" w:eastAsia="Calibri" w:hAnsiTheme="minorHAnsi" w:cstheme="minorHAnsi"/>
          <w:sz w:val="16"/>
          <w:szCs w:val="16"/>
          <w:lang w:eastAsia="en-US"/>
        </w:rPr>
        <w:t xml:space="preserve">za </w:t>
      </w:r>
      <w:proofErr w:type="spellStart"/>
      <w:r>
        <w:rPr>
          <w:rFonts w:asciiTheme="minorHAnsi" w:eastAsia="Calibri" w:hAnsiTheme="minorHAnsi" w:cstheme="minorHAnsi"/>
          <w:sz w:val="16"/>
          <w:szCs w:val="16"/>
          <w:lang w:eastAsia="en-US"/>
        </w:rPr>
        <w:t>click</w:t>
      </w:r>
      <w:proofErr w:type="spellEnd"/>
      <w:r>
        <w:rPr>
          <w:rFonts w:asciiTheme="minorHAnsi" w:eastAsia="Calibri" w:hAnsiTheme="minorHAnsi" w:cstheme="minorHAnsi"/>
          <w:sz w:val="16"/>
          <w:szCs w:val="16"/>
          <w:lang w:eastAsia="en-US"/>
        </w:rPr>
        <w:t xml:space="preserve"> </w:t>
      </w:r>
      <w:r w:rsidRPr="0040203F">
        <w:rPr>
          <w:rFonts w:asciiTheme="minorHAnsi" w:eastAsia="Calibri" w:hAnsiTheme="minorHAnsi" w:cstheme="minorHAnsi"/>
          <w:noProof/>
          <w:sz w:val="16"/>
          <w:szCs w:val="16"/>
          <w:lang w:eastAsia="en-US"/>
        </w:rPr>
        <w:t>należy zaokrąglić do pełnych groszy, przy czym końcówki poniżej 0,5 grosza pomija się, a końcówki 0,5 i wyższe zaokrągla się do 1 grosza (ostatnią pozostawioną cy</w:t>
      </w:r>
      <w:r>
        <w:rPr>
          <w:rFonts w:asciiTheme="minorHAnsi" w:eastAsia="Calibri" w:hAnsiTheme="minorHAnsi" w:cstheme="minorHAnsi"/>
          <w:noProof/>
          <w:sz w:val="16"/>
          <w:szCs w:val="16"/>
          <w:lang w:eastAsia="en-US"/>
        </w:rPr>
        <w:t>frę powiększa się o jednostkę).</w:t>
      </w:r>
    </w:p>
    <w:p w14:paraId="5BE47203" w14:textId="04FCBBBA" w:rsidR="005816BF" w:rsidRDefault="005816BF" w:rsidP="00741AA2">
      <w:pPr>
        <w:widowControl w:val="0"/>
        <w:suppressAutoHyphens/>
        <w:spacing w:line="276" w:lineRule="auto"/>
        <w:ind w:left="360"/>
        <w:rPr>
          <w:rFonts w:eastAsia="Arial Unicode MS" w:cs="Calibri"/>
          <w:b/>
          <w:sz w:val="20"/>
          <w:szCs w:val="20"/>
        </w:rPr>
      </w:pPr>
    </w:p>
    <w:p w14:paraId="4E93341E" w14:textId="77777777" w:rsidR="00741AA2" w:rsidRPr="007F40D6" w:rsidRDefault="00741AA2" w:rsidP="00741AA2">
      <w:pPr>
        <w:widowControl w:val="0"/>
        <w:numPr>
          <w:ilvl w:val="0"/>
          <w:numId w:val="17"/>
        </w:numPr>
        <w:suppressAutoHyphens/>
        <w:spacing w:line="276" w:lineRule="auto"/>
        <w:jc w:val="left"/>
        <w:rPr>
          <w:rFonts w:eastAsia="Arial Unicode MS" w:cs="Calibri"/>
          <w:sz w:val="19"/>
          <w:szCs w:val="19"/>
        </w:rPr>
      </w:pPr>
      <w:r w:rsidRPr="007F40D6">
        <w:rPr>
          <w:rFonts w:eastAsia="Arial Unicode MS" w:cs="Calibri"/>
          <w:iCs/>
          <w:sz w:val="19"/>
          <w:szCs w:val="19"/>
        </w:rPr>
        <w:t>Wykaz załączników i dokumentów przedstawianych w ofercie przez Wykonawcę(ów):</w:t>
      </w:r>
    </w:p>
    <w:p w14:paraId="00433B78" w14:textId="77777777" w:rsidR="00741AA2" w:rsidRPr="007F40D6" w:rsidRDefault="00741AA2" w:rsidP="00741AA2">
      <w:pPr>
        <w:pStyle w:val="Akapitzlist"/>
        <w:widowControl w:val="0"/>
        <w:numPr>
          <w:ilvl w:val="0"/>
          <w:numId w:val="30"/>
        </w:numPr>
        <w:suppressAutoHyphens/>
        <w:spacing w:line="276" w:lineRule="auto"/>
        <w:jc w:val="left"/>
        <w:rPr>
          <w:rFonts w:eastAsia="Arial Unicode MS" w:cs="Calibri"/>
          <w:iCs/>
          <w:sz w:val="19"/>
          <w:szCs w:val="19"/>
          <w:lang w:val="de-DE"/>
        </w:rPr>
      </w:pPr>
      <w:r w:rsidRPr="007F40D6">
        <w:rPr>
          <w:rFonts w:eastAsia="Arial Unicode MS" w:cs="Calibri"/>
          <w:iCs/>
          <w:sz w:val="19"/>
          <w:szCs w:val="19"/>
          <w:lang w:val="de-DE"/>
        </w:rPr>
        <w:t xml:space="preserve">…………………………………………….      </w:t>
      </w:r>
      <w:proofErr w:type="spellStart"/>
      <w:r w:rsidRPr="007F40D6">
        <w:rPr>
          <w:rFonts w:eastAsia="Arial Unicode MS" w:cs="Calibri"/>
          <w:iCs/>
          <w:sz w:val="19"/>
          <w:szCs w:val="19"/>
          <w:lang w:val="de-DE"/>
        </w:rPr>
        <w:t>str.</w:t>
      </w:r>
      <w:proofErr w:type="spellEnd"/>
      <w:r w:rsidRPr="007F40D6">
        <w:rPr>
          <w:rFonts w:eastAsia="Arial Unicode MS" w:cs="Calibri"/>
          <w:iCs/>
          <w:sz w:val="19"/>
          <w:szCs w:val="19"/>
          <w:lang w:val="de-DE"/>
        </w:rPr>
        <w:t xml:space="preserve"> </w:t>
      </w:r>
      <w:proofErr w:type="spellStart"/>
      <w:r w:rsidRPr="007F40D6">
        <w:rPr>
          <w:rFonts w:eastAsia="Arial Unicode MS" w:cs="Calibri"/>
          <w:iCs/>
          <w:sz w:val="19"/>
          <w:szCs w:val="19"/>
          <w:lang w:val="de-DE"/>
        </w:rPr>
        <w:t>nr</w:t>
      </w:r>
      <w:proofErr w:type="spellEnd"/>
      <w:r w:rsidRPr="007F40D6">
        <w:rPr>
          <w:rFonts w:eastAsia="Arial Unicode MS" w:cs="Calibri"/>
          <w:iCs/>
          <w:sz w:val="19"/>
          <w:szCs w:val="19"/>
          <w:lang w:val="de-DE"/>
        </w:rPr>
        <w:t xml:space="preserve"> ………</w:t>
      </w:r>
    </w:p>
    <w:p w14:paraId="2E4D1288" w14:textId="77777777" w:rsidR="00741AA2" w:rsidRPr="007F40D6" w:rsidRDefault="00741AA2" w:rsidP="00741AA2">
      <w:pPr>
        <w:pStyle w:val="Akapitzlist"/>
        <w:widowControl w:val="0"/>
        <w:numPr>
          <w:ilvl w:val="0"/>
          <w:numId w:val="30"/>
        </w:numPr>
        <w:suppressAutoHyphens/>
        <w:spacing w:line="276" w:lineRule="auto"/>
        <w:jc w:val="left"/>
        <w:rPr>
          <w:rFonts w:eastAsia="Arial Unicode MS" w:cs="Calibri"/>
          <w:iCs/>
          <w:sz w:val="19"/>
          <w:szCs w:val="19"/>
          <w:lang w:val="de-DE"/>
        </w:rPr>
      </w:pPr>
      <w:r w:rsidRPr="007F40D6">
        <w:rPr>
          <w:rFonts w:eastAsia="Arial Unicode MS" w:cs="Calibri"/>
          <w:iCs/>
          <w:sz w:val="19"/>
          <w:szCs w:val="19"/>
          <w:lang w:val="de-DE"/>
        </w:rPr>
        <w:t xml:space="preserve">…………………………………………….      </w:t>
      </w:r>
      <w:proofErr w:type="spellStart"/>
      <w:r w:rsidRPr="007F40D6">
        <w:rPr>
          <w:rFonts w:eastAsia="Arial Unicode MS" w:cs="Calibri"/>
          <w:iCs/>
          <w:sz w:val="19"/>
          <w:szCs w:val="19"/>
          <w:lang w:val="de-DE"/>
        </w:rPr>
        <w:t>str.</w:t>
      </w:r>
      <w:proofErr w:type="spellEnd"/>
      <w:r w:rsidRPr="007F40D6">
        <w:rPr>
          <w:rFonts w:eastAsia="Arial Unicode MS" w:cs="Calibri"/>
          <w:iCs/>
          <w:sz w:val="19"/>
          <w:szCs w:val="19"/>
          <w:lang w:val="de-DE"/>
        </w:rPr>
        <w:t xml:space="preserve"> </w:t>
      </w:r>
      <w:proofErr w:type="spellStart"/>
      <w:r w:rsidRPr="007F40D6">
        <w:rPr>
          <w:rFonts w:eastAsia="Arial Unicode MS" w:cs="Calibri"/>
          <w:iCs/>
          <w:sz w:val="19"/>
          <w:szCs w:val="19"/>
          <w:lang w:val="de-DE"/>
        </w:rPr>
        <w:t>nr</w:t>
      </w:r>
      <w:proofErr w:type="spellEnd"/>
      <w:r w:rsidRPr="007F40D6">
        <w:rPr>
          <w:rFonts w:eastAsia="Arial Unicode MS" w:cs="Calibri"/>
          <w:iCs/>
          <w:sz w:val="19"/>
          <w:szCs w:val="19"/>
          <w:lang w:val="de-DE"/>
        </w:rPr>
        <w:t xml:space="preserve"> ………</w:t>
      </w:r>
    </w:p>
    <w:p w14:paraId="5DCCBE21" w14:textId="77777777" w:rsidR="00741AA2" w:rsidRPr="007F40D6" w:rsidRDefault="00741AA2" w:rsidP="00741AA2">
      <w:pPr>
        <w:pStyle w:val="Akapitzlist"/>
        <w:widowControl w:val="0"/>
        <w:numPr>
          <w:ilvl w:val="0"/>
          <w:numId w:val="30"/>
        </w:numPr>
        <w:suppressAutoHyphens/>
        <w:spacing w:line="276" w:lineRule="auto"/>
        <w:jc w:val="left"/>
        <w:rPr>
          <w:rFonts w:eastAsia="Arial Unicode MS" w:cs="Calibri"/>
          <w:iCs/>
          <w:sz w:val="19"/>
          <w:szCs w:val="19"/>
          <w:lang w:val="de-DE"/>
        </w:rPr>
      </w:pPr>
      <w:r w:rsidRPr="007F40D6">
        <w:rPr>
          <w:rFonts w:eastAsia="Arial Unicode MS" w:cs="Calibri"/>
          <w:iCs/>
          <w:sz w:val="19"/>
          <w:szCs w:val="19"/>
          <w:lang w:val="de-DE"/>
        </w:rPr>
        <w:t xml:space="preserve">…………………………………………….      </w:t>
      </w:r>
      <w:proofErr w:type="spellStart"/>
      <w:r w:rsidRPr="007F40D6">
        <w:rPr>
          <w:rFonts w:eastAsia="Arial Unicode MS" w:cs="Calibri"/>
          <w:iCs/>
          <w:sz w:val="19"/>
          <w:szCs w:val="19"/>
          <w:lang w:val="de-DE"/>
        </w:rPr>
        <w:t>str.</w:t>
      </w:r>
      <w:proofErr w:type="spellEnd"/>
      <w:r w:rsidRPr="007F40D6">
        <w:rPr>
          <w:rFonts w:eastAsia="Arial Unicode MS" w:cs="Calibri"/>
          <w:iCs/>
          <w:sz w:val="19"/>
          <w:szCs w:val="19"/>
          <w:lang w:val="de-DE"/>
        </w:rPr>
        <w:t xml:space="preserve"> </w:t>
      </w:r>
      <w:proofErr w:type="spellStart"/>
      <w:r w:rsidRPr="007F40D6">
        <w:rPr>
          <w:rFonts w:eastAsia="Arial Unicode MS" w:cs="Calibri"/>
          <w:iCs/>
          <w:sz w:val="19"/>
          <w:szCs w:val="19"/>
          <w:lang w:val="de-DE"/>
        </w:rPr>
        <w:t>nr</w:t>
      </w:r>
      <w:proofErr w:type="spellEnd"/>
      <w:r w:rsidRPr="007F40D6">
        <w:rPr>
          <w:rFonts w:eastAsia="Arial Unicode MS" w:cs="Calibri"/>
          <w:iCs/>
          <w:sz w:val="19"/>
          <w:szCs w:val="19"/>
          <w:lang w:val="de-DE"/>
        </w:rPr>
        <w:t xml:space="preserve"> ………</w:t>
      </w:r>
      <w:r w:rsidRPr="00156F8E">
        <w:rPr>
          <w:rFonts w:eastAsia="Arial Unicode MS" w:cs="Calibri"/>
          <w:iCs/>
          <w:sz w:val="19"/>
          <w:szCs w:val="19"/>
          <w:vertAlign w:val="superscript"/>
          <w:lang w:val="de-DE"/>
        </w:rPr>
        <w:t>10</w:t>
      </w:r>
    </w:p>
    <w:tbl>
      <w:tblPr>
        <w:tblW w:w="5000" w:type="pct"/>
        <w:jc w:val="center"/>
        <w:tblLook w:val="01E0" w:firstRow="1" w:lastRow="1" w:firstColumn="1" w:lastColumn="1" w:noHBand="0" w:noVBand="0"/>
      </w:tblPr>
      <w:tblGrid>
        <w:gridCol w:w="3204"/>
        <w:gridCol w:w="5726"/>
      </w:tblGrid>
      <w:tr w:rsidR="00741AA2" w:rsidRPr="007F40D6" w14:paraId="27B0F594" w14:textId="77777777" w:rsidTr="00585E1D">
        <w:trPr>
          <w:jc w:val="center"/>
        </w:trPr>
        <w:tc>
          <w:tcPr>
            <w:tcW w:w="1814" w:type="pct"/>
            <w:vAlign w:val="center"/>
          </w:tcPr>
          <w:p w14:paraId="12A6CE3C" w14:textId="77777777" w:rsidR="00741AA2" w:rsidRPr="007F40D6" w:rsidRDefault="00741AA2" w:rsidP="00585E1D">
            <w:pPr>
              <w:widowControl w:val="0"/>
              <w:suppressAutoHyphens/>
              <w:spacing w:before="240" w:line="276" w:lineRule="auto"/>
              <w:jc w:val="center"/>
              <w:rPr>
                <w:rFonts w:eastAsia="Arial Unicode MS" w:cs="Calibri"/>
                <w:sz w:val="19"/>
                <w:szCs w:val="19"/>
              </w:rPr>
            </w:pPr>
            <w:r w:rsidRPr="007F40D6">
              <w:rPr>
                <w:rFonts w:eastAsia="Arial Unicode MS" w:cs="Calibri"/>
                <w:sz w:val="19"/>
                <w:szCs w:val="19"/>
              </w:rPr>
              <w:t>………………………………………………</w:t>
            </w:r>
          </w:p>
        </w:tc>
        <w:tc>
          <w:tcPr>
            <w:tcW w:w="3186" w:type="pct"/>
            <w:vAlign w:val="center"/>
          </w:tcPr>
          <w:p w14:paraId="244289E6" w14:textId="77777777" w:rsidR="00741AA2" w:rsidRPr="007F40D6" w:rsidRDefault="00741AA2" w:rsidP="00585E1D">
            <w:pPr>
              <w:widowControl w:val="0"/>
              <w:suppressAutoHyphens/>
              <w:spacing w:line="276" w:lineRule="auto"/>
              <w:jc w:val="center"/>
              <w:rPr>
                <w:rFonts w:eastAsia="Arial Unicode MS" w:cs="Calibri"/>
                <w:sz w:val="19"/>
                <w:szCs w:val="19"/>
              </w:rPr>
            </w:pPr>
            <w:r w:rsidRPr="007F40D6">
              <w:rPr>
                <w:rFonts w:eastAsia="Arial Unicode MS" w:cs="Calibri"/>
                <w:sz w:val="19"/>
                <w:szCs w:val="19"/>
              </w:rPr>
              <w:t>………………………………………………………………………………………………………………</w:t>
            </w:r>
          </w:p>
        </w:tc>
      </w:tr>
      <w:tr w:rsidR="00741AA2" w:rsidRPr="0094187A" w14:paraId="02CF5AC4" w14:textId="77777777" w:rsidTr="00585E1D">
        <w:trPr>
          <w:jc w:val="center"/>
        </w:trPr>
        <w:tc>
          <w:tcPr>
            <w:tcW w:w="1814" w:type="pct"/>
            <w:vAlign w:val="center"/>
          </w:tcPr>
          <w:p w14:paraId="4AC9EB02" w14:textId="77777777" w:rsidR="00741AA2" w:rsidRPr="0094187A" w:rsidRDefault="00741AA2" w:rsidP="00585E1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3F498711" w14:textId="77777777" w:rsidR="00741AA2" w:rsidRPr="0094187A" w:rsidRDefault="00741AA2" w:rsidP="00585E1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w:t>
            </w:r>
            <w:proofErr w:type="spellStart"/>
            <w:r w:rsidRPr="0094187A">
              <w:rPr>
                <w:rFonts w:eastAsia="Arial Unicode MS" w:cs="Calibri"/>
                <w:b/>
                <w:sz w:val="16"/>
                <w:szCs w:val="16"/>
              </w:rPr>
              <w:t>ych</w:t>
            </w:r>
            <w:proofErr w:type="spellEnd"/>
            <w:r w:rsidRPr="0094187A">
              <w:rPr>
                <w:rFonts w:eastAsia="Arial Unicode MS" w:cs="Calibri"/>
                <w:b/>
                <w:sz w:val="16"/>
                <w:szCs w:val="16"/>
              </w:rPr>
              <w:t>) do reprezentowania Wykonawcy(ów)</w:t>
            </w:r>
          </w:p>
        </w:tc>
      </w:tr>
    </w:tbl>
    <w:p w14:paraId="67D9BE88" w14:textId="77777777" w:rsidR="00741AA2" w:rsidRDefault="00741AA2" w:rsidP="00741AA2">
      <w:pPr>
        <w:widowControl w:val="0"/>
        <w:suppressAutoHyphens/>
        <w:spacing w:line="276" w:lineRule="auto"/>
        <w:ind w:left="360"/>
        <w:rPr>
          <w:rFonts w:eastAsia="Arial Unicode MS" w:cs="Calibri"/>
          <w:b/>
          <w:sz w:val="20"/>
          <w:szCs w:val="20"/>
        </w:rPr>
      </w:pPr>
    </w:p>
    <w:p w14:paraId="276F637E" w14:textId="77777777" w:rsidR="00741AA2" w:rsidRPr="00E02360" w:rsidRDefault="00741AA2" w:rsidP="00741AA2">
      <w:pPr>
        <w:widowControl w:val="0"/>
        <w:suppressAutoHyphens/>
        <w:autoSpaceDE w:val="0"/>
        <w:autoSpaceDN w:val="0"/>
        <w:adjustRightInd w:val="0"/>
        <w:spacing w:line="276" w:lineRule="auto"/>
        <w:ind w:right="45"/>
        <w:jc w:val="left"/>
        <w:rPr>
          <w:rFonts w:eastAsia="Arial Unicode MS" w:cs="Calibri"/>
          <w:b/>
          <w:sz w:val="20"/>
          <w:szCs w:val="20"/>
        </w:rPr>
        <w:sectPr w:rsidR="00741AA2" w:rsidRPr="00E02360" w:rsidSect="00106A65">
          <w:headerReference w:type="default" r:id="rId8"/>
          <w:footerReference w:type="even" r:id="rId9"/>
          <w:footerReference w:type="default" r:id="rId10"/>
          <w:headerReference w:type="first" r:id="rId11"/>
          <w:pgSz w:w="11907" w:h="16840" w:code="9"/>
          <w:pgMar w:top="1100" w:right="1559" w:bottom="1135" w:left="1418" w:header="709" w:footer="1417" w:gutter="0"/>
          <w:pgNumType w:start="74"/>
          <w:cols w:space="708"/>
          <w:noEndnote/>
          <w:docGrid w:linePitch="326"/>
        </w:sectPr>
      </w:pPr>
    </w:p>
    <w:p w14:paraId="259EF2B6" w14:textId="292ECFCA" w:rsidR="007E6FE8" w:rsidRPr="00EF2D1F" w:rsidRDefault="007E6FE8" w:rsidP="001E3F7D">
      <w:pPr>
        <w:widowControl w:val="0"/>
        <w:shd w:val="clear" w:color="auto" w:fill="FFFFFF"/>
        <w:suppressAutoHyphens/>
        <w:spacing w:line="276" w:lineRule="auto"/>
        <w:jc w:val="right"/>
        <w:rPr>
          <w:rFonts w:eastAsia="Arial Unicode MS" w:cs="Calibri"/>
          <w:b/>
          <w:sz w:val="20"/>
          <w:szCs w:val="20"/>
        </w:rPr>
      </w:pPr>
      <w:r w:rsidRPr="00EF2D1F">
        <w:rPr>
          <w:rFonts w:eastAsia="Arial Unicode MS" w:cs="Calibri"/>
          <w:b/>
          <w:sz w:val="20"/>
          <w:szCs w:val="20"/>
        </w:rPr>
        <w:t>Załącznik nr 1 do</w:t>
      </w:r>
      <w:r w:rsidR="009E188B" w:rsidRPr="00EF2D1F">
        <w:t xml:space="preserve"> </w:t>
      </w:r>
      <w:r w:rsidR="009E188B" w:rsidRPr="00EF2D1F">
        <w:rPr>
          <w:rFonts w:eastAsia="Arial Unicode MS" w:cs="Calibri"/>
          <w:b/>
          <w:sz w:val="20"/>
          <w:szCs w:val="20"/>
        </w:rPr>
        <w:t>Formularza Oferty</w:t>
      </w:r>
      <w:r w:rsidRPr="00EF2D1F">
        <w:rPr>
          <w:rFonts w:eastAsia="Arial Unicode MS" w:cs="Calibri"/>
          <w:b/>
          <w:sz w:val="20"/>
          <w:szCs w:val="20"/>
        </w:rPr>
        <w:t xml:space="preserve"> </w:t>
      </w:r>
    </w:p>
    <w:p w14:paraId="4F746421" w14:textId="6E302214" w:rsidR="00774A1F" w:rsidRPr="00EF2D1F" w:rsidRDefault="007E6FE8" w:rsidP="001E3F7D">
      <w:pPr>
        <w:widowControl w:val="0"/>
        <w:shd w:val="clear" w:color="auto" w:fill="FFFFFF"/>
        <w:suppressAutoHyphens/>
        <w:spacing w:line="276" w:lineRule="auto"/>
        <w:jc w:val="right"/>
        <w:rPr>
          <w:rFonts w:eastAsia="Arial Unicode MS" w:cs="Calibri"/>
          <w:b/>
          <w:bCs/>
          <w:sz w:val="20"/>
          <w:szCs w:val="20"/>
        </w:rPr>
      </w:pPr>
      <w:r w:rsidRPr="00EF2D1F">
        <w:rPr>
          <w:rFonts w:eastAsia="Arial Unicode MS" w:cs="Calibri"/>
          <w:b/>
          <w:bCs/>
          <w:sz w:val="20"/>
          <w:szCs w:val="20"/>
        </w:rPr>
        <w:t>COI-ZAK.262</w:t>
      </w:r>
      <w:r w:rsidR="00F355AD">
        <w:rPr>
          <w:rFonts w:eastAsia="Arial Unicode MS" w:cs="Calibri"/>
          <w:b/>
          <w:bCs/>
          <w:sz w:val="20"/>
          <w:szCs w:val="20"/>
        </w:rPr>
        <w:t>.19</w:t>
      </w:r>
      <w:r w:rsidR="00EF2D1F" w:rsidRPr="00EF2D1F">
        <w:rPr>
          <w:rFonts w:eastAsia="Arial Unicode MS" w:cs="Calibri"/>
          <w:b/>
          <w:bCs/>
          <w:sz w:val="20"/>
          <w:szCs w:val="20"/>
        </w:rPr>
        <w:t>.</w:t>
      </w:r>
      <w:r w:rsidR="008471B5" w:rsidRPr="00EF2D1F">
        <w:rPr>
          <w:rFonts w:eastAsia="Arial Unicode MS" w:cs="Calibri"/>
          <w:b/>
          <w:bCs/>
          <w:sz w:val="20"/>
          <w:szCs w:val="20"/>
        </w:rPr>
        <w:t>20</w:t>
      </w:r>
      <w:r w:rsidR="007B2372" w:rsidRPr="00EF2D1F">
        <w:rPr>
          <w:rFonts w:eastAsia="Arial Unicode MS" w:cs="Calibri"/>
          <w:b/>
          <w:bCs/>
          <w:sz w:val="20"/>
          <w:szCs w:val="20"/>
        </w:rPr>
        <w:t>20</w:t>
      </w:r>
      <w:r w:rsidR="000631F6" w:rsidRPr="00EF2D1F">
        <w:rPr>
          <w:rFonts w:eastAsia="Arial Unicode MS" w:cs="Calibri"/>
          <w:b/>
          <w:bCs/>
          <w:sz w:val="20"/>
          <w:szCs w:val="20"/>
        </w:rPr>
        <w:t xml:space="preserve"> </w:t>
      </w:r>
    </w:p>
    <w:p w14:paraId="5DD1FC2B" w14:textId="357CDD41" w:rsidR="007E6FE8" w:rsidRPr="00EF2D1F" w:rsidRDefault="000631F6" w:rsidP="001E3F7D">
      <w:pPr>
        <w:widowControl w:val="0"/>
        <w:shd w:val="clear" w:color="auto" w:fill="FFFFFF"/>
        <w:suppressAutoHyphens/>
        <w:spacing w:line="276" w:lineRule="auto"/>
        <w:jc w:val="right"/>
        <w:rPr>
          <w:rFonts w:eastAsia="Arial Unicode MS" w:cs="Calibri"/>
          <w:b/>
          <w:bCs/>
          <w:sz w:val="20"/>
          <w:szCs w:val="20"/>
        </w:rPr>
      </w:pPr>
      <w:r w:rsidRPr="00EF2D1F">
        <w:rPr>
          <w:rFonts w:eastAsia="Arial Unicode MS" w:cs="Calibri"/>
          <w:b/>
          <w:bCs/>
          <w:sz w:val="20"/>
          <w:szCs w:val="20"/>
        </w:rPr>
        <w:t xml:space="preserve">– </w:t>
      </w:r>
      <w:r w:rsidR="00774A1F" w:rsidRPr="00EF2D1F">
        <w:rPr>
          <w:rFonts w:eastAsia="Arial Unicode MS" w:cs="Calibri"/>
          <w:b/>
          <w:bCs/>
          <w:sz w:val="20"/>
          <w:szCs w:val="20"/>
          <w:u w:val="single"/>
        </w:rPr>
        <w:t>wzór oświadczenia składanego</w:t>
      </w:r>
      <w:r w:rsidRPr="00EF2D1F">
        <w:rPr>
          <w:rFonts w:eastAsia="Arial Unicode MS" w:cs="Calibri"/>
          <w:b/>
          <w:bCs/>
          <w:sz w:val="20"/>
          <w:szCs w:val="20"/>
          <w:u w:val="single"/>
        </w:rPr>
        <w:t xml:space="preserve"> wraz z ofertą</w:t>
      </w:r>
    </w:p>
    <w:p w14:paraId="013FC16F" w14:textId="77777777" w:rsidR="000631F6" w:rsidRPr="00EF2D1F" w:rsidRDefault="000631F6" w:rsidP="001E3F7D">
      <w:pPr>
        <w:widowControl w:val="0"/>
        <w:shd w:val="clear" w:color="auto" w:fill="FFFFFF"/>
        <w:suppressAutoHyphens/>
        <w:spacing w:line="276" w:lineRule="auto"/>
        <w:jc w:val="right"/>
        <w:rPr>
          <w:rFonts w:eastAsia="Arial Unicode MS" w:cs="Calibri"/>
          <w:b/>
          <w:bCs/>
          <w:sz w:val="20"/>
          <w:szCs w:val="20"/>
        </w:rPr>
      </w:pPr>
    </w:p>
    <w:p w14:paraId="7731903E" w14:textId="650C948F" w:rsidR="00E46D1F" w:rsidRPr="00EF2D1F" w:rsidRDefault="00E46D1F" w:rsidP="00E46D1F">
      <w:pPr>
        <w:pBdr>
          <w:top w:val="thinThickThinMediumGap" w:sz="24" w:space="1" w:color="auto"/>
          <w:left w:val="thinThickThinMediumGap" w:sz="24" w:space="4" w:color="auto"/>
          <w:bottom w:val="thinThickThinMediumGap" w:sz="24" w:space="1" w:color="auto"/>
          <w:right w:val="thinThickThinMediumGap" w:sz="24" w:space="4" w:color="auto"/>
        </w:pBdr>
        <w:suppressAutoHyphens/>
        <w:jc w:val="center"/>
        <w:rPr>
          <w:rFonts w:eastAsia="Arial Unicode MS"/>
          <w:b/>
          <w:szCs w:val="22"/>
        </w:rPr>
      </w:pPr>
      <w:r w:rsidRPr="00EF2D1F">
        <w:rPr>
          <w:rFonts w:eastAsia="Arial Unicode MS"/>
          <w:b/>
          <w:szCs w:val="22"/>
        </w:rPr>
        <w:t xml:space="preserve">Oświadczenie o spełnieniu warunków udziału </w:t>
      </w:r>
      <w:r w:rsidRPr="00EF2D1F">
        <w:rPr>
          <w:rFonts w:eastAsia="Arial Unicode MS"/>
          <w:b/>
          <w:szCs w:val="22"/>
        </w:rPr>
        <w:br/>
        <w:t xml:space="preserve">w postępowaniu </w:t>
      </w:r>
      <w:r w:rsidR="00D948D8" w:rsidRPr="00EF2D1F">
        <w:rPr>
          <w:rFonts w:eastAsia="Arial Unicode MS"/>
          <w:b/>
          <w:szCs w:val="22"/>
        </w:rPr>
        <w:t xml:space="preserve">oraz braku podstaw do wykluczenia, </w:t>
      </w:r>
      <w:r w:rsidRPr="00EF2D1F">
        <w:rPr>
          <w:rFonts w:eastAsia="Arial Unicode MS"/>
          <w:b/>
          <w:szCs w:val="22"/>
        </w:rPr>
        <w:t>o który</w:t>
      </w:r>
      <w:r w:rsidR="00D948D8" w:rsidRPr="00EF2D1F">
        <w:rPr>
          <w:rFonts w:eastAsia="Arial Unicode MS"/>
          <w:b/>
          <w:szCs w:val="22"/>
        </w:rPr>
        <w:t>ch</w:t>
      </w:r>
      <w:r w:rsidRPr="00EF2D1F">
        <w:rPr>
          <w:rFonts w:eastAsia="Arial Unicode MS"/>
          <w:b/>
          <w:szCs w:val="22"/>
        </w:rPr>
        <w:t xml:space="preserve"> mowa w art. 25a ust. 1 ustawy Prawo zamówień publicznych</w:t>
      </w:r>
    </w:p>
    <w:p w14:paraId="4377987A" w14:textId="77777777" w:rsidR="00E46D1F" w:rsidRPr="00EF2D1F" w:rsidRDefault="00E46D1F" w:rsidP="00E46D1F">
      <w:pPr>
        <w:suppressAutoHyphens/>
        <w:jc w:val="left"/>
        <w:rPr>
          <w:rFonts w:eastAsia="Arial Unicode MS"/>
          <w:szCs w:val="22"/>
        </w:rPr>
      </w:pPr>
    </w:p>
    <w:p w14:paraId="5F709EFD" w14:textId="3AB00223" w:rsidR="0015113B" w:rsidRPr="00EF2D1F" w:rsidRDefault="00E46D1F" w:rsidP="0015113B">
      <w:pPr>
        <w:ind w:firstLine="680"/>
        <w:rPr>
          <w:rFonts w:cs="Arial"/>
          <w:szCs w:val="22"/>
        </w:rPr>
      </w:pPr>
      <w:r w:rsidRPr="00EF2D1F">
        <w:rPr>
          <w:rFonts w:eastAsia="Arial Unicode MS" w:cs="Arial"/>
          <w:szCs w:val="22"/>
        </w:rPr>
        <w:t>Przystępując do postępowania prowadzonego w trybie przetargu nieograniczonego</w:t>
      </w:r>
      <w:r w:rsidR="002563A6" w:rsidRPr="00EF2D1F">
        <w:rPr>
          <w:rFonts w:eastAsia="Arial Unicode MS" w:cs="Arial"/>
          <w:szCs w:val="22"/>
        </w:rPr>
        <w:t xml:space="preserve"> na </w:t>
      </w:r>
      <w:r w:rsidR="00830CC9" w:rsidRPr="00EF2D1F">
        <w:rPr>
          <w:rFonts w:asciiTheme="minorHAnsi" w:hAnsiTheme="minorHAnsi" w:cstheme="minorHAnsi"/>
          <w:b/>
          <w:szCs w:val="22"/>
        </w:rPr>
        <w:t xml:space="preserve">dostawę </w:t>
      </w:r>
      <w:r w:rsidR="00830CC9" w:rsidRPr="00830CC9">
        <w:rPr>
          <w:rFonts w:asciiTheme="minorHAnsi" w:hAnsiTheme="minorHAnsi" w:cstheme="minorHAnsi"/>
          <w:b/>
          <w:szCs w:val="22"/>
        </w:rPr>
        <w:t>urządzenia drukującego wraz z usługą serwisu na okres 36 miesięcy</w:t>
      </w:r>
      <w:r w:rsidRPr="00EF2D1F">
        <w:rPr>
          <w:rFonts w:cs="Calibri"/>
          <w:b/>
          <w:iCs/>
          <w:szCs w:val="22"/>
        </w:rPr>
        <w:t>: COI-ZAK.262</w:t>
      </w:r>
      <w:r w:rsidR="002F76E0">
        <w:rPr>
          <w:rFonts w:cs="Calibri"/>
          <w:b/>
          <w:iCs/>
          <w:szCs w:val="22"/>
        </w:rPr>
        <w:t>.19.</w:t>
      </w:r>
      <w:r w:rsidRPr="00EF2D1F">
        <w:rPr>
          <w:rFonts w:cs="Calibri"/>
          <w:b/>
          <w:iCs/>
          <w:szCs w:val="22"/>
        </w:rPr>
        <w:t>20</w:t>
      </w:r>
      <w:r w:rsidR="00E61795" w:rsidRPr="00EF2D1F">
        <w:rPr>
          <w:rFonts w:cs="Calibri"/>
          <w:b/>
          <w:iCs/>
          <w:szCs w:val="22"/>
        </w:rPr>
        <w:t>20</w:t>
      </w:r>
      <w:r w:rsidR="00116178" w:rsidRPr="00EF2D1F">
        <w:rPr>
          <w:rFonts w:eastAsia="Arial Unicode MS" w:cs="Arial"/>
          <w:szCs w:val="22"/>
        </w:rPr>
        <w:t>, działając w </w:t>
      </w:r>
      <w:r w:rsidRPr="00EF2D1F">
        <w:rPr>
          <w:rFonts w:eastAsia="Arial Unicode MS" w:cs="Arial"/>
          <w:szCs w:val="22"/>
        </w:rPr>
        <w:t xml:space="preserve">imieniu </w:t>
      </w:r>
      <w:r w:rsidR="0015113B" w:rsidRPr="00EF2D1F">
        <w:rPr>
          <w:rFonts w:eastAsia="Arial Unicode MS" w:cs="Arial"/>
          <w:szCs w:val="22"/>
        </w:rPr>
        <w:t>i na rzecz</w:t>
      </w:r>
      <w:r w:rsidR="00F17C5D" w:rsidRPr="00EF2D1F">
        <w:rPr>
          <w:rFonts w:eastAsia="Arial Unicode MS" w:cs="Arial"/>
          <w:szCs w:val="22"/>
        </w:rPr>
        <w:t>:</w:t>
      </w:r>
      <w:r w:rsidR="0015113B" w:rsidRPr="00EF2D1F">
        <w:rPr>
          <w:rFonts w:eastAsia="Arial Unicode MS" w:cs="Arial"/>
          <w:szCs w:val="22"/>
        </w:rPr>
        <w:t xml:space="preserve"> </w:t>
      </w:r>
    </w:p>
    <w:p w14:paraId="6307950A" w14:textId="77777777" w:rsidR="00E46D1F" w:rsidRPr="00EF2D1F" w:rsidRDefault="00E46D1F" w:rsidP="00E46D1F">
      <w:pPr>
        <w:rPr>
          <w:rFonts w:cs="Arial"/>
          <w:szCs w:val="22"/>
        </w:rPr>
      </w:pPr>
      <w:r w:rsidRPr="00EF2D1F">
        <w:rPr>
          <w:rFonts w:cs="Arial"/>
          <w:szCs w:val="22"/>
        </w:rPr>
        <w:t xml:space="preserve">................................................................................................................................................................... </w:t>
      </w:r>
    </w:p>
    <w:p w14:paraId="3828C7DB" w14:textId="77777777" w:rsidR="0015113B" w:rsidRPr="00EF2D1F" w:rsidRDefault="0015113B" w:rsidP="0015113B">
      <w:pPr>
        <w:widowControl w:val="0"/>
        <w:suppressAutoHyphens/>
        <w:spacing w:line="276" w:lineRule="auto"/>
        <w:rPr>
          <w:rFonts w:eastAsia="Arial Unicode MS" w:cs="Arial"/>
          <w:i/>
          <w:sz w:val="16"/>
          <w:szCs w:val="16"/>
        </w:rPr>
      </w:pPr>
      <w:r w:rsidRPr="00EF2D1F">
        <w:rPr>
          <w:rFonts w:eastAsia="Arial Unicode MS" w:cs="Arial"/>
          <w:i/>
          <w:sz w:val="16"/>
          <w:szCs w:val="16"/>
        </w:rPr>
        <w:t>(nazwa Wykonawcy / Wykonawców)</w:t>
      </w:r>
    </w:p>
    <w:p w14:paraId="0051D2C2" w14:textId="77777777" w:rsidR="00685511" w:rsidRPr="00EF2D1F" w:rsidRDefault="00116178" w:rsidP="00116178">
      <w:pPr>
        <w:rPr>
          <w:rFonts w:cs="Arial"/>
          <w:szCs w:val="22"/>
        </w:rPr>
      </w:pPr>
      <w:r w:rsidRPr="00EF2D1F">
        <w:rPr>
          <w:rFonts w:cs="Arial"/>
          <w:szCs w:val="22"/>
        </w:rPr>
        <w:t>zwanego dalej „Wykonawcą” i będąc należycie upoważnionym do jego reprezentowania</w:t>
      </w:r>
      <w:r w:rsidR="00685511" w:rsidRPr="00EF2D1F">
        <w:rPr>
          <w:rFonts w:cs="Arial"/>
          <w:szCs w:val="22"/>
        </w:rPr>
        <w:t>:</w:t>
      </w:r>
    </w:p>
    <w:p w14:paraId="53F95DD9" w14:textId="49EFE33D" w:rsidR="00116178" w:rsidRPr="00EF2D1F" w:rsidRDefault="00116178" w:rsidP="0085785C">
      <w:pPr>
        <w:pStyle w:val="Akapitzlist"/>
        <w:numPr>
          <w:ilvl w:val="0"/>
          <w:numId w:val="36"/>
        </w:numPr>
        <w:ind w:left="284" w:hanging="284"/>
        <w:rPr>
          <w:rFonts w:eastAsia="Arial Unicode MS" w:cs="Arial"/>
          <w:szCs w:val="22"/>
        </w:rPr>
      </w:pPr>
      <w:r w:rsidRPr="00EF2D1F">
        <w:rPr>
          <w:rFonts w:cs="Arial"/>
          <w:szCs w:val="22"/>
        </w:rPr>
        <w:t>o</w:t>
      </w:r>
      <w:r w:rsidR="00E46D1F" w:rsidRPr="00EF2D1F">
        <w:rPr>
          <w:rFonts w:eastAsia="Arial Unicode MS" w:cs="Arial"/>
          <w:szCs w:val="22"/>
        </w:rPr>
        <w:t>świadczam, że</w:t>
      </w:r>
      <w:r w:rsidRPr="00EF2D1F">
        <w:rPr>
          <w:rFonts w:eastAsia="Arial Unicode MS" w:cs="Arial"/>
          <w:szCs w:val="22"/>
        </w:rPr>
        <w:t>:</w:t>
      </w:r>
    </w:p>
    <w:p w14:paraId="66D202AE" w14:textId="5AD45A59" w:rsidR="00E46D1F" w:rsidRPr="00EF2D1F" w:rsidRDefault="00E46D1F" w:rsidP="0085785C">
      <w:pPr>
        <w:pStyle w:val="Akapitzlist"/>
        <w:numPr>
          <w:ilvl w:val="0"/>
          <w:numId w:val="38"/>
        </w:numPr>
        <w:ind w:left="567" w:hanging="283"/>
        <w:rPr>
          <w:rFonts w:eastAsia="Arial Unicode MS" w:cs="Arial"/>
          <w:szCs w:val="22"/>
        </w:rPr>
      </w:pPr>
      <w:r w:rsidRPr="00EF2D1F">
        <w:rPr>
          <w:rFonts w:eastAsia="Arial Unicode MS" w:cs="Arial"/>
          <w:szCs w:val="22"/>
        </w:rPr>
        <w:t>spełniam warunki udziału w postępowaniu określone przez Zamawiającego w SIWZ</w:t>
      </w:r>
      <w:r w:rsidR="00116178" w:rsidRPr="00EF2D1F">
        <w:rPr>
          <w:rFonts w:eastAsia="Arial Unicode MS" w:cs="Arial"/>
          <w:szCs w:val="22"/>
          <w:lang w:val="pl-PL"/>
        </w:rPr>
        <w:t xml:space="preserve"> w </w:t>
      </w:r>
      <w:r w:rsidR="000D460E" w:rsidRPr="00EF2D1F">
        <w:rPr>
          <w:rFonts w:eastAsia="Arial Unicode MS" w:cs="Arial"/>
          <w:szCs w:val="22"/>
          <w:lang w:val="pl-PL"/>
        </w:rPr>
        <w:t>rozdziale I SIWZ ust. 9 pkt 9.1</w:t>
      </w:r>
      <w:r w:rsidR="00E82E86" w:rsidRPr="00EF2D1F">
        <w:rPr>
          <w:rFonts w:eastAsia="Arial Unicode MS" w:cs="Arial"/>
          <w:szCs w:val="22"/>
          <w:lang w:val="pl-PL"/>
        </w:rPr>
        <w:t>.2,</w:t>
      </w:r>
      <w:r w:rsidR="000D460E" w:rsidRPr="00EF2D1F">
        <w:rPr>
          <w:rFonts w:eastAsia="Arial Unicode MS" w:cs="Arial"/>
          <w:szCs w:val="22"/>
          <w:lang w:val="pl-PL"/>
        </w:rPr>
        <w:t xml:space="preserve"> </w:t>
      </w:r>
    </w:p>
    <w:p w14:paraId="070461FD" w14:textId="77777777" w:rsidR="0043234E" w:rsidRPr="00EF2D1F" w:rsidRDefault="00685511" w:rsidP="0085785C">
      <w:pPr>
        <w:pStyle w:val="Akapitzlist"/>
        <w:numPr>
          <w:ilvl w:val="0"/>
          <w:numId w:val="38"/>
        </w:numPr>
        <w:ind w:left="567" w:hanging="283"/>
        <w:rPr>
          <w:rFonts w:eastAsia="Arial Unicode MS" w:cs="Arial"/>
          <w:szCs w:val="22"/>
        </w:rPr>
      </w:pPr>
      <w:r w:rsidRPr="00EF2D1F">
        <w:rPr>
          <w:rFonts w:eastAsia="Arial Unicode MS" w:cs="Arial"/>
          <w:szCs w:val="22"/>
        </w:rPr>
        <w:t>w celu wykazania spełniania warunków udziału w postępowaniu, określonych przez Zamawiającego w</w:t>
      </w:r>
      <w:r w:rsidRPr="00EF2D1F">
        <w:rPr>
          <w:rFonts w:eastAsia="Arial Unicode MS" w:cs="Arial"/>
          <w:szCs w:val="22"/>
          <w:lang w:val="pl-PL"/>
        </w:rPr>
        <w:t xml:space="preserve"> rozdziale I SIWZ ust. 9 pkt 9.1</w:t>
      </w:r>
      <w:r w:rsidR="00E82E86" w:rsidRPr="00EF2D1F">
        <w:rPr>
          <w:rFonts w:eastAsia="Arial Unicode MS" w:cs="Arial"/>
          <w:szCs w:val="22"/>
          <w:lang w:val="pl-PL"/>
        </w:rPr>
        <w:t>.2</w:t>
      </w:r>
      <w:r w:rsidRPr="00EF2D1F">
        <w:rPr>
          <w:rFonts w:eastAsia="Arial Unicode MS" w:cs="Arial"/>
          <w:i/>
          <w:szCs w:val="22"/>
        </w:rPr>
        <w:t>,</w:t>
      </w:r>
      <w:r w:rsidRPr="00EF2D1F">
        <w:rPr>
          <w:rFonts w:eastAsia="Arial Unicode MS" w:cs="Arial"/>
          <w:szCs w:val="22"/>
        </w:rPr>
        <w:t xml:space="preserve"> </w:t>
      </w:r>
      <w:r w:rsidR="00E46D1F" w:rsidRPr="00EF2D1F">
        <w:rPr>
          <w:rFonts w:eastAsia="Arial Unicode MS" w:cs="Arial"/>
          <w:szCs w:val="22"/>
        </w:rPr>
        <w:t>polegam</w:t>
      </w:r>
      <w:r w:rsidR="000631F6" w:rsidRPr="00EF2D1F">
        <w:rPr>
          <w:rFonts w:eastAsia="Arial Unicode MS" w:cs="Arial"/>
          <w:szCs w:val="22"/>
          <w:lang w:val="pl-PL"/>
        </w:rPr>
        <w:t>/</w:t>
      </w:r>
      <w:proofErr w:type="spellStart"/>
      <w:r w:rsidR="000631F6" w:rsidRPr="00EF2D1F">
        <w:rPr>
          <w:rFonts w:eastAsia="Arial Unicode MS" w:cs="Arial"/>
          <w:szCs w:val="22"/>
          <w:lang w:val="pl-PL"/>
        </w:rPr>
        <w:t>niepolegam</w:t>
      </w:r>
      <w:proofErr w:type="spellEnd"/>
      <w:r w:rsidR="00E46D1F" w:rsidRPr="00EF2D1F">
        <w:rPr>
          <w:rFonts w:eastAsia="Arial Unicode MS" w:cs="Arial"/>
          <w:szCs w:val="22"/>
        </w:rPr>
        <w:t xml:space="preserve"> na zasobach następującego/</w:t>
      </w:r>
      <w:proofErr w:type="spellStart"/>
      <w:r w:rsidR="00E46D1F" w:rsidRPr="00EF2D1F">
        <w:rPr>
          <w:rFonts w:eastAsia="Arial Unicode MS" w:cs="Arial"/>
          <w:szCs w:val="22"/>
        </w:rPr>
        <w:t>ych</w:t>
      </w:r>
      <w:proofErr w:type="spellEnd"/>
      <w:r w:rsidR="00E46D1F" w:rsidRPr="00EF2D1F">
        <w:rPr>
          <w:rFonts w:eastAsia="Arial Unicode MS" w:cs="Arial"/>
          <w:szCs w:val="22"/>
        </w:rPr>
        <w:t xml:space="preserve"> podmiotu/ów:</w:t>
      </w:r>
    </w:p>
    <w:p w14:paraId="7A89BD46" w14:textId="613CA736" w:rsidR="00505F72" w:rsidRPr="00EF2D1F" w:rsidRDefault="00E46D1F" w:rsidP="000A3CFB">
      <w:pPr>
        <w:pStyle w:val="Akapitzlist"/>
        <w:ind w:left="567"/>
        <w:rPr>
          <w:rFonts w:eastAsia="Arial Unicode MS" w:cs="Arial"/>
          <w:szCs w:val="22"/>
        </w:rPr>
      </w:pPr>
      <w:r w:rsidRPr="00EF2D1F">
        <w:rPr>
          <w:rFonts w:eastAsia="Arial Unicode MS" w:cs="Arial"/>
          <w:szCs w:val="22"/>
        </w:rPr>
        <w:t>………………………………………………………………………...…………………………………………………………………</w:t>
      </w:r>
      <w:r w:rsidRPr="00EF2D1F">
        <w:rPr>
          <w:rFonts w:eastAsia="Arial Unicode MS" w:cs="Arial"/>
          <w:i/>
          <w:szCs w:val="22"/>
        </w:rPr>
        <w:t xml:space="preserve"> </w:t>
      </w:r>
      <w:r w:rsidRPr="00EF2D1F">
        <w:rPr>
          <w:rFonts w:eastAsia="Arial Unicode MS" w:cs="Arial"/>
          <w:i/>
          <w:sz w:val="16"/>
          <w:szCs w:val="16"/>
        </w:rPr>
        <w:t>(podać pełną nazwę/firmę, adres, a także w zależności od podmiotu: NIP/PESEL, KRS/</w:t>
      </w:r>
      <w:proofErr w:type="spellStart"/>
      <w:r w:rsidRPr="00EF2D1F">
        <w:rPr>
          <w:rFonts w:eastAsia="Arial Unicode MS" w:cs="Arial"/>
          <w:i/>
          <w:sz w:val="16"/>
          <w:szCs w:val="16"/>
        </w:rPr>
        <w:t>CEiDG</w:t>
      </w:r>
      <w:proofErr w:type="spellEnd"/>
      <w:r w:rsidRPr="00EF2D1F">
        <w:rPr>
          <w:rFonts w:eastAsia="Arial Unicode MS" w:cs="Arial"/>
          <w:i/>
          <w:sz w:val="16"/>
          <w:szCs w:val="16"/>
        </w:rPr>
        <w:t>)</w:t>
      </w:r>
      <w:r w:rsidR="007831A1" w:rsidRPr="00EF2D1F">
        <w:rPr>
          <w:rFonts w:eastAsia="Arial Unicode MS" w:cs="Arial"/>
          <w:sz w:val="16"/>
          <w:szCs w:val="16"/>
          <w:lang w:val="pl-PL"/>
        </w:rPr>
        <w:t xml:space="preserve">, </w:t>
      </w:r>
    </w:p>
    <w:p w14:paraId="735D7D72" w14:textId="30DC2929" w:rsidR="00E46D1F" w:rsidRPr="00EF2D1F" w:rsidRDefault="007831A1" w:rsidP="0085785C">
      <w:pPr>
        <w:pStyle w:val="Akapitzlist"/>
        <w:spacing w:line="276" w:lineRule="auto"/>
        <w:ind w:left="567"/>
        <w:rPr>
          <w:rFonts w:eastAsia="Arial Unicode MS" w:cs="Arial"/>
          <w:szCs w:val="22"/>
        </w:rPr>
      </w:pPr>
      <w:r w:rsidRPr="00EF2D1F">
        <w:rPr>
          <w:rFonts w:eastAsia="Arial Unicode MS" w:cs="Arial"/>
          <w:szCs w:val="22"/>
          <w:lang w:val="pl-PL"/>
        </w:rPr>
        <w:t xml:space="preserve">zgodnie z dołączonym </w:t>
      </w:r>
      <w:r w:rsidRPr="00EF2D1F">
        <w:rPr>
          <w:rFonts w:eastAsia="Arial Unicode MS" w:cs="Arial"/>
          <w:i/>
          <w:szCs w:val="22"/>
          <w:lang w:val="pl-PL"/>
        </w:rPr>
        <w:t xml:space="preserve">Zobowiązaniem </w:t>
      </w:r>
      <w:r w:rsidRPr="00EF2D1F">
        <w:rPr>
          <w:rFonts w:cstheme="minorHAnsi"/>
          <w:i/>
        </w:rPr>
        <w:t>Zobowiązania innych podmiotów do oddania do dyspozycji niezbędnych zasobów na potrzeby realizacji zamówienia</w:t>
      </w:r>
      <w:r w:rsidR="000631F6" w:rsidRPr="00EF2D1F">
        <w:rPr>
          <w:rFonts w:cstheme="minorHAnsi"/>
          <w:lang w:val="pl-PL"/>
        </w:rPr>
        <w:t>;</w:t>
      </w:r>
    </w:p>
    <w:p w14:paraId="51C8C537" w14:textId="6B6E6F41" w:rsidR="00E46D1F" w:rsidRPr="00EF2D1F" w:rsidRDefault="001F3DA6" w:rsidP="0085785C">
      <w:pPr>
        <w:pStyle w:val="Akapitzlist"/>
        <w:numPr>
          <w:ilvl w:val="0"/>
          <w:numId w:val="38"/>
        </w:numPr>
        <w:spacing w:line="276" w:lineRule="auto"/>
        <w:ind w:left="567" w:hanging="283"/>
        <w:rPr>
          <w:rFonts w:eastAsia="Arial Unicode MS" w:cs="Arial"/>
          <w:szCs w:val="22"/>
        </w:rPr>
      </w:pPr>
      <w:r w:rsidRPr="00EF2D1F">
        <w:rPr>
          <w:rFonts w:eastAsia="Arial Unicode MS" w:cs="Arial"/>
          <w:color w:val="00000A"/>
          <w:szCs w:val="22"/>
          <w:lang w:val="pl-PL" w:eastAsia="en-US"/>
        </w:rPr>
        <w:t xml:space="preserve">nie </w:t>
      </w:r>
      <w:r w:rsidR="00E46D1F" w:rsidRPr="00EF2D1F">
        <w:rPr>
          <w:rFonts w:eastAsia="Arial Unicode MS" w:cs="Arial"/>
          <w:color w:val="00000A"/>
          <w:szCs w:val="22"/>
          <w:lang w:eastAsia="en-US"/>
        </w:rPr>
        <w:t xml:space="preserve">podlegam wykluczeniu z postępowania na podstawie art. 24 ust. 1 </w:t>
      </w:r>
      <w:r w:rsidR="00685511" w:rsidRPr="00EF2D1F">
        <w:rPr>
          <w:rFonts w:eastAsia="Arial Unicode MS" w:cs="Arial"/>
          <w:color w:val="00000A"/>
          <w:szCs w:val="22"/>
          <w:lang w:val="pl-PL" w:eastAsia="en-US"/>
        </w:rPr>
        <w:t xml:space="preserve">pkt </w:t>
      </w:r>
      <w:proofErr w:type="spellStart"/>
      <w:r w:rsidR="00685511" w:rsidRPr="00EF2D1F">
        <w:rPr>
          <w:rFonts w:eastAsia="Arial Unicode MS" w:cs="Arial"/>
          <w:color w:val="00000A"/>
          <w:szCs w:val="22"/>
          <w:lang w:eastAsia="en-US"/>
        </w:rPr>
        <w:t>pkt</w:t>
      </w:r>
      <w:proofErr w:type="spellEnd"/>
      <w:r w:rsidR="00685511" w:rsidRPr="00EF2D1F">
        <w:rPr>
          <w:rFonts w:eastAsia="Arial Unicode MS" w:cs="Arial"/>
          <w:color w:val="00000A"/>
          <w:szCs w:val="22"/>
          <w:lang w:eastAsia="en-US"/>
        </w:rPr>
        <w:t xml:space="preserve"> 12-2</w:t>
      </w:r>
      <w:r w:rsidR="00E82E86" w:rsidRPr="00EF2D1F">
        <w:rPr>
          <w:rFonts w:eastAsia="Arial Unicode MS" w:cs="Arial"/>
          <w:color w:val="00000A"/>
          <w:szCs w:val="22"/>
          <w:lang w:val="pl-PL" w:eastAsia="en-US"/>
        </w:rPr>
        <w:t>2</w:t>
      </w:r>
      <w:r w:rsidR="00685511" w:rsidRPr="00EF2D1F">
        <w:rPr>
          <w:rFonts w:eastAsia="Arial Unicode MS" w:cs="Arial"/>
          <w:color w:val="00000A"/>
          <w:szCs w:val="22"/>
          <w:lang w:eastAsia="en-US"/>
        </w:rPr>
        <w:t xml:space="preserve"> </w:t>
      </w:r>
      <w:r w:rsidRPr="00EF2D1F">
        <w:rPr>
          <w:rFonts w:eastAsia="Arial Unicode MS" w:cs="Arial"/>
          <w:color w:val="00000A"/>
          <w:szCs w:val="22"/>
          <w:lang w:val="pl-PL" w:eastAsia="en-US"/>
        </w:rPr>
        <w:t xml:space="preserve">oraz </w:t>
      </w:r>
      <w:r w:rsidR="005041B5" w:rsidRPr="00EF2D1F">
        <w:rPr>
          <w:rFonts w:eastAsia="Arial Unicode MS" w:cs="Arial"/>
          <w:color w:val="00000A"/>
          <w:szCs w:val="22"/>
          <w:lang w:val="pl-PL" w:eastAsia="en-US"/>
        </w:rPr>
        <w:t xml:space="preserve">art. 24 </w:t>
      </w:r>
      <w:r w:rsidRPr="00EF2D1F">
        <w:rPr>
          <w:rFonts w:eastAsia="Arial Unicode MS" w:cs="Arial"/>
          <w:color w:val="00000A"/>
          <w:szCs w:val="22"/>
          <w:lang w:val="pl-PL" w:eastAsia="en-US"/>
        </w:rPr>
        <w:t xml:space="preserve">ust. 5 pkt </w:t>
      </w:r>
      <w:proofErr w:type="spellStart"/>
      <w:r w:rsidR="005041B5" w:rsidRPr="00EF2D1F">
        <w:rPr>
          <w:rFonts w:eastAsia="Arial Unicode MS" w:cs="Arial"/>
          <w:color w:val="00000A"/>
          <w:szCs w:val="22"/>
          <w:lang w:val="pl-PL" w:eastAsia="en-US"/>
        </w:rPr>
        <w:t>pkt</w:t>
      </w:r>
      <w:proofErr w:type="spellEnd"/>
      <w:r w:rsidR="001774FA" w:rsidRPr="00EF2D1F">
        <w:rPr>
          <w:rFonts w:eastAsia="Arial Unicode MS" w:cs="Arial"/>
          <w:color w:val="00000A"/>
          <w:szCs w:val="22"/>
          <w:lang w:val="pl-PL" w:eastAsia="en-US"/>
        </w:rPr>
        <w:t xml:space="preserve"> 1</w:t>
      </w:r>
      <w:r w:rsidR="00E46D1F" w:rsidRPr="00EF2D1F">
        <w:rPr>
          <w:rFonts w:eastAsia="Arial Unicode MS" w:cs="Arial"/>
          <w:color w:val="00000A"/>
          <w:szCs w:val="22"/>
          <w:lang w:eastAsia="en-US"/>
        </w:rPr>
        <w:t xml:space="preserve"> ustawy</w:t>
      </w:r>
      <w:r w:rsidR="005041B5" w:rsidRPr="00EF2D1F">
        <w:rPr>
          <w:rFonts w:eastAsia="Arial Unicode MS" w:cs="Arial"/>
          <w:color w:val="00000A"/>
          <w:szCs w:val="22"/>
          <w:lang w:val="pl-PL" w:eastAsia="en-US"/>
        </w:rPr>
        <w:t xml:space="preserve"> </w:t>
      </w:r>
      <w:proofErr w:type="spellStart"/>
      <w:r w:rsidR="005041B5" w:rsidRPr="00EF2D1F">
        <w:rPr>
          <w:rFonts w:eastAsia="Arial Unicode MS" w:cs="Arial"/>
          <w:color w:val="00000A"/>
          <w:szCs w:val="22"/>
          <w:lang w:val="pl-PL" w:eastAsia="en-US"/>
        </w:rPr>
        <w:t>Pzp</w:t>
      </w:r>
      <w:proofErr w:type="spellEnd"/>
      <w:r w:rsidR="005041B5" w:rsidRPr="00EF2D1F">
        <w:rPr>
          <w:rFonts w:eastAsia="Arial Unicode MS" w:cs="Arial"/>
          <w:color w:val="00000A"/>
          <w:szCs w:val="22"/>
          <w:lang w:eastAsia="en-US"/>
        </w:rPr>
        <w:t>;</w:t>
      </w:r>
    </w:p>
    <w:p w14:paraId="64DD325C" w14:textId="3BCB3F25" w:rsidR="00F17C5D" w:rsidRPr="00EF2D1F" w:rsidRDefault="00E46D1F" w:rsidP="0027646F">
      <w:pPr>
        <w:pStyle w:val="Akapitzlist"/>
        <w:numPr>
          <w:ilvl w:val="0"/>
          <w:numId w:val="38"/>
        </w:numPr>
        <w:tabs>
          <w:tab w:val="left" w:pos="567"/>
        </w:tabs>
        <w:suppressAutoHyphens/>
        <w:spacing w:line="276" w:lineRule="auto"/>
        <w:ind w:left="567" w:hanging="283"/>
        <w:rPr>
          <w:rFonts w:cs="Arial"/>
          <w:szCs w:val="22"/>
        </w:rPr>
      </w:pPr>
      <w:r w:rsidRPr="00EF2D1F">
        <w:rPr>
          <w:rFonts w:eastAsia="Arial Unicode MS" w:cs="Arial"/>
          <w:szCs w:val="22"/>
        </w:rPr>
        <w:t xml:space="preserve">zachodzą w stosunku do mnie podstawy wykluczenia z postępowania na podstawie art. …………. ustawy </w:t>
      </w:r>
      <w:proofErr w:type="spellStart"/>
      <w:r w:rsidRPr="00EF2D1F">
        <w:rPr>
          <w:rFonts w:eastAsia="Arial Unicode MS" w:cs="Arial"/>
          <w:szCs w:val="22"/>
        </w:rPr>
        <w:t>Pzp</w:t>
      </w:r>
      <w:proofErr w:type="spellEnd"/>
      <w:r w:rsidRPr="00EF2D1F">
        <w:rPr>
          <w:rFonts w:eastAsia="Arial Unicode MS" w:cs="Arial"/>
          <w:szCs w:val="22"/>
        </w:rPr>
        <w:t xml:space="preserve"> </w:t>
      </w:r>
      <w:r w:rsidRPr="00EF2D1F">
        <w:rPr>
          <w:rFonts w:eastAsia="Arial Unicode MS" w:cs="Arial"/>
          <w:i/>
          <w:sz w:val="16"/>
          <w:szCs w:val="16"/>
        </w:rPr>
        <w:t xml:space="preserve">(podać mającą zastosowanie podstawę wykluczenia spośród wymienionych w art. 24 ust. 1 pkt 13-14, 16-20 lub art. 24 ust. 5 ustawy </w:t>
      </w:r>
      <w:proofErr w:type="spellStart"/>
      <w:r w:rsidRPr="00EF2D1F">
        <w:rPr>
          <w:rFonts w:eastAsia="Arial Unicode MS" w:cs="Arial"/>
          <w:i/>
          <w:sz w:val="16"/>
          <w:szCs w:val="16"/>
        </w:rPr>
        <w:t>Pzp</w:t>
      </w:r>
      <w:proofErr w:type="spellEnd"/>
      <w:r w:rsidRPr="00EF2D1F">
        <w:rPr>
          <w:rFonts w:eastAsia="Arial Unicode MS" w:cs="Arial"/>
          <w:i/>
          <w:sz w:val="16"/>
          <w:szCs w:val="16"/>
        </w:rPr>
        <w:t>).</w:t>
      </w:r>
      <w:r w:rsidRPr="00EF2D1F">
        <w:rPr>
          <w:rFonts w:eastAsia="Arial Unicode MS" w:cs="Arial"/>
          <w:szCs w:val="22"/>
        </w:rPr>
        <w:t xml:space="preserve"> Jednocześnie oświadczam, że w związku z ww. okolicznością, na podstawie art. 24 ust. 8 ustawy </w:t>
      </w:r>
      <w:proofErr w:type="spellStart"/>
      <w:r w:rsidRPr="00EF2D1F">
        <w:rPr>
          <w:rFonts w:eastAsia="Arial Unicode MS" w:cs="Arial"/>
          <w:szCs w:val="22"/>
        </w:rPr>
        <w:t>Pzp</w:t>
      </w:r>
      <w:proofErr w:type="spellEnd"/>
      <w:r w:rsidRPr="00EF2D1F">
        <w:rPr>
          <w:rFonts w:eastAsia="Arial Unicode MS" w:cs="Arial"/>
          <w:szCs w:val="22"/>
        </w:rPr>
        <w:t xml:space="preserve"> podjąłem następujące środki naprawcze: </w:t>
      </w:r>
      <w:r w:rsidR="0085785C" w:rsidRPr="00EF2D1F">
        <w:rPr>
          <w:rFonts w:eastAsia="Arial Unicode MS" w:cs="Arial"/>
          <w:szCs w:val="22"/>
          <w:lang w:val="pl-PL"/>
        </w:rPr>
        <w:t>…</w:t>
      </w:r>
      <w:r w:rsidRPr="00EF2D1F">
        <w:rPr>
          <w:rFonts w:eastAsia="Arial Unicode MS" w:cs="Arial"/>
          <w:szCs w:val="22"/>
        </w:rPr>
        <w:t>………………………………………………………</w:t>
      </w:r>
      <w:r w:rsidR="005041B5" w:rsidRPr="00EF2D1F">
        <w:rPr>
          <w:rFonts w:eastAsia="Arial Unicode MS" w:cs="Arial"/>
          <w:szCs w:val="22"/>
        </w:rPr>
        <w:t>……</w:t>
      </w:r>
      <w:r w:rsidR="005041B5" w:rsidRPr="00EF2D1F">
        <w:rPr>
          <w:rFonts w:eastAsia="Arial Unicode MS" w:cs="Arial"/>
          <w:szCs w:val="22"/>
          <w:lang w:val="pl-PL"/>
        </w:rPr>
        <w:t>……………….</w:t>
      </w:r>
      <w:r w:rsidRPr="00EF2D1F">
        <w:rPr>
          <w:rFonts w:eastAsia="Arial Unicode MS" w:cs="Arial"/>
          <w:szCs w:val="22"/>
        </w:rPr>
        <w:t>……………………………………………</w:t>
      </w:r>
    </w:p>
    <w:p w14:paraId="398192DA" w14:textId="73FA3027" w:rsidR="0085785C" w:rsidRPr="00EF2D1F" w:rsidRDefault="00685511" w:rsidP="00F17C5D">
      <w:pPr>
        <w:pStyle w:val="Akapitzlist"/>
        <w:numPr>
          <w:ilvl w:val="0"/>
          <w:numId w:val="36"/>
        </w:numPr>
        <w:ind w:left="284" w:hanging="284"/>
        <w:rPr>
          <w:rFonts w:cs="Arial"/>
          <w:szCs w:val="22"/>
        </w:rPr>
      </w:pPr>
      <w:r w:rsidRPr="00EF2D1F">
        <w:rPr>
          <w:rFonts w:cs="Arial"/>
          <w:szCs w:val="22"/>
        </w:rPr>
        <w:t>oświadczam, że</w:t>
      </w:r>
      <w:r w:rsidR="0085785C" w:rsidRPr="00EF2D1F">
        <w:rPr>
          <w:rFonts w:cs="Arial"/>
          <w:szCs w:val="22"/>
        </w:rPr>
        <w:t xml:space="preserve"> </w:t>
      </w:r>
      <w:r w:rsidR="00E46D1F" w:rsidRPr="00EF2D1F">
        <w:rPr>
          <w:rFonts w:cs="Arial"/>
          <w:szCs w:val="22"/>
        </w:rPr>
        <w:t>w stosunku do następującego/</w:t>
      </w:r>
      <w:proofErr w:type="spellStart"/>
      <w:r w:rsidR="00E46D1F" w:rsidRPr="00EF2D1F">
        <w:rPr>
          <w:rFonts w:cs="Arial"/>
          <w:szCs w:val="22"/>
        </w:rPr>
        <w:t>ych</w:t>
      </w:r>
      <w:proofErr w:type="spellEnd"/>
      <w:r w:rsidR="00E46D1F" w:rsidRPr="00EF2D1F">
        <w:rPr>
          <w:rFonts w:cs="Arial"/>
          <w:szCs w:val="22"/>
        </w:rPr>
        <w:t xml:space="preserve"> podmiotu/</w:t>
      </w:r>
      <w:proofErr w:type="spellStart"/>
      <w:r w:rsidR="00E46D1F" w:rsidRPr="00EF2D1F">
        <w:rPr>
          <w:rFonts w:cs="Arial"/>
          <w:szCs w:val="22"/>
        </w:rPr>
        <w:t>tów</w:t>
      </w:r>
      <w:proofErr w:type="spellEnd"/>
      <w:r w:rsidR="00E46D1F" w:rsidRPr="00EF2D1F">
        <w:rPr>
          <w:rFonts w:cs="Arial"/>
          <w:szCs w:val="22"/>
        </w:rPr>
        <w:t>, na którego/</w:t>
      </w:r>
      <w:proofErr w:type="spellStart"/>
      <w:r w:rsidR="00E46D1F" w:rsidRPr="00EF2D1F">
        <w:rPr>
          <w:rFonts w:cs="Arial"/>
          <w:szCs w:val="22"/>
        </w:rPr>
        <w:t>ych</w:t>
      </w:r>
      <w:proofErr w:type="spellEnd"/>
      <w:r w:rsidR="00E46D1F" w:rsidRPr="00EF2D1F">
        <w:rPr>
          <w:rFonts w:cs="Arial"/>
          <w:szCs w:val="22"/>
        </w:rPr>
        <w:t xml:space="preserve"> zasoby powołuję się w niniejszym postępowaniu, tj.: ………………………………</w:t>
      </w:r>
      <w:r w:rsidR="0085785C" w:rsidRPr="00EF2D1F">
        <w:rPr>
          <w:rFonts w:cs="Arial"/>
          <w:szCs w:val="22"/>
        </w:rPr>
        <w:t>………………………………….………</w:t>
      </w:r>
    </w:p>
    <w:p w14:paraId="432B0232" w14:textId="77777777" w:rsidR="0085785C" w:rsidRPr="00EF2D1F" w:rsidRDefault="00E46D1F" w:rsidP="0085785C">
      <w:pPr>
        <w:pStyle w:val="Akapitzlist"/>
        <w:ind w:left="567"/>
        <w:rPr>
          <w:rFonts w:eastAsia="Arial Unicode MS" w:cs="Arial"/>
          <w:i/>
          <w:szCs w:val="22"/>
        </w:rPr>
      </w:pPr>
      <w:r w:rsidRPr="00EF2D1F">
        <w:rPr>
          <w:rFonts w:eastAsia="Arial Unicode MS" w:cs="Arial"/>
          <w:i/>
          <w:sz w:val="16"/>
          <w:szCs w:val="16"/>
        </w:rPr>
        <w:t>(podać pełną nazwę/firmę, adres, a także w zależności od podmiotu: NIP/PESEL, KRS/</w:t>
      </w:r>
      <w:proofErr w:type="spellStart"/>
      <w:r w:rsidRPr="00EF2D1F">
        <w:rPr>
          <w:rFonts w:eastAsia="Arial Unicode MS" w:cs="Arial"/>
          <w:i/>
          <w:sz w:val="16"/>
          <w:szCs w:val="16"/>
        </w:rPr>
        <w:t>CEiDG</w:t>
      </w:r>
      <w:proofErr w:type="spellEnd"/>
      <w:r w:rsidRPr="00EF2D1F">
        <w:rPr>
          <w:rFonts w:eastAsia="Arial Unicode MS" w:cs="Arial"/>
          <w:i/>
          <w:sz w:val="16"/>
          <w:szCs w:val="16"/>
        </w:rPr>
        <w:t>)</w:t>
      </w:r>
      <w:r w:rsidRPr="00EF2D1F">
        <w:rPr>
          <w:rFonts w:eastAsia="Arial Unicode MS" w:cs="Arial"/>
          <w:i/>
          <w:szCs w:val="22"/>
        </w:rPr>
        <w:t xml:space="preserve"> </w:t>
      </w:r>
    </w:p>
    <w:p w14:paraId="19ED0FFF" w14:textId="6E099F13" w:rsidR="00E46D1F" w:rsidRPr="00EF2D1F" w:rsidRDefault="00E46D1F" w:rsidP="00F17C5D">
      <w:pPr>
        <w:ind w:firstLine="284"/>
        <w:rPr>
          <w:rFonts w:cs="Arial"/>
          <w:szCs w:val="22"/>
        </w:rPr>
      </w:pPr>
      <w:r w:rsidRPr="00EF2D1F">
        <w:rPr>
          <w:rFonts w:eastAsia="Arial Unicode MS" w:cs="Arial"/>
          <w:szCs w:val="22"/>
        </w:rPr>
        <w:t>nie zachodzą podstawy wykluczenia z postę</w:t>
      </w:r>
      <w:r w:rsidR="00F17C5D" w:rsidRPr="00EF2D1F">
        <w:rPr>
          <w:rFonts w:eastAsia="Arial Unicode MS" w:cs="Arial"/>
          <w:szCs w:val="22"/>
        </w:rPr>
        <w:t>powania o udzielenie zamówienia.</w:t>
      </w:r>
    </w:p>
    <w:p w14:paraId="4DA1EF4A" w14:textId="77777777" w:rsidR="0085785C" w:rsidRPr="00EF2D1F" w:rsidRDefault="0085785C" w:rsidP="0085785C">
      <w:pPr>
        <w:pStyle w:val="Akapitzlist"/>
        <w:ind w:left="993"/>
        <w:rPr>
          <w:rFonts w:cs="Arial"/>
          <w:szCs w:val="22"/>
        </w:rPr>
      </w:pPr>
    </w:p>
    <w:p w14:paraId="26491F59" w14:textId="24BE6698" w:rsidR="00E46D1F" w:rsidRPr="00EF2D1F" w:rsidRDefault="00E46D1F" w:rsidP="0085785C">
      <w:pPr>
        <w:suppressAutoHyphens/>
        <w:spacing w:line="276" w:lineRule="auto"/>
        <w:rPr>
          <w:rFonts w:eastAsia="Arial Unicode MS" w:cs="Arial"/>
          <w:szCs w:val="22"/>
        </w:rPr>
      </w:pPr>
      <w:r w:rsidRPr="00EF2D1F">
        <w:rPr>
          <w:rFonts w:eastAsia="Arial Unicode MS" w:cs="Arial"/>
          <w:szCs w:val="22"/>
        </w:rPr>
        <w:t xml:space="preserve">Oświadczam, że wszystkie informacje podane w powyższych oświadczeniach są aktualne </w:t>
      </w:r>
      <w:r w:rsidRPr="00EF2D1F">
        <w:rPr>
          <w:rFonts w:eastAsia="Arial Unicode MS" w:cs="Arial"/>
          <w:szCs w:val="22"/>
        </w:rPr>
        <w:br/>
        <w:t xml:space="preserve">i zgodne z prawdą oraz zostały przedstawione z pełną świadomością konsekwencji wprowadzenia </w:t>
      </w:r>
      <w:r w:rsidR="006A04A4" w:rsidRPr="00EF2D1F">
        <w:rPr>
          <w:rFonts w:eastAsia="Arial Unicode MS" w:cs="Arial"/>
          <w:szCs w:val="22"/>
        </w:rPr>
        <w:t>Z</w:t>
      </w:r>
      <w:r w:rsidRPr="00EF2D1F">
        <w:rPr>
          <w:rFonts w:eastAsia="Arial Unicode MS" w:cs="Arial"/>
          <w:szCs w:val="22"/>
        </w:rPr>
        <w:t>amawiającego w błąd przy przedstawianiu informacji.</w:t>
      </w:r>
    </w:p>
    <w:p w14:paraId="37728ACB" w14:textId="77777777" w:rsidR="004472AA" w:rsidRPr="00EF2D1F" w:rsidRDefault="004472AA" w:rsidP="0085785C">
      <w:pPr>
        <w:suppressAutoHyphens/>
        <w:spacing w:line="276" w:lineRule="auto"/>
        <w:rPr>
          <w:rFonts w:eastAsia="Arial Unicode MS" w:cs="Arial"/>
          <w:szCs w:val="22"/>
        </w:rPr>
      </w:pPr>
    </w:p>
    <w:tbl>
      <w:tblPr>
        <w:tblW w:w="5000" w:type="pct"/>
        <w:jc w:val="center"/>
        <w:tblLook w:val="01E0" w:firstRow="1" w:lastRow="1" w:firstColumn="1" w:lastColumn="1" w:noHBand="0" w:noVBand="0"/>
      </w:tblPr>
      <w:tblGrid>
        <w:gridCol w:w="3055"/>
        <w:gridCol w:w="6016"/>
      </w:tblGrid>
      <w:tr w:rsidR="0085785C" w:rsidRPr="00EF2D1F" w14:paraId="67D4C545" w14:textId="77777777" w:rsidTr="0085785C">
        <w:trPr>
          <w:jc w:val="center"/>
        </w:trPr>
        <w:tc>
          <w:tcPr>
            <w:tcW w:w="1684" w:type="pct"/>
            <w:vAlign w:val="center"/>
          </w:tcPr>
          <w:p w14:paraId="0A02CAB0" w14:textId="77777777" w:rsidR="0085785C" w:rsidRPr="00EF2D1F" w:rsidRDefault="0085785C" w:rsidP="008D2605">
            <w:pPr>
              <w:widowControl w:val="0"/>
              <w:suppressAutoHyphens/>
              <w:spacing w:line="276" w:lineRule="auto"/>
              <w:jc w:val="center"/>
              <w:rPr>
                <w:rFonts w:eastAsia="Arial Unicode MS" w:cs="Calibri"/>
                <w:sz w:val="20"/>
                <w:szCs w:val="20"/>
              </w:rPr>
            </w:pPr>
            <w:r w:rsidRPr="00EF2D1F">
              <w:rPr>
                <w:rFonts w:eastAsia="Arial Unicode MS" w:cs="Calibri"/>
                <w:sz w:val="20"/>
                <w:szCs w:val="20"/>
              </w:rPr>
              <w:t>………………………………………………</w:t>
            </w:r>
          </w:p>
        </w:tc>
        <w:tc>
          <w:tcPr>
            <w:tcW w:w="3316" w:type="pct"/>
            <w:vAlign w:val="center"/>
          </w:tcPr>
          <w:p w14:paraId="28267EA2" w14:textId="77777777" w:rsidR="0085785C" w:rsidRPr="00EF2D1F" w:rsidRDefault="0085785C" w:rsidP="008D2605">
            <w:pPr>
              <w:widowControl w:val="0"/>
              <w:suppressAutoHyphens/>
              <w:spacing w:line="276" w:lineRule="auto"/>
              <w:jc w:val="center"/>
              <w:rPr>
                <w:rFonts w:eastAsia="Arial Unicode MS" w:cs="Calibri"/>
                <w:sz w:val="20"/>
                <w:szCs w:val="20"/>
              </w:rPr>
            </w:pPr>
            <w:r w:rsidRPr="00EF2D1F">
              <w:rPr>
                <w:rFonts w:eastAsia="Arial Unicode MS" w:cs="Calibri"/>
                <w:sz w:val="20"/>
                <w:szCs w:val="20"/>
              </w:rPr>
              <w:t>………………………………………………………………………………………………………………</w:t>
            </w:r>
          </w:p>
        </w:tc>
      </w:tr>
      <w:tr w:rsidR="0085785C" w:rsidRPr="00EF2D1F" w14:paraId="627F4A9F" w14:textId="77777777" w:rsidTr="0085785C">
        <w:trPr>
          <w:jc w:val="center"/>
        </w:trPr>
        <w:tc>
          <w:tcPr>
            <w:tcW w:w="1684" w:type="pct"/>
            <w:vAlign w:val="center"/>
          </w:tcPr>
          <w:p w14:paraId="68A0DFA6" w14:textId="77777777" w:rsidR="0085785C" w:rsidRPr="00EF2D1F" w:rsidRDefault="0085785C" w:rsidP="008D2605">
            <w:pPr>
              <w:widowControl w:val="0"/>
              <w:suppressAutoHyphens/>
              <w:spacing w:line="276" w:lineRule="auto"/>
              <w:jc w:val="center"/>
              <w:rPr>
                <w:rFonts w:eastAsia="Arial Unicode MS" w:cs="Calibri"/>
                <w:b/>
                <w:sz w:val="16"/>
                <w:szCs w:val="16"/>
              </w:rPr>
            </w:pPr>
            <w:r w:rsidRPr="00EF2D1F">
              <w:rPr>
                <w:rFonts w:eastAsia="Arial Unicode MS" w:cs="Calibri"/>
                <w:b/>
                <w:sz w:val="16"/>
                <w:szCs w:val="16"/>
              </w:rPr>
              <w:t>Miejscowość / Data</w:t>
            </w:r>
          </w:p>
        </w:tc>
        <w:tc>
          <w:tcPr>
            <w:tcW w:w="3316" w:type="pct"/>
            <w:vAlign w:val="center"/>
          </w:tcPr>
          <w:p w14:paraId="7EB0DF9B" w14:textId="77777777" w:rsidR="0085785C" w:rsidRPr="00EF2D1F" w:rsidRDefault="0085785C" w:rsidP="008D2605">
            <w:pPr>
              <w:widowControl w:val="0"/>
              <w:suppressAutoHyphens/>
              <w:spacing w:line="276" w:lineRule="auto"/>
              <w:jc w:val="center"/>
              <w:rPr>
                <w:rFonts w:eastAsia="Arial Unicode MS" w:cs="Calibri"/>
                <w:b/>
                <w:sz w:val="16"/>
                <w:szCs w:val="16"/>
              </w:rPr>
            </w:pPr>
            <w:r w:rsidRPr="00EF2D1F">
              <w:rPr>
                <w:rFonts w:eastAsia="Arial Unicode MS" w:cs="Calibri"/>
                <w:b/>
                <w:sz w:val="16"/>
                <w:szCs w:val="16"/>
              </w:rPr>
              <w:t>Podpis(y) osoby(osób) upoważnionej(</w:t>
            </w:r>
            <w:proofErr w:type="spellStart"/>
            <w:r w:rsidRPr="00EF2D1F">
              <w:rPr>
                <w:rFonts w:eastAsia="Arial Unicode MS" w:cs="Calibri"/>
                <w:b/>
                <w:sz w:val="16"/>
                <w:szCs w:val="16"/>
              </w:rPr>
              <w:t>ych</w:t>
            </w:r>
            <w:proofErr w:type="spellEnd"/>
            <w:r w:rsidRPr="00EF2D1F">
              <w:rPr>
                <w:rFonts w:eastAsia="Arial Unicode MS" w:cs="Calibri"/>
                <w:b/>
                <w:sz w:val="16"/>
                <w:szCs w:val="16"/>
              </w:rPr>
              <w:t>) do reprezentowania Wykonawcy(ów)</w:t>
            </w:r>
          </w:p>
        </w:tc>
      </w:tr>
    </w:tbl>
    <w:p w14:paraId="74EF949A" w14:textId="01EBBF9E" w:rsidR="007E6FE8" w:rsidRPr="00EF2D1F" w:rsidRDefault="007E6FE8" w:rsidP="001E3F7D">
      <w:pPr>
        <w:widowControl w:val="0"/>
        <w:spacing w:line="276" w:lineRule="auto"/>
        <w:jc w:val="left"/>
        <w:rPr>
          <w:rFonts w:cs="Calibri"/>
          <w:b/>
          <w:sz w:val="20"/>
          <w:szCs w:val="20"/>
        </w:rPr>
      </w:pPr>
      <w:r w:rsidRPr="00EF2D1F">
        <w:rPr>
          <w:rFonts w:cs="Calibri"/>
          <w:b/>
          <w:sz w:val="20"/>
          <w:szCs w:val="20"/>
        </w:rPr>
        <w:br w:type="page"/>
      </w:r>
    </w:p>
    <w:p w14:paraId="6EE9DA5E" w14:textId="3D2BDDE2" w:rsidR="00774A1F" w:rsidRPr="00EF2D1F" w:rsidRDefault="00E02360" w:rsidP="00774A1F">
      <w:pPr>
        <w:widowControl w:val="0"/>
        <w:shd w:val="clear" w:color="auto" w:fill="FFFFFF"/>
        <w:suppressAutoHyphens/>
        <w:spacing w:line="276" w:lineRule="auto"/>
        <w:jc w:val="right"/>
        <w:rPr>
          <w:rFonts w:eastAsia="Arial Unicode MS" w:cs="Calibri"/>
          <w:b/>
          <w:bCs/>
          <w:sz w:val="20"/>
          <w:szCs w:val="20"/>
        </w:rPr>
      </w:pPr>
      <w:r w:rsidRPr="00EF2D1F">
        <w:rPr>
          <w:rFonts w:eastAsia="Arial Unicode MS" w:cs="Calibri"/>
          <w:b/>
          <w:sz w:val="20"/>
          <w:szCs w:val="20"/>
        </w:rPr>
        <w:t xml:space="preserve">Załącznik nr </w:t>
      </w:r>
      <w:r w:rsidR="006F1947" w:rsidRPr="00EF2D1F">
        <w:rPr>
          <w:rFonts w:eastAsia="Arial Unicode MS" w:cs="Calibri"/>
          <w:b/>
          <w:sz w:val="20"/>
          <w:szCs w:val="20"/>
        </w:rPr>
        <w:t>2</w:t>
      </w:r>
      <w:r w:rsidR="009E188B" w:rsidRPr="00EF2D1F">
        <w:rPr>
          <w:rFonts w:eastAsia="Arial Unicode MS" w:cs="Calibri"/>
          <w:b/>
          <w:sz w:val="20"/>
          <w:szCs w:val="20"/>
        </w:rPr>
        <w:t xml:space="preserve"> do</w:t>
      </w:r>
      <w:r w:rsidR="009E188B" w:rsidRPr="00EF2D1F">
        <w:t xml:space="preserve"> </w:t>
      </w:r>
      <w:r w:rsidR="009E188B" w:rsidRPr="00EF2D1F">
        <w:rPr>
          <w:rFonts w:eastAsia="Arial Unicode MS" w:cs="Calibri"/>
          <w:b/>
          <w:sz w:val="20"/>
          <w:szCs w:val="20"/>
        </w:rPr>
        <w:t>Formularza Oferty</w:t>
      </w:r>
      <w:r w:rsidRPr="00EF2D1F">
        <w:rPr>
          <w:rFonts w:eastAsia="Arial Unicode MS" w:cs="Calibri"/>
          <w:b/>
          <w:sz w:val="20"/>
          <w:szCs w:val="20"/>
        </w:rPr>
        <w:t xml:space="preserve"> </w:t>
      </w:r>
    </w:p>
    <w:p w14:paraId="6718BFC3" w14:textId="23410B26" w:rsidR="00E02360" w:rsidRPr="00EF2D1F" w:rsidRDefault="00774A1F" w:rsidP="00774A1F">
      <w:pPr>
        <w:widowControl w:val="0"/>
        <w:shd w:val="clear" w:color="auto" w:fill="FFFFFF"/>
        <w:suppressAutoHyphens/>
        <w:spacing w:line="276" w:lineRule="auto"/>
        <w:jc w:val="right"/>
        <w:rPr>
          <w:rFonts w:eastAsia="Arial Unicode MS" w:cs="Calibri"/>
          <w:b/>
          <w:sz w:val="20"/>
          <w:szCs w:val="20"/>
        </w:rPr>
      </w:pPr>
      <w:r w:rsidRPr="00EF2D1F">
        <w:rPr>
          <w:rFonts w:eastAsia="Arial Unicode MS" w:cs="Calibri"/>
          <w:b/>
          <w:bCs/>
          <w:sz w:val="20"/>
          <w:szCs w:val="20"/>
        </w:rPr>
        <w:t>COI-ZAK.26</w:t>
      </w:r>
      <w:r w:rsidR="00F355AD">
        <w:rPr>
          <w:rFonts w:eastAsia="Arial Unicode MS" w:cs="Calibri"/>
          <w:b/>
          <w:bCs/>
          <w:sz w:val="20"/>
          <w:szCs w:val="20"/>
        </w:rPr>
        <w:t>2.19</w:t>
      </w:r>
      <w:r w:rsidR="00EF2D1F" w:rsidRPr="00EF2D1F">
        <w:rPr>
          <w:rFonts w:eastAsia="Arial Unicode MS" w:cs="Calibri"/>
          <w:b/>
          <w:bCs/>
          <w:sz w:val="20"/>
          <w:szCs w:val="20"/>
        </w:rPr>
        <w:t>.</w:t>
      </w:r>
      <w:r w:rsidRPr="00EF2D1F">
        <w:rPr>
          <w:rFonts w:eastAsia="Arial Unicode MS" w:cs="Calibri"/>
          <w:b/>
          <w:bCs/>
          <w:sz w:val="20"/>
          <w:szCs w:val="20"/>
        </w:rPr>
        <w:t>20</w:t>
      </w:r>
      <w:r w:rsidR="00E61795" w:rsidRPr="00EF2D1F">
        <w:rPr>
          <w:rFonts w:eastAsia="Arial Unicode MS" w:cs="Calibri"/>
          <w:b/>
          <w:bCs/>
          <w:sz w:val="20"/>
          <w:szCs w:val="20"/>
        </w:rPr>
        <w:t>20</w:t>
      </w:r>
    </w:p>
    <w:p w14:paraId="3B819932" w14:textId="05B9B8E7" w:rsidR="00E02360" w:rsidRPr="00EF2D1F" w:rsidRDefault="00B82D6E" w:rsidP="00475626">
      <w:pPr>
        <w:widowControl w:val="0"/>
        <w:shd w:val="clear" w:color="auto" w:fill="FFFFFF"/>
        <w:suppressAutoHyphens/>
        <w:spacing w:line="276" w:lineRule="auto"/>
        <w:jc w:val="right"/>
        <w:rPr>
          <w:rFonts w:eastAsia="Arial Unicode MS" w:cs="Calibri"/>
          <w:b/>
          <w:bCs/>
          <w:sz w:val="20"/>
          <w:szCs w:val="20"/>
        </w:rPr>
      </w:pPr>
      <w:r w:rsidRPr="00EF2D1F">
        <w:rPr>
          <w:rFonts w:eastAsia="Arial Unicode MS" w:cs="Calibri"/>
          <w:b/>
          <w:bCs/>
          <w:sz w:val="20"/>
          <w:szCs w:val="20"/>
        </w:rPr>
        <w:t>– wzór zobowiązania (</w:t>
      </w:r>
      <w:r w:rsidRPr="00EF2D1F">
        <w:rPr>
          <w:rFonts w:eastAsia="Arial Unicode MS" w:cs="Calibri"/>
          <w:b/>
          <w:bCs/>
          <w:sz w:val="20"/>
          <w:szCs w:val="20"/>
          <w:u w:val="single"/>
        </w:rPr>
        <w:t>o ile dotyczy</w:t>
      </w:r>
      <w:r w:rsidR="00A61202" w:rsidRPr="00EF2D1F">
        <w:rPr>
          <w:rFonts w:eastAsia="Arial Unicode MS" w:cs="Calibri"/>
          <w:b/>
          <w:bCs/>
          <w:sz w:val="20"/>
          <w:szCs w:val="20"/>
          <w:u w:val="single"/>
        </w:rPr>
        <w:t xml:space="preserve"> składany wraz z ofertą</w:t>
      </w:r>
      <w:r w:rsidRPr="00EF2D1F">
        <w:rPr>
          <w:rFonts w:eastAsia="Arial Unicode MS" w:cs="Calibri"/>
          <w:b/>
          <w:bCs/>
          <w:sz w:val="20"/>
          <w:szCs w:val="20"/>
        </w:rPr>
        <w:t>)</w:t>
      </w:r>
    </w:p>
    <w:p w14:paraId="038D78AB" w14:textId="01A62195" w:rsidR="00E02360" w:rsidRPr="00EF2D1F"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 w:val="20"/>
          <w:szCs w:val="20"/>
        </w:rPr>
      </w:pPr>
      <w:r w:rsidRPr="00EF2D1F">
        <w:rPr>
          <w:rFonts w:eastAsia="Arial Unicode MS" w:cs="Calibri"/>
          <w:b/>
          <w:sz w:val="20"/>
          <w:szCs w:val="20"/>
        </w:rPr>
        <w:t>ZOBOWIĄZANIE INNYCH PODMIOTÓW DO ODDANIA DO DYSPOZYCJI NIEZBĘDNYCH ZASOBÓW NA POTRZEBY REA</w:t>
      </w:r>
      <w:r w:rsidR="00737B7B" w:rsidRPr="00EF2D1F">
        <w:rPr>
          <w:rFonts w:eastAsia="Arial Unicode MS" w:cs="Calibri"/>
          <w:b/>
          <w:sz w:val="20"/>
          <w:szCs w:val="20"/>
        </w:rPr>
        <w:t>L</w:t>
      </w:r>
      <w:r w:rsidRPr="00EF2D1F">
        <w:rPr>
          <w:rFonts w:eastAsia="Arial Unicode MS" w:cs="Calibri"/>
          <w:b/>
          <w:sz w:val="20"/>
          <w:szCs w:val="20"/>
        </w:rPr>
        <w:t>IZACJI ZAMÓWIENIA</w:t>
      </w:r>
    </w:p>
    <w:p w14:paraId="6DF00886" w14:textId="6710BA00" w:rsidR="00E02360" w:rsidRPr="00EF2D1F"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EF2D1F">
        <w:rPr>
          <w:rFonts w:asciiTheme="minorHAnsi" w:hAnsiTheme="minorHAnsi" w:cstheme="minorHAnsi"/>
          <w:szCs w:val="22"/>
        </w:rPr>
        <w:t>Ja/(My) niżej podpisany/(ni) ………………………………….….……………..…………</w:t>
      </w:r>
    </w:p>
    <w:p w14:paraId="2C83FAA3" w14:textId="6675BB41" w:rsidR="00E02360" w:rsidRPr="00EF2D1F" w:rsidRDefault="00E02360" w:rsidP="001E3F7D">
      <w:pPr>
        <w:widowControl w:val="0"/>
        <w:suppressAutoHyphens/>
        <w:autoSpaceDE w:val="0"/>
        <w:autoSpaceDN w:val="0"/>
        <w:adjustRightInd w:val="0"/>
        <w:spacing w:line="276" w:lineRule="auto"/>
        <w:jc w:val="center"/>
        <w:rPr>
          <w:rFonts w:asciiTheme="minorHAnsi" w:hAnsiTheme="minorHAnsi" w:cstheme="minorHAnsi"/>
          <w:sz w:val="12"/>
          <w:szCs w:val="14"/>
        </w:rPr>
      </w:pPr>
      <w:r w:rsidRPr="00EF2D1F">
        <w:rPr>
          <w:rFonts w:asciiTheme="minorHAnsi" w:hAnsiTheme="minorHAnsi" w:cstheme="minorHAnsi"/>
          <w:i/>
          <w:iCs/>
          <w:sz w:val="12"/>
          <w:szCs w:val="14"/>
        </w:rPr>
        <w:t>(imię i nazwisko składającego zobowiązanie)</w:t>
      </w:r>
    </w:p>
    <w:p w14:paraId="5E32FFBA" w14:textId="303E962D" w:rsidR="00E02360" w:rsidRPr="00EF2D1F"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EF2D1F">
        <w:rPr>
          <w:rFonts w:asciiTheme="minorHAnsi" w:hAnsiTheme="minorHAnsi" w:cstheme="minorHAnsi"/>
          <w:szCs w:val="22"/>
        </w:rPr>
        <w:t>posiadając upoważnienie do reprezentowania:</w:t>
      </w:r>
    </w:p>
    <w:p w14:paraId="65896B78" w14:textId="55BBAE1D" w:rsidR="00E02360" w:rsidRPr="00EF2D1F"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EF2D1F">
        <w:rPr>
          <w:rFonts w:asciiTheme="minorHAnsi" w:hAnsiTheme="minorHAnsi" w:cstheme="minorHAnsi"/>
          <w:szCs w:val="22"/>
        </w:rPr>
        <w:t>…………………………….………………………………….……………………………………………….……………………………</w:t>
      </w:r>
    </w:p>
    <w:p w14:paraId="63ECBFD2" w14:textId="31BFE3B8" w:rsidR="00E02360" w:rsidRPr="00EF2D1F"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12"/>
          <w:szCs w:val="14"/>
        </w:rPr>
      </w:pPr>
      <w:r w:rsidRPr="00EF2D1F">
        <w:rPr>
          <w:rFonts w:asciiTheme="minorHAnsi" w:hAnsiTheme="minorHAnsi" w:cstheme="minorHAnsi"/>
          <w:i/>
          <w:iCs/>
          <w:sz w:val="12"/>
          <w:szCs w:val="14"/>
        </w:rPr>
        <w:t>(nazwa i adres podmiotu oddającego do dyspozycji zasoby)</w:t>
      </w:r>
    </w:p>
    <w:p w14:paraId="0C87C458" w14:textId="37F65747" w:rsidR="00E02360" w:rsidRPr="00EF2D1F"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EF2D1F">
        <w:rPr>
          <w:rFonts w:asciiTheme="minorHAnsi" w:hAnsiTheme="minorHAnsi" w:cstheme="minorHAnsi"/>
          <w:szCs w:val="22"/>
        </w:rPr>
        <w:t>zobowiązuję(</w:t>
      </w:r>
      <w:proofErr w:type="spellStart"/>
      <w:r w:rsidRPr="00EF2D1F">
        <w:rPr>
          <w:rFonts w:asciiTheme="minorHAnsi" w:hAnsiTheme="minorHAnsi" w:cstheme="minorHAnsi"/>
          <w:szCs w:val="22"/>
        </w:rPr>
        <w:t>emy</w:t>
      </w:r>
      <w:proofErr w:type="spellEnd"/>
      <w:r w:rsidRPr="00EF2D1F">
        <w:rPr>
          <w:rFonts w:asciiTheme="minorHAnsi" w:hAnsiTheme="minorHAnsi" w:cstheme="minorHAnsi"/>
          <w:szCs w:val="22"/>
        </w:rPr>
        <w:t xml:space="preserve">) się, </w:t>
      </w:r>
      <w:r w:rsidR="00737B7B" w:rsidRPr="00EF2D1F">
        <w:rPr>
          <w:rFonts w:asciiTheme="minorHAnsi" w:hAnsiTheme="minorHAnsi" w:cstheme="minorHAnsi"/>
          <w:szCs w:val="22"/>
        </w:rPr>
        <w:t xml:space="preserve">do oddania do dyspozycji </w:t>
      </w:r>
      <w:r w:rsidRPr="00EF2D1F">
        <w:rPr>
          <w:rFonts w:asciiTheme="minorHAnsi" w:hAnsiTheme="minorHAnsi" w:cstheme="minorHAnsi"/>
          <w:szCs w:val="22"/>
        </w:rPr>
        <w:t>Wykonawcy:</w:t>
      </w:r>
    </w:p>
    <w:p w14:paraId="4F840A68" w14:textId="255CC1FC" w:rsidR="00E02360" w:rsidRPr="00EF2D1F"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EF2D1F">
        <w:rPr>
          <w:rFonts w:asciiTheme="minorHAnsi" w:hAnsiTheme="minorHAnsi" w:cstheme="minorHAnsi"/>
          <w:szCs w:val="22"/>
        </w:rPr>
        <w:t>…………………………………………………………………....……………………………………………………………………….</w:t>
      </w:r>
    </w:p>
    <w:p w14:paraId="17901897" w14:textId="4C2F06E4" w:rsidR="00E02360" w:rsidRPr="00EF2D1F"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12"/>
          <w:szCs w:val="14"/>
        </w:rPr>
      </w:pPr>
      <w:r w:rsidRPr="00EF2D1F">
        <w:rPr>
          <w:rFonts w:asciiTheme="minorHAnsi" w:hAnsiTheme="minorHAnsi" w:cstheme="minorHAnsi"/>
          <w:i/>
          <w:iCs/>
          <w:sz w:val="12"/>
          <w:szCs w:val="14"/>
        </w:rPr>
        <w:t>(nazwa i adres Wykonawcy składającego ofertę)</w:t>
      </w:r>
    </w:p>
    <w:p w14:paraId="0E0C2669" w14:textId="1155790A" w:rsidR="00E02360" w:rsidRPr="00EF2D1F" w:rsidRDefault="00737B7B" w:rsidP="001E3F7D">
      <w:pPr>
        <w:widowControl w:val="0"/>
        <w:suppressAutoHyphens/>
        <w:autoSpaceDE w:val="0"/>
        <w:autoSpaceDN w:val="0"/>
        <w:adjustRightInd w:val="0"/>
        <w:spacing w:line="276" w:lineRule="auto"/>
        <w:rPr>
          <w:rFonts w:asciiTheme="minorHAnsi" w:hAnsiTheme="minorHAnsi" w:cstheme="minorHAnsi"/>
          <w:szCs w:val="22"/>
        </w:rPr>
      </w:pPr>
      <w:r w:rsidRPr="00EF2D1F">
        <w:rPr>
          <w:rFonts w:asciiTheme="minorHAnsi" w:hAnsiTheme="minorHAnsi" w:cstheme="minorHAnsi"/>
          <w:szCs w:val="22"/>
        </w:rPr>
        <w:t>w prowadzonym przez</w:t>
      </w:r>
      <w:r w:rsidR="00E02360" w:rsidRPr="00EF2D1F">
        <w:rPr>
          <w:rFonts w:asciiTheme="minorHAnsi" w:hAnsiTheme="minorHAnsi" w:cstheme="minorHAnsi"/>
          <w:szCs w:val="22"/>
        </w:rPr>
        <w:t xml:space="preserve"> </w:t>
      </w:r>
      <w:r w:rsidR="00E02360" w:rsidRPr="00EF2D1F">
        <w:rPr>
          <w:rFonts w:asciiTheme="minorHAnsi" w:eastAsia="Arial Unicode MS" w:hAnsiTheme="minorHAnsi" w:cstheme="minorHAnsi"/>
          <w:b/>
          <w:szCs w:val="22"/>
        </w:rPr>
        <w:t>Centralny Ośrodek Informatyki</w:t>
      </w:r>
      <w:r w:rsidR="00E02360" w:rsidRPr="00EF2D1F">
        <w:rPr>
          <w:rFonts w:asciiTheme="minorHAnsi" w:hAnsiTheme="minorHAnsi" w:cstheme="minorHAnsi"/>
          <w:szCs w:val="22"/>
        </w:rPr>
        <w:t xml:space="preserve"> zamówieni</w:t>
      </w:r>
      <w:r w:rsidRPr="00EF2D1F">
        <w:rPr>
          <w:rFonts w:asciiTheme="minorHAnsi" w:hAnsiTheme="minorHAnsi" w:cstheme="minorHAnsi"/>
          <w:szCs w:val="22"/>
        </w:rPr>
        <w:t>u</w:t>
      </w:r>
      <w:r w:rsidR="00E02360" w:rsidRPr="00EF2D1F">
        <w:rPr>
          <w:rFonts w:asciiTheme="minorHAnsi" w:hAnsiTheme="minorHAnsi" w:cstheme="minorHAnsi"/>
          <w:szCs w:val="22"/>
        </w:rPr>
        <w:t xml:space="preserve"> publiczn</w:t>
      </w:r>
      <w:r w:rsidRPr="00EF2D1F">
        <w:rPr>
          <w:rFonts w:asciiTheme="minorHAnsi" w:hAnsiTheme="minorHAnsi" w:cstheme="minorHAnsi"/>
          <w:szCs w:val="22"/>
        </w:rPr>
        <w:t>ym</w:t>
      </w:r>
      <w:r w:rsidR="00E02360" w:rsidRPr="00EF2D1F">
        <w:rPr>
          <w:rFonts w:asciiTheme="minorHAnsi" w:hAnsiTheme="minorHAnsi" w:cstheme="minorHAnsi"/>
          <w:szCs w:val="22"/>
        </w:rPr>
        <w:t xml:space="preserve"> w trybie przetargu nieograniczonego </w:t>
      </w:r>
      <w:r w:rsidR="00830CC9" w:rsidRPr="00EF2D1F">
        <w:rPr>
          <w:rFonts w:asciiTheme="minorHAnsi" w:hAnsiTheme="minorHAnsi" w:cstheme="minorHAnsi"/>
          <w:b/>
          <w:szCs w:val="22"/>
        </w:rPr>
        <w:t xml:space="preserve">dostawę </w:t>
      </w:r>
      <w:r w:rsidR="00830CC9" w:rsidRPr="00830CC9">
        <w:rPr>
          <w:rFonts w:asciiTheme="minorHAnsi" w:hAnsiTheme="minorHAnsi" w:cstheme="minorHAnsi"/>
          <w:b/>
          <w:szCs w:val="22"/>
        </w:rPr>
        <w:t>urządzenia drukującego wraz z usługą serwisu na okres 36 miesięcy</w:t>
      </w:r>
      <w:r w:rsidR="00BC2FE9" w:rsidRPr="00EF2D1F">
        <w:rPr>
          <w:rFonts w:asciiTheme="minorHAnsi" w:hAnsiTheme="minorHAnsi" w:cstheme="minorHAnsi"/>
          <w:b/>
          <w:bCs/>
          <w:szCs w:val="22"/>
        </w:rPr>
        <w:t xml:space="preserve">, </w:t>
      </w:r>
      <w:r w:rsidR="00BC2FE9" w:rsidRPr="00EF2D1F">
        <w:rPr>
          <w:rFonts w:asciiTheme="minorHAnsi" w:hAnsiTheme="minorHAnsi" w:cstheme="minorHAnsi"/>
          <w:iCs/>
          <w:szCs w:val="22"/>
        </w:rPr>
        <w:t>nr referencyjny sprawy: COI-ZAK.262</w:t>
      </w:r>
      <w:r w:rsidR="00665DFE">
        <w:rPr>
          <w:rFonts w:asciiTheme="minorHAnsi" w:hAnsiTheme="minorHAnsi" w:cstheme="minorHAnsi"/>
          <w:iCs/>
          <w:szCs w:val="22"/>
        </w:rPr>
        <w:t>.19</w:t>
      </w:r>
      <w:r w:rsidR="00BC2FE9" w:rsidRPr="00EF2D1F">
        <w:rPr>
          <w:rFonts w:asciiTheme="minorHAnsi" w:hAnsiTheme="minorHAnsi" w:cstheme="minorHAnsi"/>
          <w:iCs/>
          <w:szCs w:val="22"/>
        </w:rPr>
        <w:t>.20</w:t>
      </w:r>
      <w:r w:rsidR="00E61795" w:rsidRPr="00EF2D1F">
        <w:rPr>
          <w:rFonts w:asciiTheme="minorHAnsi" w:hAnsiTheme="minorHAnsi" w:cstheme="minorHAnsi"/>
          <w:iCs/>
          <w:szCs w:val="22"/>
        </w:rPr>
        <w:t>20</w:t>
      </w:r>
      <w:r w:rsidR="00E02360" w:rsidRPr="00EF2D1F">
        <w:rPr>
          <w:rFonts w:asciiTheme="minorHAnsi" w:hAnsiTheme="minorHAnsi" w:cstheme="minorHAnsi"/>
          <w:szCs w:val="22"/>
        </w:rPr>
        <w:t xml:space="preserve"> niezbędnych zasobów, zgodnie z art. 22a ustawy Prawo zamówień publicznych, polegającego na wykorzystaniu:</w:t>
      </w:r>
    </w:p>
    <w:p w14:paraId="032A3D8D" w14:textId="1BEAD465" w:rsidR="00E02360" w:rsidRPr="00EF2D1F"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EF2D1F">
        <w:rPr>
          <w:rFonts w:asciiTheme="minorHAnsi" w:hAnsiTheme="minorHAnsi" w:cstheme="minorHAnsi"/>
          <w:szCs w:val="22"/>
        </w:rPr>
        <w:t>…………………………………………………………………………………………………………………….……………………</w:t>
      </w:r>
      <w:r w:rsidRPr="00EF2D1F">
        <w:rPr>
          <w:rFonts w:asciiTheme="minorHAnsi" w:hAnsiTheme="minorHAnsi" w:cstheme="minorHAnsi"/>
          <w:szCs w:val="22"/>
          <w:vertAlign w:val="superscript"/>
        </w:rPr>
        <w:t>1)</w:t>
      </w:r>
    </w:p>
    <w:p w14:paraId="0687EE91" w14:textId="0CC42AB1" w:rsidR="00E02360" w:rsidRPr="00EF2D1F"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EF2D1F">
        <w:rPr>
          <w:rFonts w:asciiTheme="minorHAnsi" w:hAnsiTheme="minorHAnsi" w:cstheme="minorHAnsi"/>
          <w:szCs w:val="22"/>
        </w:rPr>
        <w:t>W celu udowodnienia, że Wykonawca, tj.: …………………………………………………………………………………</w:t>
      </w:r>
    </w:p>
    <w:p w14:paraId="27D7E7D4" w14:textId="7AEFC710" w:rsidR="00E02360" w:rsidRPr="00EF2D1F"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EF2D1F">
        <w:rPr>
          <w:rFonts w:asciiTheme="minorHAnsi" w:hAnsiTheme="minorHAnsi" w:cstheme="minorHAnsi"/>
          <w:i/>
          <w:iCs/>
          <w:sz w:val="14"/>
          <w:szCs w:val="14"/>
        </w:rPr>
        <w:t>(nazwa i adres Wykonawcy składającego ofertę)</w:t>
      </w:r>
    </w:p>
    <w:p w14:paraId="20E56E80" w14:textId="263CB2FC" w:rsidR="00E02360" w:rsidRPr="00EF2D1F"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EF2D1F">
        <w:rPr>
          <w:rFonts w:asciiTheme="minorHAnsi" w:hAnsiTheme="minorHAnsi" w:cstheme="minorHAnsi"/>
          <w:szCs w:val="22"/>
        </w:rPr>
        <w:t>będzie dysponował niezbędnymi zasobami w stopniu umożliwiającym należyte wykonanie zamówienia publicznego oraz oceny, czy stosunek łączący podmiot, który reprezentuję(</w:t>
      </w:r>
      <w:proofErr w:type="spellStart"/>
      <w:r w:rsidRPr="00EF2D1F">
        <w:rPr>
          <w:rFonts w:asciiTheme="minorHAnsi" w:hAnsiTheme="minorHAnsi" w:cstheme="minorHAnsi"/>
          <w:szCs w:val="22"/>
        </w:rPr>
        <w:t>emy</w:t>
      </w:r>
      <w:proofErr w:type="spellEnd"/>
      <w:r w:rsidRPr="00EF2D1F">
        <w:rPr>
          <w:rFonts w:asciiTheme="minorHAnsi" w:hAnsiTheme="minorHAnsi" w:cstheme="minorHAnsi"/>
          <w:szCs w:val="22"/>
        </w:rPr>
        <w:t>) z Wykonawcą gwarantuje rzeczywisty dostęp do ich zasobów – oświadczamy, co następuje:</w:t>
      </w:r>
    </w:p>
    <w:p w14:paraId="1CCCDB76" w14:textId="562673E3" w:rsidR="00E02360" w:rsidRPr="00EF2D1F" w:rsidRDefault="00E02360" w:rsidP="00740003">
      <w:pPr>
        <w:widowControl w:val="0"/>
        <w:numPr>
          <w:ilvl w:val="3"/>
          <w:numId w:val="23"/>
        </w:numPr>
        <w:tabs>
          <w:tab w:val="num" w:pos="426"/>
        </w:tabs>
        <w:suppressAutoHyphens/>
        <w:autoSpaceDE w:val="0"/>
        <w:autoSpaceDN w:val="0"/>
        <w:adjustRightInd w:val="0"/>
        <w:spacing w:line="276" w:lineRule="auto"/>
        <w:ind w:left="425" w:hanging="357"/>
        <w:rPr>
          <w:rFonts w:asciiTheme="minorHAnsi" w:hAnsiTheme="minorHAnsi" w:cstheme="minorHAnsi"/>
          <w:szCs w:val="22"/>
        </w:rPr>
      </w:pPr>
      <w:r w:rsidRPr="00EF2D1F">
        <w:rPr>
          <w:rFonts w:asciiTheme="minorHAnsi" w:hAnsiTheme="minorHAnsi" w:cstheme="minorHAnsi"/>
          <w:szCs w:val="22"/>
        </w:rPr>
        <w:t>odnośnie zakresu dostępnych Wykonawcy zasobów podmiotu który reprezentuję(</w:t>
      </w:r>
      <w:proofErr w:type="spellStart"/>
      <w:r w:rsidRPr="00EF2D1F">
        <w:rPr>
          <w:rFonts w:asciiTheme="minorHAnsi" w:hAnsiTheme="minorHAnsi" w:cstheme="minorHAnsi"/>
          <w:szCs w:val="22"/>
        </w:rPr>
        <w:t>emy</w:t>
      </w:r>
      <w:proofErr w:type="spellEnd"/>
      <w:r w:rsidRPr="00EF2D1F">
        <w:rPr>
          <w:rFonts w:asciiTheme="minorHAnsi" w:hAnsiTheme="minorHAnsi" w:cstheme="minorHAnsi"/>
          <w:szCs w:val="22"/>
        </w:rPr>
        <w:t>)</w:t>
      </w:r>
      <w:r w:rsidRPr="00EF2D1F">
        <w:rPr>
          <w:rFonts w:asciiTheme="minorHAnsi" w:hAnsiTheme="minorHAnsi" w:cstheme="minorHAnsi"/>
          <w:szCs w:val="22"/>
          <w:vertAlign w:val="superscript"/>
        </w:rPr>
        <w:t>2)</w:t>
      </w:r>
      <w:r w:rsidRPr="00EF2D1F">
        <w:rPr>
          <w:rFonts w:asciiTheme="minorHAnsi" w:hAnsiTheme="minorHAnsi" w:cstheme="minorHAnsi"/>
          <w:szCs w:val="22"/>
        </w:rPr>
        <w:t>:</w:t>
      </w:r>
    </w:p>
    <w:p w14:paraId="7A0C0D7A" w14:textId="43869A61" w:rsidR="00E02360" w:rsidRPr="00EF2D1F" w:rsidRDefault="00E02360" w:rsidP="001E3F7D">
      <w:pPr>
        <w:widowControl w:val="0"/>
        <w:suppressAutoHyphens/>
        <w:autoSpaceDE w:val="0"/>
        <w:autoSpaceDN w:val="0"/>
        <w:adjustRightInd w:val="0"/>
        <w:spacing w:line="276" w:lineRule="auto"/>
        <w:ind w:left="426" w:hanging="1"/>
        <w:rPr>
          <w:rFonts w:asciiTheme="minorHAnsi" w:hAnsiTheme="minorHAnsi" w:cstheme="minorHAnsi"/>
          <w:szCs w:val="22"/>
        </w:rPr>
      </w:pPr>
      <w:r w:rsidRPr="00EF2D1F">
        <w:rPr>
          <w:rFonts w:asciiTheme="minorHAnsi" w:hAnsiTheme="minorHAnsi" w:cstheme="minorHAnsi"/>
          <w:szCs w:val="22"/>
        </w:rPr>
        <w:t>………………………………………………………………………………………………………….……………………………..</w:t>
      </w:r>
    </w:p>
    <w:p w14:paraId="3B6DEE14" w14:textId="2171608D" w:rsidR="00E02360" w:rsidRPr="00EF2D1F" w:rsidRDefault="00E02360" w:rsidP="00740003">
      <w:pPr>
        <w:widowControl w:val="0"/>
        <w:numPr>
          <w:ilvl w:val="3"/>
          <w:numId w:val="23"/>
        </w:numPr>
        <w:tabs>
          <w:tab w:val="num" w:pos="426"/>
        </w:tabs>
        <w:suppressAutoHyphens/>
        <w:autoSpaceDE w:val="0"/>
        <w:autoSpaceDN w:val="0"/>
        <w:adjustRightInd w:val="0"/>
        <w:spacing w:line="276" w:lineRule="auto"/>
        <w:ind w:left="425" w:hanging="357"/>
        <w:rPr>
          <w:rFonts w:asciiTheme="minorHAnsi" w:hAnsiTheme="minorHAnsi" w:cstheme="minorHAnsi"/>
          <w:szCs w:val="22"/>
        </w:rPr>
      </w:pPr>
      <w:r w:rsidRPr="00EF2D1F">
        <w:rPr>
          <w:rFonts w:asciiTheme="minorHAnsi" w:hAnsiTheme="minorHAnsi" w:cstheme="minorHAnsi"/>
          <w:szCs w:val="22"/>
        </w:rPr>
        <w:t>odnośnie sposobu wykorzystania zasobów podmiotu, który reprezentuję(</w:t>
      </w:r>
      <w:proofErr w:type="spellStart"/>
      <w:r w:rsidRPr="00EF2D1F">
        <w:rPr>
          <w:rFonts w:asciiTheme="minorHAnsi" w:hAnsiTheme="minorHAnsi" w:cstheme="minorHAnsi"/>
          <w:szCs w:val="22"/>
        </w:rPr>
        <w:t>emy</w:t>
      </w:r>
      <w:proofErr w:type="spellEnd"/>
      <w:r w:rsidRPr="00EF2D1F">
        <w:rPr>
          <w:rFonts w:asciiTheme="minorHAnsi" w:hAnsiTheme="minorHAnsi" w:cstheme="minorHAnsi"/>
          <w:szCs w:val="22"/>
        </w:rPr>
        <w:t>), przez Wykonawcę przy wykonaniu zamówienia publicznego</w:t>
      </w:r>
      <w:r w:rsidRPr="00EF2D1F">
        <w:rPr>
          <w:rFonts w:asciiTheme="minorHAnsi" w:hAnsiTheme="minorHAnsi" w:cstheme="minorHAnsi"/>
          <w:szCs w:val="22"/>
          <w:vertAlign w:val="superscript"/>
        </w:rPr>
        <w:t>3)</w:t>
      </w:r>
      <w:r w:rsidRPr="00EF2D1F">
        <w:rPr>
          <w:rFonts w:asciiTheme="minorHAnsi" w:hAnsiTheme="minorHAnsi" w:cstheme="minorHAnsi"/>
          <w:szCs w:val="22"/>
        </w:rPr>
        <w:t>:</w:t>
      </w:r>
    </w:p>
    <w:p w14:paraId="035354F4" w14:textId="141B4E31" w:rsidR="00E02360" w:rsidRPr="00EF2D1F" w:rsidRDefault="00E02360" w:rsidP="001E3F7D">
      <w:pPr>
        <w:widowControl w:val="0"/>
        <w:suppressAutoHyphens/>
        <w:autoSpaceDE w:val="0"/>
        <w:autoSpaceDN w:val="0"/>
        <w:adjustRightInd w:val="0"/>
        <w:spacing w:line="276" w:lineRule="auto"/>
        <w:ind w:left="426" w:hanging="1"/>
        <w:rPr>
          <w:rFonts w:asciiTheme="minorHAnsi" w:hAnsiTheme="minorHAnsi" w:cstheme="minorHAnsi"/>
          <w:szCs w:val="22"/>
        </w:rPr>
      </w:pPr>
      <w:r w:rsidRPr="00EF2D1F">
        <w:rPr>
          <w:rFonts w:asciiTheme="minorHAnsi" w:hAnsiTheme="minorHAnsi" w:cstheme="minorHAnsi"/>
          <w:szCs w:val="22"/>
        </w:rPr>
        <w:t>………………………………………………………………………………………………………………………………………….</w:t>
      </w:r>
    </w:p>
    <w:p w14:paraId="2EEEC665" w14:textId="2CC26748" w:rsidR="00E02360" w:rsidRPr="00EF2D1F" w:rsidRDefault="00E02360" w:rsidP="00740003">
      <w:pPr>
        <w:widowControl w:val="0"/>
        <w:numPr>
          <w:ilvl w:val="3"/>
          <w:numId w:val="23"/>
        </w:numPr>
        <w:tabs>
          <w:tab w:val="num" w:pos="426"/>
        </w:tabs>
        <w:suppressAutoHyphens/>
        <w:autoSpaceDE w:val="0"/>
        <w:autoSpaceDN w:val="0"/>
        <w:adjustRightInd w:val="0"/>
        <w:spacing w:line="276" w:lineRule="auto"/>
        <w:ind w:left="426" w:hanging="357"/>
        <w:rPr>
          <w:rFonts w:asciiTheme="minorHAnsi" w:hAnsiTheme="minorHAnsi" w:cstheme="minorHAnsi"/>
          <w:szCs w:val="22"/>
        </w:rPr>
      </w:pPr>
      <w:r w:rsidRPr="00EF2D1F">
        <w:rPr>
          <w:rFonts w:asciiTheme="minorHAnsi" w:hAnsiTheme="minorHAnsi" w:cstheme="minorHAnsi"/>
          <w:szCs w:val="22"/>
        </w:rPr>
        <w:t>odnośnie zakresu i okresu udziału podmiotu, który reprezentuję(</w:t>
      </w:r>
      <w:proofErr w:type="spellStart"/>
      <w:r w:rsidRPr="00EF2D1F">
        <w:rPr>
          <w:rFonts w:asciiTheme="minorHAnsi" w:hAnsiTheme="minorHAnsi" w:cstheme="minorHAnsi"/>
          <w:szCs w:val="22"/>
        </w:rPr>
        <w:t>emy</w:t>
      </w:r>
      <w:proofErr w:type="spellEnd"/>
      <w:r w:rsidRPr="00EF2D1F">
        <w:rPr>
          <w:rFonts w:asciiTheme="minorHAnsi" w:hAnsiTheme="minorHAnsi" w:cstheme="minorHAnsi"/>
          <w:szCs w:val="22"/>
        </w:rPr>
        <w:t>) przy wykonywaniu zamówienia publicznego</w:t>
      </w:r>
      <w:r w:rsidRPr="00EF2D1F">
        <w:rPr>
          <w:rFonts w:asciiTheme="minorHAnsi" w:hAnsiTheme="minorHAnsi" w:cstheme="minorHAnsi"/>
          <w:szCs w:val="22"/>
          <w:vertAlign w:val="superscript"/>
        </w:rPr>
        <w:t>4)</w:t>
      </w:r>
      <w:r w:rsidRPr="00EF2D1F">
        <w:rPr>
          <w:rFonts w:asciiTheme="minorHAnsi" w:hAnsiTheme="minorHAnsi" w:cstheme="minorHAnsi"/>
          <w:szCs w:val="22"/>
        </w:rPr>
        <w:t>:</w:t>
      </w:r>
    </w:p>
    <w:p w14:paraId="193DDB8D" w14:textId="77644CEB" w:rsidR="00E02360" w:rsidRPr="00EF2D1F" w:rsidRDefault="00E02360" w:rsidP="00740003">
      <w:pPr>
        <w:widowControl w:val="0"/>
        <w:numPr>
          <w:ilvl w:val="0"/>
          <w:numId w:val="24"/>
        </w:numPr>
        <w:suppressAutoHyphens/>
        <w:autoSpaceDE w:val="0"/>
        <w:autoSpaceDN w:val="0"/>
        <w:adjustRightInd w:val="0"/>
        <w:spacing w:line="276" w:lineRule="auto"/>
        <w:ind w:left="851" w:hanging="357"/>
        <w:rPr>
          <w:rFonts w:asciiTheme="minorHAnsi" w:hAnsiTheme="minorHAnsi" w:cstheme="minorHAnsi"/>
          <w:szCs w:val="22"/>
        </w:rPr>
      </w:pPr>
      <w:r w:rsidRPr="00EF2D1F">
        <w:rPr>
          <w:rFonts w:asciiTheme="minorHAnsi" w:hAnsiTheme="minorHAnsi" w:cstheme="minorHAnsi"/>
          <w:szCs w:val="22"/>
        </w:rPr>
        <w:t>zakres - ………………………………………...…………………………………………………………………………..</w:t>
      </w:r>
    </w:p>
    <w:p w14:paraId="751C65F1" w14:textId="3B1CFD08" w:rsidR="00E02360" w:rsidRPr="00EF2D1F" w:rsidRDefault="00E02360" w:rsidP="00740003">
      <w:pPr>
        <w:widowControl w:val="0"/>
        <w:numPr>
          <w:ilvl w:val="0"/>
          <w:numId w:val="24"/>
        </w:numPr>
        <w:suppressAutoHyphens/>
        <w:autoSpaceDE w:val="0"/>
        <w:autoSpaceDN w:val="0"/>
        <w:adjustRightInd w:val="0"/>
        <w:spacing w:line="276" w:lineRule="auto"/>
        <w:ind w:left="851"/>
        <w:rPr>
          <w:rFonts w:asciiTheme="minorHAnsi" w:hAnsiTheme="minorHAnsi" w:cstheme="minorHAnsi"/>
          <w:szCs w:val="22"/>
        </w:rPr>
      </w:pPr>
      <w:r w:rsidRPr="00EF2D1F">
        <w:rPr>
          <w:rFonts w:asciiTheme="minorHAnsi" w:hAnsiTheme="minorHAnsi" w:cstheme="minorHAnsi"/>
          <w:szCs w:val="22"/>
        </w:rPr>
        <w:t>okres - …………………………………………………………………………………………………….………..……….</w:t>
      </w:r>
    </w:p>
    <w:p w14:paraId="616EBF11" w14:textId="77777777" w:rsidR="004A47EE" w:rsidRPr="00EF2D1F" w:rsidRDefault="004A47EE" w:rsidP="004A47EE">
      <w:pPr>
        <w:widowControl w:val="0"/>
        <w:suppressAutoHyphens/>
        <w:autoSpaceDE w:val="0"/>
        <w:autoSpaceDN w:val="0"/>
        <w:adjustRightInd w:val="0"/>
        <w:spacing w:line="276" w:lineRule="auto"/>
        <w:ind w:left="2520"/>
        <w:rPr>
          <w:rFonts w:asciiTheme="minorHAnsi" w:hAnsiTheme="minorHAnsi" w:cstheme="minorHAnsi"/>
          <w:color w:val="FF0000"/>
          <w:szCs w:val="22"/>
        </w:rPr>
      </w:pPr>
    </w:p>
    <w:p w14:paraId="6223E64F" w14:textId="6F0DE606" w:rsidR="005C0938" w:rsidRPr="00EF2D1F" w:rsidRDefault="005C0938" w:rsidP="004A47EE">
      <w:pPr>
        <w:widowControl w:val="0"/>
        <w:tabs>
          <w:tab w:val="num" w:pos="2880"/>
        </w:tabs>
        <w:suppressAutoHyphens/>
        <w:autoSpaceDE w:val="0"/>
        <w:autoSpaceDN w:val="0"/>
        <w:adjustRightInd w:val="0"/>
        <w:spacing w:line="276" w:lineRule="auto"/>
        <w:ind w:left="426"/>
        <w:rPr>
          <w:rFonts w:asciiTheme="minorHAnsi" w:hAnsiTheme="minorHAnsi" w:cstheme="minorHAnsi"/>
          <w:color w:val="FF0000"/>
          <w:szCs w:val="22"/>
        </w:rPr>
      </w:pPr>
    </w:p>
    <w:p w14:paraId="0757F5E8" w14:textId="719B152F" w:rsidR="00E02360" w:rsidRPr="00EF2D1F" w:rsidRDefault="00E02360" w:rsidP="001E3F7D">
      <w:pPr>
        <w:widowControl w:val="0"/>
        <w:suppressAutoHyphens/>
        <w:autoSpaceDE w:val="0"/>
        <w:autoSpaceDN w:val="0"/>
        <w:adjustRightInd w:val="0"/>
        <w:spacing w:line="276" w:lineRule="auto"/>
        <w:rPr>
          <w:rFonts w:asciiTheme="minorHAnsi" w:hAnsiTheme="minorHAnsi" w:cstheme="minorHAnsi"/>
          <w:sz w:val="4"/>
          <w:szCs w:val="22"/>
        </w:rPr>
      </w:pPr>
    </w:p>
    <w:p w14:paraId="5092FCA6" w14:textId="658892A6" w:rsidR="004472AA" w:rsidRPr="00EF2D1F" w:rsidRDefault="004472AA" w:rsidP="001E3F7D">
      <w:pPr>
        <w:widowControl w:val="0"/>
        <w:suppressAutoHyphens/>
        <w:autoSpaceDE w:val="0"/>
        <w:autoSpaceDN w:val="0"/>
        <w:adjustRightInd w:val="0"/>
        <w:spacing w:line="276" w:lineRule="auto"/>
        <w:rPr>
          <w:rFonts w:asciiTheme="minorHAnsi" w:hAnsiTheme="minorHAnsi" w:cstheme="minorHAnsi"/>
          <w:sz w:val="4"/>
          <w:szCs w:val="22"/>
        </w:rPr>
      </w:pPr>
    </w:p>
    <w:tbl>
      <w:tblPr>
        <w:tblW w:w="5000" w:type="pct"/>
        <w:jc w:val="center"/>
        <w:tblLook w:val="01E0" w:firstRow="1" w:lastRow="1" w:firstColumn="1" w:lastColumn="1" w:noHBand="0" w:noVBand="0"/>
      </w:tblPr>
      <w:tblGrid>
        <w:gridCol w:w="2668"/>
        <w:gridCol w:w="6403"/>
      </w:tblGrid>
      <w:tr w:rsidR="00E02360" w:rsidRPr="00EF2D1F" w14:paraId="085EDBC9" w14:textId="28AD0C41" w:rsidTr="0029187C">
        <w:trPr>
          <w:jc w:val="center"/>
        </w:trPr>
        <w:tc>
          <w:tcPr>
            <w:tcW w:w="1814" w:type="pct"/>
            <w:vAlign w:val="center"/>
          </w:tcPr>
          <w:p w14:paraId="54818CE9" w14:textId="0F3EA4E3" w:rsidR="00E02360" w:rsidRPr="00EF2D1F" w:rsidRDefault="00E02360" w:rsidP="001E3F7D">
            <w:pPr>
              <w:widowControl w:val="0"/>
              <w:suppressAutoHyphens/>
              <w:spacing w:line="276" w:lineRule="auto"/>
              <w:jc w:val="center"/>
              <w:rPr>
                <w:rFonts w:asciiTheme="minorHAnsi" w:eastAsia="Arial Unicode MS" w:hAnsiTheme="minorHAnsi" w:cstheme="minorHAnsi"/>
                <w:szCs w:val="22"/>
              </w:rPr>
            </w:pPr>
            <w:r w:rsidRPr="00EF2D1F">
              <w:rPr>
                <w:rFonts w:asciiTheme="minorHAnsi" w:eastAsia="Arial Unicode MS" w:hAnsiTheme="minorHAnsi" w:cstheme="minorHAnsi"/>
                <w:szCs w:val="22"/>
              </w:rPr>
              <w:t>…………………………………………</w:t>
            </w:r>
          </w:p>
        </w:tc>
        <w:tc>
          <w:tcPr>
            <w:tcW w:w="3186" w:type="pct"/>
            <w:vAlign w:val="center"/>
          </w:tcPr>
          <w:p w14:paraId="0907B95D" w14:textId="7F061DAA" w:rsidR="00E02360" w:rsidRPr="00EF2D1F" w:rsidRDefault="00E02360" w:rsidP="001E3F7D">
            <w:pPr>
              <w:widowControl w:val="0"/>
              <w:suppressAutoHyphens/>
              <w:spacing w:line="276" w:lineRule="auto"/>
              <w:jc w:val="center"/>
              <w:rPr>
                <w:rFonts w:asciiTheme="minorHAnsi" w:eastAsia="Arial Unicode MS" w:hAnsiTheme="minorHAnsi" w:cstheme="minorHAnsi"/>
                <w:szCs w:val="22"/>
              </w:rPr>
            </w:pPr>
            <w:r w:rsidRPr="00EF2D1F">
              <w:rPr>
                <w:rFonts w:asciiTheme="minorHAnsi" w:eastAsia="Arial Unicode MS" w:hAnsiTheme="minorHAnsi" w:cstheme="minorHAnsi"/>
                <w:szCs w:val="22"/>
              </w:rPr>
              <w:t>…………………………………………………………………………………………………………..</w:t>
            </w:r>
          </w:p>
        </w:tc>
      </w:tr>
      <w:tr w:rsidR="00E02360" w:rsidRPr="00EF2D1F" w14:paraId="17378671" w14:textId="6D8F045B" w:rsidTr="0029187C">
        <w:trPr>
          <w:jc w:val="center"/>
        </w:trPr>
        <w:tc>
          <w:tcPr>
            <w:tcW w:w="1814" w:type="pct"/>
            <w:vAlign w:val="center"/>
          </w:tcPr>
          <w:p w14:paraId="3A226DEF" w14:textId="6E83A855" w:rsidR="00E02360" w:rsidRPr="00EF2D1F"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EF2D1F">
              <w:rPr>
                <w:rFonts w:asciiTheme="minorHAnsi" w:eastAsia="Arial Unicode MS" w:hAnsiTheme="minorHAnsi" w:cstheme="minorHAnsi"/>
                <w:b/>
                <w:i/>
                <w:sz w:val="16"/>
                <w:szCs w:val="16"/>
              </w:rPr>
              <w:t>Miejscowość / Data</w:t>
            </w:r>
          </w:p>
        </w:tc>
        <w:tc>
          <w:tcPr>
            <w:tcW w:w="3186" w:type="pct"/>
            <w:vAlign w:val="center"/>
          </w:tcPr>
          <w:p w14:paraId="69D4350A" w14:textId="1DA7F239" w:rsidR="00E02360" w:rsidRPr="00EF2D1F"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EF2D1F">
              <w:rPr>
                <w:rFonts w:asciiTheme="minorHAnsi" w:eastAsia="Arial Unicode MS" w:hAnsiTheme="minorHAnsi" w:cstheme="minorHAnsi"/>
                <w:b/>
                <w:i/>
                <w:sz w:val="16"/>
                <w:szCs w:val="16"/>
              </w:rPr>
              <w:t>Podpis(y) osoby(osób) upoważnionej(</w:t>
            </w:r>
            <w:proofErr w:type="spellStart"/>
            <w:r w:rsidRPr="00EF2D1F">
              <w:rPr>
                <w:rFonts w:asciiTheme="minorHAnsi" w:eastAsia="Arial Unicode MS" w:hAnsiTheme="minorHAnsi" w:cstheme="minorHAnsi"/>
                <w:b/>
                <w:i/>
                <w:sz w:val="16"/>
                <w:szCs w:val="16"/>
              </w:rPr>
              <w:t>ych</w:t>
            </w:r>
            <w:proofErr w:type="spellEnd"/>
            <w:r w:rsidRPr="00EF2D1F">
              <w:rPr>
                <w:rFonts w:asciiTheme="minorHAnsi" w:eastAsia="Arial Unicode MS" w:hAnsiTheme="minorHAnsi" w:cstheme="minorHAnsi"/>
                <w:b/>
                <w:i/>
                <w:sz w:val="16"/>
                <w:szCs w:val="16"/>
              </w:rPr>
              <w:t xml:space="preserve">) do </w:t>
            </w:r>
            <w:r w:rsidR="00B82D6E" w:rsidRPr="00EF2D1F">
              <w:rPr>
                <w:rFonts w:asciiTheme="minorHAnsi" w:eastAsia="Arial Unicode MS" w:hAnsiTheme="minorHAnsi" w:cstheme="minorHAnsi"/>
                <w:b/>
                <w:i/>
                <w:sz w:val="16"/>
                <w:szCs w:val="16"/>
              </w:rPr>
              <w:t>reprezentowania</w:t>
            </w:r>
            <w:r w:rsidRPr="00EF2D1F">
              <w:rPr>
                <w:rFonts w:asciiTheme="minorHAnsi" w:eastAsia="Arial Unicode MS" w:hAnsiTheme="minorHAnsi" w:cstheme="minorHAnsi"/>
                <w:b/>
                <w:i/>
                <w:sz w:val="16"/>
                <w:szCs w:val="16"/>
              </w:rPr>
              <w:t xml:space="preserve"> Podmiotu (ów)</w:t>
            </w:r>
          </w:p>
          <w:p w14:paraId="55E04157" w14:textId="4F042868" w:rsidR="004472AA" w:rsidRPr="00EF2D1F" w:rsidRDefault="004472AA" w:rsidP="001E3F7D">
            <w:pPr>
              <w:widowControl w:val="0"/>
              <w:suppressAutoHyphens/>
              <w:spacing w:line="276" w:lineRule="auto"/>
              <w:jc w:val="center"/>
              <w:rPr>
                <w:rFonts w:asciiTheme="minorHAnsi" w:eastAsia="Arial Unicode MS" w:hAnsiTheme="minorHAnsi" w:cstheme="minorHAnsi"/>
                <w:i/>
                <w:sz w:val="16"/>
                <w:szCs w:val="16"/>
              </w:rPr>
            </w:pPr>
          </w:p>
        </w:tc>
      </w:tr>
    </w:tbl>
    <w:p w14:paraId="0F4BA7A3" w14:textId="496F1929" w:rsidR="00E02360" w:rsidRPr="00EF2D1F" w:rsidRDefault="00E02360" w:rsidP="00740003">
      <w:pPr>
        <w:widowControl w:val="0"/>
        <w:numPr>
          <w:ilvl w:val="0"/>
          <w:numId w:val="25"/>
        </w:numPr>
        <w:suppressAutoHyphens/>
        <w:spacing w:line="276" w:lineRule="auto"/>
        <w:ind w:left="426"/>
        <w:rPr>
          <w:rFonts w:asciiTheme="minorHAnsi" w:hAnsiTheme="minorHAnsi" w:cstheme="minorHAnsi"/>
          <w:i/>
          <w:iCs/>
          <w:sz w:val="12"/>
          <w:szCs w:val="12"/>
        </w:rPr>
      </w:pPr>
      <w:r w:rsidRPr="00EF2D1F">
        <w:rPr>
          <w:rFonts w:asciiTheme="minorHAnsi" w:hAnsiTheme="minorHAnsi" w:cstheme="minorHAnsi"/>
          <w:i/>
          <w:iCs/>
          <w:sz w:val="12"/>
          <w:szCs w:val="12"/>
        </w:rPr>
        <w:t>uzupełnić wpisując zakres udostępnianych zasobów: zdolności technicznych lub zawodowych;</w:t>
      </w:r>
    </w:p>
    <w:p w14:paraId="646ADE0C" w14:textId="39302FDE" w:rsidR="00E02360" w:rsidRPr="00EF2D1F" w:rsidRDefault="00E02360" w:rsidP="00740003">
      <w:pPr>
        <w:widowControl w:val="0"/>
        <w:numPr>
          <w:ilvl w:val="0"/>
          <w:numId w:val="25"/>
        </w:numPr>
        <w:suppressAutoHyphens/>
        <w:spacing w:line="276" w:lineRule="auto"/>
        <w:ind w:left="425" w:hanging="357"/>
        <w:rPr>
          <w:rFonts w:asciiTheme="minorHAnsi" w:hAnsiTheme="minorHAnsi" w:cstheme="minorHAnsi"/>
          <w:i/>
          <w:iCs/>
          <w:sz w:val="12"/>
          <w:szCs w:val="12"/>
        </w:rPr>
      </w:pPr>
      <w:r w:rsidRPr="00EF2D1F">
        <w:rPr>
          <w:rFonts w:asciiTheme="minorHAnsi" w:hAnsiTheme="minorHAnsi" w:cstheme="minorHAnsi"/>
          <w:i/>
          <w:iCs/>
          <w:sz w:val="12"/>
          <w:szCs w:val="12"/>
        </w:rPr>
        <w:t>uzupełnić wpisując zakres dostępnych zasobów innego podmiotu;</w:t>
      </w:r>
    </w:p>
    <w:p w14:paraId="72D55749" w14:textId="5CBFC6E2" w:rsidR="00E02360" w:rsidRPr="00EF2D1F" w:rsidRDefault="00E02360" w:rsidP="00740003">
      <w:pPr>
        <w:widowControl w:val="0"/>
        <w:numPr>
          <w:ilvl w:val="0"/>
          <w:numId w:val="25"/>
        </w:numPr>
        <w:suppressAutoHyphens/>
        <w:spacing w:line="276" w:lineRule="auto"/>
        <w:ind w:left="425" w:hanging="357"/>
        <w:rPr>
          <w:rFonts w:asciiTheme="minorHAnsi" w:hAnsiTheme="minorHAnsi" w:cstheme="minorHAnsi"/>
          <w:i/>
          <w:iCs/>
          <w:sz w:val="12"/>
          <w:szCs w:val="12"/>
        </w:rPr>
      </w:pPr>
      <w:r w:rsidRPr="00EF2D1F">
        <w:rPr>
          <w:rFonts w:asciiTheme="minorHAnsi" w:hAnsiTheme="minorHAnsi" w:cstheme="minorHAnsi"/>
          <w:i/>
          <w:iCs/>
          <w:sz w:val="12"/>
          <w:szCs w:val="12"/>
        </w:rPr>
        <w:t>uzupełnić opisując sposób wykorzystania zasobów przy wykonywaniu zamówienia, np. podwykonawstwo;</w:t>
      </w:r>
    </w:p>
    <w:p w14:paraId="4FBFA043" w14:textId="5B4BB737" w:rsidR="00E82E86" w:rsidRPr="00EF2D1F" w:rsidRDefault="00E02360" w:rsidP="00740003">
      <w:pPr>
        <w:widowControl w:val="0"/>
        <w:numPr>
          <w:ilvl w:val="0"/>
          <w:numId w:val="25"/>
        </w:numPr>
        <w:suppressAutoHyphens/>
        <w:spacing w:line="276" w:lineRule="auto"/>
        <w:ind w:left="425" w:hanging="357"/>
        <w:rPr>
          <w:rFonts w:asciiTheme="minorHAnsi" w:hAnsiTheme="minorHAnsi" w:cstheme="minorHAnsi"/>
          <w:i/>
          <w:iCs/>
          <w:sz w:val="12"/>
          <w:szCs w:val="12"/>
        </w:rPr>
      </w:pPr>
      <w:r w:rsidRPr="00EF2D1F">
        <w:rPr>
          <w:rFonts w:asciiTheme="minorHAnsi" w:hAnsiTheme="minorHAnsi" w:cstheme="minorHAnsi"/>
          <w:i/>
          <w:iCs/>
          <w:sz w:val="12"/>
          <w:szCs w:val="12"/>
        </w:rPr>
        <w:t>uzupełnić wpisując zakres i okres udziału przy wykonywaniu zamówienia</w:t>
      </w:r>
      <w:r w:rsidR="00E82E86" w:rsidRPr="00EF2D1F">
        <w:rPr>
          <w:rFonts w:asciiTheme="minorHAnsi" w:hAnsiTheme="minorHAnsi" w:cstheme="minorHAnsi"/>
          <w:i/>
          <w:iCs/>
          <w:sz w:val="12"/>
          <w:szCs w:val="12"/>
        </w:rPr>
        <w:t>;</w:t>
      </w:r>
    </w:p>
    <w:p w14:paraId="32462085" w14:textId="02C0B1FE" w:rsidR="001E22DE" w:rsidRPr="00EF2D1F" w:rsidRDefault="001E22DE" w:rsidP="001E3F7D">
      <w:pPr>
        <w:widowControl w:val="0"/>
        <w:shd w:val="clear" w:color="auto" w:fill="FFFFFF"/>
        <w:suppressAutoHyphens/>
        <w:spacing w:line="276" w:lineRule="auto"/>
        <w:jc w:val="right"/>
        <w:rPr>
          <w:rFonts w:eastAsia="Arial Unicode MS" w:cs="Calibri"/>
          <w:b/>
          <w:sz w:val="2"/>
          <w:szCs w:val="20"/>
        </w:rPr>
      </w:pPr>
    </w:p>
    <w:p w14:paraId="6713F08E" w14:textId="0286F047" w:rsidR="00A61202" w:rsidRPr="00EF2D1F" w:rsidRDefault="00A61202">
      <w:pPr>
        <w:jc w:val="left"/>
        <w:rPr>
          <w:rFonts w:eastAsia="Arial Unicode MS" w:cs="Calibri"/>
          <w:b/>
          <w:sz w:val="20"/>
          <w:szCs w:val="20"/>
        </w:rPr>
      </w:pPr>
      <w:r w:rsidRPr="00EF2D1F">
        <w:rPr>
          <w:rFonts w:eastAsia="Arial Unicode MS" w:cs="Calibri"/>
          <w:b/>
          <w:sz w:val="20"/>
          <w:szCs w:val="20"/>
        </w:rPr>
        <w:br w:type="page"/>
      </w:r>
    </w:p>
    <w:p w14:paraId="5E70ACAB" w14:textId="076062DE" w:rsidR="00E02360" w:rsidRPr="00EF2D1F" w:rsidRDefault="00E02360" w:rsidP="001E3F7D">
      <w:pPr>
        <w:widowControl w:val="0"/>
        <w:shd w:val="clear" w:color="auto" w:fill="FFFFFF"/>
        <w:suppressAutoHyphens/>
        <w:spacing w:line="276" w:lineRule="auto"/>
        <w:jc w:val="right"/>
        <w:rPr>
          <w:rFonts w:eastAsia="Arial Unicode MS" w:cs="Calibri"/>
          <w:b/>
          <w:sz w:val="20"/>
          <w:szCs w:val="20"/>
        </w:rPr>
      </w:pPr>
      <w:r w:rsidRPr="00EF2D1F">
        <w:rPr>
          <w:rFonts w:eastAsia="Arial Unicode MS" w:cs="Calibri"/>
          <w:b/>
          <w:sz w:val="20"/>
          <w:szCs w:val="20"/>
        </w:rPr>
        <w:t xml:space="preserve">Załącznik nr </w:t>
      </w:r>
      <w:r w:rsidR="00445CE7" w:rsidRPr="00EF2D1F">
        <w:rPr>
          <w:rFonts w:eastAsia="Arial Unicode MS" w:cs="Calibri"/>
          <w:b/>
          <w:sz w:val="20"/>
          <w:szCs w:val="20"/>
        </w:rPr>
        <w:t xml:space="preserve">3 </w:t>
      </w:r>
      <w:r w:rsidR="009E188B" w:rsidRPr="00EF2D1F">
        <w:rPr>
          <w:rFonts w:eastAsia="Arial Unicode MS" w:cs="Calibri"/>
          <w:b/>
          <w:sz w:val="20"/>
          <w:szCs w:val="20"/>
        </w:rPr>
        <w:t xml:space="preserve">do Formularza Oferty </w:t>
      </w:r>
    </w:p>
    <w:p w14:paraId="1125C909" w14:textId="17112C02" w:rsidR="001D7880" w:rsidRPr="00EF2D1F" w:rsidRDefault="00E02360" w:rsidP="001E3F7D">
      <w:pPr>
        <w:widowControl w:val="0"/>
        <w:shd w:val="clear" w:color="auto" w:fill="FFFFFF"/>
        <w:suppressAutoHyphens/>
        <w:spacing w:line="276" w:lineRule="auto"/>
        <w:jc w:val="right"/>
        <w:rPr>
          <w:rFonts w:eastAsia="Arial Unicode MS" w:cs="Calibri"/>
          <w:b/>
          <w:bCs/>
          <w:sz w:val="20"/>
          <w:szCs w:val="20"/>
        </w:rPr>
      </w:pPr>
      <w:r w:rsidRPr="00EF2D1F">
        <w:rPr>
          <w:rFonts w:eastAsia="Arial Unicode MS" w:cs="Calibri"/>
          <w:b/>
          <w:bCs/>
          <w:sz w:val="20"/>
          <w:szCs w:val="20"/>
        </w:rPr>
        <w:t>COI-ZAK.262</w:t>
      </w:r>
      <w:r w:rsidR="00F355AD">
        <w:rPr>
          <w:rFonts w:eastAsia="Arial Unicode MS" w:cs="Calibri"/>
          <w:b/>
          <w:bCs/>
          <w:sz w:val="20"/>
          <w:szCs w:val="20"/>
        </w:rPr>
        <w:t>.19</w:t>
      </w:r>
      <w:r w:rsidR="00EF2D1F" w:rsidRPr="00EF2D1F">
        <w:rPr>
          <w:rFonts w:eastAsia="Arial Unicode MS" w:cs="Calibri"/>
          <w:b/>
          <w:bCs/>
          <w:sz w:val="20"/>
          <w:szCs w:val="20"/>
        </w:rPr>
        <w:t>.</w:t>
      </w:r>
      <w:r w:rsidRPr="00EF2D1F">
        <w:rPr>
          <w:rFonts w:eastAsia="Arial Unicode MS" w:cs="Calibri"/>
          <w:b/>
          <w:bCs/>
          <w:sz w:val="20"/>
          <w:szCs w:val="20"/>
        </w:rPr>
        <w:t>20</w:t>
      </w:r>
      <w:r w:rsidR="00E61795" w:rsidRPr="00EF2D1F">
        <w:rPr>
          <w:rFonts w:eastAsia="Arial Unicode MS" w:cs="Calibri"/>
          <w:b/>
          <w:bCs/>
          <w:sz w:val="20"/>
          <w:szCs w:val="20"/>
        </w:rPr>
        <w:t>20</w:t>
      </w:r>
    </w:p>
    <w:p w14:paraId="239CFF07" w14:textId="128A6083" w:rsidR="00E02360" w:rsidRPr="00EF2D1F" w:rsidRDefault="001D7880" w:rsidP="001E3F7D">
      <w:pPr>
        <w:widowControl w:val="0"/>
        <w:shd w:val="clear" w:color="auto" w:fill="FFFFFF"/>
        <w:suppressAutoHyphens/>
        <w:spacing w:line="276" w:lineRule="auto"/>
        <w:jc w:val="right"/>
        <w:rPr>
          <w:rFonts w:eastAsia="Arial Unicode MS" w:cs="Calibri"/>
          <w:b/>
          <w:sz w:val="20"/>
          <w:szCs w:val="20"/>
          <w:u w:val="single"/>
        </w:rPr>
      </w:pPr>
      <w:r w:rsidRPr="00EF2D1F">
        <w:rPr>
          <w:rFonts w:eastAsia="Arial Unicode MS" w:cs="Calibri"/>
          <w:b/>
          <w:bCs/>
          <w:sz w:val="20"/>
          <w:szCs w:val="20"/>
        </w:rPr>
        <w:t xml:space="preserve"> – </w:t>
      </w:r>
      <w:r w:rsidR="003016A1" w:rsidRPr="00EF2D1F">
        <w:rPr>
          <w:rFonts w:eastAsia="Arial Unicode MS" w:cs="Calibri"/>
          <w:b/>
          <w:bCs/>
          <w:sz w:val="20"/>
          <w:szCs w:val="20"/>
          <w:u w:val="single"/>
        </w:rPr>
        <w:t>wzór oświadczenia</w:t>
      </w:r>
      <w:r w:rsidRPr="00EF2D1F">
        <w:rPr>
          <w:rFonts w:eastAsia="Arial Unicode MS" w:cs="Calibri"/>
          <w:b/>
          <w:bCs/>
          <w:sz w:val="20"/>
          <w:szCs w:val="20"/>
          <w:u w:val="single"/>
        </w:rPr>
        <w:t xml:space="preserve"> art. 13 lub art. 14 RODO</w:t>
      </w:r>
      <w:r w:rsidR="00774A1F" w:rsidRPr="00EF2D1F">
        <w:rPr>
          <w:rFonts w:eastAsia="Arial Unicode MS" w:cs="Calibri"/>
          <w:b/>
          <w:bCs/>
          <w:sz w:val="20"/>
          <w:szCs w:val="20"/>
          <w:u w:val="single"/>
        </w:rPr>
        <w:t xml:space="preserve"> składanego wraz z ofertą</w:t>
      </w:r>
    </w:p>
    <w:p w14:paraId="58F08064" w14:textId="77777777" w:rsidR="00E02360" w:rsidRPr="00EF2D1F" w:rsidRDefault="00E02360" w:rsidP="001E3F7D">
      <w:pPr>
        <w:widowControl w:val="0"/>
        <w:suppressAutoHyphens/>
        <w:spacing w:line="276" w:lineRule="auto"/>
        <w:rPr>
          <w:rFonts w:eastAsia="Arial Unicode MS"/>
          <w:b/>
        </w:rPr>
      </w:pPr>
    </w:p>
    <w:p w14:paraId="1D7A55CC" w14:textId="77777777" w:rsidR="00E02360" w:rsidRPr="00EF2D1F"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b/>
        </w:rPr>
      </w:pPr>
      <w:r w:rsidRPr="00EF2D1F">
        <w:rPr>
          <w:rFonts w:eastAsia="Arial Unicode MS"/>
          <w:b/>
        </w:rPr>
        <w:t xml:space="preserve">Oświadczenie dotyczące </w:t>
      </w:r>
      <w:r w:rsidRPr="00EF2D1F">
        <w:rPr>
          <w:rFonts w:cs="Calibri"/>
          <w:b/>
        </w:rPr>
        <w:t xml:space="preserve">wypełnienia obowiązków informacyjnych przewidzianych </w:t>
      </w:r>
      <w:r w:rsidRPr="00EF2D1F">
        <w:rPr>
          <w:rFonts w:cs="Calibri"/>
          <w:b/>
        </w:rPr>
        <w:br/>
        <w:t>w art. 13 lub art. 14 RODO</w:t>
      </w:r>
    </w:p>
    <w:p w14:paraId="793A21F0" w14:textId="77777777" w:rsidR="00E02360" w:rsidRPr="00EF2D1F" w:rsidRDefault="00E02360" w:rsidP="001E3F7D">
      <w:pPr>
        <w:widowControl w:val="0"/>
        <w:suppressAutoHyphens/>
        <w:spacing w:line="276" w:lineRule="auto"/>
        <w:rPr>
          <w:rFonts w:eastAsia="Arial Unicode MS"/>
          <w:b/>
        </w:rPr>
      </w:pPr>
    </w:p>
    <w:p w14:paraId="4634E22F" w14:textId="08D2051F" w:rsidR="00E02360" w:rsidRPr="00EF2D1F" w:rsidRDefault="00E02360" w:rsidP="001E3F7D">
      <w:pPr>
        <w:widowControl w:val="0"/>
        <w:suppressAutoHyphens/>
        <w:spacing w:line="276" w:lineRule="auto"/>
        <w:rPr>
          <w:rFonts w:eastAsia="Arial Unicode MS" w:cs="Arial"/>
          <w:b/>
          <w:bCs/>
        </w:rPr>
      </w:pPr>
      <w:r w:rsidRPr="00EF2D1F">
        <w:rPr>
          <w:rFonts w:eastAsia="Arial Unicode MS" w:cs="Arial"/>
        </w:rPr>
        <w:t xml:space="preserve">Przystępując do postępowania prowadzonego w trybie przetargu nieograniczonego na </w:t>
      </w:r>
      <w:r w:rsidR="00830CC9" w:rsidRPr="00EF2D1F">
        <w:rPr>
          <w:rFonts w:asciiTheme="minorHAnsi" w:hAnsiTheme="minorHAnsi" w:cstheme="minorHAnsi"/>
          <w:b/>
          <w:szCs w:val="22"/>
        </w:rPr>
        <w:t xml:space="preserve">dostawę </w:t>
      </w:r>
      <w:r w:rsidR="00830CC9" w:rsidRPr="00830CC9">
        <w:rPr>
          <w:rFonts w:asciiTheme="minorHAnsi" w:hAnsiTheme="minorHAnsi" w:cstheme="minorHAnsi"/>
          <w:b/>
          <w:szCs w:val="22"/>
        </w:rPr>
        <w:t>urządzenia drukującego wraz z usługą serwisu na okres 36 miesięcy</w:t>
      </w:r>
      <w:r w:rsidR="00BC2FE9" w:rsidRPr="00EF2D1F">
        <w:rPr>
          <w:rFonts w:asciiTheme="minorHAnsi" w:hAnsiTheme="minorHAnsi" w:cstheme="minorHAnsi"/>
          <w:b/>
          <w:bCs/>
          <w:szCs w:val="22"/>
        </w:rPr>
        <w:t xml:space="preserve">, </w:t>
      </w:r>
      <w:r w:rsidR="00BC2FE9" w:rsidRPr="00EF2D1F">
        <w:rPr>
          <w:rFonts w:cs="Calibri"/>
          <w:iCs/>
          <w:szCs w:val="22"/>
        </w:rPr>
        <w:t>nr referencyjny sprawy: COI-ZAK.262</w:t>
      </w:r>
      <w:r w:rsidR="00665DFE">
        <w:rPr>
          <w:rFonts w:cs="Calibri"/>
          <w:iCs/>
          <w:szCs w:val="22"/>
        </w:rPr>
        <w:t>.19</w:t>
      </w:r>
      <w:r w:rsidR="00EF2D1F" w:rsidRPr="00EF2D1F">
        <w:rPr>
          <w:rFonts w:cs="Calibri"/>
          <w:iCs/>
          <w:szCs w:val="22"/>
        </w:rPr>
        <w:t>.</w:t>
      </w:r>
      <w:r w:rsidR="00BC2FE9" w:rsidRPr="00EF2D1F">
        <w:rPr>
          <w:rFonts w:cs="Calibri"/>
          <w:iCs/>
          <w:szCs w:val="22"/>
        </w:rPr>
        <w:t>20</w:t>
      </w:r>
      <w:r w:rsidR="00E61795" w:rsidRPr="00EF2D1F">
        <w:rPr>
          <w:rFonts w:cs="Calibri"/>
          <w:iCs/>
          <w:szCs w:val="22"/>
        </w:rPr>
        <w:t>20</w:t>
      </w:r>
      <w:r w:rsidRPr="00EF2D1F">
        <w:rPr>
          <w:rFonts w:eastAsia="Arial Unicode MS" w:cs="Arial"/>
        </w:rPr>
        <w:t>, działając w imieniu</w:t>
      </w:r>
      <w:r w:rsidR="00C65682" w:rsidRPr="00EF2D1F">
        <w:rPr>
          <w:rFonts w:eastAsia="Arial Unicode MS" w:cs="Arial"/>
        </w:rPr>
        <w:t xml:space="preserve"> i</w:t>
      </w:r>
      <w:r w:rsidR="004472AA" w:rsidRPr="00EF2D1F">
        <w:rPr>
          <w:rFonts w:eastAsia="Arial Unicode MS" w:cs="Arial"/>
        </w:rPr>
        <w:t> </w:t>
      </w:r>
      <w:r w:rsidR="00C65682" w:rsidRPr="00EF2D1F">
        <w:rPr>
          <w:rFonts w:eastAsia="Arial Unicode MS" w:cs="Arial"/>
        </w:rPr>
        <w:t>na rzecz</w:t>
      </w:r>
      <w:r w:rsidRPr="00EF2D1F">
        <w:rPr>
          <w:rFonts w:eastAsia="Arial Unicode MS" w:cs="Arial"/>
        </w:rPr>
        <w:t>:</w:t>
      </w:r>
    </w:p>
    <w:p w14:paraId="75D5F16C" w14:textId="555CB897" w:rsidR="00E02360" w:rsidRPr="00EF2D1F" w:rsidRDefault="00E02360" w:rsidP="001E3F7D">
      <w:pPr>
        <w:widowControl w:val="0"/>
        <w:suppressAutoHyphens/>
        <w:spacing w:line="276" w:lineRule="auto"/>
        <w:rPr>
          <w:rFonts w:eastAsia="Arial Unicode MS" w:cs="Arial"/>
        </w:rPr>
      </w:pPr>
      <w:r w:rsidRPr="00EF2D1F">
        <w:rPr>
          <w:rFonts w:eastAsia="Arial Unicode MS" w:cs="Arial"/>
        </w:rPr>
        <w:t>.........................................................................................................................................................................................................................................................................................................................................................................................................................................................................................................</w:t>
      </w:r>
    </w:p>
    <w:p w14:paraId="2B9BBFF6" w14:textId="31342C0F" w:rsidR="00E02360" w:rsidRPr="00EF2D1F" w:rsidRDefault="00C65682" w:rsidP="001E3F7D">
      <w:pPr>
        <w:widowControl w:val="0"/>
        <w:suppressAutoHyphens/>
        <w:spacing w:line="276" w:lineRule="auto"/>
        <w:jc w:val="center"/>
        <w:rPr>
          <w:rFonts w:eastAsia="Arial Unicode MS" w:cs="Arial"/>
        </w:rPr>
      </w:pPr>
      <w:r w:rsidRPr="00EF2D1F">
        <w:rPr>
          <w:rFonts w:eastAsia="Arial Unicode MS" w:cs="Calibri"/>
          <w:i/>
          <w:sz w:val="16"/>
          <w:szCs w:val="16"/>
        </w:rPr>
        <w:t>(nazwa i adres Wykonawcy)</w:t>
      </w:r>
    </w:p>
    <w:p w14:paraId="47A17E65" w14:textId="77777777" w:rsidR="00A87763" w:rsidRPr="00EF2D1F" w:rsidRDefault="00A87763" w:rsidP="001E3F7D">
      <w:pPr>
        <w:widowControl w:val="0"/>
        <w:suppressAutoHyphens/>
        <w:spacing w:line="276" w:lineRule="auto"/>
        <w:jc w:val="left"/>
        <w:rPr>
          <w:rFonts w:eastAsia="Arial Unicode MS" w:cs="Calibri"/>
          <w:b/>
          <w:szCs w:val="22"/>
          <w:u w:val="single"/>
          <w:lang w:eastAsia="en-US"/>
        </w:rPr>
      </w:pPr>
      <w:r w:rsidRPr="00EF2D1F">
        <w:rPr>
          <w:rFonts w:eastAsia="Arial Unicode MS" w:cs="Calibri"/>
          <w:b/>
          <w:szCs w:val="22"/>
          <w:u w:val="single"/>
          <w:lang w:eastAsia="en-US"/>
        </w:rPr>
        <w:t>Oświadczam, że:</w:t>
      </w:r>
    </w:p>
    <w:p w14:paraId="197ABDF6" w14:textId="7C1B392B" w:rsidR="00A87763" w:rsidRPr="003808CC" w:rsidRDefault="00A87763" w:rsidP="001E3F7D">
      <w:pPr>
        <w:widowControl w:val="0"/>
        <w:suppressAutoHyphens/>
        <w:spacing w:line="276" w:lineRule="auto"/>
        <w:rPr>
          <w:rFonts w:eastAsia="Arial Unicode MS" w:cs="Calibri"/>
          <w:szCs w:val="22"/>
          <w:lang w:eastAsia="en-US"/>
        </w:rPr>
      </w:pPr>
      <w:r w:rsidRPr="00EF2D1F">
        <w:rPr>
          <w:rFonts w:eastAsia="Arial Unicode MS" w:cs="Calibri"/>
          <w:szCs w:val="22"/>
          <w:lang w:eastAsia="en-US"/>
        </w:rPr>
        <w:t xml:space="preserve">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wobec osób fizycznych, od których dane osobowe bezpośrednio lub pośrednio pozyskałem w celu ubiegania się o udzielenie zamówienia publicznego w niniejszym postępowaniu, w tym również wykonałem obowiązek, który ciąży na mnie zgodnie z „Informacją o przetwarzaniu danych osobowych osób fizycznych, których dane są przekazywane Zamawiającemu przez Wykonawcę w toku postępowania o udzielenie zamówienia publicznego oraz w toku wykonywania umowy” będącą integralną częścią SIWZ </w:t>
      </w:r>
      <w:r w:rsidRPr="00EF2D1F">
        <w:rPr>
          <w:rFonts w:eastAsia="Arial Unicode MS" w:cs="Calibri"/>
          <w:b/>
          <w:bCs/>
          <w:iCs/>
          <w:szCs w:val="22"/>
          <w:lang w:eastAsia="en-US"/>
        </w:rPr>
        <w:t>COI</w:t>
      </w:r>
      <w:r w:rsidRPr="00EF2D1F">
        <w:rPr>
          <w:rFonts w:eastAsia="Arial Unicode MS" w:cs="Calibri"/>
          <w:b/>
          <w:bCs/>
          <w:iCs/>
          <w:szCs w:val="22"/>
          <w:lang w:eastAsia="en-US"/>
        </w:rPr>
        <w:noBreakHyphen/>
        <w:t>ZAK.262</w:t>
      </w:r>
      <w:r w:rsidR="00665DFE">
        <w:rPr>
          <w:rFonts w:eastAsia="Arial Unicode MS" w:cs="Calibri"/>
          <w:b/>
          <w:bCs/>
          <w:iCs/>
          <w:szCs w:val="22"/>
          <w:lang w:eastAsia="en-US"/>
        </w:rPr>
        <w:t>.19</w:t>
      </w:r>
      <w:r w:rsidRPr="00EF2D1F">
        <w:rPr>
          <w:rFonts w:eastAsia="Arial Unicode MS" w:cs="Calibri"/>
          <w:b/>
          <w:bCs/>
          <w:iCs/>
          <w:szCs w:val="22"/>
          <w:lang w:eastAsia="en-US"/>
        </w:rPr>
        <w:t>.20</w:t>
      </w:r>
      <w:r w:rsidR="00E61795" w:rsidRPr="00EF2D1F">
        <w:rPr>
          <w:rFonts w:eastAsia="Arial Unicode MS" w:cs="Calibri"/>
          <w:b/>
          <w:bCs/>
          <w:iCs/>
          <w:szCs w:val="22"/>
          <w:lang w:eastAsia="en-US"/>
        </w:rPr>
        <w:t>20</w:t>
      </w:r>
      <w:r w:rsidRPr="00EF2D1F">
        <w:rPr>
          <w:rFonts w:eastAsia="Arial Unicode MS" w:cs="Calibri"/>
          <w:szCs w:val="22"/>
          <w:lang w:eastAsia="en-US"/>
        </w:rPr>
        <w:t>.</w:t>
      </w:r>
      <w:r w:rsidRPr="00EF2D1F">
        <w:rPr>
          <w:rFonts w:eastAsia="Arial Unicode MS" w:cs="Calibri"/>
          <w:szCs w:val="22"/>
          <w:vertAlign w:val="superscript"/>
          <w:lang w:eastAsia="en-US"/>
        </w:rPr>
        <w:footnoteReference w:id="13"/>
      </w:r>
    </w:p>
    <w:p w14:paraId="676A60E2" w14:textId="77777777" w:rsidR="00E02360" w:rsidRPr="003808CC" w:rsidRDefault="00E02360" w:rsidP="001E3F7D">
      <w:pPr>
        <w:widowControl w:val="0"/>
        <w:suppressAutoHyphens/>
        <w:spacing w:line="276" w:lineRule="auto"/>
        <w:rPr>
          <w:rFonts w:eastAsia="Arial Unicode MS"/>
        </w:rPr>
      </w:pPr>
    </w:p>
    <w:p w14:paraId="7713A008" w14:textId="77777777" w:rsidR="00E02360" w:rsidRPr="003808CC" w:rsidRDefault="00E02360" w:rsidP="001E3F7D">
      <w:pPr>
        <w:widowControl w:val="0"/>
        <w:suppressAutoHyphens/>
        <w:spacing w:line="276" w:lineRule="auto"/>
        <w:rPr>
          <w:rFonts w:eastAsia="Arial Unicode MS"/>
        </w:rPr>
      </w:pPr>
    </w:p>
    <w:p w14:paraId="46EF3C41" w14:textId="77777777" w:rsidR="00E02360" w:rsidRPr="003808CC" w:rsidRDefault="00E02360" w:rsidP="001E3F7D">
      <w:pPr>
        <w:widowControl w:val="0"/>
        <w:suppressAutoHyphens/>
        <w:spacing w:line="276" w:lineRule="auto"/>
        <w:rPr>
          <w:rFonts w:eastAsia="Arial Unicode MS"/>
        </w:rPr>
      </w:pPr>
    </w:p>
    <w:tbl>
      <w:tblPr>
        <w:tblW w:w="5000" w:type="pct"/>
        <w:jc w:val="center"/>
        <w:tblLook w:val="01E0" w:firstRow="1" w:lastRow="1" w:firstColumn="1" w:lastColumn="1" w:noHBand="0" w:noVBand="0"/>
      </w:tblPr>
      <w:tblGrid>
        <w:gridCol w:w="3230"/>
        <w:gridCol w:w="5841"/>
      </w:tblGrid>
      <w:tr w:rsidR="00E02360" w:rsidRPr="003808CC" w14:paraId="707D0115" w14:textId="77777777" w:rsidTr="0029187C">
        <w:trPr>
          <w:jc w:val="center"/>
        </w:trPr>
        <w:tc>
          <w:tcPr>
            <w:tcW w:w="1814" w:type="pct"/>
            <w:vAlign w:val="center"/>
          </w:tcPr>
          <w:p w14:paraId="62E77270" w14:textId="77777777" w:rsidR="00E02360" w:rsidRPr="003808CC" w:rsidRDefault="00E02360" w:rsidP="001E3F7D">
            <w:pPr>
              <w:widowControl w:val="0"/>
              <w:suppressAutoHyphens/>
              <w:spacing w:line="276" w:lineRule="auto"/>
              <w:jc w:val="center"/>
              <w:rPr>
                <w:rFonts w:eastAsia="Arial Unicode MS" w:cs="Arial"/>
                <w:sz w:val="20"/>
                <w:szCs w:val="20"/>
              </w:rPr>
            </w:pPr>
            <w:r w:rsidRPr="003808CC">
              <w:rPr>
                <w:rFonts w:eastAsia="Arial Unicode MS" w:cs="Arial"/>
                <w:sz w:val="20"/>
                <w:szCs w:val="20"/>
              </w:rPr>
              <w:t>…………………………………………</w:t>
            </w:r>
          </w:p>
        </w:tc>
        <w:tc>
          <w:tcPr>
            <w:tcW w:w="3186" w:type="pct"/>
            <w:vAlign w:val="center"/>
          </w:tcPr>
          <w:p w14:paraId="641E10F2" w14:textId="77777777" w:rsidR="00E02360" w:rsidRPr="003808CC" w:rsidRDefault="00E02360" w:rsidP="001E3F7D">
            <w:pPr>
              <w:widowControl w:val="0"/>
              <w:suppressAutoHyphens/>
              <w:spacing w:line="276" w:lineRule="auto"/>
              <w:jc w:val="center"/>
              <w:rPr>
                <w:rFonts w:eastAsia="Arial Unicode MS" w:cs="Arial"/>
                <w:sz w:val="20"/>
                <w:szCs w:val="20"/>
              </w:rPr>
            </w:pPr>
            <w:r w:rsidRPr="003808CC">
              <w:rPr>
                <w:rFonts w:eastAsia="Arial Unicode MS" w:cs="Arial"/>
                <w:sz w:val="20"/>
                <w:szCs w:val="20"/>
              </w:rPr>
              <w:t>…………………………………………………………………………………………………………..</w:t>
            </w:r>
          </w:p>
        </w:tc>
      </w:tr>
      <w:tr w:rsidR="00E02360" w:rsidRPr="003808CC" w14:paraId="77587CAE" w14:textId="77777777" w:rsidTr="0029187C">
        <w:trPr>
          <w:jc w:val="center"/>
        </w:trPr>
        <w:tc>
          <w:tcPr>
            <w:tcW w:w="1814" w:type="pct"/>
            <w:vAlign w:val="center"/>
          </w:tcPr>
          <w:p w14:paraId="069F756C" w14:textId="77777777" w:rsidR="00E02360" w:rsidRPr="003808CC" w:rsidRDefault="00E02360" w:rsidP="001E3F7D">
            <w:pPr>
              <w:widowControl w:val="0"/>
              <w:suppressAutoHyphens/>
              <w:spacing w:line="276" w:lineRule="auto"/>
              <w:jc w:val="center"/>
              <w:rPr>
                <w:rFonts w:eastAsia="Arial Unicode MS" w:cs="Arial"/>
                <w:b/>
                <w:sz w:val="16"/>
                <w:szCs w:val="16"/>
              </w:rPr>
            </w:pPr>
            <w:r w:rsidRPr="003808CC">
              <w:rPr>
                <w:rFonts w:eastAsia="Arial Unicode MS" w:cs="Arial"/>
                <w:b/>
                <w:sz w:val="16"/>
                <w:szCs w:val="16"/>
              </w:rPr>
              <w:t>Miejscowość / Data</w:t>
            </w:r>
          </w:p>
        </w:tc>
        <w:tc>
          <w:tcPr>
            <w:tcW w:w="3186" w:type="pct"/>
            <w:vAlign w:val="center"/>
          </w:tcPr>
          <w:p w14:paraId="2E686E34" w14:textId="2525F524" w:rsidR="00E02360" w:rsidRPr="003808CC" w:rsidRDefault="00C65682" w:rsidP="001E3F7D">
            <w:pPr>
              <w:widowControl w:val="0"/>
              <w:suppressAutoHyphens/>
              <w:spacing w:line="276" w:lineRule="auto"/>
              <w:jc w:val="center"/>
              <w:rPr>
                <w:rFonts w:eastAsia="Arial Unicode MS" w:cs="Arial"/>
                <w:sz w:val="16"/>
                <w:szCs w:val="16"/>
              </w:rPr>
            </w:pPr>
            <w:r w:rsidRPr="003808CC">
              <w:rPr>
                <w:rFonts w:eastAsia="Arial Unicode MS" w:cs="Arial"/>
                <w:b/>
                <w:sz w:val="16"/>
                <w:szCs w:val="16"/>
              </w:rPr>
              <w:t>Podpis(y) osoby(osób) upoważnionej(</w:t>
            </w:r>
            <w:proofErr w:type="spellStart"/>
            <w:r w:rsidRPr="003808CC">
              <w:rPr>
                <w:rFonts w:eastAsia="Arial Unicode MS" w:cs="Arial"/>
                <w:b/>
                <w:sz w:val="16"/>
                <w:szCs w:val="16"/>
              </w:rPr>
              <w:t>ych</w:t>
            </w:r>
            <w:proofErr w:type="spellEnd"/>
            <w:r w:rsidRPr="003808CC">
              <w:rPr>
                <w:rFonts w:eastAsia="Arial Unicode MS" w:cs="Arial"/>
                <w:b/>
                <w:sz w:val="16"/>
                <w:szCs w:val="16"/>
              </w:rPr>
              <w:t>) do reprezentowania Wykonawcy(ów)</w:t>
            </w:r>
          </w:p>
        </w:tc>
      </w:tr>
    </w:tbl>
    <w:p w14:paraId="18B41D78" w14:textId="77777777" w:rsidR="00E02360" w:rsidRPr="003808CC" w:rsidRDefault="00E02360" w:rsidP="001E3F7D">
      <w:pPr>
        <w:widowControl w:val="0"/>
        <w:suppressAutoHyphens/>
        <w:spacing w:line="276" w:lineRule="auto"/>
        <w:rPr>
          <w:sz w:val="20"/>
          <w:szCs w:val="20"/>
          <w:lang w:val="x-none"/>
        </w:rPr>
      </w:pPr>
    </w:p>
    <w:p w14:paraId="7F20ED49" w14:textId="77777777" w:rsidR="00E02360" w:rsidRPr="003808CC" w:rsidRDefault="00E02360" w:rsidP="001E3F7D">
      <w:pPr>
        <w:widowControl w:val="0"/>
        <w:spacing w:line="276" w:lineRule="auto"/>
        <w:rPr>
          <w:rFonts w:cs="Calibri"/>
          <w:b/>
          <w:sz w:val="20"/>
          <w:szCs w:val="20"/>
        </w:rPr>
      </w:pPr>
    </w:p>
    <w:p w14:paraId="2D3C0AD9" w14:textId="77777777" w:rsidR="00E02360" w:rsidRPr="003808CC" w:rsidRDefault="00E02360" w:rsidP="001E3F7D">
      <w:pPr>
        <w:widowControl w:val="0"/>
        <w:spacing w:line="276" w:lineRule="auto"/>
        <w:rPr>
          <w:rFonts w:cs="Calibri"/>
          <w:sz w:val="20"/>
          <w:szCs w:val="20"/>
        </w:rPr>
      </w:pPr>
      <w:r w:rsidRPr="003808CC">
        <w:rPr>
          <w:rFonts w:cs="Calibri"/>
          <w:sz w:val="20"/>
          <w:szCs w:val="20"/>
        </w:rPr>
        <w:br w:type="page"/>
      </w:r>
    </w:p>
    <w:p w14:paraId="7378EE16" w14:textId="6C715ABE" w:rsidR="00E02360" w:rsidRPr="00EF2D1F" w:rsidRDefault="00E02360" w:rsidP="001E3F7D">
      <w:pPr>
        <w:widowControl w:val="0"/>
        <w:shd w:val="clear" w:color="auto" w:fill="FFFFFF"/>
        <w:suppressAutoHyphens/>
        <w:spacing w:line="276" w:lineRule="auto"/>
        <w:jc w:val="right"/>
        <w:rPr>
          <w:rFonts w:eastAsia="Arial Unicode MS" w:cs="Calibri"/>
          <w:b/>
          <w:sz w:val="20"/>
          <w:szCs w:val="20"/>
        </w:rPr>
      </w:pPr>
      <w:r w:rsidRPr="00EF2D1F">
        <w:rPr>
          <w:rFonts w:eastAsia="Arial Unicode MS" w:cs="Calibri"/>
          <w:b/>
          <w:sz w:val="20"/>
          <w:szCs w:val="20"/>
        </w:rPr>
        <w:t xml:space="preserve">Załącznik nr </w:t>
      </w:r>
      <w:r w:rsidR="001575B8" w:rsidRPr="00EF2D1F">
        <w:rPr>
          <w:rFonts w:eastAsia="Arial Unicode MS" w:cs="Calibri"/>
          <w:b/>
          <w:sz w:val="20"/>
          <w:szCs w:val="20"/>
        </w:rPr>
        <w:t xml:space="preserve">4 </w:t>
      </w:r>
      <w:r w:rsidRPr="00EF2D1F">
        <w:rPr>
          <w:rFonts w:eastAsia="Arial Unicode MS" w:cs="Calibri"/>
          <w:b/>
          <w:sz w:val="20"/>
          <w:szCs w:val="20"/>
        </w:rPr>
        <w:t xml:space="preserve">do </w:t>
      </w:r>
      <w:r w:rsidR="009E188B" w:rsidRPr="00EF2D1F">
        <w:rPr>
          <w:rFonts w:eastAsia="Arial Unicode MS" w:cs="Calibri"/>
          <w:b/>
          <w:sz w:val="20"/>
          <w:szCs w:val="20"/>
        </w:rPr>
        <w:t>Formularza Oferty</w:t>
      </w:r>
      <w:r w:rsidR="00445CE7" w:rsidRPr="00EF2D1F">
        <w:rPr>
          <w:rFonts w:eastAsia="Arial Unicode MS" w:cs="Calibri"/>
          <w:b/>
          <w:sz w:val="20"/>
          <w:szCs w:val="20"/>
        </w:rPr>
        <w:t xml:space="preserve"> </w:t>
      </w:r>
    </w:p>
    <w:p w14:paraId="0152B83C" w14:textId="3B6D2EB1" w:rsidR="00E02360" w:rsidRPr="00EF2D1F" w:rsidRDefault="00E02360" w:rsidP="001E3F7D">
      <w:pPr>
        <w:widowControl w:val="0"/>
        <w:shd w:val="clear" w:color="auto" w:fill="FFFFFF"/>
        <w:suppressAutoHyphens/>
        <w:spacing w:line="276" w:lineRule="auto"/>
        <w:jc w:val="right"/>
        <w:rPr>
          <w:rFonts w:eastAsia="Arial Unicode MS" w:cs="Calibri"/>
          <w:b/>
          <w:sz w:val="20"/>
          <w:szCs w:val="20"/>
        </w:rPr>
      </w:pPr>
      <w:r w:rsidRPr="00EF2D1F">
        <w:rPr>
          <w:rFonts w:eastAsia="Arial Unicode MS" w:cs="Calibri"/>
          <w:b/>
          <w:bCs/>
          <w:sz w:val="20"/>
          <w:szCs w:val="20"/>
        </w:rPr>
        <w:t>COI-ZAK.262</w:t>
      </w:r>
      <w:r w:rsidR="00665DFE">
        <w:rPr>
          <w:rFonts w:eastAsia="Arial Unicode MS" w:cs="Calibri"/>
          <w:b/>
          <w:bCs/>
          <w:sz w:val="20"/>
          <w:szCs w:val="20"/>
        </w:rPr>
        <w:t>.19</w:t>
      </w:r>
      <w:r w:rsidRPr="00EF2D1F">
        <w:rPr>
          <w:rFonts w:eastAsia="Arial Unicode MS" w:cs="Calibri"/>
          <w:b/>
          <w:bCs/>
          <w:sz w:val="20"/>
          <w:szCs w:val="20"/>
        </w:rPr>
        <w:t>.20</w:t>
      </w:r>
      <w:r w:rsidR="00E61795" w:rsidRPr="00EF2D1F">
        <w:rPr>
          <w:rFonts w:eastAsia="Arial Unicode MS" w:cs="Calibri"/>
          <w:b/>
          <w:bCs/>
          <w:sz w:val="20"/>
          <w:szCs w:val="20"/>
        </w:rPr>
        <w:t>20</w:t>
      </w:r>
    </w:p>
    <w:p w14:paraId="5D727B2F" w14:textId="6DAC5030" w:rsidR="00E02360" w:rsidRPr="00EF2D1F" w:rsidRDefault="00E02360" w:rsidP="001E3F7D">
      <w:pPr>
        <w:widowControl w:val="0"/>
        <w:suppressAutoHyphens/>
        <w:spacing w:line="276" w:lineRule="auto"/>
        <w:ind w:left="6120"/>
        <w:jc w:val="right"/>
        <w:rPr>
          <w:rFonts w:eastAsia="Arial Unicode MS" w:cs="Calibri"/>
          <w:b/>
          <w:sz w:val="20"/>
          <w:szCs w:val="20"/>
        </w:rPr>
      </w:pPr>
      <w:r w:rsidRPr="00EF2D1F">
        <w:rPr>
          <w:rFonts w:eastAsia="Arial Unicode MS" w:cs="Calibri"/>
          <w:b/>
          <w:sz w:val="20"/>
          <w:szCs w:val="20"/>
        </w:rPr>
        <w:t xml:space="preserve">– wzór </w:t>
      </w:r>
      <w:r w:rsidR="001575B8" w:rsidRPr="00EF2D1F">
        <w:rPr>
          <w:rFonts w:eastAsia="Arial Unicode MS" w:cs="Calibri"/>
          <w:b/>
          <w:sz w:val="20"/>
          <w:szCs w:val="20"/>
        </w:rPr>
        <w:t>oświadczenia</w:t>
      </w:r>
      <w:r w:rsidRPr="00EF2D1F">
        <w:rPr>
          <w:rFonts w:eastAsia="Arial Unicode MS" w:cs="Calibri"/>
          <w:b/>
          <w:sz w:val="20"/>
          <w:szCs w:val="20"/>
          <w:vertAlign w:val="superscript"/>
        </w:rPr>
        <w:footnoteReference w:id="14"/>
      </w:r>
    </w:p>
    <w:p w14:paraId="119F4ADB" w14:textId="7D9B59FE" w:rsidR="00E02360" w:rsidRPr="00EF2D1F" w:rsidRDefault="002111CF"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cs="Calibri"/>
          <w:b/>
          <w:szCs w:val="22"/>
        </w:rPr>
      </w:pPr>
      <w:r w:rsidRPr="00EF2D1F">
        <w:rPr>
          <w:rFonts w:eastAsia="Arial Unicode MS" w:cs="Calibri"/>
          <w:b/>
          <w:szCs w:val="22"/>
        </w:rPr>
        <w:t xml:space="preserve">Oświadczenie </w:t>
      </w:r>
      <w:r w:rsidR="00E02360" w:rsidRPr="00EF2D1F">
        <w:rPr>
          <w:rFonts w:eastAsia="Arial Unicode MS" w:cs="Calibri"/>
          <w:b/>
          <w:szCs w:val="22"/>
        </w:rPr>
        <w:t>o przynależności</w:t>
      </w:r>
      <w:r w:rsidRPr="00EF2D1F">
        <w:rPr>
          <w:rFonts w:eastAsia="Arial Unicode MS" w:cs="Calibri"/>
          <w:b/>
          <w:szCs w:val="22"/>
        </w:rPr>
        <w:t xml:space="preserve"> lub braku przynależności</w:t>
      </w:r>
      <w:r w:rsidR="00E02360" w:rsidRPr="00EF2D1F">
        <w:rPr>
          <w:rFonts w:eastAsia="Arial Unicode MS" w:cs="Calibri"/>
          <w:b/>
          <w:szCs w:val="22"/>
        </w:rPr>
        <w:t xml:space="preserve"> do </w:t>
      </w:r>
      <w:r w:rsidRPr="00EF2D1F">
        <w:rPr>
          <w:rFonts w:eastAsia="Arial Unicode MS" w:cs="Calibri"/>
          <w:b/>
          <w:szCs w:val="22"/>
        </w:rPr>
        <w:t xml:space="preserve">tej samej </w:t>
      </w:r>
      <w:r w:rsidR="00E02360" w:rsidRPr="00EF2D1F">
        <w:rPr>
          <w:rFonts w:eastAsia="Arial Unicode MS" w:cs="Calibri"/>
          <w:b/>
          <w:szCs w:val="22"/>
        </w:rPr>
        <w:t xml:space="preserve">grupy kapitałowej, </w:t>
      </w:r>
      <w:r w:rsidR="00E02360" w:rsidRPr="00EF2D1F">
        <w:rPr>
          <w:rFonts w:eastAsia="Arial Unicode MS" w:cs="Calibri"/>
          <w:b/>
          <w:szCs w:val="22"/>
        </w:rPr>
        <w:br/>
        <w:t>o której mowa w art. 24 ust</w:t>
      </w:r>
      <w:r w:rsidR="007621C9">
        <w:rPr>
          <w:rFonts w:eastAsia="Arial Unicode MS" w:cs="Calibri"/>
          <w:b/>
          <w:szCs w:val="22"/>
        </w:rPr>
        <w:t>.</w:t>
      </w:r>
      <w:r w:rsidR="00E02360" w:rsidRPr="00EF2D1F">
        <w:rPr>
          <w:rFonts w:eastAsia="Arial Unicode MS" w:cs="Calibri"/>
          <w:b/>
          <w:szCs w:val="22"/>
        </w:rPr>
        <w:t xml:space="preserve"> 1 pkt. 23 ustawy Prawo zamówień publicznych</w:t>
      </w:r>
    </w:p>
    <w:p w14:paraId="27078010" w14:textId="77777777" w:rsidR="00E02360" w:rsidRPr="00EF2D1F" w:rsidRDefault="00E02360" w:rsidP="001E3F7D">
      <w:pPr>
        <w:widowControl w:val="0"/>
        <w:suppressAutoHyphens/>
        <w:spacing w:line="276" w:lineRule="auto"/>
        <w:jc w:val="left"/>
        <w:rPr>
          <w:rFonts w:eastAsia="Arial Unicode MS" w:cs="Calibri"/>
          <w:b/>
          <w:szCs w:val="22"/>
        </w:rPr>
      </w:pPr>
    </w:p>
    <w:p w14:paraId="65C8AABF" w14:textId="66A510BE" w:rsidR="00E02360" w:rsidRPr="00EF2D1F" w:rsidRDefault="007B4072" w:rsidP="00F84708">
      <w:pPr>
        <w:widowControl w:val="0"/>
        <w:suppressAutoHyphens/>
        <w:spacing w:line="276" w:lineRule="auto"/>
        <w:ind w:firstLine="680"/>
        <w:rPr>
          <w:rFonts w:eastAsia="Arial Unicode MS" w:cs="Calibri"/>
          <w:szCs w:val="22"/>
        </w:rPr>
      </w:pPr>
      <w:r w:rsidRPr="00EF2D1F">
        <w:rPr>
          <w:rFonts w:eastAsia="Arial Unicode MS" w:cs="Calibri"/>
          <w:szCs w:val="22"/>
        </w:rPr>
        <w:t xml:space="preserve">W związku ze złożeniem oferty w postępowaniu </w:t>
      </w:r>
      <w:r w:rsidR="00E02360" w:rsidRPr="00EF2D1F">
        <w:rPr>
          <w:rFonts w:eastAsia="Arial Unicode MS" w:cs="Calibri"/>
          <w:szCs w:val="22"/>
        </w:rPr>
        <w:t>prowadzon</w:t>
      </w:r>
      <w:r w:rsidRPr="00EF2D1F">
        <w:rPr>
          <w:rFonts w:eastAsia="Arial Unicode MS" w:cs="Calibri"/>
          <w:szCs w:val="22"/>
        </w:rPr>
        <w:t>ym</w:t>
      </w:r>
      <w:r w:rsidR="00E02360" w:rsidRPr="00EF2D1F">
        <w:rPr>
          <w:rFonts w:eastAsia="Arial Unicode MS" w:cs="Calibri"/>
          <w:szCs w:val="22"/>
        </w:rPr>
        <w:t xml:space="preserve"> w trybie przetargu nieograniczonego na</w:t>
      </w:r>
      <w:r w:rsidR="00E61795" w:rsidRPr="00EF2D1F">
        <w:rPr>
          <w:rFonts w:eastAsia="Arial Unicode MS" w:cs="Calibri"/>
          <w:szCs w:val="22"/>
        </w:rPr>
        <w:t xml:space="preserve"> </w:t>
      </w:r>
      <w:r w:rsidR="00830CC9" w:rsidRPr="00EF2D1F">
        <w:rPr>
          <w:rFonts w:asciiTheme="minorHAnsi" w:hAnsiTheme="minorHAnsi" w:cstheme="minorHAnsi"/>
          <w:b/>
          <w:szCs w:val="22"/>
        </w:rPr>
        <w:t xml:space="preserve">dostawę </w:t>
      </w:r>
      <w:r w:rsidR="00830CC9" w:rsidRPr="00830CC9">
        <w:rPr>
          <w:rFonts w:asciiTheme="minorHAnsi" w:hAnsiTheme="minorHAnsi" w:cstheme="minorHAnsi"/>
          <w:b/>
          <w:szCs w:val="22"/>
        </w:rPr>
        <w:t>urządzenia drukującego wraz z usługą serwisu na okres 36 miesięcy</w:t>
      </w:r>
      <w:r w:rsidR="00BC2FE9" w:rsidRPr="00EF2D1F">
        <w:rPr>
          <w:rFonts w:asciiTheme="minorHAnsi" w:hAnsiTheme="minorHAnsi" w:cstheme="minorHAnsi"/>
          <w:b/>
          <w:bCs/>
          <w:szCs w:val="22"/>
        </w:rPr>
        <w:t xml:space="preserve">, </w:t>
      </w:r>
      <w:r w:rsidR="00BC2FE9" w:rsidRPr="00EF2D1F">
        <w:rPr>
          <w:rFonts w:cs="Calibri"/>
          <w:iCs/>
          <w:szCs w:val="22"/>
        </w:rPr>
        <w:t>nr referencyjny sprawy: COI-ZAK.262</w:t>
      </w:r>
      <w:r w:rsidR="00665DFE">
        <w:rPr>
          <w:rFonts w:cs="Calibri"/>
          <w:iCs/>
          <w:szCs w:val="22"/>
        </w:rPr>
        <w:t>.19</w:t>
      </w:r>
      <w:r w:rsidR="00BC2FE9" w:rsidRPr="00EF2D1F">
        <w:rPr>
          <w:rFonts w:cs="Calibri"/>
          <w:iCs/>
          <w:szCs w:val="22"/>
        </w:rPr>
        <w:t>.20</w:t>
      </w:r>
      <w:r w:rsidR="00E61795" w:rsidRPr="00EF2D1F">
        <w:rPr>
          <w:rFonts w:cs="Calibri"/>
          <w:iCs/>
          <w:szCs w:val="22"/>
        </w:rPr>
        <w:t>20</w:t>
      </w:r>
      <w:r w:rsidR="00E02360" w:rsidRPr="00EF2D1F">
        <w:rPr>
          <w:rFonts w:eastAsia="Arial Unicode MS" w:cs="Calibri"/>
          <w:szCs w:val="22"/>
        </w:rPr>
        <w:t>, działając w imieniu i na rzecz:</w:t>
      </w:r>
    </w:p>
    <w:p w14:paraId="5E4B3F6C" w14:textId="736202E7" w:rsidR="00E02360" w:rsidRPr="00EF2D1F" w:rsidRDefault="00E02360" w:rsidP="001E3F7D">
      <w:pPr>
        <w:widowControl w:val="0"/>
        <w:suppressAutoHyphens/>
        <w:spacing w:line="276" w:lineRule="auto"/>
        <w:jc w:val="center"/>
        <w:rPr>
          <w:rFonts w:eastAsia="Arial Unicode MS" w:cs="Calibri"/>
          <w:i/>
          <w:sz w:val="16"/>
          <w:szCs w:val="16"/>
        </w:rPr>
      </w:pPr>
      <w:r w:rsidRPr="00EF2D1F">
        <w:rPr>
          <w:rFonts w:eastAsia="Arial Unicode MS" w:cs="Calibri"/>
          <w:szCs w:val="22"/>
        </w:rPr>
        <w:t xml:space="preserve">......................................................................................................................................................................................................................................................................................................................................................................................................................................................................................................... </w:t>
      </w:r>
      <w:r w:rsidRPr="00EF2D1F">
        <w:rPr>
          <w:rFonts w:eastAsia="Arial Unicode MS" w:cs="Calibri"/>
          <w:i/>
          <w:sz w:val="16"/>
          <w:szCs w:val="16"/>
        </w:rPr>
        <w:t>(nazwa i adres Wykonawcy)</w:t>
      </w:r>
    </w:p>
    <w:p w14:paraId="5B4D094A" w14:textId="03D2F4E1" w:rsidR="00E02360" w:rsidRPr="00EF2D1F" w:rsidRDefault="00E02360" w:rsidP="001E3F7D">
      <w:pPr>
        <w:widowControl w:val="0"/>
        <w:suppressAutoHyphens/>
        <w:spacing w:line="276" w:lineRule="auto"/>
        <w:rPr>
          <w:rFonts w:eastAsia="Arial Unicode MS" w:cs="Calibri"/>
          <w:szCs w:val="22"/>
        </w:rPr>
      </w:pPr>
      <w:r w:rsidRPr="00EF2D1F">
        <w:rPr>
          <w:rFonts w:eastAsia="Arial Unicode MS" w:cs="Calibri"/>
          <w:szCs w:val="22"/>
        </w:rPr>
        <w:t>będąc zobligowanym do wykazania braku podstaw do wykluczenia na podstawie art. 24 ust</w:t>
      </w:r>
      <w:r w:rsidR="007621C9">
        <w:rPr>
          <w:rFonts w:eastAsia="Arial Unicode MS" w:cs="Calibri"/>
          <w:szCs w:val="22"/>
        </w:rPr>
        <w:t>.</w:t>
      </w:r>
      <w:r w:rsidRPr="00EF2D1F">
        <w:rPr>
          <w:rFonts w:eastAsia="Arial Unicode MS" w:cs="Calibri"/>
          <w:szCs w:val="22"/>
        </w:rPr>
        <w:t xml:space="preserve"> 1 pkt 23 ustawy z</w:t>
      </w:r>
      <w:r w:rsidR="00A16F5D" w:rsidRPr="00EF2D1F">
        <w:rPr>
          <w:rFonts w:eastAsia="Arial Unicode MS" w:cs="Calibri"/>
          <w:szCs w:val="22"/>
        </w:rPr>
        <w:t> </w:t>
      </w:r>
      <w:r w:rsidRPr="00EF2D1F">
        <w:rPr>
          <w:rFonts w:eastAsia="Arial Unicode MS" w:cs="Calibri"/>
          <w:szCs w:val="22"/>
        </w:rPr>
        <w:t>dnia 29 stycznia 2004 roku Prawo zamówień publicznych informuje, że</w:t>
      </w:r>
      <w:r w:rsidR="00475626" w:rsidRPr="00EF2D1F">
        <w:rPr>
          <w:rStyle w:val="Odwoanieprzypisudolnego"/>
          <w:rFonts w:cs="Calibri"/>
          <w:b/>
          <w:szCs w:val="22"/>
        </w:rPr>
        <w:footnoteReference w:id="15"/>
      </w:r>
      <w:r w:rsidRPr="00EF2D1F">
        <w:rPr>
          <w:rFonts w:eastAsia="Arial Unicode MS" w:cs="Calibri"/>
          <w:szCs w:val="22"/>
        </w:rPr>
        <w:t xml:space="preserve">: </w:t>
      </w:r>
    </w:p>
    <w:p w14:paraId="356A3F17" w14:textId="0F271290" w:rsidR="00E02360" w:rsidRPr="00EF2D1F" w:rsidRDefault="00E02360" w:rsidP="001E3F7D">
      <w:pPr>
        <w:widowControl w:val="0"/>
        <w:tabs>
          <w:tab w:val="left" w:pos="426"/>
        </w:tabs>
        <w:spacing w:line="276" w:lineRule="auto"/>
        <w:ind w:left="426" w:hanging="426"/>
        <w:rPr>
          <w:rFonts w:cs="Calibri"/>
          <w:szCs w:val="22"/>
          <w:lang w:eastAsia="ar-SA"/>
        </w:rPr>
      </w:pPr>
      <w:r w:rsidRPr="00EF2D1F">
        <w:rPr>
          <w:rFonts w:cs="Calibri"/>
          <w:b/>
          <w:szCs w:val="22"/>
        </w:rPr>
        <w:fldChar w:fldCharType="begin">
          <w:ffData>
            <w:name w:val="Wybór1"/>
            <w:enabled/>
            <w:calcOnExit w:val="0"/>
            <w:checkBox>
              <w:sizeAuto/>
              <w:default w:val="0"/>
            </w:checkBox>
          </w:ffData>
        </w:fldChar>
      </w:r>
      <w:r w:rsidRPr="00EF2D1F">
        <w:rPr>
          <w:rFonts w:cs="Calibri"/>
          <w:b/>
          <w:szCs w:val="22"/>
        </w:rPr>
        <w:instrText xml:space="preserve"> FORMCHECKBOX </w:instrText>
      </w:r>
      <w:r w:rsidR="00591A8C">
        <w:rPr>
          <w:rFonts w:cs="Calibri"/>
          <w:b/>
          <w:szCs w:val="22"/>
        </w:rPr>
      </w:r>
      <w:r w:rsidR="00591A8C">
        <w:rPr>
          <w:rFonts w:cs="Calibri"/>
          <w:b/>
          <w:szCs w:val="22"/>
        </w:rPr>
        <w:fldChar w:fldCharType="separate"/>
      </w:r>
      <w:r w:rsidRPr="00EF2D1F">
        <w:rPr>
          <w:rFonts w:cs="Calibri"/>
          <w:b/>
          <w:szCs w:val="22"/>
        </w:rPr>
        <w:fldChar w:fldCharType="end"/>
      </w:r>
      <w:r w:rsidR="00475626" w:rsidRPr="00EF2D1F">
        <w:rPr>
          <w:rFonts w:cs="Calibri"/>
          <w:b/>
          <w:szCs w:val="22"/>
        </w:rPr>
        <w:tab/>
      </w:r>
      <w:r w:rsidRPr="00EF2D1F">
        <w:rPr>
          <w:rFonts w:cs="Calibri"/>
          <w:b/>
          <w:szCs w:val="22"/>
          <w:lang w:eastAsia="ar-SA"/>
        </w:rPr>
        <w:t>należymy</w:t>
      </w:r>
      <w:r w:rsidRPr="00EF2D1F">
        <w:rPr>
          <w:rFonts w:cs="Calibri"/>
          <w:szCs w:val="22"/>
          <w:lang w:eastAsia="ar-SA"/>
        </w:rPr>
        <w:t xml:space="preserve"> do tej samej grupy kapitałowej, w rozumieniu ustawy z dnia 16 lutego 2007 r. o ochronie konkurencji i konsumentów (</w:t>
      </w:r>
      <w:r w:rsidR="001B7AEC" w:rsidRPr="00EF2D1F">
        <w:rPr>
          <w:rFonts w:cs="Calibri"/>
          <w:szCs w:val="22"/>
          <w:lang w:eastAsia="ar-SA"/>
        </w:rPr>
        <w:t xml:space="preserve">tekst jednolity: </w:t>
      </w:r>
      <w:r w:rsidRPr="00EF2D1F">
        <w:rPr>
          <w:rFonts w:cs="Calibri"/>
          <w:szCs w:val="22"/>
          <w:lang w:eastAsia="ar-SA"/>
        </w:rPr>
        <w:t>Dz. U. z 201</w:t>
      </w:r>
      <w:r w:rsidR="00C0437D" w:rsidRPr="00EF2D1F">
        <w:rPr>
          <w:rFonts w:cs="Calibri"/>
          <w:szCs w:val="22"/>
          <w:lang w:eastAsia="ar-SA"/>
        </w:rPr>
        <w:t>9</w:t>
      </w:r>
      <w:r w:rsidRPr="00EF2D1F">
        <w:rPr>
          <w:rFonts w:cs="Calibri"/>
          <w:szCs w:val="22"/>
          <w:lang w:eastAsia="ar-SA"/>
        </w:rPr>
        <w:t xml:space="preserve"> r. poz. </w:t>
      </w:r>
      <w:r w:rsidR="00C0437D" w:rsidRPr="00EF2D1F">
        <w:rPr>
          <w:rFonts w:cs="Calibri"/>
          <w:szCs w:val="22"/>
          <w:lang w:eastAsia="ar-SA"/>
        </w:rPr>
        <w:t>369</w:t>
      </w:r>
      <w:r w:rsidR="006A04A4" w:rsidRPr="00EF2D1F">
        <w:rPr>
          <w:rFonts w:cs="Calibri"/>
          <w:szCs w:val="22"/>
          <w:lang w:eastAsia="ar-SA"/>
        </w:rPr>
        <w:t xml:space="preserve"> z </w:t>
      </w:r>
      <w:proofErr w:type="spellStart"/>
      <w:r w:rsidR="006A04A4" w:rsidRPr="00EF2D1F">
        <w:rPr>
          <w:rFonts w:cs="Calibri"/>
          <w:szCs w:val="22"/>
          <w:lang w:eastAsia="ar-SA"/>
        </w:rPr>
        <w:t>pó</w:t>
      </w:r>
      <w:r w:rsidR="007621C9">
        <w:rPr>
          <w:rFonts w:cs="Calibri"/>
          <w:szCs w:val="22"/>
          <w:lang w:eastAsia="ar-SA"/>
        </w:rPr>
        <w:t>ź</w:t>
      </w:r>
      <w:r w:rsidR="006A04A4" w:rsidRPr="00EF2D1F">
        <w:rPr>
          <w:rFonts w:cs="Calibri"/>
          <w:szCs w:val="22"/>
          <w:lang w:eastAsia="ar-SA"/>
        </w:rPr>
        <w:t>n</w:t>
      </w:r>
      <w:proofErr w:type="spellEnd"/>
      <w:r w:rsidR="006A04A4" w:rsidRPr="00EF2D1F">
        <w:rPr>
          <w:rFonts w:cs="Calibri"/>
          <w:szCs w:val="22"/>
          <w:lang w:eastAsia="ar-SA"/>
        </w:rPr>
        <w:t>. zm.</w:t>
      </w:r>
      <w:r w:rsidRPr="00EF2D1F">
        <w:rPr>
          <w:rFonts w:cs="Calibri"/>
          <w:szCs w:val="22"/>
          <w:lang w:eastAsia="ar-SA"/>
        </w:rPr>
        <w:t>), z niżej wymienionymi Wykonawcami, którzy złożyli odrębne oferty w przedmiotowym postępowaniu:</w:t>
      </w:r>
    </w:p>
    <w:tbl>
      <w:tblPr>
        <w:tblW w:w="87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5"/>
      </w:tblGrid>
      <w:tr w:rsidR="00E02360" w:rsidRPr="00EF2D1F" w14:paraId="6AF6F98F" w14:textId="77777777" w:rsidTr="0029187C">
        <w:trPr>
          <w:cantSplit/>
          <w:trHeight w:val="284"/>
        </w:trPr>
        <w:tc>
          <w:tcPr>
            <w:tcW w:w="610" w:type="dxa"/>
            <w:shd w:val="pct20" w:color="auto" w:fill="auto"/>
            <w:vAlign w:val="center"/>
          </w:tcPr>
          <w:p w14:paraId="48031BB7" w14:textId="77777777" w:rsidR="00E02360" w:rsidRPr="00EF2D1F" w:rsidRDefault="00E02360" w:rsidP="001E3F7D">
            <w:pPr>
              <w:widowControl w:val="0"/>
              <w:spacing w:line="276" w:lineRule="auto"/>
              <w:jc w:val="center"/>
              <w:rPr>
                <w:rFonts w:cs="Calibri"/>
                <w:b/>
                <w:szCs w:val="22"/>
              </w:rPr>
            </w:pPr>
            <w:r w:rsidRPr="00EF2D1F">
              <w:rPr>
                <w:rFonts w:cs="Calibri"/>
                <w:b/>
                <w:szCs w:val="22"/>
              </w:rPr>
              <w:t>Lp.</w:t>
            </w:r>
          </w:p>
        </w:tc>
        <w:tc>
          <w:tcPr>
            <w:tcW w:w="8105" w:type="dxa"/>
            <w:shd w:val="pct20" w:color="auto" w:fill="auto"/>
            <w:vAlign w:val="center"/>
          </w:tcPr>
          <w:p w14:paraId="3A4B0476" w14:textId="77777777" w:rsidR="00E02360" w:rsidRPr="00EF2D1F" w:rsidRDefault="00E02360" w:rsidP="001E3F7D">
            <w:pPr>
              <w:widowControl w:val="0"/>
              <w:spacing w:line="276" w:lineRule="auto"/>
              <w:jc w:val="center"/>
              <w:rPr>
                <w:rFonts w:cs="Calibri"/>
                <w:b/>
                <w:szCs w:val="22"/>
              </w:rPr>
            </w:pPr>
            <w:r w:rsidRPr="00EF2D1F">
              <w:rPr>
                <w:rFonts w:cs="Calibri"/>
                <w:b/>
                <w:szCs w:val="22"/>
              </w:rPr>
              <w:t>Nazwa (firma) i adres siedziby podmiotu wchodzącego w skład tej samej grupy kapitałowej</w:t>
            </w:r>
          </w:p>
        </w:tc>
      </w:tr>
      <w:tr w:rsidR="00E02360" w:rsidRPr="00EF2D1F" w14:paraId="1D176A9F" w14:textId="77777777" w:rsidTr="0029187C">
        <w:trPr>
          <w:cantSplit/>
          <w:trHeight w:val="591"/>
        </w:trPr>
        <w:tc>
          <w:tcPr>
            <w:tcW w:w="610" w:type="dxa"/>
            <w:vAlign w:val="bottom"/>
          </w:tcPr>
          <w:p w14:paraId="1FD0C2DC" w14:textId="77777777" w:rsidR="00E02360" w:rsidRPr="00EF2D1F" w:rsidRDefault="00E02360" w:rsidP="001E3F7D">
            <w:pPr>
              <w:widowControl w:val="0"/>
              <w:spacing w:line="276" w:lineRule="auto"/>
              <w:jc w:val="center"/>
              <w:rPr>
                <w:rFonts w:cs="Calibri"/>
                <w:szCs w:val="22"/>
              </w:rPr>
            </w:pPr>
            <w:r w:rsidRPr="00EF2D1F">
              <w:rPr>
                <w:rFonts w:cs="Calibri"/>
                <w:szCs w:val="22"/>
              </w:rPr>
              <w:t>1.</w:t>
            </w:r>
          </w:p>
        </w:tc>
        <w:tc>
          <w:tcPr>
            <w:tcW w:w="8105" w:type="dxa"/>
            <w:vAlign w:val="bottom"/>
          </w:tcPr>
          <w:p w14:paraId="26D03895" w14:textId="77777777" w:rsidR="00E02360" w:rsidRPr="00EF2D1F" w:rsidRDefault="00E02360" w:rsidP="001E3F7D">
            <w:pPr>
              <w:widowControl w:val="0"/>
              <w:spacing w:line="276" w:lineRule="auto"/>
              <w:rPr>
                <w:rFonts w:cs="Calibri"/>
                <w:szCs w:val="22"/>
              </w:rPr>
            </w:pPr>
            <w:r w:rsidRPr="00EF2D1F">
              <w:rPr>
                <w:rFonts w:cs="Calibri"/>
                <w:szCs w:val="22"/>
              </w:rPr>
              <w:t>………………………………………………………………………………………</w:t>
            </w:r>
          </w:p>
        </w:tc>
      </w:tr>
      <w:tr w:rsidR="00E02360" w:rsidRPr="00EF2D1F" w14:paraId="1FE63F70" w14:textId="77777777" w:rsidTr="0029187C">
        <w:trPr>
          <w:cantSplit/>
          <w:trHeight w:val="591"/>
        </w:trPr>
        <w:tc>
          <w:tcPr>
            <w:tcW w:w="610" w:type="dxa"/>
            <w:vAlign w:val="bottom"/>
          </w:tcPr>
          <w:p w14:paraId="26621BF9" w14:textId="77777777" w:rsidR="00E02360" w:rsidRPr="00EF2D1F" w:rsidRDefault="00E02360" w:rsidP="001E3F7D">
            <w:pPr>
              <w:widowControl w:val="0"/>
              <w:spacing w:line="276" w:lineRule="auto"/>
              <w:jc w:val="center"/>
              <w:rPr>
                <w:rFonts w:cs="Calibri"/>
                <w:szCs w:val="22"/>
              </w:rPr>
            </w:pPr>
            <w:r w:rsidRPr="00EF2D1F">
              <w:rPr>
                <w:rFonts w:cs="Calibri"/>
                <w:szCs w:val="22"/>
              </w:rPr>
              <w:t>…</w:t>
            </w:r>
          </w:p>
        </w:tc>
        <w:tc>
          <w:tcPr>
            <w:tcW w:w="8105" w:type="dxa"/>
            <w:vAlign w:val="bottom"/>
          </w:tcPr>
          <w:p w14:paraId="1CD7DA81" w14:textId="77777777" w:rsidR="00E02360" w:rsidRPr="00EF2D1F" w:rsidRDefault="00E02360" w:rsidP="001E3F7D">
            <w:pPr>
              <w:widowControl w:val="0"/>
              <w:spacing w:line="276" w:lineRule="auto"/>
              <w:rPr>
                <w:rFonts w:cs="Calibri"/>
                <w:szCs w:val="22"/>
              </w:rPr>
            </w:pPr>
            <w:r w:rsidRPr="00EF2D1F">
              <w:rPr>
                <w:rFonts w:cs="Calibri"/>
                <w:szCs w:val="22"/>
              </w:rPr>
              <w:t>………………………………………………………………………………………</w:t>
            </w:r>
          </w:p>
        </w:tc>
      </w:tr>
    </w:tbl>
    <w:p w14:paraId="5F47B6BF" w14:textId="68FFC9EB" w:rsidR="00E02360" w:rsidRPr="00EF2D1F" w:rsidRDefault="00E02360" w:rsidP="001E3F7D">
      <w:pPr>
        <w:widowControl w:val="0"/>
        <w:tabs>
          <w:tab w:val="left" w:pos="426"/>
        </w:tabs>
        <w:suppressAutoHyphens/>
        <w:spacing w:line="276" w:lineRule="auto"/>
        <w:ind w:left="426" w:hanging="426"/>
        <w:outlineLvl w:val="1"/>
        <w:rPr>
          <w:rFonts w:cs="Calibri"/>
          <w:szCs w:val="22"/>
          <w:lang w:eastAsia="ar-SA"/>
        </w:rPr>
      </w:pPr>
      <w:r w:rsidRPr="00EF2D1F">
        <w:rPr>
          <w:rFonts w:cs="Calibri"/>
          <w:b/>
          <w:szCs w:val="22"/>
        </w:rPr>
        <w:fldChar w:fldCharType="begin">
          <w:ffData>
            <w:name w:val="Wybór1"/>
            <w:enabled/>
            <w:calcOnExit w:val="0"/>
            <w:checkBox>
              <w:sizeAuto/>
              <w:default w:val="0"/>
            </w:checkBox>
          </w:ffData>
        </w:fldChar>
      </w:r>
      <w:bookmarkStart w:id="0" w:name="Wybór1"/>
      <w:r w:rsidRPr="00EF2D1F">
        <w:rPr>
          <w:rFonts w:cs="Calibri"/>
          <w:b/>
          <w:szCs w:val="22"/>
        </w:rPr>
        <w:instrText xml:space="preserve"> FORMCHECKBOX </w:instrText>
      </w:r>
      <w:r w:rsidR="00591A8C">
        <w:rPr>
          <w:rFonts w:cs="Calibri"/>
          <w:b/>
          <w:szCs w:val="22"/>
        </w:rPr>
      </w:r>
      <w:r w:rsidR="00591A8C">
        <w:rPr>
          <w:rFonts w:cs="Calibri"/>
          <w:b/>
          <w:szCs w:val="22"/>
        </w:rPr>
        <w:fldChar w:fldCharType="separate"/>
      </w:r>
      <w:r w:rsidRPr="00EF2D1F">
        <w:rPr>
          <w:rFonts w:cs="Calibri"/>
          <w:b/>
          <w:szCs w:val="22"/>
        </w:rPr>
        <w:fldChar w:fldCharType="end"/>
      </w:r>
      <w:bookmarkEnd w:id="0"/>
      <w:r w:rsidRPr="00EF2D1F">
        <w:rPr>
          <w:rFonts w:cs="Calibri"/>
          <w:szCs w:val="22"/>
          <w:lang w:eastAsia="ar-SA"/>
        </w:rPr>
        <w:tab/>
      </w:r>
      <w:r w:rsidRPr="00EF2D1F">
        <w:rPr>
          <w:rFonts w:cs="Calibri"/>
          <w:b/>
          <w:szCs w:val="22"/>
          <w:u w:val="single"/>
          <w:lang w:eastAsia="ar-SA"/>
        </w:rPr>
        <w:t>nie</w:t>
      </w:r>
      <w:r w:rsidRPr="00EF2D1F">
        <w:rPr>
          <w:rFonts w:cs="Calibri"/>
          <w:b/>
          <w:szCs w:val="22"/>
          <w:lang w:eastAsia="ar-SA"/>
        </w:rPr>
        <w:t xml:space="preserve"> należymy</w:t>
      </w:r>
      <w:r w:rsidRPr="00EF2D1F">
        <w:rPr>
          <w:rFonts w:cs="Calibri"/>
          <w:szCs w:val="22"/>
          <w:lang w:eastAsia="ar-SA"/>
        </w:rPr>
        <w:t xml:space="preserve"> do grupy kapitałowej, w rozumieniu ustawy z dnia 16 lutego 2007 r. o ochronie konkurencji i</w:t>
      </w:r>
      <w:r w:rsidR="00392951" w:rsidRPr="00EF2D1F">
        <w:rPr>
          <w:rFonts w:cs="Calibri"/>
          <w:szCs w:val="22"/>
          <w:lang w:eastAsia="ar-SA"/>
        </w:rPr>
        <w:t> </w:t>
      </w:r>
      <w:r w:rsidRPr="00EF2D1F">
        <w:rPr>
          <w:rFonts w:cs="Calibri"/>
          <w:szCs w:val="22"/>
          <w:lang w:eastAsia="ar-SA"/>
        </w:rPr>
        <w:t>konsumentów (</w:t>
      </w:r>
      <w:r w:rsidR="001B7AEC" w:rsidRPr="00EF2D1F">
        <w:rPr>
          <w:rFonts w:cs="Calibri"/>
          <w:szCs w:val="22"/>
          <w:lang w:eastAsia="ar-SA"/>
        </w:rPr>
        <w:t xml:space="preserve">tekst jednolity: </w:t>
      </w:r>
      <w:r w:rsidRPr="00EF2D1F">
        <w:rPr>
          <w:rFonts w:cs="Calibri"/>
          <w:szCs w:val="22"/>
          <w:lang w:eastAsia="ar-SA"/>
        </w:rPr>
        <w:t>Dz. U. z 201</w:t>
      </w:r>
      <w:r w:rsidR="00C0437D" w:rsidRPr="00EF2D1F">
        <w:rPr>
          <w:rFonts w:cs="Calibri"/>
          <w:szCs w:val="22"/>
          <w:lang w:eastAsia="ar-SA"/>
        </w:rPr>
        <w:t>9</w:t>
      </w:r>
      <w:r w:rsidRPr="00EF2D1F">
        <w:rPr>
          <w:rFonts w:cs="Calibri"/>
          <w:szCs w:val="22"/>
          <w:lang w:eastAsia="ar-SA"/>
        </w:rPr>
        <w:t xml:space="preserve"> r. poz. </w:t>
      </w:r>
      <w:r w:rsidR="00C0437D" w:rsidRPr="00EF2D1F">
        <w:rPr>
          <w:rFonts w:cs="Calibri"/>
          <w:szCs w:val="22"/>
          <w:lang w:eastAsia="ar-SA"/>
        </w:rPr>
        <w:t>369</w:t>
      </w:r>
      <w:r w:rsidR="006A04A4" w:rsidRPr="00EF2D1F">
        <w:rPr>
          <w:rFonts w:cs="Calibri"/>
          <w:szCs w:val="22"/>
          <w:lang w:eastAsia="ar-SA"/>
        </w:rPr>
        <w:t xml:space="preserve"> z </w:t>
      </w:r>
      <w:proofErr w:type="spellStart"/>
      <w:r w:rsidR="006A04A4" w:rsidRPr="00EF2D1F">
        <w:rPr>
          <w:rFonts w:cs="Calibri"/>
          <w:szCs w:val="22"/>
          <w:lang w:eastAsia="ar-SA"/>
        </w:rPr>
        <w:t>pó</w:t>
      </w:r>
      <w:r w:rsidR="007621C9">
        <w:rPr>
          <w:rFonts w:cs="Calibri"/>
          <w:szCs w:val="22"/>
          <w:lang w:eastAsia="ar-SA"/>
        </w:rPr>
        <w:t>ź</w:t>
      </w:r>
      <w:r w:rsidR="006A04A4" w:rsidRPr="00EF2D1F">
        <w:rPr>
          <w:rFonts w:cs="Calibri"/>
          <w:szCs w:val="22"/>
          <w:lang w:eastAsia="ar-SA"/>
        </w:rPr>
        <w:t>n</w:t>
      </w:r>
      <w:proofErr w:type="spellEnd"/>
      <w:r w:rsidR="006A04A4" w:rsidRPr="00EF2D1F">
        <w:rPr>
          <w:rFonts w:cs="Calibri"/>
          <w:szCs w:val="22"/>
          <w:lang w:eastAsia="ar-SA"/>
        </w:rPr>
        <w:t>. zm.</w:t>
      </w:r>
      <w:r w:rsidRPr="00EF2D1F">
        <w:rPr>
          <w:rFonts w:cs="Calibri"/>
          <w:szCs w:val="22"/>
          <w:lang w:eastAsia="ar-SA"/>
        </w:rPr>
        <w:t>), z Wykonawcami, którzy złożyli odrębne oferty w</w:t>
      </w:r>
      <w:r w:rsidR="00392951" w:rsidRPr="00EF2D1F">
        <w:rPr>
          <w:rFonts w:cs="Calibri"/>
          <w:szCs w:val="22"/>
          <w:lang w:eastAsia="ar-SA"/>
        </w:rPr>
        <w:t> </w:t>
      </w:r>
      <w:r w:rsidRPr="00EF2D1F">
        <w:rPr>
          <w:rFonts w:cs="Calibri"/>
          <w:szCs w:val="22"/>
          <w:lang w:eastAsia="ar-SA"/>
        </w:rPr>
        <w:t>przedmiotowym postępowaniu.</w:t>
      </w:r>
    </w:p>
    <w:p w14:paraId="683DCB97" w14:textId="77777777" w:rsidR="00F518B0" w:rsidRPr="00EF2D1F" w:rsidRDefault="00F518B0" w:rsidP="001E3F7D">
      <w:pPr>
        <w:widowControl w:val="0"/>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E02360" w:rsidRPr="00EF2D1F" w14:paraId="2D6B753F" w14:textId="77777777" w:rsidTr="0029187C">
        <w:trPr>
          <w:jc w:val="center"/>
        </w:trPr>
        <w:tc>
          <w:tcPr>
            <w:tcW w:w="1814" w:type="pct"/>
            <w:vAlign w:val="center"/>
          </w:tcPr>
          <w:p w14:paraId="2DDC25D1" w14:textId="77777777" w:rsidR="00E02360" w:rsidRPr="00EF2D1F" w:rsidRDefault="00E02360" w:rsidP="001E3F7D">
            <w:pPr>
              <w:widowControl w:val="0"/>
              <w:suppressAutoHyphens/>
              <w:spacing w:line="276" w:lineRule="auto"/>
              <w:jc w:val="center"/>
              <w:rPr>
                <w:rFonts w:eastAsia="Arial Unicode MS" w:cs="Calibri"/>
                <w:sz w:val="20"/>
                <w:szCs w:val="20"/>
              </w:rPr>
            </w:pPr>
            <w:r w:rsidRPr="00EF2D1F">
              <w:rPr>
                <w:rFonts w:eastAsia="Arial Unicode MS" w:cs="Calibri"/>
                <w:sz w:val="20"/>
                <w:szCs w:val="20"/>
              </w:rPr>
              <w:t>…………………………………………</w:t>
            </w:r>
          </w:p>
        </w:tc>
        <w:tc>
          <w:tcPr>
            <w:tcW w:w="3186" w:type="pct"/>
            <w:vAlign w:val="center"/>
          </w:tcPr>
          <w:p w14:paraId="71A3A12F" w14:textId="77777777" w:rsidR="00E02360" w:rsidRPr="00EF2D1F" w:rsidRDefault="00E02360" w:rsidP="001E3F7D">
            <w:pPr>
              <w:widowControl w:val="0"/>
              <w:suppressAutoHyphens/>
              <w:spacing w:line="276" w:lineRule="auto"/>
              <w:jc w:val="center"/>
              <w:rPr>
                <w:rFonts w:eastAsia="Arial Unicode MS" w:cs="Calibri"/>
                <w:sz w:val="20"/>
                <w:szCs w:val="20"/>
              </w:rPr>
            </w:pPr>
            <w:r w:rsidRPr="00EF2D1F">
              <w:rPr>
                <w:rFonts w:eastAsia="Arial Unicode MS" w:cs="Calibri"/>
                <w:sz w:val="20"/>
                <w:szCs w:val="20"/>
              </w:rPr>
              <w:t>…………………………………………………………………………………………………………..</w:t>
            </w:r>
          </w:p>
        </w:tc>
      </w:tr>
      <w:tr w:rsidR="00E02360" w:rsidRPr="00EF2D1F" w14:paraId="0AD23361" w14:textId="77777777" w:rsidTr="0029187C">
        <w:trPr>
          <w:jc w:val="center"/>
        </w:trPr>
        <w:tc>
          <w:tcPr>
            <w:tcW w:w="1814" w:type="pct"/>
            <w:vAlign w:val="center"/>
          </w:tcPr>
          <w:p w14:paraId="0E7DBE64" w14:textId="77777777" w:rsidR="00E02360" w:rsidRPr="00EF2D1F" w:rsidRDefault="00E02360" w:rsidP="001E3F7D">
            <w:pPr>
              <w:widowControl w:val="0"/>
              <w:suppressAutoHyphens/>
              <w:spacing w:line="276" w:lineRule="auto"/>
              <w:jc w:val="center"/>
              <w:rPr>
                <w:rFonts w:eastAsia="Arial Unicode MS" w:cs="Calibri"/>
                <w:b/>
                <w:sz w:val="16"/>
                <w:szCs w:val="16"/>
              </w:rPr>
            </w:pPr>
            <w:r w:rsidRPr="00EF2D1F">
              <w:rPr>
                <w:rFonts w:eastAsia="Arial Unicode MS" w:cs="Calibri"/>
                <w:b/>
                <w:sz w:val="16"/>
                <w:szCs w:val="16"/>
              </w:rPr>
              <w:t>Miejscowość / Data</w:t>
            </w:r>
          </w:p>
        </w:tc>
        <w:tc>
          <w:tcPr>
            <w:tcW w:w="3186" w:type="pct"/>
            <w:vAlign w:val="center"/>
          </w:tcPr>
          <w:p w14:paraId="08FDC744" w14:textId="41705436" w:rsidR="00E02360" w:rsidRPr="00EF2D1F" w:rsidRDefault="001575B8" w:rsidP="001E3F7D">
            <w:pPr>
              <w:widowControl w:val="0"/>
              <w:suppressAutoHyphens/>
              <w:spacing w:line="276" w:lineRule="auto"/>
              <w:jc w:val="center"/>
              <w:rPr>
                <w:rFonts w:eastAsia="Arial Unicode MS" w:cs="Calibri"/>
                <w:sz w:val="16"/>
                <w:szCs w:val="16"/>
              </w:rPr>
            </w:pPr>
            <w:r w:rsidRPr="00EF2D1F">
              <w:rPr>
                <w:rFonts w:eastAsia="Arial Unicode MS" w:cs="Arial"/>
                <w:b/>
                <w:sz w:val="16"/>
                <w:szCs w:val="16"/>
              </w:rPr>
              <w:t>Podpis(y) osoby(osób) upoważnionej(</w:t>
            </w:r>
            <w:proofErr w:type="spellStart"/>
            <w:r w:rsidRPr="00EF2D1F">
              <w:rPr>
                <w:rFonts w:eastAsia="Arial Unicode MS" w:cs="Arial"/>
                <w:b/>
                <w:sz w:val="16"/>
                <w:szCs w:val="16"/>
              </w:rPr>
              <w:t>ych</w:t>
            </w:r>
            <w:proofErr w:type="spellEnd"/>
            <w:r w:rsidRPr="00EF2D1F">
              <w:rPr>
                <w:rFonts w:eastAsia="Arial Unicode MS" w:cs="Arial"/>
                <w:b/>
                <w:sz w:val="16"/>
                <w:szCs w:val="16"/>
              </w:rPr>
              <w:t>) do reprezentowania Wykonawcy(ów)</w:t>
            </w:r>
          </w:p>
        </w:tc>
      </w:tr>
    </w:tbl>
    <w:p w14:paraId="181F0C64" w14:textId="1BBE340A" w:rsidR="00E02360" w:rsidRPr="00EF2D1F" w:rsidRDefault="00E02360" w:rsidP="001E3F7D">
      <w:pPr>
        <w:widowControl w:val="0"/>
        <w:spacing w:line="276" w:lineRule="auto"/>
        <w:jc w:val="left"/>
        <w:rPr>
          <w:rFonts w:cs="Calibri"/>
          <w:sz w:val="20"/>
          <w:szCs w:val="20"/>
        </w:rPr>
      </w:pPr>
      <w:r w:rsidRPr="00EF2D1F">
        <w:rPr>
          <w:rFonts w:cs="Calibri"/>
          <w:sz w:val="20"/>
          <w:szCs w:val="20"/>
        </w:rPr>
        <w:br w:type="page"/>
      </w:r>
    </w:p>
    <w:p w14:paraId="6ADF1BE7" w14:textId="77777777" w:rsidR="00E02360" w:rsidRPr="00EF2D1F" w:rsidRDefault="00E02360" w:rsidP="001E3F7D">
      <w:pPr>
        <w:widowControl w:val="0"/>
        <w:spacing w:line="276" w:lineRule="auto"/>
        <w:rPr>
          <w:rFonts w:cs="Calibri"/>
          <w:sz w:val="20"/>
          <w:szCs w:val="20"/>
        </w:rPr>
      </w:pPr>
    </w:p>
    <w:p w14:paraId="7A2B11DF" w14:textId="0D4DA882" w:rsidR="00E02360" w:rsidRPr="00EF2D1F" w:rsidRDefault="00E02360" w:rsidP="001E3F7D">
      <w:pPr>
        <w:widowControl w:val="0"/>
        <w:shd w:val="clear" w:color="auto" w:fill="FFFFFF"/>
        <w:suppressAutoHyphens/>
        <w:spacing w:line="276" w:lineRule="auto"/>
        <w:jc w:val="right"/>
        <w:rPr>
          <w:rFonts w:eastAsia="Arial Unicode MS" w:cs="Calibri"/>
          <w:b/>
          <w:sz w:val="20"/>
          <w:szCs w:val="20"/>
        </w:rPr>
      </w:pPr>
      <w:r w:rsidRPr="00EF2D1F">
        <w:rPr>
          <w:rFonts w:eastAsia="Arial Unicode MS" w:cs="Calibri"/>
          <w:b/>
          <w:sz w:val="20"/>
          <w:szCs w:val="20"/>
        </w:rPr>
        <w:t xml:space="preserve">Załącznik nr </w:t>
      </w:r>
      <w:r w:rsidR="001575B8" w:rsidRPr="00EF2D1F">
        <w:rPr>
          <w:rFonts w:eastAsia="Arial Unicode MS" w:cs="Calibri"/>
          <w:b/>
          <w:sz w:val="20"/>
          <w:szCs w:val="20"/>
        </w:rPr>
        <w:t>5</w:t>
      </w:r>
      <w:r w:rsidRPr="00EF2D1F">
        <w:rPr>
          <w:rFonts w:eastAsia="Arial Unicode MS" w:cs="Calibri"/>
          <w:b/>
          <w:sz w:val="20"/>
          <w:szCs w:val="20"/>
        </w:rPr>
        <w:t xml:space="preserve"> do </w:t>
      </w:r>
      <w:r w:rsidR="009E188B" w:rsidRPr="00EF2D1F">
        <w:rPr>
          <w:rFonts w:eastAsia="Arial Unicode MS" w:cs="Calibri"/>
          <w:b/>
          <w:sz w:val="20"/>
          <w:szCs w:val="20"/>
        </w:rPr>
        <w:t>Formularza Oferty</w:t>
      </w:r>
      <w:r w:rsidR="00445CE7" w:rsidRPr="00EF2D1F">
        <w:rPr>
          <w:rFonts w:eastAsia="Arial Unicode MS" w:cs="Calibri"/>
          <w:b/>
          <w:sz w:val="20"/>
          <w:szCs w:val="20"/>
        </w:rPr>
        <w:t xml:space="preserve"> </w:t>
      </w:r>
    </w:p>
    <w:p w14:paraId="61598508" w14:textId="65803E0F" w:rsidR="00E02360" w:rsidRPr="003808CC" w:rsidRDefault="00E02360" w:rsidP="001E3F7D">
      <w:pPr>
        <w:widowControl w:val="0"/>
        <w:shd w:val="clear" w:color="auto" w:fill="FFFFFF"/>
        <w:suppressAutoHyphens/>
        <w:spacing w:line="276" w:lineRule="auto"/>
        <w:jc w:val="right"/>
        <w:rPr>
          <w:rFonts w:eastAsia="Arial Unicode MS" w:cs="Calibri"/>
          <w:b/>
          <w:bCs/>
          <w:sz w:val="20"/>
          <w:szCs w:val="20"/>
        </w:rPr>
      </w:pPr>
      <w:r w:rsidRPr="00EF2D1F">
        <w:rPr>
          <w:rFonts w:eastAsia="Arial Unicode MS" w:cs="Calibri"/>
          <w:b/>
          <w:bCs/>
          <w:sz w:val="20"/>
          <w:szCs w:val="20"/>
        </w:rPr>
        <w:t>COI-ZAK.262</w:t>
      </w:r>
      <w:r w:rsidR="00665DFE">
        <w:rPr>
          <w:rFonts w:eastAsia="Arial Unicode MS" w:cs="Calibri"/>
          <w:b/>
          <w:bCs/>
          <w:sz w:val="20"/>
          <w:szCs w:val="20"/>
        </w:rPr>
        <w:t>.19</w:t>
      </w:r>
      <w:r w:rsidRPr="00EF2D1F">
        <w:rPr>
          <w:rFonts w:eastAsia="Arial Unicode MS" w:cs="Calibri"/>
          <w:b/>
          <w:bCs/>
          <w:sz w:val="20"/>
          <w:szCs w:val="20"/>
        </w:rPr>
        <w:t>.20</w:t>
      </w:r>
      <w:r w:rsidR="00E61795" w:rsidRPr="00EF2D1F">
        <w:rPr>
          <w:rFonts w:eastAsia="Arial Unicode MS" w:cs="Calibri"/>
          <w:b/>
          <w:bCs/>
          <w:sz w:val="20"/>
          <w:szCs w:val="20"/>
        </w:rPr>
        <w:t>20</w:t>
      </w:r>
    </w:p>
    <w:p w14:paraId="425168D6" w14:textId="0F18773E" w:rsidR="00E02360" w:rsidRPr="003808CC" w:rsidRDefault="00E02360" w:rsidP="001E3F7D">
      <w:pPr>
        <w:widowControl w:val="0"/>
        <w:suppressAutoHyphens/>
        <w:spacing w:line="276" w:lineRule="auto"/>
        <w:jc w:val="right"/>
        <w:rPr>
          <w:rFonts w:eastAsia="Arial Unicode MS"/>
          <w:b/>
        </w:rPr>
      </w:pPr>
      <w:r w:rsidRPr="003808CC">
        <w:rPr>
          <w:rFonts w:eastAsia="Arial Unicode MS"/>
          <w:b/>
        </w:rPr>
        <w:t>– wzór Wykazu wykonanych</w:t>
      </w:r>
      <w:r w:rsidR="00FF31A5" w:rsidRPr="003808CC">
        <w:rPr>
          <w:rFonts w:eastAsia="Arial Unicode MS"/>
          <w:b/>
        </w:rPr>
        <w:t xml:space="preserve"> dostaw</w:t>
      </w:r>
      <w:r w:rsidR="003E5D95" w:rsidRPr="00377AA7">
        <w:rPr>
          <w:rFonts w:cs="Calibri"/>
          <w:b/>
          <w:sz w:val="18"/>
          <w:vertAlign w:val="superscript"/>
        </w:rPr>
        <w:footnoteReference w:id="16"/>
      </w:r>
      <w:r w:rsidR="00260342" w:rsidRPr="003808CC">
        <w:rPr>
          <w:rFonts w:eastAsia="Arial Unicode MS"/>
          <w:b/>
        </w:rPr>
        <w:t xml:space="preserve"> </w:t>
      </w:r>
    </w:p>
    <w:p w14:paraId="1578B0FC" w14:textId="58E3FDF0" w:rsidR="00E02360" w:rsidRPr="003808CC" w:rsidRDefault="00E02360" w:rsidP="001E3F7D">
      <w:pPr>
        <w:widowControl w:val="0"/>
        <w:spacing w:line="276" w:lineRule="auto"/>
        <w:rPr>
          <w:rFonts w:cs="Calibri"/>
          <w:i/>
          <w:sz w:val="20"/>
          <w:szCs w:val="20"/>
        </w:rPr>
      </w:pPr>
      <w:bookmarkStart w:id="1" w:name="_Toc144792011"/>
      <w:bookmarkStart w:id="2" w:name="_Toc145301263"/>
      <w:bookmarkStart w:id="3" w:name="_Toc146423309"/>
    </w:p>
    <w:bookmarkEnd w:id="1"/>
    <w:bookmarkEnd w:id="2"/>
    <w:bookmarkEnd w:id="3"/>
    <w:p w14:paraId="7809B94C" w14:textId="03D9BB04" w:rsidR="00E02360" w:rsidRPr="003808CC" w:rsidRDefault="00E02360" w:rsidP="001E3F7D">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sz w:val="20"/>
          <w:szCs w:val="20"/>
        </w:rPr>
      </w:pPr>
      <w:r w:rsidRPr="00B06767">
        <w:rPr>
          <w:rFonts w:cs="Calibri"/>
          <w:b/>
          <w:sz w:val="24"/>
          <w:lang w:val="x-none" w:eastAsia="x-none"/>
        </w:rPr>
        <w:t>WYKAZ WYKONANYCH</w:t>
      </w:r>
      <w:r w:rsidR="00B66C7C" w:rsidRPr="00B06767">
        <w:rPr>
          <w:rFonts w:cs="Calibri"/>
          <w:b/>
          <w:sz w:val="24"/>
          <w:lang w:eastAsia="x-none"/>
        </w:rPr>
        <w:t xml:space="preserve"> </w:t>
      </w:r>
      <w:r w:rsidR="0062316D" w:rsidRPr="00B06767">
        <w:rPr>
          <w:rFonts w:cs="Calibri"/>
          <w:b/>
          <w:sz w:val="24"/>
          <w:lang w:eastAsia="x-none"/>
        </w:rPr>
        <w:t>DOSTAW</w:t>
      </w:r>
    </w:p>
    <w:p w14:paraId="062D3FFF" w14:textId="4FBE8513" w:rsidR="00E02360" w:rsidRPr="003808CC" w:rsidRDefault="00E02360" w:rsidP="001E3F7D">
      <w:pPr>
        <w:widowControl w:val="0"/>
        <w:spacing w:line="276" w:lineRule="auto"/>
        <w:rPr>
          <w:rFonts w:cs="Calibri"/>
          <w:sz w:val="20"/>
          <w:szCs w:val="20"/>
        </w:rPr>
      </w:pPr>
    </w:p>
    <w:p w14:paraId="3F196B87" w14:textId="1EBABF56" w:rsidR="00483364" w:rsidRPr="00EF2D1F" w:rsidRDefault="00483364" w:rsidP="001E3F7D">
      <w:pPr>
        <w:widowControl w:val="0"/>
        <w:suppressAutoHyphens/>
        <w:spacing w:line="276" w:lineRule="auto"/>
        <w:ind w:firstLine="680"/>
        <w:rPr>
          <w:rFonts w:eastAsia="Arial Unicode MS" w:cs="Calibri"/>
          <w:szCs w:val="22"/>
        </w:rPr>
      </w:pPr>
      <w:r w:rsidRPr="003808CC">
        <w:rPr>
          <w:rFonts w:eastAsia="Arial Unicode MS" w:cs="Calibri"/>
          <w:szCs w:val="22"/>
        </w:rPr>
        <w:t xml:space="preserve">W </w:t>
      </w:r>
      <w:r w:rsidRPr="00EF2D1F">
        <w:rPr>
          <w:rFonts w:eastAsia="Arial Unicode MS" w:cs="Calibri"/>
          <w:szCs w:val="22"/>
        </w:rPr>
        <w:t xml:space="preserve">odpowiedzi na wezwanie w trybie art. 26 ust. </w:t>
      </w:r>
      <w:r w:rsidR="00B66C7C" w:rsidRPr="00EF2D1F">
        <w:rPr>
          <w:rFonts w:eastAsia="Arial Unicode MS" w:cs="Calibri"/>
          <w:szCs w:val="22"/>
        </w:rPr>
        <w:t xml:space="preserve">2 </w:t>
      </w:r>
      <w:r w:rsidRPr="00EF2D1F">
        <w:rPr>
          <w:rFonts w:eastAsia="Arial Unicode MS" w:cs="Calibri"/>
          <w:szCs w:val="22"/>
        </w:rPr>
        <w:t xml:space="preserve">ustawy </w:t>
      </w:r>
      <w:proofErr w:type="spellStart"/>
      <w:r w:rsidRPr="00EF2D1F">
        <w:rPr>
          <w:rFonts w:eastAsia="Arial Unicode MS" w:cs="Calibri"/>
          <w:szCs w:val="22"/>
        </w:rPr>
        <w:t>Pzp</w:t>
      </w:r>
      <w:proofErr w:type="spellEnd"/>
      <w:r w:rsidRPr="00EF2D1F">
        <w:rPr>
          <w:rFonts w:eastAsia="Arial Unicode MS" w:cs="Calibri"/>
          <w:szCs w:val="22"/>
        </w:rPr>
        <w:t>, w związku z prowadzonym postępowaniem w trybie przetargu nieograniczonego na</w:t>
      </w:r>
      <w:r w:rsidR="00E61795" w:rsidRPr="00EF2D1F">
        <w:rPr>
          <w:rFonts w:eastAsia="Arial Unicode MS" w:cs="Calibri"/>
          <w:szCs w:val="22"/>
        </w:rPr>
        <w:t xml:space="preserve"> </w:t>
      </w:r>
      <w:r w:rsidR="003B6039" w:rsidRPr="00EF2D1F">
        <w:rPr>
          <w:rFonts w:asciiTheme="minorHAnsi" w:hAnsiTheme="minorHAnsi" w:cstheme="minorHAnsi"/>
          <w:b/>
          <w:szCs w:val="22"/>
        </w:rPr>
        <w:t xml:space="preserve">dostawę </w:t>
      </w:r>
      <w:r w:rsidR="00830CC9" w:rsidRPr="00830CC9">
        <w:rPr>
          <w:rFonts w:asciiTheme="minorHAnsi" w:hAnsiTheme="minorHAnsi" w:cstheme="minorHAnsi"/>
          <w:b/>
          <w:szCs w:val="22"/>
        </w:rPr>
        <w:t xml:space="preserve">urządzenia drukującego wraz </w:t>
      </w:r>
      <w:r w:rsidR="007621C9">
        <w:rPr>
          <w:rFonts w:asciiTheme="minorHAnsi" w:hAnsiTheme="minorHAnsi" w:cstheme="minorHAnsi"/>
          <w:b/>
          <w:szCs w:val="22"/>
        </w:rPr>
        <w:br/>
      </w:r>
      <w:r w:rsidR="00830CC9" w:rsidRPr="00830CC9">
        <w:rPr>
          <w:rFonts w:asciiTheme="minorHAnsi" w:hAnsiTheme="minorHAnsi" w:cstheme="minorHAnsi"/>
          <w:b/>
          <w:szCs w:val="22"/>
        </w:rPr>
        <w:t>z usługą serwisu na okres 36 miesięcy</w:t>
      </w:r>
      <w:r w:rsidR="00BC2FE9" w:rsidRPr="00EF2D1F">
        <w:rPr>
          <w:rFonts w:asciiTheme="minorHAnsi" w:hAnsiTheme="minorHAnsi" w:cstheme="minorHAnsi"/>
          <w:b/>
          <w:bCs/>
          <w:szCs w:val="22"/>
        </w:rPr>
        <w:t xml:space="preserve">, </w:t>
      </w:r>
      <w:r w:rsidR="00BC2FE9" w:rsidRPr="00EF2D1F">
        <w:rPr>
          <w:rFonts w:cs="Calibri"/>
          <w:iCs/>
          <w:szCs w:val="22"/>
        </w:rPr>
        <w:t>nr referencyjny sprawy: COI-ZAK.262</w:t>
      </w:r>
      <w:r w:rsidR="00665DFE">
        <w:rPr>
          <w:rFonts w:cs="Calibri"/>
          <w:iCs/>
          <w:szCs w:val="22"/>
        </w:rPr>
        <w:t>.19</w:t>
      </w:r>
      <w:r w:rsidR="00BC2FE9" w:rsidRPr="00EF2D1F">
        <w:rPr>
          <w:rFonts w:cs="Calibri"/>
          <w:iCs/>
          <w:szCs w:val="22"/>
        </w:rPr>
        <w:t>.20</w:t>
      </w:r>
      <w:r w:rsidR="00E61795" w:rsidRPr="00EF2D1F">
        <w:rPr>
          <w:rFonts w:cs="Calibri"/>
          <w:iCs/>
          <w:szCs w:val="22"/>
        </w:rPr>
        <w:t>20</w:t>
      </w:r>
      <w:r w:rsidRPr="00EF2D1F">
        <w:rPr>
          <w:rFonts w:eastAsia="Arial Unicode MS" w:cs="Calibri"/>
          <w:szCs w:val="22"/>
        </w:rPr>
        <w:t xml:space="preserve">, działając </w:t>
      </w:r>
      <w:r w:rsidR="007621C9">
        <w:rPr>
          <w:rFonts w:eastAsia="Arial Unicode MS" w:cs="Calibri"/>
          <w:szCs w:val="22"/>
        </w:rPr>
        <w:br/>
      </w:r>
      <w:r w:rsidRPr="00EF2D1F">
        <w:rPr>
          <w:rFonts w:eastAsia="Arial Unicode MS" w:cs="Calibri"/>
          <w:szCs w:val="22"/>
        </w:rPr>
        <w:t>w imieniu i na rzecz:</w:t>
      </w:r>
    </w:p>
    <w:p w14:paraId="052BD14E" w14:textId="7FA01D70" w:rsidR="00B66C7C" w:rsidRPr="003808CC" w:rsidRDefault="00483364" w:rsidP="001E3F7D">
      <w:pPr>
        <w:widowControl w:val="0"/>
        <w:suppressAutoHyphens/>
        <w:spacing w:line="276" w:lineRule="auto"/>
        <w:jc w:val="center"/>
        <w:rPr>
          <w:rFonts w:eastAsia="Arial Unicode MS" w:cs="Calibri"/>
          <w:szCs w:val="22"/>
        </w:rPr>
      </w:pPr>
      <w:r w:rsidRPr="00EF2D1F">
        <w:rPr>
          <w:rFonts w:eastAsia="Arial Unicode MS" w:cs="Calibri"/>
          <w:szCs w:val="22"/>
        </w:rPr>
        <w:t>...................................................................................................................................................................</w:t>
      </w:r>
      <w:r w:rsidRPr="003808CC">
        <w:rPr>
          <w:rFonts w:eastAsia="Arial Unicode MS" w:cs="Calibri"/>
          <w:szCs w:val="22"/>
        </w:rPr>
        <w:t xml:space="preserve"> </w:t>
      </w:r>
    </w:p>
    <w:p w14:paraId="46B946A8" w14:textId="6C9CE2E0" w:rsidR="00B66C7C" w:rsidRPr="003808CC" w:rsidRDefault="00B66C7C" w:rsidP="00B66C7C">
      <w:pPr>
        <w:widowControl w:val="0"/>
        <w:suppressAutoHyphens/>
        <w:spacing w:line="276" w:lineRule="auto"/>
        <w:jc w:val="center"/>
        <w:rPr>
          <w:rFonts w:eastAsia="Arial Unicode MS" w:cs="Calibri"/>
          <w:szCs w:val="22"/>
        </w:rPr>
      </w:pPr>
      <w:r w:rsidRPr="003808CC">
        <w:rPr>
          <w:rFonts w:eastAsia="Arial Unicode MS" w:cs="Calibri"/>
          <w:szCs w:val="22"/>
        </w:rPr>
        <w:t>...................................................................................................................................................................</w:t>
      </w:r>
    </w:p>
    <w:p w14:paraId="4D3EF515" w14:textId="19792286" w:rsidR="00483364" w:rsidRPr="003808CC" w:rsidRDefault="00483364" w:rsidP="001E3F7D">
      <w:pPr>
        <w:widowControl w:val="0"/>
        <w:suppressAutoHyphens/>
        <w:spacing w:line="276" w:lineRule="auto"/>
        <w:jc w:val="center"/>
        <w:rPr>
          <w:rFonts w:eastAsia="Arial Unicode MS" w:cs="Calibri"/>
          <w:i/>
          <w:szCs w:val="22"/>
        </w:rPr>
      </w:pPr>
      <w:r w:rsidRPr="003808CC">
        <w:rPr>
          <w:rFonts w:eastAsia="Arial Unicode MS" w:cs="Calibri"/>
          <w:i/>
          <w:sz w:val="18"/>
          <w:szCs w:val="18"/>
        </w:rPr>
        <w:t>(nazwa i adres Wykonawcy)</w:t>
      </w:r>
    </w:p>
    <w:p w14:paraId="05B135B2" w14:textId="285A02F4" w:rsidR="00E02360" w:rsidRPr="003808CC" w:rsidRDefault="005E496A" w:rsidP="001E3F7D">
      <w:pPr>
        <w:widowControl w:val="0"/>
        <w:spacing w:line="276" w:lineRule="auto"/>
        <w:rPr>
          <w:rFonts w:cs="Calibri"/>
          <w:szCs w:val="22"/>
        </w:rPr>
      </w:pPr>
      <w:r w:rsidRPr="003808CC">
        <w:rPr>
          <w:rFonts w:cs="Calibri"/>
          <w:szCs w:val="22"/>
        </w:rPr>
        <w:t>o</w:t>
      </w:r>
      <w:r w:rsidR="00483364" w:rsidRPr="003808CC">
        <w:rPr>
          <w:rFonts w:cs="Calibri"/>
          <w:szCs w:val="22"/>
        </w:rPr>
        <w:t>świadcz</w:t>
      </w:r>
      <w:r w:rsidRPr="003808CC">
        <w:rPr>
          <w:rFonts w:cs="Calibri"/>
          <w:szCs w:val="22"/>
        </w:rPr>
        <w:t>a</w:t>
      </w:r>
      <w:r w:rsidR="00483364" w:rsidRPr="003808CC">
        <w:rPr>
          <w:rFonts w:cs="Calibri"/>
          <w:szCs w:val="22"/>
        </w:rPr>
        <w:t xml:space="preserve">m/y, że </w:t>
      </w:r>
      <w:r w:rsidRPr="003808CC">
        <w:rPr>
          <w:rFonts w:cs="Calibri"/>
          <w:szCs w:val="22"/>
        </w:rPr>
        <w:t xml:space="preserve">wykonaliśmy następujące </w:t>
      </w:r>
      <w:r w:rsidR="0062316D">
        <w:rPr>
          <w:rFonts w:cs="Calibri"/>
          <w:szCs w:val="22"/>
        </w:rPr>
        <w:t>dostawy</w:t>
      </w:r>
      <w:r w:rsidRPr="003808CC">
        <w:rPr>
          <w:rFonts w:cs="Calibri"/>
          <w:szCs w:val="22"/>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062"/>
        <w:gridCol w:w="1706"/>
        <w:gridCol w:w="2785"/>
        <w:gridCol w:w="1952"/>
      </w:tblGrid>
      <w:tr w:rsidR="00E02360" w:rsidRPr="003808CC" w14:paraId="48C54931" w14:textId="232A649F" w:rsidTr="002C21C7">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168016" w14:textId="309CFC3A" w:rsidR="00E02360" w:rsidRPr="003808CC" w:rsidRDefault="00E02360" w:rsidP="001E3F7D">
            <w:pPr>
              <w:widowControl w:val="0"/>
              <w:spacing w:line="276" w:lineRule="auto"/>
              <w:jc w:val="center"/>
              <w:rPr>
                <w:rFonts w:cs="Calibri"/>
                <w:b/>
                <w:sz w:val="20"/>
                <w:szCs w:val="20"/>
              </w:rPr>
            </w:pPr>
            <w:r w:rsidRPr="003808CC">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3C9FFE" w14:textId="352F4F78" w:rsidR="00E02360" w:rsidRPr="003808CC" w:rsidRDefault="00E02360" w:rsidP="001E3F7D">
            <w:pPr>
              <w:widowControl w:val="0"/>
              <w:spacing w:line="276" w:lineRule="auto"/>
              <w:jc w:val="center"/>
              <w:rPr>
                <w:rFonts w:cs="Calibri"/>
                <w:b/>
                <w:sz w:val="20"/>
                <w:szCs w:val="20"/>
              </w:rPr>
            </w:pPr>
            <w:r w:rsidRPr="003808CC">
              <w:rPr>
                <w:rFonts w:cs="Calibri"/>
                <w:b/>
                <w:sz w:val="20"/>
                <w:szCs w:val="20"/>
              </w:rPr>
              <w:t xml:space="preserve">Data realizacji </w:t>
            </w:r>
          </w:p>
          <w:p w14:paraId="6AD27823" w14:textId="2A32F2D1" w:rsidR="00E02360" w:rsidRPr="003808CC" w:rsidRDefault="00E02360" w:rsidP="001E3F7D">
            <w:pPr>
              <w:widowControl w:val="0"/>
              <w:spacing w:line="276" w:lineRule="auto"/>
              <w:jc w:val="center"/>
              <w:rPr>
                <w:rFonts w:cs="Calibri"/>
                <w:b/>
                <w:sz w:val="20"/>
                <w:szCs w:val="20"/>
              </w:rPr>
            </w:pPr>
            <w:r w:rsidRPr="003808CC">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57BEA5" w14:textId="4E31CF8E" w:rsidR="00E02360" w:rsidRPr="003808CC" w:rsidRDefault="00E02360" w:rsidP="001E3F7D">
            <w:pPr>
              <w:widowControl w:val="0"/>
              <w:spacing w:line="276" w:lineRule="auto"/>
              <w:jc w:val="center"/>
              <w:rPr>
                <w:rFonts w:cs="Calibri"/>
                <w:b/>
                <w:sz w:val="20"/>
                <w:szCs w:val="20"/>
              </w:rPr>
            </w:pPr>
            <w:r w:rsidRPr="003808CC">
              <w:rPr>
                <w:rFonts w:cs="Calibri"/>
                <w:b/>
                <w:sz w:val="20"/>
                <w:szCs w:val="20"/>
              </w:rPr>
              <w:t xml:space="preserve">Odbiorca </w:t>
            </w:r>
            <w:r w:rsidR="0062316D" w:rsidRPr="005461B6">
              <w:rPr>
                <w:rFonts w:cs="Calibri"/>
                <w:b/>
                <w:sz w:val="20"/>
                <w:szCs w:val="20"/>
              </w:rPr>
              <w:t>dostaw</w:t>
            </w:r>
          </w:p>
          <w:p w14:paraId="6C3987F2" w14:textId="558FAD92" w:rsidR="00E02360" w:rsidRPr="003808CC" w:rsidRDefault="00E02360" w:rsidP="001E3F7D">
            <w:pPr>
              <w:widowControl w:val="0"/>
              <w:spacing w:line="276" w:lineRule="auto"/>
              <w:jc w:val="center"/>
              <w:rPr>
                <w:rFonts w:cs="Calibri"/>
                <w:b/>
                <w:sz w:val="20"/>
                <w:szCs w:val="20"/>
              </w:rPr>
            </w:pPr>
            <w:r w:rsidRPr="003808CC">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5880ED" w14:textId="0EB6A6DD" w:rsidR="00E02360" w:rsidRPr="003808CC" w:rsidRDefault="00E02360" w:rsidP="0062316D">
            <w:pPr>
              <w:widowControl w:val="0"/>
              <w:spacing w:line="276" w:lineRule="auto"/>
              <w:jc w:val="center"/>
              <w:rPr>
                <w:rFonts w:cs="Calibri"/>
                <w:b/>
                <w:sz w:val="20"/>
                <w:szCs w:val="20"/>
              </w:rPr>
            </w:pPr>
            <w:r w:rsidRPr="003808CC">
              <w:rPr>
                <w:rFonts w:cs="Calibri"/>
                <w:b/>
                <w:sz w:val="20"/>
                <w:szCs w:val="20"/>
              </w:rPr>
              <w:t>Przedmiot realizacji</w:t>
            </w:r>
            <w:r w:rsidR="00B66C7C" w:rsidRPr="003808CC">
              <w:rPr>
                <w:rFonts w:cs="Calibri"/>
                <w:b/>
                <w:sz w:val="20"/>
                <w:szCs w:val="20"/>
              </w:rPr>
              <w:t xml:space="preserve"> </w:t>
            </w:r>
            <w:r w:rsidR="0062316D">
              <w:rPr>
                <w:rFonts w:cs="Calibri"/>
                <w:b/>
                <w:sz w:val="20"/>
                <w:szCs w:val="20"/>
              </w:rPr>
              <w:t>dostaw</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6EC54" w14:textId="08A56C8A" w:rsidR="00E02360" w:rsidRPr="003808CC" w:rsidRDefault="00E02360" w:rsidP="001E3F7D">
            <w:pPr>
              <w:widowControl w:val="0"/>
              <w:spacing w:line="276" w:lineRule="auto"/>
              <w:jc w:val="center"/>
              <w:rPr>
                <w:rFonts w:cs="Calibri"/>
                <w:b/>
                <w:sz w:val="20"/>
                <w:szCs w:val="20"/>
              </w:rPr>
            </w:pPr>
            <w:r w:rsidRPr="003808CC">
              <w:rPr>
                <w:rFonts w:cs="Calibri"/>
                <w:b/>
                <w:sz w:val="20"/>
                <w:szCs w:val="20"/>
              </w:rPr>
              <w:t>Wartość brutto</w:t>
            </w:r>
          </w:p>
          <w:p w14:paraId="5BB4F91A" w14:textId="676830F0" w:rsidR="00E02360" w:rsidRPr="003808CC" w:rsidRDefault="00E02360" w:rsidP="001E3F7D">
            <w:pPr>
              <w:widowControl w:val="0"/>
              <w:spacing w:line="276" w:lineRule="auto"/>
              <w:jc w:val="center"/>
              <w:rPr>
                <w:rFonts w:cs="Calibri"/>
                <w:b/>
                <w:sz w:val="20"/>
                <w:szCs w:val="20"/>
              </w:rPr>
            </w:pPr>
            <w:r w:rsidRPr="003808CC">
              <w:rPr>
                <w:rFonts w:cs="Calibri"/>
                <w:b/>
                <w:sz w:val="20"/>
                <w:szCs w:val="20"/>
              </w:rPr>
              <w:t>(w zł)</w:t>
            </w:r>
          </w:p>
        </w:tc>
      </w:tr>
      <w:tr w:rsidR="00E02360" w:rsidRPr="003808CC" w14:paraId="4DBD1ABF" w14:textId="2BBA32F9" w:rsidTr="002C21C7">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5B91D" w14:textId="67E3406F" w:rsidR="00E02360" w:rsidRPr="003808CC" w:rsidRDefault="00E02360" w:rsidP="001E3F7D">
            <w:pPr>
              <w:widowControl w:val="0"/>
              <w:spacing w:line="276" w:lineRule="auto"/>
              <w:jc w:val="center"/>
              <w:rPr>
                <w:rFonts w:cs="Calibri"/>
                <w:b/>
                <w:i/>
                <w:iCs/>
                <w:sz w:val="20"/>
                <w:szCs w:val="20"/>
              </w:rPr>
            </w:pPr>
            <w:r w:rsidRPr="003808CC">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B5EFC" w14:textId="6ECCD2AF" w:rsidR="00E02360" w:rsidRPr="003808CC" w:rsidRDefault="00E02360" w:rsidP="001E3F7D">
            <w:pPr>
              <w:widowControl w:val="0"/>
              <w:spacing w:line="276" w:lineRule="auto"/>
              <w:jc w:val="center"/>
              <w:rPr>
                <w:rFonts w:cs="Calibri"/>
                <w:b/>
                <w:i/>
                <w:iCs/>
                <w:sz w:val="20"/>
                <w:szCs w:val="20"/>
              </w:rPr>
            </w:pPr>
            <w:r w:rsidRPr="003808CC">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A7AE08" w14:textId="2BEC9B5F" w:rsidR="00E02360" w:rsidRPr="003808CC" w:rsidRDefault="00E02360" w:rsidP="001E3F7D">
            <w:pPr>
              <w:widowControl w:val="0"/>
              <w:spacing w:line="276" w:lineRule="auto"/>
              <w:jc w:val="center"/>
              <w:rPr>
                <w:rFonts w:cs="Calibri"/>
                <w:b/>
                <w:i/>
                <w:iCs/>
                <w:sz w:val="20"/>
                <w:szCs w:val="20"/>
              </w:rPr>
            </w:pPr>
            <w:r w:rsidRPr="003808CC">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C437F" w14:textId="498F5DB0" w:rsidR="00E02360" w:rsidRPr="003808CC" w:rsidRDefault="00E02360" w:rsidP="001E3F7D">
            <w:pPr>
              <w:widowControl w:val="0"/>
              <w:spacing w:line="276" w:lineRule="auto"/>
              <w:jc w:val="center"/>
              <w:rPr>
                <w:rFonts w:cs="Calibri"/>
                <w:b/>
                <w:i/>
                <w:iCs/>
                <w:sz w:val="20"/>
                <w:szCs w:val="20"/>
              </w:rPr>
            </w:pPr>
            <w:r w:rsidRPr="003808CC">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629C3" w14:textId="44C098FE" w:rsidR="00E02360" w:rsidRPr="003808CC" w:rsidRDefault="00E02360" w:rsidP="001E3F7D">
            <w:pPr>
              <w:widowControl w:val="0"/>
              <w:spacing w:line="276" w:lineRule="auto"/>
              <w:jc w:val="center"/>
              <w:rPr>
                <w:rFonts w:cs="Calibri"/>
                <w:b/>
                <w:i/>
                <w:iCs/>
                <w:sz w:val="20"/>
                <w:szCs w:val="20"/>
              </w:rPr>
            </w:pPr>
            <w:r w:rsidRPr="003808CC">
              <w:rPr>
                <w:rFonts w:cs="Calibri"/>
                <w:b/>
                <w:i/>
                <w:iCs/>
                <w:sz w:val="20"/>
                <w:szCs w:val="20"/>
              </w:rPr>
              <w:t>5</w:t>
            </w:r>
          </w:p>
        </w:tc>
      </w:tr>
      <w:tr w:rsidR="00E02360" w:rsidRPr="003808CC" w14:paraId="70C7A978" w14:textId="2C560039" w:rsidTr="002C21C7">
        <w:trPr>
          <w:trHeight w:val="913"/>
        </w:trPr>
        <w:tc>
          <w:tcPr>
            <w:tcW w:w="343" w:type="pct"/>
            <w:tcBorders>
              <w:top w:val="single" w:sz="4" w:space="0" w:color="auto"/>
              <w:left w:val="single" w:sz="4" w:space="0" w:color="auto"/>
              <w:bottom w:val="single" w:sz="4" w:space="0" w:color="auto"/>
              <w:right w:val="single" w:sz="4" w:space="0" w:color="auto"/>
            </w:tcBorders>
          </w:tcPr>
          <w:p w14:paraId="6AB7E36E" w14:textId="2142471C" w:rsidR="00E02360" w:rsidRPr="003808CC" w:rsidRDefault="00E02360" w:rsidP="00740003">
            <w:pPr>
              <w:widowControl w:val="0"/>
              <w:numPr>
                <w:ilvl w:val="0"/>
                <w:numId w:val="22"/>
              </w:numPr>
              <w:spacing w:line="276" w:lineRule="auto"/>
              <w:ind w:left="284"/>
              <w:jc w:val="center"/>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2B9CEF32" w14:textId="06AED00C" w:rsidR="00E02360" w:rsidRPr="003808CC" w:rsidRDefault="00E02360" w:rsidP="001E3F7D">
            <w:pPr>
              <w:widowControl w:val="0"/>
              <w:spacing w:line="276" w:lineRule="auto"/>
              <w:jc w:val="center"/>
              <w:rPr>
                <w:rFonts w:cs="Calibri"/>
                <w:sz w:val="20"/>
                <w:szCs w:val="20"/>
              </w:rPr>
            </w:pPr>
          </w:p>
          <w:p w14:paraId="3E910AC9" w14:textId="14811D67" w:rsidR="00E02360" w:rsidRPr="003808CC" w:rsidRDefault="00E02360" w:rsidP="001E3F7D">
            <w:pPr>
              <w:widowControl w:val="0"/>
              <w:spacing w:line="276" w:lineRule="auto"/>
              <w:jc w:val="center"/>
              <w:rPr>
                <w:rFonts w:cs="Calibri"/>
                <w:sz w:val="20"/>
                <w:szCs w:val="20"/>
              </w:rPr>
            </w:pPr>
            <w:r w:rsidRPr="003808CC">
              <w:rPr>
                <w:rFonts w:cs="Calibri"/>
                <w:sz w:val="20"/>
                <w:szCs w:val="20"/>
              </w:rPr>
              <w:t>od …………………</w:t>
            </w:r>
          </w:p>
          <w:p w14:paraId="5D578EA5" w14:textId="2F05CFD5" w:rsidR="00E02360" w:rsidRPr="003808CC" w:rsidRDefault="00E02360" w:rsidP="001E3F7D">
            <w:pPr>
              <w:widowControl w:val="0"/>
              <w:spacing w:line="276" w:lineRule="auto"/>
              <w:jc w:val="center"/>
              <w:rPr>
                <w:rFonts w:cs="Calibri"/>
                <w:sz w:val="20"/>
                <w:szCs w:val="20"/>
              </w:rPr>
            </w:pPr>
            <w:r w:rsidRPr="003808CC">
              <w:rPr>
                <w:rFonts w:cs="Calibri"/>
                <w:sz w:val="20"/>
                <w:szCs w:val="20"/>
              </w:rPr>
              <w:t>do ………………..</w:t>
            </w:r>
          </w:p>
          <w:p w14:paraId="2558B7BA" w14:textId="0D02E87D" w:rsidR="001575B8" w:rsidRPr="003808CC" w:rsidRDefault="001575B8" w:rsidP="001E3F7D">
            <w:pPr>
              <w:widowControl w:val="0"/>
              <w:spacing w:line="276" w:lineRule="auto"/>
              <w:jc w:val="center"/>
              <w:rPr>
                <w:rFonts w:cs="Calibri"/>
                <w:i/>
                <w:sz w:val="16"/>
                <w:szCs w:val="16"/>
              </w:rPr>
            </w:pPr>
          </w:p>
          <w:p w14:paraId="6C40236E" w14:textId="126FEBCE" w:rsidR="00E02360" w:rsidRPr="003808CC" w:rsidRDefault="00E02360" w:rsidP="001E3F7D">
            <w:pPr>
              <w:widowControl w:val="0"/>
              <w:spacing w:line="276" w:lineRule="auto"/>
              <w:jc w:val="center"/>
              <w:rPr>
                <w:rFonts w:cs="Calibri"/>
                <w:i/>
                <w:sz w:val="16"/>
                <w:szCs w:val="16"/>
              </w:rPr>
            </w:pPr>
            <w:r w:rsidRPr="003808CC">
              <w:rPr>
                <w:rFonts w:cs="Calibri"/>
                <w:i/>
                <w:sz w:val="16"/>
                <w:szCs w:val="16"/>
              </w:rPr>
              <w:t>(zgodnie z warunkiem udziału w postępowaniu)</w:t>
            </w:r>
          </w:p>
        </w:tc>
        <w:tc>
          <w:tcPr>
            <w:tcW w:w="934" w:type="pct"/>
            <w:tcBorders>
              <w:top w:val="single" w:sz="4" w:space="0" w:color="auto"/>
              <w:left w:val="single" w:sz="4" w:space="0" w:color="auto"/>
              <w:bottom w:val="single" w:sz="4" w:space="0" w:color="auto"/>
              <w:right w:val="single" w:sz="4" w:space="0" w:color="auto"/>
            </w:tcBorders>
          </w:tcPr>
          <w:p w14:paraId="739C10D8" w14:textId="6AB60A1C" w:rsidR="00E02360" w:rsidRPr="003808CC" w:rsidRDefault="00E02360" w:rsidP="001E3F7D">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tcPr>
          <w:p w14:paraId="453F362A" w14:textId="64AED0ED" w:rsidR="00E02360" w:rsidRPr="003808CC" w:rsidRDefault="00E02360" w:rsidP="001E3F7D">
            <w:pPr>
              <w:widowControl w:val="0"/>
              <w:spacing w:line="276" w:lineRule="auto"/>
              <w:jc w:val="left"/>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tcPr>
          <w:p w14:paraId="250DC14D" w14:textId="2191FE7F" w:rsidR="00E02360" w:rsidRPr="003808CC" w:rsidRDefault="00E02360" w:rsidP="001E3F7D">
            <w:pPr>
              <w:widowControl w:val="0"/>
              <w:spacing w:line="276" w:lineRule="auto"/>
              <w:jc w:val="center"/>
              <w:rPr>
                <w:rFonts w:cs="Calibri"/>
                <w:sz w:val="20"/>
                <w:szCs w:val="20"/>
              </w:rPr>
            </w:pPr>
          </w:p>
          <w:p w14:paraId="1BBD6ADC" w14:textId="56EBF826" w:rsidR="00E02360" w:rsidRPr="003808CC" w:rsidRDefault="00E02360" w:rsidP="001E3F7D">
            <w:pPr>
              <w:widowControl w:val="0"/>
              <w:spacing w:line="276" w:lineRule="auto"/>
              <w:jc w:val="center"/>
              <w:rPr>
                <w:rFonts w:cs="Calibri"/>
                <w:sz w:val="20"/>
                <w:szCs w:val="20"/>
              </w:rPr>
            </w:pPr>
            <w:r w:rsidRPr="003808CC">
              <w:rPr>
                <w:rFonts w:cs="Calibri"/>
                <w:sz w:val="20"/>
                <w:szCs w:val="20"/>
              </w:rPr>
              <w:t>……………….zł brutto</w:t>
            </w:r>
          </w:p>
          <w:p w14:paraId="4CB94320" w14:textId="359B9E40" w:rsidR="00E02360" w:rsidRPr="003808CC" w:rsidRDefault="00E02360" w:rsidP="001E3F7D">
            <w:pPr>
              <w:widowControl w:val="0"/>
              <w:spacing w:line="276" w:lineRule="auto"/>
              <w:jc w:val="center"/>
              <w:rPr>
                <w:rFonts w:cs="Calibri"/>
                <w:sz w:val="20"/>
                <w:szCs w:val="20"/>
              </w:rPr>
            </w:pPr>
          </w:p>
          <w:p w14:paraId="7A510E38" w14:textId="32474B86" w:rsidR="00E02360" w:rsidRPr="003808CC" w:rsidRDefault="00E02360" w:rsidP="001E3F7D">
            <w:pPr>
              <w:widowControl w:val="0"/>
              <w:spacing w:line="276" w:lineRule="auto"/>
              <w:jc w:val="center"/>
              <w:rPr>
                <w:rFonts w:cs="Calibri"/>
                <w:i/>
                <w:sz w:val="16"/>
                <w:szCs w:val="16"/>
              </w:rPr>
            </w:pPr>
            <w:r w:rsidRPr="003808CC">
              <w:rPr>
                <w:rFonts w:cs="Calibri"/>
                <w:i/>
                <w:sz w:val="16"/>
                <w:szCs w:val="16"/>
              </w:rPr>
              <w:t>(zgodnie z warunkiem udziału w postępowaniu -</w:t>
            </w:r>
            <w:r w:rsidR="00337D25" w:rsidRPr="003808CC">
              <w:rPr>
                <w:rFonts w:cs="Calibri"/>
                <w:i/>
                <w:sz w:val="16"/>
                <w:szCs w:val="16"/>
              </w:rPr>
              <w:t xml:space="preserve"> </w:t>
            </w:r>
            <w:r w:rsidRPr="003808CC">
              <w:rPr>
                <w:rFonts w:cs="Calibri"/>
                <w:i/>
                <w:sz w:val="16"/>
                <w:szCs w:val="16"/>
              </w:rPr>
              <w:t xml:space="preserve">co najmniej </w:t>
            </w:r>
            <w:r w:rsidR="00665DFE">
              <w:rPr>
                <w:rFonts w:cs="Calibri"/>
                <w:i/>
                <w:sz w:val="16"/>
                <w:szCs w:val="16"/>
              </w:rPr>
              <w:t>8</w:t>
            </w:r>
            <w:r w:rsidR="00D311C5">
              <w:rPr>
                <w:rFonts w:cs="Calibri"/>
                <w:i/>
                <w:sz w:val="16"/>
                <w:szCs w:val="16"/>
              </w:rPr>
              <w:t>0</w:t>
            </w:r>
            <w:r w:rsidR="00260342" w:rsidRPr="003808CC">
              <w:rPr>
                <w:rFonts w:cs="Calibri"/>
                <w:i/>
                <w:sz w:val="16"/>
                <w:szCs w:val="16"/>
              </w:rPr>
              <w:t> </w:t>
            </w:r>
            <w:r w:rsidRPr="003808CC">
              <w:rPr>
                <w:rFonts w:cs="Calibri"/>
                <w:i/>
                <w:sz w:val="16"/>
                <w:szCs w:val="16"/>
              </w:rPr>
              <w:t>000 zł brutto)</w:t>
            </w:r>
          </w:p>
          <w:p w14:paraId="129B7441" w14:textId="2F4CB204" w:rsidR="00E02360" w:rsidRPr="003808CC" w:rsidRDefault="00E02360" w:rsidP="001E3F7D">
            <w:pPr>
              <w:widowControl w:val="0"/>
              <w:spacing w:line="276" w:lineRule="auto"/>
              <w:jc w:val="center"/>
              <w:rPr>
                <w:rFonts w:cs="Calibri"/>
                <w:sz w:val="20"/>
                <w:szCs w:val="20"/>
              </w:rPr>
            </w:pPr>
          </w:p>
        </w:tc>
      </w:tr>
      <w:tr w:rsidR="00222421" w:rsidRPr="003808CC" w14:paraId="3F8D3911" w14:textId="77777777" w:rsidTr="00222421">
        <w:trPr>
          <w:trHeight w:val="1401"/>
        </w:trPr>
        <w:tc>
          <w:tcPr>
            <w:tcW w:w="343" w:type="pct"/>
            <w:tcBorders>
              <w:top w:val="single" w:sz="4" w:space="0" w:color="auto"/>
              <w:left w:val="single" w:sz="4" w:space="0" w:color="auto"/>
              <w:bottom w:val="single" w:sz="4" w:space="0" w:color="auto"/>
              <w:right w:val="single" w:sz="4" w:space="0" w:color="auto"/>
            </w:tcBorders>
          </w:tcPr>
          <w:p w14:paraId="0F68D288" w14:textId="77777777" w:rsidR="00222421" w:rsidRPr="003808CC" w:rsidRDefault="00222421" w:rsidP="00740003">
            <w:pPr>
              <w:widowControl w:val="0"/>
              <w:numPr>
                <w:ilvl w:val="0"/>
                <w:numId w:val="22"/>
              </w:numPr>
              <w:spacing w:line="276" w:lineRule="auto"/>
              <w:ind w:left="284"/>
              <w:jc w:val="center"/>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65AB1AE4" w14:textId="77777777" w:rsidR="00222421" w:rsidRPr="003808CC" w:rsidRDefault="00222421" w:rsidP="00222421">
            <w:pPr>
              <w:widowControl w:val="0"/>
              <w:spacing w:line="276" w:lineRule="auto"/>
              <w:jc w:val="center"/>
              <w:rPr>
                <w:rFonts w:cs="Calibri"/>
                <w:sz w:val="20"/>
                <w:szCs w:val="20"/>
              </w:rPr>
            </w:pPr>
            <w:r w:rsidRPr="003808CC">
              <w:rPr>
                <w:rFonts w:cs="Calibri"/>
                <w:sz w:val="20"/>
                <w:szCs w:val="20"/>
              </w:rPr>
              <w:t>od …………………</w:t>
            </w:r>
          </w:p>
          <w:p w14:paraId="70337A7C" w14:textId="77777777" w:rsidR="00222421" w:rsidRPr="003808CC" w:rsidRDefault="00222421" w:rsidP="00222421">
            <w:pPr>
              <w:widowControl w:val="0"/>
              <w:spacing w:line="276" w:lineRule="auto"/>
              <w:jc w:val="center"/>
              <w:rPr>
                <w:rFonts w:cs="Calibri"/>
                <w:sz w:val="20"/>
                <w:szCs w:val="20"/>
              </w:rPr>
            </w:pPr>
            <w:r w:rsidRPr="003808CC">
              <w:rPr>
                <w:rFonts w:cs="Calibri"/>
                <w:sz w:val="20"/>
                <w:szCs w:val="20"/>
              </w:rPr>
              <w:t>do ………………..</w:t>
            </w:r>
          </w:p>
          <w:p w14:paraId="01EEE934" w14:textId="77777777" w:rsidR="00222421" w:rsidRPr="003808CC" w:rsidRDefault="00222421" w:rsidP="00222421">
            <w:pPr>
              <w:widowControl w:val="0"/>
              <w:spacing w:line="276" w:lineRule="auto"/>
              <w:jc w:val="center"/>
              <w:rPr>
                <w:rFonts w:cs="Calibri"/>
                <w:i/>
                <w:sz w:val="16"/>
                <w:szCs w:val="16"/>
              </w:rPr>
            </w:pPr>
          </w:p>
          <w:p w14:paraId="43615A63" w14:textId="457510A2" w:rsidR="00222421" w:rsidRPr="003808CC" w:rsidRDefault="00222421" w:rsidP="00222421">
            <w:pPr>
              <w:widowControl w:val="0"/>
              <w:spacing w:line="276" w:lineRule="auto"/>
              <w:jc w:val="center"/>
              <w:rPr>
                <w:rFonts w:cs="Calibri"/>
                <w:sz w:val="20"/>
                <w:szCs w:val="20"/>
              </w:rPr>
            </w:pPr>
            <w:r w:rsidRPr="003808CC">
              <w:rPr>
                <w:rFonts w:cs="Calibri"/>
                <w:i/>
                <w:sz w:val="16"/>
                <w:szCs w:val="16"/>
              </w:rPr>
              <w:t>(zgodnie z warunkiem udziału w postępowaniu)</w:t>
            </w:r>
          </w:p>
        </w:tc>
        <w:tc>
          <w:tcPr>
            <w:tcW w:w="934" w:type="pct"/>
            <w:tcBorders>
              <w:top w:val="single" w:sz="4" w:space="0" w:color="auto"/>
              <w:left w:val="single" w:sz="4" w:space="0" w:color="auto"/>
              <w:bottom w:val="single" w:sz="4" w:space="0" w:color="auto"/>
              <w:right w:val="single" w:sz="4" w:space="0" w:color="auto"/>
            </w:tcBorders>
          </w:tcPr>
          <w:p w14:paraId="08D55D89" w14:textId="77777777" w:rsidR="00222421" w:rsidRPr="003808CC" w:rsidRDefault="00222421" w:rsidP="001E3F7D">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tcPr>
          <w:p w14:paraId="7C7214E0" w14:textId="77777777" w:rsidR="00222421" w:rsidRPr="003808CC" w:rsidRDefault="00222421" w:rsidP="001E3F7D">
            <w:pPr>
              <w:widowControl w:val="0"/>
              <w:spacing w:line="276" w:lineRule="auto"/>
              <w:jc w:val="left"/>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tcPr>
          <w:p w14:paraId="7CC31034" w14:textId="77777777" w:rsidR="00222421" w:rsidRPr="003808CC" w:rsidRDefault="00222421" w:rsidP="00222421">
            <w:pPr>
              <w:widowControl w:val="0"/>
              <w:spacing w:line="276" w:lineRule="auto"/>
              <w:jc w:val="center"/>
              <w:rPr>
                <w:rFonts w:cs="Calibri"/>
                <w:sz w:val="20"/>
                <w:szCs w:val="20"/>
              </w:rPr>
            </w:pPr>
            <w:r w:rsidRPr="003808CC">
              <w:rPr>
                <w:rFonts w:cs="Calibri"/>
                <w:sz w:val="20"/>
                <w:szCs w:val="20"/>
              </w:rPr>
              <w:t>……………….zł brutto</w:t>
            </w:r>
          </w:p>
          <w:p w14:paraId="62519C4A" w14:textId="77777777" w:rsidR="00222421" w:rsidRPr="003808CC" w:rsidRDefault="00222421" w:rsidP="00222421">
            <w:pPr>
              <w:widowControl w:val="0"/>
              <w:spacing w:line="276" w:lineRule="auto"/>
              <w:jc w:val="center"/>
              <w:rPr>
                <w:rFonts w:cs="Calibri"/>
                <w:sz w:val="20"/>
                <w:szCs w:val="20"/>
              </w:rPr>
            </w:pPr>
          </w:p>
          <w:p w14:paraId="6FE5B765" w14:textId="74291311" w:rsidR="00222421" w:rsidRPr="003808CC" w:rsidRDefault="00222421" w:rsidP="00222421">
            <w:pPr>
              <w:widowControl w:val="0"/>
              <w:spacing w:line="276" w:lineRule="auto"/>
              <w:jc w:val="center"/>
              <w:rPr>
                <w:rFonts w:cs="Calibri"/>
                <w:i/>
                <w:sz w:val="16"/>
                <w:szCs w:val="16"/>
              </w:rPr>
            </w:pPr>
            <w:r w:rsidRPr="003808CC">
              <w:rPr>
                <w:rFonts w:cs="Calibri"/>
                <w:i/>
                <w:sz w:val="16"/>
                <w:szCs w:val="16"/>
              </w:rPr>
              <w:t xml:space="preserve">(zgodnie z warunkiem udziału w postępowaniu - co najmniej </w:t>
            </w:r>
            <w:r w:rsidR="00665DFE">
              <w:rPr>
                <w:rFonts w:cs="Calibri"/>
                <w:i/>
                <w:sz w:val="16"/>
                <w:szCs w:val="16"/>
              </w:rPr>
              <w:t>8</w:t>
            </w:r>
            <w:r>
              <w:rPr>
                <w:rFonts w:cs="Calibri"/>
                <w:i/>
                <w:sz w:val="16"/>
                <w:szCs w:val="16"/>
              </w:rPr>
              <w:t>0</w:t>
            </w:r>
            <w:r w:rsidRPr="003808CC">
              <w:rPr>
                <w:rFonts w:cs="Calibri"/>
                <w:i/>
                <w:sz w:val="16"/>
                <w:szCs w:val="16"/>
              </w:rPr>
              <w:t> 000 zł brutto)</w:t>
            </w:r>
          </w:p>
          <w:p w14:paraId="3F97D9D9" w14:textId="77777777" w:rsidR="00222421" w:rsidRPr="003808CC" w:rsidRDefault="00222421" w:rsidP="001E3F7D">
            <w:pPr>
              <w:widowControl w:val="0"/>
              <w:spacing w:line="276" w:lineRule="auto"/>
              <w:jc w:val="center"/>
              <w:rPr>
                <w:rFonts w:cs="Calibri"/>
                <w:sz w:val="20"/>
                <w:szCs w:val="20"/>
              </w:rPr>
            </w:pPr>
          </w:p>
        </w:tc>
      </w:tr>
    </w:tbl>
    <w:p w14:paraId="6494E594" w14:textId="3FBC818A" w:rsidR="00E02360" w:rsidRPr="003808CC" w:rsidRDefault="00E02360" w:rsidP="001E3F7D">
      <w:pPr>
        <w:widowControl w:val="0"/>
        <w:spacing w:line="276" w:lineRule="auto"/>
        <w:rPr>
          <w:rFonts w:cs="Calibri"/>
          <w:b/>
          <w:sz w:val="20"/>
          <w:szCs w:val="20"/>
        </w:rPr>
      </w:pPr>
      <w:r w:rsidRPr="003808CC">
        <w:rPr>
          <w:rFonts w:cs="Calibri"/>
          <w:b/>
          <w:bCs/>
          <w:sz w:val="20"/>
          <w:szCs w:val="20"/>
        </w:rPr>
        <w:t>Wykonawca zobowiązany jest załączyć do oferty dowody, że wymie</w:t>
      </w:r>
      <w:r w:rsidRPr="003808CC">
        <w:rPr>
          <w:rFonts w:cs="Calibri"/>
          <w:b/>
          <w:sz w:val="20"/>
          <w:szCs w:val="20"/>
        </w:rPr>
        <w:t xml:space="preserve">nione w wykazie </w:t>
      </w:r>
      <w:r w:rsidR="0062316D">
        <w:rPr>
          <w:rFonts w:cs="Calibri"/>
          <w:b/>
          <w:sz w:val="20"/>
          <w:szCs w:val="20"/>
        </w:rPr>
        <w:t>dostawy</w:t>
      </w:r>
      <w:r w:rsidR="00B45EA3" w:rsidRPr="003808CC">
        <w:rPr>
          <w:rFonts w:cs="Calibri"/>
          <w:b/>
          <w:bCs/>
          <w:sz w:val="20"/>
          <w:szCs w:val="20"/>
        </w:rPr>
        <w:t xml:space="preserve"> </w:t>
      </w:r>
      <w:r w:rsidRPr="003808CC">
        <w:rPr>
          <w:rFonts w:cs="Calibri"/>
          <w:b/>
          <w:sz w:val="20"/>
          <w:szCs w:val="20"/>
        </w:rPr>
        <w:t>zostały wykonane</w:t>
      </w:r>
      <w:r w:rsidR="00B66C7C" w:rsidRPr="003808CC">
        <w:rPr>
          <w:rFonts w:cs="Calibri"/>
          <w:b/>
          <w:sz w:val="20"/>
          <w:szCs w:val="20"/>
        </w:rPr>
        <w:t xml:space="preserve"> </w:t>
      </w:r>
      <w:r w:rsidR="00E61795">
        <w:rPr>
          <w:rFonts w:cs="Calibri"/>
          <w:b/>
          <w:sz w:val="20"/>
          <w:szCs w:val="20"/>
        </w:rPr>
        <w:t>lub są wyko</w:t>
      </w:r>
      <w:r w:rsidR="00993A71">
        <w:rPr>
          <w:rFonts w:cs="Calibri"/>
          <w:b/>
          <w:sz w:val="20"/>
          <w:szCs w:val="20"/>
        </w:rPr>
        <w:t>nywane</w:t>
      </w:r>
      <w:r w:rsidR="00E61795">
        <w:rPr>
          <w:rFonts w:cs="Calibri"/>
          <w:b/>
          <w:sz w:val="20"/>
          <w:szCs w:val="20"/>
        </w:rPr>
        <w:t xml:space="preserve"> </w:t>
      </w:r>
      <w:r w:rsidR="00B66C7C" w:rsidRPr="003808CC">
        <w:rPr>
          <w:rFonts w:cs="Calibri"/>
          <w:b/>
          <w:sz w:val="20"/>
          <w:szCs w:val="20"/>
        </w:rPr>
        <w:t>należycie</w:t>
      </w:r>
      <w:r w:rsidRPr="003808CC">
        <w:rPr>
          <w:rFonts w:cs="Calibri"/>
          <w:b/>
          <w:sz w:val="20"/>
          <w:szCs w:val="20"/>
        </w:rPr>
        <w:t>.</w:t>
      </w:r>
    </w:p>
    <w:p w14:paraId="3C5DD285" w14:textId="30FEA6F5" w:rsidR="00E02360" w:rsidRPr="003808CC" w:rsidRDefault="00E02360" w:rsidP="001E3F7D">
      <w:pPr>
        <w:widowControl w:val="0"/>
        <w:spacing w:line="276" w:lineRule="auto"/>
        <w:rPr>
          <w:rFonts w:cs="Calibri"/>
          <w:sz w:val="20"/>
          <w:szCs w:val="20"/>
        </w:rPr>
      </w:pPr>
    </w:p>
    <w:p w14:paraId="6ECEA59F" w14:textId="3457DB9F" w:rsidR="00B66C7C" w:rsidRPr="003808CC" w:rsidRDefault="00B66C7C" w:rsidP="001E3F7D">
      <w:pPr>
        <w:widowControl w:val="0"/>
        <w:spacing w:line="276" w:lineRule="auto"/>
        <w:rPr>
          <w:rFonts w:cs="Calibri"/>
          <w:sz w:val="20"/>
          <w:szCs w:val="20"/>
        </w:rPr>
      </w:pPr>
    </w:p>
    <w:p w14:paraId="4F965AD9" w14:textId="29913BB4" w:rsidR="00B66C7C" w:rsidRPr="003808CC" w:rsidRDefault="00B66C7C" w:rsidP="001E3F7D">
      <w:pPr>
        <w:widowControl w:val="0"/>
        <w:spacing w:line="276" w:lineRule="auto"/>
        <w:rPr>
          <w:rFonts w:cs="Calibri"/>
          <w:sz w:val="20"/>
          <w:szCs w:val="20"/>
        </w:rPr>
      </w:pPr>
    </w:p>
    <w:tbl>
      <w:tblPr>
        <w:tblW w:w="5000" w:type="pct"/>
        <w:jc w:val="center"/>
        <w:tblLook w:val="01E0" w:firstRow="1" w:lastRow="1" w:firstColumn="1" w:lastColumn="1" w:noHBand="0" w:noVBand="0"/>
      </w:tblPr>
      <w:tblGrid>
        <w:gridCol w:w="3230"/>
        <w:gridCol w:w="5841"/>
      </w:tblGrid>
      <w:tr w:rsidR="00E02360" w:rsidRPr="003808CC" w14:paraId="2725B138" w14:textId="673304B2" w:rsidTr="0029187C">
        <w:trPr>
          <w:jc w:val="center"/>
        </w:trPr>
        <w:tc>
          <w:tcPr>
            <w:tcW w:w="1814" w:type="pct"/>
            <w:vAlign w:val="center"/>
          </w:tcPr>
          <w:p w14:paraId="29132EF9" w14:textId="4033DD1A" w:rsidR="00E02360" w:rsidRPr="003808CC" w:rsidRDefault="00E02360" w:rsidP="001E3F7D">
            <w:pPr>
              <w:widowControl w:val="0"/>
              <w:spacing w:line="276" w:lineRule="auto"/>
              <w:jc w:val="center"/>
              <w:rPr>
                <w:rFonts w:cs="Calibri"/>
                <w:sz w:val="20"/>
                <w:szCs w:val="20"/>
              </w:rPr>
            </w:pPr>
            <w:r w:rsidRPr="003808CC">
              <w:rPr>
                <w:rFonts w:cs="Calibri"/>
                <w:sz w:val="20"/>
                <w:szCs w:val="20"/>
              </w:rPr>
              <w:t>…………………………………………</w:t>
            </w:r>
          </w:p>
        </w:tc>
        <w:tc>
          <w:tcPr>
            <w:tcW w:w="3186" w:type="pct"/>
            <w:vAlign w:val="center"/>
          </w:tcPr>
          <w:p w14:paraId="5FFDD01C" w14:textId="7FFEA5FE" w:rsidR="00E02360" w:rsidRPr="003808CC" w:rsidRDefault="00E02360" w:rsidP="001E3F7D">
            <w:pPr>
              <w:widowControl w:val="0"/>
              <w:spacing w:line="276" w:lineRule="auto"/>
              <w:jc w:val="center"/>
              <w:rPr>
                <w:rFonts w:cs="Calibri"/>
                <w:sz w:val="20"/>
                <w:szCs w:val="20"/>
              </w:rPr>
            </w:pPr>
            <w:r w:rsidRPr="003808CC">
              <w:rPr>
                <w:rFonts w:cs="Calibri"/>
                <w:sz w:val="20"/>
                <w:szCs w:val="20"/>
              </w:rPr>
              <w:t>…………………………………………………………………………………………………………..</w:t>
            </w:r>
          </w:p>
        </w:tc>
      </w:tr>
      <w:tr w:rsidR="00E02360" w:rsidRPr="003808CC" w14:paraId="5BA1490A" w14:textId="0E04D6AB" w:rsidTr="0029187C">
        <w:trPr>
          <w:jc w:val="center"/>
        </w:trPr>
        <w:tc>
          <w:tcPr>
            <w:tcW w:w="1814" w:type="pct"/>
            <w:vAlign w:val="center"/>
          </w:tcPr>
          <w:p w14:paraId="6C0C6C29" w14:textId="06D750B5" w:rsidR="00E02360" w:rsidRPr="003808CC" w:rsidRDefault="00E02360" w:rsidP="001E3F7D">
            <w:pPr>
              <w:widowControl w:val="0"/>
              <w:spacing w:line="276" w:lineRule="auto"/>
              <w:jc w:val="center"/>
              <w:rPr>
                <w:rFonts w:cs="Calibri"/>
                <w:b/>
                <w:sz w:val="16"/>
                <w:szCs w:val="16"/>
              </w:rPr>
            </w:pPr>
            <w:r w:rsidRPr="003808CC">
              <w:rPr>
                <w:rFonts w:cs="Calibri"/>
                <w:b/>
                <w:sz w:val="16"/>
                <w:szCs w:val="16"/>
              </w:rPr>
              <w:t>Miejscowość / Data</w:t>
            </w:r>
          </w:p>
        </w:tc>
        <w:tc>
          <w:tcPr>
            <w:tcW w:w="3186" w:type="pct"/>
            <w:vAlign w:val="center"/>
          </w:tcPr>
          <w:p w14:paraId="339E514A" w14:textId="666D6692" w:rsidR="00E02360" w:rsidRPr="003808CC" w:rsidRDefault="001575B8" w:rsidP="001E3F7D">
            <w:pPr>
              <w:widowControl w:val="0"/>
              <w:spacing w:line="276" w:lineRule="auto"/>
              <w:jc w:val="center"/>
              <w:rPr>
                <w:rFonts w:cs="Calibri"/>
                <w:sz w:val="16"/>
                <w:szCs w:val="16"/>
              </w:rPr>
            </w:pPr>
            <w:r w:rsidRPr="003808CC">
              <w:rPr>
                <w:rFonts w:eastAsia="Arial Unicode MS" w:cs="Arial"/>
                <w:b/>
                <w:sz w:val="16"/>
                <w:szCs w:val="16"/>
              </w:rPr>
              <w:t>Podpis(y) osoby(osób) upoważnionej(</w:t>
            </w:r>
            <w:proofErr w:type="spellStart"/>
            <w:r w:rsidRPr="003808CC">
              <w:rPr>
                <w:rFonts w:eastAsia="Arial Unicode MS" w:cs="Arial"/>
                <w:b/>
                <w:sz w:val="16"/>
                <w:szCs w:val="16"/>
              </w:rPr>
              <w:t>ych</w:t>
            </w:r>
            <w:proofErr w:type="spellEnd"/>
            <w:r w:rsidRPr="003808CC">
              <w:rPr>
                <w:rFonts w:eastAsia="Arial Unicode MS" w:cs="Arial"/>
                <w:b/>
                <w:sz w:val="16"/>
                <w:szCs w:val="16"/>
              </w:rPr>
              <w:t>) do reprezentowania Wykonawcy(ów)</w:t>
            </w:r>
          </w:p>
        </w:tc>
      </w:tr>
    </w:tbl>
    <w:p w14:paraId="1C2E40EA" w14:textId="07002788" w:rsidR="00E02360" w:rsidRPr="00EF2D1F" w:rsidRDefault="00E02360" w:rsidP="001E3F7D">
      <w:pPr>
        <w:widowControl w:val="0"/>
        <w:suppressAutoHyphens/>
        <w:spacing w:line="276" w:lineRule="auto"/>
        <w:jc w:val="right"/>
        <w:rPr>
          <w:rFonts w:eastAsia="Arial Unicode MS"/>
          <w:b/>
        </w:rPr>
      </w:pPr>
      <w:r w:rsidRPr="003808CC" w:rsidDel="00903D00">
        <w:rPr>
          <w:rFonts w:eastAsia="Arial Unicode MS" w:cs="Calibri"/>
          <w:i/>
          <w:sz w:val="20"/>
          <w:szCs w:val="20"/>
        </w:rPr>
        <w:br w:type="page"/>
      </w:r>
      <w:r w:rsidRPr="00EF2D1F">
        <w:rPr>
          <w:rFonts w:eastAsia="Arial Unicode MS"/>
          <w:b/>
        </w:rPr>
        <w:t xml:space="preserve">Załącznik nr </w:t>
      </w:r>
      <w:r w:rsidR="005E496A" w:rsidRPr="00EF2D1F">
        <w:rPr>
          <w:rFonts w:eastAsia="Arial Unicode MS"/>
          <w:b/>
        </w:rPr>
        <w:t>6</w:t>
      </w:r>
      <w:r w:rsidRPr="00EF2D1F">
        <w:rPr>
          <w:rFonts w:eastAsia="Arial Unicode MS"/>
          <w:b/>
        </w:rPr>
        <w:t xml:space="preserve"> do </w:t>
      </w:r>
      <w:r w:rsidR="009E188B" w:rsidRPr="00EF2D1F">
        <w:rPr>
          <w:rFonts w:eastAsia="Arial Unicode MS" w:cs="Calibri"/>
          <w:b/>
          <w:sz w:val="20"/>
          <w:szCs w:val="20"/>
        </w:rPr>
        <w:t>Formularza Oferty</w:t>
      </w:r>
    </w:p>
    <w:p w14:paraId="357D016A" w14:textId="66CD66A3" w:rsidR="00E02360" w:rsidRPr="00EF2D1F" w:rsidRDefault="00D42131" w:rsidP="001E3F7D">
      <w:pPr>
        <w:widowControl w:val="0"/>
        <w:shd w:val="clear" w:color="auto" w:fill="FFFFFF"/>
        <w:suppressAutoHyphens/>
        <w:spacing w:line="276" w:lineRule="auto"/>
        <w:jc w:val="right"/>
        <w:rPr>
          <w:rFonts w:eastAsia="Arial Unicode MS"/>
          <w:b/>
        </w:rPr>
      </w:pPr>
      <w:r w:rsidRPr="00EF2D1F">
        <w:rPr>
          <w:rFonts w:eastAsia="Arial Unicode MS"/>
          <w:b/>
        </w:rPr>
        <w:t>COI-ZAK.262</w:t>
      </w:r>
      <w:r w:rsidR="00665DFE">
        <w:rPr>
          <w:rFonts w:eastAsia="Arial Unicode MS"/>
          <w:b/>
        </w:rPr>
        <w:t>.19</w:t>
      </w:r>
      <w:r w:rsidR="00E02360" w:rsidRPr="00EF2D1F">
        <w:rPr>
          <w:rFonts w:eastAsia="Arial Unicode MS"/>
          <w:b/>
        </w:rPr>
        <w:t>.20</w:t>
      </w:r>
      <w:r w:rsidR="00E61795" w:rsidRPr="00EF2D1F">
        <w:rPr>
          <w:rFonts w:eastAsia="Arial Unicode MS"/>
          <w:b/>
        </w:rPr>
        <w:t>20</w:t>
      </w:r>
    </w:p>
    <w:p w14:paraId="17AC0006" w14:textId="59BBEECF" w:rsidR="00E02360" w:rsidRPr="00EF2D1F" w:rsidRDefault="00E02360" w:rsidP="001E3F7D">
      <w:pPr>
        <w:widowControl w:val="0"/>
        <w:suppressAutoHyphens/>
        <w:spacing w:line="276" w:lineRule="auto"/>
        <w:jc w:val="right"/>
        <w:rPr>
          <w:rFonts w:eastAsia="Arial Unicode MS"/>
          <w:b/>
        </w:rPr>
      </w:pPr>
      <w:r w:rsidRPr="00EF2D1F">
        <w:rPr>
          <w:rFonts w:eastAsia="Arial Unicode MS"/>
          <w:b/>
        </w:rPr>
        <w:t>– wzór oświadczenia</w:t>
      </w:r>
      <w:r w:rsidR="003E5D95" w:rsidRPr="00EF2D1F">
        <w:rPr>
          <w:rFonts w:cs="Calibri"/>
          <w:b/>
          <w:vertAlign w:val="superscript"/>
        </w:rPr>
        <w:footnoteReference w:id="17"/>
      </w:r>
      <w:r w:rsidRPr="00EF2D1F">
        <w:rPr>
          <w:rFonts w:cs="Calibri"/>
          <w:b/>
        </w:rPr>
        <w:t xml:space="preserve"> </w:t>
      </w:r>
    </w:p>
    <w:p w14:paraId="3C89A8B7" w14:textId="77777777" w:rsidR="00E02360" w:rsidRPr="00EF2D1F" w:rsidRDefault="00E02360" w:rsidP="001E3F7D">
      <w:pPr>
        <w:widowControl w:val="0"/>
        <w:suppressAutoHyphens/>
        <w:spacing w:line="276" w:lineRule="auto"/>
        <w:rPr>
          <w:rFonts w:eastAsia="Arial Unicode MS"/>
          <w:b/>
        </w:rPr>
      </w:pPr>
    </w:p>
    <w:p w14:paraId="081A59B6" w14:textId="7A9C4272" w:rsidR="00E02360" w:rsidRPr="00EF2D1F"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b/>
        </w:rPr>
      </w:pPr>
      <w:r w:rsidRPr="00EF2D1F">
        <w:rPr>
          <w:rFonts w:eastAsia="Arial Unicode MS"/>
          <w:b/>
        </w:rPr>
        <w:t>Oświadczeni</w:t>
      </w:r>
      <w:r w:rsidR="00333903" w:rsidRPr="00EF2D1F">
        <w:rPr>
          <w:rFonts w:eastAsia="Arial Unicode MS"/>
          <w:b/>
        </w:rPr>
        <w:t>a</w:t>
      </w:r>
      <w:r w:rsidRPr="00EF2D1F">
        <w:rPr>
          <w:rFonts w:eastAsia="Arial Unicode MS"/>
          <w:b/>
        </w:rPr>
        <w:t xml:space="preserve"> z art. 24 ust. 1 pkt 15, 22 ustawy Prawo zamówień publicznych</w:t>
      </w:r>
    </w:p>
    <w:p w14:paraId="75F05DCD" w14:textId="77777777" w:rsidR="00E02360" w:rsidRPr="00EF2D1F" w:rsidRDefault="00E02360" w:rsidP="001E3F7D">
      <w:pPr>
        <w:widowControl w:val="0"/>
        <w:suppressAutoHyphens/>
        <w:spacing w:line="276" w:lineRule="auto"/>
        <w:rPr>
          <w:rFonts w:eastAsia="Arial Unicode MS"/>
          <w:b/>
        </w:rPr>
      </w:pPr>
    </w:p>
    <w:p w14:paraId="747C01D7" w14:textId="11E698D2" w:rsidR="005E496A" w:rsidRPr="003808CC" w:rsidRDefault="005E496A" w:rsidP="001E3F7D">
      <w:pPr>
        <w:widowControl w:val="0"/>
        <w:suppressAutoHyphens/>
        <w:spacing w:line="276" w:lineRule="auto"/>
        <w:ind w:firstLine="680"/>
        <w:rPr>
          <w:rFonts w:eastAsia="Arial Unicode MS" w:cs="Calibri"/>
          <w:szCs w:val="22"/>
        </w:rPr>
      </w:pPr>
      <w:r w:rsidRPr="00EF2D1F">
        <w:rPr>
          <w:rFonts w:eastAsia="Arial Unicode MS" w:cs="Calibri"/>
          <w:szCs w:val="22"/>
        </w:rPr>
        <w:t xml:space="preserve">W odpowiedzi na wezwanie w trybie art. 26 ust. </w:t>
      </w:r>
      <w:r w:rsidR="00333903" w:rsidRPr="00EF2D1F">
        <w:rPr>
          <w:rFonts w:eastAsia="Arial Unicode MS" w:cs="Calibri"/>
          <w:szCs w:val="22"/>
        </w:rPr>
        <w:t>2</w:t>
      </w:r>
      <w:r w:rsidRPr="00EF2D1F">
        <w:rPr>
          <w:rFonts w:eastAsia="Arial Unicode MS" w:cs="Calibri"/>
          <w:szCs w:val="22"/>
        </w:rPr>
        <w:t xml:space="preserve"> ustawy </w:t>
      </w:r>
      <w:proofErr w:type="spellStart"/>
      <w:r w:rsidRPr="00EF2D1F">
        <w:rPr>
          <w:rFonts w:eastAsia="Arial Unicode MS" w:cs="Calibri"/>
          <w:szCs w:val="22"/>
        </w:rPr>
        <w:t>Pzp</w:t>
      </w:r>
      <w:proofErr w:type="spellEnd"/>
      <w:r w:rsidRPr="00EF2D1F">
        <w:rPr>
          <w:rFonts w:eastAsia="Arial Unicode MS" w:cs="Calibri"/>
          <w:szCs w:val="22"/>
        </w:rPr>
        <w:t>, w związku z prowadzonym postępowaniem w trybie przetargu nieograniczonego na</w:t>
      </w:r>
      <w:r w:rsidR="00E61795" w:rsidRPr="00EF2D1F">
        <w:rPr>
          <w:rFonts w:eastAsia="Arial Unicode MS" w:cs="Calibri"/>
          <w:szCs w:val="22"/>
        </w:rPr>
        <w:t xml:space="preserve"> </w:t>
      </w:r>
      <w:r w:rsidR="00591A8C" w:rsidRPr="00EF2D1F">
        <w:rPr>
          <w:rFonts w:asciiTheme="minorHAnsi" w:hAnsiTheme="minorHAnsi" w:cstheme="minorHAnsi"/>
          <w:b/>
          <w:szCs w:val="22"/>
        </w:rPr>
        <w:t xml:space="preserve">dostawę </w:t>
      </w:r>
      <w:r w:rsidR="00591A8C" w:rsidRPr="00830CC9">
        <w:rPr>
          <w:rFonts w:asciiTheme="minorHAnsi" w:hAnsiTheme="minorHAnsi" w:cstheme="minorHAnsi"/>
          <w:b/>
          <w:szCs w:val="22"/>
        </w:rPr>
        <w:t>urządzenia drukującego wraz z usługą serwisu na okres 36 miesięcy</w:t>
      </w:r>
      <w:bookmarkStart w:id="4" w:name="_GoBack"/>
      <w:bookmarkEnd w:id="4"/>
      <w:r w:rsidR="00BC2FE9" w:rsidRPr="00EF2D1F">
        <w:rPr>
          <w:rFonts w:eastAsia="Arial Unicode MS" w:cs="Calibri"/>
          <w:b/>
          <w:bCs/>
          <w:szCs w:val="22"/>
        </w:rPr>
        <w:t xml:space="preserve">, </w:t>
      </w:r>
      <w:r w:rsidR="00BC2FE9" w:rsidRPr="00EF2D1F">
        <w:rPr>
          <w:rFonts w:eastAsia="Arial Unicode MS" w:cs="Calibri"/>
          <w:iCs/>
          <w:szCs w:val="22"/>
        </w:rPr>
        <w:t>nr referencyjny sprawy: COI-ZAK.262</w:t>
      </w:r>
      <w:r w:rsidR="00665DFE">
        <w:rPr>
          <w:rFonts w:eastAsia="Arial Unicode MS" w:cs="Calibri"/>
          <w:iCs/>
          <w:szCs w:val="22"/>
        </w:rPr>
        <w:t>.19</w:t>
      </w:r>
      <w:r w:rsidR="00BC2FE9" w:rsidRPr="00EF2D1F">
        <w:rPr>
          <w:rFonts w:eastAsia="Arial Unicode MS" w:cs="Calibri"/>
          <w:iCs/>
          <w:szCs w:val="22"/>
        </w:rPr>
        <w:t>.20</w:t>
      </w:r>
      <w:r w:rsidR="00E61795" w:rsidRPr="00EF2D1F">
        <w:rPr>
          <w:rFonts w:eastAsia="Arial Unicode MS" w:cs="Calibri"/>
          <w:iCs/>
          <w:szCs w:val="22"/>
        </w:rPr>
        <w:t>20</w:t>
      </w:r>
      <w:r w:rsidRPr="00EF2D1F">
        <w:rPr>
          <w:rFonts w:eastAsia="Arial Unicode MS" w:cs="Calibri"/>
          <w:szCs w:val="22"/>
        </w:rPr>
        <w:t>, działając w imieniu i na rzecz:</w:t>
      </w:r>
    </w:p>
    <w:p w14:paraId="66C67218" w14:textId="4BF33392" w:rsidR="00E02360" w:rsidRPr="003808CC" w:rsidRDefault="005E496A" w:rsidP="001E3F7D">
      <w:pPr>
        <w:widowControl w:val="0"/>
        <w:suppressAutoHyphens/>
        <w:spacing w:line="276" w:lineRule="auto"/>
        <w:jc w:val="center"/>
        <w:rPr>
          <w:rFonts w:eastAsia="Arial Unicode MS" w:cs="Arial"/>
          <w:i/>
          <w:sz w:val="18"/>
          <w:szCs w:val="18"/>
        </w:rPr>
      </w:pPr>
      <w:r w:rsidRPr="003808CC">
        <w:rPr>
          <w:rFonts w:eastAsia="Arial Unicode MS" w:cs="Calibri"/>
          <w:szCs w:val="22"/>
        </w:rPr>
        <w:t>......................................................................................................................................................................................................................................................................................................................................</w:t>
      </w:r>
      <w:r w:rsidRPr="003808CC">
        <w:rPr>
          <w:rFonts w:eastAsia="Arial Unicode MS" w:cs="Calibri"/>
          <w:sz w:val="20"/>
          <w:szCs w:val="20"/>
        </w:rPr>
        <w:t xml:space="preserve"> </w:t>
      </w:r>
      <w:r w:rsidR="00E02360" w:rsidRPr="003808CC">
        <w:rPr>
          <w:rFonts w:eastAsia="Arial Unicode MS" w:cs="Arial"/>
          <w:i/>
          <w:sz w:val="18"/>
          <w:szCs w:val="18"/>
        </w:rPr>
        <w:t>(nazwa i adres Wykonawcy)</w:t>
      </w:r>
    </w:p>
    <w:p w14:paraId="27F4D297" w14:textId="6ABD9F6B" w:rsidR="00E02360" w:rsidRPr="003808CC" w:rsidRDefault="00E02360" w:rsidP="00740003">
      <w:pPr>
        <w:pStyle w:val="Akapitzlist"/>
        <w:widowControl w:val="0"/>
        <w:numPr>
          <w:ilvl w:val="0"/>
          <w:numId w:val="29"/>
        </w:numPr>
        <w:suppressAutoHyphens/>
        <w:spacing w:line="276" w:lineRule="auto"/>
        <w:ind w:left="284" w:hanging="284"/>
        <w:rPr>
          <w:rFonts w:eastAsia="Arial Unicode MS" w:cs="Arial"/>
        </w:rPr>
      </w:pPr>
      <w:r w:rsidRPr="003808CC">
        <w:rPr>
          <w:rFonts w:eastAsia="Arial Unicode MS" w:cs="Arial"/>
        </w:rPr>
        <w:t>Oświadczam, że</w:t>
      </w:r>
      <w:r w:rsidR="00475626" w:rsidRPr="003808CC">
        <w:rPr>
          <w:rFonts w:eastAsia="Arial Unicode MS"/>
          <w:vertAlign w:val="superscript"/>
        </w:rPr>
        <w:footnoteReference w:id="18"/>
      </w:r>
      <w:r w:rsidRPr="003808CC">
        <w:rPr>
          <w:rFonts w:eastAsia="Arial Unicode MS" w:cs="Arial"/>
        </w:rPr>
        <w:t>:</w:t>
      </w:r>
    </w:p>
    <w:p w14:paraId="763FB5EE" w14:textId="643C29AC" w:rsidR="00E02360" w:rsidRPr="003808CC" w:rsidRDefault="00E02360" w:rsidP="00060FBE">
      <w:pPr>
        <w:widowControl w:val="0"/>
        <w:suppressAutoHyphens/>
        <w:spacing w:line="276" w:lineRule="auto"/>
        <w:ind w:left="567" w:hanging="283"/>
        <w:rPr>
          <w:rFonts w:eastAsia="Arial Unicode MS"/>
        </w:rPr>
      </w:pPr>
      <w:r w:rsidRPr="003808CC">
        <w:rPr>
          <w:rFonts w:eastAsia="Arial Unicode MS"/>
        </w:rPr>
        <w:sym w:font="Wingdings" w:char="F06F"/>
      </w:r>
      <w:r w:rsidRPr="003808CC">
        <w:rPr>
          <w:rFonts w:eastAsia="Arial Unicode MS"/>
        </w:rPr>
        <w:t> wobec Wykonawcy nie wydano prawomocnego wyroku sądu lub ostatecznej decyzji administracyjnej o zaleganiu z uiszczaniem podatków, opłat lub składek na ubezpieczenia społeczne lub zdrowotne;</w:t>
      </w:r>
    </w:p>
    <w:p w14:paraId="20BBEA40" w14:textId="31C38843" w:rsidR="00E02360" w:rsidRPr="003808CC" w:rsidRDefault="00E02360" w:rsidP="00060FBE">
      <w:pPr>
        <w:widowControl w:val="0"/>
        <w:suppressAutoHyphens/>
        <w:spacing w:line="276" w:lineRule="auto"/>
        <w:ind w:left="567" w:hanging="283"/>
        <w:rPr>
          <w:rFonts w:eastAsia="Arial Unicode MS"/>
        </w:rPr>
      </w:pPr>
      <w:r w:rsidRPr="003808CC">
        <w:rPr>
          <w:rFonts w:eastAsia="Arial Unicode MS"/>
        </w:rPr>
        <w:sym w:font="Wingdings" w:char="F06F"/>
      </w:r>
      <w:r w:rsidR="00D360E8" w:rsidRPr="003808CC">
        <w:rPr>
          <w:rFonts w:eastAsia="Arial Unicode MS"/>
        </w:rPr>
        <w:t xml:space="preserve"> </w:t>
      </w:r>
      <w:r w:rsidRPr="003808CC">
        <w:rPr>
          <w:rFonts w:eastAsia="Arial Unicode MS"/>
        </w:rPr>
        <w:t>wobec Wykonawcy wydano prawomocny wyrok sądu lub ostateczną decyzję administracyjną</w:t>
      </w:r>
      <w:r w:rsidR="00060FBE" w:rsidRPr="003808CC">
        <w:rPr>
          <w:rFonts w:eastAsia="Arial Unicode MS"/>
        </w:rPr>
        <w:t xml:space="preserve"> </w:t>
      </w:r>
      <w:r w:rsidR="00060FBE" w:rsidRPr="003808CC">
        <w:rPr>
          <w:rFonts w:eastAsia="Arial Unicode MS"/>
        </w:rPr>
        <w:br/>
      </w:r>
      <w:r w:rsidRPr="003808CC">
        <w:rPr>
          <w:rFonts w:eastAsia="Arial Unicode MS"/>
        </w:rPr>
        <w:t>o zaleganiu z uiszczaniem podatków, opłat lub składek na ubezpieczenia społeczne lub zdrowotne, a Wykonawca dokonał płatności tych należności wraz z ewentualnymi odsetkami lub grzywnami lub zawarł wiążące porozumienie w sprawie spłaty tych należności, na potwierdzenie czego załączam do oferty niżej wymienione dokumenty:</w:t>
      </w:r>
    </w:p>
    <w:p w14:paraId="64164B00" w14:textId="77777777" w:rsidR="00E02360" w:rsidRPr="003808CC" w:rsidRDefault="00E02360" w:rsidP="001E3F7D">
      <w:pPr>
        <w:widowControl w:val="0"/>
        <w:suppressAutoHyphens/>
        <w:spacing w:line="276" w:lineRule="auto"/>
        <w:ind w:left="709"/>
        <w:rPr>
          <w:rFonts w:eastAsia="Arial Unicode MS"/>
        </w:rPr>
      </w:pPr>
      <w:r w:rsidRPr="003808CC">
        <w:rPr>
          <w:rFonts w:eastAsia="Arial Unicode MS"/>
        </w:rPr>
        <w:t>1. ……………………………………………………………………..……………………</w:t>
      </w:r>
    </w:p>
    <w:p w14:paraId="46483037" w14:textId="77777777" w:rsidR="00E02360" w:rsidRPr="003808CC" w:rsidRDefault="00E02360" w:rsidP="001E3F7D">
      <w:pPr>
        <w:widowControl w:val="0"/>
        <w:suppressAutoHyphens/>
        <w:spacing w:line="276" w:lineRule="auto"/>
        <w:ind w:left="709"/>
        <w:rPr>
          <w:rFonts w:eastAsia="Arial Unicode MS"/>
        </w:rPr>
      </w:pPr>
      <w:r w:rsidRPr="003808CC">
        <w:rPr>
          <w:rFonts w:eastAsia="Arial Unicode MS"/>
        </w:rPr>
        <w:t>2. ……………………………………………………………………..……………………</w:t>
      </w:r>
    </w:p>
    <w:p w14:paraId="1B346F11" w14:textId="6D7FF8BB" w:rsidR="00E02360" w:rsidRPr="003808CC" w:rsidRDefault="00E02360" w:rsidP="00B22F66">
      <w:pPr>
        <w:pStyle w:val="Akapitzlist"/>
        <w:widowControl w:val="0"/>
        <w:numPr>
          <w:ilvl w:val="0"/>
          <w:numId w:val="29"/>
        </w:numPr>
        <w:suppressAutoHyphens/>
        <w:spacing w:line="276" w:lineRule="auto"/>
        <w:ind w:left="284" w:hanging="284"/>
        <w:rPr>
          <w:rFonts w:eastAsia="Arial Unicode MS"/>
        </w:rPr>
      </w:pPr>
      <w:r w:rsidRPr="003808CC">
        <w:rPr>
          <w:rFonts w:eastAsia="Arial Unicode MS" w:cs="Arial"/>
        </w:rPr>
        <w:t xml:space="preserve">Oświadczam, że </w:t>
      </w:r>
      <w:r w:rsidRPr="003808CC">
        <w:rPr>
          <w:rFonts w:eastAsia="Arial Unicode MS"/>
        </w:rPr>
        <w:t>wobec Wykonawcy nie orzeczono tytułem środka zapobiegawczego zakazu ubiegania się o zamówienie publiczne</w:t>
      </w:r>
      <w:r w:rsidR="00B22F66" w:rsidRPr="003808CC">
        <w:rPr>
          <w:rFonts w:eastAsia="Arial Unicode MS"/>
          <w:lang w:val="pl-PL"/>
        </w:rPr>
        <w:t>.</w:t>
      </w:r>
    </w:p>
    <w:p w14:paraId="5A09556E" w14:textId="31342C45" w:rsidR="00E02360" w:rsidRPr="003808CC" w:rsidRDefault="00E02360" w:rsidP="00B22F66">
      <w:pPr>
        <w:widowControl w:val="0"/>
        <w:suppressAutoHyphens/>
        <w:spacing w:line="276" w:lineRule="auto"/>
        <w:ind w:left="993"/>
        <w:rPr>
          <w:rFonts w:eastAsia="Arial Unicode MS"/>
        </w:rPr>
      </w:pPr>
    </w:p>
    <w:tbl>
      <w:tblPr>
        <w:tblW w:w="5000" w:type="pct"/>
        <w:jc w:val="center"/>
        <w:tblLook w:val="01E0" w:firstRow="1" w:lastRow="1" w:firstColumn="1" w:lastColumn="1" w:noHBand="0" w:noVBand="0"/>
      </w:tblPr>
      <w:tblGrid>
        <w:gridCol w:w="3229"/>
        <w:gridCol w:w="5842"/>
      </w:tblGrid>
      <w:tr w:rsidR="00E02360" w:rsidRPr="003808CC" w14:paraId="6137E651" w14:textId="77777777" w:rsidTr="00C876B0">
        <w:trPr>
          <w:jc w:val="center"/>
        </w:trPr>
        <w:tc>
          <w:tcPr>
            <w:tcW w:w="1780" w:type="pct"/>
            <w:vAlign w:val="center"/>
          </w:tcPr>
          <w:p w14:paraId="46F6DFE9" w14:textId="77777777" w:rsidR="00F518B0" w:rsidRPr="003808CC" w:rsidRDefault="00F518B0" w:rsidP="001E3F7D">
            <w:pPr>
              <w:widowControl w:val="0"/>
              <w:suppressAutoHyphens/>
              <w:spacing w:line="276" w:lineRule="auto"/>
              <w:jc w:val="center"/>
              <w:rPr>
                <w:rFonts w:eastAsia="Arial Unicode MS" w:cs="Arial"/>
                <w:sz w:val="20"/>
                <w:szCs w:val="20"/>
              </w:rPr>
            </w:pPr>
          </w:p>
          <w:p w14:paraId="570609EF" w14:textId="77777777" w:rsidR="00E02360" w:rsidRPr="003808CC" w:rsidRDefault="00E02360" w:rsidP="001E3F7D">
            <w:pPr>
              <w:widowControl w:val="0"/>
              <w:suppressAutoHyphens/>
              <w:spacing w:line="276" w:lineRule="auto"/>
              <w:jc w:val="center"/>
              <w:rPr>
                <w:rFonts w:eastAsia="Arial Unicode MS" w:cs="Arial"/>
                <w:sz w:val="20"/>
                <w:szCs w:val="20"/>
              </w:rPr>
            </w:pPr>
            <w:r w:rsidRPr="003808CC">
              <w:rPr>
                <w:rFonts w:eastAsia="Arial Unicode MS" w:cs="Arial"/>
                <w:sz w:val="20"/>
                <w:szCs w:val="20"/>
              </w:rPr>
              <w:t>…………………………………………</w:t>
            </w:r>
          </w:p>
        </w:tc>
        <w:tc>
          <w:tcPr>
            <w:tcW w:w="3220" w:type="pct"/>
            <w:vAlign w:val="center"/>
          </w:tcPr>
          <w:p w14:paraId="1DB80A6A" w14:textId="77777777" w:rsidR="00E02360" w:rsidRPr="003808CC" w:rsidRDefault="00E02360" w:rsidP="001E3F7D">
            <w:pPr>
              <w:widowControl w:val="0"/>
              <w:suppressAutoHyphens/>
              <w:spacing w:line="276" w:lineRule="auto"/>
              <w:jc w:val="center"/>
              <w:rPr>
                <w:rFonts w:eastAsia="Arial Unicode MS" w:cs="Arial"/>
                <w:sz w:val="20"/>
                <w:szCs w:val="20"/>
              </w:rPr>
            </w:pPr>
          </w:p>
          <w:p w14:paraId="38745043" w14:textId="77777777" w:rsidR="00E02360" w:rsidRPr="003808CC" w:rsidRDefault="00E02360" w:rsidP="001E3F7D">
            <w:pPr>
              <w:widowControl w:val="0"/>
              <w:suppressAutoHyphens/>
              <w:spacing w:line="276" w:lineRule="auto"/>
              <w:jc w:val="center"/>
              <w:rPr>
                <w:rFonts w:eastAsia="Arial Unicode MS" w:cs="Arial"/>
                <w:sz w:val="20"/>
                <w:szCs w:val="20"/>
              </w:rPr>
            </w:pPr>
            <w:r w:rsidRPr="003808CC">
              <w:rPr>
                <w:rFonts w:eastAsia="Arial Unicode MS" w:cs="Arial"/>
                <w:sz w:val="20"/>
                <w:szCs w:val="20"/>
              </w:rPr>
              <w:t>…………………………………………………………………………………………………………..</w:t>
            </w:r>
          </w:p>
        </w:tc>
      </w:tr>
      <w:tr w:rsidR="00E02360" w:rsidRPr="00475626" w14:paraId="329C23E8" w14:textId="77777777" w:rsidTr="00C876B0">
        <w:trPr>
          <w:trHeight w:val="326"/>
          <w:jc w:val="center"/>
        </w:trPr>
        <w:tc>
          <w:tcPr>
            <w:tcW w:w="1780" w:type="pct"/>
            <w:vAlign w:val="center"/>
          </w:tcPr>
          <w:p w14:paraId="24C586FE" w14:textId="77777777" w:rsidR="00E02360" w:rsidRPr="003808CC" w:rsidRDefault="00E02360" w:rsidP="001E3F7D">
            <w:pPr>
              <w:widowControl w:val="0"/>
              <w:suppressAutoHyphens/>
              <w:spacing w:line="276" w:lineRule="auto"/>
              <w:jc w:val="center"/>
              <w:rPr>
                <w:rFonts w:eastAsia="Arial Unicode MS" w:cs="Arial"/>
                <w:b/>
                <w:sz w:val="16"/>
                <w:szCs w:val="16"/>
              </w:rPr>
            </w:pPr>
            <w:r w:rsidRPr="003808CC">
              <w:rPr>
                <w:rFonts w:eastAsia="Arial Unicode MS" w:cs="Arial"/>
                <w:b/>
                <w:sz w:val="16"/>
                <w:szCs w:val="16"/>
              </w:rPr>
              <w:t>Miejscowość / Data</w:t>
            </w:r>
          </w:p>
        </w:tc>
        <w:tc>
          <w:tcPr>
            <w:tcW w:w="3220" w:type="pct"/>
            <w:vAlign w:val="center"/>
          </w:tcPr>
          <w:p w14:paraId="48D8720C" w14:textId="12D2A729" w:rsidR="00E02360" w:rsidRPr="00475626" w:rsidRDefault="00E02360" w:rsidP="001E3F7D">
            <w:pPr>
              <w:widowControl w:val="0"/>
              <w:suppressAutoHyphens/>
              <w:spacing w:line="276" w:lineRule="auto"/>
              <w:jc w:val="center"/>
              <w:rPr>
                <w:rFonts w:eastAsia="Arial Unicode MS" w:cs="Arial"/>
                <w:sz w:val="16"/>
                <w:szCs w:val="16"/>
              </w:rPr>
            </w:pPr>
            <w:r w:rsidRPr="003808CC">
              <w:rPr>
                <w:rFonts w:eastAsia="Arial Unicode MS" w:cs="Arial"/>
                <w:b/>
                <w:sz w:val="16"/>
                <w:szCs w:val="16"/>
              </w:rPr>
              <w:t>Podpis(y) osoby(osób) upoważnionej(</w:t>
            </w:r>
            <w:proofErr w:type="spellStart"/>
            <w:r w:rsidRPr="003808CC">
              <w:rPr>
                <w:rFonts w:eastAsia="Arial Unicode MS" w:cs="Arial"/>
                <w:b/>
                <w:sz w:val="16"/>
                <w:szCs w:val="16"/>
              </w:rPr>
              <w:t>ych</w:t>
            </w:r>
            <w:proofErr w:type="spellEnd"/>
            <w:r w:rsidRPr="003808CC">
              <w:rPr>
                <w:rFonts w:eastAsia="Arial Unicode MS" w:cs="Arial"/>
                <w:b/>
                <w:sz w:val="16"/>
                <w:szCs w:val="16"/>
              </w:rPr>
              <w:t xml:space="preserve">) do </w:t>
            </w:r>
            <w:r w:rsidR="00596D83" w:rsidRPr="003808CC">
              <w:rPr>
                <w:rFonts w:eastAsia="Arial Unicode MS" w:cs="Arial"/>
                <w:b/>
                <w:sz w:val="16"/>
                <w:szCs w:val="16"/>
              </w:rPr>
              <w:t xml:space="preserve">reprezentowania </w:t>
            </w:r>
            <w:r w:rsidRPr="003808CC">
              <w:rPr>
                <w:rFonts w:eastAsia="Arial Unicode MS" w:cs="Arial"/>
                <w:b/>
                <w:sz w:val="16"/>
                <w:szCs w:val="16"/>
              </w:rPr>
              <w:t>Wykonawcy(ów)</w:t>
            </w:r>
          </w:p>
        </w:tc>
      </w:tr>
    </w:tbl>
    <w:p w14:paraId="060052D4" w14:textId="77777777" w:rsidR="00E02360" w:rsidRPr="00A319A7" w:rsidRDefault="00E02360" w:rsidP="001E3F7D">
      <w:pPr>
        <w:pStyle w:val="Akapitzlist"/>
        <w:widowControl w:val="0"/>
        <w:spacing w:line="276" w:lineRule="auto"/>
        <w:contextualSpacing w:val="0"/>
        <w:rPr>
          <w:rFonts w:asciiTheme="minorHAnsi" w:hAnsiTheme="minorHAnsi" w:cstheme="minorHAnsi"/>
          <w:szCs w:val="22"/>
        </w:rPr>
      </w:pPr>
    </w:p>
    <w:sectPr w:rsidR="00E02360" w:rsidRPr="00A319A7" w:rsidSect="006B2E5A">
      <w:headerReference w:type="even" r:id="rId12"/>
      <w:footerReference w:type="even" r:id="rId13"/>
      <w:footerReference w:type="default" r:id="rId14"/>
      <w:pgSz w:w="11907" w:h="16840" w:code="9"/>
      <w:pgMar w:top="1276" w:right="1418" w:bottom="1985" w:left="1418" w:header="709" w:footer="223"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5BB67" w14:textId="77777777" w:rsidR="004B11A5" w:rsidRDefault="004B11A5" w:rsidP="00887F8A">
      <w:r>
        <w:separator/>
      </w:r>
    </w:p>
    <w:p w14:paraId="05433DE1" w14:textId="77777777" w:rsidR="004B11A5" w:rsidRDefault="004B11A5" w:rsidP="00887F8A"/>
  </w:endnote>
  <w:endnote w:type="continuationSeparator" w:id="0">
    <w:p w14:paraId="2A03787F" w14:textId="77777777" w:rsidR="004B11A5" w:rsidRDefault="004B11A5" w:rsidP="00887F8A">
      <w:r>
        <w:continuationSeparator/>
      </w:r>
    </w:p>
    <w:p w14:paraId="62326418" w14:textId="77777777" w:rsidR="004B11A5" w:rsidRDefault="004B11A5" w:rsidP="00887F8A"/>
  </w:endnote>
  <w:endnote w:type="continuationNotice" w:id="1">
    <w:p w14:paraId="4EB91C17" w14:textId="77777777" w:rsidR="004B11A5" w:rsidRDefault="004B1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Bold">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auto"/>
    <w:pitch w:val="fixed"/>
    <w:sig w:usb0="00000001" w:usb1="09060000" w:usb2="00000010" w:usb3="00000000" w:csb0="00080000"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FreeSans">
    <w:charset w:val="EE"/>
    <w:family w:val="swiss"/>
    <w:pitch w:val="variable"/>
    <w:sig w:usb0="E4078EFF" w:usb1="4200FDFF" w:usb2="000030A0" w:usb3="00000000" w:csb0="000001BF" w:csb1="00000000"/>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roman"/>
    <w:pitch w:val="variable"/>
    <w:sig w:usb0="E0002AFF" w:usb1="C0007841"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3738A" w14:textId="77777777" w:rsidR="00741AA2" w:rsidRDefault="00741AA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BE45D6F" w14:textId="77777777" w:rsidR="00741AA2" w:rsidRDefault="00741AA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ajorEastAsia" w:hAnsiTheme="minorHAnsi" w:cstheme="minorHAnsi"/>
        <w:sz w:val="20"/>
        <w:szCs w:val="20"/>
        <w:lang w:val="pl-PL"/>
      </w:rPr>
      <w:id w:val="1491831749"/>
      <w:docPartObj>
        <w:docPartGallery w:val="Page Numbers (Bottom of Page)"/>
        <w:docPartUnique/>
      </w:docPartObj>
    </w:sdtPr>
    <w:sdtEndPr>
      <w:rPr>
        <w:rFonts w:asciiTheme="majorHAnsi" w:hAnsiTheme="majorHAnsi" w:cstheme="majorBidi"/>
        <w:sz w:val="28"/>
        <w:szCs w:val="28"/>
        <w:lang w:val="x-none"/>
      </w:rPr>
    </w:sdtEndPr>
    <w:sdtContent>
      <w:p w14:paraId="7ED31FA0" w14:textId="37D318B9" w:rsidR="000519FC" w:rsidRDefault="000519FC">
        <w:pPr>
          <w:pStyle w:val="Stopka"/>
          <w:jc w:val="right"/>
          <w:rPr>
            <w:rFonts w:asciiTheme="majorHAnsi" w:eastAsiaTheme="majorEastAsia" w:hAnsiTheme="majorHAnsi" w:cstheme="majorBidi"/>
            <w:sz w:val="28"/>
            <w:szCs w:val="28"/>
          </w:rPr>
        </w:pPr>
        <w:r w:rsidRPr="000519FC">
          <w:rPr>
            <w:rFonts w:asciiTheme="minorHAnsi" w:eastAsiaTheme="majorEastAsia" w:hAnsiTheme="minorHAnsi" w:cstheme="minorHAnsi"/>
            <w:sz w:val="20"/>
            <w:szCs w:val="20"/>
            <w:lang w:val="pl-PL"/>
          </w:rPr>
          <w:t xml:space="preserve">str. </w:t>
        </w:r>
        <w:r w:rsidRPr="000519FC">
          <w:rPr>
            <w:rFonts w:asciiTheme="minorHAnsi" w:eastAsiaTheme="minorEastAsia" w:hAnsiTheme="minorHAnsi" w:cstheme="minorHAnsi"/>
            <w:sz w:val="20"/>
            <w:szCs w:val="20"/>
          </w:rPr>
          <w:fldChar w:fldCharType="begin"/>
        </w:r>
        <w:r w:rsidRPr="000519FC">
          <w:rPr>
            <w:rFonts w:asciiTheme="minorHAnsi" w:hAnsiTheme="minorHAnsi" w:cstheme="minorHAnsi"/>
            <w:sz w:val="20"/>
            <w:szCs w:val="20"/>
          </w:rPr>
          <w:instrText>PAGE    \* MERGEFORMAT</w:instrText>
        </w:r>
        <w:r w:rsidRPr="000519FC">
          <w:rPr>
            <w:rFonts w:asciiTheme="minorHAnsi" w:eastAsiaTheme="minorEastAsia" w:hAnsiTheme="minorHAnsi" w:cstheme="minorHAnsi"/>
            <w:sz w:val="20"/>
            <w:szCs w:val="20"/>
          </w:rPr>
          <w:fldChar w:fldCharType="separate"/>
        </w:r>
        <w:r w:rsidR="00591A8C" w:rsidRPr="00591A8C">
          <w:rPr>
            <w:rFonts w:asciiTheme="minorHAnsi" w:eastAsiaTheme="majorEastAsia" w:hAnsiTheme="minorHAnsi" w:cstheme="minorHAnsi"/>
            <w:noProof/>
            <w:sz w:val="20"/>
            <w:szCs w:val="20"/>
            <w:lang w:val="pl-PL"/>
          </w:rPr>
          <w:t>76</w:t>
        </w:r>
        <w:r w:rsidRPr="000519FC">
          <w:rPr>
            <w:rFonts w:asciiTheme="minorHAnsi" w:eastAsiaTheme="majorEastAsia" w:hAnsiTheme="minorHAnsi" w:cstheme="minorHAnsi"/>
            <w:sz w:val="20"/>
            <w:szCs w:val="20"/>
          </w:rPr>
          <w:fldChar w:fldCharType="end"/>
        </w:r>
      </w:p>
    </w:sdtContent>
  </w:sdt>
  <w:p w14:paraId="7F18C598" w14:textId="77777777" w:rsidR="00741AA2" w:rsidRDefault="00741AA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E5093E" w:rsidRDefault="00E5093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E5093E" w:rsidRDefault="00E5093E">
    <w:pPr>
      <w:pStyle w:val="Stopka"/>
      <w:ind w:right="360"/>
    </w:pPr>
  </w:p>
  <w:p w14:paraId="7D4912D9" w14:textId="77777777" w:rsidR="00E5093E" w:rsidRDefault="00E5093E"/>
  <w:p w14:paraId="77650119" w14:textId="77777777" w:rsidR="00E5093E" w:rsidRDefault="00E5093E"/>
  <w:p w14:paraId="78E80CFF" w14:textId="77777777" w:rsidR="00E5093E" w:rsidRDefault="00E5093E"/>
  <w:p w14:paraId="794788A5" w14:textId="77777777" w:rsidR="00E5093E" w:rsidRDefault="00E5093E"/>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pl-PL"/>
      </w:rPr>
      <w:id w:val="-1206250571"/>
      <w:docPartObj>
        <w:docPartGallery w:val="Page Numbers (Bottom of Page)"/>
        <w:docPartUnique/>
      </w:docPartObj>
    </w:sdtPr>
    <w:sdtEndPr>
      <w:rPr>
        <w:sz w:val="20"/>
        <w:szCs w:val="20"/>
        <w:lang w:val="x-none"/>
      </w:rPr>
    </w:sdtEndPr>
    <w:sdtContent>
      <w:p w14:paraId="28E854EA" w14:textId="049F9CF2" w:rsidR="00E5093E" w:rsidRPr="006B2E5A" w:rsidRDefault="00E5093E" w:rsidP="00CA214E">
        <w:pPr>
          <w:pStyle w:val="Stopka"/>
          <w:jc w:val="right"/>
          <w:rPr>
            <w:rFonts w:asciiTheme="majorHAnsi" w:eastAsiaTheme="majorEastAsia" w:hAnsiTheme="majorHAnsi" w:cstheme="majorBidi"/>
            <w:sz w:val="16"/>
            <w:szCs w:val="16"/>
          </w:rPr>
        </w:pPr>
        <w:r w:rsidRPr="006B2E5A">
          <w:rPr>
            <w:rFonts w:asciiTheme="majorHAnsi" w:eastAsiaTheme="majorEastAsia" w:hAnsiTheme="majorHAnsi" w:cstheme="majorBidi"/>
            <w:sz w:val="16"/>
            <w:szCs w:val="16"/>
            <w:lang w:val="pl-PL"/>
          </w:rPr>
          <w:t xml:space="preserve">str. </w:t>
        </w:r>
        <w:r w:rsidRPr="006B2E5A">
          <w:rPr>
            <w:rFonts w:asciiTheme="minorHAnsi" w:eastAsiaTheme="minorEastAsia" w:hAnsiTheme="minorHAnsi"/>
            <w:sz w:val="16"/>
            <w:szCs w:val="16"/>
          </w:rPr>
          <w:fldChar w:fldCharType="begin"/>
        </w:r>
        <w:r w:rsidRPr="006B2E5A">
          <w:rPr>
            <w:sz w:val="16"/>
            <w:szCs w:val="16"/>
          </w:rPr>
          <w:instrText>PAGE    \* MERGEFORMAT</w:instrText>
        </w:r>
        <w:r w:rsidRPr="006B2E5A">
          <w:rPr>
            <w:rFonts w:asciiTheme="minorHAnsi" w:eastAsiaTheme="minorEastAsia" w:hAnsiTheme="minorHAnsi"/>
            <w:sz w:val="16"/>
            <w:szCs w:val="16"/>
          </w:rPr>
          <w:fldChar w:fldCharType="separate"/>
        </w:r>
        <w:r w:rsidR="00591A8C" w:rsidRPr="00591A8C">
          <w:rPr>
            <w:rFonts w:asciiTheme="majorHAnsi" w:eastAsiaTheme="majorEastAsia" w:hAnsiTheme="majorHAnsi" w:cstheme="majorBidi"/>
            <w:noProof/>
            <w:sz w:val="16"/>
            <w:szCs w:val="16"/>
            <w:lang w:val="pl-PL"/>
          </w:rPr>
          <w:t>77</w:t>
        </w:r>
        <w:r w:rsidRPr="006B2E5A">
          <w:rPr>
            <w:rFonts w:asciiTheme="majorHAnsi" w:eastAsiaTheme="majorEastAsia" w:hAnsiTheme="majorHAnsi" w:cstheme="majorBidi"/>
            <w:sz w:val="16"/>
            <w:szCs w:val="16"/>
          </w:rPr>
          <w:fldChar w:fldCharType="end"/>
        </w:r>
      </w:p>
      <w:p w14:paraId="740E6ED8" w14:textId="77777777" w:rsidR="00E5093E" w:rsidRDefault="00591A8C" w:rsidP="00CA214E">
        <w:pPr>
          <w:pStyle w:val="Stopka"/>
          <w:jc w:val="right"/>
          <w:rPr>
            <w:rFonts w:asciiTheme="majorHAnsi" w:eastAsiaTheme="majorEastAsia" w:hAnsiTheme="majorHAnsi" w:cstheme="majorBidi"/>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182F6" w14:textId="77777777" w:rsidR="004B11A5" w:rsidRDefault="004B11A5" w:rsidP="00887F8A">
      <w:r>
        <w:separator/>
      </w:r>
    </w:p>
    <w:p w14:paraId="3D09CC58" w14:textId="77777777" w:rsidR="004B11A5" w:rsidRDefault="004B11A5" w:rsidP="00887F8A"/>
  </w:footnote>
  <w:footnote w:type="continuationSeparator" w:id="0">
    <w:p w14:paraId="29EE8E48" w14:textId="77777777" w:rsidR="004B11A5" w:rsidRDefault="004B11A5" w:rsidP="00887F8A">
      <w:r>
        <w:continuationSeparator/>
      </w:r>
    </w:p>
    <w:p w14:paraId="3FD535E0" w14:textId="77777777" w:rsidR="004B11A5" w:rsidRDefault="004B11A5" w:rsidP="00887F8A"/>
  </w:footnote>
  <w:footnote w:type="continuationNotice" w:id="1">
    <w:p w14:paraId="6F30991A" w14:textId="77777777" w:rsidR="004B11A5" w:rsidRDefault="004B11A5"/>
  </w:footnote>
  <w:footnote w:id="2">
    <w:p w14:paraId="77489B75" w14:textId="77777777" w:rsidR="00741AA2" w:rsidRPr="008D7177" w:rsidRDefault="00741AA2" w:rsidP="00741AA2">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p>
  </w:footnote>
  <w:footnote w:id="3">
    <w:p w14:paraId="3780CAAB" w14:textId="77777777" w:rsidR="00741AA2" w:rsidRPr="00164ED5" w:rsidRDefault="00741AA2" w:rsidP="00741AA2">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 </w:t>
      </w:r>
    </w:p>
  </w:footnote>
  <w:footnote w:id="4">
    <w:p w14:paraId="62EBE300" w14:textId="02FDB64B" w:rsidR="00741AA2" w:rsidRPr="0006493F" w:rsidRDefault="00741AA2" w:rsidP="00A2181E">
      <w:pPr>
        <w:pStyle w:val="Tekstprzypisudolnego"/>
        <w:ind w:left="142" w:hanging="142"/>
        <w:rPr>
          <w:rFonts w:asciiTheme="minorHAnsi" w:hAnsiTheme="minorHAnsi" w:cstheme="minorHAnsi"/>
          <w:i/>
          <w:sz w:val="16"/>
          <w:szCs w:val="16"/>
          <w:lang w:val="pl-PL"/>
        </w:rPr>
      </w:pPr>
      <w:r w:rsidRPr="0006493F">
        <w:rPr>
          <w:rStyle w:val="Odwoanieprzypisudolnego"/>
          <w:rFonts w:asciiTheme="minorHAnsi" w:hAnsiTheme="minorHAnsi" w:cstheme="minorHAnsi"/>
          <w:i/>
          <w:sz w:val="16"/>
          <w:szCs w:val="16"/>
        </w:rPr>
        <w:footnoteRef/>
      </w:r>
      <w:r w:rsidRPr="0006493F">
        <w:rPr>
          <w:rFonts w:asciiTheme="minorHAnsi" w:hAnsiTheme="minorHAnsi" w:cstheme="minorHAnsi"/>
          <w:i/>
          <w:sz w:val="16"/>
          <w:szCs w:val="16"/>
          <w:lang w:val="pl-PL"/>
        </w:rPr>
        <w:t xml:space="preserve"> zaznaczyć w sposób wyraźny oświadczenie Wykonawcy. W przypadku nie wskazania w ofercie oferowanego terminu </w:t>
      </w:r>
      <w:r>
        <w:rPr>
          <w:rFonts w:asciiTheme="minorHAnsi" w:hAnsiTheme="minorHAnsi" w:cstheme="minorHAnsi"/>
          <w:i/>
          <w:sz w:val="16"/>
          <w:szCs w:val="16"/>
          <w:lang w:val="pl-PL"/>
        </w:rPr>
        <w:t>dostawy</w:t>
      </w:r>
      <w:r w:rsidR="00A2181E">
        <w:rPr>
          <w:rFonts w:asciiTheme="minorHAnsi" w:hAnsiTheme="minorHAnsi" w:cstheme="minorHAnsi"/>
          <w:i/>
          <w:sz w:val="16"/>
          <w:szCs w:val="16"/>
          <w:lang w:val="pl-PL"/>
        </w:rPr>
        <w:t xml:space="preserve"> </w:t>
      </w:r>
      <w:r w:rsidR="002F76E0">
        <w:rPr>
          <w:rFonts w:asciiTheme="minorHAnsi" w:hAnsiTheme="minorHAnsi" w:cstheme="minorHAnsi"/>
          <w:i/>
          <w:sz w:val="16"/>
          <w:szCs w:val="16"/>
          <w:lang w:val="pl-PL"/>
        </w:rPr>
        <w:t xml:space="preserve">urządzenia, montażu, instalacji oraz instruktażu </w:t>
      </w:r>
      <w:r w:rsidR="00A2181E">
        <w:rPr>
          <w:rFonts w:asciiTheme="minorHAnsi" w:hAnsiTheme="minorHAnsi" w:cstheme="minorHAnsi"/>
          <w:i/>
          <w:sz w:val="16"/>
          <w:szCs w:val="16"/>
          <w:lang w:val="pl-PL"/>
        </w:rPr>
        <w:t xml:space="preserve"> </w:t>
      </w:r>
      <w:r w:rsidRPr="0006493F">
        <w:rPr>
          <w:rFonts w:asciiTheme="minorHAnsi" w:hAnsiTheme="minorHAnsi" w:cstheme="minorHAnsi"/>
          <w:i/>
          <w:sz w:val="16"/>
          <w:szCs w:val="16"/>
          <w:lang w:val="pl-PL"/>
        </w:rPr>
        <w:t xml:space="preserve">Zamawiający przyjmuje, iż Wykonawca oferuje termin </w:t>
      </w:r>
      <w:r>
        <w:rPr>
          <w:rFonts w:asciiTheme="minorHAnsi" w:hAnsiTheme="minorHAnsi" w:cstheme="minorHAnsi"/>
          <w:i/>
          <w:sz w:val="16"/>
          <w:szCs w:val="16"/>
          <w:lang w:val="pl-PL"/>
        </w:rPr>
        <w:t xml:space="preserve">maksymalny </w:t>
      </w:r>
      <w:r w:rsidRPr="0006493F">
        <w:rPr>
          <w:rFonts w:asciiTheme="minorHAnsi" w:hAnsiTheme="minorHAnsi" w:cstheme="minorHAnsi"/>
          <w:i/>
          <w:sz w:val="16"/>
          <w:szCs w:val="16"/>
          <w:lang w:val="pl-PL"/>
        </w:rPr>
        <w:t xml:space="preserve">wynoszący </w:t>
      </w:r>
      <w:r w:rsidRPr="00FA7DCB">
        <w:rPr>
          <w:rFonts w:asciiTheme="minorHAnsi" w:hAnsiTheme="minorHAnsi" w:cstheme="minorHAnsi"/>
          <w:i/>
          <w:sz w:val="16"/>
          <w:szCs w:val="16"/>
          <w:lang w:val="pl-PL"/>
        </w:rPr>
        <w:t>1</w:t>
      </w:r>
      <w:r w:rsidR="002F76E0" w:rsidRPr="00FA7DCB">
        <w:rPr>
          <w:rFonts w:asciiTheme="minorHAnsi" w:hAnsiTheme="minorHAnsi" w:cstheme="minorHAnsi"/>
          <w:i/>
          <w:sz w:val="16"/>
          <w:szCs w:val="16"/>
          <w:lang w:val="pl-PL"/>
        </w:rPr>
        <w:t>5</w:t>
      </w:r>
      <w:r w:rsidRPr="00FA7DCB">
        <w:rPr>
          <w:rFonts w:asciiTheme="minorHAnsi" w:hAnsiTheme="minorHAnsi" w:cstheme="minorHAnsi"/>
          <w:i/>
          <w:sz w:val="16"/>
          <w:szCs w:val="16"/>
          <w:lang w:val="pl-PL"/>
        </w:rPr>
        <w:t xml:space="preserve"> dni</w:t>
      </w:r>
      <w:r w:rsidR="00FA7DCB" w:rsidRPr="00FA7DCB">
        <w:rPr>
          <w:rFonts w:asciiTheme="minorHAnsi" w:hAnsiTheme="minorHAnsi" w:cstheme="minorHAnsi"/>
          <w:i/>
          <w:sz w:val="16"/>
          <w:szCs w:val="16"/>
          <w:lang w:val="pl-PL"/>
        </w:rPr>
        <w:t xml:space="preserve"> </w:t>
      </w:r>
      <w:r w:rsidR="00FA7DCB" w:rsidRPr="00FA7DCB">
        <w:rPr>
          <w:rFonts w:asciiTheme="minorHAnsi" w:hAnsiTheme="minorHAnsi" w:cstheme="minorHAnsi"/>
          <w:color w:val="000000"/>
          <w:sz w:val="16"/>
          <w:szCs w:val="16"/>
        </w:rPr>
        <w:t>roboczych</w:t>
      </w:r>
      <w:r w:rsidRPr="00FA7DCB">
        <w:rPr>
          <w:rFonts w:asciiTheme="minorHAnsi" w:hAnsiTheme="minorHAnsi" w:cstheme="minorHAnsi"/>
          <w:i/>
          <w:sz w:val="16"/>
          <w:szCs w:val="16"/>
          <w:lang w:val="pl-PL"/>
        </w:rPr>
        <w:t>;</w:t>
      </w:r>
    </w:p>
  </w:footnote>
  <w:footnote w:id="5">
    <w:p w14:paraId="0E7071E3" w14:textId="77777777" w:rsidR="00741AA2" w:rsidRPr="0006493F" w:rsidRDefault="00741AA2" w:rsidP="00741AA2">
      <w:pPr>
        <w:pStyle w:val="Tekstprzypisudolnego"/>
        <w:ind w:left="142" w:hanging="142"/>
        <w:rPr>
          <w:rFonts w:asciiTheme="minorHAnsi" w:hAnsiTheme="minorHAnsi" w:cstheme="minorHAnsi"/>
          <w:i/>
          <w:sz w:val="16"/>
          <w:szCs w:val="16"/>
          <w:lang w:val="pl-PL"/>
        </w:rPr>
      </w:pPr>
      <w:r w:rsidRPr="0006493F">
        <w:rPr>
          <w:rFonts w:asciiTheme="minorHAnsi" w:hAnsiTheme="minorHAnsi" w:cstheme="minorHAnsi"/>
          <w:i/>
          <w:sz w:val="16"/>
          <w:szCs w:val="16"/>
          <w:vertAlign w:val="superscript"/>
          <w:lang w:val="pl-PL"/>
        </w:rPr>
        <w:footnoteRef/>
      </w:r>
      <w:r w:rsidRPr="0006493F">
        <w:rPr>
          <w:rFonts w:asciiTheme="minorHAnsi" w:hAnsiTheme="minorHAnsi" w:cstheme="minorHAnsi"/>
          <w:i/>
          <w:sz w:val="16"/>
          <w:szCs w:val="16"/>
          <w:lang w:val="pl-PL"/>
        </w:rPr>
        <w:t xml:space="preserve"> zaznaczyć w sposób wyraźny oświadczenie Wykonawcy; w przypadku, gdy wybór oferty prowadzi do powstania u Zamawiającego obowiązku podatkowego zgodnie z przepisami o podatku od towarów i usług należy wskazać</w:t>
      </w:r>
      <w:r>
        <w:rPr>
          <w:rFonts w:asciiTheme="minorHAnsi" w:hAnsiTheme="minorHAnsi" w:cstheme="minorHAnsi"/>
          <w:i/>
          <w:sz w:val="16"/>
          <w:szCs w:val="16"/>
          <w:lang w:val="pl-PL"/>
        </w:rPr>
        <w:t xml:space="preserve"> </w:t>
      </w:r>
      <w:r w:rsidRPr="0006493F">
        <w:rPr>
          <w:rFonts w:asciiTheme="minorHAnsi" w:hAnsiTheme="minorHAnsi" w:cstheme="minorHAnsi"/>
          <w:i/>
          <w:sz w:val="16"/>
          <w:szCs w:val="16"/>
          <w:lang w:val="pl-PL"/>
        </w:rPr>
        <w:t>w tabeli nazwę (rodzaj) towaru lub usługi, których dostawa lub świadczenie będzie prowadzić do jego powstania oraz wskazujemy ich wartość bez kwoty podatku;</w:t>
      </w:r>
    </w:p>
  </w:footnote>
  <w:footnote w:id="6">
    <w:p w14:paraId="0ACDC0C0" w14:textId="77777777" w:rsidR="00741AA2" w:rsidRPr="0006493F" w:rsidRDefault="00741AA2" w:rsidP="00741AA2">
      <w:pPr>
        <w:tabs>
          <w:tab w:val="left" w:pos="567"/>
        </w:tabs>
        <w:suppressAutoHyphens/>
        <w:rPr>
          <w:rFonts w:asciiTheme="minorHAnsi" w:hAnsiTheme="minorHAnsi" w:cstheme="minorHAnsi"/>
          <w:i/>
          <w:sz w:val="16"/>
          <w:szCs w:val="16"/>
          <w:lang w:eastAsia="x-none"/>
        </w:rPr>
      </w:pPr>
      <w:r w:rsidRPr="0006493F">
        <w:rPr>
          <w:rFonts w:asciiTheme="minorHAnsi" w:hAnsiTheme="minorHAnsi" w:cstheme="minorHAnsi"/>
          <w:i/>
          <w:sz w:val="16"/>
          <w:szCs w:val="16"/>
          <w:vertAlign w:val="superscript"/>
          <w:lang w:eastAsia="x-none"/>
        </w:rPr>
        <w:footnoteRef/>
      </w:r>
      <w:r w:rsidRPr="0006493F">
        <w:rPr>
          <w:rFonts w:asciiTheme="minorHAnsi" w:hAnsiTheme="minorHAnsi" w:cstheme="minorHAnsi"/>
          <w:i/>
          <w:sz w:val="16"/>
          <w:szCs w:val="16"/>
          <w:lang w:eastAsia="x-none"/>
        </w:rPr>
        <w:t xml:space="preserve"> niepotrzebne skreślić;</w:t>
      </w:r>
    </w:p>
  </w:footnote>
  <w:footnote w:id="7">
    <w:p w14:paraId="12682A78" w14:textId="77777777" w:rsidR="00741AA2" w:rsidRPr="0006493F" w:rsidRDefault="00741AA2" w:rsidP="00741AA2">
      <w:pPr>
        <w:pStyle w:val="Tekstprzypisudolnego"/>
        <w:rPr>
          <w:rFonts w:asciiTheme="minorHAnsi" w:hAnsiTheme="minorHAnsi" w:cstheme="minorHAnsi"/>
          <w:sz w:val="16"/>
          <w:szCs w:val="16"/>
          <w:lang w:val="pl-PL"/>
        </w:rPr>
      </w:pPr>
      <w:r w:rsidRPr="0006493F">
        <w:rPr>
          <w:rFonts w:asciiTheme="minorHAnsi" w:hAnsiTheme="minorHAnsi" w:cstheme="minorHAnsi"/>
          <w:i/>
          <w:sz w:val="16"/>
          <w:szCs w:val="16"/>
          <w:vertAlign w:val="superscript"/>
          <w:lang w:val="pl-PL"/>
        </w:rPr>
        <w:footnoteRef/>
      </w:r>
      <w:r w:rsidRPr="0006493F">
        <w:rPr>
          <w:rFonts w:asciiTheme="minorHAnsi" w:hAnsiTheme="minorHAnsi" w:cstheme="minorHAnsi"/>
          <w:i/>
          <w:sz w:val="16"/>
          <w:szCs w:val="16"/>
          <w:vertAlign w:val="superscript"/>
          <w:lang w:val="pl-PL"/>
        </w:rPr>
        <w:t xml:space="preserve"> </w:t>
      </w:r>
      <w:r w:rsidRPr="0006493F">
        <w:rPr>
          <w:rFonts w:asciiTheme="minorHAnsi" w:hAnsiTheme="minorHAnsi" w:cstheme="minorHAnsi"/>
          <w:i/>
          <w:sz w:val="16"/>
          <w:szCs w:val="16"/>
          <w:lang w:val="pl-PL"/>
        </w:rPr>
        <w:t>uzupełnić odpowiednio miejsca podając nazwę banku i numer konta – dotyczy wadium wnoszonego w pieniądzu;</w:t>
      </w:r>
    </w:p>
  </w:footnote>
  <w:footnote w:id="8">
    <w:p w14:paraId="4131F138" w14:textId="77777777" w:rsidR="00741AA2" w:rsidRPr="0006493F" w:rsidRDefault="00741AA2" w:rsidP="00741AA2">
      <w:pPr>
        <w:pStyle w:val="Tekstprzypisudolnego"/>
        <w:rPr>
          <w:rFonts w:asciiTheme="minorHAnsi" w:hAnsiTheme="minorHAnsi" w:cstheme="minorHAnsi"/>
          <w:sz w:val="16"/>
          <w:szCs w:val="16"/>
          <w:vertAlign w:val="superscript"/>
          <w:lang w:val="pl-PL"/>
        </w:rPr>
      </w:pPr>
      <w:r w:rsidRPr="0006493F">
        <w:rPr>
          <w:rFonts w:asciiTheme="minorHAnsi" w:hAnsiTheme="minorHAnsi" w:cstheme="minorHAnsi"/>
          <w:i/>
          <w:sz w:val="16"/>
          <w:szCs w:val="16"/>
          <w:vertAlign w:val="superscript"/>
          <w:lang w:val="pl-PL"/>
        </w:rPr>
        <w:footnoteRef/>
      </w:r>
      <w:r w:rsidRPr="0006493F">
        <w:rPr>
          <w:rFonts w:asciiTheme="minorHAnsi" w:hAnsiTheme="minorHAnsi" w:cstheme="minorHAnsi"/>
          <w:i/>
          <w:sz w:val="16"/>
          <w:szCs w:val="16"/>
          <w:vertAlign w:val="superscript"/>
          <w:lang w:val="pl-PL"/>
        </w:rPr>
        <w:t xml:space="preserve"> </w:t>
      </w:r>
      <w:r w:rsidRPr="0006493F">
        <w:rPr>
          <w:rFonts w:asciiTheme="minorHAnsi" w:hAnsiTheme="minorHAnsi" w:cstheme="minorHAnsi"/>
          <w:i/>
          <w:sz w:val="16"/>
          <w:szCs w:val="16"/>
          <w:lang w:val="pl-PL"/>
        </w:rPr>
        <w:t>zaznaczyć w sposób wyraźny oświadczenie Wykonawcy, w przypadku zaangażowania podwykonawców do realizacji przedmiotu zamówienia należy wskazać części zamówienia, które Wykonawca zamierza powierzyć podwykonawcy;</w:t>
      </w:r>
    </w:p>
  </w:footnote>
  <w:footnote w:id="9">
    <w:p w14:paraId="33FFD0F4" w14:textId="77777777" w:rsidR="00741AA2" w:rsidRPr="00AF2D8F" w:rsidRDefault="00741AA2" w:rsidP="00741AA2">
      <w:pPr>
        <w:pStyle w:val="Tekstprzypisudolnego"/>
        <w:rPr>
          <w:lang w:val="pl-PL"/>
        </w:rPr>
      </w:pPr>
      <w:r w:rsidRPr="0006493F">
        <w:rPr>
          <w:rStyle w:val="Odwoanieprzypisudolnego"/>
          <w:rFonts w:asciiTheme="minorHAnsi" w:hAnsiTheme="minorHAnsi" w:cstheme="minorHAnsi"/>
          <w:sz w:val="16"/>
          <w:szCs w:val="16"/>
        </w:rPr>
        <w:footnoteRef/>
      </w:r>
      <w:r w:rsidRPr="0006493F">
        <w:rPr>
          <w:rFonts w:asciiTheme="minorHAnsi" w:hAnsiTheme="minorHAnsi" w:cstheme="minorHAnsi"/>
          <w:sz w:val="16"/>
          <w:szCs w:val="16"/>
        </w:rPr>
        <w:t xml:space="preserve"> </w:t>
      </w:r>
      <w:r w:rsidRPr="0006493F">
        <w:rPr>
          <w:rFonts w:asciiTheme="minorHAnsi" w:hAnsiTheme="minorHAnsi" w:cstheme="minorHAnsi"/>
          <w:i/>
          <w:sz w:val="16"/>
          <w:szCs w:val="16"/>
          <w:lang w:val="pl-PL"/>
        </w:rPr>
        <w:t>uzupełnić odpowiednio – o ile są znane;</w:t>
      </w:r>
    </w:p>
  </w:footnote>
  <w:footnote w:id="10">
    <w:p w14:paraId="77FFF1C9" w14:textId="1ECF24F2" w:rsidR="00741AA2" w:rsidRPr="007621C9" w:rsidRDefault="00741AA2" w:rsidP="00741AA2">
      <w:pPr>
        <w:pStyle w:val="Tekstprzypisudolnego"/>
        <w:rPr>
          <w:rStyle w:val="Odwoanieprzypisudolnego"/>
          <w:rFonts w:asciiTheme="minorHAnsi" w:hAnsiTheme="minorHAnsi" w:cstheme="minorHAnsi"/>
          <w:sz w:val="16"/>
          <w:szCs w:val="16"/>
          <w:vertAlign w:val="baseline"/>
          <w:lang w:val="pl-PL"/>
        </w:rPr>
      </w:pPr>
      <w:r w:rsidRPr="00A93E9D">
        <w:rPr>
          <w:rStyle w:val="Odwoanieprzypisudolnego"/>
          <w:rFonts w:asciiTheme="minorHAnsi" w:hAnsiTheme="minorHAnsi" w:cstheme="minorHAnsi"/>
          <w:sz w:val="16"/>
          <w:szCs w:val="16"/>
        </w:rPr>
        <w:footnoteRef/>
      </w:r>
      <w:r w:rsidRPr="0006493F">
        <w:rPr>
          <w:rStyle w:val="Odwoanieprzypisudolnego"/>
          <w:rFonts w:asciiTheme="minorHAnsi" w:hAnsiTheme="minorHAnsi" w:cstheme="minorHAnsi"/>
          <w:sz w:val="16"/>
          <w:szCs w:val="16"/>
          <w:vertAlign w:val="baseline"/>
        </w:rPr>
        <w:t xml:space="preserve"> niepotrzebne skreślić; w przypadku zastrzeżenia części oferty jako tajemnicy przedsiębiorstwa wskazać stron</w:t>
      </w:r>
      <w:r w:rsidR="002F76E0">
        <w:rPr>
          <w:rFonts w:asciiTheme="minorHAnsi" w:hAnsiTheme="minorHAnsi" w:cstheme="minorHAnsi"/>
          <w:sz w:val="16"/>
          <w:szCs w:val="16"/>
          <w:lang w:val="pl-PL"/>
        </w:rPr>
        <w:t>y</w:t>
      </w:r>
      <w:r w:rsidRPr="0006493F">
        <w:rPr>
          <w:rStyle w:val="Odwoanieprzypisudolnego"/>
          <w:rFonts w:asciiTheme="minorHAnsi" w:hAnsiTheme="minorHAnsi" w:cstheme="minorHAnsi"/>
          <w:sz w:val="16"/>
          <w:szCs w:val="16"/>
          <w:vertAlign w:val="baseline"/>
        </w:rPr>
        <w:t xml:space="preserve"> objęt</w:t>
      </w:r>
      <w:r w:rsidR="00F355AD">
        <w:rPr>
          <w:rFonts w:asciiTheme="minorHAnsi" w:hAnsiTheme="minorHAnsi" w:cstheme="minorHAnsi"/>
          <w:sz w:val="16"/>
          <w:szCs w:val="16"/>
          <w:lang w:val="pl-PL"/>
        </w:rPr>
        <w:t>e</w:t>
      </w:r>
      <w:r w:rsidRPr="0006493F">
        <w:rPr>
          <w:rStyle w:val="Odwoanieprzypisudolnego"/>
          <w:rFonts w:asciiTheme="minorHAnsi" w:hAnsiTheme="minorHAnsi" w:cstheme="minorHAnsi"/>
          <w:sz w:val="16"/>
          <w:szCs w:val="16"/>
          <w:vertAlign w:val="baseline"/>
        </w:rPr>
        <w:t xml:space="preserve"> tajemnicą przedsiębiorstwa</w:t>
      </w:r>
      <w:r w:rsidR="007621C9">
        <w:rPr>
          <w:rFonts w:asciiTheme="minorHAnsi" w:hAnsiTheme="minorHAnsi" w:cstheme="minorHAnsi"/>
          <w:sz w:val="16"/>
          <w:szCs w:val="16"/>
          <w:lang w:val="pl-PL"/>
        </w:rPr>
        <w:t>;</w:t>
      </w:r>
    </w:p>
  </w:footnote>
  <w:footnote w:id="11">
    <w:p w14:paraId="30EBA15C" w14:textId="77777777" w:rsidR="00741AA2" w:rsidRPr="00A93E9D" w:rsidRDefault="00741AA2" w:rsidP="00741AA2">
      <w:pPr>
        <w:pStyle w:val="Tekstprzypisudolnego"/>
        <w:rPr>
          <w:rStyle w:val="Odwoanieprzypisudolnego"/>
          <w:rFonts w:asciiTheme="minorHAnsi" w:hAnsiTheme="minorHAnsi" w:cstheme="minorHAnsi"/>
          <w:sz w:val="16"/>
          <w:szCs w:val="16"/>
          <w:vertAlign w:val="baseline"/>
          <w:lang w:val="pl-PL"/>
        </w:rPr>
      </w:pPr>
      <w:r w:rsidRPr="00A93E9D">
        <w:rPr>
          <w:rStyle w:val="Odwoanieprzypisudolnego"/>
          <w:rFonts w:asciiTheme="minorHAnsi" w:hAnsiTheme="minorHAnsi" w:cstheme="minorHAnsi"/>
          <w:sz w:val="16"/>
          <w:szCs w:val="16"/>
        </w:rPr>
        <w:footnoteRef/>
      </w:r>
      <w:r w:rsidRPr="00A93E9D">
        <w:rPr>
          <w:rStyle w:val="Odwoanieprzypisudolnego"/>
          <w:rFonts w:asciiTheme="minorHAnsi" w:hAnsiTheme="minorHAnsi" w:cstheme="minorHAnsi"/>
          <w:sz w:val="16"/>
          <w:szCs w:val="16"/>
        </w:rPr>
        <w:t xml:space="preserve"> </w:t>
      </w:r>
      <w:r w:rsidRPr="0006493F">
        <w:rPr>
          <w:rStyle w:val="Odwoanieprzypisudolnego"/>
          <w:rFonts w:asciiTheme="minorHAnsi" w:hAnsiTheme="minorHAnsi" w:cstheme="minorHAnsi"/>
          <w:sz w:val="16"/>
          <w:szCs w:val="16"/>
          <w:vertAlign w:val="baseline"/>
        </w:rPr>
        <w:t>odpowiednio uzupełnić miejsca wykropkowane</w:t>
      </w:r>
      <w:r>
        <w:rPr>
          <w:rFonts w:asciiTheme="minorHAnsi" w:hAnsiTheme="minorHAnsi" w:cstheme="minorHAnsi"/>
          <w:sz w:val="16"/>
          <w:szCs w:val="16"/>
          <w:lang w:val="pl-PL"/>
        </w:rPr>
        <w:t>;</w:t>
      </w:r>
    </w:p>
  </w:footnote>
  <w:footnote w:id="12">
    <w:p w14:paraId="5A9A0B48" w14:textId="212F0B58" w:rsidR="00B47987" w:rsidRDefault="00B47987" w:rsidP="00741AA2">
      <w:pPr>
        <w:pStyle w:val="Tekstprzypisudolnego"/>
        <w:rPr>
          <w:rFonts w:asciiTheme="minorHAnsi" w:hAnsiTheme="minorHAnsi" w:cstheme="minorHAnsi"/>
          <w:sz w:val="16"/>
          <w:szCs w:val="16"/>
          <w:lang w:val="pl-PL"/>
        </w:rPr>
      </w:pPr>
      <w:r w:rsidRPr="00A93E9D">
        <w:rPr>
          <w:rStyle w:val="Odwoanieprzypisudolnego"/>
          <w:rFonts w:asciiTheme="minorHAnsi" w:hAnsiTheme="minorHAnsi" w:cstheme="minorHAnsi"/>
          <w:sz w:val="16"/>
          <w:szCs w:val="16"/>
        </w:rPr>
        <w:footnoteRef/>
      </w:r>
      <w:r w:rsidRPr="0006493F">
        <w:rPr>
          <w:rStyle w:val="Odwoanieprzypisudolnego"/>
          <w:rFonts w:asciiTheme="minorHAnsi" w:hAnsiTheme="minorHAnsi" w:cstheme="minorHAnsi"/>
          <w:sz w:val="16"/>
          <w:szCs w:val="16"/>
          <w:vertAlign w:val="baseline"/>
        </w:rPr>
        <w:t xml:space="preserve"> odpowiednio uzupełnić miejsca wykropkowane</w:t>
      </w:r>
      <w:r>
        <w:rPr>
          <w:rFonts w:asciiTheme="minorHAnsi" w:hAnsiTheme="minorHAnsi" w:cstheme="minorHAnsi"/>
          <w:sz w:val="16"/>
          <w:szCs w:val="16"/>
          <w:lang w:val="pl-PL"/>
        </w:rPr>
        <w:t>;</w:t>
      </w:r>
    </w:p>
    <w:p w14:paraId="24D2E106" w14:textId="77777777" w:rsidR="00B47987" w:rsidRPr="00A93E9D" w:rsidRDefault="00B47987" w:rsidP="00741AA2">
      <w:pPr>
        <w:pStyle w:val="Tekstprzypisudolnego"/>
        <w:rPr>
          <w:rFonts w:asciiTheme="minorHAnsi" w:hAnsiTheme="minorHAnsi"/>
          <w:sz w:val="12"/>
          <w:szCs w:val="16"/>
          <w:lang w:val="pl-PL"/>
        </w:rPr>
      </w:pPr>
    </w:p>
  </w:footnote>
  <w:footnote w:id="13">
    <w:p w14:paraId="14D654F8" w14:textId="35A59CA6" w:rsidR="00E5093E" w:rsidRPr="003E5D95" w:rsidRDefault="00E5093E" w:rsidP="00A87763">
      <w:pPr>
        <w:pStyle w:val="Tekstprzypisudolnego"/>
        <w:rPr>
          <w:rFonts w:ascii="Calibri" w:hAnsi="Calibri" w:cs="Calibri"/>
          <w:i/>
          <w:sz w:val="12"/>
          <w:szCs w:val="12"/>
          <w:lang w:val="pl-PL"/>
        </w:rPr>
      </w:pPr>
      <w:r w:rsidRPr="003E5D95">
        <w:rPr>
          <w:rStyle w:val="Odwoanieprzypisudolnego"/>
          <w:rFonts w:ascii="Calibri" w:hAnsi="Calibri" w:cs="Calibri"/>
          <w:i/>
          <w:sz w:val="12"/>
          <w:szCs w:val="12"/>
        </w:rPr>
        <w:footnoteRef/>
      </w:r>
      <w:r w:rsidRPr="003E5D95">
        <w:rPr>
          <w:rFonts w:ascii="Calibri" w:hAnsi="Calibri" w:cs="Calibri"/>
          <w:i/>
          <w:sz w:val="12"/>
          <w:szCs w:val="12"/>
        </w:rPr>
        <w:t xml:space="preserve"> </w:t>
      </w:r>
      <w:r>
        <w:rPr>
          <w:rFonts w:ascii="Calibri" w:eastAsia="Arial Unicode MS" w:hAnsi="Calibri" w:cs="Calibri"/>
          <w:i/>
          <w:sz w:val="12"/>
          <w:szCs w:val="12"/>
        </w:rPr>
        <w:t>w</w:t>
      </w:r>
      <w:r w:rsidRPr="003E5D95">
        <w:rPr>
          <w:rFonts w:ascii="Calibri" w:eastAsia="Arial Unicode MS" w:hAnsi="Calibri" w:cs="Calibri"/>
          <w:i/>
          <w:sz w:val="12"/>
          <w:szCs w:val="12"/>
        </w:rPr>
        <w:t xml:space="preserve"> przypadku gdy </w:t>
      </w:r>
      <w:r w:rsidRPr="003E5D95">
        <w:rPr>
          <w:rFonts w:ascii="Calibri" w:eastAsia="Arial Unicode MS" w:hAnsi="Calibri" w:cs="Calibri"/>
          <w:i/>
          <w:sz w:val="12"/>
          <w:szCs w:val="12"/>
          <w:lang w:val="pl-PL"/>
        </w:rPr>
        <w:t>W</w:t>
      </w:r>
      <w:proofErr w:type="spellStart"/>
      <w:r w:rsidRPr="003E5D95">
        <w:rPr>
          <w:rFonts w:ascii="Calibri" w:eastAsia="Arial Unicode MS" w:hAnsi="Calibri" w:cs="Calibri"/>
          <w:i/>
          <w:sz w:val="12"/>
          <w:szCs w:val="12"/>
        </w:rPr>
        <w:t>ykonawca</w:t>
      </w:r>
      <w:proofErr w:type="spellEnd"/>
      <w:r w:rsidRPr="003E5D95">
        <w:rPr>
          <w:rFonts w:ascii="Calibri" w:eastAsia="Arial Unicode MS" w:hAnsi="Calibri" w:cs="Calibri"/>
          <w:i/>
          <w:sz w:val="12"/>
          <w:szCs w:val="12"/>
        </w:rPr>
        <w:t xml:space="preserve"> nie przekazuje danych osobowych innych niż bezpośrednio jego dotyczących lub zachodzi wyłączenie stosowania obowiązku informacyjnego, stosownie do art. 13 ust. 4 lub art. 14 ust. 5 RODO treści oświadczenia </w:t>
      </w:r>
      <w:r w:rsidRPr="003E5D95">
        <w:rPr>
          <w:rFonts w:ascii="Calibri" w:eastAsia="Arial Unicode MS" w:hAnsi="Calibri" w:cs="Calibri"/>
          <w:i/>
          <w:sz w:val="12"/>
          <w:szCs w:val="12"/>
          <w:lang w:val="pl-PL"/>
        </w:rPr>
        <w:t>W</w:t>
      </w:r>
      <w:proofErr w:type="spellStart"/>
      <w:r w:rsidRPr="003E5D95">
        <w:rPr>
          <w:rFonts w:ascii="Calibri" w:eastAsia="Arial Unicode MS" w:hAnsi="Calibri" w:cs="Calibri"/>
          <w:i/>
          <w:sz w:val="12"/>
          <w:szCs w:val="12"/>
        </w:rPr>
        <w:t>ykonawca</w:t>
      </w:r>
      <w:proofErr w:type="spellEnd"/>
      <w:r w:rsidRPr="003E5D95">
        <w:rPr>
          <w:rFonts w:ascii="Calibri" w:eastAsia="Arial Unicode MS" w:hAnsi="Calibri" w:cs="Calibri"/>
          <w:i/>
          <w:sz w:val="12"/>
          <w:szCs w:val="12"/>
        </w:rPr>
        <w:t xml:space="preserve"> nie składa (usunięcie treści oświadczen</w:t>
      </w:r>
      <w:r>
        <w:rPr>
          <w:rFonts w:ascii="Calibri" w:eastAsia="Arial Unicode MS" w:hAnsi="Calibri" w:cs="Calibri"/>
          <w:i/>
          <w:sz w:val="12"/>
          <w:szCs w:val="12"/>
        </w:rPr>
        <w:t>ia np. przez jego wykreślenie);</w:t>
      </w:r>
    </w:p>
  </w:footnote>
  <w:footnote w:id="14">
    <w:p w14:paraId="21AFA0BE" w14:textId="6CE1298D" w:rsidR="00E5093E" w:rsidRPr="003E5D95" w:rsidRDefault="00E5093E" w:rsidP="00E02360">
      <w:pPr>
        <w:pStyle w:val="Tekstprzypisudolnego"/>
        <w:rPr>
          <w:rFonts w:asciiTheme="minorHAnsi" w:hAnsiTheme="minorHAnsi" w:cstheme="minorHAnsi"/>
          <w:i/>
          <w:sz w:val="12"/>
          <w:szCs w:val="12"/>
          <w:lang w:val="pl-PL"/>
        </w:rPr>
      </w:pPr>
      <w:r w:rsidRPr="003E5D95">
        <w:rPr>
          <w:rStyle w:val="Odwoanieprzypisudolnego"/>
          <w:rFonts w:asciiTheme="minorHAnsi" w:hAnsiTheme="minorHAnsi" w:cstheme="minorHAnsi"/>
          <w:b/>
          <w:i/>
          <w:sz w:val="12"/>
          <w:szCs w:val="12"/>
        </w:rPr>
        <w:footnoteRef/>
      </w:r>
      <w:r w:rsidRPr="003E5D95">
        <w:rPr>
          <w:rFonts w:asciiTheme="minorHAnsi" w:hAnsiTheme="minorHAnsi" w:cstheme="minorHAnsi"/>
          <w:b/>
          <w:i/>
          <w:sz w:val="12"/>
          <w:szCs w:val="12"/>
        </w:rPr>
        <w:t xml:space="preserve"> </w:t>
      </w:r>
      <w:r w:rsidRPr="003E5D95">
        <w:rPr>
          <w:rFonts w:asciiTheme="minorHAnsi" w:hAnsiTheme="minorHAnsi" w:cstheme="minorHAnsi"/>
          <w:b/>
          <w:i/>
          <w:sz w:val="12"/>
          <w:szCs w:val="12"/>
          <w:lang w:val="pl-PL"/>
        </w:rPr>
        <w:t>niniejszy dokument należy złożyć w terminie 3 od dnia zamieszczenia na stronie internetowej Zamawiającego informacji z otwarcia ofert, o której mowa w art. 86 ust</w:t>
      </w:r>
      <w:r w:rsidR="007621C9">
        <w:rPr>
          <w:rFonts w:asciiTheme="minorHAnsi" w:hAnsiTheme="minorHAnsi" w:cstheme="minorHAnsi"/>
          <w:b/>
          <w:i/>
          <w:sz w:val="12"/>
          <w:szCs w:val="12"/>
          <w:lang w:val="pl-PL"/>
        </w:rPr>
        <w:t>.</w:t>
      </w:r>
      <w:r w:rsidRPr="003E5D95">
        <w:rPr>
          <w:rFonts w:asciiTheme="minorHAnsi" w:hAnsiTheme="minorHAnsi" w:cstheme="minorHAnsi"/>
          <w:b/>
          <w:i/>
          <w:sz w:val="12"/>
          <w:szCs w:val="12"/>
          <w:lang w:val="pl-PL"/>
        </w:rPr>
        <w:t xml:space="preserve"> 5 ustawy </w:t>
      </w:r>
      <w:proofErr w:type="spellStart"/>
      <w:r w:rsidRPr="003E5D95">
        <w:rPr>
          <w:rFonts w:asciiTheme="minorHAnsi" w:hAnsiTheme="minorHAnsi" w:cstheme="minorHAnsi"/>
          <w:b/>
          <w:i/>
          <w:sz w:val="12"/>
          <w:szCs w:val="12"/>
          <w:lang w:val="pl-PL"/>
        </w:rPr>
        <w:t>Pzp</w:t>
      </w:r>
      <w:proofErr w:type="spellEnd"/>
      <w:r>
        <w:rPr>
          <w:rFonts w:asciiTheme="minorHAnsi" w:hAnsiTheme="minorHAnsi" w:cstheme="minorHAnsi"/>
          <w:i/>
          <w:sz w:val="12"/>
          <w:szCs w:val="12"/>
          <w:lang w:val="pl-PL"/>
        </w:rPr>
        <w:t>; w</w:t>
      </w:r>
      <w:r w:rsidRPr="003E5D95">
        <w:rPr>
          <w:rFonts w:asciiTheme="minorHAnsi" w:hAnsiTheme="minorHAnsi" w:cstheme="minorHAnsi"/>
          <w:i/>
          <w:sz w:val="12"/>
          <w:szCs w:val="12"/>
        </w:rPr>
        <w:t xml:space="preserve"> przypadku </w:t>
      </w:r>
      <w:r w:rsidRPr="003E5D95">
        <w:rPr>
          <w:rFonts w:asciiTheme="minorHAnsi" w:hAnsiTheme="minorHAnsi" w:cstheme="minorHAnsi"/>
          <w:i/>
          <w:sz w:val="12"/>
          <w:szCs w:val="12"/>
          <w:lang w:val="pl-PL"/>
        </w:rPr>
        <w:t xml:space="preserve">oświadczenia o </w:t>
      </w:r>
      <w:r w:rsidRPr="003E5D95">
        <w:rPr>
          <w:rFonts w:asciiTheme="minorHAnsi" w:hAnsiTheme="minorHAnsi" w:cstheme="minorHAnsi"/>
          <w:i/>
          <w:sz w:val="12"/>
          <w:szCs w:val="12"/>
        </w:rPr>
        <w:t xml:space="preserve">przynależności do tej samej grupy kapitałowej </w:t>
      </w:r>
      <w:r w:rsidRPr="003E5D95">
        <w:rPr>
          <w:rFonts w:asciiTheme="minorHAnsi" w:hAnsiTheme="minorHAnsi" w:cstheme="minorHAnsi"/>
          <w:i/>
          <w:sz w:val="12"/>
          <w:szCs w:val="12"/>
          <w:lang w:val="pl-PL"/>
        </w:rPr>
        <w:t>W</w:t>
      </w:r>
      <w:proofErr w:type="spellStart"/>
      <w:r w:rsidRPr="003E5D95">
        <w:rPr>
          <w:rFonts w:asciiTheme="minorHAnsi" w:hAnsiTheme="minorHAnsi" w:cstheme="minorHAnsi"/>
          <w:i/>
          <w:sz w:val="12"/>
          <w:szCs w:val="12"/>
        </w:rPr>
        <w:t>ykonawca</w:t>
      </w:r>
      <w:proofErr w:type="spellEnd"/>
      <w:r w:rsidRPr="003E5D95">
        <w:rPr>
          <w:rFonts w:asciiTheme="minorHAnsi" w:hAnsiTheme="minorHAnsi" w:cstheme="minorHAnsi"/>
          <w:i/>
          <w:sz w:val="12"/>
          <w:szCs w:val="12"/>
        </w:rPr>
        <w:t xml:space="preserve"> może złożyć wraz z oświadczeniem dokumenty bądź informacje potwierdzające, że powiązania z</w:t>
      </w:r>
      <w:r w:rsidRPr="003E5D95">
        <w:rPr>
          <w:rFonts w:asciiTheme="minorHAnsi" w:hAnsiTheme="minorHAnsi" w:cstheme="minorHAnsi"/>
          <w:i/>
          <w:sz w:val="12"/>
          <w:szCs w:val="12"/>
          <w:lang w:val="pl-PL"/>
        </w:rPr>
        <w:t> </w:t>
      </w:r>
      <w:r w:rsidRPr="003E5D95">
        <w:rPr>
          <w:rFonts w:asciiTheme="minorHAnsi" w:hAnsiTheme="minorHAnsi" w:cstheme="minorHAnsi"/>
          <w:i/>
          <w:sz w:val="12"/>
          <w:szCs w:val="12"/>
        </w:rPr>
        <w:t xml:space="preserve">innym </w:t>
      </w:r>
      <w:r w:rsidRPr="003E5D95">
        <w:rPr>
          <w:rFonts w:asciiTheme="minorHAnsi" w:hAnsiTheme="minorHAnsi" w:cstheme="minorHAnsi"/>
          <w:i/>
          <w:sz w:val="12"/>
          <w:szCs w:val="12"/>
          <w:lang w:val="pl-PL"/>
        </w:rPr>
        <w:t>W</w:t>
      </w:r>
      <w:proofErr w:type="spellStart"/>
      <w:r w:rsidRPr="003E5D95">
        <w:rPr>
          <w:rFonts w:asciiTheme="minorHAnsi" w:hAnsiTheme="minorHAnsi" w:cstheme="minorHAnsi"/>
          <w:i/>
          <w:sz w:val="12"/>
          <w:szCs w:val="12"/>
        </w:rPr>
        <w:t>ykonawcą</w:t>
      </w:r>
      <w:proofErr w:type="spellEnd"/>
      <w:r w:rsidRPr="003E5D95">
        <w:rPr>
          <w:rFonts w:asciiTheme="minorHAnsi" w:hAnsiTheme="minorHAnsi" w:cstheme="minorHAnsi"/>
          <w:i/>
          <w:sz w:val="12"/>
          <w:szCs w:val="12"/>
        </w:rPr>
        <w:t xml:space="preserve"> nie prowadzą do zakłócenia konkurencji w postępowaniu</w:t>
      </w:r>
      <w:r>
        <w:rPr>
          <w:rFonts w:asciiTheme="minorHAnsi" w:hAnsiTheme="minorHAnsi" w:cstheme="minorHAnsi"/>
          <w:i/>
          <w:sz w:val="12"/>
          <w:szCs w:val="12"/>
          <w:lang w:val="pl-PL"/>
        </w:rPr>
        <w:t>;</w:t>
      </w:r>
    </w:p>
  </w:footnote>
  <w:footnote w:id="15">
    <w:p w14:paraId="33487388" w14:textId="74D7CC4E" w:rsidR="00E5093E" w:rsidRPr="00475626" w:rsidRDefault="00E5093E" w:rsidP="00475626">
      <w:pPr>
        <w:pStyle w:val="Tekstprzypisudolnego"/>
        <w:rPr>
          <w:lang w:val="pl-PL"/>
        </w:rPr>
      </w:pPr>
      <w:r w:rsidRPr="003E5D95">
        <w:rPr>
          <w:rStyle w:val="Odwoanieprzypisudolnego"/>
          <w:rFonts w:asciiTheme="minorHAnsi" w:hAnsiTheme="minorHAnsi" w:cstheme="minorHAnsi"/>
          <w:sz w:val="12"/>
          <w:szCs w:val="12"/>
        </w:rPr>
        <w:footnoteRef/>
      </w:r>
      <w:r w:rsidRPr="003E5D95">
        <w:rPr>
          <w:rFonts w:asciiTheme="minorHAnsi" w:hAnsiTheme="minorHAnsi" w:cstheme="minorHAnsi"/>
          <w:sz w:val="12"/>
          <w:szCs w:val="12"/>
        </w:rPr>
        <w:t xml:space="preserve"> </w:t>
      </w:r>
      <w:r w:rsidRPr="003E5D95">
        <w:rPr>
          <w:rFonts w:asciiTheme="minorHAnsi" w:hAnsiTheme="minorHAnsi" w:cstheme="minorHAnsi"/>
          <w:i/>
          <w:sz w:val="12"/>
          <w:szCs w:val="12"/>
        </w:rPr>
        <w:t xml:space="preserve">zaznaczyć w sposób wyraźny </w:t>
      </w:r>
      <w:r>
        <w:rPr>
          <w:rFonts w:asciiTheme="minorHAnsi" w:hAnsiTheme="minorHAnsi" w:cstheme="minorHAnsi"/>
          <w:i/>
          <w:sz w:val="12"/>
          <w:szCs w:val="12"/>
          <w:lang w:val="pl-PL"/>
        </w:rPr>
        <w:t>oświadczenie Wykonawcy;</w:t>
      </w:r>
    </w:p>
  </w:footnote>
  <w:footnote w:id="16">
    <w:p w14:paraId="38A33ACC" w14:textId="11322C5F" w:rsidR="00E5093E" w:rsidRPr="003E5D95" w:rsidRDefault="00E5093E" w:rsidP="003E5D95">
      <w:pPr>
        <w:pStyle w:val="Tekstprzypisudolnego"/>
        <w:rPr>
          <w:rFonts w:ascii="Calibri" w:hAnsi="Calibri" w:cs="Calibri"/>
          <w:b/>
          <w:i/>
          <w:sz w:val="12"/>
          <w:szCs w:val="12"/>
          <w:lang w:val="pl-PL"/>
        </w:rPr>
      </w:pPr>
      <w:r w:rsidRPr="003E5D95">
        <w:rPr>
          <w:rStyle w:val="Odwoanieprzypisudolnego"/>
          <w:rFonts w:ascii="Calibri" w:hAnsi="Calibri" w:cs="Calibri"/>
          <w:b/>
          <w:i/>
          <w:sz w:val="12"/>
          <w:szCs w:val="12"/>
        </w:rPr>
        <w:footnoteRef/>
      </w:r>
      <w:r w:rsidRPr="003E5D95">
        <w:rPr>
          <w:rFonts w:ascii="Calibri" w:hAnsi="Calibri" w:cs="Calibri"/>
          <w:b/>
          <w:i/>
          <w:sz w:val="12"/>
          <w:szCs w:val="12"/>
        </w:rPr>
        <w:t xml:space="preserve"> </w:t>
      </w:r>
      <w:r w:rsidRPr="003E5D95">
        <w:rPr>
          <w:rFonts w:ascii="Calibri" w:eastAsia="Arial Unicode MS" w:hAnsi="Calibri" w:cs="Calibri"/>
          <w:b/>
          <w:i/>
          <w:sz w:val="12"/>
          <w:szCs w:val="12"/>
        </w:rPr>
        <w:t xml:space="preserve">dokument wypełnia tylko Wykonawca wezwany przez Zamawiającego w trybie art. 26 ust. </w:t>
      </w:r>
      <w:r w:rsidRPr="003E5D95">
        <w:rPr>
          <w:rFonts w:ascii="Calibri" w:eastAsia="Arial Unicode MS" w:hAnsi="Calibri" w:cs="Calibri"/>
          <w:b/>
          <w:i/>
          <w:sz w:val="12"/>
          <w:szCs w:val="12"/>
          <w:lang w:val="pl-PL"/>
        </w:rPr>
        <w:t>2</w:t>
      </w:r>
      <w:r w:rsidRPr="003E5D95">
        <w:rPr>
          <w:rFonts w:ascii="Calibri" w:eastAsia="Arial Unicode MS" w:hAnsi="Calibri" w:cs="Calibri"/>
          <w:b/>
          <w:i/>
          <w:sz w:val="12"/>
          <w:szCs w:val="12"/>
        </w:rPr>
        <w:t xml:space="preserve"> ustawy</w:t>
      </w:r>
      <w:r>
        <w:rPr>
          <w:rFonts w:ascii="Calibri" w:eastAsia="Arial Unicode MS" w:hAnsi="Calibri" w:cs="Calibri"/>
          <w:b/>
          <w:i/>
          <w:sz w:val="12"/>
          <w:szCs w:val="12"/>
          <w:lang w:val="pl-PL"/>
        </w:rPr>
        <w:t xml:space="preserve"> </w:t>
      </w:r>
      <w:proofErr w:type="spellStart"/>
      <w:r>
        <w:rPr>
          <w:rFonts w:ascii="Calibri" w:eastAsia="Arial Unicode MS" w:hAnsi="Calibri" w:cs="Calibri"/>
          <w:b/>
          <w:i/>
          <w:sz w:val="12"/>
          <w:szCs w:val="12"/>
          <w:lang w:val="pl-PL"/>
        </w:rPr>
        <w:t>Pzp</w:t>
      </w:r>
      <w:proofErr w:type="spellEnd"/>
      <w:r>
        <w:rPr>
          <w:rFonts w:ascii="Calibri" w:eastAsia="Arial Unicode MS" w:hAnsi="Calibri" w:cs="Calibri"/>
          <w:b/>
          <w:i/>
          <w:sz w:val="12"/>
          <w:szCs w:val="12"/>
          <w:lang w:val="pl-PL"/>
        </w:rPr>
        <w:t>;</w:t>
      </w:r>
      <w:r w:rsidRPr="003E5D95">
        <w:rPr>
          <w:rFonts w:ascii="Calibri" w:eastAsia="Arial Unicode MS" w:hAnsi="Calibri" w:cs="Calibri"/>
          <w:b/>
          <w:i/>
          <w:sz w:val="12"/>
          <w:szCs w:val="12"/>
          <w:lang w:val="pl-PL"/>
        </w:rPr>
        <w:t xml:space="preserve"> </w:t>
      </w:r>
    </w:p>
  </w:footnote>
  <w:footnote w:id="17">
    <w:p w14:paraId="133B8E63" w14:textId="002ADAA7" w:rsidR="00E5093E" w:rsidRPr="003E5D95" w:rsidRDefault="00E5093E" w:rsidP="003E5D95">
      <w:pPr>
        <w:pStyle w:val="Tekstprzypisudolnego"/>
        <w:rPr>
          <w:rFonts w:ascii="Calibri" w:hAnsi="Calibri" w:cs="Calibri"/>
          <w:b/>
          <w:i/>
          <w:sz w:val="12"/>
          <w:szCs w:val="12"/>
          <w:lang w:val="pl-PL"/>
        </w:rPr>
      </w:pPr>
      <w:r w:rsidRPr="003E5D95">
        <w:rPr>
          <w:rStyle w:val="Odwoanieprzypisudolnego"/>
          <w:rFonts w:ascii="Calibri" w:hAnsi="Calibri" w:cs="Calibri"/>
          <w:b/>
          <w:i/>
          <w:sz w:val="12"/>
          <w:szCs w:val="12"/>
        </w:rPr>
        <w:footnoteRef/>
      </w:r>
      <w:r w:rsidRPr="003E5D95">
        <w:rPr>
          <w:rFonts w:ascii="Calibri" w:hAnsi="Calibri" w:cs="Calibri"/>
          <w:b/>
          <w:i/>
          <w:sz w:val="12"/>
          <w:szCs w:val="12"/>
        </w:rPr>
        <w:t xml:space="preserve"> </w:t>
      </w:r>
      <w:r w:rsidRPr="003E5D95">
        <w:rPr>
          <w:rFonts w:ascii="Calibri" w:eastAsia="Arial Unicode MS" w:hAnsi="Calibri" w:cs="Calibri"/>
          <w:b/>
          <w:i/>
          <w:sz w:val="12"/>
          <w:szCs w:val="12"/>
        </w:rPr>
        <w:t xml:space="preserve">dokument wypełnia tylko Wykonawca wezwany przez Zamawiającego w trybie art. 26 ust. </w:t>
      </w:r>
      <w:r w:rsidRPr="003E5D95">
        <w:rPr>
          <w:rFonts w:ascii="Calibri" w:eastAsia="Arial Unicode MS" w:hAnsi="Calibri" w:cs="Calibri"/>
          <w:b/>
          <w:i/>
          <w:sz w:val="12"/>
          <w:szCs w:val="12"/>
          <w:lang w:val="pl-PL"/>
        </w:rPr>
        <w:t>2</w:t>
      </w:r>
      <w:r w:rsidRPr="003E5D95">
        <w:rPr>
          <w:rFonts w:ascii="Calibri" w:eastAsia="Arial Unicode MS" w:hAnsi="Calibri" w:cs="Calibri"/>
          <w:b/>
          <w:i/>
          <w:sz w:val="12"/>
          <w:szCs w:val="12"/>
        </w:rPr>
        <w:t xml:space="preserve"> </w:t>
      </w:r>
      <w:r w:rsidRPr="003E5D95">
        <w:rPr>
          <w:rFonts w:ascii="Calibri" w:eastAsia="Arial Unicode MS" w:hAnsi="Calibri" w:cs="Calibri"/>
          <w:b/>
          <w:i/>
          <w:sz w:val="12"/>
          <w:szCs w:val="12"/>
          <w:lang w:val="pl-PL"/>
        </w:rPr>
        <w:t>u</w:t>
      </w:r>
      <w:r w:rsidRPr="003E5D95">
        <w:rPr>
          <w:rFonts w:ascii="Calibri" w:eastAsia="Arial Unicode MS" w:hAnsi="Calibri" w:cs="Calibri"/>
          <w:b/>
          <w:i/>
          <w:sz w:val="12"/>
          <w:szCs w:val="12"/>
        </w:rPr>
        <w:t>stawy</w:t>
      </w:r>
      <w:r>
        <w:rPr>
          <w:rFonts w:ascii="Calibri" w:eastAsia="Arial Unicode MS" w:hAnsi="Calibri" w:cs="Calibri"/>
          <w:b/>
          <w:i/>
          <w:sz w:val="12"/>
          <w:szCs w:val="12"/>
          <w:lang w:val="pl-PL"/>
        </w:rPr>
        <w:t xml:space="preserve"> </w:t>
      </w:r>
      <w:proofErr w:type="spellStart"/>
      <w:r>
        <w:rPr>
          <w:rFonts w:ascii="Calibri" w:eastAsia="Arial Unicode MS" w:hAnsi="Calibri" w:cs="Calibri"/>
          <w:b/>
          <w:i/>
          <w:sz w:val="12"/>
          <w:szCs w:val="12"/>
          <w:lang w:val="pl-PL"/>
        </w:rPr>
        <w:t>Pzp</w:t>
      </w:r>
      <w:proofErr w:type="spellEnd"/>
      <w:r>
        <w:rPr>
          <w:rFonts w:ascii="Calibri" w:eastAsia="Arial Unicode MS" w:hAnsi="Calibri" w:cs="Calibri"/>
          <w:b/>
          <w:i/>
          <w:sz w:val="12"/>
          <w:szCs w:val="12"/>
          <w:lang w:val="pl-PL"/>
        </w:rPr>
        <w:t>;</w:t>
      </w:r>
    </w:p>
  </w:footnote>
  <w:footnote w:id="18">
    <w:p w14:paraId="6A879A1F" w14:textId="3509348A" w:rsidR="00E5093E" w:rsidRPr="003E5D95" w:rsidRDefault="00E5093E" w:rsidP="00475626">
      <w:pPr>
        <w:pStyle w:val="Tekstprzypisudolnego"/>
        <w:rPr>
          <w:rFonts w:asciiTheme="minorHAnsi" w:hAnsiTheme="minorHAnsi" w:cstheme="minorHAnsi"/>
          <w:sz w:val="12"/>
          <w:szCs w:val="12"/>
          <w:lang w:val="pl-PL"/>
        </w:rPr>
      </w:pPr>
      <w:r w:rsidRPr="003E5D95">
        <w:rPr>
          <w:rStyle w:val="Odwoanieprzypisudolnego"/>
          <w:rFonts w:asciiTheme="minorHAnsi" w:hAnsiTheme="minorHAnsi" w:cstheme="minorHAnsi"/>
          <w:i/>
          <w:sz w:val="12"/>
          <w:szCs w:val="12"/>
        </w:rPr>
        <w:footnoteRef/>
      </w:r>
      <w:r w:rsidRPr="003E5D95">
        <w:rPr>
          <w:rFonts w:asciiTheme="minorHAnsi" w:hAnsiTheme="minorHAnsi" w:cstheme="minorHAnsi"/>
          <w:i/>
          <w:sz w:val="12"/>
          <w:szCs w:val="12"/>
        </w:rPr>
        <w:t xml:space="preserve"> zaznaczyć w sposób wyraźny </w:t>
      </w:r>
      <w:r>
        <w:rPr>
          <w:rFonts w:asciiTheme="minorHAnsi" w:hAnsiTheme="minorHAnsi" w:cstheme="minorHAnsi"/>
          <w:i/>
          <w:sz w:val="12"/>
          <w:szCs w:val="12"/>
          <w:lang w:val="pl-PL"/>
        </w:rPr>
        <w:t>oświadczenie Wykonawcy;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80B14" w14:textId="7AF24F7D" w:rsidR="00741AA2" w:rsidRPr="00505A2A" w:rsidRDefault="00591A8C" w:rsidP="00A81401">
    <w:pPr>
      <w:pStyle w:val="Nagwek"/>
      <w:tabs>
        <w:tab w:val="clear" w:pos="4536"/>
        <w:tab w:val="clear" w:pos="9072"/>
        <w:tab w:val="left" w:pos="7120"/>
      </w:tabs>
      <w:jc w:val="right"/>
      <w:rPr>
        <w:rFonts w:ascii="Calibri" w:hAnsi="Calibri" w:cs="Calibri"/>
        <w:sz w:val="20"/>
        <w:szCs w:val="20"/>
        <w:lang w:val="pl-PL"/>
      </w:rPr>
    </w:pPr>
    <w:r>
      <w:rPr>
        <w:noProof/>
        <w:sz w:val="18"/>
        <w:szCs w:val="18"/>
        <w:lang w:val="pl-PL" w:eastAsia="pl-PL"/>
      </w:rPr>
      <w:pict w14:anchorId="62AFA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46000" o:spid="_x0000_s2100" type="#_x0000_t75" style="position:absolute;left:0;text-align:left;margin-left:-70pt;margin-top:-57.7pt;width:595.2pt;height:841.9pt;z-index:-251658752;mso-position-horizontal-relative:margin;mso-position-vertical-relative:margin" o:allowincell="f">
          <v:imagedata r:id="rId1" o:title="papier_firmowy_bez"/>
          <w10:wrap anchorx="margin" anchory="margin"/>
        </v:shape>
      </w:pict>
    </w:r>
    <w:r w:rsidR="00A81401" w:rsidRPr="00A81401">
      <w:rPr>
        <w:sz w:val="18"/>
        <w:szCs w:val="18"/>
        <w:lang w:val="pl-PL"/>
      </w:rPr>
      <w:t>C</w:t>
    </w:r>
    <w:r w:rsidR="00A81401" w:rsidRPr="00505A2A">
      <w:rPr>
        <w:rFonts w:ascii="Calibri" w:hAnsi="Calibri" w:cs="Calibri"/>
        <w:sz w:val="20"/>
        <w:szCs w:val="20"/>
        <w:lang w:val="pl-PL"/>
      </w:rPr>
      <w:t>OI-ZAK.262</w:t>
    </w:r>
    <w:r w:rsidR="00F355AD">
      <w:rPr>
        <w:rFonts w:ascii="Calibri" w:hAnsi="Calibri" w:cs="Calibri"/>
        <w:sz w:val="20"/>
        <w:szCs w:val="20"/>
        <w:lang w:val="pl-PL"/>
      </w:rPr>
      <w:t>.19.</w:t>
    </w:r>
    <w:r w:rsidR="00A81401" w:rsidRPr="00505A2A">
      <w:rPr>
        <w:rFonts w:ascii="Calibri" w:hAnsi="Calibri" w:cs="Calibri"/>
        <w:sz w:val="20"/>
        <w:szCs w:val="20"/>
        <w:lang w:val="pl-PL"/>
      </w:rPr>
      <w:t>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5E77" w14:textId="77777777" w:rsidR="00741AA2" w:rsidRDefault="00741AA2">
    <w:pPr>
      <w:pStyle w:val="Nagwek"/>
    </w:pPr>
    <w:proofErr w:type="spellStart"/>
    <w:r w:rsidRPr="008B4FDC">
      <w:rPr>
        <w:b/>
      </w:rPr>
      <w:t>nr.ref</w:t>
    </w:r>
    <w:proofErr w:type="spellEnd"/>
    <w:r w:rsidRPr="008B4FDC">
      <w:rPr>
        <w:b/>
      </w:rPr>
      <w:t xml:space="preserve">.: </w:t>
    </w:r>
    <w:r>
      <w:rPr>
        <w:b/>
        <w:bCs/>
        <w:u w:val="single"/>
      </w:rPr>
      <w:t>WZP. III. 3411- 2/2</w:t>
    </w:r>
    <w:r w:rsidRPr="008B4FDC">
      <w:rPr>
        <w:b/>
        <w:bCs/>
        <w:u w:val="single"/>
      </w:rPr>
      <w:t>/10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77777777" w:rsidR="00E5093E" w:rsidRDefault="00E5093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F84DB3" w14:textId="77777777" w:rsidR="00E5093E" w:rsidRDefault="00E5093E">
    <w:pPr>
      <w:pStyle w:val="Nagwek"/>
    </w:pPr>
  </w:p>
  <w:p w14:paraId="69C9C6C2" w14:textId="77777777" w:rsidR="00E5093E" w:rsidRDefault="00E5093E"/>
  <w:p w14:paraId="7CDAEEB1" w14:textId="77777777" w:rsidR="00E5093E" w:rsidRDefault="00E5093E"/>
  <w:p w14:paraId="760403EB" w14:textId="77777777" w:rsidR="00E5093E" w:rsidRDefault="00E5093E"/>
  <w:p w14:paraId="131745E3" w14:textId="77777777" w:rsidR="00E5093E" w:rsidRDefault="00E5093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92"/>
        </w:tabs>
        <w:ind w:left="992"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7993025"/>
    <w:multiLevelType w:val="hybridMultilevel"/>
    <w:tmpl w:val="25382186"/>
    <w:lvl w:ilvl="0" w:tplc="8C88AE0A">
      <w:start w:val="1"/>
      <w:numFmt w:val="upperRoman"/>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2" w15:restartNumberingAfterBreak="0">
    <w:nsid w:val="081A758E"/>
    <w:multiLevelType w:val="hybridMultilevel"/>
    <w:tmpl w:val="80D0533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02806"/>
    <w:multiLevelType w:val="hybridMultilevel"/>
    <w:tmpl w:val="DCDC87DA"/>
    <w:lvl w:ilvl="0" w:tplc="9A729AD8">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17" w15:restartNumberingAfterBreak="0">
    <w:nsid w:val="1E90211F"/>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9D06A7"/>
    <w:multiLevelType w:val="hybridMultilevel"/>
    <w:tmpl w:val="DF9CE1F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68619DC"/>
    <w:multiLevelType w:val="hybridMultilevel"/>
    <w:tmpl w:val="7D127C38"/>
    <w:lvl w:ilvl="0" w:tplc="17AA327A">
      <w:start w:val="1"/>
      <w:numFmt w:val="decimal"/>
      <w:lvlText w:val="%1)"/>
      <w:lvlJc w:val="left"/>
      <w:pPr>
        <w:ind w:left="1776" w:hanging="360"/>
      </w:pPr>
      <w:rPr>
        <w:rFonts w:eastAsiaTheme="minorHAnsi" w:cstheme="minorHAnsi" w:hint="default"/>
        <w:b w:val="0"/>
      </w:r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15:restartNumberingAfterBreak="0">
    <w:nsid w:val="27F05CAB"/>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4C3C62"/>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D83F89"/>
    <w:multiLevelType w:val="hybridMultilevel"/>
    <w:tmpl w:val="BBB2437A"/>
    <w:lvl w:ilvl="0" w:tplc="BC8A7C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7" w15:restartNumberingAfterBreak="0">
    <w:nsid w:val="2DF84108"/>
    <w:multiLevelType w:val="hybridMultilevel"/>
    <w:tmpl w:val="80D0533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30" w15:restartNumberingAfterBreak="0">
    <w:nsid w:val="35315D41"/>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4C75A8"/>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F84373"/>
    <w:multiLevelType w:val="hybridMultilevel"/>
    <w:tmpl w:val="BBB2437A"/>
    <w:lvl w:ilvl="0" w:tplc="BC8A7C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F0440AA"/>
    <w:multiLevelType w:val="hybridMultilevel"/>
    <w:tmpl w:val="F5E4B5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2D76822"/>
    <w:multiLevelType w:val="hybridMultilevel"/>
    <w:tmpl w:val="25DA78F2"/>
    <w:lvl w:ilvl="0" w:tplc="71506DD4">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6404B1"/>
    <w:multiLevelType w:val="hybridMultilevel"/>
    <w:tmpl w:val="78F26D4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DC0146"/>
    <w:multiLevelType w:val="hybridMultilevel"/>
    <w:tmpl w:val="80D0533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15:restartNumberingAfterBreak="0">
    <w:nsid w:val="48EF2F58"/>
    <w:multiLevelType w:val="hybridMultilevel"/>
    <w:tmpl w:val="80D0533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2" w15:restartNumberingAfterBreak="0">
    <w:nsid w:val="4FF078A4"/>
    <w:multiLevelType w:val="hybridMultilevel"/>
    <w:tmpl w:val="DAE635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45" w15:restartNumberingAfterBreak="0">
    <w:nsid w:val="5B68601B"/>
    <w:multiLevelType w:val="hybridMultilevel"/>
    <w:tmpl w:val="4D58B600"/>
    <w:lvl w:ilvl="0" w:tplc="2146D044">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6"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47" w15:restartNumberingAfterBreak="0">
    <w:nsid w:val="63E33761"/>
    <w:multiLevelType w:val="hybridMultilevel"/>
    <w:tmpl w:val="4B7E7722"/>
    <w:lvl w:ilvl="0" w:tplc="B2E8166A">
      <w:start w:val="1"/>
      <w:numFmt w:val="decimal"/>
      <w:lvlText w:val="4.%1."/>
      <w:lvlJc w:val="left"/>
      <w:pPr>
        <w:ind w:left="644" w:hanging="360"/>
      </w:pPr>
      <w:rPr>
        <w:rFonts w:hint="default"/>
        <w:b/>
        <w:color w:val="000000" w:themeColor="text1"/>
        <w:u w:val="none"/>
        <w14:cntxtAlts w14: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A864A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
  </w:num>
  <w:num w:numId="2">
    <w:abstractNumId w:val="0"/>
  </w:num>
  <w:num w:numId="3">
    <w:abstractNumId w:val="35"/>
  </w:num>
  <w:num w:numId="4">
    <w:abstractNumId w:val="2"/>
  </w:num>
  <w:num w:numId="5">
    <w:abstractNumId w:val="50"/>
  </w:num>
  <w:num w:numId="6">
    <w:abstractNumId w:val="39"/>
  </w:num>
  <w:num w:numId="7">
    <w:abstractNumId w:val="15"/>
  </w:num>
  <w:num w:numId="8">
    <w:abstractNumId w:val="28"/>
  </w:num>
  <w:num w:numId="9">
    <w:abstractNumId w:val="29"/>
  </w:num>
  <w:num w:numId="10">
    <w:abstractNumId w:val="23"/>
  </w:num>
  <w:num w:numId="11">
    <w:abstractNumId w:val="41"/>
  </w:num>
  <w:num w:numId="12">
    <w:abstractNumId w:val="10"/>
  </w:num>
  <w:num w:numId="13">
    <w:abstractNumId w:val="16"/>
  </w:num>
  <w:num w:numId="14">
    <w:abstractNumId w:val="33"/>
  </w:num>
  <w:num w:numId="15">
    <w:abstractNumId w:val="46"/>
  </w:num>
  <w:num w:numId="16">
    <w:abstractNumId w:val="49"/>
  </w:num>
  <w:num w:numId="17">
    <w:abstractNumId w:val="19"/>
  </w:num>
  <w:num w:numId="18">
    <w:abstractNumId w:val="47"/>
  </w:num>
  <w:num w:numId="19">
    <w:abstractNumId w:val="48"/>
  </w:num>
  <w:num w:numId="20">
    <w:abstractNumId w:val="24"/>
  </w:num>
  <w:num w:numId="21">
    <w:abstractNumId w:val="18"/>
  </w:num>
  <w:num w:numId="22">
    <w:abstractNumId w:val="4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7"/>
  </w:num>
  <w:num w:numId="28">
    <w:abstractNumId w:val="25"/>
  </w:num>
  <w:num w:numId="29">
    <w:abstractNumId w:val="11"/>
  </w:num>
  <w:num w:numId="30">
    <w:abstractNumId w:val="30"/>
  </w:num>
  <w:num w:numId="31">
    <w:abstractNumId w:val="9"/>
  </w:num>
  <w:num w:numId="32">
    <w:abstractNumId w:val="17"/>
  </w:num>
  <w:num w:numId="33">
    <w:abstractNumId w:val="21"/>
  </w:num>
  <w:num w:numId="34">
    <w:abstractNumId w:val="38"/>
  </w:num>
  <w:num w:numId="35">
    <w:abstractNumId w:val="32"/>
  </w:num>
  <w:num w:numId="36">
    <w:abstractNumId w:val="36"/>
  </w:num>
  <w:num w:numId="37">
    <w:abstractNumId w:val="20"/>
  </w:num>
  <w:num w:numId="38">
    <w:abstractNumId w:val="34"/>
  </w:num>
  <w:num w:numId="39">
    <w:abstractNumId w:val="31"/>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ocumentProtection w:edit="readOnly" w:formatting="1" w:enforcement="0"/>
  <w:defaultTabStop w:val="680"/>
  <w:hyphenationZone w:val="425"/>
  <w:drawingGridHorizontalSpacing w:val="110"/>
  <w:displayHorizontalDrawingGridEvery w:val="2"/>
  <w:noPunctuationKerning/>
  <w:characterSpacingControl w:val="doNotCompress"/>
  <w:hdrShapeDefaults>
    <o:shapedefaults v:ext="edit" spidmax="210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11EF"/>
    <w:rsid w:val="0000134E"/>
    <w:rsid w:val="000013B3"/>
    <w:rsid w:val="00001828"/>
    <w:rsid w:val="00001BA6"/>
    <w:rsid w:val="00001E0F"/>
    <w:rsid w:val="000023C5"/>
    <w:rsid w:val="0000255B"/>
    <w:rsid w:val="000027CE"/>
    <w:rsid w:val="000028E9"/>
    <w:rsid w:val="00002B16"/>
    <w:rsid w:val="00002EFF"/>
    <w:rsid w:val="00003274"/>
    <w:rsid w:val="0000347D"/>
    <w:rsid w:val="00003900"/>
    <w:rsid w:val="00003B95"/>
    <w:rsid w:val="00003C5C"/>
    <w:rsid w:val="00004413"/>
    <w:rsid w:val="00004CD0"/>
    <w:rsid w:val="000050E4"/>
    <w:rsid w:val="00006B20"/>
    <w:rsid w:val="00006B6B"/>
    <w:rsid w:val="00006D81"/>
    <w:rsid w:val="00006DD3"/>
    <w:rsid w:val="00006ECC"/>
    <w:rsid w:val="00007116"/>
    <w:rsid w:val="00007249"/>
    <w:rsid w:val="000074D8"/>
    <w:rsid w:val="00007C69"/>
    <w:rsid w:val="00007CD0"/>
    <w:rsid w:val="000100C9"/>
    <w:rsid w:val="000101AB"/>
    <w:rsid w:val="00010497"/>
    <w:rsid w:val="00010BDE"/>
    <w:rsid w:val="00010EBE"/>
    <w:rsid w:val="0001117F"/>
    <w:rsid w:val="0001128E"/>
    <w:rsid w:val="00011BF4"/>
    <w:rsid w:val="00011E31"/>
    <w:rsid w:val="0001211B"/>
    <w:rsid w:val="00012609"/>
    <w:rsid w:val="00012728"/>
    <w:rsid w:val="000129F8"/>
    <w:rsid w:val="00012ADA"/>
    <w:rsid w:val="00012E6C"/>
    <w:rsid w:val="00013284"/>
    <w:rsid w:val="0001335A"/>
    <w:rsid w:val="00013634"/>
    <w:rsid w:val="00013669"/>
    <w:rsid w:val="00013C4F"/>
    <w:rsid w:val="00013CB5"/>
    <w:rsid w:val="00013CFB"/>
    <w:rsid w:val="0001457B"/>
    <w:rsid w:val="00014A40"/>
    <w:rsid w:val="0001508B"/>
    <w:rsid w:val="00015B4D"/>
    <w:rsid w:val="00015D2E"/>
    <w:rsid w:val="00015F92"/>
    <w:rsid w:val="000162CE"/>
    <w:rsid w:val="00016B86"/>
    <w:rsid w:val="00016E27"/>
    <w:rsid w:val="00016E36"/>
    <w:rsid w:val="00016FC9"/>
    <w:rsid w:val="00017AB8"/>
    <w:rsid w:val="0002017B"/>
    <w:rsid w:val="000202CE"/>
    <w:rsid w:val="00020B48"/>
    <w:rsid w:val="00020C38"/>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435"/>
    <w:rsid w:val="00025A6A"/>
    <w:rsid w:val="00026140"/>
    <w:rsid w:val="0002665F"/>
    <w:rsid w:val="00026693"/>
    <w:rsid w:val="000266C9"/>
    <w:rsid w:val="000266ED"/>
    <w:rsid w:val="00026802"/>
    <w:rsid w:val="000271F2"/>
    <w:rsid w:val="0002735F"/>
    <w:rsid w:val="00027962"/>
    <w:rsid w:val="00027B22"/>
    <w:rsid w:val="00027EB0"/>
    <w:rsid w:val="00030237"/>
    <w:rsid w:val="0003035C"/>
    <w:rsid w:val="00030517"/>
    <w:rsid w:val="000308C6"/>
    <w:rsid w:val="00030F2E"/>
    <w:rsid w:val="00031BBF"/>
    <w:rsid w:val="00032099"/>
    <w:rsid w:val="000323F2"/>
    <w:rsid w:val="000325CC"/>
    <w:rsid w:val="00032B11"/>
    <w:rsid w:val="00032EDE"/>
    <w:rsid w:val="00033873"/>
    <w:rsid w:val="00033B49"/>
    <w:rsid w:val="0003479F"/>
    <w:rsid w:val="00034ACB"/>
    <w:rsid w:val="00034AFF"/>
    <w:rsid w:val="00034CF4"/>
    <w:rsid w:val="00034DB4"/>
    <w:rsid w:val="0003506E"/>
    <w:rsid w:val="00035173"/>
    <w:rsid w:val="0003561D"/>
    <w:rsid w:val="00035E57"/>
    <w:rsid w:val="00036779"/>
    <w:rsid w:val="00036899"/>
    <w:rsid w:val="00036B5F"/>
    <w:rsid w:val="000370C1"/>
    <w:rsid w:val="000370E5"/>
    <w:rsid w:val="00037160"/>
    <w:rsid w:val="000375FD"/>
    <w:rsid w:val="00037941"/>
    <w:rsid w:val="000379B2"/>
    <w:rsid w:val="00037D28"/>
    <w:rsid w:val="00037FE4"/>
    <w:rsid w:val="0004030A"/>
    <w:rsid w:val="00040498"/>
    <w:rsid w:val="000408CB"/>
    <w:rsid w:val="00040BD8"/>
    <w:rsid w:val="00040D61"/>
    <w:rsid w:val="0004105C"/>
    <w:rsid w:val="000411A0"/>
    <w:rsid w:val="00041377"/>
    <w:rsid w:val="0004142F"/>
    <w:rsid w:val="0004159B"/>
    <w:rsid w:val="000416C2"/>
    <w:rsid w:val="000416FF"/>
    <w:rsid w:val="00041B6D"/>
    <w:rsid w:val="00041BE3"/>
    <w:rsid w:val="000421FD"/>
    <w:rsid w:val="00042C84"/>
    <w:rsid w:val="00042DF6"/>
    <w:rsid w:val="000431E0"/>
    <w:rsid w:val="00043447"/>
    <w:rsid w:val="00043641"/>
    <w:rsid w:val="000438C8"/>
    <w:rsid w:val="000439A5"/>
    <w:rsid w:val="00043BF2"/>
    <w:rsid w:val="00043D8A"/>
    <w:rsid w:val="00044223"/>
    <w:rsid w:val="00044463"/>
    <w:rsid w:val="00044491"/>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E9D"/>
    <w:rsid w:val="00050FF4"/>
    <w:rsid w:val="000510E6"/>
    <w:rsid w:val="0005162B"/>
    <w:rsid w:val="000517B6"/>
    <w:rsid w:val="00051817"/>
    <w:rsid w:val="000519FC"/>
    <w:rsid w:val="00051BC1"/>
    <w:rsid w:val="00052029"/>
    <w:rsid w:val="00052526"/>
    <w:rsid w:val="00052A02"/>
    <w:rsid w:val="0005388B"/>
    <w:rsid w:val="00053911"/>
    <w:rsid w:val="00053A4A"/>
    <w:rsid w:val="00053BE7"/>
    <w:rsid w:val="00053D6C"/>
    <w:rsid w:val="00054625"/>
    <w:rsid w:val="0005477D"/>
    <w:rsid w:val="00054831"/>
    <w:rsid w:val="0005499B"/>
    <w:rsid w:val="000549EA"/>
    <w:rsid w:val="00055327"/>
    <w:rsid w:val="0005534E"/>
    <w:rsid w:val="00055BBB"/>
    <w:rsid w:val="00055E0F"/>
    <w:rsid w:val="00056677"/>
    <w:rsid w:val="00056A4B"/>
    <w:rsid w:val="00056BB0"/>
    <w:rsid w:val="00057111"/>
    <w:rsid w:val="0005724E"/>
    <w:rsid w:val="00057260"/>
    <w:rsid w:val="00057714"/>
    <w:rsid w:val="000578B7"/>
    <w:rsid w:val="000579CF"/>
    <w:rsid w:val="0006056A"/>
    <w:rsid w:val="00060630"/>
    <w:rsid w:val="00060B55"/>
    <w:rsid w:val="00060CB8"/>
    <w:rsid w:val="00060FBE"/>
    <w:rsid w:val="000610D3"/>
    <w:rsid w:val="0006157D"/>
    <w:rsid w:val="00061690"/>
    <w:rsid w:val="00061999"/>
    <w:rsid w:val="00062C0A"/>
    <w:rsid w:val="00062D63"/>
    <w:rsid w:val="00062E81"/>
    <w:rsid w:val="0006305D"/>
    <w:rsid w:val="000631F6"/>
    <w:rsid w:val="0006325D"/>
    <w:rsid w:val="000641EE"/>
    <w:rsid w:val="00064845"/>
    <w:rsid w:val="0006497D"/>
    <w:rsid w:val="0006536B"/>
    <w:rsid w:val="00065B59"/>
    <w:rsid w:val="00065BFF"/>
    <w:rsid w:val="00065C9E"/>
    <w:rsid w:val="00065CE7"/>
    <w:rsid w:val="00065F7D"/>
    <w:rsid w:val="00066F95"/>
    <w:rsid w:val="00066FE0"/>
    <w:rsid w:val="000670B9"/>
    <w:rsid w:val="000671F4"/>
    <w:rsid w:val="00067354"/>
    <w:rsid w:val="000674E8"/>
    <w:rsid w:val="00067D1D"/>
    <w:rsid w:val="000705B1"/>
    <w:rsid w:val="0007086E"/>
    <w:rsid w:val="000709B0"/>
    <w:rsid w:val="00070EF0"/>
    <w:rsid w:val="000718C9"/>
    <w:rsid w:val="00071A99"/>
    <w:rsid w:val="0007298D"/>
    <w:rsid w:val="00072DA7"/>
    <w:rsid w:val="00072DAC"/>
    <w:rsid w:val="0007360A"/>
    <w:rsid w:val="00073681"/>
    <w:rsid w:val="000737B7"/>
    <w:rsid w:val="00073E92"/>
    <w:rsid w:val="00074163"/>
    <w:rsid w:val="000741D6"/>
    <w:rsid w:val="00074872"/>
    <w:rsid w:val="00074AFE"/>
    <w:rsid w:val="00075111"/>
    <w:rsid w:val="000752FE"/>
    <w:rsid w:val="00075474"/>
    <w:rsid w:val="0007553B"/>
    <w:rsid w:val="0007571E"/>
    <w:rsid w:val="00075B23"/>
    <w:rsid w:val="00075C13"/>
    <w:rsid w:val="00075CC1"/>
    <w:rsid w:val="0007652A"/>
    <w:rsid w:val="000765E3"/>
    <w:rsid w:val="000769D7"/>
    <w:rsid w:val="00076F64"/>
    <w:rsid w:val="00077065"/>
    <w:rsid w:val="0007735B"/>
    <w:rsid w:val="00077409"/>
    <w:rsid w:val="000776E5"/>
    <w:rsid w:val="00077AD7"/>
    <w:rsid w:val="00080188"/>
    <w:rsid w:val="00080244"/>
    <w:rsid w:val="0008036B"/>
    <w:rsid w:val="00081164"/>
    <w:rsid w:val="00081647"/>
    <w:rsid w:val="000818CE"/>
    <w:rsid w:val="00081A71"/>
    <w:rsid w:val="00081F0A"/>
    <w:rsid w:val="00082201"/>
    <w:rsid w:val="00082237"/>
    <w:rsid w:val="000829C1"/>
    <w:rsid w:val="00082AB7"/>
    <w:rsid w:val="00082CC6"/>
    <w:rsid w:val="00082E29"/>
    <w:rsid w:val="00082EE1"/>
    <w:rsid w:val="000831D1"/>
    <w:rsid w:val="00083912"/>
    <w:rsid w:val="0008391B"/>
    <w:rsid w:val="00083F1B"/>
    <w:rsid w:val="00083F88"/>
    <w:rsid w:val="0008413B"/>
    <w:rsid w:val="000841F7"/>
    <w:rsid w:val="000844C0"/>
    <w:rsid w:val="00084502"/>
    <w:rsid w:val="00084773"/>
    <w:rsid w:val="00084842"/>
    <w:rsid w:val="00084A91"/>
    <w:rsid w:val="00084D1F"/>
    <w:rsid w:val="00084EB5"/>
    <w:rsid w:val="00084F82"/>
    <w:rsid w:val="0008503B"/>
    <w:rsid w:val="0008532A"/>
    <w:rsid w:val="00085374"/>
    <w:rsid w:val="00085493"/>
    <w:rsid w:val="0008568C"/>
    <w:rsid w:val="00085E45"/>
    <w:rsid w:val="00085FBD"/>
    <w:rsid w:val="0008616A"/>
    <w:rsid w:val="00086879"/>
    <w:rsid w:val="00086887"/>
    <w:rsid w:val="00086ED2"/>
    <w:rsid w:val="00087192"/>
    <w:rsid w:val="00087477"/>
    <w:rsid w:val="000876DE"/>
    <w:rsid w:val="00087ACC"/>
    <w:rsid w:val="00087D12"/>
    <w:rsid w:val="000900AC"/>
    <w:rsid w:val="000900F6"/>
    <w:rsid w:val="00090689"/>
    <w:rsid w:val="00090A36"/>
    <w:rsid w:val="00090CC7"/>
    <w:rsid w:val="000910B8"/>
    <w:rsid w:val="000910C6"/>
    <w:rsid w:val="0009122B"/>
    <w:rsid w:val="0009136A"/>
    <w:rsid w:val="00091A27"/>
    <w:rsid w:val="00091EE4"/>
    <w:rsid w:val="00092050"/>
    <w:rsid w:val="000923F0"/>
    <w:rsid w:val="00092E6B"/>
    <w:rsid w:val="00092F0F"/>
    <w:rsid w:val="00093869"/>
    <w:rsid w:val="00093987"/>
    <w:rsid w:val="000939E4"/>
    <w:rsid w:val="0009429E"/>
    <w:rsid w:val="00094A05"/>
    <w:rsid w:val="00094AE2"/>
    <w:rsid w:val="00094E09"/>
    <w:rsid w:val="00095014"/>
    <w:rsid w:val="00095033"/>
    <w:rsid w:val="0009520E"/>
    <w:rsid w:val="00095583"/>
    <w:rsid w:val="000960A5"/>
    <w:rsid w:val="0009611F"/>
    <w:rsid w:val="00096561"/>
    <w:rsid w:val="00096912"/>
    <w:rsid w:val="00096BE0"/>
    <w:rsid w:val="0009721A"/>
    <w:rsid w:val="000973B2"/>
    <w:rsid w:val="000975F9"/>
    <w:rsid w:val="00097657"/>
    <w:rsid w:val="0009771F"/>
    <w:rsid w:val="0009783C"/>
    <w:rsid w:val="00097A4A"/>
    <w:rsid w:val="000A028C"/>
    <w:rsid w:val="000A02C5"/>
    <w:rsid w:val="000A0632"/>
    <w:rsid w:val="000A067E"/>
    <w:rsid w:val="000A09F4"/>
    <w:rsid w:val="000A122D"/>
    <w:rsid w:val="000A14C2"/>
    <w:rsid w:val="000A19FC"/>
    <w:rsid w:val="000A1D29"/>
    <w:rsid w:val="000A22CD"/>
    <w:rsid w:val="000A23A1"/>
    <w:rsid w:val="000A250D"/>
    <w:rsid w:val="000A26AD"/>
    <w:rsid w:val="000A2CDD"/>
    <w:rsid w:val="000A3230"/>
    <w:rsid w:val="000A355D"/>
    <w:rsid w:val="000A386E"/>
    <w:rsid w:val="000A3CFB"/>
    <w:rsid w:val="000A4911"/>
    <w:rsid w:val="000A51F0"/>
    <w:rsid w:val="000A5226"/>
    <w:rsid w:val="000A527B"/>
    <w:rsid w:val="000A5822"/>
    <w:rsid w:val="000A5BD9"/>
    <w:rsid w:val="000A5C14"/>
    <w:rsid w:val="000A5CF9"/>
    <w:rsid w:val="000A5D7C"/>
    <w:rsid w:val="000A6340"/>
    <w:rsid w:val="000A65B6"/>
    <w:rsid w:val="000A6C0A"/>
    <w:rsid w:val="000A6C0B"/>
    <w:rsid w:val="000A7991"/>
    <w:rsid w:val="000A7A41"/>
    <w:rsid w:val="000B019B"/>
    <w:rsid w:val="000B0D7F"/>
    <w:rsid w:val="000B0DB1"/>
    <w:rsid w:val="000B0EDB"/>
    <w:rsid w:val="000B0F37"/>
    <w:rsid w:val="000B0F4E"/>
    <w:rsid w:val="000B1040"/>
    <w:rsid w:val="000B104C"/>
    <w:rsid w:val="000B1308"/>
    <w:rsid w:val="000B1AD5"/>
    <w:rsid w:val="000B2039"/>
    <w:rsid w:val="000B2158"/>
    <w:rsid w:val="000B220B"/>
    <w:rsid w:val="000B2302"/>
    <w:rsid w:val="000B2F37"/>
    <w:rsid w:val="000B312C"/>
    <w:rsid w:val="000B3A5C"/>
    <w:rsid w:val="000B4AA4"/>
    <w:rsid w:val="000B5059"/>
    <w:rsid w:val="000B5412"/>
    <w:rsid w:val="000B547C"/>
    <w:rsid w:val="000B612F"/>
    <w:rsid w:val="000B6306"/>
    <w:rsid w:val="000B65F8"/>
    <w:rsid w:val="000B685A"/>
    <w:rsid w:val="000B6B4F"/>
    <w:rsid w:val="000B6DFD"/>
    <w:rsid w:val="000B7021"/>
    <w:rsid w:val="000B76C9"/>
    <w:rsid w:val="000C0690"/>
    <w:rsid w:val="000C0C17"/>
    <w:rsid w:val="000C1326"/>
    <w:rsid w:val="000C1851"/>
    <w:rsid w:val="000C1A53"/>
    <w:rsid w:val="000C2073"/>
    <w:rsid w:val="000C2729"/>
    <w:rsid w:val="000C2C12"/>
    <w:rsid w:val="000C2ED3"/>
    <w:rsid w:val="000C311A"/>
    <w:rsid w:val="000C36D1"/>
    <w:rsid w:val="000C3D66"/>
    <w:rsid w:val="000C417D"/>
    <w:rsid w:val="000C42B2"/>
    <w:rsid w:val="000C599D"/>
    <w:rsid w:val="000C6787"/>
    <w:rsid w:val="000C6B00"/>
    <w:rsid w:val="000C6B4A"/>
    <w:rsid w:val="000C6E8B"/>
    <w:rsid w:val="000C7148"/>
    <w:rsid w:val="000C79A0"/>
    <w:rsid w:val="000C79E2"/>
    <w:rsid w:val="000D0000"/>
    <w:rsid w:val="000D001A"/>
    <w:rsid w:val="000D02A5"/>
    <w:rsid w:val="000D05C4"/>
    <w:rsid w:val="000D05E9"/>
    <w:rsid w:val="000D05EA"/>
    <w:rsid w:val="000D079C"/>
    <w:rsid w:val="000D07FC"/>
    <w:rsid w:val="000D08CC"/>
    <w:rsid w:val="000D0947"/>
    <w:rsid w:val="000D09D5"/>
    <w:rsid w:val="000D0EF6"/>
    <w:rsid w:val="000D0FB0"/>
    <w:rsid w:val="000D1267"/>
    <w:rsid w:val="000D1F66"/>
    <w:rsid w:val="000D1FC3"/>
    <w:rsid w:val="000D23DF"/>
    <w:rsid w:val="000D23E7"/>
    <w:rsid w:val="000D2BBC"/>
    <w:rsid w:val="000D2D71"/>
    <w:rsid w:val="000D34B6"/>
    <w:rsid w:val="000D360E"/>
    <w:rsid w:val="000D420E"/>
    <w:rsid w:val="000D448E"/>
    <w:rsid w:val="000D460E"/>
    <w:rsid w:val="000D4748"/>
    <w:rsid w:val="000D4A9A"/>
    <w:rsid w:val="000D4D32"/>
    <w:rsid w:val="000D55D8"/>
    <w:rsid w:val="000D5C97"/>
    <w:rsid w:val="000D5FAF"/>
    <w:rsid w:val="000D648B"/>
    <w:rsid w:val="000D64F1"/>
    <w:rsid w:val="000D6694"/>
    <w:rsid w:val="000D692D"/>
    <w:rsid w:val="000D697B"/>
    <w:rsid w:val="000D69CE"/>
    <w:rsid w:val="000D6B65"/>
    <w:rsid w:val="000D6D70"/>
    <w:rsid w:val="000D7393"/>
    <w:rsid w:val="000D758F"/>
    <w:rsid w:val="000D76C7"/>
    <w:rsid w:val="000D79D0"/>
    <w:rsid w:val="000D7DF8"/>
    <w:rsid w:val="000E028F"/>
    <w:rsid w:val="000E0892"/>
    <w:rsid w:val="000E0A2A"/>
    <w:rsid w:val="000E0AB8"/>
    <w:rsid w:val="000E0AFC"/>
    <w:rsid w:val="000E2212"/>
    <w:rsid w:val="000E279A"/>
    <w:rsid w:val="000E2941"/>
    <w:rsid w:val="000E2ACC"/>
    <w:rsid w:val="000E2B42"/>
    <w:rsid w:val="000E2B6F"/>
    <w:rsid w:val="000E313B"/>
    <w:rsid w:val="000E336B"/>
    <w:rsid w:val="000E478C"/>
    <w:rsid w:val="000E4880"/>
    <w:rsid w:val="000E4997"/>
    <w:rsid w:val="000E513F"/>
    <w:rsid w:val="000E5845"/>
    <w:rsid w:val="000E5AFE"/>
    <w:rsid w:val="000E5BF4"/>
    <w:rsid w:val="000E609D"/>
    <w:rsid w:val="000E631E"/>
    <w:rsid w:val="000E63B3"/>
    <w:rsid w:val="000E6473"/>
    <w:rsid w:val="000E66B3"/>
    <w:rsid w:val="000E67E3"/>
    <w:rsid w:val="000E6EB5"/>
    <w:rsid w:val="000E70DD"/>
    <w:rsid w:val="000E7505"/>
    <w:rsid w:val="000E7936"/>
    <w:rsid w:val="000E7A33"/>
    <w:rsid w:val="000F00FC"/>
    <w:rsid w:val="000F0220"/>
    <w:rsid w:val="000F041F"/>
    <w:rsid w:val="000F04ED"/>
    <w:rsid w:val="000F0850"/>
    <w:rsid w:val="000F089A"/>
    <w:rsid w:val="000F0BB9"/>
    <w:rsid w:val="000F124A"/>
    <w:rsid w:val="000F12DD"/>
    <w:rsid w:val="000F1532"/>
    <w:rsid w:val="000F2047"/>
    <w:rsid w:val="000F25CD"/>
    <w:rsid w:val="000F2A99"/>
    <w:rsid w:val="000F2CE9"/>
    <w:rsid w:val="000F2EAB"/>
    <w:rsid w:val="000F2F56"/>
    <w:rsid w:val="000F3326"/>
    <w:rsid w:val="000F33F3"/>
    <w:rsid w:val="000F35C7"/>
    <w:rsid w:val="000F3D9C"/>
    <w:rsid w:val="000F3FA7"/>
    <w:rsid w:val="000F44E3"/>
    <w:rsid w:val="000F5338"/>
    <w:rsid w:val="000F53E9"/>
    <w:rsid w:val="000F543F"/>
    <w:rsid w:val="000F54E1"/>
    <w:rsid w:val="000F55B3"/>
    <w:rsid w:val="000F55ED"/>
    <w:rsid w:val="000F5786"/>
    <w:rsid w:val="000F5BBA"/>
    <w:rsid w:val="000F693B"/>
    <w:rsid w:val="000F6CD2"/>
    <w:rsid w:val="000F7CB1"/>
    <w:rsid w:val="0010053D"/>
    <w:rsid w:val="001006CA"/>
    <w:rsid w:val="0010072C"/>
    <w:rsid w:val="0010077F"/>
    <w:rsid w:val="00100C00"/>
    <w:rsid w:val="00100C2E"/>
    <w:rsid w:val="00100EE6"/>
    <w:rsid w:val="0010237E"/>
    <w:rsid w:val="001025B8"/>
    <w:rsid w:val="0010269D"/>
    <w:rsid w:val="00102823"/>
    <w:rsid w:val="00102C7A"/>
    <w:rsid w:val="00103406"/>
    <w:rsid w:val="00103CB4"/>
    <w:rsid w:val="00104337"/>
    <w:rsid w:val="001049C9"/>
    <w:rsid w:val="00104AFF"/>
    <w:rsid w:val="00104C52"/>
    <w:rsid w:val="00104C89"/>
    <w:rsid w:val="00104CE4"/>
    <w:rsid w:val="001055E1"/>
    <w:rsid w:val="00105C9B"/>
    <w:rsid w:val="00105EAE"/>
    <w:rsid w:val="001064D3"/>
    <w:rsid w:val="00106649"/>
    <w:rsid w:val="00106712"/>
    <w:rsid w:val="00106A65"/>
    <w:rsid w:val="00106AF2"/>
    <w:rsid w:val="00106D3D"/>
    <w:rsid w:val="00107114"/>
    <w:rsid w:val="0010745C"/>
    <w:rsid w:val="00107499"/>
    <w:rsid w:val="001104E7"/>
    <w:rsid w:val="0011063B"/>
    <w:rsid w:val="00111174"/>
    <w:rsid w:val="0011121C"/>
    <w:rsid w:val="0011152A"/>
    <w:rsid w:val="00111EC1"/>
    <w:rsid w:val="0011228B"/>
    <w:rsid w:val="00112431"/>
    <w:rsid w:val="00112540"/>
    <w:rsid w:val="00112670"/>
    <w:rsid w:val="0011279D"/>
    <w:rsid w:val="00112C12"/>
    <w:rsid w:val="001133A3"/>
    <w:rsid w:val="001135DC"/>
    <w:rsid w:val="001136FC"/>
    <w:rsid w:val="0011451E"/>
    <w:rsid w:val="001149B4"/>
    <w:rsid w:val="00114AFC"/>
    <w:rsid w:val="00114BCE"/>
    <w:rsid w:val="001151C4"/>
    <w:rsid w:val="001152BE"/>
    <w:rsid w:val="0011539D"/>
    <w:rsid w:val="0011565D"/>
    <w:rsid w:val="00115877"/>
    <w:rsid w:val="001158F6"/>
    <w:rsid w:val="00115BDD"/>
    <w:rsid w:val="00115EBC"/>
    <w:rsid w:val="00116178"/>
    <w:rsid w:val="00116B64"/>
    <w:rsid w:val="00117063"/>
    <w:rsid w:val="0011715B"/>
    <w:rsid w:val="00117455"/>
    <w:rsid w:val="001174AF"/>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71B"/>
    <w:rsid w:val="00122B59"/>
    <w:rsid w:val="00122D5A"/>
    <w:rsid w:val="00123128"/>
    <w:rsid w:val="00123252"/>
    <w:rsid w:val="00123280"/>
    <w:rsid w:val="00123986"/>
    <w:rsid w:val="00123A5C"/>
    <w:rsid w:val="00123E55"/>
    <w:rsid w:val="001245BD"/>
    <w:rsid w:val="00124EB0"/>
    <w:rsid w:val="0012503B"/>
    <w:rsid w:val="00125154"/>
    <w:rsid w:val="00125569"/>
    <w:rsid w:val="00125590"/>
    <w:rsid w:val="00125617"/>
    <w:rsid w:val="0012568F"/>
    <w:rsid w:val="00125A58"/>
    <w:rsid w:val="001261DB"/>
    <w:rsid w:val="00126387"/>
    <w:rsid w:val="001267EE"/>
    <w:rsid w:val="001268DD"/>
    <w:rsid w:val="00126B7A"/>
    <w:rsid w:val="00126F0E"/>
    <w:rsid w:val="00126FEA"/>
    <w:rsid w:val="00127130"/>
    <w:rsid w:val="00127231"/>
    <w:rsid w:val="00127330"/>
    <w:rsid w:val="00127419"/>
    <w:rsid w:val="00127D71"/>
    <w:rsid w:val="00127E0A"/>
    <w:rsid w:val="0013052B"/>
    <w:rsid w:val="00130A21"/>
    <w:rsid w:val="001311DF"/>
    <w:rsid w:val="001313B8"/>
    <w:rsid w:val="00131596"/>
    <w:rsid w:val="001319CC"/>
    <w:rsid w:val="00131A60"/>
    <w:rsid w:val="00132097"/>
    <w:rsid w:val="001325B1"/>
    <w:rsid w:val="00132682"/>
    <w:rsid w:val="00132A9D"/>
    <w:rsid w:val="00133571"/>
    <w:rsid w:val="001336D0"/>
    <w:rsid w:val="00133C75"/>
    <w:rsid w:val="00134174"/>
    <w:rsid w:val="001345A8"/>
    <w:rsid w:val="001350D5"/>
    <w:rsid w:val="00135182"/>
    <w:rsid w:val="00135284"/>
    <w:rsid w:val="001358CA"/>
    <w:rsid w:val="00135D46"/>
    <w:rsid w:val="0013632E"/>
    <w:rsid w:val="00136336"/>
    <w:rsid w:val="001364D3"/>
    <w:rsid w:val="00136D68"/>
    <w:rsid w:val="001372C5"/>
    <w:rsid w:val="001372E8"/>
    <w:rsid w:val="001377A3"/>
    <w:rsid w:val="00137C9C"/>
    <w:rsid w:val="00137F25"/>
    <w:rsid w:val="001408B8"/>
    <w:rsid w:val="00140A19"/>
    <w:rsid w:val="00140CDC"/>
    <w:rsid w:val="00140F10"/>
    <w:rsid w:val="00141076"/>
    <w:rsid w:val="00141182"/>
    <w:rsid w:val="00141213"/>
    <w:rsid w:val="00141388"/>
    <w:rsid w:val="001419BE"/>
    <w:rsid w:val="00141A83"/>
    <w:rsid w:val="00142005"/>
    <w:rsid w:val="00142B21"/>
    <w:rsid w:val="00142C00"/>
    <w:rsid w:val="00142D37"/>
    <w:rsid w:val="001430DE"/>
    <w:rsid w:val="00143319"/>
    <w:rsid w:val="00143581"/>
    <w:rsid w:val="00143F20"/>
    <w:rsid w:val="001440BB"/>
    <w:rsid w:val="001440C6"/>
    <w:rsid w:val="0014476B"/>
    <w:rsid w:val="00144D6E"/>
    <w:rsid w:val="0014550D"/>
    <w:rsid w:val="0014597F"/>
    <w:rsid w:val="00145A77"/>
    <w:rsid w:val="001461F2"/>
    <w:rsid w:val="00146516"/>
    <w:rsid w:val="001465BA"/>
    <w:rsid w:val="001466B0"/>
    <w:rsid w:val="00146DBE"/>
    <w:rsid w:val="00146EFF"/>
    <w:rsid w:val="0014706A"/>
    <w:rsid w:val="00147360"/>
    <w:rsid w:val="0014738C"/>
    <w:rsid w:val="00147A79"/>
    <w:rsid w:val="00147D94"/>
    <w:rsid w:val="0015006A"/>
    <w:rsid w:val="001504AC"/>
    <w:rsid w:val="0015113B"/>
    <w:rsid w:val="00151196"/>
    <w:rsid w:val="001511E7"/>
    <w:rsid w:val="001513D3"/>
    <w:rsid w:val="001514E8"/>
    <w:rsid w:val="001515DC"/>
    <w:rsid w:val="0015170C"/>
    <w:rsid w:val="001519C0"/>
    <w:rsid w:val="00151EF1"/>
    <w:rsid w:val="00152216"/>
    <w:rsid w:val="0015250D"/>
    <w:rsid w:val="0015293E"/>
    <w:rsid w:val="00152E5A"/>
    <w:rsid w:val="00152E78"/>
    <w:rsid w:val="001531C6"/>
    <w:rsid w:val="001534FC"/>
    <w:rsid w:val="0015365E"/>
    <w:rsid w:val="00153D2C"/>
    <w:rsid w:val="00154078"/>
    <w:rsid w:val="0015422C"/>
    <w:rsid w:val="00154235"/>
    <w:rsid w:val="001542A5"/>
    <w:rsid w:val="001545A3"/>
    <w:rsid w:val="00154701"/>
    <w:rsid w:val="00154BC4"/>
    <w:rsid w:val="00154FDF"/>
    <w:rsid w:val="0015500D"/>
    <w:rsid w:val="00155297"/>
    <w:rsid w:val="00155C1D"/>
    <w:rsid w:val="0015638C"/>
    <w:rsid w:val="001566AA"/>
    <w:rsid w:val="00156A19"/>
    <w:rsid w:val="00156AAB"/>
    <w:rsid w:val="00156F47"/>
    <w:rsid w:val="001570CE"/>
    <w:rsid w:val="00157483"/>
    <w:rsid w:val="00157547"/>
    <w:rsid w:val="001575B8"/>
    <w:rsid w:val="00157C88"/>
    <w:rsid w:val="00157D19"/>
    <w:rsid w:val="00157F0D"/>
    <w:rsid w:val="00157F86"/>
    <w:rsid w:val="0016027B"/>
    <w:rsid w:val="001606E1"/>
    <w:rsid w:val="001607C1"/>
    <w:rsid w:val="00160B36"/>
    <w:rsid w:val="00160D26"/>
    <w:rsid w:val="00160D3A"/>
    <w:rsid w:val="001610A0"/>
    <w:rsid w:val="0016118B"/>
    <w:rsid w:val="00161294"/>
    <w:rsid w:val="00161CD0"/>
    <w:rsid w:val="001622D0"/>
    <w:rsid w:val="001623D1"/>
    <w:rsid w:val="00162556"/>
    <w:rsid w:val="00162B2E"/>
    <w:rsid w:val="00162DA9"/>
    <w:rsid w:val="00162DFC"/>
    <w:rsid w:val="00162E74"/>
    <w:rsid w:val="00162F49"/>
    <w:rsid w:val="001632C4"/>
    <w:rsid w:val="00163824"/>
    <w:rsid w:val="00163D63"/>
    <w:rsid w:val="00163FB4"/>
    <w:rsid w:val="0016445D"/>
    <w:rsid w:val="00164642"/>
    <w:rsid w:val="0016478C"/>
    <w:rsid w:val="00164861"/>
    <w:rsid w:val="00164FDD"/>
    <w:rsid w:val="00165205"/>
    <w:rsid w:val="0016545B"/>
    <w:rsid w:val="001656A7"/>
    <w:rsid w:val="00165C2C"/>
    <w:rsid w:val="00165E48"/>
    <w:rsid w:val="001664B2"/>
    <w:rsid w:val="00166A48"/>
    <w:rsid w:val="00166AF2"/>
    <w:rsid w:val="0016704D"/>
    <w:rsid w:val="001675A0"/>
    <w:rsid w:val="0016761D"/>
    <w:rsid w:val="0016798A"/>
    <w:rsid w:val="0017026C"/>
    <w:rsid w:val="00170293"/>
    <w:rsid w:val="00170703"/>
    <w:rsid w:val="00170783"/>
    <w:rsid w:val="0017122B"/>
    <w:rsid w:val="00171B56"/>
    <w:rsid w:val="001723E2"/>
    <w:rsid w:val="00172565"/>
    <w:rsid w:val="001726CE"/>
    <w:rsid w:val="00172824"/>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5F83"/>
    <w:rsid w:val="001763F1"/>
    <w:rsid w:val="00176426"/>
    <w:rsid w:val="00176476"/>
    <w:rsid w:val="001764C6"/>
    <w:rsid w:val="00176654"/>
    <w:rsid w:val="00176C52"/>
    <w:rsid w:val="00176D44"/>
    <w:rsid w:val="00176F94"/>
    <w:rsid w:val="001774FA"/>
    <w:rsid w:val="00177841"/>
    <w:rsid w:val="00177E9C"/>
    <w:rsid w:val="00180262"/>
    <w:rsid w:val="0018029F"/>
    <w:rsid w:val="00180E15"/>
    <w:rsid w:val="0018142E"/>
    <w:rsid w:val="00181692"/>
    <w:rsid w:val="001816C7"/>
    <w:rsid w:val="00181984"/>
    <w:rsid w:val="001819AB"/>
    <w:rsid w:val="00181CD9"/>
    <w:rsid w:val="00181CDF"/>
    <w:rsid w:val="00181DCA"/>
    <w:rsid w:val="00182706"/>
    <w:rsid w:val="00182809"/>
    <w:rsid w:val="001830F4"/>
    <w:rsid w:val="0018342D"/>
    <w:rsid w:val="001834E7"/>
    <w:rsid w:val="0018374B"/>
    <w:rsid w:val="00183D4D"/>
    <w:rsid w:val="0018481E"/>
    <w:rsid w:val="00184B02"/>
    <w:rsid w:val="00185014"/>
    <w:rsid w:val="00185727"/>
    <w:rsid w:val="001858C3"/>
    <w:rsid w:val="0018595C"/>
    <w:rsid w:val="00185BE1"/>
    <w:rsid w:val="00185C7F"/>
    <w:rsid w:val="0018604C"/>
    <w:rsid w:val="00186124"/>
    <w:rsid w:val="001864D9"/>
    <w:rsid w:val="00186844"/>
    <w:rsid w:val="001869BC"/>
    <w:rsid w:val="00186D57"/>
    <w:rsid w:val="00186E5B"/>
    <w:rsid w:val="00186FD8"/>
    <w:rsid w:val="001870DC"/>
    <w:rsid w:val="001870E8"/>
    <w:rsid w:val="0018764B"/>
    <w:rsid w:val="00187F82"/>
    <w:rsid w:val="001907F0"/>
    <w:rsid w:val="00191070"/>
    <w:rsid w:val="00191396"/>
    <w:rsid w:val="001916A0"/>
    <w:rsid w:val="00191A59"/>
    <w:rsid w:val="00191BA6"/>
    <w:rsid w:val="00191C29"/>
    <w:rsid w:val="00191CE9"/>
    <w:rsid w:val="00191D2C"/>
    <w:rsid w:val="00192879"/>
    <w:rsid w:val="00192D9A"/>
    <w:rsid w:val="00192F74"/>
    <w:rsid w:val="00193368"/>
    <w:rsid w:val="001934E2"/>
    <w:rsid w:val="00193586"/>
    <w:rsid w:val="001937EB"/>
    <w:rsid w:val="00193AA7"/>
    <w:rsid w:val="00193CF2"/>
    <w:rsid w:val="00193EE9"/>
    <w:rsid w:val="00194007"/>
    <w:rsid w:val="001945BF"/>
    <w:rsid w:val="0019466A"/>
    <w:rsid w:val="001947DD"/>
    <w:rsid w:val="00194815"/>
    <w:rsid w:val="0019494E"/>
    <w:rsid w:val="00194F04"/>
    <w:rsid w:val="0019507B"/>
    <w:rsid w:val="0019552E"/>
    <w:rsid w:val="001957F0"/>
    <w:rsid w:val="00195943"/>
    <w:rsid w:val="00195BCB"/>
    <w:rsid w:val="00195E7C"/>
    <w:rsid w:val="0019601C"/>
    <w:rsid w:val="0019687B"/>
    <w:rsid w:val="001969B6"/>
    <w:rsid w:val="00196C07"/>
    <w:rsid w:val="001971E8"/>
    <w:rsid w:val="001973E0"/>
    <w:rsid w:val="001973E2"/>
    <w:rsid w:val="001975F1"/>
    <w:rsid w:val="00197826"/>
    <w:rsid w:val="00197881"/>
    <w:rsid w:val="00197E97"/>
    <w:rsid w:val="00197F47"/>
    <w:rsid w:val="001A0307"/>
    <w:rsid w:val="001A03C9"/>
    <w:rsid w:val="001A08E5"/>
    <w:rsid w:val="001A0CEE"/>
    <w:rsid w:val="001A13E2"/>
    <w:rsid w:val="001A191A"/>
    <w:rsid w:val="001A1CCC"/>
    <w:rsid w:val="001A280F"/>
    <w:rsid w:val="001A2AB4"/>
    <w:rsid w:val="001A2AC7"/>
    <w:rsid w:val="001A2ACA"/>
    <w:rsid w:val="001A2B72"/>
    <w:rsid w:val="001A2C8B"/>
    <w:rsid w:val="001A30E7"/>
    <w:rsid w:val="001A344D"/>
    <w:rsid w:val="001A35BE"/>
    <w:rsid w:val="001A375D"/>
    <w:rsid w:val="001A3AAC"/>
    <w:rsid w:val="001A3C7C"/>
    <w:rsid w:val="001A400B"/>
    <w:rsid w:val="001A40A2"/>
    <w:rsid w:val="001A4322"/>
    <w:rsid w:val="001A4326"/>
    <w:rsid w:val="001A43CD"/>
    <w:rsid w:val="001A509D"/>
    <w:rsid w:val="001A5B4C"/>
    <w:rsid w:val="001A5BB2"/>
    <w:rsid w:val="001A5E09"/>
    <w:rsid w:val="001A6349"/>
    <w:rsid w:val="001A6572"/>
    <w:rsid w:val="001A6B7B"/>
    <w:rsid w:val="001A6CDF"/>
    <w:rsid w:val="001A72E8"/>
    <w:rsid w:val="001A7DDC"/>
    <w:rsid w:val="001A7E53"/>
    <w:rsid w:val="001B0090"/>
    <w:rsid w:val="001B0314"/>
    <w:rsid w:val="001B040A"/>
    <w:rsid w:val="001B06AD"/>
    <w:rsid w:val="001B0807"/>
    <w:rsid w:val="001B084E"/>
    <w:rsid w:val="001B106C"/>
    <w:rsid w:val="001B11B1"/>
    <w:rsid w:val="001B1D28"/>
    <w:rsid w:val="001B1DD4"/>
    <w:rsid w:val="001B1E22"/>
    <w:rsid w:val="001B1E83"/>
    <w:rsid w:val="001B221A"/>
    <w:rsid w:val="001B23B7"/>
    <w:rsid w:val="001B2529"/>
    <w:rsid w:val="001B295A"/>
    <w:rsid w:val="001B297F"/>
    <w:rsid w:val="001B2BB7"/>
    <w:rsid w:val="001B2E05"/>
    <w:rsid w:val="001B2F73"/>
    <w:rsid w:val="001B337D"/>
    <w:rsid w:val="001B3868"/>
    <w:rsid w:val="001B3DA9"/>
    <w:rsid w:val="001B3E50"/>
    <w:rsid w:val="001B3EDA"/>
    <w:rsid w:val="001B483A"/>
    <w:rsid w:val="001B4CA0"/>
    <w:rsid w:val="001B5036"/>
    <w:rsid w:val="001B510D"/>
    <w:rsid w:val="001B5400"/>
    <w:rsid w:val="001B5489"/>
    <w:rsid w:val="001B560D"/>
    <w:rsid w:val="001B5B98"/>
    <w:rsid w:val="001B62BC"/>
    <w:rsid w:val="001B6550"/>
    <w:rsid w:val="001B675B"/>
    <w:rsid w:val="001B6C9D"/>
    <w:rsid w:val="001B7090"/>
    <w:rsid w:val="001B72AC"/>
    <w:rsid w:val="001B7AEC"/>
    <w:rsid w:val="001B7D20"/>
    <w:rsid w:val="001B7DF8"/>
    <w:rsid w:val="001C01E2"/>
    <w:rsid w:val="001C0226"/>
    <w:rsid w:val="001C022F"/>
    <w:rsid w:val="001C0869"/>
    <w:rsid w:val="001C1172"/>
    <w:rsid w:val="001C16F6"/>
    <w:rsid w:val="001C1A6C"/>
    <w:rsid w:val="001C1FB0"/>
    <w:rsid w:val="001C23BB"/>
    <w:rsid w:val="001C23FD"/>
    <w:rsid w:val="001C292B"/>
    <w:rsid w:val="001C2CB5"/>
    <w:rsid w:val="001C3159"/>
    <w:rsid w:val="001C316E"/>
    <w:rsid w:val="001C33B0"/>
    <w:rsid w:val="001C3608"/>
    <w:rsid w:val="001C3A0D"/>
    <w:rsid w:val="001C4327"/>
    <w:rsid w:val="001C444A"/>
    <w:rsid w:val="001C462B"/>
    <w:rsid w:val="001C4924"/>
    <w:rsid w:val="001C49EE"/>
    <w:rsid w:val="001C52E1"/>
    <w:rsid w:val="001C54C4"/>
    <w:rsid w:val="001C57D1"/>
    <w:rsid w:val="001C5D26"/>
    <w:rsid w:val="001C698D"/>
    <w:rsid w:val="001C6AD0"/>
    <w:rsid w:val="001C6C19"/>
    <w:rsid w:val="001C6DB0"/>
    <w:rsid w:val="001C6FE0"/>
    <w:rsid w:val="001C7002"/>
    <w:rsid w:val="001C72AE"/>
    <w:rsid w:val="001C7C6D"/>
    <w:rsid w:val="001C7EF4"/>
    <w:rsid w:val="001C7FFA"/>
    <w:rsid w:val="001D047D"/>
    <w:rsid w:val="001D0BD7"/>
    <w:rsid w:val="001D0C4B"/>
    <w:rsid w:val="001D1315"/>
    <w:rsid w:val="001D1B16"/>
    <w:rsid w:val="001D1C80"/>
    <w:rsid w:val="001D2272"/>
    <w:rsid w:val="001D2D57"/>
    <w:rsid w:val="001D2E2D"/>
    <w:rsid w:val="001D3149"/>
    <w:rsid w:val="001D3353"/>
    <w:rsid w:val="001D3911"/>
    <w:rsid w:val="001D40D4"/>
    <w:rsid w:val="001D4542"/>
    <w:rsid w:val="001D454F"/>
    <w:rsid w:val="001D4841"/>
    <w:rsid w:val="001D4AF8"/>
    <w:rsid w:val="001D56C4"/>
    <w:rsid w:val="001D5891"/>
    <w:rsid w:val="001D59DB"/>
    <w:rsid w:val="001D6125"/>
    <w:rsid w:val="001D6557"/>
    <w:rsid w:val="001D6FD0"/>
    <w:rsid w:val="001D70D4"/>
    <w:rsid w:val="001D7880"/>
    <w:rsid w:val="001D7986"/>
    <w:rsid w:val="001D7989"/>
    <w:rsid w:val="001D7E84"/>
    <w:rsid w:val="001E03AA"/>
    <w:rsid w:val="001E04B7"/>
    <w:rsid w:val="001E05D0"/>
    <w:rsid w:val="001E0663"/>
    <w:rsid w:val="001E1854"/>
    <w:rsid w:val="001E22DE"/>
    <w:rsid w:val="001E23D0"/>
    <w:rsid w:val="001E26EB"/>
    <w:rsid w:val="001E2767"/>
    <w:rsid w:val="001E3B77"/>
    <w:rsid w:val="001E3EAC"/>
    <w:rsid w:val="001E3F7D"/>
    <w:rsid w:val="001E40D2"/>
    <w:rsid w:val="001E41CC"/>
    <w:rsid w:val="001E43BC"/>
    <w:rsid w:val="001E45E2"/>
    <w:rsid w:val="001E4BD4"/>
    <w:rsid w:val="001E57B2"/>
    <w:rsid w:val="001E5BA1"/>
    <w:rsid w:val="001E6507"/>
    <w:rsid w:val="001E72DA"/>
    <w:rsid w:val="001E7479"/>
    <w:rsid w:val="001E75AF"/>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DD1"/>
    <w:rsid w:val="001F31A7"/>
    <w:rsid w:val="001F3275"/>
    <w:rsid w:val="001F3291"/>
    <w:rsid w:val="001F3DA6"/>
    <w:rsid w:val="001F4341"/>
    <w:rsid w:val="001F43AD"/>
    <w:rsid w:val="001F47C8"/>
    <w:rsid w:val="001F47EC"/>
    <w:rsid w:val="001F4E89"/>
    <w:rsid w:val="001F4F27"/>
    <w:rsid w:val="001F501E"/>
    <w:rsid w:val="001F57E4"/>
    <w:rsid w:val="001F5DF7"/>
    <w:rsid w:val="001F5FA7"/>
    <w:rsid w:val="001F65E7"/>
    <w:rsid w:val="001F6A6B"/>
    <w:rsid w:val="001F6AE9"/>
    <w:rsid w:val="001F6D8F"/>
    <w:rsid w:val="001F6ECF"/>
    <w:rsid w:val="001F753B"/>
    <w:rsid w:val="001F7BF1"/>
    <w:rsid w:val="001F7E24"/>
    <w:rsid w:val="002005DF"/>
    <w:rsid w:val="0020066C"/>
    <w:rsid w:val="002007EC"/>
    <w:rsid w:val="00200900"/>
    <w:rsid w:val="00201BA4"/>
    <w:rsid w:val="00201CDD"/>
    <w:rsid w:val="00201DBF"/>
    <w:rsid w:val="00202242"/>
    <w:rsid w:val="002026E8"/>
    <w:rsid w:val="00202ADD"/>
    <w:rsid w:val="00202B37"/>
    <w:rsid w:val="00202B71"/>
    <w:rsid w:val="00202EC8"/>
    <w:rsid w:val="002038E3"/>
    <w:rsid w:val="00203ADD"/>
    <w:rsid w:val="00203FF7"/>
    <w:rsid w:val="00204915"/>
    <w:rsid w:val="00204AA5"/>
    <w:rsid w:val="00204C15"/>
    <w:rsid w:val="00204C18"/>
    <w:rsid w:val="00204D9B"/>
    <w:rsid w:val="002056BA"/>
    <w:rsid w:val="00205F6B"/>
    <w:rsid w:val="002066A4"/>
    <w:rsid w:val="00206751"/>
    <w:rsid w:val="00206930"/>
    <w:rsid w:val="00206D35"/>
    <w:rsid w:val="00206E62"/>
    <w:rsid w:val="00206ECB"/>
    <w:rsid w:val="00207819"/>
    <w:rsid w:val="00207B20"/>
    <w:rsid w:val="00207C3E"/>
    <w:rsid w:val="00210051"/>
    <w:rsid w:val="002100DB"/>
    <w:rsid w:val="00210191"/>
    <w:rsid w:val="002102F5"/>
    <w:rsid w:val="002104A9"/>
    <w:rsid w:val="00210838"/>
    <w:rsid w:val="00210A11"/>
    <w:rsid w:val="002110BD"/>
    <w:rsid w:val="002111AD"/>
    <w:rsid w:val="002111CF"/>
    <w:rsid w:val="0021130B"/>
    <w:rsid w:val="002113FA"/>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4305"/>
    <w:rsid w:val="002144E9"/>
    <w:rsid w:val="002146F6"/>
    <w:rsid w:val="00214CFE"/>
    <w:rsid w:val="00214E70"/>
    <w:rsid w:val="00215127"/>
    <w:rsid w:val="002152F3"/>
    <w:rsid w:val="00215CC3"/>
    <w:rsid w:val="00215CFB"/>
    <w:rsid w:val="00215E17"/>
    <w:rsid w:val="002162AE"/>
    <w:rsid w:val="002163D5"/>
    <w:rsid w:val="002164B4"/>
    <w:rsid w:val="00216C60"/>
    <w:rsid w:val="00216E85"/>
    <w:rsid w:val="00216ED0"/>
    <w:rsid w:val="00217502"/>
    <w:rsid w:val="002177F1"/>
    <w:rsid w:val="0021793E"/>
    <w:rsid w:val="002201EE"/>
    <w:rsid w:val="002203A0"/>
    <w:rsid w:val="00220565"/>
    <w:rsid w:val="002206DD"/>
    <w:rsid w:val="00220747"/>
    <w:rsid w:val="002208E8"/>
    <w:rsid w:val="00220A27"/>
    <w:rsid w:val="00220F3A"/>
    <w:rsid w:val="002213E5"/>
    <w:rsid w:val="00221A8E"/>
    <w:rsid w:val="00222004"/>
    <w:rsid w:val="00222021"/>
    <w:rsid w:val="00222421"/>
    <w:rsid w:val="00222781"/>
    <w:rsid w:val="00222851"/>
    <w:rsid w:val="00222EC7"/>
    <w:rsid w:val="0022302B"/>
    <w:rsid w:val="002231F3"/>
    <w:rsid w:val="002239C9"/>
    <w:rsid w:val="00223A0B"/>
    <w:rsid w:val="00223DF3"/>
    <w:rsid w:val="00224A6B"/>
    <w:rsid w:val="002250DC"/>
    <w:rsid w:val="00225457"/>
    <w:rsid w:val="00225D29"/>
    <w:rsid w:val="00225F1B"/>
    <w:rsid w:val="002262AF"/>
    <w:rsid w:val="002268E1"/>
    <w:rsid w:val="00226DBF"/>
    <w:rsid w:val="00226F2A"/>
    <w:rsid w:val="00226F30"/>
    <w:rsid w:val="00226FE4"/>
    <w:rsid w:val="00227095"/>
    <w:rsid w:val="002275D8"/>
    <w:rsid w:val="0022773E"/>
    <w:rsid w:val="00227873"/>
    <w:rsid w:val="00227961"/>
    <w:rsid w:val="0023001A"/>
    <w:rsid w:val="002300D4"/>
    <w:rsid w:val="002301FD"/>
    <w:rsid w:val="00230469"/>
    <w:rsid w:val="00230596"/>
    <w:rsid w:val="0023070B"/>
    <w:rsid w:val="00230B17"/>
    <w:rsid w:val="00230D20"/>
    <w:rsid w:val="00231631"/>
    <w:rsid w:val="002316A5"/>
    <w:rsid w:val="0023199E"/>
    <w:rsid w:val="00233094"/>
    <w:rsid w:val="00233590"/>
    <w:rsid w:val="00233E52"/>
    <w:rsid w:val="00233FD9"/>
    <w:rsid w:val="002342FC"/>
    <w:rsid w:val="00234A3D"/>
    <w:rsid w:val="00234A52"/>
    <w:rsid w:val="00234CA8"/>
    <w:rsid w:val="00234FA4"/>
    <w:rsid w:val="00234FBE"/>
    <w:rsid w:val="00235575"/>
    <w:rsid w:val="002358A0"/>
    <w:rsid w:val="00235BC2"/>
    <w:rsid w:val="00235DF7"/>
    <w:rsid w:val="00235E1B"/>
    <w:rsid w:val="00235FAC"/>
    <w:rsid w:val="00236167"/>
    <w:rsid w:val="00236247"/>
    <w:rsid w:val="002362D7"/>
    <w:rsid w:val="00236316"/>
    <w:rsid w:val="002368BE"/>
    <w:rsid w:val="00237145"/>
    <w:rsid w:val="0023772E"/>
    <w:rsid w:val="0023790A"/>
    <w:rsid w:val="00237A8E"/>
    <w:rsid w:val="00237CB1"/>
    <w:rsid w:val="002404D6"/>
    <w:rsid w:val="0024090C"/>
    <w:rsid w:val="00240A66"/>
    <w:rsid w:val="00240BE0"/>
    <w:rsid w:val="00240D65"/>
    <w:rsid w:val="00240DDC"/>
    <w:rsid w:val="00241728"/>
    <w:rsid w:val="002418DE"/>
    <w:rsid w:val="00241C1D"/>
    <w:rsid w:val="00241D75"/>
    <w:rsid w:val="00241E84"/>
    <w:rsid w:val="00242010"/>
    <w:rsid w:val="002421AB"/>
    <w:rsid w:val="002427E0"/>
    <w:rsid w:val="00242B5F"/>
    <w:rsid w:val="00242BC3"/>
    <w:rsid w:val="002435FF"/>
    <w:rsid w:val="00243796"/>
    <w:rsid w:val="00243B76"/>
    <w:rsid w:val="00243E45"/>
    <w:rsid w:val="00243E56"/>
    <w:rsid w:val="0024404E"/>
    <w:rsid w:val="0024521E"/>
    <w:rsid w:val="00245278"/>
    <w:rsid w:val="002456F3"/>
    <w:rsid w:val="0024582D"/>
    <w:rsid w:val="00246158"/>
    <w:rsid w:val="00246949"/>
    <w:rsid w:val="00246A5D"/>
    <w:rsid w:val="00246C18"/>
    <w:rsid w:val="00247535"/>
    <w:rsid w:val="002475EE"/>
    <w:rsid w:val="0024779A"/>
    <w:rsid w:val="0024796D"/>
    <w:rsid w:val="00247C99"/>
    <w:rsid w:val="00247ED6"/>
    <w:rsid w:val="00250A2B"/>
    <w:rsid w:val="00251306"/>
    <w:rsid w:val="002514A7"/>
    <w:rsid w:val="0025152D"/>
    <w:rsid w:val="002515B3"/>
    <w:rsid w:val="00251D3F"/>
    <w:rsid w:val="00251D72"/>
    <w:rsid w:val="00251FD8"/>
    <w:rsid w:val="002524AD"/>
    <w:rsid w:val="0025280E"/>
    <w:rsid w:val="00252F21"/>
    <w:rsid w:val="0025300D"/>
    <w:rsid w:val="002530CB"/>
    <w:rsid w:val="00253458"/>
    <w:rsid w:val="002534A6"/>
    <w:rsid w:val="002535CF"/>
    <w:rsid w:val="002535D2"/>
    <w:rsid w:val="00253682"/>
    <w:rsid w:val="00253B51"/>
    <w:rsid w:val="00253D42"/>
    <w:rsid w:val="00253D9E"/>
    <w:rsid w:val="0025442D"/>
    <w:rsid w:val="00254594"/>
    <w:rsid w:val="002546B9"/>
    <w:rsid w:val="002547D6"/>
    <w:rsid w:val="002548DD"/>
    <w:rsid w:val="00254A26"/>
    <w:rsid w:val="002551A1"/>
    <w:rsid w:val="002551B2"/>
    <w:rsid w:val="00255782"/>
    <w:rsid w:val="00255BB6"/>
    <w:rsid w:val="00255CDE"/>
    <w:rsid w:val="00255D6A"/>
    <w:rsid w:val="00255E7A"/>
    <w:rsid w:val="002562E1"/>
    <w:rsid w:val="002563A6"/>
    <w:rsid w:val="00256D20"/>
    <w:rsid w:val="00256F2D"/>
    <w:rsid w:val="0025714B"/>
    <w:rsid w:val="00257F62"/>
    <w:rsid w:val="0026007E"/>
    <w:rsid w:val="00260342"/>
    <w:rsid w:val="0026056C"/>
    <w:rsid w:val="00260C03"/>
    <w:rsid w:val="00260D75"/>
    <w:rsid w:val="00260EFB"/>
    <w:rsid w:val="002610E4"/>
    <w:rsid w:val="00261679"/>
    <w:rsid w:val="002619EE"/>
    <w:rsid w:val="00261BD4"/>
    <w:rsid w:val="00261D12"/>
    <w:rsid w:val="002622AB"/>
    <w:rsid w:val="002624BC"/>
    <w:rsid w:val="00262685"/>
    <w:rsid w:val="0026271A"/>
    <w:rsid w:val="002629AA"/>
    <w:rsid w:val="00262A7A"/>
    <w:rsid w:val="00262F7E"/>
    <w:rsid w:val="00262F9D"/>
    <w:rsid w:val="00263A69"/>
    <w:rsid w:val="00263C16"/>
    <w:rsid w:val="00263EED"/>
    <w:rsid w:val="00264DDD"/>
    <w:rsid w:val="00264EF4"/>
    <w:rsid w:val="00265405"/>
    <w:rsid w:val="0026617E"/>
    <w:rsid w:val="002661EA"/>
    <w:rsid w:val="00266521"/>
    <w:rsid w:val="0026666F"/>
    <w:rsid w:val="00266FDE"/>
    <w:rsid w:val="00267370"/>
    <w:rsid w:val="0026763A"/>
    <w:rsid w:val="002679AE"/>
    <w:rsid w:val="00267AE0"/>
    <w:rsid w:val="00267B1A"/>
    <w:rsid w:val="00270048"/>
    <w:rsid w:val="00270160"/>
    <w:rsid w:val="00270629"/>
    <w:rsid w:val="0027085D"/>
    <w:rsid w:val="00270E61"/>
    <w:rsid w:val="002716F9"/>
    <w:rsid w:val="002718A3"/>
    <w:rsid w:val="002718BB"/>
    <w:rsid w:val="00272075"/>
    <w:rsid w:val="00272207"/>
    <w:rsid w:val="00272355"/>
    <w:rsid w:val="002723A4"/>
    <w:rsid w:val="002723F9"/>
    <w:rsid w:val="002725FF"/>
    <w:rsid w:val="002728B0"/>
    <w:rsid w:val="00272CC9"/>
    <w:rsid w:val="00272EFA"/>
    <w:rsid w:val="00272FD6"/>
    <w:rsid w:val="002730AC"/>
    <w:rsid w:val="00273582"/>
    <w:rsid w:val="00273873"/>
    <w:rsid w:val="00273D6C"/>
    <w:rsid w:val="00273E79"/>
    <w:rsid w:val="002742DC"/>
    <w:rsid w:val="002742FA"/>
    <w:rsid w:val="002747E3"/>
    <w:rsid w:val="002748E2"/>
    <w:rsid w:val="00274D01"/>
    <w:rsid w:val="00275DBA"/>
    <w:rsid w:val="00275E34"/>
    <w:rsid w:val="00275FBD"/>
    <w:rsid w:val="0027600A"/>
    <w:rsid w:val="0027631D"/>
    <w:rsid w:val="0027646F"/>
    <w:rsid w:val="0027680A"/>
    <w:rsid w:val="00276C86"/>
    <w:rsid w:val="0027707D"/>
    <w:rsid w:val="00277690"/>
    <w:rsid w:val="00277B9C"/>
    <w:rsid w:val="00277F56"/>
    <w:rsid w:val="00280BBB"/>
    <w:rsid w:val="0028139D"/>
    <w:rsid w:val="0028188A"/>
    <w:rsid w:val="0028188D"/>
    <w:rsid w:val="00281BAE"/>
    <w:rsid w:val="0028260A"/>
    <w:rsid w:val="00282C78"/>
    <w:rsid w:val="00282E78"/>
    <w:rsid w:val="002831C1"/>
    <w:rsid w:val="00283979"/>
    <w:rsid w:val="00283D47"/>
    <w:rsid w:val="00283F16"/>
    <w:rsid w:val="00284637"/>
    <w:rsid w:val="002847A4"/>
    <w:rsid w:val="00284AE0"/>
    <w:rsid w:val="002850FC"/>
    <w:rsid w:val="002858A8"/>
    <w:rsid w:val="00285FA1"/>
    <w:rsid w:val="0028631F"/>
    <w:rsid w:val="00286328"/>
    <w:rsid w:val="00286B35"/>
    <w:rsid w:val="00286B66"/>
    <w:rsid w:val="002872EC"/>
    <w:rsid w:val="0028732E"/>
    <w:rsid w:val="002877B3"/>
    <w:rsid w:val="00287A1F"/>
    <w:rsid w:val="002901D7"/>
    <w:rsid w:val="00290360"/>
    <w:rsid w:val="002908D0"/>
    <w:rsid w:val="00290EE2"/>
    <w:rsid w:val="00290F3E"/>
    <w:rsid w:val="002911C0"/>
    <w:rsid w:val="0029141B"/>
    <w:rsid w:val="002916DB"/>
    <w:rsid w:val="0029187C"/>
    <w:rsid w:val="002918DF"/>
    <w:rsid w:val="002919D1"/>
    <w:rsid w:val="0029223B"/>
    <w:rsid w:val="002926F1"/>
    <w:rsid w:val="00292D0C"/>
    <w:rsid w:val="00293594"/>
    <w:rsid w:val="0029379C"/>
    <w:rsid w:val="002937A3"/>
    <w:rsid w:val="00293F4E"/>
    <w:rsid w:val="00294135"/>
    <w:rsid w:val="002944B5"/>
    <w:rsid w:val="00294616"/>
    <w:rsid w:val="002949BA"/>
    <w:rsid w:val="00294B94"/>
    <w:rsid w:val="00294FAB"/>
    <w:rsid w:val="002953EA"/>
    <w:rsid w:val="00295973"/>
    <w:rsid w:val="00295C20"/>
    <w:rsid w:val="00295E2C"/>
    <w:rsid w:val="00296325"/>
    <w:rsid w:val="00296531"/>
    <w:rsid w:val="00296934"/>
    <w:rsid w:val="00296A0A"/>
    <w:rsid w:val="00296D79"/>
    <w:rsid w:val="00296E5C"/>
    <w:rsid w:val="002970F2"/>
    <w:rsid w:val="00297253"/>
    <w:rsid w:val="002972BB"/>
    <w:rsid w:val="002977D7"/>
    <w:rsid w:val="00297BAD"/>
    <w:rsid w:val="002A06A0"/>
    <w:rsid w:val="002A0C97"/>
    <w:rsid w:val="002A0E30"/>
    <w:rsid w:val="002A1070"/>
    <w:rsid w:val="002A1100"/>
    <w:rsid w:val="002A110A"/>
    <w:rsid w:val="002A1206"/>
    <w:rsid w:val="002A12C9"/>
    <w:rsid w:val="002A1910"/>
    <w:rsid w:val="002A1D6B"/>
    <w:rsid w:val="002A20FA"/>
    <w:rsid w:val="002A21FB"/>
    <w:rsid w:val="002A2D9B"/>
    <w:rsid w:val="002A3FA1"/>
    <w:rsid w:val="002A40C9"/>
    <w:rsid w:val="002A4136"/>
    <w:rsid w:val="002A4502"/>
    <w:rsid w:val="002A4520"/>
    <w:rsid w:val="002A4723"/>
    <w:rsid w:val="002A4C20"/>
    <w:rsid w:val="002A4D31"/>
    <w:rsid w:val="002A4EA2"/>
    <w:rsid w:val="002A545D"/>
    <w:rsid w:val="002A5BCE"/>
    <w:rsid w:val="002A5CC0"/>
    <w:rsid w:val="002A5CC3"/>
    <w:rsid w:val="002A5E02"/>
    <w:rsid w:val="002A5E19"/>
    <w:rsid w:val="002A6441"/>
    <w:rsid w:val="002A6AE7"/>
    <w:rsid w:val="002A6DD0"/>
    <w:rsid w:val="002A6E22"/>
    <w:rsid w:val="002A6EBB"/>
    <w:rsid w:val="002A7440"/>
    <w:rsid w:val="002A7C32"/>
    <w:rsid w:val="002B0732"/>
    <w:rsid w:val="002B076F"/>
    <w:rsid w:val="002B0838"/>
    <w:rsid w:val="002B09B2"/>
    <w:rsid w:val="002B0A23"/>
    <w:rsid w:val="002B1706"/>
    <w:rsid w:val="002B173A"/>
    <w:rsid w:val="002B1AB9"/>
    <w:rsid w:val="002B1E30"/>
    <w:rsid w:val="002B1E5D"/>
    <w:rsid w:val="002B2F43"/>
    <w:rsid w:val="002B34ED"/>
    <w:rsid w:val="002B38EE"/>
    <w:rsid w:val="002B3A1A"/>
    <w:rsid w:val="002B3EDB"/>
    <w:rsid w:val="002B3EE8"/>
    <w:rsid w:val="002B43FC"/>
    <w:rsid w:val="002B47F2"/>
    <w:rsid w:val="002B4A52"/>
    <w:rsid w:val="002B4CAA"/>
    <w:rsid w:val="002B54A5"/>
    <w:rsid w:val="002B557B"/>
    <w:rsid w:val="002B564B"/>
    <w:rsid w:val="002B58EE"/>
    <w:rsid w:val="002B59C0"/>
    <w:rsid w:val="002B5C5D"/>
    <w:rsid w:val="002B61C8"/>
    <w:rsid w:val="002B6235"/>
    <w:rsid w:val="002B651E"/>
    <w:rsid w:val="002B65BE"/>
    <w:rsid w:val="002B66ED"/>
    <w:rsid w:val="002B772F"/>
    <w:rsid w:val="002C02F3"/>
    <w:rsid w:val="002C0587"/>
    <w:rsid w:val="002C0854"/>
    <w:rsid w:val="002C0859"/>
    <w:rsid w:val="002C0C5B"/>
    <w:rsid w:val="002C0EE4"/>
    <w:rsid w:val="002C0EF4"/>
    <w:rsid w:val="002C10F4"/>
    <w:rsid w:val="002C14C7"/>
    <w:rsid w:val="002C1C4E"/>
    <w:rsid w:val="002C21C7"/>
    <w:rsid w:val="002C227A"/>
    <w:rsid w:val="002C236C"/>
    <w:rsid w:val="002C25AE"/>
    <w:rsid w:val="002C29F4"/>
    <w:rsid w:val="002C2C63"/>
    <w:rsid w:val="002C2D17"/>
    <w:rsid w:val="002C34B6"/>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481"/>
    <w:rsid w:val="002C77BD"/>
    <w:rsid w:val="002C78C6"/>
    <w:rsid w:val="002C7971"/>
    <w:rsid w:val="002C7C67"/>
    <w:rsid w:val="002C7DEC"/>
    <w:rsid w:val="002D045F"/>
    <w:rsid w:val="002D0738"/>
    <w:rsid w:val="002D0DFC"/>
    <w:rsid w:val="002D1053"/>
    <w:rsid w:val="002D107B"/>
    <w:rsid w:val="002D130C"/>
    <w:rsid w:val="002D2128"/>
    <w:rsid w:val="002D22B0"/>
    <w:rsid w:val="002D3156"/>
    <w:rsid w:val="002D3171"/>
    <w:rsid w:val="002D3323"/>
    <w:rsid w:val="002D367C"/>
    <w:rsid w:val="002D38D0"/>
    <w:rsid w:val="002D43AC"/>
    <w:rsid w:val="002D4DA7"/>
    <w:rsid w:val="002D4F4E"/>
    <w:rsid w:val="002D4F6D"/>
    <w:rsid w:val="002D53D3"/>
    <w:rsid w:val="002D5643"/>
    <w:rsid w:val="002D5692"/>
    <w:rsid w:val="002D5ABB"/>
    <w:rsid w:val="002D5AE6"/>
    <w:rsid w:val="002D6286"/>
    <w:rsid w:val="002D628B"/>
    <w:rsid w:val="002D642F"/>
    <w:rsid w:val="002D64C1"/>
    <w:rsid w:val="002D669C"/>
    <w:rsid w:val="002D6AF1"/>
    <w:rsid w:val="002D6BCE"/>
    <w:rsid w:val="002D7084"/>
    <w:rsid w:val="002D77AE"/>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2BEE"/>
    <w:rsid w:val="002E3032"/>
    <w:rsid w:val="002E3179"/>
    <w:rsid w:val="002E3854"/>
    <w:rsid w:val="002E3B4D"/>
    <w:rsid w:val="002E3C61"/>
    <w:rsid w:val="002E4577"/>
    <w:rsid w:val="002E4BB2"/>
    <w:rsid w:val="002E4E02"/>
    <w:rsid w:val="002E5499"/>
    <w:rsid w:val="002E5BF1"/>
    <w:rsid w:val="002E5EA8"/>
    <w:rsid w:val="002E690C"/>
    <w:rsid w:val="002E6952"/>
    <w:rsid w:val="002E6AEA"/>
    <w:rsid w:val="002E6EAB"/>
    <w:rsid w:val="002E7273"/>
    <w:rsid w:val="002E751D"/>
    <w:rsid w:val="002E7E38"/>
    <w:rsid w:val="002E7FE8"/>
    <w:rsid w:val="002F0279"/>
    <w:rsid w:val="002F0326"/>
    <w:rsid w:val="002F06E4"/>
    <w:rsid w:val="002F0C32"/>
    <w:rsid w:val="002F1040"/>
    <w:rsid w:val="002F115C"/>
    <w:rsid w:val="002F1E99"/>
    <w:rsid w:val="002F21C2"/>
    <w:rsid w:val="002F23DB"/>
    <w:rsid w:val="002F249F"/>
    <w:rsid w:val="002F2709"/>
    <w:rsid w:val="002F2994"/>
    <w:rsid w:val="002F2BDB"/>
    <w:rsid w:val="002F31B9"/>
    <w:rsid w:val="002F36BD"/>
    <w:rsid w:val="002F3B04"/>
    <w:rsid w:val="002F3BDA"/>
    <w:rsid w:val="002F449B"/>
    <w:rsid w:val="002F44D6"/>
    <w:rsid w:val="002F464D"/>
    <w:rsid w:val="002F47D7"/>
    <w:rsid w:val="002F4C16"/>
    <w:rsid w:val="002F501E"/>
    <w:rsid w:val="002F52D8"/>
    <w:rsid w:val="002F5B69"/>
    <w:rsid w:val="002F5CA7"/>
    <w:rsid w:val="002F5F05"/>
    <w:rsid w:val="002F65B9"/>
    <w:rsid w:val="002F6640"/>
    <w:rsid w:val="002F6FED"/>
    <w:rsid w:val="002F727F"/>
    <w:rsid w:val="002F76BB"/>
    <w:rsid w:val="002F76E0"/>
    <w:rsid w:val="002F7BC9"/>
    <w:rsid w:val="002F7C62"/>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F9"/>
    <w:rsid w:val="00303420"/>
    <w:rsid w:val="003038CC"/>
    <w:rsid w:val="00304043"/>
    <w:rsid w:val="00304821"/>
    <w:rsid w:val="0030484B"/>
    <w:rsid w:val="003049F5"/>
    <w:rsid w:val="00305305"/>
    <w:rsid w:val="00305AB2"/>
    <w:rsid w:val="00305B1F"/>
    <w:rsid w:val="00305B22"/>
    <w:rsid w:val="0030612F"/>
    <w:rsid w:val="00306167"/>
    <w:rsid w:val="00306379"/>
    <w:rsid w:val="0030653D"/>
    <w:rsid w:val="00306A6E"/>
    <w:rsid w:val="003072F9"/>
    <w:rsid w:val="00307565"/>
    <w:rsid w:val="003077EA"/>
    <w:rsid w:val="00307ABF"/>
    <w:rsid w:val="00307D7B"/>
    <w:rsid w:val="003102AE"/>
    <w:rsid w:val="0031038D"/>
    <w:rsid w:val="00310649"/>
    <w:rsid w:val="00310B18"/>
    <w:rsid w:val="00310C45"/>
    <w:rsid w:val="00310DCD"/>
    <w:rsid w:val="00310FA2"/>
    <w:rsid w:val="003110DD"/>
    <w:rsid w:val="00311120"/>
    <w:rsid w:val="0031155B"/>
    <w:rsid w:val="00311915"/>
    <w:rsid w:val="00311F11"/>
    <w:rsid w:val="00311F79"/>
    <w:rsid w:val="0031207A"/>
    <w:rsid w:val="00312549"/>
    <w:rsid w:val="003129D1"/>
    <w:rsid w:val="00312CBF"/>
    <w:rsid w:val="0031301E"/>
    <w:rsid w:val="003143AB"/>
    <w:rsid w:val="003147C4"/>
    <w:rsid w:val="00314D3D"/>
    <w:rsid w:val="00314E87"/>
    <w:rsid w:val="00314EBA"/>
    <w:rsid w:val="003150D3"/>
    <w:rsid w:val="0031533A"/>
    <w:rsid w:val="0031536D"/>
    <w:rsid w:val="003153A5"/>
    <w:rsid w:val="003155A7"/>
    <w:rsid w:val="00315627"/>
    <w:rsid w:val="00315BFA"/>
    <w:rsid w:val="00315F09"/>
    <w:rsid w:val="00315F94"/>
    <w:rsid w:val="00315F9F"/>
    <w:rsid w:val="00316542"/>
    <w:rsid w:val="003165D8"/>
    <w:rsid w:val="0031725D"/>
    <w:rsid w:val="0031727C"/>
    <w:rsid w:val="00317C26"/>
    <w:rsid w:val="00320053"/>
    <w:rsid w:val="00321105"/>
    <w:rsid w:val="00321339"/>
    <w:rsid w:val="0032165B"/>
    <w:rsid w:val="00322190"/>
    <w:rsid w:val="003221EE"/>
    <w:rsid w:val="00322386"/>
    <w:rsid w:val="003224C5"/>
    <w:rsid w:val="003229C7"/>
    <w:rsid w:val="00322F3D"/>
    <w:rsid w:val="00323547"/>
    <w:rsid w:val="003235D5"/>
    <w:rsid w:val="00323EE6"/>
    <w:rsid w:val="00324121"/>
    <w:rsid w:val="003241E1"/>
    <w:rsid w:val="0032457E"/>
    <w:rsid w:val="003249AC"/>
    <w:rsid w:val="00324A12"/>
    <w:rsid w:val="00325616"/>
    <w:rsid w:val="00325682"/>
    <w:rsid w:val="00325756"/>
    <w:rsid w:val="00326094"/>
    <w:rsid w:val="00326392"/>
    <w:rsid w:val="00326461"/>
    <w:rsid w:val="00326569"/>
    <w:rsid w:val="00326590"/>
    <w:rsid w:val="00326D87"/>
    <w:rsid w:val="00326EB3"/>
    <w:rsid w:val="00326F95"/>
    <w:rsid w:val="00327697"/>
    <w:rsid w:val="00327DD1"/>
    <w:rsid w:val="00330715"/>
    <w:rsid w:val="0033083C"/>
    <w:rsid w:val="0033092A"/>
    <w:rsid w:val="00330A25"/>
    <w:rsid w:val="00330D7E"/>
    <w:rsid w:val="00331170"/>
    <w:rsid w:val="0033121C"/>
    <w:rsid w:val="00331613"/>
    <w:rsid w:val="003316FA"/>
    <w:rsid w:val="00331A21"/>
    <w:rsid w:val="00331A52"/>
    <w:rsid w:val="00332097"/>
    <w:rsid w:val="003322DA"/>
    <w:rsid w:val="00332867"/>
    <w:rsid w:val="00332BFA"/>
    <w:rsid w:val="00333004"/>
    <w:rsid w:val="003330F8"/>
    <w:rsid w:val="0033373F"/>
    <w:rsid w:val="00333903"/>
    <w:rsid w:val="00333936"/>
    <w:rsid w:val="00333D4D"/>
    <w:rsid w:val="00333E59"/>
    <w:rsid w:val="00334C1E"/>
    <w:rsid w:val="00334EDE"/>
    <w:rsid w:val="00334EFE"/>
    <w:rsid w:val="00335134"/>
    <w:rsid w:val="003351B7"/>
    <w:rsid w:val="00335259"/>
    <w:rsid w:val="0033543E"/>
    <w:rsid w:val="00335D3F"/>
    <w:rsid w:val="00335DD6"/>
    <w:rsid w:val="003365CC"/>
    <w:rsid w:val="00336B78"/>
    <w:rsid w:val="00336B8B"/>
    <w:rsid w:val="00336B8E"/>
    <w:rsid w:val="00336F61"/>
    <w:rsid w:val="0033703F"/>
    <w:rsid w:val="0033714E"/>
    <w:rsid w:val="00337339"/>
    <w:rsid w:val="003374AD"/>
    <w:rsid w:val="0033778E"/>
    <w:rsid w:val="00337800"/>
    <w:rsid w:val="00337D25"/>
    <w:rsid w:val="00337D4C"/>
    <w:rsid w:val="0034037F"/>
    <w:rsid w:val="00340507"/>
    <w:rsid w:val="003406A3"/>
    <w:rsid w:val="00341854"/>
    <w:rsid w:val="00342114"/>
    <w:rsid w:val="003424DE"/>
    <w:rsid w:val="0034251D"/>
    <w:rsid w:val="00342A9B"/>
    <w:rsid w:val="00342FCF"/>
    <w:rsid w:val="00343C8E"/>
    <w:rsid w:val="00343F0E"/>
    <w:rsid w:val="00344189"/>
    <w:rsid w:val="003442AD"/>
    <w:rsid w:val="003443FC"/>
    <w:rsid w:val="003446B7"/>
    <w:rsid w:val="003455CE"/>
    <w:rsid w:val="003457D0"/>
    <w:rsid w:val="003462B4"/>
    <w:rsid w:val="00346C5E"/>
    <w:rsid w:val="00346FF2"/>
    <w:rsid w:val="00347247"/>
    <w:rsid w:val="0034769F"/>
    <w:rsid w:val="00347781"/>
    <w:rsid w:val="00347974"/>
    <w:rsid w:val="00347BAB"/>
    <w:rsid w:val="00347ED7"/>
    <w:rsid w:val="003500DE"/>
    <w:rsid w:val="0035024F"/>
    <w:rsid w:val="00350282"/>
    <w:rsid w:val="00350357"/>
    <w:rsid w:val="00350804"/>
    <w:rsid w:val="003508B1"/>
    <w:rsid w:val="00350FF6"/>
    <w:rsid w:val="0035123E"/>
    <w:rsid w:val="0035179F"/>
    <w:rsid w:val="00351D15"/>
    <w:rsid w:val="00351E92"/>
    <w:rsid w:val="0035221A"/>
    <w:rsid w:val="00352683"/>
    <w:rsid w:val="003527A5"/>
    <w:rsid w:val="00352D53"/>
    <w:rsid w:val="003532FC"/>
    <w:rsid w:val="003537D4"/>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7590"/>
    <w:rsid w:val="003600CA"/>
    <w:rsid w:val="0036018B"/>
    <w:rsid w:val="00360A2D"/>
    <w:rsid w:val="00360EE5"/>
    <w:rsid w:val="0036109B"/>
    <w:rsid w:val="0036114F"/>
    <w:rsid w:val="00362011"/>
    <w:rsid w:val="0036219C"/>
    <w:rsid w:val="00362651"/>
    <w:rsid w:val="0036271A"/>
    <w:rsid w:val="00362864"/>
    <w:rsid w:val="003629BF"/>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445"/>
    <w:rsid w:val="0037074A"/>
    <w:rsid w:val="00370814"/>
    <w:rsid w:val="00370EB1"/>
    <w:rsid w:val="00371479"/>
    <w:rsid w:val="003717F3"/>
    <w:rsid w:val="00371930"/>
    <w:rsid w:val="00371C1A"/>
    <w:rsid w:val="00371E23"/>
    <w:rsid w:val="00371F81"/>
    <w:rsid w:val="003727E5"/>
    <w:rsid w:val="00372A1E"/>
    <w:rsid w:val="00372BDE"/>
    <w:rsid w:val="00373051"/>
    <w:rsid w:val="003731DE"/>
    <w:rsid w:val="003739B1"/>
    <w:rsid w:val="00374169"/>
    <w:rsid w:val="00374719"/>
    <w:rsid w:val="00374E25"/>
    <w:rsid w:val="0037511D"/>
    <w:rsid w:val="00375CAA"/>
    <w:rsid w:val="00375E27"/>
    <w:rsid w:val="00376174"/>
    <w:rsid w:val="003761A3"/>
    <w:rsid w:val="00376323"/>
    <w:rsid w:val="003770E2"/>
    <w:rsid w:val="00377657"/>
    <w:rsid w:val="0037794C"/>
    <w:rsid w:val="0037798A"/>
    <w:rsid w:val="00377AA7"/>
    <w:rsid w:val="00380309"/>
    <w:rsid w:val="003804AD"/>
    <w:rsid w:val="0038061B"/>
    <w:rsid w:val="0038087C"/>
    <w:rsid w:val="003808CC"/>
    <w:rsid w:val="00380CEF"/>
    <w:rsid w:val="00380D11"/>
    <w:rsid w:val="0038105B"/>
    <w:rsid w:val="00381175"/>
    <w:rsid w:val="00381196"/>
    <w:rsid w:val="0038152E"/>
    <w:rsid w:val="0038169A"/>
    <w:rsid w:val="00381CA1"/>
    <w:rsid w:val="0038238E"/>
    <w:rsid w:val="003824C1"/>
    <w:rsid w:val="00382698"/>
    <w:rsid w:val="00382A48"/>
    <w:rsid w:val="00382B7D"/>
    <w:rsid w:val="003832A9"/>
    <w:rsid w:val="00383D4C"/>
    <w:rsid w:val="0038456E"/>
    <w:rsid w:val="003845A8"/>
    <w:rsid w:val="00384805"/>
    <w:rsid w:val="00385264"/>
    <w:rsid w:val="003854C5"/>
    <w:rsid w:val="0038595D"/>
    <w:rsid w:val="00385C47"/>
    <w:rsid w:val="00385E8F"/>
    <w:rsid w:val="0038687B"/>
    <w:rsid w:val="003872F4"/>
    <w:rsid w:val="003876E2"/>
    <w:rsid w:val="00387777"/>
    <w:rsid w:val="00387E08"/>
    <w:rsid w:val="003905C5"/>
    <w:rsid w:val="00390AAD"/>
    <w:rsid w:val="0039119F"/>
    <w:rsid w:val="0039129E"/>
    <w:rsid w:val="0039141F"/>
    <w:rsid w:val="0039176E"/>
    <w:rsid w:val="003919A9"/>
    <w:rsid w:val="003919AC"/>
    <w:rsid w:val="00391A38"/>
    <w:rsid w:val="0039219B"/>
    <w:rsid w:val="00392216"/>
    <w:rsid w:val="00392951"/>
    <w:rsid w:val="00392B8D"/>
    <w:rsid w:val="00392C97"/>
    <w:rsid w:val="00392CA6"/>
    <w:rsid w:val="0039329E"/>
    <w:rsid w:val="0039390F"/>
    <w:rsid w:val="00393C87"/>
    <w:rsid w:val="00394AC2"/>
    <w:rsid w:val="00394CA7"/>
    <w:rsid w:val="00394D92"/>
    <w:rsid w:val="00394E1E"/>
    <w:rsid w:val="00395A75"/>
    <w:rsid w:val="00395B2E"/>
    <w:rsid w:val="00395B7F"/>
    <w:rsid w:val="003964CB"/>
    <w:rsid w:val="00396643"/>
    <w:rsid w:val="00396EBF"/>
    <w:rsid w:val="00397C39"/>
    <w:rsid w:val="00397DBB"/>
    <w:rsid w:val="00397E29"/>
    <w:rsid w:val="003A0418"/>
    <w:rsid w:val="003A0888"/>
    <w:rsid w:val="003A0DFC"/>
    <w:rsid w:val="003A1207"/>
    <w:rsid w:val="003A14D5"/>
    <w:rsid w:val="003A1710"/>
    <w:rsid w:val="003A183E"/>
    <w:rsid w:val="003A1935"/>
    <w:rsid w:val="003A1BD0"/>
    <w:rsid w:val="003A1D36"/>
    <w:rsid w:val="003A21D3"/>
    <w:rsid w:val="003A22A9"/>
    <w:rsid w:val="003A25CF"/>
    <w:rsid w:val="003A2A19"/>
    <w:rsid w:val="003A2BD1"/>
    <w:rsid w:val="003A2F78"/>
    <w:rsid w:val="003A31F1"/>
    <w:rsid w:val="003A3511"/>
    <w:rsid w:val="003A3606"/>
    <w:rsid w:val="003A37F5"/>
    <w:rsid w:val="003A3F22"/>
    <w:rsid w:val="003A4317"/>
    <w:rsid w:val="003A43AE"/>
    <w:rsid w:val="003A473B"/>
    <w:rsid w:val="003A4905"/>
    <w:rsid w:val="003A4E37"/>
    <w:rsid w:val="003A4F20"/>
    <w:rsid w:val="003A4FE6"/>
    <w:rsid w:val="003A525F"/>
    <w:rsid w:val="003A5340"/>
    <w:rsid w:val="003A55A8"/>
    <w:rsid w:val="003A565D"/>
    <w:rsid w:val="003A5677"/>
    <w:rsid w:val="003A56B6"/>
    <w:rsid w:val="003A5887"/>
    <w:rsid w:val="003A5CD2"/>
    <w:rsid w:val="003A5EE4"/>
    <w:rsid w:val="003A676B"/>
    <w:rsid w:val="003A715F"/>
    <w:rsid w:val="003A71F3"/>
    <w:rsid w:val="003A7A75"/>
    <w:rsid w:val="003A7A80"/>
    <w:rsid w:val="003A7C25"/>
    <w:rsid w:val="003A7F8D"/>
    <w:rsid w:val="003B0097"/>
    <w:rsid w:val="003B04A7"/>
    <w:rsid w:val="003B0C68"/>
    <w:rsid w:val="003B0CDB"/>
    <w:rsid w:val="003B13B2"/>
    <w:rsid w:val="003B15BF"/>
    <w:rsid w:val="003B1B31"/>
    <w:rsid w:val="003B1C59"/>
    <w:rsid w:val="003B22C8"/>
    <w:rsid w:val="003B296B"/>
    <w:rsid w:val="003B2A12"/>
    <w:rsid w:val="003B2A76"/>
    <w:rsid w:val="003B2CD9"/>
    <w:rsid w:val="003B2CDE"/>
    <w:rsid w:val="003B2FC4"/>
    <w:rsid w:val="003B3071"/>
    <w:rsid w:val="003B3F70"/>
    <w:rsid w:val="003B4E43"/>
    <w:rsid w:val="003B563D"/>
    <w:rsid w:val="003B57C2"/>
    <w:rsid w:val="003B59BA"/>
    <w:rsid w:val="003B5C8D"/>
    <w:rsid w:val="003B5D96"/>
    <w:rsid w:val="003B6039"/>
    <w:rsid w:val="003B6262"/>
    <w:rsid w:val="003B6691"/>
    <w:rsid w:val="003B6696"/>
    <w:rsid w:val="003B68FD"/>
    <w:rsid w:val="003B69F7"/>
    <w:rsid w:val="003B7607"/>
    <w:rsid w:val="003B7AE5"/>
    <w:rsid w:val="003B7BA3"/>
    <w:rsid w:val="003B7F41"/>
    <w:rsid w:val="003C02AB"/>
    <w:rsid w:val="003C0423"/>
    <w:rsid w:val="003C0602"/>
    <w:rsid w:val="003C061D"/>
    <w:rsid w:val="003C1399"/>
    <w:rsid w:val="003C1705"/>
    <w:rsid w:val="003C1891"/>
    <w:rsid w:val="003C1B5A"/>
    <w:rsid w:val="003C1B9F"/>
    <w:rsid w:val="003C2125"/>
    <w:rsid w:val="003C21C0"/>
    <w:rsid w:val="003C21D1"/>
    <w:rsid w:val="003C2238"/>
    <w:rsid w:val="003C2500"/>
    <w:rsid w:val="003C2517"/>
    <w:rsid w:val="003C362F"/>
    <w:rsid w:val="003C37F6"/>
    <w:rsid w:val="003C3898"/>
    <w:rsid w:val="003C394A"/>
    <w:rsid w:val="003C3992"/>
    <w:rsid w:val="003C4082"/>
    <w:rsid w:val="003C46FB"/>
    <w:rsid w:val="003C4D40"/>
    <w:rsid w:val="003C5743"/>
    <w:rsid w:val="003C5A7B"/>
    <w:rsid w:val="003C5C40"/>
    <w:rsid w:val="003C6106"/>
    <w:rsid w:val="003C61FE"/>
    <w:rsid w:val="003C64C7"/>
    <w:rsid w:val="003C679A"/>
    <w:rsid w:val="003C6FBF"/>
    <w:rsid w:val="003C7193"/>
    <w:rsid w:val="003C724A"/>
    <w:rsid w:val="003C7585"/>
    <w:rsid w:val="003C79DD"/>
    <w:rsid w:val="003D03CB"/>
    <w:rsid w:val="003D05D5"/>
    <w:rsid w:val="003D0B71"/>
    <w:rsid w:val="003D0C81"/>
    <w:rsid w:val="003D0E6B"/>
    <w:rsid w:val="003D109B"/>
    <w:rsid w:val="003D1212"/>
    <w:rsid w:val="003D16E2"/>
    <w:rsid w:val="003D209E"/>
    <w:rsid w:val="003D2126"/>
    <w:rsid w:val="003D263E"/>
    <w:rsid w:val="003D272D"/>
    <w:rsid w:val="003D2A8E"/>
    <w:rsid w:val="003D2E84"/>
    <w:rsid w:val="003D31E2"/>
    <w:rsid w:val="003D3774"/>
    <w:rsid w:val="003D387C"/>
    <w:rsid w:val="003D3C54"/>
    <w:rsid w:val="003D3DB5"/>
    <w:rsid w:val="003D3EB6"/>
    <w:rsid w:val="003D412C"/>
    <w:rsid w:val="003D470D"/>
    <w:rsid w:val="003D4756"/>
    <w:rsid w:val="003D4A9C"/>
    <w:rsid w:val="003D4AD6"/>
    <w:rsid w:val="003D4B0C"/>
    <w:rsid w:val="003D5651"/>
    <w:rsid w:val="003D5679"/>
    <w:rsid w:val="003D59A0"/>
    <w:rsid w:val="003D5B78"/>
    <w:rsid w:val="003D5EBC"/>
    <w:rsid w:val="003D64D5"/>
    <w:rsid w:val="003D68D8"/>
    <w:rsid w:val="003D6BB5"/>
    <w:rsid w:val="003D6EE9"/>
    <w:rsid w:val="003D724E"/>
    <w:rsid w:val="003D74D2"/>
    <w:rsid w:val="003D79E2"/>
    <w:rsid w:val="003E0124"/>
    <w:rsid w:val="003E034C"/>
    <w:rsid w:val="003E0A90"/>
    <w:rsid w:val="003E0C9F"/>
    <w:rsid w:val="003E0EBA"/>
    <w:rsid w:val="003E1481"/>
    <w:rsid w:val="003E15D6"/>
    <w:rsid w:val="003E2233"/>
    <w:rsid w:val="003E2814"/>
    <w:rsid w:val="003E29BF"/>
    <w:rsid w:val="003E2A32"/>
    <w:rsid w:val="003E3582"/>
    <w:rsid w:val="003E36E8"/>
    <w:rsid w:val="003E3AAF"/>
    <w:rsid w:val="003E4268"/>
    <w:rsid w:val="003E50C4"/>
    <w:rsid w:val="003E56BE"/>
    <w:rsid w:val="003E5ACA"/>
    <w:rsid w:val="003E5D0D"/>
    <w:rsid w:val="003E5D1E"/>
    <w:rsid w:val="003E5D51"/>
    <w:rsid w:val="003E5D95"/>
    <w:rsid w:val="003E606D"/>
    <w:rsid w:val="003E65CB"/>
    <w:rsid w:val="003E6897"/>
    <w:rsid w:val="003E7380"/>
    <w:rsid w:val="003E75C5"/>
    <w:rsid w:val="003E7C6D"/>
    <w:rsid w:val="003E7E16"/>
    <w:rsid w:val="003E7FEE"/>
    <w:rsid w:val="003F03D6"/>
    <w:rsid w:val="003F0632"/>
    <w:rsid w:val="003F0ADF"/>
    <w:rsid w:val="003F13C7"/>
    <w:rsid w:val="003F1588"/>
    <w:rsid w:val="003F18A1"/>
    <w:rsid w:val="003F1C2C"/>
    <w:rsid w:val="003F1DC6"/>
    <w:rsid w:val="003F1FEB"/>
    <w:rsid w:val="003F2467"/>
    <w:rsid w:val="003F2B00"/>
    <w:rsid w:val="003F2ECB"/>
    <w:rsid w:val="003F359E"/>
    <w:rsid w:val="003F36FC"/>
    <w:rsid w:val="003F40B5"/>
    <w:rsid w:val="003F416E"/>
    <w:rsid w:val="003F5001"/>
    <w:rsid w:val="003F52BC"/>
    <w:rsid w:val="003F52DE"/>
    <w:rsid w:val="003F5621"/>
    <w:rsid w:val="003F586D"/>
    <w:rsid w:val="003F5B64"/>
    <w:rsid w:val="003F5C98"/>
    <w:rsid w:val="003F5FD8"/>
    <w:rsid w:val="003F6125"/>
    <w:rsid w:val="003F626B"/>
    <w:rsid w:val="003F6511"/>
    <w:rsid w:val="003F655B"/>
    <w:rsid w:val="003F65F7"/>
    <w:rsid w:val="003F664E"/>
    <w:rsid w:val="003F66BD"/>
    <w:rsid w:val="003F7769"/>
    <w:rsid w:val="00400817"/>
    <w:rsid w:val="00400B74"/>
    <w:rsid w:val="004011D2"/>
    <w:rsid w:val="0040180C"/>
    <w:rsid w:val="00401DA7"/>
    <w:rsid w:val="00401F52"/>
    <w:rsid w:val="00402052"/>
    <w:rsid w:val="00402372"/>
    <w:rsid w:val="0040277D"/>
    <w:rsid w:val="00403067"/>
    <w:rsid w:val="0040352C"/>
    <w:rsid w:val="0040382A"/>
    <w:rsid w:val="00403855"/>
    <w:rsid w:val="00403A60"/>
    <w:rsid w:val="00403A85"/>
    <w:rsid w:val="00403B1C"/>
    <w:rsid w:val="00403E36"/>
    <w:rsid w:val="00403E40"/>
    <w:rsid w:val="004051CB"/>
    <w:rsid w:val="00405AF6"/>
    <w:rsid w:val="00405F5C"/>
    <w:rsid w:val="00406105"/>
    <w:rsid w:val="004063E6"/>
    <w:rsid w:val="00406732"/>
    <w:rsid w:val="00406B3B"/>
    <w:rsid w:val="00406CA9"/>
    <w:rsid w:val="0040701D"/>
    <w:rsid w:val="00407183"/>
    <w:rsid w:val="004071D3"/>
    <w:rsid w:val="0040746A"/>
    <w:rsid w:val="004076A5"/>
    <w:rsid w:val="004078DD"/>
    <w:rsid w:val="00407B55"/>
    <w:rsid w:val="00407CDD"/>
    <w:rsid w:val="00407D62"/>
    <w:rsid w:val="0041032A"/>
    <w:rsid w:val="00410691"/>
    <w:rsid w:val="00410D14"/>
    <w:rsid w:val="00410E8A"/>
    <w:rsid w:val="004111D0"/>
    <w:rsid w:val="004119CF"/>
    <w:rsid w:val="00411A31"/>
    <w:rsid w:val="00411F5A"/>
    <w:rsid w:val="00411F64"/>
    <w:rsid w:val="00412549"/>
    <w:rsid w:val="00412B13"/>
    <w:rsid w:val="00413593"/>
    <w:rsid w:val="0041363C"/>
    <w:rsid w:val="00413A01"/>
    <w:rsid w:val="00414625"/>
    <w:rsid w:val="0041530B"/>
    <w:rsid w:val="0041538A"/>
    <w:rsid w:val="00415781"/>
    <w:rsid w:val="00416288"/>
    <w:rsid w:val="00416465"/>
    <w:rsid w:val="00416669"/>
    <w:rsid w:val="004166E8"/>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A36"/>
    <w:rsid w:val="00420DC2"/>
    <w:rsid w:val="00421D8B"/>
    <w:rsid w:val="00422427"/>
    <w:rsid w:val="00422501"/>
    <w:rsid w:val="004225CB"/>
    <w:rsid w:val="004225FF"/>
    <w:rsid w:val="00422653"/>
    <w:rsid w:val="00422663"/>
    <w:rsid w:val="00422A9C"/>
    <w:rsid w:val="00422ADD"/>
    <w:rsid w:val="00422C0A"/>
    <w:rsid w:val="004239A1"/>
    <w:rsid w:val="00423A20"/>
    <w:rsid w:val="00423C17"/>
    <w:rsid w:val="00424129"/>
    <w:rsid w:val="00424E17"/>
    <w:rsid w:val="00425199"/>
    <w:rsid w:val="0042520C"/>
    <w:rsid w:val="00425910"/>
    <w:rsid w:val="00425E0D"/>
    <w:rsid w:val="00425F86"/>
    <w:rsid w:val="0042641B"/>
    <w:rsid w:val="004264F5"/>
    <w:rsid w:val="00426662"/>
    <w:rsid w:val="00426836"/>
    <w:rsid w:val="00426C44"/>
    <w:rsid w:val="00426C65"/>
    <w:rsid w:val="00426E4F"/>
    <w:rsid w:val="00426F6E"/>
    <w:rsid w:val="00427078"/>
    <w:rsid w:val="00427620"/>
    <w:rsid w:val="00427B8B"/>
    <w:rsid w:val="004302D7"/>
    <w:rsid w:val="00430579"/>
    <w:rsid w:val="0043094F"/>
    <w:rsid w:val="00430AA2"/>
    <w:rsid w:val="00430AF4"/>
    <w:rsid w:val="00430E56"/>
    <w:rsid w:val="00430F15"/>
    <w:rsid w:val="00431080"/>
    <w:rsid w:val="0043125E"/>
    <w:rsid w:val="004313EF"/>
    <w:rsid w:val="00431438"/>
    <w:rsid w:val="004316E1"/>
    <w:rsid w:val="0043234E"/>
    <w:rsid w:val="00432880"/>
    <w:rsid w:val="00433929"/>
    <w:rsid w:val="00433997"/>
    <w:rsid w:val="00433E9A"/>
    <w:rsid w:val="00433ED3"/>
    <w:rsid w:val="00434968"/>
    <w:rsid w:val="00434B57"/>
    <w:rsid w:val="00434CB3"/>
    <w:rsid w:val="00434EA8"/>
    <w:rsid w:val="00435054"/>
    <w:rsid w:val="0043512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D9D"/>
    <w:rsid w:val="00440276"/>
    <w:rsid w:val="004402FF"/>
    <w:rsid w:val="00440678"/>
    <w:rsid w:val="00441241"/>
    <w:rsid w:val="004418F4"/>
    <w:rsid w:val="00441DBE"/>
    <w:rsid w:val="00442045"/>
    <w:rsid w:val="004420A7"/>
    <w:rsid w:val="0044216A"/>
    <w:rsid w:val="0044279B"/>
    <w:rsid w:val="004428E5"/>
    <w:rsid w:val="00442BE9"/>
    <w:rsid w:val="004434CA"/>
    <w:rsid w:val="004438AB"/>
    <w:rsid w:val="00443BC3"/>
    <w:rsid w:val="00443C6A"/>
    <w:rsid w:val="00443D4C"/>
    <w:rsid w:val="004443FF"/>
    <w:rsid w:val="00444F19"/>
    <w:rsid w:val="00445B72"/>
    <w:rsid w:val="00445CE7"/>
    <w:rsid w:val="004466C6"/>
    <w:rsid w:val="0044715C"/>
    <w:rsid w:val="004472AA"/>
    <w:rsid w:val="00447448"/>
    <w:rsid w:val="00447796"/>
    <w:rsid w:val="0044783B"/>
    <w:rsid w:val="00447933"/>
    <w:rsid w:val="00447D97"/>
    <w:rsid w:val="00447F9C"/>
    <w:rsid w:val="0045042E"/>
    <w:rsid w:val="00450776"/>
    <w:rsid w:val="00451392"/>
    <w:rsid w:val="004513B0"/>
    <w:rsid w:val="00451926"/>
    <w:rsid w:val="004520F3"/>
    <w:rsid w:val="00452A1A"/>
    <w:rsid w:val="00452BCB"/>
    <w:rsid w:val="00452C1C"/>
    <w:rsid w:val="00452C1F"/>
    <w:rsid w:val="00452DBD"/>
    <w:rsid w:val="00453113"/>
    <w:rsid w:val="0045312C"/>
    <w:rsid w:val="004533C7"/>
    <w:rsid w:val="0045369E"/>
    <w:rsid w:val="004539D7"/>
    <w:rsid w:val="00453A10"/>
    <w:rsid w:val="00453A3E"/>
    <w:rsid w:val="00453B7A"/>
    <w:rsid w:val="00453DC4"/>
    <w:rsid w:val="004541E6"/>
    <w:rsid w:val="00454791"/>
    <w:rsid w:val="004547C7"/>
    <w:rsid w:val="00454A32"/>
    <w:rsid w:val="00454B5E"/>
    <w:rsid w:val="00454CF9"/>
    <w:rsid w:val="00455189"/>
    <w:rsid w:val="004552BB"/>
    <w:rsid w:val="004554F7"/>
    <w:rsid w:val="0045558E"/>
    <w:rsid w:val="00455784"/>
    <w:rsid w:val="00455A5D"/>
    <w:rsid w:val="004560DD"/>
    <w:rsid w:val="00456182"/>
    <w:rsid w:val="00456391"/>
    <w:rsid w:val="004568D3"/>
    <w:rsid w:val="0045696D"/>
    <w:rsid w:val="0045749C"/>
    <w:rsid w:val="004575D6"/>
    <w:rsid w:val="0045777B"/>
    <w:rsid w:val="004578DE"/>
    <w:rsid w:val="00457934"/>
    <w:rsid w:val="00457A64"/>
    <w:rsid w:val="00457ABE"/>
    <w:rsid w:val="00457B28"/>
    <w:rsid w:val="00457B9E"/>
    <w:rsid w:val="00457E4C"/>
    <w:rsid w:val="00460711"/>
    <w:rsid w:val="00460863"/>
    <w:rsid w:val="0046096B"/>
    <w:rsid w:val="00460A5D"/>
    <w:rsid w:val="00460D47"/>
    <w:rsid w:val="0046125C"/>
    <w:rsid w:val="00461322"/>
    <w:rsid w:val="0046148F"/>
    <w:rsid w:val="004614F3"/>
    <w:rsid w:val="00461509"/>
    <w:rsid w:val="00461AFC"/>
    <w:rsid w:val="00461CFC"/>
    <w:rsid w:val="00461E95"/>
    <w:rsid w:val="004626AF"/>
    <w:rsid w:val="00462C06"/>
    <w:rsid w:val="00462E12"/>
    <w:rsid w:val="00462E46"/>
    <w:rsid w:val="004636C7"/>
    <w:rsid w:val="00463942"/>
    <w:rsid w:val="00463D81"/>
    <w:rsid w:val="004642B3"/>
    <w:rsid w:val="00464745"/>
    <w:rsid w:val="00464E16"/>
    <w:rsid w:val="004652B4"/>
    <w:rsid w:val="004653F3"/>
    <w:rsid w:val="0046573D"/>
    <w:rsid w:val="00465CF9"/>
    <w:rsid w:val="0046600B"/>
    <w:rsid w:val="00466645"/>
    <w:rsid w:val="004666B4"/>
    <w:rsid w:val="004667A9"/>
    <w:rsid w:val="004669DC"/>
    <w:rsid w:val="00466D98"/>
    <w:rsid w:val="00467288"/>
    <w:rsid w:val="00467790"/>
    <w:rsid w:val="00467DD7"/>
    <w:rsid w:val="00467EF2"/>
    <w:rsid w:val="00470382"/>
    <w:rsid w:val="004709EE"/>
    <w:rsid w:val="00471286"/>
    <w:rsid w:val="0047166F"/>
    <w:rsid w:val="004721D3"/>
    <w:rsid w:val="0047220D"/>
    <w:rsid w:val="00472371"/>
    <w:rsid w:val="00472495"/>
    <w:rsid w:val="0047265D"/>
    <w:rsid w:val="00472A03"/>
    <w:rsid w:val="00472E30"/>
    <w:rsid w:val="00473118"/>
    <w:rsid w:val="004736F4"/>
    <w:rsid w:val="00473837"/>
    <w:rsid w:val="00473A9A"/>
    <w:rsid w:val="00474058"/>
    <w:rsid w:val="00474548"/>
    <w:rsid w:val="00474BB3"/>
    <w:rsid w:val="00474DD9"/>
    <w:rsid w:val="00474E2C"/>
    <w:rsid w:val="004753ED"/>
    <w:rsid w:val="004755EB"/>
    <w:rsid w:val="00475626"/>
    <w:rsid w:val="004756CD"/>
    <w:rsid w:val="00475717"/>
    <w:rsid w:val="00475B3F"/>
    <w:rsid w:val="004762BF"/>
    <w:rsid w:val="0047677F"/>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D83"/>
    <w:rsid w:val="00481FCF"/>
    <w:rsid w:val="00482420"/>
    <w:rsid w:val="0048262F"/>
    <w:rsid w:val="00483364"/>
    <w:rsid w:val="004838D6"/>
    <w:rsid w:val="00483B8E"/>
    <w:rsid w:val="00483FEC"/>
    <w:rsid w:val="004840CA"/>
    <w:rsid w:val="00484442"/>
    <w:rsid w:val="004848EE"/>
    <w:rsid w:val="00484BBF"/>
    <w:rsid w:val="00484F78"/>
    <w:rsid w:val="00485247"/>
    <w:rsid w:val="004852B5"/>
    <w:rsid w:val="0048589B"/>
    <w:rsid w:val="00485D9B"/>
    <w:rsid w:val="00485DC9"/>
    <w:rsid w:val="00486997"/>
    <w:rsid w:val="00486D32"/>
    <w:rsid w:val="00486DDE"/>
    <w:rsid w:val="00486EFF"/>
    <w:rsid w:val="0048774B"/>
    <w:rsid w:val="00487B72"/>
    <w:rsid w:val="00487D91"/>
    <w:rsid w:val="00487E7A"/>
    <w:rsid w:val="00490474"/>
    <w:rsid w:val="004904B9"/>
    <w:rsid w:val="004904C2"/>
    <w:rsid w:val="004910C4"/>
    <w:rsid w:val="004911EC"/>
    <w:rsid w:val="00491814"/>
    <w:rsid w:val="0049198C"/>
    <w:rsid w:val="00491C4F"/>
    <w:rsid w:val="00491E81"/>
    <w:rsid w:val="0049201E"/>
    <w:rsid w:val="004928E8"/>
    <w:rsid w:val="00492E47"/>
    <w:rsid w:val="004932AF"/>
    <w:rsid w:val="004935B4"/>
    <w:rsid w:val="0049401F"/>
    <w:rsid w:val="004944C5"/>
    <w:rsid w:val="00494A2D"/>
    <w:rsid w:val="00494FBB"/>
    <w:rsid w:val="00495207"/>
    <w:rsid w:val="00495283"/>
    <w:rsid w:val="004958D7"/>
    <w:rsid w:val="004959D2"/>
    <w:rsid w:val="00495BA8"/>
    <w:rsid w:val="00495E1F"/>
    <w:rsid w:val="00496212"/>
    <w:rsid w:val="00496A27"/>
    <w:rsid w:val="00497555"/>
    <w:rsid w:val="00497583"/>
    <w:rsid w:val="00497732"/>
    <w:rsid w:val="00497B7F"/>
    <w:rsid w:val="00497C57"/>
    <w:rsid w:val="00497DF7"/>
    <w:rsid w:val="00497EC9"/>
    <w:rsid w:val="00497F84"/>
    <w:rsid w:val="004A0BD7"/>
    <w:rsid w:val="004A19B7"/>
    <w:rsid w:val="004A1EC8"/>
    <w:rsid w:val="004A2286"/>
    <w:rsid w:val="004A2547"/>
    <w:rsid w:val="004A2C63"/>
    <w:rsid w:val="004A300E"/>
    <w:rsid w:val="004A302E"/>
    <w:rsid w:val="004A3284"/>
    <w:rsid w:val="004A3BA7"/>
    <w:rsid w:val="004A47EE"/>
    <w:rsid w:val="004A4988"/>
    <w:rsid w:val="004A498F"/>
    <w:rsid w:val="004A4AD7"/>
    <w:rsid w:val="004A5072"/>
    <w:rsid w:val="004A52DC"/>
    <w:rsid w:val="004A596C"/>
    <w:rsid w:val="004A5ADA"/>
    <w:rsid w:val="004A613A"/>
    <w:rsid w:val="004A65E3"/>
    <w:rsid w:val="004A69CE"/>
    <w:rsid w:val="004A6B98"/>
    <w:rsid w:val="004A72EC"/>
    <w:rsid w:val="004A7444"/>
    <w:rsid w:val="004A7A92"/>
    <w:rsid w:val="004A7E9B"/>
    <w:rsid w:val="004B01F0"/>
    <w:rsid w:val="004B0562"/>
    <w:rsid w:val="004B05AA"/>
    <w:rsid w:val="004B0F88"/>
    <w:rsid w:val="004B10BE"/>
    <w:rsid w:val="004B11A5"/>
    <w:rsid w:val="004B16E6"/>
    <w:rsid w:val="004B1DBF"/>
    <w:rsid w:val="004B1F4F"/>
    <w:rsid w:val="004B2207"/>
    <w:rsid w:val="004B2348"/>
    <w:rsid w:val="004B2374"/>
    <w:rsid w:val="004B2508"/>
    <w:rsid w:val="004B2694"/>
    <w:rsid w:val="004B28B5"/>
    <w:rsid w:val="004B2B13"/>
    <w:rsid w:val="004B2E33"/>
    <w:rsid w:val="004B303F"/>
    <w:rsid w:val="004B3197"/>
    <w:rsid w:val="004B332B"/>
    <w:rsid w:val="004B3480"/>
    <w:rsid w:val="004B3B87"/>
    <w:rsid w:val="004B3D75"/>
    <w:rsid w:val="004B3EEC"/>
    <w:rsid w:val="004B4021"/>
    <w:rsid w:val="004B40DB"/>
    <w:rsid w:val="004B4E73"/>
    <w:rsid w:val="004B4FA2"/>
    <w:rsid w:val="004B509F"/>
    <w:rsid w:val="004B51E2"/>
    <w:rsid w:val="004B5619"/>
    <w:rsid w:val="004B56F5"/>
    <w:rsid w:val="004B5A65"/>
    <w:rsid w:val="004B5B51"/>
    <w:rsid w:val="004B660E"/>
    <w:rsid w:val="004B6B56"/>
    <w:rsid w:val="004B6C54"/>
    <w:rsid w:val="004B6E1D"/>
    <w:rsid w:val="004B72FB"/>
    <w:rsid w:val="004B7B17"/>
    <w:rsid w:val="004B7C23"/>
    <w:rsid w:val="004C0392"/>
    <w:rsid w:val="004C057F"/>
    <w:rsid w:val="004C0CAC"/>
    <w:rsid w:val="004C1B20"/>
    <w:rsid w:val="004C2021"/>
    <w:rsid w:val="004C3423"/>
    <w:rsid w:val="004C3671"/>
    <w:rsid w:val="004C3E36"/>
    <w:rsid w:val="004C418E"/>
    <w:rsid w:val="004C42F3"/>
    <w:rsid w:val="004C4B2C"/>
    <w:rsid w:val="004C4DAA"/>
    <w:rsid w:val="004C5012"/>
    <w:rsid w:val="004C5699"/>
    <w:rsid w:val="004C5771"/>
    <w:rsid w:val="004C5C7C"/>
    <w:rsid w:val="004C6079"/>
    <w:rsid w:val="004C6273"/>
    <w:rsid w:val="004C6669"/>
    <w:rsid w:val="004C6769"/>
    <w:rsid w:val="004C6DF5"/>
    <w:rsid w:val="004C7016"/>
    <w:rsid w:val="004C76C1"/>
    <w:rsid w:val="004C7AF5"/>
    <w:rsid w:val="004C7CDF"/>
    <w:rsid w:val="004D029D"/>
    <w:rsid w:val="004D03F8"/>
    <w:rsid w:val="004D053D"/>
    <w:rsid w:val="004D07F2"/>
    <w:rsid w:val="004D1152"/>
    <w:rsid w:val="004D1556"/>
    <w:rsid w:val="004D1581"/>
    <w:rsid w:val="004D16EA"/>
    <w:rsid w:val="004D1DCA"/>
    <w:rsid w:val="004D1E3E"/>
    <w:rsid w:val="004D2066"/>
    <w:rsid w:val="004D2142"/>
    <w:rsid w:val="004D2173"/>
    <w:rsid w:val="004D2659"/>
    <w:rsid w:val="004D26CB"/>
    <w:rsid w:val="004D2C8C"/>
    <w:rsid w:val="004D3C27"/>
    <w:rsid w:val="004D3D15"/>
    <w:rsid w:val="004D3E6B"/>
    <w:rsid w:val="004D3F79"/>
    <w:rsid w:val="004D425C"/>
    <w:rsid w:val="004D42C3"/>
    <w:rsid w:val="004D49CE"/>
    <w:rsid w:val="004D4AC0"/>
    <w:rsid w:val="004D5089"/>
    <w:rsid w:val="004D550E"/>
    <w:rsid w:val="004D55F0"/>
    <w:rsid w:val="004D5CDA"/>
    <w:rsid w:val="004D6032"/>
    <w:rsid w:val="004D62D4"/>
    <w:rsid w:val="004D6341"/>
    <w:rsid w:val="004D64D5"/>
    <w:rsid w:val="004D6BB3"/>
    <w:rsid w:val="004D71AA"/>
    <w:rsid w:val="004D75EF"/>
    <w:rsid w:val="004D79B3"/>
    <w:rsid w:val="004D79CB"/>
    <w:rsid w:val="004D7C34"/>
    <w:rsid w:val="004D7E64"/>
    <w:rsid w:val="004E03E8"/>
    <w:rsid w:val="004E0626"/>
    <w:rsid w:val="004E1075"/>
    <w:rsid w:val="004E2107"/>
    <w:rsid w:val="004E212E"/>
    <w:rsid w:val="004E27A5"/>
    <w:rsid w:val="004E28D6"/>
    <w:rsid w:val="004E2AB2"/>
    <w:rsid w:val="004E2AE4"/>
    <w:rsid w:val="004E332B"/>
    <w:rsid w:val="004E350B"/>
    <w:rsid w:val="004E3657"/>
    <w:rsid w:val="004E3D03"/>
    <w:rsid w:val="004E3E82"/>
    <w:rsid w:val="004E4118"/>
    <w:rsid w:val="004E45D5"/>
    <w:rsid w:val="004E464E"/>
    <w:rsid w:val="004E4AF3"/>
    <w:rsid w:val="004E4D6B"/>
    <w:rsid w:val="004E54C6"/>
    <w:rsid w:val="004E551E"/>
    <w:rsid w:val="004E582F"/>
    <w:rsid w:val="004E59B0"/>
    <w:rsid w:val="004E5BA6"/>
    <w:rsid w:val="004E5F62"/>
    <w:rsid w:val="004E6223"/>
    <w:rsid w:val="004E646F"/>
    <w:rsid w:val="004E6A8A"/>
    <w:rsid w:val="004E6D5A"/>
    <w:rsid w:val="004E6DDF"/>
    <w:rsid w:val="004E6E58"/>
    <w:rsid w:val="004E7071"/>
    <w:rsid w:val="004E7B6E"/>
    <w:rsid w:val="004F04AC"/>
    <w:rsid w:val="004F1B4A"/>
    <w:rsid w:val="004F1C51"/>
    <w:rsid w:val="004F1F74"/>
    <w:rsid w:val="004F230F"/>
    <w:rsid w:val="004F2387"/>
    <w:rsid w:val="004F27FB"/>
    <w:rsid w:val="004F2C2E"/>
    <w:rsid w:val="004F2C70"/>
    <w:rsid w:val="004F2F2A"/>
    <w:rsid w:val="004F30A3"/>
    <w:rsid w:val="004F3684"/>
    <w:rsid w:val="004F3F23"/>
    <w:rsid w:val="004F4143"/>
    <w:rsid w:val="004F4176"/>
    <w:rsid w:val="004F429B"/>
    <w:rsid w:val="004F449C"/>
    <w:rsid w:val="004F4705"/>
    <w:rsid w:val="004F4A34"/>
    <w:rsid w:val="004F4EB4"/>
    <w:rsid w:val="004F5A56"/>
    <w:rsid w:val="004F5B65"/>
    <w:rsid w:val="004F5C14"/>
    <w:rsid w:val="004F5D45"/>
    <w:rsid w:val="004F5DAE"/>
    <w:rsid w:val="004F625F"/>
    <w:rsid w:val="004F6584"/>
    <w:rsid w:val="004F65B4"/>
    <w:rsid w:val="004F6937"/>
    <w:rsid w:val="004F6A2A"/>
    <w:rsid w:val="004F70CA"/>
    <w:rsid w:val="004F73B7"/>
    <w:rsid w:val="004F794B"/>
    <w:rsid w:val="004F7A99"/>
    <w:rsid w:val="004F7BBF"/>
    <w:rsid w:val="004F7D27"/>
    <w:rsid w:val="005001AA"/>
    <w:rsid w:val="005004E7"/>
    <w:rsid w:val="0050050D"/>
    <w:rsid w:val="00500C97"/>
    <w:rsid w:val="00501098"/>
    <w:rsid w:val="005013A6"/>
    <w:rsid w:val="005014CD"/>
    <w:rsid w:val="0050280A"/>
    <w:rsid w:val="0050284B"/>
    <w:rsid w:val="00502864"/>
    <w:rsid w:val="00502878"/>
    <w:rsid w:val="00502A51"/>
    <w:rsid w:val="00503147"/>
    <w:rsid w:val="005035A3"/>
    <w:rsid w:val="005039D2"/>
    <w:rsid w:val="00503B6B"/>
    <w:rsid w:val="00503EC7"/>
    <w:rsid w:val="00504172"/>
    <w:rsid w:val="005041B5"/>
    <w:rsid w:val="005041C8"/>
    <w:rsid w:val="00504212"/>
    <w:rsid w:val="005046DA"/>
    <w:rsid w:val="00504750"/>
    <w:rsid w:val="005048BE"/>
    <w:rsid w:val="00504A06"/>
    <w:rsid w:val="00504A40"/>
    <w:rsid w:val="00504EDA"/>
    <w:rsid w:val="005052FB"/>
    <w:rsid w:val="005053C4"/>
    <w:rsid w:val="005054A3"/>
    <w:rsid w:val="00505A2A"/>
    <w:rsid w:val="00505F72"/>
    <w:rsid w:val="00506210"/>
    <w:rsid w:val="00506478"/>
    <w:rsid w:val="00506840"/>
    <w:rsid w:val="005069BB"/>
    <w:rsid w:val="00506A9B"/>
    <w:rsid w:val="00506C53"/>
    <w:rsid w:val="00506EB8"/>
    <w:rsid w:val="00507473"/>
    <w:rsid w:val="00510366"/>
    <w:rsid w:val="00510AD8"/>
    <w:rsid w:val="00510FA5"/>
    <w:rsid w:val="00511EF6"/>
    <w:rsid w:val="0051223E"/>
    <w:rsid w:val="00512508"/>
    <w:rsid w:val="0051268C"/>
    <w:rsid w:val="0051279E"/>
    <w:rsid w:val="00512AB3"/>
    <w:rsid w:val="00512F8E"/>
    <w:rsid w:val="00513235"/>
    <w:rsid w:val="0051351C"/>
    <w:rsid w:val="00513735"/>
    <w:rsid w:val="00513797"/>
    <w:rsid w:val="00513804"/>
    <w:rsid w:val="00513D56"/>
    <w:rsid w:val="00513FAF"/>
    <w:rsid w:val="00514653"/>
    <w:rsid w:val="00514BAD"/>
    <w:rsid w:val="00515166"/>
    <w:rsid w:val="00515878"/>
    <w:rsid w:val="00515A2F"/>
    <w:rsid w:val="00515BA6"/>
    <w:rsid w:val="005171B4"/>
    <w:rsid w:val="005173C8"/>
    <w:rsid w:val="00517499"/>
    <w:rsid w:val="005175D2"/>
    <w:rsid w:val="00517C59"/>
    <w:rsid w:val="00517CB3"/>
    <w:rsid w:val="00520946"/>
    <w:rsid w:val="00520A09"/>
    <w:rsid w:val="00520A0A"/>
    <w:rsid w:val="00520B7C"/>
    <w:rsid w:val="00520BF7"/>
    <w:rsid w:val="005211AE"/>
    <w:rsid w:val="005218CD"/>
    <w:rsid w:val="0052195C"/>
    <w:rsid w:val="00521AB8"/>
    <w:rsid w:val="00521C0D"/>
    <w:rsid w:val="00522762"/>
    <w:rsid w:val="005227FC"/>
    <w:rsid w:val="0052286E"/>
    <w:rsid w:val="005229E7"/>
    <w:rsid w:val="00522BE8"/>
    <w:rsid w:val="005233D4"/>
    <w:rsid w:val="00523550"/>
    <w:rsid w:val="00523D56"/>
    <w:rsid w:val="00524172"/>
    <w:rsid w:val="005241C8"/>
    <w:rsid w:val="0052450C"/>
    <w:rsid w:val="005247C7"/>
    <w:rsid w:val="00524C97"/>
    <w:rsid w:val="00524D1F"/>
    <w:rsid w:val="00524FF7"/>
    <w:rsid w:val="005252BB"/>
    <w:rsid w:val="0052550A"/>
    <w:rsid w:val="005256C9"/>
    <w:rsid w:val="00525755"/>
    <w:rsid w:val="0052576F"/>
    <w:rsid w:val="0052582B"/>
    <w:rsid w:val="00525936"/>
    <w:rsid w:val="00526CA9"/>
    <w:rsid w:val="00526D75"/>
    <w:rsid w:val="00526D8E"/>
    <w:rsid w:val="0052734F"/>
    <w:rsid w:val="005273A2"/>
    <w:rsid w:val="00527486"/>
    <w:rsid w:val="00527562"/>
    <w:rsid w:val="005276AD"/>
    <w:rsid w:val="00527B50"/>
    <w:rsid w:val="00527FBB"/>
    <w:rsid w:val="00530108"/>
    <w:rsid w:val="0053028A"/>
    <w:rsid w:val="00530680"/>
    <w:rsid w:val="0053071F"/>
    <w:rsid w:val="00530781"/>
    <w:rsid w:val="00530D35"/>
    <w:rsid w:val="00530F58"/>
    <w:rsid w:val="005311B5"/>
    <w:rsid w:val="00531335"/>
    <w:rsid w:val="00531A25"/>
    <w:rsid w:val="00531B4C"/>
    <w:rsid w:val="00531C5E"/>
    <w:rsid w:val="005320EB"/>
    <w:rsid w:val="00532393"/>
    <w:rsid w:val="005326B3"/>
    <w:rsid w:val="00532979"/>
    <w:rsid w:val="00532B41"/>
    <w:rsid w:val="00533364"/>
    <w:rsid w:val="0053367F"/>
    <w:rsid w:val="00533848"/>
    <w:rsid w:val="00533ABB"/>
    <w:rsid w:val="00533C8B"/>
    <w:rsid w:val="005340EF"/>
    <w:rsid w:val="0053425A"/>
    <w:rsid w:val="005347D7"/>
    <w:rsid w:val="00534A42"/>
    <w:rsid w:val="00534B7B"/>
    <w:rsid w:val="005351A4"/>
    <w:rsid w:val="005353ED"/>
    <w:rsid w:val="005354D2"/>
    <w:rsid w:val="00535A1A"/>
    <w:rsid w:val="00535E6F"/>
    <w:rsid w:val="00536388"/>
    <w:rsid w:val="00536C6F"/>
    <w:rsid w:val="00536E02"/>
    <w:rsid w:val="00536F2B"/>
    <w:rsid w:val="005370A8"/>
    <w:rsid w:val="00537314"/>
    <w:rsid w:val="0053784E"/>
    <w:rsid w:val="00537C7C"/>
    <w:rsid w:val="00537FA9"/>
    <w:rsid w:val="00540301"/>
    <w:rsid w:val="00540424"/>
    <w:rsid w:val="005405CE"/>
    <w:rsid w:val="00540A13"/>
    <w:rsid w:val="00540C84"/>
    <w:rsid w:val="005417B3"/>
    <w:rsid w:val="00541FC9"/>
    <w:rsid w:val="0054280F"/>
    <w:rsid w:val="00542B11"/>
    <w:rsid w:val="005436E8"/>
    <w:rsid w:val="00543767"/>
    <w:rsid w:val="00543E78"/>
    <w:rsid w:val="00544040"/>
    <w:rsid w:val="00544283"/>
    <w:rsid w:val="00544F0E"/>
    <w:rsid w:val="0054516B"/>
    <w:rsid w:val="0054528D"/>
    <w:rsid w:val="0054530A"/>
    <w:rsid w:val="005453DC"/>
    <w:rsid w:val="005458AC"/>
    <w:rsid w:val="005461B6"/>
    <w:rsid w:val="00546237"/>
    <w:rsid w:val="00546843"/>
    <w:rsid w:val="0054695E"/>
    <w:rsid w:val="00546A27"/>
    <w:rsid w:val="00547495"/>
    <w:rsid w:val="00547B42"/>
    <w:rsid w:val="00550061"/>
    <w:rsid w:val="00550576"/>
    <w:rsid w:val="005509A1"/>
    <w:rsid w:val="00550EB3"/>
    <w:rsid w:val="00551032"/>
    <w:rsid w:val="00551065"/>
    <w:rsid w:val="005511B4"/>
    <w:rsid w:val="00551551"/>
    <w:rsid w:val="0055161D"/>
    <w:rsid w:val="00552140"/>
    <w:rsid w:val="0055251C"/>
    <w:rsid w:val="00552550"/>
    <w:rsid w:val="005526BE"/>
    <w:rsid w:val="00552802"/>
    <w:rsid w:val="00552BC6"/>
    <w:rsid w:val="00552D49"/>
    <w:rsid w:val="00552F1D"/>
    <w:rsid w:val="00553293"/>
    <w:rsid w:val="00553449"/>
    <w:rsid w:val="00553782"/>
    <w:rsid w:val="00553805"/>
    <w:rsid w:val="005539FB"/>
    <w:rsid w:val="005548D7"/>
    <w:rsid w:val="00554D1C"/>
    <w:rsid w:val="00554E05"/>
    <w:rsid w:val="0055515D"/>
    <w:rsid w:val="005554A0"/>
    <w:rsid w:val="00555CE8"/>
    <w:rsid w:val="00555D91"/>
    <w:rsid w:val="00556196"/>
    <w:rsid w:val="00556A4E"/>
    <w:rsid w:val="00556D53"/>
    <w:rsid w:val="00556F52"/>
    <w:rsid w:val="0055712A"/>
    <w:rsid w:val="00557A63"/>
    <w:rsid w:val="00560404"/>
    <w:rsid w:val="0056046C"/>
    <w:rsid w:val="0056060A"/>
    <w:rsid w:val="00560966"/>
    <w:rsid w:val="00560B8A"/>
    <w:rsid w:val="00560EFC"/>
    <w:rsid w:val="00561078"/>
    <w:rsid w:val="005611E3"/>
    <w:rsid w:val="0056121A"/>
    <w:rsid w:val="0056158A"/>
    <w:rsid w:val="0056162F"/>
    <w:rsid w:val="0056169E"/>
    <w:rsid w:val="005620FB"/>
    <w:rsid w:val="005625A8"/>
    <w:rsid w:val="00562901"/>
    <w:rsid w:val="00562A59"/>
    <w:rsid w:val="00562F05"/>
    <w:rsid w:val="00562F7E"/>
    <w:rsid w:val="00563059"/>
    <w:rsid w:val="005632F3"/>
    <w:rsid w:val="0056384E"/>
    <w:rsid w:val="00563AFA"/>
    <w:rsid w:val="00564208"/>
    <w:rsid w:val="00564871"/>
    <w:rsid w:val="00564CE4"/>
    <w:rsid w:val="00564FFE"/>
    <w:rsid w:val="005656B9"/>
    <w:rsid w:val="00565C94"/>
    <w:rsid w:val="00565F57"/>
    <w:rsid w:val="0056675B"/>
    <w:rsid w:val="00566AA8"/>
    <w:rsid w:val="00566F4A"/>
    <w:rsid w:val="00566FA6"/>
    <w:rsid w:val="00567196"/>
    <w:rsid w:val="00567294"/>
    <w:rsid w:val="00567747"/>
    <w:rsid w:val="00567993"/>
    <w:rsid w:val="005700A5"/>
    <w:rsid w:val="0057079D"/>
    <w:rsid w:val="005713DE"/>
    <w:rsid w:val="0057143A"/>
    <w:rsid w:val="00571523"/>
    <w:rsid w:val="005716B5"/>
    <w:rsid w:val="00571894"/>
    <w:rsid w:val="00571CAA"/>
    <w:rsid w:val="00571D54"/>
    <w:rsid w:val="0057206D"/>
    <w:rsid w:val="00572254"/>
    <w:rsid w:val="00572542"/>
    <w:rsid w:val="00572847"/>
    <w:rsid w:val="005729A0"/>
    <w:rsid w:val="00572AE6"/>
    <w:rsid w:val="005733D4"/>
    <w:rsid w:val="0057499F"/>
    <w:rsid w:val="00574A4D"/>
    <w:rsid w:val="005752AC"/>
    <w:rsid w:val="0057643A"/>
    <w:rsid w:val="0057649F"/>
    <w:rsid w:val="00576C49"/>
    <w:rsid w:val="005773CE"/>
    <w:rsid w:val="0057744D"/>
    <w:rsid w:val="00577489"/>
    <w:rsid w:val="00577535"/>
    <w:rsid w:val="00577736"/>
    <w:rsid w:val="00577FD6"/>
    <w:rsid w:val="005806E5"/>
    <w:rsid w:val="00580887"/>
    <w:rsid w:val="00581442"/>
    <w:rsid w:val="005816BF"/>
    <w:rsid w:val="00581827"/>
    <w:rsid w:val="00581928"/>
    <w:rsid w:val="00581AE1"/>
    <w:rsid w:val="00581F42"/>
    <w:rsid w:val="005822C5"/>
    <w:rsid w:val="005823DA"/>
    <w:rsid w:val="005825D1"/>
    <w:rsid w:val="005828D3"/>
    <w:rsid w:val="00582E0F"/>
    <w:rsid w:val="0058389C"/>
    <w:rsid w:val="00583D51"/>
    <w:rsid w:val="005841AD"/>
    <w:rsid w:val="005843E6"/>
    <w:rsid w:val="0058483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72A0"/>
    <w:rsid w:val="005877AF"/>
    <w:rsid w:val="00587EEB"/>
    <w:rsid w:val="0059086F"/>
    <w:rsid w:val="005908E4"/>
    <w:rsid w:val="00590980"/>
    <w:rsid w:val="00590A85"/>
    <w:rsid w:val="00591A8C"/>
    <w:rsid w:val="00591A90"/>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436"/>
    <w:rsid w:val="00596639"/>
    <w:rsid w:val="0059686B"/>
    <w:rsid w:val="00596B13"/>
    <w:rsid w:val="00596D83"/>
    <w:rsid w:val="00596D9D"/>
    <w:rsid w:val="00597375"/>
    <w:rsid w:val="00597728"/>
    <w:rsid w:val="00597D92"/>
    <w:rsid w:val="005A000B"/>
    <w:rsid w:val="005A0118"/>
    <w:rsid w:val="005A0ACB"/>
    <w:rsid w:val="005A0B65"/>
    <w:rsid w:val="005A0C98"/>
    <w:rsid w:val="005A0F13"/>
    <w:rsid w:val="005A1072"/>
    <w:rsid w:val="005A1176"/>
    <w:rsid w:val="005A118A"/>
    <w:rsid w:val="005A1811"/>
    <w:rsid w:val="005A18FF"/>
    <w:rsid w:val="005A1DEE"/>
    <w:rsid w:val="005A242F"/>
    <w:rsid w:val="005A257B"/>
    <w:rsid w:val="005A25CD"/>
    <w:rsid w:val="005A29E9"/>
    <w:rsid w:val="005A2FDA"/>
    <w:rsid w:val="005A3268"/>
    <w:rsid w:val="005A35A7"/>
    <w:rsid w:val="005A3BFE"/>
    <w:rsid w:val="005A3F59"/>
    <w:rsid w:val="005A3FB5"/>
    <w:rsid w:val="005A4631"/>
    <w:rsid w:val="005A479E"/>
    <w:rsid w:val="005A489F"/>
    <w:rsid w:val="005A4CED"/>
    <w:rsid w:val="005A4D7C"/>
    <w:rsid w:val="005A5004"/>
    <w:rsid w:val="005A5257"/>
    <w:rsid w:val="005A5271"/>
    <w:rsid w:val="005A533B"/>
    <w:rsid w:val="005A5E7D"/>
    <w:rsid w:val="005A6A6F"/>
    <w:rsid w:val="005A7208"/>
    <w:rsid w:val="005A7667"/>
    <w:rsid w:val="005A769C"/>
    <w:rsid w:val="005A7A60"/>
    <w:rsid w:val="005B01E6"/>
    <w:rsid w:val="005B0235"/>
    <w:rsid w:val="005B04A1"/>
    <w:rsid w:val="005B05B3"/>
    <w:rsid w:val="005B0651"/>
    <w:rsid w:val="005B07F2"/>
    <w:rsid w:val="005B0AEC"/>
    <w:rsid w:val="005B0CDC"/>
    <w:rsid w:val="005B1739"/>
    <w:rsid w:val="005B17A6"/>
    <w:rsid w:val="005B17C1"/>
    <w:rsid w:val="005B1CD5"/>
    <w:rsid w:val="005B1D2E"/>
    <w:rsid w:val="005B2312"/>
    <w:rsid w:val="005B2392"/>
    <w:rsid w:val="005B28A3"/>
    <w:rsid w:val="005B2B6C"/>
    <w:rsid w:val="005B2EC6"/>
    <w:rsid w:val="005B2F50"/>
    <w:rsid w:val="005B32F5"/>
    <w:rsid w:val="005B3355"/>
    <w:rsid w:val="005B3501"/>
    <w:rsid w:val="005B3A58"/>
    <w:rsid w:val="005B3B68"/>
    <w:rsid w:val="005B3CDE"/>
    <w:rsid w:val="005B44FB"/>
    <w:rsid w:val="005B5574"/>
    <w:rsid w:val="005B5ADD"/>
    <w:rsid w:val="005B5BAF"/>
    <w:rsid w:val="005B5BBC"/>
    <w:rsid w:val="005B5BC5"/>
    <w:rsid w:val="005B5E87"/>
    <w:rsid w:val="005B5EB8"/>
    <w:rsid w:val="005B5EE2"/>
    <w:rsid w:val="005B60CF"/>
    <w:rsid w:val="005B6F62"/>
    <w:rsid w:val="005B7717"/>
    <w:rsid w:val="005B7B76"/>
    <w:rsid w:val="005B7C44"/>
    <w:rsid w:val="005B7C62"/>
    <w:rsid w:val="005C0162"/>
    <w:rsid w:val="005C0938"/>
    <w:rsid w:val="005C0A85"/>
    <w:rsid w:val="005C0D87"/>
    <w:rsid w:val="005C0E67"/>
    <w:rsid w:val="005C16A8"/>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280"/>
    <w:rsid w:val="005C48F5"/>
    <w:rsid w:val="005C49A4"/>
    <w:rsid w:val="005C5167"/>
    <w:rsid w:val="005C5553"/>
    <w:rsid w:val="005C5C88"/>
    <w:rsid w:val="005C5DAD"/>
    <w:rsid w:val="005C5FA4"/>
    <w:rsid w:val="005C608F"/>
    <w:rsid w:val="005C69DF"/>
    <w:rsid w:val="005C6D94"/>
    <w:rsid w:val="005C6E6D"/>
    <w:rsid w:val="005C7643"/>
    <w:rsid w:val="005C7EDA"/>
    <w:rsid w:val="005D0078"/>
    <w:rsid w:val="005D04C5"/>
    <w:rsid w:val="005D05B6"/>
    <w:rsid w:val="005D0968"/>
    <w:rsid w:val="005D0A41"/>
    <w:rsid w:val="005D0CA3"/>
    <w:rsid w:val="005D14B0"/>
    <w:rsid w:val="005D16F9"/>
    <w:rsid w:val="005D1798"/>
    <w:rsid w:val="005D20C7"/>
    <w:rsid w:val="005D2131"/>
    <w:rsid w:val="005D21CF"/>
    <w:rsid w:val="005D22EE"/>
    <w:rsid w:val="005D2328"/>
    <w:rsid w:val="005D2A89"/>
    <w:rsid w:val="005D2F10"/>
    <w:rsid w:val="005D3568"/>
    <w:rsid w:val="005D3CED"/>
    <w:rsid w:val="005D3F24"/>
    <w:rsid w:val="005D43C3"/>
    <w:rsid w:val="005D4702"/>
    <w:rsid w:val="005D4875"/>
    <w:rsid w:val="005D4B7C"/>
    <w:rsid w:val="005D4C85"/>
    <w:rsid w:val="005D5097"/>
    <w:rsid w:val="005D5600"/>
    <w:rsid w:val="005D5A64"/>
    <w:rsid w:val="005D5C95"/>
    <w:rsid w:val="005D6092"/>
    <w:rsid w:val="005D612C"/>
    <w:rsid w:val="005D6971"/>
    <w:rsid w:val="005D6A7C"/>
    <w:rsid w:val="005D6EB6"/>
    <w:rsid w:val="005D709F"/>
    <w:rsid w:val="005D739A"/>
    <w:rsid w:val="005D749E"/>
    <w:rsid w:val="005D7663"/>
    <w:rsid w:val="005D77D4"/>
    <w:rsid w:val="005D78BF"/>
    <w:rsid w:val="005D79AF"/>
    <w:rsid w:val="005D79B8"/>
    <w:rsid w:val="005E024D"/>
    <w:rsid w:val="005E030A"/>
    <w:rsid w:val="005E0684"/>
    <w:rsid w:val="005E0812"/>
    <w:rsid w:val="005E08E8"/>
    <w:rsid w:val="005E0D33"/>
    <w:rsid w:val="005E1423"/>
    <w:rsid w:val="005E1906"/>
    <w:rsid w:val="005E1AF3"/>
    <w:rsid w:val="005E2C3F"/>
    <w:rsid w:val="005E3145"/>
    <w:rsid w:val="005E328A"/>
    <w:rsid w:val="005E34E4"/>
    <w:rsid w:val="005E3540"/>
    <w:rsid w:val="005E3D49"/>
    <w:rsid w:val="005E3D7A"/>
    <w:rsid w:val="005E3E9C"/>
    <w:rsid w:val="005E405C"/>
    <w:rsid w:val="005E40D4"/>
    <w:rsid w:val="005E474B"/>
    <w:rsid w:val="005E474F"/>
    <w:rsid w:val="005E496A"/>
    <w:rsid w:val="005E49D8"/>
    <w:rsid w:val="005E4E78"/>
    <w:rsid w:val="005E5226"/>
    <w:rsid w:val="005E5290"/>
    <w:rsid w:val="005E60FA"/>
    <w:rsid w:val="005E665E"/>
    <w:rsid w:val="005E66A8"/>
    <w:rsid w:val="005E6E1A"/>
    <w:rsid w:val="005E7148"/>
    <w:rsid w:val="005E76A5"/>
    <w:rsid w:val="005F00B5"/>
    <w:rsid w:val="005F0277"/>
    <w:rsid w:val="005F02BB"/>
    <w:rsid w:val="005F036B"/>
    <w:rsid w:val="005F03E1"/>
    <w:rsid w:val="005F0490"/>
    <w:rsid w:val="005F0986"/>
    <w:rsid w:val="005F13AE"/>
    <w:rsid w:val="005F157F"/>
    <w:rsid w:val="005F159F"/>
    <w:rsid w:val="005F163D"/>
    <w:rsid w:val="005F23F5"/>
    <w:rsid w:val="005F2579"/>
    <w:rsid w:val="005F2A16"/>
    <w:rsid w:val="005F2F4A"/>
    <w:rsid w:val="005F2FFD"/>
    <w:rsid w:val="005F317E"/>
    <w:rsid w:val="005F3289"/>
    <w:rsid w:val="005F32DC"/>
    <w:rsid w:val="005F34F0"/>
    <w:rsid w:val="005F38BD"/>
    <w:rsid w:val="005F3AEA"/>
    <w:rsid w:val="005F3B49"/>
    <w:rsid w:val="005F42EF"/>
    <w:rsid w:val="005F4FA6"/>
    <w:rsid w:val="005F5A1A"/>
    <w:rsid w:val="005F6755"/>
    <w:rsid w:val="005F71ED"/>
    <w:rsid w:val="005F7759"/>
    <w:rsid w:val="00600393"/>
    <w:rsid w:val="006003BE"/>
    <w:rsid w:val="0060056F"/>
    <w:rsid w:val="00600DEC"/>
    <w:rsid w:val="00600E1E"/>
    <w:rsid w:val="00601969"/>
    <w:rsid w:val="00601CD0"/>
    <w:rsid w:val="00601E38"/>
    <w:rsid w:val="00602329"/>
    <w:rsid w:val="0060268A"/>
    <w:rsid w:val="00602B24"/>
    <w:rsid w:val="00603109"/>
    <w:rsid w:val="006033F9"/>
    <w:rsid w:val="006035D5"/>
    <w:rsid w:val="0060394B"/>
    <w:rsid w:val="006039C4"/>
    <w:rsid w:val="00603A30"/>
    <w:rsid w:val="00603AD7"/>
    <w:rsid w:val="00603C40"/>
    <w:rsid w:val="00603EA4"/>
    <w:rsid w:val="006041EC"/>
    <w:rsid w:val="0060425B"/>
    <w:rsid w:val="00604328"/>
    <w:rsid w:val="006043BA"/>
    <w:rsid w:val="0060479C"/>
    <w:rsid w:val="00604FF5"/>
    <w:rsid w:val="00605A46"/>
    <w:rsid w:val="00606309"/>
    <w:rsid w:val="00606AF8"/>
    <w:rsid w:val="006070DE"/>
    <w:rsid w:val="00607474"/>
    <w:rsid w:val="00607863"/>
    <w:rsid w:val="00607AA1"/>
    <w:rsid w:val="0061045A"/>
    <w:rsid w:val="006106AE"/>
    <w:rsid w:val="006106B4"/>
    <w:rsid w:val="006106C5"/>
    <w:rsid w:val="006108ED"/>
    <w:rsid w:val="00610A52"/>
    <w:rsid w:val="00610DBC"/>
    <w:rsid w:val="006112AB"/>
    <w:rsid w:val="00611573"/>
    <w:rsid w:val="006116AD"/>
    <w:rsid w:val="0061190A"/>
    <w:rsid w:val="00611D4D"/>
    <w:rsid w:val="006122B2"/>
    <w:rsid w:val="006124D6"/>
    <w:rsid w:val="00612DB5"/>
    <w:rsid w:val="00613293"/>
    <w:rsid w:val="00613410"/>
    <w:rsid w:val="006135DF"/>
    <w:rsid w:val="00613F8A"/>
    <w:rsid w:val="00614052"/>
    <w:rsid w:val="00614329"/>
    <w:rsid w:val="00614427"/>
    <w:rsid w:val="006144FB"/>
    <w:rsid w:val="00614692"/>
    <w:rsid w:val="00614D20"/>
    <w:rsid w:val="00614D35"/>
    <w:rsid w:val="006150E3"/>
    <w:rsid w:val="006153EE"/>
    <w:rsid w:val="0061577D"/>
    <w:rsid w:val="006157F0"/>
    <w:rsid w:val="0061602B"/>
    <w:rsid w:val="00616274"/>
    <w:rsid w:val="00616401"/>
    <w:rsid w:val="006164D4"/>
    <w:rsid w:val="00616692"/>
    <w:rsid w:val="00617C34"/>
    <w:rsid w:val="00617ED1"/>
    <w:rsid w:val="00620339"/>
    <w:rsid w:val="00620ACA"/>
    <w:rsid w:val="00620B25"/>
    <w:rsid w:val="00621112"/>
    <w:rsid w:val="0062119B"/>
    <w:rsid w:val="00621E30"/>
    <w:rsid w:val="00621F9A"/>
    <w:rsid w:val="00622100"/>
    <w:rsid w:val="00622565"/>
    <w:rsid w:val="0062306E"/>
    <w:rsid w:val="0062316D"/>
    <w:rsid w:val="00623397"/>
    <w:rsid w:val="0062377A"/>
    <w:rsid w:val="00623F8A"/>
    <w:rsid w:val="00623FB8"/>
    <w:rsid w:val="00624186"/>
    <w:rsid w:val="00624E9D"/>
    <w:rsid w:val="00624F05"/>
    <w:rsid w:val="0062561C"/>
    <w:rsid w:val="006256A8"/>
    <w:rsid w:val="006256B6"/>
    <w:rsid w:val="0062590C"/>
    <w:rsid w:val="00625B12"/>
    <w:rsid w:val="00625B59"/>
    <w:rsid w:val="00625C29"/>
    <w:rsid w:val="00626ABD"/>
    <w:rsid w:val="00626B21"/>
    <w:rsid w:val="00627276"/>
    <w:rsid w:val="006273A8"/>
    <w:rsid w:val="00627D74"/>
    <w:rsid w:val="00627E1E"/>
    <w:rsid w:val="00630795"/>
    <w:rsid w:val="00630A57"/>
    <w:rsid w:val="00630BD1"/>
    <w:rsid w:val="00630F82"/>
    <w:rsid w:val="006310B1"/>
    <w:rsid w:val="006311D8"/>
    <w:rsid w:val="006312C1"/>
    <w:rsid w:val="006315F4"/>
    <w:rsid w:val="0063161E"/>
    <w:rsid w:val="0063183C"/>
    <w:rsid w:val="00631900"/>
    <w:rsid w:val="00631A76"/>
    <w:rsid w:val="00632410"/>
    <w:rsid w:val="0063251E"/>
    <w:rsid w:val="00632725"/>
    <w:rsid w:val="006328CB"/>
    <w:rsid w:val="00632B53"/>
    <w:rsid w:val="00632D48"/>
    <w:rsid w:val="006331EB"/>
    <w:rsid w:val="006331F8"/>
    <w:rsid w:val="00633575"/>
    <w:rsid w:val="00633BD0"/>
    <w:rsid w:val="0063407A"/>
    <w:rsid w:val="006341BB"/>
    <w:rsid w:val="006341FF"/>
    <w:rsid w:val="00634280"/>
    <w:rsid w:val="00634378"/>
    <w:rsid w:val="006343D6"/>
    <w:rsid w:val="0063454B"/>
    <w:rsid w:val="006350B5"/>
    <w:rsid w:val="0063524C"/>
    <w:rsid w:val="006354C1"/>
    <w:rsid w:val="006358B4"/>
    <w:rsid w:val="00635C1C"/>
    <w:rsid w:val="00636186"/>
    <w:rsid w:val="0063643E"/>
    <w:rsid w:val="00636557"/>
    <w:rsid w:val="006368DA"/>
    <w:rsid w:val="006368E9"/>
    <w:rsid w:val="00636A07"/>
    <w:rsid w:val="00636DF1"/>
    <w:rsid w:val="00637360"/>
    <w:rsid w:val="00637A24"/>
    <w:rsid w:val="00640415"/>
    <w:rsid w:val="00640490"/>
    <w:rsid w:val="00640540"/>
    <w:rsid w:val="00640634"/>
    <w:rsid w:val="00640E96"/>
    <w:rsid w:val="00640FA1"/>
    <w:rsid w:val="00641163"/>
    <w:rsid w:val="006411B5"/>
    <w:rsid w:val="006414ED"/>
    <w:rsid w:val="00641507"/>
    <w:rsid w:val="00641722"/>
    <w:rsid w:val="00641E84"/>
    <w:rsid w:val="00642C61"/>
    <w:rsid w:val="00642D4D"/>
    <w:rsid w:val="00642DF5"/>
    <w:rsid w:val="0064329D"/>
    <w:rsid w:val="0064336A"/>
    <w:rsid w:val="0064368F"/>
    <w:rsid w:val="006439CA"/>
    <w:rsid w:val="00644029"/>
    <w:rsid w:val="0064413E"/>
    <w:rsid w:val="00644265"/>
    <w:rsid w:val="00645822"/>
    <w:rsid w:val="00645BA7"/>
    <w:rsid w:val="00645E26"/>
    <w:rsid w:val="00645FE0"/>
    <w:rsid w:val="00646086"/>
    <w:rsid w:val="00646286"/>
    <w:rsid w:val="00646349"/>
    <w:rsid w:val="006464E3"/>
    <w:rsid w:val="006465F1"/>
    <w:rsid w:val="0064711A"/>
    <w:rsid w:val="00647306"/>
    <w:rsid w:val="00647413"/>
    <w:rsid w:val="00647487"/>
    <w:rsid w:val="0064797F"/>
    <w:rsid w:val="006479C2"/>
    <w:rsid w:val="00647AF5"/>
    <w:rsid w:val="00647DCB"/>
    <w:rsid w:val="00650706"/>
    <w:rsid w:val="00650780"/>
    <w:rsid w:val="0065094C"/>
    <w:rsid w:val="00650B40"/>
    <w:rsid w:val="00650C99"/>
    <w:rsid w:val="0065113E"/>
    <w:rsid w:val="00652311"/>
    <w:rsid w:val="0065251F"/>
    <w:rsid w:val="006527F5"/>
    <w:rsid w:val="00652975"/>
    <w:rsid w:val="00652BDE"/>
    <w:rsid w:val="00652E3B"/>
    <w:rsid w:val="006530C5"/>
    <w:rsid w:val="00653120"/>
    <w:rsid w:val="00653296"/>
    <w:rsid w:val="0065374C"/>
    <w:rsid w:val="006537C4"/>
    <w:rsid w:val="00653944"/>
    <w:rsid w:val="0065396B"/>
    <w:rsid w:val="00654584"/>
    <w:rsid w:val="006546AC"/>
    <w:rsid w:val="00654A41"/>
    <w:rsid w:val="00655202"/>
    <w:rsid w:val="0065521F"/>
    <w:rsid w:val="0065526D"/>
    <w:rsid w:val="00655501"/>
    <w:rsid w:val="00655A13"/>
    <w:rsid w:val="006561DF"/>
    <w:rsid w:val="0065641A"/>
    <w:rsid w:val="0065645F"/>
    <w:rsid w:val="0065657A"/>
    <w:rsid w:val="006570FC"/>
    <w:rsid w:val="0065777C"/>
    <w:rsid w:val="00657F62"/>
    <w:rsid w:val="006602E1"/>
    <w:rsid w:val="006606AF"/>
    <w:rsid w:val="0066079A"/>
    <w:rsid w:val="00660A72"/>
    <w:rsid w:val="00660D42"/>
    <w:rsid w:val="00660E00"/>
    <w:rsid w:val="00660FDF"/>
    <w:rsid w:val="00661034"/>
    <w:rsid w:val="006616F4"/>
    <w:rsid w:val="00661AC0"/>
    <w:rsid w:val="00661B13"/>
    <w:rsid w:val="00661BB5"/>
    <w:rsid w:val="00661F61"/>
    <w:rsid w:val="00662D37"/>
    <w:rsid w:val="00662F2F"/>
    <w:rsid w:val="00663465"/>
    <w:rsid w:val="00663BB4"/>
    <w:rsid w:val="00663BFA"/>
    <w:rsid w:val="006641CE"/>
    <w:rsid w:val="00664519"/>
    <w:rsid w:val="00664542"/>
    <w:rsid w:val="00664B2E"/>
    <w:rsid w:val="00664D0B"/>
    <w:rsid w:val="00664F9E"/>
    <w:rsid w:val="0066506A"/>
    <w:rsid w:val="00665255"/>
    <w:rsid w:val="0066581F"/>
    <w:rsid w:val="00665DFE"/>
    <w:rsid w:val="00665E24"/>
    <w:rsid w:val="00665F55"/>
    <w:rsid w:val="00665FF6"/>
    <w:rsid w:val="0066607E"/>
    <w:rsid w:val="006667D6"/>
    <w:rsid w:val="00666ADA"/>
    <w:rsid w:val="00666F65"/>
    <w:rsid w:val="006674D6"/>
    <w:rsid w:val="006675C4"/>
    <w:rsid w:val="00667B6D"/>
    <w:rsid w:val="00667D9C"/>
    <w:rsid w:val="00667E1D"/>
    <w:rsid w:val="0067010B"/>
    <w:rsid w:val="0067045C"/>
    <w:rsid w:val="00670BBB"/>
    <w:rsid w:val="00670C9B"/>
    <w:rsid w:val="0067105C"/>
    <w:rsid w:val="00671231"/>
    <w:rsid w:val="0067140B"/>
    <w:rsid w:val="00671574"/>
    <w:rsid w:val="00671B2F"/>
    <w:rsid w:val="00671F53"/>
    <w:rsid w:val="0067217C"/>
    <w:rsid w:val="00672A63"/>
    <w:rsid w:val="00673010"/>
    <w:rsid w:val="006731C3"/>
    <w:rsid w:val="00673497"/>
    <w:rsid w:val="00673A16"/>
    <w:rsid w:val="00673EB5"/>
    <w:rsid w:val="00674421"/>
    <w:rsid w:val="00674DDC"/>
    <w:rsid w:val="006756DC"/>
    <w:rsid w:val="006759ED"/>
    <w:rsid w:val="00675A0F"/>
    <w:rsid w:val="00675BE4"/>
    <w:rsid w:val="00676275"/>
    <w:rsid w:val="00676345"/>
    <w:rsid w:val="00677034"/>
    <w:rsid w:val="006770A0"/>
    <w:rsid w:val="006778EE"/>
    <w:rsid w:val="0067793A"/>
    <w:rsid w:val="0068058E"/>
    <w:rsid w:val="0068081A"/>
    <w:rsid w:val="00680AC0"/>
    <w:rsid w:val="00680D74"/>
    <w:rsid w:val="00681823"/>
    <w:rsid w:val="00682647"/>
    <w:rsid w:val="00682786"/>
    <w:rsid w:val="00682AAF"/>
    <w:rsid w:val="00682B8D"/>
    <w:rsid w:val="00683572"/>
    <w:rsid w:val="0068385E"/>
    <w:rsid w:val="00683D10"/>
    <w:rsid w:val="00683FC0"/>
    <w:rsid w:val="006840C2"/>
    <w:rsid w:val="0068453D"/>
    <w:rsid w:val="006845CE"/>
    <w:rsid w:val="006852D8"/>
    <w:rsid w:val="00685301"/>
    <w:rsid w:val="0068537F"/>
    <w:rsid w:val="00685511"/>
    <w:rsid w:val="006862EA"/>
    <w:rsid w:val="006865B6"/>
    <w:rsid w:val="006867CA"/>
    <w:rsid w:val="00686A8B"/>
    <w:rsid w:val="00686B05"/>
    <w:rsid w:val="00686B2C"/>
    <w:rsid w:val="00686DE2"/>
    <w:rsid w:val="006870FF"/>
    <w:rsid w:val="006873C9"/>
    <w:rsid w:val="00687591"/>
    <w:rsid w:val="0068764A"/>
    <w:rsid w:val="00687792"/>
    <w:rsid w:val="00687806"/>
    <w:rsid w:val="00687F8A"/>
    <w:rsid w:val="00687FBE"/>
    <w:rsid w:val="0069014A"/>
    <w:rsid w:val="0069037C"/>
    <w:rsid w:val="0069054B"/>
    <w:rsid w:val="00690B11"/>
    <w:rsid w:val="00690E13"/>
    <w:rsid w:val="00690EA5"/>
    <w:rsid w:val="006918C4"/>
    <w:rsid w:val="006923FA"/>
    <w:rsid w:val="0069287E"/>
    <w:rsid w:val="00693473"/>
    <w:rsid w:val="0069389E"/>
    <w:rsid w:val="00693C00"/>
    <w:rsid w:val="00693EAD"/>
    <w:rsid w:val="0069401A"/>
    <w:rsid w:val="00694186"/>
    <w:rsid w:val="00694409"/>
    <w:rsid w:val="0069487F"/>
    <w:rsid w:val="00695280"/>
    <w:rsid w:val="0069595B"/>
    <w:rsid w:val="00695DB2"/>
    <w:rsid w:val="006963EE"/>
    <w:rsid w:val="006967BF"/>
    <w:rsid w:val="0069684A"/>
    <w:rsid w:val="006969C7"/>
    <w:rsid w:val="00696CF4"/>
    <w:rsid w:val="006972D5"/>
    <w:rsid w:val="006975A6"/>
    <w:rsid w:val="00697770"/>
    <w:rsid w:val="006978FB"/>
    <w:rsid w:val="00697E4E"/>
    <w:rsid w:val="00697EDF"/>
    <w:rsid w:val="006A0046"/>
    <w:rsid w:val="006A0092"/>
    <w:rsid w:val="006A0211"/>
    <w:rsid w:val="006A04A4"/>
    <w:rsid w:val="006A06DC"/>
    <w:rsid w:val="006A073F"/>
    <w:rsid w:val="006A0953"/>
    <w:rsid w:val="006A0C88"/>
    <w:rsid w:val="006A0EB7"/>
    <w:rsid w:val="006A0EBC"/>
    <w:rsid w:val="006A117E"/>
    <w:rsid w:val="006A13E0"/>
    <w:rsid w:val="006A17F8"/>
    <w:rsid w:val="006A198C"/>
    <w:rsid w:val="006A1A64"/>
    <w:rsid w:val="006A2961"/>
    <w:rsid w:val="006A2A30"/>
    <w:rsid w:val="006A2AB3"/>
    <w:rsid w:val="006A2ACA"/>
    <w:rsid w:val="006A2E68"/>
    <w:rsid w:val="006A300B"/>
    <w:rsid w:val="006A34A1"/>
    <w:rsid w:val="006A3935"/>
    <w:rsid w:val="006A3C36"/>
    <w:rsid w:val="006A3E21"/>
    <w:rsid w:val="006A3FBD"/>
    <w:rsid w:val="006A409E"/>
    <w:rsid w:val="006A459D"/>
    <w:rsid w:val="006A49B5"/>
    <w:rsid w:val="006A4D4E"/>
    <w:rsid w:val="006A5320"/>
    <w:rsid w:val="006A5D6D"/>
    <w:rsid w:val="006A6251"/>
    <w:rsid w:val="006A640C"/>
    <w:rsid w:val="006A684B"/>
    <w:rsid w:val="006A68A9"/>
    <w:rsid w:val="006A6A7B"/>
    <w:rsid w:val="006A6F06"/>
    <w:rsid w:val="006A7017"/>
    <w:rsid w:val="006A7AEE"/>
    <w:rsid w:val="006A7D6A"/>
    <w:rsid w:val="006B0075"/>
    <w:rsid w:val="006B03F7"/>
    <w:rsid w:val="006B0497"/>
    <w:rsid w:val="006B0C63"/>
    <w:rsid w:val="006B0D70"/>
    <w:rsid w:val="006B12F5"/>
    <w:rsid w:val="006B1707"/>
    <w:rsid w:val="006B1AA5"/>
    <w:rsid w:val="006B20FD"/>
    <w:rsid w:val="006B237A"/>
    <w:rsid w:val="006B248D"/>
    <w:rsid w:val="006B25AC"/>
    <w:rsid w:val="006B2BFD"/>
    <w:rsid w:val="006B2E5A"/>
    <w:rsid w:val="006B32E3"/>
    <w:rsid w:val="006B3352"/>
    <w:rsid w:val="006B367A"/>
    <w:rsid w:val="006B3D9B"/>
    <w:rsid w:val="006B404D"/>
    <w:rsid w:val="006B4143"/>
    <w:rsid w:val="006B41F0"/>
    <w:rsid w:val="006B4926"/>
    <w:rsid w:val="006B49C1"/>
    <w:rsid w:val="006B5130"/>
    <w:rsid w:val="006B54E6"/>
    <w:rsid w:val="006B5881"/>
    <w:rsid w:val="006B5D86"/>
    <w:rsid w:val="006B6188"/>
    <w:rsid w:val="006B6569"/>
    <w:rsid w:val="006B6C36"/>
    <w:rsid w:val="006B731F"/>
    <w:rsid w:val="006B7494"/>
    <w:rsid w:val="006B752F"/>
    <w:rsid w:val="006B765B"/>
    <w:rsid w:val="006B7D0C"/>
    <w:rsid w:val="006C0107"/>
    <w:rsid w:val="006C0167"/>
    <w:rsid w:val="006C0DA2"/>
    <w:rsid w:val="006C0E09"/>
    <w:rsid w:val="006C0E16"/>
    <w:rsid w:val="006C0E7E"/>
    <w:rsid w:val="006C12AE"/>
    <w:rsid w:val="006C1C1D"/>
    <w:rsid w:val="006C1C96"/>
    <w:rsid w:val="006C20C3"/>
    <w:rsid w:val="006C25B2"/>
    <w:rsid w:val="006C2988"/>
    <w:rsid w:val="006C2D80"/>
    <w:rsid w:val="006C32A5"/>
    <w:rsid w:val="006C3D8B"/>
    <w:rsid w:val="006C3E31"/>
    <w:rsid w:val="006C412F"/>
    <w:rsid w:val="006C4302"/>
    <w:rsid w:val="006C456F"/>
    <w:rsid w:val="006C4C4D"/>
    <w:rsid w:val="006C4E37"/>
    <w:rsid w:val="006C4E3B"/>
    <w:rsid w:val="006C4ED5"/>
    <w:rsid w:val="006C5DAF"/>
    <w:rsid w:val="006C701F"/>
    <w:rsid w:val="006C716C"/>
    <w:rsid w:val="006C761A"/>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2180"/>
    <w:rsid w:val="006D242B"/>
    <w:rsid w:val="006D2771"/>
    <w:rsid w:val="006D2A53"/>
    <w:rsid w:val="006D2E24"/>
    <w:rsid w:val="006D34BD"/>
    <w:rsid w:val="006D379B"/>
    <w:rsid w:val="006D4E98"/>
    <w:rsid w:val="006D4F3B"/>
    <w:rsid w:val="006D5646"/>
    <w:rsid w:val="006D6101"/>
    <w:rsid w:val="006D652C"/>
    <w:rsid w:val="006D65D5"/>
    <w:rsid w:val="006D664F"/>
    <w:rsid w:val="006D6CE3"/>
    <w:rsid w:val="006D6E21"/>
    <w:rsid w:val="006D6FF6"/>
    <w:rsid w:val="006D7323"/>
    <w:rsid w:val="006D76C1"/>
    <w:rsid w:val="006D7831"/>
    <w:rsid w:val="006D7F69"/>
    <w:rsid w:val="006D7FCF"/>
    <w:rsid w:val="006E08AF"/>
    <w:rsid w:val="006E0910"/>
    <w:rsid w:val="006E0C7D"/>
    <w:rsid w:val="006E0CE1"/>
    <w:rsid w:val="006E0EDD"/>
    <w:rsid w:val="006E10C1"/>
    <w:rsid w:val="006E149F"/>
    <w:rsid w:val="006E1595"/>
    <w:rsid w:val="006E18C7"/>
    <w:rsid w:val="006E1A36"/>
    <w:rsid w:val="006E1A55"/>
    <w:rsid w:val="006E24EB"/>
    <w:rsid w:val="006E2F28"/>
    <w:rsid w:val="006E322D"/>
    <w:rsid w:val="006E3450"/>
    <w:rsid w:val="006E363D"/>
    <w:rsid w:val="006E3B1D"/>
    <w:rsid w:val="006E3D1B"/>
    <w:rsid w:val="006E4037"/>
    <w:rsid w:val="006E44BF"/>
    <w:rsid w:val="006E4CE7"/>
    <w:rsid w:val="006E5B0D"/>
    <w:rsid w:val="006E60B5"/>
    <w:rsid w:val="006E635C"/>
    <w:rsid w:val="006E6501"/>
    <w:rsid w:val="006E65A8"/>
    <w:rsid w:val="006E66E9"/>
    <w:rsid w:val="006E6B95"/>
    <w:rsid w:val="006E6EAC"/>
    <w:rsid w:val="006E70BD"/>
    <w:rsid w:val="006E79C5"/>
    <w:rsid w:val="006E7CCA"/>
    <w:rsid w:val="006E7D1E"/>
    <w:rsid w:val="006E7E32"/>
    <w:rsid w:val="006F0500"/>
    <w:rsid w:val="006F0761"/>
    <w:rsid w:val="006F0987"/>
    <w:rsid w:val="006F099B"/>
    <w:rsid w:val="006F11E9"/>
    <w:rsid w:val="006F1231"/>
    <w:rsid w:val="006F12AC"/>
    <w:rsid w:val="006F1521"/>
    <w:rsid w:val="006F1947"/>
    <w:rsid w:val="006F1A4A"/>
    <w:rsid w:val="006F1ABE"/>
    <w:rsid w:val="006F1CED"/>
    <w:rsid w:val="006F225D"/>
    <w:rsid w:val="006F2569"/>
    <w:rsid w:val="006F2631"/>
    <w:rsid w:val="006F2944"/>
    <w:rsid w:val="006F29AE"/>
    <w:rsid w:val="006F2F91"/>
    <w:rsid w:val="006F2F93"/>
    <w:rsid w:val="006F304A"/>
    <w:rsid w:val="006F395D"/>
    <w:rsid w:val="006F3A23"/>
    <w:rsid w:val="006F3A67"/>
    <w:rsid w:val="006F4301"/>
    <w:rsid w:val="006F45B5"/>
    <w:rsid w:val="006F4959"/>
    <w:rsid w:val="006F4D77"/>
    <w:rsid w:val="006F4E47"/>
    <w:rsid w:val="006F52A8"/>
    <w:rsid w:val="006F52BD"/>
    <w:rsid w:val="006F54B1"/>
    <w:rsid w:val="006F556B"/>
    <w:rsid w:val="006F5B9B"/>
    <w:rsid w:val="006F69A6"/>
    <w:rsid w:val="006F6C96"/>
    <w:rsid w:val="006F73ED"/>
    <w:rsid w:val="006F743A"/>
    <w:rsid w:val="006F79F2"/>
    <w:rsid w:val="006F7B68"/>
    <w:rsid w:val="006F7E73"/>
    <w:rsid w:val="0070024B"/>
    <w:rsid w:val="007004D9"/>
    <w:rsid w:val="007008CB"/>
    <w:rsid w:val="00700B21"/>
    <w:rsid w:val="00700BB6"/>
    <w:rsid w:val="00700E1D"/>
    <w:rsid w:val="0070101C"/>
    <w:rsid w:val="0070102B"/>
    <w:rsid w:val="0070160F"/>
    <w:rsid w:val="00702232"/>
    <w:rsid w:val="00702349"/>
    <w:rsid w:val="0070250B"/>
    <w:rsid w:val="00702551"/>
    <w:rsid w:val="007028D3"/>
    <w:rsid w:val="00702E20"/>
    <w:rsid w:val="00703376"/>
    <w:rsid w:val="00703D3C"/>
    <w:rsid w:val="00703E1A"/>
    <w:rsid w:val="0070425F"/>
    <w:rsid w:val="00704533"/>
    <w:rsid w:val="007046B7"/>
    <w:rsid w:val="00704957"/>
    <w:rsid w:val="00704C0B"/>
    <w:rsid w:val="007051A9"/>
    <w:rsid w:val="007052AA"/>
    <w:rsid w:val="007058AC"/>
    <w:rsid w:val="00705ACC"/>
    <w:rsid w:val="0070654C"/>
    <w:rsid w:val="00706561"/>
    <w:rsid w:val="00706816"/>
    <w:rsid w:val="007069C9"/>
    <w:rsid w:val="00706DB0"/>
    <w:rsid w:val="00706E0C"/>
    <w:rsid w:val="00706FF7"/>
    <w:rsid w:val="007071F7"/>
    <w:rsid w:val="007074DC"/>
    <w:rsid w:val="00707D28"/>
    <w:rsid w:val="00707E89"/>
    <w:rsid w:val="0071019F"/>
    <w:rsid w:val="007101E3"/>
    <w:rsid w:val="00710B97"/>
    <w:rsid w:val="00710E09"/>
    <w:rsid w:val="00710E48"/>
    <w:rsid w:val="00710F11"/>
    <w:rsid w:val="00710FEE"/>
    <w:rsid w:val="00711493"/>
    <w:rsid w:val="0071164F"/>
    <w:rsid w:val="00711940"/>
    <w:rsid w:val="007122F3"/>
    <w:rsid w:val="0071235B"/>
    <w:rsid w:val="00712551"/>
    <w:rsid w:val="00712557"/>
    <w:rsid w:val="007125DE"/>
    <w:rsid w:val="007127C4"/>
    <w:rsid w:val="007129A6"/>
    <w:rsid w:val="007129F9"/>
    <w:rsid w:val="00712B88"/>
    <w:rsid w:val="00712C1C"/>
    <w:rsid w:val="00712CEA"/>
    <w:rsid w:val="007131CA"/>
    <w:rsid w:val="007134C7"/>
    <w:rsid w:val="007135D7"/>
    <w:rsid w:val="00713B24"/>
    <w:rsid w:val="00714035"/>
    <w:rsid w:val="007146AB"/>
    <w:rsid w:val="00714A45"/>
    <w:rsid w:val="00714F7F"/>
    <w:rsid w:val="007155DC"/>
    <w:rsid w:val="00715A69"/>
    <w:rsid w:val="00715BE3"/>
    <w:rsid w:val="00715CAD"/>
    <w:rsid w:val="0071604B"/>
    <w:rsid w:val="0071672D"/>
    <w:rsid w:val="0071699B"/>
    <w:rsid w:val="0071724F"/>
    <w:rsid w:val="007176D6"/>
    <w:rsid w:val="00717871"/>
    <w:rsid w:val="00717ABA"/>
    <w:rsid w:val="00717CA6"/>
    <w:rsid w:val="0072000D"/>
    <w:rsid w:val="00720117"/>
    <w:rsid w:val="007201D5"/>
    <w:rsid w:val="00720651"/>
    <w:rsid w:val="00721073"/>
    <w:rsid w:val="00721272"/>
    <w:rsid w:val="007213CC"/>
    <w:rsid w:val="0072154D"/>
    <w:rsid w:val="0072185D"/>
    <w:rsid w:val="00721D12"/>
    <w:rsid w:val="00721FC7"/>
    <w:rsid w:val="007220D8"/>
    <w:rsid w:val="007221E3"/>
    <w:rsid w:val="00722749"/>
    <w:rsid w:val="007228F4"/>
    <w:rsid w:val="00722B2A"/>
    <w:rsid w:val="007237E9"/>
    <w:rsid w:val="00723803"/>
    <w:rsid w:val="00723906"/>
    <w:rsid w:val="00723922"/>
    <w:rsid w:val="007245A7"/>
    <w:rsid w:val="00724860"/>
    <w:rsid w:val="007248D8"/>
    <w:rsid w:val="00724DFF"/>
    <w:rsid w:val="00724EE8"/>
    <w:rsid w:val="0072516F"/>
    <w:rsid w:val="0072595D"/>
    <w:rsid w:val="00725C1D"/>
    <w:rsid w:val="00725FD3"/>
    <w:rsid w:val="007260E6"/>
    <w:rsid w:val="007263AB"/>
    <w:rsid w:val="00726585"/>
    <w:rsid w:val="00726D77"/>
    <w:rsid w:val="00726EFF"/>
    <w:rsid w:val="00727192"/>
    <w:rsid w:val="00727250"/>
    <w:rsid w:val="007276F8"/>
    <w:rsid w:val="007278E2"/>
    <w:rsid w:val="00727DBF"/>
    <w:rsid w:val="0073027D"/>
    <w:rsid w:val="00730383"/>
    <w:rsid w:val="007303C9"/>
    <w:rsid w:val="0073050A"/>
    <w:rsid w:val="00730640"/>
    <w:rsid w:val="00730FD7"/>
    <w:rsid w:val="007314B7"/>
    <w:rsid w:val="007314EC"/>
    <w:rsid w:val="00731696"/>
    <w:rsid w:val="0073188D"/>
    <w:rsid w:val="007318F3"/>
    <w:rsid w:val="00731AC6"/>
    <w:rsid w:val="00731CEA"/>
    <w:rsid w:val="00731F97"/>
    <w:rsid w:val="0073204A"/>
    <w:rsid w:val="00732145"/>
    <w:rsid w:val="00732699"/>
    <w:rsid w:val="007326A7"/>
    <w:rsid w:val="00732C3C"/>
    <w:rsid w:val="00732FEF"/>
    <w:rsid w:val="00733652"/>
    <w:rsid w:val="007338BE"/>
    <w:rsid w:val="007338EA"/>
    <w:rsid w:val="0073395C"/>
    <w:rsid w:val="00733B94"/>
    <w:rsid w:val="007341AA"/>
    <w:rsid w:val="00734702"/>
    <w:rsid w:val="0073507D"/>
    <w:rsid w:val="0073522E"/>
    <w:rsid w:val="007355AB"/>
    <w:rsid w:val="0073573A"/>
    <w:rsid w:val="00735755"/>
    <w:rsid w:val="0073576A"/>
    <w:rsid w:val="00735992"/>
    <w:rsid w:val="007363E9"/>
    <w:rsid w:val="007366D3"/>
    <w:rsid w:val="0073687D"/>
    <w:rsid w:val="00736B69"/>
    <w:rsid w:val="007370A2"/>
    <w:rsid w:val="00737594"/>
    <w:rsid w:val="0073797D"/>
    <w:rsid w:val="00737983"/>
    <w:rsid w:val="00737B7B"/>
    <w:rsid w:val="00737C2A"/>
    <w:rsid w:val="00737E0B"/>
    <w:rsid w:val="00740003"/>
    <w:rsid w:val="00740194"/>
    <w:rsid w:val="00740468"/>
    <w:rsid w:val="0074050C"/>
    <w:rsid w:val="0074053C"/>
    <w:rsid w:val="00740CA4"/>
    <w:rsid w:val="00741043"/>
    <w:rsid w:val="0074141C"/>
    <w:rsid w:val="00741606"/>
    <w:rsid w:val="007419BC"/>
    <w:rsid w:val="00741AA2"/>
    <w:rsid w:val="00741D1D"/>
    <w:rsid w:val="00741D45"/>
    <w:rsid w:val="00741E87"/>
    <w:rsid w:val="0074265C"/>
    <w:rsid w:val="0074292B"/>
    <w:rsid w:val="00742E84"/>
    <w:rsid w:val="00742F8A"/>
    <w:rsid w:val="0074341B"/>
    <w:rsid w:val="00743485"/>
    <w:rsid w:val="0074374D"/>
    <w:rsid w:val="0074386B"/>
    <w:rsid w:val="00743F90"/>
    <w:rsid w:val="00744450"/>
    <w:rsid w:val="00744B6B"/>
    <w:rsid w:val="00744C45"/>
    <w:rsid w:val="00744CF5"/>
    <w:rsid w:val="00744D31"/>
    <w:rsid w:val="00744F3A"/>
    <w:rsid w:val="00744F59"/>
    <w:rsid w:val="007451A7"/>
    <w:rsid w:val="007454D6"/>
    <w:rsid w:val="00745652"/>
    <w:rsid w:val="0074568D"/>
    <w:rsid w:val="00746115"/>
    <w:rsid w:val="00746480"/>
    <w:rsid w:val="00746502"/>
    <w:rsid w:val="00746A32"/>
    <w:rsid w:val="00746CA6"/>
    <w:rsid w:val="00746CD2"/>
    <w:rsid w:val="00746D99"/>
    <w:rsid w:val="00746E0E"/>
    <w:rsid w:val="007473B1"/>
    <w:rsid w:val="0074775F"/>
    <w:rsid w:val="007479EE"/>
    <w:rsid w:val="00747AF7"/>
    <w:rsid w:val="00747D05"/>
    <w:rsid w:val="00750439"/>
    <w:rsid w:val="007508BC"/>
    <w:rsid w:val="0075123D"/>
    <w:rsid w:val="007512E8"/>
    <w:rsid w:val="0075152F"/>
    <w:rsid w:val="007515C9"/>
    <w:rsid w:val="00751C50"/>
    <w:rsid w:val="0075215F"/>
    <w:rsid w:val="007526B8"/>
    <w:rsid w:val="00752899"/>
    <w:rsid w:val="00752A85"/>
    <w:rsid w:val="00752F65"/>
    <w:rsid w:val="007533D2"/>
    <w:rsid w:val="007535F4"/>
    <w:rsid w:val="00753684"/>
    <w:rsid w:val="0075388C"/>
    <w:rsid w:val="00753A32"/>
    <w:rsid w:val="00753AEF"/>
    <w:rsid w:val="00753C78"/>
    <w:rsid w:val="00753CF8"/>
    <w:rsid w:val="00753F0C"/>
    <w:rsid w:val="0075408C"/>
    <w:rsid w:val="007546EF"/>
    <w:rsid w:val="00754756"/>
    <w:rsid w:val="00754CC7"/>
    <w:rsid w:val="00754ED8"/>
    <w:rsid w:val="00755069"/>
    <w:rsid w:val="007551B1"/>
    <w:rsid w:val="007559C4"/>
    <w:rsid w:val="00755C92"/>
    <w:rsid w:val="00755CD0"/>
    <w:rsid w:val="00755E5C"/>
    <w:rsid w:val="00755ECE"/>
    <w:rsid w:val="0075604D"/>
    <w:rsid w:val="0075649B"/>
    <w:rsid w:val="00756977"/>
    <w:rsid w:val="0075729E"/>
    <w:rsid w:val="007578E3"/>
    <w:rsid w:val="00757956"/>
    <w:rsid w:val="007602B1"/>
    <w:rsid w:val="007604E9"/>
    <w:rsid w:val="0076080C"/>
    <w:rsid w:val="007608A8"/>
    <w:rsid w:val="00760EA1"/>
    <w:rsid w:val="00761630"/>
    <w:rsid w:val="00761D97"/>
    <w:rsid w:val="00761FB1"/>
    <w:rsid w:val="007620AC"/>
    <w:rsid w:val="007621C9"/>
    <w:rsid w:val="007625A1"/>
    <w:rsid w:val="00762676"/>
    <w:rsid w:val="00762759"/>
    <w:rsid w:val="00762B85"/>
    <w:rsid w:val="00762B9F"/>
    <w:rsid w:val="00762C3A"/>
    <w:rsid w:val="00762E59"/>
    <w:rsid w:val="00763048"/>
    <w:rsid w:val="007631EA"/>
    <w:rsid w:val="007634E6"/>
    <w:rsid w:val="0076358A"/>
    <w:rsid w:val="00763881"/>
    <w:rsid w:val="00763A8E"/>
    <w:rsid w:val="00763FE4"/>
    <w:rsid w:val="007645C1"/>
    <w:rsid w:val="00764CDC"/>
    <w:rsid w:val="00764E65"/>
    <w:rsid w:val="00764EE2"/>
    <w:rsid w:val="00764EE8"/>
    <w:rsid w:val="007650A1"/>
    <w:rsid w:val="007653C4"/>
    <w:rsid w:val="00765A33"/>
    <w:rsid w:val="00765ACB"/>
    <w:rsid w:val="00765EE6"/>
    <w:rsid w:val="007661E9"/>
    <w:rsid w:val="007666EE"/>
    <w:rsid w:val="00766742"/>
    <w:rsid w:val="007669DE"/>
    <w:rsid w:val="0076719E"/>
    <w:rsid w:val="0076788F"/>
    <w:rsid w:val="00770334"/>
    <w:rsid w:val="00770560"/>
    <w:rsid w:val="007719C3"/>
    <w:rsid w:val="00771A2C"/>
    <w:rsid w:val="007720C1"/>
    <w:rsid w:val="007720E6"/>
    <w:rsid w:val="00772250"/>
    <w:rsid w:val="007724F6"/>
    <w:rsid w:val="0077267E"/>
    <w:rsid w:val="00772BBC"/>
    <w:rsid w:val="00772CA9"/>
    <w:rsid w:val="00773434"/>
    <w:rsid w:val="00773A58"/>
    <w:rsid w:val="007742ED"/>
    <w:rsid w:val="0077472E"/>
    <w:rsid w:val="0077489B"/>
    <w:rsid w:val="00774A1F"/>
    <w:rsid w:val="00774D7B"/>
    <w:rsid w:val="00775250"/>
    <w:rsid w:val="00775876"/>
    <w:rsid w:val="00775A0C"/>
    <w:rsid w:val="00776108"/>
    <w:rsid w:val="0077629E"/>
    <w:rsid w:val="00776A3F"/>
    <w:rsid w:val="007770D5"/>
    <w:rsid w:val="00777D96"/>
    <w:rsid w:val="00780E23"/>
    <w:rsid w:val="00781069"/>
    <w:rsid w:val="007810C4"/>
    <w:rsid w:val="00781107"/>
    <w:rsid w:val="007815F1"/>
    <w:rsid w:val="0078173E"/>
    <w:rsid w:val="00781B9B"/>
    <w:rsid w:val="007826B9"/>
    <w:rsid w:val="007826D1"/>
    <w:rsid w:val="00782846"/>
    <w:rsid w:val="00782FCA"/>
    <w:rsid w:val="007831A1"/>
    <w:rsid w:val="00783430"/>
    <w:rsid w:val="007836C1"/>
    <w:rsid w:val="00783A05"/>
    <w:rsid w:val="007840E5"/>
    <w:rsid w:val="00784964"/>
    <w:rsid w:val="00785649"/>
    <w:rsid w:val="00785DA7"/>
    <w:rsid w:val="00785E9D"/>
    <w:rsid w:val="0078638D"/>
    <w:rsid w:val="007867AA"/>
    <w:rsid w:val="00786A6D"/>
    <w:rsid w:val="00786F7D"/>
    <w:rsid w:val="0078717E"/>
    <w:rsid w:val="00787338"/>
    <w:rsid w:val="00787787"/>
    <w:rsid w:val="00787CD0"/>
    <w:rsid w:val="00787F63"/>
    <w:rsid w:val="00790304"/>
    <w:rsid w:val="00790378"/>
    <w:rsid w:val="007904B0"/>
    <w:rsid w:val="00790A7B"/>
    <w:rsid w:val="00790FE1"/>
    <w:rsid w:val="00791001"/>
    <w:rsid w:val="00791A8C"/>
    <w:rsid w:val="00791C50"/>
    <w:rsid w:val="00791D9C"/>
    <w:rsid w:val="007926A8"/>
    <w:rsid w:val="007927F3"/>
    <w:rsid w:val="007928FE"/>
    <w:rsid w:val="00792AF6"/>
    <w:rsid w:val="00792C30"/>
    <w:rsid w:val="0079356B"/>
    <w:rsid w:val="0079396A"/>
    <w:rsid w:val="00793A65"/>
    <w:rsid w:val="00793E00"/>
    <w:rsid w:val="00794420"/>
    <w:rsid w:val="00795114"/>
    <w:rsid w:val="007956B1"/>
    <w:rsid w:val="00795B1E"/>
    <w:rsid w:val="00795C42"/>
    <w:rsid w:val="00795CCC"/>
    <w:rsid w:val="00795E7E"/>
    <w:rsid w:val="007960F7"/>
    <w:rsid w:val="007961E5"/>
    <w:rsid w:val="00796212"/>
    <w:rsid w:val="00796469"/>
    <w:rsid w:val="00796CB9"/>
    <w:rsid w:val="007A006A"/>
    <w:rsid w:val="007A0567"/>
    <w:rsid w:val="007A09A0"/>
    <w:rsid w:val="007A0B3D"/>
    <w:rsid w:val="007A1425"/>
    <w:rsid w:val="007A14C3"/>
    <w:rsid w:val="007A16F9"/>
    <w:rsid w:val="007A1855"/>
    <w:rsid w:val="007A1956"/>
    <w:rsid w:val="007A2331"/>
    <w:rsid w:val="007A2AE1"/>
    <w:rsid w:val="007A2B92"/>
    <w:rsid w:val="007A2CA8"/>
    <w:rsid w:val="007A2D6A"/>
    <w:rsid w:val="007A3367"/>
    <w:rsid w:val="007A3743"/>
    <w:rsid w:val="007A3BEE"/>
    <w:rsid w:val="007A5364"/>
    <w:rsid w:val="007A5512"/>
    <w:rsid w:val="007A5586"/>
    <w:rsid w:val="007A57B3"/>
    <w:rsid w:val="007A586E"/>
    <w:rsid w:val="007A587A"/>
    <w:rsid w:val="007A59CB"/>
    <w:rsid w:val="007A5B97"/>
    <w:rsid w:val="007A5D11"/>
    <w:rsid w:val="007A5DC2"/>
    <w:rsid w:val="007A5EF1"/>
    <w:rsid w:val="007A60E2"/>
    <w:rsid w:val="007A6366"/>
    <w:rsid w:val="007A72C7"/>
    <w:rsid w:val="007A73E4"/>
    <w:rsid w:val="007A757C"/>
    <w:rsid w:val="007A7E32"/>
    <w:rsid w:val="007B0008"/>
    <w:rsid w:val="007B0930"/>
    <w:rsid w:val="007B09E9"/>
    <w:rsid w:val="007B0A18"/>
    <w:rsid w:val="007B10A0"/>
    <w:rsid w:val="007B11DE"/>
    <w:rsid w:val="007B1327"/>
    <w:rsid w:val="007B17E3"/>
    <w:rsid w:val="007B1AEE"/>
    <w:rsid w:val="007B1B86"/>
    <w:rsid w:val="007B1F74"/>
    <w:rsid w:val="007B217F"/>
    <w:rsid w:val="007B2372"/>
    <w:rsid w:val="007B2389"/>
    <w:rsid w:val="007B23C1"/>
    <w:rsid w:val="007B2EA0"/>
    <w:rsid w:val="007B30E8"/>
    <w:rsid w:val="007B3399"/>
    <w:rsid w:val="007B3927"/>
    <w:rsid w:val="007B3FBD"/>
    <w:rsid w:val="007B4072"/>
    <w:rsid w:val="007B44E0"/>
    <w:rsid w:val="007B4591"/>
    <w:rsid w:val="007B4612"/>
    <w:rsid w:val="007B4D48"/>
    <w:rsid w:val="007B4D93"/>
    <w:rsid w:val="007B514D"/>
    <w:rsid w:val="007B5608"/>
    <w:rsid w:val="007B57E8"/>
    <w:rsid w:val="007B5966"/>
    <w:rsid w:val="007B5ADE"/>
    <w:rsid w:val="007B5BA3"/>
    <w:rsid w:val="007B5F5D"/>
    <w:rsid w:val="007B5F82"/>
    <w:rsid w:val="007B5FA6"/>
    <w:rsid w:val="007B6158"/>
    <w:rsid w:val="007B61F9"/>
    <w:rsid w:val="007B6870"/>
    <w:rsid w:val="007B72FF"/>
    <w:rsid w:val="007B76F0"/>
    <w:rsid w:val="007B79B6"/>
    <w:rsid w:val="007B7C7E"/>
    <w:rsid w:val="007B7EEF"/>
    <w:rsid w:val="007C03A9"/>
    <w:rsid w:val="007C0C98"/>
    <w:rsid w:val="007C0DE8"/>
    <w:rsid w:val="007C0E43"/>
    <w:rsid w:val="007C12E0"/>
    <w:rsid w:val="007C1AE6"/>
    <w:rsid w:val="007C216B"/>
    <w:rsid w:val="007C22A9"/>
    <w:rsid w:val="007C250E"/>
    <w:rsid w:val="007C2628"/>
    <w:rsid w:val="007C2695"/>
    <w:rsid w:val="007C2CCC"/>
    <w:rsid w:val="007C2E76"/>
    <w:rsid w:val="007C3001"/>
    <w:rsid w:val="007C343C"/>
    <w:rsid w:val="007C34F6"/>
    <w:rsid w:val="007C35CD"/>
    <w:rsid w:val="007C373E"/>
    <w:rsid w:val="007C3BA7"/>
    <w:rsid w:val="007C40ED"/>
    <w:rsid w:val="007C4372"/>
    <w:rsid w:val="007C4374"/>
    <w:rsid w:val="007C4524"/>
    <w:rsid w:val="007C467D"/>
    <w:rsid w:val="007C4928"/>
    <w:rsid w:val="007C49A0"/>
    <w:rsid w:val="007C4C13"/>
    <w:rsid w:val="007C547B"/>
    <w:rsid w:val="007C5551"/>
    <w:rsid w:val="007C579A"/>
    <w:rsid w:val="007C5873"/>
    <w:rsid w:val="007C5A30"/>
    <w:rsid w:val="007C5D0E"/>
    <w:rsid w:val="007C5D98"/>
    <w:rsid w:val="007C62B4"/>
    <w:rsid w:val="007C62D7"/>
    <w:rsid w:val="007C633D"/>
    <w:rsid w:val="007C6400"/>
    <w:rsid w:val="007C68E0"/>
    <w:rsid w:val="007C6C19"/>
    <w:rsid w:val="007C6DC1"/>
    <w:rsid w:val="007C6FFC"/>
    <w:rsid w:val="007C7E1F"/>
    <w:rsid w:val="007D036F"/>
    <w:rsid w:val="007D07B9"/>
    <w:rsid w:val="007D0DCC"/>
    <w:rsid w:val="007D0F90"/>
    <w:rsid w:val="007D130A"/>
    <w:rsid w:val="007D1500"/>
    <w:rsid w:val="007D15A3"/>
    <w:rsid w:val="007D19AF"/>
    <w:rsid w:val="007D1D04"/>
    <w:rsid w:val="007D20DA"/>
    <w:rsid w:val="007D2102"/>
    <w:rsid w:val="007D2288"/>
    <w:rsid w:val="007D25DE"/>
    <w:rsid w:val="007D26E2"/>
    <w:rsid w:val="007D2722"/>
    <w:rsid w:val="007D28B4"/>
    <w:rsid w:val="007D2DA0"/>
    <w:rsid w:val="007D31BE"/>
    <w:rsid w:val="007D39EB"/>
    <w:rsid w:val="007D3A11"/>
    <w:rsid w:val="007D4354"/>
    <w:rsid w:val="007D452F"/>
    <w:rsid w:val="007D45B5"/>
    <w:rsid w:val="007D4934"/>
    <w:rsid w:val="007D495F"/>
    <w:rsid w:val="007D5CB1"/>
    <w:rsid w:val="007D5FFD"/>
    <w:rsid w:val="007D62C0"/>
    <w:rsid w:val="007D63B1"/>
    <w:rsid w:val="007D68C6"/>
    <w:rsid w:val="007D6B6D"/>
    <w:rsid w:val="007D6D43"/>
    <w:rsid w:val="007D6D47"/>
    <w:rsid w:val="007D6FB6"/>
    <w:rsid w:val="007D7826"/>
    <w:rsid w:val="007D7A20"/>
    <w:rsid w:val="007D7C5B"/>
    <w:rsid w:val="007D7F2D"/>
    <w:rsid w:val="007D7F59"/>
    <w:rsid w:val="007E0000"/>
    <w:rsid w:val="007E0047"/>
    <w:rsid w:val="007E06DD"/>
    <w:rsid w:val="007E0797"/>
    <w:rsid w:val="007E0CDC"/>
    <w:rsid w:val="007E0CE1"/>
    <w:rsid w:val="007E0E19"/>
    <w:rsid w:val="007E0F7F"/>
    <w:rsid w:val="007E11CE"/>
    <w:rsid w:val="007E1EC2"/>
    <w:rsid w:val="007E1F4B"/>
    <w:rsid w:val="007E204C"/>
    <w:rsid w:val="007E2EAF"/>
    <w:rsid w:val="007E35E8"/>
    <w:rsid w:val="007E38DE"/>
    <w:rsid w:val="007E3C92"/>
    <w:rsid w:val="007E3F0B"/>
    <w:rsid w:val="007E4456"/>
    <w:rsid w:val="007E466C"/>
    <w:rsid w:val="007E47D9"/>
    <w:rsid w:val="007E4E86"/>
    <w:rsid w:val="007E5AFA"/>
    <w:rsid w:val="007E5D93"/>
    <w:rsid w:val="007E64AB"/>
    <w:rsid w:val="007E6529"/>
    <w:rsid w:val="007E65DF"/>
    <w:rsid w:val="007E67C7"/>
    <w:rsid w:val="007E6FE8"/>
    <w:rsid w:val="007E7226"/>
    <w:rsid w:val="007E75F8"/>
    <w:rsid w:val="007E77D5"/>
    <w:rsid w:val="007E7860"/>
    <w:rsid w:val="007E7922"/>
    <w:rsid w:val="007F00A0"/>
    <w:rsid w:val="007F0915"/>
    <w:rsid w:val="007F0E0A"/>
    <w:rsid w:val="007F1145"/>
    <w:rsid w:val="007F1430"/>
    <w:rsid w:val="007F15AB"/>
    <w:rsid w:val="007F16D7"/>
    <w:rsid w:val="007F17F7"/>
    <w:rsid w:val="007F190D"/>
    <w:rsid w:val="007F1963"/>
    <w:rsid w:val="007F2326"/>
    <w:rsid w:val="007F2370"/>
    <w:rsid w:val="007F2472"/>
    <w:rsid w:val="007F261A"/>
    <w:rsid w:val="007F267C"/>
    <w:rsid w:val="007F27FB"/>
    <w:rsid w:val="007F29FD"/>
    <w:rsid w:val="007F33A9"/>
    <w:rsid w:val="007F381D"/>
    <w:rsid w:val="007F3B38"/>
    <w:rsid w:val="007F3CA6"/>
    <w:rsid w:val="007F3E89"/>
    <w:rsid w:val="007F481F"/>
    <w:rsid w:val="007F4836"/>
    <w:rsid w:val="007F4BFB"/>
    <w:rsid w:val="007F4E68"/>
    <w:rsid w:val="007F4F68"/>
    <w:rsid w:val="007F5144"/>
    <w:rsid w:val="007F5669"/>
    <w:rsid w:val="007F57AB"/>
    <w:rsid w:val="007F583D"/>
    <w:rsid w:val="007F5CE2"/>
    <w:rsid w:val="007F5FC5"/>
    <w:rsid w:val="007F6699"/>
    <w:rsid w:val="007F703F"/>
    <w:rsid w:val="007F7239"/>
    <w:rsid w:val="007F740B"/>
    <w:rsid w:val="007F7855"/>
    <w:rsid w:val="007F7AAB"/>
    <w:rsid w:val="007F7F95"/>
    <w:rsid w:val="00800303"/>
    <w:rsid w:val="008005E6"/>
    <w:rsid w:val="00800EA1"/>
    <w:rsid w:val="00801048"/>
    <w:rsid w:val="00801189"/>
    <w:rsid w:val="00801435"/>
    <w:rsid w:val="00801579"/>
    <w:rsid w:val="008017A3"/>
    <w:rsid w:val="008017D9"/>
    <w:rsid w:val="00801C29"/>
    <w:rsid w:val="00801C7E"/>
    <w:rsid w:val="00801FE7"/>
    <w:rsid w:val="008023DD"/>
    <w:rsid w:val="0080241A"/>
    <w:rsid w:val="00802812"/>
    <w:rsid w:val="00802844"/>
    <w:rsid w:val="008034E2"/>
    <w:rsid w:val="00803918"/>
    <w:rsid w:val="00803996"/>
    <w:rsid w:val="008040C3"/>
    <w:rsid w:val="0080421C"/>
    <w:rsid w:val="00804FDD"/>
    <w:rsid w:val="00805398"/>
    <w:rsid w:val="008053CB"/>
    <w:rsid w:val="0080576A"/>
    <w:rsid w:val="0080588B"/>
    <w:rsid w:val="008058E6"/>
    <w:rsid w:val="00805E9D"/>
    <w:rsid w:val="00805F99"/>
    <w:rsid w:val="00806B73"/>
    <w:rsid w:val="00806DF3"/>
    <w:rsid w:val="00807170"/>
    <w:rsid w:val="00807397"/>
    <w:rsid w:val="008073D2"/>
    <w:rsid w:val="00810322"/>
    <w:rsid w:val="00810962"/>
    <w:rsid w:val="00810F69"/>
    <w:rsid w:val="0081102C"/>
    <w:rsid w:val="008113BF"/>
    <w:rsid w:val="008115EC"/>
    <w:rsid w:val="00812224"/>
    <w:rsid w:val="0081269F"/>
    <w:rsid w:val="008128EA"/>
    <w:rsid w:val="00812BBE"/>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70B4"/>
    <w:rsid w:val="008173D8"/>
    <w:rsid w:val="0082005B"/>
    <w:rsid w:val="008201D3"/>
    <w:rsid w:val="00820475"/>
    <w:rsid w:val="00820A3B"/>
    <w:rsid w:val="00821208"/>
    <w:rsid w:val="00821B50"/>
    <w:rsid w:val="00821DE5"/>
    <w:rsid w:val="0082203C"/>
    <w:rsid w:val="00822B19"/>
    <w:rsid w:val="00822D6B"/>
    <w:rsid w:val="00822E85"/>
    <w:rsid w:val="00822FDD"/>
    <w:rsid w:val="008230AD"/>
    <w:rsid w:val="0082335A"/>
    <w:rsid w:val="008236FC"/>
    <w:rsid w:val="00823812"/>
    <w:rsid w:val="00823BF6"/>
    <w:rsid w:val="00823DC7"/>
    <w:rsid w:val="00823FA5"/>
    <w:rsid w:val="00824359"/>
    <w:rsid w:val="00824639"/>
    <w:rsid w:val="008248A0"/>
    <w:rsid w:val="00824FE7"/>
    <w:rsid w:val="0082569A"/>
    <w:rsid w:val="00825992"/>
    <w:rsid w:val="00825A73"/>
    <w:rsid w:val="00825D63"/>
    <w:rsid w:val="00825E3D"/>
    <w:rsid w:val="00825EB2"/>
    <w:rsid w:val="00826171"/>
    <w:rsid w:val="00826603"/>
    <w:rsid w:val="00826B42"/>
    <w:rsid w:val="00826BA9"/>
    <w:rsid w:val="00826CA4"/>
    <w:rsid w:val="00826EEA"/>
    <w:rsid w:val="008273C2"/>
    <w:rsid w:val="0082747D"/>
    <w:rsid w:val="00827DF1"/>
    <w:rsid w:val="00830217"/>
    <w:rsid w:val="008304ED"/>
    <w:rsid w:val="00830674"/>
    <w:rsid w:val="00830727"/>
    <w:rsid w:val="00830A1F"/>
    <w:rsid w:val="00830CC9"/>
    <w:rsid w:val="00830D77"/>
    <w:rsid w:val="00830F81"/>
    <w:rsid w:val="00831035"/>
    <w:rsid w:val="0083130B"/>
    <w:rsid w:val="00831A4A"/>
    <w:rsid w:val="00831F85"/>
    <w:rsid w:val="00831FDC"/>
    <w:rsid w:val="00832209"/>
    <w:rsid w:val="008323D5"/>
    <w:rsid w:val="00832806"/>
    <w:rsid w:val="00832828"/>
    <w:rsid w:val="00833111"/>
    <w:rsid w:val="00833B00"/>
    <w:rsid w:val="00833CEE"/>
    <w:rsid w:val="00833EA5"/>
    <w:rsid w:val="00834942"/>
    <w:rsid w:val="00834A9B"/>
    <w:rsid w:val="00834CAE"/>
    <w:rsid w:val="00834F83"/>
    <w:rsid w:val="00835762"/>
    <w:rsid w:val="00835844"/>
    <w:rsid w:val="00835A63"/>
    <w:rsid w:val="00835B8A"/>
    <w:rsid w:val="00835BE8"/>
    <w:rsid w:val="00836001"/>
    <w:rsid w:val="0083622F"/>
    <w:rsid w:val="00836279"/>
    <w:rsid w:val="00836C0D"/>
    <w:rsid w:val="00836EF3"/>
    <w:rsid w:val="008372CC"/>
    <w:rsid w:val="008374A6"/>
    <w:rsid w:val="008374D1"/>
    <w:rsid w:val="008379D1"/>
    <w:rsid w:val="00837DB7"/>
    <w:rsid w:val="00840422"/>
    <w:rsid w:val="0084065D"/>
    <w:rsid w:val="0084074D"/>
    <w:rsid w:val="00840B3A"/>
    <w:rsid w:val="00840BD3"/>
    <w:rsid w:val="00840F0E"/>
    <w:rsid w:val="0084162F"/>
    <w:rsid w:val="00841C8C"/>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513E"/>
    <w:rsid w:val="00845253"/>
    <w:rsid w:val="00845405"/>
    <w:rsid w:val="00845933"/>
    <w:rsid w:val="00845CB0"/>
    <w:rsid w:val="00845D66"/>
    <w:rsid w:val="00846446"/>
    <w:rsid w:val="00846736"/>
    <w:rsid w:val="00846B7B"/>
    <w:rsid w:val="008471B5"/>
    <w:rsid w:val="008476FC"/>
    <w:rsid w:val="00847D22"/>
    <w:rsid w:val="00847DE3"/>
    <w:rsid w:val="00850259"/>
    <w:rsid w:val="008502F4"/>
    <w:rsid w:val="008508F3"/>
    <w:rsid w:val="0085090D"/>
    <w:rsid w:val="00850AAB"/>
    <w:rsid w:val="008513AD"/>
    <w:rsid w:val="0085146D"/>
    <w:rsid w:val="008518C7"/>
    <w:rsid w:val="00852283"/>
    <w:rsid w:val="0085262F"/>
    <w:rsid w:val="008532CA"/>
    <w:rsid w:val="0085334D"/>
    <w:rsid w:val="00853B66"/>
    <w:rsid w:val="00853D1C"/>
    <w:rsid w:val="0085436A"/>
    <w:rsid w:val="00854FAC"/>
    <w:rsid w:val="00855349"/>
    <w:rsid w:val="00855695"/>
    <w:rsid w:val="00855B93"/>
    <w:rsid w:val="008561EC"/>
    <w:rsid w:val="00856272"/>
    <w:rsid w:val="008566D6"/>
    <w:rsid w:val="00856A65"/>
    <w:rsid w:val="00856F5C"/>
    <w:rsid w:val="00857719"/>
    <w:rsid w:val="0085785C"/>
    <w:rsid w:val="00857A67"/>
    <w:rsid w:val="0086029F"/>
    <w:rsid w:val="00860523"/>
    <w:rsid w:val="0086088E"/>
    <w:rsid w:val="0086090C"/>
    <w:rsid w:val="00860BD9"/>
    <w:rsid w:val="00860CC1"/>
    <w:rsid w:val="008614FD"/>
    <w:rsid w:val="00861BE0"/>
    <w:rsid w:val="00861CF8"/>
    <w:rsid w:val="0086217C"/>
    <w:rsid w:val="008622A3"/>
    <w:rsid w:val="0086284B"/>
    <w:rsid w:val="00862B72"/>
    <w:rsid w:val="00862CDE"/>
    <w:rsid w:val="00862F41"/>
    <w:rsid w:val="0086315A"/>
    <w:rsid w:val="00863BDF"/>
    <w:rsid w:val="00864272"/>
    <w:rsid w:val="008648F6"/>
    <w:rsid w:val="00864A9A"/>
    <w:rsid w:val="00864F60"/>
    <w:rsid w:val="00865163"/>
    <w:rsid w:val="00865225"/>
    <w:rsid w:val="00865639"/>
    <w:rsid w:val="00865644"/>
    <w:rsid w:val="00865856"/>
    <w:rsid w:val="00865D19"/>
    <w:rsid w:val="00865DDF"/>
    <w:rsid w:val="00865DE3"/>
    <w:rsid w:val="00865E04"/>
    <w:rsid w:val="008660F4"/>
    <w:rsid w:val="00866848"/>
    <w:rsid w:val="00866B12"/>
    <w:rsid w:val="00866B92"/>
    <w:rsid w:val="00866C11"/>
    <w:rsid w:val="00866DBF"/>
    <w:rsid w:val="00867334"/>
    <w:rsid w:val="00867531"/>
    <w:rsid w:val="00870052"/>
    <w:rsid w:val="008701BF"/>
    <w:rsid w:val="00870830"/>
    <w:rsid w:val="00870B14"/>
    <w:rsid w:val="00870C77"/>
    <w:rsid w:val="00871010"/>
    <w:rsid w:val="00871AB6"/>
    <w:rsid w:val="00871B4F"/>
    <w:rsid w:val="008725B7"/>
    <w:rsid w:val="008729ED"/>
    <w:rsid w:val="00872A10"/>
    <w:rsid w:val="00872A1A"/>
    <w:rsid w:val="00872CDF"/>
    <w:rsid w:val="00872D39"/>
    <w:rsid w:val="00872D5D"/>
    <w:rsid w:val="00872EED"/>
    <w:rsid w:val="00873631"/>
    <w:rsid w:val="0087369B"/>
    <w:rsid w:val="00873AAF"/>
    <w:rsid w:val="00873CE8"/>
    <w:rsid w:val="0087410F"/>
    <w:rsid w:val="0087436F"/>
    <w:rsid w:val="0087461D"/>
    <w:rsid w:val="00874822"/>
    <w:rsid w:val="00874A4B"/>
    <w:rsid w:val="00875F9F"/>
    <w:rsid w:val="008760AA"/>
    <w:rsid w:val="00876516"/>
    <w:rsid w:val="0087669C"/>
    <w:rsid w:val="008769F5"/>
    <w:rsid w:val="00876D7E"/>
    <w:rsid w:val="008772DB"/>
    <w:rsid w:val="00877DE5"/>
    <w:rsid w:val="008804B6"/>
    <w:rsid w:val="0088163F"/>
    <w:rsid w:val="00881689"/>
    <w:rsid w:val="00881E85"/>
    <w:rsid w:val="0088207C"/>
    <w:rsid w:val="0088242B"/>
    <w:rsid w:val="00882491"/>
    <w:rsid w:val="00882D34"/>
    <w:rsid w:val="008830BF"/>
    <w:rsid w:val="0088316F"/>
    <w:rsid w:val="00883864"/>
    <w:rsid w:val="00883AD1"/>
    <w:rsid w:val="00884548"/>
    <w:rsid w:val="00884804"/>
    <w:rsid w:val="00884922"/>
    <w:rsid w:val="00884B17"/>
    <w:rsid w:val="00884D8A"/>
    <w:rsid w:val="00884FFF"/>
    <w:rsid w:val="00885888"/>
    <w:rsid w:val="008858BB"/>
    <w:rsid w:val="00886707"/>
    <w:rsid w:val="00886A6F"/>
    <w:rsid w:val="00886B57"/>
    <w:rsid w:val="00886C01"/>
    <w:rsid w:val="00886E6A"/>
    <w:rsid w:val="008877D1"/>
    <w:rsid w:val="0088796A"/>
    <w:rsid w:val="00887A11"/>
    <w:rsid w:val="00887A98"/>
    <w:rsid w:val="00887BF2"/>
    <w:rsid w:val="00887C4C"/>
    <w:rsid w:val="00887F8A"/>
    <w:rsid w:val="008908EB"/>
    <w:rsid w:val="00890CC7"/>
    <w:rsid w:val="008913B4"/>
    <w:rsid w:val="00891561"/>
    <w:rsid w:val="0089161B"/>
    <w:rsid w:val="00891A29"/>
    <w:rsid w:val="00892B23"/>
    <w:rsid w:val="008936B0"/>
    <w:rsid w:val="00893A96"/>
    <w:rsid w:val="00893BE5"/>
    <w:rsid w:val="00893D45"/>
    <w:rsid w:val="00893D4B"/>
    <w:rsid w:val="00893E65"/>
    <w:rsid w:val="00893F7B"/>
    <w:rsid w:val="00893FB9"/>
    <w:rsid w:val="00894192"/>
    <w:rsid w:val="00894FAA"/>
    <w:rsid w:val="00894FC9"/>
    <w:rsid w:val="0089618E"/>
    <w:rsid w:val="0089656F"/>
    <w:rsid w:val="008967EC"/>
    <w:rsid w:val="00896A67"/>
    <w:rsid w:val="00896E20"/>
    <w:rsid w:val="008973B6"/>
    <w:rsid w:val="008978D0"/>
    <w:rsid w:val="008979D8"/>
    <w:rsid w:val="00897F8F"/>
    <w:rsid w:val="008A001F"/>
    <w:rsid w:val="008A16EA"/>
    <w:rsid w:val="008A1BE6"/>
    <w:rsid w:val="008A1C4E"/>
    <w:rsid w:val="008A1DFF"/>
    <w:rsid w:val="008A2099"/>
    <w:rsid w:val="008A23AC"/>
    <w:rsid w:val="008A2601"/>
    <w:rsid w:val="008A2ABD"/>
    <w:rsid w:val="008A3704"/>
    <w:rsid w:val="008A3D2B"/>
    <w:rsid w:val="008A3F3A"/>
    <w:rsid w:val="008A405B"/>
    <w:rsid w:val="008A4384"/>
    <w:rsid w:val="008A550E"/>
    <w:rsid w:val="008A5B19"/>
    <w:rsid w:val="008A5C5F"/>
    <w:rsid w:val="008A5CD0"/>
    <w:rsid w:val="008A5D04"/>
    <w:rsid w:val="008A5DC7"/>
    <w:rsid w:val="008A5E39"/>
    <w:rsid w:val="008A60FD"/>
    <w:rsid w:val="008A61D7"/>
    <w:rsid w:val="008A6257"/>
    <w:rsid w:val="008A628F"/>
    <w:rsid w:val="008A6497"/>
    <w:rsid w:val="008A64BD"/>
    <w:rsid w:val="008A693E"/>
    <w:rsid w:val="008A6B76"/>
    <w:rsid w:val="008A6E22"/>
    <w:rsid w:val="008A6EEC"/>
    <w:rsid w:val="008A789D"/>
    <w:rsid w:val="008A7CFB"/>
    <w:rsid w:val="008A7DE7"/>
    <w:rsid w:val="008B0319"/>
    <w:rsid w:val="008B09F1"/>
    <w:rsid w:val="008B0C18"/>
    <w:rsid w:val="008B13B8"/>
    <w:rsid w:val="008B148A"/>
    <w:rsid w:val="008B15E6"/>
    <w:rsid w:val="008B1BDB"/>
    <w:rsid w:val="008B1D54"/>
    <w:rsid w:val="008B1F20"/>
    <w:rsid w:val="008B3150"/>
    <w:rsid w:val="008B324D"/>
    <w:rsid w:val="008B3532"/>
    <w:rsid w:val="008B39EC"/>
    <w:rsid w:val="008B3C04"/>
    <w:rsid w:val="008B4175"/>
    <w:rsid w:val="008B4217"/>
    <w:rsid w:val="008B42C0"/>
    <w:rsid w:val="008B47B4"/>
    <w:rsid w:val="008B4912"/>
    <w:rsid w:val="008B4924"/>
    <w:rsid w:val="008B4BFC"/>
    <w:rsid w:val="008B4D73"/>
    <w:rsid w:val="008B4F0E"/>
    <w:rsid w:val="008B52EA"/>
    <w:rsid w:val="008B534E"/>
    <w:rsid w:val="008B5717"/>
    <w:rsid w:val="008B57BC"/>
    <w:rsid w:val="008B5ABB"/>
    <w:rsid w:val="008B64D4"/>
    <w:rsid w:val="008B684D"/>
    <w:rsid w:val="008B76F0"/>
    <w:rsid w:val="008B772D"/>
    <w:rsid w:val="008B7999"/>
    <w:rsid w:val="008B7A16"/>
    <w:rsid w:val="008B7E30"/>
    <w:rsid w:val="008C0136"/>
    <w:rsid w:val="008C0218"/>
    <w:rsid w:val="008C024C"/>
    <w:rsid w:val="008C041F"/>
    <w:rsid w:val="008C056C"/>
    <w:rsid w:val="008C0730"/>
    <w:rsid w:val="008C08A5"/>
    <w:rsid w:val="008C0D12"/>
    <w:rsid w:val="008C1179"/>
    <w:rsid w:val="008C121B"/>
    <w:rsid w:val="008C21A3"/>
    <w:rsid w:val="008C2206"/>
    <w:rsid w:val="008C22D3"/>
    <w:rsid w:val="008C2BB1"/>
    <w:rsid w:val="008C2C21"/>
    <w:rsid w:val="008C2E82"/>
    <w:rsid w:val="008C37FF"/>
    <w:rsid w:val="008C3867"/>
    <w:rsid w:val="008C38E6"/>
    <w:rsid w:val="008C3F53"/>
    <w:rsid w:val="008C4416"/>
    <w:rsid w:val="008C45A8"/>
    <w:rsid w:val="008C47EF"/>
    <w:rsid w:val="008C4C88"/>
    <w:rsid w:val="008C4EF6"/>
    <w:rsid w:val="008C5198"/>
    <w:rsid w:val="008C5E31"/>
    <w:rsid w:val="008C5E41"/>
    <w:rsid w:val="008C5E7F"/>
    <w:rsid w:val="008C625C"/>
    <w:rsid w:val="008C64BA"/>
    <w:rsid w:val="008C64F3"/>
    <w:rsid w:val="008C6774"/>
    <w:rsid w:val="008C68ED"/>
    <w:rsid w:val="008C693E"/>
    <w:rsid w:val="008C707B"/>
    <w:rsid w:val="008C70CB"/>
    <w:rsid w:val="008C7236"/>
    <w:rsid w:val="008C75FA"/>
    <w:rsid w:val="008C767A"/>
    <w:rsid w:val="008C775A"/>
    <w:rsid w:val="008C7AE6"/>
    <w:rsid w:val="008C7B56"/>
    <w:rsid w:val="008D01A1"/>
    <w:rsid w:val="008D157D"/>
    <w:rsid w:val="008D15D2"/>
    <w:rsid w:val="008D1E3F"/>
    <w:rsid w:val="008D1FB2"/>
    <w:rsid w:val="008D22B5"/>
    <w:rsid w:val="008D237E"/>
    <w:rsid w:val="008D2605"/>
    <w:rsid w:val="008D28DD"/>
    <w:rsid w:val="008D2977"/>
    <w:rsid w:val="008D2C18"/>
    <w:rsid w:val="008D323B"/>
    <w:rsid w:val="008D33EF"/>
    <w:rsid w:val="008D368E"/>
    <w:rsid w:val="008D4207"/>
    <w:rsid w:val="008D4309"/>
    <w:rsid w:val="008D4C8D"/>
    <w:rsid w:val="008D4E49"/>
    <w:rsid w:val="008D5065"/>
    <w:rsid w:val="008D5550"/>
    <w:rsid w:val="008D5722"/>
    <w:rsid w:val="008D592F"/>
    <w:rsid w:val="008D59D3"/>
    <w:rsid w:val="008D5C5C"/>
    <w:rsid w:val="008D6D34"/>
    <w:rsid w:val="008D6E38"/>
    <w:rsid w:val="008D7177"/>
    <w:rsid w:val="008D746C"/>
    <w:rsid w:val="008D76BE"/>
    <w:rsid w:val="008D76F6"/>
    <w:rsid w:val="008D77B4"/>
    <w:rsid w:val="008E08B6"/>
    <w:rsid w:val="008E15A1"/>
    <w:rsid w:val="008E1893"/>
    <w:rsid w:val="008E1A22"/>
    <w:rsid w:val="008E1B06"/>
    <w:rsid w:val="008E1B7C"/>
    <w:rsid w:val="008E245A"/>
    <w:rsid w:val="008E295F"/>
    <w:rsid w:val="008E3018"/>
    <w:rsid w:val="008E3284"/>
    <w:rsid w:val="008E3339"/>
    <w:rsid w:val="008E36AA"/>
    <w:rsid w:val="008E37E7"/>
    <w:rsid w:val="008E41A7"/>
    <w:rsid w:val="008E4530"/>
    <w:rsid w:val="008E4AC6"/>
    <w:rsid w:val="008E4B2B"/>
    <w:rsid w:val="008E527D"/>
    <w:rsid w:val="008E5453"/>
    <w:rsid w:val="008E57D1"/>
    <w:rsid w:val="008E58D2"/>
    <w:rsid w:val="008E5E0B"/>
    <w:rsid w:val="008E607B"/>
    <w:rsid w:val="008E6356"/>
    <w:rsid w:val="008E6450"/>
    <w:rsid w:val="008E65FC"/>
    <w:rsid w:val="008E6665"/>
    <w:rsid w:val="008E6C02"/>
    <w:rsid w:val="008E6DFE"/>
    <w:rsid w:val="008E7012"/>
    <w:rsid w:val="008E7A27"/>
    <w:rsid w:val="008E7C37"/>
    <w:rsid w:val="008E7EDF"/>
    <w:rsid w:val="008F0202"/>
    <w:rsid w:val="008F04CC"/>
    <w:rsid w:val="008F28C6"/>
    <w:rsid w:val="008F2BC9"/>
    <w:rsid w:val="008F2C2C"/>
    <w:rsid w:val="008F2EF0"/>
    <w:rsid w:val="008F2FC8"/>
    <w:rsid w:val="008F3012"/>
    <w:rsid w:val="008F394A"/>
    <w:rsid w:val="008F3F97"/>
    <w:rsid w:val="008F42F8"/>
    <w:rsid w:val="008F435F"/>
    <w:rsid w:val="008F4568"/>
    <w:rsid w:val="008F4608"/>
    <w:rsid w:val="008F48BC"/>
    <w:rsid w:val="008F4ADE"/>
    <w:rsid w:val="008F4BCE"/>
    <w:rsid w:val="008F4DEF"/>
    <w:rsid w:val="008F4E76"/>
    <w:rsid w:val="008F572F"/>
    <w:rsid w:val="008F5911"/>
    <w:rsid w:val="008F5A3C"/>
    <w:rsid w:val="008F627F"/>
    <w:rsid w:val="008F648C"/>
    <w:rsid w:val="008F65A6"/>
    <w:rsid w:val="008F65F1"/>
    <w:rsid w:val="008F66C7"/>
    <w:rsid w:val="008F6829"/>
    <w:rsid w:val="008F6B4C"/>
    <w:rsid w:val="008F6B51"/>
    <w:rsid w:val="008F6B6C"/>
    <w:rsid w:val="008F6CF0"/>
    <w:rsid w:val="008F70DB"/>
    <w:rsid w:val="008F7322"/>
    <w:rsid w:val="008F76AE"/>
    <w:rsid w:val="008F775D"/>
    <w:rsid w:val="008F7AF6"/>
    <w:rsid w:val="008F7F7A"/>
    <w:rsid w:val="008F7FF7"/>
    <w:rsid w:val="00900253"/>
    <w:rsid w:val="00900584"/>
    <w:rsid w:val="009005CB"/>
    <w:rsid w:val="0090083A"/>
    <w:rsid w:val="0090095A"/>
    <w:rsid w:val="00900ACE"/>
    <w:rsid w:val="009010BA"/>
    <w:rsid w:val="00901191"/>
    <w:rsid w:val="0090124F"/>
    <w:rsid w:val="009012C9"/>
    <w:rsid w:val="009014D8"/>
    <w:rsid w:val="00901E56"/>
    <w:rsid w:val="00901EAA"/>
    <w:rsid w:val="0090252C"/>
    <w:rsid w:val="0090262D"/>
    <w:rsid w:val="00902A09"/>
    <w:rsid w:val="00902C1F"/>
    <w:rsid w:val="0090313A"/>
    <w:rsid w:val="00903511"/>
    <w:rsid w:val="00903AF1"/>
    <w:rsid w:val="0090416A"/>
    <w:rsid w:val="00904D96"/>
    <w:rsid w:val="009053A6"/>
    <w:rsid w:val="009057AC"/>
    <w:rsid w:val="009057EA"/>
    <w:rsid w:val="009058F7"/>
    <w:rsid w:val="00905B71"/>
    <w:rsid w:val="00905DEB"/>
    <w:rsid w:val="009063B9"/>
    <w:rsid w:val="00906474"/>
    <w:rsid w:val="00906596"/>
    <w:rsid w:val="00906B1B"/>
    <w:rsid w:val="00906E25"/>
    <w:rsid w:val="009072AA"/>
    <w:rsid w:val="0090755B"/>
    <w:rsid w:val="00907584"/>
    <w:rsid w:val="00907DE4"/>
    <w:rsid w:val="0091010A"/>
    <w:rsid w:val="0091019B"/>
    <w:rsid w:val="009103DC"/>
    <w:rsid w:val="009103F3"/>
    <w:rsid w:val="009104E4"/>
    <w:rsid w:val="0091051D"/>
    <w:rsid w:val="00910676"/>
    <w:rsid w:val="00910A67"/>
    <w:rsid w:val="00910B83"/>
    <w:rsid w:val="00910E5A"/>
    <w:rsid w:val="00910F9F"/>
    <w:rsid w:val="00910FAC"/>
    <w:rsid w:val="00911C5A"/>
    <w:rsid w:val="00911CF0"/>
    <w:rsid w:val="00911E17"/>
    <w:rsid w:val="00911F55"/>
    <w:rsid w:val="0091226C"/>
    <w:rsid w:val="0091269F"/>
    <w:rsid w:val="009128A2"/>
    <w:rsid w:val="00912BC0"/>
    <w:rsid w:val="00912F98"/>
    <w:rsid w:val="009138BD"/>
    <w:rsid w:val="009138CE"/>
    <w:rsid w:val="009138DA"/>
    <w:rsid w:val="00913B84"/>
    <w:rsid w:val="00914025"/>
    <w:rsid w:val="00914179"/>
    <w:rsid w:val="00914401"/>
    <w:rsid w:val="0091472F"/>
    <w:rsid w:val="00914D4F"/>
    <w:rsid w:val="00914E50"/>
    <w:rsid w:val="0091518B"/>
    <w:rsid w:val="009152F6"/>
    <w:rsid w:val="00915343"/>
    <w:rsid w:val="00915387"/>
    <w:rsid w:val="009154EF"/>
    <w:rsid w:val="00915550"/>
    <w:rsid w:val="00915D29"/>
    <w:rsid w:val="00915D5E"/>
    <w:rsid w:val="009160D2"/>
    <w:rsid w:val="00916232"/>
    <w:rsid w:val="009163C9"/>
    <w:rsid w:val="00916AB4"/>
    <w:rsid w:val="009175B6"/>
    <w:rsid w:val="009177B7"/>
    <w:rsid w:val="009200F2"/>
    <w:rsid w:val="009202AE"/>
    <w:rsid w:val="00920D86"/>
    <w:rsid w:val="00920F68"/>
    <w:rsid w:val="00921166"/>
    <w:rsid w:val="00921315"/>
    <w:rsid w:val="0092137A"/>
    <w:rsid w:val="0092151D"/>
    <w:rsid w:val="00921B9B"/>
    <w:rsid w:val="009220D7"/>
    <w:rsid w:val="009220F6"/>
    <w:rsid w:val="009233A8"/>
    <w:rsid w:val="00923AB2"/>
    <w:rsid w:val="00923C0A"/>
    <w:rsid w:val="00923D52"/>
    <w:rsid w:val="00923EAA"/>
    <w:rsid w:val="0092420B"/>
    <w:rsid w:val="0092453E"/>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533"/>
    <w:rsid w:val="0092766E"/>
    <w:rsid w:val="00927895"/>
    <w:rsid w:val="00927ACC"/>
    <w:rsid w:val="00930863"/>
    <w:rsid w:val="00930988"/>
    <w:rsid w:val="00930AA6"/>
    <w:rsid w:val="00931486"/>
    <w:rsid w:val="00931604"/>
    <w:rsid w:val="00931867"/>
    <w:rsid w:val="00931FC9"/>
    <w:rsid w:val="00932117"/>
    <w:rsid w:val="00932366"/>
    <w:rsid w:val="00932526"/>
    <w:rsid w:val="00932A96"/>
    <w:rsid w:val="00932EFF"/>
    <w:rsid w:val="00932F7C"/>
    <w:rsid w:val="00933A4B"/>
    <w:rsid w:val="0093414F"/>
    <w:rsid w:val="009341FF"/>
    <w:rsid w:val="009348A0"/>
    <w:rsid w:val="00934DFA"/>
    <w:rsid w:val="009353FA"/>
    <w:rsid w:val="00935633"/>
    <w:rsid w:val="00935691"/>
    <w:rsid w:val="00935C17"/>
    <w:rsid w:val="00935D15"/>
    <w:rsid w:val="00935FD9"/>
    <w:rsid w:val="00936513"/>
    <w:rsid w:val="00936C62"/>
    <w:rsid w:val="00937636"/>
    <w:rsid w:val="0093766A"/>
    <w:rsid w:val="0093784C"/>
    <w:rsid w:val="00937954"/>
    <w:rsid w:val="00937983"/>
    <w:rsid w:val="00937B5D"/>
    <w:rsid w:val="00937C31"/>
    <w:rsid w:val="00937E22"/>
    <w:rsid w:val="009401CA"/>
    <w:rsid w:val="00940CE0"/>
    <w:rsid w:val="00940E07"/>
    <w:rsid w:val="00940E25"/>
    <w:rsid w:val="00940F0C"/>
    <w:rsid w:val="0094138A"/>
    <w:rsid w:val="009413B8"/>
    <w:rsid w:val="0094187A"/>
    <w:rsid w:val="00941A8D"/>
    <w:rsid w:val="00941B31"/>
    <w:rsid w:val="00942174"/>
    <w:rsid w:val="00942354"/>
    <w:rsid w:val="00942430"/>
    <w:rsid w:val="00942701"/>
    <w:rsid w:val="00943917"/>
    <w:rsid w:val="009441C5"/>
    <w:rsid w:val="009443DF"/>
    <w:rsid w:val="00944490"/>
    <w:rsid w:val="00944951"/>
    <w:rsid w:val="00944BEB"/>
    <w:rsid w:val="009452E9"/>
    <w:rsid w:val="00945719"/>
    <w:rsid w:val="00945937"/>
    <w:rsid w:val="00945EB1"/>
    <w:rsid w:val="00945F42"/>
    <w:rsid w:val="00946378"/>
    <w:rsid w:val="0094637B"/>
    <w:rsid w:val="00946FE4"/>
    <w:rsid w:val="009471A3"/>
    <w:rsid w:val="009472EB"/>
    <w:rsid w:val="009473FA"/>
    <w:rsid w:val="009474EE"/>
    <w:rsid w:val="00947CF1"/>
    <w:rsid w:val="00947D66"/>
    <w:rsid w:val="0095031E"/>
    <w:rsid w:val="009506FF"/>
    <w:rsid w:val="00950C00"/>
    <w:rsid w:val="00950FCF"/>
    <w:rsid w:val="009515E4"/>
    <w:rsid w:val="009519D0"/>
    <w:rsid w:val="00952046"/>
    <w:rsid w:val="00952723"/>
    <w:rsid w:val="00952998"/>
    <w:rsid w:val="00952BB4"/>
    <w:rsid w:val="0095310E"/>
    <w:rsid w:val="00953473"/>
    <w:rsid w:val="009534F0"/>
    <w:rsid w:val="00953696"/>
    <w:rsid w:val="0095424C"/>
    <w:rsid w:val="00954297"/>
    <w:rsid w:val="009542ED"/>
    <w:rsid w:val="00954B15"/>
    <w:rsid w:val="00954EB5"/>
    <w:rsid w:val="00955684"/>
    <w:rsid w:val="009559BA"/>
    <w:rsid w:val="00955B03"/>
    <w:rsid w:val="009568E1"/>
    <w:rsid w:val="009569CB"/>
    <w:rsid w:val="00956BA9"/>
    <w:rsid w:val="009570EC"/>
    <w:rsid w:val="009575D3"/>
    <w:rsid w:val="00957686"/>
    <w:rsid w:val="009576CB"/>
    <w:rsid w:val="00957B99"/>
    <w:rsid w:val="00957F5D"/>
    <w:rsid w:val="00957F68"/>
    <w:rsid w:val="00961166"/>
    <w:rsid w:val="00961808"/>
    <w:rsid w:val="009619AC"/>
    <w:rsid w:val="00961F53"/>
    <w:rsid w:val="0096208E"/>
    <w:rsid w:val="009622A1"/>
    <w:rsid w:val="00962463"/>
    <w:rsid w:val="0096262A"/>
    <w:rsid w:val="0096287E"/>
    <w:rsid w:val="00963141"/>
    <w:rsid w:val="009633B7"/>
    <w:rsid w:val="0096357D"/>
    <w:rsid w:val="00963E02"/>
    <w:rsid w:val="00964044"/>
    <w:rsid w:val="00964052"/>
    <w:rsid w:val="00964057"/>
    <w:rsid w:val="009643C6"/>
    <w:rsid w:val="009648D5"/>
    <w:rsid w:val="009658BC"/>
    <w:rsid w:val="00965B48"/>
    <w:rsid w:val="0096606C"/>
    <w:rsid w:val="0096627C"/>
    <w:rsid w:val="00966F24"/>
    <w:rsid w:val="009677CC"/>
    <w:rsid w:val="00967F64"/>
    <w:rsid w:val="00967FB9"/>
    <w:rsid w:val="009701E3"/>
    <w:rsid w:val="00970931"/>
    <w:rsid w:val="00970A11"/>
    <w:rsid w:val="00970E9D"/>
    <w:rsid w:val="00971009"/>
    <w:rsid w:val="00971268"/>
    <w:rsid w:val="00971507"/>
    <w:rsid w:val="0097167D"/>
    <w:rsid w:val="00971CE8"/>
    <w:rsid w:val="009720BC"/>
    <w:rsid w:val="009725CC"/>
    <w:rsid w:val="00972C10"/>
    <w:rsid w:val="00972D5C"/>
    <w:rsid w:val="009731D0"/>
    <w:rsid w:val="009733C0"/>
    <w:rsid w:val="0097340F"/>
    <w:rsid w:val="00973643"/>
    <w:rsid w:val="009736FC"/>
    <w:rsid w:val="00973BA2"/>
    <w:rsid w:val="009741E5"/>
    <w:rsid w:val="009743C0"/>
    <w:rsid w:val="00974B33"/>
    <w:rsid w:val="00974B57"/>
    <w:rsid w:val="0097508F"/>
    <w:rsid w:val="00975537"/>
    <w:rsid w:val="009757E3"/>
    <w:rsid w:val="00975D74"/>
    <w:rsid w:val="00976F72"/>
    <w:rsid w:val="00976F94"/>
    <w:rsid w:val="00977E9D"/>
    <w:rsid w:val="009802A0"/>
    <w:rsid w:val="009803C0"/>
    <w:rsid w:val="009808A6"/>
    <w:rsid w:val="009813E2"/>
    <w:rsid w:val="0098156F"/>
    <w:rsid w:val="00981F57"/>
    <w:rsid w:val="00982379"/>
    <w:rsid w:val="009827B7"/>
    <w:rsid w:val="00982D1A"/>
    <w:rsid w:val="0098386E"/>
    <w:rsid w:val="009838D4"/>
    <w:rsid w:val="009838D7"/>
    <w:rsid w:val="009839AC"/>
    <w:rsid w:val="00983B31"/>
    <w:rsid w:val="00984077"/>
    <w:rsid w:val="0098411F"/>
    <w:rsid w:val="009844AA"/>
    <w:rsid w:val="00984631"/>
    <w:rsid w:val="00984A2A"/>
    <w:rsid w:val="00984B1F"/>
    <w:rsid w:val="00984B3F"/>
    <w:rsid w:val="009851B4"/>
    <w:rsid w:val="009857B5"/>
    <w:rsid w:val="0098649A"/>
    <w:rsid w:val="00986781"/>
    <w:rsid w:val="00986824"/>
    <w:rsid w:val="009869C1"/>
    <w:rsid w:val="00986E95"/>
    <w:rsid w:val="009879E8"/>
    <w:rsid w:val="00987C76"/>
    <w:rsid w:val="00987DCD"/>
    <w:rsid w:val="00990315"/>
    <w:rsid w:val="0099035E"/>
    <w:rsid w:val="0099089B"/>
    <w:rsid w:val="00990984"/>
    <w:rsid w:val="00990C82"/>
    <w:rsid w:val="00991624"/>
    <w:rsid w:val="00991B74"/>
    <w:rsid w:val="00991BE3"/>
    <w:rsid w:val="00991CCD"/>
    <w:rsid w:val="00992530"/>
    <w:rsid w:val="0099289C"/>
    <w:rsid w:val="00992BE9"/>
    <w:rsid w:val="00992EFC"/>
    <w:rsid w:val="00993A71"/>
    <w:rsid w:val="0099413B"/>
    <w:rsid w:val="009945F6"/>
    <w:rsid w:val="009948EF"/>
    <w:rsid w:val="00994DC8"/>
    <w:rsid w:val="00994F44"/>
    <w:rsid w:val="0099515F"/>
    <w:rsid w:val="00995C09"/>
    <w:rsid w:val="00995D3E"/>
    <w:rsid w:val="00996063"/>
    <w:rsid w:val="00996113"/>
    <w:rsid w:val="00996767"/>
    <w:rsid w:val="00996A60"/>
    <w:rsid w:val="00996D25"/>
    <w:rsid w:val="00996DC3"/>
    <w:rsid w:val="00997019"/>
    <w:rsid w:val="00997028"/>
    <w:rsid w:val="00997047"/>
    <w:rsid w:val="009975D5"/>
    <w:rsid w:val="00997FAC"/>
    <w:rsid w:val="009A000D"/>
    <w:rsid w:val="009A03D0"/>
    <w:rsid w:val="009A090C"/>
    <w:rsid w:val="009A0AA9"/>
    <w:rsid w:val="009A0EA0"/>
    <w:rsid w:val="009A0FCB"/>
    <w:rsid w:val="009A10DB"/>
    <w:rsid w:val="009A1C24"/>
    <w:rsid w:val="009A1D67"/>
    <w:rsid w:val="009A2B06"/>
    <w:rsid w:val="009A2BA9"/>
    <w:rsid w:val="009A2C2F"/>
    <w:rsid w:val="009A3459"/>
    <w:rsid w:val="009A38C6"/>
    <w:rsid w:val="009A3937"/>
    <w:rsid w:val="009A3D6F"/>
    <w:rsid w:val="009A4051"/>
    <w:rsid w:val="009A40F4"/>
    <w:rsid w:val="009A4775"/>
    <w:rsid w:val="009A4DE0"/>
    <w:rsid w:val="009A4FD3"/>
    <w:rsid w:val="009A561D"/>
    <w:rsid w:val="009A5C2C"/>
    <w:rsid w:val="009A60B8"/>
    <w:rsid w:val="009A63AA"/>
    <w:rsid w:val="009A65F0"/>
    <w:rsid w:val="009A6F0D"/>
    <w:rsid w:val="009A78B2"/>
    <w:rsid w:val="009A78C4"/>
    <w:rsid w:val="009B00A2"/>
    <w:rsid w:val="009B01CF"/>
    <w:rsid w:val="009B026F"/>
    <w:rsid w:val="009B0885"/>
    <w:rsid w:val="009B099D"/>
    <w:rsid w:val="009B11FC"/>
    <w:rsid w:val="009B12A0"/>
    <w:rsid w:val="009B156F"/>
    <w:rsid w:val="009B15FB"/>
    <w:rsid w:val="009B1794"/>
    <w:rsid w:val="009B1B35"/>
    <w:rsid w:val="009B20E6"/>
    <w:rsid w:val="009B2180"/>
    <w:rsid w:val="009B26C0"/>
    <w:rsid w:val="009B2AFD"/>
    <w:rsid w:val="009B2B49"/>
    <w:rsid w:val="009B2DAE"/>
    <w:rsid w:val="009B3562"/>
    <w:rsid w:val="009B36E6"/>
    <w:rsid w:val="009B4158"/>
    <w:rsid w:val="009B4446"/>
    <w:rsid w:val="009B45CC"/>
    <w:rsid w:val="009B4812"/>
    <w:rsid w:val="009B482E"/>
    <w:rsid w:val="009B4884"/>
    <w:rsid w:val="009B4971"/>
    <w:rsid w:val="009B498B"/>
    <w:rsid w:val="009B4B9F"/>
    <w:rsid w:val="009B4F42"/>
    <w:rsid w:val="009B5031"/>
    <w:rsid w:val="009B5237"/>
    <w:rsid w:val="009B5514"/>
    <w:rsid w:val="009B5987"/>
    <w:rsid w:val="009B6496"/>
    <w:rsid w:val="009B66B7"/>
    <w:rsid w:val="009B6834"/>
    <w:rsid w:val="009B6A91"/>
    <w:rsid w:val="009B6A9C"/>
    <w:rsid w:val="009B760D"/>
    <w:rsid w:val="009B787B"/>
    <w:rsid w:val="009B7AC3"/>
    <w:rsid w:val="009B7C24"/>
    <w:rsid w:val="009C00B7"/>
    <w:rsid w:val="009C017E"/>
    <w:rsid w:val="009C0F60"/>
    <w:rsid w:val="009C100C"/>
    <w:rsid w:val="009C16E0"/>
    <w:rsid w:val="009C1BC1"/>
    <w:rsid w:val="009C1BE4"/>
    <w:rsid w:val="009C2393"/>
    <w:rsid w:val="009C2892"/>
    <w:rsid w:val="009C2AFD"/>
    <w:rsid w:val="009C368C"/>
    <w:rsid w:val="009C3718"/>
    <w:rsid w:val="009C42B0"/>
    <w:rsid w:val="009C5995"/>
    <w:rsid w:val="009C5F2C"/>
    <w:rsid w:val="009C6081"/>
    <w:rsid w:val="009C6235"/>
    <w:rsid w:val="009C62C7"/>
    <w:rsid w:val="009C6325"/>
    <w:rsid w:val="009C6715"/>
    <w:rsid w:val="009C6821"/>
    <w:rsid w:val="009C6D25"/>
    <w:rsid w:val="009C6D78"/>
    <w:rsid w:val="009C6E72"/>
    <w:rsid w:val="009C7493"/>
    <w:rsid w:val="009C7629"/>
    <w:rsid w:val="009C795B"/>
    <w:rsid w:val="009C7FC5"/>
    <w:rsid w:val="009D0FA1"/>
    <w:rsid w:val="009D1044"/>
    <w:rsid w:val="009D11B7"/>
    <w:rsid w:val="009D2189"/>
    <w:rsid w:val="009D2536"/>
    <w:rsid w:val="009D26D6"/>
    <w:rsid w:val="009D2900"/>
    <w:rsid w:val="009D2C18"/>
    <w:rsid w:val="009D3FC1"/>
    <w:rsid w:val="009D43ED"/>
    <w:rsid w:val="009D4639"/>
    <w:rsid w:val="009D4BA0"/>
    <w:rsid w:val="009D4D98"/>
    <w:rsid w:val="009D50B6"/>
    <w:rsid w:val="009D539F"/>
    <w:rsid w:val="009D5621"/>
    <w:rsid w:val="009D5B9F"/>
    <w:rsid w:val="009D6D79"/>
    <w:rsid w:val="009D7559"/>
    <w:rsid w:val="009D7912"/>
    <w:rsid w:val="009D7920"/>
    <w:rsid w:val="009D7D8D"/>
    <w:rsid w:val="009E041D"/>
    <w:rsid w:val="009E06BE"/>
    <w:rsid w:val="009E08B1"/>
    <w:rsid w:val="009E0936"/>
    <w:rsid w:val="009E09AD"/>
    <w:rsid w:val="009E0A41"/>
    <w:rsid w:val="009E0F7A"/>
    <w:rsid w:val="009E13F2"/>
    <w:rsid w:val="009E188B"/>
    <w:rsid w:val="009E1ADD"/>
    <w:rsid w:val="009E1B4A"/>
    <w:rsid w:val="009E1BFB"/>
    <w:rsid w:val="009E1D32"/>
    <w:rsid w:val="009E2467"/>
    <w:rsid w:val="009E276A"/>
    <w:rsid w:val="009E27D0"/>
    <w:rsid w:val="009E29CA"/>
    <w:rsid w:val="009E2BAC"/>
    <w:rsid w:val="009E2F40"/>
    <w:rsid w:val="009E31DA"/>
    <w:rsid w:val="009E35A8"/>
    <w:rsid w:val="009E35D6"/>
    <w:rsid w:val="009E38FD"/>
    <w:rsid w:val="009E4038"/>
    <w:rsid w:val="009E45DD"/>
    <w:rsid w:val="009E46CB"/>
    <w:rsid w:val="009E4BA1"/>
    <w:rsid w:val="009E50AE"/>
    <w:rsid w:val="009E5A07"/>
    <w:rsid w:val="009E5A85"/>
    <w:rsid w:val="009E5B0E"/>
    <w:rsid w:val="009E6165"/>
    <w:rsid w:val="009E6448"/>
    <w:rsid w:val="009E69B3"/>
    <w:rsid w:val="009E6E7E"/>
    <w:rsid w:val="009E73B4"/>
    <w:rsid w:val="009E7CE1"/>
    <w:rsid w:val="009E7D61"/>
    <w:rsid w:val="009E7E44"/>
    <w:rsid w:val="009E7E79"/>
    <w:rsid w:val="009F065F"/>
    <w:rsid w:val="009F0C3C"/>
    <w:rsid w:val="009F0CB7"/>
    <w:rsid w:val="009F0F72"/>
    <w:rsid w:val="009F13ED"/>
    <w:rsid w:val="009F164A"/>
    <w:rsid w:val="009F284B"/>
    <w:rsid w:val="009F2CCD"/>
    <w:rsid w:val="009F361E"/>
    <w:rsid w:val="009F3B43"/>
    <w:rsid w:val="009F3F5D"/>
    <w:rsid w:val="009F445C"/>
    <w:rsid w:val="009F45F5"/>
    <w:rsid w:val="009F475A"/>
    <w:rsid w:val="009F4A3A"/>
    <w:rsid w:val="009F4AEA"/>
    <w:rsid w:val="009F4EBE"/>
    <w:rsid w:val="009F4EDF"/>
    <w:rsid w:val="009F517E"/>
    <w:rsid w:val="009F53F0"/>
    <w:rsid w:val="009F5600"/>
    <w:rsid w:val="009F5890"/>
    <w:rsid w:val="009F5A8B"/>
    <w:rsid w:val="009F5A93"/>
    <w:rsid w:val="009F5CD8"/>
    <w:rsid w:val="009F5F69"/>
    <w:rsid w:val="009F6714"/>
    <w:rsid w:val="009F6835"/>
    <w:rsid w:val="009F6A7D"/>
    <w:rsid w:val="009F6F08"/>
    <w:rsid w:val="009F70C3"/>
    <w:rsid w:val="009F7104"/>
    <w:rsid w:val="009F7861"/>
    <w:rsid w:val="009F78B1"/>
    <w:rsid w:val="009F79E8"/>
    <w:rsid w:val="009F7F52"/>
    <w:rsid w:val="00A00188"/>
    <w:rsid w:val="00A0022C"/>
    <w:rsid w:val="00A00474"/>
    <w:rsid w:val="00A004CF"/>
    <w:rsid w:val="00A005B5"/>
    <w:rsid w:val="00A005F1"/>
    <w:rsid w:val="00A0072B"/>
    <w:rsid w:val="00A00B69"/>
    <w:rsid w:val="00A00B8D"/>
    <w:rsid w:val="00A00C6A"/>
    <w:rsid w:val="00A00CBF"/>
    <w:rsid w:val="00A00E07"/>
    <w:rsid w:val="00A01142"/>
    <w:rsid w:val="00A01157"/>
    <w:rsid w:val="00A0120C"/>
    <w:rsid w:val="00A018C6"/>
    <w:rsid w:val="00A018F1"/>
    <w:rsid w:val="00A022F2"/>
    <w:rsid w:val="00A023AE"/>
    <w:rsid w:val="00A024C9"/>
    <w:rsid w:val="00A025F4"/>
    <w:rsid w:val="00A02791"/>
    <w:rsid w:val="00A029BE"/>
    <w:rsid w:val="00A02A05"/>
    <w:rsid w:val="00A02BCE"/>
    <w:rsid w:val="00A02DC8"/>
    <w:rsid w:val="00A03090"/>
    <w:rsid w:val="00A032B7"/>
    <w:rsid w:val="00A03432"/>
    <w:rsid w:val="00A039AE"/>
    <w:rsid w:val="00A03A37"/>
    <w:rsid w:val="00A041C8"/>
    <w:rsid w:val="00A04890"/>
    <w:rsid w:val="00A049EB"/>
    <w:rsid w:val="00A04D20"/>
    <w:rsid w:val="00A04F95"/>
    <w:rsid w:val="00A052AA"/>
    <w:rsid w:val="00A052EA"/>
    <w:rsid w:val="00A0553B"/>
    <w:rsid w:val="00A061E9"/>
    <w:rsid w:val="00A065E2"/>
    <w:rsid w:val="00A06743"/>
    <w:rsid w:val="00A06B2A"/>
    <w:rsid w:val="00A07244"/>
    <w:rsid w:val="00A07336"/>
    <w:rsid w:val="00A074CF"/>
    <w:rsid w:val="00A07778"/>
    <w:rsid w:val="00A07AE6"/>
    <w:rsid w:val="00A07B59"/>
    <w:rsid w:val="00A07FF8"/>
    <w:rsid w:val="00A101B8"/>
    <w:rsid w:val="00A10499"/>
    <w:rsid w:val="00A11819"/>
    <w:rsid w:val="00A1181A"/>
    <w:rsid w:val="00A12024"/>
    <w:rsid w:val="00A12253"/>
    <w:rsid w:val="00A12316"/>
    <w:rsid w:val="00A12795"/>
    <w:rsid w:val="00A12BEF"/>
    <w:rsid w:val="00A12C16"/>
    <w:rsid w:val="00A12E5C"/>
    <w:rsid w:val="00A13346"/>
    <w:rsid w:val="00A135E2"/>
    <w:rsid w:val="00A13A37"/>
    <w:rsid w:val="00A13D22"/>
    <w:rsid w:val="00A13F78"/>
    <w:rsid w:val="00A14230"/>
    <w:rsid w:val="00A1435A"/>
    <w:rsid w:val="00A144C2"/>
    <w:rsid w:val="00A14A86"/>
    <w:rsid w:val="00A150F3"/>
    <w:rsid w:val="00A15100"/>
    <w:rsid w:val="00A151E9"/>
    <w:rsid w:val="00A15594"/>
    <w:rsid w:val="00A15B33"/>
    <w:rsid w:val="00A15D95"/>
    <w:rsid w:val="00A1601B"/>
    <w:rsid w:val="00A16064"/>
    <w:rsid w:val="00A16AF4"/>
    <w:rsid w:val="00A16F5D"/>
    <w:rsid w:val="00A170F6"/>
    <w:rsid w:val="00A17703"/>
    <w:rsid w:val="00A177CB"/>
    <w:rsid w:val="00A17984"/>
    <w:rsid w:val="00A179E9"/>
    <w:rsid w:val="00A202C2"/>
    <w:rsid w:val="00A20382"/>
    <w:rsid w:val="00A203A4"/>
    <w:rsid w:val="00A20DB4"/>
    <w:rsid w:val="00A213E1"/>
    <w:rsid w:val="00A21490"/>
    <w:rsid w:val="00A2180B"/>
    <w:rsid w:val="00A2181E"/>
    <w:rsid w:val="00A21A66"/>
    <w:rsid w:val="00A21E09"/>
    <w:rsid w:val="00A2211E"/>
    <w:rsid w:val="00A22AD6"/>
    <w:rsid w:val="00A2308F"/>
    <w:rsid w:val="00A230E6"/>
    <w:rsid w:val="00A23128"/>
    <w:rsid w:val="00A23185"/>
    <w:rsid w:val="00A2327B"/>
    <w:rsid w:val="00A23634"/>
    <w:rsid w:val="00A238AF"/>
    <w:rsid w:val="00A24017"/>
    <w:rsid w:val="00A24093"/>
    <w:rsid w:val="00A242BA"/>
    <w:rsid w:val="00A244CA"/>
    <w:rsid w:val="00A24525"/>
    <w:rsid w:val="00A245A9"/>
    <w:rsid w:val="00A24B12"/>
    <w:rsid w:val="00A24CE3"/>
    <w:rsid w:val="00A25277"/>
    <w:rsid w:val="00A252A8"/>
    <w:rsid w:val="00A253A5"/>
    <w:rsid w:val="00A259B4"/>
    <w:rsid w:val="00A25D5A"/>
    <w:rsid w:val="00A25FB2"/>
    <w:rsid w:val="00A260C7"/>
    <w:rsid w:val="00A2630F"/>
    <w:rsid w:val="00A265CE"/>
    <w:rsid w:val="00A26F96"/>
    <w:rsid w:val="00A27887"/>
    <w:rsid w:val="00A27ABC"/>
    <w:rsid w:val="00A27ACD"/>
    <w:rsid w:val="00A27B65"/>
    <w:rsid w:val="00A27DBE"/>
    <w:rsid w:val="00A30483"/>
    <w:rsid w:val="00A3096F"/>
    <w:rsid w:val="00A30BA2"/>
    <w:rsid w:val="00A30DEA"/>
    <w:rsid w:val="00A30E6B"/>
    <w:rsid w:val="00A316D6"/>
    <w:rsid w:val="00A319A7"/>
    <w:rsid w:val="00A31F9C"/>
    <w:rsid w:val="00A320C3"/>
    <w:rsid w:val="00A3252C"/>
    <w:rsid w:val="00A32578"/>
    <w:rsid w:val="00A32653"/>
    <w:rsid w:val="00A32A9B"/>
    <w:rsid w:val="00A32B04"/>
    <w:rsid w:val="00A32BEB"/>
    <w:rsid w:val="00A33141"/>
    <w:rsid w:val="00A33147"/>
    <w:rsid w:val="00A332D2"/>
    <w:rsid w:val="00A33402"/>
    <w:rsid w:val="00A33543"/>
    <w:rsid w:val="00A33654"/>
    <w:rsid w:val="00A33EBA"/>
    <w:rsid w:val="00A3453B"/>
    <w:rsid w:val="00A35137"/>
    <w:rsid w:val="00A3541E"/>
    <w:rsid w:val="00A35512"/>
    <w:rsid w:val="00A355E6"/>
    <w:rsid w:val="00A357C1"/>
    <w:rsid w:val="00A359ED"/>
    <w:rsid w:val="00A35DB4"/>
    <w:rsid w:val="00A36124"/>
    <w:rsid w:val="00A363A4"/>
    <w:rsid w:val="00A36ABD"/>
    <w:rsid w:val="00A375F9"/>
    <w:rsid w:val="00A37643"/>
    <w:rsid w:val="00A37709"/>
    <w:rsid w:val="00A37996"/>
    <w:rsid w:val="00A4071D"/>
    <w:rsid w:val="00A407A0"/>
    <w:rsid w:val="00A40B05"/>
    <w:rsid w:val="00A40B59"/>
    <w:rsid w:val="00A412AD"/>
    <w:rsid w:val="00A41781"/>
    <w:rsid w:val="00A419D9"/>
    <w:rsid w:val="00A41B3E"/>
    <w:rsid w:val="00A41EB3"/>
    <w:rsid w:val="00A41F5A"/>
    <w:rsid w:val="00A42054"/>
    <w:rsid w:val="00A42204"/>
    <w:rsid w:val="00A42267"/>
    <w:rsid w:val="00A422B0"/>
    <w:rsid w:val="00A42655"/>
    <w:rsid w:val="00A42704"/>
    <w:rsid w:val="00A42D78"/>
    <w:rsid w:val="00A42E82"/>
    <w:rsid w:val="00A43107"/>
    <w:rsid w:val="00A43BE0"/>
    <w:rsid w:val="00A4474A"/>
    <w:rsid w:val="00A449B1"/>
    <w:rsid w:val="00A449FD"/>
    <w:rsid w:val="00A45081"/>
    <w:rsid w:val="00A4515A"/>
    <w:rsid w:val="00A456CE"/>
    <w:rsid w:val="00A45782"/>
    <w:rsid w:val="00A45A0D"/>
    <w:rsid w:val="00A45DEB"/>
    <w:rsid w:val="00A46896"/>
    <w:rsid w:val="00A4747A"/>
    <w:rsid w:val="00A4753B"/>
    <w:rsid w:val="00A475BA"/>
    <w:rsid w:val="00A4776C"/>
    <w:rsid w:val="00A47E42"/>
    <w:rsid w:val="00A504F7"/>
    <w:rsid w:val="00A506A0"/>
    <w:rsid w:val="00A50C81"/>
    <w:rsid w:val="00A5116B"/>
    <w:rsid w:val="00A51191"/>
    <w:rsid w:val="00A51344"/>
    <w:rsid w:val="00A51352"/>
    <w:rsid w:val="00A5149B"/>
    <w:rsid w:val="00A51944"/>
    <w:rsid w:val="00A51AAE"/>
    <w:rsid w:val="00A51E4A"/>
    <w:rsid w:val="00A525E8"/>
    <w:rsid w:val="00A526B1"/>
    <w:rsid w:val="00A526F0"/>
    <w:rsid w:val="00A529E2"/>
    <w:rsid w:val="00A52A10"/>
    <w:rsid w:val="00A52D7E"/>
    <w:rsid w:val="00A53006"/>
    <w:rsid w:val="00A533F1"/>
    <w:rsid w:val="00A53548"/>
    <w:rsid w:val="00A53555"/>
    <w:rsid w:val="00A53794"/>
    <w:rsid w:val="00A53C42"/>
    <w:rsid w:val="00A53E3D"/>
    <w:rsid w:val="00A5431C"/>
    <w:rsid w:val="00A54560"/>
    <w:rsid w:val="00A546A5"/>
    <w:rsid w:val="00A54D9C"/>
    <w:rsid w:val="00A55358"/>
    <w:rsid w:val="00A555A2"/>
    <w:rsid w:val="00A55C66"/>
    <w:rsid w:val="00A55F4F"/>
    <w:rsid w:val="00A56120"/>
    <w:rsid w:val="00A56286"/>
    <w:rsid w:val="00A56510"/>
    <w:rsid w:val="00A56715"/>
    <w:rsid w:val="00A56CD4"/>
    <w:rsid w:val="00A56CF0"/>
    <w:rsid w:val="00A56FCD"/>
    <w:rsid w:val="00A5723E"/>
    <w:rsid w:val="00A57360"/>
    <w:rsid w:val="00A57888"/>
    <w:rsid w:val="00A60031"/>
    <w:rsid w:val="00A60644"/>
    <w:rsid w:val="00A60A77"/>
    <w:rsid w:val="00A61058"/>
    <w:rsid w:val="00A61060"/>
    <w:rsid w:val="00A61202"/>
    <w:rsid w:val="00A61373"/>
    <w:rsid w:val="00A61429"/>
    <w:rsid w:val="00A614F1"/>
    <w:rsid w:val="00A618BD"/>
    <w:rsid w:val="00A61C17"/>
    <w:rsid w:val="00A61D5E"/>
    <w:rsid w:val="00A622FE"/>
    <w:rsid w:val="00A62FCA"/>
    <w:rsid w:val="00A631FE"/>
    <w:rsid w:val="00A634A2"/>
    <w:rsid w:val="00A634D2"/>
    <w:rsid w:val="00A63C31"/>
    <w:rsid w:val="00A63D82"/>
    <w:rsid w:val="00A63E01"/>
    <w:rsid w:val="00A644FE"/>
    <w:rsid w:val="00A64DEF"/>
    <w:rsid w:val="00A64E4F"/>
    <w:rsid w:val="00A65564"/>
    <w:rsid w:val="00A663EE"/>
    <w:rsid w:val="00A66481"/>
    <w:rsid w:val="00A667D3"/>
    <w:rsid w:val="00A6718F"/>
    <w:rsid w:val="00A6729E"/>
    <w:rsid w:val="00A676A1"/>
    <w:rsid w:val="00A6797B"/>
    <w:rsid w:val="00A67BDF"/>
    <w:rsid w:val="00A70840"/>
    <w:rsid w:val="00A70D3E"/>
    <w:rsid w:val="00A70F90"/>
    <w:rsid w:val="00A7130C"/>
    <w:rsid w:val="00A71480"/>
    <w:rsid w:val="00A71A1C"/>
    <w:rsid w:val="00A720C3"/>
    <w:rsid w:val="00A720D0"/>
    <w:rsid w:val="00A72647"/>
    <w:rsid w:val="00A72868"/>
    <w:rsid w:val="00A7290D"/>
    <w:rsid w:val="00A72F48"/>
    <w:rsid w:val="00A733E0"/>
    <w:rsid w:val="00A7366B"/>
    <w:rsid w:val="00A736DF"/>
    <w:rsid w:val="00A7396A"/>
    <w:rsid w:val="00A73C64"/>
    <w:rsid w:val="00A73D73"/>
    <w:rsid w:val="00A73F27"/>
    <w:rsid w:val="00A74432"/>
    <w:rsid w:val="00A7484A"/>
    <w:rsid w:val="00A74C39"/>
    <w:rsid w:val="00A74CDE"/>
    <w:rsid w:val="00A74EA9"/>
    <w:rsid w:val="00A751D4"/>
    <w:rsid w:val="00A75295"/>
    <w:rsid w:val="00A7577C"/>
    <w:rsid w:val="00A75897"/>
    <w:rsid w:val="00A75AE4"/>
    <w:rsid w:val="00A75BCB"/>
    <w:rsid w:val="00A75D04"/>
    <w:rsid w:val="00A75E14"/>
    <w:rsid w:val="00A76378"/>
    <w:rsid w:val="00A765D4"/>
    <w:rsid w:val="00A76B62"/>
    <w:rsid w:val="00A76E17"/>
    <w:rsid w:val="00A772CC"/>
    <w:rsid w:val="00A773CB"/>
    <w:rsid w:val="00A77461"/>
    <w:rsid w:val="00A77960"/>
    <w:rsid w:val="00A77FAF"/>
    <w:rsid w:val="00A80F87"/>
    <w:rsid w:val="00A810D5"/>
    <w:rsid w:val="00A81167"/>
    <w:rsid w:val="00A81220"/>
    <w:rsid w:val="00A81401"/>
    <w:rsid w:val="00A8167B"/>
    <w:rsid w:val="00A81ADE"/>
    <w:rsid w:val="00A81BA0"/>
    <w:rsid w:val="00A81D1C"/>
    <w:rsid w:val="00A81E7E"/>
    <w:rsid w:val="00A82377"/>
    <w:rsid w:val="00A823DF"/>
    <w:rsid w:val="00A824DA"/>
    <w:rsid w:val="00A82AF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5EDB"/>
    <w:rsid w:val="00A8623C"/>
    <w:rsid w:val="00A86671"/>
    <w:rsid w:val="00A866C3"/>
    <w:rsid w:val="00A86BA3"/>
    <w:rsid w:val="00A86F57"/>
    <w:rsid w:val="00A871DF"/>
    <w:rsid w:val="00A87250"/>
    <w:rsid w:val="00A872A8"/>
    <w:rsid w:val="00A873C1"/>
    <w:rsid w:val="00A87763"/>
    <w:rsid w:val="00A87B20"/>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A3"/>
    <w:rsid w:val="00A928D8"/>
    <w:rsid w:val="00A9292C"/>
    <w:rsid w:val="00A92DB1"/>
    <w:rsid w:val="00A92F74"/>
    <w:rsid w:val="00A932B6"/>
    <w:rsid w:val="00A93A7E"/>
    <w:rsid w:val="00A94295"/>
    <w:rsid w:val="00A9468F"/>
    <w:rsid w:val="00A948A7"/>
    <w:rsid w:val="00A948E4"/>
    <w:rsid w:val="00A9531A"/>
    <w:rsid w:val="00A95395"/>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97B64"/>
    <w:rsid w:val="00AA013D"/>
    <w:rsid w:val="00AA0369"/>
    <w:rsid w:val="00AA0451"/>
    <w:rsid w:val="00AA06D6"/>
    <w:rsid w:val="00AA0F2A"/>
    <w:rsid w:val="00AA0FA4"/>
    <w:rsid w:val="00AA0FD9"/>
    <w:rsid w:val="00AA10EB"/>
    <w:rsid w:val="00AA1404"/>
    <w:rsid w:val="00AA15C8"/>
    <w:rsid w:val="00AA15DA"/>
    <w:rsid w:val="00AA16FB"/>
    <w:rsid w:val="00AA1712"/>
    <w:rsid w:val="00AA1CB0"/>
    <w:rsid w:val="00AA210F"/>
    <w:rsid w:val="00AA21A5"/>
    <w:rsid w:val="00AA253F"/>
    <w:rsid w:val="00AA27BD"/>
    <w:rsid w:val="00AA2A0F"/>
    <w:rsid w:val="00AA2AF8"/>
    <w:rsid w:val="00AA31B8"/>
    <w:rsid w:val="00AA3931"/>
    <w:rsid w:val="00AA3C60"/>
    <w:rsid w:val="00AA5379"/>
    <w:rsid w:val="00AA54A1"/>
    <w:rsid w:val="00AA585F"/>
    <w:rsid w:val="00AA61EC"/>
    <w:rsid w:val="00AA6FD7"/>
    <w:rsid w:val="00AA7274"/>
    <w:rsid w:val="00AA72EF"/>
    <w:rsid w:val="00AA7358"/>
    <w:rsid w:val="00AA7374"/>
    <w:rsid w:val="00AA76E7"/>
    <w:rsid w:val="00AA7700"/>
    <w:rsid w:val="00AA79E9"/>
    <w:rsid w:val="00AA7E3D"/>
    <w:rsid w:val="00AA7ED8"/>
    <w:rsid w:val="00AB0545"/>
    <w:rsid w:val="00AB0D4D"/>
    <w:rsid w:val="00AB0E74"/>
    <w:rsid w:val="00AB0FDF"/>
    <w:rsid w:val="00AB0FE2"/>
    <w:rsid w:val="00AB118A"/>
    <w:rsid w:val="00AB14AF"/>
    <w:rsid w:val="00AB14B5"/>
    <w:rsid w:val="00AB1636"/>
    <w:rsid w:val="00AB16A6"/>
    <w:rsid w:val="00AB177C"/>
    <w:rsid w:val="00AB1904"/>
    <w:rsid w:val="00AB1929"/>
    <w:rsid w:val="00AB1937"/>
    <w:rsid w:val="00AB1984"/>
    <w:rsid w:val="00AB1AD5"/>
    <w:rsid w:val="00AB1BDC"/>
    <w:rsid w:val="00AB228E"/>
    <w:rsid w:val="00AB24B2"/>
    <w:rsid w:val="00AB251B"/>
    <w:rsid w:val="00AB26E7"/>
    <w:rsid w:val="00AB2879"/>
    <w:rsid w:val="00AB2E88"/>
    <w:rsid w:val="00AB3AE2"/>
    <w:rsid w:val="00AB3AFA"/>
    <w:rsid w:val="00AB3B9A"/>
    <w:rsid w:val="00AB3F4B"/>
    <w:rsid w:val="00AB425D"/>
    <w:rsid w:val="00AB4322"/>
    <w:rsid w:val="00AB4843"/>
    <w:rsid w:val="00AB4BB1"/>
    <w:rsid w:val="00AB5106"/>
    <w:rsid w:val="00AB5480"/>
    <w:rsid w:val="00AB584C"/>
    <w:rsid w:val="00AB59B2"/>
    <w:rsid w:val="00AB61C4"/>
    <w:rsid w:val="00AB66A7"/>
    <w:rsid w:val="00AB66BD"/>
    <w:rsid w:val="00AB6810"/>
    <w:rsid w:val="00AB68A7"/>
    <w:rsid w:val="00AB6901"/>
    <w:rsid w:val="00AB6A08"/>
    <w:rsid w:val="00AB6FAF"/>
    <w:rsid w:val="00AC0601"/>
    <w:rsid w:val="00AC0CFA"/>
    <w:rsid w:val="00AC1173"/>
    <w:rsid w:val="00AC1AF4"/>
    <w:rsid w:val="00AC1C5A"/>
    <w:rsid w:val="00AC1D08"/>
    <w:rsid w:val="00AC1D31"/>
    <w:rsid w:val="00AC1DE4"/>
    <w:rsid w:val="00AC28D0"/>
    <w:rsid w:val="00AC2946"/>
    <w:rsid w:val="00AC2ADD"/>
    <w:rsid w:val="00AC30BE"/>
    <w:rsid w:val="00AC3203"/>
    <w:rsid w:val="00AC35BD"/>
    <w:rsid w:val="00AC39FF"/>
    <w:rsid w:val="00AC3F7F"/>
    <w:rsid w:val="00AC40F9"/>
    <w:rsid w:val="00AC4B2B"/>
    <w:rsid w:val="00AC54CF"/>
    <w:rsid w:val="00AC5FC3"/>
    <w:rsid w:val="00AC6120"/>
    <w:rsid w:val="00AC62CF"/>
    <w:rsid w:val="00AC6951"/>
    <w:rsid w:val="00AC7510"/>
    <w:rsid w:val="00AC757B"/>
    <w:rsid w:val="00AC7712"/>
    <w:rsid w:val="00AD00DA"/>
    <w:rsid w:val="00AD09AF"/>
    <w:rsid w:val="00AD09F6"/>
    <w:rsid w:val="00AD0C31"/>
    <w:rsid w:val="00AD0EA0"/>
    <w:rsid w:val="00AD115A"/>
    <w:rsid w:val="00AD136C"/>
    <w:rsid w:val="00AD1620"/>
    <w:rsid w:val="00AD1654"/>
    <w:rsid w:val="00AD1C70"/>
    <w:rsid w:val="00AD1E49"/>
    <w:rsid w:val="00AD238C"/>
    <w:rsid w:val="00AD23CD"/>
    <w:rsid w:val="00AD2A6F"/>
    <w:rsid w:val="00AD2CAB"/>
    <w:rsid w:val="00AD2CDE"/>
    <w:rsid w:val="00AD2CE8"/>
    <w:rsid w:val="00AD3008"/>
    <w:rsid w:val="00AD3329"/>
    <w:rsid w:val="00AD3372"/>
    <w:rsid w:val="00AD34DB"/>
    <w:rsid w:val="00AD3808"/>
    <w:rsid w:val="00AD39F1"/>
    <w:rsid w:val="00AD3D0A"/>
    <w:rsid w:val="00AD4278"/>
    <w:rsid w:val="00AD4384"/>
    <w:rsid w:val="00AD539B"/>
    <w:rsid w:val="00AD53EC"/>
    <w:rsid w:val="00AD54FF"/>
    <w:rsid w:val="00AD5AA7"/>
    <w:rsid w:val="00AD5F0C"/>
    <w:rsid w:val="00AD61B6"/>
    <w:rsid w:val="00AD6B3D"/>
    <w:rsid w:val="00AD6CE1"/>
    <w:rsid w:val="00AD6D3A"/>
    <w:rsid w:val="00AD70CC"/>
    <w:rsid w:val="00AD7595"/>
    <w:rsid w:val="00AD7829"/>
    <w:rsid w:val="00AD7867"/>
    <w:rsid w:val="00AD7941"/>
    <w:rsid w:val="00AD7A16"/>
    <w:rsid w:val="00AD7DF5"/>
    <w:rsid w:val="00AE047F"/>
    <w:rsid w:val="00AE0486"/>
    <w:rsid w:val="00AE091F"/>
    <w:rsid w:val="00AE0C35"/>
    <w:rsid w:val="00AE0EA3"/>
    <w:rsid w:val="00AE10D7"/>
    <w:rsid w:val="00AE1141"/>
    <w:rsid w:val="00AE11E5"/>
    <w:rsid w:val="00AE14AD"/>
    <w:rsid w:val="00AE16A7"/>
    <w:rsid w:val="00AE1A95"/>
    <w:rsid w:val="00AE1F5F"/>
    <w:rsid w:val="00AE2096"/>
    <w:rsid w:val="00AE216C"/>
    <w:rsid w:val="00AE2524"/>
    <w:rsid w:val="00AE2587"/>
    <w:rsid w:val="00AE2669"/>
    <w:rsid w:val="00AE2782"/>
    <w:rsid w:val="00AE294A"/>
    <w:rsid w:val="00AE29C6"/>
    <w:rsid w:val="00AE2DE9"/>
    <w:rsid w:val="00AE302F"/>
    <w:rsid w:val="00AE30F7"/>
    <w:rsid w:val="00AE31F4"/>
    <w:rsid w:val="00AE3397"/>
    <w:rsid w:val="00AE35A0"/>
    <w:rsid w:val="00AE3E6A"/>
    <w:rsid w:val="00AE3E7A"/>
    <w:rsid w:val="00AE4124"/>
    <w:rsid w:val="00AE441E"/>
    <w:rsid w:val="00AE4468"/>
    <w:rsid w:val="00AE5065"/>
    <w:rsid w:val="00AE5124"/>
    <w:rsid w:val="00AE526C"/>
    <w:rsid w:val="00AE599F"/>
    <w:rsid w:val="00AE5C7B"/>
    <w:rsid w:val="00AE5DC5"/>
    <w:rsid w:val="00AE5F1B"/>
    <w:rsid w:val="00AE60B6"/>
    <w:rsid w:val="00AE62D6"/>
    <w:rsid w:val="00AE685E"/>
    <w:rsid w:val="00AE6924"/>
    <w:rsid w:val="00AE6BF6"/>
    <w:rsid w:val="00AE718C"/>
    <w:rsid w:val="00AE7C8A"/>
    <w:rsid w:val="00AF0058"/>
    <w:rsid w:val="00AF04BB"/>
    <w:rsid w:val="00AF0A41"/>
    <w:rsid w:val="00AF0BEB"/>
    <w:rsid w:val="00AF0FAF"/>
    <w:rsid w:val="00AF0FFA"/>
    <w:rsid w:val="00AF107A"/>
    <w:rsid w:val="00AF15A3"/>
    <w:rsid w:val="00AF16F3"/>
    <w:rsid w:val="00AF1964"/>
    <w:rsid w:val="00AF1B06"/>
    <w:rsid w:val="00AF1BCF"/>
    <w:rsid w:val="00AF2504"/>
    <w:rsid w:val="00AF2531"/>
    <w:rsid w:val="00AF2B04"/>
    <w:rsid w:val="00AF2B44"/>
    <w:rsid w:val="00AF2C1B"/>
    <w:rsid w:val="00AF2D8F"/>
    <w:rsid w:val="00AF321B"/>
    <w:rsid w:val="00AF3AD1"/>
    <w:rsid w:val="00AF3BE5"/>
    <w:rsid w:val="00AF3CC5"/>
    <w:rsid w:val="00AF3F73"/>
    <w:rsid w:val="00AF4731"/>
    <w:rsid w:val="00AF4B62"/>
    <w:rsid w:val="00AF4D2C"/>
    <w:rsid w:val="00AF5132"/>
    <w:rsid w:val="00AF51B4"/>
    <w:rsid w:val="00AF529B"/>
    <w:rsid w:val="00AF5382"/>
    <w:rsid w:val="00AF5808"/>
    <w:rsid w:val="00AF627D"/>
    <w:rsid w:val="00AF67C1"/>
    <w:rsid w:val="00AF6853"/>
    <w:rsid w:val="00AF6B24"/>
    <w:rsid w:val="00AF72B9"/>
    <w:rsid w:val="00AF735C"/>
    <w:rsid w:val="00AF7769"/>
    <w:rsid w:val="00AF7986"/>
    <w:rsid w:val="00AF79D4"/>
    <w:rsid w:val="00AF7A91"/>
    <w:rsid w:val="00AF7FAB"/>
    <w:rsid w:val="00B00386"/>
    <w:rsid w:val="00B005A4"/>
    <w:rsid w:val="00B00861"/>
    <w:rsid w:val="00B00F48"/>
    <w:rsid w:val="00B00F4A"/>
    <w:rsid w:val="00B012B4"/>
    <w:rsid w:val="00B01349"/>
    <w:rsid w:val="00B0142D"/>
    <w:rsid w:val="00B01714"/>
    <w:rsid w:val="00B017C3"/>
    <w:rsid w:val="00B01ABC"/>
    <w:rsid w:val="00B01B8F"/>
    <w:rsid w:val="00B02C9E"/>
    <w:rsid w:val="00B02EF9"/>
    <w:rsid w:val="00B0306A"/>
    <w:rsid w:val="00B03304"/>
    <w:rsid w:val="00B03E50"/>
    <w:rsid w:val="00B0437A"/>
    <w:rsid w:val="00B043F2"/>
    <w:rsid w:val="00B044D3"/>
    <w:rsid w:val="00B045E1"/>
    <w:rsid w:val="00B046CC"/>
    <w:rsid w:val="00B047C7"/>
    <w:rsid w:val="00B0499C"/>
    <w:rsid w:val="00B049E5"/>
    <w:rsid w:val="00B04AC2"/>
    <w:rsid w:val="00B0507D"/>
    <w:rsid w:val="00B054C4"/>
    <w:rsid w:val="00B0552E"/>
    <w:rsid w:val="00B055BE"/>
    <w:rsid w:val="00B057E5"/>
    <w:rsid w:val="00B06148"/>
    <w:rsid w:val="00B06341"/>
    <w:rsid w:val="00B064EB"/>
    <w:rsid w:val="00B06660"/>
    <w:rsid w:val="00B06767"/>
    <w:rsid w:val="00B067F8"/>
    <w:rsid w:val="00B07433"/>
    <w:rsid w:val="00B074F0"/>
    <w:rsid w:val="00B0790A"/>
    <w:rsid w:val="00B07D2A"/>
    <w:rsid w:val="00B10065"/>
    <w:rsid w:val="00B100C4"/>
    <w:rsid w:val="00B1044F"/>
    <w:rsid w:val="00B10723"/>
    <w:rsid w:val="00B10CEF"/>
    <w:rsid w:val="00B10DE3"/>
    <w:rsid w:val="00B10EF1"/>
    <w:rsid w:val="00B12BE6"/>
    <w:rsid w:val="00B12C35"/>
    <w:rsid w:val="00B12EF9"/>
    <w:rsid w:val="00B1324A"/>
    <w:rsid w:val="00B1349C"/>
    <w:rsid w:val="00B139AB"/>
    <w:rsid w:val="00B13B49"/>
    <w:rsid w:val="00B13BD6"/>
    <w:rsid w:val="00B1445B"/>
    <w:rsid w:val="00B146D7"/>
    <w:rsid w:val="00B14D93"/>
    <w:rsid w:val="00B15324"/>
    <w:rsid w:val="00B1560B"/>
    <w:rsid w:val="00B15632"/>
    <w:rsid w:val="00B1569B"/>
    <w:rsid w:val="00B157A6"/>
    <w:rsid w:val="00B16503"/>
    <w:rsid w:val="00B1694A"/>
    <w:rsid w:val="00B16C7E"/>
    <w:rsid w:val="00B17138"/>
    <w:rsid w:val="00B17A7C"/>
    <w:rsid w:val="00B17BF2"/>
    <w:rsid w:val="00B17DDD"/>
    <w:rsid w:val="00B201C4"/>
    <w:rsid w:val="00B203EA"/>
    <w:rsid w:val="00B20CE5"/>
    <w:rsid w:val="00B2111F"/>
    <w:rsid w:val="00B211FD"/>
    <w:rsid w:val="00B21326"/>
    <w:rsid w:val="00B213D5"/>
    <w:rsid w:val="00B2157C"/>
    <w:rsid w:val="00B217A2"/>
    <w:rsid w:val="00B21A29"/>
    <w:rsid w:val="00B21E98"/>
    <w:rsid w:val="00B2208D"/>
    <w:rsid w:val="00B2292F"/>
    <w:rsid w:val="00B22CBF"/>
    <w:rsid w:val="00B22F66"/>
    <w:rsid w:val="00B23103"/>
    <w:rsid w:val="00B231E5"/>
    <w:rsid w:val="00B23936"/>
    <w:rsid w:val="00B23AA4"/>
    <w:rsid w:val="00B2405A"/>
    <w:rsid w:val="00B24384"/>
    <w:rsid w:val="00B24410"/>
    <w:rsid w:val="00B245C4"/>
    <w:rsid w:val="00B24A3D"/>
    <w:rsid w:val="00B24C5F"/>
    <w:rsid w:val="00B2505E"/>
    <w:rsid w:val="00B25266"/>
    <w:rsid w:val="00B253BE"/>
    <w:rsid w:val="00B254F6"/>
    <w:rsid w:val="00B2581F"/>
    <w:rsid w:val="00B25865"/>
    <w:rsid w:val="00B258E8"/>
    <w:rsid w:val="00B25910"/>
    <w:rsid w:val="00B25A71"/>
    <w:rsid w:val="00B25A77"/>
    <w:rsid w:val="00B25B07"/>
    <w:rsid w:val="00B25D29"/>
    <w:rsid w:val="00B26488"/>
    <w:rsid w:val="00B26504"/>
    <w:rsid w:val="00B2654D"/>
    <w:rsid w:val="00B2655E"/>
    <w:rsid w:val="00B26CA3"/>
    <w:rsid w:val="00B26DD6"/>
    <w:rsid w:val="00B27A6D"/>
    <w:rsid w:val="00B300C3"/>
    <w:rsid w:val="00B30796"/>
    <w:rsid w:val="00B30FB7"/>
    <w:rsid w:val="00B31380"/>
    <w:rsid w:val="00B3163D"/>
    <w:rsid w:val="00B31A5F"/>
    <w:rsid w:val="00B31B10"/>
    <w:rsid w:val="00B320B8"/>
    <w:rsid w:val="00B32523"/>
    <w:rsid w:val="00B32854"/>
    <w:rsid w:val="00B32FA0"/>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50B8"/>
    <w:rsid w:val="00B351B4"/>
    <w:rsid w:val="00B357F2"/>
    <w:rsid w:val="00B35A06"/>
    <w:rsid w:val="00B35CAB"/>
    <w:rsid w:val="00B36067"/>
    <w:rsid w:val="00B36151"/>
    <w:rsid w:val="00B3686D"/>
    <w:rsid w:val="00B368C9"/>
    <w:rsid w:val="00B37643"/>
    <w:rsid w:val="00B37882"/>
    <w:rsid w:val="00B40AC6"/>
    <w:rsid w:val="00B40E56"/>
    <w:rsid w:val="00B40E9D"/>
    <w:rsid w:val="00B40EF6"/>
    <w:rsid w:val="00B410F2"/>
    <w:rsid w:val="00B41476"/>
    <w:rsid w:val="00B41972"/>
    <w:rsid w:val="00B421C2"/>
    <w:rsid w:val="00B42218"/>
    <w:rsid w:val="00B42496"/>
    <w:rsid w:val="00B4262B"/>
    <w:rsid w:val="00B426D1"/>
    <w:rsid w:val="00B42A37"/>
    <w:rsid w:val="00B42B73"/>
    <w:rsid w:val="00B42B84"/>
    <w:rsid w:val="00B42DBE"/>
    <w:rsid w:val="00B43475"/>
    <w:rsid w:val="00B4351B"/>
    <w:rsid w:val="00B436EA"/>
    <w:rsid w:val="00B43C87"/>
    <w:rsid w:val="00B43E7C"/>
    <w:rsid w:val="00B44119"/>
    <w:rsid w:val="00B4455B"/>
    <w:rsid w:val="00B44952"/>
    <w:rsid w:val="00B453DA"/>
    <w:rsid w:val="00B45817"/>
    <w:rsid w:val="00B45860"/>
    <w:rsid w:val="00B45EA3"/>
    <w:rsid w:val="00B4634B"/>
    <w:rsid w:val="00B46506"/>
    <w:rsid w:val="00B466AB"/>
    <w:rsid w:val="00B46A6F"/>
    <w:rsid w:val="00B46C66"/>
    <w:rsid w:val="00B46D71"/>
    <w:rsid w:val="00B46E53"/>
    <w:rsid w:val="00B46FA9"/>
    <w:rsid w:val="00B47177"/>
    <w:rsid w:val="00B47432"/>
    <w:rsid w:val="00B474F6"/>
    <w:rsid w:val="00B4761E"/>
    <w:rsid w:val="00B47987"/>
    <w:rsid w:val="00B50081"/>
    <w:rsid w:val="00B501A7"/>
    <w:rsid w:val="00B50904"/>
    <w:rsid w:val="00B50C48"/>
    <w:rsid w:val="00B50DFC"/>
    <w:rsid w:val="00B50E82"/>
    <w:rsid w:val="00B511EA"/>
    <w:rsid w:val="00B51260"/>
    <w:rsid w:val="00B51635"/>
    <w:rsid w:val="00B516B8"/>
    <w:rsid w:val="00B51DDB"/>
    <w:rsid w:val="00B51F84"/>
    <w:rsid w:val="00B52097"/>
    <w:rsid w:val="00B52746"/>
    <w:rsid w:val="00B52AC1"/>
    <w:rsid w:val="00B53D19"/>
    <w:rsid w:val="00B541D2"/>
    <w:rsid w:val="00B548B4"/>
    <w:rsid w:val="00B54C52"/>
    <w:rsid w:val="00B54CCC"/>
    <w:rsid w:val="00B54F37"/>
    <w:rsid w:val="00B551EC"/>
    <w:rsid w:val="00B552A0"/>
    <w:rsid w:val="00B5560A"/>
    <w:rsid w:val="00B558B5"/>
    <w:rsid w:val="00B559C2"/>
    <w:rsid w:val="00B55D50"/>
    <w:rsid w:val="00B55F9E"/>
    <w:rsid w:val="00B5638D"/>
    <w:rsid w:val="00B5679A"/>
    <w:rsid w:val="00B56F60"/>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300D"/>
    <w:rsid w:val="00B6365B"/>
    <w:rsid w:val="00B63FC9"/>
    <w:rsid w:val="00B64187"/>
    <w:rsid w:val="00B64B7F"/>
    <w:rsid w:val="00B64C3E"/>
    <w:rsid w:val="00B64C83"/>
    <w:rsid w:val="00B64CA5"/>
    <w:rsid w:val="00B65035"/>
    <w:rsid w:val="00B659B1"/>
    <w:rsid w:val="00B65D13"/>
    <w:rsid w:val="00B65D97"/>
    <w:rsid w:val="00B660EE"/>
    <w:rsid w:val="00B66338"/>
    <w:rsid w:val="00B6638E"/>
    <w:rsid w:val="00B66407"/>
    <w:rsid w:val="00B6650A"/>
    <w:rsid w:val="00B66C7C"/>
    <w:rsid w:val="00B66F4B"/>
    <w:rsid w:val="00B67412"/>
    <w:rsid w:val="00B678A9"/>
    <w:rsid w:val="00B67D33"/>
    <w:rsid w:val="00B7050D"/>
    <w:rsid w:val="00B70921"/>
    <w:rsid w:val="00B7097D"/>
    <w:rsid w:val="00B70A54"/>
    <w:rsid w:val="00B70C47"/>
    <w:rsid w:val="00B715DB"/>
    <w:rsid w:val="00B71F81"/>
    <w:rsid w:val="00B7248C"/>
    <w:rsid w:val="00B7281F"/>
    <w:rsid w:val="00B72CE9"/>
    <w:rsid w:val="00B72EB2"/>
    <w:rsid w:val="00B72F96"/>
    <w:rsid w:val="00B7311E"/>
    <w:rsid w:val="00B731DD"/>
    <w:rsid w:val="00B73258"/>
    <w:rsid w:val="00B73E66"/>
    <w:rsid w:val="00B748C7"/>
    <w:rsid w:val="00B74E10"/>
    <w:rsid w:val="00B7534F"/>
    <w:rsid w:val="00B759BF"/>
    <w:rsid w:val="00B75B7B"/>
    <w:rsid w:val="00B75E5B"/>
    <w:rsid w:val="00B75FD8"/>
    <w:rsid w:val="00B76D5E"/>
    <w:rsid w:val="00B77186"/>
    <w:rsid w:val="00B771C8"/>
    <w:rsid w:val="00B7757D"/>
    <w:rsid w:val="00B77AB3"/>
    <w:rsid w:val="00B77D25"/>
    <w:rsid w:val="00B77D61"/>
    <w:rsid w:val="00B80195"/>
    <w:rsid w:val="00B80598"/>
    <w:rsid w:val="00B806C1"/>
    <w:rsid w:val="00B80A71"/>
    <w:rsid w:val="00B80C23"/>
    <w:rsid w:val="00B80CBD"/>
    <w:rsid w:val="00B80D3D"/>
    <w:rsid w:val="00B81138"/>
    <w:rsid w:val="00B8221F"/>
    <w:rsid w:val="00B828CB"/>
    <w:rsid w:val="00B82B16"/>
    <w:rsid w:val="00B82D6E"/>
    <w:rsid w:val="00B830BF"/>
    <w:rsid w:val="00B83BD5"/>
    <w:rsid w:val="00B84387"/>
    <w:rsid w:val="00B845C2"/>
    <w:rsid w:val="00B852B9"/>
    <w:rsid w:val="00B85B06"/>
    <w:rsid w:val="00B85CFF"/>
    <w:rsid w:val="00B86152"/>
    <w:rsid w:val="00B867AB"/>
    <w:rsid w:val="00B86ABA"/>
    <w:rsid w:val="00B87058"/>
    <w:rsid w:val="00B8744C"/>
    <w:rsid w:val="00B87551"/>
    <w:rsid w:val="00B87AC8"/>
    <w:rsid w:val="00B87B44"/>
    <w:rsid w:val="00B87D16"/>
    <w:rsid w:val="00B9041A"/>
    <w:rsid w:val="00B90D55"/>
    <w:rsid w:val="00B9115D"/>
    <w:rsid w:val="00B9115E"/>
    <w:rsid w:val="00B91326"/>
    <w:rsid w:val="00B91685"/>
    <w:rsid w:val="00B916A0"/>
    <w:rsid w:val="00B91738"/>
    <w:rsid w:val="00B91AEA"/>
    <w:rsid w:val="00B91B11"/>
    <w:rsid w:val="00B91BFE"/>
    <w:rsid w:val="00B91D6B"/>
    <w:rsid w:val="00B91DF6"/>
    <w:rsid w:val="00B924CA"/>
    <w:rsid w:val="00B92966"/>
    <w:rsid w:val="00B92B3D"/>
    <w:rsid w:val="00B92C1B"/>
    <w:rsid w:val="00B92E6C"/>
    <w:rsid w:val="00B938E5"/>
    <w:rsid w:val="00B93BB8"/>
    <w:rsid w:val="00B9431A"/>
    <w:rsid w:val="00B94532"/>
    <w:rsid w:val="00B945F9"/>
    <w:rsid w:val="00B94686"/>
    <w:rsid w:val="00B95266"/>
    <w:rsid w:val="00B953C7"/>
    <w:rsid w:val="00B9565C"/>
    <w:rsid w:val="00B95782"/>
    <w:rsid w:val="00B95E35"/>
    <w:rsid w:val="00B95EA6"/>
    <w:rsid w:val="00B962A5"/>
    <w:rsid w:val="00B966A3"/>
    <w:rsid w:val="00B968FF"/>
    <w:rsid w:val="00B96F79"/>
    <w:rsid w:val="00B97298"/>
    <w:rsid w:val="00BA11C7"/>
    <w:rsid w:val="00BA125A"/>
    <w:rsid w:val="00BA126E"/>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428B"/>
    <w:rsid w:val="00BA483B"/>
    <w:rsid w:val="00BA4C02"/>
    <w:rsid w:val="00BA4D6D"/>
    <w:rsid w:val="00BA5108"/>
    <w:rsid w:val="00BA5266"/>
    <w:rsid w:val="00BA546D"/>
    <w:rsid w:val="00BA5512"/>
    <w:rsid w:val="00BA5692"/>
    <w:rsid w:val="00BA580F"/>
    <w:rsid w:val="00BA5C6E"/>
    <w:rsid w:val="00BA5D3D"/>
    <w:rsid w:val="00BA5E5C"/>
    <w:rsid w:val="00BA5E89"/>
    <w:rsid w:val="00BA5F2C"/>
    <w:rsid w:val="00BA6321"/>
    <w:rsid w:val="00BA637F"/>
    <w:rsid w:val="00BA663B"/>
    <w:rsid w:val="00BA6817"/>
    <w:rsid w:val="00BA6B1C"/>
    <w:rsid w:val="00BA73F7"/>
    <w:rsid w:val="00BA781B"/>
    <w:rsid w:val="00BA78CC"/>
    <w:rsid w:val="00BA79A8"/>
    <w:rsid w:val="00BB04B9"/>
    <w:rsid w:val="00BB0804"/>
    <w:rsid w:val="00BB0EF4"/>
    <w:rsid w:val="00BB12AA"/>
    <w:rsid w:val="00BB12E1"/>
    <w:rsid w:val="00BB1DFF"/>
    <w:rsid w:val="00BB1FB9"/>
    <w:rsid w:val="00BB216C"/>
    <w:rsid w:val="00BB221E"/>
    <w:rsid w:val="00BB22C6"/>
    <w:rsid w:val="00BB2371"/>
    <w:rsid w:val="00BB2767"/>
    <w:rsid w:val="00BB2912"/>
    <w:rsid w:val="00BB300F"/>
    <w:rsid w:val="00BB3B88"/>
    <w:rsid w:val="00BB4277"/>
    <w:rsid w:val="00BB4430"/>
    <w:rsid w:val="00BB4687"/>
    <w:rsid w:val="00BB47BF"/>
    <w:rsid w:val="00BB490A"/>
    <w:rsid w:val="00BB4A42"/>
    <w:rsid w:val="00BB4BF2"/>
    <w:rsid w:val="00BB5453"/>
    <w:rsid w:val="00BB54C2"/>
    <w:rsid w:val="00BB5760"/>
    <w:rsid w:val="00BB58FF"/>
    <w:rsid w:val="00BB5B6D"/>
    <w:rsid w:val="00BB5D63"/>
    <w:rsid w:val="00BB62AD"/>
    <w:rsid w:val="00BB6740"/>
    <w:rsid w:val="00BB6E32"/>
    <w:rsid w:val="00BB76F1"/>
    <w:rsid w:val="00BB77B0"/>
    <w:rsid w:val="00BB7D37"/>
    <w:rsid w:val="00BB7F53"/>
    <w:rsid w:val="00BC005F"/>
    <w:rsid w:val="00BC0A39"/>
    <w:rsid w:val="00BC0E94"/>
    <w:rsid w:val="00BC181E"/>
    <w:rsid w:val="00BC23F9"/>
    <w:rsid w:val="00BC2412"/>
    <w:rsid w:val="00BC2A31"/>
    <w:rsid w:val="00BC2FE9"/>
    <w:rsid w:val="00BC2FEF"/>
    <w:rsid w:val="00BC35EE"/>
    <w:rsid w:val="00BC378B"/>
    <w:rsid w:val="00BC3C7F"/>
    <w:rsid w:val="00BC3C93"/>
    <w:rsid w:val="00BC3D5A"/>
    <w:rsid w:val="00BC417E"/>
    <w:rsid w:val="00BC4506"/>
    <w:rsid w:val="00BC4970"/>
    <w:rsid w:val="00BC4AEB"/>
    <w:rsid w:val="00BC4C82"/>
    <w:rsid w:val="00BC55B3"/>
    <w:rsid w:val="00BC5F62"/>
    <w:rsid w:val="00BC6162"/>
    <w:rsid w:val="00BC6507"/>
    <w:rsid w:val="00BC65E3"/>
    <w:rsid w:val="00BC69F9"/>
    <w:rsid w:val="00BC6E3C"/>
    <w:rsid w:val="00BC74C4"/>
    <w:rsid w:val="00BC7530"/>
    <w:rsid w:val="00BC7D96"/>
    <w:rsid w:val="00BC7EFC"/>
    <w:rsid w:val="00BD047F"/>
    <w:rsid w:val="00BD0E01"/>
    <w:rsid w:val="00BD1595"/>
    <w:rsid w:val="00BD179F"/>
    <w:rsid w:val="00BD186A"/>
    <w:rsid w:val="00BD187B"/>
    <w:rsid w:val="00BD1BD9"/>
    <w:rsid w:val="00BD1EE4"/>
    <w:rsid w:val="00BD2381"/>
    <w:rsid w:val="00BD2BFC"/>
    <w:rsid w:val="00BD3887"/>
    <w:rsid w:val="00BD418A"/>
    <w:rsid w:val="00BD435D"/>
    <w:rsid w:val="00BD4375"/>
    <w:rsid w:val="00BD44D9"/>
    <w:rsid w:val="00BD4B38"/>
    <w:rsid w:val="00BD52C6"/>
    <w:rsid w:val="00BD5384"/>
    <w:rsid w:val="00BD5AC4"/>
    <w:rsid w:val="00BD631B"/>
    <w:rsid w:val="00BD6437"/>
    <w:rsid w:val="00BD6641"/>
    <w:rsid w:val="00BD6D1A"/>
    <w:rsid w:val="00BD6DB7"/>
    <w:rsid w:val="00BD6E5D"/>
    <w:rsid w:val="00BD72C5"/>
    <w:rsid w:val="00BD72FF"/>
    <w:rsid w:val="00BD75C6"/>
    <w:rsid w:val="00BE0445"/>
    <w:rsid w:val="00BE04EE"/>
    <w:rsid w:val="00BE05EA"/>
    <w:rsid w:val="00BE0622"/>
    <w:rsid w:val="00BE0699"/>
    <w:rsid w:val="00BE0B87"/>
    <w:rsid w:val="00BE0C7D"/>
    <w:rsid w:val="00BE1059"/>
    <w:rsid w:val="00BE1938"/>
    <w:rsid w:val="00BE1963"/>
    <w:rsid w:val="00BE1E65"/>
    <w:rsid w:val="00BE2167"/>
    <w:rsid w:val="00BE2A67"/>
    <w:rsid w:val="00BE2FA7"/>
    <w:rsid w:val="00BE3134"/>
    <w:rsid w:val="00BE35B8"/>
    <w:rsid w:val="00BE36C4"/>
    <w:rsid w:val="00BE37DF"/>
    <w:rsid w:val="00BE3EEB"/>
    <w:rsid w:val="00BE4005"/>
    <w:rsid w:val="00BE471E"/>
    <w:rsid w:val="00BE49E8"/>
    <w:rsid w:val="00BE50B3"/>
    <w:rsid w:val="00BE519F"/>
    <w:rsid w:val="00BE51AC"/>
    <w:rsid w:val="00BE51E9"/>
    <w:rsid w:val="00BE5401"/>
    <w:rsid w:val="00BE5C07"/>
    <w:rsid w:val="00BE5DF6"/>
    <w:rsid w:val="00BE622B"/>
    <w:rsid w:val="00BE62F1"/>
    <w:rsid w:val="00BE65FE"/>
    <w:rsid w:val="00BE671F"/>
    <w:rsid w:val="00BE6F56"/>
    <w:rsid w:val="00BE75B0"/>
    <w:rsid w:val="00BE75B6"/>
    <w:rsid w:val="00BE78EB"/>
    <w:rsid w:val="00BF0D29"/>
    <w:rsid w:val="00BF0EF3"/>
    <w:rsid w:val="00BF13FB"/>
    <w:rsid w:val="00BF16FC"/>
    <w:rsid w:val="00BF1783"/>
    <w:rsid w:val="00BF1A51"/>
    <w:rsid w:val="00BF1F21"/>
    <w:rsid w:val="00BF1F6F"/>
    <w:rsid w:val="00BF2979"/>
    <w:rsid w:val="00BF2DD6"/>
    <w:rsid w:val="00BF3639"/>
    <w:rsid w:val="00BF383C"/>
    <w:rsid w:val="00BF3AA1"/>
    <w:rsid w:val="00BF3AA3"/>
    <w:rsid w:val="00BF3B83"/>
    <w:rsid w:val="00BF4313"/>
    <w:rsid w:val="00BF4632"/>
    <w:rsid w:val="00BF490D"/>
    <w:rsid w:val="00BF4921"/>
    <w:rsid w:val="00BF492E"/>
    <w:rsid w:val="00BF4B6C"/>
    <w:rsid w:val="00BF4D33"/>
    <w:rsid w:val="00BF4F19"/>
    <w:rsid w:val="00BF56FA"/>
    <w:rsid w:val="00BF5849"/>
    <w:rsid w:val="00BF5DED"/>
    <w:rsid w:val="00BF6073"/>
    <w:rsid w:val="00BF6484"/>
    <w:rsid w:val="00BF6AA8"/>
    <w:rsid w:val="00BF6CCA"/>
    <w:rsid w:val="00BF6F12"/>
    <w:rsid w:val="00BF7483"/>
    <w:rsid w:val="00BF7534"/>
    <w:rsid w:val="00BF7679"/>
    <w:rsid w:val="00BF78A4"/>
    <w:rsid w:val="00BF7ACD"/>
    <w:rsid w:val="00BF7EAE"/>
    <w:rsid w:val="00C00499"/>
    <w:rsid w:val="00C004DC"/>
    <w:rsid w:val="00C00B29"/>
    <w:rsid w:val="00C00E50"/>
    <w:rsid w:val="00C012A1"/>
    <w:rsid w:val="00C0143D"/>
    <w:rsid w:val="00C01FC8"/>
    <w:rsid w:val="00C02082"/>
    <w:rsid w:val="00C022A7"/>
    <w:rsid w:val="00C02413"/>
    <w:rsid w:val="00C02556"/>
    <w:rsid w:val="00C02BB1"/>
    <w:rsid w:val="00C02DCE"/>
    <w:rsid w:val="00C03AE4"/>
    <w:rsid w:val="00C040F3"/>
    <w:rsid w:val="00C0437D"/>
    <w:rsid w:val="00C04BA6"/>
    <w:rsid w:val="00C050BD"/>
    <w:rsid w:val="00C05131"/>
    <w:rsid w:val="00C0514C"/>
    <w:rsid w:val="00C0521F"/>
    <w:rsid w:val="00C0528F"/>
    <w:rsid w:val="00C057E5"/>
    <w:rsid w:val="00C05C8E"/>
    <w:rsid w:val="00C05EC9"/>
    <w:rsid w:val="00C05F53"/>
    <w:rsid w:val="00C05FD9"/>
    <w:rsid w:val="00C063E9"/>
    <w:rsid w:val="00C06613"/>
    <w:rsid w:val="00C06878"/>
    <w:rsid w:val="00C06895"/>
    <w:rsid w:val="00C0693A"/>
    <w:rsid w:val="00C06B6F"/>
    <w:rsid w:val="00C06FAA"/>
    <w:rsid w:val="00C0710A"/>
    <w:rsid w:val="00C07158"/>
    <w:rsid w:val="00C07182"/>
    <w:rsid w:val="00C0727E"/>
    <w:rsid w:val="00C073DB"/>
    <w:rsid w:val="00C07A60"/>
    <w:rsid w:val="00C07AA5"/>
    <w:rsid w:val="00C07B67"/>
    <w:rsid w:val="00C1000A"/>
    <w:rsid w:val="00C1019E"/>
    <w:rsid w:val="00C104F0"/>
    <w:rsid w:val="00C105CC"/>
    <w:rsid w:val="00C10779"/>
    <w:rsid w:val="00C10954"/>
    <w:rsid w:val="00C10CA7"/>
    <w:rsid w:val="00C10CE1"/>
    <w:rsid w:val="00C11806"/>
    <w:rsid w:val="00C118CC"/>
    <w:rsid w:val="00C1199F"/>
    <w:rsid w:val="00C11AC4"/>
    <w:rsid w:val="00C11FC4"/>
    <w:rsid w:val="00C1207D"/>
    <w:rsid w:val="00C12098"/>
    <w:rsid w:val="00C1254E"/>
    <w:rsid w:val="00C12D06"/>
    <w:rsid w:val="00C136D2"/>
    <w:rsid w:val="00C13A6E"/>
    <w:rsid w:val="00C13D4B"/>
    <w:rsid w:val="00C13E24"/>
    <w:rsid w:val="00C14224"/>
    <w:rsid w:val="00C1439D"/>
    <w:rsid w:val="00C14464"/>
    <w:rsid w:val="00C1456F"/>
    <w:rsid w:val="00C145C7"/>
    <w:rsid w:val="00C14B53"/>
    <w:rsid w:val="00C14DD2"/>
    <w:rsid w:val="00C15153"/>
    <w:rsid w:val="00C1541D"/>
    <w:rsid w:val="00C15954"/>
    <w:rsid w:val="00C15FC4"/>
    <w:rsid w:val="00C16041"/>
    <w:rsid w:val="00C1678F"/>
    <w:rsid w:val="00C178CF"/>
    <w:rsid w:val="00C17DBD"/>
    <w:rsid w:val="00C203EC"/>
    <w:rsid w:val="00C2045D"/>
    <w:rsid w:val="00C21205"/>
    <w:rsid w:val="00C22255"/>
    <w:rsid w:val="00C22352"/>
    <w:rsid w:val="00C2236C"/>
    <w:rsid w:val="00C22484"/>
    <w:rsid w:val="00C225B0"/>
    <w:rsid w:val="00C234BC"/>
    <w:rsid w:val="00C23660"/>
    <w:rsid w:val="00C23AC8"/>
    <w:rsid w:val="00C2412E"/>
    <w:rsid w:val="00C2415F"/>
    <w:rsid w:val="00C24294"/>
    <w:rsid w:val="00C24AA2"/>
    <w:rsid w:val="00C24CC2"/>
    <w:rsid w:val="00C25148"/>
    <w:rsid w:val="00C2539D"/>
    <w:rsid w:val="00C258EA"/>
    <w:rsid w:val="00C25A1E"/>
    <w:rsid w:val="00C25E31"/>
    <w:rsid w:val="00C26583"/>
    <w:rsid w:val="00C265DB"/>
    <w:rsid w:val="00C266FA"/>
    <w:rsid w:val="00C26A72"/>
    <w:rsid w:val="00C26A79"/>
    <w:rsid w:val="00C26AEF"/>
    <w:rsid w:val="00C274D4"/>
    <w:rsid w:val="00C27820"/>
    <w:rsid w:val="00C27DAA"/>
    <w:rsid w:val="00C27F02"/>
    <w:rsid w:val="00C30574"/>
    <w:rsid w:val="00C30620"/>
    <w:rsid w:val="00C30AAF"/>
    <w:rsid w:val="00C30D72"/>
    <w:rsid w:val="00C310BB"/>
    <w:rsid w:val="00C313EB"/>
    <w:rsid w:val="00C31B76"/>
    <w:rsid w:val="00C31C48"/>
    <w:rsid w:val="00C31E35"/>
    <w:rsid w:val="00C32B8B"/>
    <w:rsid w:val="00C33307"/>
    <w:rsid w:val="00C33453"/>
    <w:rsid w:val="00C33A06"/>
    <w:rsid w:val="00C33C48"/>
    <w:rsid w:val="00C3449D"/>
    <w:rsid w:val="00C34C15"/>
    <w:rsid w:val="00C34C92"/>
    <w:rsid w:val="00C352E2"/>
    <w:rsid w:val="00C354E1"/>
    <w:rsid w:val="00C355C6"/>
    <w:rsid w:val="00C36BD6"/>
    <w:rsid w:val="00C36FD0"/>
    <w:rsid w:val="00C3760A"/>
    <w:rsid w:val="00C3764E"/>
    <w:rsid w:val="00C37F45"/>
    <w:rsid w:val="00C40008"/>
    <w:rsid w:val="00C4060D"/>
    <w:rsid w:val="00C408F3"/>
    <w:rsid w:val="00C409DA"/>
    <w:rsid w:val="00C40BF7"/>
    <w:rsid w:val="00C40C3E"/>
    <w:rsid w:val="00C40FD8"/>
    <w:rsid w:val="00C41A90"/>
    <w:rsid w:val="00C41D3E"/>
    <w:rsid w:val="00C4229E"/>
    <w:rsid w:val="00C4230F"/>
    <w:rsid w:val="00C425C8"/>
    <w:rsid w:val="00C43AA7"/>
    <w:rsid w:val="00C43B86"/>
    <w:rsid w:val="00C43D84"/>
    <w:rsid w:val="00C449D4"/>
    <w:rsid w:val="00C44E74"/>
    <w:rsid w:val="00C44FD5"/>
    <w:rsid w:val="00C45278"/>
    <w:rsid w:val="00C4543B"/>
    <w:rsid w:val="00C4551A"/>
    <w:rsid w:val="00C4626D"/>
    <w:rsid w:val="00C462F8"/>
    <w:rsid w:val="00C47252"/>
    <w:rsid w:val="00C479F2"/>
    <w:rsid w:val="00C47BE1"/>
    <w:rsid w:val="00C47EAC"/>
    <w:rsid w:val="00C501A0"/>
    <w:rsid w:val="00C503EB"/>
    <w:rsid w:val="00C506B5"/>
    <w:rsid w:val="00C50F2C"/>
    <w:rsid w:val="00C51123"/>
    <w:rsid w:val="00C515B6"/>
    <w:rsid w:val="00C51FC9"/>
    <w:rsid w:val="00C52129"/>
    <w:rsid w:val="00C5244E"/>
    <w:rsid w:val="00C52A4D"/>
    <w:rsid w:val="00C52A67"/>
    <w:rsid w:val="00C52B2A"/>
    <w:rsid w:val="00C52B7D"/>
    <w:rsid w:val="00C52BEF"/>
    <w:rsid w:val="00C53004"/>
    <w:rsid w:val="00C5304F"/>
    <w:rsid w:val="00C53571"/>
    <w:rsid w:val="00C540CE"/>
    <w:rsid w:val="00C5419B"/>
    <w:rsid w:val="00C54509"/>
    <w:rsid w:val="00C54C4C"/>
    <w:rsid w:val="00C5521E"/>
    <w:rsid w:val="00C5530F"/>
    <w:rsid w:val="00C554D9"/>
    <w:rsid w:val="00C55BD4"/>
    <w:rsid w:val="00C55D7A"/>
    <w:rsid w:val="00C56EE7"/>
    <w:rsid w:val="00C5723D"/>
    <w:rsid w:val="00C579C4"/>
    <w:rsid w:val="00C57D8D"/>
    <w:rsid w:val="00C606AB"/>
    <w:rsid w:val="00C60B77"/>
    <w:rsid w:val="00C60E27"/>
    <w:rsid w:val="00C61869"/>
    <w:rsid w:val="00C61B02"/>
    <w:rsid w:val="00C61B86"/>
    <w:rsid w:val="00C6215E"/>
    <w:rsid w:val="00C62AC9"/>
    <w:rsid w:val="00C62CC9"/>
    <w:rsid w:val="00C62FAC"/>
    <w:rsid w:val="00C6373D"/>
    <w:rsid w:val="00C63871"/>
    <w:rsid w:val="00C63AF0"/>
    <w:rsid w:val="00C640B3"/>
    <w:rsid w:val="00C6416D"/>
    <w:rsid w:val="00C644AD"/>
    <w:rsid w:val="00C64A78"/>
    <w:rsid w:val="00C64B54"/>
    <w:rsid w:val="00C6541B"/>
    <w:rsid w:val="00C65682"/>
    <w:rsid w:val="00C65C4C"/>
    <w:rsid w:val="00C664CF"/>
    <w:rsid w:val="00C66F05"/>
    <w:rsid w:val="00C66F4B"/>
    <w:rsid w:val="00C66FAB"/>
    <w:rsid w:val="00C673D1"/>
    <w:rsid w:val="00C6747B"/>
    <w:rsid w:val="00C67ACF"/>
    <w:rsid w:val="00C67BD2"/>
    <w:rsid w:val="00C67E48"/>
    <w:rsid w:val="00C702EE"/>
    <w:rsid w:val="00C70633"/>
    <w:rsid w:val="00C7108D"/>
    <w:rsid w:val="00C71132"/>
    <w:rsid w:val="00C7132F"/>
    <w:rsid w:val="00C71475"/>
    <w:rsid w:val="00C71AF0"/>
    <w:rsid w:val="00C71C34"/>
    <w:rsid w:val="00C71D02"/>
    <w:rsid w:val="00C71E39"/>
    <w:rsid w:val="00C721C3"/>
    <w:rsid w:val="00C725D8"/>
    <w:rsid w:val="00C726E5"/>
    <w:rsid w:val="00C72763"/>
    <w:rsid w:val="00C729FC"/>
    <w:rsid w:val="00C72D31"/>
    <w:rsid w:val="00C736A6"/>
    <w:rsid w:val="00C739BB"/>
    <w:rsid w:val="00C73DAC"/>
    <w:rsid w:val="00C74529"/>
    <w:rsid w:val="00C7453E"/>
    <w:rsid w:val="00C749E1"/>
    <w:rsid w:val="00C74DD3"/>
    <w:rsid w:val="00C75913"/>
    <w:rsid w:val="00C75963"/>
    <w:rsid w:val="00C75989"/>
    <w:rsid w:val="00C75CE2"/>
    <w:rsid w:val="00C75F62"/>
    <w:rsid w:val="00C76152"/>
    <w:rsid w:val="00C76435"/>
    <w:rsid w:val="00C77301"/>
    <w:rsid w:val="00C773C4"/>
    <w:rsid w:val="00C77F3A"/>
    <w:rsid w:val="00C80063"/>
    <w:rsid w:val="00C800F2"/>
    <w:rsid w:val="00C804FA"/>
    <w:rsid w:val="00C805B7"/>
    <w:rsid w:val="00C806E2"/>
    <w:rsid w:val="00C80867"/>
    <w:rsid w:val="00C80E25"/>
    <w:rsid w:val="00C80F23"/>
    <w:rsid w:val="00C80F7C"/>
    <w:rsid w:val="00C81506"/>
    <w:rsid w:val="00C81B5B"/>
    <w:rsid w:val="00C81C41"/>
    <w:rsid w:val="00C81D6A"/>
    <w:rsid w:val="00C81FD4"/>
    <w:rsid w:val="00C82ADF"/>
    <w:rsid w:val="00C82E64"/>
    <w:rsid w:val="00C8383A"/>
    <w:rsid w:val="00C83BE5"/>
    <w:rsid w:val="00C83E4E"/>
    <w:rsid w:val="00C83F40"/>
    <w:rsid w:val="00C844F0"/>
    <w:rsid w:val="00C849D9"/>
    <w:rsid w:val="00C84A19"/>
    <w:rsid w:val="00C84DB7"/>
    <w:rsid w:val="00C855FA"/>
    <w:rsid w:val="00C85B0A"/>
    <w:rsid w:val="00C862D9"/>
    <w:rsid w:val="00C863CE"/>
    <w:rsid w:val="00C86B24"/>
    <w:rsid w:val="00C86E85"/>
    <w:rsid w:val="00C8738A"/>
    <w:rsid w:val="00C876B0"/>
    <w:rsid w:val="00C87932"/>
    <w:rsid w:val="00C87CBE"/>
    <w:rsid w:val="00C87D87"/>
    <w:rsid w:val="00C90081"/>
    <w:rsid w:val="00C90E42"/>
    <w:rsid w:val="00C915C9"/>
    <w:rsid w:val="00C9162D"/>
    <w:rsid w:val="00C919E5"/>
    <w:rsid w:val="00C91CAF"/>
    <w:rsid w:val="00C91F8B"/>
    <w:rsid w:val="00C924DD"/>
    <w:rsid w:val="00C9372D"/>
    <w:rsid w:val="00C93AC5"/>
    <w:rsid w:val="00C93C25"/>
    <w:rsid w:val="00C93CF8"/>
    <w:rsid w:val="00C9436E"/>
    <w:rsid w:val="00C94655"/>
    <w:rsid w:val="00C948A4"/>
    <w:rsid w:val="00C94CF8"/>
    <w:rsid w:val="00C94E92"/>
    <w:rsid w:val="00C95016"/>
    <w:rsid w:val="00C950F7"/>
    <w:rsid w:val="00C951A2"/>
    <w:rsid w:val="00C95352"/>
    <w:rsid w:val="00C9673A"/>
    <w:rsid w:val="00C967DA"/>
    <w:rsid w:val="00C9699F"/>
    <w:rsid w:val="00C97383"/>
    <w:rsid w:val="00C9757D"/>
    <w:rsid w:val="00C97A6A"/>
    <w:rsid w:val="00C97D8D"/>
    <w:rsid w:val="00CA0028"/>
    <w:rsid w:val="00CA02BE"/>
    <w:rsid w:val="00CA02E5"/>
    <w:rsid w:val="00CA0855"/>
    <w:rsid w:val="00CA0C43"/>
    <w:rsid w:val="00CA0CA0"/>
    <w:rsid w:val="00CA1193"/>
    <w:rsid w:val="00CA13FE"/>
    <w:rsid w:val="00CA17C5"/>
    <w:rsid w:val="00CA18E0"/>
    <w:rsid w:val="00CA1AC1"/>
    <w:rsid w:val="00CA214E"/>
    <w:rsid w:val="00CA2491"/>
    <w:rsid w:val="00CA255E"/>
    <w:rsid w:val="00CA2982"/>
    <w:rsid w:val="00CA2EDA"/>
    <w:rsid w:val="00CA32E7"/>
    <w:rsid w:val="00CA343D"/>
    <w:rsid w:val="00CA3E20"/>
    <w:rsid w:val="00CA3EC0"/>
    <w:rsid w:val="00CA4027"/>
    <w:rsid w:val="00CA4028"/>
    <w:rsid w:val="00CA434F"/>
    <w:rsid w:val="00CA43BE"/>
    <w:rsid w:val="00CA482D"/>
    <w:rsid w:val="00CA48BB"/>
    <w:rsid w:val="00CA4C41"/>
    <w:rsid w:val="00CA5ED0"/>
    <w:rsid w:val="00CA5FA0"/>
    <w:rsid w:val="00CA62BB"/>
    <w:rsid w:val="00CA670A"/>
    <w:rsid w:val="00CA6E12"/>
    <w:rsid w:val="00CA70FA"/>
    <w:rsid w:val="00CA7151"/>
    <w:rsid w:val="00CA73DD"/>
    <w:rsid w:val="00CA746B"/>
    <w:rsid w:val="00CA79FC"/>
    <w:rsid w:val="00CA7A85"/>
    <w:rsid w:val="00CA7D7F"/>
    <w:rsid w:val="00CA7F06"/>
    <w:rsid w:val="00CA7FF8"/>
    <w:rsid w:val="00CB04B5"/>
    <w:rsid w:val="00CB1034"/>
    <w:rsid w:val="00CB113C"/>
    <w:rsid w:val="00CB122F"/>
    <w:rsid w:val="00CB144F"/>
    <w:rsid w:val="00CB165C"/>
    <w:rsid w:val="00CB174C"/>
    <w:rsid w:val="00CB1D9C"/>
    <w:rsid w:val="00CB1F9D"/>
    <w:rsid w:val="00CB1FDD"/>
    <w:rsid w:val="00CB270A"/>
    <w:rsid w:val="00CB2B7A"/>
    <w:rsid w:val="00CB2F27"/>
    <w:rsid w:val="00CB3400"/>
    <w:rsid w:val="00CB3654"/>
    <w:rsid w:val="00CB3F74"/>
    <w:rsid w:val="00CB42B2"/>
    <w:rsid w:val="00CB438D"/>
    <w:rsid w:val="00CB4535"/>
    <w:rsid w:val="00CB52CB"/>
    <w:rsid w:val="00CB5506"/>
    <w:rsid w:val="00CB59D7"/>
    <w:rsid w:val="00CB5CCF"/>
    <w:rsid w:val="00CB5E57"/>
    <w:rsid w:val="00CB6522"/>
    <w:rsid w:val="00CB6547"/>
    <w:rsid w:val="00CB678E"/>
    <w:rsid w:val="00CB6C9D"/>
    <w:rsid w:val="00CB737C"/>
    <w:rsid w:val="00CB749A"/>
    <w:rsid w:val="00CB7528"/>
    <w:rsid w:val="00CB7E68"/>
    <w:rsid w:val="00CB7F10"/>
    <w:rsid w:val="00CC06F7"/>
    <w:rsid w:val="00CC074C"/>
    <w:rsid w:val="00CC07F5"/>
    <w:rsid w:val="00CC080A"/>
    <w:rsid w:val="00CC0F00"/>
    <w:rsid w:val="00CC1878"/>
    <w:rsid w:val="00CC191B"/>
    <w:rsid w:val="00CC1DA8"/>
    <w:rsid w:val="00CC23C8"/>
    <w:rsid w:val="00CC282A"/>
    <w:rsid w:val="00CC29CD"/>
    <w:rsid w:val="00CC2C7E"/>
    <w:rsid w:val="00CC30C0"/>
    <w:rsid w:val="00CC334C"/>
    <w:rsid w:val="00CC36FE"/>
    <w:rsid w:val="00CC389A"/>
    <w:rsid w:val="00CC42AC"/>
    <w:rsid w:val="00CC49BE"/>
    <w:rsid w:val="00CC4D5E"/>
    <w:rsid w:val="00CC5320"/>
    <w:rsid w:val="00CC56FE"/>
    <w:rsid w:val="00CC5A98"/>
    <w:rsid w:val="00CC5B58"/>
    <w:rsid w:val="00CC69A8"/>
    <w:rsid w:val="00CC6FEA"/>
    <w:rsid w:val="00CC7155"/>
    <w:rsid w:val="00CC7203"/>
    <w:rsid w:val="00CC7833"/>
    <w:rsid w:val="00CC7AD6"/>
    <w:rsid w:val="00CC7C19"/>
    <w:rsid w:val="00CD04AD"/>
    <w:rsid w:val="00CD0796"/>
    <w:rsid w:val="00CD0EDD"/>
    <w:rsid w:val="00CD14B8"/>
    <w:rsid w:val="00CD16B4"/>
    <w:rsid w:val="00CD18F2"/>
    <w:rsid w:val="00CD1A69"/>
    <w:rsid w:val="00CD213C"/>
    <w:rsid w:val="00CD2323"/>
    <w:rsid w:val="00CD2328"/>
    <w:rsid w:val="00CD23A5"/>
    <w:rsid w:val="00CD2753"/>
    <w:rsid w:val="00CD27AF"/>
    <w:rsid w:val="00CD2C45"/>
    <w:rsid w:val="00CD30E2"/>
    <w:rsid w:val="00CD3599"/>
    <w:rsid w:val="00CD3A51"/>
    <w:rsid w:val="00CD3C59"/>
    <w:rsid w:val="00CD3EA0"/>
    <w:rsid w:val="00CD4302"/>
    <w:rsid w:val="00CD47A1"/>
    <w:rsid w:val="00CD4C98"/>
    <w:rsid w:val="00CD5160"/>
    <w:rsid w:val="00CD53C4"/>
    <w:rsid w:val="00CD53E3"/>
    <w:rsid w:val="00CD5424"/>
    <w:rsid w:val="00CD54F5"/>
    <w:rsid w:val="00CD5C6A"/>
    <w:rsid w:val="00CD6B62"/>
    <w:rsid w:val="00CD714B"/>
    <w:rsid w:val="00CD72E3"/>
    <w:rsid w:val="00CD77AA"/>
    <w:rsid w:val="00CD7AB6"/>
    <w:rsid w:val="00CD7C7D"/>
    <w:rsid w:val="00CE01AF"/>
    <w:rsid w:val="00CE0424"/>
    <w:rsid w:val="00CE083D"/>
    <w:rsid w:val="00CE0C0E"/>
    <w:rsid w:val="00CE0EDD"/>
    <w:rsid w:val="00CE103F"/>
    <w:rsid w:val="00CE13CF"/>
    <w:rsid w:val="00CE1975"/>
    <w:rsid w:val="00CE1EFB"/>
    <w:rsid w:val="00CE2526"/>
    <w:rsid w:val="00CE28B3"/>
    <w:rsid w:val="00CE29C3"/>
    <w:rsid w:val="00CE3827"/>
    <w:rsid w:val="00CE499F"/>
    <w:rsid w:val="00CE4FEC"/>
    <w:rsid w:val="00CE510D"/>
    <w:rsid w:val="00CE511C"/>
    <w:rsid w:val="00CE529B"/>
    <w:rsid w:val="00CE574C"/>
    <w:rsid w:val="00CE58C8"/>
    <w:rsid w:val="00CE5A87"/>
    <w:rsid w:val="00CE5DCB"/>
    <w:rsid w:val="00CE653A"/>
    <w:rsid w:val="00CE66A5"/>
    <w:rsid w:val="00CE6AF9"/>
    <w:rsid w:val="00CE6B41"/>
    <w:rsid w:val="00CE6C94"/>
    <w:rsid w:val="00CE6DD2"/>
    <w:rsid w:val="00CE6EC7"/>
    <w:rsid w:val="00CE7147"/>
    <w:rsid w:val="00CE71F3"/>
    <w:rsid w:val="00CE72AA"/>
    <w:rsid w:val="00CE7DA1"/>
    <w:rsid w:val="00CE7F18"/>
    <w:rsid w:val="00CF0242"/>
    <w:rsid w:val="00CF02CE"/>
    <w:rsid w:val="00CF05D7"/>
    <w:rsid w:val="00CF09B5"/>
    <w:rsid w:val="00CF0E0B"/>
    <w:rsid w:val="00CF12D1"/>
    <w:rsid w:val="00CF2081"/>
    <w:rsid w:val="00CF20D4"/>
    <w:rsid w:val="00CF25F8"/>
    <w:rsid w:val="00CF2876"/>
    <w:rsid w:val="00CF388D"/>
    <w:rsid w:val="00CF3C16"/>
    <w:rsid w:val="00CF41D9"/>
    <w:rsid w:val="00CF4A48"/>
    <w:rsid w:val="00CF4BEE"/>
    <w:rsid w:val="00CF537B"/>
    <w:rsid w:val="00CF55C0"/>
    <w:rsid w:val="00CF565C"/>
    <w:rsid w:val="00CF565E"/>
    <w:rsid w:val="00CF57CD"/>
    <w:rsid w:val="00CF57D9"/>
    <w:rsid w:val="00CF5F6B"/>
    <w:rsid w:val="00CF65C5"/>
    <w:rsid w:val="00CF6C8E"/>
    <w:rsid w:val="00CF6CF6"/>
    <w:rsid w:val="00CF7341"/>
    <w:rsid w:val="00CF742D"/>
    <w:rsid w:val="00CF7A27"/>
    <w:rsid w:val="00CF7A46"/>
    <w:rsid w:val="00CF7BF4"/>
    <w:rsid w:val="00CF7D9A"/>
    <w:rsid w:val="00D00193"/>
    <w:rsid w:val="00D00F07"/>
    <w:rsid w:val="00D01387"/>
    <w:rsid w:val="00D01FD7"/>
    <w:rsid w:val="00D02404"/>
    <w:rsid w:val="00D025A4"/>
    <w:rsid w:val="00D02736"/>
    <w:rsid w:val="00D02740"/>
    <w:rsid w:val="00D027A5"/>
    <w:rsid w:val="00D02FD5"/>
    <w:rsid w:val="00D034E1"/>
    <w:rsid w:val="00D03B64"/>
    <w:rsid w:val="00D042BC"/>
    <w:rsid w:val="00D0517C"/>
    <w:rsid w:val="00D053D9"/>
    <w:rsid w:val="00D060BA"/>
    <w:rsid w:val="00D06174"/>
    <w:rsid w:val="00D06290"/>
    <w:rsid w:val="00D0633F"/>
    <w:rsid w:val="00D06425"/>
    <w:rsid w:val="00D064EC"/>
    <w:rsid w:val="00D06AE4"/>
    <w:rsid w:val="00D06B8D"/>
    <w:rsid w:val="00D06CF1"/>
    <w:rsid w:val="00D077AD"/>
    <w:rsid w:val="00D07FF3"/>
    <w:rsid w:val="00D10071"/>
    <w:rsid w:val="00D10314"/>
    <w:rsid w:val="00D106CF"/>
    <w:rsid w:val="00D10B1B"/>
    <w:rsid w:val="00D11456"/>
    <w:rsid w:val="00D12003"/>
    <w:rsid w:val="00D12AF9"/>
    <w:rsid w:val="00D12D6F"/>
    <w:rsid w:val="00D12F5E"/>
    <w:rsid w:val="00D130BA"/>
    <w:rsid w:val="00D13AA6"/>
    <w:rsid w:val="00D13B5D"/>
    <w:rsid w:val="00D142CF"/>
    <w:rsid w:val="00D1439D"/>
    <w:rsid w:val="00D14848"/>
    <w:rsid w:val="00D14C10"/>
    <w:rsid w:val="00D14C29"/>
    <w:rsid w:val="00D14C79"/>
    <w:rsid w:val="00D14E48"/>
    <w:rsid w:val="00D14F76"/>
    <w:rsid w:val="00D14FB0"/>
    <w:rsid w:val="00D15075"/>
    <w:rsid w:val="00D15B06"/>
    <w:rsid w:val="00D15C4B"/>
    <w:rsid w:val="00D15F81"/>
    <w:rsid w:val="00D1661E"/>
    <w:rsid w:val="00D16A7D"/>
    <w:rsid w:val="00D16CAA"/>
    <w:rsid w:val="00D17026"/>
    <w:rsid w:val="00D17A24"/>
    <w:rsid w:val="00D17FA3"/>
    <w:rsid w:val="00D20BBB"/>
    <w:rsid w:val="00D20DB1"/>
    <w:rsid w:val="00D21498"/>
    <w:rsid w:val="00D214C7"/>
    <w:rsid w:val="00D21578"/>
    <w:rsid w:val="00D21D63"/>
    <w:rsid w:val="00D21E3C"/>
    <w:rsid w:val="00D22495"/>
    <w:rsid w:val="00D229BF"/>
    <w:rsid w:val="00D22A17"/>
    <w:rsid w:val="00D22B20"/>
    <w:rsid w:val="00D22C39"/>
    <w:rsid w:val="00D22F1F"/>
    <w:rsid w:val="00D22FBF"/>
    <w:rsid w:val="00D23498"/>
    <w:rsid w:val="00D238A2"/>
    <w:rsid w:val="00D2444A"/>
    <w:rsid w:val="00D24803"/>
    <w:rsid w:val="00D24ACD"/>
    <w:rsid w:val="00D24BD5"/>
    <w:rsid w:val="00D256D3"/>
    <w:rsid w:val="00D257C8"/>
    <w:rsid w:val="00D25919"/>
    <w:rsid w:val="00D25A90"/>
    <w:rsid w:val="00D25CCE"/>
    <w:rsid w:val="00D25ECA"/>
    <w:rsid w:val="00D25EDF"/>
    <w:rsid w:val="00D25F32"/>
    <w:rsid w:val="00D25F70"/>
    <w:rsid w:val="00D26278"/>
    <w:rsid w:val="00D262C5"/>
    <w:rsid w:val="00D26568"/>
    <w:rsid w:val="00D2664D"/>
    <w:rsid w:val="00D26CF5"/>
    <w:rsid w:val="00D26FBE"/>
    <w:rsid w:val="00D26FF2"/>
    <w:rsid w:val="00D2741E"/>
    <w:rsid w:val="00D27ECA"/>
    <w:rsid w:val="00D27FCF"/>
    <w:rsid w:val="00D3046E"/>
    <w:rsid w:val="00D30837"/>
    <w:rsid w:val="00D30C02"/>
    <w:rsid w:val="00D311C5"/>
    <w:rsid w:val="00D314F3"/>
    <w:rsid w:val="00D31A9A"/>
    <w:rsid w:val="00D31C75"/>
    <w:rsid w:val="00D31DFA"/>
    <w:rsid w:val="00D31F1A"/>
    <w:rsid w:val="00D32220"/>
    <w:rsid w:val="00D323E6"/>
    <w:rsid w:val="00D32538"/>
    <w:rsid w:val="00D325C8"/>
    <w:rsid w:val="00D32C5A"/>
    <w:rsid w:val="00D32CF4"/>
    <w:rsid w:val="00D331F9"/>
    <w:rsid w:val="00D33356"/>
    <w:rsid w:val="00D33586"/>
    <w:rsid w:val="00D335D1"/>
    <w:rsid w:val="00D3423F"/>
    <w:rsid w:val="00D344DB"/>
    <w:rsid w:val="00D349EB"/>
    <w:rsid w:val="00D34B5E"/>
    <w:rsid w:val="00D34FF4"/>
    <w:rsid w:val="00D35391"/>
    <w:rsid w:val="00D3549F"/>
    <w:rsid w:val="00D356BA"/>
    <w:rsid w:val="00D3592D"/>
    <w:rsid w:val="00D35E0A"/>
    <w:rsid w:val="00D35E0D"/>
    <w:rsid w:val="00D35EAD"/>
    <w:rsid w:val="00D360E8"/>
    <w:rsid w:val="00D368F7"/>
    <w:rsid w:val="00D36A0A"/>
    <w:rsid w:val="00D3702F"/>
    <w:rsid w:val="00D37A5C"/>
    <w:rsid w:val="00D37FF5"/>
    <w:rsid w:val="00D40328"/>
    <w:rsid w:val="00D4055C"/>
    <w:rsid w:val="00D40B19"/>
    <w:rsid w:val="00D40DBE"/>
    <w:rsid w:val="00D41009"/>
    <w:rsid w:val="00D411A4"/>
    <w:rsid w:val="00D411C6"/>
    <w:rsid w:val="00D4145C"/>
    <w:rsid w:val="00D4179C"/>
    <w:rsid w:val="00D41C99"/>
    <w:rsid w:val="00D41F52"/>
    <w:rsid w:val="00D4209A"/>
    <w:rsid w:val="00D4211E"/>
    <w:rsid w:val="00D42131"/>
    <w:rsid w:val="00D42238"/>
    <w:rsid w:val="00D423DA"/>
    <w:rsid w:val="00D4243E"/>
    <w:rsid w:val="00D42634"/>
    <w:rsid w:val="00D42656"/>
    <w:rsid w:val="00D427DA"/>
    <w:rsid w:val="00D430B1"/>
    <w:rsid w:val="00D435F3"/>
    <w:rsid w:val="00D43686"/>
    <w:rsid w:val="00D43774"/>
    <w:rsid w:val="00D43F47"/>
    <w:rsid w:val="00D43F4A"/>
    <w:rsid w:val="00D43FEE"/>
    <w:rsid w:val="00D4410E"/>
    <w:rsid w:val="00D443F8"/>
    <w:rsid w:val="00D44580"/>
    <w:rsid w:val="00D445E5"/>
    <w:rsid w:val="00D44C40"/>
    <w:rsid w:val="00D44D03"/>
    <w:rsid w:val="00D44F5E"/>
    <w:rsid w:val="00D45412"/>
    <w:rsid w:val="00D45452"/>
    <w:rsid w:val="00D4557D"/>
    <w:rsid w:val="00D458DC"/>
    <w:rsid w:val="00D45EEA"/>
    <w:rsid w:val="00D4611C"/>
    <w:rsid w:val="00D46300"/>
    <w:rsid w:val="00D463CA"/>
    <w:rsid w:val="00D4654E"/>
    <w:rsid w:val="00D46594"/>
    <w:rsid w:val="00D46B2B"/>
    <w:rsid w:val="00D46B62"/>
    <w:rsid w:val="00D46D2F"/>
    <w:rsid w:val="00D46FD9"/>
    <w:rsid w:val="00D473F7"/>
    <w:rsid w:val="00D474C9"/>
    <w:rsid w:val="00D47C5E"/>
    <w:rsid w:val="00D47EC7"/>
    <w:rsid w:val="00D47ED1"/>
    <w:rsid w:val="00D50263"/>
    <w:rsid w:val="00D502B1"/>
    <w:rsid w:val="00D504CC"/>
    <w:rsid w:val="00D508FC"/>
    <w:rsid w:val="00D50900"/>
    <w:rsid w:val="00D50A07"/>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3A7A"/>
    <w:rsid w:val="00D547B5"/>
    <w:rsid w:val="00D54885"/>
    <w:rsid w:val="00D54B6D"/>
    <w:rsid w:val="00D54BC0"/>
    <w:rsid w:val="00D54D3C"/>
    <w:rsid w:val="00D54F1F"/>
    <w:rsid w:val="00D5536B"/>
    <w:rsid w:val="00D55607"/>
    <w:rsid w:val="00D55BC1"/>
    <w:rsid w:val="00D55BC7"/>
    <w:rsid w:val="00D55E53"/>
    <w:rsid w:val="00D5615D"/>
    <w:rsid w:val="00D56913"/>
    <w:rsid w:val="00D56AAA"/>
    <w:rsid w:val="00D56D94"/>
    <w:rsid w:val="00D57E94"/>
    <w:rsid w:val="00D60097"/>
    <w:rsid w:val="00D6034D"/>
    <w:rsid w:val="00D60364"/>
    <w:rsid w:val="00D60642"/>
    <w:rsid w:val="00D6073D"/>
    <w:rsid w:val="00D621BA"/>
    <w:rsid w:val="00D62404"/>
    <w:rsid w:val="00D62D42"/>
    <w:rsid w:val="00D62E7E"/>
    <w:rsid w:val="00D63444"/>
    <w:rsid w:val="00D635DE"/>
    <w:rsid w:val="00D63C07"/>
    <w:rsid w:val="00D63F85"/>
    <w:rsid w:val="00D64498"/>
    <w:rsid w:val="00D644EF"/>
    <w:rsid w:val="00D64F5F"/>
    <w:rsid w:val="00D65026"/>
    <w:rsid w:val="00D65198"/>
    <w:rsid w:val="00D651E2"/>
    <w:rsid w:val="00D65A32"/>
    <w:rsid w:val="00D65B67"/>
    <w:rsid w:val="00D65F91"/>
    <w:rsid w:val="00D660BC"/>
    <w:rsid w:val="00D66665"/>
    <w:rsid w:val="00D6666A"/>
    <w:rsid w:val="00D667A9"/>
    <w:rsid w:val="00D6744D"/>
    <w:rsid w:val="00D67682"/>
    <w:rsid w:val="00D678D6"/>
    <w:rsid w:val="00D6791B"/>
    <w:rsid w:val="00D67AD6"/>
    <w:rsid w:val="00D67BD2"/>
    <w:rsid w:val="00D67DD7"/>
    <w:rsid w:val="00D703AD"/>
    <w:rsid w:val="00D71A3F"/>
    <w:rsid w:val="00D72905"/>
    <w:rsid w:val="00D729D3"/>
    <w:rsid w:val="00D72B0E"/>
    <w:rsid w:val="00D72D91"/>
    <w:rsid w:val="00D731C5"/>
    <w:rsid w:val="00D73333"/>
    <w:rsid w:val="00D735B3"/>
    <w:rsid w:val="00D7371F"/>
    <w:rsid w:val="00D73B11"/>
    <w:rsid w:val="00D73B3D"/>
    <w:rsid w:val="00D74039"/>
    <w:rsid w:val="00D74172"/>
    <w:rsid w:val="00D742E8"/>
    <w:rsid w:val="00D7456B"/>
    <w:rsid w:val="00D7541E"/>
    <w:rsid w:val="00D75860"/>
    <w:rsid w:val="00D75E7C"/>
    <w:rsid w:val="00D75FB0"/>
    <w:rsid w:val="00D760FC"/>
    <w:rsid w:val="00D7646E"/>
    <w:rsid w:val="00D76771"/>
    <w:rsid w:val="00D76DE3"/>
    <w:rsid w:val="00D76E50"/>
    <w:rsid w:val="00D76FF2"/>
    <w:rsid w:val="00D77D97"/>
    <w:rsid w:val="00D80487"/>
    <w:rsid w:val="00D806C2"/>
    <w:rsid w:val="00D809D5"/>
    <w:rsid w:val="00D80A84"/>
    <w:rsid w:val="00D81063"/>
    <w:rsid w:val="00D8131D"/>
    <w:rsid w:val="00D815F2"/>
    <w:rsid w:val="00D81EE3"/>
    <w:rsid w:val="00D82130"/>
    <w:rsid w:val="00D823A8"/>
    <w:rsid w:val="00D82638"/>
    <w:rsid w:val="00D829C7"/>
    <w:rsid w:val="00D82C71"/>
    <w:rsid w:val="00D8399B"/>
    <w:rsid w:val="00D83C32"/>
    <w:rsid w:val="00D84063"/>
    <w:rsid w:val="00D8452E"/>
    <w:rsid w:val="00D8458C"/>
    <w:rsid w:val="00D84608"/>
    <w:rsid w:val="00D84E36"/>
    <w:rsid w:val="00D85657"/>
    <w:rsid w:val="00D85F95"/>
    <w:rsid w:val="00D8686E"/>
    <w:rsid w:val="00D868A2"/>
    <w:rsid w:val="00D86D4A"/>
    <w:rsid w:val="00D8716F"/>
    <w:rsid w:val="00D871C1"/>
    <w:rsid w:val="00D8761A"/>
    <w:rsid w:val="00D878F5"/>
    <w:rsid w:val="00D87AB3"/>
    <w:rsid w:val="00D87AD9"/>
    <w:rsid w:val="00D87BE6"/>
    <w:rsid w:val="00D87FC7"/>
    <w:rsid w:val="00D90171"/>
    <w:rsid w:val="00D9047B"/>
    <w:rsid w:val="00D90513"/>
    <w:rsid w:val="00D914A6"/>
    <w:rsid w:val="00D914E1"/>
    <w:rsid w:val="00D91B70"/>
    <w:rsid w:val="00D91F72"/>
    <w:rsid w:val="00D92111"/>
    <w:rsid w:val="00D923BB"/>
    <w:rsid w:val="00D925A1"/>
    <w:rsid w:val="00D926CC"/>
    <w:rsid w:val="00D92E17"/>
    <w:rsid w:val="00D9322F"/>
    <w:rsid w:val="00D93331"/>
    <w:rsid w:val="00D93426"/>
    <w:rsid w:val="00D934C2"/>
    <w:rsid w:val="00D937B7"/>
    <w:rsid w:val="00D9389B"/>
    <w:rsid w:val="00D93C6F"/>
    <w:rsid w:val="00D942B0"/>
    <w:rsid w:val="00D946EF"/>
    <w:rsid w:val="00D948D8"/>
    <w:rsid w:val="00D9493F"/>
    <w:rsid w:val="00D94ADF"/>
    <w:rsid w:val="00D94B1D"/>
    <w:rsid w:val="00D951F2"/>
    <w:rsid w:val="00D95402"/>
    <w:rsid w:val="00D955F8"/>
    <w:rsid w:val="00D95787"/>
    <w:rsid w:val="00D957A0"/>
    <w:rsid w:val="00D957F7"/>
    <w:rsid w:val="00D95CEA"/>
    <w:rsid w:val="00D95E2A"/>
    <w:rsid w:val="00D96236"/>
    <w:rsid w:val="00D96273"/>
    <w:rsid w:val="00D9658E"/>
    <w:rsid w:val="00D966FE"/>
    <w:rsid w:val="00D96D93"/>
    <w:rsid w:val="00D970FB"/>
    <w:rsid w:val="00D978C2"/>
    <w:rsid w:val="00D97E4C"/>
    <w:rsid w:val="00DA0219"/>
    <w:rsid w:val="00DA06C7"/>
    <w:rsid w:val="00DA0858"/>
    <w:rsid w:val="00DA1407"/>
    <w:rsid w:val="00DA146A"/>
    <w:rsid w:val="00DA16C6"/>
    <w:rsid w:val="00DA1714"/>
    <w:rsid w:val="00DA1C74"/>
    <w:rsid w:val="00DA22BC"/>
    <w:rsid w:val="00DA260D"/>
    <w:rsid w:val="00DA264F"/>
    <w:rsid w:val="00DA2674"/>
    <w:rsid w:val="00DA2686"/>
    <w:rsid w:val="00DA2935"/>
    <w:rsid w:val="00DA2AA8"/>
    <w:rsid w:val="00DA2B0F"/>
    <w:rsid w:val="00DA2B40"/>
    <w:rsid w:val="00DA2B90"/>
    <w:rsid w:val="00DA303F"/>
    <w:rsid w:val="00DA34D7"/>
    <w:rsid w:val="00DA3FEB"/>
    <w:rsid w:val="00DA42F0"/>
    <w:rsid w:val="00DA43DD"/>
    <w:rsid w:val="00DA4667"/>
    <w:rsid w:val="00DA4867"/>
    <w:rsid w:val="00DA4DC3"/>
    <w:rsid w:val="00DA4DEA"/>
    <w:rsid w:val="00DA4F98"/>
    <w:rsid w:val="00DA55E8"/>
    <w:rsid w:val="00DA57C2"/>
    <w:rsid w:val="00DA5D1D"/>
    <w:rsid w:val="00DA5E34"/>
    <w:rsid w:val="00DA6974"/>
    <w:rsid w:val="00DA6B34"/>
    <w:rsid w:val="00DA71D3"/>
    <w:rsid w:val="00DA754A"/>
    <w:rsid w:val="00DA791D"/>
    <w:rsid w:val="00DA7DBB"/>
    <w:rsid w:val="00DB037B"/>
    <w:rsid w:val="00DB0874"/>
    <w:rsid w:val="00DB0954"/>
    <w:rsid w:val="00DB0BD3"/>
    <w:rsid w:val="00DB0D1E"/>
    <w:rsid w:val="00DB1146"/>
    <w:rsid w:val="00DB13FC"/>
    <w:rsid w:val="00DB1C8A"/>
    <w:rsid w:val="00DB1F04"/>
    <w:rsid w:val="00DB2201"/>
    <w:rsid w:val="00DB23E4"/>
    <w:rsid w:val="00DB262B"/>
    <w:rsid w:val="00DB2934"/>
    <w:rsid w:val="00DB29D5"/>
    <w:rsid w:val="00DB29FC"/>
    <w:rsid w:val="00DB2B6F"/>
    <w:rsid w:val="00DB2F25"/>
    <w:rsid w:val="00DB309F"/>
    <w:rsid w:val="00DB30F5"/>
    <w:rsid w:val="00DB3311"/>
    <w:rsid w:val="00DB3643"/>
    <w:rsid w:val="00DB3C7E"/>
    <w:rsid w:val="00DB45A1"/>
    <w:rsid w:val="00DB4682"/>
    <w:rsid w:val="00DB49B4"/>
    <w:rsid w:val="00DB4C5B"/>
    <w:rsid w:val="00DB556D"/>
    <w:rsid w:val="00DB5844"/>
    <w:rsid w:val="00DB5C0A"/>
    <w:rsid w:val="00DB5E48"/>
    <w:rsid w:val="00DB5FC3"/>
    <w:rsid w:val="00DB6382"/>
    <w:rsid w:val="00DB6F0A"/>
    <w:rsid w:val="00DB707F"/>
    <w:rsid w:val="00DB75C7"/>
    <w:rsid w:val="00DB768F"/>
    <w:rsid w:val="00DB76F1"/>
    <w:rsid w:val="00DB7907"/>
    <w:rsid w:val="00DB7C88"/>
    <w:rsid w:val="00DC012C"/>
    <w:rsid w:val="00DC01A3"/>
    <w:rsid w:val="00DC0695"/>
    <w:rsid w:val="00DC08DB"/>
    <w:rsid w:val="00DC0DE3"/>
    <w:rsid w:val="00DC0E71"/>
    <w:rsid w:val="00DC0F88"/>
    <w:rsid w:val="00DC10B1"/>
    <w:rsid w:val="00DC1277"/>
    <w:rsid w:val="00DC1439"/>
    <w:rsid w:val="00DC18D7"/>
    <w:rsid w:val="00DC1CD3"/>
    <w:rsid w:val="00DC2616"/>
    <w:rsid w:val="00DC28B5"/>
    <w:rsid w:val="00DC2D9E"/>
    <w:rsid w:val="00DC32D3"/>
    <w:rsid w:val="00DC383B"/>
    <w:rsid w:val="00DC3861"/>
    <w:rsid w:val="00DC3B26"/>
    <w:rsid w:val="00DC3CE5"/>
    <w:rsid w:val="00DC3D09"/>
    <w:rsid w:val="00DC4061"/>
    <w:rsid w:val="00DC444A"/>
    <w:rsid w:val="00DC459B"/>
    <w:rsid w:val="00DC471C"/>
    <w:rsid w:val="00DC49EA"/>
    <w:rsid w:val="00DC4B8B"/>
    <w:rsid w:val="00DC5027"/>
    <w:rsid w:val="00DC52F1"/>
    <w:rsid w:val="00DC53A4"/>
    <w:rsid w:val="00DC53D7"/>
    <w:rsid w:val="00DC584D"/>
    <w:rsid w:val="00DC58DF"/>
    <w:rsid w:val="00DC62A2"/>
    <w:rsid w:val="00DC63CA"/>
    <w:rsid w:val="00DC63E0"/>
    <w:rsid w:val="00DC66B7"/>
    <w:rsid w:val="00DC6726"/>
    <w:rsid w:val="00DC6A44"/>
    <w:rsid w:val="00DC6BA6"/>
    <w:rsid w:val="00DC6D20"/>
    <w:rsid w:val="00DC7716"/>
    <w:rsid w:val="00DC7AC9"/>
    <w:rsid w:val="00DC7F7C"/>
    <w:rsid w:val="00DC7FBA"/>
    <w:rsid w:val="00DD02E3"/>
    <w:rsid w:val="00DD04E9"/>
    <w:rsid w:val="00DD06C7"/>
    <w:rsid w:val="00DD08C9"/>
    <w:rsid w:val="00DD08F2"/>
    <w:rsid w:val="00DD0C23"/>
    <w:rsid w:val="00DD0CC0"/>
    <w:rsid w:val="00DD0E14"/>
    <w:rsid w:val="00DD0EC5"/>
    <w:rsid w:val="00DD0EF9"/>
    <w:rsid w:val="00DD1397"/>
    <w:rsid w:val="00DD17CE"/>
    <w:rsid w:val="00DD1E9A"/>
    <w:rsid w:val="00DD1ED3"/>
    <w:rsid w:val="00DD2221"/>
    <w:rsid w:val="00DD23F8"/>
    <w:rsid w:val="00DD249E"/>
    <w:rsid w:val="00DD2754"/>
    <w:rsid w:val="00DD2ADB"/>
    <w:rsid w:val="00DD2F59"/>
    <w:rsid w:val="00DD2FA3"/>
    <w:rsid w:val="00DD3108"/>
    <w:rsid w:val="00DD326B"/>
    <w:rsid w:val="00DD332E"/>
    <w:rsid w:val="00DD5A18"/>
    <w:rsid w:val="00DD5AD2"/>
    <w:rsid w:val="00DD5D5D"/>
    <w:rsid w:val="00DD60CD"/>
    <w:rsid w:val="00DD61EE"/>
    <w:rsid w:val="00DD62E9"/>
    <w:rsid w:val="00DD6854"/>
    <w:rsid w:val="00DD6A06"/>
    <w:rsid w:val="00DD77DF"/>
    <w:rsid w:val="00DD7F16"/>
    <w:rsid w:val="00DE04BD"/>
    <w:rsid w:val="00DE0965"/>
    <w:rsid w:val="00DE0BD3"/>
    <w:rsid w:val="00DE0E6D"/>
    <w:rsid w:val="00DE1686"/>
    <w:rsid w:val="00DE1858"/>
    <w:rsid w:val="00DE1E72"/>
    <w:rsid w:val="00DE1F77"/>
    <w:rsid w:val="00DE2132"/>
    <w:rsid w:val="00DE23B5"/>
    <w:rsid w:val="00DE23F6"/>
    <w:rsid w:val="00DE240D"/>
    <w:rsid w:val="00DE2473"/>
    <w:rsid w:val="00DE25BF"/>
    <w:rsid w:val="00DE26AB"/>
    <w:rsid w:val="00DE2790"/>
    <w:rsid w:val="00DE2CFC"/>
    <w:rsid w:val="00DE307A"/>
    <w:rsid w:val="00DE3154"/>
    <w:rsid w:val="00DE3217"/>
    <w:rsid w:val="00DE33CD"/>
    <w:rsid w:val="00DE36FF"/>
    <w:rsid w:val="00DE37ED"/>
    <w:rsid w:val="00DE3EA7"/>
    <w:rsid w:val="00DE3F72"/>
    <w:rsid w:val="00DE41D7"/>
    <w:rsid w:val="00DE4351"/>
    <w:rsid w:val="00DE451B"/>
    <w:rsid w:val="00DE466A"/>
    <w:rsid w:val="00DE47CA"/>
    <w:rsid w:val="00DE47D7"/>
    <w:rsid w:val="00DE4B2E"/>
    <w:rsid w:val="00DE52AF"/>
    <w:rsid w:val="00DE549B"/>
    <w:rsid w:val="00DE57CE"/>
    <w:rsid w:val="00DE58D1"/>
    <w:rsid w:val="00DE5CB3"/>
    <w:rsid w:val="00DE69C1"/>
    <w:rsid w:val="00DE73E9"/>
    <w:rsid w:val="00DE7993"/>
    <w:rsid w:val="00DE79F5"/>
    <w:rsid w:val="00DE79FF"/>
    <w:rsid w:val="00DF034D"/>
    <w:rsid w:val="00DF0376"/>
    <w:rsid w:val="00DF07B5"/>
    <w:rsid w:val="00DF0F27"/>
    <w:rsid w:val="00DF1A16"/>
    <w:rsid w:val="00DF202B"/>
    <w:rsid w:val="00DF2299"/>
    <w:rsid w:val="00DF23F3"/>
    <w:rsid w:val="00DF29AB"/>
    <w:rsid w:val="00DF2FD7"/>
    <w:rsid w:val="00DF32CB"/>
    <w:rsid w:val="00DF3DA6"/>
    <w:rsid w:val="00DF4184"/>
    <w:rsid w:val="00DF4E55"/>
    <w:rsid w:val="00DF522A"/>
    <w:rsid w:val="00DF541B"/>
    <w:rsid w:val="00DF5642"/>
    <w:rsid w:val="00DF57BB"/>
    <w:rsid w:val="00DF5811"/>
    <w:rsid w:val="00DF5A05"/>
    <w:rsid w:val="00DF5AF6"/>
    <w:rsid w:val="00DF5E6F"/>
    <w:rsid w:val="00DF5E88"/>
    <w:rsid w:val="00DF65B5"/>
    <w:rsid w:val="00DF708D"/>
    <w:rsid w:val="00DF7345"/>
    <w:rsid w:val="00DF77F2"/>
    <w:rsid w:val="00DF78E7"/>
    <w:rsid w:val="00DF7D8C"/>
    <w:rsid w:val="00E00643"/>
    <w:rsid w:val="00E00AE4"/>
    <w:rsid w:val="00E01147"/>
    <w:rsid w:val="00E0126D"/>
    <w:rsid w:val="00E01735"/>
    <w:rsid w:val="00E01B56"/>
    <w:rsid w:val="00E01FAA"/>
    <w:rsid w:val="00E02360"/>
    <w:rsid w:val="00E027FC"/>
    <w:rsid w:val="00E02B71"/>
    <w:rsid w:val="00E02D5E"/>
    <w:rsid w:val="00E02F3C"/>
    <w:rsid w:val="00E02FA1"/>
    <w:rsid w:val="00E0334F"/>
    <w:rsid w:val="00E03F37"/>
    <w:rsid w:val="00E04917"/>
    <w:rsid w:val="00E05003"/>
    <w:rsid w:val="00E050A2"/>
    <w:rsid w:val="00E051F1"/>
    <w:rsid w:val="00E0530D"/>
    <w:rsid w:val="00E0549C"/>
    <w:rsid w:val="00E0592C"/>
    <w:rsid w:val="00E05982"/>
    <w:rsid w:val="00E05C5F"/>
    <w:rsid w:val="00E05C98"/>
    <w:rsid w:val="00E05E5C"/>
    <w:rsid w:val="00E05F0C"/>
    <w:rsid w:val="00E0622D"/>
    <w:rsid w:val="00E06CAA"/>
    <w:rsid w:val="00E07061"/>
    <w:rsid w:val="00E07417"/>
    <w:rsid w:val="00E07509"/>
    <w:rsid w:val="00E075E9"/>
    <w:rsid w:val="00E0779F"/>
    <w:rsid w:val="00E0786F"/>
    <w:rsid w:val="00E07BF5"/>
    <w:rsid w:val="00E1035C"/>
    <w:rsid w:val="00E10609"/>
    <w:rsid w:val="00E10A7B"/>
    <w:rsid w:val="00E10C7E"/>
    <w:rsid w:val="00E1111B"/>
    <w:rsid w:val="00E11133"/>
    <w:rsid w:val="00E11832"/>
    <w:rsid w:val="00E11993"/>
    <w:rsid w:val="00E11A41"/>
    <w:rsid w:val="00E11D99"/>
    <w:rsid w:val="00E11DA5"/>
    <w:rsid w:val="00E11EE6"/>
    <w:rsid w:val="00E11F11"/>
    <w:rsid w:val="00E11F34"/>
    <w:rsid w:val="00E11FDD"/>
    <w:rsid w:val="00E1202F"/>
    <w:rsid w:val="00E12582"/>
    <w:rsid w:val="00E12901"/>
    <w:rsid w:val="00E12F19"/>
    <w:rsid w:val="00E130B0"/>
    <w:rsid w:val="00E134CE"/>
    <w:rsid w:val="00E139DD"/>
    <w:rsid w:val="00E139F0"/>
    <w:rsid w:val="00E13A61"/>
    <w:rsid w:val="00E14F83"/>
    <w:rsid w:val="00E14FA5"/>
    <w:rsid w:val="00E15486"/>
    <w:rsid w:val="00E154B0"/>
    <w:rsid w:val="00E156A4"/>
    <w:rsid w:val="00E1586C"/>
    <w:rsid w:val="00E15907"/>
    <w:rsid w:val="00E1693F"/>
    <w:rsid w:val="00E16B9F"/>
    <w:rsid w:val="00E16C4E"/>
    <w:rsid w:val="00E16F7E"/>
    <w:rsid w:val="00E1765D"/>
    <w:rsid w:val="00E17DBF"/>
    <w:rsid w:val="00E204DD"/>
    <w:rsid w:val="00E20860"/>
    <w:rsid w:val="00E20874"/>
    <w:rsid w:val="00E20BAA"/>
    <w:rsid w:val="00E20D66"/>
    <w:rsid w:val="00E20D86"/>
    <w:rsid w:val="00E2175E"/>
    <w:rsid w:val="00E2198D"/>
    <w:rsid w:val="00E21A5B"/>
    <w:rsid w:val="00E21CE7"/>
    <w:rsid w:val="00E21D19"/>
    <w:rsid w:val="00E21DD0"/>
    <w:rsid w:val="00E2219F"/>
    <w:rsid w:val="00E221D9"/>
    <w:rsid w:val="00E23696"/>
    <w:rsid w:val="00E23D1F"/>
    <w:rsid w:val="00E24054"/>
    <w:rsid w:val="00E246A2"/>
    <w:rsid w:val="00E24728"/>
    <w:rsid w:val="00E24E9C"/>
    <w:rsid w:val="00E24F60"/>
    <w:rsid w:val="00E25256"/>
    <w:rsid w:val="00E253A4"/>
    <w:rsid w:val="00E2570D"/>
    <w:rsid w:val="00E260D6"/>
    <w:rsid w:val="00E26207"/>
    <w:rsid w:val="00E265AD"/>
    <w:rsid w:val="00E26802"/>
    <w:rsid w:val="00E2680A"/>
    <w:rsid w:val="00E26B13"/>
    <w:rsid w:val="00E26C22"/>
    <w:rsid w:val="00E272B9"/>
    <w:rsid w:val="00E272C4"/>
    <w:rsid w:val="00E2744D"/>
    <w:rsid w:val="00E2783A"/>
    <w:rsid w:val="00E27B60"/>
    <w:rsid w:val="00E27C39"/>
    <w:rsid w:val="00E27E6A"/>
    <w:rsid w:val="00E27EBC"/>
    <w:rsid w:val="00E3080E"/>
    <w:rsid w:val="00E3083E"/>
    <w:rsid w:val="00E31237"/>
    <w:rsid w:val="00E315C9"/>
    <w:rsid w:val="00E31640"/>
    <w:rsid w:val="00E3182C"/>
    <w:rsid w:val="00E31A51"/>
    <w:rsid w:val="00E31AFC"/>
    <w:rsid w:val="00E31EF2"/>
    <w:rsid w:val="00E3294F"/>
    <w:rsid w:val="00E32BF4"/>
    <w:rsid w:val="00E32D72"/>
    <w:rsid w:val="00E32EBD"/>
    <w:rsid w:val="00E32F8E"/>
    <w:rsid w:val="00E33003"/>
    <w:rsid w:val="00E330F9"/>
    <w:rsid w:val="00E334F4"/>
    <w:rsid w:val="00E33A38"/>
    <w:rsid w:val="00E33B7D"/>
    <w:rsid w:val="00E33CB1"/>
    <w:rsid w:val="00E33D56"/>
    <w:rsid w:val="00E33F01"/>
    <w:rsid w:val="00E34647"/>
    <w:rsid w:val="00E34DF7"/>
    <w:rsid w:val="00E35449"/>
    <w:rsid w:val="00E354C8"/>
    <w:rsid w:val="00E354F7"/>
    <w:rsid w:val="00E35557"/>
    <w:rsid w:val="00E35920"/>
    <w:rsid w:val="00E35AE7"/>
    <w:rsid w:val="00E35F22"/>
    <w:rsid w:val="00E360C8"/>
    <w:rsid w:val="00E361C4"/>
    <w:rsid w:val="00E3625D"/>
    <w:rsid w:val="00E363D8"/>
    <w:rsid w:val="00E36538"/>
    <w:rsid w:val="00E370E5"/>
    <w:rsid w:val="00E37249"/>
    <w:rsid w:val="00E37A1E"/>
    <w:rsid w:val="00E37A2C"/>
    <w:rsid w:val="00E4016E"/>
    <w:rsid w:val="00E40A50"/>
    <w:rsid w:val="00E417A6"/>
    <w:rsid w:val="00E41982"/>
    <w:rsid w:val="00E41AC1"/>
    <w:rsid w:val="00E41B79"/>
    <w:rsid w:val="00E41BDA"/>
    <w:rsid w:val="00E426BF"/>
    <w:rsid w:val="00E42ED3"/>
    <w:rsid w:val="00E43406"/>
    <w:rsid w:val="00E4352D"/>
    <w:rsid w:val="00E43647"/>
    <w:rsid w:val="00E43E04"/>
    <w:rsid w:val="00E43E37"/>
    <w:rsid w:val="00E43F58"/>
    <w:rsid w:val="00E440A0"/>
    <w:rsid w:val="00E4424D"/>
    <w:rsid w:val="00E4499C"/>
    <w:rsid w:val="00E45011"/>
    <w:rsid w:val="00E456BE"/>
    <w:rsid w:val="00E45C13"/>
    <w:rsid w:val="00E46D1F"/>
    <w:rsid w:val="00E46D3C"/>
    <w:rsid w:val="00E46D9E"/>
    <w:rsid w:val="00E47694"/>
    <w:rsid w:val="00E4772F"/>
    <w:rsid w:val="00E47B21"/>
    <w:rsid w:val="00E47DAA"/>
    <w:rsid w:val="00E47EDD"/>
    <w:rsid w:val="00E47FD4"/>
    <w:rsid w:val="00E50151"/>
    <w:rsid w:val="00E506FF"/>
    <w:rsid w:val="00E5093E"/>
    <w:rsid w:val="00E50BCE"/>
    <w:rsid w:val="00E50E93"/>
    <w:rsid w:val="00E51222"/>
    <w:rsid w:val="00E513E9"/>
    <w:rsid w:val="00E516A3"/>
    <w:rsid w:val="00E5190B"/>
    <w:rsid w:val="00E51C0A"/>
    <w:rsid w:val="00E51D25"/>
    <w:rsid w:val="00E52F05"/>
    <w:rsid w:val="00E53246"/>
    <w:rsid w:val="00E53767"/>
    <w:rsid w:val="00E538A8"/>
    <w:rsid w:val="00E5417F"/>
    <w:rsid w:val="00E542E7"/>
    <w:rsid w:val="00E54461"/>
    <w:rsid w:val="00E54680"/>
    <w:rsid w:val="00E54827"/>
    <w:rsid w:val="00E558AE"/>
    <w:rsid w:val="00E55C62"/>
    <w:rsid w:val="00E55CAF"/>
    <w:rsid w:val="00E5649F"/>
    <w:rsid w:val="00E56DFF"/>
    <w:rsid w:val="00E56F19"/>
    <w:rsid w:val="00E576E2"/>
    <w:rsid w:val="00E57D2F"/>
    <w:rsid w:val="00E57EA5"/>
    <w:rsid w:val="00E604E3"/>
    <w:rsid w:val="00E6052A"/>
    <w:rsid w:val="00E60A34"/>
    <w:rsid w:val="00E60B31"/>
    <w:rsid w:val="00E60BDF"/>
    <w:rsid w:val="00E60D17"/>
    <w:rsid w:val="00E60DBD"/>
    <w:rsid w:val="00E61074"/>
    <w:rsid w:val="00E611B8"/>
    <w:rsid w:val="00E61795"/>
    <w:rsid w:val="00E6221E"/>
    <w:rsid w:val="00E622C1"/>
    <w:rsid w:val="00E6248E"/>
    <w:rsid w:val="00E62716"/>
    <w:rsid w:val="00E62E63"/>
    <w:rsid w:val="00E63999"/>
    <w:rsid w:val="00E63BA8"/>
    <w:rsid w:val="00E63C84"/>
    <w:rsid w:val="00E646D3"/>
    <w:rsid w:val="00E64881"/>
    <w:rsid w:val="00E649BC"/>
    <w:rsid w:val="00E65068"/>
    <w:rsid w:val="00E652EE"/>
    <w:rsid w:val="00E65318"/>
    <w:rsid w:val="00E65489"/>
    <w:rsid w:val="00E66484"/>
    <w:rsid w:val="00E6671C"/>
    <w:rsid w:val="00E67383"/>
    <w:rsid w:val="00E6768E"/>
    <w:rsid w:val="00E678B7"/>
    <w:rsid w:val="00E67BA1"/>
    <w:rsid w:val="00E67FD7"/>
    <w:rsid w:val="00E67FE6"/>
    <w:rsid w:val="00E7024D"/>
    <w:rsid w:val="00E70D3E"/>
    <w:rsid w:val="00E70EEB"/>
    <w:rsid w:val="00E71030"/>
    <w:rsid w:val="00E71394"/>
    <w:rsid w:val="00E719BC"/>
    <w:rsid w:val="00E72199"/>
    <w:rsid w:val="00E72333"/>
    <w:rsid w:val="00E72405"/>
    <w:rsid w:val="00E72684"/>
    <w:rsid w:val="00E726C7"/>
    <w:rsid w:val="00E72849"/>
    <w:rsid w:val="00E72B36"/>
    <w:rsid w:val="00E72C39"/>
    <w:rsid w:val="00E7303B"/>
    <w:rsid w:val="00E733C4"/>
    <w:rsid w:val="00E7378B"/>
    <w:rsid w:val="00E73A1B"/>
    <w:rsid w:val="00E73FD6"/>
    <w:rsid w:val="00E73FE3"/>
    <w:rsid w:val="00E747F5"/>
    <w:rsid w:val="00E74FAF"/>
    <w:rsid w:val="00E757EE"/>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A84"/>
    <w:rsid w:val="00E80E62"/>
    <w:rsid w:val="00E81602"/>
    <w:rsid w:val="00E816DF"/>
    <w:rsid w:val="00E81822"/>
    <w:rsid w:val="00E819C7"/>
    <w:rsid w:val="00E81A56"/>
    <w:rsid w:val="00E81C26"/>
    <w:rsid w:val="00E82779"/>
    <w:rsid w:val="00E82CF9"/>
    <w:rsid w:val="00E82E86"/>
    <w:rsid w:val="00E83D14"/>
    <w:rsid w:val="00E83D60"/>
    <w:rsid w:val="00E8414A"/>
    <w:rsid w:val="00E841F9"/>
    <w:rsid w:val="00E84386"/>
    <w:rsid w:val="00E847BE"/>
    <w:rsid w:val="00E8503C"/>
    <w:rsid w:val="00E85D1C"/>
    <w:rsid w:val="00E85E7B"/>
    <w:rsid w:val="00E866C9"/>
    <w:rsid w:val="00E8677B"/>
    <w:rsid w:val="00E867CD"/>
    <w:rsid w:val="00E86873"/>
    <w:rsid w:val="00E869FC"/>
    <w:rsid w:val="00E86B31"/>
    <w:rsid w:val="00E87441"/>
    <w:rsid w:val="00E876F6"/>
    <w:rsid w:val="00E900E4"/>
    <w:rsid w:val="00E90433"/>
    <w:rsid w:val="00E905F4"/>
    <w:rsid w:val="00E90BB1"/>
    <w:rsid w:val="00E910BB"/>
    <w:rsid w:val="00E912F3"/>
    <w:rsid w:val="00E91346"/>
    <w:rsid w:val="00E91449"/>
    <w:rsid w:val="00E91749"/>
    <w:rsid w:val="00E918FC"/>
    <w:rsid w:val="00E91DBB"/>
    <w:rsid w:val="00E91E15"/>
    <w:rsid w:val="00E91E5D"/>
    <w:rsid w:val="00E92965"/>
    <w:rsid w:val="00E92A43"/>
    <w:rsid w:val="00E92B54"/>
    <w:rsid w:val="00E92E51"/>
    <w:rsid w:val="00E932B1"/>
    <w:rsid w:val="00E9339D"/>
    <w:rsid w:val="00E93569"/>
    <w:rsid w:val="00E94201"/>
    <w:rsid w:val="00E94CEE"/>
    <w:rsid w:val="00E94D17"/>
    <w:rsid w:val="00E9536C"/>
    <w:rsid w:val="00E95739"/>
    <w:rsid w:val="00E964EA"/>
    <w:rsid w:val="00E96549"/>
    <w:rsid w:val="00E965DC"/>
    <w:rsid w:val="00E966A8"/>
    <w:rsid w:val="00E966D6"/>
    <w:rsid w:val="00E976EE"/>
    <w:rsid w:val="00E9779A"/>
    <w:rsid w:val="00E9793C"/>
    <w:rsid w:val="00EA0FB2"/>
    <w:rsid w:val="00EA0FCE"/>
    <w:rsid w:val="00EA1101"/>
    <w:rsid w:val="00EA1172"/>
    <w:rsid w:val="00EA11D2"/>
    <w:rsid w:val="00EA1276"/>
    <w:rsid w:val="00EA1AA0"/>
    <w:rsid w:val="00EA1C71"/>
    <w:rsid w:val="00EA1EFC"/>
    <w:rsid w:val="00EA1F69"/>
    <w:rsid w:val="00EA204E"/>
    <w:rsid w:val="00EA20FA"/>
    <w:rsid w:val="00EA2623"/>
    <w:rsid w:val="00EA27C3"/>
    <w:rsid w:val="00EA28D1"/>
    <w:rsid w:val="00EA2A88"/>
    <w:rsid w:val="00EA2C7F"/>
    <w:rsid w:val="00EA322B"/>
    <w:rsid w:val="00EA3551"/>
    <w:rsid w:val="00EA36D0"/>
    <w:rsid w:val="00EA396D"/>
    <w:rsid w:val="00EA3EF5"/>
    <w:rsid w:val="00EA415A"/>
    <w:rsid w:val="00EA41DC"/>
    <w:rsid w:val="00EA455C"/>
    <w:rsid w:val="00EA469C"/>
    <w:rsid w:val="00EA4B1B"/>
    <w:rsid w:val="00EA4D74"/>
    <w:rsid w:val="00EA4F5F"/>
    <w:rsid w:val="00EA53F2"/>
    <w:rsid w:val="00EA56DA"/>
    <w:rsid w:val="00EA5800"/>
    <w:rsid w:val="00EA5F2B"/>
    <w:rsid w:val="00EA63A6"/>
    <w:rsid w:val="00EA68E5"/>
    <w:rsid w:val="00EA6DCB"/>
    <w:rsid w:val="00EA6FC4"/>
    <w:rsid w:val="00EA7206"/>
    <w:rsid w:val="00EA72BB"/>
    <w:rsid w:val="00EA748F"/>
    <w:rsid w:val="00EA79C5"/>
    <w:rsid w:val="00EB05A1"/>
    <w:rsid w:val="00EB079B"/>
    <w:rsid w:val="00EB0A91"/>
    <w:rsid w:val="00EB0CC2"/>
    <w:rsid w:val="00EB0F00"/>
    <w:rsid w:val="00EB10F8"/>
    <w:rsid w:val="00EB11FE"/>
    <w:rsid w:val="00EB1800"/>
    <w:rsid w:val="00EB18CB"/>
    <w:rsid w:val="00EB196B"/>
    <w:rsid w:val="00EB1CF4"/>
    <w:rsid w:val="00EB2295"/>
    <w:rsid w:val="00EB2296"/>
    <w:rsid w:val="00EB2724"/>
    <w:rsid w:val="00EB29F4"/>
    <w:rsid w:val="00EB2C3F"/>
    <w:rsid w:val="00EB2E9F"/>
    <w:rsid w:val="00EB3A98"/>
    <w:rsid w:val="00EB3D96"/>
    <w:rsid w:val="00EB400F"/>
    <w:rsid w:val="00EB4618"/>
    <w:rsid w:val="00EB4696"/>
    <w:rsid w:val="00EB48B6"/>
    <w:rsid w:val="00EB48CB"/>
    <w:rsid w:val="00EB4C53"/>
    <w:rsid w:val="00EB4E00"/>
    <w:rsid w:val="00EB4EE9"/>
    <w:rsid w:val="00EB545C"/>
    <w:rsid w:val="00EB5508"/>
    <w:rsid w:val="00EB5927"/>
    <w:rsid w:val="00EB5B1D"/>
    <w:rsid w:val="00EB5CDB"/>
    <w:rsid w:val="00EB5D6E"/>
    <w:rsid w:val="00EB615A"/>
    <w:rsid w:val="00EB6389"/>
    <w:rsid w:val="00EB6588"/>
    <w:rsid w:val="00EB69C6"/>
    <w:rsid w:val="00EB6A77"/>
    <w:rsid w:val="00EB6A85"/>
    <w:rsid w:val="00EB6A97"/>
    <w:rsid w:val="00EB6AD6"/>
    <w:rsid w:val="00EB6B5F"/>
    <w:rsid w:val="00EB6EFC"/>
    <w:rsid w:val="00EB73D0"/>
    <w:rsid w:val="00EB7C54"/>
    <w:rsid w:val="00EB7D10"/>
    <w:rsid w:val="00EC020F"/>
    <w:rsid w:val="00EC04D2"/>
    <w:rsid w:val="00EC088C"/>
    <w:rsid w:val="00EC095B"/>
    <w:rsid w:val="00EC0C08"/>
    <w:rsid w:val="00EC0D2B"/>
    <w:rsid w:val="00EC1113"/>
    <w:rsid w:val="00EC1118"/>
    <w:rsid w:val="00EC146A"/>
    <w:rsid w:val="00EC1B5F"/>
    <w:rsid w:val="00EC267F"/>
    <w:rsid w:val="00EC286B"/>
    <w:rsid w:val="00EC31AA"/>
    <w:rsid w:val="00EC37CB"/>
    <w:rsid w:val="00EC39C0"/>
    <w:rsid w:val="00EC3F12"/>
    <w:rsid w:val="00EC4353"/>
    <w:rsid w:val="00EC448A"/>
    <w:rsid w:val="00EC44EA"/>
    <w:rsid w:val="00EC4C9C"/>
    <w:rsid w:val="00EC510B"/>
    <w:rsid w:val="00EC5911"/>
    <w:rsid w:val="00EC5DD6"/>
    <w:rsid w:val="00EC608E"/>
    <w:rsid w:val="00EC60B8"/>
    <w:rsid w:val="00EC6E58"/>
    <w:rsid w:val="00EC70C6"/>
    <w:rsid w:val="00EC70FD"/>
    <w:rsid w:val="00EC75B2"/>
    <w:rsid w:val="00EC7CE3"/>
    <w:rsid w:val="00ED027E"/>
    <w:rsid w:val="00ED087D"/>
    <w:rsid w:val="00ED0BDA"/>
    <w:rsid w:val="00ED1C36"/>
    <w:rsid w:val="00ED1CF8"/>
    <w:rsid w:val="00ED2577"/>
    <w:rsid w:val="00ED277D"/>
    <w:rsid w:val="00ED2975"/>
    <w:rsid w:val="00ED32FC"/>
    <w:rsid w:val="00ED3469"/>
    <w:rsid w:val="00ED3BCA"/>
    <w:rsid w:val="00ED3BD3"/>
    <w:rsid w:val="00ED3CEF"/>
    <w:rsid w:val="00ED3D4B"/>
    <w:rsid w:val="00ED4169"/>
    <w:rsid w:val="00ED44E0"/>
    <w:rsid w:val="00ED472E"/>
    <w:rsid w:val="00ED486B"/>
    <w:rsid w:val="00ED498A"/>
    <w:rsid w:val="00ED515E"/>
    <w:rsid w:val="00ED56BD"/>
    <w:rsid w:val="00ED6D50"/>
    <w:rsid w:val="00ED6E39"/>
    <w:rsid w:val="00ED6E7D"/>
    <w:rsid w:val="00ED70C9"/>
    <w:rsid w:val="00ED7FAC"/>
    <w:rsid w:val="00EE0ACD"/>
    <w:rsid w:val="00EE1015"/>
    <w:rsid w:val="00EE1349"/>
    <w:rsid w:val="00EE1519"/>
    <w:rsid w:val="00EE152E"/>
    <w:rsid w:val="00EE1A50"/>
    <w:rsid w:val="00EE2284"/>
    <w:rsid w:val="00EE3ACA"/>
    <w:rsid w:val="00EE3B8C"/>
    <w:rsid w:val="00EE3FE7"/>
    <w:rsid w:val="00EE442B"/>
    <w:rsid w:val="00EE4534"/>
    <w:rsid w:val="00EE4722"/>
    <w:rsid w:val="00EE48F7"/>
    <w:rsid w:val="00EE4B37"/>
    <w:rsid w:val="00EE4EF6"/>
    <w:rsid w:val="00EE56BC"/>
    <w:rsid w:val="00EE56D6"/>
    <w:rsid w:val="00EE5837"/>
    <w:rsid w:val="00EE5945"/>
    <w:rsid w:val="00EE5A49"/>
    <w:rsid w:val="00EE5D4E"/>
    <w:rsid w:val="00EE66E8"/>
    <w:rsid w:val="00EE6822"/>
    <w:rsid w:val="00EE687B"/>
    <w:rsid w:val="00EE6C1E"/>
    <w:rsid w:val="00EE701B"/>
    <w:rsid w:val="00EE75C4"/>
    <w:rsid w:val="00EE7684"/>
    <w:rsid w:val="00EE78F9"/>
    <w:rsid w:val="00EE7EB8"/>
    <w:rsid w:val="00EF0289"/>
    <w:rsid w:val="00EF0656"/>
    <w:rsid w:val="00EF0759"/>
    <w:rsid w:val="00EF0874"/>
    <w:rsid w:val="00EF1245"/>
    <w:rsid w:val="00EF1318"/>
    <w:rsid w:val="00EF15C5"/>
    <w:rsid w:val="00EF1CCB"/>
    <w:rsid w:val="00EF24CE"/>
    <w:rsid w:val="00EF28EE"/>
    <w:rsid w:val="00EF2B2D"/>
    <w:rsid w:val="00EF2CBD"/>
    <w:rsid w:val="00EF2D1F"/>
    <w:rsid w:val="00EF3519"/>
    <w:rsid w:val="00EF376F"/>
    <w:rsid w:val="00EF4832"/>
    <w:rsid w:val="00EF48F4"/>
    <w:rsid w:val="00EF4B8A"/>
    <w:rsid w:val="00EF59AF"/>
    <w:rsid w:val="00EF5A21"/>
    <w:rsid w:val="00EF6123"/>
    <w:rsid w:val="00EF61BD"/>
    <w:rsid w:val="00EF66A4"/>
    <w:rsid w:val="00EF6DDF"/>
    <w:rsid w:val="00EF719B"/>
    <w:rsid w:val="00EF72E2"/>
    <w:rsid w:val="00F00561"/>
    <w:rsid w:val="00F00607"/>
    <w:rsid w:val="00F00819"/>
    <w:rsid w:val="00F008AA"/>
    <w:rsid w:val="00F00FF8"/>
    <w:rsid w:val="00F01181"/>
    <w:rsid w:val="00F01758"/>
    <w:rsid w:val="00F018BA"/>
    <w:rsid w:val="00F018FB"/>
    <w:rsid w:val="00F01E30"/>
    <w:rsid w:val="00F01FFB"/>
    <w:rsid w:val="00F020F6"/>
    <w:rsid w:val="00F021FC"/>
    <w:rsid w:val="00F027A3"/>
    <w:rsid w:val="00F03152"/>
    <w:rsid w:val="00F0321C"/>
    <w:rsid w:val="00F037C1"/>
    <w:rsid w:val="00F0391B"/>
    <w:rsid w:val="00F03DD7"/>
    <w:rsid w:val="00F05D6F"/>
    <w:rsid w:val="00F061A7"/>
    <w:rsid w:val="00F06277"/>
    <w:rsid w:val="00F06413"/>
    <w:rsid w:val="00F065B1"/>
    <w:rsid w:val="00F066DA"/>
    <w:rsid w:val="00F06EC9"/>
    <w:rsid w:val="00F072B5"/>
    <w:rsid w:val="00F0780F"/>
    <w:rsid w:val="00F07983"/>
    <w:rsid w:val="00F07D4D"/>
    <w:rsid w:val="00F10C17"/>
    <w:rsid w:val="00F11154"/>
    <w:rsid w:val="00F11359"/>
    <w:rsid w:val="00F11CB2"/>
    <w:rsid w:val="00F11D44"/>
    <w:rsid w:val="00F11FF7"/>
    <w:rsid w:val="00F1276D"/>
    <w:rsid w:val="00F12BD5"/>
    <w:rsid w:val="00F12BEF"/>
    <w:rsid w:val="00F12D73"/>
    <w:rsid w:val="00F1337E"/>
    <w:rsid w:val="00F13428"/>
    <w:rsid w:val="00F1424A"/>
    <w:rsid w:val="00F1447C"/>
    <w:rsid w:val="00F14505"/>
    <w:rsid w:val="00F14D12"/>
    <w:rsid w:val="00F14DA9"/>
    <w:rsid w:val="00F15416"/>
    <w:rsid w:val="00F15AE4"/>
    <w:rsid w:val="00F1652B"/>
    <w:rsid w:val="00F1707B"/>
    <w:rsid w:val="00F1740B"/>
    <w:rsid w:val="00F17877"/>
    <w:rsid w:val="00F17966"/>
    <w:rsid w:val="00F179B2"/>
    <w:rsid w:val="00F17AFB"/>
    <w:rsid w:val="00F17C5D"/>
    <w:rsid w:val="00F17D2C"/>
    <w:rsid w:val="00F202AB"/>
    <w:rsid w:val="00F20C17"/>
    <w:rsid w:val="00F21723"/>
    <w:rsid w:val="00F21D66"/>
    <w:rsid w:val="00F21F93"/>
    <w:rsid w:val="00F2245D"/>
    <w:rsid w:val="00F22D9B"/>
    <w:rsid w:val="00F22E05"/>
    <w:rsid w:val="00F23288"/>
    <w:rsid w:val="00F232B7"/>
    <w:rsid w:val="00F23B56"/>
    <w:rsid w:val="00F23E68"/>
    <w:rsid w:val="00F24073"/>
    <w:rsid w:val="00F2427B"/>
    <w:rsid w:val="00F243CB"/>
    <w:rsid w:val="00F24633"/>
    <w:rsid w:val="00F2466A"/>
    <w:rsid w:val="00F24A91"/>
    <w:rsid w:val="00F24ABC"/>
    <w:rsid w:val="00F24BE6"/>
    <w:rsid w:val="00F24CC8"/>
    <w:rsid w:val="00F25C4E"/>
    <w:rsid w:val="00F25D8A"/>
    <w:rsid w:val="00F26033"/>
    <w:rsid w:val="00F2634D"/>
    <w:rsid w:val="00F2696D"/>
    <w:rsid w:val="00F26CEE"/>
    <w:rsid w:val="00F27198"/>
    <w:rsid w:val="00F277B9"/>
    <w:rsid w:val="00F27B38"/>
    <w:rsid w:val="00F27D58"/>
    <w:rsid w:val="00F27F08"/>
    <w:rsid w:val="00F3049B"/>
    <w:rsid w:val="00F304E0"/>
    <w:rsid w:val="00F307BB"/>
    <w:rsid w:val="00F30C28"/>
    <w:rsid w:val="00F30DBF"/>
    <w:rsid w:val="00F314F2"/>
    <w:rsid w:val="00F315BF"/>
    <w:rsid w:val="00F3226D"/>
    <w:rsid w:val="00F3279C"/>
    <w:rsid w:val="00F3298C"/>
    <w:rsid w:val="00F32B32"/>
    <w:rsid w:val="00F3304D"/>
    <w:rsid w:val="00F330C4"/>
    <w:rsid w:val="00F33973"/>
    <w:rsid w:val="00F33F5B"/>
    <w:rsid w:val="00F33FE5"/>
    <w:rsid w:val="00F343B5"/>
    <w:rsid w:val="00F3475E"/>
    <w:rsid w:val="00F34A95"/>
    <w:rsid w:val="00F34A98"/>
    <w:rsid w:val="00F34CBC"/>
    <w:rsid w:val="00F34F27"/>
    <w:rsid w:val="00F351D4"/>
    <w:rsid w:val="00F355AD"/>
    <w:rsid w:val="00F35B6D"/>
    <w:rsid w:val="00F35E97"/>
    <w:rsid w:val="00F366A0"/>
    <w:rsid w:val="00F367D3"/>
    <w:rsid w:val="00F36C69"/>
    <w:rsid w:val="00F36D20"/>
    <w:rsid w:val="00F370CA"/>
    <w:rsid w:val="00F371AA"/>
    <w:rsid w:val="00F379E8"/>
    <w:rsid w:val="00F37E9F"/>
    <w:rsid w:val="00F37ED0"/>
    <w:rsid w:val="00F40532"/>
    <w:rsid w:val="00F4075D"/>
    <w:rsid w:val="00F40782"/>
    <w:rsid w:val="00F407F9"/>
    <w:rsid w:val="00F40B62"/>
    <w:rsid w:val="00F40BB2"/>
    <w:rsid w:val="00F40D10"/>
    <w:rsid w:val="00F4278E"/>
    <w:rsid w:val="00F42C09"/>
    <w:rsid w:val="00F42D78"/>
    <w:rsid w:val="00F42EBB"/>
    <w:rsid w:val="00F4335C"/>
    <w:rsid w:val="00F4348B"/>
    <w:rsid w:val="00F43557"/>
    <w:rsid w:val="00F43909"/>
    <w:rsid w:val="00F43A78"/>
    <w:rsid w:val="00F4408A"/>
    <w:rsid w:val="00F44261"/>
    <w:rsid w:val="00F449D7"/>
    <w:rsid w:val="00F44B8A"/>
    <w:rsid w:val="00F45D04"/>
    <w:rsid w:val="00F45DBC"/>
    <w:rsid w:val="00F45F51"/>
    <w:rsid w:val="00F46153"/>
    <w:rsid w:val="00F461EC"/>
    <w:rsid w:val="00F4646E"/>
    <w:rsid w:val="00F46F84"/>
    <w:rsid w:val="00F47188"/>
    <w:rsid w:val="00F478CA"/>
    <w:rsid w:val="00F4796E"/>
    <w:rsid w:val="00F47DE0"/>
    <w:rsid w:val="00F50304"/>
    <w:rsid w:val="00F503D9"/>
    <w:rsid w:val="00F506F9"/>
    <w:rsid w:val="00F50B49"/>
    <w:rsid w:val="00F50DCF"/>
    <w:rsid w:val="00F51157"/>
    <w:rsid w:val="00F51551"/>
    <w:rsid w:val="00F518B0"/>
    <w:rsid w:val="00F51A2D"/>
    <w:rsid w:val="00F52285"/>
    <w:rsid w:val="00F5255B"/>
    <w:rsid w:val="00F52A12"/>
    <w:rsid w:val="00F52E48"/>
    <w:rsid w:val="00F52EE7"/>
    <w:rsid w:val="00F53737"/>
    <w:rsid w:val="00F53A3D"/>
    <w:rsid w:val="00F53E3E"/>
    <w:rsid w:val="00F547AB"/>
    <w:rsid w:val="00F54B81"/>
    <w:rsid w:val="00F54FD6"/>
    <w:rsid w:val="00F55388"/>
    <w:rsid w:val="00F554BE"/>
    <w:rsid w:val="00F55740"/>
    <w:rsid w:val="00F55924"/>
    <w:rsid w:val="00F55FBC"/>
    <w:rsid w:val="00F56462"/>
    <w:rsid w:val="00F5646D"/>
    <w:rsid w:val="00F5657A"/>
    <w:rsid w:val="00F565A9"/>
    <w:rsid w:val="00F56D41"/>
    <w:rsid w:val="00F57079"/>
    <w:rsid w:val="00F57105"/>
    <w:rsid w:val="00F576E9"/>
    <w:rsid w:val="00F602A3"/>
    <w:rsid w:val="00F60ACE"/>
    <w:rsid w:val="00F60D10"/>
    <w:rsid w:val="00F60E70"/>
    <w:rsid w:val="00F6130E"/>
    <w:rsid w:val="00F61848"/>
    <w:rsid w:val="00F61A0D"/>
    <w:rsid w:val="00F61B5B"/>
    <w:rsid w:val="00F61EBD"/>
    <w:rsid w:val="00F61EFF"/>
    <w:rsid w:val="00F6216B"/>
    <w:rsid w:val="00F62218"/>
    <w:rsid w:val="00F62434"/>
    <w:rsid w:val="00F62616"/>
    <w:rsid w:val="00F62943"/>
    <w:rsid w:val="00F62E38"/>
    <w:rsid w:val="00F63378"/>
    <w:rsid w:val="00F6387E"/>
    <w:rsid w:val="00F63AAD"/>
    <w:rsid w:val="00F63C3E"/>
    <w:rsid w:val="00F641E7"/>
    <w:rsid w:val="00F64359"/>
    <w:rsid w:val="00F6480A"/>
    <w:rsid w:val="00F64BF5"/>
    <w:rsid w:val="00F64F01"/>
    <w:rsid w:val="00F65763"/>
    <w:rsid w:val="00F65BE0"/>
    <w:rsid w:val="00F660C1"/>
    <w:rsid w:val="00F66410"/>
    <w:rsid w:val="00F66958"/>
    <w:rsid w:val="00F66AF4"/>
    <w:rsid w:val="00F66BF6"/>
    <w:rsid w:val="00F66E91"/>
    <w:rsid w:val="00F6730B"/>
    <w:rsid w:val="00F67654"/>
    <w:rsid w:val="00F67E63"/>
    <w:rsid w:val="00F67EAD"/>
    <w:rsid w:val="00F67F63"/>
    <w:rsid w:val="00F700CE"/>
    <w:rsid w:val="00F70282"/>
    <w:rsid w:val="00F70336"/>
    <w:rsid w:val="00F708F6"/>
    <w:rsid w:val="00F713E6"/>
    <w:rsid w:val="00F71424"/>
    <w:rsid w:val="00F71497"/>
    <w:rsid w:val="00F716FF"/>
    <w:rsid w:val="00F718C7"/>
    <w:rsid w:val="00F719DC"/>
    <w:rsid w:val="00F71A26"/>
    <w:rsid w:val="00F71AB6"/>
    <w:rsid w:val="00F72183"/>
    <w:rsid w:val="00F724F6"/>
    <w:rsid w:val="00F727D7"/>
    <w:rsid w:val="00F7293F"/>
    <w:rsid w:val="00F73084"/>
    <w:rsid w:val="00F731D1"/>
    <w:rsid w:val="00F7336E"/>
    <w:rsid w:val="00F73668"/>
    <w:rsid w:val="00F737FE"/>
    <w:rsid w:val="00F73EB3"/>
    <w:rsid w:val="00F7411F"/>
    <w:rsid w:val="00F741E4"/>
    <w:rsid w:val="00F74234"/>
    <w:rsid w:val="00F75151"/>
    <w:rsid w:val="00F7551A"/>
    <w:rsid w:val="00F75822"/>
    <w:rsid w:val="00F75E4B"/>
    <w:rsid w:val="00F76421"/>
    <w:rsid w:val="00F76519"/>
    <w:rsid w:val="00F767B7"/>
    <w:rsid w:val="00F76E46"/>
    <w:rsid w:val="00F76F90"/>
    <w:rsid w:val="00F77026"/>
    <w:rsid w:val="00F7785A"/>
    <w:rsid w:val="00F80005"/>
    <w:rsid w:val="00F80181"/>
    <w:rsid w:val="00F80407"/>
    <w:rsid w:val="00F80591"/>
    <w:rsid w:val="00F805CD"/>
    <w:rsid w:val="00F806C3"/>
    <w:rsid w:val="00F809C6"/>
    <w:rsid w:val="00F80D0D"/>
    <w:rsid w:val="00F80D74"/>
    <w:rsid w:val="00F80ED0"/>
    <w:rsid w:val="00F80F05"/>
    <w:rsid w:val="00F810D1"/>
    <w:rsid w:val="00F8128B"/>
    <w:rsid w:val="00F8203D"/>
    <w:rsid w:val="00F82077"/>
    <w:rsid w:val="00F8212A"/>
    <w:rsid w:val="00F8221E"/>
    <w:rsid w:val="00F82563"/>
    <w:rsid w:val="00F83025"/>
    <w:rsid w:val="00F8320F"/>
    <w:rsid w:val="00F834ED"/>
    <w:rsid w:val="00F83BE5"/>
    <w:rsid w:val="00F83DBF"/>
    <w:rsid w:val="00F84708"/>
    <w:rsid w:val="00F848E0"/>
    <w:rsid w:val="00F84924"/>
    <w:rsid w:val="00F8514B"/>
    <w:rsid w:val="00F8545B"/>
    <w:rsid w:val="00F85721"/>
    <w:rsid w:val="00F85E0A"/>
    <w:rsid w:val="00F8605A"/>
    <w:rsid w:val="00F86451"/>
    <w:rsid w:val="00F8687B"/>
    <w:rsid w:val="00F86ED7"/>
    <w:rsid w:val="00F87069"/>
    <w:rsid w:val="00F875E9"/>
    <w:rsid w:val="00F879B0"/>
    <w:rsid w:val="00F87E3D"/>
    <w:rsid w:val="00F900E5"/>
    <w:rsid w:val="00F9012B"/>
    <w:rsid w:val="00F902BF"/>
    <w:rsid w:val="00F9036A"/>
    <w:rsid w:val="00F90802"/>
    <w:rsid w:val="00F90AC1"/>
    <w:rsid w:val="00F90ACB"/>
    <w:rsid w:val="00F90BEA"/>
    <w:rsid w:val="00F91B76"/>
    <w:rsid w:val="00F91BB3"/>
    <w:rsid w:val="00F923B9"/>
    <w:rsid w:val="00F928A6"/>
    <w:rsid w:val="00F92DBB"/>
    <w:rsid w:val="00F92E0F"/>
    <w:rsid w:val="00F930B0"/>
    <w:rsid w:val="00F9317A"/>
    <w:rsid w:val="00F93249"/>
    <w:rsid w:val="00F9325D"/>
    <w:rsid w:val="00F93482"/>
    <w:rsid w:val="00F93656"/>
    <w:rsid w:val="00F936C6"/>
    <w:rsid w:val="00F93726"/>
    <w:rsid w:val="00F93981"/>
    <w:rsid w:val="00F93D7F"/>
    <w:rsid w:val="00F93F45"/>
    <w:rsid w:val="00F94484"/>
    <w:rsid w:val="00F9499B"/>
    <w:rsid w:val="00F94BDA"/>
    <w:rsid w:val="00F950F5"/>
    <w:rsid w:val="00F9570B"/>
    <w:rsid w:val="00F95911"/>
    <w:rsid w:val="00F95CF9"/>
    <w:rsid w:val="00F95D07"/>
    <w:rsid w:val="00F95D32"/>
    <w:rsid w:val="00F95DE6"/>
    <w:rsid w:val="00F95E91"/>
    <w:rsid w:val="00F95F97"/>
    <w:rsid w:val="00F96ACC"/>
    <w:rsid w:val="00F96DE6"/>
    <w:rsid w:val="00F96F80"/>
    <w:rsid w:val="00F9746D"/>
    <w:rsid w:val="00F97992"/>
    <w:rsid w:val="00F97DB4"/>
    <w:rsid w:val="00FA0429"/>
    <w:rsid w:val="00FA047E"/>
    <w:rsid w:val="00FA08B2"/>
    <w:rsid w:val="00FA09D3"/>
    <w:rsid w:val="00FA0A3F"/>
    <w:rsid w:val="00FA0D35"/>
    <w:rsid w:val="00FA0E7F"/>
    <w:rsid w:val="00FA199A"/>
    <w:rsid w:val="00FA1A42"/>
    <w:rsid w:val="00FA1E3D"/>
    <w:rsid w:val="00FA1E56"/>
    <w:rsid w:val="00FA210C"/>
    <w:rsid w:val="00FA27DE"/>
    <w:rsid w:val="00FA3116"/>
    <w:rsid w:val="00FA327C"/>
    <w:rsid w:val="00FA348A"/>
    <w:rsid w:val="00FA352B"/>
    <w:rsid w:val="00FA3D44"/>
    <w:rsid w:val="00FA407E"/>
    <w:rsid w:val="00FA42C4"/>
    <w:rsid w:val="00FA4550"/>
    <w:rsid w:val="00FA4868"/>
    <w:rsid w:val="00FA489A"/>
    <w:rsid w:val="00FA4CC0"/>
    <w:rsid w:val="00FA51ED"/>
    <w:rsid w:val="00FA53C6"/>
    <w:rsid w:val="00FA56C8"/>
    <w:rsid w:val="00FA655D"/>
    <w:rsid w:val="00FA6B8E"/>
    <w:rsid w:val="00FA6E2E"/>
    <w:rsid w:val="00FA6F26"/>
    <w:rsid w:val="00FA7187"/>
    <w:rsid w:val="00FA746E"/>
    <w:rsid w:val="00FA77AD"/>
    <w:rsid w:val="00FA7A15"/>
    <w:rsid w:val="00FA7D6B"/>
    <w:rsid w:val="00FA7DCB"/>
    <w:rsid w:val="00FB06F5"/>
    <w:rsid w:val="00FB0963"/>
    <w:rsid w:val="00FB0BFE"/>
    <w:rsid w:val="00FB0EB5"/>
    <w:rsid w:val="00FB0ED3"/>
    <w:rsid w:val="00FB0EE3"/>
    <w:rsid w:val="00FB1056"/>
    <w:rsid w:val="00FB1519"/>
    <w:rsid w:val="00FB1701"/>
    <w:rsid w:val="00FB1809"/>
    <w:rsid w:val="00FB19B5"/>
    <w:rsid w:val="00FB25E3"/>
    <w:rsid w:val="00FB2B56"/>
    <w:rsid w:val="00FB2EE8"/>
    <w:rsid w:val="00FB2F4A"/>
    <w:rsid w:val="00FB3703"/>
    <w:rsid w:val="00FB39FC"/>
    <w:rsid w:val="00FB4730"/>
    <w:rsid w:val="00FB4B4C"/>
    <w:rsid w:val="00FB4F06"/>
    <w:rsid w:val="00FB4FE2"/>
    <w:rsid w:val="00FB5C78"/>
    <w:rsid w:val="00FB6312"/>
    <w:rsid w:val="00FB6A42"/>
    <w:rsid w:val="00FB6A4E"/>
    <w:rsid w:val="00FB6C7B"/>
    <w:rsid w:val="00FB6D03"/>
    <w:rsid w:val="00FB6E06"/>
    <w:rsid w:val="00FB6E68"/>
    <w:rsid w:val="00FB7190"/>
    <w:rsid w:val="00FB7284"/>
    <w:rsid w:val="00FB74B0"/>
    <w:rsid w:val="00FB7A92"/>
    <w:rsid w:val="00FB7CC8"/>
    <w:rsid w:val="00FB7F3D"/>
    <w:rsid w:val="00FC01DA"/>
    <w:rsid w:val="00FC026A"/>
    <w:rsid w:val="00FC04B6"/>
    <w:rsid w:val="00FC07E9"/>
    <w:rsid w:val="00FC08E4"/>
    <w:rsid w:val="00FC1174"/>
    <w:rsid w:val="00FC1BA6"/>
    <w:rsid w:val="00FC1DF5"/>
    <w:rsid w:val="00FC2268"/>
    <w:rsid w:val="00FC2495"/>
    <w:rsid w:val="00FC249D"/>
    <w:rsid w:val="00FC25D2"/>
    <w:rsid w:val="00FC4261"/>
    <w:rsid w:val="00FC50A3"/>
    <w:rsid w:val="00FC5379"/>
    <w:rsid w:val="00FC543D"/>
    <w:rsid w:val="00FC5B36"/>
    <w:rsid w:val="00FC669F"/>
    <w:rsid w:val="00FC66BA"/>
    <w:rsid w:val="00FC6908"/>
    <w:rsid w:val="00FC6AA3"/>
    <w:rsid w:val="00FC6E4C"/>
    <w:rsid w:val="00FC7222"/>
    <w:rsid w:val="00FC72FC"/>
    <w:rsid w:val="00FC7744"/>
    <w:rsid w:val="00FC79B6"/>
    <w:rsid w:val="00FC7C92"/>
    <w:rsid w:val="00FC7D95"/>
    <w:rsid w:val="00FC7E08"/>
    <w:rsid w:val="00FD0B5A"/>
    <w:rsid w:val="00FD113A"/>
    <w:rsid w:val="00FD11D0"/>
    <w:rsid w:val="00FD1229"/>
    <w:rsid w:val="00FD12A4"/>
    <w:rsid w:val="00FD1428"/>
    <w:rsid w:val="00FD1B07"/>
    <w:rsid w:val="00FD1CA5"/>
    <w:rsid w:val="00FD1CA7"/>
    <w:rsid w:val="00FD1CD7"/>
    <w:rsid w:val="00FD1D4C"/>
    <w:rsid w:val="00FD1E0B"/>
    <w:rsid w:val="00FD2356"/>
    <w:rsid w:val="00FD24D1"/>
    <w:rsid w:val="00FD2746"/>
    <w:rsid w:val="00FD2811"/>
    <w:rsid w:val="00FD2923"/>
    <w:rsid w:val="00FD329C"/>
    <w:rsid w:val="00FD3448"/>
    <w:rsid w:val="00FD3512"/>
    <w:rsid w:val="00FD3553"/>
    <w:rsid w:val="00FD3977"/>
    <w:rsid w:val="00FD3B2E"/>
    <w:rsid w:val="00FD3EC7"/>
    <w:rsid w:val="00FD482C"/>
    <w:rsid w:val="00FD4DF3"/>
    <w:rsid w:val="00FD5028"/>
    <w:rsid w:val="00FD5098"/>
    <w:rsid w:val="00FD55D8"/>
    <w:rsid w:val="00FD57F1"/>
    <w:rsid w:val="00FD5879"/>
    <w:rsid w:val="00FD5CA0"/>
    <w:rsid w:val="00FD671B"/>
    <w:rsid w:val="00FD6933"/>
    <w:rsid w:val="00FD69F3"/>
    <w:rsid w:val="00FD6E8D"/>
    <w:rsid w:val="00FD6FF4"/>
    <w:rsid w:val="00FD70D3"/>
    <w:rsid w:val="00FD7395"/>
    <w:rsid w:val="00FD7D3F"/>
    <w:rsid w:val="00FE0177"/>
    <w:rsid w:val="00FE0265"/>
    <w:rsid w:val="00FE02F4"/>
    <w:rsid w:val="00FE049A"/>
    <w:rsid w:val="00FE0B57"/>
    <w:rsid w:val="00FE0CF4"/>
    <w:rsid w:val="00FE0EB9"/>
    <w:rsid w:val="00FE1020"/>
    <w:rsid w:val="00FE1312"/>
    <w:rsid w:val="00FE13A1"/>
    <w:rsid w:val="00FE13FC"/>
    <w:rsid w:val="00FE2EEF"/>
    <w:rsid w:val="00FE2EFE"/>
    <w:rsid w:val="00FE2FD3"/>
    <w:rsid w:val="00FE315A"/>
    <w:rsid w:val="00FE3239"/>
    <w:rsid w:val="00FE33E8"/>
    <w:rsid w:val="00FE33F0"/>
    <w:rsid w:val="00FE36A9"/>
    <w:rsid w:val="00FE3824"/>
    <w:rsid w:val="00FE38E6"/>
    <w:rsid w:val="00FE393E"/>
    <w:rsid w:val="00FE3D35"/>
    <w:rsid w:val="00FE4ED4"/>
    <w:rsid w:val="00FE556B"/>
    <w:rsid w:val="00FE57A9"/>
    <w:rsid w:val="00FE57B3"/>
    <w:rsid w:val="00FE5871"/>
    <w:rsid w:val="00FE58FB"/>
    <w:rsid w:val="00FE5C53"/>
    <w:rsid w:val="00FE5EF8"/>
    <w:rsid w:val="00FE612F"/>
    <w:rsid w:val="00FE648A"/>
    <w:rsid w:val="00FE66AD"/>
    <w:rsid w:val="00FE6735"/>
    <w:rsid w:val="00FE6972"/>
    <w:rsid w:val="00FE6B1A"/>
    <w:rsid w:val="00FE6D69"/>
    <w:rsid w:val="00FE6E7D"/>
    <w:rsid w:val="00FE6F3C"/>
    <w:rsid w:val="00FE760D"/>
    <w:rsid w:val="00FE7871"/>
    <w:rsid w:val="00FE7AED"/>
    <w:rsid w:val="00FF0074"/>
    <w:rsid w:val="00FF01DB"/>
    <w:rsid w:val="00FF0C78"/>
    <w:rsid w:val="00FF107D"/>
    <w:rsid w:val="00FF1BDE"/>
    <w:rsid w:val="00FF1E58"/>
    <w:rsid w:val="00FF22A0"/>
    <w:rsid w:val="00FF23C6"/>
    <w:rsid w:val="00FF2B9D"/>
    <w:rsid w:val="00FF31A5"/>
    <w:rsid w:val="00FF31DF"/>
    <w:rsid w:val="00FF3800"/>
    <w:rsid w:val="00FF384E"/>
    <w:rsid w:val="00FF3B8C"/>
    <w:rsid w:val="00FF3D45"/>
    <w:rsid w:val="00FF3E75"/>
    <w:rsid w:val="00FF4696"/>
    <w:rsid w:val="00FF46C8"/>
    <w:rsid w:val="00FF4F09"/>
    <w:rsid w:val="00FF54B4"/>
    <w:rsid w:val="00FF55A2"/>
    <w:rsid w:val="00FF5767"/>
    <w:rsid w:val="00FF585D"/>
    <w:rsid w:val="00FF5E05"/>
    <w:rsid w:val="00FF5FA1"/>
    <w:rsid w:val="00FF60C0"/>
    <w:rsid w:val="00FF6841"/>
    <w:rsid w:val="00FF69BE"/>
    <w:rsid w:val="00FF6A2B"/>
    <w:rsid w:val="00FF6AE6"/>
    <w:rsid w:val="00FF6CE2"/>
    <w:rsid w:val="00FF6D2C"/>
    <w:rsid w:val="00FF6DC5"/>
    <w:rsid w:val="00FF6F63"/>
    <w:rsid w:val="00FF7598"/>
    <w:rsid w:val="00FF7A3C"/>
    <w:rsid w:val="00FF7B33"/>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1"/>
    <o:shapelayout v:ext="edit">
      <o:idmap v:ext="edit" data="1"/>
    </o:shapelayout>
  </w:shapeDefaults>
  <w:decimalSymbol w:val=","/>
  <w:listSeparator w:val=";"/>
  <w14:docId w14:val="7C77359D"/>
  <w15:chartTrackingRefBased/>
  <w15:docId w15:val="{0EF4555E-1F94-4AAC-B9DB-8949E4A8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6B9"/>
    <w:pPr>
      <w:jc w:val="both"/>
    </w:pPr>
    <w:rPr>
      <w:rFonts w:ascii="Calibri" w:hAnsi="Calibri"/>
      <w:sz w:val="22"/>
      <w:szCs w:val="24"/>
    </w:rPr>
  </w:style>
  <w:style w:type="paragraph" w:styleId="Nagwek10">
    <w:name w:val="heading 1"/>
    <w:basedOn w:val="Normalny"/>
    <w:next w:val="Normalny"/>
    <w:link w:val="Nagwek1Znak"/>
    <w:uiPriority w:val="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3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uiPriority w:val="99"/>
    <w:rsid w:val="00865644"/>
    <w:rPr>
      <w:rFonts w:ascii="Arial" w:hAnsi="Arial"/>
    </w:rPr>
  </w:style>
  <w:style w:type="table" w:customStyle="1" w:styleId="Tabela-Siatka1">
    <w:name w:val="Tabela - Siatka1"/>
    <w:basedOn w:val="Standardowy"/>
    <w:next w:val="Tabela-Siatka"/>
    <w:uiPriority w:val="3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uiPriority w:val="99"/>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26"/>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
    <w:link w:val="Akapitzlist"/>
    <w:uiPriority w:val="34"/>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2B54A5"/>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rsid w:val="00F716FF"/>
    <w:rPr>
      <w:color w:val="000000"/>
      <w:sz w:val="24"/>
      <w:szCs w:val="24"/>
    </w:rPr>
  </w:style>
  <w:style w:type="numbering" w:customStyle="1" w:styleId="Bezlisty6">
    <w:name w:val="Bez listy6"/>
    <w:next w:val="Bezlisty"/>
    <w:uiPriority w:val="99"/>
    <w:semiHidden/>
    <w:unhideWhenUsed/>
    <w:rsid w:val="00CC5B58"/>
  </w:style>
  <w:style w:type="numbering" w:customStyle="1" w:styleId="Bezlisty7">
    <w:name w:val="Bez listy7"/>
    <w:next w:val="Bezlisty"/>
    <w:uiPriority w:val="99"/>
    <w:semiHidden/>
    <w:unhideWhenUsed/>
    <w:rsid w:val="001C0869"/>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2563A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760176451">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165945496">
          <w:marLeft w:val="360"/>
          <w:marRight w:val="0"/>
          <w:marTop w:val="0"/>
          <w:marBottom w:val="72"/>
          <w:divBdr>
            <w:top w:val="none" w:sz="0" w:space="0" w:color="auto"/>
            <w:left w:val="none" w:sz="0" w:space="0" w:color="auto"/>
            <w:bottom w:val="none" w:sz="0" w:space="0" w:color="auto"/>
            <w:right w:val="none" w:sz="0" w:space="0" w:color="auto"/>
          </w:divBdr>
        </w:div>
        <w:div w:id="220483912">
          <w:marLeft w:val="360"/>
          <w:marRight w:val="0"/>
          <w:marTop w:val="72"/>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599563786">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2094295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1966227297">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01563840">
      <w:bodyDiv w:val="1"/>
      <w:marLeft w:val="0"/>
      <w:marRight w:val="0"/>
      <w:marTop w:val="0"/>
      <w:marBottom w:val="0"/>
      <w:divBdr>
        <w:top w:val="none" w:sz="0" w:space="0" w:color="auto"/>
        <w:left w:val="none" w:sz="0" w:space="0" w:color="auto"/>
        <w:bottom w:val="none" w:sz="0" w:space="0" w:color="auto"/>
        <w:right w:val="none" w:sz="0" w:space="0" w:color="auto"/>
      </w:divBdr>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zam&#243;wienia\infrastruktura\prawo\SIWZ\SIWZ%20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9100D-21DB-473E-87FB-0A73E8E6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szablon</Template>
  <TotalTime>233</TotalTime>
  <Pages>9</Pages>
  <Words>2013</Words>
  <Characters>15586</Characters>
  <Application>Microsoft Office Word</Application>
  <DocSecurity>0</DocSecurity>
  <Lines>129</Lines>
  <Paragraphs>35</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17564</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Szczepaniuk Wioleta</dc:creator>
  <cp:keywords/>
  <dc:description/>
  <cp:lastModifiedBy>Michrowska-Masiarz Hanna</cp:lastModifiedBy>
  <cp:revision>14</cp:revision>
  <cp:lastPrinted>2019-11-05T10:15:00Z</cp:lastPrinted>
  <dcterms:created xsi:type="dcterms:W3CDTF">2020-02-24T11:28:00Z</dcterms:created>
  <dcterms:modified xsi:type="dcterms:W3CDTF">2020-07-16T13:28:00Z</dcterms:modified>
</cp:coreProperties>
</file>