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FA54" w14:textId="209C3A2D" w:rsidR="00E02360" w:rsidRPr="00CC5B58" w:rsidRDefault="00E02360" w:rsidP="001E3F7D">
      <w:pPr>
        <w:widowControl w:val="0"/>
        <w:spacing w:line="276" w:lineRule="auto"/>
        <w:rPr>
          <w:rFonts w:asciiTheme="minorHAnsi" w:hAnsiTheme="minorHAnsi" w:cstheme="minorHAnsi"/>
          <w:szCs w:val="22"/>
        </w:rPr>
      </w:pPr>
      <w:bookmarkStart w:id="0" w:name="_GoBack"/>
      <w:bookmarkEnd w:id="0"/>
    </w:p>
    <w:p w14:paraId="6BFB0003" w14:textId="42FA4F6C" w:rsidR="00E02360" w:rsidRPr="00A319A7" w:rsidRDefault="00272207" w:rsidP="001E3F7D">
      <w:pPr>
        <w:pStyle w:val="tytuczci"/>
        <w:widowControl w:val="0"/>
        <w:spacing w:line="276" w:lineRule="auto"/>
        <w:rPr>
          <w:rFonts w:asciiTheme="minorHAnsi" w:hAnsiTheme="minorHAnsi" w:cstheme="minorHAnsi"/>
          <w:sz w:val="22"/>
          <w:szCs w:val="22"/>
          <w:lang w:val="pl-PL"/>
        </w:rPr>
      </w:pPr>
      <w:r>
        <w:rPr>
          <w:rFonts w:asciiTheme="minorHAnsi" w:hAnsiTheme="minorHAnsi" w:cstheme="minorHAnsi"/>
          <w:sz w:val="22"/>
          <w:szCs w:val="22"/>
          <w:lang w:val="pl-PL"/>
        </w:rPr>
        <w:t xml:space="preserve">ROZDZIAŁ </w:t>
      </w:r>
      <w:r w:rsidR="00E02360">
        <w:rPr>
          <w:rFonts w:asciiTheme="minorHAnsi" w:hAnsiTheme="minorHAnsi" w:cstheme="minorHAnsi"/>
          <w:sz w:val="22"/>
          <w:szCs w:val="22"/>
          <w:lang w:val="pl-PL"/>
        </w:rPr>
        <w:t>IV</w:t>
      </w:r>
      <w:r w:rsidR="00E02360" w:rsidRPr="00A319A7">
        <w:rPr>
          <w:rFonts w:asciiTheme="minorHAnsi" w:hAnsiTheme="minorHAnsi" w:cstheme="minorHAnsi"/>
          <w:sz w:val="22"/>
          <w:szCs w:val="22"/>
          <w:lang w:val="pl-PL"/>
        </w:rPr>
        <w:t xml:space="preserve"> – </w:t>
      </w:r>
      <w:r w:rsidR="00E02360">
        <w:rPr>
          <w:rFonts w:asciiTheme="minorHAnsi" w:hAnsiTheme="minorHAnsi" w:cstheme="minorHAnsi"/>
          <w:sz w:val="22"/>
          <w:szCs w:val="22"/>
          <w:lang w:val="pl-PL"/>
        </w:rPr>
        <w:t>FORMULARZ OFERTY WRAZ Z ZAŁĄCZNIKAMI</w:t>
      </w:r>
    </w:p>
    <w:p w14:paraId="2BDC95AB" w14:textId="77777777" w:rsidR="00EB0E0E" w:rsidRDefault="00EB0E0E" w:rsidP="00EB0E0E">
      <w:pPr>
        <w:suppressAutoHyphens/>
        <w:jc w:val="center"/>
        <w:rPr>
          <w:rFonts w:eastAsia="Arial Unicode MS" w:cs="Calibri"/>
          <w:b/>
          <w:sz w:val="20"/>
          <w:szCs w:val="20"/>
        </w:rPr>
      </w:pPr>
    </w:p>
    <w:p w14:paraId="41C2A1E0" w14:textId="150ABFF1" w:rsidR="00EB0E0E" w:rsidRDefault="00EB0E0E" w:rsidP="00EB0E0E">
      <w:pPr>
        <w:suppressAutoHyphens/>
        <w:jc w:val="center"/>
        <w:rPr>
          <w:rFonts w:eastAsia="Arial Unicode MS" w:cs="Calibri"/>
          <w:b/>
          <w:bCs/>
          <w:sz w:val="20"/>
          <w:szCs w:val="20"/>
        </w:rPr>
      </w:pPr>
      <w:r w:rsidRPr="001A66A3">
        <w:rPr>
          <w:rFonts w:eastAsia="Arial Unicode MS" w:cs="Calibri"/>
          <w:b/>
          <w:sz w:val="20"/>
          <w:szCs w:val="20"/>
        </w:rPr>
        <w:t>PRZETARG NIEOGRANICZON</w:t>
      </w:r>
      <w:r>
        <w:rPr>
          <w:rFonts w:eastAsia="Arial Unicode MS" w:cs="Calibri"/>
          <w:b/>
          <w:sz w:val="20"/>
          <w:szCs w:val="20"/>
        </w:rPr>
        <w:t>Y</w:t>
      </w:r>
      <w:r w:rsidRPr="001A66A3">
        <w:rPr>
          <w:rFonts w:eastAsia="Arial Unicode MS" w:cs="Calibri"/>
          <w:b/>
          <w:sz w:val="20"/>
          <w:szCs w:val="20"/>
        </w:rPr>
        <w:t xml:space="preserve"> </w:t>
      </w:r>
      <w:r w:rsidRPr="001A66A3">
        <w:rPr>
          <w:rFonts w:eastAsia="Arial Unicode MS" w:cs="Calibri"/>
          <w:b/>
          <w:bCs/>
          <w:sz w:val="20"/>
          <w:szCs w:val="20"/>
        </w:rPr>
        <w:t xml:space="preserve">o nr referencyjnym </w:t>
      </w:r>
      <w:r w:rsidRPr="001A66A3">
        <w:rPr>
          <w:rFonts w:eastAsia="Arial Unicode MS" w:cs="Calibri"/>
          <w:b/>
          <w:bCs/>
          <w:sz w:val="20"/>
          <w:szCs w:val="20"/>
        </w:rPr>
        <w:br/>
      </w:r>
      <w:r w:rsidRPr="00276B68">
        <w:rPr>
          <w:rFonts w:eastAsia="Arial Unicode MS" w:cs="Calibri"/>
          <w:b/>
          <w:bCs/>
          <w:sz w:val="20"/>
          <w:szCs w:val="20"/>
        </w:rPr>
        <w:t>COI-ZAK.26</w:t>
      </w:r>
      <w:r w:rsidR="008741FA">
        <w:rPr>
          <w:rFonts w:eastAsia="Arial Unicode MS" w:cs="Calibri"/>
          <w:b/>
          <w:bCs/>
          <w:sz w:val="20"/>
          <w:szCs w:val="20"/>
        </w:rPr>
        <w:t>2</w:t>
      </w:r>
      <w:r w:rsidR="00486018">
        <w:rPr>
          <w:rFonts w:eastAsia="Arial Unicode MS" w:cs="Calibri"/>
          <w:b/>
          <w:bCs/>
          <w:sz w:val="20"/>
          <w:szCs w:val="20"/>
        </w:rPr>
        <w:t>.21.</w:t>
      </w:r>
      <w:r>
        <w:rPr>
          <w:rFonts w:eastAsia="Arial Unicode MS" w:cs="Calibri"/>
          <w:b/>
          <w:bCs/>
          <w:sz w:val="20"/>
          <w:szCs w:val="20"/>
        </w:rPr>
        <w:t>2020</w:t>
      </w:r>
    </w:p>
    <w:p w14:paraId="52DA8335" w14:textId="77777777" w:rsidR="00394F65" w:rsidRPr="001A66A3" w:rsidRDefault="00394F65" w:rsidP="00EB0E0E">
      <w:pPr>
        <w:suppressAutoHyphens/>
        <w:jc w:val="center"/>
        <w:rPr>
          <w:rFonts w:eastAsia="Arial Unicode MS" w:cs="Calibri"/>
          <w:b/>
          <w:bCs/>
          <w:sz w:val="20"/>
          <w:szCs w:val="20"/>
        </w:rPr>
      </w:pPr>
    </w:p>
    <w:p w14:paraId="24709895" w14:textId="7E88FFAA" w:rsidR="00E02360" w:rsidRPr="00DF32C9" w:rsidRDefault="00EB0E0E" w:rsidP="00394F65">
      <w:pPr>
        <w:pStyle w:val="Akapitzlist"/>
        <w:widowControl w:val="0"/>
        <w:spacing w:line="276" w:lineRule="auto"/>
        <w:ind w:left="0"/>
        <w:contextualSpacing w:val="0"/>
        <w:rPr>
          <w:rFonts w:asciiTheme="minorHAnsi" w:hAnsiTheme="minorHAnsi" w:cstheme="minorHAnsi"/>
          <w:sz w:val="24"/>
        </w:rPr>
      </w:pPr>
      <w:r w:rsidRPr="00DF32C9">
        <w:rPr>
          <w:rFonts w:eastAsia="Arial Unicode MS" w:cs="Calibri"/>
          <w:b/>
          <w:bCs/>
          <w:sz w:val="24"/>
        </w:rPr>
        <w:t>„</w:t>
      </w:r>
      <w:r w:rsidR="00394F65" w:rsidRPr="00DF32C9">
        <w:rPr>
          <w:rFonts w:eastAsia="Arial Unicode MS" w:cs="Calibri"/>
          <w:b/>
          <w:bCs/>
          <w:sz w:val="24"/>
          <w:lang w:val="pl-PL"/>
        </w:rPr>
        <w:t>Ś</w:t>
      </w:r>
      <w:r w:rsidR="00394F65" w:rsidRPr="00DF32C9">
        <w:rPr>
          <w:rFonts w:asciiTheme="minorHAnsi" w:hAnsiTheme="minorHAnsi" w:cstheme="minorHAnsi"/>
          <w:b/>
          <w:sz w:val="24"/>
          <w:lang w:val="pl-PL"/>
        </w:rPr>
        <w:t xml:space="preserve">wiadczenie usług wysyłania krótkich wiadomości tekstowych (SMS) przez dwóch niezależnych operatorów w okresie 24 miesięcy </w:t>
      </w:r>
      <w:r w:rsidRPr="00DF32C9">
        <w:rPr>
          <w:rFonts w:eastAsia="Arial Unicode MS" w:cs="Calibri"/>
          <w:b/>
          <w:bCs/>
          <w:sz w:val="24"/>
        </w:rPr>
        <w:t>(</w:t>
      </w:r>
      <w:r w:rsidRPr="00DF32C9">
        <w:rPr>
          <w:rFonts w:eastAsia="Arial Unicode MS" w:cs="Calibri"/>
          <w:b/>
          <w:bCs/>
          <w:sz w:val="24"/>
          <w:lang w:val="pl-PL"/>
        </w:rPr>
        <w:t>2</w:t>
      </w:r>
      <w:r w:rsidRPr="00DF32C9">
        <w:rPr>
          <w:rFonts w:eastAsia="Arial Unicode MS" w:cs="Calibri"/>
          <w:b/>
          <w:bCs/>
          <w:sz w:val="24"/>
        </w:rPr>
        <w:t xml:space="preserve"> części)”</w:t>
      </w:r>
    </w:p>
    <w:p w14:paraId="5AEF31BE" w14:textId="77777777" w:rsidR="0094187A" w:rsidRPr="00E02360" w:rsidRDefault="0094187A" w:rsidP="001E3F7D">
      <w:pPr>
        <w:widowControl w:val="0"/>
        <w:suppressAutoHyphens/>
        <w:spacing w:line="276" w:lineRule="auto"/>
        <w:jc w:val="left"/>
        <w:rPr>
          <w:rFonts w:eastAsia="Arial Unicode MS" w:cs="Calibri"/>
          <w:iCs/>
          <w:sz w:val="20"/>
          <w:szCs w:val="20"/>
          <w:lang w:val="de-DE"/>
        </w:rPr>
      </w:pPr>
    </w:p>
    <w:p w14:paraId="640E045A" w14:textId="60849852" w:rsidR="001E7BE7" w:rsidRDefault="001E7BE7" w:rsidP="001E7BE7">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59D479E6" w14:textId="77777777" w:rsidR="00394F65" w:rsidRPr="00C47BE1" w:rsidRDefault="00394F65" w:rsidP="001E7BE7">
      <w:pPr>
        <w:pStyle w:val="Akapitzlist"/>
        <w:widowControl w:val="0"/>
        <w:spacing w:line="276" w:lineRule="auto"/>
        <w:contextualSpacing w:val="0"/>
        <w:jc w:val="center"/>
        <w:rPr>
          <w:rFonts w:asciiTheme="minorHAnsi" w:hAnsiTheme="minorHAnsi" w:cstheme="minorHAnsi"/>
          <w:b/>
          <w:sz w:val="28"/>
          <w:szCs w:val="28"/>
          <w:u w:val="single"/>
          <w:lang w:val="pl-PL" w:eastAsia="pl-PL"/>
        </w:rPr>
      </w:pPr>
    </w:p>
    <w:p w14:paraId="092FF7EC" w14:textId="04F739FC" w:rsidR="00DE32F3" w:rsidRDefault="00EB0E0E" w:rsidP="001E7BE7">
      <w:pPr>
        <w:widowControl w:val="0"/>
        <w:suppressAutoHyphens/>
        <w:spacing w:line="276" w:lineRule="auto"/>
        <w:jc w:val="center"/>
        <w:rPr>
          <w:rFonts w:cs="Calibri"/>
          <w:b/>
          <w:bCs/>
          <w:szCs w:val="22"/>
        </w:rPr>
      </w:pPr>
      <w:r w:rsidRPr="003513D2">
        <w:rPr>
          <w:rFonts w:eastAsia="Arial Unicode MS" w:cs="Calibri"/>
          <w:b/>
          <w:bCs/>
          <w:szCs w:val="22"/>
          <w:u w:val="single"/>
        </w:rPr>
        <w:t>Część I zamówienia:</w:t>
      </w:r>
      <w:r>
        <w:rPr>
          <w:rFonts w:eastAsia="Arial Unicode MS" w:cs="Calibri"/>
          <w:b/>
          <w:bCs/>
          <w:szCs w:val="22"/>
        </w:rPr>
        <w:t xml:space="preserve"> </w:t>
      </w:r>
      <w:r w:rsidR="00394F65" w:rsidRPr="00394F65">
        <w:rPr>
          <w:rFonts w:eastAsia="Arial Unicode MS" w:cs="Calibri"/>
          <w:b/>
          <w:bCs/>
          <w:szCs w:val="22"/>
        </w:rPr>
        <w:t>Ś</w:t>
      </w:r>
      <w:r w:rsidR="00394F65" w:rsidRPr="00394F65">
        <w:rPr>
          <w:rFonts w:asciiTheme="minorHAnsi" w:hAnsiTheme="minorHAnsi" w:cstheme="minorHAnsi"/>
          <w:b/>
          <w:szCs w:val="22"/>
        </w:rPr>
        <w:t>wiadczenie usług wysyłania krótkich wiadomości tekstowych (SMS)</w:t>
      </w:r>
    </w:p>
    <w:p w14:paraId="445CAE0C" w14:textId="623F0A51" w:rsidR="001E7BE7" w:rsidRPr="00C47BE1" w:rsidRDefault="001E7BE7" w:rsidP="001E7BE7">
      <w:pPr>
        <w:widowControl w:val="0"/>
        <w:suppressAutoHyphens/>
        <w:spacing w:line="276" w:lineRule="auto"/>
        <w:jc w:val="center"/>
        <w:rPr>
          <w:rFonts w:eastAsia="Arial Unicode MS" w:cs="Calibri"/>
          <w:b/>
          <w:bCs/>
          <w:szCs w:val="22"/>
        </w:rPr>
      </w:pPr>
      <w:r w:rsidRPr="00C47BE1">
        <w:rPr>
          <w:rFonts w:eastAsia="Arial Unicode MS" w:cs="Calibri"/>
          <w:b/>
          <w:bCs/>
          <w:szCs w:val="22"/>
        </w:rPr>
        <w:t>nr referencyjny COI-ZAK.262</w:t>
      </w:r>
      <w:r w:rsidR="00486018">
        <w:rPr>
          <w:rFonts w:eastAsia="Arial Unicode MS" w:cs="Calibri"/>
          <w:b/>
          <w:bCs/>
          <w:szCs w:val="22"/>
        </w:rPr>
        <w:t>.21</w:t>
      </w:r>
      <w:r w:rsidR="00486018" w:rsidRPr="00C47BE1">
        <w:rPr>
          <w:rFonts w:eastAsia="Arial Unicode MS" w:cs="Calibri"/>
          <w:b/>
          <w:bCs/>
          <w:szCs w:val="22"/>
        </w:rPr>
        <w:t>.</w:t>
      </w:r>
      <w:r w:rsidRPr="00C47BE1">
        <w:rPr>
          <w:rFonts w:eastAsia="Arial Unicode MS" w:cs="Calibri"/>
          <w:b/>
          <w:bCs/>
          <w:szCs w:val="22"/>
        </w:rPr>
        <w:t>20</w:t>
      </w:r>
      <w:r w:rsidR="00DE32F3">
        <w:rPr>
          <w:rFonts w:eastAsia="Arial Unicode MS" w:cs="Calibri"/>
          <w:b/>
          <w:bCs/>
          <w:szCs w:val="22"/>
        </w:rPr>
        <w:t>20</w:t>
      </w:r>
    </w:p>
    <w:p w14:paraId="328DE710" w14:textId="77777777" w:rsidR="001E7BE7" w:rsidRPr="00B1349C" w:rsidRDefault="001E7BE7" w:rsidP="00DF32C9">
      <w:pPr>
        <w:widowControl w:val="0"/>
        <w:numPr>
          <w:ilvl w:val="0"/>
          <w:numId w:val="17"/>
        </w:numPr>
        <w:suppressAutoHyphens/>
        <w:autoSpaceDE w:val="0"/>
        <w:autoSpaceDN w:val="0"/>
        <w:adjustRightInd w:val="0"/>
        <w:spacing w:line="276" w:lineRule="auto"/>
        <w:ind w:left="567" w:right="45" w:hanging="567"/>
        <w:jc w:val="left"/>
        <w:rPr>
          <w:rFonts w:eastAsia="Arial Unicode MS" w:cs="Calibri"/>
          <w:b/>
          <w:sz w:val="20"/>
          <w:szCs w:val="20"/>
          <w:u w:val="single"/>
        </w:rPr>
      </w:pPr>
      <w:r w:rsidRPr="00B1349C">
        <w:rPr>
          <w:rFonts w:eastAsia="Arial Unicode MS" w:cs="Calibri"/>
          <w:b/>
          <w:sz w:val="20"/>
          <w:szCs w:val="20"/>
          <w:u w:val="single"/>
        </w:rPr>
        <w:t>ZAMAWIAJĄCY:</w:t>
      </w:r>
    </w:p>
    <w:p w14:paraId="08E62F73" w14:textId="77777777" w:rsidR="001E7BE7" w:rsidRPr="00E02360" w:rsidRDefault="001E7BE7" w:rsidP="00DF32C9">
      <w:pPr>
        <w:widowControl w:val="0"/>
        <w:suppressAutoHyphens/>
        <w:spacing w:line="276" w:lineRule="auto"/>
        <w:ind w:left="567"/>
        <w:jc w:val="left"/>
        <w:rPr>
          <w:rFonts w:eastAsia="Arial Unicode MS" w:cs="Calibri"/>
          <w:b/>
          <w:szCs w:val="22"/>
        </w:rPr>
      </w:pPr>
      <w:r w:rsidRPr="00E02360">
        <w:rPr>
          <w:rFonts w:eastAsia="Arial Unicode MS" w:cs="Calibri"/>
          <w:b/>
          <w:szCs w:val="22"/>
        </w:rPr>
        <w:t>Centralny Ośrodek Informatyki</w:t>
      </w:r>
    </w:p>
    <w:p w14:paraId="01B71211" w14:textId="77777777" w:rsidR="001E7BE7" w:rsidRPr="00E02360" w:rsidRDefault="001E7BE7" w:rsidP="00DF32C9">
      <w:pPr>
        <w:widowControl w:val="0"/>
        <w:suppressAutoHyphens/>
        <w:spacing w:line="276" w:lineRule="auto"/>
        <w:ind w:left="567"/>
        <w:jc w:val="left"/>
        <w:rPr>
          <w:rFonts w:eastAsia="Arial Unicode MS" w:cs="Calibri"/>
          <w:b/>
          <w:szCs w:val="22"/>
        </w:rPr>
      </w:pPr>
      <w:r w:rsidRPr="00E02360">
        <w:rPr>
          <w:rFonts w:eastAsia="Arial Unicode MS" w:cs="Calibri"/>
          <w:b/>
          <w:szCs w:val="22"/>
        </w:rPr>
        <w:t>Al. Jerozolimskie 132-136</w:t>
      </w:r>
    </w:p>
    <w:p w14:paraId="673CCDFF" w14:textId="1329DD74" w:rsidR="001E7BE7" w:rsidRDefault="001E7BE7" w:rsidP="00DF32C9">
      <w:pPr>
        <w:widowControl w:val="0"/>
        <w:suppressAutoHyphens/>
        <w:spacing w:line="276" w:lineRule="auto"/>
        <w:ind w:left="567"/>
        <w:jc w:val="left"/>
        <w:rPr>
          <w:rFonts w:eastAsia="Arial Unicode MS" w:cs="Calibri"/>
          <w:b/>
          <w:szCs w:val="22"/>
        </w:rPr>
      </w:pPr>
      <w:r w:rsidRPr="00E02360">
        <w:rPr>
          <w:rFonts w:eastAsia="Arial Unicode MS" w:cs="Calibri"/>
          <w:b/>
          <w:szCs w:val="22"/>
        </w:rPr>
        <w:t>02-305 Warszawa</w:t>
      </w:r>
    </w:p>
    <w:p w14:paraId="48215EEA" w14:textId="77777777" w:rsidR="000B3AD5" w:rsidRPr="00E02360" w:rsidRDefault="000B3AD5" w:rsidP="001E7BE7">
      <w:pPr>
        <w:widowControl w:val="0"/>
        <w:suppressAutoHyphens/>
        <w:spacing w:line="276" w:lineRule="auto"/>
        <w:ind w:left="357"/>
        <w:jc w:val="left"/>
        <w:rPr>
          <w:rFonts w:eastAsia="Arial Unicode MS" w:cs="Calibri"/>
          <w:szCs w:val="22"/>
        </w:rPr>
      </w:pPr>
    </w:p>
    <w:p w14:paraId="22B795D8" w14:textId="77777777" w:rsidR="001E7BE7" w:rsidRPr="00B1349C" w:rsidRDefault="001E7BE7" w:rsidP="00DF32C9">
      <w:pPr>
        <w:widowControl w:val="0"/>
        <w:numPr>
          <w:ilvl w:val="0"/>
          <w:numId w:val="17"/>
        </w:numPr>
        <w:suppressAutoHyphens/>
        <w:spacing w:line="276" w:lineRule="auto"/>
        <w:ind w:left="567" w:hanging="567"/>
        <w:jc w:val="left"/>
        <w:rPr>
          <w:rFonts w:eastAsia="Arial Unicode MS" w:cs="Calibri"/>
          <w:b/>
          <w:sz w:val="20"/>
          <w:szCs w:val="20"/>
          <w:u w:val="single"/>
        </w:rPr>
      </w:pPr>
      <w:r w:rsidRPr="00B1349C">
        <w:rPr>
          <w:rFonts w:eastAsia="Arial Unicode MS" w:cs="Calibri"/>
          <w:b/>
          <w:sz w:val="20"/>
          <w:szCs w:val="20"/>
          <w:u w:val="single"/>
        </w:rPr>
        <w:t>WYKONAWCA:</w:t>
      </w:r>
    </w:p>
    <w:p w14:paraId="77FC40A7" w14:textId="77777777" w:rsidR="001E7BE7" w:rsidRPr="00E02360" w:rsidRDefault="001E7BE7" w:rsidP="001E7BE7">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2"/>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505"/>
        <w:gridCol w:w="2867"/>
      </w:tblGrid>
      <w:tr w:rsidR="001E7BE7" w:rsidRPr="00E02360" w14:paraId="4039A2AF" w14:textId="77777777" w:rsidTr="003963C8">
        <w:trPr>
          <w:cantSplit/>
          <w:trHeight w:val="376"/>
        </w:trPr>
        <w:tc>
          <w:tcPr>
            <w:tcW w:w="307" w:type="pct"/>
            <w:vAlign w:val="center"/>
          </w:tcPr>
          <w:p w14:paraId="234947EC" w14:textId="77777777" w:rsidR="001E7BE7" w:rsidRPr="003016A1" w:rsidRDefault="001E7BE7" w:rsidP="003963C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4D58E8F3" w14:textId="77777777" w:rsidR="001E7BE7" w:rsidRPr="003016A1" w:rsidRDefault="001E7BE7" w:rsidP="003963C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66ED7F4D" w14:textId="77777777" w:rsidR="001E7BE7" w:rsidRPr="003016A1" w:rsidRDefault="001E7BE7" w:rsidP="003963C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1E7BE7" w:rsidRPr="00E02360" w14:paraId="1844E3A6" w14:textId="77777777" w:rsidTr="003963C8">
        <w:trPr>
          <w:cantSplit/>
          <w:trHeight w:val="376"/>
        </w:trPr>
        <w:tc>
          <w:tcPr>
            <w:tcW w:w="307" w:type="pct"/>
            <w:vAlign w:val="center"/>
          </w:tcPr>
          <w:p w14:paraId="7E22FB1F" w14:textId="77777777" w:rsidR="001E7BE7" w:rsidRPr="00E02360" w:rsidRDefault="001E7BE7" w:rsidP="003963C8">
            <w:pPr>
              <w:widowControl w:val="0"/>
              <w:suppressAutoHyphens/>
              <w:spacing w:line="276" w:lineRule="auto"/>
              <w:jc w:val="center"/>
              <w:rPr>
                <w:rFonts w:eastAsia="Arial Unicode MS" w:cs="Calibri"/>
                <w:b/>
                <w:sz w:val="20"/>
                <w:szCs w:val="20"/>
              </w:rPr>
            </w:pPr>
          </w:p>
        </w:tc>
        <w:tc>
          <w:tcPr>
            <w:tcW w:w="3086" w:type="pct"/>
            <w:vAlign w:val="center"/>
          </w:tcPr>
          <w:p w14:paraId="1F08D584" w14:textId="77777777" w:rsidR="001E7BE7" w:rsidRPr="00E02360" w:rsidRDefault="001E7BE7" w:rsidP="003963C8">
            <w:pPr>
              <w:widowControl w:val="0"/>
              <w:suppressAutoHyphens/>
              <w:spacing w:line="276" w:lineRule="auto"/>
              <w:jc w:val="center"/>
              <w:rPr>
                <w:rFonts w:eastAsia="Arial Unicode MS" w:cs="Calibri"/>
                <w:b/>
                <w:sz w:val="20"/>
                <w:szCs w:val="20"/>
              </w:rPr>
            </w:pPr>
          </w:p>
        </w:tc>
        <w:tc>
          <w:tcPr>
            <w:tcW w:w="1607" w:type="pct"/>
            <w:vAlign w:val="center"/>
          </w:tcPr>
          <w:p w14:paraId="30F3E92B" w14:textId="77777777" w:rsidR="001E7BE7" w:rsidRPr="00E02360" w:rsidRDefault="001E7BE7" w:rsidP="003963C8">
            <w:pPr>
              <w:widowControl w:val="0"/>
              <w:suppressAutoHyphens/>
              <w:spacing w:line="276" w:lineRule="auto"/>
              <w:jc w:val="center"/>
              <w:rPr>
                <w:rFonts w:eastAsia="Arial Unicode MS" w:cs="Calibri"/>
                <w:b/>
                <w:sz w:val="20"/>
                <w:szCs w:val="20"/>
              </w:rPr>
            </w:pPr>
          </w:p>
        </w:tc>
      </w:tr>
      <w:tr w:rsidR="001E7BE7" w:rsidRPr="00E02360" w14:paraId="19AC3CF0" w14:textId="77777777" w:rsidTr="003963C8">
        <w:trPr>
          <w:cantSplit/>
          <w:trHeight w:val="390"/>
        </w:trPr>
        <w:tc>
          <w:tcPr>
            <w:tcW w:w="307" w:type="pct"/>
            <w:vAlign w:val="center"/>
          </w:tcPr>
          <w:p w14:paraId="25DE26A8" w14:textId="77777777" w:rsidR="001E7BE7" w:rsidRPr="00E02360" w:rsidRDefault="001E7BE7" w:rsidP="003963C8">
            <w:pPr>
              <w:widowControl w:val="0"/>
              <w:suppressAutoHyphens/>
              <w:spacing w:line="276" w:lineRule="auto"/>
              <w:jc w:val="center"/>
              <w:rPr>
                <w:rFonts w:eastAsia="Arial Unicode MS" w:cs="Calibri"/>
                <w:b/>
                <w:sz w:val="20"/>
                <w:szCs w:val="20"/>
              </w:rPr>
            </w:pPr>
          </w:p>
        </w:tc>
        <w:tc>
          <w:tcPr>
            <w:tcW w:w="3086" w:type="pct"/>
            <w:vAlign w:val="center"/>
          </w:tcPr>
          <w:p w14:paraId="567DBC38" w14:textId="77777777" w:rsidR="001E7BE7" w:rsidRPr="00E02360" w:rsidRDefault="001E7BE7" w:rsidP="003963C8">
            <w:pPr>
              <w:widowControl w:val="0"/>
              <w:suppressAutoHyphens/>
              <w:spacing w:line="276" w:lineRule="auto"/>
              <w:jc w:val="center"/>
              <w:rPr>
                <w:rFonts w:eastAsia="Arial Unicode MS" w:cs="Calibri"/>
                <w:b/>
                <w:sz w:val="20"/>
                <w:szCs w:val="20"/>
              </w:rPr>
            </w:pPr>
          </w:p>
        </w:tc>
        <w:tc>
          <w:tcPr>
            <w:tcW w:w="1607" w:type="pct"/>
            <w:vAlign w:val="center"/>
          </w:tcPr>
          <w:p w14:paraId="30AA8B3C" w14:textId="77777777" w:rsidR="001E7BE7" w:rsidRPr="00E02360" w:rsidRDefault="001E7BE7" w:rsidP="003963C8">
            <w:pPr>
              <w:widowControl w:val="0"/>
              <w:suppressAutoHyphens/>
              <w:spacing w:line="276" w:lineRule="auto"/>
              <w:jc w:val="center"/>
              <w:rPr>
                <w:rFonts w:eastAsia="Arial Unicode MS" w:cs="Calibri"/>
                <w:b/>
                <w:sz w:val="20"/>
                <w:szCs w:val="20"/>
              </w:rPr>
            </w:pPr>
          </w:p>
        </w:tc>
      </w:tr>
    </w:tbl>
    <w:p w14:paraId="7FAA893E" w14:textId="77777777" w:rsidR="001E7BE7" w:rsidRPr="00E02360" w:rsidRDefault="001E7BE7" w:rsidP="001E7BE7">
      <w:pPr>
        <w:widowControl w:val="0"/>
        <w:spacing w:line="276" w:lineRule="auto"/>
        <w:rPr>
          <w:rFonts w:eastAsia="Arial Unicode MS" w:cs="Calibri"/>
          <w:b/>
          <w:sz w:val="20"/>
          <w:szCs w:val="20"/>
        </w:rPr>
      </w:pPr>
    </w:p>
    <w:p w14:paraId="4C60095B" w14:textId="77777777" w:rsidR="001E7BE7" w:rsidRPr="00E02360" w:rsidRDefault="001E7BE7" w:rsidP="00DF32C9">
      <w:pPr>
        <w:widowControl w:val="0"/>
        <w:numPr>
          <w:ilvl w:val="0"/>
          <w:numId w:val="17"/>
        </w:numPr>
        <w:suppressAutoHyphens/>
        <w:spacing w:line="276" w:lineRule="auto"/>
        <w:ind w:left="567" w:hanging="56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3"/>
      </w:r>
      <w:r w:rsidRPr="00E02360">
        <w:rPr>
          <w:rFonts w:eastAsia="Arial Unicode MS" w:cs="Calibri"/>
          <w:b/>
          <w:sz w:val="20"/>
          <w:szCs w:val="20"/>
        </w:rPr>
        <w:t xml:space="preserve">: </w:t>
      </w:r>
    </w:p>
    <w:p w14:paraId="1B53CF63" w14:textId="77777777" w:rsidR="001E7BE7" w:rsidRPr="00E02360" w:rsidRDefault="001E7BE7" w:rsidP="001E7BE7">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1E7BE7" w:rsidRPr="00E02360" w14:paraId="388619AA" w14:textId="77777777" w:rsidTr="003963C8">
        <w:trPr>
          <w:trHeight w:val="348"/>
        </w:trPr>
        <w:tc>
          <w:tcPr>
            <w:tcW w:w="5807" w:type="dxa"/>
            <w:vAlign w:val="center"/>
          </w:tcPr>
          <w:p w14:paraId="7947CEF2" w14:textId="77777777" w:rsidR="001E7BE7" w:rsidRPr="00272207" w:rsidRDefault="001E7BE7" w:rsidP="003963C8">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52DB0CC7" w14:textId="77777777" w:rsidR="001E7BE7" w:rsidRPr="00E02360" w:rsidRDefault="001E7BE7" w:rsidP="003963C8">
            <w:pPr>
              <w:widowControl w:val="0"/>
              <w:suppressAutoHyphens/>
              <w:spacing w:line="276" w:lineRule="auto"/>
              <w:jc w:val="left"/>
              <w:rPr>
                <w:rFonts w:eastAsia="Arial Unicode MS" w:cs="Calibri"/>
                <w:sz w:val="20"/>
                <w:szCs w:val="20"/>
              </w:rPr>
            </w:pPr>
          </w:p>
        </w:tc>
      </w:tr>
      <w:tr w:rsidR="001E7BE7" w:rsidRPr="00E02360" w14:paraId="76ED43B5" w14:textId="77777777" w:rsidTr="003963C8">
        <w:trPr>
          <w:trHeight w:val="348"/>
        </w:trPr>
        <w:tc>
          <w:tcPr>
            <w:tcW w:w="5807" w:type="dxa"/>
            <w:vAlign w:val="center"/>
          </w:tcPr>
          <w:p w14:paraId="0B9373C4" w14:textId="77777777" w:rsidR="001E7BE7" w:rsidRPr="00272207" w:rsidRDefault="001E7BE7" w:rsidP="003963C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32CCD3FC" w14:textId="77777777" w:rsidR="001E7BE7" w:rsidRPr="00E02360" w:rsidRDefault="001E7BE7" w:rsidP="003963C8">
            <w:pPr>
              <w:widowControl w:val="0"/>
              <w:suppressAutoHyphens/>
              <w:spacing w:line="276" w:lineRule="auto"/>
              <w:jc w:val="left"/>
              <w:rPr>
                <w:rFonts w:eastAsia="Arial Unicode MS" w:cs="Calibri"/>
                <w:sz w:val="20"/>
                <w:szCs w:val="20"/>
                <w:lang w:val="de-DE"/>
              </w:rPr>
            </w:pPr>
          </w:p>
        </w:tc>
      </w:tr>
      <w:tr w:rsidR="001E7BE7" w:rsidRPr="00E02360" w14:paraId="6A29F794" w14:textId="77777777" w:rsidTr="003963C8">
        <w:trPr>
          <w:trHeight w:val="361"/>
        </w:trPr>
        <w:tc>
          <w:tcPr>
            <w:tcW w:w="5807" w:type="dxa"/>
            <w:vAlign w:val="center"/>
          </w:tcPr>
          <w:p w14:paraId="074B7CCE" w14:textId="77777777" w:rsidR="001E7BE7" w:rsidRPr="00272207" w:rsidRDefault="001E7BE7" w:rsidP="003963C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75FF9CA9" w14:textId="77777777" w:rsidR="001E7BE7" w:rsidRPr="00E02360" w:rsidRDefault="001E7BE7" w:rsidP="003963C8">
            <w:pPr>
              <w:widowControl w:val="0"/>
              <w:suppressAutoHyphens/>
              <w:spacing w:line="276" w:lineRule="auto"/>
              <w:jc w:val="left"/>
              <w:rPr>
                <w:rFonts w:eastAsia="Arial Unicode MS" w:cs="Calibri"/>
                <w:sz w:val="20"/>
                <w:szCs w:val="20"/>
                <w:lang w:val="de-DE"/>
              </w:rPr>
            </w:pPr>
          </w:p>
        </w:tc>
      </w:tr>
      <w:tr w:rsidR="001E7BE7" w:rsidRPr="00E02360" w14:paraId="2EE43BE5" w14:textId="77777777" w:rsidTr="003963C8">
        <w:trPr>
          <w:trHeight w:val="348"/>
        </w:trPr>
        <w:tc>
          <w:tcPr>
            <w:tcW w:w="5807" w:type="dxa"/>
            <w:vAlign w:val="center"/>
          </w:tcPr>
          <w:p w14:paraId="670BD017" w14:textId="77777777" w:rsidR="001E7BE7" w:rsidRPr="00272207" w:rsidRDefault="001E7BE7" w:rsidP="003963C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4B3AEEB4" w14:textId="77777777" w:rsidR="001E7BE7" w:rsidRPr="00E02360" w:rsidRDefault="001E7BE7" w:rsidP="003963C8">
            <w:pPr>
              <w:widowControl w:val="0"/>
              <w:suppressAutoHyphens/>
              <w:spacing w:line="276" w:lineRule="auto"/>
              <w:jc w:val="left"/>
              <w:rPr>
                <w:rFonts w:eastAsia="Arial Unicode MS" w:cs="Calibri"/>
                <w:sz w:val="20"/>
                <w:szCs w:val="20"/>
                <w:lang w:val="de-DE"/>
              </w:rPr>
            </w:pPr>
          </w:p>
        </w:tc>
      </w:tr>
      <w:tr w:rsidR="001E7BE7" w:rsidRPr="00E02360" w14:paraId="6E69FDA8" w14:textId="77777777" w:rsidTr="003963C8">
        <w:trPr>
          <w:trHeight w:val="348"/>
        </w:trPr>
        <w:tc>
          <w:tcPr>
            <w:tcW w:w="5807" w:type="dxa"/>
            <w:vAlign w:val="center"/>
          </w:tcPr>
          <w:p w14:paraId="04DA8521" w14:textId="77777777" w:rsidR="001E7BE7" w:rsidRPr="00272207" w:rsidRDefault="001E7BE7" w:rsidP="003963C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4E31FAA9" w14:textId="77777777" w:rsidR="001E7BE7" w:rsidRPr="00E02360" w:rsidRDefault="001E7BE7" w:rsidP="003963C8">
            <w:pPr>
              <w:widowControl w:val="0"/>
              <w:suppressAutoHyphens/>
              <w:spacing w:line="276" w:lineRule="auto"/>
              <w:jc w:val="left"/>
              <w:rPr>
                <w:rFonts w:eastAsia="Arial Unicode MS" w:cs="Calibri"/>
                <w:sz w:val="20"/>
                <w:szCs w:val="20"/>
                <w:lang w:val="de-DE"/>
              </w:rPr>
            </w:pPr>
          </w:p>
        </w:tc>
      </w:tr>
    </w:tbl>
    <w:p w14:paraId="7335152F" w14:textId="77777777" w:rsidR="001E7BE7" w:rsidRDefault="001E7BE7" w:rsidP="001E7BE7">
      <w:pPr>
        <w:widowControl w:val="0"/>
        <w:suppressAutoHyphens/>
        <w:spacing w:line="276" w:lineRule="auto"/>
        <w:ind w:left="360"/>
        <w:rPr>
          <w:rFonts w:eastAsia="Arial Unicode MS" w:cs="Calibri"/>
          <w:b/>
          <w:sz w:val="20"/>
          <w:szCs w:val="20"/>
        </w:rPr>
      </w:pPr>
    </w:p>
    <w:p w14:paraId="567A8F5A" w14:textId="77777777" w:rsidR="001E7BE7" w:rsidRPr="00E02360" w:rsidRDefault="001E7BE7" w:rsidP="00DF32C9">
      <w:pPr>
        <w:widowControl w:val="0"/>
        <w:numPr>
          <w:ilvl w:val="0"/>
          <w:numId w:val="17"/>
        </w:numPr>
        <w:suppressAutoHyphens/>
        <w:spacing w:line="276" w:lineRule="auto"/>
        <w:ind w:left="567" w:hanging="567"/>
        <w:rPr>
          <w:rFonts w:eastAsia="Arial Unicode MS" w:cs="Calibri"/>
          <w:b/>
          <w:sz w:val="20"/>
          <w:szCs w:val="20"/>
        </w:rPr>
      </w:pPr>
      <w:r w:rsidRPr="00E02360">
        <w:rPr>
          <w:rFonts w:eastAsia="Arial Unicode MS" w:cs="Calibri"/>
          <w:b/>
          <w:sz w:val="20"/>
          <w:szCs w:val="20"/>
        </w:rPr>
        <w:t xml:space="preserve">OŚWIADCZENIA </w:t>
      </w:r>
    </w:p>
    <w:p w14:paraId="36DA6376" w14:textId="77777777" w:rsidR="001E7BE7" w:rsidRPr="00E02360" w:rsidRDefault="001E7BE7" w:rsidP="001E7BE7">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732671B1" w14:textId="77777777" w:rsidR="001E7BE7" w:rsidRPr="00E02360" w:rsidRDefault="001E7BE7" w:rsidP="000B3AD5">
      <w:pPr>
        <w:widowControl w:val="0"/>
        <w:numPr>
          <w:ilvl w:val="0"/>
          <w:numId w:val="18"/>
        </w:numPr>
        <w:suppressAutoHyphens/>
        <w:spacing w:line="360" w:lineRule="auto"/>
        <w:ind w:left="567" w:hanging="567"/>
        <w:rPr>
          <w:rFonts w:eastAsia="Arial Unicode MS" w:cs="Calibri"/>
          <w:noProof/>
          <w:sz w:val="20"/>
          <w:szCs w:val="20"/>
        </w:rPr>
      </w:pPr>
      <w:r w:rsidRPr="00E02360">
        <w:rPr>
          <w:rFonts w:eastAsia="Arial Unicode MS" w:cs="Calibri"/>
          <w:sz w:val="20"/>
          <w:szCs w:val="20"/>
        </w:rPr>
        <w:t xml:space="preserve">do przedmiotowych dokumentów, w tym zwłaszcza do </w:t>
      </w:r>
      <w:r>
        <w:rPr>
          <w:rFonts w:eastAsia="Arial Unicode MS" w:cs="Calibri"/>
          <w:sz w:val="20"/>
          <w:szCs w:val="20"/>
        </w:rPr>
        <w:t>Istotnych postanowień</w:t>
      </w:r>
      <w:r w:rsidRPr="00E02360">
        <w:rPr>
          <w:rFonts w:eastAsia="Arial Unicode MS" w:cs="Calibri"/>
          <w:sz w:val="20"/>
          <w:szCs w:val="20"/>
        </w:rPr>
        <w:t xml:space="preserve"> umowy i opisu przedmiotu zamówienia, nie wnoszę żadnych zastrzeżeń i akceptuję je w pełni,</w:t>
      </w:r>
    </w:p>
    <w:p w14:paraId="24E48C9D" w14:textId="77777777" w:rsidR="001E7BE7" w:rsidRPr="00E02360" w:rsidRDefault="001E7BE7" w:rsidP="000B3AD5">
      <w:pPr>
        <w:widowControl w:val="0"/>
        <w:numPr>
          <w:ilvl w:val="0"/>
          <w:numId w:val="18"/>
        </w:numPr>
        <w:suppressAutoHyphens/>
        <w:spacing w:line="360" w:lineRule="auto"/>
        <w:ind w:left="567" w:hanging="567"/>
        <w:rPr>
          <w:rFonts w:eastAsia="Arial Unicode MS" w:cs="Calibri"/>
          <w:noProof/>
          <w:sz w:val="20"/>
          <w:szCs w:val="20"/>
        </w:rPr>
      </w:pPr>
      <w:r w:rsidRPr="00E02360">
        <w:rPr>
          <w:rFonts w:eastAsia="Arial Unicode MS" w:cs="Calibri"/>
          <w:sz w:val="20"/>
          <w:szCs w:val="20"/>
        </w:rPr>
        <w:t>w przypadku wyboru mojej oferty zobowiązuję się do zrealizowania przedmiotu zamówienia</w:t>
      </w:r>
      <w:r>
        <w:rPr>
          <w:rFonts w:eastAsia="Arial Unicode MS" w:cs="Calibri"/>
          <w:sz w:val="20"/>
          <w:szCs w:val="20"/>
        </w:rPr>
        <w:t>,</w:t>
      </w:r>
      <w:r w:rsidRPr="00E02360">
        <w:rPr>
          <w:rFonts w:eastAsia="Arial Unicode MS" w:cs="Calibri"/>
          <w:sz w:val="20"/>
          <w:szCs w:val="20"/>
        </w:rPr>
        <w:t xml:space="preserve"> zgodnie </w:t>
      </w:r>
      <w:r w:rsidRPr="00E02360">
        <w:rPr>
          <w:rFonts w:eastAsia="Arial Unicode MS" w:cs="Calibri"/>
          <w:sz w:val="20"/>
          <w:szCs w:val="20"/>
        </w:rPr>
        <w:lastRenderedPageBreak/>
        <w:t>z warunkami zapisanymi w SIWZ,</w:t>
      </w:r>
    </w:p>
    <w:p w14:paraId="6EF31981" w14:textId="77777777" w:rsidR="001E7BE7" w:rsidRDefault="001E7BE7" w:rsidP="000B3AD5">
      <w:pPr>
        <w:widowControl w:val="0"/>
        <w:numPr>
          <w:ilvl w:val="0"/>
          <w:numId w:val="18"/>
        </w:numPr>
        <w:suppressAutoHyphens/>
        <w:spacing w:line="360" w:lineRule="auto"/>
        <w:ind w:left="567" w:hanging="567"/>
        <w:rPr>
          <w:rFonts w:eastAsia="Arial Unicode MS" w:cs="Calibri"/>
          <w:noProof/>
          <w:sz w:val="20"/>
          <w:szCs w:val="20"/>
        </w:rPr>
      </w:pPr>
      <w:r>
        <w:rPr>
          <w:rFonts w:eastAsia="Arial Unicode MS" w:cs="Calibri"/>
          <w:noProof/>
          <w:sz w:val="20"/>
          <w:szCs w:val="20"/>
        </w:rPr>
        <w:t>uzyskaliśmy wszelkie niezbędne informacje do przygotowania oferty i wykonania umowy,</w:t>
      </w:r>
    </w:p>
    <w:p w14:paraId="7F266C16" w14:textId="77777777" w:rsidR="001E7BE7" w:rsidRDefault="001E7BE7" w:rsidP="000B3AD5">
      <w:pPr>
        <w:widowControl w:val="0"/>
        <w:numPr>
          <w:ilvl w:val="0"/>
          <w:numId w:val="18"/>
        </w:numPr>
        <w:suppressAutoHyphens/>
        <w:spacing w:line="360" w:lineRule="auto"/>
        <w:ind w:left="567" w:hanging="567"/>
        <w:rPr>
          <w:rFonts w:eastAsia="Arial Unicode MS" w:cs="Calibri"/>
          <w:noProof/>
          <w:sz w:val="20"/>
          <w:szCs w:val="20"/>
        </w:rPr>
      </w:pPr>
      <w:r>
        <w:rPr>
          <w:rFonts w:eastAsia="Arial Unicode MS" w:cs="Calibri"/>
          <w:noProof/>
          <w:sz w:val="20"/>
          <w:szCs w:val="20"/>
        </w:rPr>
        <w:t>w cenie oferty zostały uwzgędnione wszystkie koszty wykonania zamówienia i realizacji przyszłego świadczenia umownego,</w:t>
      </w:r>
    </w:p>
    <w:p w14:paraId="14CDE4CE" w14:textId="492CD36B" w:rsidR="00E02360" w:rsidRPr="00A82D4A" w:rsidRDefault="001E7BE7" w:rsidP="000B3AD5">
      <w:pPr>
        <w:widowControl w:val="0"/>
        <w:numPr>
          <w:ilvl w:val="0"/>
          <w:numId w:val="18"/>
        </w:numPr>
        <w:suppressAutoHyphens/>
        <w:spacing w:line="360" w:lineRule="auto"/>
        <w:ind w:left="567" w:hanging="567"/>
        <w:rPr>
          <w:rFonts w:eastAsia="Arial Unicode MS" w:cs="Calibri"/>
          <w:b/>
          <w:sz w:val="20"/>
          <w:szCs w:val="20"/>
        </w:rPr>
      </w:pPr>
      <w:r w:rsidRPr="00E02360">
        <w:rPr>
          <w:rFonts w:eastAsia="Arial Unicode MS" w:cs="Calibri"/>
          <w:sz w:val="20"/>
          <w:szCs w:val="20"/>
        </w:rPr>
        <w:t>w przypadku wyboru mojej oferty zobowiązuję się do zawarcia umowy w miejscu i terminie określonym przez Zamawiającego,</w:t>
      </w:r>
    </w:p>
    <w:p w14:paraId="5449FB3E" w14:textId="77777777" w:rsidR="001E7BE7" w:rsidRDefault="001E7BE7" w:rsidP="000B3AD5">
      <w:pPr>
        <w:widowControl w:val="0"/>
        <w:numPr>
          <w:ilvl w:val="0"/>
          <w:numId w:val="18"/>
        </w:numPr>
        <w:suppressAutoHyphens/>
        <w:spacing w:line="360" w:lineRule="auto"/>
        <w:ind w:left="567" w:hanging="567"/>
        <w:rPr>
          <w:rFonts w:eastAsia="Arial Unicode MS" w:cs="Calibri"/>
          <w:snapToGrid w:val="0"/>
          <w:sz w:val="20"/>
          <w:szCs w:val="20"/>
        </w:rPr>
      </w:pPr>
      <w:r>
        <w:rPr>
          <w:rFonts w:eastAsia="Arial Unicode MS" w:cs="Calibri"/>
          <w:snapToGrid w:val="0"/>
          <w:sz w:val="20"/>
          <w:szCs w:val="20"/>
        </w:rPr>
        <w:t xml:space="preserve">uważamy się za związanych niniejszą ofertą </w:t>
      </w:r>
      <w:r w:rsidRPr="00E02360">
        <w:rPr>
          <w:rFonts w:eastAsia="Arial Unicode MS" w:cs="Calibri"/>
          <w:snapToGrid w:val="0"/>
          <w:sz w:val="20"/>
          <w:szCs w:val="20"/>
        </w:rPr>
        <w:t xml:space="preserve">przez okres </w:t>
      </w:r>
      <w:r w:rsidRPr="0073573A">
        <w:rPr>
          <w:rFonts w:eastAsia="Arial Unicode MS" w:cs="Calibri"/>
          <w:snapToGrid w:val="0"/>
          <w:sz w:val="20"/>
          <w:szCs w:val="20"/>
        </w:rPr>
        <w:t>wskazany w SIWZ</w:t>
      </w:r>
      <w:r w:rsidRPr="00E02360">
        <w:rPr>
          <w:rFonts w:eastAsia="Arial Unicode MS" w:cs="Calibri"/>
          <w:snapToGrid w:val="0"/>
          <w:sz w:val="20"/>
          <w:szCs w:val="20"/>
        </w:rPr>
        <w:t>,</w:t>
      </w:r>
    </w:p>
    <w:p w14:paraId="3538516A" w14:textId="0A3F09C6" w:rsidR="001E7BE7" w:rsidRPr="00DF6F4E" w:rsidRDefault="001E7BE7" w:rsidP="000B3AD5">
      <w:pPr>
        <w:widowControl w:val="0"/>
        <w:numPr>
          <w:ilvl w:val="0"/>
          <w:numId w:val="18"/>
        </w:numPr>
        <w:suppressAutoHyphens/>
        <w:spacing w:line="360" w:lineRule="auto"/>
        <w:ind w:left="567" w:hanging="567"/>
        <w:rPr>
          <w:rFonts w:eastAsia="Arial Unicode MS" w:cs="Calibri"/>
          <w:snapToGrid w:val="0"/>
          <w:sz w:val="20"/>
          <w:szCs w:val="20"/>
          <w:u w:val="single"/>
        </w:rPr>
      </w:pPr>
      <w:r w:rsidRPr="00D21D95">
        <w:rPr>
          <w:rFonts w:eastAsia="Arial Unicode MS" w:cs="Calibri"/>
          <w:snapToGrid w:val="0"/>
          <w:sz w:val="20"/>
          <w:szCs w:val="20"/>
        </w:rPr>
        <w:t xml:space="preserve">oferujemy realizację niniejszego zamówienia, zgodnie z opisem przedmiotu zamówienia, zawartym w rozdziale II SIWZ, </w:t>
      </w:r>
    </w:p>
    <w:p w14:paraId="79218EEE" w14:textId="1CED6C92" w:rsidR="00DF6F4E" w:rsidRPr="00F825CA" w:rsidRDefault="00DF6F4E" w:rsidP="000B3AD5">
      <w:pPr>
        <w:numPr>
          <w:ilvl w:val="0"/>
          <w:numId w:val="18"/>
        </w:numPr>
        <w:suppressAutoHyphens/>
        <w:spacing w:line="360" w:lineRule="auto"/>
        <w:ind w:left="567" w:hanging="567"/>
        <w:rPr>
          <w:rFonts w:eastAsia="Arial Unicode MS" w:cs="Calibri"/>
          <w:snapToGrid w:val="0"/>
          <w:sz w:val="20"/>
          <w:szCs w:val="20"/>
        </w:rPr>
      </w:pPr>
      <w:r w:rsidRPr="00F825CA">
        <w:rPr>
          <w:rFonts w:eastAsia="Arial Unicode MS" w:cs="Calibri"/>
          <w:snapToGrid w:val="0"/>
          <w:sz w:val="20"/>
          <w:szCs w:val="20"/>
        </w:rPr>
        <w:t>wykonamy przedmiotowe zamówienie w terminie: 24 miesięcy od dnia aktywacji usługi,</w:t>
      </w:r>
    </w:p>
    <w:p w14:paraId="2F66A95A" w14:textId="715EE679" w:rsidR="00DF6F4E" w:rsidRPr="00DB5E53" w:rsidRDefault="00DF6F4E" w:rsidP="000B3AD5">
      <w:pPr>
        <w:widowControl w:val="0"/>
        <w:numPr>
          <w:ilvl w:val="0"/>
          <w:numId w:val="18"/>
        </w:numPr>
        <w:suppressAutoHyphens/>
        <w:spacing w:line="360" w:lineRule="auto"/>
        <w:ind w:left="567" w:hanging="567"/>
        <w:rPr>
          <w:rFonts w:eastAsia="Arial Unicode MS" w:cs="Calibri"/>
          <w:b/>
          <w:snapToGrid w:val="0"/>
          <w:sz w:val="20"/>
          <w:szCs w:val="20"/>
          <w:u w:val="single"/>
        </w:rPr>
      </w:pPr>
      <w:r w:rsidRPr="00DB5E53">
        <w:rPr>
          <w:rFonts w:eastAsia="Arial Unicode MS" w:cs="Calibri"/>
          <w:b/>
          <w:snapToGrid w:val="0"/>
          <w:sz w:val="20"/>
          <w:szCs w:val="20"/>
        </w:rPr>
        <w:t>w ramach kryterium „Termin aktywacji usługi”</w:t>
      </w:r>
      <w:r w:rsidRPr="00DB5E53">
        <w:rPr>
          <w:rFonts w:eastAsia="Arial Unicode MS" w:cs="Calibri"/>
          <w:b/>
          <w:snapToGrid w:val="0"/>
          <w:sz w:val="20"/>
          <w:szCs w:val="20"/>
          <w:u w:val="single"/>
        </w:rPr>
        <w:t xml:space="preserve"> </w:t>
      </w:r>
      <w:r w:rsidRPr="00DB5E53">
        <w:rPr>
          <w:rFonts w:eastAsia="Arial Unicode MS" w:cs="Calibri"/>
          <w:b/>
          <w:snapToGrid w:val="0"/>
          <w:sz w:val="20"/>
          <w:szCs w:val="20"/>
        </w:rPr>
        <w:t>oświadczam/y że termin aktywacji usługi będzie wynosił ……  dni roboczych licząc od dnia zawarcia umowy</w:t>
      </w:r>
      <w:r w:rsidRPr="00DB5E53">
        <w:rPr>
          <w:rStyle w:val="Odwoanieprzypisudolnego"/>
          <w:rFonts w:eastAsia="Arial Unicode MS" w:cs="Calibri"/>
          <w:b/>
          <w:snapToGrid w:val="0"/>
          <w:sz w:val="20"/>
          <w:szCs w:val="20"/>
        </w:rPr>
        <w:footnoteReference w:id="4"/>
      </w:r>
      <w:r w:rsidRPr="00DB5E53">
        <w:rPr>
          <w:rFonts w:eastAsia="Arial Unicode MS" w:cs="Calibri"/>
          <w:b/>
          <w:snapToGrid w:val="0"/>
          <w:sz w:val="20"/>
          <w:szCs w:val="20"/>
        </w:rPr>
        <w:t>,</w:t>
      </w:r>
    </w:p>
    <w:p w14:paraId="4C982BD2" w14:textId="31613EF9" w:rsidR="001E7BE7" w:rsidRPr="00156F8E" w:rsidRDefault="00DB5E53" w:rsidP="000B3AD5">
      <w:pPr>
        <w:widowControl w:val="0"/>
        <w:numPr>
          <w:ilvl w:val="0"/>
          <w:numId w:val="18"/>
        </w:numPr>
        <w:suppressAutoHyphens/>
        <w:spacing w:line="360" w:lineRule="auto"/>
        <w:ind w:left="567" w:hanging="567"/>
        <w:rPr>
          <w:rFonts w:cs="Calibri"/>
          <w:b/>
          <w:sz w:val="20"/>
          <w:szCs w:val="20"/>
          <w:u w:val="single"/>
        </w:rPr>
      </w:pPr>
      <w:r w:rsidRPr="00DB5E53">
        <w:rPr>
          <w:rFonts w:eastAsia="Arial Unicode MS" w:cs="Calibri"/>
          <w:b/>
          <w:sz w:val="20"/>
          <w:szCs w:val="20"/>
        </w:rPr>
        <w:t>w ramach kryterium „Dodatkowe funkcjonalności” realizacja usługi będzie się odbywać za pośrednictwem sieci internetowej, z wykorzystaniem</w:t>
      </w:r>
      <w:r w:rsidR="001E7BE7" w:rsidRPr="00067DC4">
        <w:rPr>
          <w:rFonts w:eastAsia="Arial Unicode MS" w:cs="Calibri"/>
          <w:b/>
          <w:sz w:val="20"/>
          <w:szCs w:val="20"/>
          <w:vertAlign w:val="superscript"/>
        </w:rPr>
        <w:footnoteReference w:id="5"/>
      </w:r>
      <w:r w:rsidR="001E7BE7" w:rsidRPr="00067DC4">
        <w:rPr>
          <w:rFonts w:eastAsia="Arial Unicode MS" w:cs="Calibri"/>
          <w:b/>
          <w:sz w:val="20"/>
          <w:szCs w:val="20"/>
        </w:rPr>
        <w:t>:</w:t>
      </w:r>
      <w:r w:rsidR="001E7BE7" w:rsidRPr="00156F8E">
        <w:rPr>
          <w:rFonts w:eastAsia="Arial Unicode MS" w:cs="Calibri"/>
          <w:b/>
          <w:sz w:val="20"/>
          <w:szCs w:val="20"/>
          <w:u w:val="single"/>
        </w:rPr>
        <w:t xml:space="preserve"> </w:t>
      </w:r>
    </w:p>
    <w:p w14:paraId="5CF03054" w14:textId="77777777" w:rsidR="00486018" w:rsidRDefault="00DB5E53" w:rsidP="000B3AD5">
      <w:pPr>
        <w:widowControl w:val="0"/>
        <w:suppressAutoHyphens/>
        <w:spacing w:line="360" w:lineRule="auto"/>
        <w:ind w:firstLine="567"/>
        <w:rPr>
          <w:rFonts w:eastAsia="Arial Unicode MS" w:cs="Arial"/>
          <w:b/>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F825CA">
        <w:rPr>
          <w:rFonts w:eastAsia="Arial Unicode MS" w:cs="Arial"/>
          <w:sz w:val="20"/>
          <w:szCs w:val="20"/>
        </w:rPr>
        <w:t xml:space="preserve">jednej technologii: </w:t>
      </w:r>
      <w:r w:rsidRPr="000505E7">
        <w:rPr>
          <w:rFonts w:eastAsia="Arial Unicode MS" w:cs="Arial"/>
          <w:b/>
          <w:sz w:val="20"/>
          <w:szCs w:val="20"/>
        </w:rPr>
        <w:t>i</w:t>
      </w:r>
      <w:r w:rsidRPr="00F825CA">
        <w:rPr>
          <w:rFonts w:eastAsia="Arial Unicode MS" w:cs="Arial"/>
          <w:b/>
          <w:sz w:val="20"/>
          <w:szCs w:val="20"/>
        </w:rPr>
        <w:t>nterfejs</w:t>
      </w:r>
      <w:r>
        <w:rPr>
          <w:rFonts w:eastAsia="Arial Unicode MS" w:cs="Arial"/>
          <w:b/>
          <w:sz w:val="20"/>
          <w:szCs w:val="20"/>
        </w:rPr>
        <w:t>u</w:t>
      </w:r>
      <w:r w:rsidRPr="00F825CA">
        <w:rPr>
          <w:rFonts w:eastAsia="Arial Unicode MS" w:cs="Arial"/>
          <w:b/>
          <w:sz w:val="20"/>
          <w:szCs w:val="20"/>
        </w:rPr>
        <w:t xml:space="preserve"> UCP/EMI</w:t>
      </w:r>
      <w:r>
        <w:rPr>
          <w:rFonts w:eastAsia="Arial Unicode MS" w:cs="Arial"/>
          <w:b/>
          <w:sz w:val="20"/>
          <w:szCs w:val="20"/>
        </w:rPr>
        <w:t xml:space="preserve"> </w:t>
      </w:r>
    </w:p>
    <w:p w14:paraId="5D4E88E2" w14:textId="330B2444" w:rsidR="00DB5E53" w:rsidRPr="00486018" w:rsidRDefault="00DB5E53" w:rsidP="00486018">
      <w:pPr>
        <w:widowControl w:val="0"/>
        <w:suppressAutoHyphens/>
        <w:spacing w:line="360" w:lineRule="auto"/>
        <w:ind w:left="2040" w:firstLine="680"/>
        <w:rPr>
          <w:rFonts w:eastAsia="Arial Unicode MS" w:cs="Arial"/>
          <w:sz w:val="20"/>
          <w:szCs w:val="20"/>
        </w:rPr>
      </w:pPr>
      <w:r w:rsidRPr="00486018">
        <w:rPr>
          <w:rFonts w:eastAsia="Arial Unicode MS" w:cs="Arial"/>
          <w:sz w:val="20"/>
          <w:szCs w:val="20"/>
        </w:rPr>
        <w:t xml:space="preserve">lub </w:t>
      </w:r>
    </w:p>
    <w:p w14:paraId="229DB6C6" w14:textId="2AE69C9F" w:rsidR="00486018" w:rsidRDefault="00486018" w:rsidP="00486018">
      <w:pPr>
        <w:widowControl w:val="0"/>
        <w:suppressAutoHyphens/>
        <w:spacing w:line="360" w:lineRule="auto"/>
        <w:ind w:firstLine="567"/>
        <w:rPr>
          <w:rFonts w:eastAsia="Arial Unicode MS" w:cs="Arial"/>
          <w:b/>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F825CA">
        <w:rPr>
          <w:rFonts w:eastAsia="Arial Unicode MS" w:cs="Arial"/>
          <w:sz w:val="20"/>
          <w:szCs w:val="20"/>
        </w:rPr>
        <w:t xml:space="preserve">jednej technologii: </w:t>
      </w:r>
      <w:r w:rsidR="00BE4F2B" w:rsidRPr="00BE4F2B">
        <w:rPr>
          <w:rFonts w:eastAsia="Arial Unicode MS" w:cs="Arial"/>
          <w:b/>
          <w:sz w:val="20"/>
          <w:szCs w:val="20"/>
        </w:rPr>
        <w:t>interfejsu</w:t>
      </w:r>
      <w:r w:rsidR="00BE4F2B">
        <w:rPr>
          <w:rFonts w:eastAsia="Arial Unicode MS" w:cs="Arial"/>
          <w:sz w:val="20"/>
          <w:szCs w:val="20"/>
        </w:rPr>
        <w:t xml:space="preserve"> </w:t>
      </w:r>
      <w:r w:rsidRPr="00FF2A8C">
        <w:rPr>
          <w:rFonts w:eastAsia="Arial Unicode MS" w:cs="Arial"/>
          <w:b/>
          <w:sz w:val="20"/>
          <w:szCs w:val="20"/>
        </w:rPr>
        <w:t>Web Service</w:t>
      </w:r>
    </w:p>
    <w:p w14:paraId="0A25ED47" w14:textId="7C043882" w:rsidR="00DB5E53" w:rsidRPr="00DB5E53" w:rsidRDefault="00DB5E53" w:rsidP="000B3AD5">
      <w:pPr>
        <w:widowControl w:val="0"/>
        <w:suppressAutoHyphens/>
        <w:spacing w:line="360" w:lineRule="auto"/>
        <w:ind w:firstLine="567"/>
        <w:rPr>
          <w:rFonts w:eastAsia="Arial Unicode MS" w:cs="Arial"/>
          <w:sz w:val="20"/>
          <w:szCs w:val="20"/>
        </w:rPr>
      </w:pPr>
      <w:r>
        <w:rPr>
          <w:rFonts w:eastAsia="Arial Unicode MS" w:cs="Arial"/>
          <w:b/>
          <w:sz w:val="20"/>
          <w:szCs w:val="20"/>
        </w:rPr>
        <w:tab/>
      </w:r>
      <w:r>
        <w:rPr>
          <w:rFonts w:eastAsia="Arial Unicode MS" w:cs="Arial"/>
          <w:b/>
          <w:sz w:val="20"/>
          <w:szCs w:val="20"/>
        </w:rPr>
        <w:tab/>
      </w:r>
      <w:r>
        <w:rPr>
          <w:rFonts w:eastAsia="Arial Unicode MS" w:cs="Arial"/>
          <w:b/>
          <w:sz w:val="20"/>
          <w:szCs w:val="20"/>
        </w:rPr>
        <w:tab/>
      </w:r>
      <w:r>
        <w:rPr>
          <w:rFonts w:eastAsia="Arial Unicode MS" w:cs="Arial"/>
          <w:b/>
          <w:sz w:val="20"/>
          <w:szCs w:val="20"/>
        </w:rPr>
        <w:tab/>
      </w:r>
      <w:r w:rsidRPr="00DB5E53">
        <w:rPr>
          <w:rFonts w:eastAsia="Arial Unicode MS" w:cs="Arial"/>
          <w:sz w:val="20"/>
          <w:szCs w:val="20"/>
        </w:rPr>
        <w:t>lub</w:t>
      </w:r>
    </w:p>
    <w:p w14:paraId="557CBC8D" w14:textId="214A2335" w:rsidR="009908EA" w:rsidRPr="009908EA" w:rsidRDefault="009908EA" w:rsidP="000B3AD5">
      <w:pPr>
        <w:widowControl w:val="0"/>
        <w:suppressAutoHyphens/>
        <w:spacing w:line="360" w:lineRule="auto"/>
        <w:ind w:firstLine="567"/>
        <w:rPr>
          <w:rFonts w:eastAsia="Arial Unicode MS" w:cs="Arial"/>
          <w:b/>
          <w:sz w:val="20"/>
          <w:szCs w:val="20"/>
        </w:rPr>
      </w:pPr>
      <w:r w:rsidRPr="009908EA">
        <w:rPr>
          <w:rFonts w:cs="Calibri"/>
          <w:b/>
          <w:sz w:val="20"/>
          <w:szCs w:val="20"/>
        </w:rPr>
        <w:fldChar w:fldCharType="begin">
          <w:ffData>
            <w:name w:val="Wybór1"/>
            <w:enabled/>
            <w:calcOnExit w:val="0"/>
            <w:checkBox>
              <w:sizeAuto/>
              <w:default w:val="0"/>
            </w:checkBox>
          </w:ffData>
        </w:fldChar>
      </w:r>
      <w:r w:rsidRPr="009908EA">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9908EA">
        <w:rPr>
          <w:rFonts w:cs="Calibri"/>
          <w:b/>
          <w:sz w:val="20"/>
          <w:szCs w:val="20"/>
        </w:rPr>
        <w:fldChar w:fldCharType="end"/>
      </w:r>
      <w:r w:rsidRPr="009908EA">
        <w:rPr>
          <w:rFonts w:cs="Calibri"/>
          <w:b/>
          <w:sz w:val="20"/>
          <w:szCs w:val="20"/>
        </w:rPr>
        <w:t xml:space="preserve"> </w:t>
      </w:r>
      <w:r w:rsidRPr="00F825CA">
        <w:rPr>
          <w:rFonts w:eastAsia="Arial Unicode MS" w:cs="Arial"/>
          <w:sz w:val="20"/>
          <w:szCs w:val="20"/>
        </w:rPr>
        <w:t>dwóch technologii:</w:t>
      </w:r>
      <w:r w:rsidRPr="00F825CA">
        <w:rPr>
          <w:rFonts w:eastAsia="Arial Unicode MS" w:cs="Arial"/>
          <w:b/>
          <w:sz w:val="20"/>
          <w:szCs w:val="20"/>
        </w:rPr>
        <w:t xml:space="preserve">  </w:t>
      </w:r>
      <w:r w:rsidRPr="005462FB">
        <w:rPr>
          <w:rFonts w:eastAsia="Arial Unicode MS" w:cs="Arial"/>
          <w:b/>
          <w:sz w:val="20"/>
          <w:szCs w:val="20"/>
        </w:rPr>
        <w:t>interfejsów UCP/EMI i Web Service</w:t>
      </w:r>
    </w:p>
    <w:p w14:paraId="0D31271D" w14:textId="55952C6F" w:rsidR="001E7BE7" w:rsidRPr="00DB5E53" w:rsidRDefault="001E7BE7" w:rsidP="000B3AD5">
      <w:pPr>
        <w:widowControl w:val="0"/>
        <w:numPr>
          <w:ilvl w:val="0"/>
          <w:numId w:val="18"/>
        </w:numPr>
        <w:suppressAutoHyphens/>
        <w:spacing w:line="360" w:lineRule="auto"/>
        <w:ind w:left="567" w:hanging="567"/>
        <w:rPr>
          <w:rFonts w:eastAsia="Arial Unicode MS" w:cs="Calibri"/>
          <w:sz w:val="20"/>
          <w:szCs w:val="20"/>
        </w:rPr>
      </w:pPr>
      <w:r w:rsidRPr="00DB5E53">
        <w:rPr>
          <w:rFonts w:eastAsia="Arial Unicode MS" w:cs="Calibri"/>
          <w:sz w:val="20"/>
          <w:szCs w:val="20"/>
        </w:rPr>
        <w:t>akceptuję/emy termin</w:t>
      </w:r>
      <w:r w:rsidRPr="00DB5E53">
        <w:rPr>
          <w:rFonts w:cs="Calibri"/>
          <w:sz w:val="20"/>
          <w:szCs w:val="20"/>
        </w:rPr>
        <w:t xml:space="preserve"> płatności za realizację przedmiotu umowy w ciągu </w:t>
      </w:r>
      <w:r w:rsidR="004F4E1C" w:rsidRPr="00DB5E53">
        <w:rPr>
          <w:rFonts w:eastAsia="Arial Unicode MS" w:cs="Calibri"/>
          <w:sz w:val="20"/>
          <w:szCs w:val="20"/>
        </w:rPr>
        <w:t>21</w:t>
      </w:r>
      <w:r w:rsidRPr="00DB5E53">
        <w:rPr>
          <w:rFonts w:cs="Calibri"/>
          <w:sz w:val="20"/>
          <w:szCs w:val="20"/>
        </w:rPr>
        <w:t xml:space="preserve"> dni od daty otrzymania przez Zamawiającego prawidłowo wystawionej faktury VAT,</w:t>
      </w:r>
    </w:p>
    <w:p w14:paraId="31B6330A" w14:textId="77777777" w:rsidR="001E7BE7" w:rsidRPr="00E02360" w:rsidRDefault="001E7BE7" w:rsidP="000B3AD5">
      <w:pPr>
        <w:widowControl w:val="0"/>
        <w:numPr>
          <w:ilvl w:val="0"/>
          <w:numId w:val="18"/>
        </w:numPr>
        <w:suppressAutoHyphens/>
        <w:spacing w:line="360" w:lineRule="auto"/>
        <w:ind w:left="567" w:hanging="567"/>
        <w:rPr>
          <w:rFonts w:cs="Calibri"/>
          <w:noProof/>
          <w:sz w:val="20"/>
          <w:szCs w:val="20"/>
        </w:rPr>
      </w:pPr>
      <w:r>
        <w:rPr>
          <w:rFonts w:cs="Calibri"/>
          <w:noProof/>
          <w:sz w:val="20"/>
          <w:szCs w:val="20"/>
        </w:rPr>
        <w:t>w</w:t>
      </w:r>
      <w:r w:rsidRPr="00E02360">
        <w:rPr>
          <w:rFonts w:cs="Calibri"/>
          <w:noProof/>
          <w:sz w:val="20"/>
          <w:szCs w:val="20"/>
        </w:rPr>
        <w:t>ybór niniejszej oferty</w:t>
      </w:r>
      <w:r w:rsidRPr="00D21578">
        <w:rPr>
          <w:rFonts w:cs="Calibri"/>
          <w:b/>
          <w:szCs w:val="22"/>
          <w:vertAlign w:val="superscript"/>
        </w:rPr>
        <w:footnoteReference w:id="6"/>
      </w:r>
      <w:r w:rsidRPr="00E02360">
        <w:rPr>
          <w:rFonts w:cs="Calibri"/>
          <w:noProof/>
          <w:sz w:val="20"/>
          <w:szCs w:val="20"/>
        </w:rPr>
        <w:t>:</w:t>
      </w:r>
    </w:p>
    <w:p w14:paraId="35D0E69E" w14:textId="77777777" w:rsidR="001E7BE7" w:rsidRPr="00E02360" w:rsidRDefault="001E7BE7" w:rsidP="000B3AD5">
      <w:pPr>
        <w:widowControl w:val="0"/>
        <w:tabs>
          <w:tab w:val="left" w:pos="851"/>
        </w:tabs>
        <w:spacing w:line="360"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2A2C0907" w14:textId="77777777" w:rsidR="001E7BE7" w:rsidRPr="00E02360" w:rsidRDefault="001E7BE7" w:rsidP="000B3AD5">
      <w:pPr>
        <w:widowControl w:val="0"/>
        <w:tabs>
          <w:tab w:val="left" w:pos="851"/>
        </w:tabs>
        <w:spacing w:line="360"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1E7BE7" w:rsidRPr="00E02360" w14:paraId="1099CF19" w14:textId="77777777" w:rsidTr="003963C8">
        <w:trPr>
          <w:trHeight w:val="678"/>
        </w:trPr>
        <w:tc>
          <w:tcPr>
            <w:tcW w:w="575" w:type="dxa"/>
            <w:shd w:val="pct12" w:color="auto" w:fill="auto"/>
            <w:vAlign w:val="center"/>
          </w:tcPr>
          <w:p w14:paraId="76630BE9" w14:textId="77777777" w:rsidR="001E7BE7" w:rsidRPr="003016A1" w:rsidRDefault="001E7BE7" w:rsidP="003963C8">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50CCD697" w14:textId="77777777" w:rsidR="001E7BE7" w:rsidRPr="003016A1" w:rsidRDefault="001E7BE7" w:rsidP="003963C8">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5D513CE4" w14:textId="77777777" w:rsidR="001E7BE7" w:rsidRPr="003016A1" w:rsidRDefault="001E7BE7" w:rsidP="003963C8">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1E7BE7" w:rsidRPr="00E02360" w14:paraId="788ACC8D" w14:textId="77777777" w:rsidTr="003963C8">
        <w:tblPrEx>
          <w:tblCellMar>
            <w:left w:w="108" w:type="dxa"/>
            <w:right w:w="108" w:type="dxa"/>
          </w:tblCellMar>
        </w:tblPrEx>
        <w:trPr>
          <w:trHeight w:val="79"/>
        </w:trPr>
        <w:tc>
          <w:tcPr>
            <w:tcW w:w="575" w:type="dxa"/>
            <w:vAlign w:val="center"/>
          </w:tcPr>
          <w:p w14:paraId="77AAA481" w14:textId="77777777" w:rsidR="001E7BE7" w:rsidRPr="003016A1" w:rsidRDefault="001E7BE7" w:rsidP="003963C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6875F26E" w14:textId="77777777" w:rsidR="001E7BE7" w:rsidRPr="003016A1" w:rsidRDefault="001E7BE7" w:rsidP="003963C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0FE252AF" w14:textId="77777777" w:rsidR="001E7BE7" w:rsidRPr="003016A1" w:rsidRDefault="001E7BE7" w:rsidP="003963C8">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1E7BE7" w:rsidRPr="00E02360" w14:paraId="55F4B7F9" w14:textId="77777777" w:rsidTr="003963C8">
        <w:tblPrEx>
          <w:tblCellMar>
            <w:left w:w="108" w:type="dxa"/>
            <w:right w:w="108" w:type="dxa"/>
          </w:tblCellMar>
        </w:tblPrEx>
        <w:trPr>
          <w:trHeight w:val="551"/>
        </w:trPr>
        <w:tc>
          <w:tcPr>
            <w:tcW w:w="575" w:type="dxa"/>
            <w:vAlign w:val="center"/>
          </w:tcPr>
          <w:p w14:paraId="7FD63A46" w14:textId="77777777" w:rsidR="001E7BE7" w:rsidRPr="003016A1" w:rsidRDefault="001E7BE7" w:rsidP="003963C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lastRenderedPageBreak/>
              <w:t>…</w:t>
            </w:r>
          </w:p>
        </w:tc>
        <w:tc>
          <w:tcPr>
            <w:tcW w:w="4600" w:type="dxa"/>
            <w:vAlign w:val="center"/>
          </w:tcPr>
          <w:p w14:paraId="588695C6" w14:textId="77777777" w:rsidR="001E7BE7" w:rsidRPr="003016A1" w:rsidRDefault="001E7BE7" w:rsidP="003963C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3E2CC0FE" w14:textId="77777777" w:rsidR="001E7BE7" w:rsidRPr="003016A1" w:rsidRDefault="001E7BE7" w:rsidP="003963C8">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5FEAD8A1" w14:textId="77777777" w:rsidR="00B03BCA" w:rsidRDefault="00B03BCA" w:rsidP="00B03BCA">
      <w:pPr>
        <w:widowControl w:val="0"/>
        <w:suppressAutoHyphens/>
        <w:spacing w:line="276" w:lineRule="auto"/>
        <w:ind w:left="567"/>
        <w:rPr>
          <w:rFonts w:eastAsia="Arial Unicode MS" w:cs="Calibri"/>
          <w:sz w:val="20"/>
          <w:szCs w:val="20"/>
        </w:rPr>
      </w:pPr>
    </w:p>
    <w:p w14:paraId="2842B449" w14:textId="58C6DBCB" w:rsidR="001E7BE7" w:rsidRPr="00E02360" w:rsidRDefault="001E7BE7" w:rsidP="000B3AD5">
      <w:pPr>
        <w:widowControl w:val="0"/>
        <w:numPr>
          <w:ilvl w:val="0"/>
          <w:numId w:val="18"/>
        </w:numPr>
        <w:suppressAutoHyphens/>
        <w:spacing w:line="360" w:lineRule="auto"/>
        <w:ind w:left="567" w:hanging="567"/>
        <w:rPr>
          <w:rFonts w:eastAsia="Arial Unicode MS" w:cs="Calibri"/>
          <w:sz w:val="20"/>
          <w:szCs w:val="20"/>
        </w:rPr>
      </w:pPr>
      <w:r>
        <w:rPr>
          <w:rFonts w:eastAsia="Arial Unicode MS" w:cs="Calibri"/>
          <w:sz w:val="20"/>
          <w:szCs w:val="20"/>
        </w:rPr>
        <w:t>j</w:t>
      </w:r>
      <w:r w:rsidRPr="00E02360">
        <w:rPr>
          <w:rFonts w:eastAsia="Arial Unicode MS" w:cs="Calibri"/>
          <w:sz w:val="20"/>
          <w:szCs w:val="20"/>
        </w:rPr>
        <w:t>estem/ nie jestem</w:t>
      </w:r>
      <w:r w:rsidRPr="00D21578">
        <w:rPr>
          <w:rStyle w:val="Odwoanieprzypisudolnego"/>
          <w:rFonts w:eastAsia="Arial Unicode MS" w:cs="Calibri"/>
          <w:b/>
          <w:sz w:val="20"/>
          <w:szCs w:val="20"/>
        </w:rPr>
        <w:footnoteReference w:id="7"/>
      </w:r>
      <w:r w:rsidRPr="00D21578">
        <w:rPr>
          <w:rFonts w:eastAsia="Arial Unicode MS" w:cs="Calibri"/>
          <w:b/>
          <w:sz w:val="20"/>
          <w:szCs w:val="20"/>
        </w:rPr>
        <w:t xml:space="preserve"> </w:t>
      </w:r>
      <w:r w:rsidRPr="00E02360">
        <w:rPr>
          <w:rFonts w:eastAsia="Arial Unicode MS" w:cs="Calibri"/>
          <w:sz w:val="20"/>
          <w:szCs w:val="20"/>
        </w:rPr>
        <w:t>czynnym podatnikiem podatku VAT,</w:t>
      </w:r>
    </w:p>
    <w:p w14:paraId="220B0C6B" w14:textId="77777777" w:rsidR="001E7BE7" w:rsidRPr="00E02360" w:rsidRDefault="001E7BE7" w:rsidP="000B3AD5">
      <w:pPr>
        <w:widowControl w:val="0"/>
        <w:numPr>
          <w:ilvl w:val="0"/>
          <w:numId w:val="18"/>
        </w:numPr>
        <w:suppressAutoHyphens/>
        <w:spacing w:line="360" w:lineRule="auto"/>
        <w:ind w:left="567" w:hanging="567"/>
        <w:rPr>
          <w:rFonts w:eastAsia="Arial Unicode MS" w:cs="Calibri"/>
          <w:noProof/>
          <w:sz w:val="20"/>
          <w:szCs w:val="20"/>
        </w:rPr>
      </w:pPr>
      <w:r>
        <w:rPr>
          <w:rFonts w:eastAsia="Arial Unicode MS" w:cs="Calibri"/>
          <w:snapToGrid w:val="0"/>
          <w:sz w:val="20"/>
          <w:szCs w:val="20"/>
        </w:rPr>
        <w:t>w</w:t>
      </w:r>
      <w:r w:rsidRPr="00E02360">
        <w:rPr>
          <w:rFonts w:eastAsia="Arial Unicode MS" w:cs="Calibri"/>
          <w:snapToGrid w:val="0"/>
          <w:sz w:val="20"/>
          <w:szCs w:val="20"/>
        </w:rPr>
        <w:t>adium wpłacone w pieniądzu należy zwrócić na rachunek bankowy prowadzony w banku</w:t>
      </w:r>
      <w:r w:rsidRPr="00D21578">
        <w:rPr>
          <w:rStyle w:val="Odwoanieprzypisudolnego"/>
          <w:rFonts w:eastAsia="Arial Unicode MS" w:cs="Calibri"/>
          <w:b/>
          <w:snapToGrid w:val="0"/>
          <w:sz w:val="20"/>
          <w:szCs w:val="20"/>
        </w:rPr>
        <w:footnoteReference w:id="8"/>
      </w:r>
      <w:r w:rsidRPr="00E02360">
        <w:rPr>
          <w:rFonts w:eastAsia="Arial Unicode MS" w:cs="Calibri"/>
          <w:snapToGrid w:val="0"/>
          <w:sz w:val="20"/>
          <w:szCs w:val="20"/>
        </w:rPr>
        <w:t>:</w:t>
      </w:r>
    </w:p>
    <w:p w14:paraId="1CE82BAE" w14:textId="77777777" w:rsidR="001E7BE7" w:rsidRPr="00E02360" w:rsidRDefault="001E7BE7" w:rsidP="000B3AD5">
      <w:pPr>
        <w:widowControl w:val="0"/>
        <w:suppressAutoHyphens/>
        <w:spacing w:line="360"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11E07EA4" w14:textId="77777777" w:rsidR="001E7BE7" w:rsidRPr="00E02360" w:rsidRDefault="001E7BE7" w:rsidP="000B3AD5">
      <w:pPr>
        <w:widowControl w:val="0"/>
        <w:suppressAutoHyphens/>
        <w:spacing w:line="360"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6C67178B" w14:textId="77777777" w:rsidR="001E7BE7" w:rsidRPr="00634378" w:rsidRDefault="001E7BE7" w:rsidP="000B3AD5">
      <w:pPr>
        <w:widowControl w:val="0"/>
        <w:numPr>
          <w:ilvl w:val="0"/>
          <w:numId w:val="18"/>
        </w:numPr>
        <w:suppressAutoHyphens/>
        <w:spacing w:line="360" w:lineRule="auto"/>
        <w:ind w:left="567" w:hanging="567"/>
        <w:rPr>
          <w:rFonts w:eastAsia="Arial Unicode MS" w:cs="Calibri"/>
          <w:sz w:val="20"/>
          <w:szCs w:val="20"/>
        </w:rPr>
      </w:pPr>
      <w:r>
        <w:rPr>
          <w:rFonts w:eastAsia="Arial Unicode MS" w:cs="Calibri"/>
          <w:sz w:val="20"/>
          <w:szCs w:val="20"/>
        </w:rPr>
        <w:t>niniejsze zamówienie</w:t>
      </w:r>
      <w:r>
        <w:rPr>
          <w:rStyle w:val="Odwoanieprzypisudolnego"/>
          <w:rFonts w:eastAsia="Arial Unicode MS" w:cs="Calibri"/>
          <w:sz w:val="20"/>
          <w:szCs w:val="20"/>
        </w:rPr>
        <w:footnoteReference w:id="9"/>
      </w:r>
      <w:r w:rsidRPr="00634378">
        <w:rPr>
          <w:rFonts w:eastAsia="Arial Unicode MS" w:cs="Calibri"/>
          <w:sz w:val="20"/>
          <w:szCs w:val="20"/>
        </w:rPr>
        <w:t>:</w:t>
      </w:r>
    </w:p>
    <w:p w14:paraId="49FF11A7" w14:textId="77777777" w:rsidR="001E7BE7" w:rsidRPr="00E02360" w:rsidRDefault="001E7BE7" w:rsidP="00DF32C9">
      <w:pPr>
        <w:widowControl w:val="0"/>
        <w:tabs>
          <w:tab w:val="num" w:pos="851"/>
        </w:tabs>
        <w:suppressAutoHyphens/>
        <w:spacing w:line="360" w:lineRule="auto"/>
        <w:ind w:left="851" w:hanging="284"/>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59550BB5" w14:textId="77777777" w:rsidR="001E7BE7" w:rsidRPr="00E02360" w:rsidRDefault="001E7BE7" w:rsidP="00DF32C9">
      <w:pPr>
        <w:widowControl w:val="0"/>
        <w:tabs>
          <w:tab w:val="num" w:pos="851"/>
        </w:tabs>
        <w:suppressAutoHyphens/>
        <w:spacing w:line="360" w:lineRule="auto"/>
        <w:ind w:left="851" w:hanging="284"/>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2EAF0901" w14:textId="77777777" w:rsidR="001E7BE7" w:rsidRPr="00E02360" w:rsidRDefault="001E7BE7" w:rsidP="000B3AD5">
      <w:pPr>
        <w:widowControl w:val="0"/>
        <w:suppressAutoHyphens/>
        <w:spacing w:line="360"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0BF93492" w14:textId="77777777" w:rsidR="001E7BE7" w:rsidRPr="00E02360" w:rsidRDefault="001E7BE7" w:rsidP="000B3AD5">
      <w:pPr>
        <w:widowControl w:val="0"/>
        <w:suppressAutoHyphens/>
        <w:spacing w:line="360"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72628A45" w14:textId="4D7B0285" w:rsidR="001E7BE7" w:rsidRDefault="001E7BE7" w:rsidP="000B3AD5">
      <w:pPr>
        <w:widowControl w:val="0"/>
        <w:numPr>
          <w:ilvl w:val="0"/>
          <w:numId w:val="18"/>
        </w:numPr>
        <w:tabs>
          <w:tab w:val="left" w:pos="567"/>
        </w:tabs>
        <w:suppressAutoHyphens/>
        <w:spacing w:line="360" w:lineRule="auto"/>
        <w:ind w:left="567" w:hanging="567"/>
        <w:rPr>
          <w:rFonts w:eastAsia="Arial Unicode MS" w:cs="Calibri"/>
          <w:sz w:val="20"/>
          <w:szCs w:val="20"/>
        </w:rPr>
      </w:pPr>
      <w:r>
        <w:rPr>
          <w:rFonts w:eastAsia="Arial Unicode MS" w:cs="Calibri"/>
          <w:sz w:val="20"/>
          <w:szCs w:val="20"/>
        </w:rPr>
        <w:t>d</w:t>
      </w:r>
      <w:r w:rsidRPr="00E02360">
        <w:rPr>
          <w:rFonts w:eastAsia="Arial Unicode MS" w:cs="Calibri"/>
          <w:sz w:val="20"/>
          <w:szCs w:val="20"/>
        </w:rPr>
        <w:t xml:space="preserve">ane rejestrowe podwykonawców, którym </w:t>
      </w:r>
      <w:r>
        <w:rPr>
          <w:rFonts w:eastAsia="Arial Unicode MS" w:cs="Calibri"/>
          <w:sz w:val="20"/>
          <w:szCs w:val="20"/>
        </w:rPr>
        <w:t>zamierzam</w:t>
      </w:r>
      <w:r w:rsidRPr="00E02360">
        <w:rPr>
          <w:rFonts w:eastAsia="Arial Unicode MS" w:cs="Calibri"/>
          <w:sz w:val="20"/>
          <w:szCs w:val="20"/>
        </w:rPr>
        <w:t xml:space="preserve"> powierzy</w:t>
      </w:r>
      <w:r>
        <w:rPr>
          <w:rFonts w:eastAsia="Arial Unicode MS" w:cs="Calibri"/>
          <w:sz w:val="20"/>
          <w:szCs w:val="20"/>
        </w:rPr>
        <w:t>ć</w:t>
      </w:r>
      <w:r w:rsidRPr="00E02360">
        <w:rPr>
          <w:rFonts w:eastAsia="Arial Unicode MS" w:cs="Calibri"/>
          <w:sz w:val="20"/>
          <w:szCs w:val="20"/>
        </w:rPr>
        <w:t xml:space="preserve"> realizację części zamówienia, o których mowa w pkt. 4.1</w:t>
      </w:r>
      <w:r w:rsidR="00A7697F">
        <w:rPr>
          <w:rFonts w:eastAsia="Arial Unicode MS" w:cs="Calibri"/>
          <w:sz w:val="20"/>
          <w:szCs w:val="20"/>
        </w:rPr>
        <w:t>5</w:t>
      </w:r>
      <w:r>
        <w:rPr>
          <w:rStyle w:val="Odwoanieprzypisudolnego"/>
          <w:rFonts w:eastAsia="Arial Unicode MS" w:cs="Calibri"/>
          <w:sz w:val="20"/>
          <w:szCs w:val="20"/>
        </w:rPr>
        <w:footnoteReference w:id="10"/>
      </w:r>
      <w:r>
        <w:rPr>
          <w:rFonts w:eastAsia="Arial Unicode MS" w:cs="Calibri"/>
          <w:sz w:val="20"/>
          <w:szCs w:val="20"/>
        </w:rPr>
        <w:t>:</w:t>
      </w:r>
      <w:r w:rsidR="00DD47E1">
        <w:rPr>
          <w:rFonts w:eastAsia="Arial Unicode MS" w:cs="Calibri"/>
          <w:sz w:val="20"/>
          <w:szCs w:val="20"/>
        </w:rPr>
        <w:t xml:space="preserve"> </w:t>
      </w:r>
    </w:p>
    <w:p w14:paraId="46FCAF99" w14:textId="77777777" w:rsidR="00A82D4A" w:rsidRDefault="00A82D4A" w:rsidP="00A82D4A">
      <w:pPr>
        <w:widowControl w:val="0"/>
        <w:tabs>
          <w:tab w:val="left" w:pos="567"/>
        </w:tabs>
        <w:suppressAutoHyphens/>
        <w:spacing w:line="276" w:lineRule="auto"/>
        <w:ind w:left="567"/>
        <w:rPr>
          <w:rFonts w:eastAsia="Arial Unicode MS" w:cs="Calibri"/>
          <w:sz w:val="20"/>
          <w:szCs w:val="20"/>
        </w:rPr>
      </w:pPr>
    </w:p>
    <w:p w14:paraId="0EB20DB7" w14:textId="77777777" w:rsidR="00122ACB" w:rsidRPr="00E02360" w:rsidRDefault="00122ACB" w:rsidP="00122ACB">
      <w:pPr>
        <w:widowControl w:val="0"/>
        <w:tabs>
          <w:tab w:val="left" w:pos="567"/>
        </w:tabs>
        <w:suppressAutoHyphens/>
        <w:spacing w:line="276" w:lineRule="auto"/>
        <w:ind w:left="567"/>
        <w:rPr>
          <w:rFonts w:eastAsia="Arial Unicode MS" w:cs="Calibri"/>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807"/>
        <w:gridCol w:w="1679"/>
        <w:gridCol w:w="2700"/>
        <w:gridCol w:w="1275"/>
      </w:tblGrid>
      <w:tr w:rsidR="00A470F2" w:rsidRPr="003808CC" w14:paraId="38A6C3BD" w14:textId="77777777" w:rsidTr="003963C8">
        <w:trPr>
          <w:cantSplit/>
        </w:trPr>
        <w:tc>
          <w:tcPr>
            <w:tcW w:w="334" w:type="pct"/>
            <w:shd w:val="clear" w:color="auto" w:fill="BFBFBF"/>
            <w:vAlign w:val="center"/>
          </w:tcPr>
          <w:p w14:paraId="06BB95F6" w14:textId="77777777" w:rsidR="00A470F2" w:rsidRPr="003808CC" w:rsidRDefault="00A470F2"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Lp.</w:t>
            </w:r>
          </w:p>
        </w:tc>
        <w:tc>
          <w:tcPr>
            <w:tcW w:w="1548" w:type="pct"/>
            <w:shd w:val="clear" w:color="auto" w:fill="BFBFBF"/>
            <w:vAlign w:val="center"/>
          </w:tcPr>
          <w:p w14:paraId="6574B0A4" w14:textId="77777777" w:rsidR="00A470F2" w:rsidRPr="003808CC" w:rsidRDefault="00A470F2"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Nazwa(y) podwykonawcy(ów)</w:t>
            </w:r>
          </w:p>
        </w:tc>
        <w:tc>
          <w:tcPr>
            <w:tcW w:w="926" w:type="pct"/>
            <w:shd w:val="clear" w:color="auto" w:fill="BFBFBF"/>
            <w:vAlign w:val="center"/>
          </w:tcPr>
          <w:p w14:paraId="48A97F36" w14:textId="40E6CD57" w:rsidR="00A470F2" w:rsidRPr="003808CC" w:rsidRDefault="00A470F2"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Adres(y) siedziby podwykonawcy(ów)</w:t>
            </w:r>
          </w:p>
        </w:tc>
        <w:tc>
          <w:tcPr>
            <w:tcW w:w="1489" w:type="pct"/>
            <w:shd w:val="clear" w:color="auto" w:fill="BFBFBF"/>
            <w:vAlign w:val="center"/>
          </w:tcPr>
          <w:p w14:paraId="29820938" w14:textId="77777777" w:rsidR="00A470F2" w:rsidRPr="003808CC" w:rsidRDefault="00A470F2"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 xml:space="preserve">Numer wpisu do odpowiedniego rejestru – KRS </w:t>
            </w:r>
          </w:p>
          <w:p w14:paraId="7CA87192" w14:textId="77777777" w:rsidR="00A470F2" w:rsidRPr="003808CC" w:rsidRDefault="00A470F2"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lub datę rozpoczęcia działalności z</w:t>
            </w:r>
          </w:p>
          <w:p w14:paraId="6519F223" w14:textId="77777777" w:rsidR="00A470F2" w:rsidRPr="003808CC" w:rsidRDefault="00A470F2"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CEIDG</w:t>
            </w:r>
          </w:p>
        </w:tc>
        <w:tc>
          <w:tcPr>
            <w:tcW w:w="703" w:type="pct"/>
            <w:shd w:val="clear" w:color="auto" w:fill="BFBFBF"/>
            <w:vAlign w:val="center"/>
          </w:tcPr>
          <w:p w14:paraId="2F6B0B8C" w14:textId="77777777" w:rsidR="00A470F2" w:rsidRPr="003808CC" w:rsidRDefault="00A470F2"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NIP oraz Regon</w:t>
            </w:r>
          </w:p>
        </w:tc>
      </w:tr>
      <w:tr w:rsidR="00A470F2" w:rsidRPr="003808CC" w14:paraId="0B68E779" w14:textId="77777777" w:rsidTr="003963C8">
        <w:trPr>
          <w:cantSplit/>
        </w:trPr>
        <w:tc>
          <w:tcPr>
            <w:tcW w:w="334" w:type="pct"/>
            <w:vAlign w:val="center"/>
          </w:tcPr>
          <w:p w14:paraId="70B0073E" w14:textId="77777777" w:rsidR="00A470F2" w:rsidRPr="003808CC" w:rsidRDefault="00A470F2" w:rsidP="003963C8">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2C12D0B5" w14:textId="77777777" w:rsidR="00A470F2" w:rsidRPr="003808CC" w:rsidRDefault="00A470F2" w:rsidP="003963C8">
            <w:pPr>
              <w:widowControl w:val="0"/>
              <w:suppressAutoHyphens/>
              <w:spacing w:line="276" w:lineRule="auto"/>
              <w:jc w:val="center"/>
              <w:rPr>
                <w:rFonts w:eastAsia="Arial Unicode MS" w:cs="Calibri"/>
                <w:b/>
                <w:sz w:val="20"/>
                <w:szCs w:val="20"/>
              </w:rPr>
            </w:pPr>
          </w:p>
          <w:p w14:paraId="68DD7AE8" w14:textId="77777777" w:rsidR="00A470F2" w:rsidRPr="003808CC" w:rsidRDefault="00A470F2" w:rsidP="003963C8">
            <w:pPr>
              <w:widowControl w:val="0"/>
              <w:suppressAutoHyphens/>
              <w:spacing w:line="276" w:lineRule="auto"/>
              <w:jc w:val="center"/>
              <w:rPr>
                <w:rFonts w:eastAsia="Arial Unicode MS" w:cs="Calibri"/>
                <w:b/>
                <w:sz w:val="20"/>
                <w:szCs w:val="20"/>
              </w:rPr>
            </w:pPr>
          </w:p>
        </w:tc>
        <w:tc>
          <w:tcPr>
            <w:tcW w:w="926" w:type="pct"/>
            <w:vAlign w:val="center"/>
          </w:tcPr>
          <w:p w14:paraId="13C0F73E" w14:textId="77777777" w:rsidR="00A470F2" w:rsidRPr="003808CC" w:rsidRDefault="00A470F2" w:rsidP="003963C8">
            <w:pPr>
              <w:widowControl w:val="0"/>
              <w:suppressAutoHyphens/>
              <w:spacing w:line="276" w:lineRule="auto"/>
              <w:jc w:val="center"/>
              <w:rPr>
                <w:rFonts w:eastAsia="Arial Unicode MS" w:cs="Calibri"/>
                <w:b/>
                <w:sz w:val="20"/>
                <w:szCs w:val="20"/>
              </w:rPr>
            </w:pPr>
          </w:p>
        </w:tc>
        <w:tc>
          <w:tcPr>
            <w:tcW w:w="1489" w:type="pct"/>
            <w:vAlign w:val="center"/>
          </w:tcPr>
          <w:p w14:paraId="6CD9BAA5" w14:textId="77777777" w:rsidR="00A470F2" w:rsidRPr="003808CC" w:rsidRDefault="00A470F2" w:rsidP="003963C8">
            <w:pPr>
              <w:widowControl w:val="0"/>
              <w:suppressAutoHyphens/>
              <w:spacing w:line="276" w:lineRule="auto"/>
              <w:jc w:val="center"/>
              <w:rPr>
                <w:rFonts w:eastAsia="Arial Unicode MS" w:cs="Calibri"/>
                <w:b/>
                <w:sz w:val="20"/>
                <w:szCs w:val="20"/>
              </w:rPr>
            </w:pPr>
          </w:p>
        </w:tc>
        <w:tc>
          <w:tcPr>
            <w:tcW w:w="703" w:type="pct"/>
            <w:vAlign w:val="center"/>
          </w:tcPr>
          <w:p w14:paraId="77DA43D3" w14:textId="77777777" w:rsidR="00A470F2" w:rsidRPr="003808CC" w:rsidRDefault="00A470F2" w:rsidP="003963C8">
            <w:pPr>
              <w:widowControl w:val="0"/>
              <w:suppressAutoHyphens/>
              <w:spacing w:line="276" w:lineRule="auto"/>
              <w:jc w:val="center"/>
              <w:rPr>
                <w:rFonts w:eastAsia="Arial Unicode MS" w:cs="Calibri"/>
                <w:b/>
                <w:sz w:val="20"/>
                <w:szCs w:val="20"/>
              </w:rPr>
            </w:pPr>
          </w:p>
        </w:tc>
      </w:tr>
      <w:tr w:rsidR="00A470F2" w:rsidRPr="003808CC" w14:paraId="5D3DFC70" w14:textId="77777777" w:rsidTr="003963C8">
        <w:trPr>
          <w:cantSplit/>
        </w:trPr>
        <w:tc>
          <w:tcPr>
            <w:tcW w:w="334" w:type="pct"/>
            <w:vAlign w:val="center"/>
          </w:tcPr>
          <w:p w14:paraId="5284BD23" w14:textId="77777777" w:rsidR="00A470F2" w:rsidRPr="003808CC" w:rsidRDefault="00A470F2" w:rsidP="003963C8">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4958B9B0" w14:textId="77777777" w:rsidR="00A470F2" w:rsidRPr="003808CC" w:rsidRDefault="00A470F2" w:rsidP="003963C8">
            <w:pPr>
              <w:widowControl w:val="0"/>
              <w:suppressAutoHyphens/>
              <w:spacing w:line="276" w:lineRule="auto"/>
              <w:jc w:val="center"/>
              <w:rPr>
                <w:rFonts w:eastAsia="Arial Unicode MS" w:cs="Calibri"/>
                <w:b/>
                <w:sz w:val="20"/>
                <w:szCs w:val="20"/>
              </w:rPr>
            </w:pPr>
          </w:p>
          <w:p w14:paraId="6BD863D6" w14:textId="77777777" w:rsidR="00A470F2" w:rsidRPr="003808CC" w:rsidRDefault="00A470F2" w:rsidP="003963C8">
            <w:pPr>
              <w:widowControl w:val="0"/>
              <w:suppressAutoHyphens/>
              <w:spacing w:line="276" w:lineRule="auto"/>
              <w:jc w:val="center"/>
              <w:rPr>
                <w:rFonts w:eastAsia="Arial Unicode MS" w:cs="Calibri"/>
                <w:b/>
                <w:sz w:val="20"/>
                <w:szCs w:val="20"/>
              </w:rPr>
            </w:pPr>
          </w:p>
        </w:tc>
        <w:tc>
          <w:tcPr>
            <w:tcW w:w="926" w:type="pct"/>
            <w:vAlign w:val="center"/>
          </w:tcPr>
          <w:p w14:paraId="677AECD8" w14:textId="77777777" w:rsidR="00A470F2" w:rsidRPr="003808CC" w:rsidRDefault="00A470F2" w:rsidP="003963C8">
            <w:pPr>
              <w:widowControl w:val="0"/>
              <w:suppressAutoHyphens/>
              <w:spacing w:line="276" w:lineRule="auto"/>
              <w:jc w:val="center"/>
              <w:rPr>
                <w:rFonts w:eastAsia="Arial Unicode MS" w:cs="Calibri"/>
                <w:b/>
                <w:sz w:val="20"/>
                <w:szCs w:val="20"/>
              </w:rPr>
            </w:pPr>
          </w:p>
        </w:tc>
        <w:tc>
          <w:tcPr>
            <w:tcW w:w="1489" w:type="pct"/>
            <w:vAlign w:val="center"/>
          </w:tcPr>
          <w:p w14:paraId="71DD0E15" w14:textId="77777777" w:rsidR="00A470F2" w:rsidRPr="003808CC" w:rsidRDefault="00A470F2" w:rsidP="003963C8">
            <w:pPr>
              <w:widowControl w:val="0"/>
              <w:suppressAutoHyphens/>
              <w:spacing w:line="276" w:lineRule="auto"/>
              <w:jc w:val="center"/>
              <w:rPr>
                <w:rFonts w:eastAsia="Arial Unicode MS" w:cs="Calibri"/>
                <w:b/>
                <w:sz w:val="20"/>
                <w:szCs w:val="20"/>
              </w:rPr>
            </w:pPr>
          </w:p>
        </w:tc>
        <w:tc>
          <w:tcPr>
            <w:tcW w:w="703" w:type="pct"/>
            <w:vAlign w:val="center"/>
          </w:tcPr>
          <w:p w14:paraId="48721FE2" w14:textId="77777777" w:rsidR="00A470F2" w:rsidRPr="003808CC" w:rsidRDefault="00A470F2" w:rsidP="003963C8">
            <w:pPr>
              <w:widowControl w:val="0"/>
              <w:suppressAutoHyphens/>
              <w:spacing w:line="276" w:lineRule="auto"/>
              <w:jc w:val="center"/>
              <w:rPr>
                <w:rFonts w:eastAsia="Arial Unicode MS" w:cs="Calibri"/>
                <w:b/>
                <w:sz w:val="20"/>
                <w:szCs w:val="20"/>
              </w:rPr>
            </w:pPr>
          </w:p>
        </w:tc>
      </w:tr>
    </w:tbl>
    <w:p w14:paraId="42E82991" w14:textId="77777777" w:rsidR="00D175F5" w:rsidRPr="00E02360" w:rsidRDefault="00D175F5" w:rsidP="00D175F5">
      <w:pPr>
        <w:widowControl w:val="0"/>
        <w:spacing w:line="276" w:lineRule="auto"/>
        <w:rPr>
          <w:rFonts w:eastAsia="Arial Unicode MS" w:cs="Calibri"/>
          <w:sz w:val="20"/>
          <w:szCs w:val="20"/>
        </w:rPr>
      </w:pPr>
    </w:p>
    <w:p w14:paraId="5F8F68E1" w14:textId="3ACAAA7D" w:rsidR="00D175F5" w:rsidRPr="003016A1" w:rsidRDefault="00D175F5" w:rsidP="000B3AD5">
      <w:pPr>
        <w:widowControl w:val="0"/>
        <w:numPr>
          <w:ilvl w:val="0"/>
          <w:numId w:val="18"/>
        </w:numPr>
        <w:tabs>
          <w:tab w:val="left" w:pos="567"/>
        </w:tabs>
        <w:suppressAutoHyphens/>
        <w:spacing w:line="360" w:lineRule="auto"/>
        <w:ind w:left="567" w:hanging="567"/>
        <w:rPr>
          <w:rFonts w:eastAsia="Arial Unicode MS" w:cs="Calibri"/>
          <w:sz w:val="20"/>
          <w:szCs w:val="20"/>
        </w:rPr>
      </w:pPr>
      <w:r w:rsidRPr="003016A1">
        <w:rPr>
          <w:rFonts w:eastAsia="Arial Unicode MS" w:cs="Calibri"/>
          <w:sz w:val="20"/>
          <w:szCs w:val="20"/>
        </w:rPr>
        <w:t xml:space="preserve">Oświadczam/y, że </w:t>
      </w:r>
      <w:r>
        <w:rPr>
          <w:rFonts w:eastAsia="Arial Unicode MS" w:cs="Calibri"/>
          <w:sz w:val="20"/>
          <w:szCs w:val="20"/>
        </w:rPr>
        <w:t>zastrzegamy/</w:t>
      </w:r>
      <w:r w:rsidRPr="003016A1">
        <w:rPr>
          <w:rFonts w:eastAsia="Arial Unicode MS" w:cs="Calibri"/>
          <w:sz w:val="20"/>
          <w:szCs w:val="20"/>
        </w:rPr>
        <w:t>nie zastrzegamy</w:t>
      </w:r>
      <w:r w:rsidRPr="00FF7E97">
        <w:rPr>
          <w:rFonts w:eastAsia="Arial Unicode MS"/>
          <w:sz w:val="20"/>
          <w:szCs w:val="20"/>
          <w:vertAlign w:val="superscript"/>
        </w:rPr>
        <w:footnoteReference w:id="11"/>
      </w:r>
      <w:r w:rsidRPr="003016A1">
        <w:rPr>
          <w:rFonts w:eastAsia="Arial Unicode MS" w:cs="Calibri"/>
          <w:sz w:val="20"/>
          <w:szCs w:val="20"/>
        </w:rPr>
        <w:t xml:space="preserve"> części oferty jako tajemnica przedsiębiorstwa, w rozumieniu ustawy z dnia 16 kwietnia 1993 r. o zwalczaniu nieuczciwej konkurencji (tekst jednolity: </w:t>
      </w:r>
      <w:r w:rsidRPr="00F124F2">
        <w:rPr>
          <w:rFonts w:eastAsia="Arial Unicode MS" w:cs="Calibri"/>
          <w:sz w:val="20"/>
          <w:szCs w:val="20"/>
        </w:rPr>
        <w:t>Dz.U. z 2019 r., poz. 1010</w:t>
      </w:r>
      <w:r w:rsidR="00DE32F3">
        <w:rPr>
          <w:rFonts w:eastAsia="Arial Unicode MS" w:cs="Calibri"/>
          <w:sz w:val="20"/>
          <w:szCs w:val="20"/>
        </w:rPr>
        <w:t xml:space="preserve"> ze zm.</w:t>
      </w:r>
      <w:r w:rsidRPr="003016A1">
        <w:rPr>
          <w:rFonts w:eastAsia="Arial Unicode MS" w:cs="Calibri"/>
          <w:sz w:val="20"/>
          <w:szCs w:val="20"/>
        </w:rPr>
        <w:t xml:space="preserve">) i w związku z tym informacje zawarte w ofercie na stronach od ___ do ___ stanowią tajemnicę przedsiębiorstwa w rozumieniu ww. przepisów. </w:t>
      </w:r>
    </w:p>
    <w:p w14:paraId="1BB76B56" w14:textId="77777777" w:rsidR="00D175F5" w:rsidRDefault="00D175F5" w:rsidP="000B3AD5">
      <w:pPr>
        <w:widowControl w:val="0"/>
        <w:tabs>
          <w:tab w:val="left" w:pos="567"/>
        </w:tabs>
        <w:suppressAutoHyphens/>
        <w:spacing w:line="360"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p>
    <w:p w14:paraId="5A9C40E7" w14:textId="3B6A925F" w:rsidR="00D175F5" w:rsidRDefault="00D175F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027E0FA6" w14:textId="392AF6AC" w:rsidR="000B3AD5" w:rsidRDefault="000B3AD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4045F423" w14:textId="56B3B06A" w:rsidR="000B3AD5" w:rsidRDefault="000B3AD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4683BA35" w14:textId="468B6C14" w:rsidR="000B3AD5" w:rsidRDefault="000B3AD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6DBE1986" w14:textId="30E616DA" w:rsidR="000B3AD5" w:rsidRDefault="000B3AD5" w:rsidP="001E3F7D">
      <w:pPr>
        <w:widowControl w:val="0"/>
        <w:suppressAutoHyphens/>
        <w:autoSpaceDE w:val="0"/>
        <w:autoSpaceDN w:val="0"/>
        <w:adjustRightInd w:val="0"/>
        <w:spacing w:line="276" w:lineRule="auto"/>
        <w:ind w:right="45"/>
        <w:jc w:val="left"/>
        <w:rPr>
          <w:rFonts w:eastAsia="Arial Unicode MS" w:cs="Calibri"/>
          <w:b/>
          <w:sz w:val="20"/>
          <w:szCs w:val="20"/>
        </w:rPr>
      </w:pPr>
    </w:p>
    <w:p w14:paraId="364B2514" w14:textId="77777777" w:rsidR="00486018" w:rsidRDefault="00486018" w:rsidP="001E3F7D">
      <w:pPr>
        <w:widowControl w:val="0"/>
        <w:suppressAutoHyphens/>
        <w:autoSpaceDE w:val="0"/>
        <w:autoSpaceDN w:val="0"/>
        <w:adjustRightInd w:val="0"/>
        <w:spacing w:line="276" w:lineRule="auto"/>
        <w:ind w:right="45"/>
        <w:jc w:val="left"/>
        <w:rPr>
          <w:rFonts w:eastAsia="Arial Unicode MS" w:cs="Calibri"/>
          <w:b/>
          <w:sz w:val="20"/>
          <w:szCs w:val="20"/>
        </w:rPr>
        <w:sectPr w:rsidR="00486018" w:rsidSect="00752927">
          <w:headerReference w:type="default" r:id="rId8"/>
          <w:footerReference w:type="even" r:id="rId9"/>
          <w:footerReference w:type="default" r:id="rId10"/>
          <w:headerReference w:type="first" r:id="rId11"/>
          <w:pgSz w:w="11907" w:h="16840" w:code="9"/>
          <w:pgMar w:top="1225" w:right="1559" w:bottom="1135" w:left="1418" w:header="1587" w:footer="629" w:gutter="0"/>
          <w:pgNumType w:start="66"/>
          <w:cols w:space="708"/>
          <w:noEndnote/>
          <w:docGrid w:linePitch="326"/>
        </w:sectPr>
      </w:pPr>
    </w:p>
    <w:p w14:paraId="403BBD71" w14:textId="305C1D0B" w:rsidR="00D175F5" w:rsidRPr="003016A1" w:rsidRDefault="00D175F5" w:rsidP="00D95A3A">
      <w:pPr>
        <w:widowControl w:val="0"/>
        <w:numPr>
          <w:ilvl w:val="0"/>
          <w:numId w:val="17"/>
        </w:numPr>
        <w:suppressAutoHyphens/>
        <w:spacing w:line="276" w:lineRule="auto"/>
        <w:ind w:left="567" w:hanging="567"/>
        <w:jc w:val="left"/>
        <w:rPr>
          <w:rFonts w:eastAsia="Arial Unicode MS" w:cs="Calibri"/>
          <w:sz w:val="20"/>
          <w:szCs w:val="20"/>
        </w:rPr>
      </w:pPr>
      <w:r w:rsidRPr="00E02360">
        <w:rPr>
          <w:rFonts w:eastAsia="Arial Unicode MS" w:cs="Calibri"/>
          <w:b/>
          <w:sz w:val="20"/>
          <w:szCs w:val="20"/>
        </w:rPr>
        <w:lastRenderedPageBreak/>
        <w:t>CENA OFERTY</w:t>
      </w:r>
    </w:p>
    <w:p w14:paraId="4EDF5C76" w14:textId="77777777" w:rsidR="00D175F5" w:rsidRDefault="00D175F5" w:rsidP="00D175F5">
      <w:pPr>
        <w:widowControl w:val="0"/>
        <w:numPr>
          <w:ilvl w:val="1"/>
          <w:numId w:val="19"/>
        </w:numPr>
        <w:tabs>
          <w:tab w:val="clear" w:pos="716"/>
          <w:tab w:val="num" w:pos="567"/>
        </w:tabs>
        <w:suppressAutoHyphens/>
        <w:spacing w:line="276" w:lineRule="auto"/>
        <w:ind w:left="567" w:hanging="567"/>
        <w:rPr>
          <w:rFonts w:eastAsia="Arial Unicode MS" w:cs="Calibri"/>
          <w:sz w:val="20"/>
          <w:szCs w:val="20"/>
        </w:rPr>
      </w:pPr>
      <w:r>
        <w:rPr>
          <w:rFonts w:eastAsia="Arial Unicode MS" w:cs="Calibri"/>
          <w:sz w:val="20"/>
          <w:szCs w:val="20"/>
        </w:rPr>
        <w:t xml:space="preserve">oświadczam, że </w:t>
      </w:r>
      <w:r w:rsidRPr="003016A1">
        <w:rPr>
          <w:rFonts w:eastAsia="Arial Unicode MS" w:cs="Calibri"/>
          <w:sz w:val="20"/>
          <w:szCs w:val="20"/>
        </w:rPr>
        <w:t xml:space="preserve">cena zawiera wszelkie koszty jakie Wykonawca poniesie w </w:t>
      </w:r>
      <w:r>
        <w:rPr>
          <w:rFonts w:eastAsia="Arial Unicode MS" w:cs="Calibri"/>
          <w:sz w:val="20"/>
          <w:szCs w:val="20"/>
        </w:rPr>
        <w:t>związku z realizacją zamówienia,</w:t>
      </w:r>
    </w:p>
    <w:p w14:paraId="69EAEE7C" w14:textId="77777777" w:rsidR="00D175F5" w:rsidRPr="00156F8E" w:rsidRDefault="00D175F5" w:rsidP="00D175F5">
      <w:pPr>
        <w:widowControl w:val="0"/>
        <w:numPr>
          <w:ilvl w:val="1"/>
          <w:numId w:val="19"/>
        </w:numPr>
        <w:tabs>
          <w:tab w:val="clear" w:pos="716"/>
          <w:tab w:val="num" w:pos="567"/>
        </w:tabs>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Pr>
          <w:rFonts w:eastAsia="Arial Unicode MS" w:cs="Calibri"/>
          <w:sz w:val="20"/>
          <w:szCs w:val="20"/>
        </w:rPr>
        <w:t>,</w:t>
      </w:r>
    </w:p>
    <w:p w14:paraId="74CC0028" w14:textId="7AE1DB49" w:rsidR="00D175F5" w:rsidRPr="00F90894" w:rsidRDefault="00D175F5" w:rsidP="00F43054">
      <w:pPr>
        <w:widowControl w:val="0"/>
        <w:numPr>
          <w:ilvl w:val="1"/>
          <w:numId w:val="19"/>
        </w:numPr>
        <w:tabs>
          <w:tab w:val="clear" w:pos="716"/>
          <w:tab w:val="num" w:pos="567"/>
        </w:tabs>
        <w:suppressAutoHyphens/>
        <w:spacing w:line="276" w:lineRule="auto"/>
        <w:ind w:left="567" w:right="-1225" w:hanging="567"/>
        <w:jc w:val="left"/>
        <w:rPr>
          <w:rFonts w:eastAsia="Arial Unicode MS" w:cs="Calibri"/>
          <w:b/>
          <w:sz w:val="20"/>
          <w:szCs w:val="20"/>
        </w:rPr>
      </w:pPr>
      <w:r>
        <w:rPr>
          <w:rFonts w:eastAsia="Arial Unicode MS" w:cs="Calibri"/>
          <w:b/>
          <w:sz w:val="20"/>
          <w:szCs w:val="20"/>
        </w:rPr>
        <w:t>cena razem brutto oferty za realizację całości przedmiotu zamówienia, zgodnie z warunkami zawartymi w SIWZ wynosi</w:t>
      </w:r>
      <w:r>
        <w:rPr>
          <w:rStyle w:val="Odwoanieprzypisudolnego"/>
          <w:rFonts w:eastAsia="Arial Unicode MS" w:cs="Calibri"/>
          <w:iCs/>
          <w:sz w:val="20"/>
          <w:szCs w:val="20"/>
          <w:lang w:val="de-DE"/>
        </w:rPr>
        <w:footnoteReference w:id="12"/>
      </w:r>
      <w:r>
        <w:rPr>
          <w:rFonts w:eastAsia="Arial Unicode MS" w:cs="Calibri"/>
          <w:b/>
          <w:sz w:val="20"/>
          <w:szCs w:val="20"/>
        </w:rPr>
        <w:t xml:space="preserve">: …………………………………….zł (słownie: ………………………………………………….), </w:t>
      </w:r>
      <w:r>
        <w:rPr>
          <w:rFonts w:cs="Calibri"/>
          <w:b/>
          <w:sz w:val="20"/>
          <w:szCs w:val="20"/>
        </w:rPr>
        <w:t>zgodnie z wyliczeniem z</w:t>
      </w:r>
      <w:r w:rsidR="00DD47E1">
        <w:rPr>
          <w:rFonts w:cs="Calibri"/>
          <w:b/>
          <w:sz w:val="20"/>
          <w:szCs w:val="20"/>
        </w:rPr>
        <w:t>a</w:t>
      </w:r>
      <w:r>
        <w:rPr>
          <w:rFonts w:cs="Calibri"/>
          <w:b/>
          <w:sz w:val="20"/>
          <w:szCs w:val="20"/>
        </w:rPr>
        <w:t>wartym w poniższej tabeli cenowej</w:t>
      </w:r>
      <w:r>
        <w:rPr>
          <w:rFonts w:cs="Calibri"/>
          <w:b/>
          <w:bCs/>
          <w:i/>
          <w:sz w:val="20"/>
          <w:szCs w:val="20"/>
        </w:rPr>
        <w:t>:</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93"/>
        <w:gridCol w:w="1339"/>
        <w:gridCol w:w="1418"/>
        <w:gridCol w:w="2256"/>
        <w:gridCol w:w="1019"/>
        <w:gridCol w:w="1698"/>
        <w:gridCol w:w="1132"/>
        <w:gridCol w:w="1554"/>
        <w:gridCol w:w="1696"/>
      </w:tblGrid>
      <w:tr w:rsidR="00E26759" w:rsidRPr="003E51A8" w14:paraId="353BD671" w14:textId="77777777" w:rsidTr="00E26759">
        <w:trPr>
          <w:trHeight w:val="453"/>
          <w:tblHeader/>
        </w:trPr>
        <w:tc>
          <w:tcPr>
            <w:tcW w:w="640" w:type="dxa"/>
            <w:shd w:val="clear" w:color="auto" w:fill="auto"/>
            <w:noWrap/>
            <w:vAlign w:val="center"/>
            <w:hideMark/>
          </w:tcPr>
          <w:p w14:paraId="7C7D68B6" w14:textId="77777777" w:rsidR="00E26759" w:rsidRPr="003E51A8" w:rsidRDefault="00E26759" w:rsidP="00A7697F">
            <w:pPr>
              <w:spacing w:after="200" w:line="276" w:lineRule="auto"/>
              <w:jc w:val="center"/>
              <w:rPr>
                <w:rFonts w:eastAsia="Calibri" w:cs="Arial"/>
                <w:b/>
                <w:bCs/>
                <w:sz w:val="16"/>
                <w:szCs w:val="16"/>
                <w:lang w:eastAsia="ar-SA"/>
              </w:rPr>
            </w:pPr>
            <w:r w:rsidRPr="003E51A8">
              <w:rPr>
                <w:rFonts w:eastAsia="Calibri" w:cs="Arial"/>
                <w:b/>
                <w:bCs/>
                <w:sz w:val="16"/>
                <w:szCs w:val="16"/>
                <w:lang w:eastAsia="ar-SA"/>
              </w:rPr>
              <w:t>Lp.</w:t>
            </w:r>
          </w:p>
        </w:tc>
        <w:tc>
          <w:tcPr>
            <w:tcW w:w="993" w:type="dxa"/>
            <w:shd w:val="clear" w:color="auto" w:fill="auto"/>
            <w:noWrap/>
            <w:vAlign w:val="center"/>
            <w:hideMark/>
          </w:tcPr>
          <w:p w14:paraId="72270BB2" w14:textId="77777777" w:rsidR="00E26759" w:rsidRPr="003E51A8" w:rsidRDefault="00E26759" w:rsidP="00A7697F">
            <w:pPr>
              <w:spacing w:after="200" w:line="276" w:lineRule="auto"/>
              <w:jc w:val="center"/>
              <w:rPr>
                <w:rFonts w:eastAsia="Calibri" w:cs="Arial"/>
                <w:b/>
                <w:bCs/>
                <w:sz w:val="16"/>
                <w:szCs w:val="16"/>
                <w:lang w:eastAsia="ar-SA"/>
              </w:rPr>
            </w:pPr>
            <w:r w:rsidRPr="003E51A8">
              <w:rPr>
                <w:rFonts w:eastAsia="Calibri" w:cs="Arial"/>
                <w:b/>
                <w:bCs/>
                <w:sz w:val="16"/>
                <w:szCs w:val="16"/>
                <w:lang w:eastAsia="ar-SA"/>
              </w:rPr>
              <w:t xml:space="preserve">Nazwa </w:t>
            </w:r>
          </w:p>
        </w:tc>
        <w:tc>
          <w:tcPr>
            <w:tcW w:w="1339" w:type="dxa"/>
            <w:shd w:val="clear" w:color="auto" w:fill="auto"/>
            <w:noWrap/>
            <w:vAlign w:val="center"/>
            <w:hideMark/>
          </w:tcPr>
          <w:p w14:paraId="5EF895FC" w14:textId="031C7C8A" w:rsidR="00E26759" w:rsidRPr="003E51A8" w:rsidRDefault="00E26759" w:rsidP="00BE4F2B">
            <w:pPr>
              <w:spacing w:after="200" w:line="276" w:lineRule="auto"/>
              <w:jc w:val="center"/>
              <w:rPr>
                <w:rFonts w:eastAsia="Calibri" w:cs="Arial"/>
                <w:b/>
                <w:bCs/>
                <w:sz w:val="16"/>
                <w:szCs w:val="16"/>
                <w:lang w:eastAsia="ar-SA"/>
              </w:rPr>
            </w:pPr>
            <w:r w:rsidRPr="003E51A8">
              <w:rPr>
                <w:rFonts w:eastAsia="Calibri" w:cs="Arial"/>
                <w:b/>
                <w:bCs/>
                <w:sz w:val="16"/>
                <w:szCs w:val="16"/>
                <w:lang w:eastAsia="ar-SA"/>
              </w:rPr>
              <w:t xml:space="preserve">Szacunkowa </w:t>
            </w:r>
            <w:r w:rsidR="00BE4F2B">
              <w:rPr>
                <w:rFonts w:eastAsia="Calibri" w:cs="Arial"/>
                <w:b/>
                <w:bCs/>
                <w:sz w:val="16"/>
                <w:szCs w:val="16"/>
                <w:lang w:eastAsia="ar-SA"/>
              </w:rPr>
              <w:t>liczba</w:t>
            </w:r>
            <w:r w:rsidR="00BE4F2B" w:rsidRPr="003E51A8">
              <w:rPr>
                <w:rFonts w:eastAsia="Calibri" w:cs="Arial"/>
                <w:b/>
                <w:bCs/>
                <w:sz w:val="16"/>
                <w:szCs w:val="16"/>
                <w:lang w:eastAsia="ar-SA"/>
              </w:rPr>
              <w:t xml:space="preserve"> </w:t>
            </w:r>
            <w:r w:rsidRPr="003E51A8">
              <w:rPr>
                <w:rFonts w:eastAsia="Calibri" w:cs="Arial"/>
                <w:b/>
                <w:bCs/>
                <w:sz w:val="16"/>
                <w:szCs w:val="16"/>
                <w:lang w:eastAsia="ar-SA"/>
              </w:rPr>
              <w:t xml:space="preserve">wiadomości SMS wysyłanych </w:t>
            </w:r>
            <w:r w:rsidR="00BE4F2B">
              <w:rPr>
                <w:rFonts w:eastAsia="Calibri" w:cs="Arial"/>
                <w:b/>
                <w:bCs/>
                <w:sz w:val="16"/>
                <w:szCs w:val="16"/>
                <w:lang w:eastAsia="ar-SA"/>
              </w:rPr>
              <w:br/>
            </w:r>
            <w:r w:rsidRPr="003E51A8">
              <w:rPr>
                <w:rFonts w:eastAsia="Calibri" w:cs="Arial"/>
                <w:b/>
                <w:bCs/>
                <w:sz w:val="16"/>
                <w:szCs w:val="16"/>
                <w:lang w:eastAsia="ar-SA"/>
              </w:rPr>
              <w:t>w ciągu miesiąca</w:t>
            </w:r>
          </w:p>
        </w:tc>
        <w:tc>
          <w:tcPr>
            <w:tcW w:w="1418" w:type="dxa"/>
            <w:shd w:val="clear" w:color="auto" w:fill="auto"/>
            <w:vAlign w:val="center"/>
            <w:hideMark/>
          </w:tcPr>
          <w:p w14:paraId="019EDB2A" w14:textId="01477158" w:rsidR="00E26759" w:rsidRPr="003E51A8" w:rsidRDefault="00E26759" w:rsidP="00A7697F">
            <w:pPr>
              <w:spacing w:after="200" w:line="276" w:lineRule="auto"/>
              <w:jc w:val="center"/>
              <w:rPr>
                <w:rFonts w:eastAsia="Calibri" w:cs="Arial"/>
                <w:b/>
                <w:bCs/>
                <w:sz w:val="16"/>
                <w:szCs w:val="16"/>
                <w:lang w:eastAsia="ar-SA"/>
              </w:rPr>
            </w:pPr>
            <w:r w:rsidRPr="003E51A8">
              <w:rPr>
                <w:rFonts w:eastAsia="Calibri" w:cs="Arial"/>
                <w:b/>
                <w:bCs/>
                <w:sz w:val="16"/>
                <w:szCs w:val="16"/>
                <w:lang w:eastAsia="ar-SA"/>
              </w:rPr>
              <w:t>Wartość netto jednej wiadomości SMS – w zł</w:t>
            </w:r>
            <w:r>
              <w:rPr>
                <w:rStyle w:val="Odwoanieprzypisudolnego"/>
                <w:rFonts w:eastAsia="Calibri" w:cs="Arial"/>
                <w:b/>
                <w:bCs/>
                <w:sz w:val="16"/>
                <w:szCs w:val="16"/>
                <w:lang w:eastAsia="ar-SA"/>
              </w:rPr>
              <w:footnoteReference w:id="13"/>
            </w:r>
          </w:p>
        </w:tc>
        <w:tc>
          <w:tcPr>
            <w:tcW w:w="2256" w:type="dxa"/>
            <w:shd w:val="clear" w:color="auto" w:fill="auto"/>
            <w:vAlign w:val="center"/>
          </w:tcPr>
          <w:p w14:paraId="464A7BFA"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Wartość netto wiadomości SMS wysyłanych w ciągu miesiąca – w zł</w:t>
            </w:r>
          </w:p>
          <w:p w14:paraId="3282F59F"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 xml:space="preserve"> (Kol.3 x kol.4)</w:t>
            </w:r>
          </w:p>
          <w:p w14:paraId="6515A4DC" w14:textId="77777777" w:rsidR="00E26759" w:rsidRPr="003E51A8" w:rsidRDefault="00E26759" w:rsidP="00A7697F">
            <w:pPr>
              <w:jc w:val="center"/>
              <w:rPr>
                <w:rFonts w:eastAsia="Arial Unicode MS" w:cs="Arial"/>
                <w:b/>
                <w:color w:val="00000A"/>
                <w:sz w:val="16"/>
                <w:szCs w:val="16"/>
                <w:lang w:eastAsia="en-US"/>
              </w:rPr>
            </w:pPr>
          </w:p>
        </w:tc>
        <w:tc>
          <w:tcPr>
            <w:tcW w:w="1019" w:type="dxa"/>
            <w:shd w:val="clear" w:color="auto" w:fill="auto"/>
            <w:vAlign w:val="center"/>
          </w:tcPr>
          <w:p w14:paraId="0A626C6F" w14:textId="1AA691F4" w:rsidR="00E26759" w:rsidRPr="003E51A8" w:rsidRDefault="00E26759" w:rsidP="00A7697F">
            <w:pPr>
              <w:jc w:val="center"/>
              <w:rPr>
                <w:rFonts w:eastAsia="Arial Unicode MS" w:cs="Arial"/>
                <w:b/>
                <w:color w:val="00000A"/>
                <w:sz w:val="16"/>
                <w:szCs w:val="16"/>
                <w:lang w:eastAsia="en-US"/>
              </w:rPr>
            </w:pPr>
            <w:r w:rsidRPr="003E51A8">
              <w:rPr>
                <w:rFonts w:eastAsia="Arial Unicode MS"/>
                <w:b/>
                <w:bCs/>
                <w:color w:val="000000"/>
                <w:sz w:val="16"/>
                <w:szCs w:val="16"/>
              </w:rPr>
              <w:t xml:space="preserve">Okres świadczenia usług </w:t>
            </w:r>
            <w:r w:rsidR="00BE4F2B">
              <w:rPr>
                <w:rFonts w:eastAsia="Arial Unicode MS"/>
                <w:b/>
                <w:bCs/>
                <w:color w:val="000000"/>
                <w:sz w:val="16"/>
                <w:szCs w:val="16"/>
              </w:rPr>
              <w:br/>
            </w:r>
            <w:r w:rsidRPr="003E51A8">
              <w:rPr>
                <w:rFonts w:eastAsia="Arial Unicode MS"/>
                <w:b/>
                <w:bCs/>
                <w:color w:val="000000"/>
                <w:sz w:val="16"/>
                <w:szCs w:val="16"/>
              </w:rPr>
              <w:t>w miesiącach</w:t>
            </w:r>
          </w:p>
        </w:tc>
        <w:tc>
          <w:tcPr>
            <w:tcW w:w="1698" w:type="dxa"/>
            <w:shd w:val="clear" w:color="auto" w:fill="auto"/>
            <w:vAlign w:val="center"/>
          </w:tcPr>
          <w:p w14:paraId="7CE69000" w14:textId="6ECD2E25"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 xml:space="preserve">Wartość netto wysyłanych wiadomości SMS </w:t>
            </w:r>
            <w:r w:rsidR="00BE4F2B">
              <w:rPr>
                <w:rFonts w:eastAsia="Arial Unicode MS" w:cs="Arial"/>
                <w:b/>
                <w:color w:val="00000A"/>
                <w:sz w:val="16"/>
                <w:szCs w:val="16"/>
                <w:lang w:eastAsia="en-US"/>
              </w:rPr>
              <w:br/>
            </w:r>
            <w:r w:rsidRPr="003E51A8">
              <w:rPr>
                <w:rFonts w:eastAsia="Arial Unicode MS" w:cs="Arial"/>
                <w:b/>
                <w:color w:val="00000A"/>
                <w:sz w:val="16"/>
                <w:szCs w:val="16"/>
                <w:lang w:eastAsia="en-US"/>
              </w:rPr>
              <w:t>w okresie obowiązywania umowy – w zł</w:t>
            </w:r>
          </w:p>
          <w:p w14:paraId="342F3A40"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5 x kol. 6)</w:t>
            </w:r>
          </w:p>
        </w:tc>
        <w:tc>
          <w:tcPr>
            <w:tcW w:w="1132" w:type="dxa"/>
            <w:shd w:val="clear" w:color="auto" w:fill="auto"/>
            <w:vAlign w:val="center"/>
          </w:tcPr>
          <w:p w14:paraId="12DA729C"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Stawka podatku VAT – w %</w:t>
            </w:r>
          </w:p>
        </w:tc>
        <w:tc>
          <w:tcPr>
            <w:tcW w:w="1554" w:type="dxa"/>
            <w:shd w:val="clear" w:color="auto" w:fill="auto"/>
            <w:vAlign w:val="center"/>
          </w:tcPr>
          <w:p w14:paraId="616B777A"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Wartość podatku - VAT w zł [kol.7 x kol.8]</w:t>
            </w:r>
          </w:p>
        </w:tc>
        <w:tc>
          <w:tcPr>
            <w:tcW w:w="1696" w:type="dxa"/>
            <w:shd w:val="clear" w:color="auto" w:fill="auto"/>
            <w:vAlign w:val="center"/>
          </w:tcPr>
          <w:p w14:paraId="72D374FC"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Wartość brutto –w zł [kol.7 + kol.9]</w:t>
            </w:r>
          </w:p>
        </w:tc>
      </w:tr>
      <w:tr w:rsidR="00E26759" w:rsidRPr="003E51A8" w14:paraId="564EE13B" w14:textId="77777777" w:rsidTr="00E26759">
        <w:trPr>
          <w:trHeight w:val="318"/>
          <w:tblHeader/>
        </w:trPr>
        <w:tc>
          <w:tcPr>
            <w:tcW w:w="640" w:type="dxa"/>
            <w:shd w:val="clear" w:color="auto" w:fill="auto"/>
            <w:noWrap/>
            <w:vAlign w:val="center"/>
          </w:tcPr>
          <w:p w14:paraId="539E804C"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1</w:t>
            </w:r>
          </w:p>
        </w:tc>
        <w:tc>
          <w:tcPr>
            <w:tcW w:w="993" w:type="dxa"/>
            <w:shd w:val="clear" w:color="auto" w:fill="auto"/>
            <w:noWrap/>
            <w:vAlign w:val="center"/>
          </w:tcPr>
          <w:p w14:paraId="02ACB5E2"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2</w:t>
            </w:r>
          </w:p>
        </w:tc>
        <w:tc>
          <w:tcPr>
            <w:tcW w:w="1339" w:type="dxa"/>
            <w:shd w:val="clear" w:color="auto" w:fill="auto"/>
            <w:noWrap/>
            <w:vAlign w:val="center"/>
          </w:tcPr>
          <w:p w14:paraId="36CA6383"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Kol.3</w:t>
            </w:r>
          </w:p>
        </w:tc>
        <w:tc>
          <w:tcPr>
            <w:tcW w:w="1418" w:type="dxa"/>
            <w:shd w:val="clear" w:color="auto" w:fill="auto"/>
            <w:vAlign w:val="center"/>
          </w:tcPr>
          <w:p w14:paraId="0D586C37"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Kol.4</w:t>
            </w:r>
          </w:p>
        </w:tc>
        <w:tc>
          <w:tcPr>
            <w:tcW w:w="2256" w:type="dxa"/>
            <w:shd w:val="clear" w:color="auto" w:fill="auto"/>
            <w:vAlign w:val="center"/>
          </w:tcPr>
          <w:p w14:paraId="143C395F"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5</w:t>
            </w:r>
          </w:p>
        </w:tc>
        <w:tc>
          <w:tcPr>
            <w:tcW w:w="1019" w:type="dxa"/>
            <w:shd w:val="clear" w:color="auto" w:fill="auto"/>
            <w:vAlign w:val="center"/>
          </w:tcPr>
          <w:p w14:paraId="6571BE9C" w14:textId="77777777" w:rsidR="00E26759" w:rsidRPr="003E51A8" w:rsidRDefault="00E26759" w:rsidP="00A7697F">
            <w:pPr>
              <w:suppressAutoHyphens/>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6</w:t>
            </w:r>
          </w:p>
        </w:tc>
        <w:tc>
          <w:tcPr>
            <w:tcW w:w="1698" w:type="dxa"/>
            <w:shd w:val="clear" w:color="auto" w:fill="auto"/>
            <w:vAlign w:val="center"/>
          </w:tcPr>
          <w:p w14:paraId="57AA635A"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Kol.7</w:t>
            </w:r>
          </w:p>
        </w:tc>
        <w:tc>
          <w:tcPr>
            <w:tcW w:w="1132" w:type="dxa"/>
            <w:shd w:val="clear" w:color="auto" w:fill="auto"/>
            <w:vAlign w:val="center"/>
          </w:tcPr>
          <w:p w14:paraId="3EB25720" w14:textId="77777777" w:rsidR="00E26759" w:rsidRPr="003E51A8" w:rsidRDefault="00E26759" w:rsidP="00A7697F">
            <w:pPr>
              <w:suppressAutoHyphens/>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Kol.8</w:t>
            </w:r>
          </w:p>
        </w:tc>
        <w:tc>
          <w:tcPr>
            <w:tcW w:w="1554" w:type="dxa"/>
            <w:shd w:val="clear" w:color="auto" w:fill="auto"/>
            <w:vAlign w:val="center"/>
          </w:tcPr>
          <w:p w14:paraId="5AC541E3"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Kol.9</w:t>
            </w:r>
          </w:p>
        </w:tc>
        <w:tc>
          <w:tcPr>
            <w:tcW w:w="1696" w:type="dxa"/>
            <w:shd w:val="clear" w:color="auto" w:fill="auto"/>
            <w:vAlign w:val="center"/>
          </w:tcPr>
          <w:p w14:paraId="5C7D8472" w14:textId="77777777" w:rsidR="00E26759" w:rsidRPr="003E51A8" w:rsidRDefault="00E26759"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 10</w:t>
            </w:r>
          </w:p>
        </w:tc>
      </w:tr>
      <w:tr w:rsidR="00E26759" w:rsidRPr="003E51A8" w14:paraId="035F1B2F" w14:textId="77777777" w:rsidTr="00E26759">
        <w:trPr>
          <w:trHeight w:val="862"/>
        </w:trPr>
        <w:tc>
          <w:tcPr>
            <w:tcW w:w="640" w:type="dxa"/>
            <w:shd w:val="clear" w:color="auto" w:fill="auto"/>
            <w:noWrap/>
            <w:vAlign w:val="center"/>
            <w:hideMark/>
          </w:tcPr>
          <w:p w14:paraId="2B2369C7" w14:textId="77777777" w:rsidR="00E26759" w:rsidRPr="003E51A8" w:rsidRDefault="00E26759" w:rsidP="00E26759">
            <w:pPr>
              <w:numPr>
                <w:ilvl w:val="0"/>
                <w:numId w:val="45"/>
              </w:numPr>
              <w:suppressAutoHyphens/>
              <w:spacing w:after="200" w:line="276" w:lineRule="auto"/>
              <w:contextualSpacing/>
              <w:jc w:val="center"/>
              <w:rPr>
                <w:rFonts w:eastAsia="Calibri" w:cs="Arial"/>
                <w:b/>
                <w:bCs/>
                <w:sz w:val="16"/>
                <w:szCs w:val="16"/>
                <w:lang w:eastAsia="ar-SA"/>
              </w:rPr>
            </w:pPr>
          </w:p>
        </w:tc>
        <w:tc>
          <w:tcPr>
            <w:tcW w:w="993" w:type="dxa"/>
            <w:shd w:val="clear" w:color="auto" w:fill="auto"/>
            <w:noWrap/>
            <w:vAlign w:val="center"/>
          </w:tcPr>
          <w:p w14:paraId="089DCCDD" w14:textId="77777777" w:rsidR="00E26759" w:rsidRPr="003E51A8" w:rsidRDefault="00E26759" w:rsidP="00A7697F">
            <w:pPr>
              <w:suppressAutoHyphens/>
              <w:spacing w:line="276" w:lineRule="auto"/>
              <w:jc w:val="center"/>
              <w:rPr>
                <w:rFonts w:eastAsia="Calibri" w:cs="Arial"/>
                <w:b/>
                <w:sz w:val="16"/>
                <w:szCs w:val="16"/>
                <w:lang w:eastAsia="ar-SA"/>
              </w:rPr>
            </w:pPr>
            <w:r w:rsidRPr="003E51A8">
              <w:rPr>
                <w:rFonts w:eastAsia="Calibri" w:cs="Arial"/>
                <w:b/>
                <w:sz w:val="16"/>
                <w:szCs w:val="16"/>
                <w:lang w:eastAsia="ar-SA"/>
              </w:rPr>
              <w:t>SMS krajowe</w:t>
            </w:r>
          </w:p>
        </w:tc>
        <w:tc>
          <w:tcPr>
            <w:tcW w:w="1339" w:type="dxa"/>
            <w:shd w:val="clear" w:color="auto" w:fill="auto"/>
            <w:noWrap/>
            <w:vAlign w:val="center"/>
          </w:tcPr>
          <w:p w14:paraId="28C8FE66" w14:textId="788D7D20" w:rsidR="00E26759" w:rsidRPr="003E51A8" w:rsidRDefault="00E26759" w:rsidP="00E26759">
            <w:pPr>
              <w:spacing w:after="200" w:line="276" w:lineRule="auto"/>
              <w:jc w:val="center"/>
              <w:rPr>
                <w:rFonts w:eastAsia="Calibri" w:cs="Arial"/>
                <w:b/>
                <w:sz w:val="16"/>
                <w:szCs w:val="16"/>
                <w:lang w:eastAsia="ar-SA"/>
              </w:rPr>
            </w:pPr>
            <w:r>
              <w:rPr>
                <w:rFonts w:eastAsia="Calibri" w:cs="Arial"/>
                <w:b/>
                <w:sz w:val="16"/>
                <w:szCs w:val="16"/>
                <w:lang w:eastAsia="ar-SA"/>
              </w:rPr>
              <w:t>3 000 000</w:t>
            </w:r>
          </w:p>
        </w:tc>
        <w:tc>
          <w:tcPr>
            <w:tcW w:w="1418" w:type="dxa"/>
            <w:shd w:val="clear" w:color="auto" w:fill="auto"/>
            <w:noWrap/>
            <w:vAlign w:val="center"/>
          </w:tcPr>
          <w:p w14:paraId="41D446CD" w14:textId="77777777" w:rsidR="00E26759" w:rsidRPr="003E51A8" w:rsidRDefault="00E26759"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2256" w:type="dxa"/>
            <w:shd w:val="clear" w:color="auto" w:fill="auto"/>
            <w:vAlign w:val="center"/>
          </w:tcPr>
          <w:p w14:paraId="07AD05B6" w14:textId="77777777" w:rsidR="00E26759" w:rsidRPr="003E51A8" w:rsidRDefault="00E26759" w:rsidP="00A7697F">
            <w:pPr>
              <w:suppressAutoHyphens/>
              <w:spacing w:after="200" w:line="276" w:lineRule="auto"/>
              <w:jc w:val="center"/>
              <w:rPr>
                <w:rFonts w:eastAsia="Arial Unicode MS" w:cs="Calibri"/>
                <w:b/>
                <w:color w:val="00000A"/>
                <w:sz w:val="16"/>
                <w:szCs w:val="16"/>
                <w:lang w:eastAsia="en-US"/>
              </w:rPr>
            </w:pPr>
            <w:r w:rsidRPr="003E51A8">
              <w:rPr>
                <w:rFonts w:eastAsia="Arial Unicode MS" w:cs="Arial"/>
                <w:b/>
                <w:color w:val="000000"/>
                <w:sz w:val="16"/>
                <w:szCs w:val="16"/>
                <w:lang w:eastAsia="en-US"/>
              </w:rPr>
              <w:t>……………. zł</w:t>
            </w:r>
          </w:p>
        </w:tc>
        <w:tc>
          <w:tcPr>
            <w:tcW w:w="1019" w:type="dxa"/>
            <w:shd w:val="clear" w:color="auto" w:fill="auto"/>
            <w:vAlign w:val="center"/>
          </w:tcPr>
          <w:p w14:paraId="13C0C56D" w14:textId="77777777" w:rsidR="00E26759" w:rsidRPr="003E51A8" w:rsidRDefault="00E26759" w:rsidP="00A7697F">
            <w:pPr>
              <w:suppressAutoHyphens/>
              <w:spacing w:after="200" w:line="276" w:lineRule="auto"/>
              <w:jc w:val="center"/>
              <w:rPr>
                <w:rFonts w:eastAsia="Arial Unicode MS" w:cs="Calibri"/>
                <w:b/>
                <w:color w:val="00000A"/>
                <w:sz w:val="16"/>
                <w:szCs w:val="16"/>
                <w:lang w:eastAsia="en-US"/>
              </w:rPr>
            </w:pPr>
            <w:r w:rsidRPr="003E51A8">
              <w:rPr>
                <w:rFonts w:eastAsia="Arial Unicode MS" w:cs="Calibri"/>
                <w:b/>
                <w:color w:val="00000A"/>
                <w:sz w:val="16"/>
                <w:szCs w:val="16"/>
                <w:lang w:eastAsia="en-US"/>
              </w:rPr>
              <w:t>24</w:t>
            </w:r>
          </w:p>
        </w:tc>
        <w:tc>
          <w:tcPr>
            <w:tcW w:w="1698" w:type="dxa"/>
            <w:shd w:val="clear" w:color="auto" w:fill="auto"/>
            <w:vAlign w:val="center"/>
          </w:tcPr>
          <w:p w14:paraId="6562A3D0" w14:textId="77777777" w:rsidR="00E26759" w:rsidRPr="003E51A8" w:rsidRDefault="00E26759" w:rsidP="00A7697F">
            <w:pPr>
              <w:spacing w:after="200" w:line="276" w:lineRule="auto"/>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1132" w:type="dxa"/>
            <w:shd w:val="clear" w:color="auto" w:fill="auto"/>
            <w:vAlign w:val="center"/>
          </w:tcPr>
          <w:p w14:paraId="14334BC4" w14:textId="77777777" w:rsidR="00E26759" w:rsidRPr="003E51A8" w:rsidRDefault="00E26759" w:rsidP="00A7697F">
            <w:pPr>
              <w:suppressAutoHyphens/>
              <w:spacing w:after="200" w:line="276" w:lineRule="auto"/>
              <w:ind w:left="-1"/>
              <w:jc w:val="center"/>
              <w:rPr>
                <w:rFonts w:eastAsia="Calibri" w:cs="Arial"/>
                <w:b/>
                <w:sz w:val="16"/>
                <w:szCs w:val="16"/>
                <w:lang w:eastAsia="ar-SA"/>
              </w:rPr>
            </w:pPr>
            <w:r w:rsidRPr="003E51A8">
              <w:rPr>
                <w:rFonts w:eastAsia="Arial Unicode MS" w:cs="Arial"/>
                <w:b/>
                <w:color w:val="00000A"/>
                <w:sz w:val="16"/>
                <w:szCs w:val="16"/>
                <w:lang w:eastAsia="en-US"/>
              </w:rPr>
              <w:t>……%</w:t>
            </w:r>
          </w:p>
        </w:tc>
        <w:tc>
          <w:tcPr>
            <w:tcW w:w="1554" w:type="dxa"/>
            <w:shd w:val="clear" w:color="auto" w:fill="auto"/>
            <w:vAlign w:val="center"/>
          </w:tcPr>
          <w:p w14:paraId="0EEE5295" w14:textId="77777777" w:rsidR="00E26759" w:rsidRPr="003E51A8" w:rsidRDefault="00E26759"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1696" w:type="dxa"/>
            <w:shd w:val="clear" w:color="auto" w:fill="auto"/>
            <w:vAlign w:val="center"/>
          </w:tcPr>
          <w:p w14:paraId="67E2D054" w14:textId="77777777" w:rsidR="00E26759" w:rsidRPr="003E51A8" w:rsidRDefault="00E26759"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r>
      <w:tr w:rsidR="00E26759" w:rsidRPr="003E51A8" w14:paraId="10B30EE3" w14:textId="77777777" w:rsidTr="00E26759">
        <w:trPr>
          <w:trHeight w:val="704"/>
        </w:trPr>
        <w:tc>
          <w:tcPr>
            <w:tcW w:w="640" w:type="dxa"/>
            <w:shd w:val="clear" w:color="auto" w:fill="auto"/>
            <w:noWrap/>
            <w:vAlign w:val="center"/>
          </w:tcPr>
          <w:p w14:paraId="72A2866E" w14:textId="77777777" w:rsidR="00E26759" w:rsidRPr="003E51A8" w:rsidRDefault="00E26759" w:rsidP="00E26759">
            <w:pPr>
              <w:numPr>
                <w:ilvl w:val="0"/>
                <w:numId w:val="45"/>
              </w:numPr>
              <w:suppressAutoHyphens/>
              <w:spacing w:after="200" w:line="276" w:lineRule="auto"/>
              <w:contextualSpacing/>
              <w:jc w:val="center"/>
              <w:rPr>
                <w:rFonts w:eastAsia="Calibri" w:cs="Arial"/>
                <w:b/>
                <w:bCs/>
                <w:sz w:val="16"/>
                <w:szCs w:val="16"/>
                <w:lang w:eastAsia="ar-SA"/>
              </w:rPr>
            </w:pPr>
          </w:p>
        </w:tc>
        <w:tc>
          <w:tcPr>
            <w:tcW w:w="993" w:type="dxa"/>
            <w:shd w:val="clear" w:color="auto" w:fill="auto"/>
            <w:noWrap/>
            <w:vAlign w:val="center"/>
          </w:tcPr>
          <w:p w14:paraId="600C182E" w14:textId="77777777" w:rsidR="00E26759" w:rsidRPr="003E51A8" w:rsidRDefault="00E26759" w:rsidP="00A7697F">
            <w:pPr>
              <w:suppressAutoHyphens/>
              <w:spacing w:line="276" w:lineRule="auto"/>
              <w:jc w:val="center"/>
              <w:rPr>
                <w:rFonts w:eastAsia="Calibri" w:cs="Arial"/>
                <w:b/>
                <w:sz w:val="16"/>
                <w:szCs w:val="16"/>
                <w:lang w:eastAsia="ar-SA"/>
              </w:rPr>
            </w:pPr>
            <w:r w:rsidRPr="003E51A8">
              <w:rPr>
                <w:rFonts w:eastAsia="Calibri" w:cs="Arial"/>
                <w:b/>
                <w:sz w:val="16"/>
                <w:szCs w:val="16"/>
                <w:lang w:eastAsia="ar-SA"/>
              </w:rPr>
              <w:t>SMS zagraniczne</w:t>
            </w:r>
          </w:p>
        </w:tc>
        <w:tc>
          <w:tcPr>
            <w:tcW w:w="1339" w:type="dxa"/>
            <w:shd w:val="clear" w:color="auto" w:fill="auto"/>
            <w:noWrap/>
            <w:vAlign w:val="center"/>
          </w:tcPr>
          <w:p w14:paraId="4B087E0B" w14:textId="67063FD7" w:rsidR="00E26759" w:rsidRPr="003E51A8" w:rsidRDefault="00E26759" w:rsidP="00A7697F">
            <w:pPr>
              <w:suppressAutoHyphens/>
              <w:spacing w:after="200" w:line="276" w:lineRule="auto"/>
              <w:jc w:val="center"/>
              <w:rPr>
                <w:rFonts w:eastAsia="Calibri" w:cs="Arial"/>
                <w:b/>
                <w:sz w:val="16"/>
                <w:szCs w:val="16"/>
                <w:lang w:eastAsia="ar-SA"/>
              </w:rPr>
            </w:pPr>
            <w:r>
              <w:rPr>
                <w:rFonts w:eastAsia="Calibri" w:cs="Arial"/>
                <w:b/>
                <w:sz w:val="16"/>
                <w:szCs w:val="16"/>
                <w:lang w:eastAsia="ar-SA"/>
              </w:rPr>
              <w:t>10 000</w:t>
            </w:r>
          </w:p>
        </w:tc>
        <w:tc>
          <w:tcPr>
            <w:tcW w:w="1418" w:type="dxa"/>
            <w:shd w:val="clear" w:color="auto" w:fill="auto"/>
            <w:noWrap/>
            <w:vAlign w:val="center"/>
          </w:tcPr>
          <w:p w14:paraId="1FD843F7" w14:textId="77777777" w:rsidR="00E26759" w:rsidRPr="003E51A8" w:rsidRDefault="00E26759" w:rsidP="00A7697F">
            <w:pPr>
              <w:suppressAutoHyphens/>
              <w:spacing w:after="200" w:line="276" w:lineRule="auto"/>
              <w:ind w:left="-1"/>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c>
          <w:tcPr>
            <w:tcW w:w="2256" w:type="dxa"/>
            <w:shd w:val="clear" w:color="auto" w:fill="auto"/>
            <w:vAlign w:val="center"/>
          </w:tcPr>
          <w:p w14:paraId="46B417A6" w14:textId="77777777" w:rsidR="00E26759" w:rsidRPr="003E51A8" w:rsidRDefault="00E26759" w:rsidP="00A7697F">
            <w:pPr>
              <w:suppressAutoHyphens/>
              <w:spacing w:after="200" w:line="276" w:lineRule="auto"/>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c>
          <w:tcPr>
            <w:tcW w:w="1019" w:type="dxa"/>
            <w:shd w:val="clear" w:color="auto" w:fill="auto"/>
            <w:vAlign w:val="center"/>
          </w:tcPr>
          <w:p w14:paraId="05FC08A2" w14:textId="77777777" w:rsidR="00E26759" w:rsidRPr="003E51A8" w:rsidRDefault="00E26759" w:rsidP="00A7697F">
            <w:pPr>
              <w:suppressAutoHyphens/>
              <w:spacing w:after="200" w:line="276" w:lineRule="auto"/>
              <w:jc w:val="center"/>
              <w:rPr>
                <w:rFonts w:eastAsia="Arial Unicode MS" w:cs="Arial"/>
                <w:b/>
                <w:color w:val="000000"/>
                <w:sz w:val="16"/>
                <w:szCs w:val="16"/>
                <w:lang w:eastAsia="en-US"/>
              </w:rPr>
            </w:pPr>
            <w:r w:rsidRPr="003E51A8">
              <w:rPr>
                <w:rFonts w:eastAsia="Arial Unicode MS" w:cs="Arial"/>
                <w:b/>
                <w:color w:val="000000"/>
                <w:sz w:val="16"/>
                <w:szCs w:val="16"/>
                <w:lang w:eastAsia="en-US"/>
              </w:rPr>
              <w:t>24</w:t>
            </w:r>
          </w:p>
        </w:tc>
        <w:tc>
          <w:tcPr>
            <w:tcW w:w="1698" w:type="dxa"/>
            <w:shd w:val="clear" w:color="auto" w:fill="auto"/>
            <w:vAlign w:val="center"/>
          </w:tcPr>
          <w:p w14:paraId="30E3F3B6" w14:textId="77777777" w:rsidR="00E26759" w:rsidRPr="003E51A8" w:rsidRDefault="00E26759" w:rsidP="00A7697F">
            <w:pPr>
              <w:suppressAutoHyphens/>
              <w:spacing w:after="200" w:line="276" w:lineRule="auto"/>
              <w:ind w:left="-1"/>
              <w:jc w:val="center"/>
              <w:rPr>
                <w:rFonts w:eastAsia="Arial Unicode MS" w:cs="Arial"/>
                <w:b/>
                <w:color w:val="00000A"/>
                <w:sz w:val="16"/>
                <w:szCs w:val="16"/>
                <w:lang w:eastAsia="en-US"/>
              </w:rPr>
            </w:pPr>
            <w:r w:rsidRPr="003E51A8">
              <w:rPr>
                <w:rFonts w:eastAsia="Arial Unicode MS" w:cs="Arial"/>
                <w:b/>
                <w:color w:val="000000"/>
                <w:sz w:val="16"/>
                <w:szCs w:val="16"/>
                <w:lang w:eastAsia="en-US"/>
              </w:rPr>
              <w:t>……………. zł</w:t>
            </w:r>
          </w:p>
        </w:tc>
        <w:tc>
          <w:tcPr>
            <w:tcW w:w="1132" w:type="dxa"/>
            <w:shd w:val="clear" w:color="auto" w:fill="auto"/>
            <w:vAlign w:val="center"/>
          </w:tcPr>
          <w:p w14:paraId="3409642F" w14:textId="77777777" w:rsidR="00E26759" w:rsidRPr="003E51A8" w:rsidRDefault="00E26759" w:rsidP="00A7697F">
            <w:pPr>
              <w:suppressAutoHyphens/>
              <w:spacing w:after="200" w:line="276" w:lineRule="auto"/>
              <w:ind w:left="-1"/>
              <w:jc w:val="center"/>
              <w:rPr>
                <w:rFonts w:eastAsia="Arial Unicode MS" w:cs="Arial"/>
                <w:b/>
                <w:color w:val="00000A"/>
                <w:sz w:val="16"/>
                <w:szCs w:val="16"/>
                <w:lang w:eastAsia="en-US"/>
              </w:rPr>
            </w:pPr>
            <w:r w:rsidRPr="003E51A8">
              <w:rPr>
                <w:rFonts w:eastAsia="Arial Unicode MS" w:cs="Arial"/>
                <w:b/>
                <w:color w:val="00000A"/>
                <w:sz w:val="16"/>
                <w:szCs w:val="16"/>
                <w:lang w:eastAsia="en-US"/>
              </w:rPr>
              <w:t>……%</w:t>
            </w:r>
          </w:p>
        </w:tc>
        <w:tc>
          <w:tcPr>
            <w:tcW w:w="1554" w:type="dxa"/>
            <w:shd w:val="clear" w:color="auto" w:fill="auto"/>
            <w:vAlign w:val="center"/>
          </w:tcPr>
          <w:p w14:paraId="67553B75" w14:textId="77777777" w:rsidR="00E26759" w:rsidRPr="003E51A8" w:rsidRDefault="00E26759" w:rsidP="00A7697F">
            <w:pPr>
              <w:suppressAutoHyphens/>
              <w:spacing w:after="200" w:line="276" w:lineRule="auto"/>
              <w:ind w:left="-1"/>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c>
          <w:tcPr>
            <w:tcW w:w="1696" w:type="dxa"/>
            <w:shd w:val="clear" w:color="auto" w:fill="auto"/>
            <w:vAlign w:val="center"/>
          </w:tcPr>
          <w:p w14:paraId="4BD6F648" w14:textId="77777777" w:rsidR="00E26759" w:rsidRPr="003E51A8" w:rsidRDefault="00E26759" w:rsidP="00A7697F">
            <w:pPr>
              <w:suppressAutoHyphens/>
              <w:spacing w:after="200" w:line="276" w:lineRule="auto"/>
              <w:ind w:left="-1"/>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r>
      <w:tr w:rsidR="00E26759" w:rsidRPr="003E51A8" w14:paraId="6FDBF67B" w14:textId="77777777" w:rsidTr="00E26759">
        <w:trPr>
          <w:trHeight w:val="319"/>
        </w:trPr>
        <w:tc>
          <w:tcPr>
            <w:tcW w:w="640" w:type="dxa"/>
            <w:shd w:val="clear" w:color="auto" w:fill="auto"/>
            <w:noWrap/>
            <w:vAlign w:val="center"/>
          </w:tcPr>
          <w:p w14:paraId="404ECF11" w14:textId="77777777" w:rsidR="00E26759" w:rsidRPr="003E51A8" w:rsidRDefault="00E26759" w:rsidP="00E26759">
            <w:pPr>
              <w:numPr>
                <w:ilvl w:val="0"/>
                <w:numId w:val="45"/>
              </w:numPr>
              <w:suppressAutoHyphens/>
              <w:spacing w:after="200" w:line="276" w:lineRule="auto"/>
              <w:contextualSpacing/>
              <w:jc w:val="center"/>
              <w:rPr>
                <w:rFonts w:eastAsia="Calibri" w:cs="Arial"/>
                <w:b/>
                <w:sz w:val="16"/>
                <w:szCs w:val="16"/>
                <w:lang w:eastAsia="ar-SA"/>
              </w:rPr>
            </w:pPr>
          </w:p>
        </w:tc>
        <w:tc>
          <w:tcPr>
            <w:tcW w:w="2332" w:type="dxa"/>
            <w:gridSpan w:val="2"/>
            <w:shd w:val="clear" w:color="auto" w:fill="auto"/>
            <w:noWrap/>
            <w:vAlign w:val="center"/>
          </w:tcPr>
          <w:p w14:paraId="2A6A8649" w14:textId="77777777" w:rsidR="00E26759" w:rsidRPr="003E51A8" w:rsidRDefault="00E26759" w:rsidP="00A7697F">
            <w:pPr>
              <w:spacing w:after="200" w:line="276" w:lineRule="auto"/>
              <w:jc w:val="center"/>
              <w:rPr>
                <w:rFonts w:eastAsia="Calibri" w:cs="Arial"/>
                <w:b/>
                <w:sz w:val="16"/>
                <w:szCs w:val="16"/>
                <w:lang w:eastAsia="ar-SA"/>
              </w:rPr>
            </w:pPr>
            <w:r w:rsidRPr="003E51A8">
              <w:rPr>
                <w:rFonts w:eastAsia="Calibri" w:cs="Arial"/>
                <w:b/>
                <w:sz w:val="16"/>
                <w:szCs w:val="16"/>
                <w:lang w:eastAsia="ar-SA"/>
              </w:rPr>
              <w:t xml:space="preserve">Razem </w:t>
            </w:r>
          </w:p>
        </w:tc>
        <w:tc>
          <w:tcPr>
            <w:tcW w:w="1418" w:type="dxa"/>
            <w:tcBorders>
              <w:tl2br w:val="single" w:sz="4" w:space="0" w:color="auto"/>
              <w:tr2bl w:val="single" w:sz="4" w:space="0" w:color="auto"/>
            </w:tcBorders>
            <w:shd w:val="clear" w:color="auto" w:fill="auto"/>
            <w:noWrap/>
            <w:vAlign w:val="center"/>
          </w:tcPr>
          <w:p w14:paraId="53AE6075" w14:textId="77777777" w:rsidR="00E26759" w:rsidRPr="003E51A8" w:rsidRDefault="00E26759" w:rsidP="00A7697F">
            <w:pPr>
              <w:spacing w:after="200" w:line="276" w:lineRule="auto"/>
              <w:ind w:left="-1"/>
              <w:jc w:val="center"/>
              <w:rPr>
                <w:rFonts w:eastAsia="Calibri" w:cs="Arial"/>
                <w:b/>
                <w:sz w:val="16"/>
                <w:szCs w:val="16"/>
                <w:lang w:eastAsia="ar-SA"/>
              </w:rPr>
            </w:pPr>
          </w:p>
        </w:tc>
        <w:tc>
          <w:tcPr>
            <w:tcW w:w="2256" w:type="dxa"/>
            <w:shd w:val="clear" w:color="auto" w:fill="auto"/>
            <w:vAlign w:val="center"/>
          </w:tcPr>
          <w:p w14:paraId="63B73C59" w14:textId="77777777" w:rsidR="00E26759" w:rsidRPr="003E51A8" w:rsidRDefault="00E26759"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1019" w:type="dxa"/>
            <w:tcBorders>
              <w:tl2br w:val="single" w:sz="4" w:space="0" w:color="auto"/>
              <w:tr2bl w:val="single" w:sz="4" w:space="0" w:color="auto"/>
            </w:tcBorders>
            <w:shd w:val="clear" w:color="auto" w:fill="auto"/>
            <w:vAlign w:val="center"/>
          </w:tcPr>
          <w:p w14:paraId="079305FE" w14:textId="77777777" w:rsidR="00E26759" w:rsidRPr="003E51A8" w:rsidRDefault="00E26759" w:rsidP="00A7697F">
            <w:pPr>
              <w:spacing w:after="200" w:line="276" w:lineRule="auto"/>
              <w:ind w:left="-1"/>
              <w:jc w:val="center"/>
              <w:rPr>
                <w:rFonts w:eastAsia="Calibri" w:cs="Arial"/>
                <w:b/>
                <w:sz w:val="16"/>
                <w:szCs w:val="16"/>
                <w:lang w:eastAsia="ar-SA"/>
              </w:rPr>
            </w:pPr>
          </w:p>
        </w:tc>
        <w:tc>
          <w:tcPr>
            <w:tcW w:w="1698" w:type="dxa"/>
            <w:tcBorders>
              <w:bottom w:val="single" w:sz="4" w:space="0" w:color="auto"/>
              <w:tl2br w:val="nil"/>
              <w:tr2bl w:val="nil"/>
            </w:tcBorders>
            <w:shd w:val="clear" w:color="auto" w:fill="auto"/>
            <w:vAlign w:val="center"/>
          </w:tcPr>
          <w:p w14:paraId="2E5984B7" w14:textId="77777777" w:rsidR="00E26759" w:rsidRPr="003E51A8" w:rsidRDefault="00E26759"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1132" w:type="dxa"/>
            <w:tcBorders>
              <w:tl2br w:val="single" w:sz="4" w:space="0" w:color="auto"/>
              <w:tr2bl w:val="single" w:sz="4" w:space="0" w:color="auto"/>
            </w:tcBorders>
            <w:shd w:val="clear" w:color="auto" w:fill="auto"/>
            <w:vAlign w:val="center"/>
          </w:tcPr>
          <w:p w14:paraId="3B453719" w14:textId="77777777" w:rsidR="00E26759" w:rsidRPr="003E51A8" w:rsidRDefault="00E26759" w:rsidP="00A7697F">
            <w:pPr>
              <w:spacing w:after="200" w:line="276" w:lineRule="auto"/>
              <w:ind w:left="-1"/>
              <w:jc w:val="center"/>
              <w:rPr>
                <w:rFonts w:eastAsia="Calibri" w:cs="Arial"/>
                <w:b/>
                <w:sz w:val="16"/>
                <w:szCs w:val="16"/>
                <w:lang w:eastAsia="ar-SA"/>
              </w:rPr>
            </w:pPr>
          </w:p>
        </w:tc>
        <w:tc>
          <w:tcPr>
            <w:tcW w:w="1554" w:type="dxa"/>
            <w:shd w:val="clear" w:color="auto" w:fill="auto"/>
            <w:vAlign w:val="center"/>
          </w:tcPr>
          <w:p w14:paraId="695F9305" w14:textId="77777777" w:rsidR="00E26759" w:rsidRPr="003E51A8" w:rsidRDefault="00E26759" w:rsidP="00A7697F">
            <w:pPr>
              <w:suppressAutoHyphens/>
              <w:spacing w:after="200" w:line="276" w:lineRule="auto"/>
              <w:jc w:val="center"/>
              <w:rPr>
                <w:rFonts w:eastAsia="Arial Unicode MS" w:cs="Calibri"/>
                <w:b/>
                <w:color w:val="00000A"/>
                <w:sz w:val="16"/>
                <w:szCs w:val="16"/>
                <w:lang w:eastAsia="en-US"/>
              </w:rPr>
            </w:pPr>
            <w:r w:rsidRPr="003E51A8">
              <w:rPr>
                <w:rFonts w:eastAsia="Arial Unicode MS" w:cs="Arial"/>
                <w:b/>
                <w:color w:val="000000"/>
                <w:sz w:val="16"/>
                <w:szCs w:val="16"/>
                <w:lang w:eastAsia="en-US"/>
              </w:rPr>
              <w:t>……………. zł</w:t>
            </w:r>
          </w:p>
        </w:tc>
        <w:tc>
          <w:tcPr>
            <w:tcW w:w="1696" w:type="dxa"/>
            <w:shd w:val="clear" w:color="auto" w:fill="auto"/>
            <w:vAlign w:val="center"/>
          </w:tcPr>
          <w:p w14:paraId="129817F6" w14:textId="77777777" w:rsidR="00E26759" w:rsidRPr="003E51A8" w:rsidRDefault="00E26759" w:rsidP="00A7697F">
            <w:pPr>
              <w:spacing w:after="200" w:line="276" w:lineRule="auto"/>
              <w:ind w:left="-1"/>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r>
    </w:tbl>
    <w:p w14:paraId="1A0D72EE" w14:textId="77777777" w:rsidR="00D175F5" w:rsidRDefault="00D175F5" w:rsidP="00D175F5">
      <w:pPr>
        <w:widowControl w:val="0"/>
        <w:suppressAutoHyphens/>
        <w:spacing w:line="276" w:lineRule="auto"/>
        <w:ind w:left="360"/>
        <w:rPr>
          <w:rFonts w:eastAsia="Arial Unicode MS" w:cs="Calibri"/>
          <w:b/>
          <w:sz w:val="20"/>
          <w:szCs w:val="20"/>
        </w:rPr>
      </w:pPr>
    </w:p>
    <w:p w14:paraId="10FEC41E" w14:textId="77777777" w:rsidR="00D175F5" w:rsidRPr="00DF32C9" w:rsidRDefault="00D175F5" w:rsidP="00DF32C9">
      <w:pPr>
        <w:widowControl w:val="0"/>
        <w:numPr>
          <w:ilvl w:val="0"/>
          <w:numId w:val="17"/>
        </w:numPr>
        <w:suppressAutoHyphens/>
        <w:spacing w:line="276" w:lineRule="auto"/>
        <w:ind w:left="567" w:hanging="567"/>
        <w:jc w:val="left"/>
        <w:rPr>
          <w:rFonts w:eastAsia="Arial Unicode MS" w:cs="Calibri"/>
          <w:sz w:val="20"/>
          <w:szCs w:val="20"/>
        </w:rPr>
      </w:pPr>
      <w:r w:rsidRPr="00DF32C9">
        <w:rPr>
          <w:rFonts w:eastAsia="Arial Unicode MS" w:cs="Calibri"/>
          <w:iCs/>
          <w:sz w:val="20"/>
          <w:szCs w:val="20"/>
        </w:rPr>
        <w:t>Wykaz załączników i dokumentów przedstawianych w ofercie przez Wykonawcę(ów):</w:t>
      </w:r>
    </w:p>
    <w:p w14:paraId="18B67A75" w14:textId="77777777" w:rsidR="00D175F5" w:rsidRPr="00DF32C9" w:rsidRDefault="00D175F5" w:rsidP="00DF32C9">
      <w:pPr>
        <w:pStyle w:val="Akapitzlist"/>
        <w:widowControl w:val="0"/>
        <w:numPr>
          <w:ilvl w:val="0"/>
          <w:numId w:val="30"/>
        </w:numPr>
        <w:suppressAutoHyphens/>
        <w:spacing w:line="276" w:lineRule="auto"/>
        <w:ind w:hanging="153"/>
        <w:jc w:val="left"/>
        <w:rPr>
          <w:rFonts w:eastAsia="Arial Unicode MS" w:cs="Calibri"/>
          <w:iCs/>
          <w:sz w:val="20"/>
          <w:szCs w:val="20"/>
          <w:lang w:val="de-DE"/>
        </w:rPr>
      </w:pPr>
      <w:r w:rsidRPr="00DF32C9">
        <w:rPr>
          <w:rFonts w:eastAsia="Arial Unicode MS" w:cs="Calibri"/>
          <w:iCs/>
          <w:sz w:val="20"/>
          <w:szCs w:val="20"/>
          <w:lang w:val="de-DE"/>
        </w:rPr>
        <w:t>…………………………………………….      str. nr ………</w:t>
      </w:r>
    </w:p>
    <w:p w14:paraId="2B849FE4" w14:textId="77777777" w:rsidR="00D175F5" w:rsidRPr="00DF32C9" w:rsidRDefault="00D175F5" w:rsidP="00DF32C9">
      <w:pPr>
        <w:pStyle w:val="Akapitzlist"/>
        <w:widowControl w:val="0"/>
        <w:numPr>
          <w:ilvl w:val="0"/>
          <w:numId w:val="30"/>
        </w:numPr>
        <w:suppressAutoHyphens/>
        <w:spacing w:line="276" w:lineRule="auto"/>
        <w:ind w:hanging="153"/>
        <w:jc w:val="left"/>
        <w:rPr>
          <w:rFonts w:eastAsia="Arial Unicode MS" w:cs="Calibri"/>
          <w:iCs/>
          <w:sz w:val="20"/>
          <w:szCs w:val="20"/>
          <w:lang w:val="de-DE"/>
        </w:rPr>
      </w:pPr>
      <w:r w:rsidRPr="00DF32C9">
        <w:rPr>
          <w:rFonts w:eastAsia="Arial Unicode MS" w:cs="Calibri"/>
          <w:iCs/>
          <w:sz w:val="20"/>
          <w:szCs w:val="20"/>
          <w:lang w:val="de-DE"/>
        </w:rPr>
        <w:t>…………………………………………….      str. nr ………</w:t>
      </w:r>
    </w:p>
    <w:p w14:paraId="19F6A8F3" w14:textId="75CC07D3" w:rsidR="00D175F5" w:rsidRPr="00DF32C9" w:rsidRDefault="00D175F5" w:rsidP="00DF32C9">
      <w:pPr>
        <w:pStyle w:val="Akapitzlist"/>
        <w:widowControl w:val="0"/>
        <w:numPr>
          <w:ilvl w:val="0"/>
          <w:numId w:val="30"/>
        </w:numPr>
        <w:suppressAutoHyphens/>
        <w:spacing w:line="276" w:lineRule="auto"/>
        <w:ind w:hanging="153"/>
        <w:jc w:val="left"/>
        <w:rPr>
          <w:rFonts w:eastAsia="Arial Unicode MS" w:cs="Calibri"/>
          <w:iCs/>
          <w:sz w:val="20"/>
          <w:szCs w:val="20"/>
          <w:lang w:val="de-DE"/>
        </w:rPr>
      </w:pPr>
      <w:r w:rsidRPr="00DF32C9">
        <w:rPr>
          <w:rFonts w:eastAsia="Arial Unicode MS" w:cs="Calibri"/>
          <w:iCs/>
          <w:sz w:val="20"/>
          <w:szCs w:val="20"/>
          <w:lang w:val="de-DE"/>
        </w:rPr>
        <w:t>…………………………………………….      str. nr ………</w:t>
      </w:r>
      <w:r w:rsidR="00A82D4A" w:rsidRPr="00DF32C9">
        <w:rPr>
          <w:rFonts w:eastAsia="Arial Unicode MS" w:cs="Calibri"/>
          <w:iCs/>
          <w:sz w:val="20"/>
          <w:szCs w:val="20"/>
          <w:vertAlign w:val="superscript"/>
          <w:lang w:val="de-DE"/>
        </w:rPr>
        <w:t xml:space="preserve">  </w:t>
      </w:r>
    </w:p>
    <w:tbl>
      <w:tblPr>
        <w:tblW w:w="4965" w:type="pct"/>
        <w:jc w:val="center"/>
        <w:tblLook w:val="01E0" w:firstRow="1" w:lastRow="1" w:firstColumn="1" w:lastColumn="1" w:noHBand="0" w:noVBand="0"/>
      </w:tblPr>
      <w:tblGrid>
        <w:gridCol w:w="5262"/>
        <w:gridCol w:w="9242"/>
      </w:tblGrid>
      <w:tr w:rsidR="00D175F5" w:rsidRPr="007F40D6" w14:paraId="71B546CE" w14:textId="77777777" w:rsidTr="000B3AD5">
        <w:trPr>
          <w:trHeight w:val="474"/>
          <w:jc w:val="center"/>
        </w:trPr>
        <w:tc>
          <w:tcPr>
            <w:tcW w:w="1814" w:type="pct"/>
            <w:vAlign w:val="center"/>
          </w:tcPr>
          <w:p w14:paraId="26BC31D2" w14:textId="77777777" w:rsidR="00D175F5" w:rsidRPr="007F40D6" w:rsidRDefault="00D175F5" w:rsidP="003963C8">
            <w:pPr>
              <w:widowControl w:val="0"/>
              <w:suppressAutoHyphens/>
              <w:spacing w:before="240" w:line="276" w:lineRule="auto"/>
              <w:jc w:val="center"/>
              <w:rPr>
                <w:rFonts w:eastAsia="Arial Unicode MS" w:cs="Calibri"/>
                <w:sz w:val="19"/>
                <w:szCs w:val="19"/>
              </w:rPr>
            </w:pPr>
            <w:r w:rsidRPr="007F40D6">
              <w:rPr>
                <w:rFonts w:eastAsia="Arial Unicode MS" w:cs="Calibri"/>
                <w:sz w:val="19"/>
                <w:szCs w:val="19"/>
              </w:rPr>
              <w:t>………………………………………………</w:t>
            </w:r>
          </w:p>
        </w:tc>
        <w:tc>
          <w:tcPr>
            <w:tcW w:w="3186" w:type="pct"/>
            <w:vAlign w:val="center"/>
          </w:tcPr>
          <w:p w14:paraId="1CCFF9F7" w14:textId="77777777" w:rsidR="00D175F5" w:rsidRPr="007F40D6" w:rsidRDefault="00D175F5" w:rsidP="003963C8">
            <w:pPr>
              <w:widowControl w:val="0"/>
              <w:suppressAutoHyphens/>
              <w:spacing w:line="276" w:lineRule="auto"/>
              <w:jc w:val="center"/>
              <w:rPr>
                <w:rFonts w:eastAsia="Arial Unicode MS" w:cs="Calibri"/>
                <w:sz w:val="19"/>
                <w:szCs w:val="19"/>
              </w:rPr>
            </w:pPr>
            <w:r w:rsidRPr="007F40D6">
              <w:rPr>
                <w:rFonts w:eastAsia="Arial Unicode MS" w:cs="Calibri"/>
                <w:sz w:val="19"/>
                <w:szCs w:val="19"/>
              </w:rPr>
              <w:t>………………………………………………………………………………………………………………</w:t>
            </w:r>
          </w:p>
        </w:tc>
      </w:tr>
      <w:tr w:rsidR="00D175F5" w:rsidRPr="0094187A" w14:paraId="17C5987E" w14:textId="77777777" w:rsidTr="000B3AD5">
        <w:trPr>
          <w:trHeight w:val="204"/>
          <w:jc w:val="center"/>
        </w:trPr>
        <w:tc>
          <w:tcPr>
            <w:tcW w:w="1814" w:type="pct"/>
            <w:vAlign w:val="center"/>
          </w:tcPr>
          <w:p w14:paraId="526A3104" w14:textId="77777777" w:rsidR="00D175F5" w:rsidRPr="0094187A" w:rsidRDefault="00D175F5" w:rsidP="003963C8">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4EE73ABF" w14:textId="77777777" w:rsidR="00D175F5" w:rsidRPr="0094187A" w:rsidRDefault="00D175F5" w:rsidP="003963C8">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70B0FA9F" w14:textId="77777777" w:rsidR="00464C9B" w:rsidRDefault="00464C9B" w:rsidP="00453436">
      <w:pPr>
        <w:rPr>
          <w:rFonts w:eastAsia="Arial Unicode MS" w:cs="Calibri"/>
          <w:sz w:val="20"/>
          <w:szCs w:val="20"/>
        </w:rPr>
        <w:sectPr w:rsidR="00464C9B" w:rsidSect="00752927">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418" w:right="1100" w:bottom="1559" w:left="1134" w:header="709" w:footer="1418" w:gutter="0"/>
          <w:pgNumType w:start="69"/>
          <w:cols w:space="708"/>
          <w:noEndnote/>
          <w:docGrid w:linePitch="326"/>
        </w:sectPr>
      </w:pPr>
    </w:p>
    <w:p w14:paraId="31674687" w14:textId="7A88E473" w:rsidR="00453436" w:rsidRDefault="00453436" w:rsidP="00453436">
      <w:pPr>
        <w:rPr>
          <w:rFonts w:eastAsia="Arial Unicode MS" w:cs="Calibri"/>
          <w:sz w:val="20"/>
          <w:szCs w:val="20"/>
        </w:rPr>
      </w:pPr>
    </w:p>
    <w:p w14:paraId="6FD95770" w14:textId="5B079E40" w:rsidR="0043176C" w:rsidRDefault="0043176C" w:rsidP="0043176C">
      <w:pPr>
        <w:suppressAutoHyphens/>
        <w:jc w:val="center"/>
        <w:rPr>
          <w:rFonts w:eastAsia="Arial Unicode MS" w:cs="Calibri"/>
          <w:b/>
          <w:bCs/>
          <w:sz w:val="20"/>
          <w:szCs w:val="20"/>
        </w:rPr>
      </w:pPr>
      <w:r w:rsidRPr="001A66A3">
        <w:rPr>
          <w:rFonts w:eastAsia="Arial Unicode MS" w:cs="Calibri"/>
          <w:b/>
          <w:sz w:val="20"/>
          <w:szCs w:val="20"/>
        </w:rPr>
        <w:t>PRZETARG NIEOGRANICZON</w:t>
      </w:r>
      <w:r>
        <w:rPr>
          <w:rFonts w:eastAsia="Arial Unicode MS" w:cs="Calibri"/>
          <w:b/>
          <w:sz w:val="20"/>
          <w:szCs w:val="20"/>
        </w:rPr>
        <w:t>Y</w:t>
      </w:r>
      <w:r w:rsidRPr="001A66A3">
        <w:rPr>
          <w:rFonts w:eastAsia="Arial Unicode MS" w:cs="Calibri"/>
          <w:b/>
          <w:sz w:val="20"/>
          <w:szCs w:val="20"/>
        </w:rPr>
        <w:t xml:space="preserve"> </w:t>
      </w:r>
      <w:r w:rsidRPr="001A66A3">
        <w:rPr>
          <w:rFonts w:eastAsia="Arial Unicode MS" w:cs="Calibri"/>
          <w:b/>
          <w:bCs/>
          <w:sz w:val="20"/>
          <w:szCs w:val="20"/>
        </w:rPr>
        <w:t xml:space="preserve">o nr referencyjnym </w:t>
      </w:r>
      <w:r w:rsidRPr="001A66A3">
        <w:rPr>
          <w:rFonts w:eastAsia="Arial Unicode MS" w:cs="Calibri"/>
          <w:b/>
          <w:bCs/>
          <w:sz w:val="20"/>
          <w:szCs w:val="20"/>
        </w:rPr>
        <w:br/>
      </w:r>
      <w:r w:rsidRPr="00276B68">
        <w:rPr>
          <w:rFonts w:eastAsia="Arial Unicode MS" w:cs="Calibri"/>
          <w:b/>
          <w:bCs/>
          <w:sz w:val="20"/>
          <w:szCs w:val="20"/>
        </w:rPr>
        <w:t>COI-ZAK.262</w:t>
      </w:r>
      <w:r w:rsidR="00BE4F2B">
        <w:rPr>
          <w:rFonts w:eastAsia="Arial Unicode MS" w:cs="Calibri"/>
          <w:b/>
          <w:bCs/>
          <w:sz w:val="20"/>
          <w:szCs w:val="20"/>
        </w:rPr>
        <w:t>.21.</w:t>
      </w:r>
      <w:r>
        <w:rPr>
          <w:rFonts w:eastAsia="Arial Unicode MS" w:cs="Calibri"/>
          <w:b/>
          <w:bCs/>
          <w:sz w:val="20"/>
          <w:szCs w:val="20"/>
        </w:rPr>
        <w:t>2020</w:t>
      </w:r>
    </w:p>
    <w:p w14:paraId="5E9E71CD" w14:textId="77777777" w:rsidR="00C12F2D" w:rsidRPr="001A66A3" w:rsidRDefault="00C12F2D" w:rsidP="0043176C">
      <w:pPr>
        <w:suppressAutoHyphens/>
        <w:jc w:val="center"/>
        <w:rPr>
          <w:rFonts w:eastAsia="Arial Unicode MS" w:cs="Calibri"/>
          <w:b/>
          <w:bCs/>
          <w:sz w:val="20"/>
          <w:szCs w:val="20"/>
        </w:rPr>
      </w:pPr>
    </w:p>
    <w:p w14:paraId="7FFC6396" w14:textId="36693A43" w:rsidR="0043176C" w:rsidRDefault="0043176C" w:rsidP="00C12F2D">
      <w:pPr>
        <w:pStyle w:val="Akapitzlist"/>
        <w:widowControl w:val="0"/>
        <w:spacing w:line="276" w:lineRule="auto"/>
        <w:ind w:left="0"/>
        <w:contextualSpacing w:val="0"/>
        <w:rPr>
          <w:rFonts w:asciiTheme="minorHAnsi" w:hAnsiTheme="minorHAnsi" w:cstheme="minorHAnsi"/>
          <w:szCs w:val="22"/>
        </w:rPr>
      </w:pPr>
      <w:r w:rsidRPr="008E51EE">
        <w:rPr>
          <w:rFonts w:eastAsia="Arial Unicode MS" w:cs="Calibri"/>
          <w:b/>
          <w:bCs/>
          <w:sz w:val="20"/>
          <w:szCs w:val="20"/>
        </w:rPr>
        <w:t>„</w:t>
      </w:r>
      <w:r w:rsidR="00C12F2D">
        <w:rPr>
          <w:rFonts w:eastAsia="Arial Unicode MS" w:cs="Calibri"/>
          <w:b/>
          <w:bCs/>
          <w:sz w:val="20"/>
          <w:szCs w:val="20"/>
          <w:lang w:val="pl-PL"/>
        </w:rPr>
        <w:t>Ś</w:t>
      </w:r>
      <w:r w:rsidR="00C12F2D">
        <w:rPr>
          <w:rFonts w:asciiTheme="minorHAnsi" w:hAnsiTheme="minorHAnsi" w:cstheme="minorHAnsi"/>
          <w:b/>
          <w:szCs w:val="22"/>
          <w:lang w:val="pl-PL"/>
        </w:rPr>
        <w:t xml:space="preserve">wiadczenie usług wysyłania krótkich wiadomości tekstowych (SMS) przez dwóch niezależnych operatorów w okresie 24 miesięcy </w:t>
      </w:r>
      <w:r w:rsidR="00C12F2D" w:rsidRPr="00196066">
        <w:rPr>
          <w:rFonts w:eastAsia="Arial Unicode MS" w:cs="Calibri"/>
          <w:b/>
          <w:bCs/>
          <w:szCs w:val="22"/>
        </w:rPr>
        <w:t>(</w:t>
      </w:r>
      <w:r w:rsidR="00C12F2D">
        <w:rPr>
          <w:rFonts w:eastAsia="Arial Unicode MS" w:cs="Calibri"/>
          <w:b/>
          <w:bCs/>
          <w:szCs w:val="22"/>
          <w:lang w:val="pl-PL"/>
        </w:rPr>
        <w:t>2</w:t>
      </w:r>
      <w:r w:rsidR="00C12F2D" w:rsidRPr="00196066">
        <w:rPr>
          <w:rFonts w:eastAsia="Arial Unicode MS" w:cs="Calibri"/>
          <w:b/>
          <w:bCs/>
          <w:szCs w:val="22"/>
        </w:rPr>
        <w:t xml:space="preserve"> części)</w:t>
      </w:r>
      <w:r w:rsidRPr="008E51EE">
        <w:rPr>
          <w:rFonts w:eastAsia="Arial Unicode MS" w:cs="Calibri"/>
          <w:b/>
          <w:bCs/>
          <w:sz w:val="20"/>
          <w:szCs w:val="20"/>
        </w:rPr>
        <w:t>”</w:t>
      </w:r>
    </w:p>
    <w:p w14:paraId="10857418" w14:textId="77777777" w:rsidR="0043176C" w:rsidRDefault="0043176C" w:rsidP="0043176C">
      <w:pPr>
        <w:widowControl w:val="0"/>
        <w:suppressAutoHyphens/>
        <w:spacing w:line="276" w:lineRule="auto"/>
        <w:jc w:val="left"/>
        <w:rPr>
          <w:rFonts w:eastAsia="Arial Unicode MS" w:cs="Calibri"/>
          <w:iCs/>
          <w:sz w:val="20"/>
          <w:szCs w:val="20"/>
          <w:lang w:val="de-DE"/>
        </w:rPr>
      </w:pPr>
    </w:p>
    <w:p w14:paraId="6AC38745" w14:textId="77777777" w:rsidR="0043176C" w:rsidRPr="00E02360" w:rsidRDefault="0043176C" w:rsidP="0043176C">
      <w:pPr>
        <w:widowControl w:val="0"/>
        <w:suppressAutoHyphens/>
        <w:spacing w:line="276" w:lineRule="auto"/>
        <w:jc w:val="left"/>
        <w:rPr>
          <w:rFonts w:eastAsia="Arial Unicode MS" w:cs="Calibri"/>
          <w:iCs/>
          <w:sz w:val="20"/>
          <w:szCs w:val="20"/>
          <w:lang w:val="de-DE"/>
        </w:rPr>
      </w:pPr>
    </w:p>
    <w:p w14:paraId="6A295800" w14:textId="7FE5F990" w:rsidR="0043176C" w:rsidRDefault="0043176C" w:rsidP="0043176C">
      <w:pPr>
        <w:pStyle w:val="Akapitzlist"/>
        <w:widowControl w:val="0"/>
        <w:spacing w:line="276" w:lineRule="auto"/>
        <w:contextualSpacing w:val="0"/>
        <w:jc w:val="center"/>
        <w:rPr>
          <w:rFonts w:asciiTheme="minorHAnsi" w:hAnsiTheme="minorHAnsi" w:cstheme="minorHAnsi"/>
          <w:b/>
          <w:sz w:val="28"/>
          <w:szCs w:val="28"/>
          <w:u w:val="single"/>
          <w:lang w:val="pl-PL" w:eastAsia="pl-PL"/>
        </w:rPr>
      </w:pPr>
      <w:r w:rsidRPr="00C47BE1">
        <w:rPr>
          <w:rFonts w:asciiTheme="minorHAnsi" w:hAnsiTheme="minorHAnsi" w:cstheme="minorHAnsi"/>
          <w:b/>
          <w:sz w:val="28"/>
          <w:szCs w:val="28"/>
          <w:u w:val="single"/>
          <w:lang w:val="pl-PL" w:eastAsia="pl-PL"/>
        </w:rPr>
        <w:t>OFERTA</w:t>
      </w:r>
    </w:p>
    <w:p w14:paraId="34A4185A" w14:textId="77777777" w:rsidR="00C12F2D" w:rsidRPr="00C47BE1" w:rsidRDefault="00C12F2D" w:rsidP="0043176C">
      <w:pPr>
        <w:pStyle w:val="Akapitzlist"/>
        <w:widowControl w:val="0"/>
        <w:spacing w:line="276" w:lineRule="auto"/>
        <w:contextualSpacing w:val="0"/>
        <w:jc w:val="center"/>
        <w:rPr>
          <w:rFonts w:asciiTheme="minorHAnsi" w:hAnsiTheme="minorHAnsi" w:cstheme="minorHAnsi"/>
          <w:b/>
          <w:sz w:val="28"/>
          <w:szCs w:val="28"/>
          <w:u w:val="single"/>
          <w:lang w:val="pl-PL" w:eastAsia="pl-PL"/>
        </w:rPr>
      </w:pPr>
    </w:p>
    <w:p w14:paraId="4F21F475" w14:textId="41AF1947" w:rsidR="0043176C" w:rsidRDefault="0043176C" w:rsidP="0043176C">
      <w:pPr>
        <w:widowControl w:val="0"/>
        <w:suppressAutoHyphens/>
        <w:spacing w:line="276" w:lineRule="auto"/>
        <w:jc w:val="center"/>
        <w:rPr>
          <w:rFonts w:cs="Calibri"/>
          <w:b/>
          <w:bCs/>
          <w:szCs w:val="22"/>
        </w:rPr>
      </w:pPr>
      <w:r w:rsidRPr="00191683">
        <w:rPr>
          <w:rFonts w:eastAsia="Arial Unicode MS" w:cs="Calibri"/>
          <w:b/>
          <w:bCs/>
          <w:szCs w:val="22"/>
          <w:u w:val="single"/>
        </w:rPr>
        <w:t>Część II zamówienia</w:t>
      </w:r>
      <w:r w:rsidR="00C12F2D" w:rsidRPr="00191683">
        <w:rPr>
          <w:rFonts w:eastAsia="Arial Unicode MS" w:cs="Calibri"/>
          <w:b/>
          <w:bCs/>
          <w:szCs w:val="22"/>
        </w:rPr>
        <w:t>:</w:t>
      </w:r>
      <w:r w:rsidR="00C12F2D" w:rsidRPr="00C12F2D">
        <w:rPr>
          <w:rFonts w:eastAsia="Arial Unicode MS" w:cs="Calibri"/>
          <w:b/>
          <w:bCs/>
          <w:szCs w:val="22"/>
        </w:rPr>
        <w:t xml:space="preserve"> </w:t>
      </w:r>
      <w:r w:rsidR="00C12F2D" w:rsidRPr="00394F65">
        <w:rPr>
          <w:rFonts w:eastAsia="Arial Unicode MS" w:cs="Calibri"/>
          <w:b/>
          <w:bCs/>
          <w:szCs w:val="22"/>
        </w:rPr>
        <w:t>Ś</w:t>
      </w:r>
      <w:r w:rsidR="00C12F2D" w:rsidRPr="00394F65">
        <w:rPr>
          <w:rFonts w:asciiTheme="minorHAnsi" w:hAnsiTheme="minorHAnsi" w:cstheme="minorHAnsi"/>
          <w:b/>
          <w:szCs w:val="22"/>
        </w:rPr>
        <w:t>wiadczenie usług wysyłania krótkich wiadomości tekstowych (SMS)</w:t>
      </w:r>
    </w:p>
    <w:p w14:paraId="64ABFB07" w14:textId="0AE07106" w:rsidR="0043176C" w:rsidRPr="00C47BE1" w:rsidRDefault="0043176C" w:rsidP="0043176C">
      <w:pPr>
        <w:widowControl w:val="0"/>
        <w:suppressAutoHyphens/>
        <w:spacing w:line="276" w:lineRule="auto"/>
        <w:jc w:val="center"/>
        <w:rPr>
          <w:rFonts w:eastAsia="Arial Unicode MS" w:cs="Calibri"/>
          <w:b/>
          <w:bCs/>
          <w:szCs w:val="22"/>
        </w:rPr>
      </w:pPr>
      <w:r w:rsidRPr="00C47BE1">
        <w:rPr>
          <w:rFonts w:eastAsia="Arial Unicode MS" w:cs="Calibri"/>
          <w:b/>
          <w:bCs/>
          <w:szCs w:val="22"/>
        </w:rPr>
        <w:t>nr referencyjny COI-ZAK.262</w:t>
      </w:r>
      <w:r w:rsidR="00BE4F2B">
        <w:rPr>
          <w:rFonts w:eastAsia="Arial Unicode MS" w:cs="Calibri"/>
          <w:b/>
          <w:bCs/>
          <w:szCs w:val="22"/>
        </w:rPr>
        <w:t>.21</w:t>
      </w:r>
      <w:r w:rsidR="00BE4F2B" w:rsidRPr="00C47BE1">
        <w:rPr>
          <w:rFonts w:eastAsia="Arial Unicode MS" w:cs="Calibri"/>
          <w:b/>
          <w:bCs/>
          <w:szCs w:val="22"/>
        </w:rPr>
        <w:t>.</w:t>
      </w:r>
      <w:r w:rsidRPr="00C47BE1">
        <w:rPr>
          <w:rFonts w:eastAsia="Arial Unicode MS" w:cs="Calibri"/>
          <w:b/>
          <w:bCs/>
          <w:szCs w:val="22"/>
        </w:rPr>
        <w:t>20</w:t>
      </w:r>
      <w:r>
        <w:rPr>
          <w:rFonts w:eastAsia="Arial Unicode MS" w:cs="Calibri"/>
          <w:b/>
          <w:bCs/>
          <w:szCs w:val="22"/>
        </w:rPr>
        <w:t>20</w:t>
      </w:r>
    </w:p>
    <w:p w14:paraId="34CA232B" w14:textId="24FEB431" w:rsidR="0043176C" w:rsidRPr="009738DD" w:rsidRDefault="0043176C" w:rsidP="00DF32C9">
      <w:pPr>
        <w:pStyle w:val="Akapitzlist"/>
        <w:widowControl w:val="0"/>
        <w:numPr>
          <w:ilvl w:val="0"/>
          <w:numId w:val="40"/>
        </w:numPr>
        <w:suppressAutoHyphens/>
        <w:autoSpaceDE w:val="0"/>
        <w:autoSpaceDN w:val="0"/>
        <w:adjustRightInd w:val="0"/>
        <w:spacing w:line="276" w:lineRule="auto"/>
        <w:ind w:left="567" w:right="45" w:hanging="567"/>
        <w:jc w:val="left"/>
        <w:rPr>
          <w:rFonts w:eastAsia="Arial Unicode MS" w:cs="Calibri"/>
          <w:b/>
          <w:sz w:val="20"/>
          <w:szCs w:val="20"/>
          <w:u w:val="single"/>
        </w:rPr>
      </w:pPr>
      <w:r w:rsidRPr="009738DD">
        <w:rPr>
          <w:rFonts w:eastAsia="Arial Unicode MS" w:cs="Calibri"/>
          <w:b/>
          <w:sz w:val="20"/>
          <w:szCs w:val="20"/>
          <w:u w:val="single"/>
        </w:rPr>
        <w:t>ZAMAWIAJĄCY:</w:t>
      </w:r>
    </w:p>
    <w:p w14:paraId="49B40A7A" w14:textId="77777777" w:rsidR="0043176C" w:rsidRPr="00E02360" w:rsidRDefault="0043176C" w:rsidP="00DF32C9">
      <w:pPr>
        <w:widowControl w:val="0"/>
        <w:suppressAutoHyphens/>
        <w:spacing w:line="276" w:lineRule="auto"/>
        <w:ind w:left="357" w:firstLine="210"/>
        <w:jc w:val="left"/>
        <w:rPr>
          <w:rFonts w:eastAsia="Arial Unicode MS" w:cs="Calibri"/>
          <w:b/>
          <w:szCs w:val="22"/>
        </w:rPr>
      </w:pPr>
      <w:r w:rsidRPr="00E02360">
        <w:rPr>
          <w:rFonts w:eastAsia="Arial Unicode MS" w:cs="Calibri"/>
          <w:b/>
          <w:szCs w:val="22"/>
        </w:rPr>
        <w:t>Centralny Ośrodek Informatyki</w:t>
      </w:r>
    </w:p>
    <w:p w14:paraId="1B02CCB4" w14:textId="77777777" w:rsidR="0043176C" w:rsidRPr="00E02360" w:rsidRDefault="0043176C" w:rsidP="00DF32C9">
      <w:pPr>
        <w:widowControl w:val="0"/>
        <w:suppressAutoHyphens/>
        <w:spacing w:line="276" w:lineRule="auto"/>
        <w:ind w:left="357" w:firstLine="210"/>
        <w:jc w:val="left"/>
        <w:rPr>
          <w:rFonts w:eastAsia="Arial Unicode MS" w:cs="Calibri"/>
          <w:b/>
          <w:szCs w:val="22"/>
        </w:rPr>
      </w:pPr>
      <w:r w:rsidRPr="00E02360">
        <w:rPr>
          <w:rFonts w:eastAsia="Arial Unicode MS" w:cs="Calibri"/>
          <w:b/>
          <w:szCs w:val="22"/>
        </w:rPr>
        <w:t>Al. Jerozolimskie 132-136</w:t>
      </w:r>
    </w:p>
    <w:p w14:paraId="5573DBD2" w14:textId="76E8FBF9" w:rsidR="0043176C" w:rsidRDefault="0043176C" w:rsidP="00DF32C9">
      <w:pPr>
        <w:widowControl w:val="0"/>
        <w:suppressAutoHyphens/>
        <w:spacing w:line="276" w:lineRule="auto"/>
        <w:ind w:left="357" w:firstLine="210"/>
        <w:jc w:val="left"/>
        <w:rPr>
          <w:rFonts w:eastAsia="Arial Unicode MS" w:cs="Calibri"/>
          <w:b/>
          <w:szCs w:val="22"/>
        </w:rPr>
      </w:pPr>
      <w:r w:rsidRPr="00E02360">
        <w:rPr>
          <w:rFonts w:eastAsia="Arial Unicode MS" w:cs="Calibri"/>
          <w:b/>
          <w:szCs w:val="22"/>
        </w:rPr>
        <w:t>02-305 Warszawa</w:t>
      </w:r>
    </w:p>
    <w:p w14:paraId="63176415" w14:textId="77777777" w:rsidR="00C12F2D" w:rsidRPr="00E02360" w:rsidRDefault="00C12F2D" w:rsidP="0043176C">
      <w:pPr>
        <w:widowControl w:val="0"/>
        <w:suppressAutoHyphens/>
        <w:spacing w:line="276" w:lineRule="auto"/>
        <w:ind w:left="357"/>
        <w:jc w:val="left"/>
        <w:rPr>
          <w:rFonts w:eastAsia="Arial Unicode MS" w:cs="Calibri"/>
          <w:szCs w:val="22"/>
        </w:rPr>
      </w:pPr>
    </w:p>
    <w:p w14:paraId="58C4FD9A" w14:textId="77777777" w:rsidR="0043176C" w:rsidRPr="00B1349C" w:rsidRDefault="0043176C" w:rsidP="00DF32C9">
      <w:pPr>
        <w:widowControl w:val="0"/>
        <w:numPr>
          <w:ilvl w:val="0"/>
          <w:numId w:val="40"/>
        </w:numPr>
        <w:suppressAutoHyphens/>
        <w:spacing w:line="276" w:lineRule="auto"/>
        <w:ind w:left="567" w:hanging="567"/>
        <w:jc w:val="left"/>
        <w:rPr>
          <w:rFonts w:eastAsia="Arial Unicode MS" w:cs="Calibri"/>
          <w:b/>
          <w:sz w:val="20"/>
          <w:szCs w:val="20"/>
          <w:u w:val="single"/>
        </w:rPr>
      </w:pPr>
      <w:r w:rsidRPr="00B1349C">
        <w:rPr>
          <w:rFonts w:eastAsia="Arial Unicode MS" w:cs="Calibri"/>
          <w:b/>
          <w:sz w:val="20"/>
          <w:szCs w:val="20"/>
          <w:u w:val="single"/>
        </w:rPr>
        <w:t>WYKONAWCA:</w:t>
      </w:r>
    </w:p>
    <w:p w14:paraId="1841CF85" w14:textId="6FF76893" w:rsidR="0043176C" w:rsidRPr="00E02360" w:rsidRDefault="0043176C" w:rsidP="0043176C">
      <w:pPr>
        <w:widowControl w:val="0"/>
        <w:suppressAutoHyphens/>
        <w:spacing w:line="276" w:lineRule="auto"/>
        <w:jc w:val="left"/>
        <w:rPr>
          <w:rFonts w:eastAsia="Arial Unicode MS" w:cs="Calibri"/>
          <w:sz w:val="20"/>
          <w:szCs w:val="20"/>
        </w:rPr>
      </w:pPr>
      <w:r w:rsidRPr="00E02360">
        <w:rPr>
          <w:rFonts w:eastAsia="Arial Unicode MS" w:cs="Calibri"/>
          <w:b/>
          <w:sz w:val="20"/>
          <w:szCs w:val="20"/>
        </w:rPr>
        <w:t>Niniejsza oferta zostaje złożona przez</w:t>
      </w:r>
      <w:r w:rsidRPr="00E02360">
        <w:rPr>
          <w:rFonts w:eastAsia="Arial Unicode MS" w:cs="Calibri"/>
          <w:b/>
          <w:sz w:val="20"/>
          <w:szCs w:val="20"/>
          <w:vertAlign w:val="superscript"/>
        </w:rPr>
        <w:footnoteReference w:id="14"/>
      </w:r>
      <w:r w:rsidRPr="00E02360">
        <w:rPr>
          <w:rFonts w:eastAsia="Arial Unicode MS" w:cs="Calibri"/>
          <w:b/>
          <w:sz w:val="20"/>
          <w:szCs w:val="20"/>
        </w:rPr>
        <w:t xml:space="preserve">: </w:t>
      </w:r>
      <w:r w:rsidRPr="00E02360">
        <w:rPr>
          <w:rFonts w:eastAsia="Arial Unicode MS" w:cs="Calibri"/>
          <w:b/>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r w:rsidRPr="00E02360">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5505"/>
        <w:gridCol w:w="2867"/>
      </w:tblGrid>
      <w:tr w:rsidR="0043176C" w:rsidRPr="00E02360" w14:paraId="7E2DED00" w14:textId="77777777" w:rsidTr="003963C8">
        <w:trPr>
          <w:cantSplit/>
          <w:trHeight w:val="376"/>
        </w:trPr>
        <w:tc>
          <w:tcPr>
            <w:tcW w:w="307" w:type="pct"/>
            <w:vAlign w:val="center"/>
          </w:tcPr>
          <w:p w14:paraId="2FC2DB3D" w14:textId="77777777" w:rsidR="0043176C" w:rsidRPr="003016A1" w:rsidRDefault="0043176C" w:rsidP="003963C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Lp.</w:t>
            </w:r>
          </w:p>
        </w:tc>
        <w:tc>
          <w:tcPr>
            <w:tcW w:w="3086" w:type="pct"/>
            <w:vAlign w:val="center"/>
          </w:tcPr>
          <w:p w14:paraId="6161764B" w14:textId="77777777" w:rsidR="0043176C" w:rsidRPr="003016A1" w:rsidRDefault="0043176C" w:rsidP="003963C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Nazwa(y) Wykonawcy(ów)</w:t>
            </w:r>
          </w:p>
        </w:tc>
        <w:tc>
          <w:tcPr>
            <w:tcW w:w="1607" w:type="pct"/>
            <w:vAlign w:val="center"/>
          </w:tcPr>
          <w:p w14:paraId="730411DB" w14:textId="77777777" w:rsidR="0043176C" w:rsidRPr="003016A1" w:rsidRDefault="0043176C" w:rsidP="003963C8">
            <w:pPr>
              <w:widowControl w:val="0"/>
              <w:suppressAutoHyphens/>
              <w:spacing w:line="276" w:lineRule="auto"/>
              <w:jc w:val="center"/>
              <w:rPr>
                <w:rFonts w:eastAsia="Arial Unicode MS" w:cs="Calibri"/>
                <w:b/>
                <w:sz w:val="16"/>
                <w:szCs w:val="16"/>
              </w:rPr>
            </w:pPr>
            <w:r w:rsidRPr="003016A1">
              <w:rPr>
                <w:rFonts w:eastAsia="Arial Unicode MS" w:cs="Calibri"/>
                <w:b/>
                <w:sz w:val="16"/>
                <w:szCs w:val="16"/>
              </w:rPr>
              <w:t xml:space="preserve">Adres(y) </w:t>
            </w:r>
            <w:r w:rsidRPr="003016A1">
              <w:rPr>
                <w:rFonts w:eastAsia="Arial Unicode MS" w:cs="Calibri"/>
                <w:b/>
                <w:caps/>
                <w:sz w:val="16"/>
                <w:szCs w:val="16"/>
              </w:rPr>
              <w:t>W</w:t>
            </w:r>
            <w:r w:rsidRPr="003016A1">
              <w:rPr>
                <w:rFonts w:eastAsia="Arial Unicode MS" w:cs="Calibri"/>
                <w:b/>
                <w:sz w:val="16"/>
                <w:szCs w:val="16"/>
              </w:rPr>
              <w:t>ykonawcy(ów)</w:t>
            </w:r>
          </w:p>
        </w:tc>
      </w:tr>
      <w:tr w:rsidR="0043176C" w:rsidRPr="00E02360" w14:paraId="793968BD" w14:textId="77777777" w:rsidTr="003963C8">
        <w:trPr>
          <w:cantSplit/>
          <w:trHeight w:val="376"/>
        </w:trPr>
        <w:tc>
          <w:tcPr>
            <w:tcW w:w="307" w:type="pct"/>
            <w:vAlign w:val="center"/>
          </w:tcPr>
          <w:p w14:paraId="42EA0F50" w14:textId="77777777" w:rsidR="0043176C" w:rsidRPr="00E02360" w:rsidRDefault="0043176C" w:rsidP="003963C8">
            <w:pPr>
              <w:widowControl w:val="0"/>
              <w:suppressAutoHyphens/>
              <w:spacing w:line="276" w:lineRule="auto"/>
              <w:jc w:val="center"/>
              <w:rPr>
                <w:rFonts w:eastAsia="Arial Unicode MS" w:cs="Calibri"/>
                <w:b/>
                <w:sz w:val="20"/>
                <w:szCs w:val="20"/>
              </w:rPr>
            </w:pPr>
          </w:p>
        </w:tc>
        <w:tc>
          <w:tcPr>
            <w:tcW w:w="3086" w:type="pct"/>
            <w:vAlign w:val="center"/>
          </w:tcPr>
          <w:p w14:paraId="285A42B6" w14:textId="77777777" w:rsidR="0043176C" w:rsidRPr="00E02360" w:rsidRDefault="0043176C" w:rsidP="003963C8">
            <w:pPr>
              <w:widowControl w:val="0"/>
              <w:suppressAutoHyphens/>
              <w:spacing w:line="276" w:lineRule="auto"/>
              <w:jc w:val="center"/>
              <w:rPr>
                <w:rFonts w:eastAsia="Arial Unicode MS" w:cs="Calibri"/>
                <w:b/>
                <w:sz w:val="20"/>
                <w:szCs w:val="20"/>
              </w:rPr>
            </w:pPr>
          </w:p>
        </w:tc>
        <w:tc>
          <w:tcPr>
            <w:tcW w:w="1607" w:type="pct"/>
            <w:vAlign w:val="center"/>
          </w:tcPr>
          <w:p w14:paraId="29BE0102" w14:textId="77777777" w:rsidR="0043176C" w:rsidRPr="00E02360" w:rsidRDefault="0043176C" w:rsidP="003963C8">
            <w:pPr>
              <w:widowControl w:val="0"/>
              <w:suppressAutoHyphens/>
              <w:spacing w:line="276" w:lineRule="auto"/>
              <w:jc w:val="center"/>
              <w:rPr>
                <w:rFonts w:eastAsia="Arial Unicode MS" w:cs="Calibri"/>
                <w:b/>
                <w:sz w:val="20"/>
                <w:szCs w:val="20"/>
              </w:rPr>
            </w:pPr>
          </w:p>
        </w:tc>
      </w:tr>
      <w:tr w:rsidR="0043176C" w:rsidRPr="00E02360" w14:paraId="49EAE0FA" w14:textId="77777777" w:rsidTr="003963C8">
        <w:trPr>
          <w:cantSplit/>
          <w:trHeight w:val="390"/>
        </w:trPr>
        <w:tc>
          <w:tcPr>
            <w:tcW w:w="307" w:type="pct"/>
            <w:vAlign w:val="center"/>
          </w:tcPr>
          <w:p w14:paraId="2A7411A6" w14:textId="77777777" w:rsidR="0043176C" w:rsidRPr="00E02360" w:rsidRDefault="0043176C" w:rsidP="003963C8">
            <w:pPr>
              <w:widowControl w:val="0"/>
              <w:suppressAutoHyphens/>
              <w:spacing w:line="276" w:lineRule="auto"/>
              <w:jc w:val="center"/>
              <w:rPr>
                <w:rFonts w:eastAsia="Arial Unicode MS" w:cs="Calibri"/>
                <w:b/>
                <w:sz w:val="20"/>
                <w:szCs w:val="20"/>
              </w:rPr>
            </w:pPr>
          </w:p>
        </w:tc>
        <w:tc>
          <w:tcPr>
            <w:tcW w:w="3086" w:type="pct"/>
            <w:vAlign w:val="center"/>
          </w:tcPr>
          <w:p w14:paraId="41D5D1DD" w14:textId="77777777" w:rsidR="0043176C" w:rsidRPr="00E02360" w:rsidRDefault="0043176C" w:rsidP="003963C8">
            <w:pPr>
              <w:widowControl w:val="0"/>
              <w:suppressAutoHyphens/>
              <w:spacing w:line="276" w:lineRule="auto"/>
              <w:jc w:val="center"/>
              <w:rPr>
                <w:rFonts w:eastAsia="Arial Unicode MS" w:cs="Calibri"/>
                <w:b/>
                <w:sz w:val="20"/>
                <w:szCs w:val="20"/>
              </w:rPr>
            </w:pPr>
          </w:p>
        </w:tc>
        <w:tc>
          <w:tcPr>
            <w:tcW w:w="1607" w:type="pct"/>
            <w:vAlign w:val="center"/>
          </w:tcPr>
          <w:p w14:paraId="42E0ECD8" w14:textId="77777777" w:rsidR="0043176C" w:rsidRPr="00E02360" w:rsidRDefault="0043176C" w:rsidP="003963C8">
            <w:pPr>
              <w:widowControl w:val="0"/>
              <w:suppressAutoHyphens/>
              <w:spacing w:line="276" w:lineRule="auto"/>
              <w:jc w:val="center"/>
              <w:rPr>
                <w:rFonts w:eastAsia="Arial Unicode MS" w:cs="Calibri"/>
                <w:b/>
                <w:sz w:val="20"/>
                <w:szCs w:val="20"/>
              </w:rPr>
            </w:pPr>
          </w:p>
        </w:tc>
      </w:tr>
    </w:tbl>
    <w:p w14:paraId="52C5ADBC" w14:textId="77777777" w:rsidR="0043176C" w:rsidRPr="00E02360" w:rsidRDefault="0043176C" w:rsidP="0043176C">
      <w:pPr>
        <w:widowControl w:val="0"/>
        <w:spacing w:line="276" w:lineRule="auto"/>
        <w:rPr>
          <w:rFonts w:eastAsia="Arial Unicode MS" w:cs="Calibri"/>
          <w:b/>
          <w:sz w:val="20"/>
          <w:szCs w:val="20"/>
        </w:rPr>
      </w:pPr>
    </w:p>
    <w:p w14:paraId="04A6FA1D" w14:textId="77777777" w:rsidR="0043176C" w:rsidRPr="00E02360" w:rsidRDefault="0043176C" w:rsidP="00DF32C9">
      <w:pPr>
        <w:widowControl w:val="0"/>
        <w:numPr>
          <w:ilvl w:val="0"/>
          <w:numId w:val="40"/>
        </w:numPr>
        <w:suppressAutoHyphens/>
        <w:spacing w:line="276" w:lineRule="auto"/>
        <w:ind w:left="567" w:hanging="567"/>
        <w:jc w:val="left"/>
        <w:rPr>
          <w:rFonts w:eastAsia="Arial Unicode MS" w:cs="Calibri"/>
          <w:b/>
          <w:sz w:val="20"/>
          <w:szCs w:val="20"/>
        </w:rPr>
      </w:pPr>
      <w:r w:rsidRPr="00E02360">
        <w:rPr>
          <w:rFonts w:eastAsia="Arial Unicode MS" w:cs="Calibri"/>
          <w:b/>
          <w:sz w:val="20"/>
          <w:szCs w:val="20"/>
        </w:rPr>
        <w:t>DANE KONTAKTOWE WYKONAWCY</w:t>
      </w:r>
      <w:r w:rsidRPr="00E02360">
        <w:rPr>
          <w:rFonts w:eastAsia="Arial Unicode MS" w:cs="Calibri"/>
          <w:b/>
          <w:sz w:val="20"/>
          <w:szCs w:val="20"/>
          <w:vertAlign w:val="superscript"/>
        </w:rPr>
        <w:footnoteReference w:id="15"/>
      </w:r>
      <w:r w:rsidRPr="00E02360">
        <w:rPr>
          <w:rFonts w:eastAsia="Arial Unicode MS" w:cs="Calibri"/>
          <w:b/>
          <w:sz w:val="20"/>
          <w:szCs w:val="20"/>
        </w:rPr>
        <w:t xml:space="preserve">: </w:t>
      </w:r>
    </w:p>
    <w:p w14:paraId="14D5E4D5" w14:textId="77777777" w:rsidR="0043176C" w:rsidRPr="00E02360" w:rsidRDefault="0043176C" w:rsidP="0043176C">
      <w:pPr>
        <w:widowControl w:val="0"/>
        <w:suppressAutoHyphens/>
        <w:spacing w:line="276" w:lineRule="auto"/>
        <w:jc w:val="left"/>
        <w:rPr>
          <w:rFonts w:eastAsia="Arial Unicode MS" w:cs="Calibri"/>
          <w:b/>
          <w:sz w:val="20"/>
          <w:szCs w:val="20"/>
        </w:rPr>
      </w:pPr>
      <w:r w:rsidRPr="00E02360">
        <w:rPr>
          <w:rFonts w:eastAsia="Arial Unicode MS" w:cs="Calibri"/>
          <w:b/>
          <w:sz w:val="20"/>
          <w:szCs w:val="20"/>
        </w:rPr>
        <w:t>[wszelka korespondencja prowadzona będzie wyłącznie na n/w adres / e-mail]</w:t>
      </w:r>
      <w:r>
        <w:rPr>
          <w:rFonts w:eastAsia="Arial Unicode MS" w:cs="Calibri"/>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119"/>
      </w:tblGrid>
      <w:tr w:rsidR="0043176C" w:rsidRPr="00E02360" w14:paraId="20666C1D" w14:textId="77777777" w:rsidTr="003963C8">
        <w:trPr>
          <w:trHeight w:val="348"/>
        </w:trPr>
        <w:tc>
          <w:tcPr>
            <w:tcW w:w="5807" w:type="dxa"/>
            <w:vAlign w:val="center"/>
          </w:tcPr>
          <w:p w14:paraId="6CB87EFE" w14:textId="77777777" w:rsidR="0043176C" w:rsidRPr="00272207" w:rsidRDefault="0043176C" w:rsidP="003963C8">
            <w:pPr>
              <w:widowControl w:val="0"/>
              <w:suppressAutoHyphens/>
              <w:spacing w:line="276" w:lineRule="auto"/>
              <w:jc w:val="left"/>
              <w:rPr>
                <w:rFonts w:eastAsia="Arial Unicode MS" w:cs="Calibri"/>
                <w:sz w:val="20"/>
                <w:szCs w:val="20"/>
              </w:rPr>
            </w:pPr>
            <w:r w:rsidRPr="00272207">
              <w:rPr>
                <w:rFonts w:eastAsia="Arial Unicode MS" w:cs="Calibri"/>
                <w:sz w:val="20"/>
                <w:szCs w:val="20"/>
              </w:rPr>
              <w:t>Osoba do kontaktów:</w:t>
            </w:r>
          </w:p>
        </w:tc>
        <w:tc>
          <w:tcPr>
            <w:tcW w:w="3119" w:type="dxa"/>
            <w:vAlign w:val="center"/>
          </w:tcPr>
          <w:p w14:paraId="7CECB847" w14:textId="77777777" w:rsidR="0043176C" w:rsidRPr="00E02360" w:rsidRDefault="0043176C" w:rsidP="003963C8">
            <w:pPr>
              <w:widowControl w:val="0"/>
              <w:suppressAutoHyphens/>
              <w:spacing w:line="276" w:lineRule="auto"/>
              <w:jc w:val="left"/>
              <w:rPr>
                <w:rFonts w:eastAsia="Arial Unicode MS" w:cs="Calibri"/>
                <w:sz w:val="20"/>
                <w:szCs w:val="20"/>
              </w:rPr>
            </w:pPr>
          </w:p>
        </w:tc>
      </w:tr>
      <w:tr w:rsidR="0043176C" w:rsidRPr="00E02360" w14:paraId="634DDE7C" w14:textId="77777777" w:rsidTr="003963C8">
        <w:trPr>
          <w:trHeight w:val="348"/>
        </w:trPr>
        <w:tc>
          <w:tcPr>
            <w:tcW w:w="5807" w:type="dxa"/>
            <w:vAlign w:val="center"/>
          </w:tcPr>
          <w:p w14:paraId="144E52CE" w14:textId="77777777" w:rsidR="0043176C" w:rsidRPr="00272207" w:rsidRDefault="0043176C" w:rsidP="003963C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korespondencyjny:</w:t>
            </w:r>
          </w:p>
        </w:tc>
        <w:tc>
          <w:tcPr>
            <w:tcW w:w="3119" w:type="dxa"/>
            <w:vAlign w:val="center"/>
          </w:tcPr>
          <w:p w14:paraId="1BCB5A24" w14:textId="77777777" w:rsidR="0043176C" w:rsidRPr="00E02360" w:rsidRDefault="0043176C" w:rsidP="003963C8">
            <w:pPr>
              <w:widowControl w:val="0"/>
              <w:suppressAutoHyphens/>
              <w:spacing w:line="276" w:lineRule="auto"/>
              <w:jc w:val="left"/>
              <w:rPr>
                <w:rFonts w:eastAsia="Arial Unicode MS" w:cs="Calibri"/>
                <w:sz w:val="20"/>
                <w:szCs w:val="20"/>
                <w:lang w:val="de-DE"/>
              </w:rPr>
            </w:pPr>
          </w:p>
        </w:tc>
      </w:tr>
      <w:tr w:rsidR="0043176C" w:rsidRPr="00E02360" w14:paraId="15467650" w14:textId="77777777" w:rsidTr="003963C8">
        <w:trPr>
          <w:trHeight w:val="361"/>
        </w:trPr>
        <w:tc>
          <w:tcPr>
            <w:tcW w:w="5807" w:type="dxa"/>
            <w:vAlign w:val="center"/>
          </w:tcPr>
          <w:p w14:paraId="3D5D18DC" w14:textId="77777777" w:rsidR="0043176C" w:rsidRPr="00272207" w:rsidRDefault="0043176C" w:rsidP="003963C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Nr telefonu:</w:t>
            </w:r>
          </w:p>
        </w:tc>
        <w:tc>
          <w:tcPr>
            <w:tcW w:w="3119" w:type="dxa"/>
            <w:vAlign w:val="center"/>
          </w:tcPr>
          <w:p w14:paraId="378F7349" w14:textId="77777777" w:rsidR="0043176C" w:rsidRPr="00E02360" w:rsidRDefault="0043176C" w:rsidP="003963C8">
            <w:pPr>
              <w:widowControl w:val="0"/>
              <w:suppressAutoHyphens/>
              <w:spacing w:line="276" w:lineRule="auto"/>
              <w:jc w:val="left"/>
              <w:rPr>
                <w:rFonts w:eastAsia="Arial Unicode MS" w:cs="Calibri"/>
                <w:sz w:val="20"/>
                <w:szCs w:val="20"/>
                <w:lang w:val="de-DE"/>
              </w:rPr>
            </w:pPr>
          </w:p>
        </w:tc>
      </w:tr>
      <w:tr w:rsidR="0043176C" w:rsidRPr="00E02360" w14:paraId="5A54D932" w14:textId="77777777" w:rsidTr="003963C8">
        <w:trPr>
          <w:trHeight w:val="348"/>
        </w:trPr>
        <w:tc>
          <w:tcPr>
            <w:tcW w:w="5807" w:type="dxa"/>
            <w:vAlign w:val="center"/>
          </w:tcPr>
          <w:p w14:paraId="4B3596C8" w14:textId="77777777" w:rsidR="0043176C" w:rsidRPr="00272207" w:rsidRDefault="0043176C" w:rsidP="003963C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lang w:val="de-DE"/>
              </w:rPr>
              <w:t>Adres e-mail:</w:t>
            </w:r>
          </w:p>
        </w:tc>
        <w:tc>
          <w:tcPr>
            <w:tcW w:w="3119" w:type="dxa"/>
            <w:vAlign w:val="center"/>
          </w:tcPr>
          <w:p w14:paraId="61E64794" w14:textId="77777777" w:rsidR="0043176C" w:rsidRPr="00E02360" w:rsidRDefault="0043176C" w:rsidP="003963C8">
            <w:pPr>
              <w:widowControl w:val="0"/>
              <w:suppressAutoHyphens/>
              <w:spacing w:line="276" w:lineRule="auto"/>
              <w:jc w:val="left"/>
              <w:rPr>
                <w:rFonts w:eastAsia="Arial Unicode MS" w:cs="Calibri"/>
                <w:sz w:val="20"/>
                <w:szCs w:val="20"/>
                <w:lang w:val="de-DE"/>
              </w:rPr>
            </w:pPr>
          </w:p>
        </w:tc>
      </w:tr>
      <w:tr w:rsidR="0043176C" w:rsidRPr="00E02360" w14:paraId="5A5B0278" w14:textId="77777777" w:rsidTr="003963C8">
        <w:trPr>
          <w:trHeight w:val="348"/>
        </w:trPr>
        <w:tc>
          <w:tcPr>
            <w:tcW w:w="5807" w:type="dxa"/>
            <w:vAlign w:val="center"/>
          </w:tcPr>
          <w:p w14:paraId="041D4A9B" w14:textId="77777777" w:rsidR="0043176C" w:rsidRPr="00272207" w:rsidRDefault="0043176C" w:rsidP="003963C8">
            <w:pPr>
              <w:widowControl w:val="0"/>
              <w:suppressAutoHyphens/>
              <w:spacing w:line="276" w:lineRule="auto"/>
              <w:jc w:val="left"/>
              <w:rPr>
                <w:rFonts w:eastAsia="Arial Unicode MS" w:cs="Calibri"/>
                <w:sz w:val="20"/>
                <w:szCs w:val="20"/>
                <w:lang w:val="de-DE"/>
              </w:rPr>
            </w:pPr>
            <w:r w:rsidRPr="00272207">
              <w:rPr>
                <w:rFonts w:eastAsia="Arial Unicode MS" w:cs="Calibri"/>
                <w:sz w:val="20"/>
                <w:szCs w:val="20"/>
              </w:rPr>
              <w:t>Adres skrzynki ePUAP, na którym prowadzona będzie korespondencja związana z postępowaniem:</w:t>
            </w:r>
          </w:p>
        </w:tc>
        <w:tc>
          <w:tcPr>
            <w:tcW w:w="3119" w:type="dxa"/>
            <w:vAlign w:val="center"/>
          </w:tcPr>
          <w:p w14:paraId="72C3BDF3" w14:textId="77777777" w:rsidR="0043176C" w:rsidRPr="00E02360" w:rsidRDefault="0043176C" w:rsidP="003963C8">
            <w:pPr>
              <w:widowControl w:val="0"/>
              <w:suppressAutoHyphens/>
              <w:spacing w:line="276" w:lineRule="auto"/>
              <w:jc w:val="left"/>
              <w:rPr>
                <w:rFonts w:eastAsia="Arial Unicode MS" w:cs="Calibri"/>
                <w:sz w:val="20"/>
                <w:szCs w:val="20"/>
                <w:lang w:val="de-DE"/>
              </w:rPr>
            </w:pPr>
          </w:p>
        </w:tc>
      </w:tr>
    </w:tbl>
    <w:p w14:paraId="707AA4B6" w14:textId="77777777" w:rsidR="0043176C" w:rsidRDefault="0043176C" w:rsidP="0043176C">
      <w:pPr>
        <w:widowControl w:val="0"/>
        <w:suppressAutoHyphens/>
        <w:spacing w:line="276" w:lineRule="auto"/>
        <w:ind w:left="360"/>
        <w:rPr>
          <w:rFonts w:eastAsia="Arial Unicode MS" w:cs="Calibri"/>
          <w:b/>
          <w:sz w:val="20"/>
          <w:szCs w:val="20"/>
        </w:rPr>
      </w:pPr>
    </w:p>
    <w:p w14:paraId="2C0DC245" w14:textId="77777777" w:rsidR="0043176C" w:rsidRPr="00E02360" w:rsidRDefault="0043176C" w:rsidP="00DF32C9">
      <w:pPr>
        <w:widowControl w:val="0"/>
        <w:numPr>
          <w:ilvl w:val="0"/>
          <w:numId w:val="40"/>
        </w:numPr>
        <w:suppressAutoHyphens/>
        <w:spacing w:line="276" w:lineRule="auto"/>
        <w:ind w:left="567" w:hanging="567"/>
        <w:rPr>
          <w:rFonts w:eastAsia="Arial Unicode MS" w:cs="Calibri"/>
          <w:b/>
          <w:sz w:val="20"/>
          <w:szCs w:val="20"/>
        </w:rPr>
      </w:pPr>
      <w:r w:rsidRPr="00E02360">
        <w:rPr>
          <w:rFonts w:eastAsia="Arial Unicode MS" w:cs="Calibri"/>
          <w:b/>
          <w:sz w:val="20"/>
          <w:szCs w:val="20"/>
        </w:rPr>
        <w:t xml:space="preserve">OŚWIADCZENIA </w:t>
      </w:r>
    </w:p>
    <w:p w14:paraId="26E29720" w14:textId="77777777" w:rsidR="0043176C" w:rsidRPr="00E02360" w:rsidRDefault="0043176C" w:rsidP="0043176C">
      <w:pPr>
        <w:widowControl w:val="0"/>
        <w:suppressAutoHyphens/>
        <w:spacing w:line="276" w:lineRule="auto"/>
        <w:rPr>
          <w:rFonts w:eastAsia="Arial Unicode MS" w:cs="Calibri"/>
          <w:sz w:val="20"/>
          <w:szCs w:val="20"/>
        </w:rPr>
      </w:pPr>
      <w:r w:rsidRPr="00E02360">
        <w:rPr>
          <w:rFonts w:eastAsia="Arial Unicode MS" w:cs="Calibri"/>
          <w:b/>
          <w:sz w:val="20"/>
          <w:szCs w:val="20"/>
        </w:rPr>
        <w:t>Ja(my) niżej podpisany(i) oświadczam(y), że:</w:t>
      </w:r>
    </w:p>
    <w:p w14:paraId="5DCC7A18" w14:textId="19A39705" w:rsidR="0043176C" w:rsidRDefault="0043176C" w:rsidP="00191683">
      <w:pPr>
        <w:pStyle w:val="Akapitzlist"/>
        <w:widowControl w:val="0"/>
        <w:numPr>
          <w:ilvl w:val="1"/>
          <w:numId w:val="40"/>
        </w:numPr>
        <w:suppressAutoHyphens/>
        <w:spacing w:line="360" w:lineRule="auto"/>
        <w:ind w:left="567" w:hanging="567"/>
        <w:rPr>
          <w:rFonts w:eastAsia="Arial Unicode MS" w:cs="Calibri"/>
          <w:noProof/>
          <w:sz w:val="20"/>
          <w:szCs w:val="20"/>
        </w:rPr>
      </w:pPr>
      <w:r w:rsidRPr="009738DD">
        <w:rPr>
          <w:rFonts w:eastAsia="Arial Unicode MS" w:cs="Calibri"/>
          <w:sz w:val="20"/>
          <w:szCs w:val="20"/>
        </w:rPr>
        <w:t>do przedmiotowych dokumentów, w tym zwłaszcza do Istotnych postanowień umowy i opisu przedmiotu zamówienia, nie wnoszę żadnych zastrzeżeń i akceptuję je w pełni,</w:t>
      </w:r>
    </w:p>
    <w:p w14:paraId="0874D1E6" w14:textId="5717FC99" w:rsidR="0043176C" w:rsidRDefault="0043176C" w:rsidP="00191683">
      <w:pPr>
        <w:pStyle w:val="Akapitzlist"/>
        <w:widowControl w:val="0"/>
        <w:numPr>
          <w:ilvl w:val="1"/>
          <w:numId w:val="40"/>
        </w:numPr>
        <w:suppressAutoHyphens/>
        <w:spacing w:line="360" w:lineRule="auto"/>
        <w:ind w:left="567" w:hanging="567"/>
        <w:rPr>
          <w:rFonts w:eastAsia="Arial Unicode MS" w:cs="Calibri"/>
          <w:noProof/>
          <w:sz w:val="20"/>
          <w:szCs w:val="20"/>
        </w:rPr>
      </w:pPr>
      <w:r w:rsidRPr="000935BB">
        <w:rPr>
          <w:rFonts w:eastAsia="Arial Unicode MS" w:cs="Calibri"/>
          <w:sz w:val="20"/>
          <w:szCs w:val="20"/>
        </w:rPr>
        <w:t xml:space="preserve">w przypadku wyboru mojej oferty zobowiązuję się do zrealizowania przedmiotu zamówienia, zgodnie </w:t>
      </w:r>
      <w:r w:rsidR="00A16636" w:rsidRPr="000935BB">
        <w:rPr>
          <w:rFonts w:eastAsia="Arial Unicode MS" w:cs="Calibri"/>
          <w:sz w:val="20"/>
          <w:szCs w:val="20"/>
        </w:rPr>
        <w:t xml:space="preserve">      </w:t>
      </w:r>
      <w:r w:rsidRPr="000935BB">
        <w:rPr>
          <w:rFonts w:eastAsia="Arial Unicode MS" w:cs="Calibri"/>
          <w:sz w:val="20"/>
          <w:szCs w:val="20"/>
        </w:rPr>
        <w:t>z warunkami zapisanymi w SIWZ,</w:t>
      </w:r>
    </w:p>
    <w:p w14:paraId="04A51C9B" w14:textId="389AF97E" w:rsidR="0043176C" w:rsidRDefault="0043176C" w:rsidP="00191683">
      <w:pPr>
        <w:pStyle w:val="Akapitzlist"/>
        <w:widowControl w:val="0"/>
        <w:numPr>
          <w:ilvl w:val="1"/>
          <w:numId w:val="40"/>
        </w:numPr>
        <w:suppressAutoHyphens/>
        <w:spacing w:line="360" w:lineRule="auto"/>
        <w:ind w:left="567" w:hanging="567"/>
        <w:rPr>
          <w:rFonts w:eastAsia="Arial Unicode MS" w:cs="Calibri"/>
          <w:noProof/>
          <w:sz w:val="20"/>
          <w:szCs w:val="20"/>
        </w:rPr>
      </w:pPr>
      <w:r w:rsidRPr="000935BB">
        <w:rPr>
          <w:rFonts w:eastAsia="Arial Unicode MS" w:cs="Calibri"/>
          <w:noProof/>
          <w:sz w:val="20"/>
          <w:szCs w:val="20"/>
        </w:rPr>
        <w:t>uzyskaliśmy wszelkie niezbędne informacje do przygotowania oferty i wykonania umowy,</w:t>
      </w:r>
    </w:p>
    <w:p w14:paraId="4D4714B0" w14:textId="5B20D4F9" w:rsidR="0043176C" w:rsidRDefault="0043176C" w:rsidP="00191683">
      <w:pPr>
        <w:pStyle w:val="Akapitzlist"/>
        <w:widowControl w:val="0"/>
        <w:numPr>
          <w:ilvl w:val="1"/>
          <w:numId w:val="40"/>
        </w:numPr>
        <w:suppressAutoHyphens/>
        <w:spacing w:line="360" w:lineRule="auto"/>
        <w:ind w:left="567" w:hanging="567"/>
        <w:rPr>
          <w:rFonts w:eastAsia="Arial Unicode MS" w:cs="Calibri"/>
          <w:noProof/>
          <w:sz w:val="20"/>
          <w:szCs w:val="20"/>
        </w:rPr>
      </w:pPr>
      <w:r w:rsidRPr="000935BB">
        <w:rPr>
          <w:rFonts w:eastAsia="Arial Unicode MS" w:cs="Calibri"/>
          <w:noProof/>
          <w:sz w:val="20"/>
          <w:szCs w:val="20"/>
        </w:rPr>
        <w:lastRenderedPageBreak/>
        <w:t>w cenie oferty zostały uwzgędnione wszystkie koszty wykonania zamówienia i realizacji przyszłego świadczenia umownego,</w:t>
      </w:r>
    </w:p>
    <w:p w14:paraId="5FF41020" w14:textId="5973BE28" w:rsidR="0043176C" w:rsidRPr="000935BB" w:rsidRDefault="0043176C" w:rsidP="00191683">
      <w:pPr>
        <w:pStyle w:val="Akapitzlist"/>
        <w:widowControl w:val="0"/>
        <w:numPr>
          <w:ilvl w:val="1"/>
          <w:numId w:val="40"/>
        </w:numPr>
        <w:suppressAutoHyphens/>
        <w:spacing w:line="360" w:lineRule="auto"/>
        <w:ind w:left="567" w:hanging="567"/>
        <w:rPr>
          <w:rFonts w:eastAsia="Arial Unicode MS" w:cs="Calibri"/>
          <w:b/>
          <w:sz w:val="20"/>
          <w:szCs w:val="20"/>
        </w:rPr>
      </w:pPr>
      <w:r w:rsidRPr="000935BB">
        <w:rPr>
          <w:rFonts w:eastAsia="Arial Unicode MS" w:cs="Calibri"/>
          <w:sz w:val="20"/>
          <w:szCs w:val="20"/>
        </w:rPr>
        <w:t>w przypadku wyboru mojej oferty zobowiązuję się do zawarcia umowy w miejscu i terminie określonym przez Zamawiającego,</w:t>
      </w:r>
    </w:p>
    <w:p w14:paraId="311B76BD" w14:textId="4E426507" w:rsidR="0043176C" w:rsidRDefault="0043176C" w:rsidP="00191683">
      <w:pPr>
        <w:pStyle w:val="Akapitzlist"/>
        <w:widowControl w:val="0"/>
        <w:numPr>
          <w:ilvl w:val="1"/>
          <w:numId w:val="40"/>
        </w:numPr>
        <w:suppressAutoHyphens/>
        <w:spacing w:line="360" w:lineRule="auto"/>
        <w:ind w:left="567" w:hanging="567"/>
        <w:rPr>
          <w:rFonts w:eastAsia="Arial Unicode MS" w:cs="Calibri"/>
          <w:snapToGrid w:val="0"/>
          <w:sz w:val="20"/>
          <w:szCs w:val="20"/>
        </w:rPr>
      </w:pPr>
      <w:r w:rsidRPr="000935BB">
        <w:rPr>
          <w:rFonts w:eastAsia="Arial Unicode MS" w:cs="Calibri"/>
          <w:snapToGrid w:val="0"/>
          <w:sz w:val="20"/>
          <w:szCs w:val="20"/>
        </w:rPr>
        <w:t>uważamy się za związanych niniejszą ofertą przez okres wskazany w SIWZ,</w:t>
      </w:r>
    </w:p>
    <w:p w14:paraId="05A705B5" w14:textId="53D1B7EC" w:rsidR="0043176C" w:rsidRPr="000935BB" w:rsidRDefault="0043176C" w:rsidP="00191683">
      <w:pPr>
        <w:pStyle w:val="Akapitzlist"/>
        <w:widowControl w:val="0"/>
        <w:numPr>
          <w:ilvl w:val="1"/>
          <w:numId w:val="40"/>
        </w:numPr>
        <w:suppressAutoHyphens/>
        <w:spacing w:line="360" w:lineRule="auto"/>
        <w:ind w:left="567" w:hanging="567"/>
        <w:rPr>
          <w:rFonts w:eastAsia="Arial Unicode MS" w:cs="Calibri"/>
          <w:snapToGrid w:val="0"/>
          <w:sz w:val="20"/>
          <w:szCs w:val="20"/>
          <w:u w:val="single"/>
        </w:rPr>
      </w:pPr>
      <w:r w:rsidRPr="000935BB">
        <w:rPr>
          <w:rFonts w:eastAsia="Arial Unicode MS" w:cs="Calibri"/>
          <w:snapToGrid w:val="0"/>
          <w:sz w:val="20"/>
          <w:szCs w:val="20"/>
        </w:rPr>
        <w:t xml:space="preserve">oferujemy realizację niniejszego zamówienia, zgodnie z opisem przedmiotu zamówienia, zawartym w rozdziale II SIWZ, </w:t>
      </w:r>
    </w:p>
    <w:p w14:paraId="24CCC3C9" w14:textId="0B255258" w:rsidR="000935BB" w:rsidRDefault="000935BB" w:rsidP="00191683">
      <w:pPr>
        <w:pStyle w:val="Akapitzlist"/>
        <w:widowControl w:val="0"/>
        <w:numPr>
          <w:ilvl w:val="1"/>
          <w:numId w:val="40"/>
        </w:numPr>
        <w:suppressAutoHyphens/>
        <w:spacing w:line="360" w:lineRule="auto"/>
        <w:ind w:left="567" w:hanging="567"/>
        <w:rPr>
          <w:rFonts w:eastAsia="Arial Unicode MS" w:cs="Calibri"/>
          <w:snapToGrid w:val="0"/>
          <w:sz w:val="20"/>
          <w:szCs w:val="20"/>
        </w:rPr>
      </w:pPr>
      <w:r w:rsidRPr="000935BB">
        <w:rPr>
          <w:rFonts w:eastAsia="Arial Unicode MS" w:cs="Calibri"/>
          <w:snapToGrid w:val="0"/>
          <w:sz w:val="20"/>
          <w:szCs w:val="20"/>
        </w:rPr>
        <w:t>wykonamy przedmiotowe zamówienie w terminie: 24 miesięcy od dnia aktywacji usługi,</w:t>
      </w:r>
    </w:p>
    <w:p w14:paraId="5E7FB57B" w14:textId="4B0E40F1" w:rsidR="000935BB" w:rsidRPr="000935BB" w:rsidRDefault="000935BB" w:rsidP="00191683">
      <w:pPr>
        <w:pStyle w:val="Akapitzlist"/>
        <w:widowControl w:val="0"/>
        <w:numPr>
          <w:ilvl w:val="1"/>
          <w:numId w:val="40"/>
        </w:numPr>
        <w:suppressAutoHyphens/>
        <w:spacing w:line="360" w:lineRule="auto"/>
        <w:ind w:left="567" w:hanging="567"/>
        <w:rPr>
          <w:rFonts w:eastAsia="Arial Unicode MS" w:cs="Calibri"/>
          <w:snapToGrid w:val="0"/>
          <w:sz w:val="20"/>
          <w:szCs w:val="20"/>
        </w:rPr>
      </w:pPr>
      <w:r w:rsidRPr="000935BB">
        <w:rPr>
          <w:rFonts w:eastAsia="Arial Unicode MS" w:cs="Calibri"/>
          <w:b/>
          <w:snapToGrid w:val="0"/>
          <w:sz w:val="20"/>
          <w:szCs w:val="20"/>
        </w:rPr>
        <w:t>w ramach kryterium „Termin aktywacji usługi”</w:t>
      </w:r>
      <w:r w:rsidRPr="000935BB">
        <w:rPr>
          <w:rFonts w:eastAsia="Arial Unicode MS" w:cs="Calibri"/>
          <w:b/>
          <w:snapToGrid w:val="0"/>
          <w:sz w:val="20"/>
          <w:szCs w:val="20"/>
          <w:u w:val="single"/>
        </w:rPr>
        <w:t xml:space="preserve"> </w:t>
      </w:r>
      <w:r w:rsidRPr="000935BB">
        <w:rPr>
          <w:rFonts w:eastAsia="Arial Unicode MS" w:cs="Calibri"/>
          <w:b/>
          <w:snapToGrid w:val="0"/>
          <w:sz w:val="20"/>
          <w:szCs w:val="20"/>
        </w:rPr>
        <w:t>oświadczam/y że termin aktywacji usługi będzie wynosił ……  dni roboczych licząc od dnia zawarcia umowy</w:t>
      </w:r>
      <w:r w:rsidRPr="00DB5E53">
        <w:rPr>
          <w:rStyle w:val="Odwoanieprzypisudolnego"/>
          <w:rFonts w:eastAsia="Arial Unicode MS" w:cs="Calibri"/>
          <w:b/>
          <w:snapToGrid w:val="0"/>
          <w:sz w:val="20"/>
          <w:szCs w:val="20"/>
        </w:rPr>
        <w:footnoteReference w:id="16"/>
      </w:r>
      <w:r w:rsidRPr="000935BB">
        <w:rPr>
          <w:rFonts w:eastAsia="Arial Unicode MS" w:cs="Calibri"/>
          <w:b/>
          <w:snapToGrid w:val="0"/>
          <w:sz w:val="20"/>
          <w:szCs w:val="20"/>
        </w:rPr>
        <w:t>,</w:t>
      </w:r>
    </w:p>
    <w:p w14:paraId="64622A1D" w14:textId="4893991F" w:rsidR="000935BB" w:rsidRPr="000935BB" w:rsidRDefault="000935BB" w:rsidP="00191683">
      <w:pPr>
        <w:pStyle w:val="Akapitzlist"/>
        <w:widowControl w:val="0"/>
        <w:numPr>
          <w:ilvl w:val="1"/>
          <w:numId w:val="40"/>
        </w:numPr>
        <w:suppressAutoHyphens/>
        <w:spacing w:line="360" w:lineRule="auto"/>
        <w:ind w:left="567" w:hanging="567"/>
        <w:rPr>
          <w:rFonts w:eastAsia="Arial Unicode MS" w:cs="Calibri"/>
          <w:snapToGrid w:val="0"/>
          <w:sz w:val="20"/>
          <w:szCs w:val="20"/>
        </w:rPr>
      </w:pPr>
      <w:r w:rsidRPr="000935BB">
        <w:rPr>
          <w:rFonts w:eastAsia="Arial Unicode MS" w:cs="Calibri"/>
          <w:b/>
          <w:sz w:val="20"/>
          <w:szCs w:val="20"/>
        </w:rPr>
        <w:t>w ramach kryterium „Dodatkowe funkcjonalności” realizacja usługi będzie się odbywać za pośrednictwem sieci internetowej, z wykorzystaniem</w:t>
      </w:r>
      <w:r w:rsidRPr="00067DC4">
        <w:rPr>
          <w:rFonts w:eastAsia="Arial Unicode MS"/>
          <w:vertAlign w:val="superscript"/>
        </w:rPr>
        <w:footnoteReference w:id="17"/>
      </w:r>
      <w:r w:rsidRPr="000935BB">
        <w:rPr>
          <w:rFonts w:eastAsia="Arial Unicode MS" w:cs="Calibri"/>
          <w:b/>
          <w:sz w:val="20"/>
          <w:szCs w:val="20"/>
        </w:rPr>
        <w:t>:</w:t>
      </w:r>
      <w:r w:rsidRPr="000935BB">
        <w:rPr>
          <w:rFonts w:eastAsia="Arial Unicode MS" w:cs="Calibri"/>
          <w:b/>
          <w:sz w:val="20"/>
          <w:szCs w:val="20"/>
          <w:u w:val="single"/>
        </w:rPr>
        <w:t xml:space="preserve"> </w:t>
      </w:r>
    </w:p>
    <w:p w14:paraId="20838612" w14:textId="77777777" w:rsidR="004E6EBB" w:rsidRPr="004E6EBB" w:rsidRDefault="004E6EBB" w:rsidP="004E6EBB">
      <w:pPr>
        <w:pStyle w:val="Akapitzlist"/>
        <w:widowControl w:val="0"/>
        <w:suppressAutoHyphens/>
        <w:spacing w:line="360" w:lineRule="auto"/>
        <w:ind w:left="717"/>
        <w:rPr>
          <w:rFonts w:eastAsia="Arial Unicode MS" w:cs="Arial"/>
          <w:b/>
          <w:sz w:val="20"/>
          <w:szCs w:val="20"/>
        </w:rPr>
      </w:pPr>
      <w:r w:rsidRPr="004E6EBB">
        <w:rPr>
          <w:rFonts w:cs="Calibri"/>
          <w:b/>
          <w:sz w:val="20"/>
          <w:szCs w:val="20"/>
        </w:rPr>
        <w:fldChar w:fldCharType="begin">
          <w:ffData>
            <w:name w:val="Wybór1"/>
            <w:enabled/>
            <w:calcOnExit w:val="0"/>
            <w:checkBox>
              <w:sizeAuto/>
              <w:default w:val="0"/>
            </w:checkBox>
          </w:ffData>
        </w:fldChar>
      </w:r>
      <w:r w:rsidRPr="004E6EBB">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4E6EBB">
        <w:rPr>
          <w:rFonts w:cs="Calibri"/>
          <w:b/>
          <w:sz w:val="20"/>
          <w:szCs w:val="20"/>
        </w:rPr>
        <w:fldChar w:fldCharType="end"/>
      </w:r>
      <w:r w:rsidRPr="004E6EBB">
        <w:rPr>
          <w:rFonts w:cs="Calibri"/>
          <w:b/>
          <w:sz w:val="20"/>
          <w:szCs w:val="20"/>
        </w:rPr>
        <w:t xml:space="preserve"> </w:t>
      </w:r>
      <w:r w:rsidRPr="004E6EBB">
        <w:rPr>
          <w:rFonts w:eastAsia="Arial Unicode MS" w:cs="Arial"/>
          <w:sz w:val="20"/>
          <w:szCs w:val="20"/>
        </w:rPr>
        <w:t xml:space="preserve">jednej technologii: </w:t>
      </w:r>
      <w:r w:rsidRPr="004E6EBB">
        <w:rPr>
          <w:rFonts w:eastAsia="Arial Unicode MS" w:cs="Arial"/>
          <w:b/>
          <w:sz w:val="20"/>
          <w:szCs w:val="20"/>
        </w:rPr>
        <w:t xml:space="preserve">interfejsu UCP/EMI </w:t>
      </w:r>
    </w:p>
    <w:p w14:paraId="70BB179C" w14:textId="77777777" w:rsidR="004E6EBB" w:rsidRPr="004E6EBB" w:rsidRDefault="004E6EBB" w:rsidP="004E6EBB">
      <w:pPr>
        <w:pStyle w:val="Akapitzlist"/>
        <w:widowControl w:val="0"/>
        <w:suppressAutoHyphens/>
        <w:spacing w:line="360" w:lineRule="auto"/>
        <w:ind w:left="2077" w:firstLine="643"/>
        <w:rPr>
          <w:rFonts w:eastAsia="Arial Unicode MS" w:cs="Arial"/>
          <w:sz w:val="20"/>
          <w:szCs w:val="20"/>
        </w:rPr>
      </w:pPr>
      <w:r w:rsidRPr="004E6EBB">
        <w:rPr>
          <w:rFonts w:eastAsia="Arial Unicode MS" w:cs="Arial"/>
          <w:sz w:val="20"/>
          <w:szCs w:val="20"/>
        </w:rPr>
        <w:t xml:space="preserve">lub </w:t>
      </w:r>
    </w:p>
    <w:p w14:paraId="5485A8EB" w14:textId="5C14DD74" w:rsidR="004E6EBB" w:rsidRPr="004E6EBB" w:rsidRDefault="004E6EBB" w:rsidP="004E6EBB">
      <w:pPr>
        <w:pStyle w:val="Akapitzlist"/>
        <w:widowControl w:val="0"/>
        <w:suppressAutoHyphens/>
        <w:spacing w:line="360" w:lineRule="auto"/>
        <w:ind w:left="717"/>
        <w:rPr>
          <w:rFonts w:eastAsia="Arial Unicode MS" w:cs="Arial"/>
          <w:b/>
          <w:sz w:val="20"/>
          <w:szCs w:val="20"/>
        </w:rPr>
      </w:pPr>
      <w:r w:rsidRPr="004E6EBB">
        <w:rPr>
          <w:rFonts w:cs="Calibri"/>
          <w:b/>
          <w:sz w:val="20"/>
          <w:szCs w:val="20"/>
        </w:rPr>
        <w:fldChar w:fldCharType="begin">
          <w:ffData>
            <w:name w:val="Wybór1"/>
            <w:enabled/>
            <w:calcOnExit w:val="0"/>
            <w:checkBox>
              <w:sizeAuto/>
              <w:default w:val="0"/>
            </w:checkBox>
          </w:ffData>
        </w:fldChar>
      </w:r>
      <w:r w:rsidRPr="004E6EBB">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4E6EBB">
        <w:rPr>
          <w:rFonts w:cs="Calibri"/>
          <w:b/>
          <w:sz w:val="20"/>
          <w:szCs w:val="20"/>
        </w:rPr>
        <w:fldChar w:fldCharType="end"/>
      </w:r>
      <w:r w:rsidRPr="004E6EBB">
        <w:rPr>
          <w:rFonts w:cs="Calibri"/>
          <w:b/>
          <w:sz w:val="20"/>
          <w:szCs w:val="20"/>
        </w:rPr>
        <w:t xml:space="preserve"> </w:t>
      </w:r>
      <w:r w:rsidRPr="004E6EBB">
        <w:rPr>
          <w:rFonts w:eastAsia="Arial Unicode MS" w:cs="Arial"/>
          <w:sz w:val="20"/>
          <w:szCs w:val="20"/>
        </w:rPr>
        <w:t xml:space="preserve">jednej technologii: </w:t>
      </w:r>
      <w:r w:rsidR="00BE4F2B" w:rsidRPr="00BE4F2B">
        <w:rPr>
          <w:rFonts w:eastAsia="Arial Unicode MS" w:cs="Arial"/>
          <w:b/>
          <w:sz w:val="20"/>
          <w:szCs w:val="20"/>
          <w:lang w:val="pl-PL"/>
        </w:rPr>
        <w:t>interfejsu</w:t>
      </w:r>
      <w:r w:rsidR="00BE4F2B">
        <w:rPr>
          <w:rFonts w:eastAsia="Arial Unicode MS" w:cs="Arial"/>
          <w:sz w:val="20"/>
          <w:szCs w:val="20"/>
          <w:lang w:val="pl-PL"/>
        </w:rPr>
        <w:t xml:space="preserve"> </w:t>
      </w:r>
      <w:r w:rsidRPr="004E6EBB">
        <w:rPr>
          <w:rFonts w:eastAsia="Arial Unicode MS" w:cs="Arial"/>
          <w:b/>
          <w:sz w:val="20"/>
          <w:szCs w:val="20"/>
        </w:rPr>
        <w:t>Web Service</w:t>
      </w:r>
    </w:p>
    <w:p w14:paraId="26AE12EB" w14:textId="71D4E63D" w:rsidR="004E6EBB" w:rsidRPr="004E6EBB" w:rsidRDefault="004E6EBB" w:rsidP="004E6EBB">
      <w:pPr>
        <w:pStyle w:val="Akapitzlist"/>
        <w:widowControl w:val="0"/>
        <w:suppressAutoHyphens/>
        <w:spacing w:line="360" w:lineRule="auto"/>
        <w:ind w:left="717"/>
        <w:rPr>
          <w:rFonts w:eastAsia="Arial Unicode MS" w:cs="Arial"/>
          <w:sz w:val="20"/>
          <w:szCs w:val="20"/>
        </w:rPr>
      </w:pPr>
      <w:r>
        <w:rPr>
          <w:rFonts w:eastAsia="Arial Unicode MS" w:cs="Arial"/>
          <w:b/>
          <w:sz w:val="20"/>
          <w:szCs w:val="20"/>
        </w:rPr>
        <w:tab/>
      </w:r>
      <w:r>
        <w:rPr>
          <w:rFonts w:eastAsia="Arial Unicode MS" w:cs="Arial"/>
          <w:b/>
          <w:sz w:val="20"/>
          <w:szCs w:val="20"/>
        </w:rPr>
        <w:tab/>
      </w:r>
      <w:r>
        <w:rPr>
          <w:rFonts w:eastAsia="Arial Unicode MS" w:cs="Arial"/>
          <w:b/>
          <w:sz w:val="20"/>
          <w:szCs w:val="20"/>
        </w:rPr>
        <w:tab/>
      </w:r>
      <w:r w:rsidRPr="004E6EBB">
        <w:rPr>
          <w:rFonts w:eastAsia="Arial Unicode MS" w:cs="Arial"/>
          <w:sz w:val="20"/>
          <w:szCs w:val="20"/>
        </w:rPr>
        <w:t>lub</w:t>
      </w:r>
    </w:p>
    <w:p w14:paraId="7F188926" w14:textId="77777777" w:rsidR="004E6EBB" w:rsidRPr="004E6EBB" w:rsidRDefault="004E6EBB" w:rsidP="004E6EBB">
      <w:pPr>
        <w:pStyle w:val="Akapitzlist"/>
        <w:widowControl w:val="0"/>
        <w:suppressAutoHyphens/>
        <w:spacing w:line="360" w:lineRule="auto"/>
        <w:ind w:left="717"/>
        <w:rPr>
          <w:rFonts w:eastAsia="Arial Unicode MS" w:cs="Arial"/>
          <w:b/>
          <w:sz w:val="20"/>
          <w:szCs w:val="20"/>
        </w:rPr>
      </w:pPr>
      <w:r w:rsidRPr="004E6EBB">
        <w:rPr>
          <w:rFonts w:cs="Calibri"/>
          <w:b/>
          <w:sz w:val="20"/>
          <w:szCs w:val="20"/>
        </w:rPr>
        <w:fldChar w:fldCharType="begin">
          <w:ffData>
            <w:name w:val="Wybór1"/>
            <w:enabled/>
            <w:calcOnExit w:val="0"/>
            <w:checkBox>
              <w:sizeAuto/>
              <w:default w:val="0"/>
            </w:checkBox>
          </w:ffData>
        </w:fldChar>
      </w:r>
      <w:r w:rsidRPr="004E6EBB">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4E6EBB">
        <w:rPr>
          <w:rFonts w:cs="Calibri"/>
          <w:b/>
          <w:sz w:val="20"/>
          <w:szCs w:val="20"/>
        </w:rPr>
        <w:fldChar w:fldCharType="end"/>
      </w:r>
      <w:r w:rsidRPr="004E6EBB">
        <w:rPr>
          <w:rFonts w:cs="Calibri"/>
          <w:b/>
          <w:sz w:val="20"/>
          <w:szCs w:val="20"/>
        </w:rPr>
        <w:t xml:space="preserve"> </w:t>
      </w:r>
      <w:r w:rsidRPr="004E6EBB">
        <w:rPr>
          <w:rFonts w:eastAsia="Arial Unicode MS" w:cs="Arial"/>
          <w:sz w:val="20"/>
          <w:szCs w:val="20"/>
        </w:rPr>
        <w:t>dwóch technologii:</w:t>
      </w:r>
      <w:r w:rsidRPr="004E6EBB">
        <w:rPr>
          <w:rFonts w:eastAsia="Arial Unicode MS" w:cs="Arial"/>
          <w:b/>
          <w:sz w:val="20"/>
          <w:szCs w:val="20"/>
        </w:rPr>
        <w:t xml:space="preserve">  interfejsów UCP/EMI i Web Service</w:t>
      </w:r>
    </w:p>
    <w:p w14:paraId="24475511" w14:textId="3FF71746" w:rsidR="0043176C" w:rsidRPr="00191683" w:rsidRDefault="0043176C" w:rsidP="00191683">
      <w:pPr>
        <w:pStyle w:val="Akapitzlist"/>
        <w:widowControl w:val="0"/>
        <w:numPr>
          <w:ilvl w:val="1"/>
          <w:numId w:val="40"/>
        </w:numPr>
        <w:suppressAutoHyphens/>
        <w:spacing w:line="360" w:lineRule="auto"/>
        <w:ind w:left="567" w:hanging="567"/>
        <w:rPr>
          <w:rFonts w:eastAsia="Arial Unicode MS" w:cs="Calibri"/>
          <w:sz w:val="20"/>
          <w:szCs w:val="20"/>
        </w:rPr>
      </w:pPr>
      <w:r w:rsidRPr="000935BB">
        <w:rPr>
          <w:rFonts w:eastAsia="Arial Unicode MS" w:cs="Calibri"/>
          <w:sz w:val="20"/>
          <w:szCs w:val="20"/>
        </w:rPr>
        <w:t>akceptuję/emy termin</w:t>
      </w:r>
      <w:r w:rsidRPr="000935BB">
        <w:rPr>
          <w:rFonts w:cs="Calibri"/>
          <w:sz w:val="20"/>
          <w:szCs w:val="20"/>
        </w:rPr>
        <w:t xml:space="preserve"> płatności za realizację przedmiotu umowy w ciągu </w:t>
      </w:r>
      <w:r w:rsidRPr="000935BB">
        <w:rPr>
          <w:rFonts w:eastAsia="Arial Unicode MS" w:cs="Calibri"/>
          <w:sz w:val="20"/>
          <w:szCs w:val="20"/>
        </w:rPr>
        <w:t>21</w:t>
      </w:r>
      <w:r w:rsidRPr="000935BB">
        <w:rPr>
          <w:rFonts w:cs="Calibri"/>
          <w:sz w:val="20"/>
          <w:szCs w:val="20"/>
        </w:rPr>
        <w:t xml:space="preserve"> dni od daty otrzymania przez Zamawiającego prawidłowo wystawionej faktury VAT,</w:t>
      </w:r>
    </w:p>
    <w:p w14:paraId="44A12EC5" w14:textId="5B611C8A" w:rsidR="0043176C" w:rsidRPr="00191683" w:rsidRDefault="0043176C" w:rsidP="00191683">
      <w:pPr>
        <w:pStyle w:val="Akapitzlist"/>
        <w:widowControl w:val="0"/>
        <w:numPr>
          <w:ilvl w:val="1"/>
          <w:numId w:val="40"/>
        </w:numPr>
        <w:suppressAutoHyphens/>
        <w:spacing w:line="360" w:lineRule="auto"/>
        <w:ind w:left="567" w:hanging="567"/>
        <w:rPr>
          <w:noProof/>
        </w:rPr>
      </w:pPr>
      <w:r w:rsidRPr="00191683">
        <w:rPr>
          <w:noProof/>
          <w:sz w:val="20"/>
          <w:szCs w:val="20"/>
        </w:rPr>
        <w:t>wybór niniejszej oferty</w:t>
      </w:r>
      <w:r w:rsidRPr="00D21578">
        <w:rPr>
          <w:b/>
          <w:szCs w:val="22"/>
          <w:vertAlign w:val="superscript"/>
        </w:rPr>
        <w:footnoteReference w:id="18"/>
      </w:r>
      <w:r w:rsidRPr="00191683">
        <w:rPr>
          <w:noProof/>
        </w:rPr>
        <w:t>:</w:t>
      </w:r>
    </w:p>
    <w:p w14:paraId="768C16E7" w14:textId="77777777" w:rsidR="0043176C" w:rsidRPr="00E02360" w:rsidRDefault="0043176C" w:rsidP="00191683">
      <w:pPr>
        <w:widowControl w:val="0"/>
        <w:tabs>
          <w:tab w:val="left" w:pos="851"/>
        </w:tabs>
        <w:spacing w:line="360"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sidRPr="00E02360">
        <w:rPr>
          <w:rFonts w:cs="Calibri"/>
          <w:b/>
          <w:sz w:val="20"/>
          <w:szCs w:val="20"/>
        </w:rPr>
        <w:tab/>
      </w:r>
      <w:r w:rsidRPr="00E02360">
        <w:rPr>
          <w:rFonts w:cs="Calibri"/>
          <w:b/>
          <w:sz w:val="20"/>
          <w:szCs w:val="20"/>
          <w:u w:val="single"/>
        </w:rPr>
        <w:t>NIE</w:t>
      </w:r>
      <w:r w:rsidRPr="00E02360">
        <w:rPr>
          <w:rFonts w:cs="Calibri"/>
          <w:b/>
          <w:sz w:val="20"/>
          <w:szCs w:val="20"/>
        </w:rPr>
        <w:t xml:space="preserve"> </w:t>
      </w:r>
      <w:r w:rsidRPr="00E02360">
        <w:rPr>
          <w:rFonts w:cs="Calibri"/>
          <w:snapToGrid w:val="0"/>
          <w:sz w:val="20"/>
          <w:szCs w:val="20"/>
        </w:rPr>
        <w:t>prowadzi do powstania u Zamawiającego obowiązku podatkowego</w:t>
      </w:r>
      <w:r>
        <w:rPr>
          <w:rFonts w:cs="Calibri"/>
          <w:snapToGrid w:val="0"/>
          <w:sz w:val="20"/>
          <w:szCs w:val="20"/>
        </w:rPr>
        <w:t xml:space="preserve">, zgodnie z przepisami </w:t>
      </w:r>
      <w:r w:rsidRPr="00E02360">
        <w:rPr>
          <w:rFonts w:cs="Calibri"/>
          <w:snapToGrid w:val="0"/>
          <w:sz w:val="20"/>
          <w:szCs w:val="20"/>
        </w:rPr>
        <w:t>o podatku od towarów i usług</w:t>
      </w:r>
      <w:r>
        <w:rPr>
          <w:rFonts w:cs="Calibri"/>
          <w:snapToGrid w:val="0"/>
          <w:sz w:val="20"/>
          <w:szCs w:val="20"/>
        </w:rPr>
        <w:t>,</w:t>
      </w:r>
    </w:p>
    <w:p w14:paraId="775785DD" w14:textId="77777777" w:rsidR="0043176C" w:rsidRPr="00E02360" w:rsidRDefault="0043176C" w:rsidP="00191683">
      <w:pPr>
        <w:widowControl w:val="0"/>
        <w:tabs>
          <w:tab w:val="left" w:pos="851"/>
        </w:tabs>
        <w:spacing w:line="360" w:lineRule="auto"/>
        <w:ind w:left="851" w:hanging="284"/>
        <w:rPr>
          <w:rFonts w:cs="Calibri"/>
          <w:snapToGrid w:val="0"/>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33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4600"/>
        <w:gridCol w:w="3156"/>
      </w:tblGrid>
      <w:tr w:rsidR="0043176C" w:rsidRPr="00E02360" w14:paraId="0E534A96" w14:textId="77777777" w:rsidTr="003963C8">
        <w:trPr>
          <w:trHeight w:val="678"/>
        </w:trPr>
        <w:tc>
          <w:tcPr>
            <w:tcW w:w="575" w:type="dxa"/>
            <w:shd w:val="pct12" w:color="auto" w:fill="auto"/>
            <w:vAlign w:val="center"/>
          </w:tcPr>
          <w:p w14:paraId="73B7697E" w14:textId="77777777" w:rsidR="0043176C" w:rsidRPr="003016A1" w:rsidRDefault="0043176C" w:rsidP="003963C8">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Lp.</w:t>
            </w:r>
          </w:p>
        </w:tc>
        <w:tc>
          <w:tcPr>
            <w:tcW w:w="4600" w:type="dxa"/>
            <w:shd w:val="pct12" w:color="auto" w:fill="auto"/>
            <w:vAlign w:val="center"/>
          </w:tcPr>
          <w:p w14:paraId="5E56EA80" w14:textId="77777777" w:rsidR="0043176C" w:rsidRPr="003016A1" w:rsidRDefault="0043176C" w:rsidP="003963C8">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Nazwa (rodzaj)</w:t>
            </w:r>
          </w:p>
        </w:tc>
        <w:tc>
          <w:tcPr>
            <w:tcW w:w="3156" w:type="dxa"/>
            <w:shd w:val="pct12" w:color="auto" w:fill="auto"/>
            <w:vAlign w:val="center"/>
          </w:tcPr>
          <w:p w14:paraId="476F27B6" w14:textId="77777777" w:rsidR="0043176C" w:rsidRPr="003016A1" w:rsidRDefault="0043176C" w:rsidP="003963C8">
            <w:pPr>
              <w:widowControl w:val="0"/>
              <w:tabs>
                <w:tab w:val="left" w:pos="851"/>
              </w:tabs>
              <w:suppressAutoHyphens/>
              <w:spacing w:line="276" w:lineRule="auto"/>
              <w:jc w:val="center"/>
              <w:rPr>
                <w:rFonts w:eastAsia="Arial Unicode MS" w:cs="Calibri"/>
                <w:b/>
                <w:snapToGrid w:val="0"/>
                <w:sz w:val="16"/>
                <w:szCs w:val="16"/>
              </w:rPr>
            </w:pPr>
            <w:r w:rsidRPr="003016A1">
              <w:rPr>
                <w:rFonts w:eastAsia="Arial Unicode MS" w:cs="Calibri"/>
                <w:b/>
                <w:snapToGrid w:val="0"/>
                <w:sz w:val="16"/>
                <w:szCs w:val="16"/>
              </w:rPr>
              <w:t>Wartość bez kwoty podatku</w:t>
            </w:r>
          </w:p>
        </w:tc>
      </w:tr>
      <w:tr w:rsidR="0043176C" w:rsidRPr="00E02360" w14:paraId="0578DEE0" w14:textId="77777777" w:rsidTr="003963C8">
        <w:tblPrEx>
          <w:tblCellMar>
            <w:left w:w="108" w:type="dxa"/>
            <w:right w:w="108" w:type="dxa"/>
          </w:tblCellMar>
        </w:tblPrEx>
        <w:trPr>
          <w:trHeight w:val="79"/>
        </w:trPr>
        <w:tc>
          <w:tcPr>
            <w:tcW w:w="575" w:type="dxa"/>
            <w:vAlign w:val="center"/>
          </w:tcPr>
          <w:p w14:paraId="2C610B53" w14:textId="77777777" w:rsidR="0043176C" w:rsidRPr="003016A1" w:rsidRDefault="0043176C" w:rsidP="003963C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1.</w:t>
            </w:r>
          </w:p>
        </w:tc>
        <w:tc>
          <w:tcPr>
            <w:tcW w:w="4600" w:type="dxa"/>
            <w:vAlign w:val="center"/>
          </w:tcPr>
          <w:p w14:paraId="21FC36C9" w14:textId="77777777" w:rsidR="0043176C" w:rsidRPr="003016A1" w:rsidRDefault="0043176C" w:rsidP="003963C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63CE895F" w14:textId="77777777" w:rsidR="0043176C" w:rsidRPr="003016A1" w:rsidRDefault="0043176C" w:rsidP="003963C8">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r w:rsidR="0043176C" w:rsidRPr="00E02360" w14:paraId="78082384" w14:textId="77777777" w:rsidTr="003963C8">
        <w:tblPrEx>
          <w:tblCellMar>
            <w:left w:w="108" w:type="dxa"/>
            <w:right w:w="108" w:type="dxa"/>
          </w:tblCellMar>
        </w:tblPrEx>
        <w:trPr>
          <w:trHeight w:val="551"/>
        </w:trPr>
        <w:tc>
          <w:tcPr>
            <w:tcW w:w="575" w:type="dxa"/>
            <w:vAlign w:val="center"/>
          </w:tcPr>
          <w:p w14:paraId="090AF74B" w14:textId="77777777" w:rsidR="0043176C" w:rsidRPr="003016A1" w:rsidRDefault="0043176C" w:rsidP="003963C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w:t>
            </w:r>
          </w:p>
        </w:tc>
        <w:tc>
          <w:tcPr>
            <w:tcW w:w="4600" w:type="dxa"/>
            <w:vAlign w:val="center"/>
          </w:tcPr>
          <w:p w14:paraId="04BDA967" w14:textId="77777777" w:rsidR="0043176C" w:rsidRPr="003016A1" w:rsidRDefault="0043176C" w:rsidP="003963C8">
            <w:pPr>
              <w:widowControl w:val="0"/>
              <w:tabs>
                <w:tab w:val="left" w:pos="851"/>
              </w:tabs>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______________________</w:t>
            </w:r>
          </w:p>
        </w:tc>
        <w:tc>
          <w:tcPr>
            <w:tcW w:w="3156" w:type="dxa"/>
            <w:vAlign w:val="center"/>
          </w:tcPr>
          <w:p w14:paraId="7B188DE2" w14:textId="77777777" w:rsidR="0043176C" w:rsidRPr="003016A1" w:rsidRDefault="0043176C" w:rsidP="003963C8">
            <w:pPr>
              <w:widowControl w:val="0"/>
              <w:suppressAutoHyphens/>
              <w:spacing w:line="276" w:lineRule="auto"/>
              <w:jc w:val="center"/>
              <w:rPr>
                <w:rFonts w:eastAsia="Arial Unicode MS" w:cs="Calibri"/>
                <w:snapToGrid w:val="0"/>
                <w:sz w:val="16"/>
                <w:szCs w:val="16"/>
              </w:rPr>
            </w:pPr>
            <w:r w:rsidRPr="003016A1">
              <w:rPr>
                <w:rFonts w:eastAsia="Arial Unicode MS" w:cs="Calibri"/>
                <w:snapToGrid w:val="0"/>
                <w:sz w:val="16"/>
                <w:szCs w:val="16"/>
              </w:rPr>
              <w:t>_______________ zł</w:t>
            </w:r>
          </w:p>
        </w:tc>
      </w:tr>
    </w:tbl>
    <w:p w14:paraId="6B476813" w14:textId="77777777" w:rsidR="0043176C" w:rsidRDefault="0043176C" w:rsidP="0043176C">
      <w:pPr>
        <w:widowControl w:val="0"/>
        <w:suppressAutoHyphens/>
        <w:spacing w:line="276" w:lineRule="auto"/>
        <w:ind w:left="567"/>
        <w:rPr>
          <w:rFonts w:eastAsia="Arial Unicode MS" w:cs="Calibri"/>
          <w:sz w:val="20"/>
          <w:szCs w:val="20"/>
        </w:rPr>
      </w:pPr>
    </w:p>
    <w:p w14:paraId="2D709B1D" w14:textId="379B0DA6" w:rsidR="0043176C" w:rsidRDefault="009738DD" w:rsidP="00D95A3A">
      <w:pPr>
        <w:pStyle w:val="Akapitzlist"/>
        <w:widowControl w:val="0"/>
        <w:numPr>
          <w:ilvl w:val="1"/>
          <w:numId w:val="40"/>
        </w:numPr>
        <w:suppressAutoHyphens/>
        <w:spacing w:line="360" w:lineRule="auto"/>
        <w:ind w:left="567" w:hanging="567"/>
        <w:rPr>
          <w:rFonts w:eastAsia="Arial Unicode MS" w:cs="Calibri"/>
          <w:sz w:val="20"/>
          <w:szCs w:val="20"/>
        </w:rPr>
      </w:pPr>
      <w:r>
        <w:rPr>
          <w:rFonts w:eastAsia="Arial Unicode MS" w:cs="Calibri"/>
          <w:sz w:val="20"/>
          <w:szCs w:val="20"/>
          <w:lang w:val="pl-PL"/>
        </w:rPr>
        <w:t xml:space="preserve"> </w:t>
      </w:r>
      <w:r w:rsidR="0043176C" w:rsidRPr="009738DD">
        <w:rPr>
          <w:rFonts w:eastAsia="Arial Unicode MS" w:cs="Calibri"/>
          <w:sz w:val="20"/>
          <w:szCs w:val="20"/>
        </w:rPr>
        <w:t>jestem/ nie jestem</w:t>
      </w:r>
      <w:r w:rsidR="0043176C" w:rsidRPr="00D21578">
        <w:rPr>
          <w:rStyle w:val="Odwoanieprzypisudolnego"/>
          <w:rFonts w:eastAsia="Arial Unicode MS" w:cs="Calibri"/>
          <w:b/>
          <w:sz w:val="20"/>
          <w:szCs w:val="20"/>
        </w:rPr>
        <w:footnoteReference w:id="19"/>
      </w:r>
      <w:r w:rsidR="0043176C" w:rsidRPr="009738DD">
        <w:rPr>
          <w:rFonts w:eastAsia="Arial Unicode MS" w:cs="Calibri"/>
          <w:b/>
          <w:sz w:val="20"/>
          <w:szCs w:val="20"/>
        </w:rPr>
        <w:t xml:space="preserve"> </w:t>
      </w:r>
      <w:r w:rsidR="0043176C" w:rsidRPr="009738DD">
        <w:rPr>
          <w:rFonts w:eastAsia="Arial Unicode MS" w:cs="Calibri"/>
          <w:sz w:val="20"/>
          <w:szCs w:val="20"/>
        </w:rPr>
        <w:t>czynnym podatnikiem podatku VAT,</w:t>
      </w:r>
    </w:p>
    <w:p w14:paraId="53FB64E7" w14:textId="3790BEB0" w:rsidR="0043176C" w:rsidRPr="00191683" w:rsidRDefault="0043176C" w:rsidP="00D95A3A">
      <w:pPr>
        <w:pStyle w:val="Akapitzlist"/>
        <w:widowControl w:val="0"/>
        <w:numPr>
          <w:ilvl w:val="1"/>
          <w:numId w:val="40"/>
        </w:numPr>
        <w:suppressAutoHyphens/>
        <w:spacing w:line="360" w:lineRule="auto"/>
        <w:ind w:left="567" w:hanging="567"/>
        <w:rPr>
          <w:rFonts w:eastAsia="Arial Unicode MS" w:cs="Calibri"/>
          <w:noProof/>
          <w:sz w:val="20"/>
          <w:szCs w:val="20"/>
        </w:rPr>
      </w:pPr>
      <w:r w:rsidRPr="00191683">
        <w:rPr>
          <w:rFonts w:eastAsia="Arial Unicode MS" w:cs="Calibri"/>
          <w:snapToGrid w:val="0"/>
          <w:sz w:val="20"/>
          <w:szCs w:val="20"/>
        </w:rPr>
        <w:t>wadium wpłacone w pieniądzu należy zwrócić na rachunek bankowy prowadzony w banku</w:t>
      </w:r>
      <w:r w:rsidRPr="00D21578">
        <w:rPr>
          <w:rStyle w:val="Odwoanieprzypisudolnego"/>
          <w:rFonts w:eastAsia="Arial Unicode MS" w:cs="Calibri"/>
          <w:b/>
          <w:snapToGrid w:val="0"/>
          <w:sz w:val="20"/>
          <w:szCs w:val="20"/>
        </w:rPr>
        <w:footnoteReference w:id="20"/>
      </w:r>
      <w:r w:rsidRPr="00191683">
        <w:rPr>
          <w:rFonts w:eastAsia="Arial Unicode MS" w:cs="Calibri"/>
          <w:snapToGrid w:val="0"/>
          <w:sz w:val="20"/>
          <w:szCs w:val="20"/>
        </w:rPr>
        <w:t>:</w:t>
      </w:r>
    </w:p>
    <w:p w14:paraId="6E5AC2B0" w14:textId="77777777" w:rsidR="0043176C" w:rsidRPr="00E02360" w:rsidRDefault="0043176C" w:rsidP="00D95A3A">
      <w:pPr>
        <w:widowControl w:val="0"/>
        <w:suppressAutoHyphens/>
        <w:spacing w:line="360" w:lineRule="auto"/>
        <w:ind w:left="567"/>
        <w:jc w:val="center"/>
        <w:rPr>
          <w:rFonts w:eastAsia="Arial Unicode MS" w:cs="Calibri"/>
          <w:noProof/>
          <w:sz w:val="20"/>
          <w:szCs w:val="20"/>
        </w:rPr>
      </w:pPr>
      <w:r w:rsidRPr="00E02360">
        <w:rPr>
          <w:rFonts w:eastAsia="Arial Unicode MS" w:cs="Calibri"/>
          <w:snapToGrid w:val="0"/>
          <w:sz w:val="20"/>
          <w:szCs w:val="20"/>
        </w:rPr>
        <w:t>____________________________</w:t>
      </w:r>
      <w:r>
        <w:rPr>
          <w:rFonts w:eastAsia="Arial Unicode MS" w:cs="Calibri"/>
          <w:snapToGrid w:val="0"/>
          <w:sz w:val="20"/>
          <w:szCs w:val="20"/>
        </w:rPr>
        <w:t>______________</w:t>
      </w:r>
      <w:r w:rsidRPr="00E02360">
        <w:rPr>
          <w:rFonts w:eastAsia="Arial Unicode MS" w:cs="Calibri"/>
          <w:snapToGrid w:val="0"/>
          <w:sz w:val="20"/>
          <w:szCs w:val="20"/>
        </w:rPr>
        <w:t>__</w:t>
      </w:r>
    </w:p>
    <w:p w14:paraId="2AEBD2CC" w14:textId="77777777" w:rsidR="0043176C" w:rsidRPr="00E02360" w:rsidRDefault="0043176C" w:rsidP="00D95A3A">
      <w:pPr>
        <w:widowControl w:val="0"/>
        <w:suppressAutoHyphens/>
        <w:spacing w:line="360" w:lineRule="auto"/>
        <w:ind w:left="567"/>
        <w:jc w:val="center"/>
        <w:rPr>
          <w:rFonts w:eastAsia="Arial Unicode MS" w:cs="Calibri"/>
          <w:noProof/>
          <w:sz w:val="20"/>
          <w:szCs w:val="20"/>
        </w:rPr>
      </w:pPr>
      <w:r w:rsidRPr="00E02360">
        <w:rPr>
          <w:rFonts w:eastAsia="Arial Unicode MS" w:cs="Calibri"/>
          <w:snapToGrid w:val="0"/>
          <w:sz w:val="20"/>
          <w:szCs w:val="20"/>
        </w:rPr>
        <w:t>Nr rachunku: __________________</w:t>
      </w:r>
      <w:r>
        <w:rPr>
          <w:rFonts w:eastAsia="Arial Unicode MS" w:cs="Calibri"/>
          <w:snapToGrid w:val="0"/>
          <w:sz w:val="20"/>
          <w:szCs w:val="20"/>
        </w:rPr>
        <w:t>__________________________</w:t>
      </w:r>
      <w:r w:rsidRPr="00E02360">
        <w:rPr>
          <w:rFonts w:eastAsia="Arial Unicode MS" w:cs="Calibri"/>
          <w:snapToGrid w:val="0"/>
          <w:sz w:val="20"/>
          <w:szCs w:val="20"/>
        </w:rPr>
        <w:t>__________________</w:t>
      </w:r>
    </w:p>
    <w:p w14:paraId="3402B580" w14:textId="2BACCDD1" w:rsidR="0043176C" w:rsidRPr="009738DD" w:rsidRDefault="009738DD" w:rsidP="00D95A3A">
      <w:pPr>
        <w:pStyle w:val="Akapitzlist"/>
        <w:widowControl w:val="0"/>
        <w:numPr>
          <w:ilvl w:val="1"/>
          <w:numId w:val="40"/>
        </w:numPr>
        <w:suppressAutoHyphens/>
        <w:spacing w:line="360" w:lineRule="auto"/>
        <w:ind w:left="567" w:hanging="567"/>
        <w:rPr>
          <w:rFonts w:eastAsia="Arial Unicode MS" w:cs="Calibri"/>
          <w:sz w:val="20"/>
          <w:szCs w:val="20"/>
        </w:rPr>
      </w:pPr>
      <w:r>
        <w:rPr>
          <w:rFonts w:eastAsia="Arial Unicode MS" w:cs="Calibri"/>
          <w:sz w:val="20"/>
          <w:szCs w:val="20"/>
          <w:lang w:val="pl-PL"/>
        </w:rPr>
        <w:t xml:space="preserve"> </w:t>
      </w:r>
      <w:r w:rsidR="0043176C" w:rsidRPr="009738DD">
        <w:rPr>
          <w:rFonts w:eastAsia="Arial Unicode MS" w:cs="Calibri"/>
          <w:sz w:val="20"/>
          <w:szCs w:val="20"/>
        </w:rPr>
        <w:t>niniejsze zamówienie</w:t>
      </w:r>
      <w:r w:rsidR="0043176C">
        <w:rPr>
          <w:rStyle w:val="Odwoanieprzypisudolnego"/>
          <w:rFonts w:eastAsia="Arial Unicode MS" w:cs="Calibri"/>
          <w:sz w:val="20"/>
          <w:szCs w:val="20"/>
        </w:rPr>
        <w:footnoteReference w:id="21"/>
      </w:r>
      <w:r w:rsidR="0043176C" w:rsidRPr="009738DD">
        <w:rPr>
          <w:rFonts w:eastAsia="Arial Unicode MS" w:cs="Calibri"/>
          <w:sz w:val="20"/>
          <w:szCs w:val="20"/>
        </w:rPr>
        <w:t>:</w:t>
      </w:r>
    </w:p>
    <w:p w14:paraId="66F9BDB9" w14:textId="77777777" w:rsidR="0043176C" w:rsidRPr="00E02360" w:rsidRDefault="0043176C" w:rsidP="00D95A3A">
      <w:pPr>
        <w:widowControl w:val="0"/>
        <w:tabs>
          <w:tab w:val="num" w:pos="851"/>
        </w:tabs>
        <w:suppressAutoHyphens/>
        <w:spacing w:line="360" w:lineRule="auto"/>
        <w:ind w:left="851" w:hanging="284"/>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Pr>
          <w:rFonts w:eastAsia="Arial Unicode MS" w:cs="Calibri"/>
          <w:sz w:val="20"/>
          <w:szCs w:val="20"/>
        </w:rPr>
        <w:t xml:space="preserve">w całości </w:t>
      </w:r>
      <w:r w:rsidRPr="00E02360">
        <w:rPr>
          <w:rFonts w:eastAsia="Arial Unicode MS" w:cs="Calibri"/>
          <w:sz w:val="20"/>
          <w:szCs w:val="20"/>
        </w:rPr>
        <w:t>wykonam siłami własnymi,</w:t>
      </w:r>
    </w:p>
    <w:p w14:paraId="15F05453" w14:textId="77777777" w:rsidR="0043176C" w:rsidRPr="00E02360" w:rsidRDefault="0043176C" w:rsidP="00D95A3A">
      <w:pPr>
        <w:widowControl w:val="0"/>
        <w:tabs>
          <w:tab w:val="num" w:pos="851"/>
        </w:tabs>
        <w:suppressAutoHyphens/>
        <w:spacing w:line="360" w:lineRule="auto"/>
        <w:ind w:left="851" w:hanging="284"/>
        <w:rPr>
          <w:rFonts w:eastAsia="Arial Unicode MS" w:cs="Calibri"/>
          <w:sz w:val="20"/>
          <w:szCs w:val="20"/>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Pr="00E02360">
        <w:rPr>
          <w:rFonts w:eastAsia="Arial Unicode MS" w:cs="Calibri"/>
          <w:sz w:val="20"/>
          <w:szCs w:val="20"/>
        </w:rPr>
        <w:t>zaangażuję podwykonawców do realizacji przedmiotu zamówienia:</w:t>
      </w:r>
    </w:p>
    <w:p w14:paraId="3FDFC021" w14:textId="77777777" w:rsidR="0043176C" w:rsidRPr="00E02360" w:rsidRDefault="0043176C" w:rsidP="00D95A3A">
      <w:pPr>
        <w:widowControl w:val="0"/>
        <w:suppressAutoHyphens/>
        <w:spacing w:line="360" w:lineRule="auto"/>
        <w:ind w:left="567"/>
        <w:rPr>
          <w:rFonts w:eastAsia="Arial Unicode MS" w:cs="Calibri"/>
          <w:sz w:val="20"/>
          <w:szCs w:val="20"/>
        </w:rPr>
      </w:pPr>
      <w:r>
        <w:rPr>
          <w:rFonts w:eastAsia="Arial Unicode MS" w:cs="Calibri"/>
          <w:sz w:val="20"/>
          <w:szCs w:val="20"/>
        </w:rPr>
        <w:t>i wskazuję c</w:t>
      </w:r>
      <w:r w:rsidRPr="00E02360">
        <w:rPr>
          <w:rFonts w:eastAsia="Arial Unicode MS" w:cs="Calibri"/>
          <w:sz w:val="20"/>
          <w:szCs w:val="20"/>
        </w:rPr>
        <w:t>zęści zamówienia, którą zamierza</w:t>
      </w:r>
      <w:r>
        <w:rPr>
          <w:rFonts w:eastAsia="Arial Unicode MS" w:cs="Calibri"/>
          <w:sz w:val="20"/>
          <w:szCs w:val="20"/>
        </w:rPr>
        <w:t>m</w:t>
      </w:r>
      <w:r w:rsidRPr="00E02360">
        <w:rPr>
          <w:rFonts w:eastAsia="Arial Unicode MS" w:cs="Calibri"/>
          <w:sz w:val="20"/>
          <w:szCs w:val="20"/>
        </w:rPr>
        <w:t xml:space="preserve"> </w:t>
      </w:r>
      <w:r>
        <w:rPr>
          <w:rFonts w:eastAsia="Arial Unicode MS" w:cs="Calibri"/>
          <w:sz w:val="20"/>
          <w:szCs w:val="20"/>
        </w:rPr>
        <w:t>powierzyć</w:t>
      </w:r>
      <w:r w:rsidRPr="00E02360">
        <w:rPr>
          <w:rFonts w:eastAsia="Arial Unicode MS" w:cs="Calibri"/>
          <w:sz w:val="20"/>
          <w:szCs w:val="20"/>
        </w:rPr>
        <w:t xml:space="preserve"> podwykonawcy:</w:t>
      </w:r>
    </w:p>
    <w:p w14:paraId="05DA92E0" w14:textId="77777777" w:rsidR="0043176C" w:rsidRPr="00E02360" w:rsidRDefault="0043176C" w:rsidP="00D95A3A">
      <w:pPr>
        <w:widowControl w:val="0"/>
        <w:suppressAutoHyphens/>
        <w:spacing w:line="360" w:lineRule="auto"/>
        <w:ind w:left="567"/>
        <w:rPr>
          <w:rFonts w:eastAsia="Arial Unicode MS" w:cs="Calibri"/>
          <w:sz w:val="20"/>
          <w:szCs w:val="20"/>
        </w:rPr>
      </w:pPr>
      <w:r w:rsidRPr="00E02360">
        <w:rPr>
          <w:rFonts w:eastAsia="Arial Unicode MS" w:cs="Calibri"/>
          <w:sz w:val="20"/>
          <w:szCs w:val="20"/>
        </w:rPr>
        <w:t>__________________________________________________________________________________</w:t>
      </w:r>
      <w:r>
        <w:rPr>
          <w:rFonts w:eastAsia="Arial Unicode MS" w:cs="Calibri"/>
          <w:sz w:val="20"/>
          <w:szCs w:val="20"/>
        </w:rPr>
        <w:t>_</w:t>
      </w:r>
    </w:p>
    <w:p w14:paraId="2D414988" w14:textId="7519111A" w:rsidR="0043176C" w:rsidRPr="009738DD" w:rsidRDefault="009738DD" w:rsidP="00D95A3A">
      <w:pPr>
        <w:pStyle w:val="Akapitzlist"/>
        <w:widowControl w:val="0"/>
        <w:numPr>
          <w:ilvl w:val="1"/>
          <w:numId w:val="40"/>
        </w:numPr>
        <w:suppressAutoHyphens/>
        <w:spacing w:line="360" w:lineRule="auto"/>
        <w:ind w:left="567" w:hanging="567"/>
        <w:rPr>
          <w:rFonts w:eastAsia="Arial Unicode MS" w:cs="Calibri"/>
          <w:sz w:val="20"/>
          <w:szCs w:val="20"/>
        </w:rPr>
      </w:pPr>
      <w:r>
        <w:rPr>
          <w:rFonts w:eastAsia="Arial Unicode MS" w:cs="Calibri"/>
          <w:sz w:val="20"/>
          <w:szCs w:val="20"/>
          <w:lang w:val="pl-PL"/>
        </w:rPr>
        <w:t xml:space="preserve"> </w:t>
      </w:r>
      <w:r w:rsidR="0043176C" w:rsidRPr="009738DD">
        <w:rPr>
          <w:rFonts w:eastAsia="Arial Unicode MS" w:cs="Calibri"/>
          <w:sz w:val="20"/>
          <w:szCs w:val="20"/>
        </w:rPr>
        <w:t>dane rejestrowe podwykonawców, którym zamierzam powierzyć realizację części zamówienia, o których mowa w pkt. 4.</w:t>
      </w:r>
      <w:r w:rsidR="004C45EC" w:rsidRPr="009738DD">
        <w:rPr>
          <w:rFonts w:eastAsia="Arial Unicode MS" w:cs="Calibri"/>
          <w:sz w:val="20"/>
          <w:szCs w:val="20"/>
        </w:rPr>
        <w:t>1</w:t>
      </w:r>
      <w:r w:rsidR="004C45EC">
        <w:rPr>
          <w:rFonts w:eastAsia="Arial Unicode MS" w:cs="Calibri"/>
          <w:sz w:val="20"/>
          <w:szCs w:val="20"/>
          <w:lang w:val="pl-PL"/>
        </w:rPr>
        <w:t>5</w:t>
      </w:r>
      <w:r w:rsidR="0043176C">
        <w:rPr>
          <w:rStyle w:val="Odwoanieprzypisudolnego"/>
          <w:rFonts w:eastAsia="Arial Unicode MS" w:cs="Calibri"/>
          <w:sz w:val="20"/>
          <w:szCs w:val="20"/>
        </w:rPr>
        <w:footnoteReference w:id="22"/>
      </w:r>
      <w:r w:rsidR="0043176C" w:rsidRPr="009738DD">
        <w:rPr>
          <w:rFonts w:eastAsia="Arial Unicode MS" w:cs="Calibri"/>
          <w:sz w:val="20"/>
          <w:szCs w:val="20"/>
        </w:rPr>
        <w:t xml:space="preserve">: </w:t>
      </w:r>
    </w:p>
    <w:p w14:paraId="3CAEBC0D" w14:textId="77777777" w:rsidR="0043176C" w:rsidRPr="00E02360" w:rsidRDefault="0043176C" w:rsidP="0043176C">
      <w:pPr>
        <w:widowControl w:val="0"/>
        <w:tabs>
          <w:tab w:val="left" w:pos="567"/>
        </w:tabs>
        <w:suppressAutoHyphens/>
        <w:spacing w:line="276" w:lineRule="auto"/>
        <w:ind w:left="567"/>
        <w:rPr>
          <w:rFonts w:eastAsia="Arial Unicode MS" w:cs="Calibri"/>
          <w:sz w:val="20"/>
          <w:szCs w:val="20"/>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807"/>
        <w:gridCol w:w="1679"/>
        <w:gridCol w:w="2700"/>
        <w:gridCol w:w="1275"/>
      </w:tblGrid>
      <w:tr w:rsidR="0043176C" w:rsidRPr="003808CC" w14:paraId="2CBB8F5E" w14:textId="77777777" w:rsidTr="003963C8">
        <w:trPr>
          <w:cantSplit/>
        </w:trPr>
        <w:tc>
          <w:tcPr>
            <w:tcW w:w="334" w:type="pct"/>
            <w:shd w:val="clear" w:color="auto" w:fill="BFBFBF"/>
            <w:vAlign w:val="center"/>
          </w:tcPr>
          <w:p w14:paraId="167109CE" w14:textId="77777777" w:rsidR="0043176C" w:rsidRPr="003808CC" w:rsidRDefault="0043176C"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Lp.</w:t>
            </w:r>
          </w:p>
        </w:tc>
        <w:tc>
          <w:tcPr>
            <w:tcW w:w="1548" w:type="pct"/>
            <w:shd w:val="clear" w:color="auto" w:fill="BFBFBF"/>
            <w:vAlign w:val="center"/>
          </w:tcPr>
          <w:p w14:paraId="0991D777" w14:textId="77777777" w:rsidR="0043176C" w:rsidRPr="003808CC" w:rsidRDefault="0043176C"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Nazwa(y) podwykonawcy(ów)</w:t>
            </w:r>
          </w:p>
        </w:tc>
        <w:tc>
          <w:tcPr>
            <w:tcW w:w="926" w:type="pct"/>
            <w:shd w:val="clear" w:color="auto" w:fill="BFBFBF"/>
            <w:vAlign w:val="center"/>
          </w:tcPr>
          <w:p w14:paraId="3B03A97A" w14:textId="77777777" w:rsidR="0043176C" w:rsidRPr="003808CC" w:rsidRDefault="0043176C"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Adres(y) siedziby podwykonawcy(ów)</w:t>
            </w:r>
          </w:p>
        </w:tc>
        <w:tc>
          <w:tcPr>
            <w:tcW w:w="1489" w:type="pct"/>
            <w:shd w:val="clear" w:color="auto" w:fill="BFBFBF"/>
            <w:vAlign w:val="center"/>
          </w:tcPr>
          <w:p w14:paraId="16897E78" w14:textId="77777777" w:rsidR="0043176C" w:rsidRPr="003808CC" w:rsidRDefault="0043176C"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 xml:space="preserve">Numer wpisu do odpowiedniego rejestru – KRS </w:t>
            </w:r>
          </w:p>
          <w:p w14:paraId="33C59092" w14:textId="77777777" w:rsidR="0043176C" w:rsidRPr="003808CC" w:rsidRDefault="0043176C"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lub datę rozpoczęcia działalności z</w:t>
            </w:r>
          </w:p>
          <w:p w14:paraId="3D47F5C0" w14:textId="77777777" w:rsidR="0043176C" w:rsidRPr="003808CC" w:rsidRDefault="0043176C"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CEIDG</w:t>
            </w:r>
          </w:p>
        </w:tc>
        <w:tc>
          <w:tcPr>
            <w:tcW w:w="703" w:type="pct"/>
            <w:shd w:val="clear" w:color="auto" w:fill="BFBFBF"/>
            <w:vAlign w:val="center"/>
          </w:tcPr>
          <w:p w14:paraId="0CAB8FE2" w14:textId="77777777" w:rsidR="0043176C" w:rsidRPr="003808CC" w:rsidRDefault="0043176C" w:rsidP="003963C8">
            <w:pPr>
              <w:widowControl w:val="0"/>
              <w:suppressAutoHyphens/>
              <w:spacing w:line="276" w:lineRule="auto"/>
              <w:jc w:val="center"/>
              <w:rPr>
                <w:rFonts w:eastAsia="Arial Unicode MS" w:cs="Calibri"/>
                <w:b/>
                <w:sz w:val="16"/>
                <w:szCs w:val="16"/>
              </w:rPr>
            </w:pPr>
            <w:r w:rsidRPr="003808CC">
              <w:rPr>
                <w:rFonts w:eastAsia="Arial Unicode MS" w:cs="Calibri"/>
                <w:b/>
                <w:sz w:val="16"/>
                <w:szCs w:val="16"/>
              </w:rPr>
              <w:t>NIP oraz Regon</w:t>
            </w:r>
          </w:p>
        </w:tc>
      </w:tr>
      <w:tr w:rsidR="0043176C" w:rsidRPr="003808CC" w14:paraId="1A0CFE7A" w14:textId="77777777" w:rsidTr="003963C8">
        <w:trPr>
          <w:cantSplit/>
        </w:trPr>
        <w:tc>
          <w:tcPr>
            <w:tcW w:w="334" w:type="pct"/>
            <w:vAlign w:val="center"/>
          </w:tcPr>
          <w:p w14:paraId="3277E0D1" w14:textId="77777777" w:rsidR="0043176C" w:rsidRPr="003808CC" w:rsidRDefault="0043176C" w:rsidP="003963C8">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3BF87955" w14:textId="77777777" w:rsidR="0043176C" w:rsidRPr="003808CC" w:rsidRDefault="0043176C" w:rsidP="003963C8">
            <w:pPr>
              <w:widowControl w:val="0"/>
              <w:suppressAutoHyphens/>
              <w:spacing w:line="276" w:lineRule="auto"/>
              <w:jc w:val="center"/>
              <w:rPr>
                <w:rFonts w:eastAsia="Arial Unicode MS" w:cs="Calibri"/>
                <w:b/>
                <w:sz w:val="20"/>
                <w:szCs w:val="20"/>
              </w:rPr>
            </w:pPr>
          </w:p>
          <w:p w14:paraId="46538FB0" w14:textId="77777777" w:rsidR="0043176C" w:rsidRPr="003808CC" w:rsidRDefault="0043176C" w:rsidP="003963C8">
            <w:pPr>
              <w:widowControl w:val="0"/>
              <w:suppressAutoHyphens/>
              <w:spacing w:line="276" w:lineRule="auto"/>
              <w:jc w:val="center"/>
              <w:rPr>
                <w:rFonts w:eastAsia="Arial Unicode MS" w:cs="Calibri"/>
                <w:b/>
                <w:sz w:val="20"/>
                <w:szCs w:val="20"/>
              </w:rPr>
            </w:pPr>
          </w:p>
        </w:tc>
        <w:tc>
          <w:tcPr>
            <w:tcW w:w="926" w:type="pct"/>
            <w:vAlign w:val="center"/>
          </w:tcPr>
          <w:p w14:paraId="0EBC3CAA" w14:textId="77777777" w:rsidR="0043176C" w:rsidRPr="003808CC" w:rsidRDefault="0043176C" w:rsidP="003963C8">
            <w:pPr>
              <w:widowControl w:val="0"/>
              <w:suppressAutoHyphens/>
              <w:spacing w:line="276" w:lineRule="auto"/>
              <w:jc w:val="center"/>
              <w:rPr>
                <w:rFonts w:eastAsia="Arial Unicode MS" w:cs="Calibri"/>
                <w:b/>
                <w:sz w:val="20"/>
                <w:szCs w:val="20"/>
              </w:rPr>
            </w:pPr>
          </w:p>
        </w:tc>
        <w:tc>
          <w:tcPr>
            <w:tcW w:w="1489" w:type="pct"/>
            <w:vAlign w:val="center"/>
          </w:tcPr>
          <w:p w14:paraId="6670048C" w14:textId="77777777" w:rsidR="0043176C" w:rsidRPr="003808CC" w:rsidRDefault="0043176C" w:rsidP="003963C8">
            <w:pPr>
              <w:widowControl w:val="0"/>
              <w:suppressAutoHyphens/>
              <w:spacing w:line="276" w:lineRule="auto"/>
              <w:jc w:val="center"/>
              <w:rPr>
                <w:rFonts w:eastAsia="Arial Unicode MS" w:cs="Calibri"/>
                <w:b/>
                <w:sz w:val="20"/>
                <w:szCs w:val="20"/>
              </w:rPr>
            </w:pPr>
          </w:p>
        </w:tc>
        <w:tc>
          <w:tcPr>
            <w:tcW w:w="703" w:type="pct"/>
            <w:vAlign w:val="center"/>
          </w:tcPr>
          <w:p w14:paraId="726B50F0" w14:textId="77777777" w:rsidR="0043176C" w:rsidRPr="003808CC" w:rsidRDefault="0043176C" w:rsidP="003963C8">
            <w:pPr>
              <w:widowControl w:val="0"/>
              <w:suppressAutoHyphens/>
              <w:spacing w:line="276" w:lineRule="auto"/>
              <w:jc w:val="center"/>
              <w:rPr>
                <w:rFonts w:eastAsia="Arial Unicode MS" w:cs="Calibri"/>
                <w:b/>
                <w:sz w:val="20"/>
                <w:szCs w:val="20"/>
              </w:rPr>
            </w:pPr>
          </w:p>
        </w:tc>
      </w:tr>
      <w:tr w:rsidR="0043176C" w:rsidRPr="003808CC" w14:paraId="6141F17F" w14:textId="77777777" w:rsidTr="003963C8">
        <w:trPr>
          <w:cantSplit/>
        </w:trPr>
        <w:tc>
          <w:tcPr>
            <w:tcW w:w="334" w:type="pct"/>
            <w:vAlign w:val="center"/>
          </w:tcPr>
          <w:p w14:paraId="7F8B4863" w14:textId="77777777" w:rsidR="0043176C" w:rsidRPr="003808CC" w:rsidRDefault="0043176C" w:rsidP="003963C8">
            <w:pPr>
              <w:widowControl w:val="0"/>
              <w:numPr>
                <w:ilvl w:val="0"/>
                <w:numId w:val="20"/>
              </w:numPr>
              <w:suppressAutoHyphens/>
              <w:spacing w:line="276" w:lineRule="auto"/>
              <w:ind w:left="284"/>
              <w:jc w:val="center"/>
              <w:rPr>
                <w:rFonts w:eastAsia="Arial Unicode MS" w:cs="Calibri"/>
                <w:b/>
                <w:sz w:val="20"/>
                <w:szCs w:val="20"/>
              </w:rPr>
            </w:pPr>
          </w:p>
        </w:tc>
        <w:tc>
          <w:tcPr>
            <w:tcW w:w="1548" w:type="pct"/>
            <w:vAlign w:val="center"/>
          </w:tcPr>
          <w:p w14:paraId="1D64F567" w14:textId="77777777" w:rsidR="0043176C" w:rsidRPr="003808CC" w:rsidRDefault="0043176C" w:rsidP="003963C8">
            <w:pPr>
              <w:widowControl w:val="0"/>
              <w:suppressAutoHyphens/>
              <w:spacing w:line="276" w:lineRule="auto"/>
              <w:jc w:val="center"/>
              <w:rPr>
                <w:rFonts w:eastAsia="Arial Unicode MS" w:cs="Calibri"/>
                <w:b/>
                <w:sz w:val="20"/>
                <w:szCs w:val="20"/>
              </w:rPr>
            </w:pPr>
          </w:p>
          <w:p w14:paraId="45273893" w14:textId="77777777" w:rsidR="0043176C" w:rsidRPr="003808CC" w:rsidRDefault="0043176C" w:rsidP="003963C8">
            <w:pPr>
              <w:widowControl w:val="0"/>
              <w:suppressAutoHyphens/>
              <w:spacing w:line="276" w:lineRule="auto"/>
              <w:jc w:val="center"/>
              <w:rPr>
                <w:rFonts w:eastAsia="Arial Unicode MS" w:cs="Calibri"/>
                <w:b/>
                <w:sz w:val="20"/>
                <w:szCs w:val="20"/>
              </w:rPr>
            </w:pPr>
          </w:p>
        </w:tc>
        <w:tc>
          <w:tcPr>
            <w:tcW w:w="926" w:type="pct"/>
            <w:vAlign w:val="center"/>
          </w:tcPr>
          <w:p w14:paraId="0CB2362C" w14:textId="77777777" w:rsidR="0043176C" w:rsidRPr="003808CC" w:rsidRDefault="0043176C" w:rsidP="003963C8">
            <w:pPr>
              <w:widowControl w:val="0"/>
              <w:suppressAutoHyphens/>
              <w:spacing w:line="276" w:lineRule="auto"/>
              <w:jc w:val="center"/>
              <w:rPr>
                <w:rFonts w:eastAsia="Arial Unicode MS" w:cs="Calibri"/>
                <w:b/>
                <w:sz w:val="20"/>
                <w:szCs w:val="20"/>
              </w:rPr>
            </w:pPr>
          </w:p>
        </w:tc>
        <w:tc>
          <w:tcPr>
            <w:tcW w:w="1489" w:type="pct"/>
            <w:vAlign w:val="center"/>
          </w:tcPr>
          <w:p w14:paraId="2BD4F680" w14:textId="77777777" w:rsidR="0043176C" w:rsidRPr="003808CC" w:rsidRDefault="0043176C" w:rsidP="003963C8">
            <w:pPr>
              <w:widowControl w:val="0"/>
              <w:suppressAutoHyphens/>
              <w:spacing w:line="276" w:lineRule="auto"/>
              <w:jc w:val="center"/>
              <w:rPr>
                <w:rFonts w:eastAsia="Arial Unicode MS" w:cs="Calibri"/>
                <w:b/>
                <w:sz w:val="20"/>
                <w:szCs w:val="20"/>
              </w:rPr>
            </w:pPr>
          </w:p>
        </w:tc>
        <w:tc>
          <w:tcPr>
            <w:tcW w:w="703" w:type="pct"/>
            <w:vAlign w:val="center"/>
          </w:tcPr>
          <w:p w14:paraId="24014F0A" w14:textId="77777777" w:rsidR="0043176C" w:rsidRPr="003808CC" w:rsidRDefault="0043176C" w:rsidP="003963C8">
            <w:pPr>
              <w:widowControl w:val="0"/>
              <w:suppressAutoHyphens/>
              <w:spacing w:line="276" w:lineRule="auto"/>
              <w:jc w:val="center"/>
              <w:rPr>
                <w:rFonts w:eastAsia="Arial Unicode MS" w:cs="Calibri"/>
                <w:b/>
                <w:sz w:val="20"/>
                <w:szCs w:val="20"/>
              </w:rPr>
            </w:pPr>
          </w:p>
        </w:tc>
      </w:tr>
    </w:tbl>
    <w:p w14:paraId="39DA7E30" w14:textId="77777777" w:rsidR="0043176C" w:rsidRPr="00E02360" w:rsidRDefault="0043176C" w:rsidP="0043176C">
      <w:pPr>
        <w:widowControl w:val="0"/>
        <w:spacing w:line="276" w:lineRule="auto"/>
        <w:rPr>
          <w:rFonts w:eastAsia="Arial Unicode MS" w:cs="Calibri"/>
          <w:sz w:val="20"/>
          <w:szCs w:val="20"/>
        </w:rPr>
      </w:pPr>
    </w:p>
    <w:p w14:paraId="0E27C43E" w14:textId="59457F25" w:rsidR="0043176C" w:rsidRPr="009738DD" w:rsidRDefault="009738DD" w:rsidP="00D95A3A">
      <w:pPr>
        <w:pStyle w:val="Akapitzlist"/>
        <w:widowControl w:val="0"/>
        <w:numPr>
          <w:ilvl w:val="1"/>
          <w:numId w:val="40"/>
        </w:numPr>
        <w:suppressAutoHyphens/>
        <w:spacing w:line="360" w:lineRule="auto"/>
        <w:ind w:left="567" w:hanging="567"/>
        <w:rPr>
          <w:rFonts w:eastAsia="Arial Unicode MS" w:cs="Calibri"/>
          <w:sz w:val="20"/>
          <w:szCs w:val="20"/>
        </w:rPr>
      </w:pPr>
      <w:r>
        <w:rPr>
          <w:rFonts w:eastAsia="Arial Unicode MS" w:cs="Calibri"/>
          <w:sz w:val="20"/>
          <w:szCs w:val="20"/>
          <w:lang w:val="pl-PL"/>
        </w:rPr>
        <w:t xml:space="preserve"> </w:t>
      </w:r>
      <w:r w:rsidR="0043176C" w:rsidRPr="009738DD">
        <w:rPr>
          <w:rFonts w:eastAsia="Arial Unicode MS" w:cs="Calibri"/>
          <w:sz w:val="20"/>
          <w:szCs w:val="20"/>
        </w:rPr>
        <w:t>Oświadczam/y, że zastrzegamy/nie zastrzegamy</w:t>
      </w:r>
      <w:r w:rsidR="0043176C" w:rsidRPr="00FF7E97">
        <w:rPr>
          <w:rFonts w:eastAsia="Arial Unicode MS"/>
          <w:vertAlign w:val="superscript"/>
        </w:rPr>
        <w:footnoteReference w:id="23"/>
      </w:r>
      <w:r w:rsidR="0043176C" w:rsidRPr="009738DD">
        <w:rPr>
          <w:rFonts w:eastAsia="Arial Unicode MS" w:cs="Calibri"/>
          <w:sz w:val="20"/>
          <w:szCs w:val="20"/>
        </w:rPr>
        <w:t xml:space="preserve"> części oferty jako tajemnica przedsiębiorstwa, w rozumieniu ustawy z dnia 16 kwietnia 1993 r. o zwalczaniu nieuczciwej konkurencji (tekst jednolity: Dz.U. z 2019 r., poz. 1010 ze zm.) i w związku z tym informacje zawarte w ofercie na stronach od ___ do ___ stanowią tajemnicę przedsiębiorstwa w rozumieniu ww. przepisów. </w:t>
      </w:r>
    </w:p>
    <w:p w14:paraId="26A038F8" w14:textId="77777777" w:rsidR="0043176C" w:rsidRDefault="0043176C" w:rsidP="00D95A3A">
      <w:pPr>
        <w:widowControl w:val="0"/>
        <w:tabs>
          <w:tab w:val="left" w:pos="567"/>
        </w:tabs>
        <w:suppressAutoHyphens/>
        <w:spacing w:line="360" w:lineRule="auto"/>
        <w:ind w:left="567"/>
        <w:rPr>
          <w:rFonts w:eastAsia="Arial Unicode MS" w:cs="Calibri"/>
          <w:sz w:val="20"/>
          <w:szCs w:val="20"/>
        </w:rPr>
      </w:pPr>
      <w:r w:rsidRPr="003016A1">
        <w:rPr>
          <w:rFonts w:eastAsia="Arial Unicode MS" w:cs="Calibri"/>
          <w:sz w:val="20"/>
          <w:szCs w:val="20"/>
        </w:rPr>
        <w:t>Pozostałe strony oferty oraz załączników do niej są jawne i nie zawierają informacji stanowiących tajemnicę przedsiębiorstwa.</w:t>
      </w:r>
    </w:p>
    <w:p w14:paraId="6BB64FA4" w14:textId="4524A938" w:rsidR="0043176C" w:rsidRDefault="0043176C" w:rsidP="0043176C">
      <w:pPr>
        <w:widowControl w:val="0"/>
        <w:suppressAutoHyphens/>
        <w:autoSpaceDE w:val="0"/>
        <w:autoSpaceDN w:val="0"/>
        <w:adjustRightInd w:val="0"/>
        <w:spacing w:line="276" w:lineRule="auto"/>
        <w:ind w:right="45"/>
        <w:jc w:val="left"/>
        <w:rPr>
          <w:rFonts w:eastAsia="Arial Unicode MS" w:cs="Calibri"/>
          <w:b/>
          <w:sz w:val="20"/>
          <w:szCs w:val="20"/>
        </w:rPr>
      </w:pPr>
    </w:p>
    <w:p w14:paraId="2A7C9519" w14:textId="0870AC10" w:rsidR="00D95A3A" w:rsidRDefault="00D95A3A" w:rsidP="0043176C">
      <w:pPr>
        <w:widowControl w:val="0"/>
        <w:suppressAutoHyphens/>
        <w:autoSpaceDE w:val="0"/>
        <w:autoSpaceDN w:val="0"/>
        <w:adjustRightInd w:val="0"/>
        <w:spacing w:line="276" w:lineRule="auto"/>
        <w:ind w:right="45"/>
        <w:jc w:val="left"/>
        <w:rPr>
          <w:rFonts w:eastAsia="Arial Unicode MS" w:cs="Calibri"/>
          <w:b/>
          <w:sz w:val="20"/>
          <w:szCs w:val="20"/>
        </w:rPr>
      </w:pPr>
    </w:p>
    <w:p w14:paraId="65859C54" w14:textId="51CB3D66" w:rsidR="00D95A3A" w:rsidRDefault="00D95A3A" w:rsidP="0043176C">
      <w:pPr>
        <w:widowControl w:val="0"/>
        <w:suppressAutoHyphens/>
        <w:autoSpaceDE w:val="0"/>
        <w:autoSpaceDN w:val="0"/>
        <w:adjustRightInd w:val="0"/>
        <w:spacing w:line="276" w:lineRule="auto"/>
        <w:ind w:right="45"/>
        <w:jc w:val="left"/>
        <w:rPr>
          <w:rFonts w:eastAsia="Arial Unicode MS" w:cs="Calibri"/>
          <w:b/>
          <w:sz w:val="20"/>
          <w:szCs w:val="20"/>
        </w:rPr>
      </w:pPr>
    </w:p>
    <w:p w14:paraId="7CFF47B2" w14:textId="686E691A" w:rsidR="00D95A3A" w:rsidRDefault="00D95A3A" w:rsidP="0043176C">
      <w:pPr>
        <w:widowControl w:val="0"/>
        <w:suppressAutoHyphens/>
        <w:autoSpaceDE w:val="0"/>
        <w:autoSpaceDN w:val="0"/>
        <w:adjustRightInd w:val="0"/>
        <w:spacing w:line="276" w:lineRule="auto"/>
        <w:ind w:right="45"/>
        <w:jc w:val="left"/>
        <w:rPr>
          <w:rFonts w:eastAsia="Arial Unicode MS" w:cs="Calibri"/>
          <w:b/>
          <w:sz w:val="20"/>
          <w:szCs w:val="20"/>
        </w:rPr>
      </w:pPr>
    </w:p>
    <w:p w14:paraId="6EC30AF2" w14:textId="4B87D375" w:rsidR="00D95A3A" w:rsidRDefault="00D95A3A" w:rsidP="0043176C">
      <w:pPr>
        <w:widowControl w:val="0"/>
        <w:suppressAutoHyphens/>
        <w:autoSpaceDE w:val="0"/>
        <w:autoSpaceDN w:val="0"/>
        <w:adjustRightInd w:val="0"/>
        <w:spacing w:line="276" w:lineRule="auto"/>
        <w:ind w:right="45"/>
        <w:jc w:val="left"/>
        <w:rPr>
          <w:rFonts w:eastAsia="Arial Unicode MS" w:cs="Calibri"/>
          <w:b/>
          <w:sz w:val="20"/>
          <w:szCs w:val="20"/>
        </w:rPr>
      </w:pPr>
    </w:p>
    <w:p w14:paraId="35A8FB7B" w14:textId="2EC464CB" w:rsidR="00D95A3A" w:rsidRDefault="00D95A3A" w:rsidP="0043176C">
      <w:pPr>
        <w:widowControl w:val="0"/>
        <w:suppressAutoHyphens/>
        <w:autoSpaceDE w:val="0"/>
        <w:autoSpaceDN w:val="0"/>
        <w:adjustRightInd w:val="0"/>
        <w:spacing w:line="276" w:lineRule="auto"/>
        <w:ind w:right="45"/>
        <w:jc w:val="left"/>
        <w:rPr>
          <w:rFonts w:eastAsia="Arial Unicode MS" w:cs="Calibri"/>
          <w:b/>
          <w:sz w:val="20"/>
          <w:szCs w:val="20"/>
        </w:rPr>
      </w:pPr>
    </w:p>
    <w:p w14:paraId="3F5B81AF" w14:textId="348AEA6C" w:rsidR="00D95A3A" w:rsidRDefault="00D95A3A" w:rsidP="0043176C">
      <w:pPr>
        <w:widowControl w:val="0"/>
        <w:suppressAutoHyphens/>
        <w:autoSpaceDE w:val="0"/>
        <w:autoSpaceDN w:val="0"/>
        <w:adjustRightInd w:val="0"/>
        <w:spacing w:line="276" w:lineRule="auto"/>
        <w:ind w:right="45"/>
        <w:jc w:val="left"/>
        <w:rPr>
          <w:rFonts w:eastAsia="Arial Unicode MS" w:cs="Calibri"/>
          <w:b/>
          <w:sz w:val="20"/>
          <w:szCs w:val="20"/>
        </w:rPr>
      </w:pPr>
    </w:p>
    <w:p w14:paraId="003BAD74" w14:textId="0C79EDB8" w:rsidR="00D95A3A" w:rsidRDefault="00D95A3A" w:rsidP="0043176C">
      <w:pPr>
        <w:widowControl w:val="0"/>
        <w:suppressAutoHyphens/>
        <w:autoSpaceDE w:val="0"/>
        <w:autoSpaceDN w:val="0"/>
        <w:adjustRightInd w:val="0"/>
        <w:spacing w:line="276" w:lineRule="auto"/>
        <w:ind w:right="45"/>
        <w:jc w:val="left"/>
        <w:rPr>
          <w:rFonts w:eastAsia="Arial Unicode MS" w:cs="Calibri"/>
          <w:b/>
          <w:sz w:val="20"/>
          <w:szCs w:val="20"/>
        </w:rPr>
      </w:pPr>
    </w:p>
    <w:p w14:paraId="39985E76" w14:textId="2E398F00" w:rsidR="00D95A3A" w:rsidRDefault="00D95A3A" w:rsidP="00D95A3A">
      <w:pPr>
        <w:widowControl w:val="0"/>
        <w:numPr>
          <w:ilvl w:val="0"/>
          <w:numId w:val="20"/>
        </w:numPr>
        <w:suppressAutoHyphens/>
        <w:spacing w:line="276" w:lineRule="auto"/>
        <w:ind w:left="567" w:hanging="567"/>
        <w:jc w:val="left"/>
        <w:rPr>
          <w:rFonts w:eastAsia="Arial Unicode MS" w:cs="Calibri"/>
          <w:b/>
          <w:sz w:val="20"/>
          <w:szCs w:val="20"/>
        </w:rPr>
        <w:sectPr w:rsidR="00D95A3A" w:rsidSect="00752927">
          <w:pgSz w:w="11907" w:h="16840" w:code="9"/>
          <w:pgMar w:top="1418" w:right="1559" w:bottom="1135" w:left="1418" w:header="709" w:footer="1417" w:gutter="0"/>
          <w:pgNumType w:start="70"/>
          <w:cols w:space="708"/>
          <w:noEndnote/>
          <w:docGrid w:linePitch="326"/>
        </w:sectPr>
      </w:pPr>
    </w:p>
    <w:p w14:paraId="4C1A46B5" w14:textId="5AC102E1" w:rsidR="0043176C" w:rsidRPr="003016A1" w:rsidRDefault="0043176C" w:rsidP="00D95A3A">
      <w:pPr>
        <w:widowControl w:val="0"/>
        <w:numPr>
          <w:ilvl w:val="0"/>
          <w:numId w:val="20"/>
        </w:numPr>
        <w:suppressAutoHyphens/>
        <w:spacing w:line="276" w:lineRule="auto"/>
        <w:ind w:left="567" w:hanging="567"/>
        <w:jc w:val="left"/>
        <w:rPr>
          <w:rFonts w:eastAsia="Arial Unicode MS" w:cs="Calibri"/>
          <w:sz w:val="20"/>
          <w:szCs w:val="20"/>
        </w:rPr>
      </w:pPr>
      <w:r w:rsidRPr="00E02360">
        <w:rPr>
          <w:rFonts w:eastAsia="Arial Unicode MS" w:cs="Calibri"/>
          <w:b/>
          <w:sz w:val="20"/>
          <w:szCs w:val="20"/>
        </w:rPr>
        <w:lastRenderedPageBreak/>
        <w:t>CENA OFERTY</w:t>
      </w:r>
    </w:p>
    <w:p w14:paraId="2717589C" w14:textId="7DFD15E3" w:rsidR="0043176C" w:rsidRPr="009738DD" w:rsidRDefault="0043176C" w:rsidP="00D95A3A">
      <w:pPr>
        <w:pStyle w:val="Akapitzlist"/>
        <w:widowControl w:val="0"/>
        <w:numPr>
          <w:ilvl w:val="1"/>
          <w:numId w:val="42"/>
        </w:numPr>
        <w:suppressAutoHyphens/>
        <w:spacing w:line="276" w:lineRule="auto"/>
        <w:ind w:left="567" w:hanging="567"/>
        <w:rPr>
          <w:rFonts w:eastAsia="Arial Unicode MS" w:cs="Calibri"/>
          <w:sz w:val="20"/>
          <w:szCs w:val="20"/>
        </w:rPr>
      </w:pPr>
      <w:r w:rsidRPr="009738DD">
        <w:rPr>
          <w:rFonts w:eastAsia="Arial Unicode MS" w:cs="Calibri"/>
          <w:sz w:val="20"/>
          <w:szCs w:val="20"/>
        </w:rPr>
        <w:t>oświadczam, że cena zawiera wszelkie koszty jakie Wykonawca poniesie w związku z realizacją zamówienia,</w:t>
      </w:r>
    </w:p>
    <w:p w14:paraId="45AF1DC1" w14:textId="77777777" w:rsidR="0043176C" w:rsidRPr="00156F8E" w:rsidRDefault="0043176C" w:rsidP="009738DD">
      <w:pPr>
        <w:widowControl w:val="0"/>
        <w:numPr>
          <w:ilvl w:val="1"/>
          <w:numId w:val="42"/>
        </w:numPr>
        <w:suppressAutoHyphens/>
        <w:spacing w:line="276" w:lineRule="auto"/>
        <w:ind w:left="567" w:hanging="567"/>
        <w:jc w:val="left"/>
        <w:rPr>
          <w:rFonts w:eastAsia="Arial Unicode MS" w:cs="Calibri"/>
          <w:sz w:val="20"/>
          <w:szCs w:val="20"/>
        </w:rPr>
      </w:pPr>
      <w:r w:rsidRPr="00E02360">
        <w:rPr>
          <w:rFonts w:eastAsia="Arial Unicode MS" w:cs="Calibri"/>
          <w:sz w:val="20"/>
          <w:szCs w:val="20"/>
        </w:rPr>
        <w:t>gwarantuję wykonanie niniejszego zamówienia zgodnie z treścią SIWZ</w:t>
      </w:r>
      <w:r>
        <w:rPr>
          <w:rFonts w:eastAsia="Arial Unicode MS" w:cs="Calibri"/>
          <w:sz w:val="20"/>
          <w:szCs w:val="20"/>
        </w:rPr>
        <w:t>,</w:t>
      </w:r>
    </w:p>
    <w:p w14:paraId="6A156115" w14:textId="32D73DA5" w:rsidR="0043176C" w:rsidRDefault="0043176C" w:rsidP="009738DD">
      <w:pPr>
        <w:widowControl w:val="0"/>
        <w:numPr>
          <w:ilvl w:val="1"/>
          <w:numId w:val="42"/>
        </w:numPr>
        <w:suppressAutoHyphens/>
        <w:spacing w:line="276" w:lineRule="auto"/>
        <w:ind w:left="567" w:hanging="567"/>
        <w:jc w:val="left"/>
        <w:rPr>
          <w:rFonts w:eastAsia="Arial Unicode MS" w:cs="Calibri"/>
          <w:b/>
          <w:sz w:val="20"/>
          <w:szCs w:val="20"/>
        </w:rPr>
      </w:pPr>
      <w:r>
        <w:rPr>
          <w:rFonts w:eastAsia="Arial Unicode MS" w:cs="Calibri"/>
          <w:b/>
          <w:sz w:val="20"/>
          <w:szCs w:val="20"/>
        </w:rPr>
        <w:t>cena razem brutto oferty za realizację całości przedmiotu zamówienia, zgodnie z warunkami zawartymi w SIWZ wynosi</w:t>
      </w:r>
      <w:r>
        <w:rPr>
          <w:rStyle w:val="Odwoanieprzypisudolnego"/>
          <w:rFonts w:eastAsia="Arial Unicode MS" w:cs="Calibri"/>
          <w:iCs/>
          <w:sz w:val="20"/>
          <w:szCs w:val="20"/>
          <w:lang w:val="de-DE"/>
        </w:rPr>
        <w:footnoteReference w:id="24"/>
      </w:r>
      <w:r>
        <w:rPr>
          <w:rFonts w:eastAsia="Arial Unicode MS" w:cs="Calibri"/>
          <w:b/>
          <w:sz w:val="20"/>
          <w:szCs w:val="20"/>
        </w:rPr>
        <w:t xml:space="preserve">: …………………………………….zł (słownie: ………………………………………………….), </w:t>
      </w:r>
      <w:r>
        <w:rPr>
          <w:rFonts w:cs="Calibri"/>
          <w:b/>
          <w:sz w:val="20"/>
          <w:szCs w:val="20"/>
        </w:rPr>
        <w:t>zgodnie z wyliczeniem zawartym w poniższej tabeli cenowej</w:t>
      </w:r>
      <w:r>
        <w:rPr>
          <w:rFonts w:cs="Calibri"/>
          <w:b/>
          <w:bCs/>
          <w:i/>
          <w:sz w:val="20"/>
          <w:szCs w:val="20"/>
        </w:rPr>
        <w:t>:</w:t>
      </w:r>
    </w:p>
    <w:p w14:paraId="3B0074CB" w14:textId="77777777" w:rsidR="0043176C" w:rsidRDefault="0043176C" w:rsidP="0043176C">
      <w:pPr>
        <w:widowControl w:val="0"/>
        <w:suppressAutoHyphens/>
        <w:spacing w:line="276" w:lineRule="auto"/>
        <w:ind w:left="360"/>
        <w:rPr>
          <w:rFonts w:eastAsia="Arial Unicode MS" w:cs="Calibri"/>
          <w:b/>
          <w:sz w:val="20"/>
          <w:szCs w:val="20"/>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93"/>
        <w:gridCol w:w="1339"/>
        <w:gridCol w:w="1418"/>
        <w:gridCol w:w="2256"/>
        <w:gridCol w:w="1019"/>
        <w:gridCol w:w="1698"/>
        <w:gridCol w:w="1132"/>
        <w:gridCol w:w="1554"/>
        <w:gridCol w:w="1696"/>
      </w:tblGrid>
      <w:tr w:rsidR="00A127FB" w:rsidRPr="003E51A8" w14:paraId="68726D3C" w14:textId="77777777" w:rsidTr="00A7697F">
        <w:trPr>
          <w:trHeight w:val="453"/>
          <w:tblHeader/>
        </w:trPr>
        <w:tc>
          <w:tcPr>
            <w:tcW w:w="640" w:type="dxa"/>
            <w:shd w:val="clear" w:color="auto" w:fill="auto"/>
            <w:noWrap/>
            <w:vAlign w:val="center"/>
            <w:hideMark/>
          </w:tcPr>
          <w:p w14:paraId="7596C452" w14:textId="77777777" w:rsidR="00A127FB" w:rsidRPr="003E51A8" w:rsidRDefault="00A127FB" w:rsidP="00A7697F">
            <w:pPr>
              <w:spacing w:after="200" w:line="276" w:lineRule="auto"/>
              <w:jc w:val="center"/>
              <w:rPr>
                <w:rFonts w:eastAsia="Calibri" w:cs="Arial"/>
                <w:b/>
                <w:bCs/>
                <w:sz w:val="16"/>
                <w:szCs w:val="16"/>
                <w:lang w:eastAsia="ar-SA"/>
              </w:rPr>
            </w:pPr>
            <w:r w:rsidRPr="003E51A8">
              <w:rPr>
                <w:rFonts w:eastAsia="Calibri" w:cs="Arial"/>
                <w:b/>
                <w:bCs/>
                <w:sz w:val="16"/>
                <w:szCs w:val="16"/>
                <w:lang w:eastAsia="ar-SA"/>
              </w:rPr>
              <w:t>Lp.</w:t>
            </w:r>
          </w:p>
        </w:tc>
        <w:tc>
          <w:tcPr>
            <w:tcW w:w="993" w:type="dxa"/>
            <w:shd w:val="clear" w:color="auto" w:fill="auto"/>
            <w:noWrap/>
            <w:vAlign w:val="center"/>
            <w:hideMark/>
          </w:tcPr>
          <w:p w14:paraId="33F675C0" w14:textId="77777777" w:rsidR="00A127FB" w:rsidRPr="003E51A8" w:rsidRDefault="00A127FB" w:rsidP="00A7697F">
            <w:pPr>
              <w:spacing w:after="200" w:line="276" w:lineRule="auto"/>
              <w:jc w:val="center"/>
              <w:rPr>
                <w:rFonts w:eastAsia="Calibri" w:cs="Arial"/>
                <w:b/>
                <w:bCs/>
                <w:sz w:val="16"/>
                <w:szCs w:val="16"/>
                <w:lang w:eastAsia="ar-SA"/>
              </w:rPr>
            </w:pPr>
            <w:r w:rsidRPr="003E51A8">
              <w:rPr>
                <w:rFonts w:eastAsia="Calibri" w:cs="Arial"/>
                <w:b/>
                <w:bCs/>
                <w:sz w:val="16"/>
                <w:szCs w:val="16"/>
                <w:lang w:eastAsia="ar-SA"/>
              </w:rPr>
              <w:t xml:space="preserve">Nazwa </w:t>
            </w:r>
          </w:p>
        </w:tc>
        <w:tc>
          <w:tcPr>
            <w:tcW w:w="1339" w:type="dxa"/>
            <w:shd w:val="clear" w:color="auto" w:fill="auto"/>
            <w:noWrap/>
            <w:vAlign w:val="center"/>
            <w:hideMark/>
          </w:tcPr>
          <w:p w14:paraId="11101940" w14:textId="5DB1FE44" w:rsidR="00A127FB" w:rsidRPr="003E51A8" w:rsidRDefault="00A127FB" w:rsidP="00553F1A">
            <w:pPr>
              <w:spacing w:after="200" w:line="276" w:lineRule="auto"/>
              <w:jc w:val="center"/>
              <w:rPr>
                <w:rFonts w:eastAsia="Calibri" w:cs="Arial"/>
                <w:b/>
                <w:bCs/>
                <w:sz w:val="16"/>
                <w:szCs w:val="16"/>
                <w:lang w:eastAsia="ar-SA"/>
              </w:rPr>
            </w:pPr>
            <w:r w:rsidRPr="003E51A8">
              <w:rPr>
                <w:rFonts w:eastAsia="Calibri" w:cs="Arial"/>
                <w:b/>
                <w:bCs/>
                <w:sz w:val="16"/>
                <w:szCs w:val="16"/>
                <w:lang w:eastAsia="ar-SA"/>
              </w:rPr>
              <w:t xml:space="preserve">Szacunkowa </w:t>
            </w:r>
            <w:r w:rsidR="00553F1A">
              <w:rPr>
                <w:rFonts w:eastAsia="Calibri" w:cs="Arial"/>
                <w:b/>
                <w:bCs/>
                <w:sz w:val="16"/>
                <w:szCs w:val="16"/>
                <w:lang w:eastAsia="ar-SA"/>
              </w:rPr>
              <w:t>liczba</w:t>
            </w:r>
            <w:r w:rsidR="00553F1A" w:rsidRPr="003E51A8">
              <w:rPr>
                <w:rFonts w:eastAsia="Calibri" w:cs="Arial"/>
                <w:b/>
                <w:bCs/>
                <w:sz w:val="16"/>
                <w:szCs w:val="16"/>
                <w:lang w:eastAsia="ar-SA"/>
              </w:rPr>
              <w:t xml:space="preserve"> </w:t>
            </w:r>
            <w:r w:rsidRPr="003E51A8">
              <w:rPr>
                <w:rFonts w:eastAsia="Calibri" w:cs="Arial"/>
                <w:b/>
                <w:bCs/>
                <w:sz w:val="16"/>
                <w:szCs w:val="16"/>
                <w:lang w:eastAsia="ar-SA"/>
              </w:rPr>
              <w:t xml:space="preserve">wiadomości SMS wysyłanych </w:t>
            </w:r>
            <w:r w:rsidR="00553F1A">
              <w:rPr>
                <w:rFonts w:eastAsia="Calibri" w:cs="Arial"/>
                <w:b/>
                <w:bCs/>
                <w:sz w:val="16"/>
                <w:szCs w:val="16"/>
                <w:lang w:eastAsia="ar-SA"/>
              </w:rPr>
              <w:br/>
            </w:r>
            <w:r w:rsidRPr="003E51A8">
              <w:rPr>
                <w:rFonts w:eastAsia="Calibri" w:cs="Arial"/>
                <w:b/>
                <w:bCs/>
                <w:sz w:val="16"/>
                <w:szCs w:val="16"/>
                <w:lang w:eastAsia="ar-SA"/>
              </w:rPr>
              <w:t>w ciągu miesiąca</w:t>
            </w:r>
          </w:p>
        </w:tc>
        <w:tc>
          <w:tcPr>
            <w:tcW w:w="1418" w:type="dxa"/>
            <w:shd w:val="clear" w:color="auto" w:fill="auto"/>
            <w:vAlign w:val="center"/>
            <w:hideMark/>
          </w:tcPr>
          <w:p w14:paraId="31A55F34" w14:textId="77777777" w:rsidR="00A127FB" w:rsidRPr="003E51A8" w:rsidRDefault="00A127FB" w:rsidP="00A7697F">
            <w:pPr>
              <w:spacing w:after="200" w:line="276" w:lineRule="auto"/>
              <w:jc w:val="center"/>
              <w:rPr>
                <w:rFonts w:eastAsia="Calibri" w:cs="Arial"/>
                <w:b/>
                <w:bCs/>
                <w:sz w:val="16"/>
                <w:szCs w:val="16"/>
                <w:lang w:eastAsia="ar-SA"/>
              </w:rPr>
            </w:pPr>
            <w:r w:rsidRPr="003E51A8">
              <w:rPr>
                <w:rFonts w:eastAsia="Calibri" w:cs="Arial"/>
                <w:b/>
                <w:bCs/>
                <w:sz w:val="16"/>
                <w:szCs w:val="16"/>
                <w:lang w:eastAsia="ar-SA"/>
              </w:rPr>
              <w:t>Wartość netto jednej wiadomości SMS – w zł</w:t>
            </w:r>
            <w:r>
              <w:rPr>
                <w:rStyle w:val="Odwoanieprzypisudolnego"/>
                <w:rFonts w:eastAsia="Calibri" w:cs="Arial"/>
                <w:b/>
                <w:bCs/>
                <w:sz w:val="16"/>
                <w:szCs w:val="16"/>
                <w:lang w:eastAsia="ar-SA"/>
              </w:rPr>
              <w:footnoteReference w:id="25"/>
            </w:r>
          </w:p>
        </w:tc>
        <w:tc>
          <w:tcPr>
            <w:tcW w:w="2256" w:type="dxa"/>
            <w:shd w:val="clear" w:color="auto" w:fill="auto"/>
            <w:vAlign w:val="center"/>
          </w:tcPr>
          <w:p w14:paraId="30421526"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Wartość netto wiadomości SMS wysyłanych w ciągu miesiąca – w zł</w:t>
            </w:r>
          </w:p>
          <w:p w14:paraId="723222AD"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 xml:space="preserve"> (Kol.3 x kol.4)</w:t>
            </w:r>
          </w:p>
          <w:p w14:paraId="086938D1" w14:textId="77777777" w:rsidR="00A127FB" w:rsidRPr="003E51A8" w:rsidRDefault="00A127FB" w:rsidP="00A7697F">
            <w:pPr>
              <w:jc w:val="center"/>
              <w:rPr>
                <w:rFonts w:eastAsia="Arial Unicode MS" w:cs="Arial"/>
                <w:b/>
                <w:color w:val="00000A"/>
                <w:sz w:val="16"/>
                <w:szCs w:val="16"/>
                <w:lang w:eastAsia="en-US"/>
              </w:rPr>
            </w:pPr>
          </w:p>
        </w:tc>
        <w:tc>
          <w:tcPr>
            <w:tcW w:w="1019" w:type="dxa"/>
            <w:shd w:val="clear" w:color="auto" w:fill="auto"/>
            <w:vAlign w:val="center"/>
          </w:tcPr>
          <w:p w14:paraId="47B5680B" w14:textId="07342701" w:rsidR="00A127FB" w:rsidRPr="003E51A8" w:rsidRDefault="00A127FB" w:rsidP="00A7697F">
            <w:pPr>
              <w:jc w:val="center"/>
              <w:rPr>
                <w:rFonts w:eastAsia="Arial Unicode MS" w:cs="Arial"/>
                <w:b/>
                <w:color w:val="00000A"/>
                <w:sz w:val="16"/>
                <w:szCs w:val="16"/>
                <w:lang w:eastAsia="en-US"/>
              </w:rPr>
            </w:pPr>
            <w:r w:rsidRPr="003E51A8">
              <w:rPr>
                <w:rFonts w:eastAsia="Arial Unicode MS"/>
                <w:b/>
                <w:bCs/>
                <w:color w:val="000000"/>
                <w:sz w:val="16"/>
                <w:szCs w:val="16"/>
              </w:rPr>
              <w:t xml:space="preserve">Okres świadczenia usług </w:t>
            </w:r>
            <w:r w:rsidR="00553F1A">
              <w:rPr>
                <w:rFonts w:eastAsia="Arial Unicode MS"/>
                <w:b/>
                <w:bCs/>
                <w:color w:val="000000"/>
                <w:sz w:val="16"/>
                <w:szCs w:val="16"/>
              </w:rPr>
              <w:br/>
            </w:r>
            <w:r w:rsidRPr="003E51A8">
              <w:rPr>
                <w:rFonts w:eastAsia="Arial Unicode MS"/>
                <w:b/>
                <w:bCs/>
                <w:color w:val="000000"/>
                <w:sz w:val="16"/>
                <w:szCs w:val="16"/>
              </w:rPr>
              <w:t>w miesiącach</w:t>
            </w:r>
          </w:p>
        </w:tc>
        <w:tc>
          <w:tcPr>
            <w:tcW w:w="1698" w:type="dxa"/>
            <w:shd w:val="clear" w:color="auto" w:fill="auto"/>
            <w:vAlign w:val="center"/>
          </w:tcPr>
          <w:p w14:paraId="156537BA" w14:textId="52BBABF3"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 xml:space="preserve">Wartość netto wysyłanych wiadomości SMS </w:t>
            </w:r>
            <w:r w:rsidR="00553F1A">
              <w:rPr>
                <w:rFonts w:eastAsia="Arial Unicode MS" w:cs="Arial"/>
                <w:b/>
                <w:color w:val="00000A"/>
                <w:sz w:val="16"/>
                <w:szCs w:val="16"/>
                <w:lang w:eastAsia="en-US"/>
              </w:rPr>
              <w:br/>
            </w:r>
            <w:r w:rsidRPr="003E51A8">
              <w:rPr>
                <w:rFonts w:eastAsia="Arial Unicode MS" w:cs="Arial"/>
                <w:b/>
                <w:color w:val="00000A"/>
                <w:sz w:val="16"/>
                <w:szCs w:val="16"/>
                <w:lang w:eastAsia="en-US"/>
              </w:rPr>
              <w:t>w okresie obowiązywania umowy – w zł</w:t>
            </w:r>
          </w:p>
          <w:p w14:paraId="6717AA38"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5 x kol. 6)</w:t>
            </w:r>
          </w:p>
        </w:tc>
        <w:tc>
          <w:tcPr>
            <w:tcW w:w="1132" w:type="dxa"/>
            <w:shd w:val="clear" w:color="auto" w:fill="auto"/>
            <w:vAlign w:val="center"/>
          </w:tcPr>
          <w:p w14:paraId="11EA0368"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Stawka podatku VAT – w %</w:t>
            </w:r>
          </w:p>
        </w:tc>
        <w:tc>
          <w:tcPr>
            <w:tcW w:w="1554" w:type="dxa"/>
            <w:shd w:val="clear" w:color="auto" w:fill="auto"/>
            <w:vAlign w:val="center"/>
          </w:tcPr>
          <w:p w14:paraId="5991772F"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Wartość podatku - VAT w zł [kol.7 x kol.8]</w:t>
            </w:r>
          </w:p>
        </w:tc>
        <w:tc>
          <w:tcPr>
            <w:tcW w:w="1696" w:type="dxa"/>
            <w:shd w:val="clear" w:color="auto" w:fill="auto"/>
            <w:vAlign w:val="center"/>
          </w:tcPr>
          <w:p w14:paraId="3C962E13"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Wartość brutto –w zł [kol.7 + kol.9]</w:t>
            </w:r>
          </w:p>
        </w:tc>
      </w:tr>
      <w:tr w:rsidR="00A127FB" w:rsidRPr="003E51A8" w14:paraId="139BABB4" w14:textId="77777777" w:rsidTr="00A7697F">
        <w:trPr>
          <w:trHeight w:val="318"/>
          <w:tblHeader/>
        </w:trPr>
        <w:tc>
          <w:tcPr>
            <w:tcW w:w="640" w:type="dxa"/>
            <w:shd w:val="clear" w:color="auto" w:fill="auto"/>
            <w:noWrap/>
            <w:vAlign w:val="center"/>
          </w:tcPr>
          <w:p w14:paraId="08D58AF0"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1</w:t>
            </w:r>
          </w:p>
        </w:tc>
        <w:tc>
          <w:tcPr>
            <w:tcW w:w="993" w:type="dxa"/>
            <w:shd w:val="clear" w:color="auto" w:fill="auto"/>
            <w:noWrap/>
            <w:vAlign w:val="center"/>
          </w:tcPr>
          <w:p w14:paraId="033FE17F"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2</w:t>
            </w:r>
          </w:p>
        </w:tc>
        <w:tc>
          <w:tcPr>
            <w:tcW w:w="1339" w:type="dxa"/>
            <w:shd w:val="clear" w:color="auto" w:fill="auto"/>
            <w:noWrap/>
            <w:vAlign w:val="center"/>
          </w:tcPr>
          <w:p w14:paraId="44BA837A"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Kol.3</w:t>
            </w:r>
          </w:p>
        </w:tc>
        <w:tc>
          <w:tcPr>
            <w:tcW w:w="1418" w:type="dxa"/>
            <w:shd w:val="clear" w:color="auto" w:fill="auto"/>
            <w:vAlign w:val="center"/>
          </w:tcPr>
          <w:p w14:paraId="4252BDF5"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Kol.4</w:t>
            </w:r>
          </w:p>
        </w:tc>
        <w:tc>
          <w:tcPr>
            <w:tcW w:w="2256" w:type="dxa"/>
            <w:shd w:val="clear" w:color="auto" w:fill="auto"/>
            <w:vAlign w:val="center"/>
          </w:tcPr>
          <w:p w14:paraId="7B4E3A4A"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5</w:t>
            </w:r>
          </w:p>
        </w:tc>
        <w:tc>
          <w:tcPr>
            <w:tcW w:w="1019" w:type="dxa"/>
            <w:shd w:val="clear" w:color="auto" w:fill="auto"/>
            <w:vAlign w:val="center"/>
          </w:tcPr>
          <w:p w14:paraId="031F245E" w14:textId="77777777" w:rsidR="00A127FB" w:rsidRPr="003E51A8" w:rsidRDefault="00A127FB" w:rsidP="00A7697F">
            <w:pPr>
              <w:suppressAutoHyphens/>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 6</w:t>
            </w:r>
          </w:p>
        </w:tc>
        <w:tc>
          <w:tcPr>
            <w:tcW w:w="1698" w:type="dxa"/>
            <w:shd w:val="clear" w:color="auto" w:fill="auto"/>
            <w:vAlign w:val="center"/>
          </w:tcPr>
          <w:p w14:paraId="5CC2EACF"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Kol.7</w:t>
            </w:r>
          </w:p>
        </w:tc>
        <w:tc>
          <w:tcPr>
            <w:tcW w:w="1132" w:type="dxa"/>
            <w:shd w:val="clear" w:color="auto" w:fill="auto"/>
            <w:vAlign w:val="center"/>
          </w:tcPr>
          <w:p w14:paraId="3CB6FE0A" w14:textId="77777777" w:rsidR="00A127FB" w:rsidRPr="003E51A8" w:rsidRDefault="00A127FB" w:rsidP="00A7697F">
            <w:pPr>
              <w:suppressAutoHyphens/>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Kol.8</w:t>
            </w:r>
          </w:p>
        </w:tc>
        <w:tc>
          <w:tcPr>
            <w:tcW w:w="1554" w:type="dxa"/>
            <w:shd w:val="clear" w:color="auto" w:fill="auto"/>
            <w:vAlign w:val="center"/>
          </w:tcPr>
          <w:p w14:paraId="533C9342"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Kol.9</w:t>
            </w:r>
          </w:p>
        </w:tc>
        <w:tc>
          <w:tcPr>
            <w:tcW w:w="1696" w:type="dxa"/>
            <w:shd w:val="clear" w:color="auto" w:fill="auto"/>
            <w:vAlign w:val="center"/>
          </w:tcPr>
          <w:p w14:paraId="55EA2BB5" w14:textId="77777777" w:rsidR="00A127FB" w:rsidRPr="003E51A8" w:rsidRDefault="00A127FB" w:rsidP="00A7697F">
            <w:pPr>
              <w:jc w:val="center"/>
              <w:rPr>
                <w:rFonts w:eastAsia="Arial Unicode MS" w:cs="Arial"/>
                <w:b/>
                <w:color w:val="00000A"/>
                <w:sz w:val="16"/>
                <w:szCs w:val="16"/>
                <w:lang w:eastAsia="en-US"/>
              </w:rPr>
            </w:pPr>
            <w:r w:rsidRPr="003E51A8">
              <w:rPr>
                <w:rFonts w:eastAsia="Arial Unicode MS" w:cs="Arial"/>
                <w:b/>
                <w:color w:val="00000A"/>
                <w:sz w:val="16"/>
                <w:szCs w:val="16"/>
                <w:lang w:eastAsia="en-US"/>
              </w:rPr>
              <w:t>Ko. 10</w:t>
            </w:r>
          </w:p>
        </w:tc>
      </w:tr>
      <w:tr w:rsidR="00A127FB" w:rsidRPr="003E51A8" w14:paraId="4F2628DF" w14:textId="77777777" w:rsidTr="00A7697F">
        <w:trPr>
          <w:trHeight w:val="862"/>
        </w:trPr>
        <w:tc>
          <w:tcPr>
            <w:tcW w:w="640" w:type="dxa"/>
            <w:shd w:val="clear" w:color="auto" w:fill="auto"/>
            <w:noWrap/>
            <w:vAlign w:val="center"/>
            <w:hideMark/>
          </w:tcPr>
          <w:p w14:paraId="5616CFE9" w14:textId="77777777" w:rsidR="00A127FB" w:rsidRPr="003E51A8" w:rsidRDefault="00A127FB" w:rsidP="00A127FB">
            <w:pPr>
              <w:numPr>
                <w:ilvl w:val="0"/>
                <w:numId w:val="46"/>
              </w:numPr>
              <w:suppressAutoHyphens/>
              <w:spacing w:after="200" w:line="276" w:lineRule="auto"/>
              <w:contextualSpacing/>
              <w:jc w:val="center"/>
              <w:rPr>
                <w:rFonts w:eastAsia="Calibri" w:cs="Arial"/>
                <w:b/>
                <w:bCs/>
                <w:sz w:val="16"/>
                <w:szCs w:val="16"/>
                <w:lang w:eastAsia="ar-SA"/>
              </w:rPr>
            </w:pPr>
          </w:p>
        </w:tc>
        <w:tc>
          <w:tcPr>
            <w:tcW w:w="993" w:type="dxa"/>
            <w:shd w:val="clear" w:color="auto" w:fill="auto"/>
            <w:noWrap/>
            <w:vAlign w:val="center"/>
          </w:tcPr>
          <w:p w14:paraId="44330E56" w14:textId="77777777" w:rsidR="00A127FB" w:rsidRPr="003E51A8" w:rsidRDefault="00A127FB" w:rsidP="00A7697F">
            <w:pPr>
              <w:suppressAutoHyphens/>
              <w:spacing w:line="276" w:lineRule="auto"/>
              <w:jc w:val="center"/>
              <w:rPr>
                <w:rFonts w:eastAsia="Calibri" w:cs="Arial"/>
                <w:b/>
                <w:sz w:val="16"/>
                <w:szCs w:val="16"/>
                <w:lang w:eastAsia="ar-SA"/>
              </w:rPr>
            </w:pPr>
            <w:r w:rsidRPr="003E51A8">
              <w:rPr>
                <w:rFonts w:eastAsia="Calibri" w:cs="Arial"/>
                <w:b/>
                <w:sz w:val="16"/>
                <w:szCs w:val="16"/>
                <w:lang w:eastAsia="ar-SA"/>
              </w:rPr>
              <w:t>SMS krajowe</w:t>
            </w:r>
          </w:p>
        </w:tc>
        <w:tc>
          <w:tcPr>
            <w:tcW w:w="1339" w:type="dxa"/>
            <w:shd w:val="clear" w:color="auto" w:fill="auto"/>
            <w:noWrap/>
            <w:vAlign w:val="center"/>
          </w:tcPr>
          <w:p w14:paraId="75B9DA45" w14:textId="77777777" w:rsidR="00A127FB" w:rsidRPr="003E51A8" w:rsidRDefault="00A127FB" w:rsidP="00A7697F">
            <w:pPr>
              <w:spacing w:after="200" w:line="276" w:lineRule="auto"/>
              <w:jc w:val="center"/>
              <w:rPr>
                <w:rFonts w:eastAsia="Calibri" w:cs="Arial"/>
                <w:b/>
                <w:sz w:val="16"/>
                <w:szCs w:val="16"/>
                <w:lang w:eastAsia="ar-SA"/>
              </w:rPr>
            </w:pPr>
            <w:r>
              <w:rPr>
                <w:rFonts w:eastAsia="Calibri" w:cs="Arial"/>
                <w:b/>
                <w:sz w:val="16"/>
                <w:szCs w:val="16"/>
                <w:lang w:eastAsia="ar-SA"/>
              </w:rPr>
              <w:t>3 000 000</w:t>
            </w:r>
          </w:p>
        </w:tc>
        <w:tc>
          <w:tcPr>
            <w:tcW w:w="1418" w:type="dxa"/>
            <w:shd w:val="clear" w:color="auto" w:fill="auto"/>
            <w:noWrap/>
            <w:vAlign w:val="center"/>
          </w:tcPr>
          <w:p w14:paraId="75F791E2" w14:textId="77777777" w:rsidR="00A127FB" w:rsidRPr="003E51A8" w:rsidRDefault="00A127FB"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2256" w:type="dxa"/>
            <w:shd w:val="clear" w:color="auto" w:fill="auto"/>
            <w:vAlign w:val="center"/>
          </w:tcPr>
          <w:p w14:paraId="35A47F04" w14:textId="77777777" w:rsidR="00A127FB" w:rsidRPr="003E51A8" w:rsidRDefault="00A127FB" w:rsidP="00A7697F">
            <w:pPr>
              <w:suppressAutoHyphens/>
              <w:spacing w:after="200" w:line="276" w:lineRule="auto"/>
              <w:jc w:val="center"/>
              <w:rPr>
                <w:rFonts w:eastAsia="Arial Unicode MS" w:cs="Calibri"/>
                <w:b/>
                <w:color w:val="00000A"/>
                <w:sz w:val="16"/>
                <w:szCs w:val="16"/>
                <w:lang w:eastAsia="en-US"/>
              </w:rPr>
            </w:pPr>
            <w:r w:rsidRPr="003E51A8">
              <w:rPr>
                <w:rFonts w:eastAsia="Arial Unicode MS" w:cs="Arial"/>
                <w:b/>
                <w:color w:val="000000"/>
                <w:sz w:val="16"/>
                <w:szCs w:val="16"/>
                <w:lang w:eastAsia="en-US"/>
              </w:rPr>
              <w:t>……………. zł</w:t>
            </w:r>
          </w:p>
        </w:tc>
        <w:tc>
          <w:tcPr>
            <w:tcW w:w="1019" w:type="dxa"/>
            <w:shd w:val="clear" w:color="auto" w:fill="auto"/>
            <w:vAlign w:val="center"/>
          </w:tcPr>
          <w:p w14:paraId="02A9964C" w14:textId="77777777" w:rsidR="00A127FB" w:rsidRPr="003E51A8" w:rsidRDefault="00A127FB" w:rsidP="00A7697F">
            <w:pPr>
              <w:suppressAutoHyphens/>
              <w:spacing w:after="200" w:line="276" w:lineRule="auto"/>
              <w:jc w:val="center"/>
              <w:rPr>
                <w:rFonts w:eastAsia="Arial Unicode MS" w:cs="Calibri"/>
                <w:b/>
                <w:color w:val="00000A"/>
                <w:sz w:val="16"/>
                <w:szCs w:val="16"/>
                <w:lang w:eastAsia="en-US"/>
              </w:rPr>
            </w:pPr>
            <w:r w:rsidRPr="003E51A8">
              <w:rPr>
                <w:rFonts w:eastAsia="Arial Unicode MS" w:cs="Calibri"/>
                <w:b/>
                <w:color w:val="00000A"/>
                <w:sz w:val="16"/>
                <w:szCs w:val="16"/>
                <w:lang w:eastAsia="en-US"/>
              </w:rPr>
              <w:t>24</w:t>
            </w:r>
          </w:p>
        </w:tc>
        <w:tc>
          <w:tcPr>
            <w:tcW w:w="1698" w:type="dxa"/>
            <w:shd w:val="clear" w:color="auto" w:fill="auto"/>
            <w:vAlign w:val="center"/>
          </w:tcPr>
          <w:p w14:paraId="3EF78CEB" w14:textId="77777777" w:rsidR="00A127FB" w:rsidRPr="003E51A8" w:rsidRDefault="00A127FB" w:rsidP="00A7697F">
            <w:pPr>
              <w:spacing w:after="200" w:line="276" w:lineRule="auto"/>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1132" w:type="dxa"/>
            <w:shd w:val="clear" w:color="auto" w:fill="auto"/>
            <w:vAlign w:val="center"/>
          </w:tcPr>
          <w:p w14:paraId="39E5ECC3" w14:textId="77777777" w:rsidR="00A127FB" w:rsidRPr="003E51A8" w:rsidRDefault="00A127FB" w:rsidP="00A7697F">
            <w:pPr>
              <w:suppressAutoHyphens/>
              <w:spacing w:after="200" w:line="276" w:lineRule="auto"/>
              <w:ind w:left="-1"/>
              <w:jc w:val="center"/>
              <w:rPr>
                <w:rFonts w:eastAsia="Calibri" w:cs="Arial"/>
                <w:b/>
                <w:sz w:val="16"/>
                <w:szCs w:val="16"/>
                <w:lang w:eastAsia="ar-SA"/>
              </w:rPr>
            </w:pPr>
            <w:r w:rsidRPr="003E51A8">
              <w:rPr>
                <w:rFonts w:eastAsia="Arial Unicode MS" w:cs="Arial"/>
                <w:b/>
                <w:color w:val="00000A"/>
                <w:sz w:val="16"/>
                <w:szCs w:val="16"/>
                <w:lang w:eastAsia="en-US"/>
              </w:rPr>
              <w:t>……%</w:t>
            </w:r>
          </w:p>
        </w:tc>
        <w:tc>
          <w:tcPr>
            <w:tcW w:w="1554" w:type="dxa"/>
            <w:shd w:val="clear" w:color="auto" w:fill="auto"/>
            <w:vAlign w:val="center"/>
          </w:tcPr>
          <w:p w14:paraId="44B8DA11" w14:textId="77777777" w:rsidR="00A127FB" w:rsidRPr="003E51A8" w:rsidRDefault="00A127FB"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1696" w:type="dxa"/>
            <w:shd w:val="clear" w:color="auto" w:fill="auto"/>
            <w:vAlign w:val="center"/>
          </w:tcPr>
          <w:p w14:paraId="0292A73B" w14:textId="77777777" w:rsidR="00A127FB" w:rsidRPr="003E51A8" w:rsidRDefault="00A127FB"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r>
      <w:tr w:rsidR="00A127FB" w:rsidRPr="003E51A8" w14:paraId="1ECAA316" w14:textId="77777777" w:rsidTr="00A7697F">
        <w:trPr>
          <w:trHeight w:val="704"/>
        </w:trPr>
        <w:tc>
          <w:tcPr>
            <w:tcW w:w="640" w:type="dxa"/>
            <w:shd w:val="clear" w:color="auto" w:fill="auto"/>
            <w:noWrap/>
            <w:vAlign w:val="center"/>
          </w:tcPr>
          <w:p w14:paraId="05FAD3D3" w14:textId="77777777" w:rsidR="00A127FB" w:rsidRPr="003E51A8" w:rsidRDefault="00A127FB" w:rsidP="00A127FB">
            <w:pPr>
              <w:numPr>
                <w:ilvl w:val="0"/>
                <w:numId w:val="46"/>
              </w:numPr>
              <w:suppressAutoHyphens/>
              <w:spacing w:after="200" w:line="276" w:lineRule="auto"/>
              <w:contextualSpacing/>
              <w:jc w:val="center"/>
              <w:rPr>
                <w:rFonts w:eastAsia="Calibri" w:cs="Arial"/>
                <w:b/>
                <w:bCs/>
                <w:sz w:val="16"/>
                <w:szCs w:val="16"/>
                <w:lang w:eastAsia="ar-SA"/>
              </w:rPr>
            </w:pPr>
          </w:p>
        </w:tc>
        <w:tc>
          <w:tcPr>
            <w:tcW w:w="993" w:type="dxa"/>
            <w:shd w:val="clear" w:color="auto" w:fill="auto"/>
            <w:noWrap/>
            <w:vAlign w:val="center"/>
          </w:tcPr>
          <w:p w14:paraId="029D03D9" w14:textId="77777777" w:rsidR="00A127FB" w:rsidRPr="003E51A8" w:rsidRDefault="00A127FB" w:rsidP="00A7697F">
            <w:pPr>
              <w:suppressAutoHyphens/>
              <w:spacing w:line="276" w:lineRule="auto"/>
              <w:jc w:val="center"/>
              <w:rPr>
                <w:rFonts w:eastAsia="Calibri" w:cs="Arial"/>
                <w:b/>
                <w:sz w:val="16"/>
                <w:szCs w:val="16"/>
                <w:lang w:eastAsia="ar-SA"/>
              </w:rPr>
            </w:pPr>
            <w:r w:rsidRPr="003E51A8">
              <w:rPr>
                <w:rFonts w:eastAsia="Calibri" w:cs="Arial"/>
                <w:b/>
                <w:sz w:val="16"/>
                <w:szCs w:val="16"/>
                <w:lang w:eastAsia="ar-SA"/>
              </w:rPr>
              <w:t>SMS zagraniczne</w:t>
            </w:r>
          </w:p>
        </w:tc>
        <w:tc>
          <w:tcPr>
            <w:tcW w:w="1339" w:type="dxa"/>
            <w:shd w:val="clear" w:color="auto" w:fill="auto"/>
            <w:noWrap/>
            <w:vAlign w:val="center"/>
          </w:tcPr>
          <w:p w14:paraId="5CA9462A" w14:textId="77777777" w:rsidR="00A127FB" w:rsidRPr="003E51A8" w:rsidRDefault="00A127FB" w:rsidP="00A7697F">
            <w:pPr>
              <w:suppressAutoHyphens/>
              <w:spacing w:after="200" w:line="276" w:lineRule="auto"/>
              <w:jc w:val="center"/>
              <w:rPr>
                <w:rFonts w:eastAsia="Calibri" w:cs="Arial"/>
                <w:b/>
                <w:sz w:val="16"/>
                <w:szCs w:val="16"/>
                <w:lang w:eastAsia="ar-SA"/>
              </w:rPr>
            </w:pPr>
            <w:r>
              <w:rPr>
                <w:rFonts w:eastAsia="Calibri" w:cs="Arial"/>
                <w:b/>
                <w:sz w:val="16"/>
                <w:szCs w:val="16"/>
                <w:lang w:eastAsia="ar-SA"/>
              </w:rPr>
              <w:t>10 000</w:t>
            </w:r>
          </w:p>
        </w:tc>
        <w:tc>
          <w:tcPr>
            <w:tcW w:w="1418" w:type="dxa"/>
            <w:shd w:val="clear" w:color="auto" w:fill="auto"/>
            <w:noWrap/>
            <w:vAlign w:val="center"/>
          </w:tcPr>
          <w:p w14:paraId="64F5AB26" w14:textId="77777777" w:rsidR="00A127FB" w:rsidRPr="003E51A8" w:rsidRDefault="00A127FB" w:rsidP="00A7697F">
            <w:pPr>
              <w:suppressAutoHyphens/>
              <w:spacing w:after="200" w:line="276" w:lineRule="auto"/>
              <w:ind w:left="-1"/>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c>
          <w:tcPr>
            <w:tcW w:w="2256" w:type="dxa"/>
            <w:shd w:val="clear" w:color="auto" w:fill="auto"/>
            <w:vAlign w:val="center"/>
          </w:tcPr>
          <w:p w14:paraId="3FB3C53E" w14:textId="77777777" w:rsidR="00A127FB" w:rsidRPr="003E51A8" w:rsidRDefault="00A127FB" w:rsidP="00A7697F">
            <w:pPr>
              <w:suppressAutoHyphens/>
              <w:spacing w:after="200" w:line="276" w:lineRule="auto"/>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c>
          <w:tcPr>
            <w:tcW w:w="1019" w:type="dxa"/>
            <w:shd w:val="clear" w:color="auto" w:fill="auto"/>
            <w:vAlign w:val="center"/>
          </w:tcPr>
          <w:p w14:paraId="6EA2BFB3" w14:textId="77777777" w:rsidR="00A127FB" w:rsidRPr="003E51A8" w:rsidRDefault="00A127FB" w:rsidP="00A7697F">
            <w:pPr>
              <w:suppressAutoHyphens/>
              <w:spacing w:after="200" w:line="276" w:lineRule="auto"/>
              <w:jc w:val="center"/>
              <w:rPr>
                <w:rFonts w:eastAsia="Arial Unicode MS" w:cs="Arial"/>
                <w:b/>
                <w:color w:val="000000"/>
                <w:sz w:val="16"/>
                <w:szCs w:val="16"/>
                <w:lang w:eastAsia="en-US"/>
              </w:rPr>
            </w:pPr>
            <w:r w:rsidRPr="003E51A8">
              <w:rPr>
                <w:rFonts w:eastAsia="Arial Unicode MS" w:cs="Arial"/>
                <w:b/>
                <w:color w:val="000000"/>
                <w:sz w:val="16"/>
                <w:szCs w:val="16"/>
                <w:lang w:eastAsia="en-US"/>
              </w:rPr>
              <w:t>24</w:t>
            </w:r>
          </w:p>
        </w:tc>
        <w:tc>
          <w:tcPr>
            <w:tcW w:w="1698" w:type="dxa"/>
            <w:shd w:val="clear" w:color="auto" w:fill="auto"/>
            <w:vAlign w:val="center"/>
          </w:tcPr>
          <w:p w14:paraId="74A1309B" w14:textId="77777777" w:rsidR="00A127FB" w:rsidRPr="003E51A8" w:rsidRDefault="00A127FB" w:rsidP="00A7697F">
            <w:pPr>
              <w:suppressAutoHyphens/>
              <w:spacing w:after="200" w:line="276" w:lineRule="auto"/>
              <w:ind w:left="-1"/>
              <w:jc w:val="center"/>
              <w:rPr>
                <w:rFonts w:eastAsia="Arial Unicode MS" w:cs="Arial"/>
                <w:b/>
                <w:color w:val="00000A"/>
                <w:sz w:val="16"/>
                <w:szCs w:val="16"/>
                <w:lang w:eastAsia="en-US"/>
              </w:rPr>
            </w:pPr>
            <w:r w:rsidRPr="003E51A8">
              <w:rPr>
                <w:rFonts w:eastAsia="Arial Unicode MS" w:cs="Arial"/>
                <w:b/>
                <w:color w:val="000000"/>
                <w:sz w:val="16"/>
                <w:szCs w:val="16"/>
                <w:lang w:eastAsia="en-US"/>
              </w:rPr>
              <w:t>……………. zł</w:t>
            </w:r>
          </w:p>
        </w:tc>
        <w:tc>
          <w:tcPr>
            <w:tcW w:w="1132" w:type="dxa"/>
            <w:shd w:val="clear" w:color="auto" w:fill="auto"/>
            <w:vAlign w:val="center"/>
          </w:tcPr>
          <w:p w14:paraId="66D2B0CE" w14:textId="77777777" w:rsidR="00A127FB" w:rsidRPr="003E51A8" w:rsidRDefault="00A127FB" w:rsidP="00A7697F">
            <w:pPr>
              <w:suppressAutoHyphens/>
              <w:spacing w:after="200" w:line="276" w:lineRule="auto"/>
              <w:ind w:left="-1"/>
              <w:jc w:val="center"/>
              <w:rPr>
                <w:rFonts w:eastAsia="Arial Unicode MS" w:cs="Arial"/>
                <w:b/>
                <w:color w:val="00000A"/>
                <w:sz w:val="16"/>
                <w:szCs w:val="16"/>
                <w:lang w:eastAsia="en-US"/>
              </w:rPr>
            </w:pPr>
            <w:r w:rsidRPr="003E51A8">
              <w:rPr>
                <w:rFonts w:eastAsia="Arial Unicode MS" w:cs="Arial"/>
                <w:b/>
                <w:color w:val="00000A"/>
                <w:sz w:val="16"/>
                <w:szCs w:val="16"/>
                <w:lang w:eastAsia="en-US"/>
              </w:rPr>
              <w:t>……%</w:t>
            </w:r>
          </w:p>
        </w:tc>
        <w:tc>
          <w:tcPr>
            <w:tcW w:w="1554" w:type="dxa"/>
            <w:shd w:val="clear" w:color="auto" w:fill="auto"/>
            <w:vAlign w:val="center"/>
          </w:tcPr>
          <w:p w14:paraId="3BD5AA79" w14:textId="77777777" w:rsidR="00A127FB" w:rsidRPr="003E51A8" w:rsidRDefault="00A127FB" w:rsidP="00A7697F">
            <w:pPr>
              <w:suppressAutoHyphens/>
              <w:spacing w:after="200" w:line="276" w:lineRule="auto"/>
              <w:ind w:left="-1"/>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c>
          <w:tcPr>
            <w:tcW w:w="1696" w:type="dxa"/>
            <w:shd w:val="clear" w:color="auto" w:fill="auto"/>
            <w:vAlign w:val="center"/>
          </w:tcPr>
          <w:p w14:paraId="0EF9C36B" w14:textId="77777777" w:rsidR="00A127FB" w:rsidRPr="003E51A8" w:rsidRDefault="00A127FB" w:rsidP="00A7697F">
            <w:pPr>
              <w:suppressAutoHyphens/>
              <w:spacing w:after="200" w:line="276" w:lineRule="auto"/>
              <w:ind w:left="-1"/>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r>
      <w:tr w:rsidR="00A127FB" w:rsidRPr="003E51A8" w14:paraId="0B8E38A2" w14:textId="77777777" w:rsidTr="00A7697F">
        <w:trPr>
          <w:trHeight w:val="319"/>
        </w:trPr>
        <w:tc>
          <w:tcPr>
            <w:tcW w:w="640" w:type="dxa"/>
            <w:shd w:val="clear" w:color="auto" w:fill="auto"/>
            <w:noWrap/>
            <w:vAlign w:val="center"/>
          </w:tcPr>
          <w:p w14:paraId="5EDF33D8" w14:textId="77777777" w:rsidR="00A127FB" w:rsidRPr="003E51A8" w:rsidRDefault="00A127FB" w:rsidP="00A127FB">
            <w:pPr>
              <w:numPr>
                <w:ilvl w:val="0"/>
                <w:numId w:val="46"/>
              </w:numPr>
              <w:suppressAutoHyphens/>
              <w:spacing w:after="200" w:line="276" w:lineRule="auto"/>
              <w:contextualSpacing/>
              <w:jc w:val="center"/>
              <w:rPr>
                <w:rFonts w:eastAsia="Calibri" w:cs="Arial"/>
                <w:b/>
                <w:sz w:val="16"/>
                <w:szCs w:val="16"/>
                <w:lang w:eastAsia="ar-SA"/>
              </w:rPr>
            </w:pPr>
          </w:p>
        </w:tc>
        <w:tc>
          <w:tcPr>
            <w:tcW w:w="2332" w:type="dxa"/>
            <w:gridSpan w:val="2"/>
            <w:shd w:val="clear" w:color="auto" w:fill="auto"/>
            <w:noWrap/>
            <w:vAlign w:val="center"/>
          </w:tcPr>
          <w:p w14:paraId="33D4CFCB" w14:textId="77777777" w:rsidR="00A127FB" w:rsidRPr="003E51A8" w:rsidRDefault="00A127FB" w:rsidP="00A7697F">
            <w:pPr>
              <w:spacing w:after="200" w:line="276" w:lineRule="auto"/>
              <w:jc w:val="center"/>
              <w:rPr>
                <w:rFonts w:eastAsia="Calibri" w:cs="Arial"/>
                <w:b/>
                <w:sz w:val="16"/>
                <w:szCs w:val="16"/>
                <w:lang w:eastAsia="ar-SA"/>
              </w:rPr>
            </w:pPr>
            <w:r w:rsidRPr="003E51A8">
              <w:rPr>
                <w:rFonts w:eastAsia="Calibri" w:cs="Arial"/>
                <w:b/>
                <w:sz w:val="16"/>
                <w:szCs w:val="16"/>
                <w:lang w:eastAsia="ar-SA"/>
              </w:rPr>
              <w:t xml:space="preserve">Razem </w:t>
            </w:r>
          </w:p>
        </w:tc>
        <w:tc>
          <w:tcPr>
            <w:tcW w:w="1418" w:type="dxa"/>
            <w:tcBorders>
              <w:tl2br w:val="single" w:sz="4" w:space="0" w:color="auto"/>
              <w:tr2bl w:val="single" w:sz="4" w:space="0" w:color="auto"/>
            </w:tcBorders>
            <w:shd w:val="clear" w:color="auto" w:fill="auto"/>
            <w:noWrap/>
            <w:vAlign w:val="center"/>
          </w:tcPr>
          <w:p w14:paraId="06346EEC" w14:textId="77777777" w:rsidR="00A127FB" w:rsidRPr="003E51A8" w:rsidRDefault="00A127FB" w:rsidP="00A7697F">
            <w:pPr>
              <w:spacing w:after="200" w:line="276" w:lineRule="auto"/>
              <w:ind w:left="-1"/>
              <w:jc w:val="center"/>
              <w:rPr>
                <w:rFonts w:eastAsia="Calibri" w:cs="Arial"/>
                <w:b/>
                <w:sz w:val="16"/>
                <w:szCs w:val="16"/>
                <w:lang w:eastAsia="ar-SA"/>
              </w:rPr>
            </w:pPr>
          </w:p>
        </w:tc>
        <w:tc>
          <w:tcPr>
            <w:tcW w:w="2256" w:type="dxa"/>
            <w:shd w:val="clear" w:color="auto" w:fill="auto"/>
            <w:vAlign w:val="center"/>
          </w:tcPr>
          <w:p w14:paraId="249014D9" w14:textId="77777777" w:rsidR="00A127FB" w:rsidRPr="003E51A8" w:rsidRDefault="00A127FB"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1019" w:type="dxa"/>
            <w:tcBorders>
              <w:tl2br w:val="single" w:sz="4" w:space="0" w:color="auto"/>
              <w:tr2bl w:val="single" w:sz="4" w:space="0" w:color="auto"/>
            </w:tcBorders>
            <w:shd w:val="clear" w:color="auto" w:fill="auto"/>
            <w:vAlign w:val="center"/>
          </w:tcPr>
          <w:p w14:paraId="467C9CC0" w14:textId="77777777" w:rsidR="00A127FB" w:rsidRPr="003E51A8" w:rsidRDefault="00A127FB" w:rsidP="00A7697F">
            <w:pPr>
              <w:spacing w:after="200" w:line="276" w:lineRule="auto"/>
              <w:ind w:left="-1"/>
              <w:jc w:val="center"/>
              <w:rPr>
                <w:rFonts w:eastAsia="Calibri" w:cs="Arial"/>
                <w:b/>
                <w:sz w:val="16"/>
                <w:szCs w:val="16"/>
                <w:lang w:eastAsia="ar-SA"/>
              </w:rPr>
            </w:pPr>
          </w:p>
        </w:tc>
        <w:tc>
          <w:tcPr>
            <w:tcW w:w="1698" w:type="dxa"/>
            <w:tcBorders>
              <w:bottom w:val="single" w:sz="4" w:space="0" w:color="auto"/>
              <w:tl2br w:val="nil"/>
              <w:tr2bl w:val="nil"/>
            </w:tcBorders>
            <w:shd w:val="clear" w:color="auto" w:fill="auto"/>
            <w:vAlign w:val="center"/>
          </w:tcPr>
          <w:p w14:paraId="35965C60" w14:textId="77777777" w:rsidR="00A127FB" w:rsidRPr="003E51A8" w:rsidRDefault="00A127FB" w:rsidP="00A7697F">
            <w:pPr>
              <w:spacing w:after="200" w:line="276" w:lineRule="auto"/>
              <w:ind w:left="-1"/>
              <w:jc w:val="center"/>
              <w:rPr>
                <w:rFonts w:eastAsia="Calibri" w:cs="Arial"/>
                <w:b/>
                <w:sz w:val="16"/>
                <w:szCs w:val="16"/>
                <w:lang w:eastAsia="ar-SA"/>
              </w:rPr>
            </w:pPr>
            <w:r w:rsidRPr="003E51A8">
              <w:rPr>
                <w:rFonts w:eastAsia="Arial Unicode MS" w:cs="Arial"/>
                <w:b/>
                <w:color w:val="000000"/>
                <w:sz w:val="16"/>
                <w:szCs w:val="16"/>
                <w:lang w:eastAsia="en-US"/>
              </w:rPr>
              <w:t>……………. zł</w:t>
            </w:r>
          </w:p>
        </w:tc>
        <w:tc>
          <w:tcPr>
            <w:tcW w:w="1132" w:type="dxa"/>
            <w:tcBorders>
              <w:tl2br w:val="single" w:sz="4" w:space="0" w:color="auto"/>
              <w:tr2bl w:val="single" w:sz="4" w:space="0" w:color="auto"/>
            </w:tcBorders>
            <w:shd w:val="clear" w:color="auto" w:fill="auto"/>
            <w:vAlign w:val="center"/>
          </w:tcPr>
          <w:p w14:paraId="6462948E" w14:textId="77777777" w:rsidR="00A127FB" w:rsidRPr="003E51A8" w:rsidRDefault="00A127FB" w:rsidP="00A7697F">
            <w:pPr>
              <w:spacing w:after="200" w:line="276" w:lineRule="auto"/>
              <w:ind w:left="-1"/>
              <w:jc w:val="center"/>
              <w:rPr>
                <w:rFonts w:eastAsia="Calibri" w:cs="Arial"/>
                <w:b/>
                <w:sz w:val="16"/>
                <w:szCs w:val="16"/>
                <w:lang w:eastAsia="ar-SA"/>
              </w:rPr>
            </w:pPr>
          </w:p>
        </w:tc>
        <w:tc>
          <w:tcPr>
            <w:tcW w:w="1554" w:type="dxa"/>
            <w:shd w:val="clear" w:color="auto" w:fill="auto"/>
            <w:vAlign w:val="center"/>
          </w:tcPr>
          <w:p w14:paraId="34EA08F1" w14:textId="77777777" w:rsidR="00A127FB" w:rsidRPr="003E51A8" w:rsidRDefault="00A127FB" w:rsidP="00A7697F">
            <w:pPr>
              <w:suppressAutoHyphens/>
              <w:spacing w:after="200" w:line="276" w:lineRule="auto"/>
              <w:jc w:val="center"/>
              <w:rPr>
                <w:rFonts w:eastAsia="Arial Unicode MS" w:cs="Calibri"/>
                <w:b/>
                <w:color w:val="00000A"/>
                <w:sz w:val="16"/>
                <w:szCs w:val="16"/>
                <w:lang w:eastAsia="en-US"/>
              </w:rPr>
            </w:pPr>
            <w:r w:rsidRPr="003E51A8">
              <w:rPr>
                <w:rFonts w:eastAsia="Arial Unicode MS" w:cs="Arial"/>
                <w:b/>
                <w:color w:val="000000"/>
                <w:sz w:val="16"/>
                <w:szCs w:val="16"/>
                <w:lang w:eastAsia="en-US"/>
              </w:rPr>
              <w:t>……………. zł</w:t>
            </w:r>
          </w:p>
        </w:tc>
        <w:tc>
          <w:tcPr>
            <w:tcW w:w="1696" w:type="dxa"/>
            <w:shd w:val="clear" w:color="auto" w:fill="auto"/>
            <w:vAlign w:val="center"/>
          </w:tcPr>
          <w:p w14:paraId="1165DAF9" w14:textId="77777777" w:rsidR="00A127FB" w:rsidRPr="003E51A8" w:rsidRDefault="00A127FB" w:rsidP="00A7697F">
            <w:pPr>
              <w:spacing w:after="200" w:line="276" w:lineRule="auto"/>
              <w:ind w:left="-1"/>
              <w:jc w:val="center"/>
              <w:rPr>
                <w:rFonts w:eastAsia="Arial Unicode MS" w:cs="Arial"/>
                <w:b/>
                <w:color w:val="000000"/>
                <w:sz w:val="16"/>
                <w:szCs w:val="16"/>
                <w:lang w:eastAsia="en-US"/>
              </w:rPr>
            </w:pPr>
            <w:r w:rsidRPr="003E51A8">
              <w:rPr>
                <w:rFonts w:eastAsia="Arial Unicode MS" w:cs="Arial"/>
                <w:b/>
                <w:color w:val="000000"/>
                <w:sz w:val="16"/>
                <w:szCs w:val="16"/>
                <w:lang w:eastAsia="en-US"/>
              </w:rPr>
              <w:t>……………. zł</w:t>
            </w:r>
          </w:p>
        </w:tc>
      </w:tr>
    </w:tbl>
    <w:p w14:paraId="1949A5FD" w14:textId="77777777" w:rsidR="0043176C" w:rsidRPr="00DF32C9" w:rsidRDefault="0043176C" w:rsidP="00DF32C9">
      <w:pPr>
        <w:widowControl w:val="0"/>
        <w:numPr>
          <w:ilvl w:val="0"/>
          <w:numId w:val="42"/>
        </w:numPr>
        <w:suppressAutoHyphens/>
        <w:spacing w:line="276" w:lineRule="auto"/>
        <w:ind w:left="567" w:hanging="567"/>
        <w:jc w:val="left"/>
        <w:rPr>
          <w:rFonts w:eastAsia="Arial Unicode MS" w:cs="Calibri"/>
          <w:sz w:val="20"/>
          <w:szCs w:val="20"/>
        </w:rPr>
      </w:pPr>
      <w:r w:rsidRPr="00DF32C9">
        <w:rPr>
          <w:rFonts w:eastAsia="Arial Unicode MS" w:cs="Calibri"/>
          <w:iCs/>
          <w:sz w:val="20"/>
          <w:szCs w:val="20"/>
        </w:rPr>
        <w:t>Wykaz załączników i dokumentów przedstawianych w ofercie przez Wykonawcę(ów):</w:t>
      </w:r>
    </w:p>
    <w:p w14:paraId="39719940" w14:textId="2CBF6505" w:rsidR="0043176C" w:rsidRPr="00E1280E" w:rsidRDefault="0043176C" w:rsidP="00DF32C9">
      <w:pPr>
        <w:pStyle w:val="Akapitzlist"/>
        <w:widowControl w:val="0"/>
        <w:numPr>
          <w:ilvl w:val="0"/>
          <w:numId w:val="43"/>
        </w:numPr>
        <w:suppressAutoHyphens/>
        <w:spacing w:line="276" w:lineRule="auto"/>
        <w:ind w:hanging="153"/>
        <w:jc w:val="left"/>
        <w:rPr>
          <w:rFonts w:eastAsia="Arial Unicode MS" w:cs="Calibri"/>
          <w:iCs/>
          <w:sz w:val="19"/>
          <w:szCs w:val="19"/>
          <w:lang w:val="de-DE"/>
        </w:rPr>
      </w:pPr>
      <w:r w:rsidRPr="00E1280E">
        <w:rPr>
          <w:rFonts w:eastAsia="Arial Unicode MS" w:cs="Calibri"/>
          <w:iCs/>
          <w:sz w:val="19"/>
          <w:szCs w:val="19"/>
          <w:lang w:val="de-DE"/>
        </w:rPr>
        <w:t>…………………………………………….      str. nr ………</w:t>
      </w:r>
    </w:p>
    <w:p w14:paraId="56110AE2" w14:textId="77777777" w:rsidR="0043176C" w:rsidRPr="007F40D6" w:rsidRDefault="0043176C" w:rsidP="00DF32C9">
      <w:pPr>
        <w:pStyle w:val="Akapitzlist"/>
        <w:widowControl w:val="0"/>
        <w:numPr>
          <w:ilvl w:val="0"/>
          <w:numId w:val="43"/>
        </w:numPr>
        <w:suppressAutoHyphens/>
        <w:spacing w:line="276" w:lineRule="auto"/>
        <w:ind w:hanging="153"/>
        <w:jc w:val="left"/>
        <w:rPr>
          <w:rFonts w:eastAsia="Arial Unicode MS" w:cs="Calibri"/>
          <w:iCs/>
          <w:sz w:val="19"/>
          <w:szCs w:val="19"/>
          <w:lang w:val="de-DE"/>
        </w:rPr>
      </w:pPr>
      <w:r w:rsidRPr="007F40D6">
        <w:rPr>
          <w:rFonts w:eastAsia="Arial Unicode MS" w:cs="Calibri"/>
          <w:iCs/>
          <w:sz w:val="19"/>
          <w:szCs w:val="19"/>
          <w:lang w:val="de-DE"/>
        </w:rPr>
        <w:t>…………………………………………….      str. nr ………</w:t>
      </w:r>
    </w:p>
    <w:p w14:paraId="66DB69C0" w14:textId="1E62C78A" w:rsidR="0043176C" w:rsidRPr="007F40D6" w:rsidRDefault="0043176C" w:rsidP="00DF32C9">
      <w:pPr>
        <w:pStyle w:val="Akapitzlist"/>
        <w:widowControl w:val="0"/>
        <w:numPr>
          <w:ilvl w:val="0"/>
          <w:numId w:val="43"/>
        </w:numPr>
        <w:suppressAutoHyphens/>
        <w:spacing w:line="276" w:lineRule="auto"/>
        <w:ind w:hanging="153"/>
        <w:jc w:val="left"/>
        <w:rPr>
          <w:rFonts w:eastAsia="Arial Unicode MS" w:cs="Calibri"/>
          <w:iCs/>
          <w:sz w:val="19"/>
          <w:szCs w:val="19"/>
          <w:lang w:val="de-DE"/>
        </w:rPr>
      </w:pPr>
      <w:r w:rsidRPr="007F40D6">
        <w:rPr>
          <w:rFonts w:eastAsia="Arial Unicode MS" w:cs="Calibri"/>
          <w:iCs/>
          <w:sz w:val="19"/>
          <w:szCs w:val="19"/>
          <w:lang w:val="de-DE"/>
        </w:rPr>
        <w:t>…………………………………………….      str. nr ………</w:t>
      </w:r>
    </w:p>
    <w:tbl>
      <w:tblPr>
        <w:tblW w:w="5000" w:type="pct"/>
        <w:jc w:val="center"/>
        <w:tblLook w:val="01E0" w:firstRow="1" w:lastRow="1" w:firstColumn="1" w:lastColumn="1" w:noHBand="0" w:noVBand="0"/>
      </w:tblPr>
      <w:tblGrid>
        <w:gridCol w:w="5184"/>
        <w:gridCol w:w="9104"/>
      </w:tblGrid>
      <w:tr w:rsidR="0043176C" w:rsidRPr="007F40D6" w14:paraId="5C436017" w14:textId="77777777" w:rsidTr="003963C8">
        <w:trPr>
          <w:jc w:val="center"/>
        </w:trPr>
        <w:tc>
          <w:tcPr>
            <w:tcW w:w="1814" w:type="pct"/>
            <w:vAlign w:val="center"/>
          </w:tcPr>
          <w:p w14:paraId="0A74C8F0" w14:textId="77777777" w:rsidR="0043176C" w:rsidRPr="007F40D6" w:rsidRDefault="0043176C" w:rsidP="003963C8">
            <w:pPr>
              <w:widowControl w:val="0"/>
              <w:suppressAutoHyphens/>
              <w:spacing w:before="240" w:line="276" w:lineRule="auto"/>
              <w:jc w:val="center"/>
              <w:rPr>
                <w:rFonts w:eastAsia="Arial Unicode MS" w:cs="Calibri"/>
                <w:sz w:val="19"/>
                <w:szCs w:val="19"/>
              </w:rPr>
            </w:pPr>
            <w:r w:rsidRPr="007F40D6">
              <w:rPr>
                <w:rFonts w:eastAsia="Arial Unicode MS" w:cs="Calibri"/>
                <w:sz w:val="19"/>
                <w:szCs w:val="19"/>
              </w:rPr>
              <w:t>………………………………………………</w:t>
            </w:r>
          </w:p>
        </w:tc>
        <w:tc>
          <w:tcPr>
            <w:tcW w:w="3186" w:type="pct"/>
            <w:vAlign w:val="center"/>
          </w:tcPr>
          <w:p w14:paraId="3D4D5F07" w14:textId="77777777" w:rsidR="0043176C" w:rsidRPr="007F40D6" w:rsidRDefault="0043176C" w:rsidP="003963C8">
            <w:pPr>
              <w:widowControl w:val="0"/>
              <w:suppressAutoHyphens/>
              <w:spacing w:line="276" w:lineRule="auto"/>
              <w:jc w:val="center"/>
              <w:rPr>
                <w:rFonts w:eastAsia="Arial Unicode MS" w:cs="Calibri"/>
                <w:sz w:val="19"/>
                <w:szCs w:val="19"/>
              </w:rPr>
            </w:pPr>
            <w:r w:rsidRPr="007F40D6">
              <w:rPr>
                <w:rFonts w:eastAsia="Arial Unicode MS" w:cs="Calibri"/>
                <w:sz w:val="19"/>
                <w:szCs w:val="19"/>
              </w:rPr>
              <w:t>………………………………………………………………………………………………………………</w:t>
            </w:r>
          </w:p>
        </w:tc>
      </w:tr>
      <w:tr w:rsidR="0043176C" w:rsidRPr="0094187A" w14:paraId="28A2015F" w14:textId="77777777" w:rsidTr="003963C8">
        <w:trPr>
          <w:jc w:val="center"/>
        </w:trPr>
        <w:tc>
          <w:tcPr>
            <w:tcW w:w="1814" w:type="pct"/>
            <w:vAlign w:val="center"/>
          </w:tcPr>
          <w:p w14:paraId="1FCA3650" w14:textId="77777777" w:rsidR="0043176C" w:rsidRPr="0094187A" w:rsidRDefault="0043176C" w:rsidP="003963C8">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Miejscowość / Data</w:t>
            </w:r>
          </w:p>
        </w:tc>
        <w:tc>
          <w:tcPr>
            <w:tcW w:w="3186" w:type="pct"/>
            <w:vAlign w:val="center"/>
          </w:tcPr>
          <w:p w14:paraId="2B925A61" w14:textId="77777777" w:rsidR="0043176C" w:rsidRPr="0094187A" w:rsidRDefault="0043176C" w:rsidP="003963C8">
            <w:pPr>
              <w:widowControl w:val="0"/>
              <w:suppressAutoHyphens/>
              <w:spacing w:line="276" w:lineRule="auto"/>
              <w:jc w:val="center"/>
              <w:rPr>
                <w:rFonts w:eastAsia="Arial Unicode MS" w:cs="Calibri"/>
                <w:b/>
                <w:sz w:val="16"/>
                <w:szCs w:val="16"/>
              </w:rPr>
            </w:pPr>
            <w:r w:rsidRPr="0094187A">
              <w:rPr>
                <w:rFonts w:eastAsia="Arial Unicode MS" w:cs="Calibri"/>
                <w:b/>
                <w:sz w:val="16"/>
                <w:szCs w:val="16"/>
              </w:rPr>
              <w:t>Podpis(y) osoby(osób) upoważnionej(ych) do reprezentowania Wykonawcy(ów)</w:t>
            </w:r>
          </w:p>
        </w:tc>
      </w:tr>
    </w:tbl>
    <w:p w14:paraId="3A3C1455" w14:textId="7422F7C6" w:rsidR="0043176C" w:rsidRPr="00E02360" w:rsidRDefault="0043176C" w:rsidP="0043176C">
      <w:pPr>
        <w:widowControl w:val="0"/>
        <w:suppressAutoHyphens/>
        <w:autoSpaceDE w:val="0"/>
        <w:autoSpaceDN w:val="0"/>
        <w:adjustRightInd w:val="0"/>
        <w:spacing w:line="276" w:lineRule="auto"/>
        <w:ind w:right="45"/>
        <w:jc w:val="left"/>
        <w:rPr>
          <w:rFonts w:eastAsia="Arial Unicode MS" w:cs="Calibri"/>
          <w:b/>
          <w:sz w:val="20"/>
          <w:szCs w:val="20"/>
        </w:rPr>
        <w:sectPr w:rsidR="0043176C" w:rsidRPr="00E02360" w:rsidSect="003957C8">
          <w:pgSz w:w="16840" w:h="11907" w:orient="landscape" w:code="9"/>
          <w:pgMar w:top="1418" w:right="1418" w:bottom="1559" w:left="1134" w:header="709" w:footer="1418" w:gutter="0"/>
          <w:pgNumType w:start="73"/>
          <w:cols w:space="708"/>
          <w:noEndnote/>
          <w:docGrid w:linePitch="326"/>
        </w:sectPr>
      </w:pPr>
    </w:p>
    <w:p w14:paraId="58A1C0C3" w14:textId="77777777" w:rsidR="0043176C" w:rsidRDefault="0043176C" w:rsidP="00E46D1F">
      <w:pPr>
        <w:suppressAutoHyphens/>
        <w:spacing w:line="360" w:lineRule="auto"/>
        <w:rPr>
          <w:rFonts w:eastAsia="Arial Unicode MS" w:cs="Arial"/>
          <w:szCs w:val="22"/>
        </w:rPr>
      </w:pPr>
    </w:p>
    <w:p w14:paraId="1881D3EE" w14:textId="18F6761B"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Pr="00E02360">
        <w:rPr>
          <w:rFonts w:eastAsia="Arial Unicode MS" w:cs="Calibri"/>
          <w:b/>
          <w:sz w:val="20"/>
          <w:szCs w:val="20"/>
        </w:rPr>
        <w:t xml:space="preserve"> do </w:t>
      </w:r>
      <w:r>
        <w:rPr>
          <w:rFonts w:eastAsia="Arial Unicode MS" w:cs="Calibri"/>
          <w:b/>
          <w:sz w:val="20"/>
          <w:szCs w:val="20"/>
        </w:rPr>
        <w:t xml:space="preserve"> </w:t>
      </w:r>
      <w:r w:rsidR="007841C8">
        <w:rPr>
          <w:rFonts w:eastAsia="Arial Unicode MS" w:cs="Calibri"/>
          <w:b/>
          <w:sz w:val="20"/>
          <w:szCs w:val="20"/>
        </w:rPr>
        <w:t>Formularza O</w:t>
      </w:r>
      <w:r>
        <w:rPr>
          <w:rFonts w:eastAsia="Arial Unicode MS" w:cs="Calibri"/>
          <w:b/>
          <w:sz w:val="20"/>
          <w:szCs w:val="20"/>
        </w:rPr>
        <w:t>ferty</w:t>
      </w:r>
    </w:p>
    <w:p w14:paraId="47AC095B" w14:textId="10745F3B" w:rsidR="00426489"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8741FA">
        <w:rPr>
          <w:rFonts w:eastAsia="Arial Unicode MS" w:cs="Calibri"/>
          <w:b/>
          <w:bCs/>
          <w:sz w:val="20"/>
          <w:szCs w:val="20"/>
        </w:rPr>
        <w:t>.</w:t>
      </w:r>
      <w:r w:rsidR="004E6EBB">
        <w:rPr>
          <w:rFonts w:eastAsia="Arial Unicode MS" w:cs="Calibri"/>
          <w:b/>
          <w:bCs/>
          <w:sz w:val="20"/>
          <w:szCs w:val="20"/>
        </w:rPr>
        <w:t>21</w:t>
      </w:r>
      <w:r>
        <w:rPr>
          <w:rFonts w:eastAsia="Arial Unicode MS" w:cs="Calibri"/>
          <w:b/>
          <w:bCs/>
          <w:sz w:val="20"/>
          <w:szCs w:val="20"/>
        </w:rPr>
        <w:t>.20</w:t>
      </w:r>
      <w:r w:rsidR="00DE32F3">
        <w:rPr>
          <w:rFonts w:eastAsia="Arial Unicode MS" w:cs="Calibri"/>
          <w:b/>
          <w:bCs/>
          <w:sz w:val="20"/>
          <w:szCs w:val="20"/>
        </w:rPr>
        <w:t>20</w:t>
      </w:r>
    </w:p>
    <w:p w14:paraId="2DEFD53B" w14:textId="77777777" w:rsidR="00426489" w:rsidRDefault="00426489" w:rsidP="00426489">
      <w:pPr>
        <w:widowControl w:val="0"/>
        <w:shd w:val="clear" w:color="auto" w:fill="FFFFFF"/>
        <w:suppressAutoHyphens/>
        <w:spacing w:line="276" w:lineRule="auto"/>
        <w:jc w:val="right"/>
        <w:rPr>
          <w:rFonts w:eastAsia="Arial Unicode MS" w:cs="Calibri"/>
          <w:b/>
          <w:bCs/>
          <w:sz w:val="20"/>
          <w:szCs w:val="20"/>
        </w:rPr>
      </w:pPr>
    </w:p>
    <w:p w14:paraId="64D404DC" w14:textId="77777777" w:rsidR="00426489" w:rsidRDefault="00426489" w:rsidP="00426489">
      <w:pPr>
        <w:widowControl w:val="0"/>
        <w:shd w:val="clear" w:color="auto" w:fill="FFFFFF"/>
        <w:suppressAutoHyphens/>
        <w:spacing w:line="276" w:lineRule="auto"/>
        <w:jc w:val="right"/>
        <w:rPr>
          <w:rFonts w:eastAsia="Arial Unicode MS" w:cs="Calibri"/>
          <w:b/>
          <w:bCs/>
          <w:sz w:val="20"/>
          <w:szCs w:val="20"/>
        </w:rPr>
      </w:pPr>
    </w:p>
    <w:p w14:paraId="34CB5040" w14:textId="77777777"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p>
    <w:p w14:paraId="76D28967" w14:textId="659D1FAA" w:rsidR="00426489" w:rsidRDefault="00426489" w:rsidP="00426489">
      <w:pPr>
        <w:widowControl w:val="0"/>
        <w:spacing w:line="276" w:lineRule="auto"/>
        <w:jc w:val="center"/>
      </w:pPr>
      <w:r>
        <w:rPr>
          <w:b/>
        </w:rPr>
        <w:t>O</w:t>
      </w:r>
      <w:r w:rsidRPr="00A319A7">
        <w:rPr>
          <w:b/>
        </w:rPr>
        <w:t>ŚWIADCZENIE W FORMIE JEDNOLITEGO EUROPEJSKIEGO DOKUMENTU ZAMÓWIENIA</w:t>
      </w:r>
      <w:r w:rsidR="00A470F2">
        <w:rPr>
          <w:b/>
        </w:rPr>
        <w:t xml:space="preserve"> </w:t>
      </w:r>
      <w:r w:rsidRPr="006A2E68">
        <w:rPr>
          <w:b/>
        </w:rPr>
        <w:t>„JEDZ”</w:t>
      </w:r>
      <w:r>
        <w:t xml:space="preserve"> – zamieszczone w odrębnym pliku</w:t>
      </w:r>
    </w:p>
    <w:p w14:paraId="74EF949A" w14:textId="01EBBF9E" w:rsidR="007E6FE8" w:rsidRDefault="007E6FE8" w:rsidP="001E3F7D">
      <w:pPr>
        <w:widowControl w:val="0"/>
        <w:spacing w:line="276" w:lineRule="auto"/>
        <w:jc w:val="left"/>
        <w:rPr>
          <w:rFonts w:cs="Calibri"/>
          <w:b/>
          <w:sz w:val="20"/>
          <w:szCs w:val="20"/>
        </w:rPr>
      </w:pPr>
    </w:p>
    <w:p w14:paraId="1A8B83E0" w14:textId="421DB1BD" w:rsidR="00426489" w:rsidRDefault="00E02360" w:rsidP="00426489">
      <w:pPr>
        <w:widowControl w:val="0"/>
        <w:shd w:val="clear" w:color="auto" w:fill="FFFFFF"/>
        <w:suppressAutoHyphens/>
        <w:spacing w:line="276" w:lineRule="auto"/>
        <w:jc w:val="right"/>
        <w:rPr>
          <w:rFonts w:eastAsia="Arial Unicode MS" w:cs="Calibri"/>
          <w:b/>
          <w:sz w:val="20"/>
          <w:szCs w:val="20"/>
        </w:rPr>
      </w:pPr>
      <w:r w:rsidRPr="00E02360" w:rsidDel="00903D00">
        <w:rPr>
          <w:rFonts w:eastAsia="Arial Unicode MS" w:cs="Calibri"/>
          <w:i/>
          <w:sz w:val="20"/>
          <w:szCs w:val="20"/>
        </w:rPr>
        <w:br w:type="page"/>
      </w:r>
      <w:r w:rsidR="00426489" w:rsidRPr="00E02360">
        <w:rPr>
          <w:rFonts w:eastAsia="Arial Unicode MS" w:cs="Calibri"/>
          <w:b/>
          <w:sz w:val="20"/>
          <w:szCs w:val="20"/>
        </w:rPr>
        <w:lastRenderedPageBreak/>
        <w:t xml:space="preserve">Załącznik nr </w:t>
      </w:r>
      <w:r w:rsidR="00426489">
        <w:rPr>
          <w:rFonts w:eastAsia="Arial Unicode MS" w:cs="Calibri"/>
          <w:b/>
          <w:sz w:val="20"/>
          <w:szCs w:val="20"/>
        </w:rPr>
        <w:t>2</w:t>
      </w:r>
      <w:r w:rsidR="00426489" w:rsidRPr="00E02360">
        <w:rPr>
          <w:rFonts w:eastAsia="Arial Unicode MS" w:cs="Calibri"/>
          <w:b/>
          <w:sz w:val="20"/>
          <w:szCs w:val="20"/>
        </w:rPr>
        <w:t xml:space="preserve"> </w:t>
      </w:r>
      <w:r w:rsidR="00426489">
        <w:rPr>
          <w:rFonts w:eastAsia="Arial Unicode MS" w:cs="Calibri"/>
          <w:b/>
          <w:sz w:val="20"/>
          <w:szCs w:val="20"/>
        </w:rPr>
        <w:t xml:space="preserve">do </w:t>
      </w:r>
      <w:r w:rsidR="007841C8">
        <w:rPr>
          <w:rFonts w:eastAsia="Arial Unicode MS" w:cs="Calibri"/>
          <w:b/>
          <w:sz w:val="20"/>
          <w:szCs w:val="20"/>
        </w:rPr>
        <w:t>Formularza O</w:t>
      </w:r>
      <w:r w:rsidR="00426489">
        <w:rPr>
          <w:rFonts w:eastAsia="Arial Unicode MS" w:cs="Calibri"/>
          <w:b/>
          <w:sz w:val="20"/>
          <w:szCs w:val="20"/>
        </w:rPr>
        <w:t>ferty</w:t>
      </w:r>
    </w:p>
    <w:p w14:paraId="754ED927" w14:textId="5B761CD2" w:rsidR="00426489" w:rsidRPr="00475626"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w:t>
      </w:r>
      <w:r w:rsidR="008741FA">
        <w:rPr>
          <w:rFonts w:eastAsia="Arial Unicode MS" w:cs="Calibri"/>
          <w:b/>
          <w:bCs/>
          <w:sz w:val="20"/>
          <w:szCs w:val="20"/>
        </w:rPr>
        <w:t>2.</w:t>
      </w:r>
      <w:r w:rsidR="004E6EBB">
        <w:rPr>
          <w:rFonts w:eastAsia="Arial Unicode MS" w:cs="Calibri"/>
          <w:b/>
          <w:bCs/>
          <w:sz w:val="20"/>
          <w:szCs w:val="20"/>
        </w:rPr>
        <w:t>21</w:t>
      </w:r>
      <w:r w:rsidRPr="00E02360">
        <w:rPr>
          <w:rFonts w:eastAsia="Arial Unicode MS" w:cs="Calibri"/>
          <w:b/>
          <w:bCs/>
          <w:sz w:val="20"/>
          <w:szCs w:val="20"/>
        </w:rPr>
        <w:t>.20</w:t>
      </w:r>
      <w:r w:rsidR="00DE32F3">
        <w:rPr>
          <w:rFonts w:eastAsia="Arial Unicode MS" w:cs="Calibri"/>
          <w:b/>
          <w:bCs/>
          <w:sz w:val="20"/>
          <w:szCs w:val="20"/>
        </w:rPr>
        <w:t>20</w:t>
      </w:r>
      <w:r>
        <w:rPr>
          <w:rFonts w:eastAsia="Arial Unicode MS" w:cs="Calibri"/>
          <w:b/>
          <w:bCs/>
          <w:sz w:val="20"/>
          <w:szCs w:val="20"/>
        </w:rPr>
        <w:t xml:space="preserve"> – wzór zobowiązania (o ile dotyczy)</w:t>
      </w:r>
    </w:p>
    <w:p w14:paraId="6CED9085" w14:textId="77777777" w:rsidR="00426489" w:rsidRPr="00FC79B6"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 w:val="20"/>
          <w:szCs w:val="20"/>
        </w:rPr>
      </w:pPr>
      <w:r w:rsidRPr="00FC79B6">
        <w:rPr>
          <w:rFonts w:eastAsia="Arial Unicode MS" w:cs="Calibri"/>
          <w:b/>
          <w:sz w:val="20"/>
          <w:szCs w:val="20"/>
        </w:rPr>
        <w:t>ZOBOWIĄZANIE INNYCH PODMIOTÓW DO ODDANIA DO DYSPOZYCJI NIEZBĘDNYCH ZASOBÓW NA POTRZEBY REALIZACJI ZAMÓWIENIA</w:t>
      </w:r>
    </w:p>
    <w:p w14:paraId="70CE391F"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Ja/(My) niżej podpisany/(ni) ………………………………….….……………..…………</w:t>
      </w:r>
    </w:p>
    <w:p w14:paraId="32724F60"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sz w:val="14"/>
          <w:szCs w:val="14"/>
        </w:rPr>
      </w:pPr>
      <w:r w:rsidRPr="00FC79B6">
        <w:rPr>
          <w:rFonts w:asciiTheme="minorHAnsi" w:hAnsiTheme="minorHAnsi" w:cstheme="minorHAnsi"/>
          <w:i/>
          <w:iCs/>
          <w:sz w:val="14"/>
          <w:szCs w:val="14"/>
        </w:rPr>
        <w:t>(imię i nazwisko składającego zobowiązanie)</w:t>
      </w:r>
    </w:p>
    <w:p w14:paraId="665BEC1E"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posiadając upoważnienie do reprezentowania:</w:t>
      </w:r>
    </w:p>
    <w:p w14:paraId="6F7E175B"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535303CE"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podmiotu oddającego do dyspozycji zasoby)</w:t>
      </w:r>
    </w:p>
    <w:p w14:paraId="32C5D885"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zobowiązuję(emy) się, do oddania do dyspozycji Wykonawcy:</w:t>
      </w:r>
    </w:p>
    <w:p w14:paraId="6B102242"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p>
    <w:p w14:paraId="64FF23CD"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3CA79B59" w14:textId="07D87FF0"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 xml:space="preserve">w prowadzonym przez </w:t>
      </w:r>
      <w:r w:rsidRPr="00FC79B6">
        <w:rPr>
          <w:rFonts w:asciiTheme="minorHAnsi" w:eastAsia="Arial Unicode MS" w:hAnsiTheme="minorHAnsi" w:cstheme="minorHAnsi"/>
          <w:b/>
          <w:szCs w:val="22"/>
        </w:rPr>
        <w:t>Centralny Ośrodek Informatyki</w:t>
      </w:r>
      <w:r w:rsidRPr="00FC79B6">
        <w:rPr>
          <w:rFonts w:asciiTheme="minorHAnsi" w:hAnsiTheme="minorHAnsi" w:cstheme="minorHAnsi"/>
          <w:szCs w:val="22"/>
        </w:rPr>
        <w:t xml:space="preserve"> zamówieniu publicznym w trybie przetargu nieograniczonego na </w:t>
      </w:r>
      <w:r w:rsidR="00A7697F" w:rsidRPr="00A7697F">
        <w:rPr>
          <w:rFonts w:eastAsia="Arial Unicode MS" w:cs="Arial"/>
          <w:b/>
          <w:iCs/>
        </w:rPr>
        <w:t xml:space="preserve">Świadczenie usług wysyłania krótkich wiadomości tekstowych (SMS) przez dwóch niezależnych operatorów w okresie 24 miesięcy </w:t>
      </w:r>
      <w:r w:rsidR="0034038A">
        <w:rPr>
          <w:rFonts w:eastAsia="Arial Unicode MS" w:cs="Arial"/>
          <w:b/>
          <w:iCs/>
        </w:rPr>
        <w:t xml:space="preserve">(2 </w:t>
      </w:r>
      <w:r w:rsidR="00A7697F" w:rsidRPr="00A7697F">
        <w:rPr>
          <w:rFonts w:eastAsia="Arial Unicode MS" w:cs="Arial"/>
          <w:b/>
          <w:iCs/>
        </w:rPr>
        <w:t>części</w:t>
      </w:r>
      <w:r w:rsidR="0034038A">
        <w:rPr>
          <w:rFonts w:eastAsia="Arial Unicode MS" w:cs="Arial"/>
          <w:b/>
          <w:iCs/>
        </w:rPr>
        <w:t>)</w:t>
      </w:r>
      <w:r w:rsidR="008741FA">
        <w:rPr>
          <w:rFonts w:eastAsia="Arial Unicode MS" w:cs="Arial"/>
          <w:b/>
          <w:iCs/>
        </w:rPr>
        <w:t>,</w:t>
      </w:r>
      <w:r w:rsidR="00272E74">
        <w:rPr>
          <w:rFonts w:eastAsia="Arial Unicode MS" w:cs="Arial"/>
          <w:b/>
          <w:iCs/>
        </w:rPr>
        <w:t xml:space="preserve"> </w:t>
      </w:r>
      <w:r w:rsidRPr="00FC79B6">
        <w:rPr>
          <w:rFonts w:asciiTheme="minorHAnsi" w:hAnsiTheme="minorHAnsi" w:cstheme="minorHAnsi"/>
          <w:szCs w:val="22"/>
        </w:rPr>
        <w:t>niezbędnych zasobów, zgodnie z art. 22a ustawy Prawo zamówień publicznych, polegającego na wykorzystaniu:</w:t>
      </w:r>
    </w:p>
    <w:p w14:paraId="04FF8505"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1)</w:t>
      </w:r>
    </w:p>
    <w:p w14:paraId="599EC291"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W celu udowodnienia, że Wykonawca, tj.: …………………………………………………………………………………</w:t>
      </w:r>
    </w:p>
    <w:p w14:paraId="3A9B25E5" w14:textId="77777777" w:rsidR="00426489" w:rsidRPr="00FC79B6" w:rsidRDefault="00426489" w:rsidP="00426489">
      <w:pPr>
        <w:widowControl w:val="0"/>
        <w:suppressAutoHyphens/>
        <w:autoSpaceDE w:val="0"/>
        <w:autoSpaceDN w:val="0"/>
        <w:adjustRightInd w:val="0"/>
        <w:spacing w:line="276" w:lineRule="auto"/>
        <w:jc w:val="center"/>
        <w:rPr>
          <w:rFonts w:asciiTheme="minorHAnsi" w:hAnsiTheme="minorHAnsi" w:cstheme="minorHAnsi"/>
          <w:i/>
          <w:iCs/>
          <w:sz w:val="14"/>
          <w:szCs w:val="14"/>
        </w:rPr>
      </w:pPr>
      <w:r w:rsidRPr="00FC79B6">
        <w:rPr>
          <w:rFonts w:asciiTheme="minorHAnsi" w:hAnsiTheme="minorHAnsi" w:cstheme="minorHAnsi"/>
          <w:i/>
          <w:iCs/>
          <w:sz w:val="14"/>
          <w:szCs w:val="14"/>
        </w:rPr>
        <w:t>(nazwa i adres Wykonawcy składającego ofertę)</w:t>
      </w:r>
    </w:p>
    <w:p w14:paraId="6D098746" w14:textId="77777777" w:rsidR="00426489" w:rsidRPr="00FC79B6" w:rsidRDefault="00426489" w:rsidP="00426489">
      <w:pPr>
        <w:widowControl w:val="0"/>
        <w:suppressAutoHyphens/>
        <w:autoSpaceDE w:val="0"/>
        <w:autoSpaceDN w:val="0"/>
        <w:adjustRightInd w:val="0"/>
        <w:spacing w:line="276" w:lineRule="auto"/>
        <w:rPr>
          <w:rFonts w:asciiTheme="minorHAnsi" w:hAnsiTheme="minorHAnsi" w:cstheme="minorHAnsi"/>
          <w:szCs w:val="22"/>
        </w:rPr>
      </w:pPr>
      <w:r w:rsidRPr="00FC79B6">
        <w:rPr>
          <w:rFonts w:asciiTheme="minorHAnsi" w:hAnsiTheme="minorHAnsi" w:cstheme="minorHAnsi"/>
          <w:szCs w:val="22"/>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21977467"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zakresu dostępnych Wykonawcy zasobów podmiotu który reprezentuję(emy)</w:t>
      </w:r>
      <w:r w:rsidRPr="00FC79B6">
        <w:rPr>
          <w:rFonts w:asciiTheme="minorHAnsi" w:hAnsiTheme="minorHAnsi" w:cstheme="minorHAnsi"/>
          <w:szCs w:val="22"/>
          <w:vertAlign w:val="superscript"/>
        </w:rPr>
        <w:t>2)</w:t>
      </w:r>
      <w:r w:rsidRPr="00FC79B6">
        <w:rPr>
          <w:rFonts w:asciiTheme="minorHAnsi" w:hAnsiTheme="minorHAnsi" w:cstheme="minorHAnsi"/>
          <w:szCs w:val="22"/>
        </w:rPr>
        <w:t>:</w:t>
      </w:r>
    </w:p>
    <w:p w14:paraId="4A596384" w14:textId="77777777" w:rsidR="00426489" w:rsidRPr="00FC79B6" w:rsidRDefault="00426489" w:rsidP="00426489">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624B9F76"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5" w:hanging="357"/>
        <w:rPr>
          <w:rFonts w:asciiTheme="minorHAnsi" w:hAnsiTheme="minorHAnsi" w:cstheme="minorHAnsi"/>
          <w:szCs w:val="22"/>
        </w:rPr>
      </w:pPr>
      <w:r w:rsidRPr="00FC79B6">
        <w:rPr>
          <w:rFonts w:asciiTheme="minorHAnsi" w:hAnsiTheme="minorHAnsi" w:cstheme="minorHAnsi"/>
          <w:szCs w:val="22"/>
        </w:rPr>
        <w:t>odnośnie sposobu wykorzystania zasobów podmiotu, który reprezentuję(emy), przez Wykonawcę przy wykonaniu zamówienia publicznego</w:t>
      </w:r>
      <w:r w:rsidRPr="00FC79B6">
        <w:rPr>
          <w:rFonts w:asciiTheme="minorHAnsi" w:hAnsiTheme="minorHAnsi" w:cstheme="minorHAnsi"/>
          <w:szCs w:val="22"/>
          <w:vertAlign w:val="superscript"/>
        </w:rPr>
        <w:t>3)</w:t>
      </w:r>
      <w:r w:rsidRPr="00FC79B6">
        <w:rPr>
          <w:rFonts w:asciiTheme="minorHAnsi" w:hAnsiTheme="minorHAnsi" w:cstheme="minorHAnsi"/>
          <w:szCs w:val="22"/>
        </w:rPr>
        <w:t>:</w:t>
      </w:r>
    </w:p>
    <w:p w14:paraId="0A3149E9" w14:textId="77777777" w:rsidR="00426489" w:rsidRPr="00FC79B6" w:rsidRDefault="00426489" w:rsidP="00426489">
      <w:pPr>
        <w:widowControl w:val="0"/>
        <w:suppressAutoHyphens/>
        <w:autoSpaceDE w:val="0"/>
        <w:autoSpaceDN w:val="0"/>
        <w:adjustRightInd w:val="0"/>
        <w:spacing w:line="276" w:lineRule="auto"/>
        <w:ind w:left="426" w:hanging="1"/>
        <w:rPr>
          <w:rFonts w:asciiTheme="minorHAnsi" w:hAnsiTheme="minorHAnsi" w:cstheme="minorHAnsi"/>
          <w:szCs w:val="22"/>
        </w:rPr>
      </w:pPr>
      <w:r w:rsidRPr="00FC79B6">
        <w:rPr>
          <w:rFonts w:asciiTheme="minorHAnsi" w:hAnsiTheme="minorHAnsi" w:cstheme="minorHAnsi"/>
          <w:szCs w:val="22"/>
        </w:rPr>
        <w:t>………………………………………………………………………………………………………………………………………….</w:t>
      </w:r>
    </w:p>
    <w:p w14:paraId="1FED3388"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zakresu i okresu udziału podmiotu, który reprezentuję(emy) przy wykonywaniu zamówienia publicznego</w:t>
      </w:r>
      <w:r w:rsidRPr="00FC79B6">
        <w:rPr>
          <w:rFonts w:asciiTheme="minorHAnsi" w:hAnsiTheme="minorHAnsi" w:cstheme="minorHAnsi"/>
          <w:szCs w:val="22"/>
          <w:vertAlign w:val="superscript"/>
        </w:rPr>
        <w:t>4)</w:t>
      </w:r>
      <w:r w:rsidRPr="00FC79B6">
        <w:rPr>
          <w:rFonts w:asciiTheme="minorHAnsi" w:hAnsiTheme="minorHAnsi" w:cstheme="minorHAnsi"/>
          <w:szCs w:val="22"/>
        </w:rPr>
        <w:t>:</w:t>
      </w:r>
    </w:p>
    <w:p w14:paraId="69DEB19C" w14:textId="77777777" w:rsidR="00426489" w:rsidRPr="00FC79B6" w:rsidRDefault="00426489" w:rsidP="00426489">
      <w:pPr>
        <w:widowControl w:val="0"/>
        <w:numPr>
          <w:ilvl w:val="0"/>
          <w:numId w:val="24"/>
        </w:numPr>
        <w:suppressAutoHyphens/>
        <w:autoSpaceDE w:val="0"/>
        <w:autoSpaceDN w:val="0"/>
        <w:adjustRightInd w:val="0"/>
        <w:spacing w:line="276" w:lineRule="auto"/>
        <w:ind w:left="851" w:hanging="357"/>
        <w:rPr>
          <w:rFonts w:asciiTheme="minorHAnsi" w:hAnsiTheme="minorHAnsi" w:cstheme="minorHAnsi"/>
          <w:szCs w:val="22"/>
        </w:rPr>
      </w:pPr>
      <w:r w:rsidRPr="00FC79B6">
        <w:rPr>
          <w:rFonts w:asciiTheme="minorHAnsi" w:hAnsiTheme="minorHAnsi" w:cstheme="minorHAnsi"/>
          <w:szCs w:val="22"/>
        </w:rPr>
        <w:t>zakres - ………………………………………...…………………………………………………………………………..</w:t>
      </w:r>
    </w:p>
    <w:p w14:paraId="1F509945" w14:textId="77777777" w:rsidR="00426489" w:rsidRPr="00FC79B6" w:rsidRDefault="00426489" w:rsidP="00426489">
      <w:pPr>
        <w:widowControl w:val="0"/>
        <w:numPr>
          <w:ilvl w:val="0"/>
          <w:numId w:val="24"/>
        </w:numPr>
        <w:suppressAutoHyphens/>
        <w:autoSpaceDE w:val="0"/>
        <w:autoSpaceDN w:val="0"/>
        <w:adjustRightInd w:val="0"/>
        <w:spacing w:line="276" w:lineRule="auto"/>
        <w:ind w:left="851"/>
        <w:rPr>
          <w:rFonts w:asciiTheme="minorHAnsi" w:hAnsiTheme="minorHAnsi" w:cstheme="minorHAnsi"/>
          <w:szCs w:val="22"/>
        </w:rPr>
      </w:pPr>
      <w:r w:rsidRPr="00FC79B6">
        <w:rPr>
          <w:rFonts w:asciiTheme="minorHAnsi" w:hAnsiTheme="minorHAnsi" w:cstheme="minorHAnsi"/>
          <w:szCs w:val="22"/>
        </w:rPr>
        <w:t>okres - …………………………………………………………………………………………………….………..……….</w:t>
      </w:r>
    </w:p>
    <w:p w14:paraId="7214BF9C" w14:textId="77777777" w:rsidR="00426489" w:rsidRPr="00FC79B6" w:rsidRDefault="00426489" w:rsidP="00426489">
      <w:pPr>
        <w:widowControl w:val="0"/>
        <w:numPr>
          <w:ilvl w:val="3"/>
          <w:numId w:val="23"/>
        </w:numPr>
        <w:tabs>
          <w:tab w:val="num" w:pos="426"/>
        </w:tabs>
        <w:suppressAutoHyphens/>
        <w:autoSpaceDE w:val="0"/>
        <w:autoSpaceDN w:val="0"/>
        <w:adjustRightInd w:val="0"/>
        <w:spacing w:line="276" w:lineRule="auto"/>
        <w:ind w:left="426" w:hanging="357"/>
        <w:rPr>
          <w:rFonts w:asciiTheme="minorHAnsi" w:hAnsiTheme="minorHAnsi" w:cstheme="minorHAnsi"/>
          <w:szCs w:val="22"/>
        </w:rPr>
      </w:pPr>
      <w:r w:rsidRPr="00FC79B6">
        <w:rPr>
          <w:rFonts w:asciiTheme="minorHAnsi" w:hAnsiTheme="minorHAnsi" w:cstheme="minorHAnsi"/>
          <w:szCs w:val="22"/>
        </w:rPr>
        <w:t>odnośnie informacji, czy podmiot, który reprezentuję(emy), tj. podmiot na zdolnościach którego Wykonawca polega w odniesieniu do warunków udziału w postępowaniu dotyczących doświadczenia zrealizuje usługi, których wskazane zdolności dotyczą:</w:t>
      </w:r>
    </w:p>
    <w:p w14:paraId="2107B1D2" w14:textId="77777777" w:rsidR="00426489" w:rsidRDefault="00426489" w:rsidP="00426489">
      <w:pPr>
        <w:widowControl w:val="0"/>
        <w:suppressAutoHyphens/>
        <w:autoSpaceDE w:val="0"/>
        <w:autoSpaceDN w:val="0"/>
        <w:adjustRightInd w:val="0"/>
        <w:spacing w:line="276" w:lineRule="auto"/>
        <w:ind w:left="69" w:firstLine="357"/>
        <w:rPr>
          <w:rFonts w:asciiTheme="minorHAnsi" w:hAnsiTheme="minorHAnsi" w:cstheme="minorHAnsi"/>
          <w:szCs w:val="22"/>
        </w:rPr>
      </w:pPr>
      <w:r w:rsidRPr="00FC79B6">
        <w:rPr>
          <w:rFonts w:asciiTheme="minorHAnsi" w:hAnsiTheme="minorHAnsi" w:cstheme="minorHAnsi"/>
          <w:szCs w:val="22"/>
        </w:rPr>
        <w:t>…………………………………………………………………………………………………………………………………….</w:t>
      </w:r>
      <w:r w:rsidRPr="00FC79B6">
        <w:rPr>
          <w:rFonts w:asciiTheme="minorHAnsi" w:hAnsiTheme="minorHAnsi" w:cstheme="minorHAnsi"/>
          <w:szCs w:val="22"/>
          <w:vertAlign w:val="superscript"/>
        </w:rPr>
        <w:t>5)</w:t>
      </w:r>
    </w:p>
    <w:tbl>
      <w:tblPr>
        <w:tblW w:w="5000" w:type="pct"/>
        <w:jc w:val="center"/>
        <w:tblLook w:val="01E0" w:firstRow="1" w:lastRow="1" w:firstColumn="1" w:lastColumn="1" w:noHBand="0" w:noVBand="0"/>
      </w:tblPr>
      <w:tblGrid>
        <w:gridCol w:w="2669"/>
        <w:gridCol w:w="6402"/>
      </w:tblGrid>
      <w:tr w:rsidR="00426489" w:rsidRPr="006F1947" w14:paraId="6CA8390C" w14:textId="77777777" w:rsidTr="003963C8">
        <w:trPr>
          <w:jc w:val="center"/>
        </w:trPr>
        <w:tc>
          <w:tcPr>
            <w:tcW w:w="1471" w:type="pct"/>
            <w:vAlign w:val="center"/>
          </w:tcPr>
          <w:p w14:paraId="3F3D795D" w14:textId="77777777" w:rsidR="00426489" w:rsidRPr="00475626" w:rsidRDefault="00426489" w:rsidP="003963C8">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Miejscowość / Data</w:t>
            </w:r>
          </w:p>
        </w:tc>
        <w:tc>
          <w:tcPr>
            <w:tcW w:w="3529" w:type="pct"/>
            <w:vAlign w:val="center"/>
          </w:tcPr>
          <w:p w14:paraId="3465C7D7" w14:textId="77777777" w:rsidR="00426489" w:rsidRDefault="00426489" w:rsidP="003963C8">
            <w:pPr>
              <w:widowControl w:val="0"/>
              <w:suppressAutoHyphens/>
              <w:spacing w:line="276" w:lineRule="auto"/>
              <w:jc w:val="center"/>
              <w:rPr>
                <w:rFonts w:asciiTheme="minorHAnsi" w:eastAsia="Arial Unicode MS" w:hAnsiTheme="minorHAnsi" w:cstheme="minorHAnsi"/>
                <w:b/>
                <w:i/>
                <w:sz w:val="16"/>
                <w:szCs w:val="16"/>
              </w:rPr>
            </w:pPr>
            <w:r w:rsidRPr="00475626">
              <w:rPr>
                <w:rFonts w:asciiTheme="minorHAnsi" w:eastAsia="Arial Unicode MS" w:hAnsiTheme="minorHAnsi" w:cstheme="minorHAnsi"/>
                <w:b/>
                <w:i/>
                <w:sz w:val="16"/>
                <w:szCs w:val="16"/>
              </w:rPr>
              <w:t>Podpis(y) osoby(osób) upoważnionej(ych) do reprezentowania Podmiotu (ów)</w:t>
            </w:r>
          </w:p>
          <w:p w14:paraId="3FB061E4" w14:textId="77777777" w:rsidR="00426489" w:rsidRPr="00475626" w:rsidRDefault="00426489" w:rsidP="003963C8">
            <w:pPr>
              <w:widowControl w:val="0"/>
              <w:suppressAutoHyphens/>
              <w:spacing w:line="276" w:lineRule="auto"/>
              <w:jc w:val="center"/>
              <w:rPr>
                <w:rFonts w:asciiTheme="minorHAnsi" w:eastAsia="Arial Unicode MS" w:hAnsiTheme="minorHAnsi" w:cstheme="minorHAnsi"/>
                <w:i/>
                <w:sz w:val="16"/>
                <w:szCs w:val="16"/>
              </w:rPr>
            </w:pPr>
          </w:p>
        </w:tc>
      </w:tr>
    </w:tbl>
    <w:p w14:paraId="0CA17DAB" w14:textId="77777777" w:rsidR="00426489" w:rsidRDefault="00426489" w:rsidP="00426489">
      <w:pPr>
        <w:widowControl w:val="0"/>
        <w:suppressAutoHyphens/>
        <w:spacing w:line="276" w:lineRule="auto"/>
        <w:ind w:left="426"/>
        <w:rPr>
          <w:rFonts w:asciiTheme="minorHAnsi" w:hAnsiTheme="minorHAnsi" w:cstheme="minorHAnsi"/>
          <w:i/>
          <w:iCs/>
          <w:sz w:val="16"/>
          <w:szCs w:val="16"/>
        </w:rPr>
      </w:pPr>
    </w:p>
    <w:p w14:paraId="2A5EC9C9" w14:textId="77777777" w:rsidR="00426489" w:rsidRPr="005D2A89" w:rsidRDefault="00426489" w:rsidP="00426489">
      <w:pPr>
        <w:widowControl w:val="0"/>
        <w:numPr>
          <w:ilvl w:val="0"/>
          <w:numId w:val="25"/>
        </w:numPr>
        <w:suppressAutoHyphens/>
        <w:spacing w:line="276" w:lineRule="auto"/>
        <w:ind w:left="426"/>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udostępnianych zasobów: zdolności technicznych lub zawodowych;</w:t>
      </w:r>
    </w:p>
    <w:p w14:paraId="116FF47F" w14:textId="77777777" w:rsidR="00426489" w:rsidRPr="005D2A89"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dostępnych zasobów innego podmiotu;</w:t>
      </w:r>
    </w:p>
    <w:p w14:paraId="0F0362C3" w14:textId="77777777" w:rsidR="00426489" w:rsidRPr="005D2A89"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opisując sposób wykorzystania zasobów przy wykonywaniu zamówienia, np. podwykonawstwo;</w:t>
      </w:r>
    </w:p>
    <w:p w14:paraId="0FF09647" w14:textId="77777777" w:rsidR="00426489"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5D2A89">
        <w:rPr>
          <w:rFonts w:asciiTheme="minorHAnsi" w:hAnsiTheme="minorHAnsi" w:cstheme="minorHAnsi"/>
          <w:i/>
          <w:iCs/>
          <w:sz w:val="16"/>
          <w:szCs w:val="16"/>
        </w:rPr>
        <w:t>uzupełnić wpisując zakres i okres udziału przy wykonywaniu zamówienia;</w:t>
      </w:r>
    </w:p>
    <w:p w14:paraId="1BC1E78E" w14:textId="77777777" w:rsidR="00426489" w:rsidRPr="007841C8" w:rsidRDefault="00426489" w:rsidP="00426489">
      <w:pPr>
        <w:widowControl w:val="0"/>
        <w:numPr>
          <w:ilvl w:val="0"/>
          <w:numId w:val="25"/>
        </w:numPr>
        <w:suppressAutoHyphens/>
        <w:spacing w:line="276" w:lineRule="auto"/>
        <w:ind w:left="425" w:hanging="357"/>
        <w:rPr>
          <w:rFonts w:asciiTheme="minorHAnsi" w:hAnsiTheme="minorHAnsi" w:cstheme="minorHAnsi"/>
          <w:i/>
          <w:iCs/>
          <w:sz w:val="16"/>
          <w:szCs w:val="16"/>
        </w:rPr>
      </w:pPr>
      <w:r w:rsidRPr="007841C8">
        <w:rPr>
          <w:rFonts w:asciiTheme="minorHAnsi" w:hAnsiTheme="minorHAnsi" w:cstheme="minorHAnsi"/>
          <w:i/>
          <w:iCs/>
          <w:sz w:val="16"/>
          <w:szCs w:val="16"/>
        </w:rPr>
        <w:t>uzupełnić informację, czy podmiot będzie realizował usługi, których wskazane zdolności dotyczą.</w:t>
      </w:r>
    </w:p>
    <w:p w14:paraId="59770C98" w14:textId="77777777" w:rsidR="00426489" w:rsidRDefault="00426489" w:rsidP="001E7BE7">
      <w:pPr>
        <w:widowControl w:val="0"/>
        <w:suppressAutoHyphens/>
        <w:spacing w:line="276" w:lineRule="auto"/>
        <w:jc w:val="right"/>
        <w:rPr>
          <w:rFonts w:asciiTheme="minorHAnsi" w:hAnsiTheme="minorHAnsi" w:cstheme="minorHAnsi"/>
          <w:szCs w:val="22"/>
        </w:rPr>
      </w:pPr>
    </w:p>
    <w:p w14:paraId="2292529C"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1D3333DB"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4191AEC7" w14:textId="77777777" w:rsidR="00DD47E1" w:rsidRDefault="00DD47E1" w:rsidP="00426489">
      <w:pPr>
        <w:widowControl w:val="0"/>
        <w:shd w:val="clear" w:color="auto" w:fill="FFFFFF"/>
        <w:suppressAutoHyphens/>
        <w:spacing w:line="276" w:lineRule="auto"/>
        <w:jc w:val="right"/>
        <w:rPr>
          <w:rFonts w:eastAsia="Arial Unicode MS" w:cs="Calibri"/>
          <w:b/>
          <w:sz w:val="20"/>
          <w:szCs w:val="20"/>
        </w:rPr>
      </w:pPr>
    </w:p>
    <w:p w14:paraId="422DB8BC" w14:textId="530D5564"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Pr>
          <w:rFonts w:eastAsia="Arial Unicode MS" w:cs="Calibri"/>
          <w:b/>
          <w:sz w:val="20"/>
          <w:szCs w:val="20"/>
        </w:rPr>
        <w:t>3</w:t>
      </w:r>
      <w:r w:rsidRPr="00E02360">
        <w:rPr>
          <w:rFonts w:eastAsia="Arial Unicode MS" w:cs="Calibri"/>
          <w:b/>
          <w:sz w:val="20"/>
          <w:szCs w:val="20"/>
        </w:rPr>
        <w:t xml:space="preserve"> do </w:t>
      </w:r>
      <w:r w:rsidR="007841C8">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6F14E52D" w14:textId="5D3C7B94" w:rsidR="00426489"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8741FA">
        <w:rPr>
          <w:rFonts w:eastAsia="Arial Unicode MS" w:cs="Calibri"/>
          <w:b/>
          <w:bCs/>
          <w:sz w:val="20"/>
          <w:szCs w:val="20"/>
        </w:rPr>
        <w:t>.</w:t>
      </w:r>
      <w:r w:rsidR="004E6EBB">
        <w:rPr>
          <w:rFonts w:eastAsia="Arial Unicode MS" w:cs="Calibri"/>
          <w:b/>
          <w:bCs/>
          <w:sz w:val="20"/>
          <w:szCs w:val="20"/>
        </w:rPr>
        <w:t>21</w:t>
      </w:r>
      <w:r w:rsidRPr="00E02360">
        <w:rPr>
          <w:rFonts w:eastAsia="Arial Unicode MS" w:cs="Calibri"/>
          <w:b/>
          <w:bCs/>
          <w:sz w:val="20"/>
          <w:szCs w:val="20"/>
        </w:rPr>
        <w:t>.20</w:t>
      </w:r>
      <w:r w:rsidR="00DE32F3">
        <w:rPr>
          <w:rFonts w:eastAsia="Arial Unicode MS" w:cs="Calibri"/>
          <w:b/>
          <w:bCs/>
          <w:sz w:val="20"/>
          <w:szCs w:val="20"/>
        </w:rPr>
        <w:t>20</w:t>
      </w:r>
    </w:p>
    <w:p w14:paraId="0FA8EA3C" w14:textId="77777777"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Pr>
          <w:rFonts w:eastAsia="Arial Unicode MS" w:cs="Calibri"/>
          <w:b/>
          <w:bCs/>
          <w:sz w:val="20"/>
          <w:szCs w:val="20"/>
        </w:rPr>
        <w:t xml:space="preserve"> – wzór oświadczenia art. 13 lub art. 14 RODO</w:t>
      </w:r>
    </w:p>
    <w:p w14:paraId="5E2EAF13" w14:textId="77777777" w:rsidR="00426489" w:rsidRPr="00E02360" w:rsidRDefault="00426489" w:rsidP="00426489">
      <w:pPr>
        <w:widowControl w:val="0"/>
        <w:suppressAutoHyphens/>
        <w:spacing w:line="276" w:lineRule="auto"/>
        <w:rPr>
          <w:rFonts w:eastAsia="Arial Unicode MS"/>
          <w:b/>
        </w:rPr>
      </w:pPr>
    </w:p>
    <w:p w14:paraId="3FFF5D58"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 xml:space="preserve">Oświadczenie dotyczące </w:t>
      </w:r>
      <w:r w:rsidRPr="00E02360">
        <w:rPr>
          <w:rFonts w:cs="Calibri"/>
          <w:b/>
        </w:rPr>
        <w:t xml:space="preserve">wypełnienia obowiązków informacyjnych przewidzianych </w:t>
      </w:r>
      <w:r w:rsidRPr="00E02360">
        <w:rPr>
          <w:rFonts w:cs="Calibri"/>
          <w:b/>
        </w:rPr>
        <w:br/>
        <w:t>w art. 13 lub art. 14 RODO</w:t>
      </w:r>
    </w:p>
    <w:p w14:paraId="42ACD2F5" w14:textId="77777777" w:rsidR="00426489" w:rsidRPr="00E02360" w:rsidRDefault="00426489" w:rsidP="00426489">
      <w:pPr>
        <w:widowControl w:val="0"/>
        <w:suppressAutoHyphens/>
        <w:spacing w:line="276" w:lineRule="auto"/>
        <w:rPr>
          <w:rFonts w:eastAsia="Arial Unicode MS"/>
          <w:b/>
        </w:rPr>
      </w:pPr>
    </w:p>
    <w:p w14:paraId="7B25E09C" w14:textId="745DCE0E" w:rsidR="00426489" w:rsidRPr="00E02360" w:rsidRDefault="00426489" w:rsidP="00426489">
      <w:pPr>
        <w:widowControl w:val="0"/>
        <w:suppressAutoHyphens/>
        <w:spacing w:line="276" w:lineRule="auto"/>
        <w:rPr>
          <w:rFonts w:eastAsia="Arial Unicode MS" w:cs="Arial"/>
          <w:b/>
          <w:bCs/>
        </w:rPr>
      </w:pPr>
      <w:r w:rsidRPr="00E02360">
        <w:rPr>
          <w:rFonts w:eastAsia="Arial Unicode MS" w:cs="Arial"/>
        </w:rPr>
        <w:t xml:space="preserve">Przystępując do postępowania prowadzonego w trybie przetargu nieograniczonego na </w:t>
      </w:r>
      <w:r w:rsidR="00E54453" w:rsidRPr="00E54453">
        <w:rPr>
          <w:rFonts w:eastAsia="Arial Unicode MS" w:cs="Calibri"/>
          <w:b/>
          <w:bCs/>
          <w:szCs w:val="22"/>
        </w:rPr>
        <w:t xml:space="preserve">Świadczenie usług wysyłania krótkich wiadomości tekstowych (SMS) przez dwóch niezależnych operatorów </w:t>
      </w:r>
      <w:r w:rsidR="00553F1A">
        <w:rPr>
          <w:rFonts w:eastAsia="Arial Unicode MS" w:cs="Calibri"/>
          <w:b/>
          <w:bCs/>
          <w:szCs w:val="22"/>
        </w:rPr>
        <w:br/>
      </w:r>
      <w:r w:rsidR="00E54453" w:rsidRPr="00E54453">
        <w:rPr>
          <w:rFonts w:eastAsia="Arial Unicode MS" w:cs="Calibri"/>
          <w:b/>
          <w:bCs/>
          <w:szCs w:val="22"/>
        </w:rPr>
        <w:t xml:space="preserve">w okresie 24 miesięcy </w:t>
      </w:r>
      <w:r w:rsidR="0034038A">
        <w:rPr>
          <w:rFonts w:eastAsia="Arial Unicode MS" w:cs="Calibri"/>
          <w:b/>
          <w:bCs/>
          <w:szCs w:val="22"/>
        </w:rPr>
        <w:t xml:space="preserve">(2 części) </w:t>
      </w:r>
      <w:r w:rsidR="00E54453">
        <w:rPr>
          <w:rFonts w:eastAsia="Arial Unicode MS" w:cs="Calibri"/>
          <w:b/>
          <w:bCs/>
          <w:szCs w:val="22"/>
        </w:rPr>
        <w:t xml:space="preserve"> </w:t>
      </w:r>
      <w:r w:rsidR="00B23440">
        <w:rPr>
          <w:rFonts w:eastAsia="Arial Unicode MS" w:cs="Calibri"/>
          <w:b/>
          <w:bCs/>
          <w:szCs w:val="22"/>
        </w:rPr>
        <w:t>w części  nr …………….</w:t>
      </w:r>
      <w:r>
        <w:rPr>
          <w:rFonts w:asciiTheme="minorHAnsi" w:hAnsiTheme="minorHAnsi" w:cstheme="minorHAnsi"/>
          <w:b/>
          <w:szCs w:val="22"/>
        </w:rPr>
        <w:t>,</w:t>
      </w:r>
      <w:r>
        <w:rPr>
          <w:rFonts w:eastAsia="Arial Unicode MS" w:cs="Calibri"/>
          <w:b/>
          <w:bCs/>
          <w:szCs w:val="22"/>
        </w:rPr>
        <w:t xml:space="preserve"> </w:t>
      </w:r>
      <w:r w:rsidRPr="00C65682">
        <w:rPr>
          <w:rFonts w:eastAsia="Arial Unicode MS" w:cs="Arial"/>
          <w:b/>
          <w:iCs/>
        </w:rPr>
        <w:t>nr referencyjny sprawy: COI-ZAK.262</w:t>
      </w:r>
      <w:r w:rsidR="008741FA">
        <w:rPr>
          <w:rFonts w:eastAsia="Arial Unicode MS" w:cs="Arial"/>
          <w:b/>
          <w:iCs/>
        </w:rPr>
        <w:t>.</w:t>
      </w:r>
      <w:r w:rsidR="004E6EBB">
        <w:rPr>
          <w:rFonts w:eastAsia="Arial Unicode MS" w:cs="Arial"/>
          <w:b/>
          <w:iCs/>
        </w:rPr>
        <w:t>21</w:t>
      </w:r>
      <w:r w:rsidRPr="00C65682">
        <w:rPr>
          <w:rFonts w:eastAsia="Arial Unicode MS" w:cs="Arial"/>
          <w:b/>
          <w:iCs/>
        </w:rPr>
        <w:t>.20</w:t>
      </w:r>
      <w:r w:rsidR="00DE32F3">
        <w:rPr>
          <w:rFonts w:eastAsia="Arial Unicode MS" w:cs="Arial"/>
          <w:b/>
          <w:iCs/>
        </w:rPr>
        <w:t>20</w:t>
      </w:r>
      <w:r w:rsidRPr="00E02360">
        <w:rPr>
          <w:rFonts w:eastAsia="Arial Unicode MS" w:cs="Arial"/>
        </w:rPr>
        <w:t>, działając w imieniu</w:t>
      </w:r>
      <w:r>
        <w:rPr>
          <w:rFonts w:eastAsia="Arial Unicode MS" w:cs="Arial"/>
        </w:rPr>
        <w:t xml:space="preserve"> i na rzecz</w:t>
      </w:r>
      <w:r w:rsidRPr="00E02360">
        <w:rPr>
          <w:rFonts w:eastAsia="Arial Unicode MS" w:cs="Arial"/>
        </w:rPr>
        <w:t>:</w:t>
      </w:r>
    </w:p>
    <w:p w14:paraId="7726B82E" w14:textId="77777777" w:rsidR="00426489" w:rsidRPr="00E02360" w:rsidRDefault="00426489" w:rsidP="00426489">
      <w:pPr>
        <w:widowControl w:val="0"/>
        <w:suppressAutoHyphens/>
        <w:spacing w:line="276" w:lineRule="auto"/>
        <w:rPr>
          <w:rFonts w:eastAsia="Arial Unicode MS" w:cs="Arial"/>
        </w:rPr>
      </w:pPr>
      <w:r w:rsidRPr="00E02360">
        <w:rPr>
          <w:rFonts w:eastAsia="Arial Unicode MS" w:cs="Arial"/>
        </w:rPr>
        <w:t>.........................................................................................................................................................................................................................................................................................................................................................................................................................................................................................................</w:t>
      </w:r>
    </w:p>
    <w:p w14:paraId="2374B220" w14:textId="77777777" w:rsidR="00426489" w:rsidRPr="00E02360" w:rsidRDefault="00426489" w:rsidP="00426489">
      <w:pPr>
        <w:widowControl w:val="0"/>
        <w:suppressAutoHyphens/>
        <w:spacing w:line="276" w:lineRule="auto"/>
        <w:jc w:val="center"/>
        <w:rPr>
          <w:rFonts w:eastAsia="Arial Unicode MS" w:cs="Arial"/>
        </w:rPr>
      </w:pP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4EE24160" w14:textId="77777777" w:rsidR="00426489" w:rsidRPr="008E0294" w:rsidRDefault="00426489" w:rsidP="00426489">
      <w:pPr>
        <w:widowControl w:val="0"/>
        <w:suppressAutoHyphens/>
        <w:spacing w:line="276" w:lineRule="auto"/>
        <w:jc w:val="left"/>
        <w:rPr>
          <w:rFonts w:eastAsia="Arial Unicode MS" w:cs="Calibri"/>
          <w:b/>
          <w:szCs w:val="22"/>
          <w:u w:val="single"/>
          <w:lang w:eastAsia="en-US"/>
        </w:rPr>
      </w:pPr>
      <w:r w:rsidRPr="008E0294">
        <w:rPr>
          <w:rFonts w:eastAsia="Arial Unicode MS" w:cs="Calibri"/>
          <w:b/>
          <w:szCs w:val="22"/>
          <w:u w:val="single"/>
          <w:lang w:eastAsia="en-US"/>
        </w:rPr>
        <w:t>Oświadczam, że:</w:t>
      </w:r>
    </w:p>
    <w:p w14:paraId="58F2F237" w14:textId="7906F266" w:rsidR="00426489" w:rsidRPr="008E0294" w:rsidRDefault="00426489" w:rsidP="00426489">
      <w:pPr>
        <w:widowControl w:val="0"/>
        <w:suppressAutoHyphens/>
        <w:spacing w:line="276" w:lineRule="auto"/>
        <w:rPr>
          <w:rFonts w:eastAsia="Arial Unicode MS" w:cs="Calibri"/>
          <w:szCs w:val="22"/>
          <w:lang w:eastAsia="en-US"/>
        </w:rPr>
      </w:pPr>
      <w:r w:rsidRPr="008E0294">
        <w:rPr>
          <w:rFonts w:eastAsia="Arial Unicode MS" w:cs="Calibri"/>
          <w:szCs w:val="22"/>
          <w:lang w:eastAsia="en-US"/>
        </w:rPr>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w:t>
      </w:r>
      <w:r>
        <w:rPr>
          <w:rFonts w:eastAsia="Arial Unicode MS" w:cs="Calibri"/>
          <w:szCs w:val="22"/>
          <w:lang w:eastAsia="en-US"/>
        </w:rPr>
        <w:t>Zamawiającemu przez W</w:t>
      </w:r>
      <w:r w:rsidRPr="008E0294">
        <w:rPr>
          <w:rFonts w:eastAsia="Arial Unicode MS" w:cs="Calibri"/>
          <w:szCs w:val="22"/>
          <w:lang w:eastAsia="en-US"/>
        </w:rPr>
        <w:t xml:space="preserve">ykonawcę w toku postępowania o udzielenie zamówienia publicznego oraz w toku wykonywania umowy” </w:t>
      </w:r>
      <w:r>
        <w:rPr>
          <w:rFonts w:eastAsia="Arial Unicode MS" w:cs="Calibri"/>
          <w:szCs w:val="22"/>
          <w:lang w:eastAsia="en-US"/>
        </w:rPr>
        <w:t xml:space="preserve">będącą integralną częścią </w:t>
      </w:r>
      <w:r w:rsidRPr="008E0294">
        <w:rPr>
          <w:rFonts w:eastAsia="Arial Unicode MS" w:cs="Calibri"/>
          <w:szCs w:val="22"/>
          <w:lang w:eastAsia="en-US"/>
        </w:rPr>
        <w:t xml:space="preserve">SIWZ </w:t>
      </w:r>
      <w:r>
        <w:rPr>
          <w:rFonts w:eastAsia="Arial Unicode MS" w:cs="Calibri"/>
          <w:b/>
          <w:bCs/>
          <w:iCs/>
          <w:szCs w:val="22"/>
          <w:lang w:eastAsia="en-US"/>
        </w:rPr>
        <w:t>COI</w:t>
      </w:r>
      <w:r>
        <w:rPr>
          <w:rFonts w:eastAsia="Arial Unicode MS" w:cs="Calibri"/>
          <w:b/>
          <w:bCs/>
          <w:iCs/>
          <w:szCs w:val="22"/>
          <w:lang w:eastAsia="en-US"/>
        </w:rPr>
        <w:noBreakHyphen/>
        <w:t>ZAK.262</w:t>
      </w:r>
      <w:r w:rsidR="008741FA">
        <w:rPr>
          <w:rFonts w:eastAsia="Arial Unicode MS" w:cs="Calibri"/>
          <w:b/>
          <w:bCs/>
          <w:iCs/>
          <w:szCs w:val="22"/>
          <w:lang w:eastAsia="en-US"/>
        </w:rPr>
        <w:t>.</w:t>
      </w:r>
      <w:r w:rsidR="004E6EBB">
        <w:rPr>
          <w:rFonts w:eastAsia="Arial Unicode MS" w:cs="Calibri"/>
          <w:b/>
          <w:bCs/>
          <w:iCs/>
          <w:szCs w:val="22"/>
          <w:lang w:eastAsia="en-US"/>
        </w:rPr>
        <w:t>21</w:t>
      </w:r>
      <w:r w:rsidRPr="008E0294">
        <w:rPr>
          <w:rFonts w:eastAsia="Arial Unicode MS" w:cs="Calibri"/>
          <w:b/>
          <w:bCs/>
          <w:iCs/>
          <w:szCs w:val="22"/>
          <w:lang w:eastAsia="en-US"/>
        </w:rPr>
        <w:t>.20</w:t>
      </w:r>
      <w:r w:rsidR="00DE32F3">
        <w:rPr>
          <w:rFonts w:eastAsia="Arial Unicode MS" w:cs="Calibri"/>
          <w:b/>
          <w:bCs/>
          <w:iCs/>
          <w:szCs w:val="22"/>
          <w:lang w:eastAsia="en-US"/>
        </w:rPr>
        <w:t>20</w:t>
      </w:r>
      <w:r w:rsidRPr="008E0294">
        <w:rPr>
          <w:rFonts w:eastAsia="Arial Unicode MS" w:cs="Calibri"/>
          <w:szCs w:val="22"/>
          <w:lang w:eastAsia="en-US"/>
        </w:rPr>
        <w:t>.</w:t>
      </w:r>
      <w:r w:rsidRPr="008E0294">
        <w:rPr>
          <w:rFonts w:eastAsia="Arial Unicode MS" w:cs="Calibri"/>
          <w:szCs w:val="22"/>
          <w:vertAlign w:val="superscript"/>
          <w:lang w:eastAsia="en-US"/>
        </w:rPr>
        <w:footnoteReference w:id="26"/>
      </w:r>
    </w:p>
    <w:p w14:paraId="7B4308DC" w14:textId="77777777" w:rsidR="00426489" w:rsidRPr="00E02360" w:rsidRDefault="00426489" w:rsidP="00426489">
      <w:pPr>
        <w:widowControl w:val="0"/>
        <w:suppressAutoHyphens/>
        <w:spacing w:line="276" w:lineRule="auto"/>
        <w:rPr>
          <w:rFonts w:eastAsia="Arial Unicode MS"/>
        </w:rPr>
      </w:pPr>
    </w:p>
    <w:p w14:paraId="55B7DACE" w14:textId="77777777" w:rsidR="00426489" w:rsidRPr="00E02360" w:rsidRDefault="00426489" w:rsidP="00426489">
      <w:pPr>
        <w:widowControl w:val="0"/>
        <w:suppressAutoHyphens/>
        <w:spacing w:line="276" w:lineRule="auto"/>
        <w:rPr>
          <w:rFonts w:eastAsia="Arial Unicode MS"/>
        </w:rPr>
      </w:pPr>
    </w:p>
    <w:p w14:paraId="0951E67C" w14:textId="77777777" w:rsidR="00426489" w:rsidRPr="00E02360" w:rsidRDefault="00426489" w:rsidP="00426489">
      <w:pPr>
        <w:widowControl w:val="0"/>
        <w:suppressAutoHyphens/>
        <w:spacing w:line="276" w:lineRule="auto"/>
        <w:rPr>
          <w:rFonts w:eastAsia="Arial Unicode MS"/>
        </w:rPr>
      </w:pPr>
    </w:p>
    <w:tbl>
      <w:tblPr>
        <w:tblW w:w="5000" w:type="pct"/>
        <w:jc w:val="center"/>
        <w:tblLook w:val="01E0" w:firstRow="1" w:lastRow="1" w:firstColumn="1" w:lastColumn="1" w:noHBand="0" w:noVBand="0"/>
      </w:tblPr>
      <w:tblGrid>
        <w:gridCol w:w="3230"/>
        <w:gridCol w:w="5841"/>
      </w:tblGrid>
      <w:tr w:rsidR="00426489" w:rsidRPr="00E02360" w14:paraId="54036DA0" w14:textId="77777777" w:rsidTr="003963C8">
        <w:trPr>
          <w:jc w:val="center"/>
        </w:trPr>
        <w:tc>
          <w:tcPr>
            <w:tcW w:w="1814" w:type="pct"/>
            <w:vAlign w:val="center"/>
          </w:tcPr>
          <w:p w14:paraId="2603C7C3" w14:textId="77777777" w:rsidR="00426489" w:rsidRPr="00E02360" w:rsidRDefault="00426489" w:rsidP="003963C8">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186" w:type="pct"/>
            <w:vAlign w:val="center"/>
          </w:tcPr>
          <w:p w14:paraId="7A135DD3" w14:textId="77777777" w:rsidR="00426489" w:rsidRPr="00E02360" w:rsidRDefault="00426489" w:rsidP="003963C8">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426489" w:rsidRPr="00475626" w14:paraId="7ED67A7D" w14:textId="77777777" w:rsidTr="003963C8">
        <w:trPr>
          <w:jc w:val="center"/>
        </w:trPr>
        <w:tc>
          <w:tcPr>
            <w:tcW w:w="1814" w:type="pct"/>
            <w:vAlign w:val="center"/>
          </w:tcPr>
          <w:p w14:paraId="22916446" w14:textId="77777777" w:rsidR="00426489" w:rsidRPr="00475626" w:rsidRDefault="00426489" w:rsidP="003963C8">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186" w:type="pct"/>
            <w:vAlign w:val="center"/>
          </w:tcPr>
          <w:p w14:paraId="3EC0A068" w14:textId="77777777" w:rsidR="00426489" w:rsidRPr="00475626" w:rsidRDefault="00426489" w:rsidP="003963C8">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upoważnionej(ych) do reprezentowania Wykonawcy(ów)</w:t>
            </w:r>
          </w:p>
        </w:tc>
      </w:tr>
    </w:tbl>
    <w:p w14:paraId="0525FCE8" w14:textId="77777777" w:rsidR="00426489" w:rsidRPr="00E02360" w:rsidRDefault="00426489" w:rsidP="00426489">
      <w:pPr>
        <w:widowControl w:val="0"/>
        <w:suppressAutoHyphens/>
        <w:spacing w:line="276" w:lineRule="auto"/>
        <w:rPr>
          <w:sz w:val="20"/>
          <w:szCs w:val="20"/>
          <w:lang w:val="x-none"/>
        </w:rPr>
      </w:pPr>
    </w:p>
    <w:p w14:paraId="3969E830"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4CEA8382"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5190A653"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220DBD0D"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1615D01E" w14:textId="2539F7BE"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3BE1E9F9" w14:textId="77777777" w:rsidR="0034038A" w:rsidRDefault="0034038A" w:rsidP="00426489">
      <w:pPr>
        <w:widowControl w:val="0"/>
        <w:shd w:val="clear" w:color="auto" w:fill="FFFFFF"/>
        <w:suppressAutoHyphens/>
        <w:spacing w:line="276" w:lineRule="auto"/>
        <w:jc w:val="right"/>
        <w:rPr>
          <w:rFonts w:eastAsia="Arial Unicode MS" w:cs="Calibri"/>
          <w:b/>
          <w:sz w:val="20"/>
          <w:szCs w:val="20"/>
        </w:rPr>
      </w:pPr>
    </w:p>
    <w:p w14:paraId="4089847A" w14:textId="77777777"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17BF281E" w14:textId="16C0E4A9" w:rsidR="00426489" w:rsidRDefault="00426489" w:rsidP="00426489">
      <w:pPr>
        <w:widowControl w:val="0"/>
        <w:shd w:val="clear" w:color="auto" w:fill="FFFFFF"/>
        <w:suppressAutoHyphens/>
        <w:spacing w:line="276" w:lineRule="auto"/>
        <w:jc w:val="right"/>
        <w:rPr>
          <w:rFonts w:eastAsia="Arial Unicode MS" w:cs="Calibri"/>
          <w:b/>
          <w:sz w:val="20"/>
          <w:szCs w:val="20"/>
        </w:rPr>
      </w:pPr>
    </w:p>
    <w:p w14:paraId="43AB0980" w14:textId="77777777" w:rsidR="00DD47E1" w:rsidRDefault="00DD47E1" w:rsidP="00453436">
      <w:pPr>
        <w:widowControl w:val="0"/>
        <w:shd w:val="clear" w:color="auto" w:fill="FFFFFF"/>
        <w:suppressAutoHyphens/>
        <w:spacing w:line="276" w:lineRule="auto"/>
        <w:rPr>
          <w:rFonts w:eastAsia="Arial Unicode MS" w:cs="Calibri"/>
          <w:b/>
          <w:sz w:val="20"/>
          <w:szCs w:val="20"/>
        </w:rPr>
      </w:pPr>
    </w:p>
    <w:p w14:paraId="19D89A4E" w14:textId="572EDD61"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Pr>
          <w:rFonts w:eastAsia="Arial Unicode MS" w:cs="Calibri"/>
          <w:b/>
          <w:sz w:val="20"/>
          <w:szCs w:val="20"/>
        </w:rPr>
        <w:t>4</w:t>
      </w:r>
      <w:r w:rsidRPr="00E02360">
        <w:rPr>
          <w:rFonts w:eastAsia="Arial Unicode MS" w:cs="Calibri"/>
          <w:b/>
          <w:sz w:val="20"/>
          <w:szCs w:val="20"/>
        </w:rPr>
        <w:t xml:space="preserve"> do </w:t>
      </w:r>
      <w:r w:rsidR="007841C8">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25A460C1" w14:textId="4DB6E180"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bCs/>
          <w:sz w:val="20"/>
          <w:szCs w:val="20"/>
        </w:rPr>
        <w:t>COI-ZAK.262</w:t>
      </w:r>
      <w:r w:rsidR="008741FA">
        <w:rPr>
          <w:rFonts w:eastAsia="Arial Unicode MS" w:cs="Calibri"/>
          <w:b/>
          <w:bCs/>
          <w:sz w:val="20"/>
          <w:szCs w:val="20"/>
        </w:rPr>
        <w:t>.</w:t>
      </w:r>
      <w:r w:rsidR="004E6EBB">
        <w:rPr>
          <w:rFonts w:eastAsia="Arial Unicode MS" w:cs="Calibri"/>
          <w:b/>
          <w:bCs/>
          <w:sz w:val="20"/>
          <w:szCs w:val="20"/>
        </w:rPr>
        <w:t>21</w:t>
      </w:r>
      <w:r w:rsidRPr="00E02360">
        <w:rPr>
          <w:rFonts w:eastAsia="Arial Unicode MS" w:cs="Calibri"/>
          <w:b/>
          <w:bCs/>
          <w:sz w:val="20"/>
          <w:szCs w:val="20"/>
        </w:rPr>
        <w:t>.20</w:t>
      </w:r>
      <w:r w:rsidR="00DE32F3">
        <w:rPr>
          <w:rFonts w:eastAsia="Arial Unicode MS" w:cs="Calibri"/>
          <w:b/>
          <w:bCs/>
          <w:sz w:val="20"/>
          <w:szCs w:val="20"/>
        </w:rPr>
        <w:t>20</w:t>
      </w:r>
    </w:p>
    <w:p w14:paraId="2E208B5B" w14:textId="77777777" w:rsidR="00426489" w:rsidRPr="00E02360" w:rsidRDefault="00426489" w:rsidP="00426489">
      <w:pPr>
        <w:widowControl w:val="0"/>
        <w:suppressAutoHyphens/>
        <w:spacing w:line="276" w:lineRule="auto"/>
        <w:ind w:left="6120"/>
        <w:jc w:val="right"/>
        <w:rPr>
          <w:rFonts w:eastAsia="Arial Unicode MS" w:cs="Calibri"/>
          <w:b/>
          <w:sz w:val="20"/>
          <w:szCs w:val="20"/>
        </w:rPr>
      </w:pPr>
      <w:r w:rsidRPr="00E02360">
        <w:rPr>
          <w:rFonts w:eastAsia="Arial Unicode MS" w:cs="Calibri"/>
          <w:b/>
          <w:sz w:val="20"/>
          <w:szCs w:val="20"/>
        </w:rPr>
        <w:t xml:space="preserve">– wzór </w:t>
      </w:r>
      <w:r>
        <w:rPr>
          <w:rFonts w:eastAsia="Arial Unicode MS" w:cs="Calibri"/>
          <w:b/>
          <w:sz w:val="20"/>
          <w:szCs w:val="20"/>
        </w:rPr>
        <w:t>oświadczenia</w:t>
      </w:r>
      <w:r w:rsidRPr="00E02360">
        <w:rPr>
          <w:rFonts w:eastAsia="Arial Unicode MS" w:cs="Calibri"/>
          <w:b/>
          <w:sz w:val="20"/>
          <w:szCs w:val="20"/>
          <w:vertAlign w:val="superscript"/>
        </w:rPr>
        <w:footnoteReference w:id="27"/>
      </w:r>
    </w:p>
    <w:p w14:paraId="318EE139" w14:textId="77777777" w:rsidR="00426489" w:rsidRPr="00E02360" w:rsidRDefault="00426489" w:rsidP="00426489">
      <w:pPr>
        <w:widowControl w:val="0"/>
        <w:suppressAutoHyphens/>
        <w:spacing w:line="276" w:lineRule="auto"/>
        <w:jc w:val="left"/>
        <w:rPr>
          <w:rFonts w:eastAsia="Arial Unicode MS" w:cs="Calibri"/>
          <w:b/>
          <w:sz w:val="20"/>
          <w:szCs w:val="20"/>
        </w:rPr>
      </w:pPr>
    </w:p>
    <w:p w14:paraId="51632644"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 w:val="20"/>
          <w:szCs w:val="20"/>
        </w:rPr>
      </w:pPr>
      <w:r>
        <w:rPr>
          <w:rFonts w:eastAsia="Arial Unicode MS" w:cs="Calibri"/>
          <w:b/>
          <w:sz w:val="20"/>
          <w:szCs w:val="20"/>
        </w:rPr>
        <w:t>Oświadczenie</w:t>
      </w:r>
      <w:r w:rsidRPr="00E02360">
        <w:rPr>
          <w:rFonts w:eastAsia="Arial Unicode MS" w:cs="Calibri"/>
          <w:b/>
          <w:sz w:val="20"/>
          <w:szCs w:val="20"/>
        </w:rPr>
        <w:t xml:space="preserve"> o przynależności</w:t>
      </w:r>
      <w:r>
        <w:rPr>
          <w:rFonts w:eastAsia="Arial Unicode MS" w:cs="Calibri"/>
          <w:b/>
          <w:sz w:val="20"/>
          <w:szCs w:val="20"/>
        </w:rPr>
        <w:t xml:space="preserve"> lub braku przynależności</w:t>
      </w:r>
      <w:r w:rsidRPr="00E02360">
        <w:rPr>
          <w:rFonts w:eastAsia="Arial Unicode MS" w:cs="Calibri"/>
          <w:b/>
          <w:sz w:val="20"/>
          <w:szCs w:val="20"/>
        </w:rPr>
        <w:t xml:space="preserve"> do </w:t>
      </w:r>
      <w:r>
        <w:rPr>
          <w:rFonts w:eastAsia="Arial Unicode MS" w:cs="Calibri"/>
          <w:b/>
          <w:sz w:val="20"/>
          <w:szCs w:val="20"/>
        </w:rPr>
        <w:t xml:space="preserve">tej samej </w:t>
      </w:r>
      <w:r w:rsidRPr="00E02360">
        <w:rPr>
          <w:rFonts w:eastAsia="Arial Unicode MS" w:cs="Calibri"/>
          <w:b/>
          <w:sz w:val="20"/>
          <w:szCs w:val="20"/>
        </w:rPr>
        <w:t xml:space="preserve">grupy kapitałowej, </w:t>
      </w:r>
      <w:r w:rsidRPr="00E02360">
        <w:rPr>
          <w:rFonts w:eastAsia="Arial Unicode MS" w:cs="Calibri"/>
          <w:b/>
          <w:sz w:val="20"/>
          <w:szCs w:val="20"/>
        </w:rPr>
        <w:br/>
        <w:t>o której mowa w art. 24 ust 1 pkt. 23 ustawy Prawo zamówień publicznych</w:t>
      </w:r>
    </w:p>
    <w:p w14:paraId="63BFE162" w14:textId="77777777" w:rsidR="00426489" w:rsidRPr="00E02360" w:rsidRDefault="00426489" w:rsidP="00426489">
      <w:pPr>
        <w:widowControl w:val="0"/>
        <w:suppressAutoHyphens/>
        <w:spacing w:line="276" w:lineRule="auto"/>
        <w:jc w:val="left"/>
        <w:rPr>
          <w:rFonts w:eastAsia="Arial Unicode MS" w:cs="Calibri"/>
          <w:b/>
          <w:sz w:val="20"/>
          <w:szCs w:val="20"/>
        </w:rPr>
      </w:pPr>
    </w:p>
    <w:p w14:paraId="7ECDE14B" w14:textId="7BF5D36C" w:rsidR="00272E74" w:rsidRPr="00E54453" w:rsidRDefault="00426489" w:rsidP="00426489">
      <w:pPr>
        <w:widowControl w:val="0"/>
        <w:suppressAutoHyphens/>
        <w:spacing w:line="276" w:lineRule="auto"/>
        <w:ind w:firstLine="680"/>
        <w:rPr>
          <w:rFonts w:eastAsia="Arial Unicode MS" w:cs="Calibri"/>
          <w:szCs w:val="22"/>
        </w:rPr>
      </w:pPr>
      <w:r w:rsidRPr="00E54453">
        <w:rPr>
          <w:rFonts w:eastAsia="Arial Unicode MS" w:cs="Calibri"/>
          <w:szCs w:val="22"/>
        </w:rPr>
        <w:t xml:space="preserve">W związku ze złożeniem oferty w postępowaniu prowadzonym w trybie przetargu nieograniczonego na </w:t>
      </w:r>
      <w:r w:rsidR="00E54453" w:rsidRPr="00E54453">
        <w:rPr>
          <w:rFonts w:eastAsia="Arial Unicode MS" w:cs="Calibri"/>
          <w:b/>
          <w:bCs/>
          <w:szCs w:val="22"/>
        </w:rPr>
        <w:t xml:space="preserve">Świadczenie usług wysyłania krótkich wiadomości tekstowych (SMS) przez dwóch niezależnych operatorów w okresie 24 miesięcy </w:t>
      </w:r>
      <w:r w:rsidR="0034038A">
        <w:rPr>
          <w:rFonts w:eastAsia="Arial Unicode MS" w:cs="Calibri"/>
          <w:b/>
          <w:bCs/>
          <w:szCs w:val="22"/>
        </w:rPr>
        <w:t>(2 części)</w:t>
      </w:r>
      <w:r w:rsidR="007841C8" w:rsidRPr="00E54453">
        <w:rPr>
          <w:rFonts w:asciiTheme="minorHAnsi" w:hAnsiTheme="minorHAnsi" w:cstheme="minorHAnsi"/>
          <w:b/>
          <w:szCs w:val="22"/>
        </w:rPr>
        <w:t>,</w:t>
      </w:r>
      <w:r w:rsidRPr="00E54453">
        <w:rPr>
          <w:rFonts w:eastAsia="Arial Unicode MS" w:cs="Calibri"/>
          <w:b/>
          <w:bCs/>
          <w:szCs w:val="22"/>
        </w:rPr>
        <w:t xml:space="preserve"> </w:t>
      </w:r>
      <w:r w:rsidRPr="00E54453">
        <w:rPr>
          <w:rFonts w:eastAsia="Arial Unicode MS" w:cs="Calibri"/>
          <w:b/>
          <w:iCs/>
          <w:szCs w:val="22"/>
        </w:rPr>
        <w:t>nr referencyjny sprawy: COI</w:t>
      </w:r>
      <w:r w:rsidRPr="00E54453">
        <w:rPr>
          <w:rFonts w:eastAsia="Arial Unicode MS" w:cs="Calibri"/>
          <w:b/>
          <w:iCs/>
          <w:szCs w:val="22"/>
        </w:rPr>
        <w:noBreakHyphen/>
        <w:t>ZAK.26</w:t>
      </w:r>
      <w:r w:rsidR="008741FA" w:rsidRPr="00E54453">
        <w:rPr>
          <w:rFonts w:eastAsia="Arial Unicode MS" w:cs="Calibri"/>
          <w:b/>
          <w:iCs/>
          <w:szCs w:val="22"/>
        </w:rPr>
        <w:t>2.</w:t>
      </w:r>
      <w:r w:rsidR="004E6EBB">
        <w:rPr>
          <w:rFonts w:eastAsia="Arial Unicode MS" w:cs="Calibri"/>
          <w:b/>
          <w:iCs/>
          <w:szCs w:val="22"/>
        </w:rPr>
        <w:t>21</w:t>
      </w:r>
      <w:r w:rsidRPr="00E54453">
        <w:rPr>
          <w:rFonts w:eastAsia="Arial Unicode MS" w:cs="Calibri"/>
          <w:b/>
          <w:iCs/>
          <w:szCs w:val="22"/>
        </w:rPr>
        <w:t>.20</w:t>
      </w:r>
      <w:r w:rsidR="00DE32F3" w:rsidRPr="00E54453">
        <w:rPr>
          <w:rFonts w:eastAsia="Arial Unicode MS" w:cs="Calibri"/>
          <w:b/>
          <w:iCs/>
          <w:szCs w:val="22"/>
        </w:rPr>
        <w:t>20</w:t>
      </w:r>
      <w:r w:rsidRPr="00E54453">
        <w:rPr>
          <w:rFonts w:eastAsia="Arial Unicode MS" w:cs="Calibri"/>
          <w:szCs w:val="22"/>
        </w:rPr>
        <w:t xml:space="preserve">, </w:t>
      </w:r>
    </w:p>
    <w:p w14:paraId="7A7C01AF" w14:textId="6D906048" w:rsidR="00272E74" w:rsidRPr="00E54453" w:rsidRDefault="0034038A" w:rsidP="0034038A">
      <w:pPr>
        <w:widowControl w:val="0"/>
        <w:suppressAutoHyphens/>
        <w:spacing w:line="276" w:lineRule="auto"/>
        <w:rPr>
          <w:rFonts w:eastAsia="Arial Unicode MS" w:cs="Calibri"/>
          <w:szCs w:val="22"/>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272E74" w:rsidRPr="00E54453">
        <w:rPr>
          <w:rFonts w:eastAsia="Arial Unicode MS" w:cs="Calibri"/>
          <w:szCs w:val="22"/>
        </w:rPr>
        <w:t xml:space="preserve">w zakresie części nr 1 – </w:t>
      </w:r>
      <w:r w:rsidR="00E54453" w:rsidRPr="00E54453">
        <w:rPr>
          <w:rFonts w:eastAsia="Arial Unicode MS" w:cs="Calibri"/>
          <w:szCs w:val="22"/>
        </w:rPr>
        <w:t>świadczenie usług wysyłania krótkich wiadomości tekstowych (SMS)</w:t>
      </w:r>
      <w:r w:rsidR="00272E74" w:rsidRPr="00E54453">
        <w:rPr>
          <w:rFonts w:eastAsia="Arial Unicode MS" w:cs="Calibri"/>
          <w:szCs w:val="22"/>
        </w:rPr>
        <w:t>;</w:t>
      </w:r>
    </w:p>
    <w:p w14:paraId="2B22C5E7" w14:textId="176F4F3B" w:rsidR="00272E74" w:rsidRPr="00E54453" w:rsidRDefault="0034038A" w:rsidP="0034038A">
      <w:pPr>
        <w:widowControl w:val="0"/>
        <w:suppressAutoHyphens/>
        <w:spacing w:line="276" w:lineRule="auto"/>
        <w:rPr>
          <w:rFonts w:eastAsia="Arial Unicode MS" w:cs="Calibri"/>
          <w:szCs w:val="22"/>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 xml:space="preserve"> </w:t>
      </w:r>
      <w:r w:rsidR="00272E74" w:rsidRPr="00E54453">
        <w:rPr>
          <w:rFonts w:eastAsia="Arial Unicode MS" w:cs="Calibri"/>
          <w:szCs w:val="22"/>
        </w:rPr>
        <w:t xml:space="preserve">w zakresie części nr 2 – </w:t>
      </w:r>
      <w:r w:rsidR="00E54453" w:rsidRPr="00E54453">
        <w:rPr>
          <w:rFonts w:asciiTheme="minorHAnsi" w:eastAsia="Calibri" w:hAnsiTheme="minorHAnsi" w:cstheme="minorHAnsi"/>
          <w:szCs w:val="22"/>
        </w:rPr>
        <w:t>świadczenie usług wysyłania krótkich wiadomości tekstowych (SMS)</w:t>
      </w:r>
      <w:r w:rsidR="00AE38B7" w:rsidRPr="00E54453">
        <w:rPr>
          <w:rFonts w:eastAsia="Arial Unicode MS" w:cs="Calibri"/>
          <w:szCs w:val="22"/>
        </w:rPr>
        <w:t>.</w:t>
      </w:r>
    </w:p>
    <w:p w14:paraId="598A77B2" w14:textId="77777777" w:rsidR="00272E74" w:rsidRDefault="00272E74" w:rsidP="00426489">
      <w:pPr>
        <w:widowControl w:val="0"/>
        <w:suppressAutoHyphens/>
        <w:spacing w:line="276" w:lineRule="auto"/>
        <w:ind w:firstLine="680"/>
        <w:rPr>
          <w:rFonts w:eastAsia="Arial Unicode MS" w:cs="Calibri"/>
          <w:sz w:val="20"/>
          <w:szCs w:val="20"/>
        </w:rPr>
      </w:pPr>
    </w:p>
    <w:p w14:paraId="53364EE8" w14:textId="675F9956" w:rsidR="00426489" w:rsidRPr="00073DBF" w:rsidRDefault="00426489" w:rsidP="00426489">
      <w:pPr>
        <w:widowControl w:val="0"/>
        <w:suppressAutoHyphens/>
        <w:spacing w:line="276" w:lineRule="auto"/>
        <w:ind w:firstLine="680"/>
        <w:rPr>
          <w:rFonts w:eastAsia="Arial Unicode MS" w:cs="Calibri"/>
          <w:sz w:val="20"/>
          <w:szCs w:val="20"/>
        </w:rPr>
      </w:pPr>
      <w:r w:rsidRPr="00073DBF">
        <w:rPr>
          <w:rFonts w:eastAsia="Arial Unicode MS" w:cs="Calibri"/>
          <w:sz w:val="20"/>
          <w:szCs w:val="20"/>
        </w:rPr>
        <w:t>działając w imieniu i na rzecz:</w:t>
      </w:r>
    </w:p>
    <w:p w14:paraId="657E001B" w14:textId="77777777" w:rsidR="00426489" w:rsidRPr="00E02360" w:rsidRDefault="00426489" w:rsidP="00426489">
      <w:pPr>
        <w:widowControl w:val="0"/>
        <w:suppressAutoHyphens/>
        <w:spacing w:line="276" w:lineRule="auto"/>
        <w:jc w:val="center"/>
        <w:rPr>
          <w:rFonts w:eastAsia="Arial Unicode MS" w:cs="Calibri"/>
          <w:i/>
          <w:sz w:val="16"/>
          <w:szCs w:val="16"/>
        </w:rPr>
      </w:pPr>
      <w:r w:rsidRPr="00E02360">
        <w:rPr>
          <w:rFonts w:eastAsia="Arial Unicode MS" w:cs="Calibri"/>
          <w:sz w:val="20"/>
          <w:szCs w:val="20"/>
        </w:rPr>
        <w:t xml:space="preserve">......................................................................................................................................................................................................................................................................................................................................................................................................................................................................................................................................................... </w:t>
      </w:r>
      <w:r w:rsidRPr="00E02360">
        <w:rPr>
          <w:rFonts w:eastAsia="Arial Unicode MS" w:cs="Calibri"/>
          <w:i/>
          <w:sz w:val="16"/>
          <w:szCs w:val="16"/>
        </w:rPr>
        <w:t xml:space="preserve">(nazwa </w:t>
      </w:r>
      <w:r>
        <w:rPr>
          <w:rFonts w:eastAsia="Arial Unicode MS" w:cs="Calibri"/>
          <w:i/>
          <w:sz w:val="16"/>
          <w:szCs w:val="16"/>
        </w:rPr>
        <w:t xml:space="preserve">i adres </w:t>
      </w:r>
      <w:r w:rsidRPr="00E02360">
        <w:rPr>
          <w:rFonts w:eastAsia="Arial Unicode MS" w:cs="Calibri"/>
          <w:i/>
          <w:sz w:val="16"/>
          <w:szCs w:val="16"/>
        </w:rPr>
        <w:t>Wykonawcy)</w:t>
      </w:r>
    </w:p>
    <w:p w14:paraId="2DD7063E" w14:textId="77777777" w:rsidR="00426489" w:rsidRDefault="00426489" w:rsidP="00426489">
      <w:pPr>
        <w:widowControl w:val="0"/>
        <w:suppressAutoHyphens/>
        <w:spacing w:line="276" w:lineRule="auto"/>
        <w:rPr>
          <w:rFonts w:eastAsia="Arial Unicode MS" w:cs="Calibri"/>
          <w:sz w:val="20"/>
          <w:szCs w:val="20"/>
        </w:rPr>
      </w:pPr>
      <w:r w:rsidRPr="00E02360">
        <w:rPr>
          <w:rFonts w:eastAsia="Arial Unicode MS" w:cs="Calibri"/>
          <w:sz w:val="20"/>
          <w:szCs w:val="20"/>
        </w:rPr>
        <w:t>będąc zobligowanym do wykazania braku podstaw do wykluczenia na podstawie art. 24 ust 1 pkt 23 ustawy z</w:t>
      </w:r>
      <w:r>
        <w:rPr>
          <w:rFonts w:eastAsia="Arial Unicode MS" w:cs="Calibri"/>
          <w:sz w:val="20"/>
          <w:szCs w:val="20"/>
        </w:rPr>
        <w:t> </w:t>
      </w:r>
      <w:r w:rsidRPr="00E02360">
        <w:rPr>
          <w:rFonts w:eastAsia="Arial Unicode MS" w:cs="Calibri"/>
          <w:sz w:val="20"/>
          <w:szCs w:val="20"/>
        </w:rPr>
        <w:t>dnia 29 stycznia 2004 roku Prawo zamówień publicznych informuje, że</w:t>
      </w:r>
      <w:r>
        <w:rPr>
          <w:rStyle w:val="Odwoanieprzypisudolnego"/>
          <w:rFonts w:cs="Calibri"/>
          <w:b/>
          <w:sz w:val="20"/>
          <w:szCs w:val="20"/>
        </w:rPr>
        <w:footnoteReference w:id="28"/>
      </w:r>
      <w:r w:rsidRPr="00E02360">
        <w:rPr>
          <w:rFonts w:eastAsia="Arial Unicode MS" w:cs="Calibri"/>
          <w:sz w:val="20"/>
          <w:szCs w:val="20"/>
        </w:rPr>
        <w:t xml:space="preserve">: </w:t>
      </w:r>
    </w:p>
    <w:p w14:paraId="2D174AB9" w14:textId="77777777" w:rsidR="00426489" w:rsidRPr="00E02360" w:rsidRDefault="00426489" w:rsidP="00426489">
      <w:pPr>
        <w:widowControl w:val="0"/>
        <w:suppressAutoHyphens/>
        <w:spacing w:line="276" w:lineRule="auto"/>
        <w:rPr>
          <w:rFonts w:eastAsia="Arial Unicode MS" w:cs="Calibri"/>
          <w:sz w:val="20"/>
          <w:szCs w:val="20"/>
        </w:rPr>
      </w:pPr>
    </w:p>
    <w:p w14:paraId="719A58A5" w14:textId="3B51B0C7" w:rsidR="00426489" w:rsidRPr="00E02360" w:rsidRDefault="00426489" w:rsidP="00426489">
      <w:pPr>
        <w:widowControl w:val="0"/>
        <w:tabs>
          <w:tab w:val="left" w:pos="426"/>
        </w:tabs>
        <w:spacing w:line="276" w:lineRule="auto"/>
        <w:ind w:left="426" w:hanging="426"/>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r>
        <w:rPr>
          <w:rFonts w:cs="Calibri"/>
          <w:b/>
          <w:sz w:val="20"/>
          <w:szCs w:val="20"/>
        </w:rPr>
        <w:tab/>
      </w:r>
      <w:r w:rsidRPr="00E02360">
        <w:rPr>
          <w:rFonts w:cs="Calibri"/>
          <w:b/>
          <w:sz w:val="20"/>
          <w:szCs w:val="20"/>
          <w:lang w:eastAsia="ar-SA"/>
        </w:rPr>
        <w:t>należymy</w:t>
      </w:r>
      <w:r w:rsidRPr="00E02360">
        <w:rPr>
          <w:rFonts w:cs="Calibri"/>
          <w:sz w:val="20"/>
          <w:szCs w:val="20"/>
          <w:lang w:eastAsia="ar-SA"/>
        </w:rPr>
        <w:t xml:space="preserve"> do tej samej grupy kapitałowej, w rozumieniu ustawy z dnia 16 lutego 2007 r. o ochronie konkurencji i konsumentów (</w:t>
      </w:r>
      <w:r w:rsidR="00E54453" w:rsidRPr="00E54453">
        <w:rPr>
          <w:rFonts w:cs="Calibri"/>
          <w:sz w:val="20"/>
          <w:szCs w:val="20"/>
          <w:lang w:eastAsia="ar-SA"/>
        </w:rPr>
        <w:t>t.j. Dz. U. z 2019 r. poz. 369 z późn. zm.)</w:t>
      </w:r>
      <w:r w:rsidRPr="00E02360">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426489" w:rsidRPr="00E02360" w14:paraId="608F07DB" w14:textId="77777777" w:rsidTr="003963C8">
        <w:trPr>
          <w:cantSplit/>
          <w:trHeight w:val="284"/>
        </w:trPr>
        <w:tc>
          <w:tcPr>
            <w:tcW w:w="610" w:type="dxa"/>
            <w:shd w:val="pct20" w:color="auto" w:fill="auto"/>
            <w:vAlign w:val="center"/>
          </w:tcPr>
          <w:p w14:paraId="4947B00C"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Lp.</w:t>
            </w:r>
          </w:p>
        </w:tc>
        <w:tc>
          <w:tcPr>
            <w:tcW w:w="8105" w:type="dxa"/>
            <w:shd w:val="pct20" w:color="auto" w:fill="auto"/>
            <w:vAlign w:val="center"/>
          </w:tcPr>
          <w:p w14:paraId="5E398ACF"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Nazwa (firma) i adres siedziby podmiotu wchodzącego w skład tej samej grupy kapitałowej</w:t>
            </w:r>
          </w:p>
        </w:tc>
      </w:tr>
      <w:tr w:rsidR="00426489" w:rsidRPr="00E02360" w14:paraId="7126933F" w14:textId="77777777" w:rsidTr="003963C8">
        <w:trPr>
          <w:cantSplit/>
          <w:trHeight w:val="591"/>
        </w:trPr>
        <w:tc>
          <w:tcPr>
            <w:tcW w:w="610" w:type="dxa"/>
            <w:vAlign w:val="bottom"/>
          </w:tcPr>
          <w:p w14:paraId="6A2D4289"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1.</w:t>
            </w:r>
          </w:p>
        </w:tc>
        <w:tc>
          <w:tcPr>
            <w:tcW w:w="8105" w:type="dxa"/>
            <w:vAlign w:val="bottom"/>
          </w:tcPr>
          <w:p w14:paraId="655E63C6" w14:textId="77777777" w:rsidR="00426489" w:rsidRPr="00E02360" w:rsidRDefault="00426489" w:rsidP="003963C8">
            <w:pPr>
              <w:widowControl w:val="0"/>
              <w:spacing w:line="276" w:lineRule="auto"/>
              <w:rPr>
                <w:rFonts w:cs="Calibri"/>
                <w:sz w:val="20"/>
                <w:szCs w:val="20"/>
              </w:rPr>
            </w:pPr>
            <w:r w:rsidRPr="00E02360">
              <w:rPr>
                <w:rFonts w:cs="Calibri"/>
                <w:sz w:val="20"/>
                <w:szCs w:val="20"/>
              </w:rPr>
              <w:t>………………………………………………………………………………………</w:t>
            </w:r>
          </w:p>
        </w:tc>
      </w:tr>
      <w:tr w:rsidR="00426489" w:rsidRPr="00E02360" w14:paraId="0D3A5019" w14:textId="77777777" w:rsidTr="003963C8">
        <w:trPr>
          <w:cantSplit/>
          <w:trHeight w:val="591"/>
        </w:trPr>
        <w:tc>
          <w:tcPr>
            <w:tcW w:w="610" w:type="dxa"/>
            <w:vAlign w:val="bottom"/>
          </w:tcPr>
          <w:p w14:paraId="6FEBBC70"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w:t>
            </w:r>
          </w:p>
        </w:tc>
        <w:tc>
          <w:tcPr>
            <w:tcW w:w="8105" w:type="dxa"/>
            <w:vAlign w:val="bottom"/>
          </w:tcPr>
          <w:p w14:paraId="41A90BE6" w14:textId="77777777" w:rsidR="00426489" w:rsidRPr="00E02360" w:rsidRDefault="00426489" w:rsidP="003963C8">
            <w:pPr>
              <w:widowControl w:val="0"/>
              <w:spacing w:line="276" w:lineRule="auto"/>
              <w:rPr>
                <w:rFonts w:cs="Calibri"/>
                <w:sz w:val="20"/>
                <w:szCs w:val="20"/>
              </w:rPr>
            </w:pPr>
            <w:r w:rsidRPr="00E02360">
              <w:rPr>
                <w:rFonts w:cs="Calibri"/>
                <w:sz w:val="20"/>
                <w:szCs w:val="20"/>
              </w:rPr>
              <w:t>………………………………………………………………………………………</w:t>
            </w:r>
          </w:p>
        </w:tc>
      </w:tr>
    </w:tbl>
    <w:p w14:paraId="111F84E2" w14:textId="77777777" w:rsidR="00426489" w:rsidRPr="00E02360" w:rsidRDefault="00426489" w:rsidP="00426489">
      <w:pPr>
        <w:widowControl w:val="0"/>
        <w:spacing w:line="276" w:lineRule="auto"/>
        <w:rPr>
          <w:rFonts w:cs="Calibri"/>
          <w:sz w:val="20"/>
          <w:szCs w:val="20"/>
          <w:lang w:eastAsia="ar-SA"/>
        </w:rPr>
      </w:pPr>
    </w:p>
    <w:p w14:paraId="0139959E" w14:textId="7B733BB1" w:rsidR="00426489" w:rsidRPr="00E02360" w:rsidRDefault="00426489" w:rsidP="00426489">
      <w:pPr>
        <w:widowControl w:val="0"/>
        <w:tabs>
          <w:tab w:val="left" w:pos="426"/>
        </w:tabs>
        <w:suppressAutoHyphens/>
        <w:spacing w:line="276" w:lineRule="auto"/>
        <w:ind w:left="426" w:hanging="426"/>
        <w:outlineLvl w:val="1"/>
        <w:rPr>
          <w:rFonts w:cs="Calibri"/>
          <w:sz w:val="20"/>
          <w:szCs w:val="20"/>
          <w:lang w:eastAsia="ar-SA"/>
        </w:rPr>
      </w:pPr>
      <w:r w:rsidRPr="00E02360">
        <w:rPr>
          <w:rFonts w:cs="Calibri"/>
          <w:b/>
          <w:sz w:val="20"/>
          <w:szCs w:val="20"/>
        </w:rPr>
        <w:fldChar w:fldCharType="begin">
          <w:ffData>
            <w:name w:val="Wybór1"/>
            <w:enabled/>
            <w:calcOnExit w:val="0"/>
            <w:checkBox>
              <w:sizeAuto/>
              <w:default w:val="0"/>
            </w:checkBox>
          </w:ffData>
        </w:fldChar>
      </w:r>
      <w:bookmarkStart w:id="1" w:name="Wybór1"/>
      <w:r w:rsidRPr="00E02360">
        <w:rPr>
          <w:rFonts w:cs="Calibri"/>
          <w:b/>
          <w:sz w:val="20"/>
          <w:szCs w:val="20"/>
        </w:rPr>
        <w:instrText xml:space="preserve"> FORMCHECKBOX </w:instrText>
      </w:r>
      <w:r w:rsidR="001C6C98">
        <w:rPr>
          <w:rFonts w:cs="Calibri"/>
          <w:b/>
          <w:sz w:val="20"/>
          <w:szCs w:val="20"/>
        </w:rPr>
      </w:r>
      <w:r w:rsidR="001C6C98">
        <w:rPr>
          <w:rFonts w:cs="Calibri"/>
          <w:b/>
          <w:sz w:val="20"/>
          <w:szCs w:val="20"/>
        </w:rPr>
        <w:fldChar w:fldCharType="separate"/>
      </w:r>
      <w:r w:rsidRPr="00E02360">
        <w:rPr>
          <w:rFonts w:cs="Calibri"/>
          <w:b/>
          <w:sz w:val="20"/>
          <w:szCs w:val="20"/>
        </w:rPr>
        <w:fldChar w:fldCharType="end"/>
      </w:r>
      <w:bookmarkEnd w:id="1"/>
      <w:r w:rsidRPr="00E02360">
        <w:rPr>
          <w:rFonts w:cs="Calibri"/>
          <w:sz w:val="20"/>
          <w:szCs w:val="20"/>
          <w:lang w:eastAsia="ar-SA"/>
        </w:rPr>
        <w:tab/>
      </w:r>
      <w:r w:rsidRPr="00E02360">
        <w:rPr>
          <w:rFonts w:cs="Calibri"/>
          <w:b/>
          <w:sz w:val="20"/>
          <w:szCs w:val="20"/>
          <w:u w:val="single"/>
          <w:lang w:eastAsia="ar-SA"/>
        </w:rPr>
        <w:t>nie</w:t>
      </w:r>
      <w:r w:rsidRPr="00E02360">
        <w:rPr>
          <w:rFonts w:cs="Calibri"/>
          <w:b/>
          <w:sz w:val="20"/>
          <w:szCs w:val="20"/>
          <w:lang w:eastAsia="ar-SA"/>
        </w:rPr>
        <w:t xml:space="preserve"> należymy</w:t>
      </w:r>
      <w:r w:rsidRPr="00E02360">
        <w:rPr>
          <w:rFonts w:cs="Calibri"/>
          <w:sz w:val="20"/>
          <w:szCs w:val="20"/>
          <w:lang w:eastAsia="ar-SA"/>
        </w:rPr>
        <w:t xml:space="preserve"> do grupy kapitałowej, w rozumieniu ustawy z dnia 16 lutego 2007 r. o ochronie konkurencji i</w:t>
      </w:r>
      <w:r>
        <w:rPr>
          <w:rFonts w:cs="Calibri"/>
          <w:sz w:val="20"/>
          <w:szCs w:val="20"/>
          <w:lang w:eastAsia="ar-SA"/>
        </w:rPr>
        <w:t> </w:t>
      </w:r>
      <w:r w:rsidRPr="00E02360">
        <w:rPr>
          <w:rFonts w:cs="Calibri"/>
          <w:sz w:val="20"/>
          <w:szCs w:val="20"/>
          <w:lang w:eastAsia="ar-SA"/>
        </w:rPr>
        <w:t>konsumentów (</w:t>
      </w:r>
      <w:r>
        <w:rPr>
          <w:rFonts w:cs="Calibri"/>
          <w:sz w:val="20"/>
          <w:szCs w:val="20"/>
          <w:lang w:eastAsia="ar-SA"/>
        </w:rPr>
        <w:t>t</w:t>
      </w:r>
      <w:r w:rsidR="00E54453">
        <w:rPr>
          <w:rFonts w:cs="Calibri"/>
          <w:sz w:val="20"/>
          <w:szCs w:val="20"/>
          <w:lang w:eastAsia="ar-SA"/>
        </w:rPr>
        <w:t>.j.</w:t>
      </w:r>
      <w:r>
        <w:rPr>
          <w:rFonts w:cs="Calibri"/>
          <w:sz w:val="20"/>
          <w:szCs w:val="20"/>
          <w:lang w:eastAsia="ar-SA"/>
        </w:rPr>
        <w:t xml:space="preserve">: </w:t>
      </w:r>
      <w:r w:rsidRPr="00E02360">
        <w:rPr>
          <w:rFonts w:cs="Calibri"/>
          <w:sz w:val="20"/>
          <w:szCs w:val="20"/>
          <w:lang w:eastAsia="ar-SA"/>
        </w:rPr>
        <w:t>Dz. U. z 201</w:t>
      </w:r>
      <w:r w:rsidR="00A470F2">
        <w:rPr>
          <w:rFonts w:cs="Calibri"/>
          <w:sz w:val="20"/>
          <w:szCs w:val="20"/>
          <w:lang w:eastAsia="ar-SA"/>
        </w:rPr>
        <w:t>9</w:t>
      </w:r>
      <w:r w:rsidRPr="00E02360">
        <w:rPr>
          <w:rFonts w:cs="Calibri"/>
          <w:sz w:val="20"/>
          <w:szCs w:val="20"/>
          <w:lang w:eastAsia="ar-SA"/>
        </w:rPr>
        <w:t xml:space="preserve"> r. poz. </w:t>
      </w:r>
      <w:r w:rsidR="00C70431" w:rsidRPr="00C70431">
        <w:rPr>
          <w:rFonts w:cs="Calibri"/>
          <w:sz w:val="20"/>
          <w:szCs w:val="20"/>
          <w:lang w:eastAsia="ar-SA"/>
        </w:rPr>
        <w:t>369, z późn. zm.</w:t>
      </w:r>
      <w:r w:rsidR="00A93C17">
        <w:rPr>
          <w:rFonts w:cs="Calibri"/>
          <w:sz w:val="20"/>
          <w:szCs w:val="20"/>
          <w:lang w:eastAsia="ar-SA"/>
        </w:rPr>
        <w:t>)</w:t>
      </w:r>
      <w:r w:rsidRPr="00E02360">
        <w:rPr>
          <w:rFonts w:cs="Calibri"/>
          <w:sz w:val="20"/>
          <w:szCs w:val="20"/>
          <w:lang w:eastAsia="ar-SA"/>
        </w:rPr>
        <w:t>, z Wykonawcami, którzy złożyli odrębne oferty w</w:t>
      </w:r>
      <w:r>
        <w:rPr>
          <w:rFonts w:cs="Calibri"/>
          <w:sz w:val="20"/>
          <w:szCs w:val="20"/>
          <w:lang w:eastAsia="ar-SA"/>
        </w:rPr>
        <w:t> </w:t>
      </w:r>
      <w:r w:rsidRPr="00E02360">
        <w:rPr>
          <w:rFonts w:cs="Calibri"/>
          <w:sz w:val="20"/>
          <w:szCs w:val="20"/>
          <w:lang w:eastAsia="ar-SA"/>
        </w:rPr>
        <w:t>przedmiotowym postępowaniu.</w:t>
      </w:r>
    </w:p>
    <w:p w14:paraId="192D74C4" w14:textId="77777777" w:rsidR="00426489" w:rsidRDefault="00426489" w:rsidP="00426489">
      <w:pPr>
        <w:widowControl w:val="0"/>
        <w:suppressAutoHyphens/>
        <w:spacing w:line="276" w:lineRule="auto"/>
        <w:jc w:val="left"/>
        <w:rPr>
          <w:rFonts w:eastAsia="Arial Unicode MS" w:cs="Calibri"/>
          <w:sz w:val="20"/>
          <w:szCs w:val="20"/>
        </w:rPr>
      </w:pPr>
    </w:p>
    <w:p w14:paraId="7FE536AD" w14:textId="77777777" w:rsidR="00426489" w:rsidRPr="00E02360" w:rsidRDefault="00426489" w:rsidP="00426489">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426489" w:rsidRPr="00E02360" w14:paraId="41032B27" w14:textId="77777777" w:rsidTr="003963C8">
        <w:trPr>
          <w:jc w:val="center"/>
        </w:trPr>
        <w:tc>
          <w:tcPr>
            <w:tcW w:w="1814" w:type="pct"/>
            <w:vAlign w:val="center"/>
          </w:tcPr>
          <w:p w14:paraId="176F8E63" w14:textId="77777777" w:rsidR="00426489" w:rsidRPr="00E02360" w:rsidRDefault="00426489" w:rsidP="003963C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2DB62DAE" w14:textId="77777777" w:rsidR="00426489" w:rsidRPr="00E02360" w:rsidRDefault="00426489" w:rsidP="003963C8">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426489" w:rsidRPr="00475626" w14:paraId="62AA490F" w14:textId="77777777" w:rsidTr="003963C8">
        <w:trPr>
          <w:jc w:val="center"/>
        </w:trPr>
        <w:tc>
          <w:tcPr>
            <w:tcW w:w="1814" w:type="pct"/>
            <w:vAlign w:val="center"/>
          </w:tcPr>
          <w:p w14:paraId="319B40D3" w14:textId="77777777" w:rsidR="00426489" w:rsidRPr="00475626" w:rsidRDefault="00426489" w:rsidP="003963C8">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2C12A756" w14:textId="77777777" w:rsidR="00426489" w:rsidRPr="00475626" w:rsidRDefault="00426489" w:rsidP="003963C8">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0B727777" w14:textId="77777777" w:rsidR="00426489" w:rsidRDefault="00426489" w:rsidP="00F06655">
      <w:pPr>
        <w:widowControl w:val="0"/>
        <w:shd w:val="clear" w:color="auto" w:fill="FFFFFF"/>
        <w:suppressAutoHyphens/>
        <w:spacing w:line="276" w:lineRule="auto"/>
        <w:rPr>
          <w:rFonts w:eastAsia="Arial Unicode MS" w:cs="Calibri"/>
          <w:b/>
          <w:sz w:val="20"/>
          <w:szCs w:val="20"/>
        </w:rPr>
      </w:pPr>
    </w:p>
    <w:p w14:paraId="2E4CF00A" w14:textId="77777777" w:rsidR="00553F1A" w:rsidRDefault="00553F1A" w:rsidP="00426489">
      <w:pPr>
        <w:widowControl w:val="0"/>
        <w:shd w:val="clear" w:color="auto" w:fill="FFFFFF"/>
        <w:suppressAutoHyphens/>
        <w:spacing w:line="276" w:lineRule="auto"/>
        <w:jc w:val="right"/>
        <w:rPr>
          <w:rFonts w:eastAsia="Arial Unicode MS" w:cs="Calibri"/>
          <w:b/>
          <w:sz w:val="20"/>
          <w:szCs w:val="20"/>
        </w:rPr>
      </w:pPr>
    </w:p>
    <w:p w14:paraId="62E6196C" w14:textId="564E84D8" w:rsidR="00426489" w:rsidRPr="00E02360" w:rsidRDefault="00426489" w:rsidP="00426489">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lastRenderedPageBreak/>
        <w:t xml:space="preserve">Załącznik nr </w:t>
      </w:r>
      <w:r>
        <w:rPr>
          <w:rFonts w:eastAsia="Arial Unicode MS" w:cs="Calibri"/>
          <w:b/>
          <w:sz w:val="20"/>
          <w:szCs w:val="20"/>
        </w:rPr>
        <w:t>5</w:t>
      </w:r>
      <w:r w:rsidRPr="00E02360">
        <w:rPr>
          <w:rFonts w:eastAsia="Arial Unicode MS" w:cs="Calibri"/>
          <w:b/>
          <w:sz w:val="20"/>
          <w:szCs w:val="20"/>
        </w:rPr>
        <w:t xml:space="preserve"> do </w:t>
      </w:r>
      <w:r w:rsidR="00F61382">
        <w:rPr>
          <w:rFonts w:eastAsia="Arial Unicode MS" w:cs="Calibri"/>
          <w:b/>
          <w:sz w:val="20"/>
          <w:szCs w:val="20"/>
        </w:rPr>
        <w:t>Formularza O</w:t>
      </w:r>
      <w:r>
        <w:rPr>
          <w:rFonts w:eastAsia="Arial Unicode MS" w:cs="Calibri"/>
          <w:b/>
          <w:sz w:val="20"/>
          <w:szCs w:val="20"/>
        </w:rPr>
        <w:t>ferty</w:t>
      </w:r>
      <w:r w:rsidRPr="00E02360">
        <w:rPr>
          <w:rFonts w:eastAsia="Arial Unicode MS" w:cs="Calibri"/>
          <w:b/>
          <w:sz w:val="20"/>
          <w:szCs w:val="20"/>
        </w:rPr>
        <w:t xml:space="preserve"> </w:t>
      </w:r>
    </w:p>
    <w:p w14:paraId="306A20FF" w14:textId="20BCD3F7" w:rsidR="00426489" w:rsidRPr="00E02360" w:rsidRDefault="00426489" w:rsidP="00426489">
      <w:pPr>
        <w:widowControl w:val="0"/>
        <w:shd w:val="clear" w:color="auto" w:fill="FFFFFF"/>
        <w:suppressAutoHyphens/>
        <w:spacing w:line="276" w:lineRule="auto"/>
        <w:jc w:val="right"/>
        <w:rPr>
          <w:rFonts w:eastAsia="Arial Unicode MS" w:cs="Calibri"/>
          <w:b/>
          <w:bCs/>
          <w:sz w:val="20"/>
          <w:szCs w:val="20"/>
        </w:rPr>
      </w:pPr>
      <w:r w:rsidRPr="00E02360">
        <w:rPr>
          <w:rFonts w:eastAsia="Arial Unicode MS" w:cs="Calibri"/>
          <w:b/>
          <w:bCs/>
          <w:sz w:val="20"/>
          <w:szCs w:val="20"/>
        </w:rPr>
        <w:t>COI-ZAK.262</w:t>
      </w:r>
      <w:r w:rsidR="008741FA">
        <w:rPr>
          <w:rFonts w:eastAsia="Arial Unicode MS" w:cs="Calibri"/>
          <w:b/>
          <w:bCs/>
          <w:sz w:val="20"/>
          <w:szCs w:val="20"/>
        </w:rPr>
        <w:t>.</w:t>
      </w:r>
      <w:r w:rsidR="004E6EBB">
        <w:rPr>
          <w:rFonts w:eastAsia="Arial Unicode MS" w:cs="Calibri"/>
          <w:b/>
          <w:bCs/>
          <w:sz w:val="20"/>
          <w:szCs w:val="20"/>
        </w:rPr>
        <w:t>21</w:t>
      </w:r>
      <w:r w:rsidRPr="00E02360">
        <w:rPr>
          <w:rFonts w:eastAsia="Arial Unicode MS" w:cs="Calibri"/>
          <w:b/>
          <w:bCs/>
          <w:sz w:val="20"/>
          <w:szCs w:val="20"/>
        </w:rPr>
        <w:t>.20</w:t>
      </w:r>
      <w:r w:rsidR="00DE32F3">
        <w:rPr>
          <w:rFonts w:eastAsia="Arial Unicode MS" w:cs="Calibri"/>
          <w:b/>
          <w:bCs/>
          <w:sz w:val="20"/>
          <w:szCs w:val="20"/>
        </w:rPr>
        <w:t>20</w:t>
      </w:r>
    </w:p>
    <w:p w14:paraId="7280AB87" w14:textId="77777777" w:rsidR="00426489" w:rsidRPr="00E02360" w:rsidRDefault="00426489" w:rsidP="00426489">
      <w:pPr>
        <w:widowControl w:val="0"/>
        <w:suppressAutoHyphens/>
        <w:spacing w:line="276" w:lineRule="auto"/>
        <w:jc w:val="right"/>
        <w:rPr>
          <w:rFonts w:eastAsia="Arial Unicode MS"/>
          <w:b/>
        </w:rPr>
      </w:pPr>
      <w:r w:rsidRPr="00E02360">
        <w:rPr>
          <w:rFonts w:eastAsia="Arial Unicode MS"/>
          <w:b/>
        </w:rPr>
        <w:t xml:space="preserve">– wzór Wykazu </w:t>
      </w:r>
      <w:r>
        <w:rPr>
          <w:rFonts w:eastAsia="Arial Unicode MS"/>
          <w:b/>
        </w:rPr>
        <w:t>wykonanych/wykonywanych usług</w:t>
      </w:r>
      <w:r w:rsidRPr="00E02360">
        <w:rPr>
          <w:rFonts w:eastAsia="Arial Unicode MS"/>
          <w:b/>
        </w:rPr>
        <w:t xml:space="preserve"> </w:t>
      </w:r>
      <w:r w:rsidRPr="00E02360">
        <w:rPr>
          <w:rFonts w:cs="Calibri"/>
          <w:b/>
          <w:vertAlign w:val="superscript"/>
        </w:rPr>
        <w:footnoteReference w:id="29"/>
      </w:r>
      <w:r w:rsidRPr="00E02360">
        <w:rPr>
          <w:rFonts w:cs="Calibri"/>
          <w:b/>
        </w:rPr>
        <w:t xml:space="preserve"> </w:t>
      </w:r>
    </w:p>
    <w:p w14:paraId="4D415287" w14:textId="77777777" w:rsidR="00426489" w:rsidRPr="00E02360" w:rsidRDefault="00426489" w:rsidP="00426489">
      <w:pPr>
        <w:widowControl w:val="0"/>
        <w:spacing w:line="276" w:lineRule="auto"/>
        <w:rPr>
          <w:rFonts w:cs="Calibri"/>
          <w:i/>
          <w:sz w:val="20"/>
          <w:szCs w:val="20"/>
        </w:rPr>
      </w:pPr>
      <w:bookmarkStart w:id="2" w:name="_Toc144792011"/>
      <w:bookmarkStart w:id="3" w:name="_Toc145301263"/>
      <w:bookmarkStart w:id="4" w:name="_Toc146423309"/>
    </w:p>
    <w:bookmarkEnd w:id="2"/>
    <w:bookmarkEnd w:id="3"/>
    <w:bookmarkEnd w:id="4"/>
    <w:p w14:paraId="5E07E1E1" w14:textId="08DA242F" w:rsidR="00426489" w:rsidRDefault="00426489" w:rsidP="00426489">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4"/>
          <w:lang w:eastAsia="x-none"/>
        </w:rPr>
      </w:pPr>
      <w:r w:rsidRPr="00E02360">
        <w:rPr>
          <w:rFonts w:cs="Calibri"/>
          <w:b/>
          <w:sz w:val="24"/>
          <w:lang w:val="x-none" w:eastAsia="x-none"/>
        </w:rPr>
        <w:t>WYKAZ WYKONANYCH</w:t>
      </w:r>
      <w:r>
        <w:rPr>
          <w:rFonts w:cs="Calibri"/>
          <w:b/>
          <w:sz w:val="24"/>
          <w:lang w:eastAsia="x-none"/>
        </w:rPr>
        <w:t>/WYKONYWANYCH USŁUG</w:t>
      </w:r>
    </w:p>
    <w:p w14:paraId="33AAC3B7" w14:textId="53646385" w:rsidR="00272E74" w:rsidRDefault="00272E74" w:rsidP="00426489">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20"/>
          <w:szCs w:val="20"/>
        </w:rPr>
      </w:pPr>
      <w:r>
        <w:rPr>
          <w:rFonts w:cs="Calibri"/>
          <w:b/>
          <w:sz w:val="24"/>
          <w:lang w:eastAsia="x-none"/>
        </w:rPr>
        <w:t>Część nr ……….</w:t>
      </w:r>
    </w:p>
    <w:p w14:paraId="6F715099" w14:textId="77777777" w:rsidR="00426489" w:rsidRDefault="00426489" w:rsidP="00426489">
      <w:pPr>
        <w:widowControl w:val="0"/>
        <w:spacing w:line="276" w:lineRule="auto"/>
        <w:rPr>
          <w:rFonts w:cs="Calibri"/>
          <w:sz w:val="20"/>
          <w:szCs w:val="20"/>
        </w:rPr>
      </w:pPr>
    </w:p>
    <w:p w14:paraId="692DF1F2" w14:textId="071C7CC8" w:rsidR="00426489" w:rsidRPr="005E496A" w:rsidRDefault="00426489" w:rsidP="00426489">
      <w:pPr>
        <w:widowControl w:val="0"/>
        <w:suppressAutoHyphens/>
        <w:spacing w:line="276" w:lineRule="auto"/>
        <w:ind w:firstLine="680"/>
        <w:rPr>
          <w:rFonts w:eastAsia="Arial Unicode MS" w:cs="Calibri"/>
          <w:szCs w:val="22"/>
        </w:rPr>
      </w:pPr>
      <w:r w:rsidRPr="005E496A">
        <w:rPr>
          <w:rFonts w:eastAsia="Arial Unicode MS" w:cs="Calibri"/>
          <w:szCs w:val="22"/>
        </w:rPr>
        <w:t>W odpowiedzi na wezwanie w trybie art. 26 ust. 1 ustawy Pzp, w związku z prowadzonym postępowaniem w trybie przetargu nieograniczonego na</w:t>
      </w:r>
      <w:r w:rsidR="00E54453">
        <w:rPr>
          <w:rFonts w:eastAsia="Arial Unicode MS" w:cs="Calibri"/>
          <w:szCs w:val="22"/>
        </w:rPr>
        <w:t xml:space="preserve"> „</w:t>
      </w:r>
      <w:r w:rsidR="00E54453" w:rsidRPr="00E54453">
        <w:rPr>
          <w:rFonts w:eastAsia="Arial Unicode MS" w:cs="Calibri"/>
          <w:b/>
          <w:szCs w:val="22"/>
        </w:rPr>
        <w:t xml:space="preserve">Świadczenie usług wysyłania krótkich wiadomości tekstowych (SMS) przez dwóch niezależnych operatorów w okresie 24 miesięcy </w:t>
      </w:r>
      <w:r w:rsidR="0034038A">
        <w:rPr>
          <w:rFonts w:eastAsia="Arial Unicode MS" w:cs="Calibri"/>
          <w:b/>
          <w:szCs w:val="22"/>
        </w:rPr>
        <w:br/>
        <w:t xml:space="preserve">(2 części) </w:t>
      </w:r>
      <w:r w:rsidRPr="00E54453">
        <w:rPr>
          <w:rFonts w:eastAsia="Arial Unicode MS" w:cs="Calibri"/>
          <w:b/>
          <w:szCs w:val="22"/>
        </w:rPr>
        <w:t xml:space="preserve"> </w:t>
      </w:r>
      <w:r w:rsidR="00B556A7" w:rsidRPr="00E54453">
        <w:rPr>
          <w:rFonts w:eastAsia="Arial Unicode MS" w:cs="Calibri"/>
          <w:b/>
          <w:bCs/>
          <w:szCs w:val="22"/>
        </w:rPr>
        <w:t xml:space="preserve"> w części</w:t>
      </w:r>
      <w:r w:rsidR="00B556A7" w:rsidRPr="00E54453">
        <w:rPr>
          <w:rFonts w:eastAsia="Arial Unicode MS" w:cs="Calibri"/>
          <w:bCs/>
          <w:szCs w:val="22"/>
        </w:rPr>
        <w:t xml:space="preserve">  nr …………….</w:t>
      </w:r>
      <w:r w:rsidR="00B556A7" w:rsidRPr="00E54453">
        <w:rPr>
          <w:rFonts w:asciiTheme="minorHAnsi" w:hAnsiTheme="minorHAnsi" w:cstheme="minorHAnsi"/>
          <w:szCs w:val="22"/>
        </w:rPr>
        <w:t xml:space="preserve">, </w:t>
      </w:r>
      <w:r w:rsidRPr="00E54453">
        <w:rPr>
          <w:rFonts w:eastAsia="Arial Unicode MS" w:cs="Calibri"/>
          <w:iCs/>
          <w:szCs w:val="22"/>
        </w:rPr>
        <w:t>nr referencyjny sprawy: COI</w:t>
      </w:r>
      <w:r w:rsidRPr="00E54453">
        <w:rPr>
          <w:rFonts w:eastAsia="Arial Unicode MS" w:cs="Calibri"/>
          <w:iCs/>
          <w:szCs w:val="22"/>
        </w:rPr>
        <w:noBreakHyphen/>
        <w:t>ZAK.262</w:t>
      </w:r>
      <w:r w:rsidR="008741FA" w:rsidRPr="00E54453">
        <w:rPr>
          <w:rFonts w:eastAsia="Arial Unicode MS" w:cs="Calibri"/>
          <w:iCs/>
          <w:szCs w:val="22"/>
        </w:rPr>
        <w:t>.</w:t>
      </w:r>
      <w:r w:rsidR="004E6EBB">
        <w:rPr>
          <w:rFonts w:eastAsia="Arial Unicode MS" w:cs="Calibri"/>
          <w:iCs/>
          <w:szCs w:val="22"/>
        </w:rPr>
        <w:t>21</w:t>
      </w:r>
      <w:r w:rsidRPr="00E54453">
        <w:rPr>
          <w:rFonts w:eastAsia="Arial Unicode MS" w:cs="Calibri"/>
          <w:iCs/>
          <w:szCs w:val="22"/>
        </w:rPr>
        <w:t>.20</w:t>
      </w:r>
      <w:r w:rsidR="00DE32F3" w:rsidRPr="00E54453">
        <w:rPr>
          <w:rFonts w:eastAsia="Arial Unicode MS" w:cs="Calibri"/>
          <w:iCs/>
          <w:szCs w:val="22"/>
        </w:rPr>
        <w:t>20</w:t>
      </w:r>
      <w:r w:rsidRPr="005E496A">
        <w:rPr>
          <w:rFonts w:eastAsia="Arial Unicode MS" w:cs="Calibri"/>
          <w:szCs w:val="22"/>
        </w:rPr>
        <w:t>, działając w imieniu i na rzecz:</w:t>
      </w:r>
    </w:p>
    <w:p w14:paraId="22A7AE34" w14:textId="77777777" w:rsidR="00426489" w:rsidRDefault="00426489" w:rsidP="00426489">
      <w:pPr>
        <w:widowControl w:val="0"/>
        <w:suppressAutoHyphens/>
        <w:spacing w:line="276" w:lineRule="auto"/>
        <w:jc w:val="center"/>
        <w:rPr>
          <w:rFonts w:eastAsia="Arial Unicode MS" w:cs="Calibri"/>
          <w:i/>
          <w:szCs w:val="22"/>
        </w:rPr>
      </w:pPr>
      <w:r w:rsidRPr="005E496A">
        <w:rPr>
          <w:rFonts w:eastAsia="Arial Unicode MS" w:cs="Calibri"/>
          <w:szCs w:val="22"/>
        </w:rPr>
        <w:t xml:space="preserve">......................................................................................................................................................................................................................................................................................................................................................................................................................................................................................................... </w:t>
      </w:r>
      <w:r w:rsidRPr="004D07F2">
        <w:rPr>
          <w:rFonts w:eastAsia="Arial Unicode MS" w:cs="Calibri"/>
          <w:i/>
          <w:sz w:val="18"/>
          <w:szCs w:val="18"/>
        </w:rPr>
        <w:t>(nazwa i adres Wykonawcy)</w:t>
      </w:r>
    </w:p>
    <w:p w14:paraId="15D2B9D7" w14:textId="77777777" w:rsidR="00426489" w:rsidRPr="001575B8" w:rsidRDefault="00426489" w:rsidP="00426489">
      <w:pPr>
        <w:widowControl w:val="0"/>
        <w:spacing w:line="276" w:lineRule="auto"/>
        <w:rPr>
          <w:rFonts w:cs="Calibri"/>
          <w:szCs w:val="22"/>
        </w:rPr>
      </w:pPr>
      <w:r w:rsidRPr="001575B8">
        <w:rPr>
          <w:rFonts w:cs="Calibri"/>
          <w:szCs w:val="22"/>
        </w:rPr>
        <w:t>oświadczam/y, że wykonaliśmy</w:t>
      </w:r>
      <w:r>
        <w:rPr>
          <w:rFonts w:cs="Calibri"/>
          <w:szCs w:val="22"/>
        </w:rPr>
        <w:t xml:space="preserve">/wykonujemy </w:t>
      </w:r>
      <w:r w:rsidRPr="001575B8">
        <w:rPr>
          <w:rFonts w:cs="Calibri"/>
          <w:szCs w:val="22"/>
        </w:rPr>
        <w:t xml:space="preserve">następujące </w:t>
      </w:r>
      <w:r>
        <w:rPr>
          <w:rFonts w:cs="Calibri"/>
          <w:szCs w:val="22"/>
        </w:rPr>
        <w:t>usługi</w:t>
      </w:r>
      <w:r w:rsidRPr="001575B8">
        <w:rPr>
          <w:rFonts w:cs="Calibri"/>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426489" w:rsidRPr="00E02360" w14:paraId="48B8E0EA" w14:textId="77777777" w:rsidTr="003963C8">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302261"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A3C2B2"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 xml:space="preserve">Data realizacji </w:t>
            </w:r>
          </w:p>
          <w:p w14:paraId="6271103C"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88CB61"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 xml:space="preserve">Odbiorca </w:t>
            </w:r>
            <w:r>
              <w:rPr>
                <w:rFonts w:cs="Calibri"/>
                <w:b/>
                <w:sz w:val="20"/>
                <w:szCs w:val="20"/>
              </w:rPr>
              <w:t>usługi</w:t>
            </w:r>
          </w:p>
          <w:p w14:paraId="68EF0C32"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3D0B4"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Przedmiot realizacji</w:t>
            </w:r>
          </w:p>
          <w:p w14:paraId="4E5A4A81"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 xml:space="preserve">(wyszczególnić rodzaj </w:t>
            </w:r>
            <w:r>
              <w:rPr>
                <w:rFonts w:cs="Calibri"/>
                <w:b/>
                <w:sz w:val="20"/>
                <w:szCs w:val="20"/>
              </w:rPr>
              <w:t>usług</w:t>
            </w:r>
            <w:r w:rsidRPr="00E02360">
              <w:rPr>
                <w:rFonts w:cs="Calibri"/>
                <w:i/>
                <w:sz w:val="16"/>
                <w:szCs w:val="16"/>
              </w:rPr>
              <w:t xml:space="preserve"> </w:t>
            </w:r>
            <w:r w:rsidRPr="0006493F">
              <w:rPr>
                <w:rFonts w:cs="Calibri"/>
                <w:b/>
                <w:sz w:val="20"/>
                <w:szCs w:val="20"/>
              </w:rPr>
              <w:t>zgodnie z warunkiem udziału w postępowaniu</w:t>
            </w:r>
            <w:r w:rsidRPr="00E02360">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E90AC8"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Wartość brutto</w:t>
            </w:r>
          </w:p>
          <w:p w14:paraId="1F4F8548" w14:textId="77777777" w:rsidR="00426489" w:rsidRPr="00E02360" w:rsidRDefault="00426489" w:rsidP="003963C8">
            <w:pPr>
              <w:widowControl w:val="0"/>
              <w:spacing w:line="276" w:lineRule="auto"/>
              <w:jc w:val="center"/>
              <w:rPr>
                <w:rFonts w:cs="Calibri"/>
                <w:b/>
                <w:sz w:val="20"/>
                <w:szCs w:val="20"/>
              </w:rPr>
            </w:pPr>
            <w:r w:rsidRPr="00E02360">
              <w:rPr>
                <w:rFonts w:cs="Calibri"/>
                <w:b/>
                <w:sz w:val="20"/>
                <w:szCs w:val="20"/>
              </w:rPr>
              <w:t>(w zł)</w:t>
            </w:r>
          </w:p>
        </w:tc>
      </w:tr>
      <w:tr w:rsidR="00426489" w:rsidRPr="00E02360" w14:paraId="33004BF5" w14:textId="77777777" w:rsidTr="003963C8">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94EF7" w14:textId="77777777" w:rsidR="00426489" w:rsidRPr="00E02360" w:rsidRDefault="00426489" w:rsidP="003963C8">
            <w:pPr>
              <w:widowControl w:val="0"/>
              <w:spacing w:line="276" w:lineRule="auto"/>
              <w:jc w:val="center"/>
              <w:rPr>
                <w:rFonts w:cs="Calibri"/>
                <w:b/>
                <w:i/>
                <w:iCs/>
                <w:sz w:val="20"/>
                <w:szCs w:val="20"/>
              </w:rPr>
            </w:pPr>
            <w:r w:rsidRPr="00E02360">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75164" w14:textId="77777777" w:rsidR="00426489" w:rsidRPr="00E02360" w:rsidRDefault="00426489" w:rsidP="003963C8">
            <w:pPr>
              <w:widowControl w:val="0"/>
              <w:spacing w:line="276" w:lineRule="auto"/>
              <w:jc w:val="center"/>
              <w:rPr>
                <w:rFonts w:cs="Calibri"/>
                <w:b/>
                <w:i/>
                <w:iCs/>
                <w:sz w:val="20"/>
                <w:szCs w:val="20"/>
              </w:rPr>
            </w:pPr>
            <w:r w:rsidRPr="00E02360">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A4651" w14:textId="77777777" w:rsidR="00426489" w:rsidRPr="00E02360" w:rsidRDefault="00426489" w:rsidP="003963C8">
            <w:pPr>
              <w:widowControl w:val="0"/>
              <w:spacing w:line="276" w:lineRule="auto"/>
              <w:jc w:val="center"/>
              <w:rPr>
                <w:rFonts w:cs="Calibri"/>
                <w:b/>
                <w:i/>
                <w:iCs/>
                <w:sz w:val="20"/>
                <w:szCs w:val="20"/>
              </w:rPr>
            </w:pPr>
            <w:r w:rsidRPr="00E02360">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854DE" w14:textId="77777777" w:rsidR="00426489" w:rsidRPr="00E02360" w:rsidRDefault="00426489" w:rsidP="003963C8">
            <w:pPr>
              <w:widowControl w:val="0"/>
              <w:spacing w:line="276" w:lineRule="auto"/>
              <w:jc w:val="center"/>
              <w:rPr>
                <w:rFonts w:cs="Calibri"/>
                <w:b/>
                <w:i/>
                <w:iCs/>
                <w:sz w:val="20"/>
                <w:szCs w:val="20"/>
              </w:rPr>
            </w:pPr>
            <w:r w:rsidRPr="00E02360">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C680B" w14:textId="77777777" w:rsidR="00426489" w:rsidRPr="00E02360" w:rsidRDefault="00426489" w:rsidP="003963C8">
            <w:pPr>
              <w:widowControl w:val="0"/>
              <w:spacing w:line="276" w:lineRule="auto"/>
              <w:jc w:val="center"/>
              <w:rPr>
                <w:rFonts w:cs="Calibri"/>
                <w:b/>
                <w:i/>
                <w:iCs/>
                <w:sz w:val="20"/>
                <w:szCs w:val="20"/>
              </w:rPr>
            </w:pPr>
            <w:r w:rsidRPr="00E02360">
              <w:rPr>
                <w:rFonts w:cs="Calibri"/>
                <w:b/>
                <w:i/>
                <w:iCs/>
                <w:sz w:val="20"/>
                <w:szCs w:val="20"/>
              </w:rPr>
              <w:t>5</w:t>
            </w:r>
          </w:p>
        </w:tc>
      </w:tr>
      <w:tr w:rsidR="00426489" w:rsidRPr="00E02360" w14:paraId="3C1075F1" w14:textId="77777777" w:rsidTr="003963C8">
        <w:trPr>
          <w:trHeight w:val="913"/>
        </w:trPr>
        <w:tc>
          <w:tcPr>
            <w:tcW w:w="343" w:type="pct"/>
            <w:tcBorders>
              <w:top w:val="single" w:sz="4" w:space="0" w:color="auto"/>
              <w:left w:val="single" w:sz="4" w:space="0" w:color="auto"/>
              <w:bottom w:val="single" w:sz="4" w:space="0" w:color="auto"/>
              <w:right w:val="single" w:sz="4" w:space="0" w:color="auto"/>
            </w:tcBorders>
          </w:tcPr>
          <w:p w14:paraId="2D6ED2D7" w14:textId="77777777" w:rsidR="00426489" w:rsidRPr="00E02360" w:rsidRDefault="00426489" w:rsidP="003963C8">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0F9B5DF9" w14:textId="77777777" w:rsidR="00426489" w:rsidRPr="00E02360" w:rsidRDefault="00426489" w:rsidP="003963C8">
            <w:pPr>
              <w:widowControl w:val="0"/>
              <w:spacing w:line="276" w:lineRule="auto"/>
              <w:jc w:val="center"/>
              <w:rPr>
                <w:rFonts w:cs="Calibri"/>
                <w:sz w:val="20"/>
                <w:szCs w:val="20"/>
              </w:rPr>
            </w:pPr>
          </w:p>
          <w:p w14:paraId="5670C118"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od …………………</w:t>
            </w:r>
          </w:p>
          <w:p w14:paraId="3EAC92EE"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do ………………..</w:t>
            </w:r>
          </w:p>
          <w:p w14:paraId="7D8D8CCC" w14:textId="77777777" w:rsidR="00426489" w:rsidRDefault="00426489" w:rsidP="003963C8">
            <w:pPr>
              <w:widowControl w:val="0"/>
              <w:spacing w:line="276" w:lineRule="auto"/>
              <w:jc w:val="center"/>
              <w:rPr>
                <w:rFonts w:cs="Calibri"/>
                <w:i/>
                <w:sz w:val="16"/>
                <w:szCs w:val="16"/>
              </w:rPr>
            </w:pPr>
          </w:p>
          <w:p w14:paraId="3A5F743B" w14:textId="77777777" w:rsidR="00426489" w:rsidRPr="00E02360" w:rsidRDefault="00426489" w:rsidP="003963C8">
            <w:pPr>
              <w:widowControl w:val="0"/>
              <w:spacing w:line="276" w:lineRule="auto"/>
              <w:jc w:val="center"/>
              <w:rPr>
                <w:rFonts w:cs="Calibri"/>
                <w:i/>
                <w:sz w:val="16"/>
                <w:szCs w:val="16"/>
              </w:rPr>
            </w:pPr>
            <w:r w:rsidRPr="00E02360">
              <w:rPr>
                <w:rFonts w:cs="Calibri"/>
                <w:i/>
                <w:sz w:val="16"/>
                <w:szCs w:val="16"/>
              </w:rPr>
              <w:t>(zgodnie z warunkiem udziału w postępowaniu</w:t>
            </w:r>
            <w:r w:rsidRPr="00D360E8">
              <w:rPr>
                <w:rFonts w:cs="Calibri"/>
                <w:i/>
                <w:sz w:val="16"/>
                <w:szCs w:val="16"/>
              </w:rPr>
              <w:t>)</w:t>
            </w:r>
          </w:p>
        </w:tc>
        <w:tc>
          <w:tcPr>
            <w:tcW w:w="934" w:type="pct"/>
            <w:tcBorders>
              <w:top w:val="single" w:sz="4" w:space="0" w:color="auto"/>
              <w:left w:val="single" w:sz="4" w:space="0" w:color="auto"/>
              <w:bottom w:val="single" w:sz="4" w:space="0" w:color="auto"/>
              <w:right w:val="single" w:sz="4" w:space="0" w:color="auto"/>
            </w:tcBorders>
          </w:tcPr>
          <w:p w14:paraId="7AFADAAA" w14:textId="77777777" w:rsidR="00426489" w:rsidRPr="00E02360" w:rsidRDefault="00426489" w:rsidP="003963C8">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04A3A6CB" w14:textId="77777777" w:rsidR="00426489" w:rsidRPr="00FF19EA" w:rsidRDefault="00426489" w:rsidP="003963C8">
            <w:pPr>
              <w:widowControl w:val="0"/>
              <w:spacing w:line="276" w:lineRule="auto"/>
              <w:jc w:val="left"/>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tcPr>
          <w:p w14:paraId="1542771E" w14:textId="77777777" w:rsidR="00426489" w:rsidRPr="00E02360" w:rsidRDefault="00426489" w:rsidP="003963C8">
            <w:pPr>
              <w:widowControl w:val="0"/>
              <w:spacing w:line="276" w:lineRule="auto"/>
              <w:jc w:val="center"/>
              <w:rPr>
                <w:rFonts w:cs="Calibri"/>
                <w:sz w:val="20"/>
                <w:szCs w:val="20"/>
              </w:rPr>
            </w:pPr>
          </w:p>
          <w:p w14:paraId="31E0644F"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……………….zł brutto</w:t>
            </w:r>
          </w:p>
          <w:p w14:paraId="0874FD33" w14:textId="13C4A1AA" w:rsidR="00426489" w:rsidRPr="00E02360" w:rsidRDefault="00426489" w:rsidP="003963C8">
            <w:pPr>
              <w:widowControl w:val="0"/>
              <w:spacing w:line="276" w:lineRule="auto"/>
              <w:jc w:val="center"/>
              <w:rPr>
                <w:rFonts w:cs="Calibri"/>
                <w:i/>
                <w:sz w:val="16"/>
                <w:szCs w:val="16"/>
              </w:rPr>
            </w:pPr>
            <w:r w:rsidRPr="00E02360">
              <w:rPr>
                <w:rFonts w:cs="Calibri"/>
                <w:i/>
                <w:sz w:val="16"/>
                <w:szCs w:val="16"/>
              </w:rPr>
              <w:t xml:space="preserve">(zgodnie z warunkiem udziału w postępowaniu </w:t>
            </w:r>
            <w:r>
              <w:rPr>
                <w:rFonts w:cs="Calibri"/>
                <w:i/>
                <w:sz w:val="16"/>
                <w:szCs w:val="16"/>
              </w:rPr>
              <w:t xml:space="preserve">– </w:t>
            </w:r>
            <w:r>
              <w:rPr>
                <w:rFonts w:cs="Calibri"/>
                <w:i/>
                <w:sz w:val="16"/>
                <w:szCs w:val="16"/>
              </w:rPr>
              <w:br/>
            </w:r>
            <w:r w:rsidRPr="00E02360">
              <w:rPr>
                <w:rFonts w:cs="Calibri"/>
                <w:i/>
                <w:sz w:val="16"/>
                <w:szCs w:val="16"/>
              </w:rPr>
              <w:t>)</w:t>
            </w:r>
          </w:p>
          <w:p w14:paraId="0B22407B" w14:textId="77777777" w:rsidR="00426489" w:rsidRPr="00E02360" w:rsidRDefault="00426489" w:rsidP="003963C8">
            <w:pPr>
              <w:widowControl w:val="0"/>
              <w:spacing w:line="276" w:lineRule="auto"/>
              <w:jc w:val="center"/>
              <w:rPr>
                <w:rFonts w:cs="Calibri"/>
                <w:sz w:val="20"/>
                <w:szCs w:val="20"/>
              </w:rPr>
            </w:pPr>
          </w:p>
        </w:tc>
      </w:tr>
      <w:tr w:rsidR="00426489" w:rsidRPr="00E02360" w14:paraId="39FF5A09" w14:textId="77777777" w:rsidTr="003963C8">
        <w:trPr>
          <w:trHeight w:val="913"/>
        </w:trPr>
        <w:tc>
          <w:tcPr>
            <w:tcW w:w="343" w:type="pct"/>
            <w:tcBorders>
              <w:top w:val="single" w:sz="4" w:space="0" w:color="auto"/>
              <w:left w:val="single" w:sz="4" w:space="0" w:color="auto"/>
              <w:bottom w:val="single" w:sz="4" w:space="0" w:color="auto"/>
              <w:right w:val="single" w:sz="4" w:space="0" w:color="auto"/>
            </w:tcBorders>
          </w:tcPr>
          <w:p w14:paraId="5E896E6C" w14:textId="77777777" w:rsidR="00426489" w:rsidRPr="00E02360" w:rsidRDefault="00426489" w:rsidP="003963C8">
            <w:pPr>
              <w:widowControl w:val="0"/>
              <w:numPr>
                <w:ilvl w:val="0"/>
                <w:numId w:val="22"/>
              </w:numPr>
              <w:spacing w:line="276" w:lineRule="auto"/>
              <w:ind w:left="284"/>
              <w:jc w:val="center"/>
              <w:rPr>
                <w:rFonts w:cs="Calibri"/>
                <w:sz w:val="20"/>
                <w:szCs w:val="20"/>
              </w:rPr>
            </w:pPr>
          </w:p>
        </w:tc>
        <w:tc>
          <w:tcPr>
            <w:tcW w:w="1129" w:type="pct"/>
            <w:tcBorders>
              <w:top w:val="single" w:sz="4" w:space="0" w:color="auto"/>
              <w:left w:val="single" w:sz="4" w:space="0" w:color="auto"/>
              <w:bottom w:val="single" w:sz="4" w:space="0" w:color="auto"/>
              <w:right w:val="single" w:sz="4" w:space="0" w:color="auto"/>
            </w:tcBorders>
          </w:tcPr>
          <w:p w14:paraId="595E1733"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od …………………</w:t>
            </w:r>
          </w:p>
          <w:p w14:paraId="09ACE3EF"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do ………………..</w:t>
            </w:r>
          </w:p>
          <w:p w14:paraId="48B10A96" w14:textId="77777777" w:rsidR="00426489" w:rsidRPr="0006493F" w:rsidRDefault="00426489" w:rsidP="003963C8">
            <w:pPr>
              <w:widowControl w:val="0"/>
              <w:spacing w:line="276" w:lineRule="auto"/>
              <w:jc w:val="center"/>
              <w:rPr>
                <w:rFonts w:cs="Calibri"/>
                <w:i/>
                <w:sz w:val="16"/>
                <w:szCs w:val="16"/>
              </w:rPr>
            </w:pPr>
          </w:p>
          <w:p w14:paraId="4AEFF043" w14:textId="77777777" w:rsidR="00426489" w:rsidRPr="0006493F" w:rsidRDefault="00426489" w:rsidP="003963C8">
            <w:pPr>
              <w:widowControl w:val="0"/>
              <w:spacing w:line="276" w:lineRule="auto"/>
              <w:jc w:val="center"/>
              <w:rPr>
                <w:rFonts w:cs="Calibri"/>
                <w:i/>
                <w:sz w:val="16"/>
                <w:szCs w:val="16"/>
              </w:rPr>
            </w:pPr>
            <w:r w:rsidRPr="0006493F">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tcPr>
          <w:p w14:paraId="71E11706" w14:textId="77777777" w:rsidR="00426489" w:rsidRPr="00E02360" w:rsidRDefault="00426489" w:rsidP="003963C8">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tcPr>
          <w:p w14:paraId="633D3577" w14:textId="77777777" w:rsidR="00426489" w:rsidRDefault="00426489" w:rsidP="003963C8">
            <w:pPr>
              <w:widowControl w:val="0"/>
              <w:spacing w:line="276" w:lineRule="auto"/>
              <w:jc w:val="left"/>
              <w:rPr>
                <w:rFonts w:cs="Calibri"/>
                <w:sz w:val="20"/>
                <w:szCs w:val="20"/>
                <w:lang w:eastAsia="ar-SA"/>
              </w:rPr>
            </w:pPr>
          </w:p>
        </w:tc>
        <w:tc>
          <w:tcPr>
            <w:tcW w:w="1069" w:type="pct"/>
            <w:tcBorders>
              <w:top w:val="single" w:sz="4" w:space="0" w:color="auto"/>
              <w:left w:val="single" w:sz="4" w:space="0" w:color="auto"/>
              <w:bottom w:val="single" w:sz="4" w:space="0" w:color="auto"/>
              <w:right w:val="single" w:sz="4" w:space="0" w:color="auto"/>
            </w:tcBorders>
          </w:tcPr>
          <w:p w14:paraId="3E3912D6"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……………….zł brutto</w:t>
            </w:r>
          </w:p>
          <w:p w14:paraId="2E947835" w14:textId="0AE930EA" w:rsidR="00426489" w:rsidRPr="00E02360" w:rsidRDefault="00426489" w:rsidP="003963C8">
            <w:pPr>
              <w:widowControl w:val="0"/>
              <w:spacing w:line="276" w:lineRule="auto"/>
              <w:jc w:val="center"/>
              <w:rPr>
                <w:rFonts w:cs="Calibri"/>
                <w:i/>
                <w:sz w:val="16"/>
                <w:szCs w:val="16"/>
              </w:rPr>
            </w:pPr>
            <w:r w:rsidRPr="00E02360">
              <w:rPr>
                <w:rFonts w:cs="Calibri"/>
                <w:i/>
                <w:sz w:val="16"/>
                <w:szCs w:val="16"/>
              </w:rPr>
              <w:t xml:space="preserve">(zgodnie z warunkiem udziału w postępowaniu </w:t>
            </w:r>
            <w:r>
              <w:rPr>
                <w:rFonts w:cs="Calibri"/>
                <w:i/>
                <w:sz w:val="16"/>
                <w:szCs w:val="16"/>
              </w:rPr>
              <w:t xml:space="preserve">– </w:t>
            </w:r>
            <w:r>
              <w:rPr>
                <w:rFonts w:cs="Calibri"/>
                <w:i/>
                <w:sz w:val="16"/>
                <w:szCs w:val="16"/>
              </w:rPr>
              <w:br/>
            </w:r>
            <w:r w:rsidRPr="00E02360">
              <w:rPr>
                <w:rFonts w:cs="Calibri"/>
                <w:i/>
                <w:sz w:val="16"/>
                <w:szCs w:val="16"/>
              </w:rPr>
              <w:t>)</w:t>
            </w:r>
          </w:p>
          <w:p w14:paraId="10D44247" w14:textId="77777777" w:rsidR="00426489" w:rsidRPr="00E02360" w:rsidRDefault="00426489" w:rsidP="003963C8">
            <w:pPr>
              <w:widowControl w:val="0"/>
              <w:spacing w:line="276" w:lineRule="auto"/>
              <w:jc w:val="center"/>
              <w:rPr>
                <w:rFonts w:cs="Calibri"/>
                <w:sz w:val="20"/>
                <w:szCs w:val="20"/>
              </w:rPr>
            </w:pPr>
          </w:p>
        </w:tc>
      </w:tr>
    </w:tbl>
    <w:p w14:paraId="142DE69C" w14:textId="77777777" w:rsidR="00426489" w:rsidRPr="00E02360" w:rsidRDefault="00426489" w:rsidP="00426489">
      <w:pPr>
        <w:widowControl w:val="0"/>
        <w:spacing w:line="276" w:lineRule="auto"/>
        <w:rPr>
          <w:rFonts w:cs="Calibri"/>
          <w:b/>
          <w:sz w:val="20"/>
          <w:szCs w:val="20"/>
        </w:rPr>
      </w:pPr>
      <w:r w:rsidRPr="00E02360">
        <w:rPr>
          <w:rFonts w:cs="Calibri"/>
          <w:b/>
          <w:bCs/>
          <w:sz w:val="20"/>
          <w:szCs w:val="20"/>
        </w:rPr>
        <w:t>Wykonawca zobowiązany jest załączyć dowody, że wymie</w:t>
      </w:r>
      <w:r w:rsidRPr="00E02360">
        <w:rPr>
          <w:rFonts w:cs="Calibri"/>
          <w:b/>
          <w:sz w:val="20"/>
          <w:szCs w:val="20"/>
        </w:rPr>
        <w:t xml:space="preserve">nione w wykazie </w:t>
      </w:r>
      <w:r>
        <w:rPr>
          <w:rFonts w:cs="Calibri"/>
          <w:b/>
          <w:sz w:val="20"/>
          <w:szCs w:val="20"/>
        </w:rPr>
        <w:t>usługi</w:t>
      </w:r>
      <w:r w:rsidRPr="00E02360">
        <w:rPr>
          <w:rFonts w:cs="Calibri"/>
          <w:b/>
          <w:bCs/>
          <w:sz w:val="20"/>
          <w:szCs w:val="20"/>
        </w:rPr>
        <w:t xml:space="preserve"> </w:t>
      </w:r>
      <w:r w:rsidRPr="00E02360">
        <w:rPr>
          <w:rFonts w:cs="Calibri"/>
          <w:b/>
          <w:sz w:val="20"/>
          <w:szCs w:val="20"/>
        </w:rPr>
        <w:t xml:space="preserve">zostały wykonane </w:t>
      </w:r>
      <w:r>
        <w:rPr>
          <w:rFonts w:cs="Calibri"/>
          <w:b/>
          <w:sz w:val="20"/>
          <w:szCs w:val="20"/>
        </w:rPr>
        <w:t xml:space="preserve">lub są wykonywane </w:t>
      </w:r>
      <w:r w:rsidRPr="00E02360">
        <w:rPr>
          <w:rFonts w:cs="Calibri"/>
          <w:b/>
          <w:sz w:val="20"/>
          <w:szCs w:val="20"/>
        </w:rPr>
        <w:t>należycie.</w:t>
      </w:r>
    </w:p>
    <w:p w14:paraId="3FF4B242" w14:textId="77777777" w:rsidR="00426489" w:rsidRDefault="00426489" w:rsidP="00426489">
      <w:pPr>
        <w:widowControl w:val="0"/>
        <w:spacing w:line="276" w:lineRule="auto"/>
        <w:rPr>
          <w:rFonts w:cs="Calibri"/>
          <w:sz w:val="20"/>
          <w:szCs w:val="20"/>
        </w:rPr>
      </w:pPr>
    </w:p>
    <w:p w14:paraId="296761AC" w14:textId="77777777" w:rsidR="00426489" w:rsidRPr="00E02360" w:rsidRDefault="00426489" w:rsidP="00426489">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426489" w:rsidRPr="00E02360" w14:paraId="3D1EDA21" w14:textId="77777777" w:rsidTr="003963C8">
        <w:trPr>
          <w:jc w:val="center"/>
        </w:trPr>
        <w:tc>
          <w:tcPr>
            <w:tcW w:w="1814" w:type="pct"/>
            <w:vAlign w:val="center"/>
          </w:tcPr>
          <w:p w14:paraId="7E1AD933"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670B71EF" w14:textId="77777777" w:rsidR="00426489" w:rsidRPr="00E02360" w:rsidRDefault="00426489" w:rsidP="003963C8">
            <w:pPr>
              <w:widowControl w:val="0"/>
              <w:spacing w:line="276" w:lineRule="auto"/>
              <w:jc w:val="center"/>
              <w:rPr>
                <w:rFonts w:cs="Calibri"/>
                <w:sz w:val="20"/>
                <w:szCs w:val="20"/>
              </w:rPr>
            </w:pPr>
            <w:r w:rsidRPr="00E02360">
              <w:rPr>
                <w:rFonts w:cs="Calibri"/>
                <w:sz w:val="20"/>
                <w:szCs w:val="20"/>
              </w:rPr>
              <w:t>…………………………………………………………………………………………………………..</w:t>
            </w:r>
          </w:p>
        </w:tc>
      </w:tr>
      <w:tr w:rsidR="00426489" w:rsidRPr="00475626" w14:paraId="4D81BF31" w14:textId="77777777" w:rsidTr="003963C8">
        <w:trPr>
          <w:jc w:val="center"/>
        </w:trPr>
        <w:tc>
          <w:tcPr>
            <w:tcW w:w="1814" w:type="pct"/>
            <w:vAlign w:val="center"/>
          </w:tcPr>
          <w:p w14:paraId="63A30AF0" w14:textId="77777777" w:rsidR="00426489" w:rsidRPr="00475626" w:rsidRDefault="00426489" w:rsidP="003963C8">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00E7890F" w14:textId="77777777" w:rsidR="00426489" w:rsidRPr="00475626" w:rsidRDefault="00426489" w:rsidP="003963C8">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p>
        </w:tc>
      </w:tr>
    </w:tbl>
    <w:p w14:paraId="412D689D" w14:textId="06760D63" w:rsidR="00426489" w:rsidRPr="00E02360" w:rsidRDefault="00426489" w:rsidP="00426489">
      <w:pPr>
        <w:widowControl w:val="0"/>
        <w:suppressAutoHyphens/>
        <w:spacing w:line="276" w:lineRule="auto"/>
        <w:jc w:val="right"/>
        <w:rPr>
          <w:rFonts w:eastAsia="Arial Unicode MS"/>
          <w:b/>
        </w:rPr>
      </w:pPr>
      <w:r w:rsidRPr="00E02360" w:rsidDel="00903D00">
        <w:rPr>
          <w:rFonts w:eastAsia="Arial Unicode MS" w:cs="Calibri"/>
          <w:i/>
          <w:sz w:val="20"/>
          <w:szCs w:val="20"/>
        </w:rPr>
        <w:br w:type="page"/>
      </w:r>
      <w:r w:rsidRPr="00E02360">
        <w:rPr>
          <w:rFonts w:eastAsia="Arial Unicode MS"/>
          <w:b/>
        </w:rPr>
        <w:lastRenderedPageBreak/>
        <w:t xml:space="preserve">Załącznik nr </w:t>
      </w:r>
      <w:r>
        <w:rPr>
          <w:rFonts w:eastAsia="Arial Unicode MS"/>
          <w:b/>
        </w:rPr>
        <w:t>6</w:t>
      </w:r>
      <w:r w:rsidRPr="00E02360">
        <w:rPr>
          <w:rFonts w:eastAsia="Arial Unicode MS"/>
          <w:b/>
        </w:rPr>
        <w:t xml:space="preserve"> do </w:t>
      </w:r>
      <w:r w:rsidR="00F61382">
        <w:rPr>
          <w:rFonts w:eastAsia="Arial Unicode MS"/>
          <w:b/>
        </w:rPr>
        <w:t>Formularza O</w:t>
      </w:r>
      <w:r>
        <w:rPr>
          <w:rFonts w:eastAsia="Arial Unicode MS"/>
          <w:b/>
        </w:rPr>
        <w:t>ferty</w:t>
      </w:r>
    </w:p>
    <w:p w14:paraId="06131360" w14:textId="6AEBB429" w:rsidR="00426489" w:rsidRPr="00E02360" w:rsidRDefault="00426489" w:rsidP="00426489">
      <w:pPr>
        <w:widowControl w:val="0"/>
        <w:shd w:val="clear" w:color="auto" w:fill="FFFFFF"/>
        <w:suppressAutoHyphens/>
        <w:spacing w:line="276" w:lineRule="auto"/>
        <w:jc w:val="right"/>
        <w:rPr>
          <w:rFonts w:eastAsia="Arial Unicode MS"/>
          <w:b/>
        </w:rPr>
      </w:pPr>
      <w:r>
        <w:rPr>
          <w:rFonts w:eastAsia="Arial Unicode MS"/>
          <w:b/>
        </w:rPr>
        <w:t>COI-ZAK.262</w:t>
      </w:r>
      <w:r w:rsidR="008741FA">
        <w:rPr>
          <w:rFonts w:eastAsia="Arial Unicode MS"/>
          <w:b/>
        </w:rPr>
        <w:t>.</w:t>
      </w:r>
      <w:r w:rsidR="004E6EBB">
        <w:rPr>
          <w:rFonts w:eastAsia="Arial Unicode MS"/>
          <w:b/>
        </w:rPr>
        <w:t>21</w:t>
      </w:r>
      <w:r w:rsidRPr="00E02360">
        <w:rPr>
          <w:rFonts w:eastAsia="Arial Unicode MS"/>
          <w:b/>
        </w:rPr>
        <w:t>.20</w:t>
      </w:r>
      <w:r w:rsidR="00DE32F3">
        <w:rPr>
          <w:rFonts w:eastAsia="Arial Unicode MS"/>
          <w:b/>
        </w:rPr>
        <w:t>20</w:t>
      </w:r>
    </w:p>
    <w:p w14:paraId="24DAF02A" w14:textId="77777777" w:rsidR="00426489" w:rsidRPr="00E02360" w:rsidRDefault="00426489" w:rsidP="00426489">
      <w:pPr>
        <w:widowControl w:val="0"/>
        <w:suppressAutoHyphens/>
        <w:spacing w:line="276" w:lineRule="auto"/>
        <w:jc w:val="right"/>
        <w:rPr>
          <w:rFonts w:eastAsia="Arial Unicode MS"/>
          <w:b/>
        </w:rPr>
      </w:pPr>
      <w:r w:rsidRPr="00E02360">
        <w:rPr>
          <w:rFonts w:eastAsia="Arial Unicode MS"/>
          <w:b/>
        </w:rPr>
        <w:t>– wzór oświadczenia</w:t>
      </w:r>
      <w:r w:rsidRPr="00E02360">
        <w:rPr>
          <w:rFonts w:cs="Calibri"/>
          <w:b/>
          <w:vertAlign w:val="superscript"/>
        </w:rPr>
        <w:footnoteReference w:id="30"/>
      </w:r>
      <w:r w:rsidRPr="00E02360">
        <w:rPr>
          <w:rFonts w:cs="Calibri"/>
          <w:b/>
        </w:rPr>
        <w:t xml:space="preserve"> </w:t>
      </w:r>
    </w:p>
    <w:p w14:paraId="7E3C4E20" w14:textId="77777777" w:rsidR="00426489" w:rsidRPr="00E02360" w:rsidRDefault="00426489" w:rsidP="00426489">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b/>
        </w:rPr>
      </w:pPr>
      <w:r w:rsidRPr="00E02360">
        <w:rPr>
          <w:rFonts w:eastAsia="Arial Unicode MS"/>
          <w:b/>
        </w:rPr>
        <w:t>Oświadczenie z art. 24 ust. 1 pkt 15, 22 oraz ust. 5 pkt. 5, 6 i 8 ustawy Prawo zamówień publicznych</w:t>
      </w:r>
    </w:p>
    <w:p w14:paraId="6A8E1DC7" w14:textId="77777777" w:rsidR="00426489" w:rsidRPr="00E02360" w:rsidRDefault="00426489" w:rsidP="00426489">
      <w:pPr>
        <w:widowControl w:val="0"/>
        <w:suppressAutoHyphens/>
        <w:spacing w:line="276" w:lineRule="auto"/>
        <w:rPr>
          <w:rFonts w:eastAsia="Arial Unicode MS"/>
          <w:b/>
        </w:rPr>
      </w:pPr>
    </w:p>
    <w:p w14:paraId="69195ABE" w14:textId="06A34D71" w:rsidR="00426489" w:rsidRPr="005E496A" w:rsidRDefault="00426489" w:rsidP="00426489">
      <w:pPr>
        <w:widowControl w:val="0"/>
        <w:suppressAutoHyphens/>
        <w:spacing w:line="276" w:lineRule="auto"/>
        <w:ind w:firstLine="680"/>
        <w:rPr>
          <w:rFonts w:eastAsia="Arial Unicode MS" w:cs="Calibri"/>
          <w:szCs w:val="22"/>
        </w:rPr>
      </w:pPr>
      <w:r w:rsidRPr="005E496A">
        <w:rPr>
          <w:rFonts w:eastAsia="Arial Unicode MS" w:cs="Calibri"/>
          <w:szCs w:val="22"/>
        </w:rPr>
        <w:t xml:space="preserve">W odpowiedzi na wezwanie w trybie art. 26 ust. 1 ustawy Pzp, w związku z prowadzonym postępowaniem w trybie przetargu nieograniczonego </w:t>
      </w:r>
      <w:r w:rsidR="00E54453" w:rsidRPr="00E54453">
        <w:rPr>
          <w:rFonts w:eastAsia="Arial Unicode MS" w:cs="Calibri"/>
          <w:b/>
          <w:bCs/>
          <w:szCs w:val="22"/>
        </w:rPr>
        <w:t xml:space="preserve">Świadczenie usług wysyłania krótkich wiadomości tekstowych (SMS) przez dwóch niezależnych operatorów w okresie 24 miesięcy </w:t>
      </w:r>
      <w:r w:rsidR="00553F1A">
        <w:rPr>
          <w:rFonts w:eastAsia="Arial Unicode MS" w:cs="Calibri"/>
          <w:b/>
          <w:bCs/>
          <w:szCs w:val="22"/>
        </w:rPr>
        <w:br/>
      </w:r>
      <w:r w:rsidR="0034038A">
        <w:rPr>
          <w:rFonts w:eastAsia="Arial Unicode MS" w:cs="Calibri"/>
          <w:b/>
          <w:bCs/>
          <w:szCs w:val="22"/>
        </w:rPr>
        <w:t xml:space="preserve">(2 części) </w:t>
      </w:r>
      <w:r w:rsidR="00A62856">
        <w:rPr>
          <w:rFonts w:eastAsia="Arial Unicode MS" w:cs="Calibri"/>
          <w:b/>
          <w:bCs/>
          <w:szCs w:val="22"/>
        </w:rPr>
        <w:t xml:space="preserve"> w części  nr …………….</w:t>
      </w:r>
      <w:r w:rsidR="00A62856" w:rsidRPr="0081096A">
        <w:rPr>
          <w:rFonts w:asciiTheme="minorHAnsi" w:hAnsiTheme="minorHAnsi" w:cstheme="minorHAnsi"/>
          <w:b/>
          <w:szCs w:val="22"/>
        </w:rPr>
        <w:t>,</w:t>
      </w:r>
      <w:r w:rsidR="00A62856" w:rsidRPr="00FC79B6">
        <w:rPr>
          <w:rFonts w:asciiTheme="minorHAnsi" w:hAnsiTheme="minorHAnsi" w:cstheme="minorHAnsi"/>
          <w:szCs w:val="22"/>
        </w:rPr>
        <w:t xml:space="preserve"> </w:t>
      </w:r>
      <w:r w:rsidRPr="00F518B0">
        <w:rPr>
          <w:rFonts w:eastAsia="Arial Unicode MS" w:cs="Calibri"/>
          <w:b/>
          <w:iCs/>
          <w:szCs w:val="22"/>
        </w:rPr>
        <w:t>nr referencyjny sprawy: COI</w:t>
      </w:r>
      <w:r w:rsidRPr="00F518B0">
        <w:rPr>
          <w:rFonts w:eastAsia="Arial Unicode MS" w:cs="Calibri"/>
          <w:b/>
          <w:iCs/>
          <w:szCs w:val="22"/>
        </w:rPr>
        <w:noBreakHyphen/>
        <w:t>ZAK.262.</w:t>
      </w:r>
      <w:r w:rsidR="004E6EBB">
        <w:rPr>
          <w:rFonts w:eastAsia="Arial Unicode MS" w:cs="Calibri"/>
          <w:b/>
          <w:iCs/>
          <w:szCs w:val="22"/>
        </w:rPr>
        <w:t>21</w:t>
      </w:r>
      <w:r w:rsidR="008741FA">
        <w:rPr>
          <w:rFonts w:eastAsia="Arial Unicode MS" w:cs="Calibri"/>
          <w:b/>
          <w:iCs/>
          <w:szCs w:val="22"/>
        </w:rPr>
        <w:t>.</w:t>
      </w:r>
      <w:r>
        <w:rPr>
          <w:rFonts w:eastAsia="Arial Unicode MS" w:cs="Calibri"/>
          <w:b/>
          <w:iCs/>
          <w:szCs w:val="22"/>
        </w:rPr>
        <w:t>20</w:t>
      </w:r>
      <w:r w:rsidR="00DE32F3">
        <w:rPr>
          <w:rFonts w:eastAsia="Arial Unicode MS" w:cs="Calibri"/>
          <w:b/>
          <w:iCs/>
          <w:szCs w:val="22"/>
        </w:rPr>
        <w:t>20</w:t>
      </w:r>
      <w:r w:rsidRPr="005E496A">
        <w:rPr>
          <w:rFonts w:eastAsia="Arial Unicode MS" w:cs="Calibri"/>
          <w:szCs w:val="22"/>
        </w:rPr>
        <w:t>, działając w imieniu i na rzecz:</w:t>
      </w:r>
    </w:p>
    <w:p w14:paraId="0CBB2A1B" w14:textId="77777777" w:rsidR="00426489" w:rsidRPr="004D07F2" w:rsidRDefault="00426489" w:rsidP="00426489">
      <w:pPr>
        <w:widowControl w:val="0"/>
        <w:suppressAutoHyphens/>
        <w:spacing w:line="276" w:lineRule="auto"/>
        <w:jc w:val="center"/>
        <w:rPr>
          <w:rFonts w:eastAsia="Arial Unicode MS" w:cs="Arial"/>
          <w:i/>
          <w:sz w:val="18"/>
          <w:szCs w:val="18"/>
        </w:rPr>
      </w:pPr>
      <w:r w:rsidRPr="005E496A">
        <w:rPr>
          <w:rFonts w:eastAsia="Arial Unicode MS" w:cs="Calibri"/>
          <w:szCs w:val="22"/>
        </w:rPr>
        <w:t>......................................................................................................................................................................................................................................................................................................................................</w:t>
      </w:r>
      <w:r w:rsidRPr="00E02360">
        <w:rPr>
          <w:rFonts w:eastAsia="Arial Unicode MS" w:cs="Calibri"/>
          <w:sz w:val="20"/>
          <w:szCs w:val="20"/>
        </w:rPr>
        <w:t xml:space="preserve"> </w:t>
      </w:r>
      <w:r w:rsidRPr="004D07F2">
        <w:rPr>
          <w:rFonts w:eastAsia="Arial Unicode MS" w:cs="Arial"/>
          <w:i/>
          <w:sz w:val="18"/>
          <w:szCs w:val="18"/>
        </w:rPr>
        <w:t>(nazwa i adres Wykonawcy)</w:t>
      </w:r>
    </w:p>
    <w:p w14:paraId="034B03B0" w14:textId="77777777" w:rsidR="00426489" w:rsidRPr="00567941" w:rsidRDefault="00426489" w:rsidP="00426489">
      <w:pPr>
        <w:pStyle w:val="Akapitzlist"/>
        <w:widowControl w:val="0"/>
        <w:numPr>
          <w:ilvl w:val="0"/>
          <w:numId w:val="29"/>
        </w:numPr>
        <w:suppressAutoHyphens/>
        <w:spacing w:line="276" w:lineRule="auto"/>
        <w:ind w:left="284" w:hanging="284"/>
        <w:rPr>
          <w:rFonts w:eastAsia="Arial Unicode MS" w:cs="Arial"/>
        </w:rPr>
      </w:pPr>
      <w:r w:rsidRPr="00567941">
        <w:rPr>
          <w:rFonts w:eastAsia="Arial Unicode MS" w:cs="Arial"/>
        </w:rPr>
        <w:t>Oświadczam, że</w:t>
      </w:r>
      <w:r w:rsidRPr="00567941">
        <w:rPr>
          <w:rFonts w:eastAsia="Arial Unicode MS"/>
          <w:vertAlign w:val="superscript"/>
        </w:rPr>
        <w:footnoteReference w:id="31"/>
      </w:r>
      <w:r w:rsidRPr="00567941">
        <w:rPr>
          <w:rFonts w:eastAsia="Arial Unicode MS" w:cs="Arial"/>
        </w:rPr>
        <w:t>:</w:t>
      </w:r>
    </w:p>
    <w:p w14:paraId="6FD91B0D" w14:textId="77777777" w:rsidR="00426489" w:rsidRPr="00567941" w:rsidRDefault="00426489" w:rsidP="00426489">
      <w:pPr>
        <w:widowControl w:val="0"/>
        <w:suppressAutoHyphens/>
        <w:spacing w:line="276" w:lineRule="auto"/>
        <w:ind w:left="567" w:hanging="283"/>
        <w:rPr>
          <w:rFonts w:eastAsia="Arial Unicode MS"/>
        </w:rPr>
      </w:pPr>
      <w:r w:rsidRPr="00567941">
        <w:rPr>
          <w:rFonts w:eastAsia="Arial Unicode MS"/>
        </w:rPr>
        <w:sym w:font="Wingdings" w:char="F06F"/>
      </w:r>
      <w:r w:rsidRPr="00567941">
        <w:rPr>
          <w:rFonts w:eastAsia="Arial Unicode MS"/>
        </w:rPr>
        <w:t xml:space="preserve"> wobec Wykonawcy </w:t>
      </w:r>
      <w:r w:rsidRPr="00567941">
        <w:rPr>
          <w:rFonts w:eastAsia="Arial Unicode MS"/>
          <w:b/>
          <w:u w:val="single"/>
        </w:rPr>
        <w:t>nie wydano</w:t>
      </w:r>
      <w:r w:rsidRPr="00567941">
        <w:rPr>
          <w:rFonts w:eastAsia="Arial Unicode MS"/>
        </w:rPr>
        <w:t xml:space="preserve"> prawomocnego wyroku sądu lub ostatecznej decyzji administracyjnej o zaleganiu z uiszczaniem podatków, opłat lub składek na ubezpieczenia społeczne lub zdrowotne;</w:t>
      </w:r>
    </w:p>
    <w:p w14:paraId="76EFB0B1" w14:textId="77777777" w:rsidR="00426489" w:rsidRPr="00567941" w:rsidRDefault="00426489" w:rsidP="00426489">
      <w:pPr>
        <w:widowControl w:val="0"/>
        <w:suppressAutoHyphens/>
        <w:spacing w:line="276" w:lineRule="auto"/>
        <w:ind w:left="567" w:hanging="283"/>
        <w:rPr>
          <w:rFonts w:eastAsia="Arial Unicode MS"/>
        </w:rPr>
      </w:pPr>
      <w:r w:rsidRPr="00567941">
        <w:rPr>
          <w:rFonts w:eastAsia="Arial Unicode MS"/>
        </w:rPr>
        <w:sym w:font="Wingdings" w:char="F06F"/>
      </w:r>
      <w:r w:rsidRPr="00567941">
        <w:rPr>
          <w:rFonts w:eastAsia="Arial Unicode MS"/>
        </w:rPr>
        <w:t xml:space="preserve"> wobec Wykonawcy </w:t>
      </w:r>
      <w:r w:rsidRPr="00567941">
        <w:rPr>
          <w:rFonts w:eastAsia="Arial Unicode MS"/>
          <w:b/>
          <w:u w:val="single"/>
        </w:rPr>
        <w:t>wydano</w:t>
      </w:r>
      <w:r w:rsidRPr="00567941">
        <w:rPr>
          <w:rFonts w:eastAsia="Arial Unicode MS"/>
        </w:rPr>
        <w:t xml:space="preserve"> prawomocny wyrok sądu lub ostateczną decyzję administracyjną </w:t>
      </w:r>
      <w:r w:rsidRPr="00567941">
        <w:rPr>
          <w:rFonts w:eastAsia="Arial Unicode MS"/>
        </w:rPr>
        <w:br/>
        <w:t>o zaleganiu z uiszczaniem podatków, opłat lub składek na ubezpieczenia społeczne lub zdrowotne, a Wykonawca dokonał płatności tych należności wraz z ewentualnymi odsetkami lub grzywnami lub zawarł wiążące porozumienie w sprawie spłaty tych należności, na potwierdzenie czego załączam do oferty niżej wymienione dokumenty:</w:t>
      </w:r>
    </w:p>
    <w:p w14:paraId="645A6784" w14:textId="77777777" w:rsidR="00426489" w:rsidRPr="00567941" w:rsidRDefault="00426489" w:rsidP="00426489">
      <w:pPr>
        <w:widowControl w:val="0"/>
        <w:suppressAutoHyphens/>
        <w:spacing w:line="276" w:lineRule="auto"/>
        <w:ind w:left="709"/>
        <w:rPr>
          <w:rFonts w:eastAsia="Arial Unicode MS"/>
        </w:rPr>
      </w:pPr>
      <w:r w:rsidRPr="00567941">
        <w:rPr>
          <w:rFonts w:eastAsia="Arial Unicode MS"/>
        </w:rPr>
        <w:t>1. ……………………………………………………………………..……………………</w:t>
      </w:r>
    </w:p>
    <w:p w14:paraId="7B421E79" w14:textId="77777777" w:rsidR="00426489" w:rsidRPr="00567941" w:rsidRDefault="00426489" w:rsidP="00426489">
      <w:pPr>
        <w:widowControl w:val="0"/>
        <w:suppressAutoHyphens/>
        <w:spacing w:line="276" w:lineRule="auto"/>
        <w:ind w:left="709"/>
        <w:rPr>
          <w:rFonts w:eastAsia="Arial Unicode MS"/>
        </w:rPr>
      </w:pPr>
      <w:r w:rsidRPr="00567941">
        <w:rPr>
          <w:rFonts w:eastAsia="Arial Unicode MS"/>
        </w:rPr>
        <w:t>2. ……………………………………………………………………..……………………</w:t>
      </w:r>
    </w:p>
    <w:p w14:paraId="3297FAE6" w14:textId="77777777" w:rsidR="00426489" w:rsidRPr="00567941" w:rsidRDefault="00426489" w:rsidP="00426489">
      <w:pPr>
        <w:pStyle w:val="Akapitzlist"/>
        <w:widowControl w:val="0"/>
        <w:numPr>
          <w:ilvl w:val="0"/>
          <w:numId w:val="29"/>
        </w:numPr>
        <w:suppressAutoHyphens/>
        <w:spacing w:line="276" w:lineRule="auto"/>
        <w:ind w:left="284" w:hanging="284"/>
        <w:rPr>
          <w:rFonts w:eastAsia="Arial Unicode MS" w:cs="Arial"/>
        </w:rPr>
      </w:pPr>
      <w:r w:rsidRPr="00567941">
        <w:rPr>
          <w:rFonts w:eastAsia="Arial Unicode MS" w:cs="Arial"/>
        </w:rPr>
        <w:t>Oświadczam, że</w:t>
      </w:r>
      <w:r w:rsidRPr="00567941">
        <w:rPr>
          <w:rFonts w:eastAsia="Arial Unicode MS" w:cs="Arial"/>
          <w:lang w:val="pl-PL"/>
        </w:rPr>
        <w:t>:</w:t>
      </w:r>
      <w:r w:rsidRPr="00567941">
        <w:rPr>
          <w:rFonts w:eastAsia="Arial Unicode MS" w:cs="Arial"/>
        </w:rPr>
        <w:t xml:space="preserve"> </w:t>
      </w:r>
    </w:p>
    <w:p w14:paraId="0B81159C"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wobec Wykonawcy nie orzeczono tytułem środka zapobiegawczego zakazu ubiegania się o zamówienie publiczne;</w:t>
      </w:r>
    </w:p>
    <w:p w14:paraId="7226C328"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Wykonawca nie zalega z opłacaniem podatków i opłat lokalnych, o których mowa w ustawie z dnia 12 stycznia 1991 r. o podatkach i op</w:t>
      </w:r>
      <w:r>
        <w:rPr>
          <w:rFonts w:eastAsia="Arial Unicode MS"/>
        </w:rPr>
        <w:t>łatach lokalnych (t.j. Dz. U. z 2019 r. poz. 1170 ze zm.)</w:t>
      </w:r>
      <w:r w:rsidRPr="003E7355">
        <w:rPr>
          <w:rFonts w:eastAsia="Arial Unicode MS"/>
        </w:rPr>
        <w:t>;</w:t>
      </w:r>
    </w:p>
    <w:p w14:paraId="5419CC4B" w14:textId="77777777" w:rsidR="00426489" w:rsidRPr="003E7355" w:rsidRDefault="00426489" w:rsidP="00426489">
      <w:pPr>
        <w:widowControl w:val="0"/>
        <w:numPr>
          <w:ilvl w:val="0"/>
          <w:numId w:val="21"/>
        </w:numPr>
        <w:suppressAutoHyphens/>
        <w:spacing w:line="276" w:lineRule="auto"/>
        <w:ind w:left="993" w:hanging="425"/>
        <w:rPr>
          <w:rFonts w:eastAsia="Arial Unicode MS"/>
        </w:rPr>
      </w:pPr>
      <w:r w:rsidRPr="003E7355">
        <w:rPr>
          <w:rFonts w:eastAsia="Arial Unicode MS"/>
        </w:rPr>
        <w:t>wobec Wykonawcy nie wydano prawomocnego wyroku sądu skazującego za wykroczenie na karę ograniczenia wolności lub grzywny w zakresie określonym przez Zamawiającego na podstawie art. 24 ust. 5 pkt 5 i 6 ustawy Pzp.</w:t>
      </w:r>
    </w:p>
    <w:tbl>
      <w:tblPr>
        <w:tblW w:w="5000" w:type="pct"/>
        <w:jc w:val="center"/>
        <w:tblLook w:val="01E0" w:firstRow="1" w:lastRow="1" w:firstColumn="1" w:lastColumn="1" w:noHBand="0" w:noVBand="0"/>
      </w:tblPr>
      <w:tblGrid>
        <w:gridCol w:w="3229"/>
        <w:gridCol w:w="5842"/>
      </w:tblGrid>
      <w:tr w:rsidR="00426489" w:rsidRPr="00E02360" w14:paraId="6EE316CA" w14:textId="77777777" w:rsidTr="003963C8">
        <w:trPr>
          <w:jc w:val="center"/>
        </w:trPr>
        <w:tc>
          <w:tcPr>
            <w:tcW w:w="1780" w:type="pct"/>
            <w:vAlign w:val="center"/>
          </w:tcPr>
          <w:p w14:paraId="7CBF2F56" w14:textId="77777777" w:rsidR="00426489" w:rsidRDefault="00426489" w:rsidP="003963C8">
            <w:pPr>
              <w:widowControl w:val="0"/>
              <w:suppressAutoHyphens/>
              <w:spacing w:line="276" w:lineRule="auto"/>
              <w:jc w:val="center"/>
              <w:rPr>
                <w:rFonts w:eastAsia="Arial Unicode MS" w:cs="Arial"/>
                <w:sz w:val="20"/>
                <w:szCs w:val="20"/>
              </w:rPr>
            </w:pPr>
          </w:p>
          <w:p w14:paraId="4D87EB21" w14:textId="77777777" w:rsidR="00426489" w:rsidRPr="00E02360" w:rsidRDefault="00426489" w:rsidP="003963C8">
            <w:pPr>
              <w:widowControl w:val="0"/>
              <w:suppressAutoHyphens/>
              <w:spacing w:line="276" w:lineRule="auto"/>
              <w:jc w:val="center"/>
              <w:rPr>
                <w:rFonts w:eastAsia="Arial Unicode MS" w:cs="Arial"/>
                <w:sz w:val="20"/>
                <w:szCs w:val="20"/>
              </w:rPr>
            </w:pPr>
          </w:p>
          <w:p w14:paraId="7254389D" w14:textId="77777777" w:rsidR="00426489" w:rsidRPr="00E02360" w:rsidRDefault="00426489" w:rsidP="003963C8">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c>
          <w:tcPr>
            <w:tcW w:w="3220" w:type="pct"/>
            <w:vAlign w:val="center"/>
          </w:tcPr>
          <w:p w14:paraId="240CC0E5" w14:textId="77777777" w:rsidR="00426489" w:rsidRPr="00E02360" w:rsidRDefault="00426489" w:rsidP="003963C8">
            <w:pPr>
              <w:widowControl w:val="0"/>
              <w:suppressAutoHyphens/>
              <w:spacing w:line="276" w:lineRule="auto"/>
              <w:jc w:val="center"/>
              <w:rPr>
                <w:rFonts w:eastAsia="Arial Unicode MS" w:cs="Arial"/>
                <w:sz w:val="20"/>
                <w:szCs w:val="20"/>
              </w:rPr>
            </w:pPr>
          </w:p>
          <w:p w14:paraId="1850CD5D" w14:textId="77777777" w:rsidR="00426489" w:rsidRPr="00E02360" w:rsidRDefault="00426489" w:rsidP="003963C8">
            <w:pPr>
              <w:widowControl w:val="0"/>
              <w:suppressAutoHyphens/>
              <w:spacing w:line="276" w:lineRule="auto"/>
              <w:jc w:val="center"/>
              <w:rPr>
                <w:rFonts w:eastAsia="Arial Unicode MS" w:cs="Arial"/>
                <w:sz w:val="20"/>
                <w:szCs w:val="20"/>
              </w:rPr>
            </w:pPr>
            <w:r w:rsidRPr="00E02360">
              <w:rPr>
                <w:rFonts w:eastAsia="Arial Unicode MS" w:cs="Arial"/>
                <w:sz w:val="20"/>
                <w:szCs w:val="20"/>
              </w:rPr>
              <w:t>…………………………………………………………………………………………………………..</w:t>
            </w:r>
          </w:p>
        </w:tc>
      </w:tr>
      <w:tr w:rsidR="00426489" w:rsidRPr="00475626" w14:paraId="6D2A21FA" w14:textId="77777777" w:rsidTr="003963C8">
        <w:trPr>
          <w:trHeight w:val="326"/>
          <w:jc w:val="center"/>
        </w:trPr>
        <w:tc>
          <w:tcPr>
            <w:tcW w:w="1780" w:type="pct"/>
            <w:vAlign w:val="center"/>
          </w:tcPr>
          <w:p w14:paraId="18EE3175" w14:textId="77777777" w:rsidR="00426489" w:rsidRPr="00475626" w:rsidRDefault="00426489" w:rsidP="003963C8">
            <w:pPr>
              <w:widowControl w:val="0"/>
              <w:suppressAutoHyphens/>
              <w:spacing w:line="276" w:lineRule="auto"/>
              <w:jc w:val="center"/>
              <w:rPr>
                <w:rFonts w:eastAsia="Arial Unicode MS" w:cs="Arial"/>
                <w:b/>
                <w:sz w:val="16"/>
                <w:szCs w:val="16"/>
              </w:rPr>
            </w:pPr>
            <w:r w:rsidRPr="00475626">
              <w:rPr>
                <w:rFonts w:eastAsia="Arial Unicode MS" w:cs="Arial"/>
                <w:b/>
                <w:sz w:val="16"/>
                <w:szCs w:val="16"/>
              </w:rPr>
              <w:t>Miejscowość / Data</w:t>
            </w:r>
          </w:p>
        </w:tc>
        <w:tc>
          <w:tcPr>
            <w:tcW w:w="3220" w:type="pct"/>
            <w:vAlign w:val="center"/>
          </w:tcPr>
          <w:p w14:paraId="04EC028A" w14:textId="77777777" w:rsidR="00426489" w:rsidRPr="00475626" w:rsidRDefault="00426489" w:rsidP="003963C8">
            <w:pPr>
              <w:widowControl w:val="0"/>
              <w:suppressAutoHyphens/>
              <w:spacing w:line="276" w:lineRule="auto"/>
              <w:jc w:val="center"/>
              <w:rPr>
                <w:rFonts w:eastAsia="Arial Unicode MS" w:cs="Arial"/>
                <w:sz w:val="16"/>
                <w:szCs w:val="16"/>
              </w:rPr>
            </w:pPr>
            <w:r w:rsidRPr="00475626">
              <w:rPr>
                <w:rFonts w:eastAsia="Arial Unicode MS" w:cs="Arial"/>
                <w:b/>
                <w:sz w:val="16"/>
                <w:szCs w:val="16"/>
              </w:rPr>
              <w:t>Podpis(y) osoby(osób) upoważnionej(ych) do reprezentowania Wykonawcy(ów)</w:t>
            </w:r>
          </w:p>
        </w:tc>
      </w:tr>
    </w:tbl>
    <w:p w14:paraId="060052D4" w14:textId="79EC33E7" w:rsidR="00E02360" w:rsidRPr="00A319A7" w:rsidRDefault="00E02360" w:rsidP="00F61382">
      <w:pPr>
        <w:widowControl w:val="0"/>
        <w:suppressAutoHyphens/>
        <w:spacing w:line="276" w:lineRule="auto"/>
        <w:rPr>
          <w:rFonts w:asciiTheme="minorHAnsi" w:hAnsiTheme="minorHAnsi" w:cstheme="minorHAnsi"/>
          <w:szCs w:val="22"/>
        </w:rPr>
      </w:pPr>
    </w:p>
    <w:sectPr w:rsidR="00E02360" w:rsidRPr="00A319A7" w:rsidSect="00486018">
      <w:headerReference w:type="even" r:id="rId18"/>
      <w:footerReference w:type="even" r:id="rId19"/>
      <w:footerReference w:type="default" r:id="rId20"/>
      <w:pgSz w:w="11907" w:h="16840" w:code="9"/>
      <w:pgMar w:top="1418" w:right="1418" w:bottom="1418" w:left="1418" w:header="709" w:footer="124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04360" w14:textId="77777777" w:rsidR="00486018" w:rsidRDefault="00486018" w:rsidP="00887F8A">
      <w:r>
        <w:separator/>
      </w:r>
    </w:p>
    <w:p w14:paraId="11056B7B" w14:textId="77777777" w:rsidR="00486018" w:rsidRDefault="00486018" w:rsidP="00887F8A"/>
  </w:endnote>
  <w:endnote w:type="continuationSeparator" w:id="0">
    <w:p w14:paraId="48188345" w14:textId="77777777" w:rsidR="00486018" w:rsidRDefault="00486018" w:rsidP="00887F8A">
      <w:r>
        <w:continuationSeparator/>
      </w:r>
    </w:p>
    <w:p w14:paraId="6F70D949" w14:textId="77777777" w:rsidR="00486018" w:rsidRDefault="00486018" w:rsidP="00887F8A"/>
  </w:endnote>
  <w:endnote w:type="continuationNotice" w:id="1">
    <w:p w14:paraId="36DFC0D1" w14:textId="77777777" w:rsidR="00486018" w:rsidRDefault="00486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EE"/>
    <w:family w:val="roman"/>
    <w:pitch w:val="variable"/>
    <w:sig w:usb0="00000287" w:usb1="00000000" w:usb2="00000000" w:usb3="00000000" w:csb0="0000009F" w:csb1="00000000"/>
  </w:font>
  <w:font w:name="Times New Roman Bold">
    <w:charset w:val="00"/>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2D" w14:textId="77777777" w:rsidR="00486018" w:rsidRDefault="004860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4260B7" w14:textId="77777777" w:rsidR="00486018" w:rsidRDefault="0048601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16"/>
        <w:szCs w:val="16"/>
        <w:lang w:val="pl-PL"/>
      </w:rPr>
      <w:id w:val="1521200658"/>
      <w:docPartObj>
        <w:docPartGallery w:val="Page Numbers (Bottom of Page)"/>
        <w:docPartUnique/>
      </w:docPartObj>
    </w:sdtPr>
    <w:sdtEndPr>
      <w:rPr>
        <w:lang w:val="x-none"/>
      </w:rPr>
    </w:sdtEndPr>
    <w:sdtContent>
      <w:p w14:paraId="08904615" w14:textId="1C013E7E" w:rsidR="00486018" w:rsidRPr="00486018" w:rsidRDefault="00486018">
        <w:pPr>
          <w:pStyle w:val="Stopka"/>
          <w:jc w:val="right"/>
          <w:rPr>
            <w:rFonts w:asciiTheme="minorHAnsi" w:eastAsiaTheme="majorEastAsia" w:hAnsiTheme="minorHAnsi" w:cstheme="minorHAnsi"/>
            <w:sz w:val="16"/>
            <w:szCs w:val="16"/>
          </w:rPr>
        </w:pPr>
        <w:r w:rsidRPr="00486018">
          <w:rPr>
            <w:rFonts w:asciiTheme="minorHAnsi" w:eastAsiaTheme="majorEastAsia" w:hAnsiTheme="minorHAnsi" w:cstheme="minorHAnsi"/>
            <w:sz w:val="16"/>
            <w:szCs w:val="16"/>
            <w:lang w:val="pl-PL"/>
          </w:rPr>
          <w:t xml:space="preserve">str. </w:t>
        </w:r>
        <w:r w:rsidRPr="00486018">
          <w:rPr>
            <w:rFonts w:asciiTheme="minorHAnsi" w:eastAsiaTheme="minorEastAsia" w:hAnsiTheme="minorHAnsi" w:cstheme="minorHAnsi"/>
            <w:sz w:val="16"/>
            <w:szCs w:val="16"/>
          </w:rPr>
          <w:fldChar w:fldCharType="begin"/>
        </w:r>
        <w:r w:rsidRPr="00486018">
          <w:rPr>
            <w:rFonts w:asciiTheme="minorHAnsi" w:hAnsiTheme="minorHAnsi" w:cstheme="minorHAnsi"/>
            <w:sz w:val="16"/>
            <w:szCs w:val="16"/>
          </w:rPr>
          <w:instrText>PAGE    \* MERGEFORMAT</w:instrText>
        </w:r>
        <w:r w:rsidRPr="00486018">
          <w:rPr>
            <w:rFonts w:asciiTheme="minorHAnsi" w:eastAsiaTheme="minorEastAsia" w:hAnsiTheme="minorHAnsi" w:cstheme="minorHAnsi"/>
            <w:sz w:val="16"/>
            <w:szCs w:val="16"/>
          </w:rPr>
          <w:fldChar w:fldCharType="separate"/>
        </w:r>
        <w:r w:rsidR="001C6C98" w:rsidRPr="001C6C98">
          <w:rPr>
            <w:rFonts w:asciiTheme="minorHAnsi" w:eastAsiaTheme="majorEastAsia" w:hAnsiTheme="minorHAnsi" w:cstheme="minorHAnsi"/>
            <w:noProof/>
            <w:sz w:val="16"/>
            <w:szCs w:val="16"/>
            <w:lang w:val="pl-PL"/>
          </w:rPr>
          <w:t>68</w:t>
        </w:r>
        <w:r w:rsidRPr="00486018">
          <w:rPr>
            <w:rFonts w:asciiTheme="minorHAnsi" w:eastAsiaTheme="majorEastAsia" w:hAnsiTheme="minorHAnsi" w:cstheme="minorHAnsi"/>
            <w:sz w:val="16"/>
            <w:szCs w:val="16"/>
          </w:rPr>
          <w:fldChar w:fldCharType="end"/>
        </w:r>
      </w:p>
    </w:sdtContent>
  </w:sdt>
  <w:p w14:paraId="564A6D3A" w14:textId="77777777" w:rsidR="00486018" w:rsidRDefault="0048601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6A2E" w14:textId="77777777" w:rsidR="00486018" w:rsidRDefault="004860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5B370A" w14:textId="77777777" w:rsidR="00486018" w:rsidRDefault="00486018">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16"/>
        <w:szCs w:val="16"/>
        <w:lang w:val="pl-PL"/>
      </w:rPr>
      <w:id w:val="-1092388422"/>
      <w:docPartObj>
        <w:docPartGallery w:val="Page Numbers (Bottom of Page)"/>
        <w:docPartUnique/>
      </w:docPartObj>
    </w:sdtPr>
    <w:sdtEndPr>
      <w:rPr>
        <w:lang w:val="x-none"/>
      </w:rPr>
    </w:sdtEndPr>
    <w:sdtContent>
      <w:p w14:paraId="1D5B299A" w14:textId="6514BD35" w:rsidR="00752927" w:rsidRDefault="00752927" w:rsidP="00752927">
        <w:pPr>
          <w:pStyle w:val="Stopka"/>
          <w:jc w:val="right"/>
          <w:rPr>
            <w:rFonts w:eastAsiaTheme="majorEastAsia" w:cstheme="minorHAnsi"/>
            <w:sz w:val="16"/>
            <w:szCs w:val="16"/>
          </w:rPr>
        </w:pPr>
        <w:r w:rsidRPr="00486018">
          <w:rPr>
            <w:rFonts w:asciiTheme="minorHAnsi" w:eastAsiaTheme="majorEastAsia" w:hAnsiTheme="minorHAnsi" w:cstheme="minorHAnsi"/>
            <w:sz w:val="16"/>
            <w:szCs w:val="16"/>
            <w:lang w:val="pl-PL"/>
          </w:rPr>
          <w:t xml:space="preserve">str. </w:t>
        </w:r>
        <w:r w:rsidRPr="00486018">
          <w:rPr>
            <w:rFonts w:asciiTheme="minorHAnsi" w:eastAsiaTheme="minorEastAsia" w:hAnsiTheme="minorHAnsi" w:cstheme="minorHAnsi"/>
            <w:sz w:val="16"/>
            <w:szCs w:val="16"/>
          </w:rPr>
          <w:fldChar w:fldCharType="begin"/>
        </w:r>
        <w:r w:rsidRPr="00486018">
          <w:rPr>
            <w:rFonts w:asciiTheme="minorHAnsi" w:hAnsiTheme="minorHAnsi" w:cstheme="minorHAnsi"/>
            <w:sz w:val="16"/>
            <w:szCs w:val="16"/>
          </w:rPr>
          <w:instrText>PAGE    \* MERGEFORMAT</w:instrText>
        </w:r>
        <w:r w:rsidRPr="00486018">
          <w:rPr>
            <w:rFonts w:asciiTheme="minorHAnsi" w:eastAsiaTheme="minorEastAsia" w:hAnsiTheme="minorHAnsi" w:cstheme="minorHAnsi"/>
            <w:sz w:val="16"/>
            <w:szCs w:val="16"/>
          </w:rPr>
          <w:fldChar w:fldCharType="separate"/>
        </w:r>
        <w:r w:rsidR="001C6C98" w:rsidRPr="001C6C98">
          <w:rPr>
            <w:rFonts w:asciiTheme="minorHAnsi" w:eastAsiaTheme="majorEastAsia" w:hAnsiTheme="minorHAnsi" w:cstheme="minorHAnsi"/>
            <w:noProof/>
            <w:sz w:val="16"/>
            <w:szCs w:val="16"/>
            <w:lang w:val="pl-PL"/>
          </w:rPr>
          <w:t>73</w:t>
        </w:r>
        <w:r w:rsidRPr="00486018">
          <w:rPr>
            <w:rFonts w:asciiTheme="minorHAnsi" w:eastAsiaTheme="majorEastAsia" w:hAnsiTheme="minorHAnsi" w:cstheme="minorHAnsi"/>
            <w:sz w:val="16"/>
            <w:szCs w:val="16"/>
          </w:rPr>
          <w:fldChar w:fldCharType="end"/>
        </w:r>
      </w:p>
    </w:sdtContent>
  </w:sdt>
  <w:p w14:paraId="0C66CC78" w14:textId="77777777" w:rsidR="00486018" w:rsidRDefault="00486018">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9265" w14:textId="77777777" w:rsidR="00486018" w:rsidRDefault="00486018">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486018" w:rsidRDefault="004860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486018" w:rsidRDefault="00486018">
    <w:pPr>
      <w:pStyle w:val="Stopka"/>
      <w:ind w:right="360"/>
    </w:pPr>
  </w:p>
  <w:p w14:paraId="7D4912D9" w14:textId="77777777" w:rsidR="00486018" w:rsidRDefault="00486018"/>
  <w:p w14:paraId="77650119" w14:textId="77777777" w:rsidR="00486018" w:rsidRDefault="00486018"/>
  <w:p w14:paraId="78E80CFF" w14:textId="77777777" w:rsidR="00486018" w:rsidRDefault="00486018"/>
  <w:p w14:paraId="794788A5" w14:textId="77777777" w:rsidR="00486018" w:rsidRDefault="0048601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16"/>
        <w:szCs w:val="16"/>
        <w:lang w:val="pl-PL"/>
      </w:rPr>
      <w:id w:val="-1214196110"/>
      <w:docPartObj>
        <w:docPartGallery w:val="Page Numbers (Bottom of Page)"/>
        <w:docPartUnique/>
      </w:docPartObj>
    </w:sdtPr>
    <w:sdtEndPr>
      <w:rPr>
        <w:lang w:val="x-none"/>
      </w:rPr>
    </w:sdtEndPr>
    <w:sdtContent>
      <w:p w14:paraId="210AE4F8" w14:textId="0F452F70" w:rsidR="00553F1A" w:rsidRPr="00553F1A" w:rsidRDefault="00553F1A">
        <w:pPr>
          <w:pStyle w:val="Stopka"/>
          <w:jc w:val="right"/>
          <w:rPr>
            <w:rFonts w:asciiTheme="minorHAnsi" w:eastAsiaTheme="majorEastAsia" w:hAnsiTheme="minorHAnsi" w:cstheme="minorHAnsi"/>
            <w:sz w:val="16"/>
            <w:szCs w:val="16"/>
          </w:rPr>
        </w:pPr>
        <w:r w:rsidRPr="00553F1A">
          <w:rPr>
            <w:rFonts w:asciiTheme="minorHAnsi" w:eastAsiaTheme="majorEastAsia" w:hAnsiTheme="minorHAnsi" w:cstheme="minorHAnsi"/>
            <w:sz w:val="16"/>
            <w:szCs w:val="16"/>
            <w:lang w:val="pl-PL"/>
          </w:rPr>
          <w:t xml:space="preserve">str. </w:t>
        </w:r>
        <w:r w:rsidRPr="00553F1A">
          <w:rPr>
            <w:rFonts w:asciiTheme="minorHAnsi" w:eastAsiaTheme="minorEastAsia" w:hAnsiTheme="minorHAnsi" w:cstheme="minorHAnsi"/>
            <w:sz w:val="16"/>
            <w:szCs w:val="16"/>
          </w:rPr>
          <w:fldChar w:fldCharType="begin"/>
        </w:r>
        <w:r w:rsidRPr="00553F1A">
          <w:rPr>
            <w:rFonts w:asciiTheme="minorHAnsi" w:hAnsiTheme="minorHAnsi" w:cstheme="minorHAnsi"/>
            <w:sz w:val="16"/>
            <w:szCs w:val="16"/>
          </w:rPr>
          <w:instrText>PAGE    \* MERGEFORMAT</w:instrText>
        </w:r>
        <w:r w:rsidRPr="00553F1A">
          <w:rPr>
            <w:rFonts w:asciiTheme="minorHAnsi" w:eastAsiaTheme="minorEastAsia" w:hAnsiTheme="minorHAnsi" w:cstheme="minorHAnsi"/>
            <w:sz w:val="16"/>
            <w:szCs w:val="16"/>
          </w:rPr>
          <w:fldChar w:fldCharType="separate"/>
        </w:r>
        <w:r w:rsidR="001C6C98" w:rsidRPr="001C6C98">
          <w:rPr>
            <w:rFonts w:asciiTheme="minorHAnsi" w:eastAsiaTheme="majorEastAsia" w:hAnsiTheme="minorHAnsi" w:cstheme="minorHAnsi"/>
            <w:noProof/>
            <w:sz w:val="16"/>
            <w:szCs w:val="16"/>
            <w:lang w:val="pl-PL"/>
          </w:rPr>
          <w:t>79</w:t>
        </w:r>
        <w:r w:rsidRPr="00553F1A">
          <w:rPr>
            <w:rFonts w:asciiTheme="minorHAnsi" w:eastAsiaTheme="majorEastAsia" w:hAnsiTheme="minorHAnsi" w:cstheme="minorHAnsi"/>
            <w:sz w:val="16"/>
            <w:szCs w:val="16"/>
          </w:rPr>
          <w:fldChar w:fldCharType="end"/>
        </w:r>
      </w:p>
    </w:sdtContent>
  </w:sdt>
  <w:p w14:paraId="740E6ED8" w14:textId="3DB3427F" w:rsidR="00486018" w:rsidRDefault="00486018"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2A6C" w14:textId="77777777" w:rsidR="00486018" w:rsidRDefault="00486018" w:rsidP="00887F8A">
      <w:r>
        <w:separator/>
      </w:r>
    </w:p>
    <w:p w14:paraId="684A588F" w14:textId="77777777" w:rsidR="00486018" w:rsidRDefault="00486018" w:rsidP="00887F8A"/>
  </w:footnote>
  <w:footnote w:type="continuationSeparator" w:id="0">
    <w:p w14:paraId="7D48D9FA" w14:textId="77777777" w:rsidR="00486018" w:rsidRDefault="00486018" w:rsidP="00887F8A">
      <w:r>
        <w:continuationSeparator/>
      </w:r>
    </w:p>
    <w:p w14:paraId="6EDF595B" w14:textId="77777777" w:rsidR="00486018" w:rsidRDefault="00486018" w:rsidP="00887F8A"/>
  </w:footnote>
  <w:footnote w:type="continuationNotice" w:id="1">
    <w:p w14:paraId="41BA2C12" w14:textId="77777777" w:rsidR="00486018" w:rsidRDefault="00486018"/>
  </w:footnote>
  <w:footnote w:id="2">
    <w:p w14:paraId="206E4C17" w14:textId="77777777" w:rsidR="00486018" w:rsidRPr="008D7177" w:rsidRDefault="00486018" w:rsidP="001E7BE7">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3">
    <w:p w14:paraId="4269BF0F" w14:textId="77777777" w:rsidR="00486018" w:rsidRPr="00164ED5" w:rsidRDefault="00486018" w:rsidP="001E7BE7">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4">
    <w:p w14:paraId="02F6CCE6" w14:textId="77777777" w:rsidR="00486018" w:rsidRPr="00DF6F4E" w:rsidRDefault="00486018" w:rsidP="00DF6F4E">
      <w:pPr>
        <w:pStyle w:val="Normalny1"/>
        <w:spacing w:after="0" w:line="240" w:lineRule="auto"/>
        <w:jc w:val="both"/>
        <w:rPr>
          <w:rFonts w:asciiTheme="minorHAnsi" w:hAnsiTheme="minorHAnsi" w:cstheme="minorHAnsi"/>
          <w:i/>
          <w:sz w:val="16"/>
          <w:szCs w:val="16"/>
        </w:rPr>
      </w:pPr>
      <w:r w:rsidRPr="000B3AD5">
        <w:rPr>
          <w:rStyle w:val="Odwoanieprzypisudolnego"/>
          <w:sz w:val="16"/>
          <w:szCs w:val="16"/>
        </w:rPr>
        <w:footnoteRef/>
      </w:r>
      <w:r>
        <w:t xml:space="preserve"> </w:t>
      </w:r>
      <w:r w:rsidRPr="00DF6F4E">
        <w:rPr>
          <w:rFonts w:asciiTheme="minorHAnsi" w:hAnsiTheme="minorHAnsi" w:cstheme="minorHAnsi"/>
          <w:i/>
          <w:sz w:val="16"/>
          <w:szCs w:val="16"/>
        </w:rPr>
        <w:t xml:space="preserve">Zamawiający zastrzega, iż najdłuższy termin aktywacji usługi jaki może zostać zaoferowany wynosi 14 dni roboczych licząc od dnia zawarcia umowy, </w:t>
      </w:r>
      <w:r w:rsidRPr="00DF6F4E">
        <w:rPr>
          <w:i/>
          <w:sz w:val="16"/>
          <w:szCs w:val="16"/>
          <w:lang w:eastAsia="x-none"/>
        </w:rPr>
        <w:t>a najkrótszy termin aktywacji  usługi jaki może zostać zaoferowany wynosi 1 dzień roboczy licząc od dnia zawarcia umowy</w:t>
      </w:r>
      <w:r w:rsidRPr="00DF6F4E">
        <w:rPr>
          <w:rFonts w:asciiTheme="minorHAnsi" w:hAnsiTheme="minorHAnsi" w:cstheme="minorHAnsi"/>
          <w:i/>
          <w:sz w:val="16"/>
          <w:szCs w:val="16"/>
        </w:rPr>
        <w:t xml:space="preserve">. </w:t>
      </w:r>
    </w:p>
    <w:p w14:paraId="60BCB361" w14:textId="60333B47" w:rsidR="00486018" w:rsidRPr="00DF6F4E" w:rsidRDefault="00486018" w:rsidP="00DF6F4E">
      <w:pPr>
        <w:pStyle w:val="Normalny1"/>
        <w:spacing w:after="0" w:line="240" w:lineRule="auto"/>
        <w:jc w:val="both"/>
        <w:rPr>
          <w:rFonts w:asciiTheme="minorHAnsi" w:hAnsiTheme="minorHAnsi" w:cstheme="minorHAnsi"/>
          <w:i/>
          <w:sz w:val="16"/>
          <w:szCs w:val="16"/>
        </w:rPr>
      </w:pPr>
      <w:r w:rsidRPr="00DF6F4E">
        <w:rPr>
          <w:rFonts w:asciiTheme="minorHAnsi" w:hAnsiTheme="minorHAnsi" w:cstheme="minorHAnsi"/>
          <w:i/>
          <w:sz w:val="16"/>
          <w:szCs w:val="16"/>
        </w:rPr>
        <w:t>W przypadku nie wskazania terminu aktywacji usługi w ofercie przyjmuje się, że Wykonawca zaoferował termin aktywacji usługi wynoszący 14 dni roboczych.</w:t>
      </w:r>
      <w:r>
        <w:rPr>
          <w:rFonts w:asciiTheme="minorHAnsi" w:hAnsiTheme="minorHAnsi" w:cstheme="minorHAnsi"/>
          <w:i/>
          <w:sz w:val="16"/>
          <w:szCs w:val="16"/>
        </w:rPr>
        <w:t xml:space="preserve"> </w:t>
      </w:r>
      <w:r w:rsidRPr="00DF6F4E">
        <w:rPr>
          <w:rFonts w:asciiTheme="minorHAnsi" w:hAnsiTheme="minorHAnsi" w:cstheme="minorHAnsi"/>
          <w:i/>
          <w:sz w:val="16"/>
          <w:szCs w:val="16"/>
        </w:rPr>
        <w:t>Wykonawca może oferować termin aktywacji usługi wyłącznie w pełnych dniach roboczych, w przypadku zaoferowania przez wykonawcę części dnia roboczego Zamawiający przyjmie pełny dzień roboczy zgodnie z zasadami zaokrąglania.</w:t>
      </w:r>
    </w:p>
  </w:footnote>
  <w:footnote w:id="5">
    <w:p w14:paraId="495F72F9" w14:textId="06E25494" w:rsidR="00486018" w:rsidRPr="0006493F" w:rsidRDefault="00486018" w:rsidP="001E7BE7">
      <w:pPr>
        <w:pStyle w:val="Tekstprzypisudolnego"/>
        <w:rPr>
          <w:rFonts w:asciiTheme="minorHAnsi" w:hAnsiTheme="minorHAnsi" w:cstheme="minorHAnsi"/>
          <w:i/>
          <w:sz w:val="16"/>
          <w:szCs w:val="16"/>
          <w:lang w:val="pl-PL"/>
        </w:rPr>
      </w:pPr>
      <w:r w:rsidRPr="0006493F">
        <w:rPr>
          <w:rStyle w:val="Odwoanieprzypisudolnego"/>
          <w:rFonts w:asciiTheme="minorHAnsi" w:hAnsiTheme="minorHAnsi" w:cstheme="minorHAnsi"/>
          <w:i/>
          <w:sz w:val="16"/>
          <w:szCs w:val="16"/>
        </w:rPr>
        <w:footnoteRef/>
      </w:r>
      <w:r w:rsidRPr="0006493F">
        <w:rPr>
          <w:rFonts w:asciiTheme="minorHAnsi" w:hAnsiTheme="minorHAnsi" w:cstheme="minorHAnsi"/>
          <w:i/>
          <w:sz w:val="16"/>
          <w:szCs w:val="16"/>
          <w:lang w:val="pl-PL"/>
        </w:rPr>
        <w:t xml:space="preserve"> zaznaczyć w sposób wyraźny oświadczenie Wykonawcy. </w:t>
      </w:r>
      <w:r>
        <w:rPr>
          <w:rFonts w:asciiTheme="minorHAnsi" w:hAnsiTheme="minorHAnsi" w:cstheme="minorHAnsi"/>
          <w:i/>
          <w:sz w:val="16"/>
          <w:szCs w:val="16"/>
          <w:lang w:val="pl-PL"/>
        </w:rPr>
        <w:t>W</w:t>
      </w:r>
      <w:r w:rsidRPr="009908EA">
        <w:rPr>
          <w:rFonts w:asciiTheme="minorHAnsi" w:hAnsiTheme="minorHAnsi" w:cstheme="minorHAnsi"/>
          <w:i/>
          <w:sz w:val="16"/>
          <w:szCs w:val="16"/>
          <w:lang w:val="pl-PL"/>
        </w:rPr>
        <w:t xml:space="preserve"> przypadku braku zaznaczenia Zamawiający uzna, że Wykonawca oferuje realizację usług za pomocą jednej technologii</w:t>
      </w:r>
      <w:r w:rsidR="00BE4F2B">
        <w:rPr>
          <w:rFonts w:asciiTheme="minorHAnsi" w:hAnsiTheme="minorHAnsi" w:cstheme="minorHAnsi"/>
          <w:i/>
          <w:sz w:val="16"/>
          <w:szCs w:val="16"/>
          <w:lang w:val="pl-PL"/>
        </w:rPr>
        <w:t>: interfejsu UCP/EMI lub Web Service</w:t>
      </w:r>
      <w:r>
        <w:rPr>
          <w:rFonts w:asciiTheme="minorHAnsi" w:hAnsiTheme="minorHAnsi" w:cstheme="minorHAnsi"/>
          <w:i/>
          <w:sz w:val="16"/>
          <w:szCs w:val="16"/>
          <w:lang w:val="pl-PL"/>
        </w:rPr>
        <w:t>.</w:t>
      </w:r>
      <w:r w:rsidRPr="0006493F" w:rsidDel="009908EA">
        <w:rPr>
          <w:rFonts w:asciiTheme="minorHAnsi" w:hAnsiTheme="minorHAnsi" w:cstheme="minorHAnsi"/>
          <w:i/>
          <w:sz w:val="16"/>
          <w:szCs w:val="16"/>
          <w:lang w:val="pl-PL"/>
        </w:rPr>
        <w:t xml:space="preserve"> </w:t>
      </w:r>
    </w:p>
  </w:footnote>
  <w:footnote w:id="6">
    <w:p w14:paraId="6DCAA8AD" w14:textId="40DBE468" w:rsidR="00486018" w:rsidRPr="0006493F" w:rsidRDefault="00486018" w:rsidP="001E7BE7">
      <w:pPr>
        <w:pStyle w:val="Tekstprzypisudolnego"/>
        <w:ind w:left="142" w:hanging="142"/>
        <w:rPr>
          <w:rFonts w:asciiTheme="minorHAnsi" w:hAnsiTheme="minorHAnsi" w:cstheme="minorHAnsi"/>
          <w:i/>
          <w:sz w:val="16"/>
          <w:szCs w:val="16"/>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lang w:val="pl-PL"/>
        </w:rPr>
        <w:t xml:space="preserve"> zaznaczyć w sposób wyraźny oświadczenie Wykonawcy; w przypadku, gdy wybór oferty prowadzi do powstania u Zamawiającego obowiązku podatkowego zgodnie z przepisami o podatku od towarów i usług należy wskazać</w:t>
      </w:r>
      <w:r>
        <w:rPr>
          <w:rFonts w:asciiTheme="minorHAnsi" w:hAnsiTheme="minorHAnsi" w:cstheme="minorHAnsi"/>
          <w:i/>
          <w:sz w:val="16"/>
          <w:szCs w:val="16"/>
          <w:lang w:val="pl-PL"/>
        </w:rPr>
        <w:t xml:space="preserve"> </w:t>
      </w:r>
      <w:r w:rsidRPr="0006493F">
        <w:rPr>
          <w:rFonts w:asciiTheme="minorHAnsi" w:hAnsiTheme="minorHAnsi" w:cstheme="minorHAnsi"/>
          <w:i/>
          <w:sz w:val="16"/>
          <w:szCs w:val="16"/>
          <w:lang w:val="pl-PL"/>
        </w:rPr>
        <w:t>w tabeli nazwę (rodzaj) towaru lub usługi, których dostawa lub świadczenie będzie prowadzić do jego powstania oraz wskazujemy ich wartość bez kwoty podatku;</w:t>
      </w:r>
    </w:p>
  </w:footnote>
  <w:footnote w:id="7">
    <w:p w14:paraId="12B5D61C" w14:textId="77777777" w:rsidR="00486018" w:rsidRPr="0006493F" w:rsidRDefault="00486018" w:rsidP="001E7BE7">
      <w:pPr>
        <w:tabs>
          <w:tab w:val="left" w:pos="567"/>
        </w:tabs>
        <w:suppressAutoHyphens/>
        <w:rPr>
          <w:rFonts w:asciiTheme="minorHAnsi" w:hAnsiTheme="minorHAnsi" w:cstheme="minorHAnsi"/>
          <w:i/>
          <w:sz w:val="16"/>
          <w:szCs w:val="16"/>
          <w:lang w:eastAsia="x-none"/>
        </w:rPr>
      </w:pPr>
      <w:r w:rsidRPr="0006493F">
        <w:rPr>
          <w:rFonts w:asciiTheme="minorHAnsi" w:hAnsiTheme="minorHAnsi" w:cstheme="minorHAnsi"/>
          <w:i/>
          <w:sz w:val="16"/>
          <w:szCs w:val="16"/>
          <w:vertAlign w:val="superscript"/>
          <w:lang w:eastAsia="x-none"/>
        </w:rPr>
        <w:footnoteRef/>
      </w:r>
      <w:r w:rsidRPr="0006493F">
        <w:rPr>
          <w:rFonts w:asciiTheme="minorHAnsi" w:hAnsiTheme="minorHAnsi" w:cstheme="minorHAnsi"/>
          <w:i/>
          <w:sz w:val="16"/>
          <w:szCs w:val="16"/>
          <w:lang w:eastAsia="x-none"/>
        </w:rPr>
        <w:t xml:space="preserve"> niepotrzebne skreślić;</w:t>
      </w:r>
    </w:p>
  </w:footnote>
  <w:footnote w:id="8">
    <w:p w14:paraId="64E39AF4" w14:textId="77777777" w:rsidR="00486018" w:rsidRPr="0006493F" w:rsidRDefault="00486018" w:rsidP="001E7BE7">
      <w:pPr>
        <w:pStyle w:val="Tekstprzypisudolnego"/>
        <w:rPr>
          <w:rFonts w:asciiTheme="minorHAnsi" w:hAnsiTheme="minorHAnsi" w:cstheme="minorHAnsi"/>
          <w:sz w:val="16"/>
          <w:szCs w:val="16"/>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uzupełnić odpowiednio miejsca podając nazwę banku i numer konta – dotyczy wadium wnoszonego w pieniądzu;</w:t>
      </w:r>
    </w:p>
  </w:footnote>
  <w:footnote w:id="9">
    <w:p w14:paraId="0ABC77FB" w14:textId="77777777" w:rsidR="00486018" w:rsidRPr="0006493F" w:rsidRDefault="00486018" w:rsidP="001E7BE7">
      <w:pPr>
        <w:pStyle w:val="Tekstprzypisudolnego"/>
        <w:rPr>
          <w:rFonts w:asciiTheme="minorHAnsi" w:hAnsiTheme="minorHAnsi" w:cstheme="minorHAnsi"/>
          <w:sz w:val="16"/>
          <w:szCs w:val="16"/>
          <w:vertAlign w:val="superscript"/>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zaznaczyć w sposób wyraźny oświadczenie Wykonawcy, w przypadku zaangażowania podwykonawców do realizacji przedmiotu zamówienia należy wskazać części zamówienia, które Wykonawca zamierza powierzyć podwykonawcy;</w:t>
      </w:r>
    </w:p>
  </w:footnote>
  <w:footnote w:id="10">
    <w:p w14:paraId="7B539CE4" w14:textId="77777777" w:rsidR="00486018" w:rsidRPr="00AF2D8F" w:rsidRDefault="00486018" w:rsidP="001E7BE7">
      <w:pPr>
        <w:pStyle w:val="Tekstprzypisudolnego"/>
        <w:rPr>
          <w:lang w:val="pl-PL"/>
        </w:rPr>
      </w:pPr>
      <w:r w:rsidRPr="0006493F">
        <w:rPr>
          <w:rStyle w:val="Odwoanieprzypisudolnego"/>
          <w:rFonts w:asciiTheme="minorHAnsi" w:hAnsiTheme="minorHAnsi" w:cstheme="minorHAnsi"/>
          <w:sz w:val="16"/>
          <w:szCs w:val="16"/>
        </w:rPr>
        <w:footnoteRef/>
      </w:r>
      <w:r w:rsidRPr="0006493F">
        <w:rPr>
          <w:rFonts w:asciiTheme="minorHAnsi" w:hAnsiTheme="minorHAnsi" w:cstheme="minorHAnsi"/>
          <w:sz w:val="16"/>
          <w:szCs w:val="16"/>
        </w:rPr>
        <w:t xml:space="preserve"> </w:t>
      </w:r>
      <w:r w:rsidRPr="0006493F">
        <w:rPr>
          <w:rFonts w:asciiTheme="minorHAnsi" w:hAnsiTheme="minorHAnsi" w:cstheme="minorHAnsi"/>
          <w:i/>
          <w:sz w:val="16"/>
          <w:szCs w:val="16"/>
          <w:lang w:val="pl-PL"/>
        </w:rPr>
        <w:t>uzupełnić odpowiednio – o ile są znane;</w:t>
      </w:r>
    </w:p>
  </w:footnote>
  <w:footnote w:id="11">
    <w:p w14:paraId="669D95C9" w14:textId="10C0297B" w:rsidR="00486018" w:rsidRPr="00A93E9D" w:rsidRDefault="00486018" w:rsidP="00D175F5">
      <w:pPr>
        <w:pStyle w:val="Tekstprzypisudolnego"/>
        <w:rPr>
          <w:rStyle w:val="Odwoanieprzypisudolnego"/>
          <w:rFonts w:asciiTheme="minorHAnsi" w:hAnsiTheme="minorHAnsi" w:cstheme="minorHAnsi"/>
          <w:sz w:val="16"/>
          <w:szCs w:val="16"/>
          <w:vertAlign w:val="baseline"/>
          <w:lang w:val="pl-PL"/>
        </w:rPr>
      </w:pPr>
      <w:r w:rsidRPr="00A93E9D">
        <w:rPr>
          <w:rStyle w:val="Odwoanieprzypisudolnego"/>
          <w:rFonts w:asciiTheme="minorHAnsi" w:hAnsiTheme="minorHAnsi" w:cstheme="minorHAnsi"/>
          <w:sz w:val="16"/>
          <w:szCs w:val="16"/>
        </w:rPr>
        <w:footnoteRef/>
      </w:r>
      <w:r w:rsidRPr="0006493F">
        <w:rPr>
          <w:rStyle w:val="Odwoanieprzypisudolnego"/>
          <w:rFonts w:asciiTheme="minorHAnsi" w:hAnsiTheme="minorHAnsi" w:cstheme="minorHAnsi"/>
          <w:sz w:val="16"/>
          <w:szCs w:val="16"/>
          <w:vertAlign w:val="baseline"/>
        </w:rPr>
        <w:t xml:space="preserve"> niepotrzebne skreślić; w przypadku zastrzeżenia części oferty jako tajemnicy przedsiębiorstwa wskazać numery stron objętych tajemnicą przedsiębiorstwa</w:t>
      </w:r>
      <w:r>
        <w:rPr>
          <w:rFonts w:asciiTheme="minorHAnsi" w:hAnsiTheme="minorHAnsi" w:cstheme="minorHAnsi"/>
          <w:sz w:val="16"/>
          <w:szCs w:val="16"/>
          <w:lang w:val="pl-PL"/>
        </w:rPr>
        <w:t>;</w:t>
      </w:r>
    </w:p>
  </w:footnote>
  <w:footnote w:id="12">
    <w:p w14:paraId="18ADE610" w14:textId="2380F86B" w:rsidR="00486018" w:rsidRPr="00A93E9D" w:rsidRDefault="00486018" w:rsidP="00D175F5">
      <w:pPr>
        <w:pStyle w:val="Tekstprzypisudolnego"/>
        <w:rPr>
          <w:rStyle w:val="Odwoanieprzypisudolnego"/>
          <w:rFonts w:asciiTheme="minorHAnsi" w:hAnsiTheme="minorHAnsi" w:cstheme="minorHAnsi"/>
          <w:sz w:val="16"/>
          <w:szCs w:val="16"/>
          <w:vertAlign w:val="baseline"/>
          <w:lang w:val="pl-PL"/>
        </w:rPr>
      </w:pPr>
      <w:r w:rsidRPr="00A93E9D">
        <w:rPr>
          <w:rStyle w:val="Odwoanieprzypisudolnego"/>
          <w:rFonts w:asciiTheme="minorHAnsi" w:hAnsiTheme="minorHAnsi" w:cstheme="minorHAnsi"/>
          <w:sz w:val="16"/>
          <w:szCs w:val="16"/>
        </w:rPr>
        <w:footnoteRef/>
      </w:r>
      <w:r w:rsidRPr="00A93E9D">
        <w:rPr>
          <w:rStyle w:val="Odwoanieprzypisudolnego"/>
          <w:rFonts w:asciiTheme="minorHAnsi" w:hAnsiTheme="minorHAnsi" w:cstheme="minorHAnsi"/>
          <w:sz w:val="16"/>
          <w:szCs w:val="16"/>
        </w:rPr>
        <w:t xml:space="preserve"> </w:t>
      </w:r>
      <w:r w:rsidRPr="0006493F">
        <w:rPr>
          <w:rStyle w:val="Odwoanieprzypisudolnego"/>
          <w:rFonts w:asciiTheme="minorHAnsi" w:hAnsiTheme="minorHAnsi" w:cstheme="minorHAnsi"/>
          <w:sz w:val="16"/>
          <w:szCs w:val="16"/>
          <w:vertAlign w:val="baseline"/>
        </w:rPr>
        <w:t>odpowiednio uzupełnić miejsca wykropkowane</w:t>
      </w:r>
      <w:r>
        <w:rPr>
          <w:rFonts w:asciiTheme="minorHAnsi" w:hAnsiTheme="minorHAnsi" w:cstheme="minorHAnsi"/>
          <w:sz w:val="16"/>
          <w:szCs w:val="16"/>
          <w:lang w:val="pl-PL"/>
        </w:rPr>
        <w:t>;</w:t>
      </w:r>
    </w:p>
  </w:footnote>
  <w:footnote w:id="13">
    <w:p w14:paraId="00ECA2D0" w14:textId="48313D3F" w:rsidR="00486018" w:rsidRPr="00464C9B" w:rsidRDefault="00486018" w:rsidP="00464C9B">
      <w:pPr>
        <w:pStyle w:val="Nagwek2"/>
        <w:keepNext w:val="0"/>
        <w:widowControl w:val="0"/>
        <w:numPr>
          <w:ilvl w:val="0"/>
          <w:numId w:val="0"/>
        </w:numPr>
        <w:spacing w:before="0" w:after="0"/>
        <w:rPr>
          <w:rFonts w:asciiTheme="minorHAnsi" w:hAnsiTheme="minorHAnsi" w:cstheme="minorHAnsi"/>
          <w:noProof/>
          <w:sz w:val="16"/>
          <w:szCs w:val="16"/>
          <w:lang w:val="pl-PL"/>
        </w:rPr>
      </w:pPr>
      <w:r w:rsidRPr="00464C9B">
        <w:rPr>
          <w:rStyle w:val="Odwoanieprzypisudolnego"/>
          <w:rFonts w:asciiTheme="minorHAnsi" w:hAnsiTheme="minorHAnsi" w:cstheme="minorHAnsi"/>
          <w:sz w:val="16"/>
          <w:szCs w:val="16"/>
        </w:rPr>
        <w:footnoteRef/>
      </w:r>
      <w:r w:rsidRPr="00464C9B">
        <w:t xml:space="preserve"> </w:t>
      </w:r>
      <w:r w:rsidRPr="00464C9B">
        <w:rPr>
          <w:rFonts w:asciiTheme="minorHAnsi" w:hAnsiTheme="minorHAnsi" w:cstheme="minorHAnsi"/>
          <w:noProof/>
          <w:sz w:val="16"/>
          <w:szCs w:val="16"/>
          <w:lang w:val="pl-PL"/>
        </w:rPr>
        <w:t>Wartość netto jednej wiadomości SMS krajowej i jednej wiadomości SMS zagranicznej winna być wskazana przez Wykonawcę z dokładnością do 4 miejsc po przecinku (dziesięciotysięcznych części złotego).</w:t>
      </w:r>
    </w:p>
    <w:p w14:paraId="2CD3E2F5" w14:textId="164C1791" w:rsidR="00486018" w:rsidRPr="00E26759" w:rsidRDefault="00486018">
      <w:pPr>
        <w:pStyle w:val="Tekstprzypisudolnego"/>
        <w:rPr>
          <w:lang w:val="pl-PL"/>
        </w:rPr>
      </w:pPr>
    </w:p>
  </w:footnote>
  <w:footnote w:id="14">
    <w:p w14:paraId="40654DFB" w14:textId="29E6043A" w:rsidR="00486018" w:rsidRPr="008D7177" w:rsidRDefault="00486018" w:rsidP="0043176C">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p>
  </w:footnote>
  <w:footnote w:id="15">
    <w:p w14:paraId="096D6C21" w14:textId="77777777" w:rsidR="00486018" w:rsidRPr="00164ED5" w:rsidRDefault="00486018" w:rsidP="0043176C">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 </w:t>
      </w:r>
    </w:p>
  </w:footnote>
  <w:footnote w:id="16">
    <w:p w14:paraId="4D40F49C" w14:textId="77777777" w:rsidR="00486018" w:rsidRPr="00DF6F4E" w:rsidRDefault="00486018" w:rsidP="000935BB">
      <w:pPr>
        <w:pStyle w:val="Normalny1"/>
        <w:spacing w:after="0" w:line="240" w:lineRule="auto"/>
        <w:jc w:val="both"/>
        <w:rPr>
          <w:rFonts w:asciiTheme="minorHAnsi" w:hAnsiTheme="minorHAnsi" w:cstheme="minorHAnsi"/>
          <w:i/>
          <w:sz w:val="16"/>
          <w:szCs w:val="16"/>
        </w:rPr>
      </w:pPr>
      <w:r w:rsidRPr="000B3AD5">
        <w:rPr>
          <w:rStyle w:val="Odwoanieprzypisudolnego"/>
          <w:sz w:val="16"/>
          <w:szCs w:val="16"/>
        </w:rPr>
        <w:footnoteRef/>
      </w:r>
      <w:r>
        <w:t xml:space="preserve"> </w:t>
      </w:r>
      <w:r w:rsidRPr="00DF6F4E">
        <w:rPr>
          <w:rFonts w:asciiTheme="minorHAnsi" w:hAnsiTheme="minorHAnsi" w:cstheme="minorHAnsi"/>
          <w:i/>
          <w:sz w:val="16"/>
          <w:szCs w:val="16"/>
        </w:rPr>
        <w:t xml:space="preserve">Zamawiający zastrzega, iż najdłuższy termin aktywacji usługi jaki może zostać zaoferowany wynosi 14 dni roboczych licząc od dnia zawarcia umowy, </w:t>
      </w:r>
      <w:r w:rsidRPr="00DF6F4E">
        <w:rPr>
          <w:i/>
          <w:sz w:val="16"/>
          <w:szCs w:val="16"/>
          <w:lang w:eastAsia="x-none"/>
        </w:rPr>
        <w:t>a najkrótszy termin aktywacji  usługi jaki może zostać zaoferowany wynosi 1 dzień roboczy licząc od dnia zawarcia umowy</w:t>
      </w:r>
      <w:r w:rsidRPr="00DF6F4E">
        <w:rPr>
          <w:rFonts w:asciiTheme="minorHAnsi" w:hAnsiTheme="minorHAnsi" w:cstheme="minorHAnsi"/>
          <w:i/>
          <w:sz w:val="16"/>
          <w:szCs w:val="16"/>
        </w:rPr>
        <w:t xml:space="preserve">. </w:t>
      </w:r>
    </w:p>
    <w:p w14:paraId="4FF4DE5C" w14:textId="77777777" w:rsidR="00486018" w:rsidRPr="00DF6F4E" w:rsidRDefault="00486018" w:rsidP="000935BB">
      <w:pPr>
        <w:pStyle w:val="Normalny1"/>
        <w:spacing w:after="0" w:line="240" w:lineRule="auto"/>
        <w:jc w:val="both"/>
        <w:rPr>
          <w:rFonts w:asciiTheme="minorHAnsi" w:hAnsiTheme="minorHAnsi" w:cstheme="minorHAnsi"/>
          <w:i/>
          <w:sz w:val="16"/>
          <w:szCs w:val="16"/>
        </w:rPr>
      </w:pPr>
      <w:r w:rsidRPr="00DF6F4E">
        <w:rPr>
          <w:rFonts w:asciiTheme="minorHAnsi" w:hAnsiTheme="minorHAnsi" w:cstheme="minorHAnsi"/>
          <w:i/>
          <w:sz w:val="16"/>
          <w:szCs w:val="16"/>
        </w:rPr>
        <w:t>W przypadku nie wskazania terminu aktywacji usługi w ofercie przyjmuje się, że Wykonawca zaoferował termin aktywacji usługi wynoszący 14 dni roboczych.</w:t>
      </w:r>
      <w:r>
        <w:rPr>
          <w:rFonts w:asciiTheme="minorHAnsi" w:hAnsiTheme="minorHAnsi" w:cstheme="minorHAnsi"/>
          <w:i/>
          <w:sz w:val="16"/>
          <w:szCs w:val="16"/>
        </w:rPr>
        <w:t xml:space="preserve"> </w:t>
      </w:r>
      <w:r w:rsidRPr="00DF6F4E">
        <w:rPr>
          <w:rFonts w:asciiTheme="minorHAnsi" w:hAnsiTheme="minorHAnsi" w:cstheme="minorHAnsi"/>
          <w:i/>
          <w:sz w:val="16"/>
          <w:szCs w:val="16"/>
        </w:rPr>
        <w:t>Wykonawca może oferować termin aktywacji usługi wyłącznie w pełnych dniach roboczych, w przypadku zaoferowania przez wykonawcę części dnia roboczego Zamawiający przyjmie pełny dzień roboczy zgodnie z zasadami zaokrąglania.</w:t>
      </w:r>
    </w:p>
  </w:footnote>
  <w:footnote w:id="17">
    <w:p w14:paraId="00035986" w14:textId="6916B687" w:rsidR="00486018" w:rsidRPr="0006493F" w:rsidRDefault="00486018" w:rsidP="000935BB">
      <w:pPr>
        <w:pStyle w:val="Tekstprzypisudolnego"/>
        <w:rPr>
          <w:rFonts w:asciiTheme="minorHAnsi" w:hAnsiTheme="minorHAnsi" w:cstheme="minorHAnsi"/>
          <w:i/>
          <w:sz w:val="16"/>
          <w:szCs w:val="16"/>
          <w:lang w:val="pl-PL"/>
        </w:rPr>
      </w:pPr>
      <w:r w:rsidRPr="0006493F">
        <w:rPr>
          <w:rStyle w:val="Odwoanieprzypisudolnego"/>
          <w:rFonts w:asciiTheme="minorHAnsi" w:hAnsiTheme="minorHAnsi" w:cstheme="minorHAnsi"/>
          <w:i/>
          <w:sz w:val="16"/>
          <w:szCs w:val="16"/>
        </w:rPr>
        <w:footnoteRef/>
      </w:r>
      <w:r w:rsidRPr="0006493F">
        <w:rPr>
          <w:rFonts w:asciiTheme="minorHAnsi" w:hAnsiTheme="minorHAnsi" w:cstheme="minorHAnsi"/>
          <w:i/>
          <w:sz w:val="16"/>
          <w:szCs w:val="16"/>
          <w:lang w:val="pl-PL"/>
        </w:rPr>
        <w:t xml:space="preserve"> zaznaczyć w sposób wyraźny oświadczenie Wykonawcy. </w:t>
      </w:r>
      <w:r>
        <w:rPr>
          <w:rFonts w:asciiTheme="minorHAnsi" w:hAnsiTheme="minorHAnsi" w:cstheme="minorHAnsi"/>
          <w:i/>
          <w:sz w:val="16"/>
          <w:szCs w:val="16"/>
          <w:lang w:val="pl-PL"/>
        </w:rPr>
        <w:t>W</w:t>
      </w:r>
      <w:r w:rsidRPr="009908EA">
        <w:rPr>
          <w:rFonts w:asciiTheme="minorHAnsi" w:hAnsiTheme="minorHAnsi" w:cstheme="minorHAnsi"/>
          <w:i/>
          <w:sz w:val="16"/>
          <w:szCs w:val="16"/>
          <w:lang w:val="pl-PL"/>
        </w:rPr>
        <w:t xml:space="preserve"> przypadku braku zaznaczenia Zamawiający uzna, że Wykonawca oferuje realizację usług za pomocą jednej technologii</w:t>
      </w:r>
      <w:r w:rsidR="00BE4F2B">
        <w:rPr>
          <w:rFonts w:asciiTheme="minorHAnsi" w:hAnsiTheme="minorHAnsi" w:cstheme="minorHAnsi"/>
          <w:i/>
          <w:sz w:val="16"/>
          <w:szCs w:val="16"/>
          <w:lang w:val="pl-PL"/>
        </w:rPr>
        <w:t>: interfejsu UCP/EMI lub Web Service</w:t>
      </w:r>
      <w:r>
        <w:rPr>
          <w:rFonts w:asciiTheme="minorHAnsi" w:hAnsiTheme="minorHAnsi" w:cstheme="minorHAnsi"/>
          <w:i/>
          <w:sz w:val="16"/>
          <w:szCs w:val="16"/>
          <w:lang w:val="pl-PL"/>
        </w:rPr>
        <w:t>.</w:t>
      </w:r>
      <w:r w:rsidRPr="0006493F" w:rsidDel="009908EA">
        <w:rPr>
          <w:rFonts w:asciiTheme="minorHAnsi" w:hAnsiTheme="minorHAnsi" w:cstheme="minorHAnsi"/>
          <w:i/>
          <w:sz w:val="16"/>
          <w:szCs w:val="16"/>
          <w:lang w:val="pl-PL"/>
        </w:rPr>
        <w:t xml:space="preserve"> </w:t>
      </w:r>
    </w:p>
  </w:footnote>
  <w:footnote w:id="18">
    <w:p w14:paraId="54A26D45" w14:textId="77777777" w:rsidR="00486018" w:rsidRPr="0006493F" w:rsidRDefault="00486018" w:rsidP="0043176C">
      <w:pPr>
        <w:pStyle w:val="Tekstprzypisudolnego"/>
        <w:ind w:left="142" w:hanging="142"/>
        <w:rPr>
          <w:rFonts w:asciiTheme="minorHAnsi" w:hAnsiTheme="minorHAnsi" w:cstheme="minorHAnsi"/>
          <w:i/>
          <w:sz w:val="16"/>
          <w:szCs w:val="16"/>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lang w:val="pl-PL"/>
        </w:rPr>
        <w:t xml:space="preserve"> zaznaczyć w sposób wyraźny oświadczenie Wykonawcy; w przypadku, gdy wybór oferty prowadzi do powstania u Zamawiającego obowiązku podatkowego zgodnie z przepisami o podatku od towarów i usług należy wskazać</w:t>
      </w:r>
      <w:r>
        <w:rPr>
          <w:rFonts w:asciiTheme="minorHAnsi" w:hAnsiTheme="minorHAnsi" w:cstheme="minorHAnsi"/>
          <w:i/>
          <w:sz w:val="16"/>
          <w:szCs w:val="16"/>
          <w:lang w:val="pl-PL"/>
        </w:rPr>
        <w:t xml:space="preserve"> </w:t>
      </w:r>
      <w:r w:rsidRPr="0006493F">
        <w:rPr>
          <w:rFonts w:asciiTheme="minorHAnsi" w:hAnsiTheme="minorHAnsi" w:cstheme="minorHAnsi"/>
          <w:i/>
          <w:sz w:val="16"/>
          <w:szCs w:val="16"/>
          <w:lang w:val="pl-PL"/>
        </w:rPr>
        <w:t>w tabeli nazwę (rodzaj) towaru lub usługi, których dostawa lub świadczenie będzie prowadzić do jego powstania oraz wskazujemy ich wartość bez kwoty podatku;</w:t>
      </w:r>
    </w:p>
  </w:footnote>
  <w:footnote w:id="19">
    <w:p w14:paraId="7646D12C" w14:textId="77777777" w:rsidR="00486018" w:rsidRPr="0006493F" w:rsidRDefault="00486018" w:rsidP="0043176C">
      <w:pPr>
        <w:tabs>
          <w:tab w:val="left" w:pos="567"/>
        </w:tabs>
        <w:suppressAutoHyphens/>
        <w:rPr>
          <w:rFonts w:asciiTheme="minorHAnsi" w:hAnsiTheme="minorHAnsi" w:cstheme="minorHAnsi"/>
          <w:i/>
          <w:sz w:val="16"/>
          <w:szCs w:val="16"/>
          <w:lang w:eastAsia="x-none"/>
        </w:rPr>
      </w:pPr>
      <w:r w:rsidRPr="0006493F">
        <w:rPr>
          <w:rFonts w:asciiTheme="minorHAnsi" w:hAnsiTheme="minorHAnsi" w:cstheme="minorHAnsi"/>
          <w:i/>
          <w:sz w:val="16"/>
          <w:szCs w:val="16"/>
          <w:vertAlign w:val="superscript"/>
          <w:lang w:eastAsia="x-none"/>
        </w:rPr>
        <w:footnoteRef/>
      </w:r>
      <w:r w:rsidRPr="0006493F">
        <w:rPr>
          <w:rFonts w:asciiTheme="minorHAnsi" w:hAnsiTheme="minorHAnsi" w:cstheme="minorHAnsi"/>
          <w:i/>
          <w:sz w:val="16"/>
          <w:szCs w:val="16"/>
          <w:lang w:eastAsia="x-none"/>
        </w:rPr>
        <w:t xml:space="preserve"> niepotrzebne skreślić;</w:t>
      </w:r>
    </w:p>
  </w:footnote>
  <w:footnote w:id="20">
    <w:p w14:paraId="15D36E69" w14:textId="77777777" w:rsidR="00486018" w:rsidRPr="0006493F" w:rsidRDefault="00486018" w:rsidP="0043176C">
      <w:pPr>
        <w:pStyle w:val="Tekstprzypisudolnego"/>
        <w:rPr>
          <w:rFonts w:asciiTheme="minorHAnsi" w:hAnsiTheme="minorHAnsi" w:cstheme="minorHAnsi"/>
          <w:sz w:val="16"/>
          <w:szCs w:val="16"/>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uzupełnić odpowiednio miejsca podając nazwę banku i numer konta – dotyczy wadium wnoszonego w pieniądzu;</w:t>
      </w:r>
    </w:p>
  </w:footnote>
  <w:footnote w:id="21">
    <w:p w14:paraId="6B3F7B7F" w14:textId="77777777" w:rsidR="00486018" w:rsidRPr="0006493F" w:rsidRDefault="00486018" w:rsidP="0043176C">
      <w:pPr>
        <w:pStyle w:val="Tekstprzypisudolnego"/>
        <w:rPr>
          <w:rFonts w:asciiTheme="minorHAnsi" w:hAnsiTheme="minorHAnsi" w:cstheme="minorHAnsi"/>
          <w:sz w:val="16"/>
          <w:szCs w:val="16"/>
          <w:vertAlign w:val="superscript"/>
          <w:lang w:val="pl-PL"/>
        </w:rPr>
      </w:pPr>
      <w:r w:rsidRPr="0006493F">
        <w:rPr>
          <w:rFonts w:asciiTheme="minorHAnsi" w:hAnsiTheme="minorHAnsi" w:cstheme="minorHAnsi"/>
          <w:i/>
          <w:sz w:val="16"/>
          <w:szCs w:val="16"/>
          <w:vertAlign w:val="superscript"/>
          <w:lang w:val="pl-PL"/>
        </w:rPr>
        <w:footnoteRef/>
      </w:r>
      <w:r w:rsidRPr="0006493F">
        <w:rPr>
          <w:rFonts w:asciiTheme="minorHAnsi" w:hAnsiTheme="minorHAnsi" w:cstheme="minorHAnsi"/>
          <w:i/>
          <w:sz w:val="16"/>
          <w:szCs w:val="16"/>
          <w:vertAlign w:val="superscript"/>
          <w:lang w:val="pl-PL"/>
        </w:rPr>
        <w:t xml:space="preserve"> </w:t>
      </w:r>
      <w:r w:rsidRPr="0006493F">
        <w:rPr>
          <w:rFonts w:asciiTheme="minorHAnsi" w:hAnsiTheme="minorHAnsi" w:cstheme="minorHAnsi"/>
          <w:i/>
          <w:sz w:val="16"/>
          <w:szCs w:val="16"/>
          <w:lang w:val="pl-PL"/>
        </w:rPr>
        <w:t>zaznaczyć w sposób wyraźny oświadczenie Wykonawcy, w przypadku zaangażowania podwykonawców do realizacji przedmiotu zamówienia należy wskazać części zamówienia, które Wykonawca zamierza powierzyć podwykonawcy;</w:t>
      </w:r>
    </w:p>
  </w:footnote>
  <w:footnote w:id="22">
    <w:p w14:paraId="7D71B0AB" w14:textId="77777777" w:rsidR="00486018" w:rsidRPr="00AF2D8F" w:rsidRDefault="00486018" w:rsidP="0043176C">
      <w:pPr>
        <w:pStyle w:val="Tekstprzypisudolnego"/>
        <w:rPr>
          <w:lang w:val="pl-PL"/>
        </w:rPr>
      </w:pPr>
      <w:r w:rsidRPr="0006493F">
        <w:rPr>
          <w:rStyle w:val="Odwoanieprzypisudolnego"/>
          <w:rFonts w:asciiTheme="minorHAnsi" w:hAnsiTheme="minorHAnsi" w:cstheme="minorHAnsi"/>
          <w:sz w:val="16"/>
          <w:szCs w:val="16"/>
        </w:rPr>
        <w:footnoteRef/>
      </w:r>
      <w:r w:rsidRPr="0006493F">
        <w:rPr>
          <w:rFonts w:asciiTheme="minorHAnsi" w:hAnsiTheme="minorHAnsi" w:cstheme="minorHAnsi"/>
          <w:sz w:val="16"/>
          <w:szCs w:val="16"/>
        </w:rPr>
        <w:t xml:space="preserve"> </w:t>
      </w:r>
      <w:r w:rsidRPr="0006493F">
        <w:rPr>
          <w:rFonts w:asciiTheme="minorHAnsi" w:hAnsiTheme="minorHAnsi" w:cstheme="minorHAnsi"/>
          <w:i/>
          <w:sz w:val="16"/>
          <w:szCs w:val="16"/>
          <w:lang w:val="pl-PL"/>
        </w:rPr>
        <w:t>uzupełnić odpowiednio – o ile są znane;</w:t>
      </w:r>
    </w:p>
  </w:footnote>
  <w:footnote w:id="23">
    <w:p w14:paraId="0D9381F1" w14:textId="77777777" w:rsidR="00486018" w:rsidRPr="00A93E9D" w:rsidRDefault="00486018" w:rsidP="0043176C">
      <w:pPr>
        <w:pStyle w:val="Tekstprzypisudolnego"/>
        <w:rPr>
          <w:rStyle w:val="Odwoanieprzypisudolnego"/>
          <w:rFonts w:asciiTheme="minorHAnsi" w:hAnsiTheme="minorHAnsi" w:cstheme="minorHAnsi"/>
          <w:sz w:val="16"/>
          <w:szCs w:val="16"/>
          <w:vertAlign w:val="baseline"/>
          <w:lang w:val="pl-PL"/>
        </w:rPr>
      </w:pPr>
      <w:r w:rsidRPr="00A93E9D">
        <w:rPr>
          <w:rStyle w:val="Odwoanieprzypisudolnego"/>
          <w:rFonts w:asciiTheme="minorHAnsi" w:hAnsiTheme="minorHAnsi" w:cstheme="minorHAnsi"/>
          <w:sz w:val="16"/>
          <w:szCs w:val="16"/>
        </w:rPr>
        <w:footnoteRef/>
      </w:r>
      <w:r w:rsidRPr="0006493F">
        <w:rPr>
          <w:rStyle w:val="Odwoanieprzypisudolnego"/>
          <w:rFonts w:asciiTheme="minorHAnsi" w:hAnsiTheme="minorHAnsi" w:cstheme="minorHAnsi"/>
          <w:sz w:val="16"/>
          <w:szCs w:val="16"/>
          <w:vertAlign w:val="baseline"/>
        </w:rPr>
        <w:t xml:space="preserve"> niepotrzebne skreślić; w przypadku zastrzeżenia części oferty jako tajemnicy przedsiębiorstwa wskazać numery stron objętych tajemnicą przedsiębiorstwa</w:t>
      </w:r>
      <w:r>
        <w:rPr>
          <w:rFonts w:asciiTheme="minorHAnsi" w:hAnsiTheme="minorHAnsi" w:cstheme="minorHAnsi"/>
          <w:sz w:val="16"/>
          <w:szCs w:val="16"/>
          <w:lang w:val="pl-PL"/>
        </w:rPr>
        <w:t>;</w:t>
      </w:r>
    </w:p>
  </w:footnote>
  <w:footnote w:id="24">
    <w:p w14:paraId="6EECAABA" w14:textId="77777777" w:rsidR="00486018" w:rsidRPr="00A93E9D" w:rsidRDefault="00486018" w:rsidP="0043176C">
      <w:pPr>
        <w:pStyle w:val="Tekstprzypisudolnego"/>
        <w:rPr>
          <w:rStyle w:val="Odwoanieprzypisudolnego"/>
          <w:rFonts w:asciiTheme="minorHAnsi" w:hAnsiTheme="minorHAnsi" w:cstheme="minorHAnsi"/>
          <w:sz w:val="16"/>
          <w:szCs w:val="16"/>
          <w:vertAlign w:val="baseline"/>
          <w:lang w:val="pl-PL"/>
        </w:rPr>
      </w:pPr>
      <w:r w:rsidRPr="00A93E9D">
        <w:rPr>
          <w:rStyle w:val="Odwoanieprzypisudolnego"/>
          <w:rFonts w:asciiTheme="minorHAnsi" w:hAnsiTheme="minorHAnsi" w:cstheme="minorHAnsi"/>
          <w:sz w:val="16"/>
          <w:szCs w:val="16"/>
        </w:rPr>
        <w:footnoteRef/>
      </w:r>
      <w:r w:rsidRPr="00A93E9D">
        <w:rPr>
          <w:rStyle w:val="Odwoanieprzypisudolnego"/>
          <w:rFonts w:asciiTheme="minorHAnsi" w:hAnsiTheme="minorHAnsi" w:cstheme="minorHAnsi"/>
          <w:sz w:val="16"/>
          <w:szCs w:val="16"/>
        </w:rPr>
        <w:t xml:space="preserve"> </w:t>
      </w:r>
      <w:r w:rsidRPr="0006493F">
        <w:rPr>
          <w:rStyle w:val="Odwoanieprzypisudolnego"/>
          <w:rFonts w:asciiTheme="minorHAnsi" w:hAnsiTheme="minorHAnsi" w:cstheme="minorHAnsi"/>
          <w:sz w:val="16"/>
          <w:szCs w:val="16"/>
          <w:vertAlign w:val="baseline"/>
        </w:rPr>
        <w:t>odpowiednio uzupełnić miejsca wykropkowane</w:t>
      </w:r>
      <w:r>
        <w:rPr>
          <w:rFonts w:asciiTheme="minorHAnsi" w:hAnsiTheme="minorHAnsi" w:cstheme="minorHAnsi"/>
          <w:sz w:val="16"/>
          <w:szCs w:val="16"/>
          <w:lang w:val="pl-PL"/>
        </w:rPr>
        <w:t>;</w:t>
      </w:r>
    </w:p>
  </w:footnote>
  <w:footnote w:id="25">
    <w:p w14:paraId="6A1F5ED7" w14:textId="77777777" w:rsidR="00486018" w:rsidRPr="00464C9B" w:rsidRDefault="00486018" w:rsidP="00A127FB">
      <w:pPr>
        <w:pStyle w:val="Nagwek2"/>
        <w:keepNext w:val="0"/>
        <w:widowControl w:val="0"/>
        <w:numPr>
          <w:ilvl w:val="0"/>
          <w:numId w:val="0"/>
        </w:numPr>
        <w:spacing w:before="0" w:after="0"/>
        <w:rPr>
          <w:rFonts w:asciiTheme="minorHAnsi" w:hAnsiTheme="minorHAnsi" w:cstheme="minorHAnsi"/>
          <w:noProof/>
          <w:sz w:val="16"/>
          <w:szCs w:val="16"/>
          <w:lang w:val="pl-PL"/>
        </w:rPr>
      </w:pPr>
      <w:r w:rsidRPr="00464C9B">
        <w:rPr>
          <w:rStyle w:val="Odwoanieprzypisudolnego"/>
          <w:rFonts w:asciiTheme="minorHAnsi" w:hAnsiTheme="minorHAnsi" w:cstheme="minorHAnsi"/>
          <w:sz w:val="16"/>
          <w:szCs w:val="16"/>
        </w:rPr>
        <w:footnoteRef/>
      </w:r>
      <w:r w:rsidRPr="00464C9B">
        <w:t xml:space="preserve"> </w:t>
      </w:r>
      <w:r w:rsidRPr="00464C9B">
        <w:rPr>
          <w:rFonts w:asciiTheme="minorHAnsi" w:hAnsiTheme="minorHAnsi" w:cstheme="minorHAnsi"/>
          <w:noProof/>
          <w:sz w:val="16"/>
          <w:szCs w:val="16"/>
          <w:lang w:val="pl-PL"/>
        </w:rPr>
        <w:t>Wartość netto jednej wiadomości SMS krajowej i jednej wiadomości SMS zagranicznej winna być wskazana przez Wykonawcę z dokładnością do 4 miejsc po przecinku (dziesięciotysięcznych części złotego).</w:t>
      </w:r>
    </w:p>
    <w:p w14:paraId="50863C97" w14:textId="77777777" w:rsidR="00486018" w:rsidRPr="00E26759" w:rsidRDefault="00486018" w:rsidP="00A127FB">
      <w:pPr>
        <w:pStyle w:val="Tekstprzypisudolnego"/>
        <w:rPr>
          <w:lang w:val="pl-PL"/>
        </w:rPr>
      </w:pPr>
    </w:p>
  </w:footnote>
  <w:footnote w:id="26">
    <w:p w14:paraId="1D640E8D" w14:textId="77777777" w:rsidR="00486018" w:rsidRPr="00ED44E0" w:rsidRDefault="00486018" w:rsidP="00426489">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ED44E0">
        <w:rPr>
          <w:rFonts w:ascii="Calibri" w:eastAsia="Arial Unicode MS" w:hAnsi="Calibri" w:cs="Calibri"/>
          <w:i/>
          <w:sz w:val="18"/>
          <w:szCs w:val="18"/>
        </w:rPr>
        <w:t xml:space="preserve">W przypadku gdy </w:t>
      </w:r>
      <w:r w:rsidRPr="00ED44E0">
        <w:rPr>
          <w:rFonts w:ascii="Calibri" w:eastAsia="Arial Unicode MS" w:hAnsi="Calibri" w:cs="Calibri"/>
          <w:i/>
          <w:sz w:val="18"/>
          <w:szCs w:val="18"/>
          <w:lang w:val="pl-PL"/>
        </w:rPr>
        <w:t>W</w:t>
      </w:r>
      <w:r w:rsidRPr="00ED44E0">
        <w:rPr>
          <w:rFonts w:ascii="Calibri" w:eastAsia="Arial Unicode MS" w:hAnsi="Calibri" w:cs="Calibri"/>
          <w:i/>
          <w:sz w:val="18"/>
          <w:szCs w:val="18"/>
        </w:rPr>
        <w:t xml:space="preserve">ykonawca nie przekazuje danych osobowych innych niż bezpośrednio jego dotyczących lub zachodzi wyłączenie stosowania obowiązku informacyjnego, stosownie do art. 13 ust. 4 lub art. 14 ust. 5 RODO treści oświadczenia </w:t>
      </w:r>
      <w:r w:rsidRPr="00ED44E0">
        <w:rPr>
          <w:rFonts w:ascii="Calibri" w:eastAsia="Arial Unicode MS" w:hAnsi="Calibri" w:cs="Calibri"/>
          <w:i/>
          <w:sz w:val="18"/>
          <w:szCs w:val="18"/>
          <w:lang w:val="pl-PL"/>
        </w:rPr>
        <w:t>W</w:t>
      </w:r>
      <w:r w:rsidRPr="00ED44E0">
        <w:rPr>
          <w:rFonts w:ascii="Calibri" w:eastAsia="Arial Unicode MS" w:hAnsi="Calibri" w:cs="Calibri"/>
          <w:i/>
          <w:sz w:val="18"/>
          <w:szCs w:val="18"/>
        </w:rPr>
        <w:t>ykonawca nie składa (usunięcie treści oświadczenia np. przez jego wykreślenie).</w:t>
      </w:r>
    </w:p>
  </w:footnote>
  <w:footnote w:id="27">
    <w:p w14:paraId="54B6F810" w14:textId="77777777" w:rsidR="00486018" w:rsidRPr="00ED44E0" w:rsidRDefault="00486018" w:rsidP="00426489">
      <w:pPr>
        <w:pStyle w:val="Tekstprzypisudolnego"/>
        <w:rPr>
          <w:rFonts w:ascii="Calibri" w:hAnsi="Calibri" w:cs="Calibri"/>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niniejszy dokument należy złożyć w terminie 3 od dnia zamieszczenia na stronie internetowej Zamawiającego informacji z otwarcia ofert, o której mowa w art. 86 ust 5 ustawy</w:t>
      </w:r>
      <w:r>
        <w:rPr>
          <w:rFonts w:ascii="Calibri" w:hAnsi="Calibri" w:cs="Calibri"/>
          <w:b/>
          <w:i/>
          <w:sz w:val="18"/>
          <w:szCs w:val="18"/>
          <w:lang w:val="pl-PL"/>
        </w:rPr>
        <w:t xml:space="preserve"> Pzp</w:t>
      </w:r>
      <w:r w:rsidRPr="00ED44E0">
        <w:rPr>
          <w:rFonts w:ascii="Calibri" w:hAnsi="Calibri" w:cs="Calibri"/>
          <w:i/>
          <w:sz w:val="18"/>
          <w:szCs w:val="18"/>
          <w:lang w:val="pl-PL"/>
        </w:rPr>
        <w:t>. 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ykonawca może złożyć wraz z oświadczeniem dokumenty bądź informacje potwierdzające, że powiązania z</w:t>
      </w:r>
      <w:r>
        <w:rPr>
          <w:rFonts w:ascii="Calibri" w:hAnsi="Calibri" w:cs="Calibri"/>
          <w:i/>
          <w:sz w:val="18"/>
          <w:szCs w:val="18"/>
          <w:lang w:val="pl-PL"/>
        </w:rPr>
        <w:t> </w:t>
      </w:r>
      <w:r w:rsidRPr="00ED44E0">
        <w:rPr>
          <w:rFonts w:ascii="Calibri" w:hAnsi="Calibri" w:cs="Calibri"/>
          <w:i/>
          <w:sz w:val="18"/>
          <w:szCs w:val="18"/>
        </w:rPr>
        <w:t xml:space="preserve">innym </w:t>
      </w:r>
      <w:r w:rsidRPr="00ED44E0">
        <w:rPr>
          <w:rFonts w:ascii="Calibri" w:hAnsi="Calibri" w:cs="Calibri"/>
          <w:i/>
          <w:sz w:val="18"/>
          <w:szCs w:val="18"/>
          <w:lang w:val="pl-PL"/>
        </w:rPr>
        <w:t>W</w:t>
      </w:r>
      <w:r w:rsidRPr="00ED44E0">
        <w:rPr>
          <w:rFonts w:ascii="Calibri" w:hAnsi="Calibri" w:cs="Calibri"/>
          <w:i/>
          <w:sz w:val="18"/>
          <w:szCs w:val="18"/>
        </w:rPr>
        <w:t>ykonawcą nie prowadzą do zakłócenia konkurencji w postępowaniu</w:t>
      </w:r>
      <w:r w:rsidRPr="00ED44E0">
        <w:rPr>
          <w:rFonts w:ascii="Calibri" w:hAnsi="Calibri" w:cs="Calibri"/>
          <w:i/>
          <w:sz w:val="18"/>
          <w:szCs w:val="18"/>
          <w:lang w:val="pl-PL"/>
        </w:rPr>
        <w:t>.</w:t>
      </w:r>
    </w:p>
  </w:footnote>
  <w:footnote w:id="28">
    <w:p w14:paraId="0A577015" w14:textId="77777777" w:rsidR="00486018" w:rsidRPr="00475626" w:rsidRDefault="00486018" w:rsidP="00426489">
      <w:pPr>
        <w:pStyle w:val="Tekstprzypisudolnego"/>
        <w:rPr>
          <w:lang w:val="pl-PL"/>
        </w:rPr>
      </w:pPr>
      <w:r>
        <w:rPr>
          <w:rStyle w:val="Odwoanieprzypisudolnego"/>
        </w:rPr>
        <w:footnoteRef/>
      </w:r>
      <w: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29">
    <w:p w14:paraId="18F919D1" w14:textId="77777777" w:rsidR="00486018" w:rsidRPr="00475626" w:rsidRDefault="00486018" w:rsidP="00426489">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jącego w trybie art. 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r w:rsidRPr="00475626">
        <w:rPr>
          <w:rFonts w:ascii="Calibri" w:eastAsia="Arial Unicode MS" w:hAnsi="Calibri" w:cs="Calibri"/>
          <w:b/>
          <w:i/>
          <w:sz w:val="18"/>
          <w:szCs w:val="18"/>
          <w:lang w:val="pl-PL"/>
        </w:rPr>
        <w:t xml:space="preserve">. </w:t>
      </w:r>
    </w:p>
  </w:footnote>
  <w:footnote w:id="30">
    <w:p w14:paraId="650B8F23" w14:textId="77777777" w:rsidR="00486018" w:rsidRPr="00475626" w:rsidRDefault="00486018" w:rsidP="00426489">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 xml:space="preserve">dokument wypełnia tylko Wykonawca wezwany przez Zamawiającego w trybie art. 26 ust. 1 </w:t>
      </w:r>
      <w:r>
        <w:rPr>
          <w:rFonts w:ascii="Calibri" w:eastAsia="Arial Unicode MS" w:hAnsi="Calibri" w:cs="Calibri"/>
          <w:b/>
          <w:i/>
          <w:sz w:val="18"/>
          <w:szCs w:val="18"/>
          <w:lang w:val="pl-PL"/>
        </w:rPr>
        <w:t>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r w:rsidRPr="00475626">
        <w:rPr>
          <w:rFonts w:ascii="Calibri" w:eastAsia="Arial Unicode MS" w:hAnsi="Calibri" w:cs="Calibri"/>
          <w:b/>
          <w:i/>
          <w:sz w:val="18"/>
          <w:szCs w:val="18"/>
          <w:lang w:val="pl-PL"/>
        </w:rPr>
        <w:t xml:space="preserve">. </w:t>
      </w:r>
    </w:p>
  </w:footnote>
  <w:footnote w:id="31">
    <w:p w14:paraId="077F26C2" w14:textId="77777777" w:rsidR="00486018" w:rsidRPr="00976A61" w:rsidRDefault="00486018" w:rsidP="00426489">
      <w:pPr>
        <w:pStyle w:val="Tekstprzypisudolnego"/>
        <w:rPr>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zaznaczyć w sposób wyraźny </w:t>
      </w:r>
      <w:r>
        <w:rPr>
          <w:rFonts w:ascii="Calibri" w:hAnsi="Calibri" w:cs="Calibri"/>
          <w:i/>
          <w:sz w:val="18"/>
          <w:szCs w:val="18"/>
          <w:lang w:val="pl-PL"/>
        </w:rPr>
        <w:t>oświadczenie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836" w14:textId="16C6963A" w:rsidR="00486018" w:rsidRPr="00DE628C" w:rsidRDefault="001C6C98" w:rsidP="00575620">
    <w:pPr>
      <w:pStyle w:val="Nagwek"/>
      <w:tabs>
        <w:tab w:val="clear" w:pos="4536"/>
        <w:tab w:val="clear" w:pos="9072"/>
        <w:tab w:val="left" w:pos="1020"/>
      </w:tabs>
    </w:pPr>
    <w:r>
      <w:rPr>
        <w:noProof/>
        <w:lang w:val="pl-PL" w:eastAsia="pl-PL"/>
      </w:rPr>
      <w:pict w14:anchorId="5AAC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446000" o:spid="_x0000_s2099" type="#_x0000_t75" style="position:absolute;left:0;text-align:left;margin-left:-51.9pt;margin-top:-75.25pt;width:595.2pt;height:841.9pt;z-index:-251658752;mso-position-horizontal-relative:margin;mso-position-vertical-relative:margin" o:allowincell="f">
          <v:imagedata r:id="rId1" o:title="papier_firmowy_bez"/>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67CB" w14:textId="77777777" w:rsidR="00486018" w:rsidRDefault="00486018">
    <w:pPr>
      <w:pStyle w:val="Nagwek"/>
    </w:pPr>
    <w:r w:rsidRPr="008B4FDC">
      <w:rPr>
        <w:b/>
      </w:rPr>
      <w:t xml:space="preserve">nr.ref.: </w:t>
    </w:r>
    <w:r>
      <w:rPr>
        <w:b/>
        <w:bCs/>
        <w:u w:val="single"/>
      </w:rPr>
      <w:t>WZP. III. 3411- 2/2</w:t>
    </w:r>
    <w:r w:rsidRPr="008B4FDC">
      <w:rPr>
        <w:b/>
        <w:bCs/>
        <w:u w:val="single"/>
      </w:rPr>
      <w:t>/10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108F" w14:textId="77777777" w:rsidR="00486018" w:rsidRDefault="00486018">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5603" w14:textId="77777777" w:rsidR="00486018" w:rsidRPr="00DE628C" w:rsidRDefault="001C6C98" w:rsidP="0029187C">
    <w:pPr>
      <w:pStyle w:val="Nagwek"/>
    </w:pPr>
    <w:r>
      <w:rPr>
        <w:noProof/>
        <w:lang w:val="pl-PL" w:eastAsia="pl-PL"/>
      </w:rPr>
      <w:pict w14:anchorId="3043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71.15pt;margin-top:-67.55pt;width:595.2pt;height:841.9pt;z-index:-251656704;mso-position-horizontal-relative:margin;mso-position-vertical-relative:margin" o:allowincell="f">
          <v:imagedata r:id="rId1" o:title="papier_firmowy_bez"/>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E4F3" w14:textId="77777777" w:rsidR="00486018" w:rsidRDefault="00486018">
    <w:pPr>
      <w:pStyle w:val="Nagwek"/>
    </w:pPr>
    <w:r w:rsidRPr="008B4FDC">
      <w:rPr>
        <w:b/>
      </w:rPr>
      <w:t xml:space="preserve">nr.ref.: </w:t>
    </w:r>
    <w:r>
      <w:rPr>
        <w:b/>
        <w:bCs/>
        <w:u w:val="single"/>
      </w:rPr>
      <w:t>WZP. III. 3411- 2/2</w:t>
    </w:r>
    <w:r w:rsidRPr="008B4FDC">
      <w:rPr>
        <w:b/>
        <w:bCs/>
        <w:u w:val="single"/>
      </w:rPr>
      <w:t>/10</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486018" w:rsidRDefault="0048601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486018" w:rsidRDefault="00486018">
    <w:pPr>
      <w:pStyle w:val="Nagwek"/>
    </w:pPr>
  </w:p>
  <w:p w14:paraId="69C9C6C2" w14:textId="77777777" w:rsidR="00486018" w:rsidRDefault="00486018"/>
  <w:p w14:paraId="7CDAEEB1" w14:textId="77777777" w:rsidR="00486018" w:rsidRDefault="00486018"/>
  <w:p w14:paraId="760403EB" w14:textId="77777777" w:rsidR="00486018" w:rsidRDefault="00486018"/>
  <w:p w14:paraId="131745E3" w14:textId="77777777" w:rsidR="00486018" w:rsidRDefault="0048601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7993025"/>
    <w:multiLevelType w:val="hybridMultilevel"/>
    <w:tmpl w:val="25382186"/>
    <w:lvl w:ilvl="0" w:tplc="8C88AE0A">
      <w:start w:val="1"/>
      <w:numFmt w:val="upperRoman"/>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15:restartNumberingAfterBreak="0">
    <w:nsid w:val="12102806"/>
    <w:multiLevelType w:val="hybridMultilevel"/>
    <w:tmpl w:val="DCDC87DA"/>
    <w:lvl w:ilvl="0" w:tplc="9A729AD8">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16" w15:restartNumberingAfterBreak="0">
    <w:nsid w:val="1E90211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9D06A7"/>
    <w:multiLevelType w:val="hybridMultilevel"/>
    <w:tmpl w:val="DF9CE1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8619DC"/>
    <w:multiLevelType w:val="hybridMultilevel"/>
    <w:tmpl w:val="7D127C38"/>
    <w:lvl w:ilvl="0" w:tplc="17AA327A">
      <w:start w:val="1"/>
      <w:numFmt w:val="decimal"/>
      <w:lvlText w:val="%1)"/>
      <w:lvlJc w:val="left"/>
      <w:pPr>
        <w:ind w:left="1776" w:hanging="360"/>
      </w:pPr>
      <w:rPr>
        <w:rFonts w:eastAsiaTheme="minorHAnsi" w:cstheme="minorHAnsi" w:hint="default"/>
        <w:b w:val="0"/>
      </w:r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27F05CAB"/>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C3C62"/>
    <w:multiLevelType w:val="multilevel"/>
    <w:tmpl w:val="C360BB24"/>
    <w:lvl w:ilvl="0">
      <w:start w:val="1"/>
      <w:numFmt w:val="decimal"/>
      <w:lvlText w:val="%1."/>
      <w:lvlJc w:val="left"/>
      <w:pPr>
        <w:ind w:left="720" w:hanging="360"/>
      </w:pPr>
      <w:rPr>
        <w:rFonts w:hint="default"/>
        <w:b/>
        <w:sz w:val="20"/>
        <w:szCs w:val="20"/>
      </w:rPr>
    </w:lvl>
    <w:lvl w:ilvl="1">
      <w:start w:val="15"/>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BD83F89"/>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6" w15:restartNumberingAfterBreak="0">
    <w:nsid w:val="2DF84108"/>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29"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C75A8"/>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AF5D7E"/>
    <w:multiLevelType w:val="multilevel"/>
    <w:tmpl w:val="1722D53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b w:val="0"/>
        <w:sz w:val="18"/>
        <w:szCs w:val="18"/>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2" w15:restartNumberingAfterBreak="0">
    <w:nsid w:val="3CF84373"/>
    <w:multiLevelType w:val="hybridMultilevel"/>
    <w:tmpl w:val="BBB2437A"/>
    <w:lvl w:ilvl="0" w:tplc="BC8A7C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E9104B1"/>
    <w:multiLevelType w:val="hybridMultilevel"/>
    <w:tmpl w:val="7B968C1A"/>
    <w:lvl w:ilvl="0" w:tplc="18BE8CA0">
      <w:start w:val="1"/>
      <w:numFmt w:val="decimal"/>
      <w:suff w:val="nothing"/>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0440AA"/>
    <w:multiLevelType w:val="hybridMultilevel"/>
    <w:tmpl w:val="F5E4B5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2D76822"/>
    <w:multiLevelType w:val="hybridMultilevel"/>
    <w:tmpl w:val="25DA78F2"/>
    <w:lvl w:ilvl="0" w:tplc="71506DD4">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C0146"/>
    <w:multiLevelType w:val="hybridMultilevel"/>
    <w:tmpl w:val="80D053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923D25"/>
    <w:multiLevelType w:val="hybridMultilevel"/>
    <w:tmpl w:val="70980A0C"/>
    <w:lvl w:ilvl="0" w:tplc="D2DA802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8CE531F"/>
    <w:multiLevelType w:val="hybridMultilevel"/>
    <w:tmpl w:val="7B968C1A"/>
    <w:lvl w:ilvl="0" w:tplc="18BE8CA0">
      <w:start w:val="1"/>
      <w:numFmt w:val="decimal"/>
      <w:suff w:val="nothing"/>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EF2F58"/>
    <w:multiLevelType w:val="hybridMultilevel"/>
    <w:tmpl w:val="80D0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4" w15:restartNumberingAfterBreak="0">
    <w:nsid w:val="4F63521A"/>
    <w:multiLevelType w:val="multilevel"/>
    <w:tmpl w:val="BF6AE344"/>
    <w:lvl w:ilvl="0">
      <w:start w:val="16"/>
      <w:numFmt w:val="decimal"/>
      <w:lvlText w:val="%1"/>
      <w:lvlJc w:val="left"/>
      <w:pPr>
        <w:ind w:left="705" w:hanging="705"/>
      </w:pPr>
      <w:rPr>
        <w:rFonts w:hint="default"/>
        <w:u w:val="single"/>
      </w:rPr>
    </w:lvl>
    <w:lvl w:ilvl="1">
      <w:start w:val="1"/>
      <w:numFmt w:val="decimal"/>
      <w:lvlText w:val="%1.%2"/>
      <w:lvlJc w:val="left"/>
      <w:pPr>
        <w:ind w:left="1556" w:hanging="705"/>
      </w:pPr>
      <w:rPr>
        <w:rFonts w:ascii="Calibri" w:hAnsi="Calibri" w:hint="default"/>
        <w:b w:val="0"/>
        <w:i w:val="0"/>
        <w:color w:val="auto"/>
      </w:rPr>
    </w:lvl>
    <w:lvl w:ilvl="2">
      <w:start w:val="1"/>
      <w:numFmt w:val="decimal"/>
      <w:lvlText w:val="%1.%2.%3"/>
      <w:lvlJc w:val="left"/>
      <w:pPr>
        <w:ind w:left="1948" w:hanging="720"/>
      </w:pPr>
      <w:rPr>
        <w:rFonts w:hint="default"/>
        <w:b w:val="0"/>
        <w:sz w:val="22"/>
        <w:szCs w:val="22"/>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45"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47" w15:restartNumberingAfterBreak="0">
    <w:nsid w:val="5A524E11"/>
    <w:multiLevelType w:val="multilevel"/>
    <w:tmpl w:val="F952476A"/>
    <w:lvl w:ilvl="0">
      <w:start w:val="1"/>
      <w:numFmt w:val="decimal"/>
      <w:lvlText w:val="%1."/>
      <w:lvlJc w:val="left"/>
      <w:pPr>
        <w:ind w:left="717" w:hanging="360"/>
      </w:pPr>
      <w:rPr>
        <w:rFonts w:hint="default"/>
      </w:rPr>
    </w:lvl>
    <w:lvl w:ilvl="1">
      <w:start w:val="1"/>
      <w:numFmt w:val="decimal"/>
      <w:isLgl/>
      <w:lvlText w:val="%1.%2"/>
      <w:lvlJc w:val="left"/>
      <w:pPr>
        <w:ind w:left="786" w:hanging="360"/>
      </w:pPr>
      <w:rPr>
        <w:rFonts w:hint="default"/>
        <w:b/>
        <w:sz w:val="20"/>
        <w:szCs w:val="20"/>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1917" w:hanging="72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2697" w:hanging="108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48" w15:restartNumberingAfterBreak="0">
    <w:nsid w:val="5B68601B"/>
    <w:multiLevelType w:val="hybridMultilevel"/>
    <w:tmpl w:val="4D58B600"/>
    <w:lvl w:ilvl="0" w:tplc="2146D044">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9"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50" w15:restartNumberingAfterBreak="0">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A864A5"/>
    <w:multiLevelType w:val="multilevel"/>
    <w:tmpl w:val="B87AD656"/>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13C65BA"/>
    <w:multiLevelType w:val="multilevel"/>
    <w:tmpl w:val="65DE7126"/>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
  </w:num>
  <w:num w:numId="2">
    <w:abstractNumId w:val="0"/>
  </w:num>
  <w:num w:numId="3">
    <w:abstractNumId w:val="36"/>
  </w:num>
  <w:num w:numId="4">
    <w:abstractNumId w:val="2"/>
  </w:num>
  <w:num w:numId="5">
    <w:abstractNumId w:val="54"/>
  </w:num>
  <w:num w:numId="6">
    <w:abstractNumId w:val="40"/>
  </w:num>
  <w:num w:numId="7">
    <w:abstractNumId w:val="14"/>
  </w:num>
  <w:num w:numId="8">
    <w:abstractNumId w:val="27"/>
  </w:num>
  <w:num w:numId="9">
    <w:abstractNumId w:val="28"/>
  </w:num>
  <w:num w:numId="10">
    <w:abstractNumId w:val="22"/>
  </w:num>
  <w:num w:numId="11">
    <w:abstractNumId w:val="43"/>
  </w:num>
  <w:num w:numId="12">
    <w:abstractNumId w:val="10"/>
  </w:num>
  <w:num w:numId="13">
    <w:abstractNumId w:val="15"/>
  </w:num>
  <w:num w:numId="14">
    <w:abstractNumId w:val="33"/>
  </w:num>
  <w:num w:numId="15">
    <w:abstractNumId w:val="49"/>
  </w:num>
  <w:num w:numId="16">
    <w:abstractNumId w:val="52"/>
  </w:num>
  <w:num w:numId="17">
    <w:abstractNumId w:val="18"/>
  </w:num>
  <w:num w:numId="18">
    <w:abstractNumId w:val="50"/>
  </w:num>
  <w:num w:numId="19">
    <w:abstractNumId w:val="51"/>
  </w:num>
  <w:num w:numId="20">
    <w:abstractNumId w:val="23"/>
  </w:num>
  <w:num w:numId="21">
    <w:abstractNumId w:val="17"/>
  </w:num>
  <w:num w:numId="22">
    <w:abstractNumId w:val="4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4"/>
  </w:num>
  <w:num w:numId="29">
    <w:abstractNumId w:val="11"/>
  </w:num>
  <w:num w:numId="30">
    <w:abstractNumId w:val="29"/>
  </w:num>
  <w:num w:numId="31">
    <w:abstractNumId w:val="9"/>
  </w:num>
  <w:num w:numId="32">
    <w:abstractNumId w:val="16"/>
  </w:num>
  <w:num w:numId="33">
    <w:abstractNumId w:val="20"/>
  </w:num>
  <w:num w:numId="34">
    <w:abstractNumId w:val="38"/>
  </w:num>
  <w:num w:numId="35">
    <w:abstractNumId w:val="32"/>
  </w:num>
  <w:num w:numId="36">
    <w:abstractNumId w:val="37"/>
  </w:num>
  <w:num w:numId="37">
    <w:abstractNumId w:val="19"/>
  </w:num>
  <w:num w:numId="38">
    <w:abstractNumId w:val="35"/>
  </w:num>
  <w:num w:numId="39">
    <w:abstractNumId w:val="30"/>
  </w:num>
  <w:num w:numId="40">
    <w:abstractNumId w:val="47"/>
  </w:num>
  <w:num w:numId="41">
    <w:abstractNumId w:val="31"/>
  </w:num>
  <w:num w:numId="42">
    <w:abstractNumId w:val="53"/>
  </w:num>
  <w:num w:numId="43">
    <w:abstractNumId w:val="39"/>
  </w:num>
  <w:num w:numId="44">
    <w:abstractNumId w:val="44"/>
  </w:num>
  <w:num w:numId="45">
    <w:abstractNumId w:val="34"/>
  </w:num>
  <w:num w:numId="46">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680"/>
  <w:hyphenationZone w:val="425"/>
  <w:drawingGridHorizontalSpacing w:val="110"/>
  <w:displayHorizontalDrawingGridEvery w:val="2"/>
  <w:noPunctuationKerning/>
  <w:characterSpacingControl w:val="doNotCompress"/>
  <w:hdrShapeDefaults>
    <o:shapedefaults v:ext="edit" spidmax="210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11EF"/>
    <w:rsid w:val="0000134E"/>
    <w:rsid w:val="000013B3"/>
    <w:rsid w:val="00001828"/>
    <w:rsid w:val="00001BA6"/>
    <w:rsid w:val="00001E0F"/>
    <w:rsid w:val="000023C5"/>
    <w:rsid w:val="0000255B"/>
    <w:rsid w:val="000027CE"/>
    <w:rsid w:val="000028E9"/>
    <w:rsid w:val="00002EFF"/>
    <w:rsid w:val="00003274"/>
    <w:rsid w:val="0000347D"/>
    <w:rsid w:val="00003900"/>
    <w:rsid w:val="00003B95"/>
    <w:rsid w:val="00003C5C"/>
    <w:rsid w:val="00004413"/>
    <w:rsid w:val="00004CD0"/>
    <w:rsid w:val="000050E4"/>
    <w:rsid w:val="00006B20"/>
    <w:rsid w:val="00006B6B"/>
    <w:rsid w:val="00006D81"/>
    <w:rsid w:val="00006DD3"/>
    <w:rsid w:val="00006ECC"/>
    <w:rsid w:val="00007116"/>
    <w:rsid w:val="00007249"/>
    <w:rsid w:val="000074D8"/>
    <w:rsid w:val="00007C69"/>
    <w:rsid w:val="00007CD0"/>
    <w:rsid w:val="000100C9"/>
    <w:rsid w:val="000101AB"/>
    <w:rsid w:val="00010497"/>
    <w:rsid w:val="00010BDE"/>
    <w:rsid w:val="00010EBE"/>
    <w:rsid w:val="0001117F"/>
    <w:rsid w:val="0001128E"/>
    <w:rsid w:val="00011BF4"/>
    <w:rsid w:val="00011E31"/>
    <w:rsid w:val="0001211B"/>
    <w:rsid w:val="00012609"/>
    <w:rsid w:val="00012728"/>
    <w:rsid w:val="000129F8"/>
    <w:rsid w:val="00012ADA"/>
    <w:rsid w:val="00012E6C"/>
    <w:rsid w:val="00013284"/>
    <w:rsid w:val="0001335A"/>
    <w:rsid w:val="00013634"/>
    <w:rsid w:val="00013669"/>
    <w:rsid w:val="00013C4F"/>
    <w:rsid w:val="00013CB5"/>
    <w:rsid w:val="00013CFB"/>
    <w:rsid w:val="0001457B"/>
    <w:rsid w:val="00014A40"/>
    <w:rsid w:val="0001508B"/>
    <w:rsid w:val="00015220"/>
    <w:rsid w:val="00015B4D"/>
    <w:rsid w:val="00015D2E"/>
    <w:rsid w:val="00015F92"/>
    <w:rsid w:val="000162CE"/>
    <w:rsid w:val="00016B86"/>
    <w:rsid w:val="00016E27"/>
    <w:rsid w:val="00016E36"/>
    <w:rsid w:val="00016FC9"/>
    <w:rsid w:val="00017AB8"/>
    <w:rsid w:val="0002017B"/>
    <w:rsid w:val="00020B48"/>
    <w:rsid w:val="00020C38"/>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71F2"/>
    <w:rsid w:val="0002735F"/>
    <w:rsid w:val="00027962"/>
    <w:rsid w:val="00027B22"/>
    <w:rsid w:val="00027EB0"/>
    <w:rsid w:val="00030237"/>
    <w:rsid w:val="0003035C"/>
    <w:rsid w:val="00030517"/>
    <w:rsid w:val="000308C6"/>
    <w:rsid w:val="00030F2E"/>
    <w:rsid w:val="00031BBF"/>
    <w:rsid w:val="00032099"/>
    <w:rsid w:val="000323F2"/>
    <w:rsid w:val="000325CC"/>
    <w:rsid w:val="00032B11"/>
    <w:rsid w:val="00033873"/>
    <w:rsid w:val="00033B49"/>
    <w:rsid w:val="0003479F"/>
    <w:rsid w:val="00034ACB"/>
    <w:rsid w:val="00034AFF"/>
    <w:rsid w:val="00034CF4"/>
    <w:rsid w:val="00034DB4"/>
    <w:rsid w:val="0003506E"/>
    <w:rsid w:val="00035173"/>
    <w:rsid w:val="0003561D"/>
    <w:rsid w:val="00035E57"/>
    <w:rsid w:val="00036779"/>
    <w:rsid w:val="00036899"/>
    <w:rsid w:val="00036B5F"/>
    <w:rsid w:val="000370C1"/>
    <w:rsid w:val="000370E5"/>
    <w:rsid w:val="00037160"/>
    <w:rsid w:val="000375FD"/>
    <w:rsid w:val="00037941"/>
    <w:rsid w:val="000379B2"/>
    <w:rsid w:val="00037D28"/>
    <w:rsid w:val="00037FE4"/>
    <w:rsid w:val="0004030A"/>
    <w:rsid w:val="00040498"/>
    <w:rsid w:val="000408CB"/>
    <w:rsid w:val="00040BD8"/>
    <w:rsid w:val="00040D61"/>
    <w:rsid w:val="0004105C"/>
    <w:rsid w:val="000411A0"/>
    <w:rsid w:val="00041377"/>
    <w:rsid w:val="0004142F"/>
    <w:rsid w:val="0004159B"/>
    <w:rsid w:val="000416C2"/>
    <w:rsid w:val="000416FF"/>
    <w:rsid w:val="00041B6D"/>
    <w:rsid w:val="00041BE3"/>
    <w:rsid w:val="000421FD"/>
    <w:rsid w:val="00042C84"/>
    <w:rsid w:val="00042DF6"/>
    <w:rsid w:val="000431E0"/>
    <w:rsid w:val="00043447"/>
    <w:rsid w:val="00043641"/>
    <w:rsid w:val="000438C8"/>
    <w:rsid w:val="000439A5"/>
    <w:rsid w:val="00043BF2"/>
    <w:rsid w:val="00043D8A"/>
    <w:rsid w:val="00044223"/>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62B"/>
    <w:rsid w:val="00051817"/>
    <w:rsid w:val="00051BC1"/>
    <w:rsid w:val="00052029"/>
    <w:rsid w:val="00052526"/>
    <w:rsid w:val="00052A02"/>
    <w:rsid w:val="0005388B"/>
    <w:rsid w:val="00053911"/>
    <w:rsid w:val="00053A4A"/>
    <w:rsid w:val="00053BE7"/>
    <w:rsid w:val="00053D6C"/>
    <w:rsid w:val="00054625"/>
    <w:rsid w:val="0005477D"/>
    <w:rsid w:val="00054831"/>
    <w:rsid w:val="0005499B"/>
    <w:rsid w:val="000549EA"/>
    <w:rsid w:val="00055327"/>
    <w:rsid w:val="0005534E"/>
    <w:rsid w:val="00055BBB"/>
    <w:rsid w:val="00055E0F"/>
    <w:rsid w:val="00056677"/>
    <w:rsid w:val="00056A4B"/>
    <w:rsid w:val="00056BB0"/>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1F6"/>
    <w:rsid w:val="0006325D"/>
    <w:rsid w:val="000641EE"/>
    <w:rsid w:val="00064845"/>
    <w:rsid w:val="0006497D"/>
    <w:rsid w:val="0006536B"/>
    <w:rsid w:val="00065B59"/>
    <w:rsid w:val="00065BFF"/>
    <w:rsid w:val="00065C9E"/>
    <w:rsid w:val="00065CE7"/>
    <w:rsid w:val="00065F7D"/>
    <w:rsid w:val="00066F95"/>
    <w:rsid w:val="000670B9"/>
    <w:rsid w:val="000671F4"/>
    <w:rsid w:val="00067354"/>
    <w:rsid w:val="000674E8"/>
    <w:rsid w:val="00067D1D"/>
    <w:rsid w:val="00067DC4"/>
    <w:rsid w:val="000705B1"/>
    <w:rsid w:val="0007086E"/>
    <w:rsid w:val="000709B0"/>
    <w:rsid w:val="00070EF0"/>
    <w:rsid w:val="000718C9"/>
    <w:rsid w:val="00071A99"/>
    <w:rsid w:val="0007298D"/>
    <w:rsid w:val="00072DA7"/>
    <w:rsid w:val="00072DAC"/>
    <w:rsid w:val="0007360A"/>
    <w:rsid w:val="00073681"/>
    <w:rsid w:val="000737B7"/>
    <w:rsid w:val="00073E92"/>
    <w:rsid w:val="00074163"/>
    <w:rsid w:val="000741D6"/>
    <w:rsid w:val="00074872"/>
    <w:rsid w:val="00074AFE"/>
    <w:rsid w:val="00075111"/>
    <w:rsid w:val="000752FE"/>
    <w:rsid w:val="00075474"/>
    <w:rsid w:val="0007553B"/>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1164"/>
    <w:rsid w:val="00081647"/>
    <w:rsid w:val="000818CE"/>
    <w:rsid w:val="00081A71"/>
    <w:rsid w:val="00081F0A"/>
    <w:rsid w:val="00082201"/>
    <w:rsid w:val="00082237"/>
    <w:rsid w:val="000829C1"/>
    <w:rsid w:val="00082AB7"/>
    <w:rsid w:val="00082CC6"/>
    <w:rsid w:val="00082E29"/>
    <w:rsid w:val="00082EE1"/>
    <w:rsid w:val="000831D1"/>
    <w:rsid w:val="00083912"/>
    <w:rsid w:val="0008391B"/>
    <w:rsid w:val="00083F1B"/>
    <w:rsid w:val="00083F88"/>
    <w:rsid w:val="0008413B"/>
    <w:rsid w:val="000841F7"/>
    <w:rsid w:val="000844C0"/>
    <w:rsid w:val="00084502"/>
    <w:rsid w:val="00084842"/>
    <w:rsid w:val="00084A91"/>
    <w:rsid w:val="00084D1F"/>
    <w:rsid w:val="00084EB5"/>
    <w:rsid w:val="00084F82"/>
    <w:rsid w:val="0008503B"/>
    <w:rsid w:val="0008532A"/>
    <w:rsid w:val="00085374"/>
    <w:rsid w:val="00085493"/>
    <w:rsid w:val="0008568C"/>
    <w:rsid w:val="00085E45"/>
    <w:rsid w:val="00085FBD"/>
    <w:rsid w:val="0008616A"/>
    <w:rsid w:val="00086879"/>
    <w:rsid w:val="00086887"/>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E6B"/>
    <w:rsid w:val="00092F0F"/>
    <w:rsid w:val="000935BB"/>
    <w:rsid w:val="00093869"/>
    <w:rsid w:val="00093987"/>
    <w:rsid w:val="000939E4"/>
    <w:rsid w:val="0009429E"/>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51F0"/>
    <w:rsid w:val="000A5226"/>
    <w:rsid w:val="000A527B"/>
    <w:rsid w:val="000A5822"/>
    <w:rsid w:val="000A5BD9"/>
    <w:rsid w:val="000A5C14"/>
    <w:rsid w:val="000A5CF9"/>
    <w:rsid w:val="000A5D7C"/>
    <w:rsid w:val="000A6340"/>
    <w:rsid w:val="000A65B6"/>
    <w:rsid w:val="000A6C0A"/>
    <w:rsid w:val="000A6C0B"/>
    <w:rsid w:val="000A7991"/>
    <w:rsid w:val="000A7A41"/>
    <w:rsid w:val="000B019B"/>
    <w:rsid w:val="000B0D7F"/>
    <w:rsid w:val="000B0DB1"/>
    <w:rsid w:val="000B0EDB"/>
    <w:rsid w:val="000B0F37"/>
    <w:rsid w:val="000B0F4E"/>
    <w:rsid w:val="000B1040"/>
    <w:rsid w:val="000B104C"/>
    <w:rsid w:val="000B1308"/>
    <w:rsid w:val="000B1AD5"/>
    <w:rsid w:val="000B2039"/>
    <w:rsid w:val="000B2158"/>
    <w:rsid w:val="000B220B"/>
    <w:rsid w:val="000B2302"/>
    <w:rsid w:val="000B2314"/>
    <w:rsid w:val="000B2F37"/>
    <w:rsid w:val="000B312C"/>
    <w:rsid w:val="000B3A5C"/>
    <w:rsid w:val="000B3AD5"/>
    <w:rsid w:val="000B4AA4"/>
    <w:rsid w:val="000B5059"/>
    <w:rsid w:val="000B5412"/>
    <w:rsid w:val="000B547C"/>
    <w:rsid w:val="000B612F"/>
    <w:rsid w:val="000B6306"/>
    <w:rsid w:val="000B65F8"/>
    <w:rsid w:val="000B685A"/>
    <w:rsid w:val="000B6B4F"/>
    <w:rsid w:val="000B6DFD"/>
    <w:rsid w:val="000B7021"/>
    <w:rsid w:val="000B76C9"/>
    <w:rsid w:val="000C0690"/>
    <w:rsid w:val="000C0C17"/>
    <w:rsid w:val="000C1326"/>
    <w:rsid w:val="000C1851"/>
    <w:rsid w:val="000C1A53"/>
    <w:rsid w:val="000C2073"/>
    <w:rsid w:val="000C2729"/>
    <w:rsid w:val="000C2C12"/>
    <w:rsid w:val="000C2ED3"/>
    <w:rsid w:val="000C311A"/>
    <w:rsid w:val="000C36D1"/>
    <w:rsid w:val="000C3D66"/>
    <w:rsid w:val="000C417D"/>
    <w:rsid w:val="000C42B2"/>
    <w:rsid w:val="000C599D"/>
    <w:rsid w:val="000C6787"/>
    <w:rsid w:val="000C6B00"/>
    <w:rsid w:val="000C6B4A"/>
    <w:rsid w:val="000C6E8B"/>
    <w:rsid w:val="000C7148"/>
    <w:rsid w:val="000C79A0"/>
    <w:rsid w:val="000C79E2"/>
    <w:rsid w:val="000D001A"/>
    <w:rsid w:val="000D05C4"/>
    <w:rsid w:val="000D05E9"/>
    <w:rsid w:val="000D05EA"/>
    <w:rsid w:val="000D079C"/>
    <w:rsid w:val="000D07FC"/>
    <w:rsid w:val="000D08CC"/>
    <w:rsid w:val="000D0947"/>
    <w:rsid w:val="000D09D5"/>
    <w:rsid w:val="000D0EF6"/>
    <w:rsid w:val="000D0FB0"/>
    <w:rsid w:val="000D1267"/>
    <w:rsid w:val="000D1F66"/>
    <w:rsid w:val="000D1FC3"/>
    <w:rsid w:val="000D23DF"/>
    <w:rsid w:val="000D23E7"/>
    <w:rsid w:val="000D2BBC"/>
    <w:rsid w:val="000D2D71"/>
    <w:rsid w:val="000D34B6"/>
    <w:rsid w:val="000D360E"/>
    <w:rsid w:val="000D420E"/>
    <w:rsid w:val="000D448E"/>
    <w:rsid w:val="000D460E"/>
    <w:rsid w:val="000D4748"/>
    <w:rsid w:val="000D4A9A"/>
    <w:rsid w:val="000D4D32"/>
    <w:rsid w:val="000D55D8"/>
    <w:rsid w:val="000D5C97"/>
    <w:rsid w:val="000D648B"/>
    <w:rsid w:val="000D64F1"/>
    <w:rsid w:val="000D6694"/>
    <w:rsid w:val="000D692D"/>
    <w:rsid w:val="000D697B"/>
    <w:rsid w:val="000D69CE"/>
    <w:rsid w:val="000D6B65"/>
    <w:rsid w:val="000D6D70"/>
    <w:rsid w:val="000D7393"/>
    <w:rsid w:val="000D758F"/>
    <w:rsid w:val="000D76C7"/>
    <w:rsid w:val="000D79D0"/>
    <w:rsid w:val="000D7DF8"/>
    <w:rsid w:val="000E028F"/>
    <w:rsid w:val="000E0892"/>
    <w:rsid w:val="000E0A2A"/>
    <w:rsid w:val="000E0AB8"/>
    <w:rsid w:val="000E0AFC"/>
    <w:rsid w:val="000E2212"/>
    <w:rsid w:val="000E279A"/>
    <w:rsid w:val="000E2941"/>
    <w:rsid w:val="000E2ACC"/>
    <w:rsid w:val="000E2B42"/>
    <w:rsid w:val="000E2B6F"/>
    <w:rsid w:val="000E313B"/>
    <w:rsid w:val="000E336B"/>
    <w:rsid w:val="000E478C"/>
    <w:rsid w:val="000E4880"/>
    <w:rsid w:val="000E4997"/>
    <w:rsid w:val="000E513F"/>
    <w:rsid w:val="000E5845"/>
    <w:rsid w:val="000E5AFE"/>
    <w:rsid w:val="000E5BF4"/>
    <w:rsid w:val="000E609D"/>
    <w:rsid w:val="000E631E"/>
    <w:rsid w:val="000E63B3"/>
    <w:rsid w:val="000E6473"/>
    <w:rsid w:val="000E66B3"/>
    <w:rsid w:val="000E67E3"/>
    <w:rsid w:val="000E6EB5"/>
    <w:rsid w:val="000E70DD"/>
    <w:rsid w:val="000E7505"/>
    <w:rsid w:val="000E7936"/>
    <w:rsid w:val="000E7A33"/>
    <w:rsid w:val="000F00FC"/>
    <w:rsid w:val="000F0220"/>
    <w:rsid w:val="000F041F"/>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629"/>
    <w:rsid w:val="000F3D9C"/>
    <w:rsid w:val="000F3FA7"/>
    <w:rsid w:val="000F44E3"/>
    <w:rsid w:val="000F5338"/>
    <w:rsid w:val="000F53E9"/>
    <w:rsid w:val="000F543F"/>
    <w:rsid w:val="000F54E1"/>
    <w:rsid w:val="000F55B3"/>
    <w:rsid w:val="000F55ED"/>
    <w:rsid w:val="000F5786"/>
    <w:rsid w:val="000F5BBA"/>
    <w:rsid w:val="000F693B"/>
    <w:rsid w:val="000F6CD2"/>
    <w:rsid w:val="000F7CB1"/>
    <w:rsid w:val="0010053D"/>
    <w:rsid w:val="001006CA"/>
    <w:rsid w:val="0010072C"/>
    <w:rsid w:val="0010077F"/>
    <w:rsid w:val="00100C00"/>
    <w:rsid w:val="00100C2E"/>
    <w:rsid w:val="00100EE6"/>
    <w:rsid w:val="0010237E"/>
    <w:rsid w:val="001025B8"/>
    <w:rsid w:val="0010269D"/>
    <w:rsid w:val="00102823"/>
    <w:rsid w:val="00102C7A"/>
    <w:rsid w:val="00103406"/>
    <w:rsid w:val="00103CB4"/>
    <w:rsid w:val="00104337"/>
    <w:rsid w:val="001049C9"/>
    <w:rsid w:val="00104AFF"/>
    <w:rsid w:val="00104C52"/>
    <w:rsid w:val="00104C89"/>
    <w:rsid w:val="00104CE4"/>
    <w:rsid w:val="001055E1"/>
    <w:rsid w:val="00105C9B"/>
    <w:rsid w:val="00105EAE"/>
    <w:rsid w:val="001064D3"/>
    <w:rsid w:val="00106649"/>
    <w:rsid w:val="00106712"/>
    <w:rsid w:val="00106AF2"/>
    <w:rsid w:val="00106D3D"/>
    <w:rsid w:val="00107114"/>
    <w:rsid w:val="0010745C"/>
    <w:rsid w:val="00107499"/>
    <w:rsid w:val="001104E7"/>
    <w:rsid w:val="0011063B"/>
    <w:rsid w:val="00111174"/>
    <w:rsid w:val="0011121C"/>
    <w:rsid w:val="0011152A"/>
    <w:rsid w:val="00111EC1"/>
    <w:rsid w:val="0011228B"/>
    <w:rsid w:val="00112431"/>
    <w:rsid w:val="00112540"/>
    <w:rsid w:val="00112670"/>
    <w:rsid w:val="0011279D"/>
    <w:rsid w:val="00112C12"/>
    <w:rsid w:val="001133A3"/>
    <w:rsid w:val="001135DC"/>
    <w:rsid w:val="001136FC"/>
    <w:rsid w:val="0011451E"/>
    <w:rsid w:val="001149B4"/>
    <w:rsid w:val="00114AFC"/>
    <w:rsid w:val="00114BCE"/>
    <w:rsid w:val="001151C4"/>
    <w:rsid w:val="001152BE"/>
    <w:rsid w:val="0011539D"/>
    <w:rsid w:val="0011565D"/>
    <w:rsid w:val="00115877"/>
    <w:rsid w:val="001158F6"/>
    <w:rsid w:val="00115BDD"/>
    <w:rsid w:val="00115EBC"/>
    <w:rsid w:val="00116178"/>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71B"/>
    <w:rsid w:val="00122ACB"/>
    <w:rsid w:val="00122B59"/>
    <w:rsid w:val="00122D5A"/>
    <w:rsid w:val="00123128"/>
    <w:rsid w:val="00123252"/>
    <w:rsid w:val="00123280"/>
    <w:rsid w:val="00123986"/>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CF0"/>
    <w:rsid w:val="00127D71"/>
    <w:rsid w:val="00127E0A"/>
    <w:rsid w:val="0013052B"/>
    <w:rsid w:val="00130A21"/>
    <w:rsid w:val="001311DF"/>
    <w:rsid w:val="001313B8"/>
    <w:rsid w:val="00131596"/>
    <w:rsid w:val="001319CC"/>
    <w:rsid w:val="00131A60"/>
    <w:rsid w:val="00132097"/>
    <w:rsid w:val="001325B1"/>
    <w:rsid w:val="00132682"/>
    <w:rsid w:val="00132A9D"/>
    <w:rsid w:val="00133571"/>
    <w:rsid w:val="001336D0"/>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C9C"/>
    <w:rsid w:val="00137F25"/>
    <w:rsid w:val="001408B8"/>
    <w:rsid w:val="00140A19"/>
    <w:rsid w:val="00140CDC"/>
    <w:rsid w:val="00140F10"/>
    <w:rsid w:val="00141076"/>
    <w:rsid w:val="00141182"/>
    <w:rsid w:val="00141213"/>
    <w:rsid w:val="00141388"/>
    <w:rsid w:val="001419BE"/>
    <w:rsid w:val="00141A83"/>
    <w:rsid w:val="00142005"/>
    <w:rsid w:val="00142B21"/>
    <w:rsid w:val="00142C00"/>
    <w:rsid w:val="00142D37"/>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AC"/>
    <w:rsid w:val="0015113B"/>
    <w:rsid w:val="00151196"/>
    <w:rsid w:val="001511E7"/>
    <w:rsid w:val="001513D3"/>
    <w:rsid w:val="001514E8"/>
    <w:rsid w:val="001515DC"/>
    <w:rsid w:val="0015170C"/>
    <w:rsid w:val="00151881"/>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F0D"/>
    <w:rsid w:val="00157F86"/>
    <w:rsid w:val="0016027B"/>
    <w:rsid w:val="001606E1"/>
    <w:rsid w:val="001607C1"/>
    <w:rsid w:val="00160B36"/>
    <w:rsid w:val="00160D26"/>
    <w:rsid w:val="00160D3A"/>
    <w:rsid w:val="001610A0"/>
    <w:rsid w:val="0016118B"/>
    <w:rsid w:val="00161294"/>
    <w:rsid w:val="00161CD0"/>
    <w:rsid w:val="001622D0"/>
    <w:rsid w:val="001623D1"/>
    <w:rsid w:val="00162556"/>
    <w:rsid w:val="00162B2E"/>
    <w:rsid w:val="00162DA9"/>
    <w:rsid w:val="00162DFC"/>
    <w:rsid w:val="00162E74"/>
    <w:rsid w:val="00162F49"/>
    <w:rsid w:val="001632C4"/>
    <w:rsid w:val="00163824"/>
    <w:rsid w:val="00163D63"/>
    <w:rsid w:val="00163FB4"/>
    <w:rsid w:val="0016445D"/>
    <w:rsid w:val="00164642"/>
    <w:rsid w:val="0016478C"/>
    <w:rsid w:val="00164861"/>
    <w:rsid w:val="00164FDD"/>
    <w:rsid w:val="00165205"/>
    <w:rsid w:val="0016545B"/>
    <w:rsid w:val="001656A7"/>
    <w:rsid w:val="00165C2C"/>
    <w:rsid w:val="00165E48"/>
    <w:rsid w:val="001664B2"/>
    <w:rsid w:val="00166A48"/>
    <w:rsid w:val="00166AF2"/>
    <w:rsid w:val="0016704D"/>
    <w:rsid w:val="001675A0"/>
    <w:rsid w:val="0016761D"/>
    <w:rsid w:val="0016798A"/>
    <w:rsid w:val="0017026C"/>
    <w:rsid w:val="00170293"/>
    <w:rsid w:val="00170703"/>
    <w:rsid w:val="00170783"/>
    <w:rsid w:val="0017122B"/>
    <w:rsid w:val="00171B56"/>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4FA"/>
    <w:rsid w:val="00177841"/>
    <w:rsid w:val="00177E9C"/>
    <w:rsid w:val="00180262"/>
    <w:rsid w:val="0018029F"/>
    <w:rsid w:val="00180E15"/>
    <w:rsid w:val="0018142E"/>
    <w:rsid w:val="00181692"/>
    <w:rsid w:val="001816C7"/>
    <w:rsid w:val="00181984"/>
    <w:rsid w:val="001819AB"/>
    <w:rsid w:val="00181CD9"/>
    <w:rsid w:val="00181CDF"/>
    <w:rsid w:val="00181DCA"/>
    <w:rsid w:val="00182706"/>
    <w:rsid w:val="00182809"/>
    <w:rsid w:val="001830F4"/>
    <w:rsid w:val="0018342D"/>
    <w:rsid w:val="001834E7"/>
    <w:rsid w:val="0018374B"/>
    <w:rsid w:val="00183D4D"/>
    <w:rsid w:val="0018481E"/>
    <w:rsid w:val="00184B02"/>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F82"/>
    <w:rsid w:val="001907F0"/>
    <w:rsid w:val="00191070"/>
    <w:rsid w:val="00191396"/>
    <w:rsid w:val="00191683"/>
    <w:rsid w:val="001916A0"/>
    <w:rsid w:val="00191A59"/>
    <w:rsid w:val="00191BA6"/>
    <w:rsid w:val="00191C29"/>
    <w:rsid w:val="00191CE9"/>
    <w:rsid w:val="00191D2C"/>
    <w:rsid w:val="00192879"/>
    <w:rsid w:val="00192D9A"/>
    <w:rsid w:val="00192F74"/>
    <w:rsid w:val="00193368"/>
    <w:rsid w:val="001934E2"/>
    <w:rsid w:val="00193586"/>
    <w:rsid w:val="001937EB"/>
    <w:rsid w:val="00193AA7"/>
    <w:rsid w:val="00193CF2"/>
    <w:rsid w:val="00193EE9"/>
    <w:rsid w:val="00194007"/>
    <w:rsid w:val="001945BF"/>
    <w:rsid w:val="0019466A"/>
    <w:rsid w:val="001947DD"/>
    <w:rsid w:val="00194815"/>
    <w:rsid w:val="0019494E"/>
    <w:rsid w:val="00194F04"/>
    <w:rsid w:val="0019507B"/>
    <w:rsid w:val="0019552E"/>
    <w:rsid w:val="00195943"/>
    <w:rsid w:val="00195BCB"/>
    <w:rsid w:val="00195E7C"/>
    <w:rsid w:val="0019601C"/>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CEE"/>
    <w:rsid w:val="001A13E2"/>
    <w:rsid w:val="001A191A"/>
    <w:rsid w:val="001A1CCC"/>
    <w:rsid w:val="001A280F"/>
    <w:rsid w:val="001A2AB4"/>
    <w:rsid w:val="001A2AC7"/>
    <w:rsid w:val="001A2ACA"/>
    <w:rsid w:val="001A2B72"/>
    <w:rsid w:val="001A2C8B"/>
    <w:rsid w:val="001A30E7"/>
    <w:rsid w:val="001A344D"/>
    <w:rsid w:val="001A35BE"/>
    <w:rsid w:val="001A375D"/>
    <w:rsid w:val="001A3AAC"/>
    <w:rsid w:val="001A3C7C"/>
    <w:rsid w:val="001A400B"/>
    <w:rsid w:val="001A40A2"/>
    <w:rsid w:val="001A4322"/>
    <w:rsid w:val="001A4326"/>
    <w:rsid w:val="001A43CD"/>
    <w:rsid w:val="001A509D"/>
    <w:rsid w:val="001A5B4C"/>
    <w:rsid w:val="001A5BB2"/>
    <w:rsid w:val="001A5E09"/>
    <w:rsid w:val="001A6349"/>
    <w:rsid w:val="001A6572"/>
    <w:rsid w:val="001A6B7B"/>
    <w:rsid w:val="001A6CDF"/>
    <w:rsid w:val="001A72E8"/>
    <w:rsid w:val="001A7DDC"/>
    <w:rsid w:val="001A7E53"/>
    <w:rsid w:val="001B0090"/>
    <w:rsid w:val="001B0314"/>
    <w:rsid w:val="001B040A"/>
    <w:rsid w:val="001B06AD"/>
    <w:rsid w:val="001B0807"/>
    <w:rsid w:val="001B084E"/>
    <w:rsid w:val="001B106C"/>
    <w:rsid w:val="001B11B1"/>
    <w:rsid w:val="001B1D28"/>
    <w:rsid w:val="001B1DD4"/>
    <w:rsid w:val="001B1E22"/>
    <w:rsid w:val="001B1E83"/>
    <w:rsid w:val="001B221A"/>
    <w:rsid w:val="001B23B7"/>
    <w:rsid w:val="001B2529"/>
    <w:rsid w:val="001B295A"/>
    <w:rsid w:val="001B297F"/>
    <w:rsid w:val="001B2BB7"/>
    <w:rsid w:val="001B2E05"/>
    <w:rsid w:val="001B2F73"/>
    <w:rsid w:val="001B337D"/>
    <w:rsid w:val="001B3868"/>
    <w:rsid w:val="001B3DA9"/>
    <w:rsid w:val="001B3E50"/>
    <w:rsid w:val="001B3EDA"/>
    <w:rsid w:val="001B483A"/>
    <w:rsid w:val="001B4CA0"/>
    <w:rsid w:val="001B5036"/>
    <w:rsid w:val="001B510D"/>
    <w:rsid w:val="001B5400"/>
    <w:rsid w:val="001B5489"/>
    <w:rsid w:val="001B560D"/>
    <w:rsid w:val="001B5B98"/>
    <w:rsid w:val="001B62BC"/>
    <w:rsid w:val="001B6550"/>
    <w:rsid w:val="001B675B"/>
    <w:rsid w:val="001B6C9D"/>
    <w:rsid w:val="001B7090"/>
    <w:rsid w:val="001B7AEC"/>
    <w:rsid w:val="001B7D20"/>
    <w:rsid w:val="001B7DF8"/>
    <w:rsid w:val="001C01E2"/>
    <w:rsid w:val="001C0226"/>
    <w:rsid w:val="001C022F"/>
    <w:rsid w:val="001C0869"/>
    <w:rsid w:val="001C1172"/>
    <w:rsid w:val="001C16F6"/>
    <w:rsid w:val="001C1A6C"/>
    <w:rsid w:val="001C1FB0"/>
    <w:rsid w:val="001C23BB"/>
    <w:rsid w:val="001C23FD"/>
    <w:rsid w:val="001C292B"/>
    <w:rsid w:val="001C2CB5"/>
    <w:rsid w:val="001C3159"/>
    <w:rsid w:val="001C316E"/>
    <w:rsid w:val="001C33B0"/>
    <w:rsid w:val="001C3608"/>
    <w:rsid w:val="001C3A0D"/>
    <w:rsid w:val="001C4327"/>
    <w:rsid w:val="001C444A"/>
    <w:rsid w:val="001C462B"/>
    <w:rsid w:val="001C4924"/>
    <w:rsid w:val="001C49EE"/>
    <w:rsid w:val="001C52E1"/>
    <w:rsid w:val="001C54C4"/>
    <w:rsid w:val="001C57D1"/>
    <w:rsid w:val="001C5D26"/>
    <w:rsid w:val="001C698D"/>
    <w:rsid w:val="001C6AD0"/>
    <w:rsid w:val="001C6C19"/>
    <w:rsid w:val="001C6C98"/>
    <w:rsid w:val="001C6DB0"/>
    <w:rsid w:val="001C6FE0"/>
    <w:rsid w:val="001C7002"/>
    <w:rsid w:val="001C72AE"/>
    <w:rsid w:val="001C7C6D"/>
    <w:rsid w:val="001C7EF4"/>
    <w:rsid w:val="001C7FFA"/>
    <w:rsid w:val="001D047D"/>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557"/>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3B77"/>
    <w:rsid w:val="001E3EAC"/>
    <w:rsid w:val="001E3F7D"/>
    <w:rsid w:val="001E40D2"/>
    <w:rsid w:val="001E41CC"/>
    <w:rsid w:val="001E43BC"/>
    <w:rsid w:val="001E45E2"/>
    <w:rsid w:val="001E4BD4"/>
    <w:rsid w:val="001E57B2"/>
    <w:rsid w:val="001E5BA1"/>
    <w:rsid w:val="001E6507"/>
    <w:rsid w:val="001E72DA"/>
    <w:rsid w:val="001E7479"/>
    <w:rsid w:val="001E75AF"/>
    <w:rsid w:val="001E7BE7"/>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DD1"/>
    <w:rsid w:val="001F31A7"/>
    <w:rsid w:val="001F3275"/>
    <w:rsid w:val="001F3291"/>
    <w:rsid w:val="001F3DA6"/>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CF"/>
    <w:rsid w:val="001F753B"/>
    <w:rsid w:val="001F7BF1"/>
    <w:rsid w:val="002005DF"/>
    <w:rsid w:val="0020066C"/>
    <w:rsid w:val="002007EC"/>
    <w:rsid w:val="00200900"/>
    <w:rsid w:val="00201BA4"/>
    <w:rsid w:val="00201CDD"/>
    <w:rsid w:val="00201DBF"/>
    <w:rsid w:val="00202242"/>
    <w:rsid w:val="002026E8"/>
    <w:rsid w:val="00202ADD"/>
    <w:rsid w:val="00202B37"/>
    <w:rsid w:val="00202B71"/>
    <w:rsid w:val="00202EC8"/>
    <w:rsid w:val="002038E3"/>
    <w:rsid w:val="00203ADD"/>
    <w:rsid w:val="00204915"/>
    <w:rsid w:val="00204AA5"/>
    <w:rsid w:val="00204C15"/>
    <w:rsid w:val="00204C18"/>
    <w:rsid w:val="00204D9B"/>
    <w:rsid w:val="002056BA"/>
    <w:rsid w:val="00205F6B"/>
    <w:rsid w:val="002066A4"/>
    <w:rsid w:val="00206751"/>
    <w:rsid w:val="00206930"/>
    <w:rsid w:val="00206D35"/>
    <w:rsid w:val="00206E62"/>
    <w:rsid w:val="00206ECB"/>
    <w:rsid w:val="00207819"/>
    <w:rsid w:val="00207B20"/>
    <w:rsid w:val="00207C3E"/>
    <w:rsid w:val="00210051"/>
    <w:rsid w:val="002100DB"/>
    <w:rsid w:val="00210191"/>
    <w:rsid w:val="002102F5"/>
    <w:rsid w:val="002104A9"/>
    <w:rsid w:val="00210838"/>
    <w:rsid w:val="00210A11"/>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3EF5"/>
    <w:rsid w:val="00214305"/>
    <w:rsid w:val="002144E9"/>
    <w:rsid w:val="002146F6"/>
    <w:rsid w:val="00214CFE"/>
    <w:rsid w:val="00214E70"/>
    <w:rsid w:val="00215127"/>
    <w:rsid w:val="002152F3"/>
    <w:rsid w:val="00215CC3"/>
    <w:rsid w:val="00215CFB"/>
    <w:rsid w:val="00215E17"/>
    <w:rsid w:val="002162AE"/>
    <w:rsid w:val="002163D5"/>
    <w:rsid w:val="002164B4"/>
    <w:rsid w:val="00216C60"/>
    <w:rsid w:val="00216E85"/>
    <w:rsid w:val="00216ED0"/>
    <w:rsid w:val="00217502"/>
    <w:rsid w:val="002177F1"/>
    <w:rsid w:val="0021793E"/>
    <w:rsid w:val="002201EE"/>
    <w:rsid w:val="002203A0"/>
    <w:rsid w:val="00220565"/>
    <w:rsid w:val="002206DD"/>
    <w:rsid w:val="00220747"/>
    <w:rsid w:val="002208E8"/>
    <w:rsid w:val="00220A27"/>
    <w:rsid w:val="00220F3A"/>
    <w:rsid w:val="002213E5"/>
    <w:rsid w:val="00221A8E"/>
    <w:rsid w:val="00222004"/>
    <w:rsid w:val="00222021"/>
    <w:rsid w:val="00222781"/>
    <w:rsid w:val="00222851"/>
    <w:rsid w:val="00222EC7"/>
    <w:rsid w:val="0022302B"/>
    <w:rsid w:val="002231F3"/>
    <w:rsid w:val="002239C9"/>
    <w:rsid w:val="00223A0B"/>
    <w:rsid w:val="00223DF3"/>
    <w:rsid w:val="00224A6B"/>
    <w:rsid w:val="002250DC"/>
    <w:rsid w:val="00225457"/>
    <w:rsid w:val="00225D29"/>
    <w:rsid w:val="00225F1B"/>
    <w:rsid w:val="002262AF"/>
    <w:rsid w:val="002268E1"/>
    <w:rsid w:val="00226DBF"/>
    <w:rsid w:val="00226F2A"/>
    <w:rsid w:val="00226F30"/>
    <w:rsid w:val="00226FE4"/>
    <w:rsid w:val="00227095"/>
    <w:rsid w:val="002275D8"/>
    <w:rsid w:val="0022773E"/>
    <w:rsid w:val="00227873"/>
    <w:rsid w:val="00227961"/>
    <w:rsid w:val="0023001A"/>
    <w:rsid w:val="002300D4"/>
    <w:rsid w:val="002301FD"/>
    <w:rsid w:val="00230469"/>
    <w:rsid w:val="00230596"/>
    <w:rsid w:val="0023070B"/>
    <w:rsid w:val="00230B17"/>
    <w:rsid w:val="00230D20"/>
    <w:rsid w:val="00231631"/>
    <w:rsid w:val="002316A5"/>
    <w:rsid w:val="0023199E"/>
    <w:rsid w:val="00233094"/>
    <w:rsid w:val="00233590"/>
    <w:rsid w:val="00233E52"/>
    <w:rsid w:val="00233FD9"/>
    <w:rsid w:val="002342FC"/>
    <w:rsid w:val="00234A3D"/>
    <w:rsid w:val="00234A52"/>
    <w:rsid w:val="00234CA8"/>
    <w:rsid w:val="00234FA4"/>
    <w:rsid w:val="00234FBE"/>
    <w:rsid w:val="00235575"/>
    <w:rsid w:val="002358A0"/>
    <w:rsid w:val="00235BC2"/>
    <w:rsid w:val="00235DF7"/>
    <w:rsid w:val="00235E1B"/>
    <w:rsid w:val="00235FAC"/>
    <w:rsid w:val="00236167"/>
    <w:rsid w:val="00236247"/>
    <w:rsid w:val="002362D7"/>
    <w:rsid w:val="00236316"/>
    <w:rsid w:val="002368BE"/>
    <w:rsid w:val="00237145"/>
    <w:rsid w:val="0023772E"/>
    <w:rsid w:val="0023790A"/>
    <w:rsid w:val="00237A8E"/>
    <w:rsid w:val="00237CB1"/>
    <w:rsid w:val="002404D6"/>
    <w:rsid w:val="0024090C"/>
    <w:rsid w:val="00240A66"/>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521E"/>
    <w:rsid w:val="00245278"/>
    <w:rsid w:val="002456F3"/>
    <w:rsid w:val="0024582D"/>
    <w:rsid w:val="00246158"/>
    <w:rsid w:val="00246949"/>
    <w:rsid w:val="00246A5D"/>
    <w:rsid w:val="00246C18"/>
    <w:rsid w:val="00247535"/>
    <w:rsid w:val="002475EE"/>
    <w:rsid w:val="0024779A"/>
    <w:rsid w:val="0024796D"/>
    <w:rsid w:val="00247C99"/>
    <w:rsid w:val="00247ED6"/>
    <w:rsid w:val="00250A2B"/>
    <w:rsid w:val="00251306"/>
    <w:rsid w:val="002514A7"/>
    <w:rsid w:val="0025152D"/>
    <w:rsid w:val="002515B3"/>
    <w:rsid w:val="00251D3F"/>
    <w:rsid w:val="00251D72"/>
    <w:rsid w:val="00251FD8"/>
    <w:rsid w:val="002524AD"/>
    <w:rsid w:val="0025280E"/>
    <w:rsid w:val="00252F21"/>
    <w:rsid w:val="0025300D"/>
    <w:rsid w:val="00253458"/>
    <w:rsid w:val="002534A6"/>
    <w:rsid w:val="002535CF"/>
    <w:rsid w:val="002535D2"/>
    <w:rsid w:val="00253682"/>
    <w:rsid w:val="00253B51"/>
    <w:rsid w:val="00253D42"/>
    <w:rsid w:val="00253D9E"/>
    <w:rsid w:val="0025442D"/>
    <w:rsid w:val="00254594"/>
    <w:rsid w:val="002546B9"/>
    <w:rsid w:val="002547D6"/>
    <w:rsid w:val="002548DD"/>
    <w:rsid w:val="00254A26"/>
    <w:rsid w:val="002551A1"/>
    <w:rsid w:val="002551B2"/>
    <w:rsid w:val="00255782"/>
    <w:rsid w:val="00255BB6"/>
    <w:rsid w:val="00255CDE"/>
    <w:rsid w:val="00255D6A"/>
    <w:rsid w:val="00255E7A"/>
    <w:rsid w:val="002562E1"/>
    <w:rsid w:val="00256D20"/>
    <w:rsid w:val="0025714B"/>
    <w:rsid w:val="00257F62"/>
    <w:rsid w:val="0026007E"/>
    <w:rsid w:val="0026056C"/>
    <w:rsid w:val="00260C03"/>
    <w:rsid w:val="00260D75"/>
    <w:rsid w:val="00260EFB"/>
    <w:rsid w:val="002610E4"/>
    <w:rsid w:val="00261679"/>
    <w:rsid w:val="002619EE"/>
    <w:rsid w:val="00261BD4"/>
    <w:rsid w:val="00261D12"/>
    <w:rsid w:val="002622AB"/>
    <w:rsid w:val="002624BC"/>
    <w:rsid w:val="00262685"/>
    <w:rsid w:val="0026271A"/>
    <w:rsid w:val="002629AA"/>
    <w:rsid w:val="00262A7A"/>
    <w:rsid w:val="00262F7E"/>
    <w:rsid w:val="00262F9D"/>
    <w:rsid w:val="00263A69"/>
    <w:rsid w:val="00263C16"/>
    <w:rsid w:val="00263EED"/>
    <w:rsid w:val="00264DDD"/>
    <w:rsid w:val="00264EF4"/>
    <w:rsid w:val="00265405"/>
    <w:rsid w:val="0026617E"/>
    <w:rsid w:val="002661EA"/>
    <w:rsid w:val="00266521"/>
    <w:rsid w:val="0026666F"/>
    <w:rsid w:val="00266FDE"/>
    <w:rsid w:val="00267370"/>
    <w:rsid w:val="0026763A"/>
    <w:rsid w:val="002679AE"/>
    <w:rsid w:val="00267AE0"/>
    <w:rsid w:val="00267B1A"/>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CC9"/>
    <w:rsid w:val="00272E74"/>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46F"/>
    <w:rsid w:val="0027680A"/>
    <w:rsid w:val="00276C86"/>
    <w:rsid w:val="00277690"/>
    <w:rsid w:val="00277B9C"/>
    <w:rsid w:val="00277F56"/>
    <w:rsid w:val="00280BBB"/>
    <w:rsid w:val="0028139D"/>
    <w:rsid w:val="0028188A"/>
    <w:rsid w:val="0028188D"/>
    <w:rsid w:val="00281BAE"/>
    <w:rsid w:val="0028260A"/>
    <w:rsid w:val="00282C78"/>
    <w:rsid w:val="00282E78"/>
    <w:rsid w:val="002831C1"/>
    <w:rsid w:val="00283979"/>
    <w:rsid w:val="00283D47"/>
    <w:rsid w:val="00283F16"/>
    <w:rsid w:val="00284637"/>
    <w:rsid w:val="002847A4"/>
    <w:rsid w:val="00284AE0"/>
    <w:rsid w:val="002850FC"/>
    <w:rsid w:val="002858A8"/>
    <w:rsid w:val="00285FA1"/>
    <w:rsid w:val="0028631F"/>
    <w:rsid w:val="00286328"/>
    <w:rsid w:val="00286B35"/>
    <w:rsid w:val="00286B66"/>
    <w:rsid w:val="002872EC"/>
    <w:rsid w:val="0028732E"/>
    <w:rsid w:val="002877B3"/>
    <w:rsid w:val="00287A1F"/>
    <w:rsid w:val="002901D7"/>
    <w:rsid w:val="00290360"/>
    <w:rsid w:val="002908D0"/>
    <w:rsid w:val="00290EE2"/>
    <w:rsid w:val="00290F3E"/>
    <w:rsid w:val="002911C0"/>
    <w:rsid w:val="0029141B"/>
    <w:rsid w:val="002916DB"/>
    <w:rsid w:val="0029187C"/>
    <w:rsid w:val="002918DF"/>
    <w:rsid w:val="002919D1"/>
    <w:rsid w:val="0029223B"/>
    <w:rsid w:val="002926F1"/>
    <w:rsid w:val="00292D0C"/>
    <w:rsid w:val="00293594"/>
    <w:rsid w:val="0029379C"/>
    <w:rsid w:val="002937A3"/>
    <w:rsid w:val="00293F4E"/>
    <w:rsid w:val="00294135"/>
    <w:rsid w:val="002944B5"/>
    <w:rsid w:val="00294616"/>
    <w:rsid w:val="002949BA"/>
    <w:rsid w:val="00294B94"/>
    <w:rsid w:val="00294FAB"/>
    <w:rsid w:val="002953EA"/>
    <w:rsid w:val="00295973"/>
    <w:rsid w:val="00295C20"/>
    <w:rsid w:val="00295E2C"/>
    <w:rsid w:val="00296325"/>
    <w:rsid w:val="00296531"/>
    <w:rsid w:val="00296934"/>
    <w:rsid w:val="00296A0A"/>
    <w:rsid w:val="00296D79"/>
    <w:rsid w:val="00296E5C"/>
    <w:rsid w:val="002970F2"/>
    <w:rsid w:val="00297253"/>
    <w:rsid w:val="002972BB"/>
    <w:rsid w:val="002977D7"/>
    <w:rsid w:val="00297BAD"/>
    <w:rsid w:val="002A06A0"/>
    <w:rsid w:val="002A0C97"/>
    <w:rsid w:val="002A0E30"/>
    <w:rsid w:val="002A1070"/>
    <w:rsid w:val="002A1100"/>
    <w:rsid w:val="002A110A"/>
    <w:rsid w:val="002A1206"/>
    <w:rsid w:val="002A12C9"/>
    <w:rsid w:val="002A1910"/>
    <w:rsid w:val="002A1D6B"/>
    <w:rsid w:val="002A20FA"/>
    <w:rsid w:val="002A21FB"/>
    <w:rsid w:val="002A2D9B"/>
    <w:rsid w:val="002A3FA1"/>
    <w:rsid w:val="002A40C9"/>
    <w:rsid w:val="002A4136"/>
    <w:rsid w:val="002A4502"/>
    <w:rsid w:val="002A4520"/>
    <w:rsid w:val="002A4723"/>
    <w:rsid w:val="002A4C20"/>
    <w:rsid w:val="002A4D31"/>
    <w:rsid w:val="002A4EA2"/>
    <w:rsid w:val="002A545D"/>
    <w:rsid w:val="002A5BCE"/>
    <w:rsid w:val="002A5CC0"/>
    <w:rsid w:val="002A5CC3"/>
    <w:rsid w:val="002A5E19"/>
    <w:rsid w:val="002A6441"/>
    <w:rsid w:val="002A6AE7"/>
    <w:rsid w:val="002A6DD0"/>
    <w:rsid w:val="002A6E22"/>
    <w:rsid w:val="002A6EBB"/>
    <w:rsid w:val="002A7440"/>
    <w:rsid w:val="002A7C32"/>
    <w:rsid w:val="002B0732"/>
    <w:rsid w:val="002B076F"/>
    <w:rsid w:val="002B0838"/>
    <w:rsid w:val="002B09B2"/>
    <w:rsid w:val="002B0A23"/>
    <w:rsid w:val="002B1706"/>
    <w:rsid w:val="002B173A"/>
    <w:rsid w:val="002B1AB9"/>
    <w:rsid w:val="002B1E30"/>
    <w:rsid w:val="002B1E5D"/>
    <w:rsid w:val="002B2F43"/>
    <w:rsid w:val="002B34ED"/>
    <w:rsid w:val="002B38EE"/>
    <w:rsid w:val="002B3A1A"/>
    <w:rsid w:val="002B3EDB"/>
    <w:rsid w:val="002B3EE8"/>
    <w:rsid w:val="002B43FC"/>
    <w:rsid w:val="002B47F2"/>
    <w:rsid w:val="002B4A52"/>
    <w:rsid w:val="002B4CAA"/>
    <w:rsid w:val="002B54A5"/>
    <w:rsid w:val="002B557B"/>
    <w:rsid w:val="002B564B"/>
    <w:rsid w:val="002B58EE"/>
    <w:rsid w:val="002B59C0"/>
    <w:rsid w:val="002B5C5D"/>
    <w:rsid w:val="002B61C8"/>
    <w:rsid w:val="002B6235"/>
    <w:rsid w:val="002B651E"/>
    <w:rsid w:val="002B65BE"/>
    <w:rsid w:val="002B66ED"/>
    <w:rsid w:val="002B772F"/>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45F"/>
    <w:rsid w:val="002D0738"/>
    <w:rsid w:val="002D0DFC"/>
    <w:rsid w:val="002D1053"/>
    <w:rsid w:val="002D107B"/>
    <w:rsid w:val="002D130C"/>
    <w:rsid w:val="002D22B0"/>
    <w:rsid w:val="002D3156"/>
    <w:rsid w:val="002D3171"/>
    <w:rsid w:val="002D3323"/>
    <w:rsid w:val="002D367C"/>
    <w:rsid w:val="002D38D0"/>
    <w:rsid w:val="002D43AC"/>
    <w:rsid w:val="002D4DA7"/>
    <w:rsid w:val="002D4F4E"/>
    <w:rsid w:val="002D4F6D"/>
    <w:rsid w:val="002D53D3"/>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C1C"/>
    <w:rsid w:val="002E0DDA"/>
    <w:rsid w:val="002E0E80"/>
    <w:rsid w:val="002E0FD2"/>
    <w:rsid w:val="002E10B5"/>
    <w:rsid w:val="002E14AE"/>
    <w:rsid w:val="002E16C7"/>
    <w:rsid w:val="002E192C"/>
    <w:rsid w:val="002E1CE5"/>
    <w:rsid w:val="002E1D8C"/>
    <w:rsid w:val="002E22B0"/>
    <w:rsid w:val="002E2356"/>
    <w:rsid w:val="002E24D5"/>
    <w:rsid w:val="002E2BEE"/>
    <w:rsid w:val="002E3032"/>
    <w:rsid w:val="002E3179"/>
    <w:rsid w:val="002E3854"/>
    <w:rsid w:val="002E3B4D"/>
    <w:rsid w:val="002E3C61"/>
    <w:rsid w:val="002E4577"/>
    <w:rsid w:val="002E4BB2"/>
    <w:rsid w:val="002E4E02"/>
    <w:rsid w:val="002E5499"/>
    <w:rsid w:val="002E5BF1"/>
    <w:rsid w:val="002E5EA8"/>
    <w:rsid w:val="002E690C"/>
    <w:rsid w:val="002E6952"/>
    <w:rsid w:val="002E6AEA"/>
    <w:rsid w:val="002E6EAB"/>
    <w:rsid w:val="002E7273"/>
    <w:rsid w:val="002E751D"/>
    <w:rsid w:val="002E7E38"/>
    <w:rsid w:val="002E7FE8"/>
    <w:rsid w:val="002F0279"/>
    <w:rsid w:val="002F0326"/>
    <w:rsid w:val="002F06E4"/>
    <w:rsid w:val="002F0C32"/>
    <w:rsid w:val="002F1040"/>
    <w:rsid w:val="002F115C"/>
    <w:rsid w:val="002F1E99"/>
    <w:rsid w:val="002F21C2"/>
    <w:rsid w:val="002F23DB"/>
    <w:rsid w:val="002F249F"/>
    <w:rsid w:val="002F2709"/>
    <w:rsid w:val="002F2994"/>
    <w:rsid w:val="002F2BDB"/>
    <w:rsid w:val="002F31B9"/>
    <w:rsid w:val="002F36BD"/>
    <w:rsid w:val="002F3B04"/>
    <w:rsid w:val="002F3BDA"/>
    <w:rsid w:val="002F449B"/>
    <w:rsid w:val="002F44D6"/>
    <w:rsid w:val="002F464D"/>
    <w:rsid w:val="002F47D7"/>
    <w:rsid w:val="002F4C16"/>
    <w:rsid w:val="002F501E"/>
    <w:rsid w:val="002F52D8"/>
    <w:rsid w:val="002F5B69"/>
    <w:rsid w:val="002F5CA7"/>
    <w:rsid w:val="002F5F05"/>
    <w:rsid w:val="002F65B9"/>
    <w:rsid w:val="002F6FED"/>
    <w:rsid w:val="002F727F"/>
    <w:rsid w:val="002F76BB"/>
    <w:rsid w:val="002F7BC9"/>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8CC"/>
    <w:rsid w:val="00304043"/>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EA"/>
    <w:rsid w:val="00307ABF"/>
    <w:rsid w:val="00307D7B"/>
    <w:rsid w:val="003102AE"/>
    <w:rsid w:val="0031038D"/>
    <w:rsid w:val="00310649"/>
    <w:rsid w:val="00310B18"/>
    <w:rsid w:val="00310C45"/>
    <w:rsid w:val="00310DCD"/>
    <w:rsid w:val="00310FA2"/>
    <w:rsid w:val="003110DD"/>
    <w:rsid w:val="00311120"/>
    <w:rsid w:val="0031155B"/>
    <w:rsid w:val="00311915"/>
    <w:rsid w:val="00311F11"/>
    <w:rsid w:val="00311F79"/>
    <w:rsid w:val="0031207A"/>
    <w:rsid w:val="00312549"/>
    <w:rsid w:val="003129D1"/>
    <w:rsid w:val="00312CBF"/>
    <w:rsid w:val="0031301E"/>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725D"/>
    <w:rsid w:val="0031727C"/>
    <w:rsid w:val="00317C26"/>
    <w:rsid w:val="00320053"/>
    <w:rsid w:val="00321339"/>
    <w:rsid w:val="0032165B"/>
    <w:rsid w:val="00322190"/>
    <w:rsid w:val="003221EE"/>
    <w:rsid w:val="00322386"/>
    <w:rsid w:val="003224C5"/>
    <w:rsid w:val="003229C7"/>
    <w:rsid w:val="00322F3D"/>
    <w:rsid w:val="00323547"/>
    <w:rsid w:val="003235D5"/>
    <w:rsid w:val="00323EE6"/>
    <w:rsid w:val="00324121"/>
    <w:rsid w:val="003241E1"/>
    <w:rsid w:val="0032457E"/>
    <w:rsid w:val="003249AC"/>
    <w:rsid w:val="00324A12"/>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A25"/>
    <w:rsid w:val="00331170"/>
    <w:rsid w:val="0033121C"/>
    <w:rsid w:val="00331613"/>
    <w:rsid w:val="003316FA"/>
    <w:rsid w:val="00331A21"/>
    <w:rsid w:val="00331A52"/>
    <w:rsid w:val="00332097"/>
    <w:rsid w:val="003322DA"/>
    <w:rsid w:val="00332867"/>
    <w:rsid w:val="00332BFA"/>
    <w:rsid w:val="00333004"/>
    <w:rsid w:val="003330F8"/>
    <w:rsid w:val="0033373F"/>
    <w:rsid w:val="00333903"/>
    <w:rsid w:val="00333936"/>
    <w:rsid w:val="00333D4D"/>
    <w:rsid w:val="00333E59"/>
    <w:rsid w:val="00334C1E"/>
    <w:rsid w:val="00334EDE"/>
    <w:rsid w:val="00334EFE"/>
    <w:rsid w:val="00335134"/>
    <w:rsid w:val="003351B7"/>
    <w:rsid w:val="00335259"/>
    <w:rsid w:val="0033543E"/>
    <w:rsid w:val="00335D3F"/>
    <w:rsid w:val="00335DD6"/>
    <w:rsid w:val="003365CC"/>
    <w:rsid w:val="00336B78"/>
    <w:rsid w:val="00336B8B"/>
    <w:rsid w:val="00336B8E"/>
    <w:rsid w:val="00336F61"/>
    <w:rsid w:val="0033703F"/>
    <w:rsid w:val="0033714E"/>
    <w:rsid w:val="00337339"/>
    <w:rsid w:val="003374AD"/>
    <w:rsid w:val="0033778E"/>
    <w:rsid w:val="00337800"/>
    <w:rsid w:val="00337D4C"/>
    <w:rsid w:val="0034037F"/>
    <w:rsid w:val="0034038A"/>
    <w:rsid w:val="00340507"/>
    <w:rsid w:val="003406A3"/>
    <w:rsid w:val="00341854"/>
    <w:rsid w:val="00342114"/>
    <w:rsid w:val="003424DE"/>
    <w:rsid w:val="0034251D"/>
    <w:rsid w:val="00342A9B"/>
    <w:rsid w:val="00342FCF"/>
    <w:rsid w:val="00343C8E"/>
    <w:rsid w:val="00343F0E"/>
    <w:rsid w:val="00344189"/>
    <w:rsid w:val="003442AD"/>
    <w:rsid w:val="003443FC"/>
    <w:rsid w:val="003446B7"/>
    <w:rsid w:val="003455CE"/>
    <w:rsid w:val="00345692"/>
    <w:rsid w:val="003457D0"/>
    <w:rsid w:val="003462B4"/>
    <w:rsid w:val="00346FF2"/>
    <w:rsid w:val="00347247"/>
    <w:rsid w:val="0034769F"/>
    <w:rsid w:val="00347781"/>
    <w:rsid w:val="00347974"/>
    <w:rsid w:val="00347BAB"/>
    <w:rsid w:val="00347ED7"/>
    <w:rsid w:val="003500DE"/>
    <w:rsid w:val="0035024F"/>
    <w:rsid w:val="00350282"/>
    <w:rsid w:val="00350357"/>
    <w:rsid w:val="00350804"/>
    <w:rsid w:val="003508B1"/>
    <w:rsid w:val="00350FF6"/>
    <w:rsid w:val="0035123E"/>
    <w:rsid w:val="003513D2"/>
    <w:rsid w:val="0035179F"/>
    <w:rsid w:val="00351D15"/>
    <w:rsid w:val="00351E92"/>
    <w:rsid w:val="0035221A"/>
    <w:rsid w:val="00352683"/>
    <w:rsid w:val="003527A5"/>
    <w:rsid w:val="00352D53"/>
    <w:rsid w:val="003532FC"/>
    <w:rsid w:val="003537D4"/>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7590"/>
    <w:rsid w:val="003600CA"/>
    <w:rsid w:val="0036018B"/>
    <w:rsid w:val="00360A2D"/>
    <w:rsid w:val="00360EE5"/>
    <w:rsid w:val="0036109B"/>
    <w:rsid w:val="0036114F"/>
    <w:rsid w:val="00362011"/>
    <w:rsid w:val="0036219C"/>
    <w:rsid w:val="00362651"/>
    <w:rsid w:val="0036271A"/>
    <w:rsid w:val="00362864"/>
    <w:rsid w:val="003629BF"/>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7E5"/>
    <w:rsid w:val="00372A1E"/>
    <w:rsid w:val="00372BDE"/>
    <w:rsid w:val="00373051"/>
    <w:rsid w:val="003731DE"/>
    <w:rsid w:val="003739B1"/>
    <w:rsid w:val="00374169"/>
    <w:rsid w:val="00374719"/>
    <w:rsid w:val="00374E25"/>
    <w:rsid w:val="0037511D"/>
    <w:rsid w:val="00375CAA"/>
    <w:rsid w:val="00375E27"/>
    <w:rsid w:val="00376174"/>
    <w:rsid w:val="003761A3"/>
    <w:rsid w:val="00376323"/>
    <w:rsid w:val="003770E2"/>
    <w:rsid w:val="00377657"/>
    <w:rsid w:val="0037794C"/>
    <w:rsid w:val="0037798A"/>
    <w:rsid w:val="00377AA7"/>
    <w:rsid w:val="003800C7"/>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D4C"/>
    <w:rsid w:val="0038456E"/>
    <w:rsid w:val="003845A8"/>
    <w:rsid w:val="00384805"/>
    <w:rsid w:val="00385264"/>
    <w:rsid w:val="003854C5"/>
    <w:rsid w:val="0038595D"/>
    <w:rsid w:val="00385C47"/>
    <w:rsid w:val="00385E8F"/>
    <w:rsid w:val="003872F4"/>
    <w:rsid w:val="003876E2"/>
    <w:rsid w:val="00387777"/>
    <w:rsid w:val="00387E08"/>
    <w:rsid w:val="003905C5"/>
    <w:rsid w:val="00390AAD"/>
    <w:rsid w:val="0039119F"/>
    <w:rsid w:val="0039129E"/>
    <w:rsid w:val="0039176E"/>
    <w:rsid w:val="003919A9"/>
    <w:rsid w:val="003919AC"/>
    <w:rsid w:val="00391A38"/>
    <w:rsid w:val="0039219B"/>
    <w:rsid w:val="00392216"/>
    <w:rsid w:val="00392951"/>
    <w:rsid w:val="00392C97"/>
    <w:rsid w:val="00392CA6"/>
    <w:rsid w:val="0039329E"/>
    <w:rsid w:val="0039390F"/>
    <w:rsid w:val="00393C87"/>
    <w:rsid w:val="00394AC2"/>
    <w:rsid w:val="00394CA7"/>
    <w:rsid w:val="00394D92"/>
    <w:rsid w:val="00394E1E"/>
    <w:rsid w:val="00394F65"/>
    <w:rsid w:val="003957C8"/>
    <w:rsid w:val="00395A75"/>
    <w:rsid w:val="00395B2E"/>
    <w:rsid w:val="00395B7F"/>
    <w:rsid w:val="003963C8"/>
    <w:rsid w:val="003964CB"/>
    <w:rsid w:val="00396643"/>
    <w:rsid w:val="00396EBF"/>
    <w:rsid w:val="00397C39"/>
    <w:rsid w:val="00397DBB"/>
    <w:rsid w:val="00397E29"/>
    <w:rsid w:val="003A0418"/>
    <w:rsid w:val="003A0888"/>
    <w:rsid w:val="003A0DFC"/>
    <w:rsid w:val="003A1207"/>
    <w:rsid w:val="003A14D5"/>
    <w:rsid w:val="003A1710"/>
    <w:rsid w:val="003A183E"/>
    <w:rsid w:val="003A1935"/>
    <w:rsid w:val="003A1BD0"/>
    <w:rsid w:val="003A1D36"/>
    <w:rsid w:val="003A21D3"/>
    <w:rsid w:val="003A22A9"/>
    <w:rsid w:val="003A25CF"/>
    <w:rsid w:val="003A2A19"/>
    <w:rsid w:val="003A2BD1"/>
    <w:rsid w:val="003A2F78"/>
    <w:rsid w:val="003A31F1"/>
    <w:rsid w:val="003A3511"/>
    <w:rsid w:val="003A3606"/>
    <w:rsid w:val="003A37F5"/>
    <w:rsid w:val="003A3F22"/>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C25"/>
    <w:rsid w:val="003A7F8D"/>
    <w:rsid w:val="003B0097"/>
    <w:rsid w:val="003B0C68"/>
    <w:rsid w:val="003B0CDB"/>
    <w:rsid w:val="003B13B2"/>
    <w:rsid w:val="003B15BF"/>
    <w:rsid w:val="003B1B31"/>
    <w:rsid w:val="003B1C59"/>
    <w:rsid w:val="003B22C8"/>
    <w:rsid w:val="003B296B"/>
    <w:rsid w:val="003B2A12"/>
    <w:rsid w:val="003B2A76"/>
    <w:rsid w:val="003B2CD9"/>
    <w:rsid w:val="003B2CDE"/>
    <w:rsid w:val="003B2FC4"/>
    <w:rsid w:val="003B3071"/>
    <w:rsid w:val="003B3F70"/>
    <w:rsid w:val="003B4E43"/>
    <w:rsid w:val="003B563D"/>
    <w:rsid w:val="003B57C2"/>
    <w:rsid w:val="003B59BA"/>
    <w:rsid w:val="003B5C8D"/>
    <w:rsid w:val="003B5D96"/>
    <w:rsid w:val="003B6262"/>
    <w:rsid w:val="003B6691"/>
    <w:rsid w:val="003B6696"/>
    <w:rsid w:val="003B68FD"/>
    <w:rsid w:val="003B69F7"/>
    <w:rsid w:val="003B7AE5"/>
    <w:rsid w:val="003B7BA3"/>
    <w:rsid w:val="003C02AB"/>
    <w:rsid w:val="003C0423"/>
    <w:rsid w:val="003C0602"/>
    <w:rsid w:val="003C061D"/>
    <w:rsid w:val="003C1399"/>
    <w:rsid w:val="003C1705"/>
    <w:rsid w:val="003C1891"/>
    <w:rsid w:val="003C1B5A"/>
    <w:rsid w:val="003C1B9F"/>
    <w:rsid w:val="003C2125"/>
    <w:rsid w:val="003C21C0"/>
    <w:rsid w:val="003C21D1"/>
    <w:rsid w:val="003C2238"/>
    <w:rsid w:val="003C2500"/>
    <w:rsid w:val="003C2517"/>
    <w:rsid w:val="003C362F"/>
    <w:rsid w:val="003C37F6"/>
    <w:rsid w:val="003C3898"/>
    <w:rsid w:val="003C394A"/>
    <w:rsid w:val="003C3992"/>
    <w:rsid w:val="003C4082"/>
    <w:rsid w:val="003C46FB"/>
    <w:rsid w:val="003C4D40"/>
    <w:rsid w:val="003C5743"/>
    <w:rsid w:val="003C5A7B"/>
    <w:rsid w:val="003C5C40"/>
    <w:rsid w:val="003C6106"/>
    <w:rsid w:val="003C61FE"/>
    <w:rsid w:val="003C64C7"/>
    <w:rsid w:val="003C679A"/>
    <w:rsid w:val="003C6FBF"/>
    <w:rsid w:val="003C7193"/>
    <w:rsid w:val="003C724A"/>
    <w:rsid w:val="003C7585"/>
    <w:rsid w:val="003D03CB"/>
    <w:rsid w:val="003D05D5"/>
    <w:rsid w:val="003D0B71"/>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9E2"/>
    <w:rsid w:val="003E0124"/>
    <w:rsid w:val="003E034C"/>
    <w:rsid w:val="003E0A90"/>
    <w:rsid w:val="003E0C9F"/>
    <w:rsid w:val="003E0EBA"/>
    <w:rsid w:val="003E1481"/>
    <w:rsid w:val="003E15D6"/>
    <w:rsid w:val="003E2233"/>
    <w:rsid w:val="003E2814"/>
    <w:rsid w:val="003E29BF"/>
    <w:rsid w:val="003E2A32"/>
    <w:rsid w:val="003E3582"/>
    <w:rsid w:val="003E36E8"/>
    <w:rsid w:val="003E3AAF"/>
    <w:rsid w:val="003E4268"/>
    <w:rsid w:val="003E4EFE"/>
    <w:rsid w:val="003E50C4"/>
    <w:rsid w:val="003E56BE"/>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98"/>
    <w:rsid w:val="003F5FD8"/>
    <w:rsid w:val="003F6125"/>
    <w:rsid w:val="003F626B"/>
    <w:rsid w:val="003F6511"/>
    <w:rsid w:val="003F655B"/>
    <w:rsid w:val="003F65F7"/>
    <w:rsid w:val="003F664E"/>
    <w:rsid w:val="003F66BD"/>
    <w:rsid w:val="003F7769"/>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AF6"/>
    <w:rsid w:val="00405F5C"/>
    <w:rsid w:val="00406105"/>
    <w:rsid w:val="004063E6"/>
    <w:rsid w:val="00406732"/>
    <w:rsid w:val="00406B3B"/>
    <w:rsid w:val="00406CA9"/>
    <w:rsid w:val="0040701D"/>
    <w:rsid w:val="00407183"/>
    <w:rsid w:val="004071D3"/>
    <w:rsid w:val="0040746A"/>
    <w:rsid w:val="004076A5"/>
    <w:rsid w:val="004078DD"/>
    <w:rsid w:val="00407B55"/>
    <w:rsid w:val="00407CDD"/>
    <w:rsid w:val="00407D62"/>
    <w:rsid w:val="0041032A"/>
    <w:rsid w:val="00410691"/>
    <w:rsid w:val="00410D14"/>
    <w:rsid w:val="00410E8A"/>
    <w:rsid w:val="004111D0"/>
    <w:rsid w:val="004119CF"/>
    <w:rsid w:val="00411A31"/>
    <w:rsid w:val="00411F5A"/>
    <w:rsid w:val="00411F64"/>
    <w:rsid w:val="00412549"/>
    <w:rsid w:val="00412B13"/>
    <w:rsid w:val="00413593"/>
    <w:rsid w:val="0041363C"/>
    <w:rsid w:val="00413A01"/>
    <w:rsid w:val="0041530B"/>
    <w:rsid w:val="0041538A"/>
    <w:rsid w:val="00415781"/>
    <w:rsid w:val="00416288"/>
    <w:rsid w:val="00416465"/>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A36"/>
    <w:rsid w:val="00421D8B"/>
    <w:rsid w:val="00422427"/>
    <w:rsid w:val="00422501"/>
    <w:rsid w:val="004225CB"/>
    <w:rsid w:val="004225FF"/>
    <w:rsid w:val="00422653"/>
    <w:rsid w:val="00422663"/>
    <w:rsid w:val="00422A9C"/>
    <w:rsid w:val="00422ADD"/>
    <w:rsid w:val="00422C0A"/>
    <w:rsid w:val="004239A1"/>
    <w:rsid w:val="00423A20"/>
    <w:rsid w:val="00423C17"/>
    <w:rsid w:val="00424129"/>
    <w:rsid w:val="00424E17"/>
    <w:rsid w:val="00425199"/>
    <w:rsid w:val="0042520C"/>
    <w:rsid w:val="00425910"/>
    <w:rsid w:val="00425E0D"/>
    <w:rsid w:val="0042641B"/>
    <w:rsid w:val="00426489"/>
    <w:rsid w:val="004264F5"/>
    <w:rsid w:val="00426662"/>
    <w:rsid w:val="00426836"/>
    <w:rsid w:val="00426C44"/>
    <w:rsid w:val="00426C65"/>
    <w:rsid w:val="00426E4F"/>
    <w:rsid w:val="00426F6E"/>
    <w:rsid w:val="00427078"/>
    <w:rsid w:val="00427620"/>
    <w:rsid w:val="00427B8B"/>
    <w:rsid w:val="004302D7"/>
    <w:rsid w:val="00430579"/>
    <w:rsid w:val="0043094F"/>
    <w:rsid w:val="00430AA2"/>
    <w:rsid w:val="00430E56"/>
    <w:rsid w:val="00430F15"/>
    <w:rsid w:val="00431080"/>
    <w:rsid w:val="0043125E"/>
    <w:rsid w:val="004313EF"/>
    <w:rsid w:val="00431438"/>
    <w:rsid w:val="004316E1"/>
    <w:rsid w:val="0043176C"/>
    <w:rsid w:val="00432880"/>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D9D"/>
    <w:rsid w:val="00440276"/>
    <w:rsid w:val="004402FF"/>
    <w:rsid w:val="00440678"/>
    <w:rsid w:val="00441241"/>
    <w:rsid w:val="004418F4"/>
    <w:rsid w:val="00441DBE"/>
    <w:rsid w:val="00442045"/>
    <w:rsid w:val="004420A7"/>
    <w:rsid w:val="0044216A"/>
    <w:rsid w:val="0044279B"/>
    <w:rsid w:val="004428E5"/>
    <w:rsid w:val="00442BE9"/>
    <w:rsid w:val="004434CA"/>
    <w:rsid w:val="004438AB"/>
    <w:rsid w:val="00443BC3"/>
    <w:rsid w:val="00443C6A"/>
    <w:rsid w:val="00443D4C"/>
    <w:rsid w:val="004443FF"/>
    <w:rsid w:val="00444F19"/>
    <w:rsid w:val="00445B72"/>
    <w:rsid w:val="00445CE7"/>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B"/>
    <w:rsid w:val="00452C1C"/>
    <w:rsid w:val="00452C1F"/>
    <w:rsid w:val="00452DBD"/>
    <w:rsid w:val="00453113"/>
    <w:rsid w:val="0045312C"/>
    <w:rsid w:val="004533C7"/>
    <w:rsid w:val="00453436"/>
    <w:rsid w:val="0045369E"/>
    <w:rsid w:val="004539D7"/>
    <w:rsid w:val="00453A10"/>
    <w:rsid w:val="00453A3E"/>
    <w:rsid w:val="00453B7A"/>
    <w:rsid w:val="00453DC4"/>
    <w:rsid w:val="004541E6"/>
    <w:rsid w:val="00454791"/>
    <w:rsid w:val="004547C7"/>
    <w:rsid w:val="00454A32"/>
    <w:rsid w:val="00454B5E"/>
    <w:rsid w:val="00454CF9"/>
    <w:rsid w:val="00455189"/>
    <w:rsid w:val="004552BB"/>
    <w:rsid w:val="004554F7"/>
    <w:rsid w:val="0045558E"/>
    <w:rsid w:val="00455784"/>
    <w:rsid w:val="00455A5D"/>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125C"/>
    <w:rsid w:val="00461322"/>
    <w:rsid w:val="0046148F"/>
    <w:rsid w:val="004614F3"/>
    <w:rsid w:val="00461509"/>
    <w:rsid w:val="00461AFC"/>
    <w:rsid w:val="00461CFC"/>
    <w:rsid w:val="00461E95"/>
    <w:rsid w:val="004626AF"/>
    <w:rsid w:val="00462C06"/>
    <w:rsid w:val="00462E12"/>
    <w:rsid w:val="00462E46"/>
    <w:rsid w:val="004636C7"/>
    <w:rsid w:val="00463942"/>
    <w:rsid w:val="00463D81"/>
    <w:rsid w:val="004642B3"/>
    <w:rsid w:val="00464745"/>
    <w:rsid w:val="00464C9B"/>
    <w:rsid w:val="00464E16"/>
    <w:rsid w:val="004652B4"/>
    <w:rsid w:val="004653F3"/>
    <w:rsid w:val="0046573D"/>
    <w:rsid w:val="00465CF9"/>
    <w:rsid w:val="0046600B"/>
    <w:rsid w:val="004666B4"/>
    <w:rsid w:val="004667A9"/>
    <w:rsid w:val="00466D98"/>
    <w:rsid w:val="00467288"/>
    <w:rsid w:val="00467790"/>
    <w:rsid w:val="00467DD7"/>
    <w:rsid w:val="00467EF2"/>
    <w:rsid w:val="00470382"/>
    <w:rsid w:val="004709EE"/>
    <w:rsid w:val="00471286"/>
    <w:rsid w:val="0047166F"/>
    <w:rsid w:val="004721D3"/>
    <w:rsid w:val="0047220D"/>
    <w:rsid w:val="00472371"/>
    <w:rsid w:val="00472495"/>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FCF"/>
    <w:rsid w:val="00482420"/>
    <w:rsid w:val="0048262F"/>
    <w:rsid w:val="00483364"/>
    <w:rsid w:val="004838D6"/>
    <w:rsid w:val="00483B8E"/>
    <w:rsid w:val="00483FEC"/>
    <w:rsid w:val="004840CA"/>
    <w:rsid w:val="00484442"/>
    <w:rsid w:val="004848EE"/>
    <w:rsid w:val="00484BBF"/>
    <w:rsid w:val="00485247"/>
    <w:rsid w:val="004852B5"/>
    <w:rsid w:val="0048589B"/>
    <w:rsid w:val="00485D9B"/>
    <w:rsid w:val="00485DC9"/>
    <w:rsid w:val="00486018"/>
    <w:rsid w:val="00486997"/>
    <w:rsid w:val="00486D32"/>
    <w:rsid w:val="00486EFF"/>
    <w:rsid w:val="0048774B"/>
    <w:rsid w:val="00487B72"/>
    <w:rsid w:val="00487D91"/>
    <w:rsid w:val="00487E7A"/>
    <w:rsid w:val="00490474"/>
    <w:rsid w:val="004904B9"/>
    <w:rsid w:val="004904C2"/>
    <w:rsid w:val="004910C4"/>
    <w:rsid w:val="004911EC"/>
    <w:rsid w:val="004914C0"/>
    <w:rsid w:val="00491814"/>
    <w:rsid w:val="0049198C"/>
    <w:rsid w:val="00491C4F"/>
    <w:rsid w:val="00491E81"/>
    <w:rsid w:val="0049201E"/>
    <w:rsid w:val="004928E8"/>
    <w:rsid w:val="00492E47"/>
    <w:rsid w:val="004932AF"/>
    <w:rsid w:val="004935B4"/>
    <w:rsid w:val="0049401F"/>
    <w:rsid w:val="004944C5"/>
    <w:rsid w:val="00494A2D"/>
    <w:rsid w:val="00494FBB"/>
    <w:rsid w:val="00495207"/>
    <w:rsid w:val="00495283"/>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9B7"/>
    <w:rsid w:val="004A1EC8"/>
    <w:rsid w:val="004A2286"/>
    <w:rsid w:val="004A2547"/>
    <w:rsid w:val="004A2C63"/>
    <w:rsid w:val="004A300E"/>
    <w:rsid w:val="004A302E"/>
    <w:rsid w:val="004A3284"/>
    <w:rsid w:val="004A3BA7"/>
    <w:rsid w:val="004A4988"/>
    <w:rsid w:val="004A498F"/>
    <w:rsid w:val="004A4AD7"/>
    <w:rsid w:val="004A4F89"/>
    <w:rsid w:val="004A5072"/>
    <w:rsid w:val="004A52DC"/>
    <w:rsid w:val="004A596C"/>
    <w:rsid w:val="004A5ADA"/>
    <w:rsid w:val="004A613A"/>
    <w:rsid w:val="004A65E3"/>
    <w:rsid w:val="004A69CE"/>
    <w:rsid w:val="004A6B98"/>
    <w:rsid w:val="004A72EC"/>
    <w:rsid w:val="004A7444"/>
    <w:rsid w:val="004A7A92"/>
    <w:rsid w:val="004A7E9B"/>
    <w:rsid w:val="004B01F0"/>
    <w:rsid w:val="004B0562"/>
    <w:rsid w:val="004B05AA"/>
    <w:rsid w:val="004B0F88"/>
    <w:rsid w:val="004B10BE"/>
    <w:rsid w:val="004B16E6"/>
    <w:rsid w:val="004B1DBF"/>
    <w:rsid w:val="004B1F4F"/>
    <w:rsid w:val="004B2207"/>
    <w:rsid w:val="004B2348"/>
    <w:rsid w:val="004B2374"/>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FA2"/>
    <w:rsid w:val="004B509F"/>
    <w:rsid w:val="004B51E2"/>
    <w:rsid w:val="004B5619"/>
    <w:rsid w:val="004B56F5"/>
    <w:rsid w:val="004B5A65"/>
    <w:rsid w:val="004B5B51"/>
    <w:rsid w:val="004B6B56"/>
    <w:rsid w:val="004B6C54"/>
    <w:rsid w:val="004B6E1D"/>
    <w:rsid w:val="004B72FB"/>
    <w:rsid w:val="004B7B17"/>
    <w:rsid w:val="004B7C23"/>
    <w:rsid w:val="004C0392"/>
    <w:rsid w:val="004C057F"/>
    <w:rsid w:val="004C0CAC"/>
    <w:rsid w:val="004C1B20"/>
    <w:rsid w:val="004C2021"/>
    <w:rsid w:val="004C3423"/>
    <w:rsid w:val="004C3671"/>
    <w:rsid w:val="004C3E36"/>
    <w:rsid w:val="004C418E"/>
    <w:rsid w:val="004C42F3"/>
    <w:rsid w:val="004C45EC"/>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CDA"/>
    <w:rsid w:val="004D6032"/>
    <w:rsid w:val="004D62D4"/>
    <w:rsid w:val="004D6341"/>
    <w:rsid w:val="004D64D5"/>
    <w:rsid w:val="004D6BB3"/>
    <w:rsid w:val="004D71AA"/>
    <w:rsid w:val="004D75EF"/>
    <w:rsid w:val="004D79B3"/>
    <w:rsid w:val="004D79CB"/>
    <w:rsid w:val="004D7C34"/>
    <w:rsid w:val="004D7E64"/>
    <w:rsid w:val="004E0626"/>
    <w:rsid w:val="004E1075"/>
    <w:rsid w:val="004E10DC"/>
    <w:rsid w:val="004E2107"/>
    <w:rsid w:val="004E212E"/>
    <w:rsid w:val="004E27A5"/>
    <w:rsid w:val="004E28D6"/>
    <w:rsid w:val="004E2AB2"/>
    <w:rsid w:val="004E2AE4"/>
    <w:rsid w:val="004E332B"/>
    <w:rsid w:val="004E350B"/>
    <w:rsid w:val="004E3657"/>
    <w:rsid w:val="004E3E82"/>
    <w:rsid w:val="004E4118"/>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6EBB"/>
    <w:rsid w:val="004E7071"/>
    <w:rsid w:val="004E7B6E"/>
    <w:rsid w:val="004F04AC"/>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1C"/>
    <w:rsid w:val="004F4EB4"/>
    <w:rsid w:val="004F5A56"/>
    <w:rsid w:val="004F5B65"/>
    <w:rsid w:val="004F5C14"/>
    <w:rsid w:val="004F5D45"/>
    <w:rsid w:val="004F5DAE"/>
    <w:rsid w:val="004F625F"/>
    <w:rsid w:val="004F6584"/>
    <w:rsid w:val="004F65B4"/>
    <w:rsid w:val="004F6937"/>
    <w:rsid w:val="004F6A2A"/>
    <w:rsid w:val="004F70CA"/>
    <w:rsid w:val="004F73B7"/>
    <w:rsid w:val="004F794B"/>
    <w:rsid w:val="004F7A99"/>
    <w:rsid w:val="004F7BBF"/>
    <w:rsid w:val="004F7D27"/>
    <w:rsid w:val="005001AA"/>
    <w:rsid w:val="005004E7"/>
    <w:rsid w:val="0050050D"/>
    <w:rsid w:val="00500C97"/>
    <w:rsid w:val="00501098"/>
    <w:rsid w:val="005013A6"/>
    <w:rsid w:val="005014CD"/>
    <w:rsid w:val="0050280A"/>
    <w:rsid w:val="0050284B"/>
    <w:rsid w:val="00502864"/>
    <w:rsid w:val="00502878"/>
    <w:rsid w:val="00502A51"/>
    <w:rsid w:val="00503147"/>
    <w:rsid w:val="005035A3"/>
    <w:rsid w:val="005039D2"/>
    <w:rsid w:val="00503B6B"/>
    <w:rsid w:val="00503EC7"/>
    <w:rsid w:val="00504172"/>
    <w:rsid w:val="005041B5"/>
    <w:rsid w:val="005041C8"/>
    <w:rsid w:val="00504212"/>
    <w:rsid w:val="005046DA"/>
    <w:rsid w:val="00504750"/>
    <w:rsid w:val="005048BE"/>
    <w:rsid w:val="00504A06"/>
    <w:rsid w:val="00504A40"/>
    <w:rsid w:val="00504EDA"/>
    <w:rsid w:val="005052FB"/>
    <w:rsid w:val="005053C4"/>
    <w:rsid w:val="005054A3"/>
    <w:rsid w:val="00505F72"/>
    <w:rsid w:val="00506210"/>
    <w:rsid w:val="00506478"/>
    <w:rsid w:val="00506840"/>
    <w:rsid w:val="005069BB"/>
    <w:rsid w:val="00506A9B"/>
    <w:rsid w:val="00506C53"/>
    <w:rsid w:val="00506EB8"/>
    <w:rsid w:val="00507473"/>
    <w:rsid w:val="00510366"/>
    <w:rsid w:val="00510AD8"/>
    <w:rsid w:val="00510FA5"/>
    <w:rsid w:val="00511EF6"/>
    <w:rsid w:val="0051223E"/>
    <w:rsid w:val="00512508"/>
    <w:rsid w:val="0051268C"/>
    <w:rsid w:val="0051279E"/>
    <w:rsid w:val="00512AB3"/>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B7C"/>
    <w:rsid w:val="00520BF7"/>
    <w:rsid w:val="005211AE"/>
    <w:rsid w:val="005218CD"/>
    <w:rsid w:val="0052195C"/>
    <w:rsid w:val="00521AB8"/>
    <w:rsid w:val="00521C0D"/>
    <w:rsid w:val="00522762"/>
    <w:rsid w:val="005227FC"/>
    <w:rsid w:val="0052286E"/>
    <w:rsid w:val="005229E7"/>
    <w:rsid w:val="00522BE8"/>
    <w:rsid w:val="005233D4"/>
    <w:rsid w:val="00523550"/>
    <w:rsid w:val="00523D56"/>
    <w:rsid w:val="00524172"/>
    <w:rsid w:val="005241C8"/>
    <w:rsid w:val="0052450C"/>
    <w:rsid w:val="005247C7"/>
    <w:rsid w:val="00524C97"/>
    <w:rsid w:val="00524D1F"/>
    <w:rsid w:val="00524FF7"/>
    <w:rsid w:val="005252BB"/>
    <w:rsid w:val="0052550A"/>
    <w:rsid w:val="0052568C"/>
    <w:rsid w:val="005256C9"/>
    <w:rsid w:val="0052576F"/>
    <w:rsid w:val="0052582B"/>
    <w:rsid w:val="00525936"/>
    <w:rsid w:val="00526CA9"/>
    <w:rsid w:val="00526D75"/>
    <w:rsid w:val="00526D8E"/>
    <w:rsid w:val="0052734F"/>
    <w:rsid w:val="005273A2"/>
    <w:rsid w:val="00527486"/>
    <w:rsid w:val="00527562"/>
    <w:rsid w:val="005276AD"/>
    <w:rsid w:val="00527B50"/>
    <w:rsid w:val="00527FBB"/>
    <w:rsid w:val="00530108"/>
    <w:rsid w:val="0053028A"/>
    <w:rsid w:val="00530680"/>
    <w:rsid w:val="0053071F"/>
    <w:rsid w:val="00530781"/>
    <w:rsid w:val="00530D35"/>
    <w:rsid w:val="00530F58"/>
    <w:rsid w:val="005311B5"/>
    <w:rsid w:val="00531335"/>
    <w:rsid w:val="00531A25"/>
    <w:rsid w:val="00531B4C"/>
    <w:rsid w:val="00531C5E"/>
    <w:rsid w:val="005320EB"/>
    <w:rsid w:val="00532393"/>
    <w:rsid w:val="005326B3"/>
    <w:rsid w:val="00532979"/>
    <w:rsid w:val="00532B41"/>
    <w:rsid w:val="0053367F"/>
    <w:rsid w:val="00533848"/>
    <w:rsid w:val="00533ABB"/>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8D8"/>
    <w:rsid w:val="00537C7C"/>
    <w:rsid w:val="00537FA9"/>
    <w:rsid w:val="00540301"/>
    <w:rsid w:val="00540424"/>
    <w:rsid w:val="005405CE"/>
    <w:rsid w:val="00540A13"/>
    <w:rsid w:val="00540C84"/>
    <w:rsid w:val="005417B3"/>
    <w:rsid w:val="00541FC9"/>
    <w:rsid w:val="0054280F"/>
    <w:rsid w:val="00542B11"/>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7495"/>
    <w:rsid w:val="00547B42"/>
    <w:rsid w:val="00550061"/>
    <w:rsid w:val="00550576"/>
    <w:rsid w:val="005509A1"/>
    <w:rsid w:val="00550EB3"/>
    <w:rsid w:val="00551032"/>
    <w:rsid w:val="00551065"/>
    <w:rsid w:val="005511B4"/>
    <w:rsid w:val="00551551"/>
    <w:rsid w:val="0055161D"/>
    <w:rsid w:val="00552140"/>
    <w:rsid w:val="0055251C"/>
    <w:rsid w:val="00552550"/>
    <w:rsid w:val="005526BE"/>
    <w:rsid w:val="00552802"/>
    <w:rsid w:val="00552BC6"/>
    <w:rsid w:val="00552D49"/>
    <w:rsid w:val="00552F1D"/>
    <w:rsid w:val="00553293"/>
    <w:rsid w:val="00553449"/>
    <w:rsid w:val="00553782"/>
    <w:rsid w:val="00553805"/>
    <w:rsid w:val="005539FB"/>
    <w:rsid w:val="00553F1A"/>
    <w:rsid w:val="005548D7"/>
    <w:rsid w:val="00554D1C"/>
    <w:rsid w:val="00554E05"/>
    <w:rsid w:val="0055515D"/>
    <w:rsid w:val="005554A0"/>
    <w:rsid w:val="00555CE8"/>
    <w:rsid w:val="00555D91"/>
    <w:rsid w:val="00556196"/>
    <w:rsid w:val="00556A4E"/>
    <w:rsid w:val="00556D53"/>
    <w:rsid w:val="00556F52"/>
    <w:rsid w:val="0055712A"/>
    <w:rsid w:val="00557A63"/>
    <w:rsid w:val="00560404"/>
    <w:rsid w:val="0056046C"/>
    <w:rsid w:val="0056060A"/>
    <w:rsid w:val="00560966"/>
    <w:rsid w:val="00560B8A"/>
    <w:rsid w:val="00560EFC"/>
    <w:rsid w:val="00561078"/>
    <w:rsid w:val="005611E3"/>
    <w:rsid w:val="0056121A"/>
    <w:rsid w:val="0056158A"/>
    <w:rsid w:val="0056162F"/>
    <w:rsid w:val="0056169E"/>
    <w:rsid w:val="005620FB"/>
    <w:rsid w:val="005625A8"/>
    <w:rsid w:val="00562901"/>
    <w:rsid w:val="00562A59"/>
    <w:rsid w:val="00562F05"/>
    <w:rsid w:val="00562F7E"/>
    <w:rsid w:val="00563059"/>
    <w:rsid w:val="005632F3"/>
    <w:rsid w:val="0056384E"/>
    <w:rsid w:val="00563AFA"/>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79D"/>
    <w:rsid w:val="005713DE"/>
    <w:rsid w:val="0057143A"/>
    <w:rsid w:val="00571523"/>
    <w:rsid w:val="005716B5"/>
    <w:rsid w:val="00571894"/>
    <w:rsid w:val="00571CAA"/>
    <w:rsid w:val="00571D54"/>
    <w:rsid w:val="0057206D"/>
    <w:rsid w:val="00572254"/>
    <w:rsid w:val="00572542"/>
    <w:rsid w:val="00572847"/>
    <w:rsid w:val="005729A0"/>
    <w:rsid w:val="00572AE6"/>
    <w:rsid w:val="005733D4"/>
    <w:rsid w:val="0057499F"/>
    <w:rsid w:val="00574A4D"/>
    <w:rsid w:val="005752AC"/>
    <w:rsid w:val="00575620"/>
    <w:rsid w:val="0057643A"/>
    <w:rsid w:val="0057649F"/>
    <w:rsid w:val="00576C49"/>
    <w:rsid w:val="005773CE"/>
    <w:rsid w:val="0057744D"/>
    <w:rsid w:val="00577489"/>
    <w:rsid w:val="00577535"/>
    <w:rsid w:val="00577736"/>
    <w:rsid w:val="00577FD6"/>
    <w:rsid w:val="005806E5"/>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4"/>
    <w:rsid w:val="005849A6"/>
    <w:rsid w:val="00584A79"/>
    <w:rsid w:val="00584D95"/>
    <w:rsid w:val="0058500B"/>
    <w:rsid w:val="0058509F"/>
    <w:rsid w:val="0058523F"/>
    <w:rsid w:val="005858CB"/>
    <w:rsid w:val="005859CD"/>
    <w:rsid w:val="005864C2"/>
    <w:rsid w:val="0058670A"/>
    <w:rsid w:val="0058673A"/>
    <w:rsid w:val="005868CB"/>
    <w:rsid w:val="00586A4A"/>
    <w:rsid w:val="005872A0"/>
    <w:rsid w:val="005877AF"/>
    <w:rsid w:val="00587EEB"/>
    <w:rsid w:val="0059086F"/>
    <w:rsid w:val="005908E4"/>
    <w:rsid w:val="00590980"/>
    <w:rsid w:val="00590A85"/>
    <w:rsid w:val="00591167"/>
    <w:rsid w:val="00591A90"/>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088"/>
    <w:rsid w:val="00597375"/>
    <w:rsid w:val="00597728"/>
    <w:rsid w:val="00597D92"/>
    <w:rsid w:val="005A000B"/>
    <w:rsid w:val="005A0118"/>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FE"/>
    <w:rsid w:val="005A3F59"/>
    <w:rsid w:val="005A3FB5"/>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B76"/>
    <w:rsid w:val="005B7C44"/>
    <w:rsid w:val="005B7C62"/>
    <w:rsid w:val="005C0162"/>
    <w:rsid w:val="005C0A85"/>
    <w:rsid w:val="005C0D87"/>
    <w:rsid w:val="005C0E67"/>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53"/>
    <w:rsid w:val="005C5C88"/>
    <w:rsid w:val="005C5DAD"/>
    <w:rsid w:val="005C5FA4"/>
    <w:rsid w:val="005C608F"/>
    <w:rsid w:val="005C69DF"/>
    <w:rsid w:val="005C6D94"/>
    <w:rsid w:val="005C6E6D"/>
    <w:rsid w:val="005C7643"/>
    <w:rsid w:val="005C7EDA"/>
    <w:rsid w:val="005D0078"/>
    <w:rsid w:val="005D04C5"/>
    <w:rsid w:val="005D05B6"/>
    <w:rsid w:val="005D0968"/>
    <w:rsid w:val="005D0A41"/>
    <w:rsid w:val="005D0CA3"/>
    <w:rsid w:val="005D0CA8"/>
    <w:rsid w:val="005D14B0"/>
    <w:rsid w:val="005D16F9"/>
    <w:rsid w:val="005D1798"/>
    <w:rsid w:val="005D20C7"/>
    <w:rsid w:val="005D2131"/>
    <w:rsid w:val="005D21CF"/>
    <w:rsid w:val="005D22EE"/>
    <w:rsid w:val="005D2328"/>
    <w:rsid w:val="005D2A89"/>
    <w:rsid w:val="005D2F10"/>
    <w:rsid w:val="005D3568"/>
    <w:rsid w:val="005D3CED"/>
    <w:rsid w:val="005D3F2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684"/>
    <w:rsid w:val="005E0812"/>
    <w:rsid w:val="005E08E8"/>
    <w:rsid w:val="005E0D33"/>
    <w:rsid w:val="005E1423"/>
    <w:rsid w:val="005E1906"/>
    <w:rsid w:val="005E1AF3"/>
    <w:rsid w:val="005E2C3F"/>
    <w:rsid w:val="005E3145"/>
    <w:rsid w:val="005E328A"/>
    <w:rsid w:val="005E34E4"/>
    <w:rsid w:val="005E3540"/>
    <w:rsid w:val="005E3D49"/>
    <w:rsid w:val="005E3D7A"/>
    <w:rsid w:val="005E3E9C"/>
    <w:rsid w:val="005E405C"/>
    <w:rsid w:val="005E40D4"/>
    <w:rsid w:val="005E474B"/>
    <w:rsid w:val="005E474F"/>
    <w:rsid w:val="005E496A"/>
    <w:rsid w:val="005E49D8"/>
    <w:rsid w:val="005E4E78"/>
    <w:rsid w:val="005E5226"/>
    <w:rsid w:val="005E5290"/>
    <w:rsid w:val="005E60FA"/>
    <w:rsid w:val="005E665E"/>
    <w:rsid w:val="005E66A8"/>
    <w:rsid w:val="005E6E1A"/>
    <w:rsid w:val="005E7148"/>
    <w:rsid w:val="005E76A5"/>
    <w:rsid w:val="005F00B5"/>
    <w:rsid w:val="005F0277"/>
    <w:rsid w:val="005F02BB"/>
    <w:rsid w:val="005F036B"/>
    <w:rsid w:val="005F03E1"/>
    <w:rsid w:val="005F0490"/>
    <w:rsid w:val="005F0986"/>
    <w:rsid w:val="005F13AE"/>
    <w:rsid w:val="005F157F"/>
    <w:rsid w:val="005F159F"/>
    <w:rsid w:val="005F163D"/>
    <w:rsid w:val="005F23F5"/>
    <w:rsid w:val="005F2579"/>
    <w:rsid w:val="005F2A16"/>
    <w:rsid w:val="005F2F4A"/>
    <w:rsid w:val="005F2FFD"/>
    <w:rsid w:val="005F317E"/>
    <w:rsid w:val="005F3289"/>
    <w:rsid w:val="005F32DC"/>
    <w:rsid w:val="005F34F0"/>
    <w:rsid w:val="005F38BD"/>
    <w:rsid w:val="005F3AEA"/>
    <w:rsid w:val="005F3B49"/>
    <w:rsid w:val="005F42EF"/>
    <w:rsid w:val="005F4FA6"/>
    <w:rsid w:val="005F5A1A"/>
    <w:rsid w:val="005F6755"/>
    <w:rsid w:val="005F71ED"/>
    <w:rsid w:val="005F7759"/>
    <w:rsid w:val="00600393"/>
    <w:rsid w:val="006003BE"/>
    <w:rsid w:val="0060056F"/>
    <w:rsid w:val="00600DEC"/>
    <w:rsid w:val="00600E1E"/>
    <w:rsid w:val="00601969"/>
    <w:rsid w:val="00601CD0"/>
    <w:rsid w:val="00601E38"/>
    <w:rsid w:val="00602329"/>
    <w:rsid w:val="0060268A"/>
    <w:rsid w:val="00602B24"/>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FF5"/>
    <w:rsid w:val="00605A46"/>
    <w:rsid w:val="00606309"/>
    <w:rsid w:val="00606AF8"/>
    <w:rsid w:val="006070DE"/>
    <w:rsid w:val="00607474"/>
    <w:rsid w:val="00607863"/>
    <w:rsid w:val="00607AA1"/>
    <w:rsid w:val="0061045A"/>
    <w:rsid w:val="006106AE"/>
    <w:rsid w:val="006106B4"/>
    <w:rsid w:val="006106C5"/>
    <w:rsid w:val="006108ED"/>
    <w:rsid w:val="00610A52"/>
    <w:rsid w:val="00610DBC"/>
    <w:rsid w:val="006112AB"/>
    <w:rsid w:val="00611573"/>
    <w:rsid w:val="006116AD"/>
    <w:rsid w:val="00611D4D"/>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74"/>
    <w:rsid w:val="00616401"/>
    <w:rsid w:val="006164D4"/>
    <w:rsid w:val="00616692"/>
    <w:rsid w:val="00617C34"/>
    <w:rsid w:val="00617ED1"/>
    <w:rsid w:val="00620339"/>
    <w:rsid w:val="00620ACA"/>
    <w:rsid w:val="00620B25"/>
    <w:rsid w:val="00621112"/>
    <w:rsid w:val="0062119B"/>
    <w:rsid w:val="00621E30"/>
    <w:rsid w:val="00622100"/>
    <w:rsid w:val="00622565"/>
    <w:rsid w:val="0062306E"/>
    <w:rsid w:val="00623397"/>
    <w:rsid w:val="0062377A"/>
    <w:rsid w:val="00623902"/>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725"/>
    <w:rsid w:val="006328CB"/>
    <w:rsid w:val="00632B53"/>
    <w:rsid w:val="00632D48"/>
    <w:rsid w:val="006331EB"/>
    <w:rsid w:val="006331F8"/>
    <w:rsid w:val="00633575"/>
    <w:rsid w:val="00633BD0"/>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7360"/>
    <w:rsid w:val="00637A24"/>
    <w:rsid w:val="00640415"/>
    <w:rsid w:val="00640490"/>
    <w:rsid w:val="00640540"/>
    <w:rsid w:val="00640634"/>
    <w:rsid w:val="00640FA1"/>
    <w:rsid w:val="00641163"/>
    <w:rsid w:val="006411B5"/>
    <w:rsid w:val="006414ED"/>
    <w:rsid w:val="00641507"/>
    <w:rsid w:val="00641722"/>
    <w:rsid w:val="00641E84"/>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711A"/>
    <w:rsid w:val="00647306"/>
    <w:rsid w:val="00647413"/>
    <w:rsid w:val="00647487"/>
    <w:rsid w:val="0064797F"/>
    <w:rsid w:val="006479C2"/>
    <w:rsid w:val="00647AF5"/>
    <w:rsid w:val="00647DCB"/>
    <w:rsid w:val="00650706"/>
    <w:rsid w:val="00650780"/>
    <w:rsid w:val="0065094C"/>
    <w:rsid w:val="00650B40"/>
    <w:rsid w:val="00650C99"/>
    <w:rsid w:val="0065113E"/>
    <w:rsid w:val="00652311"/>
    <w:rsid w:val="0065251F"/>
    <w:rsid w:val="006527F5"/>
    <w:rsid w:val="00652975"/>
    <w:rsid w:val="00652BDE"/>
    <w:rsid w:val="00652E3B"/>
    <w:rsid w:val="006530C5"/>
    <w:rsid w:val="00653120"/>
    <w:rsid w:val="00653296"/>
    <w:rsid w:val="0065374C"/>
    <w:rsid w:val="006537C4"/>
    <w:rsid w:val="00653944"/>
    <w:rsid w:val="0065396B"/>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D37"/>
    <w:rsid w:val="00662F2F"/>
    <w:rsid w:val="00663465"/>
    <w:rsid w:val="00663BB4"/>
    <w:rsid w:val="00663BFA"/>
    <w:rsid w:val="006641CE"/>
    <w:rsid w:val="00664519"/>
    <w:rsid w:val="00664542"/>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2A4"/>
    <w:rsid w:val="0067045C"/>
    <w:rsid w:val="00670BBB"/>
    <w:rsid w:val="00670C9B"/>
    <w:rsid w:val="0067105C"/>
    <w:rsid w:val="00671231"/>
    <w:rsid w:val="0067140B"/>
    <w:rsid w:val="00671574"/>
    <w:rsid w:val="00671B2F"/>
    <w:rsid w:val="00671F53"/>
    <w:rsid w:val="0067217C"/>
    <w:rsid w:val="00672A63"/>
    <w:rsid w:val="00673010"/>
    <w:rsid w:val="006731C3"/>
    <w:rsid w:val="00673497"/>
    <w:rsid w:val="00673A16"/>
    <w:rsid w:val="00673EB5"/>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AAF"/>
    <w:rsid w:val="00682B8D"/>
    <w:rsid w:val="00683572"/>
    <w:rsid w:val="0068385E"/>
    <w:rsid w:val="00683D10"/>
    <w:rsid w:val="00683FC0"/>
    <w:rsid w:val="006840C2"/>
    <w:rsid w:val="0068453D"/>
    <w:rsid w:val="006845CE"/>
    <w:rsid w:val="006852D8"/>
    <w:rsid w:val="00685301"/>
    <w:rsid w:val="0068537F"/>
    <w:rsid w:val="00685511"/>
    <w:rsid w:val="006862EA"/>
    <w:rsid w:val="006865B6"/>
    <w:rsid w:val="006867CA"/>
    <w:rsid w:val="00686A8B"/>
    <w:rsid w:val="00686B05"/>
    <w:rsid w:val="00686B2C"/>
    <w:rsid w:val="00686DE2"/>
    <w:rsid w:val="006870FF"/>
    <w:rsid w:val="006873C9"/>
    <w:rsid w:val="00687591"/>
    <w:rsid w:val="0068764A"/>
    <w:rsid w:val="00687792"/>
    <w:rsid w:val="00687806"/>
    <w:rsid w:val="00687F8A"/>
    <w:rsid w:val="00687FBE"/>
    <w:rsid w:val="0069014A"/>
    <w:rsid w:val="0069037C"/>
    <w:rsid w:val="0069054B"/>
    <w:rsid w:val="00690B11"/>
    <w:rsid w:val="00690E13"/>
    <w:rsid w:val="00690EA5"/>
    <w:rsid w:val="006918C4"/>
    <w:rsid w:val="006923FA"/>
    <w:rsid w:val="0069287E"/>
    <w:rsid w:val="00693473"/>
    <w:rsid w:val="0069389E"/>
    <w:rsid w:val="00693C00"/>
    <w:rsid w:val="00693EAD"/>
    <w:rsid w:val="0069401A"/>
    <w:rsid w:val="00694186"/>
    <w:rsid w:val="00694409"/>
    <w:rsid w:val="0069487F"/>
    <w:rsid w:val="00695280"/>
    <w:rsid w:val="0069595B"/>
    <w:rsid w:val="00695DB2"/>
    <w:rsid w:val="006963EE"/>
    <w:rsid w:val="006967BF"/>
    <w:rsid w:val="0069684A"/>
    <w:rsid w:val="006969C7"/>
    <w:rsid w:val="00696CF4"/>
    <w:rsid w:val="006972D5"/>
    <w:rsid w:val="006975A6"/>
    <w:rsid w:val="00697770"/>
    <w:rsid w:val="006978FB"/>
    <w:rsid w:val="00697E4E"/>
    <w:rsid w:val="00697EDF"/>
    <w:rsid w:val="006A0046"/>
    <w:rsid w:val="006A0092"/>
    <w:rsid w:val="006A0211"/>
    <w:rsid w:val="006A06DC"/>
    <w:rsid w:val="006A073F"/>
    <w:rsid w:val="006A0953"/>
    <w:rsid w:val="006A0C88"/>
    <w:rsid w:val="006A0EB7"/>
    <w:rsid w:val="006A0EBC"/>
    <w:rsid w:val="006A106F"/>
    <w:rsid w:val="006A117E"/>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A7B"/>
    <w:rsid w:val="006A6F06"/>
    <w:rsid w:val="006A7017"/>
    <w:rsid w:val="006A7D6A"/>
    <w:rsid w:val="006B0075"/>
    <w:rsid w:val="006B03F7"/>
    <w:rsid w:val="006B0497"/>
    <w:rsid w:val="006B0C63"/>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49C1"/>
    <w:rsid w:val="006B5130"/>
    <w:rsid w:val="006B54E6"/>
    <w:rsid w:val="006B5881"/>
    <w:rsid w:val="006B6188"/>
    <w:rsid w:val="006B6569"/>
    <w:rsid w:val="006B6C36"/>
    <w:rsid w:val="006B731F"/>
    <w:rsid w:val="006B7494"/>
    <w:rsid w:val="006B752F"/>
    <w:rsid w:val="006B765B"/>
    <w:rsid w:val="006B7D0C"/>
    <w:rsid w:val="006C0107"/>
    <w:rsid w:val="006C0167"/>
    <w:rsid w:val="006C0DA2"/>
    <w:rsid w:val="006C0E09"/>
    <w:rsid w:val="006C0E16"/>
    <w:rsid w:val="006C0E7E"/>
    <w:rsid w:val="006C12AE"/>
    <w:rsid w:val="006C1C1D"/>
    <w:rsid w:val="006C1C96"/>
    <w:rsid w:val="006C20C3"/>
    <w:rsid w:val="006C25B2"/>
    <w:rsid w:val="006C2988"/>
    <w:rsid w:val="006C2D80"/>
    <w:rsid w:val="006C32A5"/>
    <w:rsid w:val="006C3D8B"/>
    <w:rsid w:val="006C3E31"/>
    <w:rsid w:val="006C412F"/>
    <w:rsid w:val="006C4302"/>
    <w:rsid w:val="006C456F"/>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FF6"/>
    <w:rsid w:val="006D7323"/>
    <w:rsid w:val="006D76C1"/>
    <w:rsid w:val="006D7831"/>
    <w:rsid w:val="006D7F69"/>
    <w:rsid w:val="006D7FCF"/>
    <w:rsid w:val="006E08AF"/>
    <w:rsid w:val="006E0910"/>
    <w:rsid w:val="006E0C7D"/>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F91"/>
    <w:rsid w:val="006F2F93"/>
    <w:rsid w:val="006F304A"/>
    <w:rsid w:val="006F395D"/>
    <w:rsid w:val="006F3A23"/>
    <w:rsid w:val="006F3A67"/>
    <w:rsid w:val="006F4301"/>
    <w:rsid w:val="006F45B5"/>
    <w:rsid w:val="006F4959"/>
    <w:rsid w:val="006F4D77"/>
    <w:rsid w:val="006F4E47"/>
    <w:rsid w:val="006F52A8"/>
    <w:rsid w:val="006F52BD"/>
    <w:rsid w:val="006F54B1"/>
    <w:rsid w:val="006F556B"/>
    <w:rsid w:val="006F69A6"/>
    <w:rsid w:val="006F6C96"/>
    <w:rsid w:val="006F73ED"/>
    <w:rsid w:val="006F743A"/>
    <w:rsid w:val="006F79F2"/>
    <w:rsid w:val="006F7B68"/>
    <w:rsid w:val="006F7E73"/>
    <w:rsid w:val="0070024B"/>
    <w:rsid w:val="007004D9"/>
    <w:rsid w:val="007008CB"/>
    <w:rsid w:val="00700B21"/>
    <w:rsid w:val="00700BB6"/>
    <w:rsid w:val="00700E1D"/>
    <w:rsid w:val="0070101C"/>
    <w:rsid w:val="0070102B"/>
    <w:rsid w:val="0070160F"/>
    <w:rsid w:val="00702232"/>
    <w:rsid w:val="00702349"/>
    <w:rsid w:val="0070250B"/>
    <w:rsid w:val="00702551"/>
    <w:rsid w:val="007028D3"/>
    <w:rsid w:val="00702E20"/>
    <w:rsid w:val="00703376"/>
    <w:rsid w:val="00703D3C"/>
    <w:rsid w:val="00703E1A"/>
    <w:rsid w:val="0070425F"/>
    <w:rsid w:val="00704533"/>
    <w:rsid w:val="007046B7"/>
    <w:rsid w:val="00704957"/>
    <w:rsid w:val="00704C0B"/>
    <w:rsid w:val="007051A9"/>
    <w:rsid w:val="007052AA"/>
    <w:rsid w:val="007058AC"/>
    <w:rsid w:val="00705ACC"/>
    <w:rsid w:val="0070654C"/>
    <w:rsid w:val="00706561"/>
    <w:rsid w:val="00706816"/>
    <w:rsid w:val="007069C9"/>
    <w:rsid w:val="00706DB0"/>
    <w:rsid w:val="00706E0C"/>
    <w:rsid w:val="00706FF7"/>
    <w:rsid w:val="007071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57"/>
    <w:rsid w:val="007125DE"/>
    <w:rsid w:val="007127C4"/>
    <w:rsid w:val="007129A6"/>
    <w:rsid w:val="007129F9"/>
    <w:rsid w:val="00712B88"/>
    <w:rsid w:val="00712C1C"/>
    <w:rsid w:val="00712CEA"/>
    <w:rsid w:val="007131CA"/>
    <w:rsid w:val="007134C7"/>
    <w:rsid w:val="007135D7"/>
    <w:rsid w:val="00713B24"/>
    <w:rsid w:val="00714035"/>
    <w:rsid w:val="007146AB"/>
    <w:rsid w:val="00714A45"/>
    <w:rsid w:val="00714F7F"/>
    <w:rsid w:val="007155DC"/>
    <w:rsid w:val="00715A69"/>
    <w:rsid w:val="00715BE3"/>
    <w:rsid w:val="00715CAD"/>
    <w:rsid w:val="0071604B"/>
    <w:rsid w:val="0071672D"/>
    <w:rsid w:val="0071699B"/>
    <w:rsid w:val="0071724F"/>
    <w:rsid w:val="007176D6"/>
    <w:rsid w:val="00717871"/>
    <w:rsid w:val="00717ABA"/>
    <w:rsid w:val="00717CA6"/>
    <w:rsid w:val="0072000D"/>
    <w:rsid w:val="00720117"/>
    <w:rsid w:val="007201D5"/>
    <w:rsid w:val="00720651"/>
    <w:rsid w:val="00721073"/>
    <w:rsid w:val="00721272"/>
    <w:rsid w:val="007213CC"/>
    <w:rsid w:val="0072154D"/>
    <w:rsid w:val="0072185D"/>
    <w:rsid w:val="00721D12"/>
    <w:rsid w:val="00721FC7"/>
    <w:rsid w:val="007220D8"/>
    <w:rsid w:val="007221E3"/>
    <w:rsid w:val="00722749"/>
    <w:rsid w:val="007228F4"/>
    <w:rsid w:val="00722B2A"/>
    <w:rsid w:val="007237E9"/>
    <w:rsid w:val="00723803"/>
    <w:rsid w:val="00723906"/>
    <w:rsid w:val="00723922"/>
    <w:rsid w:val="007245A7"/>
    <w:rsid w:val="00724860"/>
    <w:rsid w:val="007248D8"/>
    <w:rsid w:val="00724DFF"/>
    <w:rsid w:val="00724EE8"/>
    <w:rsid w:val="0072516F"/>
    <w:rsid w:val="0072595D"/>
    <w:rsid w:val="00725C1D"/>
    <w:rsid w:val="00725FD3"/>
    <w:rsid w:val="007260E6"/>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4B7"/>
    <w:rsid w:val="007314EC"/>
    <w:rsid w:val="00731696"/>
    <w:rsid w:val="0073188D"/>
    <w:rsid w:val="007318F3"/>
    <w:rsid w:val="00731AC6"/>
    <w:rsid w:val="00731CEA"/>
    <w:rsid w:val="00731F97"/>
    <w:rsid w:val="0073204A"/>
    <w:rsid w:val="00732145"/>
    <w:rsid w:val="00732699"/>
    <w:rsid w:val="007326A7"/>
    <w:rsid w:val="00732FEF"/>
    <w:rsid w:val="007338BE"/>
    <w:rsid w:val="007338EA"/>
    <w:rsid w:val="0073395C"/>
    <w:rsid w:val="00733B94"/>
    <w:rsid w:val="007341AA"/>
    <w:rsid w:val="00734702"/>
    <w:rsid w:val="0073507D"/>
    <w:rsid w:val="0073522E"/>
    <w:rsid w:val="007355AB"/>
    <w:rsid w:val="0073573A"/>
    <w:rsid w:val="00735755"/>
    <w:rsid w:val="0073576A"/>
    <w:rsid w:val="00735992"/>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3B1"/>
    <w:rsid w:val="0074775F"/>
    <w:rsid w:val="007479EE"/>
    <w:rsid w:val="00747AF7"/>
    <w:rsid w:val="00747D05"/>
    <w:rsid w:val="00750439"/>
    <w:rsid w:val="007508BC"/>
    <w:rsid w:val="0075123D"/>
    <w:rsid w:val="007512E8"/>
    <w:rsid w:val="0075152F"/>
    <w:rsid w:val="007515C9"/>
    <w:rsid w:val="00751C50"/>
    <w:rsid w:val="0075215F"/>
    <w:rsid w:val="007526B8"/>
    <w:rsid w:val="00752899"/>
    <w:rsid w:val="00752927"/>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CC7"/>
    <w:rsid w:val="00755069"/>
    <w:rsid w:val="007551B1"/>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FE4"/>
    <w:rsid w:val="007645C1"/>
    <w:rsid w:val="00764CDC"/>
    <w:rsid w:val="00764E65"/>
    <w:rsid w:val="00764EE2"/>
    <w:rsid w:val="00764EE8"/>
    <w:rsid w:val="007650A1"/>
    <w:rsid w:val="007653C4"/>
    <w:rsid w:val="00765A33"/>
    <w:rsid w:val="00765ACB"/>
    <w:rsid w:val="00765EE6"/>
    <w:rsid w:val="007661E9"/>
    <w:rsid w:val="007666EE"/>
    <w:rsid w:val="00766742"/>
    <w:rsid w:val="007669DE"/>
    <w:rsid w:val="0076719E"/>
    <w:rsid w:val="0076788F"/>
    <w:rsid w:val="00770334"/>
    <w:rsid w:val="00770560"/>
    <w:rsid w:val="007719C3"/>
    <w:rsid w:val="00771A2C"/>
    <w:rsid w:val="007720C1"/>
    <w:rsid w:val="007720E6"/>
    <w:rsid w:val="00772250"/>
    <w:rsid w:val="007724F6"/>
    <w:rsid w:val="0077267E"/>
    <w:rsid w:val="00772BBC"/>
    <w:rsid w:val="00772CA9"/>
    <w:rsid w:val="00773434"/>
    <w:rsid w:val="00773A58"/>
    <w:rsid w:val="007742ED"/>
    <w:rsid w:val="0077472E"/>
    <w:rsid w:val="0077489B"/>
    <w:rsid w:val="00774A1F"/>
    <w:rsid w:val="00774D7B"/>
    <w:rsid w:val="00775250"/>
    <w:rsid w:val="00775876"/>
    <w:rsid w:val="00775A0C"/>
    <w:rsid w:val="00776108"/>
    <w:rsid w:val="0077629E"/>
    <w:rsid w:val="00776A3F"/>
    <w:rsid w:val="007770D5"/>
    <w:rsid w:val="00777D96"/>
    <w:rsid w:val="00780E23"/>
    <w:rsid w:val="00781069"/>
    <w:rsid w:val="007810C4"/>
    <w:rsid w:val="00781107"/>
    <w:rsid w:val="007815F1"/>
    <w:rsid w:val="0078173E"/>
    <w:rsid w:val="00781B9B"/>
    <w:rsid w:val="007826B9"/>
    <w:rsid w:val="007826D1"/>
    <w:rsid w:val="00782846"/>
    <w:rsid w:val="00782FCA"/>
    <w:rsid w:val="007831A1"/>
    <w:rsid w:val="00783430"/>
    <w:rsid w:val="007836C1"/>
    <w:rsid w:val="00783A05"/>
    <w:rsid w:val="007840E5"/>
    <w:rsid w:val="007841C8"/>
    <w:rsid w:val="00784964"/>
    <w:rsid w:val="00785649"/>
    <w:rsid w:val="00785DA7"/>
    <w:rsid w:val="00785E9D"/>
    <w:rsid w:val="0078638D"/>
    <w:rsid w:val="007867AA"/>
    <w:rsid w:val="00786A6D"/>
    <w:rsid w:val="00786F7D"/>
    <w:rsid w:val="0078717E"/>
    <w:rsid w:val="00787338"/>
    <w:rsid w:val="00787787"/>
    <w:rsid w:val="00787CD0"/>
    <w:rsid w:val="00787F63"/>
    <w:rsid w:val="00790304"/>
    <w:rsid w:val="00790378"/>
    <w:rsid w:val="007904B0"/>
    <w:rsid w:val="00790A7B"/>
    <w:rsid w:val="00790FE1"/>
    <w:rsid w:val="00791001"/>
    <w:rsid w:val="00791A8C"/>
    <w:rsid w:val="00791C50"/>
    <w:rsid w:val="00791D9C"/>
    <w:rsid w:val="007926A8"/>
    <w:rsid w:val="007927F3"/>
    <w:rsid w:val="007928FE"/>
    <w:rsid w:val="00792AF6"/>
    <w:rsid w:val="00792C30"/>
    <w:rsid w:val="0079356B"/>
    <w:rsid w:val="0079396A"/>
    <w:rsid w:val="00793A65"/>
    <w:rsid w:val="00793E00"/>
    <w:rsid w:val="00794420"/>
    <w:rsid w:val="00795114"/>
    <w:rsid w:val="007956B1"/>
    <w:rsid w:val="00795B1E"/>
    <w:rsid w:val="00795C42"/>
    <w:rsid w:val="00795CCC"/>
    <w:rsid w:val="00795E7E"/>
    <w:rsid w:val="007960F7"/>
    <w:rsid w:val="007961E5"/>
    <w:rsid w:val="00796212"/>
    <w:rsid w:val="00796469"/>
    <w:rsid w:val="00796CB9"/>
    <w:rsid w:val="007A006A"/>
    <w:rsid w:val="007A0567"/>
    <w:rsid w:val="007A09A0"/>
    <w:rsid w:val="007A0B3D"/>
    <w:rsid w:val="007A1425"/>
    <w:rsid w:val="007A14C3"/>
    <w:rsid w:val="007A16F9"/>
    <w:rsid w:val="007A1855"/>
    <w:rsid w:val="007A1956"/>
    <w:rsid w:val="007A2331"/>
    <w:rsid w:val="007A2AE1"/>
    <w:rsid w:val="007A2B92"/>
    <w:rsid w:val="007A2CA8"/>
    <w:rsid w:val="007A2D6A"/>
    <w:rsid w:val="007A3367"/>
    <w:rsid w:val="007A3743"/>
    <w:rsid w:val="007A3BEE"/>
    <w:rsid w:val="007A4C16"/>
    <w:rsid w:val="007A5364"/>
    <w:rsid w:val="007A5512"/>
    <w:rsid w:val="007A5586"/>
    <w:rsid w:val="007A57B3"/>
    <w:rsid w:val="007A586E"/>
    <w:rsid w:val="007A587A"/>
    <w:rsid w:val="007A59CB"/>
    <w:rsid w:val="007A5B97"/>
    <w:rsid w:val="007A5D11"/>
    <w:rsid w:val="007A5DC2"/>
    <w:rsid w:val="007A5EF1"/>
    <w:rsid w:val="007A60E2"/>
    <w:rsid w:val="007A6366"/>
    <w:rsid w:val="007A72C7"/>
    <w:rsid w:val="007A73E4"/>
    <w:rsid w:val="007A757C"/>
    <w:rsid w:val="007A7E32"/>
    <w:rsid w:val="007B0008"/>
    <w:rsid w:val="007B0930"/>
    <w:rsid w:val="007B09E9"/>
    <w:rsid w:val="007B0A18"/>
    <w:rsid w:val="007B10A0"/>
    <w:rsid w:val="007B11DE"/>
    <w:rsid w:val="007B1327"/>
    <w:rsid w:val="007B17E3"/>
    <w:rsid w:val="007B1AEE"/>
    <w:rsid w:val="007B1B86"/>
    <w:rsid w:val="007B1F74"/>
    <w:rsid w:val="007B217F"/>
    <w:rsid w:val="007B2389"/>
    <w:rsid w:val="007B23C1"/>
    <w:rsid w:val="007B2EA0"/>
    <w:rsid w:val="007B30E8"/>
    <w:rsid w:val="007B3399"/>
    <w:rsid w:val="007B3927"/>
    <w:rsid w:val="007B3FBD"/>
    <w:rsid w:val="007B4072"/>
    <w:rsid w:val="007B44E0"/>
    <w:rsid w:val="007B4591"/>
    <w:rsid w:val="007B4612"/>
    <w:rsid w:val="007B4D48"/>
    <w:rsid w:val="007B4D93"/>
    <w:rsid w:val="007B514D"/>
    <w:rsid w:val="007B5608"/>
    <w:rsid w:val="007B57E8"/>
    <w:rsid w:val="007B5966"/>
    <w:rsid w:val="007B5ADE"/>
    <w:rsid w:val="007B5BA3"/>
    <w:rsid w:val="007B5F5D"/>
    <w:rsid w:val="007B5F82"/>
    <w:rsid w:val="007B5FA6"/>
    <w:rsid w:val="007B6158"/>
    <w:rsid w:val="007B61F9"/>
    <w:rsid w:val="007B6870"/>
    <w:rsid w:val="007B72FF"/>
    <w:rsid w:val="007B76F0"/>
    <w:rsid w:val="007B79B6"/>
    <w:rsid w:val="007B7C7E"/>
    <w:rsid w:val="007B7EEF"/>
    <w:rsid w:val="007C03A9"/>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372"/>
    <w:rsid w:val="007C4374"/>
    <w:rsid w:val="007C4524"/>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9AF"/>
    <w:rsid w:val="007D1D04"/>
    <w:rsid w:val="007D20DA"/>
    <w:rsid w:val="007D2102"/>
    <w:rsid w:val="007D2288"/>
    <w:rsid w:val="007D25DE"/>
    <w:rsid w:val="007D26E2"/>
    <w:rsid w:val="007D2722"/>
    <w:rsid w:val="007D28B4"/>
    <w:rsid w:val="007D2DA0"/>
    <w:rsid w:val="007D31BE"/>
    <w:rsid w:val="007D39EB"/>
    <w:rsid w:val="007D3A11"/>
    <w:rsid w:val="007D4354"/>
    <w:rsid w:val="007D452F"/>
    <w:rsid w:val="007D45B5"/>
    <w:rsid w:val="007D4934"/>
    <w:rsid w:val="007D495F"/>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6DD"/>
    <w:rsid w:val="007E0797"/>
    <w:rsid w:val="007E0CDC"/>
    <w:rsid w:val="007E0CE1"/>
    <w:rsid w:val="007E0E19"/>
    <w:rsid w:val="007E0F7F"/>
    <w:rsid w:val="007E11CE"/>
    <w:rsid w:val="007E1EC2"/>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33A9"/>
    <w:rsid w:val="007F381D"/>
    <w:rsid w:val="007F3B38"/>
    <w:rsid w:val="007F3CA6"/>
    <w:rsid w:val="007F3E89"/>
    <w:rsid w:val="007F481F"/>
    <w:rsid w:val="007F4836"/>
    <w:rsid w:val="007F4BFB"/>
    <w:rsid w:val="007F4E68"/>
    <w:rsid w:val="007F4F68"/>
    <w:rsid w:val="007F5144"/>
    <w:rsid w:val="007F5669"/>
    <w:rsid w:val="007F57AB"/>
    <w:rsid w:val="007F583D"/>
    <w:rsid w:val="007F5CE2"/>
    <w:rsid w:val="007F5FC5"/>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A"/>
    <w:rsid w:val="00802812"/>
    <w:rsid w:val="00802844"/>
    <w:rsid w:val="008034E2"/>
    <w:rsid w:val="00803918"/>
    <w:rsid w:val="00803996"/>
    <w:rsid w:val="008040C3"/>
    <w:rsid w:val="0080421C"/>
    <w:rsid w:val="00804FDD"/>
    <w:rsid w:val="00805398"/>
    <w:rsid w:val="008053CB"/>
    <w:rsid w:val="0080576A"/>
    <w:rsid w:val="0080588B"/>
    <w:rsid w:val="008058E6"/>
    <w:rsid w:val="00805E6E"/>
    <w:rsid w:val="00805E9D"/>
    <w:rsid w:val="00805F99"/>
    <w:rsid w:val="00806B73"/>
    <w:rsid w:val="00806DF3"/>
    <w:rsid w:val="00807170"/>
    <w:rsid w:val="00807397"/>
    <w:rsid w:val="008073D2"/>
    <w:rsid w:val="00810322"/>
    <w:rsid w:val="00810962"/>
    <w:rsid w:val="00810F69"/>
    <w:rsid w:val="0081102C"/>
    <w:rsid w:val="008113BF"/>
    <w:rsid w:val="008115EC"/>
    <w:rsid w:val="00812224"/>
    <w:rsid w:val="0081269F"/>
    <w:rsid w:val="008128EA"/>
    <w:rsid w:val="00812BBE"/>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3D8"/>
    <w:rsid w:val="0082005B"/>
    <w:rsid w:val="008201D3"/>
    <w:rsid w:val="00820475"/>
    <w:rsid w:val="00820A3B"/>
    <w:rsid w:val="00821208"/>
    <w:rsid w:val="00821B50"/>
    <w:rsid w:val="0082203C"/>
    <w:rsid w:val="00822B19"/>
    <w:rsid w:val="00822D6B"/>
    <w:rsid w:val="00822E85"/>
    <w:rsid w:val="00822FDD"/>
    <w:rsid w:val="008230AD"/>
    <w:rsid w:val="0082335A"/>
    <w:rsid w:val="008236FC"/>
    <w:rsid w:val="00823BF6"/>
    <w:rsid w:val="00823DC7"/>
    <w:rsid w:val="00823FA5"/>
    <w:rsid w:val="00824359"/>
    <w:rsid w:val="00824639"/>
    <w:rsid w:val="008248A0"/>
    <w:rsid w:val="00824FE7"/>
    <w:rsid w:val="0082569A"/>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209"/>
    <w:rsid w:val="008323D5"/>
    <w:rsid w:val="00832806"/>
    <w:rsid w:val="00832828"/>
    <w:rsid w:val="00833111"/>
    <w:rsid w:val="00833B00"/>
    <w:rsid w:val="00833CEE"/>
    <w:rsid w:val="00833EA5"/>
    <w:rsid w:val="00834942"/>
    <w:rsid w:val="00834A9B"/>
    <w:rsid w:val="00834CAE"/>
    <w:rsid w:val="00834F83"/>
    <w:rsid w:val="00835762"/>
    <w:rsid w:val="00835844"/>
    <w:rsid w:val="00835A63"/>
    <w:rsid w:val="00835B8A"/>
    <w:rsid w:val="00835BE8"/>
    <w:rsid w:val="00836001"/>
    <w:rsid w:val="0083622F"/>
    <w:rsid w:val="00836279"/>
    <w:rsid w:val="00836C0D"/>
    <w:rsid w:val="00836EF3"/>
    <w:rsid w:val="008372CC"/>
    <w:rsid w:val="008374A6"/>
    <w:rsid w:val="008374D1"/>
    <w:rsid w:val="008379D1"/>
    <w:rsid w:val="00837DB7"/>
    <w:rsid w:val="00840422"/>
    <w:rsid w:val="0084065D"/>
    <w:rsid w:val="0084074D"/>
    <w:rsid w:val="00840BD3"/>
    <w:rsid w:val="00840F0E"/>
    <w:rsid w:val="0084162F"/>
    <w:rsid w:val="00841C8C"/>
    <w:rsid w:val="008423FB"/>
    <w:rsid w:val="008424E9"/>
    <w:rsid w:val="008429B2"/>
    <w:rsid w:val="00842C4A"/>
    <w:rsid w:val="00842D3F"/>
    <w:rsid w:val="00842D6D"/>
    <w:rsid w:val="00842D77"/>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6446"/>
    <w:rsid w:val="00846736"/>
    <w:rsid w:val="00846B7B"/>
    <w:rsid w:val="008471B5"/>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36A"/>
    <w:rsid w:val="00854FAC"/>
    <w:rsid w:val="00855349"/>
    <w:rsid w:val="00855695"/>
    <w:rsid w:val="00855B93"/>
    <w:rsid w:val="008561EC"/>
    <w:rsid w:val="00856272"/>
    <w:rsid w:val="008566D6"/>
    <w:rsid w:val="00856A65"/>
    <w:rsid w:val="00856F5C"/>
    <w:rsid w:val="00857719"/>
    <w:rsid w:val="0085785C"/>
    <w:rsid w:val="00857A67"/>
    <w:rsid w:val="0086029F"/>
    <w:rsid w:val="00860523"/>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651"/>
    <w:rsid w:val="00863BDF"/>
    <w:rsid w:val="00863DB3"/>
    <w:rsid w:val="00864272"/>
    <w:rsid w:val="008648F6"/>
    <w:rsid w:val="00864A9A"/>
    <w:rsid w:val="00864F60"/>
    <w:rsid w:val="00865163"/>
    <w:rsid w:val="00865225"/>
    <w:rsid w:val="00865639"/>
    <w:rsid w:val="00865644"/>
    <w:rsid w:val="00865856"/>
    <w:rsid w:val="00865D19"/>
    <w:rsid w:val="00865DDF"/>
    <w:rsid w:val="00865DE3"/>
    <w:rsid w:val="00865E04"/>
    <w:rsid w:val="008660F4"/>
    <w:rsid w:val="00866848"/>
    <w:rsid w:val="00866B12"/>
    <w:rsid w:val="00866B92"/>
    <w:rsid w:val="00866C11"/>
    <w:rsid w:val="00866DBF"/>
    <w:rsid w:val="00867334"/>
    <w:rsid w:val="00867531"/>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410F"/>
    <w:rsid w:val="008741FA"/>
    <w:rsid w:val="0087436F"/>
    <w:rsid w:val="0087461D"/>
    <w:rsid w:val="00874822"/>
    <w:rsid w:val="00874A4B"/>
    <w:rsid w:val="00875F9F"/>
    <w:rsid w:val="008760AA"/>
    <w:rsid w:val="00876516"/>
    <w:rsid w:val="0087669C"/>
    <w:rsid w:val="008769F5"/>
    <w:rsid w:val="00876D7E"/>
    <w:rsid w:val="008772DB"/>
    <w:rsid w:val="00877DE5"/>
    <w:rsid w:val="008804B6"/>
    <w:rsid w:val="00881404"/>
    <w:rsid w:val="0088163F"/>
    <w:rsid w:val="00881689"/>
    <w:rsid w:val="00881E85"/>
    <w:rsid w:val="0088207C"/>
    <w:rsid w:val="0088242B"/>
    <w:rsid w:val="00882491"/>
    <w:rsid w:val="00882D34"/>
    <w:rsid w:val="008830BF"/>
    <w:rsid w:val="0088316F"/>
    <w:rsid w:val="00883864"/>
    <w:rsid w:val="00883AD1"/>
    <w:rsid w:val="00884548"/>
    <w:rsid w:val="00884804"/>
    <w:rsid w:val="00884922"/>
    <w:rsid w:val="00884B17"/>
    <w:rsid w:val="00884D8A"/>
    <w:rsid w:val="00884FFF"/>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FAA"/>
    <w:rsid w:val="00894FC9"/>
    <w:rsid w:val="0089618E"/>
    <w:rsid w:val="0089656F"/>
    <w:rsid w:val="008967EC"/>
    <w:rsid w:val="00896A67"/>
    <w:rsid w:val="00896E20"/>
    <w:rsid w:val="008973B6"/>
    <w:rsid w:val="008978D0"/>
    <w:rsid w:val="008979D8"/>
    <w:rsid w:val="00897F8F"/>
    <w:rsid w:val="008A001F"/>
    <w:rsid w:val="008A16EA"/>
    <w:rsid w:val="008A1BE6"/>
    <w:rsid w:val="008A1C4E"/>
    <w:rsid w:val="008A1DFF"/>
    <w:rsid w:val="008A2099"/>
    <w:rsid w:val="008A23AC"/>
    <w:rsid w:val="008A2601"/>
    <w:rsid w:val="008A2ABD"/>
    <w:rsid w:val="008A3704"/>
    <w:rsid w:val="008A3D2B"/>
    <w:rsid w:val="008A3F3A"/>
    <w:rsid w:val="008A405B"/>
    <w:rsid w:val="008A4384"/>
    <w:rsid w:val="008A550E"/>
    <w:rsid w:val="008A5B19"/>
    <w:rsid w:val="008A5C5F"/>
    <w:rsid w:val="008A5D04"/>
    <w:rsid w:val="008A5DC7"/>
    <w:rsid w:val="008A5E39"/>
    <w:rsid w:val="008A60FD"/>
    <w:rsid w:val="008A61D7"/>
    <w:rsid w:val="008A6257"/>
    <w:rsid w:val="008A628F"/>
    <w:rsid w:val="008A6497"/>
    <w:rsid w:val="008A64BD"/>
    <w:rsid w:val="008A693E"/>
    <w:rsid w:val="008A6B76"/>
    <w:rsid w:val="008A6E22"/>
    <w:rsid w:val="008A6EEC"/>
    <w:rsid w:val="008A789D"/>
    <w:rsid w:val="008A7CFB"/>
    <w:rsid w:val="008A7DE7"/>
    <w:rsid w:val="008B0319"/>
    <w:rsid w:val="008B09F1"/>
    <w:rsid w:val="008B0C18"/>
    <w:rsid w:val="008B13B8"/>
    <w:rsid w:val="008B148A"/>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BFC"/>
    <w:rsid w:val="008B4D73"/>
    <w:rsid w:val="008B4F0E"/>
    <w:rsid w:val="008B52EA"/>
    <w:rsid w:val="008B534E"/>
    <w:rsid w:val="008B5717"/>
    <w:rsid w:val="008B57BC"/>
    <w:rsid w:val="008B5ABB"/>
    <w:rsid w:val="008B64D4"/>
    <w:rsid w:val="008B684D"/>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707B"/>
    <w:rsid w:val="008C70CB"/>
    <w:rsid w:val="008C7236"/>
    <w:rsid w:val="008C75FA"/>
    <w:rsid w:val="008C767A"/>
    <w:rsid w:val="008C775A"/>
    <w:rsid w:val="008C7AE6"/>
    <w:rsid w:val="008C7B56"/>
    <w:rsid w:val="008D01A1"/>
    <w:rsid w:val="008D157D"/>
    <w:rsid w:val="008D15D2"/>
    <w:rsid w:val="008D1E3F"/>
    <w:rsid w:val="008D1FB2"/>
    <w:rsid w:val="008D22B5"/>
    <w:rsid w:val="008D237E"/>
    <w:rsid w:val="008D2605"/>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AC6"/>
    <w:rsid w:val="008E4B2B"/>
    <w:rsid w:val="008E527D"/>
    <w:rsid w:val="008E5453"/>
    <w:rsid w:val="008E57D1"/>
    <w:rsid w:val="008E58D2"/>
    <w:rsid w:val="008E5E0B"/>
    <w:rsid w:val="008E607B"/>
    <w:rsid w:val="008E6356"/>
    <w:rsid w:val="008E6450"/>
    <w:rsid w:val="008E65FC"/>
    <w:rsid w:val="008E6665"/>
    <w:rsid w:val="008E6C02"/>
    <w:rsid w:val="008E6DFE"/>
    <w:rsid w:val="008E7012"/>
    <w:rsid w:val="008E7A27"/>
    <w:rsid w:val="008E7C37"/>
    <w:rsid w:val="008E7EDF"/>
    <w:rsid w:val="008F0202"/>
    <w:rsid w:val="008F04CC"/>
    <w:rsid w:val="008F28C6"/>
    <w:rsid w:val="008F2BC9"/>
    <w:rsid w:val="008F2C2C"/>
    <w:rsid w:val="008F2EF0"/>
    <w:rsid w:val="008F2FC8"/>
    <w:rsid w:val="008F3012"/>
    <w:rsid w:val="008F394A"/>
    <w:rsid w:val="008F3F97"/>
    <w:rsid w:val="008F42F8"/>
    <w:rsid w:val="008F435F"/>
    <w:rsid w:val="008F4568"/>
    <w:rsid w:val="008F4608"/>
    <w:rsid w:val="008F48BC"/>
    <w:rsid w:val="008F4ADE"/>
    <w:rsid w:val="008F4BCE"/>
    <w:rsid w:val="008F4DEF"/>
    <w:rsid w:val="008F4E76"/>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AF6"/>
    <w:rsid w:val="008F7F7A"/>
    <w:rsid w:val="008F7FF7"/>
    <w:rsid w:val="00900253"/>
    <w:rsid w:val="00900584"/>
    <w:rsid w:val="009005CB"/>
    <w:rsid w:val="0090083A"/>
    <w:rsid w:val="0090095A"/>
    <w:rsid w:val="00900ACE"/>
    <w:rsid w:val="009010BA"/>
    <w:rsid w:val="00901191"/>
    <w:rsid w:val="0090124F"/>
    <w:rsid w:val="009012C9"/>
    <w:rsid w:val="009014D8"/>
    <w:rsid w:val="00901E56"/>
    <w:rsid w:val="00901EAA"/>
    <w:rsid w:val="0090252C"/>
    <w:rsid w:val="0090262D"/>
    <w:rsid w:val="00902A09"/>
    <w:rsid w:val="00902C1F"/>
    <w:rsid w:val="0090313A"/>
    <w:rsid w:val="00903511"/>
    <w:rsid w:val="00903AF1"/>
    <w:rsid w:val="0090416A"/>
    <w:rsid w:val="00904D96"/>
    <w:rsid w:val="009053A6"/>
    <w:rsid w:val="009057EA"/>
    <w:rsid w:val="009058F7"/>
    <w:rsid w:val="00905B71"/>
    <w:rsid w:val="00905DEB"/>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A67"/>
    <w:rsid w:val="00910B83"/>
    <w:rsid w:val="00910E5A"/>
    <w:rsid w:val="00910F9F"/>
    <w:rsid w:val="00910FAC"/>
    <w:rsid w:val="00911C5A"/>
    <w:rsid w:val="00911CF0"/>
    <w:rsid w:val="00911E17"/>
    <w:rsid w:val="00911F55"/>
    <w:rsid w:val="0091226C"/>
    <w:rsid w:val="0091269F"/>
    <w:rsid w:val="009128A2"/>
    <w:rsid w:val="00912BC0"/>
    <w:rsid w:val="00912F98"/>
    <w:rsid w:val="009138BD"/>
    <w:rsid w:val="009138CE"/>
    <w:rsid w:val="009138DA"/>
    <w:rsid w:val="00913B84"/>
    <w:rsid w:val="00914025"/>
    <w:rsid w:val="00914179"/>
    <w:rsid w:val="00914401"/>
    <w:rsid w:val="0091472F"/>
    <w:rsid w:val="00914D4F"/>
    <w:rsid w:val="00914E50"/>
    <w:rsid w:val="0091518B"/>
    <w:rsid w:val="009152F6"/>
    <w:rsid w:val="00915343"/>
    <w:rsid w:val="00915387"/>
    <w:rsid w:val="009154EF"/>
    <w:rsid w:val="00915550"/>
    <w:rsid w:val="00915D29"/>
    <w:rsid w:val="00915D5E"/>
    <w:rsid w:val="009160D2"/>
    <w:rsid w:val="00916232"/>
    <w:rsid w:val="009163C9"/>
    <w:rsid w:val="00916AB4"/>
    <w:rsid w:val="009175B6"/>
    <w:rsid w:val="009177B7"/>
    <w:rsid w:val="009200F2"/>
    <w:rsid w:val="009202AE"/>
    <w:rsid w:val="00920D86"/>
    <w:rsid w:val="00920F68"/>
    <w:rsid w:val="00921166"/>
    <w:rsid w:val="00921315"/>
    <w:rsid w:val="0092137A"/>
    <w:rsid w:val="0092151D"/>
    <w:rsid w:val="00921B9B"/>
    <w:rsid w:val="009220D7"/>
    <w:rsid w:val="009220F6"/>
    <w:rsid w:val="009233A8"/>
    <w:rsid w:val="00923AB2"/>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863"/>
    <w:rsid w:val="00930988"/>
    <w:rsid w:val="00930AA6"/>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DFA"/>
    <w:rsid w:val="009353FA"/>
    <w:rsid w:val="00935633"/>
    <w:rsid w:val="00935691"/>
    <w:rsid w:val="00935C17"/>
    <w:rsid w:val="00935FD9"/>
    <w:rsid w:val="00936513"/>
    <w:rsid w:val="00936C62"/>
    <w:rsid w:val="00937636"/>
    <w:rsid w:val="0093766A"/>
    <w:rsid w:val="0093784C"/>
    <w:rsid w:val="00937954"/>
    <w:rsid w:val="00937983"/>
    <w:rsid w:val="00937B5D"/>
    <w:rsid w:val="00937C31"/>
    <w:rsid w:val="00937E22"/>
    <w:rsid w:val="009401CA"/>
    <w:rsid w:val="00940CE0"/>
    <w:rsid w:val="00940E07"/>
    <w:rsid w:val="00940E25"/>
    <w:rsid w:val="00940F0C"/>
    <w:rsid w:val="0094138A"/>
    <w:rsid w:val="009413B8"/>
    <w:rsid w:val="0094187A"/>
    <w:rsid w:val="00941A8D"/>
    <w:rsid w:val="00941B31"/>
    <w:rsid w:val="00942174"/>
    <w:rsid w:val="00942354"/>
    <w:rsid w:val="00942430"/>
    <w:rsid w:val="00942701"/>
    <w:rsid w:val="00943917"/>
    <w:rsid w:val="009441C5"/>
    <w:rsid w:val="009443DF"/>
    <w:rsid w:val="00944490"/>
    <w:rsid w:val="00944951"/>
    <w:rsid w:val="00944BE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5031E"/>
    <w:rsid w:val="009506FF"/>
    <w:rsid w:val="00950FCF"/>
    <w:rsid w:val="009515E4"/>
    <w:rsid w:val="009519D0"/>
    <w:rsid w:val="00952046"/>
    <w:rsid w:val="00952723"/>
    <w:rsid w:val="00952998"/>
    <w:rsid w:val="00952BB4"/>
    <w:rsid w:val="0095310E"/>
    <w:rsid w:val="009534F0"/>
    <w:rsid w:val="00953696"/>
    <w:rsid w:val="0095424C"/>
    <w:rsid w:val="00954297"/>
    <w:rsid w:val="009542ED"/>
    <w:rsid w:val="00954B15"/>
    <w:rsid w:val="00955684"/>
    <w:rsid w:val="009559BA"/>
    <w:rsid w:val="00955B03"/>
    <w:rsid w:val="009568E1"/>
    <w:rsid w:val="009569CB"/>
    <w:rsid w:val="00956BA9"/>
    <w:rsid w:val="009570EC"/>
    <w:rsid w:val="009575D3"/>
    <w:rsid w:val="00957686"/>
    <w:rsid w:val="009576CB"/>
    <w:rsid w:val="00957B99"/>
    <w:rsid w:val="00957F5D"/>
    <w:rsid w:val="00957F68"/>
    <w:rsid w:val="00961166"/>
    <w:rsid w:val="00961808"/>
    <w:rsid w:val="009619AC"/>
    <w:rsid w:val="00961F53"/>
    <w:rsid w:val="0096208E"/>
    <w:rsid w:val="009622A1"/>
    <w:rsid w:val="00962463"/>
    <w:rsid w:val="0096262A"/>
    <w:rsid w:val="0096287E"/>
    <w:rsid w:val="00963141"/>
    <w:rsid w:val="009633B7"/>
    <w:rsid w:val="0096357D"/>
    <w:rsid w:val="00963E02"/>
    <w:rsid w:val="00964044"/>
    <w:rsid w:val="00964052"/>
    <w:rsid w:val="00964057"/>
    <w:rsid w:val="009643C6"/>
    <w:rsid w:val="009648D5"/>
    <w:rsid w:val="009658BC"/>
    <w:rsid w:val="00965B48"/>
    <w:rsid w:val="0096606C"/>
    <w:rsid w:val="0096627C"/>
    <w:rsid w:val="00966F24"/>
    <w:rsid w:val="009677CC"/>
    <w:rsid w:val="00967F64"/>
    <w:rsid w:val="00967FB9"/>
    <w:rsid w:val="009701E3"/>
    <w:rsid w:val="00970931"/>
    <w:rsid w:val="00970A11"/>
    <w:rsid w:val="00970E9D"/>
    <w:rsid w:val="00971009"/>
    <w:rsid w:val="00971268"/>
    <w:rsid w:val="00971507"/>
    <w:rsid w:val="0097167D"/>
    <w:rsid w:val="00971CE8"/>
    <w:rsid w:val="009720BC"/>
    <w:rsid w:val="009725CC"/>
    <w:rsid w:val="00972C10"/>
    <w:rsid w:val="00972D5C"/>
    <w:rsid w:val="009731D0"/>
    <w:rsid w:val="009733C0"/>
    <w:rsid w:val="0097340F"/>
    <w:rsid w:val="00973643"/>
    <w:rsid w:val="009736FC"/>
    <w:rsid w:val="009738DD"/>
    <w:rsid w:val="00973BA2"/>
    <w:rsid w:val="009741E5"/>
    <w:rsid w:val="009743C0"/>
    <w:rsid w:val="00974B33"/>
    <w:rsid w:val="00974B57"/>
    <w:rsid w:val="0097508F"/>
    <w:rsid w:val="00975537"/>
    <w:rsid w:val="009757E3"/>
    <w:rsid w:val="00975D74"/>
    <w:rsid w:val="00976F72"/>
    <w:rsid w:val="00976F94"/>
    <w:rsid w:val="00977E9D"/>
    <w:rsid w:val="009802A0"/>
    <w:rsid w:val="009803C0"/>
    <w:rsid w:val="009808A6"/>
    <w:rsid w:val="009813E2"/>
    <w:rsid w:val="00981F57"/>
    <w:rsid w:val="00982379"/>
    <w:rsid w:val="009827B7"/>
    <w:rsid w:val="00982D1A"/>
    <w:rsid w:val="0098386E"/>
    <w:rsid w:val="009838D4"/>
    <w:rsid w:val="009838D7"/>
    <w:rsid w:val="009839AC"/>
    <w:rsid w:val="00983B31"/>
    <w:rsid w:val="00984077"/>
    <w:rsid w:val="0098411F"/>
    <w:rsid w:val="009844AA"/>
    <w:rsid w:val="00984631"/>
    <w:rsid w:val="00984A2A"/>
    <w:rsid w:val="00984B1F"/>
    <w:rsid w:val="00984B3F"/>
    <w:rsid w:val="009851B4"/>
    <w:rsid w:val="009857B5"/>
    <w:rsid w:val="0098649A"/>
    <w:rsid w:val="00986781"/>
    <w:rsid w:val="00986824"/>
    <w:rsid w:val="009869C1"/>
    <w:rsid w:val="00986E95"/>
    <w:rsid w:val="009879E8"/>
    <w:rsid w:val="00987C76"/>
    <w:rsid w:val="00987DCD"/>
    <w:rsid w:val="00990315"/>
    <w:rsid w:val="0099035E"/>
    <w:rsid w:val="0099089B"/>
    <w:rsid w:val="009908EA"/>
    <w:rsid w:val="00990984"/>
    <w:rsid w:val="00990C82"/>
    <w:rsid w:val="00991624"/>
    <w:rsid w:val="00991B74"/>
    <w:rsid w:val="00991BE3"/>
    <w:rsid w:val="00991CCD"/>
    <w:rsid w:val="00992530"/>
    <w:rsid w:val="0099289C"/>
    <w:rsid w:val="00992BE9"/>
    <w:rsid w:val="0099413B"/>
    <w:rsid w:val="009945F6"/>
    <w:rsid w:val="009948EF"/>
    <w:rsid w:val="00994DC8"/>
    <w:rsid w:val="0099515F"/>
    <w:rsid w:val="00995C09"/>
    <w:rsid w:val="00995D3E"/>
    <w:rsid w:val="00996063"/>
    <w:rsid w:val="00996113"/>
    <w:rsid w:val="00996767"/>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C24"/>
    <w:rsid w:val="009A1D67"/>
    <w:rsid w:val="009A2B06"/>
    <w:rsid w:val="009A2BA9"/>
    <w:rsid w:val="009A2C2F"/>
    <w:rsid w:val="009A3459"/>
    <w:rsid w:val="009A38C6"/>
    <w:rsid w:val="009A3937"/>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6F"/>
    <w:rsid w:val="009B15FB"/>
    <w:rsid w:val="009B1794"/>
    <w:rsid w:val="009B1B35"/>
    <w:rsid w:val="009B20E6"/>
    <w:rsid w:val="009B2180"/>
    <w:rsid w:val="009B26C0"/>
    <w:rsid w:val="009B2AFD"/>
    <w:rsid w:val="009B2B49"/>
    <w:rsid w:val="009B2DAE"/>
    <w:rsid w:val="009B3562"/>
    <w:rsid w:val="009B36E6"/>
    <w:rsid w:val="009B4158"/>
    <w:rsid w:val="009B4446"/>
    <w:rsid w:val="009B45CC"/>
    <w:rsid w:val="009B4812"/>
    <w:rsid w:val="009B482E"/>
    <w:rsid w:val="009B4884"/>
    <w:rsid w:val="009B4971"/>
    <w:rsid w:val="009B498B"/>
    <w:rsid w:val="009B4B9F"/>
    <w:rsid w:val="009B4F42"/>
    <w:rsid w:val="009B5031"/>
    <w:rsid w:val="009B5237"/>
    <w:rsid w:val="009B5514"/>
    <w:rsid w:val="009B5987"/>
    <w:rsid w:val="009B6496"/>
    <w:rsid w:val="009B66B7"/>
    <w:rsid w:val="009B6834"/>
    <w:rsid w:val="009B6A91"/>
    <w:rsid w:val="009B6A9C"/>
    <w:rsid w:val="009B760D"/>
    <w:rsid w:val="009B787B"/>
    <w:rsid w:val="009B7AC3"/>
    <w:rsid w:val="009B7C24"/>
    <w:rsid w:val="009C00B7"/>
    <w:rsid w:val="009C017E"/>
    <w:rsid w:val="009C0F60"/>
    <w:rsid w:val="009C100C"/>
    <w:rsid w:val="009C16E0"/>
    <w:rsid w:val="009C1BC1"/>
    <w:rsid w:val="009C1BE4"/>
    <w:rsid w:val="009C2393"/>
    <w:rsid w:val="009C2892"/>
    <w:rsid w:val="009C2AFD"/>
    <w:rsid w:val="009C368C"/>
    <w:rsid w:val="009C3718"/>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B7"/>
    <w:rsid w:val="009D2189"/>
    <w:rsid w:val="009D2536"/>
    <w:rsid w:val="009D26D6"/>
    <w:rsid w:val="009D2900"/>
    <w:rsid w:val="009D2C18"/>
    <w:rsid w:val="009D3FC1"/>
    <w:rsid w:val="009D43ED"/>
    <w:rsid w:val="009D4639"/>
    <w:rsid w:val="009D4BA0"/>
    <w:rsid w:val="009D50B6"/>
    <w:rsid w:val="009D539F"/>
    <w:rsid w:val="009D5621"/>
    <w:rsid w:val="009D5792"/>
    <w:rsid w:val="009D5B9F"/>
    <w:rsid w:val="009D6D79"/>
    <w:rsid w:val="009D7559"/>
    <w:rsid w:val="009D7912"/>
    <w:rsid w:val="009D7920"/>
    <w:rsid w:val="009D7D8D"/>
    <w:rsid w:val="009E041D"/>
    <w:rsid w:val="009E06BE"/>
    <w:rsid w:val="009E08B1"/>
    <w:rsid w:val="009E0936"/>
    <w:rsid w:val="009E09AD"/>
    <w:rsid w:val="009E0A41"/>
    <w:rsid w:val="009E0F7A"/>
    <w:rsid w:val="009E13F2"/>
    <w:rsid w:val="009E1ADD"/>
    <w:rsid w:val="009E1B4A"/>
    <w:rsid w:val="009E1BFB"/>
    <w:rsid w:val="009E1D32"/>
    <w:rsid w:val="009E2467"/>
    <w:rsid w:val="009E276A"/>
    <w:rsid w:val="009E27D0"/>
    <w:rsid w:val="009E29CA"/>
    <w:rsid w:val="009E2BAC"/>
    <w:rsid w:val="009E2F40"/>
    <w:rsid w:val="009E31DA"/>
    <w:rsid w:val="009E35A8"/>
    <w:rsid w:val="009E35D6"/>
    <w:rsid w:val="009E38FD"/>
    <w:rsid w:val="009E4038"/>
    <w:rsid w:val="009E45DD"/>
    <w:rsid w:val="009E46CB"/>
    <w:rsid w:val="009E4BA1"/>
    <w:rsid w:val="009E50AE"/>
    <w:rsid w:val="009E58BC"/>
    <w:rsid w:val="009E5A07"/>
    <w:rsid w:val="009E5B0E"/>
    <w:rsid w:val="009E6165"/>
    <w:rsid w:val="009E6448"/>
    <w:rsid w:val="009E69B3"/>
    <w:rsid w:val="009E6E7E"/>
    <w:rsid w:val="009E73B4"/>
    <w:rsid w:val="009E7CE1"/>
    <w:rsid w:val="009E7D61"/>
    <w:rsid w:val="009E7E44"/>
    <w:rsid w:val="009E7E79"/>
    <w:rsid w:val="009F065F"/>
    <w:rsid w:val="009F0C3C"/>
    <w:rsid w:val="009F0CB7"/>
    <w:rsid w:val="009F0F72"/>
    <w:rsid w:val="009F13ED"/>
    <w:rsid w:val="009F164A"/>
    <w:rsid w:val="009F284B"/>
    <w:rsid w:val="009F2CCD"/>
    <w:rsid w:val="009F361E"/>
    <w:rsid w:val="009F3B43"/>
    <w:rsid w:val="009F3F5D"/>
    <w:rsid w:val="009F445C"/>
    <w:rsid w:val="009F45F5"/>
    <w:rsid w:val="009F475A"/>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B1"/>
    <w:rsid w:val="009F79E8"/>
    <w:rsid w:val="009F7F52"/>
    <w:rsid w:val="00A00188"/>
    <w:rsid w:val="00A0022C"/>
    <w:rsid w:val="00A00474"/>
    <w:rsid w:val="00A004CF"/>
    <w:rsid w:val="00A005B5"/>
    <w:rsid w:val="00A005F1"/>
    <w:rsid w:val="00A0072B"/>
    <w:rsid w:val="00A00B69"/>
    <w:rsid w:val="00A00B8D"/>
    <w:rsid w:val="00A00C6A"/>
    <w:rsid w:val="00A00CBF"/>
    <w:rsid w:val="00A00E07"/>
    <w:rsid w:val="00A01142"/>
    <w:rsid w:val="00A01157"/>
    <w:rsid w:val="00A0120C"/>
    <w:rsid w:val="00A018C6"/>
    <w:rsid w:val="00A018F1"/>
    <w:rsid w:val="00A022F2"/>
    <w:rsid w:val="00A023AE"/>
    <w:rsid w:val="00A024C9"/>
    <w:rsid w:val="00A025F4"/>
    <w:rsid w:val="00A02791"/>
    <w:rsid w:val="00A029BE"/>
    <w:rsid w:val="00A02A05"/>
    <w:rsid w:val="00A02BCE"/>
    <w:rsid w:val="00A02DC8"/>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4CF"/>
    <w:rsid w:val="00A07778"/>
    <w:rsid w:val="00A07AE6"/>
    <w:rsid w:val="00A07B59"/>
    <w:rsid w:val="00A07DED"/>
    <w:rsid w:val="00A07FF8"/>
    <w:rsid w:val="00A101B8"/>
    <w:rsid w:val="00A10499"/>
    <w:rsid w:val="00A11819"/>
    <w:rsid w:val="00A1181A"/>
    <w:rsid w:val="00A12024"/>
    <w:rsid w:val="00A12253"/>
    <w:rsid w:val="00A12316"/>
    <w:rsid w:val="00A12795"/>
    <w:rsid w:val="00A127FB"/>
    <w:rsid w:val="00A12BEF"/>
    <w:rsid w:val="00A12C16"/>
    <w:rsid w:val="00A12E5C"/>
    <w:rsid w:val="00A13346"/>
    <w:rsid w:val="00A135E2"/>
    <w:rsid w:val="00A13A37"/>
    <w:rsid w:val="00A13D22"/>
    <w:rsid w:val="00A13F78"/>
    <w:rsid w:val="00A14230"/>
    <w:rsid w:val="00A1435A"/>
    <w:rsid w:val="00A144C2"/>
    <w:rsid w:val="00A14A86"/>
    <w:rsid w:val="00A150F3"/>
    <w:rsid w:val="00A15100"/>
    <w:rsid w:val="00A151E9"/>
    <w:rsid w:val="00A15594"/>
    <w:rsid w:val="00A15B33"/>
    <w:rsid w:val="00A15D95"/>
    <w:rsid w:val="00A1601B"/>
    <w:rsid w:val="00A16064"/>
    <w:rsid w:val="00A16636"/>
    <w:rsid w:val="00A16AF4"/>
    <w:rsid w:val="00A16F5D"/>
    <w:rsid w:val="00A170F6"/>
    <w:rsid w:val="00A17703"/>
    <w:rsid w:val="00A177CB"/>
    <w:rsid w:val="00A17984"/>
    <w:rsid w:val="00A179E9"/>
    <w:rsid w:val="00A202C2"/>
    <w:rsid w:val="00A20382"/>
    <w:rsid w:val="00A203A4"/>
    <w:rsid w:val="00A20DB4"/>
    <w:rsid w:val="00A213E1"/>
    <w:rsid w:val="00A21490"/>
    <w:rsid w:val="00A2180B"/>
    <w:rsid w:val="00A21A66"/>
    <w:rsid w:val="00A21E09"/>
    <w:rsid w:val="00A2211E"/>
    <w:rsid w:val="00A22AD6"/>
    <w:rsid w:val="00A2308F"/>
    <w:rsid w:val="00A230E6"/>
    <w:rsid w:val="00A23128"/>
    <w:rsid w:val="00A23185"/>
    <w:rsid w:val="00A2327B"/>
    <w:rsid w:val="00A23634"/>
    <w:rsid w:val="00A238AF"/>
    <w:rsid w:val="00A24017"/>
    <w:rsid w:val="00A24093"/>
    <w:rsid w:val="00A242BA"/>
    <w:rsid w:val="00A244CA"/>
    <w:rsid w:val="00A24525"/>
    <w:rsid w:val="00A245A9"/>
    <w:rsid w:val="00A24B12"/>
    <w:rsid w:val="00A24CE3"/>
    <w:rsid w:val="00A25277"/>
    <w:rsid w:val="00A252A8"/>
    <w:rsid w:val="00A253A5"/>
    <w:rsid w:val="00A259B4"/>
    <w:rsid w:val="00A25D5A"/>
    <w:rsid w:val="00A25FB2"/>
    <w:rsid w:val="00A260C7"/>
    <w:rsid w:val="00A2630F"/>
    <w:rsid w:val="00A265CE"/>
    <w:rsid w:val="00A26F96"/>
    <w:rsid w:val="00A27887"/>
    <w:rsid w:val="00A27ABC"/>
    <w:rsid w:val="00A27ACD"/>
    <w:rsid w:val="00A27B65"/>
    <w:rsid w:val="00A27DBE"/>
    <w:rsid w:val="00A30483"/>
    <w:rsid w:val="00A3096F"/>
    <w:rsid w:val="00A30BA2"/>
    <w:rsid w:val="00A30E6B"/>
    <w:rsid w:val="00A316D6"/>
    <w:rsid w:val="00A319A7"/>
    <w:rsid w:val="00A31F9C"/>
    <w:rsid w:val="00A320C3"/>
    <w:rsid w:val="00A32363"/>
    <w:rsid w:val="00A3252C"/>
    <w:rsid w:val="00A32578"/>
    <w:rsid w:val="00A32653"/>
    <w:rsid w:val="00A32A9B"/>
    <w:rsid w:val="00A32B04"/>
    <w:rsid w:val="00A32BEB"/>
    <w:rsid w:val="00A33141"/>
    <w:rsid w:val="00A33147"/>
    <w:rsid w:val="00A332D2"/>
    <w:rsid w:val="00A33402"/>
    <w:rsid w:val="00A33543"/>
    <w:rsid w:val="00A33654"/>
    <w:rsid w:val="00A33EBA"/>
    <w:rsid w:val="00A3453B"/>
    <w:rsid w:val="00A35137"/>
    <w:rsid w:val="00A3541E"/>
    <w:rsid w:val="00A35512"/>
    <w:rsid w:val="00A355E6"/>
    <w:rsid w:val="00A357C1"/>
    <w:rsid w:val="00A359ED"/>
    <w:rsid w:val="00A35DB4"/>
    <w:rsid w:val="00A36124"/>
    <w:rsid w:val="00A363A4"/>
    <w:rsid w:val="00A36ABD"/>
    <w:rsid w:val="00A375F9"/>
    <w:rsid w:val="00A37643"/>
    <w:rsid w:val="00A37709"/>
    <w:rsid w:val="00A37996"/>
    <w:rsid w:val="00A4071D"/>
    <w:rsid w:val="00A407A0"/>
    <w:rsid w:val="00A40B05"/>
    <w:rsid w:val="00A40B59"/>
    <w:rsid w:val="00A412AD"/>
    <w:rsid w:val="00A41781"/>
    <w:rsid w:val="00A419D9"/>
    <w:rsid w:val="00A41B3E"/>
    <w:rsid w:val="00A41EB3"/>
    <w:rsid w:val="00A41F5A"/>
    <w:rsid w:val="00A42054"/>
    <w:rsid w:val="00A42204"/>
    <w:rsid w:val="00A42267"/>
    <w:rsid w:val="00A422B0"/>
    <w:rsid w:val="00A42655"/>
    <w:rsid w:val="00A42704"/>
    <w:rsid w:val="00A42D78"/>
    <w:rsid w:val="00A42E82"/>
    <w:rsid w:val="00A43BE0"/>
    <w:rsid w:val="00A4474A"/>
    <w:rsid w:val="00A449B1"/>
    <w:rsid w:val="00A449FD"/>
    <w:rsid w:val="00A45081"/>
    <w:rsid w:val="00A4515A"/>
    <w:rsid w:val="00A456CE"/>
    <w:rsid w:val="00A45782"/>
    <w:rsid w:val="00A45A0D"/>
    <w:rsid w:val="00A45DEB"/>
    <w:rsid w:val="00A46896"/>
    <w:rsid w:val="00A470F2"/>
    <w:rsid w:val="00A4747A"/>
    <w:rsid w:val="00A4753B"/>
    <w:rsid w:val="00A475BA"/>
    <w:rsid w:val="00A47E42"/>
    <w:rsid w:val="00A504F7"/>
    <w:rsid w:val="00A506A0"/>
    <w:rsid w:val="00A50C81"/>
    <w:rsid w:val="00A5116B"/>
    <w:rsid w:val="00A51191"/>
    <w:rsid w:val="00A51344"/>
    <w:rsid w:val="00A51352"/>
    <w:rsid w:val="00A5149B"/>
    <w:rsid w:val="00A51944"/>
    <w:rsid w:val="00A51AAE"/>
    <w:rsid w:val="00A51E4A"/>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6120"/>
    <w:rsid w:val="00A56286"/>
    <w:rsid w:val="00A56510"/>
    <w:rsid w:val="00A56715"/>
    <w:rsid w:val="00A56CD4"/>
    <w:rsid w:val="00A56CF0"/>
    <w:rsid w:val="00A56FCD"/>
    <w:rsid w:val="00A5723E"/>
    <w:rsid w:val="00A57360"/>
    <w:rsid w:val="00A57888"/>
    <w:rsid w:val="00A60031"/>
    <w:rsid w:val="00A60644"/>
    <w:rsid w:val="00A60A77"/>
    <w:rsid w:val="00A61058"/>
    <w:rsid w:val="00A61060"/>
    <w:rsid w:val="00A61202"/>
    <w:rsid w:val="00A61373"/>
    <w:rsid w:val="00A61429"/>
    <w:rsid w:val="00A614F1"/>
    <w:rsid w:val="00A618BD"/>
    <w:rsid w:val="00A61C17"/>
    <w:rsid w:val="00A61DE9"/>
    <w:rsid w:val="00A622FE"/>
    <w:rsid w:val="00A62856"/>
    <w:rsid w:val="00A62FCA"/>
    <w:rsid w:val="00A631FE"/>
    <w:rsid w:val="00A634A2"/>
    <w:rsid w:val="00A634D2"/>
    <w:rsid w:val="00A63C31"/>
    <w:rsid w:val="00A63E01"/>
    <w:rsid w:val="00A644FE"/>
    <w:rsid w:val="00A64DEF"/>
    <w:rsid w:val="00A64E4F"/>
    <w:rsid w:val="00A65564"/>
    <w:rsid w:val="00A663EE"/>
    <w:rsid w:val="00A66481"/>
    <w:rsid w:val="00A667D3"/>
    <w:rsid w:val="00A6718F"/>
    <w:rsid w:val="00A6729E"/>
    <w:rsid w:val="00A676A1"/>
    <w:rsid w:val="00A6797B"/>
    <w:rsid w:val="00A67BDF"/>
    <w:rsid w:val="00A70840"/>
    <w:rsid w:val="00A70D3E"/>
    <w:rsid w:val="00A70F90"/>
    <w:rsid w:val="00A711D9"/>
    <w:rsid w:val="00A7130C"/>
    <w:rsid w:val="00A71480"/>
    <w:rsid w:val="00A71A1C"/>
    <w:rsid w:val="00A720C3"/>
    <w:rsid w:val="00A720D0"/>
    <w:rsid w:val="00A72647"/>
    <w:rsid w:val="00A72868"/>
    <w:rsid w:val="00A7290D"/>
    <w:rsid w:val="00A72F48"/>
    <w:rsid w:val="00A733E0"/>
    <w:rsid w:val="00A7366B"/>
    <w:rsid w:val="00A736DF"/>
    <w:rsid w:val="00A7396A"/>
    <w:rsid w:val="00A73D73"/>
    <w:rsid w:val="00A73F27"/>
    <w:rsid w:val="00A74432"/>
    <w:rsid w:val="00A7484A"/>
    <w:rsid w:val="00A74C39"/>
    <w:rsid w:val="00A74CDE"/>
    <w:rsid w:val="00A74EA9"/>
    <w:rsid w:val="00A751D4"/>
    <w:rsid w:val="00A75295"/>
    <w:rsid w:val="00A7577C"/>
    <w:rsid w:val="00A75897"/>
    <w:rsid w:val="00A75AE4"/>
    <w:rsid w:val="00A75BCB"/>
    <w:rsid w:val="00A75D04"/>
    <w:rsid w:val="00A75E14"/>
    <w:rsid w:val="00A76378"/>
    <w:rsid w:val="00A765D4"/>
    <w:rsid w:val="00A7697F"/>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4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BA3"/>
    <w:rsid w:val="00A86F57"/>
    <w:rsid w:val="00A871DF"/>
    <w:rsid w:val="00A87250"/>
    <w:rsid w:val="00A872A8"/>
    <w:rsid w:val="00A873C1"/>
    <w:rsid w:val="00A87763"/>
    <w:rsid w:val="00A87B20"/>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A3"/>
    <w:rsid w:val="00A928D8"/>
    <w:rsid w:val="00A9292C"/>
    <w:rsid w:val="00A92DB1"/>
    <w:rsid w:val="00A92F74"/>
    <w:rsid w:val="00A932B6"/>
    <w:rsid w:val="00A93A7E"/>
    <w:rsid w:val="00A93C17"/>
    <w:rsid w:val="00A93E9D"/>
    <w:rsid w:val="00A94295"/>
    <w:rsid w:val="00A9468F"/>
    <w:rsid w:val="00A948A7"/>
    <w:rsid w:val="00A948E4"/>
    <w:rsid w:val="00A9531A"/>
    <w:rsid w:val="00A95395"/>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A013D"/>
    <w:rsid w:val="00AA0369"/>
    <w:rsid w:val="00AA0451"/>
    <w:rsid w:val="00AA06D6"/>
    <w:rsid w:val="00AA0F2A"/>
    <w:rsid w:val="00AA0FA4"/>
    <w:rsid w:val="00AA0FD9"/>
    <w:rsid w:val="00AA10EB"/>
    <w:rsid w:val="00AA1404"/>
    <w:rsid w:val="00AA15C8"/>
    <w:rsid w:val="00AA15DA"/>
    <w:rsid w:val="00AA16FB"/>
    <w:rsid w:val="00AA1712"/>
    <w:rsid w:val="00AA1CB0"/>
    <w:rsid w:val="00AA210F"/>
    <w:rsid w:val="00AA21A5"/>
    <w:rsid w:val="00AA253F"/>
    <w:rsid w:val="00AA27BD"/>
    <w:rsid w:val="00AA2A0F"/>
    <w:rsid w:val="00AA2AF8"/>
    <w:rsid w:val="00AA31B8"/>
    <w:rsid w:val="00AA3931"/>
    <w:rsid w:val="00AA3C60"/>
    <w:rsid w:val="00AA5379"/>
    <w:rsid w:val="00AA54A1"/>
    <w:rsid w:val="00AA585F"/>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C"/>
    <w:rsid w:val="00AB1904"/>
    <w:rsid w:val="00AB1929"/>
    <w:rsid w:val="00AB1937"/>
    <w:rsid w:val="00AB1984"/>
    <w:rsid w:val="00AB1AD5"/>
    <w:rsid w:val="00AB1BDC"/>
    <w:rsid w:val="00AB228E"/>
    <w:rsid w:val="00AB24B2"/>
    <w:rsid w:val="00AB251B"/>
    <w:rsid w:val="00AB26E7"/>
    <w:rsid w:val="00AB2879"/>
    <w:rsid w:val="00AB2E88"/>
    <w:rsid w:val="00AB3AE2"/>
    <w:rsid w:val="00AB3AFA"/>
    <w:rsid w:val="00AB3B9A"/>
    <w:rsid w:val="00AB3F4B"/>
    <w:rsid w:val="00AB425D"/>
    <w:rsid w:val="00AB4322"/>
    <w:rsid w:val="00AB4843"/>
    <w:rsid w:val="00AB4BB1"/>
    <w:rsid w:val="00AB5106"/>
    <w:rsid w:val="00AB5480"/>
    <w:rsid w:val="00AB584C"/>
    <w:rsid w:val="00AB59B2"/>
    <w:rsid w:val="00AB61C4"/>
    <w:rsid w:val="00AB66A7"/>
    <w:rsid w:val="00AB66BD"/>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30BE"/>
    <w:rsid w:val="00AC3203"/>
    <w:rsid w:val="00AC35BD"/>
    <w:rsid w:val="00AC39FF"/>
    <w:rsid w:val="00AC3F7F"/>
    <w:rsid w:val="00AC40F9"/>
    <w:rsid w:val="00AC4B2B"/>
    <w:rsid w:val="00AC54CF"/>
    <w:rsid w:val="00AC5FC3"/>
    <w:rsid w:val="00AC6120"/>
    <w:rsid w:val="00AC62CF"/>
    <w:rsid w:val="00AC6951"/>
    <w:rsid w:val="00AC7510"/>
    <w:rsid w:val="00AC757B"/>
    <w:rsid w:val="00AC7712"/>
    <w:rsid w:val="00AD00DA"/>
    <w:rsid w:val="00AD09AF"/>
    <w:rsid w:val="00AD09F6"/>
    <w:rsid w:val="00AD0C31"/>
    <w:rsid w:val="00AD0EA0"/>
    <w:rsid w:val="00AD115A"/>
    <w:rsid w:val="00AD136C"/>
    <w:rsid w:val="00AD1620"/>
    <w:rsid w:val="00AD1654"/>
    <w:rsid w:val="00AD1C70"/>
    <w:rsid w:val="00AD1E49"/>
    <w:rsid w:val="00AD238C"/>
    <w:rsid w:val="00AD23CD"/>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1B6"/>
    <w:rsid w:val="00AD6B3D"/>
    <w:rsid w:val="00AD6CE1"/>
    <w:rsid w:val="00AD6D3A"/>
    <w:rsid w:val="00AD70CC"/>
    <w:rsid w:val="00AD7595"/>
    <w:rsid w:val="00AD7867"/>
    <w:rsid w:val="00AD7941"/>
    <w:rsid w:val="00AD7A16"/>
    <w:rsid w:val="00AD7DF5"/>
    <w:rsid w:val="00AE047F"/>
    <w:rsid w:val="00AE0486"/>
    <w:rsid w:val="00AE091F"/>
    <w:rsid w:val="00AE0C35"/>
    <w:rsid w:val="00AE0EA3"/>
    <w:rsid w:val="00AE10D7"/>
    <w:rsid w:val="00AE1141"/>
    <w:rsid w:val="00AE11E5"/>
    <w:rsid w:val="00AE14AD"/>
    <w:rsid w:val="00AE16A7"/>
    <w:rsid w:val="00AE1A95"/>
    <w:rsid w:val="00AE1F5F"/>
    <w:rsid w:val="00AE2096"/>
    <w:rsid w:val="00AE216C"/>
    <w:rsid w:val="00AE2524"/>
    <w:rsid w:val="00AE2587"/>
    <w:rsid w:val="00AE2669"/>
    <w:rsid w:val="00AE2782"/>
    <w:rsid w:val="00AE294A"/>
    <w:rsid w:val="00AE29C6"/>
    <w:rsid w:val="00AE2DE9"/>
    <w:rsid w:val="00AE302F"/>
    <w:rsid w:val="00AE30F7"/>
    <w:rsid w:val="00AE31F4"/>
    <w:rsid w:val="00AE3397"/>
    <w:rsid w:val="00AE35A0"/>
    <w:rsid w:val="00AE38B7"/>
    <w:rsid w:val="00AE3E6A"/>
    <w:rsid w:val="00AE3E7A"/>
    <w:rsid w:val="00AE4124"/>
    <w:rsid w:val="00AE441E"/>
    <w:rsid w:val="00AE4468"/>
    <w:rsid w:val="00AE5065"/>
    <w:rsid w:val="00AE5124"/>
    <w:rsid w:val="00AE526C"/>
    <w:rsid w:val="00AE599F"/>
    <w:rsid w:val="00AE5C7B"/>
    <w:rsid w:val="00AE5DB9"/>
    <w:rsid w:val="00AE5DC5"/>
    <w:rsid w:val="00AE5F1B"/>
    <w:rsid w:val="00AE60B6"/>
    <w:rsid w:val="00AE62D6"/>
    <w:rsid w:val="00AE685E"/>
    <w:rsid w:val="00AE6924"/>
    <w:rsid w:val="00AE6BF6"/>
    <w:rsid w:val="00AE718C"/>
    <w:rsid w:val="00AE7C8A"/>
    <w:rsid w:val="00AF0058"/>
    <w:rsid w:val="00AF04BB"/>
    <w:rsid w:val="00AF0A41"/>
    <w:rsid w:val="00AF0BEB"/>
    <w:rsid w:val="00AF0FAF"/>
    <w:rsid w:val="00AF0FFA"/>
    <w:rsid w:val="00AF107A"/>
    <w:rsid w:val="00AF15A3"/>
    <w:rsid w:val="00AF16F3"/>
    <w:rsid w:val="00AF1964"/>
    <w:rsid w:val="00AF1B06"/>
    <w:rsid w:val="00AF1BCF"/>
    <w:rsid w:val="00AF2504"/>
    <w:rsid w:val="00AF2531"/>
    <w:rsid w:val="00AF2B04"/>
    <w:rsid w:val="00AF2B44"/>
    <w:rsid w:val="00AF2C1B"/>
    <w:rsid w:val="00AF2D8F"/>
    <w:rsid w:val="00AF321B"/>
    <w:rsid w:val="00AF3AD1"/>
    <w:rsid w:val="00AF3BE5"/>
    <w:rsid w:val="00AF3CC5"/>
    <w:rsid w:val="00AF3F73"/>
    <w:rsid w:val="00AF4731"/>
    <w:rsid w:val="00AF4B62"/>
    <w:rsid w:val="00AF4D2C"/>
    <w:rsid w:val="00AF5132"/>
    <w:rsid w:val="00AF51B4"/>
    <w:rsid w:val="00AF529B"/>
    <w:rsid w:val="00AF5382"/>
    <w:rsid w:val="00AF5808"/>
    <w:rsid w:val="00AF627D"/>
    <w:rsid w:val="00AF67C1"/>
    <w:rsid w:val="00AF6853"/>
    <w:rsid w:val="00AF6B24"/>
    <w:rsid w:val="00AF72B9"/>
    <w:rsid w:val="00AF735C"/>
    <w:rsid w:val="00AF7769"/>
    <w:rsid w:val="00AF7986"/>
    <w:rsid w:val="00AF79D4"/>
    <w:rsid w:val="00AF7A91"/>
    <w:rsid w:val="00AF7FAB"/>
    <w:rsid w:val="00B00386"/>
    <w:rsid w:val="00B005A4"/>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BCA"/>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6148"/>
    <w:rsid w:val="00B06341"/>
    <w:rsid w:val="00B064EB"/>
    <w:rsid w:val="00B06660"/>
    <w:rsid w:val="00B067F8"/>
    <w:rsid w:val="00B07433"/>
    <w:rsid w:val="00B074F0"/>
    <w:rsid w:val="00B0790A"/>
    <w:rsid w:val="00B07D2A"/>
    <w:rsid w:val="00B10065"/>
    <w:rsid w:val="00B100C4"/>
    <w:rsid w:val="00B1044F"/>
    <w:rsid w:val="00B10723"/>
    <w:rsid w:val="00B10CEF"/>
    <w:rsid w:val="00B10DE3"/>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A29"/>
    <w:rsid w:val="00B21E98"/>
    <w:rsid w:val="00B2208D"/>
    <w:rsid w:val="00B2292F"/>
    <w:rsid w:val="00B22CBF"/>
    <w:rsid w:val="00B23103"/>
    <w:rsid w:val="00B231E5"/>
    <w:rsid w:val="00B23440"/>
    <w:rsid w:val="00B23936"/>
    <w:rsid w:val="00B23AA4"/>
    <w:rsid w:val="00B2405A"/>
    <w:rsid w:val="00B24384"/>
    <w:rsid w:val="00B24410"/>
    <w:rsid w:val="00B245C4"/>
    <w:rsid w:val="00B24A3D"/>
    <w:rsid w:val="00B24C5F"/>
    <w:rsid w:val="00B25266"/>
    <w:rsid w:val="00B253BE"/>
    <w:rsid w:val="00B254F6"/>
    <w:rsid w:val="00B2581F"/>
    <w:rsid w:val="00B25865"/>
    <w:rsid w:val="00B258E8"/>
    <w:rsid w:val="00B25910"/>
    <w:rsid w:val="00B25A71"/>
    <w:rsid w:val="00B25A77"/>
    <w:rsid w:val="00B25B07"/>
    <w:rsid w:val="00B25D29"/>
    <w:rsid w:val="00B26488"/>
    <w:rsid w:val="00B26504"/>
    <w:rsid w:val="00B2654D"/>
    <w:rsid w:val="00B2655E"/>
    <w:rsid w:val="00B26CA3"/>
    <w:rsid w:val="00B26DD6"/>
    <w:rsid w:val="00B27A6D"/>
    <w:rsid w:val="00B300C3"/>
    <w:rsid w:val="00B30796"/>
    <w:rsid w:val="00B30FB7"/>
    <w:rsid w:val="00B31380"/>
    <w:rsid w:val="00B3163D"/>
    <w:rsid w:val="00B31A5F"/>
    <w:rsid w:val="00B31B10"/>
    <w:rsid w:val="00B320B8"/>
    <w:rsid w:val="00B32523"/>
    <w:rsid w:val="00B32854"/>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643"/>
    <w:rsid w:val="00B37882"/>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EA"/>
    <w:rsid w:val="00B43C87"/>
    <w:rsid w:val="00B43E7C"/>
    <w:rsid w:val="00B44952"/>
    <w:rsid w:val="00B453DA"/>
    <w:rsid w:val="00B45817"/>
    <w:rsid w:val="00B45860"/>
    <w:rsid w:val="00B4634B"/>
    <w:rsid w:val="00B46506"/>
    <w:rsid w:val="00B466AB"/>
    <w:rsid w:val="00B46C66"/>
    <w:rsid w:val="00B46D71"/>
    <w:rsid w:val="00B46E53"/>
    <w:rsid w:val="00B46FA9"/>
    <w:rsid w:val="00B47177"/>
    <w:rsid w:val="00B47432"/>
    <w:rsid w:val="00B474F6"/>
    <w:rsid w:val="00B4761E"/>
    <w:rsid w:val="00B50081"/>
    <w:rsid w:val="00B501A7"/>
    <w:rsid w:val="00B50904"/>
    <w:rsid w:val="00B50C48"/>
    <w:rsid w:val="00B50DFC"/>
    <w:rsid w:val="00B50E82"/>
    <w:rsid w:val="00B511EA"/>
    <w:rsid w:val="00B51260"/>
    <w:rsid w:val="00B51635"/>
    <w:rsid w:val="00B516B8"/>
    <w:rsid w:val="00B51DDB"/>
    <w:rsid w:val="00B51F84"/>
    <w:rsid w:val="00B52097"/>
    <w:rsid w:val="00B52746"/>
    <w:rsid w:val="00B52AC1"/>
    <w:rsid w:val="00B53D19"/>
    <w:rsid w:val="00B541D2"/>
    <w:rsid w:val="00B548B4"/>
    <w:rsid w:val="00B54C52"/>
    <w:rsid w:val="00B54CCC"/>
    <w:rsid w:val="00B54F37"/>
    <w:rsid w:val="00B551EC"/>
    <w:rsid w:val="00B552A0"/>
    <w:rsid w:val="00B5560A"/>
    <w:rsid w:val="00B556A7"/>
    <w:rsid w:val="00B55863"/>
    <w:rsid w:val="00B558B5"/>
    <w:rsid w:val="00B559C2"/>
    <w:rsid w:val="00B55D50"/>
    <w:rsid w:val="00B55F9E"/>
    <w:rsid w:val="00B5638D"/>
    <w:rsid w:val="00B5679A"/>
    <w:rsid w:val="00B56F60"/>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300D"/>
    <w:rsid w:val="00B6365B"/>
    <w:rsid w:val="00B63FC9"/>
    <w:rsid w:val="00B64187"/>
    <w:rsid w:val="00B64B7F"/>
    <w:rsid w:val="00B64C3E"/>
    <w:rsid w:val="00B64C83"/>
    <w:rsid w:val="00B64CA5"/>
    <w:rsid w:val="00B65035"/>
    <w:rsid w:val="00B659B1"/>
    <w:rsid w:val="00B65D13"/>
    <w:rsid w:val="00B65D97"/>
    <w:rsid w:val="00B660EE"/>
    <w:rsid w:val="00B66338"/>
    <w:rsid w:val="00B6638E"/>
    <w:rsid w:val="00B66407"/>
    <w:rsid w:val="00B6650A"/>
    <w:rsid w:val="00B66C7C"/>
    <w:rsid w:val="00B66F4B"/>
    <w:rsid w:val="00B67412"/>
    <w:rsid w:val="00B678A9"/>
    <w:rsid w:val="00B67D33"/>
    <w:rsid w:val="00B7050D"/>
    <w:rsid w:val="00B70921"/>
    <w:rsid w:val="00B7097D"/>
    <w:rsid w:val="00B70A54"/>
    <w:rsid w:val="00B70C47"/>
    <w:rsid w:val="00B715DB"/>
    <w:rsid w:val="00B71F81"/>
    <w:rsid w:val="00B7248C"/>
    <w:rsid w:val="00B7281F"/>
    <w:rsid w:val="00B72CE9"/>
    <w:rsid w:val="00B72EB2"/>
    <w:rsid w:val="00B72F96"/>
    <w:rsid w:val="00B7311E"/>
    <w:rsid w:val="00B731D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BD5"/>
    <w:rsid w:val="00B84387"/>
    <w:rsid w:val="00B845C2"/>
    <w:rsid w:val="00B852B9"/>
    <w:rsid w:val="00B85B06"/>
    <w:rsid w:val="00B85CFF"/>
    <w:rsid w:val="00B86152"/>
    <w:rsid w:val="00B867AB"/>
    <w:rsid w:val="00B86ABA"/>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4CA"/>
    <w:rsid w:val="00B92966"/>
    <w:rsid w:val="00B92B3D"/>
    <w:rsid w:val="00B92C1B"/>
    <w:rsid w:val="00B92E6C"/>
    <w:rsid w:val="00B938E5"/>
    <w:rsid w:val="00B93BB8"/>
    <w:rsid w:val="00B94532"/>
    <w:rsid w:val="00B945F9"/>
    <w:rsid w:val="00B94686"/>
    <w:rsid w:val="00B95266"/>
    <w:rsid w:val="00B953C7"/>
    <w:rsid w:val="00B9565C"/>
    <w:rsid w:val="00B95782"/>
    <w:rsid w:val="00B95E35"/>
    <w:rsid w:val="00B95EA6"/>
    <w:rsid w:val="00B962A5"/>
    <w:rsid w:val="00B966A3"/>
    <w:rsid w:val="00B968FF"/>
    <w:rsid w:val="00B96F79"/>
    <w:rsid w:val="00B97298"/>
    <w:rsid w:val="00BA11C7"/>
    <w:rsid w:val="00BA125A"/>
    <w:rsid w:val="00BA126E"/>
    <w:rsid w:val="00BA1360"/>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428B"/>
    <w:rsid w:val="00BA483B"/>
    <w:rsid w:val="00BA4C02"/>
    <w:rsid w:val="00BA4D6D"/>
    <w:rsid w:val="00BA5108"/>
    <w:rsid w:val="00BA5266"/>
    <w:rsid w:val="00BA5512"/>
    <w:rsid w:val="00BA5692"/>
    <w:rsid w:val="00BA580F"/>
    <w:rsid w:val="00BA5C6E"/>
    <w:rsid w:val="00BA5D3D"/>
    <w:rsid w:val="00BA5E5C"/>
    <w:rsid w:val="00BA5E89"/>
    <w:rsid w:val="00BA5F2C"/>
    <w:rsid w:val="00BA6321"/>
    <w:rsid w:val="00BA637F"/>
    <w:rsid w:val="00BA663B"/>
    <w:rsid w:val="00BA6817"/>
    <w:rsid w:val="00BA6B1C"/>
    <w:rsid w:val="00BA73F7"/>
    <w:rsid w:val="00BA781B"/>
    <w:rsid w:val="00BA78CC"/>
    <w:rsid w:val="00BA79A8"/>
    <w:rsid w:val="00BB04B9"/>
    <w:rsid w:val="00BB0804"/>
    <w:rsid w:val="00BB0EF4"/>
    <w:rsid w:val="00BB12AA"/>
    <w:rsid w:val="00BB12E1"/>
    <w:rsid w:val="00BB1DFF"/>
    <w:rsid w:val="00BB1FB9"/>
    <w:rsid w:val="00BB216C"/>
    <w:rsid w:val="00BB221E"/>
    <w:rsid w:val="00BB22C6"/>
    <w:rsid w:val="00BB2371"/>
    <w:rsid w:val="00BB2767"/>
    <w:rsid w:val="00BB2912"/>
    <w:rsid w:val="00BB300F"/>
    <w:rsid w:val="00BB3B88"/>
    <w:rsid w:val="00BB4277"/>
    <w:rsid w:val="00BB443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A39"/>
    <w:rsid w:val="00BC0E94"/>
    <w:rsid w:val="00BC181E"/>
    <w:rsid w:val="00BC23F9"/>
    <w:rsid w:val="00BC2412"/>
    <w:rsid w:val="00BC2A31"/>
    <w:rsid w:val="00BC2FE9"/>
    <w:rsid w:val="00BC2FEF"/>
    <w:rsid w:val="00BC35EE"/>
    <w:rsid w:val="00BC378B"/>
    <w:rsid w:val="00BC3C7F"/>
    <w:rsid w:val="00BC3C93"/>
    <w:rsid w:val="00BC3D5A"/>
    <w:rsid w:val="00BC417E"/>
    <w:rsid w:val="00BC4506"/>
    <w:rsid w:val="00BC4970"/>
    <w:rsid w:val="00BC4AEB"/>
    <w:rsid w:val="00BC4C82"/>
    <w:rsid w:val="00BC55B3"/>
    <w:rsid w:val="00BC5F62"/>
    <w:rsid w:val="00BC6162"/>
    <w:rsid w:val="00BC6507"/>
    <w:rsid w:val="00BC65E3"/>
    <w:rsid w:val="00BC69F9"/>
    <w:rsid w:val="00BC6E3C"/>
    <w:rsid w:val="00BC6F5B"/>
    <w:rsid w:val="00BC74C4"/>
    <w:rsid w:val="00BC7530"/>
    <w:rsid w:val="00BC7D96"/>
    <w:rsid w:val="00BC7EFC"/>
    <w:rsid w:val="00BD047F"/>
    <w:rsid w:val="00BD0E01"/>
    <w:rsid w:val="00BD1595"/>
    <w:rsid w:val="00BD179F"/>
    <w:rsid w:val="00BD186A"/>
    <w:rsid w:val="00BD187B"/>
    <w:rsid w:val="00BD1BD9"/>
    <w:rsid w:val="00BD2381"/>
    <w:rsid w:val="00BD2BFC"/>
    <w:rsid w:val="00BD3887"/>
    <w:rsid w:val="00BD418A"/>
    <w:rsid w:val="00BD435D"/>
    <w:rsid w:val="00BD4375"/>
    <w:rsid w:val="00BD44D9"/>
    <w:rsid w:val="00BD4B38"/>
    <w:rsid w:val="00BD52C6"/>
    <w:rsid w:val="00BD5384"/>
    <w:rsid w:val="00BD5AC4"/>
    <w:rsid w:val="00BD631B"/>
    <w:rsid w:val="00BD6437"/>
    <w:rsid w:val="00BD6641"/>
    <w:rsid w:val="00BD6D1A"/>
    <w:rsid w:val="00BD6DB7"/>
    <w:rsid w:val="00BD6E5D"/>
    <w:rsid w:val="00BD72C5"/>
    <w:rsid w:val="00BD72FF"/>
    <w:rsid w:val="00BD75C6"/>
    <w:rsid w:val="00BE0445"/>
    <w:rsid w:val="00BE04EE"/>
    <w:rsid w:val="00BE05EA"/>
    <w:rsid w:val="00BE0622"/>
    <w:rsid w:val="00BE0699"/>
    <w:rsid w:val="00BE0B87"/>
    <w:rsid w:val="00BE0C7D"/>
    <w:rsid w:val="00BE1059"/>
    <w:rsid w:val="00BE1938"/>
    <w:rsid w:val="00BE1963"/>
    <w:rsid w:val="00BE1E65"/>
    <w:rsid w:val="00BE2167"/>
    <w:rsid w:val="00BE2A67"/>
    <w:rsid w:val="00BE2FA7"/>
    <w:rsid w:val="00BE3134"/>
    <w:rsid w:val="00BE35B8"/>
    <w:rsid w:val="00BE36C4"/>
    <w:rsid w:val="00BE37DF"/>
    <w:rsid w:val="00BE3EEB"/>
    <w:rsid w:val="00BE4005"/>
    <w:rsid w:val="00BE471E"/>
    <w:rsid w:val="00BE49E8"/>
    <w:rsid w:val="00BE4F2B"/>
    <w:rsid w:val="00BE50B3"/>
    <w:rsid w:val="00BE519F"/>
    <w:rsid w:val="00BE51AC"/>
    <w:rsid w:val="00BE51E9"/>
    <w:rsid w:val="00BE5401"/>
    <w:rsid w:val="00BE5C07"/>
    <w:rsid w:val="00BE5DF6"/>
    <w:rsid w:val="00BE622B"/>
    <w:rsid w:val="00BE62F1"/>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3639"/>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CCA"/>
    <w:rsid w:val="00BF6F12"/>
    <w:rsid w:val="00BF7483"/>
    <w:rsid w:val="00BF7534"/>
    <w:rsid w:val="00BF7679"/>
    <w:rsid w:val="00BF78A4"/>
    <w:rsid w:val="00BF7ACD"/>
    <w:rsid w:val="00BF7EAE"/>
    <w:rsid w:val="00C00499"/>
    <w:rsid w:val="00C004DC"/>
    <w:rsid w:val="00C00B29"/>
    <w:rsid w:val="00C00E50"/>
    <w:rsid w:val="00C012A1"/>
    <w:rsid w:val="00C0143D"/>
    <w:rsid w:val="00C01FC8"/>
    <w:rsid w:val="00C02082"/>
    <w:rsid w:val="00C022A7"/>
    <w:rsid w:val="00C02413"/>
    <w:rsid w:val="00C02556"/>
    <w:rsid w:val="00C02BB1"/>
    <w:rsid w:val="00C02DCE"/>
    <w:rsid w:val="00C03AE4"/>
    <w:rsid w:val="00C040F3"/>
    <w:rsid w:val="00C04BA6"/>
    <w:rsid w:val="00C050BD"/>
    <w:rsid w:val="00C05131"/>
    <w:rsid w:val="00C0514C"/>
    <w:rsid w:val="00C0521F"/>
    <w:rsid w:val="00C0528F"/>
    <w:rsid w:val="00C057E5"/>
    <w:rsid w:val="00C05C8E"/>
    <w:rsid w:val="00C05EC9"/>
    <w:rsid w:val="00C05F53"/>
    <w:rsid w:val="00C05FD9"/>
    <w:rsid w:val="00C063E9"/>
    <w:rsid w:val="00C06613"/>
    <w:rsid w:val="00C06878"/>
    <w:rsid w:val="00C06895"/>
    <w:rsid w:val="00C0693A"/>
    <w:rsid w:val="00C06B6F"/>
    <w:rsid w:val="00C06FAA"/>
    <w:rsid w:val="00C0710A"/>
    <w:rsid w:val="00C07158"/>
    <w:rsid w:val="00C07182"/>
    <w:rsid w:val="00C0727E"/>
    <w:rsid w:val="00C073DB"/>
    <w:rsid w:val="00C07A60"/>
    <w:rsid w:val="00C07AA5"/>
    <w:rsid w:val="00C07B67"/>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54E"/>
    <w:rsid w:val="00C12D06"/>
    <w:rsid w:val="00C12F2D"/>
    <w:rsid w:val="00C136D2"/>
    <w:rsid w:val="00C13A6E"/>
    <w:rsid w:val="00C13D4B"/>
    <w:rsid w:val="00C13E24"/>
    <w:rsid w:val="00C14224"/>
    <w:rsid w:val="00C1439D"/>
    <w:rsid w:val="00C14464"/>
    <w:rsid w:val="00C1456F"/>
    <w:rsid w:val="00C145C7"/>
    <w:rsid w:val="00C14B53"/>
    <w:rsid w:val="00C14DD2"/>
    <w:rsid w:val="00C15153"/>
    <w:rsid w:val="00C1541D"/>
    <w:rsid w:val="00C15954"/>
    <w:rsid w:val="00C15FC4"/>
    <w:rsid w:val="00C16041"/>
    <w:rsid w:val="00C1678F"/>
    <w:rsid w:val="00C178CF"/>
    <w:rsid w:val="00C17DBD"/>
    <w:rsid w:val="00C203EC"/>
    <w:rsid w:val="00C2045D"/>
    <w:rsid w:val="00C21205"/>
    <w:rsid w:val="00C22255"/>
    <w:rsid w:val="00C22352"/>
    <w:rsid w:val="00C2236C"/>
    <w:rsid w:val="00C22484"/>
    <w:rsid w:val="00C225B0"/>
    <w:rsid w:val="00C234BC"/>
    <w:rsid w:val="00C23660"/>
    <w:rsid w:val="00C23AC8"/>
    <w:rsid w:val="00C2412E"/>
    <w:rsid w:val="00C2415F"/>
    <w:rsid w:val="00C24294"/>
    <w:rsid w:val="00C24AA2"/>
    <w:rsid w:val="00C24CC2"/>
    <w:rsid w:val="00C25148"/>
    <w:rsid w:val="00C2539D"/>
    <w:rsid w:val="00C258EA"/>
    <w:rsid w:val="00C25A1E"/>
    <w:rsid w:val="00C25E31"/>
    <w:rsid w:val="00C26583"/>
    <w:rsid w:val="00C265DB"/>
    <w:rsid w:val="00C266FA"/>
    <w:rsid w:val="00C26A72"/>
    <w:rsid w:val="00C26A79"/>
    <w:rsid w:val="00C26AEF"/>
    <w:rsid w:val="00C274D4"/>
    <w:rsid w:val="00C27820"/>
    <w:rsid w:val="00C27DAA"/>
    <w:rsid w:val="00C27F02"/>
    <w:rsid w:val="00C30620"/>
    <w:rsid w:val="00C30AAF"/>
    <w:rsid w:val="00C30D72"/>
    <w:rsid w:val="00C310BB"/>
    <w:rsid w:val="00C313EB"/>
    <w:rsid w:val="00C31C48"/>
    <w:rsid w:val="00C31E35"/>
    <w:rsid w:val="00C32B8B"/>
    <w:rsid w:val="00C33307"/>
    <w:rsid w:val="00C33453"/>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BF7"/>
    <w:rsid w:val="00C40C3E"/>
    <w:rsid w:val="00C40FD8"/>
    <w:rsid w:val="00C41A90"/>
    <w:rsid w:val="00C41D3E"/>
    <w:rsid w:val="00C4229E"/>
    <w:rsid w:val="00C4230F"/>
    <w:rsid w:val="00C425C8"/>
    <w:rsid w:val="00C43AA7"/>
    <w:rsid w:val="00C43B86"/>
    <w:rsid w:val="00C43D84"/>
    <w:rsid w:val="00C449D4"/>
    <w:rsid w:val="00C44E74"/>
    <w:rsid w:val="00C44FD5"/>
    <w:rsid w:val="00C45278"/>
    <w:rsid w:val="00C4543B"/>
    <w:rsid w:val="00C4551A"/>
    <w:rsid w:val="00C4626D"/>
    <w:rsid w:val="00C462F8"/>
    <w:rsid w:val="00C47252"/>
    <w:rsid w:val="00C479F2"/>
    <w:rsid w:val="00C47BE1"/>
    <w:rsid w:val="00C47EAC"/>
    <w:rsid w:val="00C501A0"/>
    <w:rsid w:val="00C503EB"/>
    <w:rsid w:val="00C506B5"/>
    <w:rsid w:val="00C50F2C"/>
    <w:rsid w:val="00C51123"/>
    <w:rsid w:val="00C515B6"/>
    <w:rsid w:val="00C51FC9"/>
    <w:rsid w:val="00C52129"/>
    <w:rsid w:val="00C5244E"/>
    <w:rsid w:val="00C52A4D"/>
    <w:rsid w:val="00C52A67"/>
    <w:rsid w:val="00C52B2A"/>
    <w:rsid w:val="00C52B7D"/>
    <w:rsid w:val="00C52BEF"/>
    <w:rsid w:val="00C53004"/>
    <w:rsid w:val="00C5304F"/>
    <w:rsid w:val="00C53571"/>
    <w:rsid w:val="00C53E50"/>
    <w:rsid w:val="00C540CE"/>
    <w:rsid w:val="00C5419B"/>
    <w:rsid w:val="00C54509"/>
    <w:rsid w:val="00C54C4C"/>
    <w:rsid w:val="00C5521E"/>
    <w:rsid w:val="00C5530F"/>
    <w:rsid w:val="00C554D9"/>
    <w:rsid w:val="00C55BD4"/>
    <w:rsid w:val="00C55D7A"/>
    <w:rsid w:val="00C56EE7"/>
    <w:rsid w:val="00C5723D"/>
    <w:rsid w:val="00C579C4"/>
    <w:rsid w:val="00C57D8D"/>
    <w:rsid w:val="00C606AB"/>
    <w:rsid w:val="00C60B77"/>
    <w:rsid w:val="00C60E27"/>
    <w:rsid w:val="00C61869"/>
    <w:rsid w:val="00C61B02"/>
    <w:rsid w:val="00C61B86"/>
    <w:rsid w:val="00C6215E"/>
    <w:rsid w:val="00C62AC9"/>
    <w:rsid w:val="00C62CC9"/>
    <w:rsid w:val="00C62FAC"/>
    <w:rsid w:val="00C6373D"/>
    <w:rsid w:val="00C63871"/>
    <w:rsid w:val="00C63AF0"/>
    <w:rsid w:val="00C640B3"/>
    <w:rsid w:val="00C6416D"/>
    <w:rsid w:val="00C644AD"/>
    <w:rsid w:val="00C64A78"/>
    <w:rsid w:val="00C64B54"/>
    <w:rsid w:val="00C6541B"/>
    <w:rsid w:val="00C65682"/>
    <w:rsid w:val="00C65C4C"/>
    <w:rsid w:val="00C664CF"/>
    <w:rsid w:val="00C6685F"/>
    <w:rsid w:val="00C66F05"/>
    <w:rsid w:val="00C66F4B"/>
    <w:rsid w:val="00C66FAB"/>
    <w:rsid w:val="00C673D1"/>
    <w:rsid w:val="00C6747B"/>
    <w:rsid w:val="00C67ACF"/>
    <w:rsid w:val="00C67BD2"/>
    <w:rsid w:val="00C67E48"/>
    <w:rsid w:val="00C702EE"/>
    <w:rsid w:val="00C70431"/>
    <w:rsid w:val="00C70633"/>
    <w:rsid w:val="00C7108D"/>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913"/>
    <w:rsid w:val="00C75963"/>
    <w:rsid w:val="00C75989"/>
    <w:rsid w:val="00C75CE2"/>
    <w:rsid w:val="00C75F62"/>
    <w:rsid w:val="00C76152"/>
    <w:rsid w:val="00C76435"/>
    <w:rsid w:val="00C77301"/>
    <w:rsid w:val="00C77F3A"/>
    <w:rsid w:val="00C80063"/>
    <w:rsid w:val="00C800F2"/>
    <w:rsid w:val="00C804FA"/>
    <w:rsid w:val="00C805B7"/>
    <w:rsid w:val="00C806E2"/>
    <w:rsid w:val="00C80867"/>
    <w:rsid w:val="00C80E25"/>
    <w:rsid w:val="00C80F23"/>
    <w:rsid w:val="00C80F7C"/>
    <w:rsid w:val="00C81506"/>
    <w:rsid w:val="00C81B5B"/>
    <w:rsid w:val="00C81C41"/>
    <w:rsid w:val="00C81D6A"/>
    <w:rsid w:val="00C81FD4"/>
    <w:rsid w:val="00C82ADF"/>
    <w:rsid w:val="00C82E64"/>
    <w:rsid w:val="00C837AE"/>
    <w:rsid w:val="00C8383A"/>
    <w:rsid w:val="00C83BE5"/>
    <w:rsid w:val="00C83E4E"/>
    <w:rsid w:val="00C83F40"/>
    <w:rsid w:val="00C844F0"/>
    <w:rsid w:val="00C849D9"/>
    <w:rsid w:val="00C84A19"/>
    <w:rsid w:val="00C84DB7"/>
    <w:rsid w:val="00C85B0A"/>
    <w:rsid w:val="00C862D9"/>
    <w:rsid w:val="00C863CE"/>
    <w:rsid w:val="00C86B24"/>
    <w:rsid w:val="00C86E85"/>
    <w:rsid w:val="00C8738A"/>
    <w:rsid w:val="00C876B0"/>
    <w:rsid w:val="00C87932"/>
    <w:rsid w:val="00C87CBE"/>
    <w:rsid w:val="00C87D87"/>
    <w:rsid w:val="00C90081"/>
    <w:rsid w:val="00C90E42"/>
    <w:rsid w:val="00C915C9"/>
    <w:rsid w:val="00C9162D"/>
    <w:rsid w:val="00C919E5"/>
    <w:rsid w:val="00C91CAF"/>
    <w:rsid w:val="00C91F8B"/>
    <w:rsid w:val="00C924DD"/>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383"/>
    <w:rsid w:val="00C9757D"/>
    <w:rsid w:val="00C97A6A"/>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34F"/>
    <w:rsid w:val="00CA43BE"/>
    <w:rsid w:val="00CA482D"/>
    <w:rsid w:val="00CA48BB"/>
    <w:rsid w:val="00CA4C41"/>
    <w:rsid w:val="00CA5ED0"/>
    <w:rsid w:val="00CA5FA0"/>
    <w:rsid w:val="00CA62BB"/>
    <w:rsid w:val="00CA670A"/>
    <w:rsid w:val="00CA6E12"/>
    <w:rsid w:val="00CA70FA"/>
    <w:rsid w:val="00CA7151"/>
    <w:rsid w:val="00CA73DD"/>
    <w:rsid w:val="00CA746B"/>
    <w:rsid w:val="00CA79FC"/>
    <w:rsid w:val="00CA7A85"/>
    <w:rsid w:val="00CA7D7F"/>
    <w:rsid w:val="00CA7F06"/>
    <w:rsid w:val="00CA7FF8"/>
    <w:rsid w:val="00CB04B5"/>
    <w:rsid w:val="00CB1034"/>
    <w:rsid w:val="00CB113C"/>
    <w:rsid w:val="00CB122F"/>
    <w:rsid w:val="00CB144F"/>
    <w:rsid w:val="00CB165C"/>
    <w:rsid w:val="00CB174C"/>
    <w:rsid w:val="00CB1D9C"/>
    <w:rsid w:val="00CB1F9D"/>
    <w:rsid w:val="00CB1FDD"/>
    <w:rsid w:val="00CB270A"/>
    <w:rsid w:val="00CB2B7A"/>
    <w:rsid w:val="00CB2F27"/>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C9D"/>
    <w:rsid w:val="00CB737C"/>
    <w:rsid w:val="00CB749A"/>
    <w:rsid w:val="00CB7528"/>
    <w:rsid w:val="00CB7F10"/>
    <w:rsid w:val="00CC06F7"/>
    <w:rsid w:val="00CC074C"/>
    <w:rsid w:val="00CC07F5"/>
    <w:rsid w:val="00CC080A"/>
    <w:rsid w:val="00CC0F00"/>
    <w:rsid w:val="00CC1878"/>
    <w:rsid w:val="00CC191B"/>
    <w:rsid w:val="00CC1DA8"/>
    <w:rsid w:val="00CC23C8"/>
    <w:rsid w:val="00CC282A"/>
    <w:rsid w:val="00CC29CD"/>
    <w:rsid w:val="00CC2C7E"/>
    <w:rsid w:val="00CC30C0"/>
    <w:rsid w:val="00CC334C"/>
    <w:rsid w:val="00CC36FE"/>
    <w:rsid w:val="00CC389A"/>
    <w:rsid w:val="00CC42AC"/>
    <w:rsid w:val="00CC49BE"/>
    <w:rsid w:val="00CC4D5E"/>
    <w:rsid w:val="00CC5320"/>
    <w:rsid w:val="00CC56FE"/>
    <w:rsid w:val="00CC5A98"/>
    <w:rsid w:val="00CC5B58"/>
    <w:rsid w:val="00CC69A8"/>
    <w:rsid w:val="00CC6FEA"/>
    <w:rsid w:val="00CC7155"/>
    <w:rsid w:val="00CC7203"/>
    <w:rsid w:val="00CC7833"/>
    <w:rsid w:val="00CC7AD6"/>
    <w:rsid w:val="00CC7C19"/>
    <w:rsid w:val="00CD04AD"/>
    <w:rsid w:val="00CD0796"/>
    <w:rsid w:val="00CD0EDD"/>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302"/>
    <w:rsid w:val="00CD47A1"/>
    <w:rsid w:val="00CD4C98"/>
    <w:rsid w:val="00CD5160"/>
    <w:rsid w:val="00CD53C4"/>
    <w:rsid w:val="00CD53E3"/>
    <w:rsid w:val="00CD5424"/>
    <w:rsid w:val="00CD54F5"/>
    <w:rsid w:val="00CD5C6A"/>
    <w:rsid w:val="00CD6B62"/>
    <w:rsid w:val="00CD714B"/>
    <w:rsid w:val="00CD72E3"/>
    <w:rsid w:val="00CD76C9"/>
    <w:rsid w:val="00CD77AA"/>
    <w:rsid w:val="00CD7AB6"/>
    <w:rsid w:val="00CD7C7D"/>
    <w:rsid w:val="00CE01AF"/>
    <w:rsid w:val="00CE0424"/>
    <w:rsid w:val="00CE083D"/>
    <w:rsid w:val="00CE0C0E"/>
    <w:rsid w:val="00CE0EDD"/>
    <w:rsid w:val="00CE103F"/>
    <w:rsid w:val="00CE13CF"/>
    <w:rsid w:val="00CE1975"/>
    <w:rsid w:val="00CE1EFB"/>
    <w:rsid w:val="00CE2526"/>
    <w:rsid w:val="00CE28B3"/>
    <w:rsid w:val="00CE29C3"/>
    <w:rsid w:val="00CE3827"/>
    <w:rsid w:val="00CE499F"/>
    <w:rsid w:val="00CE4FEC"/>
    <w:rsid w:val="00CE510D"/>
    <w:rsid w:val="00CE511C"/>
    <w:rsid w:val="00CE529B"/>
    <w:rsid w:val="00CE574C"/>
    <w:rsid w:val="00CE58C8"/>
    <w:rsid w:val="00CE5A87"/>
    <w:rsid w:val="00CE5DCB"/>
    <w:rsid w:val="00CE653A"/>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2081"/>
    <w:rsid w:val="00CF20D4"/>
    <w:rsid w:val="00CF25F8"/>
    <w:rsid w:val="00CF2876"/>
    <w:rsid w:val="00CF388D"/>
    <w:rsid w:val="00CF3C16"/>
    <w:rsid w:val="00CF41D9"/>
    <w:rsid w:val="00CF4A48"/>
    <w:rsid w:val="00CF4BEE"/>
    <w:rsid w:val="00CF537B"/>
    <w:rsid w:val="00CF55C0"/>
    <w:rsid w:val="00CF565C"/>
    <w:rsid w:val="00CF565E"/>
    <w:rsid w:val="00CF57CD"/>
    <w:rsid w:val="00CF57D9"/>
    <w:rsid w:val="00CF5F6B"/>
    <w:rsid w:val="00CF65C5"/>
    <w:rsid w:val="00CF6C8E"/>
    <w:rsid w:val="00CF6CF6"/>
    <w:rsid w:val="00CF7341"/>
    <w:rsid w:val="00CF742D"/>
    <w:rsid w:val="00CF7A27"/>
    <w:rsid w:val="00CF7A46"/>
    <w:rsid w:val="00CF7BF4"/>
    <w:rsid w:val="00CF7D9A"/>
    <w:rsid w:val="00D00193"/>
    <w:rsid w:val="00D00F07"/>
    <w:rsid w:val="00D01387"/>
    <w:rsid w:val="00D01FD7"/>
    <w:rsid w:val="00D02404"/>
    <w:rsid w:val="00D025A4"/>
    <w:rsid w:val="00D02736"/>
    <w:rsid w:val="00D02740"/>
    <w:rsid w:val="00D027A5"/>
    <w:rsid w:val="00D02FD5"/>
    <w:rsid w:val="00D034E1"/>
    <w:rsid w:val="00D03B64"/>
    <w:rsid w:val="00D042BC"/>
    <w:rsid w:val="00D0517C"/>
    <w:rsid w:val="00D053D9"/>
    <w:rsid w:val="00D060BA"/>
    <w:rsid w:val="00D06174"/>
    <w:rsid w:val="00D06290"/>
    <w:rsid w:val="00D0633F"/>
    <w:rsid w:val="00D06425"/>
    <w:rsid w:val="00D064EC"/>
    <w:rsid w:val="00D06AE4"/>
    <w:rsid w:val="00D06B8D"/>
    <w:rsid w:val="00D06CF1"/>
    <w:rsid w:val="00D077AD"/>
    <w:rsid w:val="00D07FF3"/>
    <w:rsid w:val="00D10071"/>
    <w:rsid w:val="00D10314"/>
    <w:rsid w:val="00D106CF"/>
    <w:rsid w:val="00D10B1B"/>
    <w:rsid w:val="00D11456"/>
    <w:rsid w:val="00D12003"/>
    <w:rsid w:val="00D12AF9"/>
    <w:rsid w:val="00D12D6F"/>
    <w:rsid w:val="00D12F5E"/>
    <w:rsid w:val="00D130BA"/>
    <w:rsid w:val="00D13AA6"/>
    <w:rsid w:val="00D142CF"/>
    <w:rsid w:val="00D1439D"/>
    <w:rsid w:val="00D14848"/>
    <w:rsid w:val="00D14C10"/>
    <w:rsid w:val="00D14C29"/>
    <w:rsid w:val="00D14C79"/>
    <w:rsid w:val="00D14E48"/>
    <w:rsid w:val="00D14F76"/>
    <w:rsid w:val="00D14FB0"/>
    <w:rsid w:val="00D15075"/>
    <w:rsid w:val="00D15B06"/>
    <w:rsid w:val="00D15C4B"/>
    <w:rsid w:val="00D15F81"/>
    <w:rsid w:val="00D1661E"/>
    <w:rsid w:val="00D16A7D"/>
    <w:rsid w:val="00D16CAA"/>
    <w:rsid w:val="00D17026"/>
    <w:rsid w:val="00D175F5"/>
    <w:rsid w:val="00D17A24"/>
    <w:rsid w:val="00D17FA3"/>
    <w:rsid w:val="00D20BBB"/>
    <w:rsid w:val="00D20DB1"/>
    <w:rsid w:val="00D21498"/>
    <w:rsid w:val="00D214C7"/>
    <w:rsid w:val="00D21578"/>
    <w:rsid w:val="00D21D63"/>
    <w:rsid w:val="00D21E3C"/>
    <w:rsid w:val="00D22495"/>
    <w:rsid w:val="00D229BF"/>
    <w:rsid w:val="00D22A17"/>
    <w:rsid w:val="00D22B20"/>
    <w:rsid w:val="00D22C39"/>
    <w:rsid w:val="00D22F1F"/>
    <w:rsid w:val="00D22FBF"/>
    <w:rsid w:val="00D23498"/>
    <w:rsid w:val="00D238A2"/>
    <w:rsid w:val="00D2444A"/>
    <w:rsid w:val="00D24803"/>
    <w:rsid w:val="00D24ACD"/>
    <w:rsid w:val="00D24BD5"/>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C02"/>
    <w:rsid w:val="00D314F3"/>
    <w:rsid w:val="00D31A9A"/>
    <w:rsid w:val="00D31C75"/>
    <w:rsid w:val="00D31DFA"/>
    <w:rsid w:val="00D31F1A"/>
    <w:rsid w:val="00D32220"/>
    <w:rsid w:val="00D323E6"/>
    <w:rsid w:val="00D32538"/>
    <w:rsid w:val="00D325C8"/>
    <w:rsid w:val="00D32C5A"/>
    <w:rsid w:val="00D32CF4"/>
    <w:rsid w:val="00D331F9"/>
    <w:rsid w:val="00D33356"/>
    <w:rsid w:val="00D33586"/>
    <w:rsid w:val="00D335D1"/>
    <w:rsid w:val="00D3423F"/>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5F3"/>
    <w:rsid w:val="00D43686"/>
    <w:rsid w:val="00D43F47"/>
    <w:rsid w:val="00D43F4A"/>
    <w:rsid w:val="00D43FEE"/>
    <w:rsid w:val="00D4410E"/>
    <w:rsid w:val="00D443F8"/>
    <w:rsid w:val="00D44580"/>
    <w:rsid w:val="00D445E5"/>
    <w:rsid w:val="00D44C40"/>
    <w:rsid w:val="00D44D03"/>
    <w:rsid w:val="00D44F5E"/>
    <w:rsid w:val="00D45412"/>
    <w:rsid w:val="00D45452"/>
    <w:rsid w:val="00D4557D"/>
    <w:rsid w:val="00D458DC"/>
    <w:rsid w:val="00D45EEA"/>
    <w:rsid w:val="00D4611C"/>
    <w:rsid w:val="00D46300"/>
    <w:rsid w:val="00D463CA"/>
    <w:rsid w:val="00D4654E"/>
    <w:rsid w:val="00D46594"/>
    <w:rsid w:val="00D46B2B"/>
    <w:rsid w:val="00D46D2F"/>
    <w:rsid w:val="00D46FD9"/>
    <w:rsid w:val="00D473F7"/>
    <w:rsid w:val="00D474C9"/>
    <w:rsid w:val="00D47C5E"/>
    <w:rsid w:val="00D47EC7"/>
    <w:rsid w:val="00D47ED1"/>
    <w:rsid w:val="00D50263"/>
    <w:rsid w:val="00D502B1"/>
    <w:rsid w:val="00D504CC"/>
    <w:rsid w:val="00D508FC"/>
    <w:rsid w:val="00D50900"/>
    <w:rsid w:val="00D50A07"/>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21BA"/>
    <w:rsid w:val="00D62404"/>
    <w:rsid w:val="00D62D42"/>
    <w:rsid w:val="00D62E7E"/>
    <w:rsid w:val="00D63444"/>
    <w:rsid w:val="00D635DE"/>
    <w:rsid w:val="00D63C07"/>
    <w:rsid w:val="00D63F85"/>
    <w:rsid w:val="00D64498"/>
    <w:rsid w:val="00D644EF"/>
    <w:rsid w:val="00D64F5F"/>
    <w:rsid w:val="00D65026"/>
    <w:rsid w:val="00D65198"/>
    <w:rsid w:val="00D651E2"/>
    <w:rsid w:val="00D65A32"/>
    <w:rsid w:val="00D65B67"/>
    <w:rsid w:val="00D65F91"/>
    <w:rsid w:val="00D660BC"/>
    <w:rsid w:val="00D66665"/>
    <w:rsid w:val="00D6666A"/>
    <w:rsid w:val="00D667A9"/>
    <w:rsid w:val="00D6744D"/>
    <w:rsid w:val="00D67682"/>
    <w:rsid w:val="00D678D6"/>
    <w:rsid w:val="00D6791B"/>
    <w:rsid w:val="00D67AD6"/>
    <w:rsid w:val="00D67BD2"/>
    <w:rsid w:val="00D67DD7"/>
    <w:rsid w:val="00D703AD"/>
    <w:rsid w:val="00D71A3F"/>
    <w:rsid w:val="00D72905"/>
    <w:rsid w:val="00D729D3"/>
    <w:rsid w:val="00D72B0E"/>
    <w:rsid w:val="00D72D91"/>
    <w:rsid w:val="00D731C5"/>
    <w:rsid w:val="00D73333"/>
    <w:rsid w:val="00D735B3"/>
    <w:rsid w:val="00D7371F"/>
    <w:rsid w:val="00D73B11"/>
    <w:rsid w:val="00D73B3D"/>
    <w:rsid w:val="00D74039"/>
    <w:rsid w:val="00D74172"/>
    <w:rsid w:val="00D742E8"/>
    <w:rsid w:val="00D7456B"/>
    <w:rsid w:val="00D7541E"/>
    <w:rsid w:val="00D75860"/>
    <w:rsid w:val="00D75E7C"/>
    <w:rsid w:val="00D75FB0"/>
    <w:rsid w:val="00D760FC"/>
    <w:rsid w:val="00D7646E"/>
    <w:rsid w:val="00D76771"/>
    <w:rsid w:val="00D76DE3"/>
    <w:rsid w:val="00D76E50"/>
    <w:rsid w:val="00D76FF2"/>
    <w:rsid w:val="00D77D97"/>
    <w:rsid w:val="00D80487"/>
    <w:rsid w:val="00D806C2"/>
    <w:rsid w:val="00D809D5"/>
    <w:rsid w:val="00D80A84"/>
    <w:rsid w:val="00D81063"/>
    <w:rsid w:val="00D8131D"/>
    <w:rsid w:val="00D815F2"/>
    <w:rsid w:val="00D81EE3"/>
    <w:rsid w:val="00D82130"/>
    <w:rsid w:val="00D823A8"/>
    <w:rsid w:val="00D82638"/>
    <w:rsid w:val="00D829C7"/>
    <w:rsid w:val="00D82C71"/>
    <w:rsid w:val="00D8399B"/>
    <w:rsid w:val="00D83C32"/>
    <w:rsid w:val="00D84063"/>
    <w:rsid w:val="00D8452E"/>
    <w:rsid w:val="00D8458C"/>
    <w:rsid w:val="00D84608"/>
    <w:rsid w:val="00D84E36"/>
    <w:rsid w:val="00D85657"/>
    <w:rsid w:val="00D85F95"/>
    <w:rsid w:val="00D8686E"/>
    <w:rsid w:val="00D868A2"/>
    <w:rsid w:val="00D86D4A"/>
    <w:rsid w:val="00D8716F"/>
    <w:rsid w:val="00D871C1"/>
    <w:rsid w:val="00D8761A"/>
    <w:rsid w:val="00D878F5"/>
    <w:rsid w:val="00D87AB3"/>
    <w:rsid w:val="00D87AD9"/>
    <w:rsid w:val="00D87BE6"/>
    <w:rsid w:val="00D87FC7"/>
    <w:rsid w:val="00D90171"/>
    <w:rsid w:val="00D9047B"/>
    <w:rsid w:val="00D90513"/>
    <w:rsid w:val="00D914A6"/>
    <w:rsid w:val="00D914E1"/>
    <w:rsid w:val="00D91B70"/>
    <w:rsid w:val="00D91F72"/>
    <w:rsid w:val="00D92111"/>
    <w:rsid w:val="00D923BB"/>
    <w:rsid w:val="00D925A1"/>
    <w:rsid w:val="00D926CC"/>
    <w:rsid w:val="00D92E17"/>
    <w:rsid w:val="00D9322F"/>
    <w:rsid w:val="00D93331"/>
    <w:rsid w:val="00D93426"/>
    <w:rsid w:val="00D934C2"/>
    <w:rsid w:val="00D937B7"/>
    <w:rsid w:val="00D9389B"/>
    <w:rsid w:val="00D93C6F"/>
    <w:rsid w:val="00D942B0"/>
    <w:rsid w:val="00D946EF"/>
    <w:rsid w:val="00D948D8"/>
    <w:rsid w:val="00D9493F"/>
    <w:rsid w:val="00D94ADF"/>
    <w:rsid w:val="00D94B1D"/>
    <w:rsid w:val="00D951F2"/>
    <w:rsid w:val="00D95402"/>
    <w:rsid w:val="00D955F8"/>
    <w:rsid w:val="00D95787"/>
    <w:rsid w:val="00D957A0"/>
    <w:rsid w:val="00D957F7"/>
    <w:rsid w:val="00D95A3A"/>
    <w:rsid w:val="00D95CEA"/>
    <w:rsid w:val="00D95E2A"/>
    <w:rsid w:val="00D96236"/>
    <w:rsid w:val="00D96273"/>
    <w:rsid w:val="00D9658E"/>
    <w:rsid w:val="00D966FE"/>
    <w:rsid w:val="00D96D93"/>
    <w:rsid w:val="00D970FB"/>
    <w:rsid w:val="00D978C2"/>
    <w:rsid w:val="00D97E4C"/>
    <w:rsid w:val="00DA0219"/>
    <w:rsid w:val="00DA06C7"/>
    <w:rsid w:val="00DA0858"/>
    <w:rsid w:val="00DA1407"/>
    <w:rsid w:val="00DA146A"/>
    <w:rsid w:val="00DA16C6"/>
    <w:rsid w:val="00DA1714"/>
    <w:rsid w:val="00DA1C74"/>
    <w:rsid w:val="00DA22BC"/>
    <w:rsid w:val="00DA260D"/>
    <w:rsid w:val="00DA264F"/>
    <w:rsid w:val="00DA2674"/>
    <w:rsid w:val="00DA2686"/>
    <w:rsid w:val="00DA2935"/>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643"/>
    <w:rsid w:val="00DB3C7E"/>
    <w:rsid w:val="00DB45A1"/>
    <w:rsid w:val="00DB4682"/>
    <w:rsid w:val="00DB49B4"/>
    <w:rsid w:val="00DB4C5B"/>
    <w:rsid w:val="00DB556D"/>
    <w:rsid w:val="00DB5844"/>
    <w:rsid w:val="00DB5C0A"/>
    <w:rsid w:val="00DB5E48"/>
    <w:rsid w:val="00DB5E53"/>
    <w:rsid w:val="00DB5FC3"/>
    <w:rsid w:val="00DB6382"/>
    <w:rsid w:val="00DB6F0A"/>
    <w:rsid w:val="00DB707F"/>
    <w:rsid w:val="00DB75C7"/>
    <w:rsid w:val="00DB768F"/>
    <w:rsid w:val="00DB76F1"/>
    <w:rsid w:val="00DB7907"/>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B5"/>
    <w:rsid w:val="00DC2D9E"/>
    <w:rsid w:val="00DC32D3"/>
    <w:rsid w:val="00DC383B"/>
    <w:rsid w:val="00DC3861"/>
    <w:rsid w:val="00DC3B26"/>
    <w:rsid w:val="00DC3CE5"/>
    <w:rsid w:val="00DC3D09"/>
    <w:rsid w:val="00DC4061"/>
    <w:rsid w:val="00DC444A"/>
    <w:rsid w:val="00DC459B"/>
    <w:rsid w:val="00DC471C"/>
    <w:rsid w:val="00DC49EA"/>
    <w:rsid w:val="00DC4B8B"/>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3F8"/>
    <w:rsid w:val="00DD249E"/>
    <w:rsid w:val="00DD2754"/>
    <w:rsid w:val="00DD2ADB"/>
    <w:rsid w:val="00DD2F59"/>
    <w:rsid w:val="00DD2FA3"/>
    <w:rsid w:val="00DD3108"/>
    <w:rsid w:val="00DD326B"/>
    <w:rsid w:val="00DD332E"/>
    <w:rsid w:val="00DD47E1"/>
    <w:rsid w:val="00DD5A18"/>
    <w:rsid w:val="00DD5AD2"/>
    <w:rsid w:val="00DD5D5D"/>
    <w:rsid w:val="00DD60CD"/>
    <w:rsid w:val="00DD61EE"/>
    <w:rsid w:val="00DD62E9"/>
    <w:rsid w:val="00DD6854"/>
    <w:rsid w:val="00DD6A06"/>
    <w:rsid w:val="00DD77DF"/>
    <w:rsid w:val="00DD7F16"/>
    <w:rsid w:val="00DE04BD"/>
    <w:rsid w:val="00DE0965"/>
    <w:rsid w:val="00DE0BD3"/>
    <w:rsid w:val="00DE0E6D"/>
    <w:rsid w:val="00DE1686"/>
    <w:rsid w:val="00DE1858"/>
    <w:rsid w:val="00DE1E72"/>
    <w:rsid w:val="00DE1F77"/>
    <w:rsid w:val="00DE2132"/>
    <w:rsid w:val="00DE23B5"/>
    <w:rsid w:val="00DE23F6"/>
    <w:rsid w:val="00DE240D"/>
    <w:rsid w:val="00DE2473"/>
    <w:rsid w:val="00DE25BF"/>
    <w:rsid w:val="00DE26AB"/>
    <w:rsid w:val="00DE2790"/>
    <w:rsid w:val="00DE2CFC"/>
    <w:rsid w:val="00DE307A"/>
    <w:rsid w:val="00DE3154"/>
    <w:rsid w:val="00DE3217"/>
    <w:rsid w:val="00DE32F3"/>
    <w:rsid w:val="00DE33CD"/>
    <w:rsid w:val="00DE36FF"/>
    <w:rsid w:val="00DE37ED"/>
    <w:rsid w:val="00DE3EA7"/>
    <w:rsid w:val="00DE3F72"/>
    <w:rsid w:val="00DE41D7"/>
    <w:rsid w:val="00DE4351"/>
    <w:rsid w:val="00DE451B"/>
    <w:rsid w:val="00DE466A"/>
    <w:rsid w:val="00DE47CA"/>
    <w:rsid w:val="00DE47D7"/>
    <w:rsid w:val="00DE4B2E"/>
    <w:rsid w:val="00DE549B"/>
    <w:rsid w:val="00DE57CE"/>
    <w:rsid w:val="00DE58D1"/>
    <w:rsid w:val="00DE5CB3"/>
    <w:rsid w:val="00DE69C1"/>
    <w:rsid w:val="00DE73E9"/>
    <w:rsid w:val="00DE7993"/>
    <w:rsid w:val="00DE79F5"/>
    <w:rsid w:val="00DE79FF"/>
    <w:rsid w:val="00DF034D"/>
    <w:rsid w:val="00DF0376"/>
    <w:rsid w:val="00DF07B5"/>
    <w:rsid w:val="00DF0F27"/>
    <w:rsid w:val="00DF1A16"/>
    <w:rsid w:val="00DF202B"/>
    <w:rsid w:val="00DF2299"/>
    <w:rsid w:val="00DF23F3"/>
    <w:rsid w:val="00DF29AB"/>
    <w:rsid w:val="00DF2FD7"/>
    <w:rsid w:val="00DF32C9"/>
    <w:rsid w:val="00DF32CB"/>
    <w:rsid w:val="00DF3DA6"/>
    <w:rsid w:val="00DF4184"/>
    <w:rsid w:val="00DF4E55"/>
    <w:rsid w:val="00DF541B"/>
    <w:rsid w:val="00DF5642"/>
    <w:rsid w:val="00DF57BB"/>
    <w:rsid w:val="00DF5811"/>
    <w:rsid w:val="00DF5AF6"/>
    <w:rsid w:val="00DF5E6F"/>
    <w:rsid w:val="00DF5E88"/>
    <w:rsid w:val="00DF65B5"/>
    <w:rsid w:val="00DF6F4E"/>
    <w:rsid w:val="00DF708D"/>
    <w:rsid w:val="00DF7345"/>
    <w:rsid w:val="00DF77F2"/>
    <w:rsid w:val="00DF78E7"/>
    <w:rsid w:val="00DF7D8C"/>
    <w:rsid w:val="00E00643"/>
    <w:rsid w:val="00E00AE4"/>
    <w:rsid w:val="00E01147"/>
    <w:rsid w:val="00E0126D"/>
    <w:rsid w:val="00E01735"/>
    <w:rsid w:val="00E01B56"/>
    <w:rsid w:val="00E01FAA"/>
    <w:rsid w:val="00E02360"/>
    <w:rsid w:val="00E027FC"/>
    <w:rsid w:val="00E02B71"/>
    <w:rsid w:val="00E02D5E"/>
    <w:rsid w:val="00E02F3C"/>
    <w:rsid w:val="00E02FA1"/>
    <w:rsid w:val="00E0334F"/>
    <w:rsid w:val="00E03F37"/>
    <w:rsid w:val="00E04917"/>
    <w:rsid w:val="00E05003"/>
    <w:rsid w:val="00E050A2"/>
    <w:rsid w:val="00E051F1"/>
    <w:rsid w:val="00E0530D"/>
    <w:rsid w:val="00E0549C"/>
    <w:rsid w:val="00E0592C"/>
    <w:rsid w:val="00E05982"/>
    <w:rsid w:val="00E05C5F"/>
    <w:rsid w:val="00E05C98"/>
    <w:rsid w:val="00E05E5C"/>
    <w:rsid w:val="00E05F0C"/>
    <w:rsid w:val="00E0622D"/>
    <w:rsid w:val="00E06CAA"/>
    <w:rsid w:val="00E07061"/>
    <w:rsid w:val="00E07417"/>
    <w:rsid w:val="00E07509"/>
    <w:rsid w:val="00E075E9"/>
    <w:rsid w:val="00E0779F"/>
    <w:rsid w:val="00E0786F"/>
    <w:rsid w:val="00E07BF5"/>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80E"/>
    <w:rsid w:val="00E12901"/>
    <w:rsid w:val="00E12F19"/>
    <w:rsid w:val="00E130B0"/>
    <w:rsid w:val="00E134CE"/>
    <w:rsid w:val="00E139DD"/>
    <w:rsid w:val="00E139F0"/>
    <w:rsid w:val="00E13A61"/>
    <w:rsid w:val="00E14F83"/>
    <w:rsid w:val="00E14FA5"/>
    <w:rsid w:val="00E15486"/>
    <w:rsid w:val="00E154B0"/>
    <w:rsid w:val="00E156A4"/>
    <w:rsid w:val="00E1586C"/>
    <w:rsid w:val="00E15907"/>
    <w:rsid w:val="00E1693F"/>
    <w:rsid w:val="00E16B9F"/>
    <w:rsid w:val="00E16C4E"/>
    <w:rsid w:val="00E16F7E"/>
    <w:rsid w:val="00E1765D"/>
    <w:rsid w:val="00E17DBF"/>
    <w:rsid w:val="00E204DD"/>
    <w:rsid w:val="00E20860"/>
    <w:rsid w:val="00E20874"/>
    <w:rsid w:val="00E20BAA"/>
    <w:rsid w:val="00E20D66"/>
    <w:rsid w:val="00E20D86"/>
    <w:rsid w:val="00E2175E"/>
    <w:rsid w:val="00E2198D"/>
    <w:rsid w:val="00E21A5B"/>
    <w:rsid w:val="00E21CE7"/>
    <w:rsid w:val="00E21D19"/>
    <w:rsid w:val="00E21DD0"/>
    <w:rsid w:val="00E2219F"/>
    <w:rsid w:val="00E221D9"/>
    <w:rsid w:val="00E23696"/>
    <w:rsid w:val="00E23D1F"/>
    <w:rsid w:val="00E24054"/>
    <w:rsid w:val="00E246A2"/>
    <w:rsid w:val="00E24728"/>
    <w:rsid w:val="00E24E9C"/>
    <w:rsid w:val="00E24F60"/>
    <w:rsid w:val="00E25256"/>
    <w:rsid w:val="00E253A4"/>
    <w:rsid w:val="00E2570D"/>
    <w:rsid w:val="00E260D6"/>
    <w:rsid w:val="00E26207"/>
    <w:rsid w:val="00E265AD"/>
    <w:rsid w:val="00E26759"/>
    <w:rsid w:val="00E26802"/>
    <w:rsid w:val="00E2680A"/>
    <w:rsid w:val="00E26B13"/>
    <w:rsid w:val="00E26C22"/>
    <w:rsid w:val="00E272B9"/>
    <w:rsid w:val="00E272C4"/>
    <w:rsid w:val="00E2744D"/>
    <w:rsid w:val="00E2783A"/>
    <w:rsid w:val="00E27B60"/>
    <w:rsid w:val="00E27C39"/>
    <w:rsid w:val="00E27E6A"/>
    <w:rsid w:val="00E27EBC"/>
    <w:rsid w:val="00E3080E"/>
    <w:rsid w:val="00E3083E"/>
    <w:rsid w:val="00E31237"/>
    <w:rsid w:val="00E315C9"/>
    <w:rsid w:val="00E31640"/>
    <w:rsid w:val="00E3182C"/>
    <w:rsid w:val="00E31A51"/>
    <w:rsid w:val="00E31AFC"/>
    <w:rsid w:val="00E31EF2"/>
    <w:rsid w:val="00E3294F"/>
    <w:rsid w:val="00E32BF4"/>
    <w:rsid w:val="00E32D72"/>
    <w:rsid w:val="00E32EBD"/>
    <w:rsid w:val="00E32F8E"/>
    <w:rsid w:val="00E33003"/>
    <w:rsid w:val="00E330F9"/>
    <w:rsid w:val="00E334F4"/>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A1E"/>
    <w:rsid w:val="00E37A2C"/>
    <w:rsid w:val="00E4016E"/>
    <w:rsid w:val="00E40A50"/>
    <w:rsid w:val="00E417A6"/>
    <w:rsid w:val="00E41982"/>
    <w:rsid w:val="00E41AC1"/>
    <w:rsid w:val="00E41B79"/>
    <w:rsid w:val="00E41BDA"/>
    <w:rsid w:val="00E426BF"/>
    <w:rsid w:val="00E42ED3"/>
    <w:rsid w:val="00E43406"/>
    <w:rsid w:val="00E4352D"/>
    <w:rsid w:val="00E43647"/>
    <w:rsid w:val="00E43E04"/>
    <w:rsid w:val="00E43E37"/>
    <w:rsid w:val="00E43F58"/>
    <w:rsid w:val="00E440A0"/>
    <w:rsid w:val="00E4424D"/>
    <w:rsid w:val="00E4499C"/>
    <w:rsid w:val="00E45011"/>
    <w:rsid w:val="00E456BE"/>
    <w:rsid w:val="00E45C13"/>
    <w:rsid w:val="00E46D1F"/>
    <w:rsid w:val="00E46D3C"/>
    <w:rsid w:val="00E46D9E"/>
    <w:rsid w:val="00E4772F"/>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F05"/>
    <w:rsid w:val="00E53246"/>
    <w:rsid w:val="00E53767"/>
    <w:rsid w:val="00E538A8"/>
    <w:rsid w:val="00E5417F"/>
    <w:rsid w:val="00E542E7"/>
    <w:rsid w:val="00E54453"/>
    <w:rsid w:val="00E54461"/>
    <w:rsid w:val="00E54680"/>
    <w:rsid w:val="00E54827"/>
    <w:rsid w:val="00E558AE"/>
    <w:rsid w:val="00E55C62"/>
    <w:rsid w:val="00E55CAF"/>
    <w:rsid w:val="00E5649F"/>
    <w:rsid w:val="00E56DFF"/>
    <w:rsid w:val="00E56F19"/>
    <w:rsid w:val="00E576E2"/>
    <w:rsid w:val="00E57D2F"/>
    <w:rsid w:val="00E57EA5"/>
    <w:rsid w:val="00E604E3"/>
    <w:rsid w:val="00E6052A"/>
    <w:rsid w:val="00E60A34"/>
    <w:rsid w:val="00E60B31"/>
    <w:rsid w:val="00E60BDF"/>
    <w:rsid w:val="00E60D17"/>
    <w:rsid w:val="00E60DBD"/>
    <w:rsid w:val="00E61074"/>
    <w:rsid w:val="00E611B8"/>
    <w:rsid w:val="00E6221E"/>
    <w:rsid w:val="00E622C1"/>
    <w:rsid w:val="00E6248E"/>
    <w:rsid w:val="00E62716"/>
    <w:rsid w:val="00E62E63"/>
    <w:rsid w:val="00E63999"/>
    <w:rsid w:val="00E63BA8"/>
    <w:rsid w:val="00E63C84"/>
    <w:rsid w:val="00E646D3"/>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849"/>
    <w:rsid w:val="00E72B36"/>
    <w:rsid w:val="00E72C39"/>
    <w:rsid w:val="00E7303B"/>
    <w:rsid w:val="00E733C4"/>
    <w:rsid w:val="00E7378B"/>
    <w:rsid w:val="00E73A1B"/>
    <w:rsid w:val="00E73FD6"/>
    <w:rsid w:val="00E73FE3"/>
    <w:rsid w:val="00E747F5"/>
    <w:rsid w:val="00E74FAF"/>
    <w:rsid w:val="00E757EE"/>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E62"/>
    <w:rsid w:val="00E81602"/>
    <w:rsid w:val="00E816DF"/>
    <w:rsid w:val="00E81822"/>
    <w:rsid w:val="00E819C7"/>
    <w:rsid w:val="00E81A56"/>
    <w:rsid w:val="00E81C26"/>
    <w:rsid w:val="00E82779"/>
    <w:rsid w:val="00E82CF9"/>
    <w:rsid w:val="00E82E86"/>
    <w:rsid w:val="00E83D14"/>
    <w:rsid w:val="00E83D60"/>
    <w:rsid w:val="00E8414A"/>
    <w:rsid w:val="00E841F9"/>
    <w:rsid w:val="00E84386"/>
    <w:rsid w:val="00E847BE"/>
    <w:rsid w:val="00E8503C"/>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36C"/>
    <w:rsid w:val="00E9573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7C3"/>
    <w:rsid w:val="00EA28D1"/>
    <w:rsid w:val="00EA2A88"/>
    <w:rsid w:val="00EA2C7F"/>
    <w:rsid w:val="00EA3551"/>
    <w:rsid w:val="00EA36D0"/>
    <w:rsid w:val="00EA396D"/>
    <w:rsid w:val="00EA3EF5"/>
    <w:rsid w:val="00EA415A"/>
    <w:rsid w:val="00EA41DC"/>
    <w:rsid w:val="00EA455C"/>
    <w:rsid w:val="00EA469C"/>
    <w:rsid w:val="00EA4B1B"/>
    <w:rsid w:val="00EA4D74"/>
    <w:rsid w:val="00EA4F5F"/>
    <w:rsid w:val="00EA53F2"/>
    <w:rsid w:val="00EA56DA"/>
    <w:rsid w:val="00EA5800"/>
    <w:rsid w:val="00EA5F2B"/>
    <w:rsid w:val="00EA63A6"/>
    <w:rsid w:val="00EA68E5"/>
    <w:rsid w:val="00EA6DCB"/>
    <w:rsid w:val="00EA6FC4"/>
    <w:rsid w:val="00EA7206"/>
    <w:rsid w:val="00EA72BB"/>
    <w:rsid w:val="00EA748F"/>
    <w:rsid w:val="00EA79C5"/>
    <w:rsid w:val="00EB05A1"/>
    <w:rsid w:val="00EB079B"/>
    <w:rsid w:val="00EB0A91"/>
    <w:rsid w:val="00EB0CC2"/>
    <w:rsid w:val="00EB0E0E"/>
    <w:rsid w:val="00EB0F00"/>
    <w:rsid w:val="00EB10F8"/>
    <w:rsid w:val="00EB1800"/>
    <w:rsid w:val="00EB18CB"/>
    <w:rsid w:val="00EB196B"/>
    <w:rsid w:val="00EB1CF4"/>
    <w:rsid w:val="00EB2295"/>
    <w:rsid w:val="00EB2296"/>
    <w:rsid w:val="00EB2724"/>
    <w:rsid w:val="00EB29F4"/>
    <w:rsid w:val="00EB2C3F"/>
    <w:rsid w:val="00EB2E9F"/>
    <w:rsid w:val="00EB3A98"/>
    <w:rsid w:val="00EB3D96"/>
    <w:rsid w:val="00EB400F"/>
    <w:rsid w:val="00EB4618"/>
    <w:rsid w:val="00EB4696"/>
    <w:rsid w:val="00EB48B6"/>
    <w:rsid w:val="00EB48CB"/>
    <w:rsid w:val="00EB4C53"/>
    <w:rsid w:val="00EB4E00"/>
    <w:rsid w:val="00EB4EE9"/>
    <w:rsid w:val="00EB545C"/>
    <w:rsid w:val="00EB5508"/>
    <w:rsid w:val="00EB5927"/>
    <w:rsid w:val="00EB5B1D"/>
    <w:rsid w:val="00EB5CDB"/>
    <w:rsid w:val="00EB5D6E"/>
    <w:rsid w:val="00EB615A"/>
    <w:rsid w:val="00EB6389"/>
    <w:rsid w:val="00EB6588"/>
    <w:rsid w:val="00EB69C6"/>
    <w:rsid w:val="00EB6A77"/>
    <w:rsid w:val="00EB6A85"/>
    <w:rsid w:val="00EB6A97"/>
    <w:rsid w:val="00EB6AD6"/>
    <w:rsid w:val="00EB6B5F"/>
    <w:rsid w:val="00EB6EFC"/>
    <w:rsid w:val="00EB73D0"/>
    <w:rsid w:val="00EB7C54"/>
    <w:rsid w:val="00EB7D10"/>
    <w:rsid w:val="00EC020F"/>
    <w:rsid w:val="00EC04D2"/>
    <w:rsid w:val="00EC088C"/>
    <w:rsid w:val="00EC095B"/>
    <w:rsid w:val="00EC0C08"/>
    <w:rsid w:val="00EC0D2B"/>
    <w:rsid w:val="00EC1113"/>
    <w:rsid w:val="00EC1118"/>
    <w:rsid w:val="00EC146A"/>
    <w:rsid w:val="00EC1B5F"/>
    <w:rsid w:val="00EC267F"/>
    <w:rsid w:val="00EC286B"/>
    <w:rsid w:val="00EC31AA"/>
    <w:rsid w:val="00EC37CB"/>
    <w:rsid w:val="00EC39C0"/>
    <w:rsid w:val="00EC3F12"/>
    <w:rsid w:val="00EC4353"/>
    <w:rsid w:val="00EC448A"/>
    <w:rsid w:val="00EC44EA"/>
    <w:rsid w:val="00EC4C9C"/>
    <w:rsid w:val="00EC510B"/>
    <w:rsid w:val="00EC5911"/>
    <w:rsid w:val="00EC5DD6"/>
    <w:rsid w:val="00EC608E"/>
    <w:rsid w:val="00EC60B8"/>
    <w:rsid w:val="00EC6E58"/>
    <w:rsid w:val="00EC70C6"/>
    <w:rsid w:val="00EC70FD"/>
    <w:rsid w:val="00EC75B2"/>
    <w:rsid w:val="00EC7CE3"/>
    <w:rsid w:val="00ED027E"/>
    <w:rsid w:val="00ED087D"/>
    <w:rsid w:val="00ED0BDA"/>
    <w:rsid w:val="00ED1C36"/>
    <w:rsid w:val="00ED1CF8"/>
    <w:rsid w:val="00ED2577"/>
    <w:rsid w:val="00ED277D"/>
    <w:rsid w:val="00ED2975"/>
    <w:rsid w:val="00ED32FC"/>
    <w:rsid w:val="00ED3469"/>
    <w:rsid w:val="00ED3BCA"/>
    <w:rsid w:val="00ED3BD3"/>
    <w:rsid w:val="00ED3CEF"/>
    <w:rsid w:val="00ED3D4B"/>
    <w:rsid w:val="00ED4169"/>
    <w:rsid w:val="00ED44E0"/>
    <w:rsid w:val="00ED472E"/>
    <w:rsid w:val="00ED486B"/>
    <w:rsid w:val="00ED498A"/>
    <w:rsid w:val="00ED515E"/>
    <w:rsid w:val="00ED56BD"/>
    <w:rsid w:val="00ED62D1"/>
    <w:rsid w:val="00ED6D50"/>
    <w:rsid w:val="00ED6E39"/>
    <w:rsid w:val="00ED6E7D"/>
    <w:rsid w:val="00ED70C9"/>
    <w:rsid w:val="00ED7FAC"/>
    <w:rsid w:val="00EE0ACD"/>
    <w:rsid w:val="00EE1015"/>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63A3"/>
    <w:rsid w:val="00EE66E8"/>
    <w:rsid w:val="00EE6822"/>
    <w:rsid w:val="00EE687B"/>
    <w:rsid w:val="00EE6C1E"/>
    <w:rsid w:val="00EE701B"/>
    <w:rsid w:val="00EE75C4"/>
    <w:rsid w:val="00EE7684"/>
    <w:rsid w:val="00EE78F9"/>
    <w:rsid w:val="00EE7EB8"/>
    <w:rsid w:val="00EF0289"/>
    <w:rsid w:val="00EF0656"/>
    <w:rsid w:val="00EF0759"/>
    <w:rsid w:val="00EF0874"/>
    <w:rsid w:val="00EF1245"/>
    <w:rsid w:val="00EF1318"/>
    <w:rsid w:val="00EF15C5"/>
    <w:rsid w:val="00EF1CCB"/>
    <w:rsid w:val="00EF24CE"/>
    <w:rsid w:val="00EF28EE"/>
    <w:rsid w:val="00EF2B2D"/>
    <w:rsid w:val="00EF2CBD"/>
    <w:rsid w:val="00EF3519"/>
    <w:rsid w:val="00EF376F"/>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FF8"/>
    <w:rsid w:val="00F01181"/>
    <w:rsid w:val="00F01758"/>
    <w:rsid w:val="00F018BA"/>
    <w:rsid w:val="00F018FB"/>
    <w:rsid w:val="00F01E30"/>
    <w:rsid w:val="00F01FFB"/>
    <w:rsid w:val="00F020F6"/>
    <w:rsid w:val="00F021FC"/>
    <w:rsid w:val="00F027A3"/>
    <w:rsid w:val="00F03152"/>
    <w:rsid w:val="00F0321C"/>
    <w:rsid w:val="00F037C1"/>
    <w:rsid w:val="00F0391B"/>
    <w:rsid w:val="00F03A84"/>
    <w:rsid w:val="00F03DD7"/>
    <w:rsid w:val="00F05D6F"/>
    <w:rsid w:val="00F061A7"/>
    <w:rsid w:val="00F06277"/>
    <w:rsid w:val="00F06413"/>
    <w:rsid w:val="00F065B1"/>
    <w:rsid w:val="00F06655"/>
    <w:rsid w:val="00F066DA"/>
    <w:rsid w:val="00F06EC9"/>
    <w:rsid w:val="00F072B5"/>
    <w:rsid w:val="00F0780F"/>
    <w:rsid w:val="00F07983"/>
    <w:rsid w:val="00F07D4D"/>
    <w:rsid w:val="00F10C17"/>
    <w:rsid w:val="00F11154"/>
    <w:rsid w:val="00F11359"/>
    <w:rsid w:val="00F11CB2"/>
    <w:rsid w:val="00F11D44"/>
    <w:rsid w:val="00F11FF7"/>
    <w:rsid w:val="00F1276D"/>
    <w:rsid w:val="00F12B41"/>
    <w:rsid w:val="00F12BD5"/>
    <w:rsid w:val="00F12BEF"/>
    <w:rsid w:val="00F12D73"/>
    <w:rsid w:val="00F1337E"/>
    <w:rsid w:val="00F13428"/>
    <w:rsid w:val="00F1424A"/>
    <w:rsid w:val="00F1447C"/>
    <w:rsid w:val="00F14505"/>
    <w:rsid w:val="00F14D12"/>
    <w:rsid w:val="00F14DA9"/>
    <w:rsid w:val="00F15416"/>
    <w:rsid w:val="00F15AE4"/>
    <w:rsid w:val="00F1652B"/>
    <w:rsid w:val="00F1707B"/>
    <w:rsid w:val="00F1740B"/>
    <w:rsid w:val="00F17877"/>
    <w:rsid w:val="00F17966"/>
    <w:rsid w:val="00F179B2"/>
    <w:rsid w:val="00F17AFB"/>
    <w:rsid w:val="00F17C5D"/>
    <w:rsid w:val="00F17D2C"/>
    <w:rsid w:val="00F202AB"/>
    <w:rsid w:val="00F20C17"/>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C4E"/>
    <w:rsid w:val="00F25D8A"/>
    <w:rsid w:val="00F26033"/>
    <w:rsid w:val="00F262CD"/>
    <w:rsid w:val="00F2634D"/>
    <w:rsid w:val="00F2696D"/>
    <w:rsid w:val="00F26CEE"/>
    <w:rsid w:val="00F27198"/>
    <w:rsid w:val="00F277B9"/>
    <w:rsid w:val="00F27B38"/>
    <w:rsid w:val="00F27D58"/>
    <w:rsid w:val="00F27F08"/>
    <w:rsid w:val="00F3049B"/>
    <w:rsid w:val="00F304E0"/>
    <w:rsid w:val="00F307BB"/>
    <w:rsid w:val="00F30C28"/>
    <w:rsid w:val="00F30DBF"/>
    <w:rsid w:val="00F314F2"/>
    <w:rsid w:val="00F315BF"/>
    <w:rsid w:val="00F3226D"/>
    <w:rsid w:val="00F3279C"/>
    <w:rsid w:val="00F3298C"/>
    <w:rsid w:val="00F32B32"/>
    <w:rsid w:val="00F3304D"/>
    <w:rsid w:val="00F330C4"/>
    <w:rsid w:val="00F33973"/>
    <w:rsid w:val="00F33F5B"/>
    <w:rsid w:val="00F33FE5"/>
    <w:rsid w:val="00F343B5"/>
    <w:rsid w:val="00F3475E"/>
    <w:rsid w:val="00F34A95"/>
    <w:rsid w:val="00F34A98"/>
    <w:rsid w:val="00F34CBC"/>
    <w:rsid w:val="00F34F27"/>
    <w:rsid w:val="00F351D4"/>
    <w:rsid w:val="00F35B6D"/>
    <w:rsid w:val="00F35E97"/>
    <w:rsid w:val="00F366A0"/>
    <w:rsid w:val="00F367D3"/>
    <w:rsid w:val="00F36C69"/>
    <w:rsid w:val="00F36D20"/>
    <w:rsid w:val="00F3704A"/>
    <w:rsid w:val="00F370CA"/>
    <w:rsid w:val="00F371AA"/>
    <w:rsid w:val="00F379E8"/>
    <w:rsid w:val="00F37E9F"/>
    <w:rsid w:val="00F37ED0"/>
    <w:rsid w:val="00F40532"/>
    <w:rsid w:val="00F4075D"/>
    <w:rsid w:val="00F40782"/>
    <w:rsid w:val="00F407F9"/>
    <w:rsid w:val="00F40B62"/>
    <w:rsid w:val="00F40BB2"/>
    <w:rsid w:val="00F40D10"/>
    <w:rsid w:val="00F4278E"/>
    <w:rsid w:val="00F42C09"/>
    <w:rsid w:val="00F42D78"/>
    <w:rsid w:val="00F42EBB"/>
    <w:rsid w:val="00F43054"/>
    <w:rsid w:val="00F4335C"/>
    <w:rsid w:val="00F4348B"/>
    <w:rsid w:val="00F43557"/>
    <w:rsid w:val="00F43909"/>
    <w:rsid w:val="00F43A78"/>
    <w:rsid w:val="00F44261"/>
    <w:rsid w:val="00F449D7"/>
    <w:rsid w:val="00F44B8A"/>
    <w:rsid w:val="00F45DBC"/>
    <w:rsid w:val="00F45F51"/>
    <w:rsid w:val="00F46153"/>
    <w:rsid w:val="00F461EC"/>
    <w:rsid w:val="00F4646E"/>
    <w:rsid w:val="00F46F84"/>
    <w:rsid w:val="00F47188"/>
    <w:rsid w:val="00F478CA"/>
    <w:rsid w:val="00F4796E"/>
    <w:rsid w:val="00F47DE0"/>
    <w:rsid w:val="00F50304"/>
    <w:rsid w:val="00F503D9"/>
    <w:rsid w:val="00F506F9"/>
    <w:rsid w:val="00F50B49"/>
    <w:rsid w:val="00F50DCF"/>
    <w:rsid w:val="00F51157"/>
    <w:rsid w:val="00F51551"/>
    <w:rsid w:val="00F518B0"/>
    <w:rsid w:val="00F51A2D"/>
    <w:rsid w:val="00F52285"/>
    <w:rsid w:val="00F5255B"/>
    <w:rsid w:val="00F52A12"/>
    <w:rsid w:val="00F52E48"/>
    <w:rsid w:val="00F52EE7"/>
    <w:rsid w:val="00F53737"/>
    <w:rsid w:val="00F53A3D"/>
    <w:rsid w:val="00F53E3E"/>
    <w:rsid w:val="00F547AB"/>
    <w:rsid w:val="00F54B81"/>
    <w:rsid w:val="00F54FD6"/>
    <w:rsid w:val="00F55388"/>
    <w:rsid w:val="00F554BE"/>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130E"/>
    <w:rsid w:val="00F61382"/>
    <w:rsid w:val="00F61848"/>
    <w:rsid w:val="00F61A0D"/>
    <w:rsid w:val="00F61B5B"/>
    <w:rsid w:val="00F61EBD"/>
    <w:rsid w:val="00F61EFF"/>
    <w:rsid w:val="00F6216B"/>
    <w:rsid w:val="00F62218"/>
    <w:rsid w:val="00F62434"/>
    <w:rsid w:val="00F62616"/>
    <w:rsid w:val="00F62943"/>
    <w:rsid w:val="00F62E38"/>
    <w:rsid w:val="00F63378"/>
    <w:rsid w:val="00F6387E"/>
    <w:rsid w:val="00F63AAD"/>
    <w:rsid w:val="00F63C3E"/>
    <w:rsid w:val="00F641E7"/>
    <w:rsid w:val="00F64359"/>
    <w:rsid w:val="00F6480A"/>
    <w:rsid w:val="00F64BF5"/>
    <w:rsid w:val="00F64F01"/>
    <w:rsid w:val="00F65763"/>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5151"/>
    <w:rsid w:val="00F7551A"/>
    <w:rsid w:val="00F75822"/>
    <w:rsid w:val="00F75E4B"/>
    <w:rsid w:val="00F76421"/>
    <w:rsid w:val="00F76519"/>
    <w:rsid w:val="00F767B7"/>
    <w:rsid w:val="00F76E46"/>
    <w:rsid w:val="00F76F90"/>
    <w:rsid w:val="00F77026"/>
    <w:rsid w:val="00F7785A"/>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563"/>
    <w:rsid w:val="00F83025"/>
    <w:rsid w:val="00F8320F"/>
    <w:rsid w:val="00F834ED"/>
    <w:rsid w:val="00F83BE5"/>
    <w:rsid w:val="00F83DBF"/>
    <w:rsid w:val="00F84708"/>
    <w:rsid w:val="00F848E0"/>
    <w:rsid w:val="00F84924"/>
    <w:rsid w:val="00F8514B"/>
    <w:rsid w:val="00F8545B"/>
    <w:rsid w:val="00F85721"/>
    <w:rsid w:val="00F85E0A"/>
    <w:rsid w:val="00F8605A"/>
    <w:rsid w:val="00F86451"/>
    <w:rsid w:val="00F8687B"/>
    <w:rsid w:val="00F86ED7"/>
    <w:rsid w:val="00F87069"/>
    <w:rsid w:val="00F875E9"/>
    <w:rsid w:val="00F879B0"/>
    <w:rsid w:val="00F87E3D"/>
    <w:rsid w:val="00F900E5"/>
    <w:rsid w:val="00F9012B"/>
    <w:rsid w:val="00F902BF"/>
    <w:rsid w:val="00F9036A"/>
    <w:rsid w:val="00F90802"/>
    <w:rsid w:val="00F90894"/>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F45"/>
    <w:rsid w:val="00F94484"/>
    <w:rsid w:val="00F9499B"/>
    <w:rsid w:val="00F94BDA"/>
    <w:rsid w:val="00F950F5"/>
    <w:rsid w:val="00F9570B"/>
    <w:rsid w:val="00F95911"/>
    <w:rsid w:val="00F95CF9"/>
    <w:rsid w:val="00F95D07"/>
    <w:rsid w:val="00F95D32"/>
    <w:rsid w:val="00F95DE6"/>
    <w:rsid w:val="00F95E91"/>
    <w:rsid w:val="00F95F97"/>
    <w:rsid w:val="00F96ACC"/>
    <w:rsid w:val="00F96DE6"/>
    <w:rsid w:val="00F9746D"/>
    <w:rsid w:val="00F97992"/>
    <w:rsid w:val="00F97DB4"/>
    <w:rsid w:val="00FA0429"/>
    <w:rsid w:val="00FA047E"/>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D44"/>
    <w:rsid w:val="00FA407E"/>
    <w:rsid w:val="00FA42C4"/>
    <w:rsid w:val="00FA4550"/>
    <w:rsid w:val="00FA4868"/>
    <w:rsid w:val="00FA489A"/>
    <w:rsid w:val="00FA4CC0"/>
    <w:rsid w:val="00FA51ED"/>
    <w:rsid w:val="00FA53C6"/>
    <w:rsid w:val="00FA56C8"/>
    <w:rsid w:val="00FA655D"/>
    <w:rsid w:val="00FA6B8E"/>
    <w:rsid w:val="00FA6E2E"/>
    <w:rsid w:val="00FA6F26"/>
    <w:rsid w:val="00FA7187"/>
    <w:rsid w:val="00FA71F8"/>
    <w:rsid w:val="00FA746E"/>
    <w:rsid w:val="00FA77AD"/>
    <w:rsid w:val="00FA7A15"/>
    <w:rsid w:val="00FA7D6B"/>
    <w:rsid w:val="00FB06F5"/>
    <w:rsid w:val="00FB0963"/>
    <w:rsid w:val="00FB0BFE"/>
    <w:rsid w:val="00FB0EB5"/>
    <w:rsid w:val="00FB0ED3"/>
    <w:rsid w:val="00FB0EE3"/>
    <w:rsid w:val="00FB1056"/>
    <w:rsid w:val="00FB1519"/>
    <w:rsid w:val="00FB1701"/>
    <w:rsid w:val="00FB1809"/>
    <w:rsid w:val="00FB19B5"/>
    <w:rsid w:val="00FB1B8F"/>
    <w:rsid w:val="00FB25E3"/>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4B0"/>
    <w:rsid w:val="00FB7A92"/>
    <w:rsid w:val="00FB7CC8"/>
    <w:rsid w:val="00FB7F3D"/>
    <w:rsid w:val="00FC01DA"/>
    <w:rsid w:val="00FC026A"/>
    <w:rsid w:val="00FC04B6"/>
    <w:rsid w:val="00FC07E9"/>
    <w:rsid w:val="00FC08E4"/>
    <w:rsid w:val="00FC1174"/>
    <w:rsid w:val="00FC1BA6"/>
    <w:rsid w:val="00FC1DF5"/>
    <w:rsid w:val="00FC2268"/>
    <w:rsid w:val="00FC2495"/>
    <w:rsid w:val="00FC249D"/>
    <w:rsid w:val="00FC25D2"/>
    <w:rsid w:val="00FC4261"/>
    <w:rsid w:val="00FC50A3"/>
    <w:rsid w:val="00FC5379"/>
    <w:rsid w:val="00FC543D"/>
    <w:rsid w:val="00FC5B36"/>
    <w:rsid w:val="00FC669F"/>
    <w:rsid w:val="00FC66BA"/>
    <w:rsid w:val="00FC6908"/>
    <w:rsid w:val="00FC6AA3"/>
    <w:rsid w:val="00FC6E4C"/>
    <w:rsid w:val="00FC7222"/>
    <w:rsid w:val="00FC72FC"/>
    <w:rsid w:val="00FC7744"/>
    <w:rsid w:val="00FC79B6"/>
    <w:rsid w:val="00FC7C92"/>
    <w:rsid w:val="00FC7D95"/>
    <w:rsid w:val="00FC7E08"/>
    <w:rsid w:val="00FD0B5A"/>
    <w:rsid w:val="00FD113A"/>
    <w:rsid w:val="00FD11D0"/>
    <w:rsid w:val="00FD1229"/>
    <w:rsid w:val="00FD12A4"/>
    <w:rsid w:val="00FD1B07"/>
    <w:rsid w:val="00FD1CA5"/>
    <w:rsid w:val="00FD1CA7"/>
    <w:rsid w:val="00FD1CD7"/>
    <w:rsid w:val="00FD1D4C"/>
    <w:rsid w:val="00FD1E0B"/>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D3F"/>
    <w:rsid w:val="00FE0177"/>
    <w:rsid w:val="00FE0265"/>
    <w:rsid w:val="00FE02F4"/>
    <w:rsid w:val="00FE049A"/>
    <w:rsid w:val="00FE0B57"/>
    <w:rsid w:val="00FE0CF4"/>
    <w:rsid w:val="00FE0EB9"/>
    <w:rsid w:val="00FE1020"/>
    <w:rsid w:val="00FE1312"/>
    <w:rsid w:val="00FE13A1"/>
    <w:rsid w:val="00FE13FC"/>
    <w:rsid w:val="00FE2EEF"/>
    <w:rsid w:val="00FE2EFE"/>
    <w:rsid w:val="00FE2FD3"/>
    <w:rsid w:val="00FE315A"/>
    <w:rsid w:val="00FE3239"/>
    <w:rsid w:val="00FE33E8"/>
    <w:rsid w:val="00FE33F0"/>
    <w:rsid w:val="00FE36A9"/>
    <w:rsid w:val="00FE3824"/>
    <w:rsid w:val="00FE38E6"/>
    <w:rsid w:val="00FE393E"/>
    <w:rsid w:val="00FE3D35"/>
    <w:rsid w:val="00FE4ED4"/>
    <w:rsid w:val="00FE556B"/>
    <w:rsid w:val="00FE57A9"/>
    <w:rsid w:val="00FE57B3"/>
    <w:rsid w:val="00FE5871"/>
    <w:rsid w:val="00FE58FB"/>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F0074"/>
    <w:rsid w:val="00FF01DB"/>
    <w:rsid w:val="00FF0C78"/>
    <w:rsid w:val="00FF107D"/>
    <w:rsid w:val="00FF1BDE"/>
    <w:rsid w:val="00FF1E58"/>
    <w:rsid w:val="00FF22A0"/>
    <w:rsid w:val="00FF23C6"/>
    <w:rsid w:val="00FF2B9D"/>
    <w:rsid w:val="00FF31DF"/>
    <w:rsid w:val="00FF321C"/>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1"/>
    </o:shapelayout>
  </w:shapeDefaults>
  <w:decimalSymbol w:val=","/>
  <w:listSeparator w:val=";"/>
  <w14:docId w14:val="7C77359D"/>
  <w15:chartTrackingRefBased/>
  <w15:docId w15:val="{42A555E4-D273-4A17-B633-6A9B8AC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Bullet"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6B9"/>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uiPriority w:val="9"/>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uiPriority w:val="99"/>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
    <w:rsid w:val="002C3A7D"/>
    <w:rPr>
      <w:rFonts w:ascii="Arial" w:hAnsi="Arial"/>
      <w:sz w:val="24"/>
      <w:lang w:val="x-none" w:eastAsia="x-none"/>
    </w:rPr>
  </w:style>
  <w:style w:type="character" w:customStyle="1" w:styleId="Nagwek3Znak">
    <w:name w:val="Nagłówek 3 Znak"/>
    <w:link w:val="Nagwek30"/>
    <w:uiPriority w:val="9"/>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uiPriority w:val="99"/>
    <w:rsid w:val="001519C0"/>
    <w:pPr>
      <w:tabs>
        <w:tab w:val="center" w:pos="4536"/>
        <w:tab w:val="right" w:pos="9072"/>
      </w:tabs>
    </w:pPr>
    <w:rPr>
      <w:rFonts w:ascii="Arial" w:hAnsi="Arial"/>
      <w:sz w:val="24"/>
      <w:lang w:val="x-none" w:eastAsia="x-none"/>
    </w:rPr>
  </w:style>
  <w:style w:type="character" w:customStyle="1" w:styleId="StopkaZnak">
    <w:name w:val="Stopka Znak"/>
    <w:link w:val="Stopka"/>
    <w:uiPriority w:val="99"/>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uiPriority w:val="99"/>
    <w:rsid w:val="00865644"/>
    <w:rPr>
      <w:rFonts w:ascii="Arial" w:hAnsi="Arial"/>
      <w:b/>
      <w:bCs/>
      <w:sz w:val="28"/>
      <w:szCs w:val="24"/>
      <w:lang w:val="x-none" w:eastAsia="x-none"/>
    </w:rPr>
  </w:style>
  <w:style w:type="character" w:customStyle="1" w:styleId="Nagwek6Znak">
    <w:name w:val="Nagłówek 6 Znak"/>
    <w:link w:val="Nagwek60"/>
    <w:uiPriority w:val="99"/>
    <w:rsid w:val="00865644"/>
    <w:rPr>
      <w:rFonts w:ascii="Arial" w:hAnsi="Arial"/>
      <w:b/>
      <w:bCs/>
      <w:sz w:val="24"/>
      <w:szCs w:val="24"/>
      <w:lang w:val="x-none" w:eastAsia="x-none"/>
    </w:rPr>
  </w:style>
  <w:style w:type="character" w:customStyle="1" w:styleId="Nagwek7Znak">
    <w:name w:val="Nagłówek 7 Znak"/>
    <w:link w:val="Nagwek7"/>
    <w:rsid w:val="00865644"/>
    <w:rPr>
      <w:rFonts w:ascii="Arial" w:hAnsi="Arial"/>
      <w:sz w:val="24"/>
      <w:szCs w:val="24"/>
      <w:lang w:val="x-none" w:eastAsia="x-none"/>
    </w:rPr>
  </w:style>
  <w:style w:type="character" w:customStyle="1" w:styleId="Nagwek8Znak">
    <w:name w:val="Nagłówek 8 Znak"/>
    <w:link w:val="Nagwek8"/>
    <w:uiPriority w:val="99"/>
    <w:rsid w:val="00865644"/>
    <w:rPr>
      <w:rFonts w:ascii="Arial" w:hAnsi="Arial"/>
      <w:i/>
      <w:iCs/>
      <w:sz w:val="24"/>
      <w:szCs w:val="24"/>
      <w:lang w:val="x-none" w:eastAsia="x-none"/>
    </w:rPr>
  </w:style>
  <w:style w:type="character" w:customStyle="1" w:styleId="Nagwek9Znak">
    <w:name w:val="Nagłówek 9 Znak"/>
    <w:link w:val="Nagwek9"/>
    <w:uiPriority w:val="9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6"/>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
    <w:link w:val="Akapitzlist"/>
    <w:uiPriority w:val="34"/>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3701157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88656421">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220483912">
          <w:marLeft w:val="360"/>
          <w:marRight w:val="0"/>
          <w:marTop w:val="72"/>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65945496">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48444074">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599563786">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01563840">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A62B-F141-4A94-86A1-37D8ECF2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390</TotalTime>
  <Pages>14</Pages>
  <Words>2755</Words>
  <Characters>20509</Characters>
  <Application>Microsoft Office Word</Application>
  <DocSecurity>0</DocSecurity>
  <Lines>170</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23218</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Sewastianowicz Tomasz</cp:lastModifiedBy>
  <cp:revision>76</cp:revision>
  <cp:lastPrinted>2020-05-04T11:48:00Z</cp:lastPrinted>
  <dcterms:created xsi:type="dcterms:W3CDTF">2019-12-06T13:52:00Z</dcterms:created>
  <dcterms:modified xsi:type="dcterms:W3CDTF">2020-07-22T08:09:00Z</dcterms:modified>
</cp:coreProperties>
</file>