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B0003" w14:textId="42FA4F6C" w:rsidR="00E02360" w:rsidRPr="00A319A7" w:rsidRDefault="00272207" w:rsidP="001E3F7D">
      <w:pPr>
        <w:pStyle w:val="tytuczci"/>
        <w:widowControl w:val="0"/>
        <w:spacing w:line="276" w:lineRule="auto"/>
        <w:rPr>
          <w:rFonts w:asciiTheme="minorHAnsi" w:hAnsiTheme="minorHAnsi" w:cstheme="minorHAnsi"/>
          <w:sz w:val="22"/>
          <w:szCs w:val="22"/>
          <w:lang w:val="pl-PL"/>
        </w:rPr>
      </w:pPr>
      <w:bookmarkStart w:id="0" w:name="_GoBack"/>
      <w:bookmarkEnd w:id="0"/>
      <w:r>
        <w:rPr>
          <w:rFonts w:asciiTheme="minorHAnsi" w:hAnsiTheme="minorHAnsi" w:cstheme="minorHAnsi"/>
          <w:sz w:val="22"/>
          <w:szCs w:val="22"/>
          <w:lang w:val="pl-PL"/>
        </w:rPr>
        <w:t xml:space="preserve">ROZDZIAŁ </w:t>
      </w:r>
      <w:r w:rsidR="00E02360">
        <w:rPr>
          <w:rFonts w:asciiTheme="minorHAnsi" w:hAnsiTheme="minorHAnsi" w:cstheme="minorHAnsi"/>
          <w:sz w:val="22"/>
          <w:szCs w:val="22"/>
          <w:lang w:val="pl-PL"/>
        </w:rPr>
        <w:t>IV</w:t>
      </w:r>
      <w:r w:rsidR="00E02360" w:rsidRPr="00A319A7">
        <w:rPr>
          <w:rFonts w:asciiTheme="minorHAnsi" w:hAnsiTheme="minorHAnsi" w:cstheme="minorHAnsi"/>
          <w:sz w:val="22"/>
          <w:szCs w:val="22"/>
          <w:lang w:val="pl-PL"/>
        </w:rPr>
        <w:t xml:space="preserve"> – </w:t>
      </w:r>
      <w:r w:rsidR="00E02360">
        <w:rPr>
          <w:rFonts w:asciiTheme="minorHAnsi" w:hAnsiTheme="minorHAnsi" w:cstheme="minorHAnsi"/>
          <w:sz w:val="22"/>
          <w:szCs w:val="22"/>
          <w:lang w:val="pl-PL"/>
        </w:rPr>
        <w:t>FORMULARZ OFERTY WRAZ Z ZAŁĄCZNIKAMI</w:t>
      </w:r>
    </w:p>
    <w:p w14:paraId="24709895" w14:textId="4D557F5C" w:rsidR="00E02360" w:rsidRDefault="00E02360" w:rsidP="001E3F7D">
      <w:pPr>
        <w:pStyle w:val="Akapitzlist"/>
        <w:widowControl w:val="0"/>
        <w:spacing w:line="276" w:lineRule="auto"/>
        <w:contextualSpacing w:val="0"/>
        <w:rPr>
          <w:rFonts w:asciiTheme="minorHAnsi" w:hAnsiTheme="minorHAnsi" w:cstheme="minorHAnsi"/>
          <w:szCs w:val="22"/>
        </w:rPr>
      </w:pPr>
    </w:p>
    <w:p w14:paraId="4CB3305F" w14:textId="3683CEFE" w:rsidR="000F2CE9" w:rsidRPr="00C47BE1" w:rsidRDefault="000F2CE9" w:rsidP="001E3F7D">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062318B9" w14:textId="4D36D706" w:rsidR="00E02360" w:rsidRPr="00172F3F" w:rsidRDefault="000F2CE9" w:rsidP="0077504D">
      <w:pPr>
        <w:widowControl w:val="0"/>
        <w:suppressAutoHyphens/>
        <w:spacing w:line="276" w:lineRule="auto"/>
        <w:jc w:val="center"/>
        <w:rPr>
          <w:rFonts w:asciiTheme="minorHAnsi" w:eastAsia="Arial Unicode MS" w:hAnsiTheme="minorHAnsi" w:cstheme="minorHAnsi"/>
          <w:b/>
          <w:bCs/>
          <w:szCs w:val="20"/>
        </w:rPr>
      </w:pPr>
      <w:r w:rsidRPr="00172F3F">
        <w:rPr>
          <w:rFonts w:asciiTheme="minorHAnsi" w:eastAsia="Arial Unicode MS" w:hAnsiTheme="minorHAnsi" w:cstheme="minorHAnsi"/>
          <w:b/>
          <w:bCs/>
          <w:szCs w:val="22"/>
        </w:rPr>
        <w:t>na</w:t>
      </w:r>
      <w:r w:rsidRPr="00172F3F">
        <w:rPr>
          <w:rFonts w:asciiTheme="minorHAnsi" w:eastAsia="Arial Unicode MS" w:hAnsiTheme="minorHAnsi" w:cstheme="minorHAnsi"/>
          <w:b/>
          <w:bCs/>
          <w:sz w:val="24"/>
          <w:szCs w:val="22"/>
        </w:rPr>
        <w:t xml:space="preserve"> </w:t>
      </w:r>
      <w:r w:rsidR="00C15DC0" w:rsidRPr="00172F3F">
        <w:rPr>
          <w:rFonts w:asciiTheme="minorHAnsi" w:hAnsiTheme="minorHAnsi" w:cstheme="minorHAnsi"/>
          <w:b/>
          <w:bCs/>
          <w:szCs w:val="22"/>
        </w:rPr>
        <w:t>„</w:t>
      </w:r>
      <w:r w:rsidR="006024E6" w:rsidRPr="00172F3F">
        <w:rPr>
          <w:rFonts w:asciiTheme="minorHAnsi" w:hAnsiTheme="minorHAnsi" w:cstheme="minorHAnsi"/>
          <w:b/>
          <w:bCs/>
          <w:szCs w:val="22"/>
        </w:rPr>
        <w:t xml:space="preserve">Dostawę paliw, usługa mycia samochodów oraz zakup innych produktów związanych z eksploatacją samochodów służbowych </w:t>
      </w:r>
      <w:r w:rsidR="002D796F">
        <w:rPr>
          <w:rFonts w:asciiTheme="minorHAnsi" w:hAnsiTheme="minorHAnsi" w:cstheme="minorHAnsi"/>
          <w:b/>
          <w:bCs/>
          <w:szCs w:val="22"/>
        </w:rPr>
        <w:t xml:space="preserve">w </w:t>
      </w:r>
      <w:r w:rsidR="006024E6" w:rsidRPr="00172F3F">
        <w:rPr>
          <w:rFonts w:asciiTheme="minorHAnsi" w:hAnsiTheme="minorHAnsi" w:cstheme="minorHAnsi"/>
          <w:b/>
          <w:bCs/>
          <w:szCs w:val="22"/>
        </w:rPr>
        <w:t>systemie</w:t>
      </w:r>
      <w:r w:rsidR="002D796F">
        <w:rPr>
          <w:rFonts w:asciiTheme="minorHAnsi" w:hAnsiTheme="minorHAnsi" w:cstheme="minorHAnsi"/>
          <w:b/>
          <w:bCs/>
          <w:szCs w:val="22"/>
        </w:rPr>
        <w:t xml:space="preserve"> </w:t>
      </w:r>
      <w:r w:rsidR="006024E6" w:rsidRPr="00172F3F">
        <w:rPr>
          <w:rFonts w:asciiTheme="minorHAnsi" w:hAnsiTheme="minorHAnsi" w:cstheme="minorHAnsi"/>
          <w:b/>
          <w:bCs/>
          <w:szCs w:val="22"/>
        </w:rPr>
        <w:t>bezgotówkowym na podstawie kart flotowych</w:t>
      </w:r>
      <w:r w:rsidR="00C15DC0" w:rsidRPr="00172F3F">
        <w:rPr>
          <w:rFonts w:asciiTheme="minorHAnsi" w:hAnsiTheme="minorHAnsi" w:cstheme="minorHAnsi"/>
          <w:b/>
          <w:bCs/>
          <w:szCs w:val="22"/>
        </w:rPr>
        <w:t xml:space="preserve">” – </w:t>
      </w:r>
      <w:r w:rsidR="00E02360" w:rsidRPr="00172F3F">
        <w:rPr>
          <w:rFonts w:asciiTheme="minorHAnsi" w:eastAsia="Arial Unicode MS" w:hAnsiTheme="minorHAnsi" w:cstheme="minorHAnsi"/>
          <w:b/>
          <w:bCs/>
          <w:szCs w:val="20"/>
        </w:rPr>
        <w:t>nr referencyjny</w:t>
      </w:r>
      <w:r w:rsidR="008631DA" w:rsidRPr="00172F3F">
        <w:rPr>
          <w:rFonts w:asciiTheme="minorHAnsi" w:eastAsia="Arial Unicode MS" w:hAnsiTheme="minorHAnsi" w:cstheme="minorHAnsi"/>
          <w:b/>
          <w:bCs/>
          <w:szCs w:val="20"/>
        </w:rPr>
        <w:t>:</w:t>
      </w:r>
      <w:r w:rsidR="00C15DC0" w:rsidRPr="00172F3F">
        <w:rPr>
          <w:rFonts w:asciiTheme="minorHAnsi" w:eastAsia="Arial Unicode MS" w:hAnsiTheme="minorHAnsi" w:cstheme="minorHAnsi"/>
          <w:b/>
          <w:bCs/>
          <w:szCs w:val="20"/>
        </w:rPr>
        <w:t xml:space="preserve"> COI-ZAK.262.</w:t>
      </w:r>
      <w:r w:rsidR="006024E6" w:rsidRPr="00172F3F">
        <w:rPr>
          <w:rFonts w:asciiTheme="minorHAnsi" w:eastAsia="Arial Unicode MS" w:hAnsiTheme="minorHAnsi" w:cstheme="minorHAnsi"/>
          <w:b/>
          <w:bCs/>
          <w:szCs w:val="20"/>
        </w:rPr>
        <w:t>8</w:t>
      </w:r>
      <w:r w:rsidR="00C15DC0" w:rsidRPr="00172F3F">
        <w:rPr>
          <w:rFonts w:asciiTheme="minorHAnsi" w:eastAsia="Arial Unicode MS" w:hAnsiTheme="minorHAnsi" w:cstheme="minorHAnsi"/>
          <w:b/>
          <w:bCs/>
          <w:szCs w:val="20"/>
        </w:rPr>
        <w:t>.2021</w:t>
      </w:r>
    </w:p>
    <w:p w14:paraId="3840B9B4" w14:textId="77777777" w:rsidR="0027770E" w:rsidRPr="008631DA" w:rsidRDefault="0027770E" w:rsidP="0077504D">
      <w:pPr>
        <w:widowControl w:val="0"/>
        <w:suppressAutoHyphens/>
        <w:spacing w:line="276" w:lineRule="auto"/>
        <w:jc w:val="center"/>
        <w:rPr>
          <w:rFonts w:eastAsia="Arial Unicode MS" w:cs="Calibri"/>
          <w:b/>
          <w:bCs/>
          <w:szCs w:val="20"/>
        </w:rPr>
      </w:pPr>
    </w:p>
    <w:p w14:paraId="656A0647" w14:textId="77777777" w:rsidR="00E02360" w:rsidRPr="008631DA" w:rsidRDefault="00E02360" w:rsidP="00740003">
      <w:pPr>
        <w:widowControl w:val="0"/>
        <w:numPr>
          <w:ilvl w:val="0"/>
          <w:numId w:val="17"/>
        </w:numPr>
        <w:suppressAutoHyphens/>
        <w:autoSpaceDE w:val="0"/>
        <w:autoSpaceDN w:val="0"/>
        <w:adjustRightInd w:val="0"/>
        <w:spacing w:line="276" w:lineRule="auto"/>
        <w:ind w:left="357" w:right="45" w:hanging="357"/>
        <w:jc w:val="left"/>
        <w:rPr>
          <w:rFonts w:eastAsia="Arial Unicode MS" w:cs="Calibri"/>
          <w:b/>
          <w:sz w:val="20"/>
          <w:szCs w:val="20"/>
          <w:u w:val="single"/>
        </w:rPr>
      </w:pPr>
      <w:r w:rsidRPr="008631DA">
        <w:rPr>
          <w:rFonts w:eastAsia="Arial Unicode MS" w:cs="Calibri"/>
          <w:b/>
          <w:sz w:val="20"/>
          <w:szCs w:val="20"/>
          <w:u w:val="single"/>
        </w:rPr>
        <w:t>ZAMAWIAJĄCY:</w:t>
      </w:r>
    </w:p>
    <w:p w14:paraId="2F7FB7FF" w14:textId="77777777" w:rsidR="00E02360" w:rsidRPr="008631DA"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Centralny Ośrodek Informatyki</w:t>
      </w:r>
    </w:p>
    <w:p w14:paraId="51C2822F" w14:textId="77777777" w:rsidR="00E02360" w:rsidRPr="008631DA"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Al. Jerozolimskie 132-136</w:t>
      </w:r>
    </w:p>
    <w:p w14:paraId="2E092908" w14:textId="508AC247" w:rsidR="00E02360"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02-305 Warszawa</w:t>
      </w:r>
    </w:p>
    <w:p w14:paraId="764C06D7" w14:textId="77777777" w:rsidR="0027770E" w:rsidRPr="008631DA" w:rsidRDefault="0027770E" w:rsidP="001E3F7D">
      <w:pPr>
        <w:widowControl w:val="0"/>
        <w:suppressAutoHyphens/>
        <w:spacing w:line="276" w:lineRule="auto"/>
        <w:ind w:left="357"/>
        <w:jc w:val="left"/>
        <w:rPr>
          <w:rFonts w:eastAsia="Arial Unicode MS" w:cs="Calibri"/>
          <w:sz w:val="20"/>
          <w:szCs w:val="20"/>
        </w:rPr>
      </w:pPr>
    </w:p>
    <w:p w14:paraId="3077D739" w14:textId="77777777" w:rsidR="00E02360" w:rsidRPr="008631DA" w:rsidRDefault="00E02360" w:rsidP="00740003">
      <w:pPr>
        <w:widowControl w:val="0"/>
        <w:numPr>
          <w:ilvl w:val="0"/>
          <w:numId w:val="17"/>
        </w:numPr>
        <w:suppressAutoHyphens/>
        <w:spacing w:line="276" w:lineRule="auto"/>
        <w:ind w:left="357" w:hanging="357"/>
        <w:jc w:val="left"/>
        <w:rPr>
          <w:rFonts w:eastAsia="Arial Unicode MS" w:cs="Calibri"/>
          <w:b/>
          <w:sz w:val="20"/>
          <w:szCs w:val="20"/>
          <w:u w:val="single"/>
        </w:rPr>
      </w:pPr>
      <w:r w:rsidRPr="008631DA">
        <w:rPr>
          <w:rFonts w:eastAsia="Arial Unicode MS" w:cs="Calibri"/>
          <w:b/>
          <w:sz w:val="20"/>
          <w:szCs w:val="20"/>
          <w:u w:val="single"/>
        </w:rPr>
        <w:t>WYKONAWCA:</w:t>
      </w:r>
    </w:p>
    <w:p w14:paraId="00886BD8" w14:textId="77777777" w:rsidR="00E02360" w:rsidRPr="00E02360" w:rsidRDefault="00E02360" w:rsidP="001E3F7D">
      <w:pPr>
        <w:widowControl w:val="0"/>
        <w:suppressAutoHyphens/>
        <w:spacing w:line="276" w:lineRule="auto"/>
        <w:jc w:val="left"/>
        <w:rPr>
          <w:rFonts w:eastAsia="Arial Unicode MS" w:cs="Calibri"/>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2"/>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5594"/>
        <w:gridCol w:w="2913"/>
      </w:tblGrid>
      <w:tr w:rsidR="00E02360" w:rsidRPr="00E02360" w14:paraId="0511BE1A" w14:textId="77777777" w:rsidTr="0029187C">
        <w:trPr>
          <w:cantSplit/>
          <w:trHeight w:val="376"/>
        </w:trPr>
        <w:tc>
          <w:tcPr>
            <w:tcW w:w="307" w:type="pct"/>
            <w:vAlign w:val="center"/>
          </w:tcPr>
          <w:p w14:paraId="0C9DF18C"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2248448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497ABF82"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E02360" w:rsidRPr="00E02360" w14:paraId="5B67FCAE" w14:textId="77777777" w:rsidTr="0029187C">
        <w:trPr>
          <w:cantSplit/>
          <w:trHeight w:val="376"/>
        </w:trPr>
        <w:tc>
          <w:tcPr>
            <w:tcW w:w="307" w:type="pct"/>
            <w:vAlign w:val="center"/>
          </w:tcPr>
          <w:p w14:paraId="14B69B6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3C747B7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5BB21F4F"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62154B61" w14:textId="77777777" w:rsidTr="0029187C">
        <w:trPr>
          <w:cantSplit/>
          <w:trHeight w:val="390"/>
        </w:trPr>
        <w:tc>
          <w:tcPr>
            <w:tcW w:w="307" w:type="pct"/>
            <w:vAlign w:val="center"/>
          </w:tcPr>
          <w:p w14:paraId="3F55770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3086" w:type="pct"/>
            <w:vAlign w:val="center"/>
          </w:tcPr>
          <w:p w14:paraId="4CC41CE3"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607" w:type="pct"/>
            <w:vAlign w:val="center"/>
          </w:tcPr>
          <w:p w14:paraId="1A950609"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65F9A659" w14:textId="77777777" w:rsidR="00E02360" w:rsidRPr="00E02360" w:rsidRDefault="00E02360" w:rsidP="001E3F7D">
      <w:pPr>
        <w:widowControl w:val="0"/>
        <w:spacing w:line="276" w:lineRule="auto"/>
        <w:rPr>
          <w:rFonts w:eastAsia="Arial Unicode MS" w:cs="Calibri"/>
          <w:b/>
          <w:sz w:val="20"/>
          <w:szCs w:val="20"/>
        </w:rPr>
      </w:pPr>
    </w:p>
    <w:p w14:paraId="356F8391" w14:textId="77777777" w:rsidR="00E02360" w:rsidRPr="00E02360" w:rsidRDefault="00E02360" w:rsidP="00740003">
      <w:pPr>
        <w:widowControl w:val="0"/>
        <w:numPr>
          <w:ilvl w:val="0"/>
          <w:numId w:val="17"/>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12172659" w14:textId="375813F9" w:rsidR="00E02360" w:rsidRPr="00E02360" w:rsidRDefault="00E02360" w:rsidP="001E3F7D">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sidR="00105095">
        <w:rPr>
          <w:rFonts w:eastAsia="Arial Unicode MS" w:cs="Calibri"/>
          <w:b/>
          <w:sz w:val="20"/>
          <w:szCs w:val="20"/>
        </w:rPr>
        <w:t>.</w:t>
      </w:r>
      <w:r w:rsidRPr="00E02360">
        <w:rPr>
          <w:rFonts w:eastAsia="Arial Unicode MS" w:cs="Calibri"/>
          <w:b/>
          <w:sz w:val="20"/>
          <w:szCs w:val="20"/>
        </w:rPr>
        <w:t xml:space="preserve"> adres / e-mail]</w:t>
      </w:r>
      <w:r w:rsidR="00B1349C">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E02360" w:rsidRPr="00E02360" w14:paraId="74DA972F" w14:textId="77777777" w:rsidTr="00C43B86">
        <w:trPr>
          <w:trHeight w:val="348"/>
        </w:trPr>
        <w:tc>
          <w:tcPr>
            <w:tcW w:w="5807" w:type="dxa"/>
            <w:vAlign w:val="center"/>
          </w:tcPr>
          <w:p w14:paraId="1D26E18D" w14:textId="670BC700" w:rsidR="00E02360" w:rsidRPr="00272207" w:rsidRDefault="00E02360" w:rsidP="001E3F7D">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r w:rsidR="00C862D9" w:rsidRPr="00272207">
              <w:rPr>
                <w:rFonts w:eastAsia="Arial Unicode MS" w:cs="Calibri"/>
                <w:sz w:val="20"/>
                <w:szCs w:val="20"/>
              </w:rPr>
              <w:t>:</w:t>
            </w:r>
          </w:p>
        </w:tc>
        <w:tc>
          <w:tcPr>
            <w:tcW w:w="3119" w:type="dxa"/>
            <w:vAlign w:val="center"/>
          </w:tcPr>
          <w:p w14:paraId="77A7A10E" w14:textId="77777777" w:rsidR="00E02360" w:rsidRPr="00E02360" w:rsidRDefault="00E02360" w:rsidP="001E3F7D">
            <w:pPr>
              <w:widowControl w:val="0"/>
              <w:suppressAutoHyphens/>
              <w:spacing w:line="276" w:lineRule="auto"/>
              <w:jc w:val="left"/>
              <w:rPr>
                <w:rFonts w:eastAsia="Arial Unicode MS" w:cs="Calibri"/>
                <w:sz w:val="20"/>
                <w:szCs w:val="20"/>
              </w:rPr>
            </w:pPr>
          </w:p>
        </w:tc>
      </w:tr>
      <w:tr w:rsidR="00E02360" w:rsidRPr="00E02360" w14:paraId="50B7073E" w14:textId="77777777" w:rsidTr="00C43B86">
        <w:trPr>
          <w:trHeight w:val="348"/>
        </w:trPr>
        <w:tc>
          <w:tcPr>
            <w:tcW w:w="5807" w:type="dxa"/>
            <w:vAlign w:val="center"/>
          </w:tcPr>
          <w:p w14:paraId="00E6E515" w14:textId="77777777"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34EF059C"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EF3DFC0" w14:textId="77777777" w:rsidTr="00C43B86">
        <w:trPr>
          <w:trHeight w:val="361"/>
        </w:trPr>
        <w:tc>
          <w:tcPr>
            <w:tcW w:w="5807" w:type="dxa"/>
            <w:vAlign w:val="center"/>
          </w:tcPr>
          <w:p w14:paraId="189DA523" w14:textId="056D0F24"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r w:rsidR="00C862D9" w:rsidRPr="00272207">
              <w:rPr>
                <w:rFonts w:eastAsia="Arial Unicode MS" w:cs="Calibri"/>
                <w:sz w:val="20"/>
                <w:szCs w:val="20"/>
                <w:lang w:val="de-DE"/>
              </w:rPr>
              <w:t>:</w:t>
            </w:r>
          </w:p>
        </w:tc>
        <w:tc>
          <w:tcPr>
            <w:tcW w:w="3119" w:type="dxa"/>
            <w:vAlign w:val="center"/>
          </w:tcPr>
          <w:p w14:paraId="72D4F625"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687EF3E" w14:textId="77777777" w:rsidTr="00C43B86">
        <w:trPr>
          <w:trHeight w:val="348"/>
        </w:trPr>
        <w:tc>
          <w:tcPr>
            <w:tcW w:w="5807" w:type="dxa"/>
            <w:vAlign w:val="center"/>
          </w:tcPr>
          <w:p w14:paraId="5E3B1ECA" w14:textId="67E9867E"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r w:rsidR="00C862D9" w:rsidRPr="00272207">
              <w:rPr>
                <w:rFonts w:eastAsia="Arial Unicode MS" w:cs="Calibri"/>
                <w:sz w:val="20"/>
                <w:szCs w:val="20"/>
                <w:lang w:val="de-DE"/>
              </w:rPr>
              <w:t>:</w:t>
            </w:r>
          </w:p>
        </w:tc>
        <w:tc>
          <w:tcPr>
            <w:tcW w:w="3119" w:type="dxa"/>
            <w:vAlign w:val="center"/>
          </w:tcPr>
          <w:p w14:paraId="1D1916AF"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9B4884" w:rsidRPr="00E02360" w14:paraId="35413690" w14:textId="77777777" w:rsidTr="00C43B86">
        <w:trPr>
          <w:trHeight w:val="348"/>
        </w:trPr>
        <w:tc>
          <w:tcPr>
            <w:tcW w:w="5807" w:type="dxa"/>
            <w:vAlign w:val="center"/>
          </w:tcPr>
          <w:p w14:paraId="1D7F2791" w14:textId="33ABC4EE" w:rsidR="009B4884" w:rsidRPr="00272207" w:rsidRDefault="009B4884"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19" w:type="dxa"/>
            <w:vAlign w:val="center"/>
          </w:tcPr>
          <w:p w14:paraId="321D9DF3" w14:textId="77777777" w:rsidR="009B4884" w:rsidRPr="00E02360" w:rsidRDefault="009B4884" w:rsidP="001E3F7D">
            <w:pPr>
              <w:widowControl w:val="0"/>
              <w:suppressAutoHyphens/>
              <w:spacing w:line="276" w:lineRule="auto"/>
              <w:jc w:val="left"/>
              <w:rPr>
                <w:rFonts w:eastAsia="Arial Unicode MS" w:cs="Calibri"/>
                <w:sz w:val="20"/>
                <w:szCs w:val="20"/>
                <w:lang w:val="de-DE"/>
              </w:rPr>
            </w:pPr>
          </w:p>
        </w:tc>
      </w:tr>
    </w:tbl>
    <w:p w14:paraId="784A0C5A" w14:textId="77777777" w:rsidR="00D25ECA" w:rsidRDefault="00D25ECA" w:rsidP="00D25ECA">
      <w:pPr>
        <w:widowControl w:val="0"/>
        <w:suppressAutoHyphens/>
        <w:spacing w:line="276" w:lineRule="auto"/>
        <w:ind w:left="360"/>
        <w:rPr>
          <w:rFonts w:eastAsia="Arial Unicode MS" w:cs="Calibri"/>
          <w:b/>
          <w:sz w:val="20"/>
          <w:szCs w:val="20"/>
        </w:rPr>
      </w:pPr>
    </w:p>
    <w:p w14:paraId="07F21C28" w14:textId="28E1C4DD" w:rsidR="00E02360" w:rsidRPr="00E02360" w:rsidRDefault="00E02360" w:rsidP="00740003">
      <w:pPr>
        <w:widowControl w:val="0"/>
        <w:numPr>
          <w:ilvl w:val="0"/>
          <w:numId w:val="17"/>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6E2EDCF5" w14:textId="32E3D1CD" w:rsidR="00E02360" w:rsidRPr="00E02360" w:rsidRDefault="00E02360" w:rsidP="001E3F7D">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16DF8636" w14:textId="22A4A819"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do przedmiotowych dokumentów, w tym zwłaszcza do opisu przedmiotu zamówienia</w:t>
      </w:r>
      <w:r w:rsidR="00780C63" w:rsidRPr="00780C63">
        <w:rPr>
          <w:rFonts w:eastAsia="Arial Unicode MS" w:cs="Calibri"/>
          <w:sz w:val="20"/>
          <w:szCs w:val="20"/>
        </w:rPr>
        <w:t xml:space="preserve"> </w:t>
      </w:r>
      <w:r w:rsidR="00780C63">
        <w:rPr>
          <w:rFonts w:eastAsia="Arial Unicode MS" w:cs="Calibri"/>
          <w:sz w:val="20"/>
          <w:szCs w:val="20"/>
        </w:rPr>
        <w:t>i p</w:t>
      </w:r>
      <w:r w:rsidR="00780C63" w:rsidRPr="00780C63">
        <w:rPr>
          <w:rFonts w:eastAsia="Arial Unicode MS" w:cs="Calibri"/>
          <w:sz w:val="20"/>
          <w:szCs w:val="20"/>
        </w:rPr>
        <w:t>rojektowanych postanowień umowy</w:t>
      </w:r>
      <w:r w:rsidR="00780C63">
        <w:rPr>
          <w:rFonts w:asciiTheme="minorHAnsi" w:hAnsiTheme="minorHAnsi" w:cstheme="minorHAnsi"/>
          <w:szCs w:val="22"/>
        </w:rPr>
        <w:t xml:space="preserve">, </w:t>
      </w:r>
      <w:r w:rsidRPr="00E02360">
        <w:rPr>
          <w:rFonts w:eastAsia="Arial Unicode MS" w:cs="Calibri"/>
          <w:sz w:val="20"/>
          <w:szCs w:val="20"/>
        </w:rPr>
        <w:t xml:space="preserve"> nie wnoszę żadnych zastrzeżeń i akceptuję je w pełni,</w:t>
      </w:r>
    </w:p>
    <w:p w14:paraId="182C8BFA" w14:textId="5A89F198"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sidR="001A40A2">
        <w:rPr>
          <w:rFonts w:eastAsia="Arial Unicode MS" w:cs="Calibri"/>
          <w:sz w:val="20"/>
          <w:szCs w:val="20"/>
        </w:rPr>
        <w:t>,</w:t>
      </w:r>
      <w:r w:rsidRPr="00E02360">
        <w:rPr>
          <w:rFonts w:eastAsia="Arial Unicode MS" w:cs="Calibri"/>
          <w:sz w:val="20"/>
          <w:szCs w:val="20"/>
        </w:rPr>
        <w:t xml:space="preserve"> zgodnie z warunkami zapisanymi w SWZ,</w:t>
      </w:r>
    </w:p>
    <w:p w14:paraId="507BC633" w14:textId="1260E838" w:rsidR="007E4E86" w:rsidRDefault="0085483E"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w:t>
      </w:r>
      <w:r w:rsidR="007E4E86">
        <w:rPr>
          <w:rFonts w:eastAsia="Arial Unicode MS" w:cs="Calibri"/>
          <w:noProof/>
          <w:sz w:val="20"/>
          <w:szCs w:val="20"/>
        </w:rPr>
        <w:t>my wszelkie niezbędne informacje do przygotowania oferty i wykonania</w:t>
      </w:r>
      <w:r w:rsidR="00780C63">
        <w:rPr>
          <w:rFonts w:eastAsia="Arial Unicode MS" w:cs="Calibri"/>
          <w:noProof/>
          <w:sz w:val="20"/>
          <w:szCs w:val="20"/>
        </w:rPr>
        <w:t xml:space="preserve"> zamówienia</w:t>
      </w:r>
      <w:r w:rsidR="007E4E86">
        <w:rPr>
          <w:rFonts w:eastAsia="Arial Unicode MS" w:cs="Calibri"/>
          <w:noProof/>
          <w:sz w:val="20"/>
          <w:szCs w:val="20"/>
        </w:rPr>
        <w:t>,</w:t>
      </w:r>
    </w:p>
    <w:p w14:paraId="63211BA7" w14:textId="2621915A" w:rsidR="00FD12A4" w:rsidRDefault="00FD12A4"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w:t>
      </w:r>
      <w:r w:rsidR="0073573A">
        <w:rPr>
          <w:rFonts w:eastAsia="Arial Unicode MS" w:cs="Calibri"/>
          <w:noProof/>
          <w:sz w:val="20"/>
          <w:szCs w:val="20"/>
        </w:rPr>
        <w:t>e</w:t>
      </w:r>
      <w:r>
        <w:rPr>
          <w:rFonts w:eastAsia="Arial Unicode MS" w:cs="Calibri"/>
          <w:noProof/>
          <w:sz w:val="20"/>
          <w:szCs w:val="20"/>
        </w:rPr>
        <w:t xml:space="preserve"> wszystkie koszty wykonania zamówienia,</w:t>
      </w:r>
    </w:p>
    <w:p w14:paraId="0002BECE" w14:textId="392F5BD2"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045E952B" w14:textId="4C622D2C" w:rsidR="00E02360" w:rsidRDefault="007E4E86" w:rsidP="00740003">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00E02360" w:rsidRPr="00E02360">
        <w:rPr>
          <w:rFonts w:eastAsia="Arial Unicode MS" w:cs="Calibri"/>
          <w:snapToGrid w:val="0"/>
          <w:sz w:val="20"/>
          <w:szCs w:val="20"/>
        </w:rPr>
        <w:t xml:space="preserve">przez okres </w:t>
      </w:r>
      <w:r w:rsidR="0073573A" w:rsidRPr="0073573A">
        <w:rPr>
          <w:rFonts w:eastAsia="Arial Unicode MS" w:cs="Calibri"/>
          <w:snapToGrid w:val="0"/>
          <w:sz w:val="20"/>
          <w:szCs w:val="20"/>
        </w:rPr>
        <w:t>wskazany w SWZ</w:t>
      </w:r>
      <w:r w:rsidR="00E02360" w:rsidRPr="00E02360">
        <w:rPr>
          <w:rFonts w:eastAsia="Arial Unicode MS" w:cs="Calibri"/>
          <w:snapToGrid w:val="0"/>
          <w:sz w:val="20"/>
          <w:szCs w:val="20"/>
        </w:rPr>
        <w:t>,</w:t>
      </w:r>
    </w:p>
    <w:p w14:paraId="3B8D4C2B" w14:textId="5F828BA5" w:rsidR="00E02360" w:rsidRPr="00D21D95" w:rsidRDefault="00E02360" w:rsidP="00740003">
      <w:pPr>
        <w:widowControl w:val="0"/>
        <w:numPr>
          <w:ilvl w:val="0"/>
          <w:numId w:val="18"/>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t>oferujemy realizację niniejszego zamówienia</w:t>
      </w:r>
      <w:r w:rsidR="0073573A" w:rsidRPr="00D21D95">
        <w:rPr>
          <w:rFonts w:eastAsia="Arial Unicode MS" w:cs="Calibri"/>
          <w:snapToGrid w:val="0"/>
          <w:sz w:val="20"/>
          <w:szCs w:val="20"/>
        </w:rPr>
        <w:t>,</w:t>
      </w:r>
      <w:r w:rsidRPr="00D21D95">
        <w:rPr>
          <w:rFonts w:eastAsia="Arial Unicode MS" w:cs="Calibri"/>
          <w:snapToGrid w:val="0"/>
          <w:sz w:val="20"/>
          <w:szCs w:val="20"/>
        </w:rPr>
        <w:t xml:space="preserve"> </w:t>
      </w:r>
      <w:r w:rsidR="0073573A" w:rsidRPr="00D21D95">
        <w:rPr>
          <w:rFonts w:eastAsia="Arial Unicode MS" w:cs="Calibri"/>
          <w:snapToGrid w:val="0"/>
          <w:sz w:val="20"/>
          <w:szCs w:val="20"/>
        </w:rPr>
        <w:t xml:space="preserve">zgodnie z </w:t>
      </w:r>
      <w:r w:rsidR="0072301C" w:rsidRPr="00D21D95">
        <w:rPr>
          <w:rFonts w:eastAsia="Arial Unicode MS" w:cs="Calibri"/>
          <w:snapToGrid w:val="0"/>
          <w:sz w:val="20"/>
          <w:szCs w:val="20"/>
        </w:rPr>
        <w:t>opisem przedmiotu zamówienia, zawartym</w:t>
      </w:r>
      <w:r w:rsidR="0073573A" w:rsidRPr="00D21D95">
        <w:rPr>
          <w:rFonts w:eastAsia="Arial Unicode MS" w:cs="Calibri"/>
          <w:snapToGrid w:val="0"/>
          <w:sz w:val="20"/>
          <w:szCs w:val="20"/>
        </w:rPr>
        <w:t xml:space="preserve"> w </w:t>
      </w:r>
      <w:r w:rsidR="00285FA1" w:rsidRPr="00D21D95">
        <w:rPr>
          <w:rFonts w:eastAsia="Arial Unicode MS" w:cs="Calibri"/>
          <w:snapToGrid w:val="0"/>
          <w:sz w:val="20"/>
          <w:szCs w:val="20"/>
        </w:rPr>
        <w:t xml:space="preserve">rozdziale </w:t>
      </w:r>
      <w:r w:rsidR="0073573A" w:rsidRPr="00D21D95">
        <w:rPr>
          <w:rFonts w:eastAsia="Arial Unicode MS" w:cs="Calibri"/>
          <w:snapToGrid w:val="0"/>
          <w:sz w:val="20"/>
          <w:szCs w:val="20"/>
        </w:rPr>
        <w:t>II SWZ</w:t>
      </w:r>
      <w:r w:rsidR="00FD69F3" w:rsidRPr="00D21D95">
        <w:rPr>
          <w:rFonts w:eastAsia="Arial Unicode MS" w:cs="Calibri"/>
          <w:snapToGrid w:val="0"/>
          <w:sz w:val="20"/>
          <w:szCs w:val="20"/>
        </w:rPr>
        <w:t>,</w:t>
      </w:r>
      <w:r w:rsidRPr="00D21D95">
        <w:rPr>
          <w:rFonts w:eastAsia="Arial Unicode MS" w:cs="Calibri"/>
          <w:snapToGrid w:val="0"/>
          <w:sz w:val="20"/>
          <w:szCs w:val="20"/>
        </w:rPr>
        <w:t xml:space="preserve"> </w:t>
      </w:r>
    </w:p>
    <w:p w14:paraId="2033FAE1" w14:textId="6D344FDF" w:rsidR="00AD1440" w:rsidRPr="00AD1440" w:rsidRDefault="00C15DC0" w:rsidP="00EE04AB">
      <w:pPr>
        <w:widowControl w:val="0"/>
        <w:numPr>
          <w:ilvl w:val="0"/>
          <w:numId w:val="18"/>
        </w:numPr>
        <w:suppressAutoHyphens/>
        <w:spacing w:line="276" w:lineRule="auto"/>
        <w:ind w:left="567" w:hanging="567"/>
        <w:rPr>
          <w:rFonts w:cs="Arial"/>
          <w:noProof/>
          <w:sz w:val="20"/>
          <w:szCs w:val="20"/>
        </w:rPr>
      </w:pPr>
      <w:r w:rsidRPr="00A645D7">
        <w:rPr>
          <w:rFonts w:cs="Arial"/>
          <w:noProof/>
          <w:snapToGrid w:val="0"/>
          <w:sz w:val="20"/>
          <w:szCs w:val="20"/>
        </w:rPr>
        <w:t>w</w:t>
      </w:r>
      <w:r w:rsidRPr="00A645D7">
        <w:rPr>
          <w:rFonts w:cs="Arial"/>
          <w:noProof/>
          <w:sz w:val="20"/>
          <w:szCs w:val="20"/>
        </w:rPr>
        <w:t xml:space="preserve"> związku z opisanym przez Zamawiającego kryterium</w:t>
      </w:r>
      <w:r w:rsidRPr="00A645D7">
        <w:rPr>
          <w:rFonts w:cs="Arial"/>
          <w:b/>
          <w:noProof/>
          <w:sz w:val="20"/>
          <w:szCs w:val="20"/>
        </w:rPr>
        <w:t xml:space="preserve"> ,,</w:t>
      </w:r>
      <w:r w:rsidR="006024E6" w:rsidRPr="006024E6">
        <w:rPr>
          <w:rFonts w:cs="Arial"/>
          <w:b/>
          <w:noProof/>
          <w:sz w:val="20"/>
          <w:szCs w:val="20"/>
        </w:rPr>
        <w:t>Rabat na zakup innych produktów oraz usługi</w:t>
      </w:r>
      <w:r w:rsidR="006024E6">
        <w:rPr>
          <w:rFonts w:cs="Arial"/>
          <w:b/>
          <w:noProof/>
          <w:sz w:val="20"/>
          <w:szCs w:val="20"/>
        </w:rPr>
        <w:t xml:space="preserve"> </w:t>
      </w:r>
      <w:r w:rsidR="006024E6">
        <w:rPr>
          <w:rFonts w:cs="Arial"/>
          <w:b/>
          <w:noProof/>
          <w:sz w:val="20"/>
          <w:szCs w:val="20"/>
        </w:rPr>
        <w:lastRenderedPageBreak/>
        <w:t>mycia samochodów służbowych</w:t>
      </w:r>
      <w:r w:rsidRPr="006024E6">
        <w:rPr>
          <w:rFonts w:cs="Arial"/>
          <w:b/>
          <w:noProof/>
          <w:sz w:val="20"/>
          <w:szCs w:val="20"/>
        </w:rPr>
        <w:t xml:space="preserve">” </w:t>
      </w:r>
      <w:r w:rsidRPr="006024E6">
        <w:rPr>
          <w:rFonts w:cs="Arial"/>
          <w:noProof/>
          <w:sz w:val="20"/>
          <w:szCs w:val="20"/>
        </w:rPr>
        <w:t>(pkt</w:t>
      </w:r>
      <w:r w:rsidR="006024E6">
        <w:rPr>
          <w:rFonts w:cs="Arial"/>
          <w:noProof/>
          <w:sz w:val="20"/>
          <w:szCs w:val="20"/>
        </w:rPr>
        <w:t xml:space="preserve"> 20</w:t>
      </w:r>
      <w:r w:rsidR="003A3906" w:rsidRPr="006024E6">
        <w:rPr>
          <w:rFonts w:cs="Arial"/>
          <w:noProof/>
          <w:sz w:val="20"/>
          <w:szCs w:val="20"/>
        </w:rPr>
        <w:t>.</w:t>
      </w:r>
      <w:r w:rsidR="006024E6">
        <w:rPr>
          <w:rFonts w:cs="Arial"/>
          <w:noProof/>
          <w:sz w:val="20"/>
          <w:szCs w:val="20"/>
        </w:rPr>
        <w:t>4</w:t>
      </w:r>
      <w:r w:rsidRPr="006024E6">
        <w:rPr>
          <w:rFonts w:cs="Arial"/>
          <w:noProof/>
          <w:sz w:val="20"/>
          <w:szCs w:val="20"/>
        </w:rPr>
        <w:t xml:space="preserve"> rozdziału I SWZ)</w:t>
      </w:r>
      <w:r w:rsidR="00172F3F">
        <w:rPr>
          <w:rFonts w:cs="Arial"/>
          <w:noProof/>
          <w:sz w:val="20"/>
          <w:szCs w:val="20"/>
        </w:rPr>
        <w:t xml:space="preserve"> </w:t>
      </w:r>
      <w:r w:rsidR="00172F3F" w:rsidRPr="00172F3F">
        <w:rPr>
          <w:rFonts w:cs="Arial"/>
          <w:noProof/>
          <w:sz w:val="20"/>
          <w:szCs w:val="20"/>
        </w:rPr>
        <w:t>(proszę zaznaczyć tylko jedno pole Tak lub Nie):</w:t>
      </w:r>
      <w:r w:rsidR="006024E6">
        <w:rPr>
          <w:rFonts w:cs="Arial"/>
          <w:noProof/>
          <w:sz w:val="20"/>
          <w:szCs w:val="20"/>
        </w:rPr>
        <w:t xml:space="preserve"> </w:t>
      </w:r>
    </w:p>
    <w:p w14:paraId="101AD74A" w14:textId="425C6AFA" w:rsidR="00AD1440" w:rsidRPr="00AD1440" w:rsidRDefault="00CC232F" w:rsidP="00AD1440">
      <w:pPr>
        <w:widowControl w:val="0"/>
        <w:suppressAutoHyphens/>
        <w:spacing w:line="276" w:lineRule="auto"/>
        <w:ind w:left="644"/>
        <w:rPr>
          <w:rFonts w:cs="Arial"/>
          <w:noProof/>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4197C">
        <w:rPr>
          <w:rFonts w:cs="Calibri"/>
          <w:b/>
          <w:sz w:val="20"/>
          <w:szCs w:val="20"/>
        </w:rPr>
      </w:r>
      <w:r w:rsidR="00D4197C">
        <w:rPr>
          <w:rFonts w:cs="Calibri"/>
          <w:b/>
          <w:sz w:val="20"/>
          <w:szCs w:val="20"/>
        </w:rPr>
        <w:fldChar w:fldCharType="separate"/>
      </w:r>
      <w:r w:rsidRPr="00E02360">
        <w:rPr>
          <w:rFonts w:cs="Calibri"/>
          <w:b/>
          <w:sz w:val="20"/>
          <w:szCs w:val="20"/>
        </w:rPr>
        <w:fldChar w:fldCharType="end"/>
      </w:r>
      <w:r>
        <w:rPr>
          <w:sz w:val="20"/>
          <w:szCs w:val="20"/>
        </w:rPr>
        <w:t xml:space="preserve"> </w:t>
      </w:r>
      <w:r w:rsidRPr="00CC232F">
        <w:rPr>
          <w:rFonts w:cs="Arial"/>
          <w:b/>
          <w:noProof/>
          <w:sz w:val="20"/>
          <w:szCs w:val="20"/>
          <w:u w:val="single"/>
        </w:rPr>
        <w:t>TAK</w:t>
      </w:r>
      <w:r>
        <w:rPr>
          <w:rFonts w:cs="Arial"/>
          <w:noProof/>
          <w:sz w:val="20"/>
          <w:szCs w:val="20"/>
        </w:rPr>
        <w:t xml:space="preserve"> </w:t>
      </w:r>
      <w:r w:rsidR="00AD1440" w:rsidRPr="00AD1440">
        <w:rPr>
          <w:rFonts w:cs="Arial"/>
          <w:noProof/>
          <w:sz w:val="20"/>
          <w:szCs w:val="20"/>
        </w:rPr>
        <w:t xml:space="preserve">(jeśli </w:t>
      </w:r>
      <w:r w:rsidR="00AD1440">
        <w:rPr>
          <w:rFonts w:cs="Arial"/>
          <w:noProof/>
          <w:sz w:val="20"/>
          <w:szCs w:val="20"/>
        </w:rPr>
        <w:t>Wykonawca udzielił rabatu w złożonej ofercie</w:t>
      </w:r>
      <w:r w:rsidR="00AD1440" w:rsidRPr="00AD1440">
        <w:rPr>
          <w:rFonts w:cs="Arial"/>
          <w:noProof/>
          <w:sz w:val="20"/>
          <w:szCs w:val="20"/>
        </w:rPr>
        <w:t>)</w:t>
      </w:r>
      <w:r w:rsidR="00C6687B">
        <w:rPr>
          <w:rFonts w:cs="Arial"/>
          <w:noProof/>
          <w:sz w:val="20"/>
          <w:szCs w:val="20"/>
        </w:rPr>
        <w:t xml:space="preserve"> – należy wskazać wysokość rabatu w tabeli cenowej.</w:t>
      </w:r>
    </w:p>
    <w:p w14:paraId="1B1B2DEE" w14:textId="47A8C7AF" w:rsidR="00C15DC0" w:rsidRPr="006024E6" w:rsidRDefault="00CC232F" w:rsidP="00AD1440">
      <w:pPr>
        <w:widowControl w:val="0"/>
        <w:suppressAutoHyphens/>
        <w:spacing w:line="276" w:lineRule="auto"/>
        <w:ind w:left="644"/>
        <w:rPr>
          <w:rFonts w:cs="Arial"/>
          <w:b/>
          <w:noProof/>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4197C">
        <w:rPr>
          <w:rFonts w:cs="Calibri"/>
          <w:b/>
          <w:sz w:val="20"/>
          <w:szCs w:val="20"/>
        </w:rPr>
      </w:r>
      <w:r w:rsidR="00D4197C">
        <w:rPr>
          <w:rFonts w:cs="Calibri"/>
          <w:b/>
          <w:sz w:val="20"/>
          <w:szCs w:val="20"/>
        </w:rPr>
        <w:fldChar w:fldCharType="separate"/>
      </w:r>
      <w:r w:rsidRPr="00E02360">
        <w:rPr>
          <w:rFonts w:cs="Calibri"/>
          <w:b/>
          <w:sz w:val="20"/>
          <w:szCs w:val="20"/>
        </w:rPr>
        <w:fldChar w:fldCharType="end"/>
      </w:r>
      <w:r w:rsidRPr="00AD1440">
        <w:rPr>
          <w:sz w:val="20"/>
          <w:szCs w:val="20"/>
        </w:rPr>
        <w:t xml:space="preserve"> </w:t>
      </w:r>
      <w:r w:rsidRPr="00CC232F">
        <w:rPr>
          <w:rFonts w:cs="Arial"/>
          <w:b/>
          <w:noProof/>
          <w:sz w:val="20"/>
          <w:szCs w:val="20"/>
          <w:u w:val="single"/>
        </w:rPr>
        <w:t>NIE</w:t>
      </w:r>
      <w:r w:rsidRPr="00AD1440">
        <w:rPr>
          <w:rFonts w:cs="Arial"/>
          <w:noProof/>
          <w:sz w:val="20"/>
          <w:szCs w:val="20"/>
        </w:rPr>
        <w:t xml:space="preserve"> </w:t>
      </w:r>
      <w:r w:rsidR="00AD1440" w:rsidRPr="00AD1440">
        <w:rPr>
          <w:rFonts w:cs="Arial"/>
          <w:noProof/>
          <w:sz w:val="20"/>
          <w:szCs w:val="20"/>
        </w:rPr>
        <w:t xml:space="preserve">(jeśli </w:t>
      </w:r>
      <w:r w:rsidR="00AD1440">
        <w:rPr>
          <w:rFonts w:cs="Arial"/>
          <w:noProof/>
          <w:sz w:val="20"/>
          <w:szCs w:val="20"/>
        </w:rPr>
        <w:t>Wykonawca udzielił rabatu w złożonej ofercie</w:t>
      </w:r>
      <w:r w:rsidR="00AD1440" w:rsidRPr="00AD1440">
        <w:rPr>
          <w:rFonts w:cs="Arial"/>
          <w:noProof/>
          <w:sz w:val="20"/>
          <w:szCs w:val="20"/>
        </w:rPr>
        <w:t>)</w:t>
      </w:r>
      <w:r w:rsidR="00C15DC0" w:rsidRPr="006024E6">
        <w:rPr>
          <w:rFonts w:cs="Arial"/>
          <w:noProof/>
          <w:sz w:val="20"/>
          <w:szCs w:val="20"/>
        </w:rPr>
        <w:t xml:space="preserve">; </w:t>
      </w:r>
    </w:p>
    <w:p w14:paraId="4AFAFACB" w14:textId="05AB11BD" w:rsidR="00C15DC0" w:rsidRPr="00A645D7" w:rsidRDefault="00C15DC0" w:rsidP="00CC232F">
      <w:pPr>
        <w:suppressAutoHyphens/>
        <w:spacing w:line="276" w:lineRule="auto"/>
        <w:ind w:left="644"/>
        <w:rPr>
          <w:rFonts w:cs="Arial"/>
          <w:noProof/>
          <w:sz w:val="20"/>
          <w:szCs w:val="20"/>
        </w:rPr>
      </w:pPr>
      <w:r w:rsidRPr="00A645D7">
        <w:rPr>
          <w:rFonts w:cs="Arial"/>
          <w:sz w:val="20"/>
          <w:szCs w:val="20"/>
        </w:rPr>
        <w:t xml:space="preserve">W przypadku, gdy Wykonawca nie </w:t>
      </w:r>
      <w:r w:rsidR="00AD1440">
        <w:rPr>
          <w:rFonts w:cs="Arial"/>
          <w:sz w:val="20"/>
          <w:szCs w:val="20"/>
        </w:rPr>
        <w:t xml:space="preserve">zaznaczy </w:t>
      </w:r>
      <w:r w:rsidR="00AD1440" w:rsidRPr="00A645D7">
        <w:rPr>
          <w:rFonts w:cs="Arial"/>
          <w:sz w:val="20"/>
          <w:szCs w:val="20"/>
        </w:rPr>
        <w:t xml:space="preserve"> </w:t>
      </w:r>
      <w:r w:rsidR="00AD1440">
        <w:rPr>
          <w:rFonts w:cs="Arial"/>
          <w:sz w:val="20"/>
          <w:szCs w:val="20"/>
        </w:rPr>
        <w:t>żadnego pola powyżej</w:t>
      </w:r>
      <w:r w:rsidRPr="00A645D7">
        <w:rPr>
          <w:rFonts w:cs="Arial"/>
          <w:sz w:val="20"/>
          <w:szCs w:val="20"/>
        </w:rPr>
        <w:t xml:space="preserve">, Zamawiający uzna, iż Wykonawca </w:t>
      </w:r>
      <w:r w:rsidR="00AD1440">
        <w:rPr>
          <w:rFonts w:cs="Arial"/>
          <w:sz w:val="20"/>
          <w:szCs w:val="20"/>
        </w:rPr>
        <w:t xml:space="preserve">nie </w:t>
      </w:r>
      <w:r w:rsidRPr="00A645D7">
        <w:rPr>
          <w:rFonts w:cs="Arial"/>
          <w:sz w:val="20"/>
          <w:szCs w:val="20"/>
        </w:rPr>
        <w:t xml:space="preserve">zaoferował </w:t>
      </w:r>
      <w:r w:rsidR="00AD1440">
        <w:rPr>
          <w:rFonts w:cs="Arial"/>
          <w:sz w:val="20"/>
          <w:szCs w:val="20"/>
        </w:rPr>
        <w:t xml:space="preserve">rabatu </w:t>
      </w:r>
      <w:r w:rsidR="00AD1440" w:rsidRPr="00AD1440">
        <w:rPr>
          <w:rFonts w:cs="Arial"/>
          <w:sz w:val="20"/>
          <w:szCs w:val="20"/>
        </w:rPr>
        <w:t>na zakup innych produktów oraz usługi mycia samochodów służbowych</w:t>
      </w:r>
      <w:r w:rsidRPr="00A645D7">
        <w:rPr>
          <w:rFonts w:cs="Arial"/>
          <w:sz w:val="20"/>
          <w:szCs w:val="20"/>
        </w:rPr>
        <w:t xml:space="preserve"> </w:t>
      </w:r>
    </w:p>
    <w:p w14:paraId="3E0622DD" w14:textId="59F005D7" w:rsidR="00C15DC0" w:rsidRDefault="00C15DC0" w:rsidP="00B82F4A">
      <w:pPr>
        <w:suppressAutoHyphens/>
        <w:spacing w:line="276" w:lineRule="auto"/>
        <w:ind w:left="567"/>
        <w:rPr>
          <w:rFonts w:eastAsia="Arial Unicode MS" w:cs="Calibri"/>
          <w:b/>
          <w:sz w:val="20"/>
          <w:szCs w:val="20"/>
          <w:u w:val="single"/>
        </w:rPr>
      </w:pPr>
    </w:p>
    <w:p w14:paraId="7C4F2A0B" w14:textId="1387BCCB" w:rsidR="00E02360" w:rsidRPr="00A11305" w:rsidRDefault="00E02360" w:rsidP="00740003">
      <w:pPr>
        <w:widowControl w:val="0"/>
        <w:numPr>
          <w:ilvl w:val="0"/>
          <w:numId w:val="18"/>
        </w:numPr>
        <w:suppressAutoHyphens/>
        <w:spacing w:line="276" w:lineRule="auto"/>
        <w:ind w:left="567" w:hanging="567"/>
        <w:rPr>
          <w:rFonts w:eastAsia="Arial Unicode MS" w:cs="Calibri"/>
          <w:b/>
          <w:sz w:val="20"/>
          <w:szCs w:val="20"/>
          <w:u w:val="single"/>
        </w:rPr>
      </w:pPr>
      <w:r w:rsidRPr="003B2D30">
        <w:rPr>
          <w:rFonts w:eastAsia="Arial Unicode MS" w:cs="Calibri"/>
          <w:b/>
          <w:sz w:val="20"/>
          <w:szCs w:val="20"/>
          <w:u w:val="single"/>
        </w:rPr>
        <w:t>akceptuję/emy termin</w:t>
      </w:r>
      <w:r w:rsidRPr="003B2D30">
        <w:rPr>
          <w:rFonts w:cs="Calibri"/>
          <w:b/>
          <w:sz w:val="20"/>
          <w:szCs w:val="20"/>
          <w:u w:val="single"/>
        </w:rPr>
        <w:t xml:space="preserve"> płatności za realizację przedmiotu umowy w ciągu </w:t>
      </w:r>
      <w:r w:rsidR="00F8343B" w:rsidRPr="003B2D30">
        <w:rPr>
          <w:rFonts w:eastAsia="Arial Unicode MS" w:cs="Calibri"/>
          <w:b/>
          <w:sz w:val="20"/>
          <w:szCs w:val="20"/>
          <w:u w:val="single"/>
        </w:rPr>
        <w:t>21</w:t>
      </w:r>
      <w:r w:rsidR="0084732B" w:rsidRPr="003B2D30">
        <w:rPr>
          <w:rFonts w:cs="Calibri"/>
          <w:b/>
          <w:sz w:val="20"/>
          <w:szCs w:val="20"/>
          <w:u w:val="single"/>
        </w:rPr>
        <w:t xml:space="preserve"> </w:t>
      </w:r>
      <w:r w:rsidRPr="003B2D30">
        <w:rPr>
          <w:rFonts w:cs="Calibri"/>
          <w:b/>
          <w:sz w:val="20"/>
          <w:szCs w:val="20"/>
          <w:u w:val="single"/>
        </w:rPr>
        <w:t>dni od</w:t>
      </w:r>
      <w:r w:rsidRPr="00A11305">
        <w:rPr>
          <w:rFonts w:cs="Calibri"/>
          <w:b/>
          <w:sz w:val="20"/>
          <w:szCs w:val="20"/>
          <w:u w:val="single"/>
        </w:rPr>
        <w:t xml:space="preserve"> daty </w:t>
      </w:r>
      <w:r w:rsidR="00DB7C88" w:rsidRPr="00A11305">
        <w:rPr>
          <w:rFonts w:cs="Calibri"/>
          <w:b/>
          <w:sz w:val="20"/>
          <w:szCs w:val="20"/>
          <w:u w:val="single"/>
        </w:rPr>
        <w:t xml:space="preserve">otrzymania przez Zamawiającego prawidłowo </w:t>
      </w:r>
      <w:r w:rsidRPr="00A11305">
        <w:rPr>
          <w:rFonts w:cs="Calibri"/>
          <w:b/>
          <w:sz w:val="20"/>
          <w:szCs w:val="20"/>
          <w:u w:val="single"/>
        </w:rPr>
        <w:t>wystawionej faktury VAT</w:t>
      </w:r>
      <w:r w:rsidR="00FD69F3" w:rsidRPr="00A11305">
        <w:rPr>
          <w:rFonts w:cs="Calibri"/>
          <w:b/>
          <w:sz w:val="20"/>
          <w:szCs w:val="20"/>
          <w:u w:val="single"/>
        </w:rPr>
        <w:t>,</w:t>
      </w:r>
    </w:p>
    <w:p w14:paraId="50809B2A" w14:textId="54925237" w:rsidR="00E02360" w:rsidRPr="00E02360" w:rsidRDefault="00634378" w:rsidP="00740003">
      <w:pPr>
        <w:widowControl w:val="0"/>
        <w:numPr>
          <w:ilvl w:val="0"/>
          <w:numId w:val="18"/>
        </w:numPr>
        <w:suppressAutoHyphens/>
        <w:spacing w:line="276" w:lineRule="auto"/>
        <w:ind w:left="567" w:hanging="567"/>
        <w:rPr>
          <w:rFonts w:cs="Calibri"/>
          <w:noProof/>
          <w:sz w:val="20"/>
          <w:szCs w:val="20"/>
        </w:rPr>
      </w:pPr>
      <w:r>
        <w:rPr>
          <w:rFonts w:cs="Calibri"/>
          <w:noProof/>
          <w:sz w:val="20"/>
          <w:szCs w:val="20"/>
        </w:rPr>
        <w:t>w</w:t>
      </w:r>
      <w:r w:rsidR="00E02360" w:rsidRPr="00E02360">
        <w:rPr>
          <w:rFonts w:cs="Calibri"/>
          <w:noProof/>
          <w:sz w:val="20"/>
          <w:szCs w:val="20"/>
        </w:rPr>
        <w:t>ybór niniejszej oferty</w:t>
      </w:r>
      <w:r w:rsidR="00D21578" w:rsidRPr="00D21578">
        <w:rPr>
          <w:rFonts w:cs="Calibri"/>
          <w:b/>
          <w:szCs w:val="22"/>
          <w:vertAlign w:val="superscript"/>
        </w:rPr>
        <w:footnoteReference w:id="4"/>
      </w:r>
      <w:r w:rsidR="00E02360" w:rsidRPr="00E02360">
        <w:rPr>
          <w:rFonts w:cs="Calibri"/>
          <w:noProof/>
          <w:sz w:val="20"/>
          <w:szCs w:val="20"/>
        </w:rPr>
        <w:t>:</w:t>
      </w:r>
    </w:p>
    <w:p w14:paraId="70CD79CA" w14:textId="1F65BD88" w:rsidR="00E02360" w:rsidRPr="00E02360" w:rsidRDefault="00E02360" w:rsidP="0085483E">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4197C">
        <w:rPr>
          <w:rFonts w:cs="Calibri"/>
          <w:b/>
          <w:sz w:val="20"/>
          <w:szCs w:val="20"/>
        </w:rPr>
      </w:r>
      <w:r w:rsidR="00D4197C">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sidR="00690E13">
        <w:rPr>
          <w:rFonts w:cs="Calibri"/>
          <w:snapToGrid w:val="0"/>
          <w:sz w:val="20"/>
          <w:szCs w:val="20"/>
        </w:rPr>
        <w:t>,</w:t>
      </w:r>
      <w:r w:rsidR="0085483E">
        <w:rPr>
          <w:rFonts w:cs="Calibri"/>
          <w:snapToGrid w:val="0"/>
          <w:sz w:val="20"/>
          <w:szCs w:val="20"/>
        </w:rPr>
        <w:t xml:space="preserve"> zgodnie z przepisami </w:t>
      </w:r>
      <w:r w:rsidRPr="00E02360">
        <w:rPr>
          <w:rFonts w:cs="Calibri"/>
          <w:snapToGrid w:val="0"/>
          <w:sz w:val="20"/>
          <w:szCs w:val="20"/>
        </w:rPr>
        <w:t>o podatku od towarów i usług</w:t>
      </w:r>
      <w:r w:rsidR="00FD69F3">
        <w:rPr>
          <w:rFonts w:cs="Calibri"/>
          <w:snapToGrid w:val="0"/>
          <w:sz w:val="20"/>
          <w:szCs w:val="20"/>
        </w:rPr>
        <w:t>,</w:t>
      </w:r>
    </w:p>
    <w:p w14:paraId="15C62AEE" w14:textId="5E2D246E" w:rsidR="00E02360" w:rsidRPr="00E02360" w:rsidRDefault="00E02360" w:rsidP="00D21578">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4197C">
        <w:rPr>
          <w:rFonts w:cs="Calibri"/>
          <w:b/>
          <w:sz w:val="20"/>
          <w:szCs w:val="20"/>
        </w:rPr>
      </w:r>
      <w:r w:rsidR="00D4197C">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E02360" w:rsidRPr="00E02360" w14:paraId="73CB092F" w14:textId="77777777" w:rsidTr="00C43B86">
        <w:trPr>
          <w:trHeight w:val="678"/>
        </w:trPr>
        <w:tc>
          <w:tcPr>
            <w:tcW w:w="575" w:type="dxa"/>
            <w:shd w:val="pct12" w:color="auto" w:fill="auto"/>
            <w:vAlign w:val="center"/>
          </w:tcPr>
          <w:p w14:paraId="6E699957"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642C973D"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1DB2EA16" w14:textId="77777777" w:rsidR="00E02360" w:rsidRPr="003016A1" w:rsidRDefault="00E02360"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E02360" w:rsidRPr="00E02360" w14:paraId="1AA4DA91" w14:textId="77777777" w:rsidTr="00C43B86">
        <w:tblPrEx>
          <w:tblCellMar>
            <w:left w:w="108" w:type="dxa"/>
            <w:right w:w="108" w:type="dxa"/>
          </w:tblCellMar>
        </w:tblPrEx>
        <w:trPr>
          <w:trHeight w:val="79"/>
        </w:trPr>
        <w:tc>
          <w:tcPr>
            <w:tcW w:w="575" w:type="dxa"/>
            <w:vAlign w:val="center"/>
          </w:tcPr>
          <w:p w14:paraId="4F2C3CF2"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6F2AE6E7"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5BE927B3" w14:textId="77777777" w:rsidR="00E02360" w:rsidRPr="003016A1" w:rsidRDefault="00E02360"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E02360" w:rsidRPr="00E02360" w14:paraId="5D212639" w14:textId="77777777" w:rsidTr="00C43B86">
        <w:tblPrEx>
          <w:tblCellMar>
            <w:left w:w="108" w:type="dxa"/>
            <w:right w:w="108" w:type="dxa"/>
          </w:tblCellMar>
        </w:tblPrEx>
        <w:trPr>
          <w:trHeight w:val="551"/>
        </w:trPr>
        <w:tc>
          <w:tcPr>
            <w:tcW w:w="575" w:type="dxa"/>
            <w:vAlign w:val="center"/>
          </w:tcPr>
          <w:p w14:paraId="4161ACAA"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5B29D43E" w14:textId="77777777" w:rsidR="00E02360" w:rsidRPr="003016A1" w:rsidRDefault="00E02360"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6EC02A3C" w14:textId="77777777" w:rsidR="00E02360" w:rsidRPr="003016A1" w:rsidRDefault="00E02360"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5BC43E3C" w14:textId="446670F6" w:rsidR="00E02360" w:rsidRPr="00E02360" w:rsidRDefault="00634378" w:rsidP="005316C1">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j</w:t>
      </w:r>
      <w:r w:rsidR="00E02360" w:rsidRPr="00E02360">
        <w:rPr>
          <w:rFonts w:eastAsia="Arial Unicode MS" w:cs="Calibri"/>
          <w:sz w:val="20"/>
          <w:szCs w:val="20"/>
        </w:rPr>
        <w:t>estem/ nie jestem</w:t>
      </w:r>
      <w:r w:rsidR="00D21578" w:rsidRPr="00D21578">
        <w:rPr>
          <w:rStyle w:val="Odwoanieprzypisudolnego"/>
          <w:rFonts w:eastAsia="Arial Unicode MS" w:cs="Calibri"/>
          <w:b/>
          <w:sz w:val="20"/>
          <w:szCs w:val="20"/>
        </w:rPr>
        <w:footnoteReference w:id="5"/>
      </w:r>
      <w:r w:rsidR="00E02360" w:rsidRPr="00D21578">
        <w:rPr>
          <w:rFonts w:eastAsia="Arial Unicode MS" w:cs="Calibri"/>
          <w:b/>
          <w:sz w:val="20"/>
          <w:szCs w:val="20"/>
        </w:rPr>
        <w:t xml:space="preserve"> </w:t>
      </w:r>
      <w:r w:rsidR="00E02360" w:rsidRPr="00E02360">
        <w:rPr>
          <w:rFonts w:eastAsia="Arial Unicode MS" w:cs="Calibri"/>
          <w:sz w:val="20"/>
          <w:szCs w:val="20"/>
        </w:rPr>
        <w:t>czynnym podatnikiem podatku VAT,</w:t>
      </w:r>
    </w:p>
    <w:p w14:paraId="1294625C" w14:textId="469F1949" w:rsidR="00E02360" w:rsidRPr="00E02360" w:rsidRDefault="00634378"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00E02360" w:rsidRPr="00E02360">
        <w:rPr>
          <w:rFonts w:eastAsia="Arial Unicode MS" w:cs="Calibri"/>
          <w:snapToGrid w:val="0"/>
          <w:sz w:val="20"/>
          <w:szCs w:val="20"/>
        </w:rPr>
        <w:t>adium wpłacone w pieniądzu należy zwrócić na rachunek bankowy prowadzony w banku</w:t>
      </w:r>
      <w:r w:rsidR="00D21578" w:rsidRPr="00D21578">
        <w:rPr>
          <w:rStyle w:val="Odwoanieprzypisudolnego"/>
          <w:rFonts w:eastAsia="Arial Unicode MS" w:cs="Calibri"/>
          <w:b/>
          <w:snapToGrid w:val="0"/>
          <w:sz w:val="20"/>
          <w:szCs w:val="20"/>
        </w:rPr>
        <w:footnoteReference w:id="6"/>
      </w:r>
      <w:r w:rsidR="00E02360" w:rsidRPr="00E02360">
        <w:rPr>
          <w:rFonts w:eastAsia="Arial Unicode MS" w:cs="Calibri"/>
          <w:snapToGrid w:val="0"/>
          <w:sz w:val="20"/>
          <w:szCs w:val="20"/>
        </w:rPr>
        <w:t>:</w:t>
      </w:r>
    </w:p>
    <w:p w14:paraId="618E1FBD" w14:textId="66C8970F"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sidR="007E4E86">
        <w:rPr>
          <w:rFonts w:eastAsia="Arial Unicode MS" w:cs="Calibri"/>
          <w:snapToGrid w:val="0"/>
          <w:sz w:val="20"/>
          <w:szCs w:val="20"/>
        </w:rPr>
        <w:t>______________</w:t>
      </w:r>
      <w:r w:rsidRPr="00E02360">
        <w:rPr>
          <w:rFonts w:eastAsia="Arial Unicode MS" w:cs="Calibri"/>
          <w:snapToGrid w:val="0"/>
          <w:sz w:val="20"/>
          <w:szCs w:val="20"/>
        </w:rPr>
        <w:t>__</w:t>
      </w:r>
    </w:p>
    <w:p w14:paraId="246477F8" w14:textId="643E4BF1"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sidR="007E4E86">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6C965604" w14:textId="27C2E716" w:rsidR="00E02360" w:rsidRPr="00634378" w:rsidRDefault="00634378" w:rsidP="00740003">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ni</w:t>
      </w:r>
      <w:r w:rsidR="00E96549">
        <w:rPr>
          <w:rFonts w:eastAsia="Arial Unicode MS" w:cs="Calibri"/>
          <w:sz w:val="20"/>
          <w:szCs w:val="20"/>
        </w:rPr>
        <w:t>niejsze zamówienie</w:t>
      </w:r>
      <w:r w:rsidR="00D21578">
        <w:rPr>
          <w:rStyle w:val="Odwoanieprzypisudolnego"/>
          <w:rFonts w:eastAsia="Arial Unicode MS" w:cs="Calibri"/>
          <w:sz w:val="20"/>
          <w:szCs w:val="20"/>
        </w:rPr>
        <w:footnoteReference w:id="7"/>
      </w:r>
      <w:r w:rsidR="00E02360" w:rsidRPr="00634378">
        <w:rPr>
          <w:rFonts w:eastAsia="Arial Unicode MS" w:cs="Calibri"/>
          <w:sz w:val="20"/>
          <w:szCs w:val="20"/>
        </w:rPr>
        <w:t>:</w:t>
      </w:r>
    </w:p>
    <w:p w14:paraId="5E6ED003" w14:textId="64360533"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4197C">
        <w:rPr>
          <w:rFonts w:cs="Calibri"/>
          <w:b/>
          <w:sz w:val="20"/>
          <w:szCs w:val="20"/>
        </w:rPr>
      </w:r>
      <w:r w:rsidR="00D4197C">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00E96549">
        <w:rPr>
          <w:rFonts w:eastAsia="Arial Unicode MS" w:cs="Calibri"/>
          <w:sz w:val="20"/>
          <w:szCs w:val="20"/>
        </w:rPr>
        <w:t xml:space="preserve">w całości </w:t>
      </w:r>
      <w:r w:rsidR="00E02360" w:rsidRPr="00E02360">
        <w:rPr>
          <w:rFonts w:eastAsia="Arial Unicode MS" w:cs="Calibri"/>
          <w:sz w:val="20"/>
          <w:szCs w:val="20"/>
        </w:rPr>
        <w:t>wykonam siłami własnymi,</w:t>
      </w:r>
    </w:p>
    <w:p w14:paraId="5C2EE6F8" w14:textId="4227735F"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D4197C">
        <w:rPr>
          <w:rFonts w:cs="Calibri"/>
          <w:b/>
          <w:sz w:val="20"/>
          <w:szCs w:val="20"/>
        </w:rPr>
      </w:r>
      <w:r w:rsidR="00D4197C">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00E02360" w:rsidRPr="00E02360">
        <w:rPr>
          <w:rFonts w:eastAsia="Arial Unicode MS" w:cs="Calibri"/>
          <w:sz w:val="20"/>
          <w:szCs w:val="20"/>
        </w:rPr>
        <w:t>zaangażuję podwykonawców do realizacji przedmiotu zamówienia:</w:t>
      </w:r>
    </w:p>
    <w:p w14:paraId="0E5F96CE" w14:textId="1D8BCCC7" w:rsidR="00E02360" w:rsidRPr="00E02360" w:rsidRDefault="006D76C1" w:rsidP="0019662B">
      <w:pPr>
        <w:widowControl w:val="0"/>
        <w:suppressAutoHyphens/>
        <w:spacing w:line="276" w:lineRule="auto"/>
        <w:ind w:left="567"/>
        <w:rPr>
          <w:rFonts w:eastAsia="Arial Unicode MS" w:cs="Calibri"/>
          <w:sz w:val="20"/>
          <w:szCs w:val="20"/>
        </w:rPr>
      </w:pPr>
      <w:r>
        <w:rPr>
          <w:rFonts w:eastAsia="Arial Unicode MS" w:cs="Calibri"/>
          <w:sz w:val="20"/>
          <w:szCs w:val="20"/>
        </w:rPr>
        <w:t xml:space="preserve">i wskazuję </w:t>
      </w:r>
      <w:r w:rsidR="00E96549">
        <w:rPr>
          <w:rFonts w:eastAsia="Arial Unicode MS" w:cs="Calibri"/>
          <w:sz w:val="20"/>
          <w:szCs w:val="20"/>
        </w:rPr>
        <w:t>c</w:t>
      </w:r>
      <w:r w:rsidR="00E02360" w:rsidRPr="00E02360">
        <w:rPr>
          <w:rFonts w:eastAsia="Arial Unicode MS" w:cs="Calibri"/>
          <w:sz w:val="20"/>
          <w:szCs w:val="20"/>
        </w:rPr>
        <w:t>zęści zamówienia, którą zamierza</w:t>
      </w:r>
      <w:r>
        <w:rPr>
          <w:rFonts w:eastAsia="Arial Unicode MS" w:cs="Calibri"/>
          <w:sz w:val="20"/>
          <w:szCs w:val="20"/>
        </w:rPr>
        <w:t>m</w:t>
      </w:r>
      <w:r w:rsidR="00E02360" w:rsidRPr="00E02360">
        <w:rPr>
          <w:rFonts w:eastAsia="Arial Unicode MS" w:cs="Calibri"/>
          <w:sz w:val="20"/>
          <w:szCs w:val="20"/>
        </w:rPr>
        <w:t xml:space="preserve"> </w:t>
      </w:r>
      <w:r w:rsidR="00AF2D8F">
        <w:rPr>
          <w:rFonts w:eastAsia="Arial Unicode MS" w:cs="Calibri"/>
          <w:sz w:val="20"/>
          <w:szCs w:val="20"/>
        </w:rPr>
        <w:t>powierzyć</w:t>
      </w:r>
      <w:r w:rsidR="00E02360" w:rsidRPr="00E02360">
        <w:rPr>
          <w:rFonts w:eastAsia="Arial Unicode MS" w:cs="Calibri"/>
          <w:sz w:val="20"/>
          <w:szCs w:val="20"/>
        </w:rPr>
        <w:t xml:space="preserve"> podwykonawcy:</w:t>
      </w:r>
    </w:p>
    <w:p w14:paraId="04292718" w14:textId="416CF0FA" w:rsidR="00E02360" w:rsidRPr="00E02360" w:rsidRDefault="00E02360" w:rsidP="0019662B">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sidR="00D25ECA">
        <w:rPr>
          <w:rFonts w:eastAsia="Arial Unicode MS" w:cs="Calibri"/>
          <w:sz w:val="20"/>
          <w:szCs w:val="20"/>
        </w:rPr>
        <w:t>_</w:t>
      </w:r>
    </w:p>
    <w:p w14:paraId="39CD776C" w14:textId="7E872EFA" w:rsidR="00E02360" w:rsidRPr="00E02360" w:rsidRDefault="00E96549" w:rsidP="00740003">
      <w:pPr>
        <w:widowControl w:val="0"/>
        <w:numPr>
          <w:ilvl w:val="0"/>
          <w:numId w:val="1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00E02360" w:rsidRPr="00E02360">
        <w:rPr>
          <w:rFonts w:eastAsia="Arial Unicode MS" w:cs="Calibri"/>
          <w:sz w:val="20"/>
          <w:szCs w:val="20"/>
        </w:rPr>
        <w:t xml:space="preserve">ane rejestrowe podwykonawców, którym </w:t>
      </w:r>
      <w:r w:rsidR="006D76C1">
        <w:rPr>
          <w:rFonts w:eastAsia="Arial Unicode MS" w:cs="Calibri"/>
          <w:sz w:val="20"/>
          <w:szCs w:val="20"/>
        </w:rPr>
        <w:t>zamierzam</w:t>
      </w:r>
      <w:r w:rsidR="006D76C1" w:rsidRPr="00E02360">
        <w:rPr>
          <w:rFonts w:eastAsia="Arial Unicode MS" w:cs="Calibri"/>
          <w:sz w:val="20"/>
          <w:szCs w:val="20"/>
        </w:rPr>
        <w:t xml:space="preserve"> </w:t>
      </w:r>
      <w:r w:rsidR="00E02360" w:rsidRPr="00E02360">
        <w:rPr>
          <w:rFonts w:eastAsia="Arial Unicode MS" w:cs="Calibri"/>
          <w:sz w:val="20"/>
          <w:szCs w:val="20"/>
        </w:rPr>
        <w:t>powierzy</w:t>
      </w:r>
      <w:r w:rsidR="006D76C1">
        <w:rPr>
          <w:rFonts w:eastAsia="Arial Unicode MS" w:cs="Calibri"/>
          <w:sz w:val="20"/>
          <w:szCs w:val="20"/>
        </w:rPr>
        <w:t>ć</w:t>
      </w:r>
      <w:r w:rsidR="00E02360" w:rsidRPr="00E02360">
        <w:rPr>
          <w:rFonts w:eastAsia="Arial Unicode MS" w:cs="Calibri"/>
          <w:sz w:val="20"/>
          <w:szCs w:val="20"/>
        </w:rPr>
        <w:t xml:space="preserve"> realizację części zamówienia, o których mowa w pkt. 4.</w:t>
      </w:r>
      <w:r w:rsidR="00D11D26" w:rsidRPr="00E02360">
        <w:rPr>
          <w:rFonts w:eastAsia="Arial Unicode MS" w:cs="Calibri"/>
          <w:sz w:val="20"/>
          <w:szCs w:val="20"/>
        </w:rPr>
        <w:t>1</w:t>
      </w:r>
      <w:r w:rsidR="00D70788">
        <w:rPr>
          <w:rFonts w:eastAsia="Arial Unicode MS" w:cs="Calibri"/>
          <w:sz w:val="20"/>
          <w:szCs w:val="20"/>
        </w:rPr>
        <w:t>3</w:t>
      </w:r>
      <w:r w:rsidR="00AF2D8F">
        <w:rPr>
          <w:rStyle w:val="Odwoanieprzypisudolnego"/>
          <w:rFonts w:eastAsia="Arial Unicode MS" w:cs="Calibri"/>
          <w:sz w:val="20"/>
          <w:szCs w:val="20"/>
        </w:rPr>
        <w:footnoteReference w:id="8"/>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2304"/>
        <w:gridCol w:w="1728"/>
        <w:gridCol w:w="2446"/>
        <w:gridCol w:w="1298"/>
      </w:tblGrid>
      <w:tr w:rsidR="00E02360" w:rsidRPr="00E02360" w14:paraId="6C4D9C56" w14:textId="77777777" w:rsidTr="0019662B">
        <w:trPr>
          <w:cantSplit/>
        </w:trPr>
        <w:tc>
          <w:tcPr>
            <w:tcW w:w="346" w:type="pct"/>
            <w:shd w:val="clear" w:color="auto" w:fill="BFBFBF"/>
            <w:vAlign w:val="center"/>
          </w:tcPr>
          <w:p w14:paraId="1A6B2A7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1C484AC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1C6A903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3F2A42A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534ACF0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77F48C97"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7BC26946"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E02360" w:rsidRPr="00E02360" w14:paraId="3CAF8DBD" w14:textId="77777777" w:rsidTr="0019662B">
        <w:trPr>
          <w:cantSplit/>
        </w:trPr>
        <w:tc>
          <w:tcPr>
            <w:tcW w:w="346" w:type="pct"/>
            <w:vAlign w:val="center"/>
          </w:tcPr>
          <w:p w14:paraId="78737D75"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1A0F934"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1784F192"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623431E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5AF323C1"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25E27217" w14:textId="77777777" w:rsidTr="0019662B">
        <w:trPr>
          <w:cantSplit/>
        </w:trPr>
        <w:tc>
          <w:tcPr>
            <w:tcW w:w="346" w:type="pct"/>
            <w:vAlign w:val="center"/>
          </w:tcPr>
          <w:p w14:paraId="35DD5158"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68673F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6F1B79C8"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0C1BF08F"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3B6B7E8B"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526EF9AD" w14:textId="0025A1CE" w:rsidR="00E02360" w:rsidRPr="002D19B2" w:rsidRDefault="00E02360" w:rsidP="002D19B2">
      <w:pPr>
        <w:widowControl w:val="0"/>
        <w:numPr>
          <w:ilvl w:val="0"/>
          <w:numId w:val="18"/>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Oświadczam</w:t>
      </w:r>
      <w:r w:rsidR="006D76C1" w:rsidRPr="003016A1">
        <w:rPr>
          <w:rFonts w:eastAsia="Arial Unicode MS" w:cs="Calibri"/>
          <w:sz w:val="20"/>
          <w:szCs w:val="20"/>
        </w:rPr>
        <w:t>/</w:t>
      </w:r>
      <w:r w:rsidRPr="003016A1">
        <w:rPr>
          <w:rFonts w:eastAsia="Arial Unicode MS" w:cs="Calibri"/>
          <w:sz w:val="20"/>
          <w:szCs w:val="20"/>
        </w:rPr>
        <w:t xml:space="preserve">y, że </w:t>
      </w:r>
      <w:r w:rsidR="005316C1">
        <w:rPr>
          <w:rFonts w:eastAsia="Arial Unicode MS" w:cs="Calibri"/>
          <w:sz w:val="20"/>
          <w:szCs w:val="20"/>
        </w:rPr>
        <w:t>zastrzegamy/</w:t>
      </w:r>
      <w:r w:rsidR="008F4E76" w:rsidRPr="003016A1">
        <w:rPr>
          <w:rFonts w:eastAsia="Arial Unicode MS" w:cs="Calibri"/>
          <w:sz w:val="20"/>
          <w:szCs w:val="20"/>
        </w:rPr>
        <w:t>nie zastrzegamy</w:t>
      </w:r>
      <w:r w:rsidR="00F95D07" w:rsidRPr="00FF7E97">
        <w:rPr>
          <w:rFonts w:eastAsia="Arial Unicode MS"/>
          <w:sz w:val="20"/>
          <w:szCs w:val="20"/>
          <w:vertAlign w:val="superscript"/>
        </w:rPr>
        <w:footnoteReference w:id="9"/>
      </w:r>
      <w:r w:rsidR="008F4E76" w:rsidRPr="003016A1">
        <w:rPr>
          <w:rFonts w:eastAsia="Arial Unicode MS" w:cs="Calibri"/>
          <w:sz w:val="20"/>
          <w:szCs w:val="20"/>
        </w:rPr>
        <w:t xml:space="preserve"> </w:t>
      </w:r>
      <w:r w:rsidR="000549EA" w:rsidRPr="003016A1">
        <w:rPr>
          <w:rFonts w:eastAsia="Arial Unicode MS" w:cs="Calibri"/>
          <w:sz w:val="20"/>
          <w:szCs w:val="20"/>
        </w:rPr>
        <w:t xml:space="preserve">części oferty jako tajemnica przedsiębiorstwa, </w:t>
      </w:r>
      <w:r w:rsidR="00483364" w:rsidRPr="003016A1">
        <w:rPr>
          <w:rFonts w:eastAsia="Arial Unicode MS" w:cs="Calibri"/>
          <w:sz w:val="20"/>
          <w:szCs w:val="20"/>
        </w:rPr>
        <w:t>w </w:t>
      </w:r>
      <w:r w:rsidR="000549EA" w:rsidRPr="003016A1">
        <w:rPr>
          <w:rFonts w:eastAsia="Arial Unicode MS" w:cs="Calibri"/>
          <w:sz w:val="20"/>
          <w:szCs w:val="20"/>
        </w:rPr>
        <w:t>rozumieniu ustawy z dnia 16 kwietnia 1993 r. o zwalczaniu nieuczciwej konkurencji (tekst jednolity: Dz.U. z 20</w:t>
      </w:r>
      <w:r w:rsidR="00F657D4">
        <w:rPr>
          <w:rFonts w:eastAsia="Arial Unicode MS" w:cs="Calibri"/>
          <w:sz w:val="20"/>
          <w:szCs w:val="20"/>
        </w:rPr>
        <w:t>20</w:t>
      </w:r>
      <w:r w:rsidR="000549EA" w:rsidRPr="003016A1">
        <w:rPr>
          <w:rFonts w:eastAsia="Arial Unicode MS" w:cs="Calibri"/>
          <w:sz w:val="20"/>
          <w:szCs w:val="20"/>
        </w:rPr>
        <w:t xml:space="preserve"> r., poz. </w:t>
      </w:r>
      <w:r w:rsidR="00F657D4">
        <w:rPr>
          <w:rFonts w:eastAsia="Arial Unicode MS" w:cs="Calibri"/>
          <w:sz w:val="20"/>
          <w:szCs w:val="20"/>
        </w:rPr>
        <w:t>1913</w:t>
      </w:r>
      <w:r w:rsidR="000549EA" w:rsidRPr="003016A1">
        <w:rPr>
          <w:rFonts w:eastAsia="Arial Unicode MS" w:cs="Calibri"/>
          <w:sz w:val="20"/>
          <w:szCs w:val="20"/>
        </w:rPr>
        <w:t xml:space="preserve">) i w związku z tym </w:t>
      </w:r>
      <w:r w:rsidRPr="003016A1">
        <w:rPr>
          <w:rFonts w:eastAsia="Arial Unicode MS" w:cs="Calibri"/>
          <w:sz w:val="20"/>
          <w:szCs w:val="20"/>
        </w:rPr>
        <w:t xml:space="preserve">informacje zawarte </w:t>
      </w:r>
      <w:r w:rsidR="00353E38">
        <w:rPr>
          <w:rFonts w:eastAsia="Arial Unicode MS" w:cs="Calibri"/>
          <w:sz w:val="20"/>
          <w:szCs w:val="20"/>
        </w:rPr>
        <w:t>w</w:t>
      </w:r>
      <w:r w:rsidR="00472507">
        <w:rPr>
          <w:rFonts w:eastAsia="Arial Unicode MS" w:cs="Calibri"/>
          <w:sz w:val="20"/>
          <w:szCs w:val="20"/>
        </w:rPr>
        <w:t xml:space="preserve"> </w:t>
      </w:r>
      <w:r w:rsidR="004C0222">
        <w:rPr>
          <w:rFonts w:eastAsia="Arial Unicode MS" w:cs="Calibri"/>
          <w:sz w:val="20"/>
          <w:szCs w:val="20"/>
        </w:rPr>
        <w:t>plikach…………………</w:t>
      </w:r>
      <w:r w:rsidR="004C0222" w:rsidRPr="004C0222">
        <w:rPr>
          <w:rFonts w:eastAsia="Arial Unicode MS" w:cs="Calibri"/>
          <w:sz w:val="20"/>
          <w:szCs w:val="20"/>
          <w:vertAlign w:val="superscript"/>
        </w:rPr>
        <w:t xml:space="preserve"> </w:t>
      </w:r>
      <w:r w:rsidRPr="003016A1">
        <w:rPr>
          <w:rFonts w:eastAsia="Arial Unicode MS" w:cs="Calibri"/>
          <w:sz w:val="20"/>
          <w:szCs w:val="20"/>
        </w:rPr>
        <w:t xml:space="preserve">stanowią tajemnicę przedsiębiorstwa w rozumieniu </w:t>
      </w:r>
      <w:r w:rsidR="00483364" w:rsidRPr="003016A1">
        <w:rPr>
          <w:rFonts w:eastAsia="Arial Unicode MS" w:cs="Calibri"/>
          <w:sz w:val="20"/>
          <w:szCs w:val="20"/>
        </w:rPr>
        <w:t>ww. przepisów</w:t>
      </w:r>
      <w:r w:rsidRPr="003016A1">
        <w:rPr>
          <w:rFonts w:eastAsia="Arial Unicode MS" w:cs="Calibri"/>
          <w:sz w:val="20"/>
          <w:szCs w:val="20"/>
        </w:rPr>
        <w:t>.</w:t>
      </w:r>
      <w:r w:rsidR="00483364" w:rsidRPr="003016A1">
        <w:rPr>
          <w:rFonts w:eastAsia="Arial Unicode MS" w:cs="Calibri"/>
          <w:sz w:val="20"/>
          <w:szCs w:val="20"/>
        </w:rPr>
        <w:t xml:space="preserve"> </w:t>
      </w:r>
      <w:r w:rsidRPr="002D19B2">
        <w:rPr>
          <w:rFonts w:eastAsia="Arial Unicode MS" w:cs="Calibri"/>
          <w:sz w:val="20"/>
          <w:szCs w:val="20"/>
        </w:rPr>
        <w:t xml:space="preserve">Pozostałe </w:t>
      </w:r>
      <w:r w:rsidR="004C0222" w:rsidRPr="002D19B2">
        <w:rPr>
          <w:rFonts w:eastAsia="Arial Unicode MS" w:cs="Calibri"/>
          <w:sz w:val="20"/>
          <w:szCs w:val="20"/>
        </w:rPr>
        <w:t>częś</w:t>
      </w:r>
      <w:r w:rsidR="00472507" w:rsidRPr="002D19B2">
        <w:rPr>
          <w:rFonts w:eastAsia="Arial Unicode MS" w:cs="Calibri"/>
          <w:sz w:val="20"/>
          <w:szCs w:val="20"/>
        </w:rPr>
        <w:t>ci</w:t>
      </w:r>
      <w:r w:rsidR="004C0222" w:rsidRPr="002D19B2">
        <w:rPr>
          <w:rFonts w:eastAsia="Arial Unicode MS" w:cs="Calibri"/>
          <w:sz w:val="20"/>
          <w:szCs w:val="20"/>
        </w:rPr>
        <w:t xml:space="preserve"> </w:t>
      </w:r>
      <w:r w:rsidRPr="002D19B2">
        <w:rPr>
          <w:rFonts w:eastAsia="Arial Unicode MS" w:cs="Calibri"/>
          <w:sz w:val="20"/>
          <w:szCs w:val="20"/>
        </w:rPr>
        <w:t xml:space="preserve">oferty oraz </w:t>
      </w:r>
      <w:r w:rsidR="00472507" w:rsidRPr="002D19B2">
        <w:rPr>
          <w:rFonts w:eastAsia="Arial Unicode MS" w:cs="Calibri"/>
          <w:sz w:val="20"/>
          <w:szCs w:val="20"/>
        </w:rPr>
        <w:t xml:space="preserve">załączniki </w:t>
      </w:r>
      <w:r w:rsidRPr="002D19B2">
        <w:rPr>
          <w:rFonts w:eastAsia="Arial Unicode MS" w:cs="Calibri"/>
          <w:sz w:val="20"/>
          <w:szCs w:val="20"/>
        </w:rPr>
        <w:t>do niej są jawne i nie zawierają informacji stanowiących tajemnicę przedsiębiorstwa.</w:t>
      </w:r>
    </w:p>
    <w:p w14:paraId="6F63EF74" w14:textId="6975869C" w:rsidR="00F657D4" w:rsidRPr="002D19B2" w:rsidRDefault="00F657D4" w:rsidP="00F657D4">
      <w:pPr>
        <w:widowControl w:val="0"/>
        <w:numPr>
          <w:ilvl w:val="0"/>
          <w:numId w:val="18"/>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 xml:space="preserve">Oświadczam/y, że zapoznaliśmy się z Klauzulą Informacyjną Zamawiającego </w:t>
      </w:r>
      <w:r w:rsidR="002D19B2" w:rsidRPr="002D19B2">
        <w:rPr>
          <w:rFonts w:eastAsia="Arial Unicode MS" w:cs="Calibri"/>
          <w:sz w:val="20"/>
          <w:szCs w:val="20"/>
        </w:rPr>
        <w:t>dot</w:t>
      </w:r>
      <w:r w:rsidR="002D19B2">
        <w:rPr>
          <w:rFonts w:eastAsia="Arial Unicode MS" w:cs="Calibri"/>
          <w:sz w:val="20"/>
          <w:szCs w:val="20"/>
        </w:rPr>
        <w:t>yczącą</w:t>
      </w:r>
      <w:r w:rsidR="002D19B2" w:rsidRPr="002D19B2">
        <w:rPr>
          <w:rFonts w:eastAsia="Arial Unicode MS" w:cs="Calibri"/>
          <w:sz w:val="20"/>
          <w:szCs w:val="20"/>
        </w:rPr>
        <w:t xml:space="preserve"> RODO</w:t>
      </w:r>
      <w:r w:rsidR="002D19B2">
        <w:rPr>
          <w:rStyle w:val="Odwoanieprzypisudolnego"/>
          <w:rFonts w:eastAsia="Arial Unicode MS" w:cs="Calibri"/>
          <w:sz w:val="20"/>
          <w:szCs w:val="20"/>
        </w:rPr>
        <w:footnoteReference w:id="10"/>
      </w:r>
      <w:r w:rsidR="002D19B2">
        <w:rPr>
          <w:rFonts w:eastAsia="Arial Unicode MS" w:cs="Calibri"/>
          <w:sz w:val="20"/>
          <w:szCs w:val="20"/>
        </w:rPr>
        <w:t xml:space="preserve"> </w:t>
      </w:r>
      <w:r w:rsidR="002D19B2" w:rsidRPr="002D19B2">
        <w:rPr>
          <w:rFonts w:eastAsia="Arial Unicode MS" w:cs="Calibri"/>
          <w:sz w:val="20"/>
          <w:szCs w:val="20"/>
        </w:rPr>
        <w:t>zamieszczoną w Rozdziale I SWZ – Instrukcja dla Wykonawców</w:t>
      </w:r>
      <w:r w:rsidR="002D19B2">
        <w:rPr>
          <w:rFonts w:eastAsia="Arial Unicode MS" w:cs="Calibri"/>
          <w:sz w:val="20"/>
          <w:szCs w:val="20"/>
        </w:rPr>
        <w:t>.</w:t>
      </w:r>
    </w:p>
    <w:p w14:paraId="13C67533" w14:textId="0EBBDAC8" w:rsidR="002D19B2" w:rsidRPr="00EB5D12" w:rsidRDefault="00F657D4" w:rsidP="002D19B2">
      <w:pPr>
        <w:widowControl w:val="0"/>
        <w:numPr>
          <w:ilvl w:val="0"/>
          <w:numId w:val="18"/>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Oświadczam/y, że wypełniliśmy </w:t>
      </w:r>
      <w:r w:rsidR="002D19B2" w:rsidRPr="002D19B2">
        <w:rPr>
          <w:rFonts w:eastAsia="Arial Unicode MS" w:cs="Calibri"/>
          <w:sz w:val="20"/>
          <w:szCs w:val="20"/>
          <w:lang w:eastAsia="en-US"/>
        </w:rPr>
        <w:t xml:space="preserve">obowiązki informacyjne przewidziane w art. 13 lub art. 14 </w:t>
      </w:r>
      <w:r w:rsidR="002D19B2">
        <w:rPr>
          <w:rFonts w:eastAsia="Arial Unicode MS" w:cs="Calibri"/>
          <w:sz w:val="20"/>
          <w:szCs w:val="20"/>
          <w:lang w:eastAsia="en-US"/>
        </w:rPr>
        <w:t xml:space="preserve">RODO </w:t>
      </w:r>
      <w:r w:rsidR="002D19B2" w:rsidRPr="002D19B2">
        <w:rPr>
          <w:rFonts w:eastAsia="Arial Unicode MS" w:cs="Calibri"/>
          <w:sz w:val="20"/>
          <w:szCs w:val="20"/>
          <w:lang w:eastAsia="en-US"/>
        </w:rPr>
        <w:t>wobec osób fizycznych, od których dane osobowe bezpośrednio lub pośrednio pozyska</w:t>
      </w:r>
      <w:r w:rsidR="002D19B2">
        <w:rPr>
          <w:rFonts w:eastAsia="Arial Unicode MS" w:cs="Calibri"/>
          <w:sz w:val="20"/>
          <w:szCs w:val="20"/>
          <w:lang w:eastAsia="en-US"/>
        </w:rPr>
        <w:t>łem/liśmy</w:t>
      </w:r>
      <w:r w:rsidR="002D19B2" w:rsidRPr="002D19B2">
        <w:rPr>
          <w:rFonts w:eastAsia="Arial Unicode MS" w:cs="Calibri"/>
          <w:sz w:val="20"/>
          <w:szCs w:val="20"/>
          <w:lang w:eastAsia="en-US"/>
        </w:rPr>
        <w:t xml:space="preserve"> w celu ubiegania się o udzielenie zamówienia publicznego w niniejszym postępowaniu, w tym również wykonałem</w:t>
      </w:r>
      <w:r w:rsidR="002D19B2">
        <w:rPr>
          <w:rFonts w:eastAsia="Arial Unicode MS" w:cs="Calibri"/>
          <w:sz w:val="20"/>
          <w:szCs w:val="20"/>
          <w:lang w:eastAsia="en-US"/>
        </w:rPr>
        <w:t>/liśmy</w:t>
      </w:r>
      <w:r w:rsidR="002D19B2" w:rsidRPr="002D19B2">
        <w:rPr>
          <w:rFonts w:eastAsia="Arial Unicode MS" w:cs="Calibri"/>
          <w:sz w:val="20"/>
          <w:szCs w:val="20"/>
          <w:lang w:eastAsia="en-US"/>
        </w:rPr>
        <w:t xml:space="preserve"> obowiązek, który ciąży na mnie</w:t>
      </w:r>
      <w:r w:rsidR="002D19B2">
        <w:rPr>
          <w:rFonts w:eastAsia="Arial Unicode MS" w:cs="Calibri"/>
          <w:sz w:val="20"/>
          <w:szCs w:val="20"/>
          <w:lang w:eastAsia="en-US"/>
        </w:rPr>
        <w:t>/nas</w:t>
      </w:r>
      <w:r w:rsidR="002D19B2" w:rsidRPr="002D19B2">
        <w:rPr>
          <w:rFonts w:eastAsia="Arial Unicode MS" w:cs="Calibri"/>
          <w:sz w:val="20"/>
          <w:szCs w:val="20"/>
          <w:lang w:eastAsia="en-US"/>
        </w:rPr>
        <w:t xml:space="preserve"> zgodnie z „Informacją o przetwarzaniu danych osobowych osób fizycznych, których dane są przekazywane Zamawiającemu przez Wykonawcę w toku postępowania o udzielenie zamówienia publicznego oraz w toku wykonywania umowy”</w:t>
      </w:r>
      <w:r w:rsidR="002D19B2" w:rsidRPr="003B2D30">
        <w:rPr>
          <w:rFonts w:eastAsia="Arial Unicode MS" w:cs="Calibri"/>
          <w:sz w:val="20"/>
          <w:szCs w:val="20"/>
          <w:vertAlign w:val="superscript"/>
          <w:lang w:eastAsia="en-US"/>
        </w:rPr>
        <w:footnoteReference w:id="11"/>
      </w:r>
    </w:p>
    <w:p w14:paraId="182F6352" w14:textId="04C2047A" w:rsidR="00E02360" w:rsidRPr="003016A1" w:rsidRDefault="00E02360" w:rsidP="00740003">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52F3BED8" w14:textId="1D5C7263" w:rsidR="003016A1" w:rsidRDefault="003016A1" w:rsidP="00740003">
      <w:pPr>
        <w:widowControl w:val="0"/>
        <w:numPr>
          <w:ilvl w:val="1"/>
          <w:numId w:val="19"/>
        </w:numPr>
        <w:tabs>
          <w:tab w:val="clear" w:pos="716"/>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sidR="00292685">
        <w:rPr>
          <w:rFonts w:eastAsia="Arial Unicode MS" w:cs="Calibri"/>
          <w:sz w:val="20"/>
          <w:szCs w:val="20"/>
        </w:rPr>
        <w:t>związku z realizacją zamówienia,</w:t>
      </w:r>
    </w:p>
    <w:p w14:paraId="6D021036" w14:textId="5DDC6230" w:rsidR="00E02360" w:rsidRPr="00E02360" w:rsidRDefault="00E02360" w:rsidP="00740003">
      <w:pPr>
        <w:widowControl w:val="0"/>
        <w:numPr>
          <w:ilvl w:val="1"/>
          <w:numId w:val="19"/>
        </w:numPr>
        <w:tabs>
          <w:tab w:val="clear" w:pos="716"/>
          <w:tab w:val="num" w:pos="567"/>
        </w:tabs>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w:t>
      </w:r>
      <w:r w:rsidR="005F3A61">
        <w:rPr>
          <w:rFonts w:eastAsia="Arial Unicode MS" w:cs="Calibri"/>
          <w:sz w:val="20"/>
          <w:szCs w:val="20"/>
        </w:rPr>
        <w:t xml:space="preserve"> zamówienia zgodnie z treścią S</w:t>
      </w:r>
      <w:r w:rsidRPr="00E02360">
        <w:rPr>
          <w:rFonts w:eastAsia="Arial Unicode MS" w:cs="Calibri"/>
          <w:sz w:val="20"/>
          <w:szCs w:val="20"/>
        </w:rPr>
        <w:t>WZ</w:t>
      </w:r>
      <w:r w:rsidR="008471B5">
        <w:rPr>
          <w:rFonts w:eastAsia="Arial Unicode MS" w:cs="Calibri"/>
          <w:sz w:val="20"/>
          <w:szCs w:val="20"/>
        </w:rPr>
        <w:t>,</w:t>
      </w:r>
    </w:p>
    <w:p w14:paraId="69CFA4C9" w14:textId="06C467E0" w:rsidR="005F7849" w:rsidRDefault="003016A1" w:rsidP="00472507">
      <w:pPr>
        <w:widowControl w:val="0"/>
        <w:numPr>
          <w:ilvl w:val="1"/>
          <w:numId w:val="19"/>
        </w:numPr>
        <w:tabs>
          <w:tab w:val="clear" w:pos="716"/>
          <w:tab w:val="num" w:pos="567"/>
        </w:tabs>
        <w:suppressAutoHyphens/>
        <w:spacing w:line="276" w:lineRule="auto"/>
        <w:ind w:left="567" w:hanging="567"/>
        <w:rPr>
          <w:rFonts w:eastAsia="Arial Unicode MS" w:cs="Calibri"/>
          <w:b/>
          <w:sz w:val="20"/>
          <w:szCs w:val="20"/>
        </w:rPr>
      </w:pPr>
      <w:r w:rsidRPr="003016A1">
        <w:rPr>
          <w:rFonts w:eastAsia="Arial Unicode MS" w:cs="Calibri"/>
          <w:b/>
          <w:sz w:val="20"/>
          <w:szCs w:val="20"/>
        </w:rPr>
        <w:t>c</w:t>
      </w:r>
      <w:r w:rsidR="00E02360" w:rsidRPr="003016A1">
        <w:rPr>
          <w:rFonts w:eastAsia="Arial Unicode MS" w:cs="Calibri"/>
          <w:b/>
          <w:sz w:val="20"/>
          <w:szCs w:val="20"/>
        </w:rPr>
        <w:t xml:space="preserve">ena </w:t>
      </w:r>
      <w:r w:rsidR="00DB5E48" w:rsidRPr="003016A1">
        <w:rPr>
          <w:rFonts w:eastAsia="Arial Unicode MS" w:cs="Calibri"/>
          <w:b/>
          <w:sz w:val="20"/>
          <w:szCs w:val="20"/>
        </w:rPr>
        <w:t xml:space="preserve">razem </w:t>
      </w:r>
      <w:r w:rsidR="00E02360" w:rsidRPr="003016A1">
        <w:rPr>
          <w:rFonts w:eastAsia="Arial Unicode MS" w:cs="Calibri"/>
          <w:b/>
          <w:sz w:val="20"/>
          <w:szCs w:val="20"/>
        </w:rPr>
        <w:t>brutto oferty za realizację całości przedmiotu zamówienia, zgodnie z warunkami</w:t>
      </w:r>
      <w:r w:rsidR="004A2286" w:rsidRPr="003016A1">
        <w:rPr>
          <w:rFonts w:eastAsia="Arial Unicode MS" w:cs="Calibri"/>
          <w:b/>
          <w:sz w:val="20"/>
          <w:szCs w:val="20"/>
        </w:rPr>
        <w:t xml:space="preserve"> </w:t>
      </w:r>
      <w:r w:rsidR="00DB5E48" w:rsidRPr="003016A1">
        <w:rPr>
          <w:rFonts w:eastAsia="Arial Unicode MS" w:cs="Calibri"/>
          <w:b/>
          <w:sz w:val="20"/>
          <w:szCs w:val="20"/>
        </w:rPr>
        <w:t>zawartymi w SWZ</w:t>
      </w:r>
      <w:r w:rsidR="00E02360" w:rsidRPr="003016A1">
        <w:rPr>
          <w:rFonts w:eastAsia="Arial Unicode MS" w:cs="Calibri"/>
          <w:b/>
          <w:sz w:val="20"/>
          <w:szCs w:val="20"/>
        </w:rPr>
        <w:t xml:space="preserve"> </w:t>
      </w:r>
      <w:r w:rsidR="0019662B" w:rsidRPr="003016A1">
        <w:rPr>
          <w:rFonts w:eastAsia="Arial Unicode MS" w:cs="Calibri"/>
          <w:b/>
          <w:sz w:val="20"/>
          <w:szCs w:val="20"/>
        </w:rPr>
        <w:t>wynosi</w:t>
      </w:r>
      <w:r w:rsidR="00C6687B">
        <w:rPr>
          <w:rFonts w:eastAsia="Arial Unicode MS" w:cs="Calibri"/>
          <w:b/>
          <w:sz w:val="20"/>
          <w:szCs w:val="20"/>
        </w:rPr>
        <w:t>:</w:t>
      </w:r>
      <w:r w:rsidRPr="003016A1">
        <w:rPr>
          <w:rFonts w:eastAsia="Arial Unicode MS" w:cs="Calibri"/>
          <w:b/>
          <w:sz w:val="20"/>
          <w:szCs w:val="20"/>
        </w:rPr>
        <w:t xml:space="preserve"> </w:t>
      </w:r>
    </w:p>
    <w:p w14:paraId="75C2534F" w14:textId="5DF73C86" w:rsidR="005F7849" w:rsidRDefault="005F7849" w:rsidP="005F7849">
      <w:pPr>
        <w:widowControl w:val="0"/>
        <w:suppressAutoHyphens/>
        <w:spacing w:line="276" w:lineRule="auto"/>
        <w:ind w:left="360"/>
        <w:rPr>
          <w:rFonts w:eastAsia="Arial Unicode MS" w:cs="Calibri"/>
          <w:b/>
          <w:sz w:val="20"/>
          <w:szCs w:val="20"/>
        </w:rPr>
      </w:pPr>
    </w:p>
    <w:tbl>
      <w:tblPr>
        <w:tblW w:w="98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
        <w:gridCol w:w="1364"/>
        <w:gridCol w:w="1361"/>
        <w:gridCol w:w="817"/>
        <w:gridCol w:w="1635"/>
        <w:gridCol w:w="1639"/>
        <w:gridCol w:w="1499"/>
        <w:gridCol w:w="954"/>
      </w:tblGrid>
      <w:tr w:rsidR="00C6687B" w:rsidRPr="00B85FD5" w14:paraId="7D20BD46" w14:textId="77777777" w:rsidTr="00B82F4A">
        <w:trPr>
          <w:cantSplit/>
          <w:trHeight w:val="60"/>
        </w:trPr>
        <w:tc>
          <w:tcPr>
            <w:tcW w:w="546" w:type="dxa"/>
            <w:shd w:val="clear" w:color="auto" w:fill="DEEAF6"/>
            <w:tcMar>
              <w:top w:w="85" w:type="dxa"/>
              <w:bottom w:w="85" w:type="dxa"/>
            </w:tcMar>
            <w:vAlign w:val="center"/>
          </w:tcPr>
          <w:p w14:paraId="30D9944D" w14:textId="77777777" w:rsidR="00C6687B" w:rsidRPr="00B85FD5" w:rsidRDefault="00C6687B" w:rsidP="00B82F4A">
            <w:pPr>
              <w:autoSpaceDE w:val="0"/>
              <w:autoSpaceDN w:val="0"/>
              <w:spacing w:line="276" w:lineRule="auto"/>
              <w:rPr>
                <w:rFonts w:asciiTheme="minorHAnsi" w:hAnsiTheme="minorHAnsi" w:cstheme="minorHAnsi"/>
                <w:b/>
                <w:sz w:val="20"/>
                <w:szCs w:val="20"/>
              </w:rPr>
            </w:pPr>
            <w:r w:rsidRPr="00B85FD5">
              <w:rPr>
                <w:rFonts w:asciiTheme="minorHAnsi" w:hAnsiTheme="minorHAnsi" w:cstheme="minorHAnsi"/>
                <w:b/>
                <w:sz w:val="20"/>
                <w:szCs w:val="20"/>
              </w:rPr>
              <w:t>Lp.</w:t>
            </w:r>
          </w:p>
        </w:tc>
        <w:tc>
          <w:tcPr>
            <w:tcW w:w="1364" w:type="dxa"/>
            <w:shd w:val="clear" w:color="auto" w:fill="DEEAF6"/>
            <w:tcMar>
              <w:top w:w="85" w:type="dxa"/>
              <w:bottom w:w="85" w:type="dxa"/>
            </w:tcMar>
            <w:vAlign w:val="center"/>
          </w:tcPr>
          <w:p w14:paraId="261B1A54" w14:textId="29BD3D9E" w:rsidR="00C6687B" w:rsidRPr="00B85FD5" w:rsidRDefault="00C6687B" w:rsidP="00C6687B">
            <w:pPr>
              <w:autoSpaceDE w:val="0"/>
              <w:autoSpaceDN w:val="0"/>
              <w:spacing w:line="276" w:lineRule="auto"/>
              <w:jc w:val="center"/>
              <w:rPr>
                <w:rFonts w:asciiTheme="minorHAnsi" w:hAnsiTheme="minorHAnsi" w:cstheme="minorHAnsi"/>
                <w:b/>
                <w:sz w:val="20"/>
                <w:szCs w:val="20"/>
              </w:rPr>
            </w:pPr>
            <w:r w:rsidRPr="00B85FD5">
              <w:rPr>
                <w:rFonts w:asciiTheme="minorHAnsi" w:hAnsiTheme="minorHAnsi" w:cstheme="minorHAnsi"/>
                <w:b/>
                <w:sz w:val="20"/>
                <w:szCs w:val="20"/>
              </w:rPr>
              <w:t xml:space="preserve">Rodzaj </w:t>
            </w:r>
          </w:p>
        </w:tc>
        <w:tc>
          <w:tcPr>
            <w:tcW w:w="1361" w:type="dxa"/>
            <w:shd w:val="clear" w:color="auto" w:fill="DEEAF6"/>
            <w:tcMar>
              <w:top w:w="85" w:type="dxa"/>
              <w:bottom w:w="85" w:type="dxa"/>
            </w:tcMar>
            <w:vAlign w:val="center"/>
          </w:tcPr>
          <w:p w14:paraId="78CDBF83" w14:textId="77777777" w:rsidR="00C6687B" w:rsidRPr="00B85FD5" w:rsidRDefault="00C6687B" w:rsidP="00B82F4A">
            <w:pPr>
              <w:tabs>
                <w:tab w:val="left" w:pos="0"/>
                <w:tab w:val="right" w:pos="1561"/>
              </w:tabs>
              <w:autoSpaceDE w:val="0"/>
              <w:autoSpaceDN w:val="0"/>
              <w:spacing w:line="276" w:lineRule="auto"/>
              <w:jc w:val="center"/>
              <w:rPr>
                <w:rFonts w:asciiTheme="minorHAnsi" w:hAnsiTheme="minorHAnsi" w:cstheme="minorHAnsi"/>
                <w:b/>
                <w:sz w:val="20"/>
                <w:szCs w:val="20"/>
              </w:rPr>
            </w:pPr>
            <w:r w:rsidRPr="00B85FD5">
              <w:rPr>
                <w:rFonts w:asciiTheme="minorHAnsi" w:hAnsiTheme="minorHAnsi" w:cstheme="minorHAnsi"/>
                <w:b/>
                <w:sz w:val="20"/>
                <w:szCs w:val="20"/>
              </w:rPr>
              <w:t xml:space="preserve">Uśredniona cena brutto za </w:t>
            </w:r>
            <w:smartTag w:uri="urn:schemas-microsoft-com:office:smarttags" w:element="metricconverter">
              <w:smartTagPr>
                <w:attr w:name="ProductID" w:val="1 litr"/>
              </w:smartTagPr>
              <w:r w:rsidRPr="00B85FD5">
                <w:rPr>
                  <w:rFonts w:asciiTheme="minorHAnsi" w:hAnsiTheme="minorHAnsi" w:cstheme="minorHAnsi"/>
                  <w:b/>
                  <w:sz w:val="20"/>
                  <w:szCs w:val="20"/>
                </w:rPr>
                <w:t>1 litr</w:t>
              </w:r>
            </w:smartTag>
            <w:r w:rsidRPr="00B85FD5">
              <w:rPr>
                <w:rFonts w:asciiTheme="minorHAnsi" w:hAnsiTheme="minorHAnsi" w:cstheme="minorHAnsi"/>
                <w:b/>
                <w:sz w:val="20"/>
                <w:szCs w:val="20"/>
              </w:rPr>
              <w:t xml:space="preserve"> paliwa/innych produktów</w:t>
            </w:r>
            <w:r>
              <w:rPr>
                <w:rFonts w:asciiTheme="minorHAnsi" w:hAnsiTheme="minorHAnsi" w:cstheme="minorHAnsi"/>
                <w:b/>
                <w:sz w:val="20"/>
                <w:szCs w:val="20"/>
              </w:rPr>
              <w:t>/opłat autostradowych</w:t>
            </w:r>
            <w:r w:rsidRPr="00B85FD5">
              <w:rPr>
                <w:rFonts w:asciiTheme="minorHAnsi" w:hAnsiTheme="minorHAnsi" w:cstheme="minorHAnsi"/>
                <w:b/>
                <w:sz w:val="20"/>
                <w:szCs w:val="20"/>
              </w:rPr>
              <w:t xml:space="preserve"> </w:t>
            </w:r>
          </w:p>
        </w:tc>
        <w:tc>
          <w:tcPr>
            <w:tcW w:w="817" w:type="dxa"/>
            <w:shd w:val="clear" w:color="auto" w:fill="DEEAF6"/>
            <w:vAlign w:val="center"/>
          </w:tcPr>
          <w:p w14:paraId="0838EADF" w14:textId="77777777" w:rsidR="00C6687B" w:rsidRPr="00B85FD5" w:rsidRDefault="00C6687B" w:rsidP="00B82F4A">
            <w:pPr>
              <w:tabs>
                <w:tab w:val="left" w:pos="-41"/>
                <w:tab w:val="right" w:pos="1347"/>
              </w:tabs>
              <w:autoSpaceDE w:val="0"/>
              <w:autoSpaceDN w:val="0"/>
              <w:spacing w:line="276" w:lineRule="auto"/>
              <w:ind w:right="-70"/>
              <w:jc w:val="center"/>
              <w:rPr>
                <w:rFonts w:asciiTheme="minorHAnsi" w:hAnsiTheme="minorHAnsi" w:cstheme="minorHAnsi"/>
                <w:b/>
                <w:sz w:val="20"/>
                <w:szCs w:val="20"/>
              </w:rPr>
            </w:pPr>
            <w:r w:rsidRPr="00B85FD5">
              <w:rPr>
                <w:rFonts w:asciiTheme="minorHAnsi" w:hAnsiTheme="minorHAnsi" w:cstheme="minorHAnsi"/>
                <w:b/>
                <w:sz w:val="20"/>
                <w:szCs w:val="20"/>
              </w:rPr>
              <w:t xml:space="preserve">Rabat </w:t>
            </w:r>
            <w:r w:rsidRPr="00B85FD5">
              <w:rPr>
                <w:rFonts w:asciiTheme="minorHAnsi" w:hAnsiTheme="minorHAnsi" w:cstheme="minorHAnsi"/>
                <w:b/>
                <w:sz w:val="20"/>
                <w:szCs w:val="20"/>
              </w:rPr>
              <w:br/>
              <w:t>w % *</w:t>
            </w:r>
          </w:p>
        </w:tc>
        <w:tc>
          <w:tcPr>
            <w:tcW w:w="1635" w:type="dxa"/>
            <w:shd w:val="clear" w:color="auto" w:fill="DEEAF6"/>
            <w:vAlign w:val="center"/>
          </w:tcPr>
          <w:p w14:paraId="0A971E3E" w14:textId="77777777" w:rsidR="00C6687B" w:rsidRPr="00B85FD5" w:rsidRDefault="00C6687B" w:rsidP="00B82F4A">
            <w:pPr>
              <w:tabs>
                <w:tab w:val="left" w:pos="0"/>
                <w:tab w:val="right" w:pos="1561"/>
              </w:tabs>
              <w:autoSpaceDE w:val="0"/>
              <w:autoSpaceDN w:val="0"/>
              <w:spacing w:line="276" w:lineRule="auto"/>
              <w:jc w:val="center"/>
              <w:rPr>
                <w:rFonts w:asciiTheme="minorHAnsi" w:hAnsiTheme="minorHAnsi" w:cstheme="minorHAnsi"/>
                <w:b/>
                <w:sz w:val="20"/>
                <w:szCs w:val="20"/>
              </w:rPr>
            </w:pPr>
            <w:r w:rsidRPr="00B85FD5">
              <w:rPr>
                <w:rFonts w:asciiTheme="minorHAnsi" w:hAnsiTheme="minorHAnsi" w:cstheme="minorHAnsi"/>
                <w:b/>
                <w:sz w:val="20"/>
                <w:szCs w:val="20"/>
              </w:rPr>
              <w:t xml:space="preserve">Cena brutto za </w:t>
            </w:r>
            <w:smartTag w:uri="urn:schemas-microsoft-com:office:smarttags" w:element="metricconverter">
              <w:smartTagPr>
                <w:attr w:name="ProductID" w:val="1 litr"/>
              </w:smartTagPr>
              <w:r w:rsidRPr="00B85FD5">
                <w:rPr>
                  <w:rFonts w:asciiTheme="minorHAnsi" w:hAnsiTheme="minorHAnsi" w:cstheme="minorHAnsi"/>
                  <w:b/>
                  <w:sz w:val="20"/>
                  <w:szCs w:val="20"/>
                </w:rPr>
                <w:t>1 litr</w:t>
              </w:r>
            </w:smartTag>
            <w:r w:rsidRPr="00B85FD5">
              <w:rPr>
                <w:rFonts w:asciiTheme="minorHAnsi" w:hAnsiTheme="minorHAnsi" w:cstheme="minorHAnsi"/>
                <w:b/>
                <w:sz w:val="20"/>
                <w:szCs w:val="20"/>
              </w:rPr>
              <w:t xml:space="preserve"> paliwa/innych produktów po uwzględnieniu Rabatu</w:t>
            </w:r>
          </w:p>
        </w:tc>
        <w:tc>
          <w:tcPr>
            <w:tcW w:w="1639" w:type="dxa"/>
            <w:shd w:val="clear" w:color="auto" w:fill="DEEAF6"/>
            <w:vAlign w:val="center"/>
          </w:tcPr>
          <w:p w14:paraId="626FF0F6" w14:textId="77777777" w:rsidR="00C6687B" w:rsidRPr="00B85FD5" w:rsidRDefault="00C6687B" w:rsidP="00B82F4A">
            <w:pPr>
              <w:tabs>
                <w:tab w:val="left" w:pos="143"/>
                <w:tab w:val="right" w:pos="1418"/>
              </w:tabs>
              <w:autoSpaceDE w:val="0"/>
              <w:autoSpaceDN w:val="0"/>
              <w:spacing w:before="120" w:after="120" w:line="276" w:lineRule="auto"/>
              <w:jc w:val="center"/>
              <w:rPr>
                <w:rFonts w:asciiTheme="minorHAnsi" w:hAnsiTheme="minorHAnsi" w:cstheme="minorHAnsi"/>
                <w:b/>
                <w:sz w:val="20"/>
                <w:szCs w:val="20"/>
              </w:rPr>
            </w:pPr>
            <w:r w:rsidRPr="00B85FD5">
              <w:rPr>
                <w:rFonts w:asciiTheme="minorHAnsi" w:hAnsiTheme="minorHAnsi" w:cstheme="minorHAnsi"/>
                <w:b/>
                <w:sz w:val="20"/>
                <w:szCs w:val="20"/>
              </w:rPr>
              <w:t xml:space="preserve">Przewidywana ilość paliwa </w:t>
            </w:r>
            <w:r w:rsidRPr="00B85FD5">
              <w:rPr>
                <w:rFonts w:asciiTheme="minorHAnsi" w:hAnsiTheme="minorHAnsi" w:cstheme="minorHAnsi"/>
                <w:b/>
                <w:sz w:val="20"/>
                <w:szCs w:val="20"/>
              </w:rPr>
              <w:br/>
              <w:t>w litrach</w:t>
            </w:r>
          </w:p>
        </w:tc>
        <w:tc>
          <w:tcPr>
            <w:tcW w:w="1499" w:type="dxa"/>
            <w:shd w:val="clear" w:color="auto" w:fill="DEEAF6"/>
            <w:vAlign w:val="center"/>
          </w:tcPr>
          <w:p w14:paraId="7B7BEF4C" w14:textId="0C0F6482" w:rsidR="00C6687B" w:rsidRPr="00B85FD5" w:rsidRDefault="00C6687B" w:rsidP="00B82F4A">
            <w:pPr>
              <w:tabs>
                <w:tab w:val="left" w:pos="0"/>
                <w:tab w:val="right" w:pos="1644"/>
              </w:tabs>
              <w:autoSpaceDE w:val="0"/>
              <w:autoSpaceDN w:val="0"/>
              <w:spacing w:line="276" w:lineRule="auto"/>
              <w:jc w:val="center"/>
              <w:rPr>
                <w:rFonts w:asciiTheme="minorHAnsi" w:hAnsiTheme="minorHAnsi" w:cstheme="minorHAnsi"/>
                <w:b/>
                <w:sz w:val="20"/>
                <w:szCs w:val="20"/>
              </w:rPr>
            </w:pPr>
            <w:r w:rsidRPr="00B85FD5">
              <w:rPr>
                <w:rFonts w:asciiTheme="minorHAnsi" w:hAnsiTheme="minorHAnsi" w:cstheme="minorHAnsi"/>
                <w:b/>
                <w:sz w:val="20"/>
                <w:szCs w:val="20"/>
              </w:rPr>
              <w:t xml:space="preserve">Wartość brutto po udzielonym </w:t>
            </w:r>
            <w:r>
              <w:rPr>
                <w:rFonts w:asciiTheme="minorHAnsi" w:hAnsiTheme="minorHAnsi" w:cstheme="minorHAnsi"/>
                <w:b/>
                <w:sz w:val="20"/>
                <w:szCs w:val="20"/>
              </w:rPr>
              <w:t>r</w:t>
            </w:r>
            <w:r w:rsidRPr="00B85FD5">
              <w:rPr>
                <w:rFonts w:asciiTheme="minorHAnsi" w:hAnsiTheme="minorHAnsi" w:cstheme="minorHAnsi"/>
                <w:b/>
                <w:sz w:val="20"/>
                <w:szCs w:val="20"/>
              </w:rPr>
              <w:t>aba</w:t>
            </w:r>
            <w:r>
              <w:rPr>
                <w:rFonts w:asciiTheme="minorHAnsi" w:hAnsiTheme="minorHAnsi" w:cstheme="minorHAnsi"/>
                <w:b/>
                <w:sz w:val="20"/>
                <w:szCs w:val="20"/>
              </w:rPr>
              <w:t>cie</w:t>
            </w:r>
          </w:p>
          <w:p w14:paraId="5C981FF5" w14:textId="77777777" w:rsidR="00C6687B" w:rsidRPr="00B85FD5" w:rsidRDefault="00C6687B" w:rsidP="00B82F4A">
            <w:pPr>
              <w:tabs>
                <w:tab w:val="left" w:pos="0"/>
                <w:tab w:val="right" w:pos="1644"/>
              </w:tabs>
              <w:autoSpaceDE w:val="0"/>
              <w:autoSpaceDN w:val="0"/>
              <w:spacing w:line="276" w:lineRule="auto"/>
              <w:jc w:val="center"/>
              <w:rPr>
                <w:rFonts w:asciiTheme="minorHAnsi" w:hAnsiTheme="minorHAnsi" w:cstheme="minorHAnsi"/>
                <w:b/>
                <w:color w:val="FF0000"/>
                <w:sz w:val="20"/>
                <w:szCs w:val="20"/>
              </w:rPr>
            </w:pPr>
            <w:r w:rsidRPr="00B85FD5">
              <w:rPr>
                <w:rFonts w:asciiTheme="minorHAnsi" w:hAnsiTheme="minorHAnsi" w:cstheme="minorHAnsi"/>
                <w:b/>
                <w:sz w:val="20"/>
                <w:szCs w:val="20"/>
              </w:rPr>
              <w:t>(kol 5 X 6)</w:t>
            </w:r>
          </w:p>
        </w:tc>
        <w:tc>
          <w:tcPr>
            <w:tcW w:w="954" w:type="dxa"/>
            <w:shd w:val="clear" w:color="auto" w:fill="DEEAF6"/>
            <w:vAlign w:val="center"/>
          </w:tcPr>
          <w:p w14:paraId="530EE2D4" w14:textId="77777777" w:rsidR="00C6687B" w:rsidRPr="00B85FD5" w:rsidRDefault="00C6687B" w:rsidP="00B82F4A">
            <w:pPr>
              <w:tabs>
                <w:tab w:val="left" w:pos="0"/>
                <w:tab w:val="right" w:pos="1644"/>
              </w:tabs>
              <w:autoSpaceDE w:val="0"/>
              <w:autoSpaceDN w:val="0"/>
              <w:spacing w:line="276" w:lineRule="auto"/>
              <w:jc w:val="center"/>
              <w:rPr>
                <w:rFonts w:asciiTheme="minorHAnsi" w:hAnsiTheme="minorHAnsi" w:cstheme="minorHAnsi"/>
                <w:b/>
                <w:sz w:val="20"/>
                <w:szCs w:val="20"/>
              </w:rPr>
            </w:pPr>
            <w:r w:rsidRPr="00B85FD5">
              <w:rPr>
                <w:rFonts w:asciiTheme="minorHAnsi" w:hAnsiTheme="minorHAnsi" w:cstheme="minorHAnsi"/>
                <w:b/>
                <w:sz w:val="20"/>
                <w:szCs w:val="20"/>
              </w:rPr>
              <w:t>Stawka VAT w %</w:t>
            </w:r>
          </w:p>
        </w:tc>
      </w:tr>
      <w:tr w:rsidR="00C6687B" w:rsidRPr="00B85FD5" w14:paraId="1AA23CAF" w14:textId="77777777" w:rsidTr="00B82F4A">
        <w:trPr>
          <w:cantSplit/>
          <w:trHeight w:val="184"/>
        </w:trPr>
        <w:tc>
          <w:tcPr>
            <w:tcW w:w="546" w:type="dxa"/>
            <w:tcMar>
              <w:top w:w="6" w:type="dxa"/>
              <w:bottom w:w="6" w:type="dxa"/>
            </w:tcMar>
            <w:vAlign w:val="center"/>
          </w:tcPr>
          <w:p w14:paraId="6C0A1399" w14:textId="77777777" w:rsidR="00C6687B" w:rsidRPr="00C6687B" w:rsidRDefault="00C6687B" w:rsidP="00B82F4A">
            <w:pPr>
              <w:autoSpaceDE w:val="0"/>
              <w:autoSpaceDN w:val="0"/>
              <w:spacing w:line="276" w:lineRule="auto"/>
              <w:jc w:val="center"/>
              <w:rPr>
                <w:rFonts w:asciiTheme="minorHAnsi" w:hAnsiTheme="minorHAnsi" w:cstheme="minorHAnsi"/>
                <w:bCs/>
                <w:i/>
                <w:iCs/>
                <w:spacing w:val="-6"/>
                <w:sz w:val="20"/>
                <w:szCs w:val="20"/>
              </w:rPr>
            </w:pPr>
            <w:r w:rsidRPr="00C6687B">
              <w:rPr>
                <w:rFonts w:asciiTheme="minorHAnsi" w:hAnsiTheme="minorHAnsi" w:cstheme="minorHAnsi"/>
                <w:bCs/>
                <w:i/>
                <w:iCs/>
                <w:spacing w:val="-6"/>
                <w:sz w:val="20"/>
                <w:szCs w:val="20"/>
              </w:rPr>
              <w:t>1</w:t>
            </w:r>
          </w:p>
        </w:tc>
        <w:tc>
          <w:tcPr>
            <w:tcW w:w="1364" w:type="dxa"/>
            <w:tcMar>
              <w:top w:w="6" w:type="dxa"/>
              <w:bottom w:w="6" w:type="dxa"/>
            </w:tcMar>
            <w:vAlign w:val="center"/>
          </w:tcPr>
          <w:p w14:paraId="599EC772" w14:textId="77777777" w:rsidR="00C6687B" w:rsidRPr="00C6687B" w:rsidRDefault="00C6687B" w:rsidP="00B82F4A">
            <w:pPr>
              <w:autoSpaceDE w:val="0"/>
              <w:autoSpaceDN w:val="0"/>
              <w:spacing w:line="276" w:lineRule="auto"/>
              <w:jc w:val="center"/>
              <w:rPr>
                <w:rFonts w:asciiTheme="minorHAnsi" w:hAnsiTheme="minorHAnsi" w:cstheme="minorHAnsi"/>
                <w:bCs/>
                <w:i/>
                <w:iCs/>
                <w:spacing w:val="-6"/>
                <w:sz w:val="20"/>
                <w:szCs w:val="20"/>
              </w:rPr>
            </w:pPr>
            <w:r w:rsidRPr="00C6687B">
              <w:rPr>
                <w:rFonts w:asciiTheme="minorHAnsi" w:hAnsiTheme="minorHAnsi" w:cstheme="minorHAnsi"/>
                <w:bCs/>
                <w:i/>
                <w:iCs/>
                <w:spacing w:val="-6"/>
                <w:sz w:val="20"/>
                <w:szCs w:val="20"/>
              </w:rPr>
              <w:t>2</w:t>
            </w:r>
          </w:p>
        </w:tc>
        <w:tc>
          <w:tcPr>
            <w:tcW w:w="1361" w:type="dxa"/>
            <w:tcMar>
              <w:top w:w="6" w:type="dxa"/>
              <w:bottom w:w="6" w:type="dxa"/>
            </w:tcMar>
            <w:vAlign w:val="center"/>
          </w:tcPr>
          <w:p w14:paraId="3B564BC9" w14:textId="77777777" w:rsidR="00C6687B" w:rsidRPr="00C6687B" w:rsidRDefault="00C6687B" w:rsidP="00B82F4A">
            <w:pPr>
              <w:tabs>
                <w:tab w:val="left" w:pos="0"/>
                <w:tab w:val="right" w:pos="1418"/>
              </w:tabs>
              <w:autoSpaceDE w:val="0"/>
              <w:autoSpaceDN w:val="0"/>
              <w:spacing w:line="276" w:lineRule="auto"/>
              <w:jc w:val="center"/>
              <w:rPr>
                <w:rFonts w:asciiTheme="minorHAnsi" w:hAnsiTheme="minorHAnsi" w:cstheme="minorHAnsi"/>
                <w:bCs/>
                <w:i/>
                <w:iCs/>
                <w:spacing w:val="-6"/>
                <w:sz w:val="20"/>
                <w:szCs w:val="20"/>
              </w:rPr>
            </w:pPr>
            <w:r w:rsidRPr="00C6687B">
              <w:rPr>
                <w:rFonts w:asciiTheme="minorHAnsi" w:hAnsiTheme="minorHAnsi" w:cstheme="minorHAnsi"/>
                <w:bCs/>
                <w:i/>
                <w:iCs/>
                <w:spacing w:val="-6"/>
                <w:sz w:val="20"/>
                <w:szCs w:val="20"/>
              </w:rPr>
              <w:t>3</w:t>
            </w:r>
          </w:p>
        </w:tc>
        <w:tc>
          <w:tcPr>
            <w:tcW w:w="817" w:type="dxa"/>
            <w:tcMar>
              <w:top w:w="6" w:type="dxa"/>
              <w:bottom w:w="6" w:type="dxa"/>
            </w:tcMar>
            <w:vAlign w:val="center"/>
          </w:tcPr>
          <w:p w14:paraId="78A64305" w14:textId="77777777" w:rsidR="00C6687B" w:rsidRPr="00C6687B" w:rsidRDefault="00C6687B" w:rsidP="00B82F4A">
            <w:pPr>
              <w:tabs>
                <w:tab w:val="left" w:pos="0"/>
                <w:tab w:val="right" w:pos="1418"/>
              </w:tabs>
              <w:autoSpaceDE w:val="0"/>
              <w:autoSpaceDN w:val="0"/>
              <w:spacing w:line="276" w:lineRule="auto"/>
              <w:jc w:val="center"/>
              <w:rPr>
                <w:rFonts w:asciiTheme="minorHAnsi" w:hAnsiTheme="minorHAnsi" w:cstheme="minorHAnsi"/>
                <w:i/>
                <w:iCs/>
                <w:spacing w:val="-6"/>
                <w:sz w:val="20"/>
                <w:szCs w:val="20"/>
              </w:rPr>
            </w:pPr>
            <w:r w:rsidRPr="00C6687B">
              <w:rPr>
                <w:rFonts w:asciiTheme="minorHAnsi" w:hAnsiTheme="minorHAnsi" w:cstheme="minorHAnsi"/>
                <w:i/>
                <w:iCs/>
                <w:spacing w:val="-6"/>
                <w:sz w:val="20"/>
                <w:szCs w:val="20"/>
              </w:rPr>
              <w:t>4</w:t>
            </w:r>
          </w:p>
        </w:tc>
        <w:tc>
          <w:tcPr>
            <w:tcW w:w="1635" w:type="dxa"/>
          </w:tcPr>
          <w:p w14:paraId="1D661154" w14:textId="77777777" w:rsidR="00C6687B" w:rsidRPr="00C6687B" w:rsidRDefault="00C6687B" w:rsidP="00B82F4A">
            <w:pPr>
              <w:tabs>
                <w:tab w:val="left" w:pos="0"/>
                <w:tab w:val="right" w:pos="1418"/>
              </w:tabs>
              <w:autoSpaceDE w:val="0"/>
              <w:autoSpaceDN w:val="0"/>
              <w:spacing w:line="276" w:lineRule="auto"/>
              <w:jc w:val="center"/>
              <w:rPr>
                <w:rFonts w:asciiTheme="minorHAnsi" w:hAnsiTheme="minorHAnsi" w:cstheme="minorHAnsi"/>
                <w:bCs/>
                <w:i/>
                <w:iCs/>
                <w:spacing w:val="-6"/>
                <w:sz w:val="20"/>
                <w:szCs w:val="20"/>
              </w:rPr>
            </w:pPr>
            <w:r w:rsidRPr="00C6687B">
              <w:rPr>
                <w:rFonts w:asciiTheme="minorHAnsi" w:hAnsiTheme="minorHAnsi" w:cstheme="minorHAnsi"/>
                <w:bCs/>
                <w:i/>
                <w:iCs/>
                <w:spacing w:val="-6"/>
                <w:sz w:val="20"/>
                <w:szCs w:val="20"/>
              </w:rPr>
              <w:t>5</w:t>
            </w:r>
          </w:p>
        </w:tc>
        <w:tc>
          <w:tcPr>
            <w:tcW w:w="1639" w:type="dxa"/>
            <w:tcMar>
              <w:top w:w="6" w:type="dxa"/>
              <w:bottom w:w="6" w:type="dxa"/>
            </w:tcMar>
            <w:vAlign w:val="center"/>
          </w:tcPr>
          <w:p w14:paraId="6FB37664" w14:textId="77777777" w:rsidR="00C6687B" w:rsidRPr="00C6687B" w:rsidRDefault="00C6687B" w:rsidP="00B82F4A">
            <w:pPr>
              <w:tabs>
                <w:tab w:val="left" w:pos="-55"/>
                <w:tab w:val="right" w:pos="1347"/>
              </w:tabs>
              <w:autoSpaceDE w:val="0"/>
              <w:autoSpaceDN w:val="0"/>
              <w:spacing w:line="276" w:lineRule="auto"/>
              <w:jc w:val="center"/>
              <w:rPr>
                <w:rFonts w:asciiTheme="minorHAnsi" w:hAnsiTheme="minorHAnsi" w:cstheme="minorHAnsi"/>
                <w:i/>
                <w:iCs/>
                <w:spacing w:val="-6"/>
                <w:sz w:val="20"/>
                <w:szCs w:val="20"/>
              </w:rPr>
            </w:pPr>
            <w:r w:rsidRPr="00C6687B">
              <w:rPr>
                <w:rFonts w:asciiTheme="minorHAnsi" w:hAnsiTheme="minorHAnsi" w:cstheme="minorHAnsi"/>
                <w:i/>
                <w:iCs/>
                <w:spacing w:val="-6"/>
                <w:sz w:val="20"/>
                <w:szCs w:val="20"/>
              </w:rPr>
              <w:t>6</w:t>
            </w:r>
          </w:p>
        </w:tc>
        <w:tc>
          <w:tcPr>
            <w:tcW w:w="1499" w:type="dxa"/>
            <w:tcMar>
              <w:top w:w="6" w:type="dxa"/>
              <w:bottom w:w="6" w:type="dxa"/>
            </w:tcMar>
            <w:vAlign w:val="center"/>
          </w:tcPr>
          <w:p w14:paraId="52D1C0FB" w14:textId="77777777" w:rsidR="00C6687B" w:rsidRPr="00C6687B" w:rsidRDefault="00C6687B" w:rsidP="00B82F4A">
            <w:pPr>
              <w:tabs>
                <w:tab w:val="left" w:pos="0"/>
                <w:tab w:val="right" w:pos="1913"/>
              </w:tabs>
              <w:autoSpaceDE w:val="0"/>
              <w:autoSpaceDN w:val="0"/>
              <w:spacing w:line="276" w:lineRule="auto"/>
              <w:jc w:val="center"/>
              <w:rPr>
                <w:rFonts w:asciiTheme="minorHAnsi" w:hAnsiTheme="minorHAnsi" w:cstheme="minorHAnsi"/>
                <w:i/>
                <w:iCs/>
                <w:spacing w:val="-6"/>
                <w:sz w:val="20"/>
                <w:szCs w:val="20"/>
              </w:rPr>
            </w:pPr>
            <w:r w:rsidRPr="00C6687B">
              <w:rPr>
                <w:rFonts w:asciiTheme="minorHAnsi" w:hAnsiTheme="minorHAnsi" w:cstheme="minorHAnsi"/>
                <w:i/>
                <w:iCs/>
                <w:spacing w:val="-6"/>
                <w:sz w:val="20"/>
                <w:szCs w:val="20"/>
              </w:rPr>
              <w:t>7</w:t>
            </w:r>
          </w:p>
        </w:tc>
        <w:tc>
          <w:tcPr>
            <w:tcW w:w="954" w:type="dxa"/>
          </w:tcPr>
          <w:p w14:paraId="53E53154" w14:textId="77777777" w:rsidR="00C6687B" w:rsidRPr="00C6687B" w:rsidRDefault="00C6687B" w:rsidP="00B82F4A">
            <w:pPr>
              <w:tabs>
                <w:tab w:val="left" w:pos="0"/>
                <w:tab w:val="right" w:pos="1913"/>
              </w:tabs>
              <w:autoSpaceDE w:val="0"/>
              <w:autoSpaceDN w:val="0"/>
              <w:spacing w:line="276" w:lineRule="auto"/>
              <w:jc w:val="center"/>
              <w:rPr>
                <w:rFonts w:asciiTheme="minorHAnsi" w:hAnsiTheme="minorHAnsi" w:cstheme="minorHAnsi"/>
                <w:i/>
                <w:iCs/>
                <w:spacing w:val="-6"/>
                <w:sz w:val="20"/>
                <w:szCs w:val="20"/>
              </w:rPr>
            </w:pPr>
            <w:r w:rsidRPr="00C6687B">
              <w:rPr>
                <w:rFonts w:asciiTheme="minorHAnsi" w:hAnsiTheme="minorHAnsi" w:cstheme="minorHAnsi"/>
                <w:i/>
                <w:iCs/>
                <w:spacing w:val="-6"/>
                <w:sz w:val="20"/>
                <w:szCs w:val="20"/>
              </w:rPr>
              <w:t>8</w:t>
            </w:r>
          </w:p>
        </w:tc>
      </w:tr>
      <w:tr w:rsidR="00C6687B" w:rsidRPr="00B85FD5" w14:paraId="2B3321D5" w14:textId="77777777" w:rsidTr="00B82F4A">
        <w:trPr>
          <w:cantSplit/>
          <w:trHeight w:val="21"/>
        </w:trPr>
        <w:tc>
          <w:tcPr>
            <w:tcW w:w="546" w:type="dxa"/>
            <w:tcBorders>
              <w:bottom w:val="single" w:sz="4" w:space="0" w:color="auto"/>
            </w:tcBorders>
            <w:tcMar>
              <w:top w:w="6" w:type="dxa"/>
              <w:bottom w:w="6" w:type="dxa"/>
            </w:tcMar>
            <w:vAlign w:val="center"/>
          </w:tcPr>
          <w:p w14:paraId="5CFEBEE5" w14:textId="77777777" w:rsidR="00C6687B" w:rsidRPr="00B85FD5" w:rsidRDefault="00C6687B" w:rsidP="00B82F4A">
            <w:pPr>
              <w:autoSpaceDE w:val="0"/>
              <w:autoSpaceDN w:val="0"/>
              <w:spacing w:before="120" w:after="120" w:line="276" w:lineRule="auto"/>
              <w:jc w:val="center"/>
              <w:rPr>
                <w:rFonts w:asciiTheme="minorHAnsi" w:hAnsiTheme="minorHAnsi" w:cstheme="minorHAnsi"/>
                <w:sz w:val="20"/>
                <w:szCs w:val="20"/>
              </w:rPr>
            </w:pPr>
            <w:r w:rsidRPr="00B85FD5">
              <w:rPr>
                <w:rFonts w:asciiTheme="minorHAnsi" w:hAnsiTheme="minorHAnsi" w:cstheme="minorHAnsi"/>
                <w:sz w:val="20"/>
                <w:szCs w:val="20"/>
              </w:rPr>
              <w:t>1</w:t>
            </w:r>
          </w:p>
        </w:tc>
        <w:tc>
          <w:tcPr>
            <w:tcW w:w="1364" w:type="dxa"/>
            <w:tcMar>
              <w:top w:w="6" w:type="dxa"/>
              <w:bottom w:w="6" w:type="dxa"/>
            </w:tcMar>
            <w:vAlign w:val="center"/>
          </w:tcPr>
          <w:p w14:paraId="33EE2F4F" w14:textId="77777777" w:rsidR="00C6687B" w:rsidRPr="00B85FD5" w:rsidRDefault="00C6687B" w:rsidP="00B82F4A">
            <w:pPr>
              <w:autoSpaceDE w:val="0"/>
              <w:autoSpaceDN w:val="0"/>
              <w:spacing w:before="120" w:after="120" w:line="276" w:lineRule="auto"/>
              <w:rPr>
                <w:rFonts w:asciiTheme="minorHAnsi" w:hAnsiTheme="minorHAnsi" w:cstheme="minorHAnsi"/>
                <w:sz w:val="20"/>
                <w:szCs w:val="20"/>
              </w:rPr>
            </w:pPr>
            <w:r w:rsidRPr="00B85FD5">
              <w:rPr>
                <w:rFonts w:asciiTheme="minorHAnsi" w:hAnsiTheme="minorHAnsi" w:cstheme="minorHAnsi"/>
                <w:sz w:val="20"/>
                <w:szCs w:val="20"/>
              </w:rPr>
              <w:t>Benzyna Pb 95</w:t>
            </w:r>
          </w:p>
        </w:tc>
        <w:tc>
          <w:tcPr>
            <w:tcW w:w="1361" w:type="dxa"/>
            <w:tcMar>
              <w:top w:w="6" w:type="dxa"/>
              <w:bottom w:w="6" w:type="dxa"/>
            </w:tcMar>
            <w:vAlign w:val="center"/>
          </w:tcPr>
          <w:p w14:paraId="5399B48D" w14:textId="77777777" w:rsidR="00C6687B" w:rsidRPr="00B85FD5" w:rsidRDefault="00C6687B" w:rsidP="00B82F4A">
            <w:pPr>
              <w:tabs>
                <w:tab w:val="left" w:pos="143"/>
                <w:tab w:val="right" w:pos="1418"/>
              </w:tabs>
              <w:autoSpaceDE w:val="0"/>
              <w:autoSpaceDN w:val="0"/>
              <w:spacing w:before="120" w:after="120" w:line="276" w:lineRule="auto"/>
              <w:rPr>
                <w:rFonts w:asciiTheme="minorHAnsi" w:hAnsiTheme="minorHAnsi" w:cstheme="minorHAnsi"/>
                <w:sz w:val="20"/>
                <w:szCs w:val="20"/>
              </w:rPr>
            </w:pPr>
          </w:p>
        </w:tc>
        <w:tc>
          <w:tcPr>
            <w:tcW w:w="817" w:type="dxa"/>
            <w:vMerge w:val="restart"/>
            <w:tcMar>
              <w:top w:w="6" w:type="dxa"/>
              <w:bottom w:w="6" w:type="dxa"/>
            </w:tcMar>
            <w:vAlign w:val="center"/>
          </w:tcPr>
          <w:p w14:paraId="4AB070AB" w14:textId="77777777" w:rsidR="00C6687B" w:rsidRPr="00B85FD5" w:rsidRDefault="00C6687B" w:rsidP="00B82F4A">
            <w:pPr>
              <w:tabs>
                <w:tab w:val="left" w:pos="-71"/>
                <w:tab w:val="right" w:pos="1927"/>
              </w:tabs>
              <w:autoSpaceDE w:val="0"/>
              <w:autoSpaceDN w:val="0"/>
              <w:spacing w:before="120" w:after="120" w:line="276" w:lineRule="auto"/>
              <w:jc w:val="center"/>
              <w:rPr>
                <w:rFonts w:asciiTheme="minorHAnsi" w:hAnsiTheme="minorHAnsi" w:cstheme="minorHAnsi"/>
                <w:sz w:val="20"/>
                <w:szCs w:val="20"/>
              </w:rPr>
            </w:pPr>
            <w:r w:rsidRPr="00B85FD5">
              <w:rPr>
                <w:rFonts w:asciiTheme="minorHAnsi" w:hAnsiTheme="minorHAnsi" w:cstheme="minorHAnsi"/>
                <w:sz w:val="20"/>
                <w:szCs w:val="20"/>
              </w:rPr>
              <w:t>………%</w:t>
            </w:r>
          </w:p>
        </w:tc>
        <w:tc>
          <w:tcPr>
            <w:tcW w:w="1635" w:type="dxa"/>
            <w:vAlign w:val="center"/>
          </w:tcPr>
          <w:p w14:paraId="6DDF3C17" w14:textId="7DA0EF46" w:rsidR="00C6687B" w:rsidRPr="00B85FD5" w:rsidRDefault="00C6687B" w:rsidP="00B82F4A">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p>
        </w:tc>
        <w:tc>
          <w:tcPr>
            <w:tcW w:w="1639" w:type="dxa"/>
            <w:tcMar>
              <w:top w:w="6" w:type="dxa"/>
              <w:bottom w:w="6" w:type="dxa"/>
            </w:tcMar>
            <w:vAlign w:val="center"/>
          </w:tcPr>
          <w:p w14:paraId="281134BE" w14:textId="5FAE832C" w:rsidR="00C6687B" w:rsidRPr="00B85FD5" w:rsidRDefault="00BF20D2" w:rsidP="00B82F4A">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r w:rsidRPr="00BF20D2">
              <w:rPr>
                <w:rFonts w:asciiTheme="minorHAnsi" w:hAnsiTheme="minorHAnsi" w:cstheme="minorHAnsi"/>
                <w:sz w:val="20"/>
                <w:szCs w:val="20"/>
              </w:rPr>
              <w:t>25000</w:t>
            </w:r>
          </w:p>
        </w:tc>
        <w:tc>
          <w:tcPr>
            <w:tcW w:w="1499" w:type="dxa"/>
            <w:tcMar>
              <w:top w:w="6" w:type="dxa"/>
              <w:bottom w:w="6" w:type="dxa"/>
            </w:tcMar>
            <w:vAlign w:val="center"/>
          </w:tcPr>
          <w:p w14:paraId="37213690" w14:textId="77777777" w:rsidR="00C6687B" w:rsidRPr="00B85FD5" w:rsidRDefault="00C6687B" w:rsidP="00B82F4A">
            <w:pPr>
              <w:tabs>
                <w:tab w:val="left" w:pos="-71"/>
                <w:tab w:val="right" w:pos="1927"/>
              </w:tabs>
              <w:autoSpaceDE w:val="0"/>
              <w:autoSpaceDN w:val="0"/>
              <w:spacing w:before="120" w:after="120" w:line="276" w:lineRule="auto"/>
              <w:rPr>
                <w:rFonts w:asciiTheme="minorHAnsi" w:hAnsiTheme="minorHAnsi" w:cstheme="minorHAnsi"/>
                <w:sz w:val="20"/>
                <w:szCs w:val="20"/>
              </w:rPr>
            </w:pPr>
          </w:p>
        </w:tc>
        <w:tc>
          <w:tcPr>
            <w:tcW w:w="954" w:type="dxa"/>
            <w:vAlign w:val="center"/>
          </w:tcPr>
          <w:p w14:paraId="10370E7A" w14:textId="77777777" w:rsidR="00C6687B" w:rsidRPr="00B85FD5" w:rsidRDefault="00C6687B" w:rsidP="00B82F4A">
            <w:pPr>
              <w:tabs>
                <w:tab w:val="left" w:pos="-71"/>
                <w:tab w:val="right" w:pos="1927"/>
              </w:tabs>
              <w:autoSpaceDE w:val="0"/>
              <w:autoSpaceDN w:val="0"/>
              <w:spacing w:before="120" w:after="120" w:line="276" w:lineRule="auto"/>
              <w:rPr>
                <w:rFonts w:asciiTheme="minorHAnsi" w:hAnsiTheme="minorHAnsi" w:cstheme="minorHAnsi"/>
                <w:sz w:val="20"/>
                <w:szCs w:val="20"/>
              </w:rPr>
            </w:pPr>
            <w:r w:rsidRPr="00B85FD5">
              <w:rPr>
                <w:rFonts w:asciiTheme="minorHAnsi" w:hAnsiTheme="minorHAnsi" w:cstheme="minorHAnsi"/>
                <w:sz w:val="20"/>
                <w:szCs w:val="20"/>
              </w:rPr>
              <w:t>…………%</w:t>
            </w:r>
          </w:p>
        </w:tc>
      </w:tr>
      <w:tr w:rsidR="00C6687B" w:rsidRPr="00B85FD5" w14:paraId="1B20131A" w14:textId="77777777" w:rsidTr="00B82F4A">
        <w:trPr>
          <w:cantSplit/>
          <w:trHeight w:val="659"/>
        </w:trPr>
        <w:tc>
          <w:tcPr>
            <w:tcW w:w="546" w:type="dxa"/>
            <w:tcMar>
              <w:top w:w="6" w:type="dxa"/>
              <w:bottom w:w="6" w:type="dxa"/>
            </w:tcMar>
            <w:vAlign w:val="center"/>
          </w:tcPr>
          <w:p w14:paraId="63A5B51B" w14:textId="77777777" w:rsidR="00C6687B" w:rsidRPr="00B85FD5" w:rsidRDefault="00C6687B" w:rsidP="00B82F4A">
            <w:pPr>
              <w:autoSpaceDE w:val="0"/>
              <w:autoSpaceDN w:val="0"/>
              <w:spacing w:before="120" w:after="120" w:line="276" w:lineRule="auto"/>
              <w:jc w:val="center"/>
              <w:rPr>
                <w:rFonts w:asciiTheme="minorHAnsi" w:hAnsiTheme="minorHAnsi" w:cstheme="minorHAnsi"/>
                <w:sz w:val="20"/>
                <w:szCs w:val="20"/>
              </w:rPr>
            </w:pPr>
            <w:r w:rsidRPr="00B85FD5">
              <w:rPr>
                <w:rFonts w:asciiTheme="minorHAnsi" w:hAnsiTheme="minorHAnsi" w:cstheme="minorHAnsi"/>
                <w:sz w:val="20"/>
                <w:szCs w:val="20"/>
              </w:rPr>
              <w:t>2</w:t>
            </w:r>
          </w:p>
        </w:tc>
        <w:tc>
          <w:tcPr>
            <w:tcW w:w="1364" w:type="dxa"/>
            <w:tcMar>
              <w:top w:w="6" w:type="dxa"/>
              <w:bottom w:w="6" w:type="dxa"/>
            </w:tcMar>
            <w:vAlign w:val="center"/>
          </w:tcPr>
          <w:p w14:paraId="6721A6A5" w14:textId="77777777" w:rsidR="00C6687B" w:rsidRPr="00B85FD5" w:rsidRDefault="00C6687B" w:rsidP="00B82F4A">
            <w:pPr>
              <w:autoSpaceDE w:val="0"/>
              <w:autoSpaceDN w:val="0"/>
              <w:spacing w:before="120" w:after="120" w:line="276" w:lineRule="auto"/>
              <w:rPr>
                <w:rFonts w:asciiTheme="minorHAnsi" w:hAnsiTheme="minorHAnsi" w:cstheme="minorHAnsi"/>
                <w:sz w:val="20"/>
                <w:szCs w:val="20"/>
              </w:rPr>
            </w:pPr>
            <w:r w:rsidRPr="00B85FD5">
              <w:rPr>
                <w:rFonts w:asciiTheme="minorHAnsi" w:hAnsiTheme="minorHAnsi" w:cstheme="minorHAnsi"/>
                <w:sz w:val="20"/>
                <w:szCs w:val="20"/>
              </w:rPr>
              <w:t>Olej napędowy ON</w:t>
            </w:r>
          </w:p>
        </w:tc>
        <w:tc>
          <w:tcPr>
            <w:tcW w:w="1361" w:type="dxa"/>
            <w:tcMar>
              <w:top w:w="6" w:type="dxa"/>
              <w:bottom w:w="6" w:type="dxa"/>
            </w:tcMar>
            <w:vAlign w:val="center"/>
          </w:tcPr>
          <w:p w14:paraId="1102FFFB" w14:textId="77777777" w:rsidR="00C6687B" w:rsidRPr="00B85FD5" w:rsidRDefault="00C6687B" w:rsidP="00B82F4A">
            <w:pPr>
              <w:tabs>
                <w:tab w:val="left" w:pos="143"/>
                <w:tab w:val="right" w:pos="1418"/>
              </w:tabs>
              <w:autoSpaceDE w:val="0"/>
              <w:autoSpaceDN w:val="0"/>
              <w:spacing w:before="120" w:after="120" w:line="276" w:lineRule="auto"/>
              <w:rPr>
                <w:rFonts w:asciiTheme="minorHAnsi" w:hAnsiTheme="minorHAnsi" w:cstheme="minorHAnsi"/>
                <w:sz w:val="20"/>
                <w:szCs w:val="20"/>
              </w:rPr>
            </w:pPr>
          </w:p>
        </w:tc>
        <w:tc>
          <w:tcPr>
            <w:tcW w:w="817" w:type="dxa"/>
            <w:vMerge/>
            <w:tcMar>
              <w:top w:w="6" w:type="dxa"/>
              <w:bottom w:w="6" w:type="dxa"/>
            </w:tcMar>
            <w:vAlign w:val="center"/>
          </w:tcPr>
          <w:p w14:paraId="3B22F336" w14:textId="77777777" w:rsidR="00C6687B" w:rsidRPr="00B85FD5" w:rsidRDefault="00C6687B" w:rsidP="00B82F4A">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p>
        </w:tc>
        <w:tc>
          <w:tcPr>
            <w:tcW w:w="1635" w:type="dxa"/>
            <w:tcBorders>
              <w:bottom w:val="single" w:sz="4" w:space="0" w:color="auto"/>
            </w:tcBorders>
            <w:vAlign w:val="center"/>
          </w:tcPr>
          <w:p w14:paraId="46D92CD8" w14:textId="745D3BAE" w:rsidR="00C6687B" w:rsidRPr="00B85FD5" w:rsidRDefault="00C6687B" w:rsidP="00B82F4A">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p>
        </w:tc>
        <w:tc>
          <w:tcPr>
            <w:tcW w:w="1639" w:type="dxa"/>
            <w:tcBorders>
              <w:bottom w:val="single" w:sz="4" w:space="0" w:color="auto"/>
            </w:tcBorders>
            <w:tcMar>
              <w:top w:w="6" w:type="dxa"/>
              <w:bottom w:w="6" w:type="dxa"/>
            </w:tcMar>
            <w:vAlign w:val="center"/>
          </w:tcPr>
          <w:p w14:paraId="149A2639" w14:textId="7B2AF87E" w:rsidR="00C6687B" w:rsidRPr="00B85FD5" w:rsidRDefault="00BF20D2" w:rsidP="00B82F4A">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r w:rsidRPr="00BF20D2">
              <w:rPr>
                <w:rFonts w:asciiTheme="minorHAnsi" w:hAnsiTheme="minorHAnsi" w:cstheme="minorHAnsi"/>
                <w:sz w:val="20"/>
                <w:szCs w:val="20"/>
              </w:rPr>
              <w:t>5400</w:t>
            </w:r>
            <w:r w:rsidR="00C6687B" w:rsidRPr="00B85FD5">
              <w:rPr>
                <w:rFonts w:asciiTheme="minorHAnsi" w:hAnsiTheme="minorHAnsi" w:cstheme="minorHAnsi"/>
                <w:sz w:val="20"/>
                <w:szCs w:val="20"/>
              </w:rPr>
              <w:t xml:space="preserve"> </w:t>
            </w:r>
          </w:p>
        </w:tc>
        <w:tc>
          <w:tcPr>
            <w:tcW w:w="1499" w:type="dxa"/>
            <w:tcMar>
              <w:top w:w="6" w:type="dxa"/>
              <w:bottom w:w="6" w:type="dxa"/>
            </w:tcMar>
            <w:vAlign w:val="center"/>
          </w:tcPr>
          <w:p w14:paraId="78B924AE" w14:textId="77777777" w:rsidR="00C6687B" w:rsidRPr="00B85FD5" w:rsidRDefault="00C6687B" w:rsidP="00B82F4A">
            <w:pPr>
              <w:tabs>
                <w:tab w:val="left" w:pos="-71"/>
                <w:tab w:val="right" w:pos="1927"/>
              </w:tabs>
              <w:autoSpaceDE w:val="0"/>
              <w:autoSpaceDN w:val="0"/>
              <w:spacing w:before="120" w:after="120" w:line="276" w:lineRule="auto"/>
              <w:rPr>
                <w:rFonts w:asciiTheme="minorHAnsi" w:hAnsiTheme="minorHAnsi" w:cstheme="minorHAnsi"/>
                <w:sz w:val="20"/>
                <w:szCs w:val="20"/>
              </w:rPr>
            </w:pPr>
          </w:p>
        </w:tc>
        <w:tc>
          <w:tcPr>
            <w:tcW w:w="954" w:type="dxa"/>
            <w:vAlign w:val="center"/>
          </w:tcPr>
          <w:p w14:paraId="71C12E74" w14:textId="77777777" w:rsidR="00C6687B" w:rsidRPr="00B85FD5" w:rsidRDefault="00C6687B" w:rsidP="00B82F4A">
            <w:pPr>
              <w:tabs>
                <w:tab w:val="left" w:pos="-71"/>
                <w:tab w:val="right" w:pos="1927"/>
              </w:tabs>
              <w:autoSpaceDE w:val="0"/>
              <w:autoSpaceDN w:val="0"/>
              <w:spacing w:before="120" w:after="120" w:line="276" w:lineRule="auto"/>
              <w:rPr>
                <w:rFonts w:asciiTheme="minorHAnsi" w:hAnsiTheme="minorHAnsi" w:cstheme="minorHAnsi"/>
                <w:sz w:val="20"/>
                <w:szCs w:val="20"/>
              </w:rPr>
            </w:pPr>
            <w:r w:rsidRPr="00B85FD5">
              <w:rPr>
                <w:rFonts w:asciiTheme="minorHAnsi" w:hAnsiTheme="minorHAnsi" w:cstheme="minorHAnsi"/>
                <w:sz w:val="20"/>
                <w:szCs w:val="20"/>
              </w:rPr>
              <w:t>…………%</w:t>
            </w:r>
          </w:p>
        </w:tc>
      </w:tr>
      <w:tr w:rsidR="00C6687B" w:rsidRPr="00B85FD5" w14:paraId="2B49742A" w14:textId="77777777" w:rsidTr="00B82F4A">
        <w:trPr>
          <w:cantSplit/>
          <w:trHeight w:val="659"/>
        </w:trPr>
        <w:tc>
          <w:tcPr>
            <w:tcW w:w="546" w:type="dxa"/>
            <w:tcMar>
              <w:top w:w="6" w:type="dxa"/>
              <w:bottom w:w="6" w:type="dxa"/>
            </w:tcMar>
            <w:vAlign w:val="center"/>
          </w:tcPr>
          <w:p w14:paraId="388982C5" w14:textId="77777777" w:rsidR="00C6687B" w:rsidRPr="00B85FD5" w:rsidRDefault="00C6687B" w:rsidP="00B82F4A">
            <w:pPr>
              <w:autoSpaceDE w:val="0"/>
              <w:autoSpaceDN w:val="0"/>
              <w:spacing w:before="120" w:after="120" w:line="276" w:lineRule="auto"/>
              <w:jc w:val="center"/>
              <w:rPr>
                <w:rFonts w:asciiTheme="minorHAnsi" w:hAnsiTheme="minorHAnsi" w:cstheme="minorHAnsi"/>
                <w:sz w:val="20"/>
                <w:szCs w:val="20"/>
              </w:rPr>
            </w:pPr>
            <w:r w:rsidRPr="00B85FD5">
              <w:rPr>
                <w:rFonts w:asciiTheme="minorHAnsi" w:hAnsiTheme="minorHAnsi" w:cstheme="minorHAnsi"/>
                <w:sz w:val="20"/>
                <w:szCs w:val="20"/>
              </w:rPr>
              <w:t>3</w:t>
            </w:r>
          </w:p>
        </w:tc>
        <w:tc>
          <w:tcPr>
            <w:tcW w:w="1364" w:type="dxa"/>
            <w:tcMar>
              <w:top w:w="6" w:type="dxa"/>
              <w:bottom w:w="6" w:type="dxa"/>
            </w:tcMar>
            <w:vAlign w:val="center"/>
          </w:tcPr>
          <w:p w14:paraId="0E6A8D7F" w14:textId="0CB4009C" w:rsidR="00C6687B" w:rsidRPr="00B85FD5" w:rsidRDefault="00C6687B" w:rsidP="00C6687B">
            <w:pPr>
              <w:autoSpaceDE w:val="0"/>
              <w:autoSpaceDN w:val="0"/>
              <w:spacing w:before="120" w:after="120" w:line="276" w:lineRule="auto"/>
              <w:jc w:val="left"/>
              <w:rPr>
                <w:rFonts w:asciiTheme="minorHAnsi" w:hAnsiTheme="minorHAnsi" w:cstheme="minorHAnsi"/>
                <w:sz w:val="20"/>
                <w:szCs w:val="20"/>
              </w:rPr>
            </w:pPr>
            <w:r w:rsidRPr="00B85FD5">
              <w:rPr>
                <w:rFonts w:asciiTheme="minorHAnsi" w:hAnsiTheme="minorHAnsi" w:cstheme="minorHAnsi"/>
                <w:sz w:val="20"/>
                <w:szCs w:val="20"/>
              </w:rPr>
              <w:t>inn</w:t>
            </w:r>
            <w:r>
              <w:rPr>
                <w:rFonts w:asciiTheme="minorHAnsi" w:hAnsiTheme="minorHAnsi" w:cstheme="minorHAnsi"/>
                <w:sz w:val="20"/>
                <w:szCs w:val="20"/>
              </w:rPr>
              <w:t>e</w:t>
            </w:r>
            <w:r w:rsidRPr="00B85FD5">
              <w:rPr>
                <w:rFonts w:asciiTheme="minorHAnsi" w:hAnsiTheme="minorHAnsi" w:cstheme="minorHAnsi"/>
                <w:sz w:val="20"/>
                <w:szCs w:val="20"/>
              </w:rPr>
              <w:t xml:space="preserve"> produkty oraz usługi mycia samochodów o których mowa w pkt. 1.2. 1.3 OPZ </w:t>
            </w:r>
          </w:p>
        </w:tc>
        <w:tc>
          <w:tcPr>
            <w:tcW w:w="1361" w:type="dxa"/>
            <w:tcMar>
              <w:top w:w="6" w:type="dxa"/>
              <w:bottom w:w="6" w:type="dxa"/>
            </w:tcMar>
            <w:vAlign w:val="center"/>
          </w:tcPr>
          <w:p w14:paraId="28C2F105" w14:textId="22AE280D" w:rsidR="00C6687B" w:rsidRPr="00B85FD5" w:rsidRDefault="00C6687B" w:rsidP="00C6687B">
            <w:pPr>
              <w:tabs>
                <w:tab w:val="left" w:pos="143"/>
                <w:tab w:val="right" w:pos="1418"/>
              </w:tabs>
              <w:autoSpaceDE w:val="0"/>
              <w:autoSpaceDN w:val="0"/>
              <w:spacing w:before="120" w:after="120" w:line="276" w:lineRule="auto"/>
              <w:rPr>
                <w:rFonts w:asciiTheme="minorHAnsi" w:hAnsiTheme="minorHAnsi" w:cstheme="minorHAnsi"/>
                <w:sz w:val="20"/>
                <w:szCs w:val="20"/>
              </w:rPr>
            </w:pPr>
            <w:r w:rsidRPr="00B85FD5">
              <w:rPr>
                <w:rFonts w:asciiTheme="minorHAnsi" w:hAnsiTheme="minorHAnsi" w:cstheme="minorHAnsi"/>
                <w:sz w:val="20"/>
                <w:szCs w:val="20"/>
              </w:rPr>
              <w:t xml:space="preserve">  </w:t>
            </w:r>
            <w:r w:rsidRPr="00C6687B">
              <w:rPr>
                <w:rFonts w:asciiTheme="minorHAnsi" w:hAnsiTheme="minorHAnsi" w:cstheme="minorHAnsi"/>
                <w:sz w:val="20"/>
                <w:szCs w:val="20"/>
              </w:rPr>
              <w:t>6 396,00 zł</w:t>
            </w:r>
          </w:p>
        </w:tc>
        <w:tc>
          <w:tcPr>
            <w:tcW w:w="817" w:type="dxa"/>
            <w:tcBorders>
              <w:bottom w:val="single" w:sz="4" w:space="0" w:color="auto"/>
            </w:tcBorders>
            <w:tcMar>
              <w:top w:w="6" w:type="dxa"/>
              <w:bottom w:w="6" w:type="dxa"/>
            </w:tcMar>
            <w:vAlign w:val="center"/>
          </w:tcPr>
          <w:p w14:paraId="59A502EA" w14:textId="77777777" w:rsidR="00C6687B" w:rsidRPr="00B85FD5" w:rsidRDefault="00C6687B" w:rsidP="00B82F4A">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r w:rsidRPr="00B85FD5">
              <w:rPr>
                <w:rFonts w:asciiTheme="minorHAnsi" w:hAnsiTheme="minorHAnsi" w:cstheme="minorHAnsi"/>
                <w:sz w:val="20"/>
                <w:szCs w:val="20"/>
              </w:rPr>
              <w:t>………%</w:t>
            </w:r>
          </w:p>
        </w:tc>
        <w:tc>
          <w:tcPr>
            <w:tcW w:w="1635" w:type="dxa"/>
            <w:tcBorders>
              <w:bottom w:val="single" w:sz="4" w:space="0" w:color="auto"/>
              <w:tl2br w:val="single" w:sz="4" w:space="0" w:color="auto"/>
              <w:tr2bl w:val="single" w:sz="4" w:space="0" w:color="auto"/>
            </w:tcBorders>
            <w:vAlign w:val="center"/>
          </w:tcPr>
          <w:p w14:paraId="2A6DAA65" w14:textId="77777777" w:rsidR="00C6687B" w:rsidRPr="00B85FD5" w:rsidRDefault="00C6687B" w:rsidP="00B82F4A">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p>
        </w:tc>
        <w:tc>
          <w:tcPr>
            <w:tcW w:w="1639" w:type="dxa"/>
            <w:tcBorders>
              <w:tl2br w:val="single" w:sz="4" w:space="0" w:color="auto"/>
              <w:tr2bl w:val="single" w:sz="4" w:space="0" w:color="auto"/>
            </w:tcBorders>
            <w:tcMar>
              <w:top w:w="6" w:type="dxa"/>
              <w:bottom w:w="6" w:type="dxa"/>
            </w:tcMar>
            <w:vAlign w:val="center"/>
          </w:tcPr>
          <w:p w14:paraId="4C2EA0EF" w14:textId="77777777" w:rsidR="00C6687B" w:rsidRPr="00B85FD5" w:rsidRDefault="00C6687B" w:rsidP="00B82F4A">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p>
        </w:tc>
        <w:tc>
          <w:tcPr>
            <w:tcW w:w="1499" w:type="dxa"/>
            <w:tcMar>
              <w:top w:w="6" w:type="dxa"/>
              <w:bottom w:w="6" w:type="dxa"/>
            </w:tcMar>
            <w:vAlign w:val="center"/>
          </w:tcPr>
          <w:p w14:paraId="33E0CC2A" w14:textId="77777777" w:rsidR="00C6687B" w:rsidRPr="00B85FD5" w:rsidRDefault="00C6687B" w:rsidP="00B82F4A">
            <w:pPr>
              <w:tabs>
                <w:tab w:val="left" w:pos="-71"/>
                <w:tab w:val="right" w:pos="1927"/>
              </w:tabs>
              <w:autoSpaceDE w:val="0"/>
              <w:autoSpaceDN w:val="0"/>
              <w:spacing w:before="120" w:after="120" w:line="276" w:lineRule="auto"/>
              <w:rPr>
                <w:rFonts w:asciiTheme="minorHAnsi" w:hAnsiTheme="minorHAnsi" w:cstheme="minorHAnsi"/>
                <w:sz w:val="20"/>
                <w:szCs w:val="20"/>
              </w:rPr>
            </w:pPr>
          </w:p>
        </w:tc>
        <w:tc>
          <w:tcPr>
            <w:tcW w:w="954" w:type="dxa"/>
            <w:vAlign w:val="center"/>
          </w:tcPr>
          <w:p w14:paraId="52052AD8" w14:textId="77777777" w:rsidR="00C6687B" w:rsidRPr="00B85FD5" w:rsidRDefault="00C6687B" w:rsidP="00B82F4A">
            <w:pPr>
              <w:tabs>
                <w:tab w:val="left" w:pos="-71"/>
                <w:tab w:val="right" w:pos="1927"/>
              </w:tabs>
              <w:autoSpaceDE w:val="0"/>
              <w:autoSpaceDN w:val="0"/>
              <w:spacing w:before="120" w:after="120" w:line="276" w:lineRule="auto"/>
              <w:rPr>
                <w:rFonts w:asciiTheme="minorHAnsi" w:hAnsiTheme="minorHAnsi" w:cstheme="minorHAnsi"/>
                <w:sz w:val="20"/>
                <w:szCs w:val="20"/>
              </w:rPr>
            </w:pPr>
            <w:r w:rsidRPr="00B85FD5">
              <w:rPr>
                <w:rFonts w:asciiTheme="minorHAnsi" w:hAnsiTheme="minorHAnsi" w:cstheme="minorHAnsi"/>
                <w:sz w:val="20"/>
                <w:szCs w:val="20"/>
              </w:rPr>
              <w:t>…………%</w:t>
            </w:r>
          </w:p>
        </w:tc>
      </w:tr>
      <w:tr w:rsidR="00C6687B" w:rsidRPr="00B85FD5" w14:paraId="08DB7645" w14:textId="77777777" w:rsidTr="00B82F4A">
        <w:trPr>
          <w:cantSplit/>
          <w:trHeight w:val="659"/>
        </w:trPr>
        <w:tc>
          <w:tcPr>
            <w:tcW w:w="546" w:type="dxa"/>
            <w:tcMar>
              <w:top w:w="6" w:type="dxa"/>
              <w:bottom w:w="6" w:type="dxa"/>
            </w:tcMar>
            <w:vAlign w:val="center"/>
          </w:tcPr>
          <w:p w14:paraId="3BFA44FA" w14:textId="77777777" w:rsidR="00C6687B" w:rsidRPr="00B85FD5" w:rsidRDefault="00C6687B" w:rsidP="00B82F4A">
            <w:pPr>
              <w:autoSpaceDE w:val="0"/>
              <w:autoSpaceDN w:val="0"/>
              <w:spacing w:before="120" w:after="120" w:line="276"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1364" w:type="dxa"/>
            <w:tcMar>
              <w:top w:w="6" w:type="dxa"/>
              <w:bottom w:w="6" w:type="dxa"/>
            </w:tcMar>
            <w:vAlign w:val="center"/>
          </w:tcPr>
          <w:p w14:paraId="0B34FCDF" w14:textId="77777777" w:rsidR="00C6687B" w:rsidRPr="00B85FD5" w:rsidRDefault="00C6687B" w:rsidP="00B82F4A">
            <w:pPr>
              <w:autoSpaceDE w:val="0"/>
              <w:autoSpaceDN w:val="0"/>
              <w:spacing w:before="120" w:after="120" w:line="276" w:lineRule="auto"/>
              <w:jc w:val="left"/>
              <w:rPr>
                <w:rFonts w:asciiTheme="minorHAnsi" w:hAnsiTheme="minorHAnsi" w:cstheme="minorHAnsi"/>
                <w:sz w:val="20"/>
                <w:szCs w:val="20"/>
              </w:rPr>
            </w:pPr>
            <w:r>
              <w:rPr>
                <w:rFonts w:asciiTheme="minorHAnsi" w:hAnsiTheme="minorHAnsi" w:cstheme="minorHAnsi"/>
                <w:sz w:val="20"/>
                <w:szCs w:val="20"/>
              </w:rPr>
              <w:t>Opłaty autostradowe</w:t>
            </w:r>
          </w:p>
        </w:tc>
        <w:tc>
          <w:tcPr>
            <w:tcW w:w="1361" w:type="dxa"/>
            <w:tcMar>
              <w:top w:w="6" w:type="dxa"/>
              <w:bottom w:w="6" w:type="dxa"/>
            </w:tcMar>
            <w:vAlign w:val="center"/>
          </w:tcPr>
          <w:p w14:paraId="0AD5A685" w14:textId="31DDCBBE" w:rsidR="00C6687B" w:rsidRPr="00B85FD5" w:rsidRDefault="00C6687B" w:rsidP="00C6687B">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r w:rsidRPr="00C6687B">
              <w:rPr>
                <w:rFonts w:asciiTheme="minorHAnsi" w:hAnsiTheme="minorHAnsi" w:cstheme="minorHAnsi"/>
                <w:sz w:val="20"/>
                <w:szCs w:val="20"/>
              </w:rPr>
              <w:t>1 722,00 zł</w:t>
            </w:r>
          </w:p>
        </w:tc>
        <w:tc>
          <w:tcPr>
            <w:tcW w:w="817" w:type="dxa"/>
            <w:tcBorders>
              <w:tl2br w:val="single" w:sz="4" w:space="0" w:color="auto"/>
              <w:tr2bl w:val="single" w:sz="4" w:space="0" w:color="auto"/>
            </w:tcBorders>
            <w:tcMar>
              <w:top w:w="6" w:type="dxa"/>
              <w:bottom w:w="6" w:type="dxa"/>
            </w:tcMar>
            <w:vAlign w:val="center"/>
          </w:tcPr>
          <w:p w14:paraId="4161F5F0" w14:textId="77777777" w:rsidR="00C6687B" w:rsidRPr="00B85FD5" w:rsidRDefault="00C6687B" w:rsidP="00B82F4A">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p>
        </w:tc>
        <w:tc>
          <w:tcPr>
            <w:tcW w:w="1635" w:type="dxa"/>
            <w:tcBorders>
              <w:tl2br w:val="single" w:sz="4" w:space="0" w:color="auto"/>
              <w:tr2bl w:val="single" w:sz="4" w:space="0" w:color="auto"/>
            </w:tcBorders>
            <w:vAlign w:val="center"/>
          </w:tcPr>
          <w:p w14:paraId="6624C5D0" w14:textId="77777777" w:rsidR="00C6687B" w:rsidRPr="00B85FD5" w:rsidRDefault="00C6687B" w:rsidP="00B82F4A">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p>
        </w:tc>
        <w:tc>
          <w:tcPr>
            <w:tcW w:w="1639" w:type="dxa"/>
            <w:tcBorders>
              <w:tl2br w:val="single" w:sz="4" w:space="0" w:color="auto"/>
              <w:tr2bl w:val="single" w:sz="4" w:space="0" w:color="auto"/>
            </w:tcBorders>
            <w:tcMar>
              <w:top w:w="6" w:type="dxa"/>
              <w:bottom w:w="6" w:type="dxa"/>
            </w:tcMar>
            <w:vAlign w:val="center"/>
          </w:tcPr>
          <w:p w14:paraId="2BC59D4C" w14:textId="77777777" w:rsidR="00C6687B" w:rsidRPr="00B85FD5" w:rsidRDefault="00C6687B" w:rsidP="00B82F4A">
            <w:pPr>
              <w:tabs>
                <w:tab w:val="left" w:pos="143"/>
                <w:tab w:val="right" w:pos="1418"/>
              </w:tabs>
              <w:autoSpaceDE w:val="0"/>
              <w:autoSpaceDN w:val="0"/>
              <w:spacing w:before="120" w:after="120" w:line="276" w:lineRule="auto"/>
              <w:jc w:val="center"/>
              <w:rPr>
                <w:rFonts w:asciiTheme="minorHAnsi" w:hAnsiTheme="minorHAnsi" w:cstheme="minorHAnsi"/>
                <w:sz w:val="20"/>
                <w:szCs w:val="20"/>
              </w:rPr>
            </w:pPr>
          </w:p>
        </w:tc>
        <w:tc>
          <w:tcPr>
            <w:tcW w:w="1499" w:type="dxa"/>
            <w:tcMar>
              <w:top w:w="6" w:type="dxa"/>
              <w:bottom w:w="6" w:type="dxa"/>
            </w:tcMar>
            <w:vAlign w:val="center"/>
          </w:tcPr>
          <w:p w14:paraId="57303331" w14:textId="3EFDCE20" w:rsidR="00C6687B" w:rsidRPr="00B85FD5" w:rsidRDefault="00C6687B" w:rsidP="00B82F4A">
            <w:pPr>
              <w:tabs>
                <w:tab w:val="left" w:pos="-71"/>
                <w:tab w:val="right" w:pos="1927"/>
              </w:tabs>
              <w:autoSpaceDE w:val="0"/>
              <w:autoSpaceDN w:val="0"/>
              <w:spacing w:before="120" w:after="120" w:line="276" w:lineRule="auto"/>
              <w:jc w:val="center"/>
              <w:rPr>
                <w:rFonts w:asciiTheme="minorHAnsi" w:hAnsiTheme="minorHAnsi" w:cstheme="minorHAnsi"/>
                <w:sz w:val="20"/>
                <w:szCs w:val="20"/>
              </w:rPr>
            </w:pPr>
            <w:r w:rsidRPr="00C6687B">
              <w:rPr>
                <w:rFonts w:asciiTheme="minorHAnsi" w:hAnsiTheme="minorHAnsi" w:cstheme="minorHAnsi"/>
                <w:sz w:val="20"/>
                <w:szCs w:val="20"/>
              </w:rPr>
              <w:t>1 722,00 zł</w:t>
            </w:r>
          </w:p>
        </w:tc>
        <w:tc>
          <w:tcPr>
            <w:tcW w:w="954" w:type="dxa"/>
            <w:vAlign w:val="center"/>
          </w:tcPr>
          <w:p w14:paraId="6F28BCAF" w14:textId="77777777" w:rsidR="00C6687B" w:rsidRPr="00B85FD5" w:rsidRDefault="00C6687B" w:rsidP="00B82F4A">
            <w:pPr>
              <w:tabs>
                <w:tab w:val="left" w:pos="-71"/>
                <w:tab w:val="right" w:pos="1927"/>
              </w:tabs>
              <w:autoSpaceDE w:val="0"/>
              <w:autoSpaceDN w:val="0"/>
              <w:spacing w:before="120" w:after="120" w:line="276" w:lineRule="auto"/>
              <w:jc w:val="center"/>
              <w:rPr>
                <w:rFonts w:asciiTheme="minorHAnsi" w:hAnsiTheme="minorHAnsi" w:cstheme="minorHAnsi"/>
                <w:sz w:val="20"/>
                <w:szCs w:val="20"/>
              </w:rPr>
            </w:pPr>
            <w:r>
              <w:rPr>
                <w:rFonts w:asciiTheme="minorHAnsi" w:hAnsiTheme="minorHAnsi" w:cstheme="minorHAnsi"/>
                <w:sz w:val="20"/>
                <w:szCs w:val="20"/>
              </w:rPr>
              <w:t>23</w:t>
            </w:r>
            <w:r w:rsidRPr="00B85FD5">
              <w:rPr>
                <w:rFonts w:asciiTheme="minorHAnsi" w:hAnsiTheme="minorHAnsi" w:cstheme="minorHAnsi"/>
                <w:sz w:val="20"/>
                <w:szCs w:val="20"/>
              </w:rPr>
              <w:t>%</w:t>
            </w:r>
          </w:p>
        </w:tc>
      </w:tr>
      <w:tr w:rsidR="00C6687B" w:rsidRPr="00B85FD5" w14:paraId="16B171C9" w14:textId="77777777" w:rsidTr="00B82F4A">
        <w:trPr>
          <w:cantSplit/>
          <w:trHeight w:val="659"/>
        </w:trPr>
        <w:tc>
          <w:tcPr>
            <w:tcW w:w="7362" w:type="dxa"/>
            <w:gridSpan w:val="6"/>
            <w:shd w:val="clear" w:color="auto" w:fill="DEEAF6"/>
            <w:tcMar>
              <w:top w:w="6" w:type="dxa"/>
              <w:bottom w:w="6" w:type="dxa"/>
            </w:tcMar>
            <w:vAlign w:val="center"/>
          </w:tcPr>
          <w:p w14:paraId="6654EFBC" w14:textId="77777777" w:rsidR="00C6687B" w:rsidRPr="00B85FD5" w:rsidRDefault="00C6687B" w:rsidP="00B82F4A">
            <w:pPr>
              <w:tabs>
                <w:tab w:val="left" w:pos="-71"/>
                <w:tab w:val="right" w:pos="1418"/>
              </w:tabs>
              <w:autoSpaceDE w:val="0"/>
              <w:autoSpaceDN w:val="0"/>
              <w:spacing w:before="120" w:after="120" w:line="276" w:lineRule="auto"/>
              <w:jc w:val="right"/>
              <w:rPr>
                <w:rFonts w:asciiTheme="minorHAnsi" w:hAnsiTheme="minorHAnsi" w:cstheme="minorHAnsi"/>
                <w:b/>
                <w:iCs/>
                <w:spacing w:val="-6"/>
                <w:sz w:val="20"/>
                <w:szCs w:val="20"/>
              </w:rPr>
            </w:pPr>
            <w:r w:rsidRPr="00B85FD5">
              <w:rPr>
                <w:rFonts w:asciiTheme="minorHAnsi" w:hAnsiTheme="minorHAnsi" w:cstheme="minorHAnsi"/>
                <w:b/>
                <w:sz w:val="20"/>
                <w:szCs w:val="20"/>
              </w:rPr>
              <w:t>Łączna wartość brutto oferty</w:t>
            </w:r>
          </w:p>
        </w:tc>
        <w:tc>
          <w:tcPr>
            <w:tcW w:w="1499" w:type="dxa"/>
            <w:shd w:val="clear" w:color="auto" w:fill="DEEAF6"/>
            <w:tcMar>
              <w:top w:w="6" w:type="dxa"/>
              <w:bottom w:w="6" w:type="dxa"/>
            </w:tcMar>
            <w:vAlign w:val="center"/>
          </w:tcPr>
          <w:p w14:paraId="637DE1C0" w14:textId="77777777" w:rsidR="00C6687B" w:rsidRPr="00B85FD5" w:rsidRDefault="00C6687B" w:rsidP="00B82F4A">
            <w:pPr>
              <w:tabs>
                <w:tab w:val="left" w:pos="-71"/>
                <w:tab w:val="right" w:pos="1927"/>
              </w:tabs>
              <w:autoSpaceDE w:val="0"/>
              <w:autoSpaceDN w:val="0"/>
              <w:spacing w:before="120" w:after="120" w:line="276" w:lineRule="auto"/>
              <w:rPr>
                <w:rFonts w:asciiTheme="minorHAnsi" w:hAnsiTheme="minorHAnsi" w:cstheme="minorHAnsi"/>
                <w:iCs/>
                <w:spacing w:val="-6"/>
                <w:sz w:val="20"/>
                <w:szCs w:val="20"/>
              </w:rPr>
            </w:pPr>
          </w:p>
        </w:tc>
        <w:tc>
          <w:tcPr>
            <w:tcW w:w="954" w:type="dxa"/>
            <w:tcBorders>
              <w:bottom w:val="nil"/>
              <w:right w:val="nil"/>
            </w:tcBorders>
          </w:tcPr>
          <w:p w14:paraId="6F4A7683" w14:textId="77777777" w:rsidR="00C6687B" w:rsidRPr="00B85FD5" w:rsidRDefault="00C6687B" w:rsidP="00B82F4A">
            <w:pPr>
              <w:tabs>
                <w:tab w:val="left" w:pos="-71"/>
                <w:tab w:val="right" w:pos="1927"/>
              </w:tabs>
              <w:autoSpaceDE w:val="0"/>
              <w:autoSpaceDN w:val="0"/>
              <w:spacing w:before="120" w:after="120" w:line="276" w:lineRule="auto"/>
              <w:rPr>
                <w:rFonts w:asciiTheme="minorHAnsi" w:hAnsiTheme="minorHAnsi" w:cstheme="minorHAnsi"/>
                <w:iCs/>
                <w:spacing w:val="-6"/>
                <w:sz w:val="20"/>
                <w:szCs w:val="20"/>
              </w:rPr>
            </w:pPr>
          </w:p>
        </w:tc>
      </w:tr>
    </w:tbl>
    <w:p w14:paraId="3066D89A" w14:textId="77777777" w:rsidR="00C6687B" w:rsidRPr="00B85FD5" w:rsidRDefault="00C6687B" w:rsidP="00C6687B">
      <w:pPr>
        <w:ind w:left="-142"/>
        <w:rPr>
          <w:rFonts w:asciiTheme="minorHAnsi" w:hAnsiTheme="minorHAnsi" w:cstheme="minorHAnsi"/>
          <w:b/>
          <w:sz w:val="20"/>
          <w:szCs w:val="20"/>
        </w:rPr>
      </w:pPr>
    </w:p>
    <w:p w14:paraId="749068B4" w14:textId="77777777" w:rsidR="00C6687B" w:rsidRDefault="00C6687B" w:rsidP="00C6687B">
      <w:pPr>
        <w:ind w:left="-142"/>
        <w:jc w:val="center"/>
        <w:rPr>
          <w:rFonts w:cs="Calibri"/>
          <w:b/>
          <w:sz w:val="20"/>
          <w:szCs w:val="20"/>
        </w:rPr>
      </w:pPr>
    </w:p>
    <w:p w14:paraId="630DBCA5" w14:textId="723E06D3" w:rsidR="00C6687B" w:rsidRPr="00497E47" w:rsidRDefault="00C6687B" w:rsidP="00C6687B">
      <w:pPr>
        <w:suppressAutoHyphens/>
        <w:spacing w:after="200" w:line="276" w:lineRule="auto"/>
        <w:ind w:left="360"/>
        <w:jc w:val="left"/>
        <w:rPr>
          <w:rFonts w:eastAsia="Arial Unicode MS" w:cs="Calibri"/>
          <w:sz w:val="20"/>
          <w:szCs w:val="20"/>
        </w:rPr>
      </w:pPr>
      <w:r>
        <w:rPr>
          <w:rFonts w:eastAsia="Arial Unicode MS" w:cs="Calibri"/>
          <w:sz w:val="20"/>
          <w:szCs w:val="20"/>
        </w:rPr>
        <w:t>Słownie wartość brutto: …………………………………………………………………………………………………………. zł</w:t>
      </w:r>
    </w:p>
    <w:p w14:paraId="210AFE81" w14:textId="6CBFCEFA" w:rsidR="00C6687B" w:rsidRPr="00855E7D" w:rsidRDefault="00C6687B" w:rsidP="00C6687B">
      <w:pPr>
        <w:numPr>
          <w:ilvl w:val="0"/>
          <w:numId w:val="17"/>
        </w:numPr>
        <w:suppressAutoHyphens/>
        <w:spacing w:after="200" w:line="276" w:lineRule="auto"/>
        <w:jc w:val="left"/>
        <w:rPr>
          <w:rFonts w:eastAsia="Arial Unicode MS" w:cs="Calibri"/>
          <w:sz w:val="20"/>
          <w:szCs w:val="20"/>
        </w:rPr>
      </w:pPr>
      <w:r w:rsidRPr="00855E7D">
        <w:rPr>
          <w:rFonts w:eastAsia="Arial Unicode MS" w:cs="Calibri"/>
          <w:sz w:val="20"/>
          <w:szCs w:val="20"/>
        </w:rPr>
        <w:t xml:space="preserve">OŚWIADCZAMY, że zaoferowane ceny stanowią średnie ceny wyliczone według  cen obowiązujących na naszych stacjach paliw (wykazanych w Załączniku nr </w:t>
      </w:r>
      <w:r w:rsidR="00950150">
        <w:rPr>
          <w:rFonts w:eastAsia="Arial Unicode MS" w:cs="Calibri"/>
          <w:sz w:val="20"/>
          <w:szCs w:val="20"/>
        </w:rPr>
        <w:t>5</w:t>
      </w:r>
      <w:r w:rsidRPr="00855E7D">
        <w:rPr>
          <w:rFonts w:eastAsia="Arial Unicode MS" w:cs="Calibri"/>
          <w:sz w:val="20"/>
          <w:szCs w:val="20"/>
        </w:rPr>
        <w:t xml:space="preserve"> do </w:t>
      </w:r>
      <w:r w:rsidR="00950150">
        <w:rPr>
          <w:rFonts w:eastAsia="Arial Unicode MS" w:cs="Calibri"/>
          <w:sz w:val="20"/>
          <w:szCs w:val="20"/>
        </w:rPr>
        <w:t>Formularza Oferty</w:t>
      </w:r>
      <w:r w:rsidRPr="00855E7D">
        <w:rPr>
          <w:rFonts w:eastAsia="Arial Unicode MS" w:cs="Calibri"/>
          <w:sz w:val="20"/>
          <w:szCs w:val="20"/>
        </w:rPr>
        <w:t xml:space="preserve">) w dniu </w:t>
      </w:r>
      <w:r>
        <w:rPr>
          <w:rFonts w:eastAsia="Arial Unicode MS" w:cs="Calibri"/>
          <w:sz w:val="20"/>
          <w:szCs w:val="20"/>
        </w:rPr>
        <w:t>09.04.</w:t>
      </w:r>
      <w:r w:rsidRPr="00855E7D">
        <w:rPr>
          <w:rFonts w:eastAsia="Arial Unicode MS" w:cs="Calibri"/>
          <w:sz w:val="20"/>
          <w:szCs w:val="20"/>
        </w:rPr>
        <w:t>20</w:t>
      </w:r>
      <w:r>
        <w:rPr>
          <w:rFonts w:eastAsia="Arial Unicode MS" w:cs="Calibri"/>
          <w:sz w:val="20"/>
          <w:szCs w:val="20"/>
        </w:rPr>
        <w:t>21</w:t>
      </w:r>
      <w:r w:rsidRPr="00855E7D">
        <w:rPr>
          <w:rFonts w:eastAsia="Arial Unicode MS" w:cs="Calibri"/>
          <w:sz w:val="20"/>
          <w:szCs w:val="20"/>
        </w:rPr>
        <w:t xml:space="preserve"> r.</w:t>
      </w:r>
      <w:r>
        <w:rPr>
          <w:rFonts w:eastAsia="Arial Unicode MS" w:cs="Calibri"/>
          <w:sz w:val="20"/>
          <w:szCs w:val="20"/>
        </w:rPr>
        <w:t xml:space="preserve"> </w:t>
      </w:r>
      <w:r w:rsidRPr="00543583">
        <w:rPr>
          <w:rFonts w:eastAsia="Arial Unicode MS" w:cs="Calibri"/>
          <w:sz w:val="20"/>
          <w:szCs w:val="20"/>
        </w:rPr>
        <w:t xml:space="preserve"> </w:t>
      </w:r>
    </w:p>
    <w:p w14:paraId="3DD2584E" w14:textId="0CEEAD2D" w:rsidR="00C6687B" w:rsidRPr="00855E7D" w:rsidRDefault="00C6687B" w:rsidP="00C6687B">
      <w:pPr>
        <w:numPr>
          <w:ilvl w:val="0"/>
          <w:numId w:val="17"/>
        </w:numPr>
        <w:suppressAutoHyphens/>
        <w:spacing w:after="200" w:line="276" w:lineRule="auto"/>
        <w:jc w:val="left"/>
        <w:rPr>
          <w:rFonts w:eastAsia="Arial Unicode MS" w:cs="Calibri"/>
          <w:sz w:val="20"/>
          <w:szCs w:val="20"/>
        </w:rPr>
      </w:pPr>
      <w:r w:rsidRPr="00855E7D">
        <w:rPr>
          <w:rFonts w:eastAsia="Arial Unicode MS" w:cs="Calibri"/>
          <w:sz w:val="20"/>
          <w:szCs w:val="20"/>
        </w:rPr>
        <w:t xml:space="preserve">Powyższe dane składamy pod groźbą odpowiedzialności karnej określonej w art. 297 § 1 </w:t>
      </w:r>
      <w:r>
        <w:rPr>
          <w:rFonts w:eastAsia="Arial Unicode MS" w:cs="Calibri"/>
          <w:sz w:val="20"/>
          <w:szCs w:val="20"/>
        </w:rPr>
        <w:t>u</w:t>
      </w:r>
      <w:r w:rsidRPr="00C6687B">
        <w:rPr>
          <w:rFonts w:eastAsia="Arial Unicode MS" w:cs="Calibri"/>
          <w:sz w:val="20"/>
          <w:szCs w:val="20"/>
        </w:rPr>
        <w:t>stawa z dnia 6 czerwca 1997 r. Kodeks karny (t.j. Dz. U. z 2020 r. poz. 1444 z późn. zm.).</w:t>
      </w:r>
    </w:p>
    <w:p w14:paraId="49928014" w14:textId="77777777" w:rsidR="00C6687B" w:rsidRPr="00855E7D" w:rsidRDefault="00C6687B" w:rsidP="007F2FDC">
      <w:pPr>
        <w:numPr>
          <w:ilvl w:val="0"/>
          <w:numId w:val="17"/>
        </w:numPr>
        <w:suppressAutoHyphens/>
        <w:spacing w:after="200" w:line="276" w:lineRule="auto"/>
        <w:rPr>
          <w:rFonts w:eastAsia="Arial Unicode MS" w:cs="Calibri"/>
          <w:sz w:val="20"/>
          <w:szCs w:val="20"/>
        </w:rPr>
      </w:pPr>
      <w:r w:rsidRPr="00855E7D">
        <w:rPr>
          <w:rFonts w:eastAsia="Arial Unicode MS" w:cs="Calibri"/>
          <w:sz w:val="20"/>
          <w:szCs w:val="20"/>
        </w:rPr>
        <w:t xml:space="preserve">ZOBOWIĄZUJEMY SIĘ do udzielenia stałego opustu (zgodnie z kolumną nr 4 tabeli) przez cały okres realizacji zamówienia, na paliwa określone w kolumnie 2 powyższej tabeli oraz </w:t>
      </w:r>
      <w:r w:rsidRPr="00B85FD5">
        <w:rPr>
          <w:rFonts w:eastAsia="Arial Unicode MS" w:cs="Calibri"/>
          <w:sz w:val="20"/>
          <w:szCs w:val="20"/>
        </w:rPr>
        <w:t>innych produkty oraz usługi mycia samochodów o których mowa w pkt. 1.2. 1.3 OPZ</w:t>
      </w:r>
      <w:r w:rsidRPr="00855E7D">
        <w:rPr>
          <w:rFonts w:eastAsia="Arial Unicode MS" w:cs="Calibri"/>
          <w:sz w:val="20"/>
          <w:szCs w:val="20"/>
        </w:rPr>
        <w:t>).</w:t>
      </w:r>
    </w:p>
    <w:p w14:paraId="44EDE5E9" w14:textId="1D70AC4D" w:rsidR="003459B6" w:rsidRPr="003459B6" w:rsidRDefault="003459B6" w:rsidP="001142FD">
      <w:pPr>
        <w:widowControl w:val="0"/>
        <w:suppressAutoHyphens/>
        <w:spacing w:line="276" w:lineRule="auto"/>
        <w:jc w:val="left"/>
        <w:rPr>
          <w:rFonts w:eastAsia="Arial Unicode MS" w:cs="Calibri"/>
          <w:sz w:val="20"/>
          <w:szCs w:val="20"/>
        </w:rPr>
      </w:pPr>
    </w:p>
    <w:p w14:paraId="408F4929" w14:textId="0A1FE503" w:rsidR="00E02360" w:rsidRPr="00E02360" w:rsidRDefault="00E02360" w:rsidP="00740003">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53F69318" w14:textId="676DBDCF" w:rsidR="00E02360" w:rsidRPr="00F65BE0" w:rsidRDefault="0019662B" w:rsidP="00FD07DD">
      <w:pPr>
        <w:pStyle w:val="Akapitzlist"/>
        <w:widowControl w:val="0"/>
        <w:numPr>
          <w:ilvl w:val="0"/>
          <w:numId w:val="23"/>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3575DA75" w14:textId="6CA9BE69" w:rsidR="00E02360" w:rsidRPr="00F65BE0" w:rsidRDefault="0019662B" w:rsidP="00FD07DD">
      <w:pPr>
        <w:pStyle w:val="Akapitzlist"/>
        <w:widowControl w:val="0"/>
        <w:numPr>
          <w:ilvl w:val="0"/>
          <w:numId w:val="23"/>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054A9313" w14:textId="506BEF93" w:rsidR="00E02360" w:rsidRPr="00F65BE0" w:rsidRDefault="0019662B" w:rsidP="00FD07DD">
      <w:pPr>
        <w:pStyle w:val="Akapitzlist"/>
        <w:widowControl w:val="0"/>
        <w:numPr>
          <w:ilvl w:val="0"/>
          <w:numId w:val="23"/>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r w:rsidR="00117B33">
        <w:rPr>
          <w:rStyle w:val="Odwoanieprzypisudolnego"/>
          <w:rFonts w:eastAsia="Arial Unicode MS" w:cs="Calibri"/>
          <w:iCs/>
          <w:sz w:val="20"/>
          <w:szCs w:val="20"/>
          <w:lang w:val="de-DE"/>
        </w:rPr>
        <w:footnoteReference w:id="12"/>
      </w:r>
    </w:p>
    <w:p w14:paraId="5B81E885" w14:textId="1718C678" w:rsidR="0094187A" w:rsidRDefault="0094187A" w:rsidP="001E3F7D">
      <w:pPr>
        <w:widowControl w:val="0"/>
        <w:suppressAutoHyphens/>
        <w:spacing w:line="276" w:lineRule="auto"/>
        <w:jc w:val="left"/>
        <w:rPr>
          <w:rFonts w:eastAsia="Arial Unicode MS" w:cs="Calibri"/>
          <w:iCs/>
          <w:sz w:val="20"/>
          <w:szCs w:val="20"/>
          <w:lang w:val="de-DE"/>
        </w:rPr>
      </w:pPr>
    </w:p>
    <w:p w14:paraId="2C829C2C" w14:textId="04F4C485" w:rsidR="00073DBF" w:rsidRDefault="00073DBF" w:rsidP="001E3F7D">
      <w:pPr>
        <w:widowControl w:val="0"/>
        <w:suppressAutoHyphens/>
        <w:spacing w:line="276" w:lineRule="auto"/>
        <w:jc w:val="left"/>
        <w:rPr>
          <w:rFonts w:eastAsia="Arial Unicode MS" w:cs="Calibri"/>
          <w:iCs/>
          <w:sz w:val="20"/>
          <w:szCs w:val="20"/>
          <w:lang w:val="de-DE"/>
        </w:rPr>
      </w:pPr>
    </w:p>
    <w:p w14:paraId="3D23C5FC" w14:textId="77777777" w:rsidR="00073DBF" w:rsidRDefault="00073DBF" w:rsidP="001E3F7D">
      <w:pPr>
        <w:widowControl w:val="0"/>
        <w:suppressAutoHyphens/>
        <w:spacing w:line="276" w:lineRule="auto"/>
        <w:jc w:val="left"/>
        <w:rPr>
          <w:rFonts w:eastAsia="Arial Unicode MS" w:cs="Calibri"/>
          <w:iCs/>
          <w:sz w:val="20"/>
          <w:szCs w:val="20"/>
          <w:lang w:val="de-DE"/>
        </w:rPr>
      </w:pPr>
    </w:p>
    <w:p w14:paraId="5AEF31BE" w14:textId="77777777" w:rsidR="0094187A" w:rsidRPr="00E02360" w:rsidRDefault="0094187A" w:rsidP="001E3F7D">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7"/>
        <w:gridCol w:w="6016"/>
      </w:tblGrid>
      <w:tr w:rsidR="00E02360" w:rsidRPr="00E02360" w14:paraId="60FD8DDF" w14:textId="77777777" w:rsidTr="0029187C">
        <w:trPr>
          <w:jc w:val="center"/>
        </w:trPr>
        <w:tc>
          <w:tcPr>
            <w:tcW w:w="1814" w:type="pct"/>
            <w:vAlign w:val="center"/>
          </w:tcPr>
          <w:p w14:paraId="18F8E7D8"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1FE2F5D4" w14:textId="5D0AF4F1" w:rsidR="00E02360" w:rsidRPr="00E02360" w:rsidRDefault="00E02360" w:rsidP="0094187A">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r w:rsidR="0094187A">
              <w:rPr>
                <w:rFonts w:eastAsia="Arial Unicode MS" w:cs="Calibri"/>
                <w:sz w:val="20"/>
                <w:szCs w:val="20"/>
              </w:rPr>
              <w:t>………………………………………………………………………</w:t>
            </w:r>
          </w:p>
        </w:tc>
      </w:tr>
      <w:tr w:rsidR="00E02360" w:rsidRPr="0094187A" w14:paraId="4DFA424A" w14:textId="77777777" w:rsidTr="0029187C">
        <w:trPr>
          <w:jc w:val="center"/>
        </w:trPr>
        <w:tc>
          <w:tcPr>
            <w:tcW w:w="1814" w:type="pct"/>
            <w:vAlign w:val="center"/>
          </w:tcPr>
          <w:p w14:paraId="7A388544" w14:textId="77777777"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655D7910" w14:textId="25EE3949" w:rsidR="00E02360" w:rsidRPr="0094187A" w:rsidRDefault="00E02360"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 xml:space="preserve">Podpis(y) osoby(osób) upoważnionej(ych) do </w:t>
            </w:r>
            <w:r w:rsidR="006A2E68" w:rsidRPr="0094187A">
              <w:rPr>
                <w:rFonts w:eastAsia="Arial Unicode MS" w:cs="Calibri"/>
                <w:b/>
                <w:sz w:val="16"/>
                <w:szCs w:val="16"/>
              </w:rPr>
              <w:t xml:space="preserve">reprezentowania </w:t>
            </w:r>
            <w:r w:rsidRPr="0094187A">
              <w:rPr>
                <w:rFonts w:eastAsia="Arial Unicode MS" w:cs="Calibri"/>
                <w:b/>
                <w:sz w:val="16"/>
                <w:szCs w:val="16"/>
              </w:rPr>
              <w:t>Wykonawcy(ów)</w:t>
            </w:r>
          </w:p>
        </w:tc>
      </w:tr>
    </w:tbl>
    <w:p w14:paraId="14CDE4CE" w14:textId="09BE6D19" w:rsidR="00E02360" w:rsidRPr="00E02360" w:rsidRDefault="00E02360" w:rsidP="001E3F7D">
      <w:pPr>
        <w:widowControl w:val="0"/>
        <w:suppressAutoHyphens/>
        <w:autoSpaceDE w:val="0"/>
        <w:autoSpaceDN w:val="0"/>
        <w:adjustRightInd w:val="0"/>
        <w:spacing w:line="276" w:lineRule="auto"/>
        <w:ind w:right="45"/>
        <w:jc w:val="left"/>
        <w:rPr>
          <w:rFonts w:eastAsia="Arial Unicode MS" w:cs="Calibri"/>
          <w:b/>
          <w:sz w:val="20"/>
          <w:szCs w:val="20"/>
        </w:rPr>
        <w:sectPr w:rsidR="00E02360" w:rsidRPr="00E02360" w:rsidSect="0005128E">
          <w:headerReference w:type="default" r:id="rId11"/>
          <w:footerReference w:type="even" r:id="rId12"/>
          <w:footerReference w:type="default" r:id="rId13"/>
          <w:headerReference w:type="first" r:id="rId14"/>
          <w:pgSz w:w="11907" w:h="16840" w:code="9"/>
          <w:pgMar w:top="1417" w:right="1417" w:bottom="1276" w:left="1417" w:header="709" w:footer="680" w:gutter="0"/>
          <w:pgNumType w:start="56"/>
          <w:cols w:space="708"/>
          <w:noEndnote/>
          <w:docGrid w:linePitch="326"/>
        </w:sectPr>
      </w:pPr>
    </w:p>
    <w:p w14:paraId="259EF2B6" w14:textId="3859E38C"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1</w:t>
      </w:r>
      <w:r w:rsidR="008631DA">
        <w:rPr>
          <w:rFonts w:eastAsia="Arial Unicode MS" w:cs="Calibri"/>
          <w:b/>
          <w:sz w:val="20"/>
          <w:szCs w:val="20"/>
        </w:rPr>
        <w:t xml:space="preserve"> do</w:t>
      </w:r>
      <w:r>
        <w:rPr>
          <w:rFonts w:eastAsia="Arial Unicode MS" w:cs="Calibri"/>
          <w:b/>
          <w:sz w:val="20"/>
          <w:szCs w:val="20"/>
        </w:rPr>
        <w:t xml:space="preserve"> </w:t>
      </w:r>
      <w:r w:rsidR="00464893">
        <w:rPr>
          <w:rFonts w:eastAsia="Arial Unicode MS" w:cs="Calibri"/>
          <w:b/>
          <w:sz w:val="20"/>
          <w:szCs w:val="20"/>
        </w:rPr>
        <w:t xml:space="preserve">Formularza </w:t>
      </w:r>
      <w:r>
        <w:rPr>
          <w:rFonts w:eastAsia="Arial Unicode MS" w:cs="Calibri"/>
          <w:b/>
          <w:sz w:val="20"/>
          <w:szCs w:val="20"/>
        </w:rPr>
        <w:t>oferty</w:t>
      </w:r>
    </w:p>
    <w:p w14:paraId="5DD1FC2B" w14:textId="3FC6D91B" w:rsidR="007E6FE8" w:rsidRDefault="00D80D90" w:rsidP="001E3F7D">
      <w:pPr>
        <w:widowControl w:val="0"/>
        <w:shd w:val="clear" w:color="auto" w:fill="FFFFFF"/>
        <w:suppressAutoHyphens/>
        <w:spacing w:line="276" w:lineRule="auto"/>
        <w:jc w:val="right"/>
        <w:rPr>
          <w:rFonts w:eastAsia="Arial Unicode MS" w:cs="Calibri"/>
          <w:b/>
          <w:bCs/>
          <w:sz w:val="20"/>
          <w:szCs w:val="20"/>
        </w:rPr>
      </w:pPr>
      <w:r w:rsidRPr="00D80D90">
        <w:rPr>
          <w:rFonts w:eastAsia="Arial Unicode MS" w:cs="Calibri"/>
          <w:b/>
          <w:bCs/>
          <w:sz w:val="20"/>
          <w:szCs w:val="20"/>
        </w:rPr>
        <w:t>COI-ZAK.262.</w:t>
      </w:r>
      <w:r w:rsidR="00DB0F6E">
        <w:rPr>
          <w:rFonts w:eastAsia="Arial Unicode MS" w:cs="Calibri"/>
          <w:b/>
          <w:bCs/>
          <w:sz w:val="20"/>
          <w:szCs w:val="20"/>
        </w:rPr>
        <w:t>8</w:t>
      </w:r>
      <w:r w:rsidRPr="00D80D90">
        <w:rPr>
          <w:rFonts w:eastAsia="Arial Unicode MS" w:cs="Calibri"/>
          <w:b/>
          <w:bCs/>
          <w:sz w:val="20"/>
          <w:szCs w:val="20"/>
        </w:rPr>
        <w:t>.2021</w:t>
      </w:r>
    </w:p>
    <w:p w14:paraId="5CD57641" w14:textId="350D56BA"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2401E19F" w14:textId="121AD196" w:rsidR="006567DB" w:rsidRPr="008631DA" w:rsidRDefault="006567DB" w:rsidP="006567DB">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Pr>
          <w:rFonts w:eastAsia="Arial Unicode MS" w:cs="Calibri"/>
          <w:b/>
          <w:szCs w:val="20"/>
        </w:rPr>
        <w:t xml:space="preserve">OŚWIADCZENIE </w:t>
      </w:r>
      <w:r w:rsidR="00E304C1">
        <w:rPr>
          <w:rFonts w:eastAsia="Arial Unicode MS" w:cs="Calibri"/>
          <w:b/>
          <w:szCs w:val="20"/>
        </w:rPr>
        <w:t xml:space="preserve">WYKONAWCY </w:t>
      </w:r>
      <w:r w:rsidRPr="00EC497D">
        <w:rPr>
          <w:rFonts w:eastAsia="Arial Unicode MS" w:cs="Calibri"/>
          <w:b/>
          <w:szCs w:val="20"/>
        </w:rPr>
        <w:t xml:space="preserve">O SPEŁNANIU WARUNKÓW </w:t>
      </w:r>
      <w:r w:rsidRPr="001C4931">
        <w:rPr>
          <w:rFonts w:eastAsia="Arial Unicode MS" w:cs="Calibri"/>
          <w:b/>
          <w:szCs w:val="20"/>
        </w:rPr>
        <w:t>ORAZ</w:t>
      </w:r>
      <w:r>
        <w:rPr>
          <w:rFonts w:eastAsia="Arial Unicode MS" w:cs="Calibri"/>
          <w:b/>
          <w:szCs w:val="20"/>
        </w:rPr>
        <w:t xml:space="preserve"> NIEPODLEGANIU</w:t>
      </w:r>
      <w:r w:rsidR="00F3727D">
        <w:rPr>
          <w:rFonts w:eastAsia="Arial Unicode MS" w:cs="Calibri"/>
          <w:b/>
          <w:szCs w:val="20"/>
        </w:rPr>
        <w:t xml:space="preserve"> WYKLUCZENIU, O KTÓRYM MOWA W ART. 125 UST. 1 USTAWY PRAWO ZAMÓWIEŃ PUBLICZNYCH</w:t>
      </w:r>
    </w:p>
    <w:p w14:paraId="301068F8" w14:textId="3A013519" w:rsidR="007E6FE8" w:rsidRDefault="007E6FE8" w:rsidP="001E3F7D">
      <w:pPr>
        <w:widowControl w:val="0"/>
        <w:spacing w:line="276" w:lineRule="auto"/>
        <w:rPr>
          <w:rFonts w:cs="Calibri"/>
          <w:b/>
          <w:sz w:val="20"/>
          <w:szCs w:val="20"/>
        </w:rPr>
      </w:pPr>
    </w:p>
    <w:p w14:paraId="152F02CE" w14:textId="39071AE5" w:rsidR="00FD07DD" w:rsidRPr="008631DA" w:rsidRDefault="00FD07DD" w:rsidP="00FD07DD">
      <w:pPr>
        <w:widowControl w:val="0"/>
        <w:suppressAutoHyphens/>
        <w:spacing w:line="276" w:lineRule="auto"/>
        <w:ind w:firstLine="680"/>
        <w:rPr>
          <w:rFonts w:asciiTheme="minorHAnsi" w:hAnsiTheme="minorHAnsi" w:cstheme="minorHAnsi"/>
          <w:b/>
          <w:sz w:val="20"/>
          <w:szCs w:val="20"/>
        </w:rPr>
      </w:pPr>
      <w:r w:rsidRPr="008631DA">
        <w:rPr>
          <w:rFonts w:eastAsia="Arial Unicode MS" w:cs="Calibri"/>
          <w:sz w:val="20"/>
          <w:szCs w:val="20"/>
        </w:rPr>
        <w:t xml:space="preserve">W związku ze złożeniem oferty w postępowaniu prowadzonym w trybie </w:t>
      </w:r>
      <w:r>
        <w:rPr>
          <w:rFonts w:eastAsia="Arial Unicode MS" w:cs="Calibri"/>
          <w:sz w:val="20"/>
          <w:szCs w:val="20"/>
        </w:rPr>
        <w:t>podstawowym</w:t>
      </w:r>
      <w:r w:rsidRPr="008631DA">
        <w:rPr>
          <w:rFonts w:eastAsia="Arial Unicode MS" w:cs="Calibri"/>
          <w:sz w:val="20"/>
          <w:szCs w:val="20"/>
        </w:rPr>
        <w:t xml:space="preserve"> na </w:t>
      </w:r>
      <w:r w:rsidR="00D80D90" w:rsidRPr="00D80D90">
        <w:rPr>
          <w:rFonts w:asciiTheme="minorHAnsi" w:hAnsiTheme="minorHAnsi" w:cstheme="minorHAnsi"/>
          <w:b/>
          <w:bCs/>
          <w:sz w:val="20"/>
          <w:szCs w:val="20"/>
        </w:rPr>
        <w:t>„</w:t>
      </w:r>
      <w:r w:rsidR="00DB0F6E" w:rsidRPr="00DB0F6E">
        <w:rPr>
          <w:rFonts w:asciiTheme="minorHAnsi" w:hAnsiTheme="minorHAnsi" w:cstheme="minorHAnsi"/>
          <w:b/>
          <w:bCs/>
          <w:sz w:val="20"/>
          <w:szCs w:val="20"/>
        </w:rPr>
        <w:t>Dostawę paliw, usługa mycia samochodów oraz zakup innych produktów związanych z eksploatacją samochodów służbowych</w:t>
      </w:r>
      <w:r w:rsidR="002D796F">
        <w:rPr>
          <w:rFonts w:asciiTheme="minorHAnsi" w:hAnsiTheme="minorHAnsi" w:cstheme="minorHAnsi"/>
          <w:b/>
          <w:bCs/>
          <w:sz w:val="20"/>
          <w:szCs w:val="20"/>
        </w:rPr>
        <w:t xml:space="preserve"> w</w:t>
      </w:r>
      <w:r w:rsidR="00DB0F6E" w:rsidRPr="00DB0F6E">
        <w:rPr>
          <w:rFonts w:asciiTheme="minorHAnsi" w:hAnsiTheme="minorHAnsi" w:cstheme="minorHAnsi"/>
          <w:b/>
          <w:bCs/>
          <w:sz w:val="20"/>
          <w:szCs w:val="20"/>
        </w:rPr>
        <w:t xml:space="preserve"> systemie bezgotówkowym na podstawie kart flotowych</w:t>
      </w:r>
      <w:r w:rsidR="00D80D90" w:rsidRPr="00D80D90">
        <w:rPr>
          <w:rFonts w:asciiTheme="minorHAnsi" w:hAnsiTheme="minorHAnsi" w:cstheme="minorHAnsi"/>
          <w:b/>
          <w:bCs/>
          <w:sz w:val="20"/>
          <w:szCs w:val="20"/>
        </w:rPr>
        <w:t>” - COI-ZAK.262.</w:t>
      </w:r>
      <w:r w:rsidR="00DB0F6E">
        <w:rPr>
          <w:rFonts w:asciiTheme="minorHAnsi" w:hAnsiTheme="minorHAnsi" w:cstheme="minorHAnsi"/>
          <w:b/>
          <w:bCs/>
          <w:sz w:val="20"/>
          <w:szCs w:val="20"/>
        </w:rPr>
        <w:t>8</w:t>
      </w:r>
      <w:r w:rsidR="00D80D90" w:rsidRPr="00D80D90">
        <w:rPr>
          <w:rFonts w:asciiTheme="minorHAnsi" w:hAnsiTheme="minorHAnsi" w:cstheme="minorHAnsi"/>
          <w:b/>
          <w:bCs/>
          <w:sz w:val="20"/>
          <w:szCs w:val="20"/>
        </w:rPr>
        <w:t>.2021</w:t>
      </w:r>
      <w:r w:rsidRPr="008631DA">
        <w:rPr>
          <w:rFonts w:eastAsia="Arial Unicode MS" w:cs="Calibri"/>
          <w:sz w:val="20"/>
          <w:szCs w:val="20"/>
        </w:rPr>
        <w:t>, działając w imieniu i na rzecz:</w:t>
      </w:r>
    </w:p>
    <w:p w14:paraId="478B4891" w14:textId="192DA2C0" w:rsidR="00FD07DD" w:rsidRPr="00FC18CC" w:rsidRDefault="00FD07DD" w:rsidP="000E71B1">
      <w:pPr>
        <w:widowControl w:val="0"/>
        <w:suppressAutoHyphens/>
        <w:spacing w:line="276" w:lineRule="auto"/>
        <w:rPr>
          <w:rFonts w:eastAsia="Arial Unicode MS" w:cs="Calibri"/>
          <w:i/>
          <w:sz w:val="20"/>
          <w:szCs w:val="20"/>
        </w:rPr>
      </w:pPr>
      <w:r w:rsidRPr="00FC18CC">
        <w:rPr>
          <w:rFonts w:eastAsia="Arial Unicode MS" w:cs="Calibri"/>
          <w:sz w:val="20"/>
          <w:szCs w:val="20"/>
        </w:rPr>
        <w:t>.........................................................................................................................................................................................................................................................................................................................................................................................................................................................................................................................................................</w:t>
      </w:r>
      <w:r w:rsidRPr="00FC18CC">
        <w:rPr>
          <w:rFonts w:eastAsia="Arial Unicode MS" w:cs="Calibri"/>
          <w:i/>
          <w:sz w:val="18"/>
          <w:szCs w:val="20"/>
        </w:rPr>
        <w:t>(nazwa i adres Wykonawcy)</w:t>
      </w:r>
    </w:p>
    <w:p w14:paraId="34273F6B" w14:textId="77777777" w:rsidR="00950150" w:rsidRDefault="00950150" w:rsidP="00950150">
      <w:pPr>
        <w:shd w:val="clear" w:color="auto" w:fill="FFFFFF"/>
        <w:rPr>
          <w:rFonts w:asciiTheme="minorHAnsi" w:hAnsiTheme="minorHAnsi" w:cstheme="minorHAnsi"/>
          <w:color w:val="333333"/>
          <w:sz w:val="20"/>
          <w:szCs w:val="20"/>
        </w:rPr>
      </w:pPr>
    </w:p>
    <w:p w14:paraId="54816536" w14:textId="77777777" w:rsidR="000F57F7" w:rsidRPr="008B78E0" w:rsidRDefault="000F57F7" w:rsidP="00F4645B">
      <w:pPr>
        <w:pStyle w:val="Akapitzlist"/>
        <w:numPr>
          <w:ilvl w:val="0"/>
          <w:numId w:val="29"/>
        </w:numPr>
        <w:shd w:val="clear" w:color="auto" w:fill="FFFFFF"/>
        <w:spacing w:line="360" w:lineRule="auto"/>
        <w:ind w:left="426" w:hanging="426"/>
        <w:rPr>
          <w:rFonts w:asciiTheme="minorHAnsi" w:hAnsiTheme="minorHAnsi" w:cstheme="minorHAnsi"/>
          <w:b/>
          <w:color w:val="333333"/>
          <w:sz w:val="20"/>
          <w:szCs w:val="20"/>
        </w:rPr>
      </w:pPr>
      <w:r w:rsidRPr="008B78E0">
        <w:rPr>
          <w:rFonts w:asciiTheme="minorHAnsi" w:hAnsiTheme="minorHAnsi" w:cstheme="minorHAnsi"/>
          <w:b/>
          <w:color w:val="333333"/>
          <w:sz w:val="20"/>
          <w:szCs w:val="20"/>
        </w:rPr>
        <w:t xml:space="preserve">Oświadczenie o spełnianiu warunków </w:t>
      </w:r>
    </w:p>
    <w:p w14:paraId="6E56EBE0" w14:textId="4111371C" w:rsidR="000F57F7" w:rsidRDefault="000F57F7" w:rsidP="00F4645B">
      <w:pPr>
        <w:pStyle w:val="Akapitzlist"/>
        <w:shd w:val="clear" w:color="auto" w:fill="FFFFFF"/>
        <w:spacing w:line="360" w:lineRule="auto"/>
        <w:ind w:left="426"/>
        <w:rPr>
          <w:rFonts w:asciiTheme="minorHAnsi" w:hAnsiTheme="minorHAnsi" w:cstheme="minorHAnsi"/>
          <w:color w:val="333333"/>
          <w:sz w:val="20"/>
          <w:szCs w:val="20"/>
        </w:rPr>
      </w:pPr>
      <w:r w:rsidRPr="000F57F7">
        <w:rPr>
          <w:rFonts w:asciiTheme="minorHAnsi" w:hAnsiTheme="minorHAnsi" w:cstheme="minorHAnsi"/>
          <w:color w:val="333333"/>
          <w:sz w:val="20"/>
          <w:szCs w:val="20"/>
        </w:rPr>
        <w:t>Oświadczam, że spełniam warunki udziału w postępowaniu określone w pkt 8.1 SWZ</w:t>
      </w:r>
    </w:p>
    <w:p w14:paraId="4C7BFD92" w14:textId="77777777" w:rsidR="00F4645B" w:rsidRPr="000F57F7" w:rsidRDefault="00F4645B" w:rsidP="000F57F7">
      <w:pPr>
        <w:pStyle w:val="Akapitzlist"/>
        <w:shd w:val="clear" w:color="auto" w:fill="FFFFFF"/>
        <w:spacing w:line="360" w:lineRule="auto"/>
        <w:rPr>
          <w:rFonts w:asciiTheme="minorHAnsi" w:hAnsiTheme="minorHAnsi" w:cstheme="minorHAnsi"/>
          <w:color w:val="333333"/>
          <w:sz w:val="20"/>
          <w:szCs w:val="20"/>
        </w:rPr>
      </w:pPr>
    </w:p>
    <w:p w14:paraId="5DF3D817" w14:textId="45702073" w:rsidR="000F57F7" w:rsidRPr="00254794" w:rsidRDefault="000F57F7" w:rsidP="00F4645B">
      <w:pPr>
        <w:pStyle w:val="Akapitzlist"/>
        <w:numPr>
          <w:ilvl w:val="0"/>
          <w:numId w:val="29"/>
        </w:numPr>
        <w:shd w:val="clear" w:color="auto" w:fill="FFFFFF"/>
        <w:spacing w:line="360" w:lineRule="auto"/>
        <w:ind w:left="426" w:hanging="426"/>
        <w:rPr>
          <w:rFonts w:asciiTheme="minorHAnsi" w:hAnsiTheme="minorHAnsi" w:cstheme="minorHAnsi"/>
          <w:b/>
          <w:color w:val="333333"/>
          <w:sz w:val="20"/>
          <w:szCs w:val="20"/>
        </w:rPr>
      </w:pPr>
      <w:r w:rsidRPr="00254794">
        <w:rPr>
          <w:rFonts w:asciiTheme="minorHAnsi" w:hAnsiTheme="minorHAnsi" w:cstheme="minorHAnsi"/>
          <w:b/>
          <w:color w:val="333333"/>
          <w:sz w:val="20"/>
          <w:szCs w:val="20"/>
        </w:rPr>
        <w:t>Oświadczenie o niepodleganiu wykluczeniu</w:t>
      </w:r>
      <w:r w:rsidR="00F4645B">
        <w:rPr>
          <w:rStyle w:val="Odwoanieprzypisudolnego"/>
          <w:rFonts w:asciiTheme="minorHAnsi" w:hAnsiTheme="minorHAnsi" w:cstheme="minorHAnsi"/>
          <w:b/>
          <w:color w:val="333333"/>
          <w:sz w:val="20"/>
          <w:szCs w:val="20"/>
        </w:rPr>
        <w:footnoteReference w:id="13"/>
      </w:r>
      <w:r w:rsidRPr="00254794">
        <w:rPr>
          <w:rFonts w:asciiTheme="minorHAnsi" w:hAnsiTheme="minorHAnsi" w:cstheme="minorHAnsi"/>
          <w:b/>
          <w:color w:val="333333"/>
          <w:sz w:val="20"/>
          <w:szCs w:val="20"/>
          <w:lang w:val="pl-PL"/>
        </w:rPr>
        <w:t>:</w:t>
      </w:r>
    </w:p>
    <w:p w14:paraId="60B8BCB8" w14:textId="34680EE2" w:rsidR="00950150" w:rsidRPr="000E71B1" w:rsidRDefault="000E71B1" w:rsidP="00F4645B">
      <w:pPr>
        <w:shd w:val="clear" w:color="auto" w:fill="FFFFFF"/>
        <w:spacing w:line="360" w:lineRule="auto"/>
        <w:ind w:left="851" w:hanging="426"/>
        <w:rPr>
          <w:rFonts w:asciiTheme="minorHAnsi" w:hAnsiTheme="minorHAnsi" w:cstheme="minorHAnsi"/>
          <w:color w:val="333333"/>
          <w:sz w:val="20"/>
          <w:szCs w:val="20"/>
        </w:rPr>
      </w:pPr>
      <w:r>
        <w:rPr>
          <w:rFonts w:asciiTheme="minorHAnsi" w:hAnsiTheme="minorHAnsi" w:cstheme="minorHAnsi"/>
          <w:sz w:val="20"/>
          <w:szCs w:val="20"/>
        </w:rPr>
        <w:sym w:font="Wingdings" w:char="F06F"/>
      </w:r>
      <w:r>
        <w:rPr>
          <w:rFonts w:asciiTheme="minorHAnsi" w:hAnsiTheme="minorHAnsi" w:cstheme="minorHAnsi"/>
          <w:sz w:val="20"/>
          <w:szCs w:val="20"/>
        </w:rPr>
        <w:t xml:space="preserve">     </w:t>
      </w:r>
      <w:r w:rsidR="00F4645B" w:rsidRPr="000F57F7">
        <w:rPr>
          <w:rFonts w:asciiTheme="minorHAnsi" w:hAnsiTheme="minorHAnsi" w:cstheme="minorHAnsi"/>
          <w:color w:val="333333"/>
          <w:sz w:val="20"/>
          <w:szCs w:val="20"/>
        </w:rPr>
        <w:t>Oświadczam, że</w:t>
      </w:r>
      <w:r w:rsidR="00F4645B">
        <w:rPr>
          <w:rFonts w:asciiTheme="minorHAnsi" w:hAnsiTheme="minorHAnsi" w:cstheme="minorHAnsi"/>
          <w:color w:val="333333"/>
          <w:sz w:val="20"/>
          <w:szCs w:val="20"/>
        </w:rPr>
        <w:t xml:space="preserve"> </w:t>
      </w:r>
      <w:r w:rsidR="00950150" w:rsidRPr="00F4645B">
        <w:rPr>
          <w:rFonts w:asciiTheme="minorHAnsi" w:hAnsiTheme="minorHAnsi" w:cstheme="minorHAnsi"/>
          <w:color w:val="333333"/>
          <w:sz w:val="20"/>
          <w:szCs w:val="20"/>
        </w:rPr>
        <w:t>nie podlegam</w:t>
      </w:r>
      <w:r w:rsidR="00950150" w:rsidRPr="00F4645B">
        <w:t xml:space="preserve"> </w:t>
      </w:r>
      <w:r w:rsidR="00950150" w:rsidRPr="00F4645B">
        <w:rPr>
          <w:rFonts w:asciiTheme="minorHAnsi" w:hAnsiTheme="minorHAnsi" w:cstheme="minorHAnsi"/>
          <w:color w:val="333333"/>
          <w:sz w:val="20"/>
          <w:szCs w:val="20"/>
        </w:rPr>
        <w:t>wykluczeniu</w:t>
      </w:r>
      <w:r w:rsidR="00950150" w:rsidRPr="000E71B1">
        <w:rPr>
          <w:rFonts w:asciiTheme="minorHAnsi" w:hAnsiTheme="minorHAnsi" w:cstheme="minorHAnsi"/>
          <w:color w:val="333333"/>
          <w:sz w:val="20"/>
          <w:szCs w:val="20"/>
        </w:rPr>
        <w:t xml:space="preserve"> </w:t>
      </w:r>
      <w:r w:rsidRPr="000E71B1">
        <w:rPr>
          <w:rFonts w:asciiTheme="minorHAnsi" w:hAnsiTheme="minorHAnsi" w:cstheme="minorHAnsi"/>
          <w:color w:val="333333"/>
          <w:sz w:val="20"/>
          <w:szCs w:val="20"/>
        </w:rPr>
        <w:t xml:space="preserve">z postępowania </w:t>
      </w:r>
      <w:r w:rsidR="00950150" w:rsidRPr="000E71B1">
        <w:rPr>
          <w:rFonts w:asciiTheme="minorHAnsi" w:hAnsiTheme="minorHAnsi" w:cstheme="minorHAnsi"/>
          <w:color w:val="333333"/>
          <w:sz w:val="20"/>
          <w:szCs w:val="20"/>
        </w:rPr>
        <w:t>na podstawie:</w:t>
      </w:r>
    </w:p>
    <w:p w14:paraId="7E36A6EA" w14:textId="491738F3" w:rsidR="00F4645B" w:rsidRDefault="00950150" w:rsidP="00F4645B">
      <w:pPr>
        <w:pStyle w:val="Akapitzlist"/>
        <w:numPr>
          <w:ilvl w:val="2"/>
          <w:numId w:val="17"/>
        </w:numPr>
        <w:shd w:val="clear" w:color="auto" w:fill="FFFFFF"/>
        <w:spacing w:line="360" w:lineRule="auto"/>
        <w:ind w:left="1276" w:hanging="425"/>
        <w:rPr>
          <w:rFonts w:asciiTheme="minorHAnsi" w:hAnsiTheme="minorHAnsi" w:cstheme="minorHAnsi"/>
          <w:color w:val="333333"/>
          <w:sz w:val="20"/>
          <w:szCs w:val="20"/>
        </w:rPr>
      </w:pPr>
      <w:r w:rsidRPr="00026B67">
        <w:rPr>
          <w:rFonts w:asciiTheme="minorHAnsi" w:hAnsiTheme="minorHAnsi" w:cstheme="minorHAnsi"/>
          <w:color w:val="333333"/>
          <w:sz w:val="20"/>
          <w:szCs w:val="20"/>
        </w:rPr>
        <w:t>art. 108 ust. 1 pkt 1</w:t>
      </w:r>
      <w:r>
        <w:rPr>
          <w:rFonts w:asciiTheme="minorHAnsi" w:hAnsiTheme="minorHAnsi" w:cstheme="minorHAnsi"/>
          <w:color w:val="333333"/>
          <w:sz w:val="20"/>
          <w:szCs w:val="20"/>
          <w:lang w:val="pl-PL"/>
        </w:rPr>
        <w:t xml:space="preserve">, 2 ,3, 4, 5 i </w:t>
      </w:r>
      <w:r w:rsidRPr="00026B67">
        <w:rPr>
          <w:rFonts w:asciiTheme="minorHAnsi" w:hAnsiTheme="minorHAnsi" w:cstheme="minorHAnsi"/>
          <w:color w:val="333333"/>
          <w:sz w:val="20"/>
          <w:szCs w:val="20"/>
        </w:rPr>
        <w:t xml:space="preserve">6 ustawy </w:t>
      </w:r>
      <w:r w:rsidR="001C4931" w:rsidRPr="000E71B1">
        <w:rPr>
          <w:rFonts w:asciiTheme="minorHAnsi" w:hAnsiTheme="minorHAnsi" w:cstheme="minorHAnsi"/>
          <w:color w:val="333333"/>
          <w:sz w:val="20"/>
          <w:szCs w:val="20"/>
        </w:rPr>
        <w:t>z dnia 11 września 2019 r. – Prawo zamówień publicznych (Dz. U. z 2019 r. poz. 2019</w:t>
      </w:r>
      <w:r w:rsidR="001C4931">
        <w:rPr>
          <w:rFonts w:asciiTheme="minorHAnsi" w:hAnsiTheme="minorHAnsi" w:cstheme="minorHAnsi"/>
          <w:color w:val="333333"/>
          <w:sz w:val="20"/>
          <w:szCs w:val="20"/>
          <w:lang w:val="pl-PL"/>
        </w:rPr>
        <w:t>,</w:t>
      </w:r>
      <w:r w:rsidR="001C4931" w:rsidRPr="000E71B1">
        <w:rPr>
          <w:rFonts w:asciiTheme="minorHAnsi" w:hAnsiTheme="minorHAnsi" w:cstheme="minorHAnsi"/>
          <w:color w:val="333333"/>
          <w:sz w:val="20"/>
          <w:szCs w:val="20"/>
        </w:rPr>
        <w:t xml:space="preserve"> z późn. zm.</w:t>
      </w:r>
      <w:r w:rsidR="001C4931">
        <w:rPr>
          <w:rFonts w:asciiTheme="minorHAnsi" w:hAnsiTheme="minorHAnsi" w:cstheme="minorHAnsi"/>
          <w:color w:val="333333"/>
          <w:sz w:val="20"/>
          <w:szCs w:val="20"/>
          <w:lang w:val="pl-PL"/>
        </w:rPr>
        <w:t xml:space="preserve">; dalej: ustawy </w:t>
      </w:r>
      <w:r w:rsidRPr="00026B67">
        <w:rPr>
          <w:rFonts w:asciiTheme="minorHAnsi" w:hAnsiTheme="minorHAnsi" w:cstheme="minorHAnsi"/>
          <w:color w:val="333333"/>
          <w:sz w:val="20"/>
          <w:szCs w:val="20"/>
        </w:rPr>
        <w:t>P</w:t>
      </w:r>
      <w:r>
        <w:rPr>
          <w:rFonts w:asciiTheme="minorHAnsi" w:hAnsiTheme="minorHAnsi" w:cstheme="minorHAnsi"/>
          <w:color w:val="333333"/>
          <w:sz w:val="20"/>
          <w:szCs w:val="20"/>
          <w:lang w:val="pl-PL"/>
        </w:rPr>
        <w:t>zp</w:t>
      </w:r>
      <w:r w:rsidR="001C4931">
        <w:rPr>
          <w:rFonts w:asciiTheme="minorHAnsi" w:hAnsiTheme="minorHAnsi" w:cstheme="minorHAnsi"/>
          <w:color w:val="333333"/>
          <w:sz w:val="20"/>
          <w:szCs w:val="20"/>
          <w:lang w:val="pl-PL"/>
        </w:rPr>
        <w:t>)</w:t>
      </w:r>
      <w:r w:rsidRPr="00026B67">
        <w:rPr>
          <w:rFonts w:asciiTheme="minorHAnsi" w:hAnsiTheme="minorHAnsi" w:cstheme="minorHAnsi"/>
          <w:color w:val="333333"/>
          <w:sz w:val="20"/>
          <w:szCs w:val="20"/>
        </w:rPr>
        <w:t>;</w:t>
      </w:r>
    </w:p>
    <w:p w14:paraId="10A783E5" w14:textId="12668C31" w:rsidR="00950150" w:rsidRPr="00F4645B" w:rsidRDefault="00950150" w:rsidP="00F4645B">
      <w:pPr>
        <w:pStyle w:val="Akapitzlist"/>
        <w:numPr>
          <w:ilvl w:val="2"/>
          <w:numId w:val="17"/>
        </w:numPr>
        <w:shd w:val="clear" w:color="auto" w:fill="FFFFFF"/>
        <w:spacing w:line="360" w:lineRule="auto"/>
        <w:ind w:left="1276" w:hanging="425"/>
        <w:rPr>
          <w:rFonts w:asciiTheme="minorHAnsi" w:hAnsiTheme="minorHAnsi" w:cstheme="minorHAnsi"/>
          <w:color w:val="333333"/>
          <w:sz w:val="20"/>
          <w:szCs w:val="20"/>
        </w:rPr>
      </w:pPr>
      <w:r w:rsidRPr="00F4645B">
        <w:rPr>
          <w:rFonts w:asciiTheme="minorHAnsi" w:hAnsiTheme="minorHAnsi" w:cstheme="minorHAnsi"/>
          <w:color w:val="333333"/>
          <w:sz w:val="20"/>
          <w:szCs w:val="20"/>
        </w:rPr>
        <w:t xml:space="preserve">art.  </w:t>
      </w:r>
      <w:r w:rsidR="007F2FDC" w:rsidRPr="00F4645B">
        <w:rPr>
          <w:rFonts w:asciiTheme="minorHAnsi" w:hAnsiTheme="minorHAnsi" w:cstheme="minorHAnsi"/>
          <w:color w:val="333333"/>
          <w:sz w:val="20"/>
          <w:szCs w:val="20"/>
        </w:rPr>
        <w:t>109 ust. 1 pkt 1, 2, 3, 4, 8 i 10</w:t>
      </w:r>
      <w:r w:rsidRPr="00F4645B">
        <w:rPr>
          <w:rFonts w:asciiTheme="minorHAnsi" w:hAnsiTheme="minorHAnsi" w:cstheme="minorHAnsi"/>
          <w:color w:val="333333"/>
          <w:sz w:val="20"/>
          <w:szCs w:val="20"/>
        </w:rPr>
        <w:t xml:space="preserve"> </w:t>
      </w:r>
      <w:r w:rsidRPr="00F4645B">
        <w:rPr>
          <w:rFonts w:asciiTheme="minorHAnsi" w:hAnsiTheme="minorHAnsi" w:cstheme="minorHAnsi"/>
          <w:color w:val="333333"/>
          <w:sz w:val="20"/>
          <w:szCs w:val="20"/>
          <w:lang w:val="pl-PL"/>
        </w:rPr>
        <w:t>u</w:t>
      </w:r>
      <w:r w:rsidRPr="00F4645B">
        <w:rPr>
          <w:rFonts w:asciiTheme="minorHAnsi" w:hAnsiTheme="minorHAnsi" w:cstheme="minorHAnsi"/>
          <w:color w:val="333333"/>
          <w:sz w:val="20"/>
          <w:szCs w:val="20"/>
        </w:rPr>
        <w:t>stawy</w:t>
      </w:r>
      <w:r w:rsidRPr="00F4645B">
        <w:rPr>
          <w:rFonts w:asciiTheme="minorHAnsi" w:hAnsiTheme="minorHAnsi" w:cstheme="minorHAnsi"/>
          <w:color w:val="333333"/>
          <w:sz w:val="20"/>
          <w:szCs w:val="20"/>
          <w:lang w:val="pl-PL"/>
        </w:rPr>
        <w:t xml:space="preserve"> </w:t>
      </w:r>
      <w:r w:rsidRPr="00F4645B">
        <w:rPr>
          <w:rFonts w:asciiTheme="minorHAnsi" w:hAnsiTheme="minorHAnsi" w:cstheme="minorHAnsi"/>
          <w:color w:val="333333"/>
          <w:sz w:val="20"/>
          <w:szCs w:val="20"/>
        </w:rPr>
        <w:t>P</w:t>
      </w:r>
      <w:r w:rsidRPr="00F4645B">
        <w:rPr>
          <w:rFonts w:asciiTheme="minorHAnsi" w:hAnsiTheme="minorHAnsi" w:cstheme="minorHAnsi"/>
          <w:color w:val="333333"/>
          <w:sz w:val="20"/>
          <w:szCs w:val="20"/>
          <w:lang w:val="pl-PL"/>
        </w:rPr>
        <w:t>zp</w:t>
      </w:r>
      <w:r w:rsidR="001C4931" w:rsidRPr="00F4645B">
        <w:rPr>
          <w:rFonts w:asciiTheme="minorHAnsi" w:hAnsiTheme="minorHAnsi" w:cstheme="minorHAnsi"/>
          <w:color w:val="333333"/>
          <w:sz w:val="20"/>
          <w:szCs w:val="20"/>
          <w:lang w:val="pl-PL"/>
        </w:rPr>
        <w:t>.</w:t>
      </w:r>
    </w:p>
    <w:p w14:paraId="057BAFD4" w14:textId="396FA07F" w:rsidR="00950150" w:rsidRDefault="00950150" w:rsidP="00F4645B">
      <w:pPr>
        <w:pStyle w:val="Akapitzlist"/>
        <w:shd w:val="clear" w:color="auto" w:fill="FFFFFF"/>
        <w:ind w:left="851"/>
        <w:rPr>
          <w:rFonts w:asciiTheme="minorHAnsi" w:hAnsiTheme="minorHAnsi" w:cstheme="minorHAnsi"/>
          <w:b/>
          <w:color w:val="333333"/>
          <w:sz w:val="20"/>
          <w:szCs w:val="20"/>
        </w:rPr>
      </w:pPr>
    </w:p>
    <w:p w14:paraId="0A6CFCF6" w14:textId="5C4B8F6A" w:rsidR="00AA3C5A" w:rsidRPr="001C4931" w:rsidRDefault="000E71B1" w:rsidP="00F4645B">
      <w:pPr>
        <w:shd w:val="clear" w:color="auto" w:fill="FFFFFF"/>
        <w:spacing w:line="360" w:lineRule="auto"/>
        <w:ind w:left="851" w:hanging="426"/>
        <w:rPr>
          <w:rFonts w:asciiTheme="minorHAnsi" w:hAnsiTheme="minorHAnsi" w:cstheme="minorHAnsi"/>
          <w:color w:val="333333"/>
          <w:sz w:val="20"/>
          <w:szCs w:val="20"/>
        </w:rPr>
      </w:pPr>
      <w:r>
        <w:sym w:font="Wingdings" w:char="F06F"/>
      </w:r>
      <w:r w:rsidRPr="000E71B1">
        <w:rPr>
          <w:rFonts w:asciiTheme="minorHAnsi" w:hAnsiTheme="minorHAnsi" w:cstheme="minorHAnsi"/>
          <w:sz w:val="20"/>
          <w:szCs w:val="20"/>
        </w:rPr>
        <w:t xml:space="preserve"> </w:t>
      </w:r>
      <w:r>
        <w:rPr>
          <w:rFonts w:asciiTheme="minorHAnsi" w:hAnsiTheme="minorHAnsi" w:cstheme="minorHAnsi"/>
          <w:sz w:val="20"/>
          <w:szCs w:val="20"/>
        </w:rPr>
        <w:tab/>
      </w:r>
      <w:r w:rsidR="00F4645B" w:rsidRPr="000F57F7">
        <w:rPr>
          <w:rFonts w:asciiTheme="minorHAnsi" w:hAnsiTheme="minorHAnsi" w:cstheme="minorHAnsi"/>
          <w:color w:val="333333"/>
          <w:sz w:val="20"/>
          <w:szCs w:val="20"/>
        </w:rPr>
        <w:t xml:space="preserve">Oświadczam, że </w:t>
      </w:r>
      <w:r w:rsidR="00EB5939" w:rsidRPr="00F4645B">
        <w:rPr>
          <w:rFonts w:asciiTheme="minorHAnsi" w:hAnsiTheme="minorHAnsi" w:cstheme="minorHAnsi"/>
          <w:color w:val="333333"/>
          <w:sz w:val="20"/>
          <w:szCs w:val="20"/>
        </w:rPr>
        <w:t>zachodzą w stosunku do mnie podstawy wykluczenia</w:t>
      </w:r>
      <w:r w:rsidR="00EB5939" w:rsidRPr="000E71B1">
        <w:rPr>
          <w:rFonts w:asciiTheme="minorHAnsi" w:hAnsiTheme="minorHAnsi" w:cstheme="minorHAnsi"/>
          <w:color w:val="333333"/>
          <w:sz w:val="20"/>
          <w:szCs w:val="20"/>
        </w:rPr>
        <w:t xml:space="preserve"> z postępowania na podstawie art. ………………….</w:t>
      </w:r>
      <w:r w:rsidR="00EB5939">
        <w:rPr>
          <w:rStyle w:val="Odwoanieprzypisudolnego"/>
          <w:rFonts w:asciiTheme="minorHAnsi" w:hAnsiTheme="minorHAnsi" w:cstheme="minorHAnsi"/>
          <w:color w:val="333333"/>
          <w:sz w:val="20"/>
          <w:szCs w:val="20"/>
        </w:rPr>
        <w:footnoteReference w:id="14"/>
      </w:r>
      <w:r w:rsidR="00EB5939" w:rsidRPr="000E71B1">
        <w:rPr>
          <w:rFonts w:asciiTheme="minorHAnsi" w:hAnsiTheme="minorHAnsi" w:cstheme="minorHAnsi"/>
          <w:color w:val="333333"/>
          <w:sz w:val="20"/>
          <w:szCs w:val="20"/>
        </w:rPr>
        <w:t xml:space="preserve"> (należy wpisać mającą zastosowanie podstawę wykluczenia spośród wymienionych w art. 108 ust. 1 pkt 1, 2 i 5 lub art. 109 ust. 1 pkt 2-4 i 8-10 ustawy</w:t>
      </w:r>
      <w:r w:rsidR="001C4931">
        <w:rPr>
          <w:rFonts w:asciiTheme="minorHAnsi" w:hAnsiTheme="minorHAnsi" w:cstheme="minorHAnsi"/>
          <w:color w:val="333333"/>
          <w:sz w:val="20"/>
          <w:szCs w:val="20"/>
        </w:rPr>
        <w:t xml:space="preserve"> Pzp</w:t>
      </w:r>
      <w:r w:rsidR="00EB5939" w:rsidRPr="000E71B1">
        <w:rPr>
          <w:rFonts w:asciiTheme="minorHAnsi" w:hAnsiTheme="minorHAnsi" w:cstheme="minorHAnsi"/>
          <w:color w:val="333333"/>
          <w:sz w:val="20"/>
          <w:szCs w:val="20"/>
        </w:rPr>
        <w:t>)</w:t>
      </w:r>
      <w:r w:rsidR="001C4931">
        <w:rPr>
          <w:rFonts w:asciiTheme="minorHAnsi" w:hAnsiTheme="minorHAnsi" w:cstheme="minorHAnsi"/>
          <w:color w:val="333333"/>
          <w:sz w:val="20"/>
          <w:szCs w:val="20"/>
        </w:rPr>
        <w:t xml:space="preserve">. </w:t>
      </w:r>
      <w:r w:rsidR="00EB5939" w:rsidRPr="001C4931">
        <w:rPr>
          <w:rFonts w:asciiTheme="minorHAnsi" w:hAnsiTheme="minorHAnsi" w:cstheme="minorHAnsi"/>
          <w:color w:val="333333"/>
          <w:sz w:val="20"/>
          <w:szCs w:val="20"/>
        </w:rPr>
        <w:t xml:space="preserve">Jednocześnie oświadczam, że w związku z ww. okolicznością na podstawie art. 110 ust. 2 ustawy </w:t>
      </w:r>
      <w:r w:rsidR="001C4931">
        <w:rPr>
          <w:rFonts w:asciiTheme="minorHAnsi" w:hAnsiTheme="minorHAnsi" w:cstheme="minorHAnsi"/>
          <w:color w:val="333333"/>
          <w:sz w:val="20"/>
          <w:szCs w:val="20"/>
        </w:rPr>
        <w:t xml:space="preserve">Pzp </w:t>
      </w:r>
      <w:r w:rsidR="00EB5939" w:rsidRPr="001C4931">
        <w:rPr>
          <w:rFonts w:asciiTheme="minorHAnsi" w:hAnsiTheme="minorHAnsi" w:cstheme="minorHAnsi"/>
          <w:color w:val="333333"/>
          <w:sz w:val="20"/>
          <w:szCs w:val="20"/>
        </w:rPr>
        <w:t>podjąłem następujące środki naprawcze:</w:t>
      </w:r>
      <w:r w:rsidR="003B7D26" w:rsidRPr="001C4931">
        <w:rPr>
          <w:rFonts w:asciiTheme="minorHAnsi" w:hAnsiTheme="minorHAnsi" w:cstheme="minorHAnsi"/>
          <w:color w:val="333333"/>
          <w:sz w:val="20"/>
          <w:szCs w:val="20"/>
        </w:rPr>
        <w:t xml:space="preserve"> …………………………………………………………………………………………………….</w:t>
      </w:r>
    </w:p>
    <w:p w14:paraId="3C0602A6" w14:textId="1E0A0EE3" w:rsidR="00AA3C5A" w:rsidRDefault="00AA3C5A" w:rsidP="00063774"/>
    <w:p w14:paraId="02E9E52C" w14:textId="4D0EE439" w:rsidR="00AA3C5A" w:rsidRDefault="00AA3C5A" w:rsidP="00950150">
      <w:pPr>
        <w:pStyle w:val="Akapitzlist"/>
        <w:shd w:val="clear" w:color="auto" w:fill="FFFFFF"/>
        <w:ind w:left="426"/>
        <w:rPr>
          <w:rFonts w:asciiTheme="minorHAnsi" w:hAnsiTheme="minorHAnsi" w:cstheme="minorHAnsi"/>
          <w:b/>
          <w:color w:val="333333"/>
          <w:sz w:val="20"/>
          <w:szCs w:val="20"/>
        </w:rPr>
      </w:pPr>
    </w:p>
    <w:p w14:paraId="4F564668" w14:textId="77777777" w:rsidR="00063774" w:rsidRDefault="00063774" w:rsidP="00950150">
      <w:pPr>
        <w:pStyle w:val="Akapitzlist"/>
        <w:shd w:val="clear" w:color="auto" w:fill="FFFFFF"/>
        <w:ind w:left="426"/>
        <w:rPr>
          <w:rFonts w:asciiTheme="minorHAnsi" w:hAnsiTheme="minorHAnsi" w:cstheme="minorHAnsi"/>
          <w:b/>
          <w:color w:val="333333"/>
          <w:sz w:val="20"/>
          <w:szCs w:val="20"/>
        </w:rPr>
      </w:pPr>
    </w:p>
    <w:p w14:paraId="75D5D2FC" w14:textId="5AF5D9DB" w:rsidR="00AA3C5A" w:rsidRDefault="00AA3C5A" w:rsidP="00950150">
      <w:pPr>
        <w:pStyle w:val="Akapitzlist"/>
        <w:shd w:val="clear" w:color="auto" w:fill="FFFFFF"/>
        <w:ind w:left="426"/>
        <w:rPr>
          <w:rFonts w:asciiTheme="minorHAnsi" w:hAnsiTheme="minorHAnsi" w:cstheme="minorHAnsi"/>
          <w:b/>
          <w:color w:val="333333"/>
          <w:sz w:val="20"/>
          <w:szCs w:val="20"/>
        </w:rPr>
      </w:pPr>
    </w:p>
    <w:tbl>
      <w:tblPr>
        <w:tblW w:w="5000" w:type="pct"/>
        <w:jc w:val="center"/>
        <w:tblLook w:val="01E0" w:firstRow="1" w:lastRow="1" w:firstColumn="1" w:lastColumn="1" w:noHBand="0" w:noVBand="0"/>
      </w:tblPr>
      <w:tblGrid>
        <w:gridCol w:w="3230"/>
        <w:gridCol w:w="5841"/>
      </w:tblGrid>
      <w:tr w:rsidR="00EB5939" w:rsidRPr="00E02360" w14:paraId="763771EB" w14:textId="77777777" w:rsidTr="008B78E0">
        <w:trPr>
          <w:jc w:val="center"/>
        </w:trPr>
        <w:tc>
          <w:tcPr>
            <w:tcW w:w="1814" w:type="pct"/>
            <w:vAlign w:val="center"/>
          </w:tcPr>
          <w:p w14:paraId="55E3C95B" w14:textId="77777777" w:rsidR="00EB5939" w:rsidRPr="00E02360" w:rsidRDefault="00EB5939" w:rsidP="008B78E0">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1EB08DAA" w14:textId="77777777" w:rsidR="00EB5939" w:rsidRPr="00E02360" w:rsidRDefault="00EB5939" w:rsidP="008B78E0">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EB5939" w:rsidRPr="00B066DB" w14:paraId="031BBA26" w14:textId="77777777" w:rsidTr="008B78E0">
        <w:trPr>
          <w:jc w:val="center"/>
        </w:trPr>
        <w:tc>
          <w:tcPr>
            <w:tcW w:w="1814" w:type="pct"/>
            <w:vAlign w:val="center"/>
          </w:tcPr>
          <w:p w14:paraId="481A494B" w14:textId="77777777" w:rsidR="00EB5939" w:rsidRPr="00475626" w:rsidRDefault="00EB5939" w:rsidP="008B78E0">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337AA514" w14:textId="796F621D" w:rsidR="00EB5939" w:rsidRPr="00B066DB" w:rsidRDefault="00EB5939" w:rsidP="00EB5939">
            <w:pPr>
              <w:widowControl w:val="0"/>
              <w:suppressAutoHyphens/>
              <w:spacing w:line="276" w:lineRule="auto"/>
              <w:jc w:val="center"/>
              <w:rPr>
                <w:rFonts w:eastAsia="Arial Unicode MS" w:cs="Calibri"/>
                <w:b/>
                <w:sz w:val="16"/>
                <w:szCs w:val="16"/>
                <w:u w:val="single"/>
              </w:rPr>
            </w:pPr>
            <w:r w:rsidRPr="00B066DB">
              <w:rPr>
                <w:rFonts w:eastAsia="Arial Unicode MS" w:cs="Arial"/>
                <w:b/>
                <w:sz w:val="16"/>
                <w:szCs w:val="16"/>
                <w:u w:val="single"/>
              </w:rPr>
              <w:t xml:space="preserve">Podpis(y) osoby(osób) upoważnionej(ych) do reprezentowania </w:t>
            </w:r>
            <w:r>
              <w:rPr>
                <w:rFonts w:eastAsia="Arial Unicode MS" w:cs="Arial"/>
                <w:b/>
                <w:sz w:val="16"/>
                <w:szCs w:val="16"/>
                <w:u w:val="single"/>
              </w:rPr>
              <w:t>Wykonawcy</w:t>
            </w:r>
          </w:p>
        </w:tc>
      </w:tr>
    </w:tbl>
    <w:p w14:paraId="5A56222C" w14:textId="3E1F766B" w:rsidR="00903FA3" w:rsidRDefault="00903FA3" w:rsidP="00063774">
      <w:pPr>
        <w:shd w:val="clear" w:color="auto" w:fill="FFFFFF"/>
        <w:rPr>
          <w:rFonts w:asciiTheme="minorHAnsi" w:hAnsiTheme="minorHAnsi" w:cstheme="minorHAnsi"/>
          <w:b/>
          <w:sz w:val="20"/>
          <w:szCs w:val="20"/>
          <w:u w:val="single"/>
        </w:rPr>
      </w:pPr>
    </w:p>
    <w:p w14:paraId="580EBEE9" w14:textId="66A3540D" w:rsidR="00903FA3" w:rsidRDefault="00903FA3" w:rsidP="00063774">
      <w:pPr>
        <w:shd w:val="clear" w:color="auto" w:fill="FFFFFF"/>
        <w:rPr>
          <w:rFonts w:asciiTheme="minorHAnsi" w:hAnsiTheme="minorHAnsi" w:cstheme="minorHAnsi"/>
          <w:b/>
          <w:sz w:val="20"/>
          <w:szCs w:val="20"/>
          <w:u w:val="single"/>
        </w:rPr>
      </w:pPr>
    </w:p>
    <w:p w14:paraId="22DC5582" w14:textId="647098F8" w:rsidR="00903FA3" w:rsidRDefault="00903FA3" w:rsidP="00063774">
      <w:pPr>
        <w:shd w:val="clear" w:color="auto" w:fill="FFFFFF"/>
        <w:rPr>
          <w:rFonts w:asciiTheme="minorHAnsi" w:hAnsiTheme="minorHAnsi" w:cstheme="minorHAnsi"/>
          <w:b/>
          <w:sz w:val="20"/>
          <w:szCs w:val="20"/>
          <w:u w:val="single"/>
        </w:rPr>
      </w:pPr>
    </w:p>
    <w:p w14:paraId="4EA94A8B" w14:textId="6E668945" w:rsidR="00903FA3" w:rsidRDefault="00903FA3" w:rsidP="00063774">
      <w:pPr>
        <w:shd w:val="clear" w:color="auto" w:fill="FFFFFF"/>
        <w:rPr>
          <w:rFonts w:asciiTheme="minorHAnsi" w:hAnsiTheme="minorHAnsi" w:cstheme="minorHAnsi"/>
          <w:b/>
          <w:sz w:val="20"/>
          <w:szCs w:val="20"/>
          <w:u w:val="single"/>
        </w:rPr>
      </w:pPr>
    </w:p>
    <w:p w14:paraId="6EAD0C02" w14:textId="77777777" w:rsidR="00903FA3" w:rsidRDefault="00903FA3" w:rsidP="00063774">
      <w:pPr>
        <w:shd w:val="clear" w:color="auto" w:fill="FFFFFF"/>
        <w:rPr>
          <w:rFonts w:asciiTheme="minorHAnsi" w:hAnsiTheme="minorHAnsi" w:cstheme="minorHAnsi"/>
          <w:b/>
          <w:sz w:val="20"/>
          <w:szCs w:val="20"/>
          <w:u w:val="single"/>
        </w:rPr>
      </w:pPr>
    </w:p>
    <w:p w14:paraId="55F45A12" w14:textId="6468B538" w:rsidR="00063774" w:rsidRDefault="00063774" w:rsidP="00AA3C5A">
      <w:pPr>
        <w:pStyle w:val="Akapitzlist"/>
        <w:shd w:val="clear" w:color="auto" w:fill="FFFFFF"/>
        <w:ind w:left="426"/>
        <w:rPr>
          <w:rFonts w:asciiTheme="minorHAnsi" w:hAnsiTheme="minorHAnsi" w:cstheme="minorHAnsi"/>
          <w:b/>
          <w:sz w:val="20"/>
          <w:szCs w:val="20"/>
          <w:u w:val="single"/>
          <w:lang w:val="pl-PL" w:eastAsia="pl-PL"/>
        </w:rPr>
      </w:pPr>
    </w:p>
    <w:p w14:paraId="0F7A0AA6" w14:textId="550E1D75" w:rsidR="00254794" w:rsidRPr="00EC497D" w:rsidRDefault="00254794" w:rsidP="00E304C1">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u w:val="single"/>
        </w:rPr>
      </w:pPr>
      <w:r>
        <w:rPr>
          <w:rFonts w:eastAsia="Arial Unicode MS" w:cs="Calibri"/>
          <w:b/>
          <w:szCs w:val="20"/>
        </w:rPr>
        <w:t xml:space="preserve">OŚWIADCZENIE </w:t>
      </w:r>
      <w:r w:rsidR="00E304C1" w:rsidRPr="00E304C1">
        <w:rPr>
          <w:rFonts w:eastAsia="Arial Unicode MS" w:cs="Calibri"/>
          <w:b/>
          <w:szCs w:val="20"/>
        </w:rPr>
        <w:t>PODMIOTU UDOSTĘPNIAJĄCEGO ZASOBY</w:t>
      </w:r>
      <w:r w:rsidR="00E304C1" w:rsidRPr="00EC497D">
        <w:rPr>
          <w:rFonts w:eastAsia="Arial Unicode MS" w:cs="Calibri"/>
          <w:b/>
          <w:szCs w:val="20"/>
        </w:rPr>
        <w:t xml:space="preserve"> </w:t>
      </w:r>
      <w:r w:rsidRPr="00EC497D">
        <w:rPr>
          <w:rFonts w:eastAsia="Arial Unicode MS" w:cs="Calibri"/>
          <w:b/>
          <w:szCs w:val="20"/>
        </w:rPr>
        <w:t>O SPEŁNANIU WARUNKÓW ORAZ</w:t>
      </w:r>
      <w:r>
        <w:rPr>
          <w:rFonts w:eastAsia="Arial Unicode MS" w:cs="Calibri"/>
          <w:b/>
          <w:szCs w:val="20"/>
        </w:rPr>
        <w:t xml:space="preserve"> NIEPODLEGANIU WYKLUCZENIU, O KTÓRYM MOWA W ART. 125 UST. </w:t>
      </w:r>
      <w:r w:rsidR="00E304C1">
        <w:rPr>
          <w:rFonts w:eastAsia="Arial Unicode MS" w:cs="Calibri"/>
          <w:b/>
          <w:szCs w:val="20"/>
        </w:rPr>
        <w:t>5</w:t>
      </w:r>
      <w:r>
        <w:rPr>
          <w:rFonts w:eastAsia="Arial Unicode MS" w:cs="Calibri"/>
          <w:b/>
          <w:szCs w:val="20"/>
        </w:rPr>
        <w:t xml:space="preserve"> USTAWY PRAWO ZAMÓWIEŃ PUBLICZNYCH </w:t>
      </w:r>
      <w:r w:rsidR="00E304C1">
        <w:rPr>
          <w:rFonts w:eastAsia="Arial Unicode MS" w:cs="Calibri"/>
          <w:b/>
          <w:szCs w:val="20"/>
        </w:rPr>
        <w:t>(JEŻELI DOTYCZY)</w:t>
      </w:r>
    </w:p>
    <w:p w14:paraId="57F742F7" w14:textId="77777777" w:rsidR="00254794" w:rsidRDefault="00254794" w:rsidP="00254794">
      <w:pPr>
        <w:widowControl w:val="0"/>
        <w:spacing w:line="276" w:lineRule="auto"/>
        <w:rPr>
          <w:rFonts w:cs="Calibri"/>
          <w:b/>
          <w:sz w:val="20"/>
          <w:szCs w:val="20"/>
        </w:rPr>
      </w:pPr>
    </w:p>
    <w:p w14:paraId="43D0F491" w14:textId="108E3678" w:rsidR="00254794" w:rsidRPr="008631DA" w:rsidRDefault="00254794" w:rsidP="00254794">
      <w:pPr>
        <w:widowControl w:val="0"/>
        <w:suppressAutoHyphens/>
        <w:spacing w:line="276" w:lineRule="auto"/>
        <w:ind w:firstLine="680"/>
        <w:rPr>
          <w:rFonts w:asciiTheme="minorHAnsi" w:hAnsiTheme="minorHAnsi" w:cstheme="minorHAnsi"/>
          <w:b/>
          <w:sz w:val="20"/>
          <w:szCs w:val="20"/>
        </w:rPr>
      </w:pPr>
      <w:r w:rsidRPr="00EF5796">
        <w:rPr>
          <w:rFonts w:eastAsia="Arial Unicode MS" w:cs="Calibri"/>
          <w:sz w:val="20"/>
          <w:szCs w:val="20"/>
        </w:rPr>
        <w:t xml:space="preserve">W związku </w:t>
      </w:r>
      <w:r w:rsidR="00671CB0" w:rsidRPr="00EF5796">
        <w:rPr>
          <w:rFonts w:eastAsia="Arial Unicode MS" w:cs="Calibri"/>
          <w:sz w:val="20"/>
          <w:szCs w:val="20"/>
        </w:rPr>
        <w:t xml:space="preserve">z oddaniem do dyspozycji niezbędnych zasobów na potrzeby realizacji zamówienia Wykonawcy, który </w:t>
      </w:r>
      <w:r w:rsidR="007026EA" w:rsidRPr="00EF5796">
        <w:rPr>
          <w:rFonts w:eastAsia="Arial Unicode MS" w:cs="Calibri"/>
          <w:sz w:val="20"/>
          <w:szCs w:val="20"/>
        </w:rPr>
        <w:t>składa</w:t>
      </w:r>
      <w:r w:rsidR="00671CB0" w:rsidRPr="00EF5796">
        <w:rPr>
          <w:rFonts w:eastAsia="Arial Unicode MS" w:cs="Calibri"/>
          <w:sz w:val="20"/>
          <w:szCs w:val="20"/>
        </w:rPr>
        <w:t xml:space="preserve"> </w:t>
      </w:r>
      <w:r w:rsidRPr="00EF5796">
        <w:rPr>
          <w:rFonts w:eastAsia="Arial Unicode MS" w:cs="Calibri"/>
          <w:sz w:val="20"/>
          <w:szCs w:val="20"/>
        </w:rPr>
        <w:t>ofert</w:t>
      </w:r>
      <w:r w:rsidR="00671CB0" w:rsidRPr="00EF5796">
        <w:rPr>
          <w:rFonts w:eastAsia="Arial Unicode MS" w:cs="Calibri"/>
          <w:sz w:val="20"/>
          <w:szCs w:val="20"/>
        </w:rPr>
        <w:t>ę</w:t>
      </w:r>
      <w:r w:rsidRPr="00EF5796">
        <w:rPr>
          <w:rFonts w:eastAsia="Arial Unicode MS" w:cs="Calibri"/>
          <w:sz w:val="20"/>
          <w:szCs w:val="20"/>
        </w:rPr>
        <w:t xml:space="preserve"> </w:t>
      </w:r>
      <w:r w:rsidRPr="008631DA">
        <w:rPr>
          <w:rFonts w:eastAsia="Arial Unicode MS" w:cs="Calibri"/>
          <w:sz w:val="20"/>
          <w:szCs w:val="20"/>
        </w:rPr>
        <w:t xml:space="preserve">w postępowaniu prowadzonym w trybie </w:t>
      </w:r>
      <w:r>
        <w:rPr>
          <w:rFonts w:eastAsia="Arial Unicode MS" w:cs="Calibri"/>
          <w:sz w:val="20"/>
          <w:szCs w:val="20"/>
        </w:rPr>
        <w:t>podstawowym</w:t>
      </w:r>
      <w:r w:rsidRPr="008631DA">
        <w:rPr>
          <w:rFonts w:eastAsia="Arial Unicode MS" w:cs="Calibri"/>
          <w:sz w:val="20"/>
          <w:szCs w:val="20"/>
        </w:rPr>
        <w:t xml:space="preserve"> na </w:t>
      </w:r>
      <w:r w:rsidRPr="00D80D90">
        <w:rPr>
          <w:rFonts w:asciiTheme="minorHAnsi" w:hAnsiTheme="minorHAnsi" w:cstheme="minorHAnsi"/>
          <w:b/>
          <w:bCs/>
          <w:sz w:val="20"/>
          <w:szCs w:val="20"/>
        </w:rPr>
        <w:t>„</w:t>
      </w:r>
      <w:r w:rsidRPr="00DB0F6E">
        <w:rPr>
          <w:rFonts w:asciiTheme="minorHAnsi" w:hAnsiTheme="minorHAnsi" w:cstheme="minorHAnsi"/>
          <w:b/>
          <w:bCs/>
          <w:sz w:val="20"/>
          <w:szCs w:val="20"/>
        </w:rPr>
        <w:t>Dostawę paliw, usługa mycia samochodów oraz zakup innych produktów związanych z eksploatacją samochodów służbowych</w:t>
      </w:r>
      <w:r>
        <w:rPr>
          <w:rFonts w:asciiTheme="minorHAnsi" w:hAnsiTheme="minorHAnsi" w:cstheme="minorHAnsi"/>
          <w:b/>
          <w:bCs/>
          <w:sz w:val="20"/>
          <w:szCs w:val="20"/>
        </w:rPr>
        <w:t xml:space="preserve"> w</w:t>
      </w:r>
      <w:r w:rsidRPr="00DB0F6E">
        <w:rPr>
          <w:rFonts w:asciiTheme="minorHAnsi" w:hAnsiTheme="minorHAnsi" w:cstheme="minorHAnsi"/>
          <w:b/>
          <w:bCs/>
          <w:sz w:val="20"/>
          <w:szCs w:val="20"/>
        </w:rPr>
        <w:t xml:space="preserve"> systemie bezgotówkowym na podstawie kart flotowych</w:t>
      </w:r>
      <w:r w:rsidRPr="00D80D90">
        <w:rPr>
          <w:rFonts w:asciiTheme="minorHAnsi" w:hAnsiTheme="minorHAnsi" w:cstheme="minorHAnsi"/>
          <w:b/>
          <w:bCs/>
          <w:sz w:val="20"/>
          <w:szCs w:val="20"/>
        </w:rPr>
        <w:t>” - COI-ZAK.262.</w:t>
      </w:r>
      <w:r>
        <w:rPr>
          <w:rFonts w:asciiTheme="minorHAnsi" w:hAnsiTheme="minorHAnsi" w:cstheme="minorHAnsi"/>
          <w:b/>
          <w:bCs/>
          <w:sz w:val="20"/>
          <w:szCs w:val="20"/>
        </w:rPr>
        <w:t>8</w:t>
      </w:r>
      <w:r w:rsidRPr="00D80D90">
        <w:rPr>
          <w:rFonts w:asciiTheme="minorHAnsi" w:hAnsiTheme="minorHAnsi" w:cstheme="minorHAnsi"/>
          <w:b/>
          <w:bCs/>
          <w:sz w:val="20"/>
          <w:szCs w:val="20"/>
        </w:rPr>
        <w:t>.2021</w:t>
      </w:r>
      <w:r w:rsidRPr="008631DA">
        <w:rPr>
          <w:rFonts w:eastAsia="Arial Unicode MS" w:cs="Calibri"/>
          <w:sz w:val="20"/>
          <w:szCs w:val="20"/>
        </w:rPr>
        <w:t>, działając w imieniu i na rzecz:</w:t>
      </w:r>
    </w:p>
    <w:p w14:paraId="1FFD0867" w14:textId="09D21403" w:rsidR="00063774" w:rsidRDefault="00254794" w:rsidP="00254794">
      <w:pPr>
        <w:pStyle w:val="Akapitzlist"/>
        <w:shd w:val="clear" w:color="auto" w:fill="FFFFFF"/>
        <w:ind w:left="426"/>
        <w:rPr>
          <w:rFonts w:asciiTheme="minorHAnsi" w:hAnsiTheme="minorHAnsi" w:cstheme="minorHAnsi"/>
          <w:b/>
          <w:sz w:val="20"/>
          <w:szCs w:val="20"/>
          <w:u w:val="single"/>
        </w:rPr>
      </w:pPr>
      <w:r w:rsidRPr="00FC18CC">
        <w:rPr>
          <w:rFonts w:eastAsia="Arial Unicode MS" w:cs="Calibri"/>
          <w:sz w:val="20"/>
          <w:szCs w:val="20"/>
        </w:rPr>
        <w:t>........................................................................................................................................................................................................................................................................................................................................................................................................................................................................................................................</w:t>
      </w:r>
      <w:r w:rsidR="00903FA3">
        <w:rPr>
          <w:rFonts w:eastAsia="Arial Unicode MS" w:cs="Calibri"/>
          <w:sz w:val="20"/>
          <w:szCs w:val="20"/>
        </w:rPr>
        <w:t>.........</w:t>
      </w:r>
      <w:r w:rsidRPr="00FC18CC">
        <w:rPr>
          <w:rFonts w:eastAsia="Arial Unicode MS" w:cs="Calibri"/>
          <w:i/>
          <w:sz w:val="18"/>
          <w:szCs w:val="20"/>
        </w:rPr>
        <w:t xml:space="preserve">(nazwa i adres </w:t>
      </w:r>
      <w:r w:rsidRPr="00EC497D">
        <w:rPr>
          <w:rFonts w:eastAsia="Arial Unicode MS" w:cs="Calibri"/>
          <w:b/>
          <w:i/>
          <w:sz w:val="18"/>
          <w:szCs w:val="20"/>
          <w:u w:val="single"/>
          <w:lang w:val="pl-PL"/>
        </w:rPr>
        <w:t>podmiotu udostępniającego zasoby</w:t>
      </w:r>
      <w:r w:rsidRPr="00FC18CC">
        <w:rPr>
          <w:rFonts w:eastAsia="Arial Unicode MS" w:cs="Calibri"/>
          <w:i/>
          <w:sz w:val="18"/>
          <w:szCs w:val="20"/>
        </w:rPr>
        <w:t>)</w:t>
      </w:r>
    </w:p>
    <w:p w14:paraId="4DF3B6A7" w14:textId="77777777" w:rsidR="00063774" w:rsidRDefault="00063774" w:rsidP="00AA3C5A">
      <w:pPr>
        <w:pStyle w:val="Akapitzlist"/>
        <w:shd w:val="clear" w:color="auto" w:fill="FFFFFF"/>
        <w:ind w:left="426"/>
        <w:rPr>
          <w:rFonts w:asciiTheme="minorHAnsi" w:hAnsiTheme="minorHAnsi" w:cstheme="minorHAnsi"/>
          <w:b/>
          <w:sz w:val="20"/>
          <w:szCs w:val="20"/>
          <w:u w:val="single"/>
        </w:rPr>
      </w:pPr>
    </w:p>
    <w:p w14:paraId="588AD9E6" w14:textId="77777777" w:rsidR="00461F5A" w:rsidRPr="00B066DB" w:rsidRDefault="00461F5A" w:rsidP="00F3727D">
      <w:pPr>
        <w:shd w:val="clear" w:color="auto" w:fill="FFFFFF"/>
        <w:jc w:val="left"/>
        <w:rPr>
          <w:rFonts w:asciiTheme="minorHAnsi" w:hAnsiTheme="minorHAnsi" w:cstheme="minorHAnsi"/>
          <w:sz w:val="20"/>
          <w:szCs w:val="20"/>
        </w:rPr>
      </w:pPr>
    </w:p>
    <w:p w14:paraId="6A40FE38" w14:textId="74EF1F0E" w:rsidR="00461F5A" w:rsidRPr="00354BA2" w:rsidRDefault="004A30BB" w:rsidP="00063774">
      <w:pPr>
        <w:pStyle w:val="Akapitzlist"/>
        <w:numPr>
          <w:ilvl w:val="0"/>
          <w:numId w:val="26"/>
        </w:numPr>
        <w:shd w:val="clear" w:color="auto" w:fill="FFFFFF"/>
        <w:ind w:left="426" w:hanging="426"/>
        <w:jc w:val="left"/>
        <w:rPr>
          <w:rFonts w:asciiTheme="minorHAnsi" w:hAnsiTheme="minorHAnsi" w:cstheme="minorHAnsi"/>
          <w:b/>
          <w:sz w:val="20"/>
          <w:szCs w:val="20"/>
        </w:rPr>
      </w:pPr>
      <w:r w:rsidRPr="00354BA2">
        <w:rPr>
          <w:rFonts w:asciiTheme="minorHAnsi" w:hAnsiTheme="minorHAnsi" w:cstheme="minorHAnsi"/>
          <w:sz w:val="20"/>
          <w:szCs w:val="20"/>
          <w:lang w:val="pl-PL"/>
        </w:rPr>
        <w:t xml:space="preserve">   </w:t>
      </w:r>
      <w:r w:rsidR="00F3727D" w:rsidRPr="00354BA2">
        <w:rPr>
          <w:rFonts w:asciiTheme="minorHAnsi" w:hAnsiTheme="minorHAnsi" w:cstheme="minorHAnsi"/>
          <w:b/>
          <w:sz w:val="20"/>
          <w:szCs w:val="20"/>
        </w:rPr>
        <w:t xml:space="preserve">Oświadczenie </w:t>
      </w:r>
      <w:r w:rsidRPr="00354BA2">
        <w:rPr>
          <w:rFonts w:asciiTheme="minorHAnsi" w:hAnsiTheme="minorHAnsi" w:cstheme="minorHAnsi"/>
          <w:b/>
          <w:sz w:val="20"/>
          <w:szCs w:val="20"/>
          <w:lang w:val="pl-PL"/>
        </w:rPr>
        <w:t xml:space="preserve">podmiotu udostępniającego zasoby </w:t>
      </w:r>
      <w:r w:rsidR="00F3727D" w:rsidRPr="00354BA2">
        <w:rPr>
          <w:rFonts w:asciiTheme="minorHAnsi" w:hAnsiTheme="minorHAnsi" w:cstheme="minorHAnsi"/>
          <w:b/>
          <w:sz w:val="20"/>
          <w:szCs w:val="20"/>
        </w:rPr>
        <w:t>o spełnianiu warunków</w:t>
      </w:r>
      <w:r w:rsidR="001C4931" w:rsidRPr="00354BA2">
        <w:rPr>
          <w:rFonts w:asciiTheme="minorHAnsi" w:hAnsiTheme="minorHAnsi" w:cstheme="minorHAnsi"/>
          <w:b/>
          <w:sz w:val="20"/>
          <w:szCs w:val="20"/>
          <w:lang w:val="pl-PL"/>
        </w:rPr>
        <w:t xml:space="preserve"> udziału w postępowaniu</w:t>
      </w:r>
    </w:p>
    <w:p w14:paraId="75514464" w14:textId="77777777" w:rsidR="00461F5A" w:rsidRPr="00B066DB" w:rsidRDefault="00461F5A" w:rsidP="00F3727D">
      <w:pPr>
        <w:shd w:val="clear" w:color="auto" w:fill="FFFFFF"/>
        <w:jc w:val="left"/>
        <w:rPr>
          <w:rFonts w:asciiTheme="minorHAnsi" w:hAnsiTheme="minorHAnsi" w:cstheme="minorHAnsi"/>
          <w:sz w:val="20"/>
          <w:szCs w:val="20"/>
        </w:rPr>
      </w:pPr>
    </w:p>
    <w:p w14:paraId="739E7370" w14:textId="59F5AE93" w:rsidR="009864A5" w:rsidRDefault="00F3727D" w:rsidP="00461F5A">
      <w:pPr>
        <w:shd w:val="clear" w:color="auto" w:fill="FFFFFF"/>
        <w:spacing w:line="360" w:lineRule="auto"/>
        <w:rPr>
          <w:rFonts w:asciiTheme="minorHAnsi" w:hAnsiTheme="minorHAnsi" w:cstheme="minorHAnsi"/>
          <w:sz w:val="20"/>
          <w:szCs w:val="20"/>
        </w:rPr>
      </w:pPr>
      <w:r w:rsidRPr="00B066DB">
        <w:rPr>
          <w:rFonts w:asciiTheme="minorHAnsi" w:hAnsiTheme="minorHAnsi" w:cstheme="minorHAnsi"/>
          <w:sz w:val="20"/>
          <w:szCs w:val="20"/>
        </w:rPr>
        <w:t>Oświadczam,  że  w  zakresie  w  jakim  udostępniam  zasoby,  spełniam  warunki  udziału  w postępowaniu określone w</w:t>
      </w:r>
      <w:r w:rsidR="00246F73">
        <w:rPr>
          <w:rStyle w:val="Odwoanieprzypisudolnego"/>
          <w:rFonts w:asciiTheme="minorHAnsi" w:hAnsiTheme="minorHAnsi" w:cstheme="minorHAnsi"/>
          <w:sz w:val="20"/>
          <w:szCs w:val="20"/>
        </w:rPr>
        <w:footnoteReference w:id="15"/>
      </w:r>
      <w:r w:rsidR="009864A5">
        <w:rPr>
          <w:rFonts w:asciiTheme="minorHAnsi" w:hAnsiTheme="minorHAnsi" w:cstheme="minorHAnsi"/>
          <w:sz w:val="20"/>
          <w:szCs w:val="20"/>
        </w:rPr>
        <w:t>:</w:t>
      </w:r>
    </w:p>
    <w:p w14:paraId="123D24D1" w14:textId="10C07699" w:rsidR="009864A5" w:rsidRDefault="009864A5" w:rsidP="00461F5A">
      <w:pPr>
        <w:shd w:val="clear" w:color="auto" w:fill="FFFFFF"/>
        <w:spacing w:line="360" w:lineRule="auto"/>
        <w:rPr>
          <w:rFonts w:asciiTheme="minorHAnsi" w:hAnsiTheme="minorHAnsi" w:cstheme="minorHAnsi"/>
          <w:sz w:val="20"/>
          <w:szCs w:val="20"/>
        </w:rPr>
      </w:pPr>
      <w:r>
        <w:rPr>
          <w:rFonts w:asciiTheme="minorHAnsi" w:hAnsiTheme="minorHAnsi" w:cstheme="minorHAnsi"/>
          <w:sz w:val="20"/>
          <w:szCs w:val="20"/>
        </w:rPr>
        <w:sym w:font="Wingdings" w:char="F06F"/>
      </w:r>
      <w:r>
        <w:rPr>
          <w:rFonts w:asciiTheme="minorHAnsi" w:hAnsiTheme="minorHAnsi" w:cstheme="minorHAnsi"/>
          <w:sz w:val="20"/>
          <w:szCs w:val="20"/>
        </w:rPr>
        <w:t xml:space="preserve"> </w:t>
      </w:r>
      <w:r w:rsidR="00F3727D" w:rsidRPr="009864A5">
        <w:rPr>
          <w:rFonts w:asciiTheme="minorHAnsi" w:hAnsiTheme="minorHAnsi" w:cstheme="minorHAnsi"/>
          <w:sz w:val="20"/>
          <w:szCs w:val="20"/>
        </w:rPr>
        <w:t xml:space="preserve">pkt </w:t>
      </w:r>
      <w:r>
        <w:rPr>
          <w:rFonts w:asciiTheme="minorHAnsi" w:hAnsiTheme="minorHAnsi" w:cstheme="minorHAnsi"/>
          <w:sz w:val="20"/>
          <w:szCs w:val="20"/>
        </w:rPr>
        <w:t>8.1.</w:t>
      </w:r>
      <w:r w:rsidR="00950150">
        <w:rPr>
          <w:rFonts w:asciiTheme="minorHAnsi" w:hAnsiTheme="minorHAnsi" w:cstheme="minorHAnsi"/>
          <w:sz w:val="20"/>
          <w:szCs w:val="20"/>
        </w:rPr>
        <w:t>1</w:t>
      </w:r>
      <w:r>
        <w:rPr>
          <w:rFonts w:asciiTheme="minorHAnsi" w:hAnsiTheme="minorHAnsi" w:cstheme="minorHAnsi"/>
          <w:sz w:val="20"/>
          <w:szCs w:val="20"/>
        </w:rPr>
        <w:t xml:space="preserve"> </w:t>
      </w:r>
      <w:r w:rsidR="00F3727D" w:rsidRPr="009864A5">
        <w:rPr>
          <w:rFonts w:asciiTheme="minorHAnsi" w:hAnsiTheme="minorHAnsi" w:cstheme="minorHAnsi"/>
          <w:sz w:val="20"/>
          <w:szCs w:val="20"/>
        </w:rPr>
        <w:t>SWZ.</w:t>
      </w:r>
    </w:p>
    <w:p w14:paraId="75B5257D" w14:textId="76300AA6" w:rsidR="009864A5" w:rsidRPr="00950150" w:rsidRDefault="009864A5" w:rsidP="00461F5A">
      <w:pPr>
        <w:shd w:val="clear" w:color="auto" w:fill="FFFFFF"/>
        <w:spacing w:line="360" w:lineRule="auto"/>
        <w:rPr>
          <w:rFonts w:asciiTheme="minorHAnsi" w:hAnsiTheme="minorHAnsi" w:cstheme="minorHAnsi"/>
          <w:sz w:val="20"/>
          <w:szCs w:val="20"/>
        </w:rPr>
      </w:pPr>
      <w:r w:rsidRPr="00950150">
        <w:rPr>
          <w:rFonts w:asciiTheme="minorHAnsi" w:hAnsiTheme="minorHAnsi" w:cstheme="minorHAnsi"/>
          <w:sz w:val="20"/>
          <w:szCs w:val="20"/>
        </w:rPr>
        <w:sym w:font="Wingdings" w:char="F06F"/>
      </w:r>
      <w:r w:rsidRPr="00950150">
        <w:rPr>
          <w:rFonts w:asciiTheme="minorHAnsi" w:hAnsiTheme="minorHAnsi" w:cstheme="minorHAnsi"/>
          <w:sz w:val="20"/>
          <w:szCs w:val="20"/>
        </w:rPr>
        <w:t xml:space="preserve"> pkt 8.1.</w:t>
      </w:r>
      <w:r w:rsidR="00950150" w:rsidRPr="00950150">
        <w:rPr>
          <w:rFonts w:asciiTheme="minorHAnsi" w:hAnsiTheme="minorHAnsi" w:cstheme="minorHAnsi"/>
          <w:sz w:val="20"/>
          <w:szCs w:val="20"/>
        </w:rPr>
        <w:t>2</w:t>
      </w:r>
      <w:r w:rsidRPr="00950150">
        <w:rPr>
          <w:rFonts w:asciiTheme="minorHAnsi" w:hAnsiTheme="minorHAnsi" w:cstheme="minorHAnsi"/>
          <w:sz w:val="20"/>
          <w:szCs w:val="20"/>
        </w:rPr>
        <w:t xml:space="preserve"> SWZ.</w:t>
      </w:r>
      <w:r w:rsidR="00461F5A" w:rsidRPr="00950150">
        <w:rPr>
          <w:rFonts w:asciiTheme="minorHAnsi" w:hAnsiTheme="minorHAnsi" w:cstheme="minorHAnsi"/>
          <w:sz w:val="20"/>
          <w:szCs w:val="20"/>
        </w:rPr>
        <w:t xml:space="preserve"> </w:t>
      </w:r>
    </w:p>
    <w:p w14:paraId="631C203A" w14:textId="42F4F36A" w:rsidR="00461F5A" w:rsidRPr="00B066DB" w:rsidRDefault="00461F5A" w:rsidP="00F3727D">
      <w:pPr>
        <w:shd w:val="clear" w:color="auto" w:fill="FFFFFF"/>
        <w:jc w:val="left"/>
        <w:rPr>
          <w:rFonts w:asciiTheme="minorHAnsi" w:hAnsiTheme="minorHAnsi" w:cstheme="minorHAnsi"/>
          <w:sz w:val="20"/>
          <w:szCs w:val="20"/>
        </w:rPr>
      </w:pPr>
    </w:p>
    <w:p w14:paraId="4A2B09F1" w14:textId="340D1E0B" w:rsidR="004A30BB" w:rsidRPr="00354BA2" w:rsidRDefault="004A30BB" w:rsidP="004A30BB">
      <w:pPr>
        <w:pStyle w:val="Akapitzlist"/>
        <w:numPr>
          <w:ilvl w:val="0"/>
          <w:numId w:val="26"/>
        </w:numPr>
        <w:shd w:val="clear" w:color="auto" w:fill="FFFFFF"/>
        <w:ind w:left="426" w:hanging="426"/>
        <w:jc w:val="left"/>
        <w:rPr>
          <w:rFonts w:asciiTheme="minorHAnsi" w:hAnsiTheme="minorHAnsi" w:cstheme="minorHAnsi"/>
          <w:b/>
          <w:sz w:val="20"/>
          <w:szCs w:val="20"/>
        </w:rPr>
      </w:pPr>
      <w:r w:rsidRPr="00354BA2">
        <w:rPr>
          <w:rFonts w:asciiTheme="minorHAnsi" w:hAnsiTheme="minorHAnsi" w:cstheme="minorHAnsi"/>
          <w:b/>
          <w:sz w:val="20"/>
          <w:szCs w:val="20"/>
        </w:rPr>
        <w:t>Oświadczenie podmiotu udostępniającego zasoby o</w:t>
      </w:r>
      <w:r w:rsidRPr="00354BA2">
        <w:rPr>
          <w:rFonts w:asciiTheme="minorHAnsi" w:hAnsiTheme="minorHAnsi" w:cstheme="minorHAnsi"/>
          <w:b/>
          <w:sz w:val="20"/>
          <w:szCs w:val="20"/>
          <w:lang w:val="pl-PL"/>
        </w:rPr>
        <w:t xml:space="preserve"> niepodleganiu wykluczeniu </w:t>
      </w:r>
    </w:p>
    <w:p w14:paraId="76466A1A" w14:textId="77777777" w:rsidR="004A30BB" w:rsidRPr="004A30BB" w:rsidRDefault="004A30BB" w:rsidP="004A30BB">
      <w:pPr>
        <w:pStyle w:val="Akapitzlist"/>
        <w:shd w:val="clear" w:color="auto" w:fill="FFFFFF"/>
        <w:ind w:left="567"/>
        <w:jc w:val="left"/>
        <w:rPr>
          <w:rFonts w:asciiTheme="minorHAnsi" w:hAnsiTheme="minorHAnsi" w:cstheme="minorHAnsi"/>
          <w:sz w:val="20"/>
          <w:szCs w:val="20"/>
        </w:rPr>
      </w:pPr>
    </w:p>
    <w:p w14:paraId="1CFC562D" w14:textId="3C0BEEFA" w:rsidR="00EB5939" w:rsidRPr="00246F73" w:rsidRDefault="00EB5939" w:rsidP="00EB5939">
      <w:pPr>
        <w:shd w:val="clear" w:color="auto" w:fill="FFFFFF"/>
        <w:spacing w:line="360" w:lineRule="auto"/>
        <w:rPr>
          <w:rFonts w:asciiTheme="minorHAnsi" w:hAnsiTheme="minorHAnsi" w:cstheme="minorHAnsi"/>
          <w:sz w:val="20"/>
          <w:szCs w:val="20"/>
        </w:rPr>
      </w:pPr>
      <w:r w:rsidRPr="00246F73">
        <w:rPr>
          <w:rFonts w:asciiTheme="minorHAnsi" w:hAnsiTheme="minorHAnsi" w:cstheme="minorHAnsi"/>
          <w:sz w:val="20"/>
          <w:szCs w:val="20"/>
        </w:rPr>
        <w:t xml:space="preserve"> </w:t>
      </w:r>
      <w:r w:rsidR="00246F73" w:rsidRPr="00246F73">
        <w:rPr>
          <w:rFonts w:asciiTheme="minorHAnsi" w:hAnsiTheme="minorHAnsi" w:cstheme="minorHAnsi"/>
          <w:sz w:val="20"/>
          <w:szCs w:val="20"/>
        </w:rPr>
        <w:t>Oświadczam, że</w:t>
      </w:r>
      <w:r w:rsidRPr="00246F73">
        <w:rPr>
          <w:rFonts w:asciiTheme="minorHAnsi" w:hAnsiTheme="minorHAnsi" w:cstheme="minorHAnsi"/>
          <w:sz w:val="20"/>
          <w:szCs w:val="20"/>
        </w:rPr>
        <w:t xml:space="preserve"> nie podlegam</w:t>
      </w:r>
      <w:r w:rsidRPr="00246F73">
        <w:t xml:space="preserve"> </w:t>
      </w:r>
      <w:r w:rsidRPr="00246F73">
        <w:rPr>
          <w:rFonts w:asciiTheme="minorHAnsi" w:hAnsiTheme="minorHAnsi" w:cstheme="minorHAnsi"/>
          <w:sz w:val="20"/>
          <w:szCs w:val="20"/>
        </w:rPr>
        <w:t>wykluczeniu na podstawie</w:t>
      </w:r>
      <w:r w:rsidR="00671CB0">
        <w:rPr>
          <w:rStyle w:val="Odwoanieprzypisudolnego"/>
          <w:rFonts w:asciiTheme="minorHAnsi" w:hAnsiTheme="minorHAnsi" w:cstheme="minorHAnsi"/>
          <w:sz w:val="20"/>
          <w:szCs w:val="20"/>
        </w:rPr>
        <w:footnoteReference w:id="16"/>
      </w:r>
      <w:r w:rsidRPr="00246F73">
        <w:rPr>
          <w:rFonts w:asciiTheme="minorHAnsi" w:hAnsiTheme="minorHAnsi" w:cstheme="minorHAnsi"/>
          <w:sz w:val="20"/>
          <w:szCs w:val="20"/>
        </w:rPr>
        <w:t>:</w:t>
      </w:r>
    </w:p>
    <w:p w14:paraId="77D958AC" w14:textId="5D4DB09A" w:rsidR="004A30BB" w:rsidRPr="00246F73" w:rsidRDefault="00EB5939" w:rsidP="00246F73">
      <w:pPr>
        <w:pStyle w:val="Akapitzlist"/>
        <w:numPr>
          <w:ilvl w:val="0"/>
          <w:numId w:val="31"/>
        </w:numPr>
        <w:shd w:val="clear" w:color="auto" w:fill="FFFFFF"/>
        <w:spacing w:line="360" w:lineRule="auto"/>
        <w:ind w:left="426" w:hanging="426"/>
        <w:rPr>
          <w:rFonts w:asciiTheme="minorHAnsi" w:hAnsiTheme="minorHAnsi" w:cstheme="minorHAnsi"/>
          <w:sz w:val="20"/>
          <w:szCs w:val="20"/>
        </w:rPr>
      </w:pPr>
      <w:r w:rsidRPr="00246F73">
        <w:rPr>
          <w:rFonts w:asciiTheme="minorHAnsi" w:hAnsiTheme="minorHAnsi" w:cstheme="minorHAnsi"/>
          <w:sz w:val="20"/>
          <w:szCs w:val="20"/>
        </w:rPr>
        <w:t>art. 108 ust. 1 pkt 1</w:t>
      </w:r>
      <w:r w:rsidRPr="00246F73">
        <w:rPr>
          <w:rFonts w:asciiTheme="minorHAnsi" w:hAnsiTheme="minorHAnsi" w:cstheme="minorHAnsi"/>
          <w:sz w:val="20"/>
          <w:szCs w:val="20"/>
          <w:lang w:val="pl-PL"/>
        </w:rPr>
        <w:t xml:space="preserve">, 2 ,3, 4, 5 i </w:t>
      </w:r>
      <w:r w:rsidRPr="00246F73">
        <w:rPr>
          <w:rFonts w:asciiTheme="minorHAnsi" w:hAnsiTheme="minorHAnsi" w:cstheme="minorHAnsi"/>
          <w:sz w:val="20"/>
          <w:szCs w:val="20"/>
        </w:rPr>
        <w:t>6 ustawy P</w:t>
      </w:r>
      <w:r w:rsidRPr="00246F73">
        <w:rPr>
          <w:rFonts w:asciiTheme="minorHAnsi" w:hAnsiTheme="minorHAnsi" w:cstheme="minorHAnsi"/>
          <w:sz w:val="20"/>
          <w:szCs w:val="20"/>
          <w:lang w:val="pl-PL"/>
        </w:rPr>
        <w:t>zp</w:t>
      </w:r>
      <w:r w:rsidRPr="00246F73">
        <w:rPr>
          <w:rFonts w:asciiTheme="minorHAnsi" w:hAnsiTheme="minorHAnsi" w:cstheme="minorHAnsi"/>
          <w:sz w:val="20"/>
          <w:szCs w:val="20"/>
        </w:rPr>
        <w:t>;</w:t>
      </w:r>
    </w:p>
    <w:p w14:paraId="0DED48D1" w14:textId="0A4A1FC2" w:rsidR="00EB5939" w:rsidRPr="00246F73" w:rsidRDefault="00EB5939" w:rsidP="00246F73">
      <w:pPr>
        <w:pStyle w:val="Akapitzlist"/>
        <w:numPr>
          <w:ilvl w:val="0"/>
          <w:numId w:val="31"/>
        </w:numPr>
        <w:shd w:val="clear" w:color="auto" w:fill="FFFFFF"/>
        <w:spacing w:line="360" w:lineRule="auto"/>
        <w:ind w:left="426" w:hanging="426"/>
        <w:rPr>
          <w:rFonts w:asciiTheme="minorHAnsi" w:hAnsiTheme="minorHAnsi" w:cstheme="minorHAnsi"/>
          <w:sz w:val="20"/>
          <w:szCs w:val="20"/>
        </w:rPr>
      </w:pPr>
      <w:r w:rsidRPr="00246F73">
        <w:rPr>
          <w:rFonts w:asciiTheme="minorHAnsi" w:hAnsiTheme="minorHAnsi" w:cstheme="minorHAnsi"/>
          <w:sz w:val="20"/>
          <w:szCs w:val="20"/>
        </w:rPr>
        <w:t xml:space="preserve">art.  109 ust. 1 pkt 1, 2, 3, 4, 8 i 10 </w:t>
      </w:r>
      <w:r w:rsidRPr="00246F73">
        <w:rPr>
          <w:rFonts w:asciiTheme="minorHAnsi" w:hAnsiTheme="minorHAnsi" w:cstheme="minorHAnsi"/>
          <w:sz w:val="20"/>
          <w:szCs w:val="20"/>
          <w:lang w:val="pl-PL"/>
        </w:rPr>
        <w:t>u</w:t>
      </w:r>
      <w:r w:rsidRPr="00246F73">
        <w:rPr>
          <w:rFonts w:asciiTheme="minorHAnsi" w:hAnsiTheme="minorHAnsi" w:cstheme="minorHAnsi"/>
          <w:sz w:val="20"/>
          <w:szCs w:val="20"/>
        </w:rPr>
        <w:t>stawy</w:t>
      </w:r>
      <w:r w:rsidRPr="00246F73">
        <w:rPr>
          <w:rFonts w:asciiTheme="minorHAnsi" w:hAnsiTheme="minorHAnsi" w:cstheme="minorHAnsi"/>
          <w:sz w:val="20"/>
          <w:szCs w:val="20"/>
          <w:lang w:val="pl-PL"/>
        </w:rPr>
        <w:t xml:space="preserve"> </w:t>
      </w:r>
      <w:r w:rsidRPr="00246F73">
        <w:rPr>
          <w:rFonts w:asciiTheme="minorHAnsi" w:hAnsiTheme="minorHAnsi" w:cstheme="minorHAnsi"/>
          <w:sz w:val="20"/>
          <w:szCs w:val="20"/>
        </w:rPr>
        <w:t>P</w:t>
      </w:r>
      <w:r w:rsidRPr="00246F73">
        <w:rPr>
          <w:rFonts w:asciiTheme="minorHAnsi" w:hAnsiTheme="minorHAnsi" w:cstheme="minorHAnsi"/>
          <w:sz w:val="20"/>
          <w:szCs w:val="20"/>
          <w:lang w:val="pl-PL"/>
        </w:rPr>
        <w:t>zp</w:t>
      </w:r>
      <w:r w:rsidR="004A30BB" w:rsidRPr="00246F73">
        <w:rPr>
          <w:rFonts w:asciiTheme="minorHAnsi" w:hAnsiTheme="minorHAnsi" w:cstheme="minorHAnsi"/>
          <w:sz w:val="20"/>
          <w:szCs w:val="20"/>
          <w:lang w:val="pl-PL"/>
        </w:rPr>
        <w:t>.</w:t>
      </w:r>
    </w:p>
    <w:p w14:paraId="630F2C20" w14:textId="0118BD2E" w:rsidR="00EB5939" w:rsidRDefault="004A30BB" w:rsidP="004A30BB">
      <w:pPr>
        <w:shd w:val="clear" w:color="auto" w:fill="FFFFFF"/>
        <w:ind w:left="851" w:hanging="425"/>
        <w:rPr>
          <w:rFonts w:asciiTheme="minorHAnsi" w:hAnsiTheme="minorHAnsi" w:cstheme="minorHAnsi"/>
          <w:b/>
          <w:color w:val="333333"/>
          <w:sz w:val="20"/>
          <w:szCs w:val="20"/>
        </w:rPr>
      </w:pPr>
      <w:r w:rsidRPr="004A30BB">
        <w:rPr>
          <w:rFonts w:asciiTheme="minorHAnsi" w:hAnsiTheme="minorHAnsi" w:cstheme="minorHAnsi"/>
          <w:sz w:val="20"/>
          <w:szCs w:val="20"/>
        </w:rPr>
        <w:t xml:space="preserve">    </w:t>
      </w:r>
    </w:p>
    <w:p w14:paraId="08F591D1" w14:textId="77777777" w:rsidR="00461F5A" w:rsidRPr="00B066DB" w:rsidRDefault="00461F5A" w:rsidP="00254794">
      <w:pPr>
        <w:pStyle w:val="Akapitzlist"/>
        <w:shd w:val="clear" w:color="auto" w:fill="FFFFFF"/>
        <w:spacing w:line="360" w:lineRule="auto"/>
        <w:ind w:left="0"/>
        <w:rPr>
          <w:rFonts w:asciiTheme="minorHAnsi" w:hAnsiTheme="minorHAnsi" w:cstheme="minorHAnsi"/>
          <w:sz w:val="20"/>
          <w:szCs w:val="20"/>
        </w:rPr>
      </w:pPr>
    </w:p>
    <w:p w14:paraId="594F3671" w14:textId="3A2E33EB" w:rsidR="00461F5A" w:rsidRDefault="00461F5A" w:rsidP="00F3727D">
      <w:pPr>
        <w:shd w:val="clear" w:color="auto" w:fill="FFFFFF"/>
        <w:jc w:val="left"/>
        <w:rPr>
          <w:rFonts w:asciiTheme="minorHAnsi" w:hAnsiTheme="minorHAnsi" w:cstheme="minorHAnsi"/>
          <w:color w:val="333333"/>
          <w:sz w:val="20"/>
          <w:szCs w:val="20"/>
        </w:rPr>
      </w:pPr>
    </w:p>
    <w:p w14:paraId="198A9956" w14:textId="7AF530DF" w:rsidR="00461F5A" w:rsidRDefault="00461F5A" w:rsidP="00F3727D">
      <w:pPr>
        <w:shd w:val="clear" w:color="auto" w:fill="FFFFFF"/>
        <w:jc w:val="left"/>
        <w:rPr>
          <w:rFonts w:asciiTheme="minorHAnsi" w:hAnsiTheme="minorHAnsi" w:cstheme="minorHAnsi"/>
          <w:color w:val="333333"/>
          <w:sz w:val="20"/>
          <w:szCs w:val="20"/>
        </w:rPr>
      </w:pPr>
    </w:p>
    <w:p w14:paraId="2B60E615" w14:textId="77777777" w:rsidR="00461F5A" w:rsidRDefault="00461F5A" w:rsidP="00F3727D">
      <w:pPr>
        <w:shd w:val="clear" w:color="auto" w:fill="FFFFFF"/>
        <w:jc w:val="left"/>
        <w:rPr>
          <w:rFonts w:asciiTheme="minorHAnsi" w:hAnsiTheme="minorHAnsi" w:cstheme="minorHAnsi"/>
          <w:color w:val="333333"/>
          <w:sz w:val="20"/>
          <w:szCs w:val="20"/>
        </w:rPr>
      </w:pPr>
    </w:p>
    <w:tbl>
      <w:tblPr>
        <w:tblW w:w="5000" w:type="pct"/>
        <w:jc w:val="center"/>
        <w:tblLook w:val="01E0" w:firstRow="1" w:lastRow="1" w:firstColumn="1" w:lastColumn="1" w:noHBand="0" w:noVBand="0"/>
      </w:tblPr>
      <w:tblGrid>
        <w:gridCol w:w="3230"/>
        <w:gridCol w:w="5841"/>
      </w:tblGrid>
      <w:tr w:rsidR="00461F5A" w:rsidRPr="00E02360" w14:paraId="73643C45" w14:textId="77777777" w:rsidTr="00A645D7">
        <w:trPr>
          <w:jc w:val="center"/>
        </w:trPr>
        <w:tc>
          <w:tcPr>
            <w:tcW w:w="1814" w:type="pct"/>
            <w:vAlign w:val="center"/>
          </w:tcPr>
          <w:p w14:paraId="4CE96066" w14:textId="77777777" w:rsidR="00461F5A" w:rsidRPr="00E02360" w:rsidRDefault="00461F5A" w:rsidP="00A645D7">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302415C7" w14:textId="77777777" w:rsidR="00461F5A" w:rsidRPr="00E02360" w:rsidRDefault="00461F5A" w:rsidP="00A645D7">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461F5A" w:rsidRPr="00B066DB" w14:paraId="385BAF83" w14:textId="77777777" w:rsidTr="00A645D7">
        <w:trPr>
          <w:jc w:val="center"/>
        </w:trPr>
        <w:tc>
          <w:tcPr>
            <w:tcW w:w="1814" w:type="pct"/>
            <w:vAlign w:val="center"/>
          </w:tcPr>
          <w:p w14:paraId="6769201F" w14:textId="77777777" w:rsidR="00461F5A" w:rsidRPr="00475626" w:rsidRDefault="00461F5A" w:rsidP="00A645D7">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4702253F" w14:textId="10272900" w:rsidR="00461F5A" w:rsidRPr="00B066DB" w:rsidRDefault="00461F5A" w:rsidP="00254794">
            <w:pPr>
              <w:widowControl w:val="0"/>
              <w:suppressAutoHyphens/>
              <w:spacing w:line="276" w:lineRule="auto"/>
              <w:jc w:val="center"/>
              <w:rPr>
                <w:rFonts w:eastAsia="Arial Unicode MS" w:cs="Calibri"/>
                <w:b/>
                <w:sz w:val="16"/>
                <w:szCs w:val="16"/>
                <w:u w:val="single"/>
              </w:rPr>
            </w:pPr>
            <w:r w:rsidRPr="00B066DB">
              <w:rPr>
                <w:rFonts w:eastAsia="Arial Unicode MS" w:cs="Arial"/>
                <w:b/>
                <w:sz w:val="16"/>
                <w:szCs w:val="16"/>
                <w:u w:val="single"/>
              </w:rPr>
              <w:t xml:space="preserve">Podpis(y) osoby(osób) upoważnionej(ych) do reprezentowania podmiotu </w:t>
            </w:r>
            <w:r w:rsidR="00254794">
              <w:rPr>
                <w:rFonts w:eastAsia="Arial Unicode MS" w:cs="Arial"/>
                <w:b/>
                <w:sz w:val="16"/>
                <w:szCs w:val="16"/>
                <w:u w:val="single"/>
              </w:rPr>
              <w:t xml:space="preserve">udostępniającego zasoby </w:t>
            </w:r>
          </w:p>
        </w:tc>
      </w:tr>
    </w:tbl>
    <w:p w14:paraId="74EF949A" w14:textId="59B2E63E" w:rsidR="00B066DB" w:rsidRDefault="00B066DB" w:rsidP="001E3F7D">
      <w:pPr>
        <w:widowControl w:val="0"/>
        <w:spacing w:line="276" w:lineRule="auto"/>
        <w:jc w:val="left"/>
        <w:rPr>
          <w:rFonts w:cs="Calibri"/>
          <w:b/>
          <w:sz w:val="20"/>
          <w:szCs w:val="20"/>
        </w:rPr>
      </w:pPr>
      <w:r>
        <w:rPr>
          <w:rFonts w:cs="Calibri"/>
          <w:b/>
          <w:sz w:val="20"/>
          <w:szCs w:val="20"/>
        </w:rPr>
        <w:br w:type="page"/>
      </w:r>
    </w:p>
    <w:p w14:paraId="6718BFC3" w14:textId="77A85A85" w:rsidR="00E02360" w:rsidRPr="003B2D30" w:rsidRDefault="00E02360" w:rsidP="001E3F7D">
      <w:pPr>
        <w:widowControl w:val="0"/>
        <w:shd w:val="clear" w:color="auto" w:fill="FFFFFF"/>
        <w:suppressAutoHyphens/>
        <w:spacing w:line="276" w:lineRule="auto"/>
        <w:jc w:val="right"/>
        <w:rPr>
          <w:rFonts w:eastAsia="Arial Unicode MS" w:cs="Calibri"/>
          <w:b/>
          <w:sz w:val="20"/>
          <w:szCs w:val="20"/>
        </w:rPr>
      </w:pPr>
      <w:r w:rsidRPr="005F3A61">
        <w:rPr>
          <w:rFonts w:eastAsia="Arial Unicode MS" w:cs="Calibri"/>
          <w:b/>
          <w:sz w:val="20"/>
          <w:szCs w:val="20"/>
        </w:rPr>
        <w:t xml:space="preserve">Załącznik nr </w:t>
      </w:r>
      <w:r w:rsidR="006F1947" w:rsidRPr="005F3A61">
        <w:rPr>
          <w:rFonts w:eastAsia="Arial Unicode MS" w:cs="Calibri"/>
          <w:b/>
          <w:sz w:val="20"/>
          <w:szCs w:val="20"/>
        </w:rPr>
        <w:t>2</w:t>
      </w:r>
      <w:r w:rsidRPr="005F3A61">
        <w:rPr>
          <w:rFonts w:eastAsia="Arial Unicode MS" w:cs="Calibri"/>
          <w:b/>
          <w:sz w:val="20"/>
          <w:szCs w:val="20"/>
        </w:rPr>
        <w:t xml:space="preserve"> </w:t>
      </w:r>
      <w:r w:rsidR="006F1947" w:rsidRPr="005F3A61">
        <w:rPr>
          <w:rFonts w:eastAsia="Arial Unicode MS" w:cs="Calibri"/>
          <w:b/>
          <w:sz w:val="20"/>
          <w:szCs w:val="20"/>
        </w:rPr>
        <w:t>do</w:t>
      </w:r>
      <w:r w:rsidR="00464893" w:rsidRPr="005F3A61">
        <w:t xml:space="preserve"> </w:t>
      </w:r>
      <w:r w:rsidR="00464893" w:rsidRPr="005F3A61">
        <w:rPr>
          <w:rFonts w:eastAsia="Arial Unicode MS" w:cs="Calibri"/>
          <w:b/>
          <w:sz w:val="20"/>
          <w:szCs w:val="20"/>
        </w:rPr>
        <w:t>Formularza</w:t>
      </w:r>
      <w:r w:rsidR="006F1947" w:rsidRPr="003B2D30">
        <w:rPr>
          <w:rFonts w:eastAsia="Arial Unicode MS" w:cs="Calibri"/>
          <w:b/>
          <w:sz w:val="20"/>
          <w:szCs w:val="20"/>
        </w:rPr>
        <w:t xml:space="preserve"> oferty</w:t>
      </w:r>
    </w:p>
    <w:p w14:paraId="3B819932" w14:textId="25E11B0E" w:rsidR="00E02360" w:rsidRPr="00475626" w:rsidRDefault="00D80D90" w:rsidP="00475626">
      <w:pPr>
        <w:widowControl w:val="0"/>
        <w:shd w:val="clear" w:color="auto" w:fill="FFFFFF"/>
        <w:suppressAutoHyphens/>
        <w:spacing w:line="276" w:lineRule="auto"/>
        <w:jc w:val="right"/>
        <w:rPr>
          <w:rFonts w:eastAsia="Arial Unicode MS" w:cs="Calibri"/>
          <w:b/>
          <w:bCs/>
          <w:sz w:val="20"/>
          <w:szCs w:val="20"/>
        </w:rPr>
      </w:pPr>
      <w:r w:rsidRPr="00D80D90">
        <w:rPr>
          <w:rFonts w:eastAsia="Arial Unicode MS" w:cs="Calibri"/>
          <w:b/>
          <w:bCs/>
          <w:sz w:val="20"/>
          <w:szCs w:val="20"/>
        </w:rPr>
        <w:t>COI-ZAK.262.</w:t>
      </w:r>
      <w:r w:rsidR="00DB0F6E">
        <w:rPr>
          <w:rFonts w:eastAsia="Arial Unicode MS" w:cs="Calibri"/>
          <w:b/>
          <w:bCs/>
          <w:sz w:val="20"/>
          <w:szCs w:val="20"/>
        </w:rPr>
        <w:t>8</w:t>
      </w:r>
      <w:r w:rsidRPr="00D80D90">
        <w:rPr>
          <w:rFonts w:eastAsia="Arial Unicode MS" w:cs="Calibri"/>
          <w:b/>
          <w:bCs/>
          <w:sz w:val="20"/>
          <w:szCs w:val="20"/>
        </w:rPr>
        <w:t>.2021</w:t>
      </w:r>
      <w:r w:rsidR="00133C27">
        <w:rPr>
          <w:rFonts w:eastAsia="Arial Unicode MS" w:cs="Calibri"/>
          <w:b/>
          <w:bCs/>
          <w:sz w:val="20"/>
          <w:szCs w:val="20"/>
        </w:rPr>
        <w:t xml:space="preserve"> </w:t>
      </w:r>
      <w:r w:rsidR="00B82D6E">
        <w:rPr>
          <w:rFonts w:eastAsia="Arial Unicode MS" w:cs="Calibri"/>
          <w:b/>
          <w:bCs/>
          <w:sz w:val="20"/>
          <w:szCs w:val="20"/>
        </w:rPr>
        <w:t>– wzór zobowiązania (o ile dotyczy)</w:t>
      </w:r>
    </w:p>
    <w:p w14:paraId="038D78AB" w14:textId="2688E910" w:rsidR="00E02360" w:rsidRPr="008631DA"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sidRPr="008631DA">
        <w:rPr>
          <w:rFonts w:eastAsia="Arial Unicode MS" w:cs="Calibri"/>
          <w:b/>
          <w:szCs w:val="20"/>
        </w:rPr>
        <w:t>ZOBOWIĄZANIE INNYCH PODMIOTÓW DO ODDANIA DO DYSPOZYCJI NIEZBĘDNYCH ZASOBÓW NA POTRZEBY REA</w:t>
      </w:r>
      <w:r w:rsidR="00737B7B" w:rsidRPr="008631DA">
        <w:rPr>
          <w:rFonts w:eastAsia="Arial Unicode MS" w:cs="Calibri"/>
          <w:b/>
          <w:szCs w:val="20"/>
        </w:rPr>
        <w:t>L</w:t>
      </w:r>
      <w:r w:rsidRPr="008631DA">
        <w:rPr>
          <w:rFonts w:eastAsia="Arial Unicode MS" w:cs="Calibri"/>
          <w:b/>
          <w:szCs w:val="20"/>
        </w:rPr>
        <w:t>IZACJI ZAMÓWIENIA</w:t>
      </w:r>
    </w:p>
    <w:p w14:paraId="687A2C64" w14:textId="77777777" w:rsidR="008631DA" w:rsidRDefault="008631DA" w:rsidP="001E3F7D">
      <w:pPr>
        <w:widowControl w:val="0"/>
        <w:suppressAutoHyphens/>
        <w:autoSpaceDE w:val="0"/>
        <w:autoSpaceDN w:val="0"/>
        <w:adjustRightInd w:val="0"/>
        <w:spacing w:line="276" w:lineRule="auto"/>
        <w:rPr>
          <w:rFonts w:asciiTheme="minorHAnsi" w:hAnsiTheme="minorHAnsi" w:cstheme="minorHAnsi"/>
          <w:sz w:val="20"/>
          <w:szCs w:val="20"/>
        </w:rPr>
      </w:pPr>
    </w:p>
    <w:p w14:paraId="6DF00886" w14:textId="62C9882E" w:rsidR="00E02360" w:rsidRPr="008631DA" w:rsidRDefault="00E02360" w:rsidP="007C5529">
      <w:pPr>
        <w:widowControl w:val="0"/>
        <w:suppressAutoHyphens/>
        <w:autoSpaceDE w:val="0"/>
        <w:autoSpaceDN w:val="0"/>
        <w:adjustRightInd w:val="0"/>
        <w:rPr>
          <w:rFonts w:asciiTheme="minorHAnsi" w:hAnsiTheme="minorHAnsi" w:cstheme="minorHAnsi"/>
          <w:sz w:val="20"/>
          <w:szCs w:val="20"/>
        </w:rPr>
      </w:pPr>
      <w:r w:rsidRPr="008631DA">
        <w:rPr>
          <w:rFonts w:asciiTheme="minorHAnsi" w:hAnsiTheme="minorHAnsi" w:cstheme="minorHAnsi"/>
          <w:sz w:val="20"/>
          <w:szCs w:val="20"/>
        </w:rPr>
        <w:t>Ja/(My) niżej podpisany/(ni) ………………………………….….……………..…………</w:t>
      </w:r>
    </w:p>
    <w:p w14:paraId="2C83FAA3" w14:textId="77777777" w:rsidR="00E02360" w:rsidRPr="008631DA" w:rsidRDefault="00E02360" w:rsidP="007C5529">
      <w:pPr>
        <w:widowControl w:val="0"/>
        <w:suppressAutoHyphens/>
        <w:autoSpaceDE w:val="0"/>
        <w:autoSpaceDN w:val="0"/>
        <w:adjustRightInd w:val="0"/>
        <w:jc w:val="center"/>
        <w:rPr>
          <w:rFonts w:asciiTheme="minorHAnsi" w:hAnsiTheme="minorHAnsi" w:cstheme="minorHAnsi"/>
          <w:sz w:val="20"/>
          <w:szCs w:val="20"/>
        </w:rPr>
      </w:pPr>
      <w:r w:rsidRPr="008631DA">
        <w:rPr>
          <w:rFonts w:asciiTheme="minorHAnsi" w:hAnsiTheme="minorHAnsi" w:cstheme="minorHAnsi"/>
          <w:i/>
          <w:iCs/>
          <w:sz w:val="20"/>
          <w:szCs w:val="20"/>
        </w:rPr>
        <w:t>(imię i nazwisko składającego zobowiązanie)</w:t>
      </w:r>
    </w:p>
    <w:p w14:paraId="5E32FFBA" w14:textId="77777777" w:rsidR="00E02360" w:rsidRPr="008631DA" w:rsidRDefault="00E02360" w:rsidP="007C5529">
      <w:pPr>
        <w:widowControl w:val="0"/>
        <w:suppressAutoHyphens/>
        <w:autoSpaceDE w:val="0"/>
        <w:autoSpaceDN w:val="0"/>
        <w:adjustRightInd w:val="0"/>
        <w:rPr>
          <w:rFonts w:asciiTheme="minorHAnsi" w:hAnsiTheme="minorHAnsi" w:cstheme="minorHAnsi"/>
          <w:sz w:val="20"/>
          <w:szCs w:val="20"/>
        </w:rPr>
      </w:pPr>
      <w:r w:rsidRPr="008631DA">
        <w:rPr>
          <w:rFonts w:asciiTheme="minorHAnsi" w:hAnsiTheme="minorHAnsi" w:cstheme="minorHAnsi"/>
          <w:sz w:val="20"/>
          <w:szCs w:val="20"/>
        </w:rPr>
        <w:t>posiadając upoważnienie do reprezentowania:</w:t>
      </w:r>
    </w:p>
    <w:p w14:paraId="65896B78" w14:textId="77777777" w:rsidR="00E02360" w:rsidRPr="008631DA" w:rsidRDefault="00E02360" w:rsidP="007C5529">
      <w:pPr>
        <w:widowControl w:val="0"/>
        <w:suppressAutoHyphens/>
        <w:autoSpaceDE w:val="0"/>
        <w:autoSpaceDN w:val="0"/>
        <w:adjustRightInd w:val="0"/>
        <w:rPr>
          <w:rFonts w:asciiTheme="minorHAnsi" w:hAnsiTheme="minorHAnsi" w:cstheme="minorHAnsi"/>
          <w:sz w:val="20"/>
          <w:szCs w:val="20"/>
        </w:rPr>
      </w:pPr>
      <w:r w:rsidRPr="008631DA">
        <w:rPr>
          <w:rFonts w:asciiTheme="minorHAnsi" w:hAnsiTheme="minorHAnsi" w:cstheme="minorHAnsi"/>
          <w:sz w:val="20"/>
          <w:szCs w:val="20"/>
        </w:rPr>
        <w:t>…………………………….………………………………….……………………………………………….……………………………</w:t>
      </w:r>
    </w:p>
    <w:p w14:paraId="63ECBFD2" w14:textId="77777777" w:rsidR="00E02360" w:rsidRPr="008631DA" w:rsidRDefault="00E02360" w:rsidP="007C5529">
      <w:pPr>
        <w:widowControl w:val="0"/>
        <w:suppressAutoHyphens/>
        <w:autoSpaceDE w:val="0"/>
        <w:autoSpaceDN w:val="0"/>
        <w:adjustRightInd w:val="0"/>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podmiotu oddającego do dyspozycji zasoby)</w:t>
      </w:r>
    </w:p>
    <w:p w14:paraId="0C87C458" w14:textId="0801BC88" w:rsidR="00E02360" w:rsidRPr="008631DA" w:rsidRDefault="00E02360" w:rsidP="007C5529">
      <w:pPr>
        <w:widowControl w:val="0"/>
        <w:suppressAutoHyphens/>
        <w:autoSpaceDE w:val="0"/>
        <w:autoSpaceDN w:val="0"/>
        <w:adjustRightInd w:val="0"/>
        <w:rPr>
          <w:rFonts w:asciiTheme="minorHAnsi" w:hAnsiTheme="minorHAnsi" w:cstheme="minorHAnsi"/>
          <w:sz w:val="20"/>
          <w:szCs w:val="20"/>
        </w:rPr>
      </w:pPr>
      <w:r w:rsidRPr="008631DA">
        <w:rPr>
          <w:rFonts w:asciiTheme="minorHAnsi" w:hAnsiTheme="minorHAnsi" w:cstheme="minorHAnsi"/>
          <w:sz w:val="20"/>
          <w:szCs w:val="20"/>
        </w:rPr>
        <w:t xml:space="preserve">zobowiązuję(emy) się, </w:t>
      </w:r>
      <w:r w:rsidR="00737B7B" w:rsidRPr="008631DA">
        <w:rPr>
          <w:rFonts w:asciiTheme="minorHAnsi" w:hAnsiTheme="minorHAnsi" w:cstheme="minorHAnsi"/>
          <w:sz w:val="20"/>
          <w:szCs w:val="20"/>
        </w:rPr>
        <w:t xml:space="preserve">do oddania do dyspozycji </w:t>
      </w:r>
      <w:r w:rsidRPr="008631DA">
        <w:rPr>
          <w:rFonts w:asciiTheme="minorHAnsi" w:hAnsiTheme="minorHAnsi" w:cstheme="minorHAnsi"/>
          <w:sz w:val="20"/>
          <w:szCs w:val="20"/>
        </w:rPr>
        <w:t>Wykonawcy:</w:t>
      </w:r>
    </w:p>
    <w:p w14:paraId="4F840A68" w14:textId="77777777" w:rsidR="00E02360" w:rsidRPr="008631DA" w:rsidRDefault="00E02360" w:rsidP="007C5529">
      <w:pPr>
        <w:widowControl w:val="0"/>
        <w:suppressAutoHyphens/>
        <w:autoSpaceDE w:val="0"/>
        <w:autoSpaceDN w:val="0"/>
        <w:adjustRightInd w:val="0"/>
        <w:rPr>
          <w:rFonts w:asciiTheme="minorHAnsi" w:hAnsiTheme="minorHAnsi" w:cstheme="minorHAnsi"/>
          <w:sz w:val="20"/>
          <w:szCs w:val="20"/>
        </w:rPr>
      </w:pPr>
      <w:r w:rsidRPr="008631DA">
        <w:rPr>
          <w:rFonts w:asciiTheme="minorHAnsi" w:hAnsiTheme="minorHAnsi" w:cstheme="minorHAnsi"/>
          <w:sz w:val="20"/>
          <w:szCs w:val="20"/>
        </w:rPr>
        <w:t>…………………………………………………………………....……………………………………………………………………….</w:t>
      </w:r>
    </w:p>
    <w:p w14:paraId="17901897" w14:textId="77777777" w:rsidR="00E02360" w:rsidRPr="008631DA" w:rsidRDefault="00E02360" w:rsidP="007C5529">
      <w:pPr>
        <w:widowControl w:val="0"/>
        <w:suppressAutoHyphens/>
        <w:autoSpaceDE w:val="0"/>
        <w:autoSpaceDN w:val="0"/>
        <w:adjustRightInd w:val="0"/>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Wykonawcy składającego ofertę)</w:t>
      </w:r>
    </w:p>
    <w:p w14:paraId="555E677F" w14:textId="609F9563" w:rsidR="005F3A61" w:rsidRDefault="00737B7B" w:rsidP="007C5529">
      <w:pPr>
        <w:widowControl w:val="0"/>
        <w:suppressAutoHyphens/>
        <w:autoSpaceDE w:val="0"/>
        <w:autoSpaceDN w:val="0"/>
        <w:adjustRightInd w:val="0"/>
        <w:rPr>
          <w:rFonts w:asciiTheme="minorHAnsi" w:hAnsiTheme="minorHAnsi" w:cstheme="minorHAnsi"/>
          <w:sz w:val="20"/>
          <w:szCs w:val="20"/>
        </w:rPr>
      </w:pPr>
      <w:r w:rsidRPr="008631DA">
        <w:rPr>
          <w:rFonts w:asciiTheme="minorHAnsi" w:hAnsiTheme="minorHAnsi" w:cstheme="minorHAnsi"/>
          <w:sz w:val="20"/>
          <w:szCs w:val="20"/>
        </w:rPr>
        <w:t>w prowadzonym przez</w:t>
      </w:r>
      <w:r w:rsidR="00E02360" w:rsidRPr="008631DA">
        <w:rPr>
          <w:rFonts w:asciiTheme="minorHAnsi" w:hAnsiTheme="minorHAnsi" w:cstheme="minorHAnsi"/>
          <w:sz w:val="20"/>
          <w:szCs w:val="20"/>
        </w:rPr>
        <w:t xml:space="preserve"> </w:t>
      </w:r>
      <w:r w:rsidR="00E02360" w:rsidRPr="008631DA">
        <w:rPr>
          <w:rFonts w:asciiTheme="minorHAnsi" w:eastAsia="Arial Unicode MS" w:hAnsiTheme="minorHAnsi" w:cstheme="minorHAnsi"/>
          <w:b/>
          <w:sz w:val="20"/>
          <w:szCs w:val="20"/>
        </w:rPr>
        <w:t>Centralny Ośrodek Informatyki</w:t>
      </w:r>
      <w:r w:rsidR="00E02360" w:rsidRPr="008631DA">
        <w:rPr>
          <w:rFonts w:asciiTheme="minorHAnsi" w:hAnsiTheme="minorHAnsi" w:cstheme="minorHAnsi"/>
          <w:sz w:val="20"/>
          <w:szCs w:val="20"/>
        </w:rPr>
        <w:t xml:space="preserve"> zamówieni</w:t>
      </w:r>
      <w:r w:rsidRPr="008631DA">
        <w:rPr>
          <w:rFonts w:asciiTheme="minorHAnsi" w:hAnsiTheme="minorHAnsi" w:cstheme="minorHAnsi"/>
          <w:sz w:val="20"/>
          <w:szCs w:val="20"/>
        </w:rPr>
        <w:t>u</w:t>
      </w:r>
      <w:r w:rsidR="00E02360" w:rsidRPr="008631DA">
        <w:rPr>
          <w:rFonts w:asciiTheme="minorHAnsi" w:hAnsiTheme="minorHAnsi" w:cstheme="minorHAnsi"/>
          <w:sz w:val="20"/>
          <w:szCs w:val="20"/>
        </w:rPr>
        <w:t xml:space="preserve"> publiczn</w:t>
      </w:r>
      <w:r w:rsidRPr="008631DA">
        <w:rPr>
          <w:rFonts w:asciiTheme="minorHAnsi" w:hAnsiTheme="minorHAnsi" w:cstheme="minorHAnsi"/>
          <w:sz w:val="20"/>
          <w:szCs w:val="20"/>
        </w:rPr>
        <w:t>ym</w:t>
      </w:r>
      <w:r w:rsidR="00E02360" w:rsidRPr="008631DA">
        <w:rPr>
          <w:rFonts w:asciiTheme="minorHAnsi" w:hAnsiTheme="minorHAnsi" w:cstheme="minorHAnsi"/>
          <w:sz w:val="20"/>
          <w:szCs w:val="20"/>
        </w:rPr>
        <w:t xml:space="preserve"> w trybie </w:t>
      </w:r>
      <w:r w:rsidR="00FD07DD">
        <w:rPr>
          <w:rFonts w:asciiTheme="minorHAnsi" w:hAnsiTheme="minorHAnsi" w:cstheme="minorHAnsi"/>
          <w:sz w:val="20"/>
          <w:szCs w:val="20"/>
        </w:rPr>
        <w:t>podstawowym</w:t>
      </w:r>
      <w:r w:rsidR="00E02360" w:rsidRPr="008631DA">
        <w:rPr>
          <w:rFonts w:asciiTheme="minorHAnsi" w:hAnsiTheme="minorHAnsi" w:cstheme="minorHAnsi"/>
          <w:sz w:val="20"/>
          <w:szCs w:val="20"/>
        </w:rPr>
        <w:t xml:space="preserve"> na </w:t>
      </w:r>
      <w:r w:rsidR="00DB0F6E" w:rsidRPr="00D80D90">
        <w:rPr>
          <w:rFonts w:asciiTheme="minorHAnsi" w:hAnsiTheme="minorHAnsi" w:cstheme="minorHAnsi"/>
          <w:b/>
          <w:bCs/>
          <w:sz w:val="20"/>
          <w:szCs w:val="20"/>
        </w:rPr>
        <w:t>„</w:t>
      </w:r>
      <w:r w:rsidR="00DB0F6E" w:rsidRPr="00DB0F6E">
        <w:rPr>
          <w:rFonts w:asciiTheme="minorHAnsi" w:hAnsiTheme="minorHAnsi" w:cstheme="minorHAnsi"/>
          <w:b/>
          <w:bCs/>
          <w:sz w:val="20"/>
          <w:szCs w:val="20"/>
        </w:rPr>
        <w:t xml:space="preserve">Dostawę paliw, usługa mycia samochodów oraz zakup innych produktów związanych z eksploatacją samochodów służbowych </w:t>
      </w:r>
      <w:r w:rsidR="002D796F">
        <w:rPr>
          <w:rFonts w:asciiTheme="minorHAnsi" w:hAnsiTheme="minorHAnsi" w:cstheme="minorHAnsi"/>
          <w:b/>
          <w:bCs/>
          <w:sz w:val="20"/>
          <w:szCs w:val="20"/>
        </w:rPr>
        <w:t xml:space="preserve">w </w:t>
      </w:r>
      <w:r w:rsidR="00DB0F6E" w:rsidRPr="00DB0F6E">
        <w:rPr>
          <w:rFonts w:asciiTheme="minorHAnsi" w:hAnsiTheme="minorHAnsi" w:cstheme="minorHAnsi"/>
          <w:b/>
          <w:bCs/>
          <w:sz w:val="20"/>
          <w:szCs w:val="20"/>
        </w:rPr>
        <w:t>systemie bezgotówkowym na podstawie kart flotowych</w:t>
      </w:r>
      <w:r w:rsidR="00DB0F6E" w:rsidRPr="00D80D90">
        <w:rPr>
          <w:rFonts w:asciiTheme="minorHAnsi" w:hAnsiTheme="minorHAnsi" w:cstheme="minorHAnsi"/>
          <w:b/>
          <w:bCs/>
          <w:sz w:val="20"/>
          <w:szCs w:val="20"/>
        </w:rPr>
        <w:t>”</w:t>
      </w:r>
      <w:r w:rsidR="00D80D90" w:rsidRPr="00D80D90">
        <w:rPr>
          <w:rFonts w:asciiTheme="minorHAnsi" w:hAnsiTheme="minorHAnsi" w:cstheme="minorHAnsi"/>
          <w:b/>
          <w:bCs/>
          <w:sz w:val="20"/>
          <w:szCs w:val="20"/>
        </w:rPr>
        <w:t>- COI-ZAK.262.</w:t>
      </w:r>
      <w:r w:rsidR="00DB0F6E">
        <w:rPr>
          <w:rFonts w:asciiTheme="minorHAnsi" w:hAnsiTheme="minorHAnsi" w:cstheme="minorHAnsi"/>
          <w:b/>
          <w:bCs/>
          <w:sz w:val="20"/>
          <w:szCs w:val="20"/>
        </w:rPr>
        <w:t>8</w:t>
      </w:r>
      <w:r w:rsidR="00D80D90" w:rsidRPr="00D80D90">
        <w:rPr>
          <w:rFonts w:asciiTheme="minorHAnsi" w:hAnsiTheme="minorHAnsi" w:cstheme="minorHAnsi"/>
          <w:b/>
          <w:bCs/>
          <w:sz w:val="20"/>
          <w:szCs w:val="20"/>
        </w:rPr>
        <w:t>.2021</w:t>
      </w:r>
      <w:r w:rsidR="00E02360" w:rsidRPr="00133C27">
        <w:rPr>
          <w:rFonts w:asciiTheme="minorHAnsi" w:hAnsiTheme="minorHAnsi" w:cstheme="minorHAnsi"/>
          <w:b/>
          <w:sz w:val="20"/>
          <w:szCs w:val="20"/>
        </w:rPr>
        <w:t>,</w:t>
      </w:r>
      <w:r w:rsidR="00E02360" w:rsidRPr="008631DA">
        <w:rPr>
          <w:rFonts w:asciiTheme="minorHAnsi" w:hAnsiTheme="minorHAnsi" w:cstheme="minorHAnsi"/>
          <w:sz w:val="20"/>
          <w:szCs w:val="20"/>
        </w:rPr>
        <w:t xml:space="preserve"> niezbędnych zasobów, zgodnie z art.</w:t>
      </w:r>
      <w:r w:rsidR="00EB5D12">
        <w:rPr>
          <w:rFonts w:asciiTheme="minorHAnsi" w:hAnsiTheme="minorHAnsi" w:cstheme="minorHAnsi"/>
          <w:sz w:val="20"/>
          <w:szCs w:val="20"/>
        </w:rPr>
        <w:t xml:space="preserve"> </w:t>
      </w:r>
      <w:r w:rsidR="00130423">
        <w:rPr>
          <w:rFonts w:asciiTheme="minorHAnsi" w:hAnsiTheme="minorHAnsi" w:cstheme="minorHAnsi"/>
          <w:sz w:val="20"/>
          <w:szCs w:val="20"/>
        </w:rPr>
        <w:t xml:space="preserve">118 ust. 3 </w:t>
      </w:r>
      <w:r w:rsidR="00E02360" w:rsidRPr="008631DA">
        <w:rPr>
          <w:rFonts w:asciiTheme="minorHAnsi" w:hAnsiTheme="minorHAnsi" w:cstheme="minorHAnsi"/>
          <w:sz w:val="20"/>
          <w:szCs w:val="20"/>
        </w:rPr>
        <w:t xml:space="preserve">ustawy Prawo zamówień publicznych, </w:t>
      </w:r>
      <w:r w:rsidR="008E6D95">
        <w:rPr>
          <w:rFonts w:asciiTheme="minorHAnsi" w:hAnsiTheme="minorHAnsi" w:cstheme="minorHAnsi"/>
          <w:sz w:val="20"/>
          <w:szCs w:val="20"/>
        </w:rPr>
        <w:t>w zakresie</w:t>
      </w:r>
      <w:r w:rsidR="008E6D95">
        <w:rPr>
          <w:rStyle w:val="Odwoanieprzypisudolnego"/>
          <w:rFonts w:asciiTheme="minorHAnsi" w:hAnsiTheme="minorHAnsi" w:cstheme="minorHAnsi"/>
          <w:sz w:val="20"/>
          <w:szCs w:val="20"/>
        </w:rPr>
        <w:footnoteReference w:id="17"/>
      </w:r>
      <w:r w:rsidR="008E6D95">
        <w:rPr>
          <w:rFonts w:asciiTheme="minorHAnsi" w:hAnsiTheme="minorHAnsi" w:cstheme="minorHAnsi"/>
          <w:sz w:val="20"/>
          <w:szCs w:val="20"/>
        </w:rPr>
        <w:t xml:space="preserve">: </w:t>
      </w:r>
      <w:r w:rsidR="005F3A61">
        <w:rPr>
          <w:rFonts w:asciiTheme="minorHAnsi" w:hAnsiTheme="minorHAnsi" w:cstheme="minorHAnsi"/>
          <w:sz w:val="20"/>
          <w:szCs w:val="20"/>
        </w:rPr>
        <w:t>…………………………………………………………………..</w:t>
      </w:r>
    </w:p>
    <w:p w14:paraId="032A3D8D" w14:textId="6889E646" w:rsidR="00E02360" w:rsidRPr="008631DA" w:rsidRDefault="00E02360" w:rsidP="008E6D95">
      <w:pPr>
        <w:widowControl w:val="0"/>
        <w:suppressAutoHyphens/>
        <w:autoSpaceDE w:val="0"/>
        <w:autoSpaceDN w:val="0"/>
        <w:adjustRightInd w:val="0"/>
        <w:spacing w:line="276" w:lineRule="auto"/>
        <w:rPr>
          <w:rFonts w:asciiTheme="minorHAnsi" w:hAnsiTheme="minorHAnsi" w:cstheme="minorHAnsi"/>
          <w:sz w:val="20"/>
          <w:szCs w:val="20"/>
        </w:rPr>
      </w:pPr>
    </w:p>
    <w:p w14:paraId="2B7A55C0" w14:textId="77777777" w:rsidR="008E7FA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 celu udowodnienia, że Wykonawca, tj.: …………………………………………………………………………………</w:t>
      </w:r>
      <w:r w:rsidR="005F3A61">
        <w:rPr>
          <w:rFonts w:asciiTheme="minorHAnsi" w:hAnsiTheme="minorHAnsi" w:cstheme="minorHAnsi"/>
          <w:sz w:val="20"/>
          <w:szCs w:val="20"/>
        </w:rPr>
        <w:t xml:space="preserve"> </w:t>
      </w:r>
    </w:p>
    <w:p w14:paraId="22CA9385" w14:textId="20E98A50" w:rsidR="008E7FAA" w:rsidRDefault="00E02360" w:rsidP="008E7FAA">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(nazwa i adres Wykonawcy składającego ofertę)</w:t>
      </w:r>
    </w:p>
    <w:p w14:paraId="20E56E80" w14:textId="2D9E08F6" w:rsidR="00E02360"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będzie dysponował niezbędnymi zasobami w stopniu umożliwiającym należyte wykonanie zamówienia publicznego oraz oceny, czy stosunek łączący podmiot, który reprezentuję(emy) z Wykonawcą gwarantuje rzeczywisty dostęp do ich zasobów – oświadczamy, co następuje:</w:t>
      </w:r>
    </w:p>
    <w:p w14:paraId="7EC9EE23" w14:textId="77777777" w:rsidR="005F3A61" w:rsidRPr="008631DA" w:rsidRDefault="005F3A61" w:rsidP="001E3F7D">
      <w:pPr>
        <w:widowControl w:val="0"/>
        <w:suppressAutoHyphens/>
        <w:autoSpaceDE w:val="0"/>
        <w:autoSpaceDN w:val="0"/>
        <w:adjustRightInd w:val="0"/>
        <w:spacing w:line="276" w:lineRule="auto"/>
        <w:rPr>
          <w:rFonts w:asciiTheme="minorHAnsi" w:hAnsiTheme="minorHAnsi" w:cstheme="minorHAnsi"/>
          <w:sz w:val="20"/>
          <w:szCs w:val="20"/>
        </w:rPr>
      </w:pPr>
    </w:p>
    <w:p w14:paraId="3FDF260E" w14:textId="77777777" w:rsidR="005F3A61" w:rsidRDefault="00E02360" w:rsidP="00FD07DD">
      <w:pPr>
        <w:widowControl w:val="0"/>
        <w:numPr>
          <w:ilvl w:val="3"/>
          <w:numId w:val="21"/>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8631DA">
        <w:rPr>
          <w:rFonts w:asciiTheme="minorHAnsi" w:hAnsiTheme="minorHAnsi" w:cstheme="minorHAnsi"/>
          <w:sz w:val="20"/>
          <w:szCs w:val="20"/>
        </w:rPr>
        <w:t xml:space="preserve">odnośnie sposobu </w:t>
      </w:r>
      <w:r w:rsidR="0064243B">
        <w:rPr>
          <w:rFonts w:asciiTheme="minorHAnsi" w:hAnsiTheme="minorHAnsi" w:cstheme="minorHAnsi"/>
          <w:sz w:val="20"/>
          <w:szCs w:val="20"/>
        </w:rPr>
        <w:t xml:space="preserve">udostępniania Wykonawcy i </w:t>
      </w:r>
      <w:r w:rsidRPr="008631DA">
        <w:rPr>
          <w:rFonts w:asciiTheme="minorHAnsi" w:hAnsiTheme="minorHAnsi" w:cstheme="minorHAnsi"/>
          <w:sz w:val="20"/>
          <w:szCs w:val="20"/>
        </w:rPr>
        <w:t xml:space="preserve">wykorzystania </w:t>
      </w:r>
      <w:r w:rsidR="0064243B">
        <w:rPr>
          <w:rFonts w:asciiTheme="minorHAnsi" w:hAnsiTheme="minorHAnsi" w:cstheme="minorHAnsi"/>
          <w:sz w:val="20"/>
          <w:szCs w:val="20"/>
        </w:rPr>
        <w:t xml:space="preserve">przez niego </w:t>
      </w:r>
      <w:r w:rsidRPr="008631DA">
        <w:rPr>
          <w:rFonts w:asciiTheme="minorHAnsi" w:hAnsiTheme="minorHAnsi" w:cstheme="minorHAnsi"/>
          <w:sz w:val="20"/>
          <w:szCs w:val="20"/>
        </w:rPr>
        <w:t>zasobów podmiotu, który reprezentuję(emy), przez Wykonawcę przy wykonaniu zamówienia publicznego</w:t>
      </w:r>
      <w:r w:rsidR="00F6599B">
        <w:rPr>
          <w:rStyle w:val="Odwoanieprzypisudolnego"/>
          <w:rFonts w:asciiTheme="minorHAnsi" w:hAnsiTheme="minorHAnsi" w:cstheme="minorHAnsi"/>
          <w:sz w:val="20"/>
          <w:szCs w:val="20"/>
        </w:rPr>
        <w:footnoteReference w:id="18"/>
      </w:r>
      <w:r w:rsidRPr="008631DA">
        <w:rPr>
          <w:rFonts w:asciiTheme="minorHAnsi" w:hAnsiTheme="minorHAnsi" w:cstheme="minorHAnsi"/>
          <w:sz w:val="20"/>
          <w:szCs w:val="20"/>
        </w:rPr>
        <w:t>:</w:t>
      </w:r>
      <w:r w:rsidR="005F3A61">
        <w:rPr>
          <w:rFonts w:asciiTheme="minorHAnsi" w:hAnsiTheme="minorHAnsi" w:cstheme="minorHAnsi"/>
          <w:sz w:val="20"/>
          <w:szCs w:val="20"/>
        </w:rPr>
        <w:t xml:space="preserve"> </w:t>
      </w:r>
      <w:r w:rsidRPr="005F3A61">
        <w:rPr>
          <w:rFonts w:asciiTheme="minorHAnsi" w:hAnsiTheme="minorHAnsi" w:cstheme="minorHAnsi"/>
          <w:sz w:val="20"/>
          <w:szCs w:val="20"/>
        </w:rPr>
        <w:t>………………………………………………………………………………………………………………………………………….</w:t>
      </w:r>
    </w:p>
    <w:p w14:paraId="6237A342" w14:textId="77777777" w:rsidR="000A6A7A" w:rsidRDefault="0064243B" w:rsidP="00FD07DD">
      <w:pPr>
        <w:widowControl w:val="0"/>
        <w:numPr>
          <w:ilvl w:val="3"/>
          <w:numId w:val="21"/>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5F3A61">
        <w:rPr>
          <w:rFonts w:asciiTheme="minorHAnsi" w:hAnsiTheme="minorHAnsi" w:cstheme="minorHAnsi"/>
          <w:sz w:val="20"/>
          <w:szCs w:val="20"/>
        </w:rPr>
        <w:t xml:space="preserve">odnośnie okresu udostępniania Wykonawcy </w:t>
      </w:r>
      <w:r w:rsidR="00130423" w:rsidRPr="005F3A61">
        <w:rPr>
          <w:rFonts w:asciiTheme="minorHAnsi" w:hAnsiTheme="minorHAnsi" w:cstheme="minorHAnsi"/>
          <w:sz w:val="20"/>
          <w:szCs w:val="20"/>
        </w:rPr>
        <w:t>i</w:t>
      </w:r>
      <w:r w:rsidRPr="005F3A61">
        <w:rPr>
          <w:rFonts w:asciiTheme="minorHAnsi" w:hAnsiTheme="minorHAnsi" w:cstheme="minorHAnsi"/>
          <w:sz w:val="20"/>
          <w:szCs w:val="20"/>
        </w:rPr>
        <w:t xml:space="preserve"> wykorzystania przez niego zasobów podmiotu, który reprezentuję(emy), przy wykonaniu zamówienia publicznego</w:t>
      </w:r>
      <w:r w:rsidRPr="005F3A61">
        <w:rPr>
          <w:sz w:val="18"/>
          <w:szCs w:val="18"/>
          <w:vertAlign w:val="superscript"/>
        </w:rPr>
        <w:footnoteReference w:id="19"/>
      </w:r>
      <w:r w:rsidR="005F3A61" w:rsidRPr="005F3A61">
        <w:rPr>
          <w:rFonts w:asciiTheme="minorHAnsi" w:hAnsiTheme="minorHAnsi" w:cstheme="minorHAnsi"/>
          <w:sz w:val="20"/>
          <w:szCs w:val="20"/>
        </w:rPr>
        <w:t>:</w:t>
      </w:r>
    </w:p>
    <w:p w14:paraId="003A5B8C" w14:textId="444270D4" w:rsidR="0064243B" w:rsidRPr="002E2D43" w:rsidRDefault="000A6A7A" w:rsidP="000A6A7A">
      <w:pPr>
        <w:widowControl w:val="0"/>
        <w:tabs>
          <w:tab w:val="num" w:pos="2880"/>
        </w:tabs>
        <w:suppressAutoHyphens/>
        <w:autoSpaceDE w:val="0"/>
        <w:autoSpaceDN w:val="0"/>
        <w:adjustRightInd w:val="0"/>
        <w:spacing w:line="276" w:lineRule="auto"/>
        <w:ind w:left="68"/>
        <w:rPr>
          <w:rFonts w:asciiTheme="minorHAnsi" w:hAnsiTheme="minorHAnsi" w:cstheme="minorHAnsi"/>
          <w:sz w:val="20"/>
          <w:szCs w:val="20"/>
        </w:rPr>
      </w:pPr>
      <w:r>
        <w:rPr>
          <w:rFonts w:asciiTheme="minorHAnsi" w:hAnsiTheme="minorHAnsi" w:cstheme="minorHAnsi"/>
          <w:sz w:val="20"/>
          <w:szCs w:val="20"/>
        </w:rPr>
        <w:t xml:space="preserve">       </w:t>
      </w:r>
      <w:r w:rsidR="002E2D43">
        <w:rPr>
          <w:rFonts w:asciiTheme="minorHAnsi" w:hAnsiTheme="minorHAnsi" w:cstheme="minorHAnsi"/>
          <w:sz w:val="20"/>
          <w:szCs w:val="20"/>
        </w:rPr>
        <w:t xml:space="preserve"> </w:t>
      </w:r>
      <w:r w:rsidR="0064243B" w:rsidRPr="002E2D43">
        <w:rPr>
          <w:rFonts w:asciiTheme="minorHAnsi" w:hAnsiTheme="minorHAnsi" w:cstheme="minorHAnsi"/>
          <w:sz w:val="20"/>
          <w:szCs w:val="20"/>
        </w:rPr>
        <w:t>………………………………………………………………………………………………………………………………………….</w:t>
      </w:r>
    </w:p>
    <w:p w14:paraId="5D02B466" w14:textId="77777777" w:rsidR="000A6A7A" w:rsidRDefault="0064243B" w:rsidP="00FD07DD">
      <w:pPr>
        <w:widowControl w:val="0"/>
        <w:numPr>
          <w:ilvl w:val="3"/>
          <w:numId w:val="21"/>
        </w:numPr>
        <w:tabs>
          <w:tab w:val="num" w:pos="426"/>
        </w:tabs>
        <w:suppressAutoHyphens/>
        <w:autoSpaceDE w:val="0"/>
        <w:autoSpaceDN w:val="0"/>
        <w:adjustRightInd w:val="0"/>
        <w:spacing w:line="276" w:lineRule="auto"/>
        <w:ind w:left="426" w:hanging="357"/>
        <w:rPr>
          <w:rFonts w:asciiTheme="minorHAnsi" w:hAnsiTheme="minorHAnsi" w:cstheme="minorHAnsi"/>
          <w:sz w:val="20"/>
          <w:szCs w:val="22"/>
        </w:rPr>
      </w:pPr>
      <w:r w:rsidRPr="00F6599B">
        <w:rPr>
          <w:rFonts w:asciiTheme="minorHAnsi" w:hAnsiTheme="minorHAnsi" w:cstheme="minorHAnsi"/>
          <w:sz w:val="20"/>
          <w:szCs w:val="22"/>
        </w:rPr>
        <w:t>odnośnie informacji, czy</w:t>
      </w:r>
      <w:r w:rsidR="008B1586">
        <w:rPr>
          <w:rFonts w:asciiTheme="minorHAnsi" w:hAnsiTheme="minorHAnsi" w:cstheme="minorHAnsi"/>
          <w:sz w:val="20"/>
          <w:szCs w:val="22"/>
        </w:rPr>
        <w:t xml:space="preserve"> </w:t>
      </w:r>
      <w:r w:rsidRPr="00F6599B">
        <w:rPr>
          <w:rFonts w:asciiTheme="minorHAnsi" w:hAnsiTheme="minorHAnsi" w:cstheme="minorHAnsi"/>
          <w:sz w:val="20"/>
          <w:szCs w:val="22"/>
        </w:rPr>
        <w:t>podmiot, który reprezentuję(emy), tj. podmiot na zdolnościach którego Wykonawca polega w odniesieniu do warunków udziału w postępowaniu dotyczących doświadczenia zrealizuje usługi, których wskazane zdolności dotyczą:</w:t>
      </w:r>
      <w:r w:rsidR="000A6A7A">
        <w:rPr>
          <w:rFonts w:asciiTheme="minorHAnsi" w:hAnsiTheme="minorHAnsi" w:cstheme="minorHAnsi"/>
          <w:sz w:val="20"/>
          <w:szCs w:val="22"/>
        </w:rPr>
        <w:t xml:space="preserve"> </w:t>
      </w:r>
    </w:p>
    <w:p w14:paraId="35FDDC15" w14:textId="634333A2" w:rsidR="0064243B" w:rsidRPr="002E2D43" w:rsidRDefault="0064243B" w:rsidP="000A6A7A">
      <w:pPr>
        <w:widowControl w:val="0"/>
        <w:suppressAutoHyphens/>
        <w:autoSpaceDE w:val="0"/>
        <w:autoSpaceDN w:val="0"/>
        <w:adjustRightInd w:val="0"/>
        <w:spacing w:line="276" w:lineRule="auto"/>
        <w:ind w:left="426"/>
        <w:rPr>
          <w:rFonts w:asciiTheme="minorHAnsi" w:hAnsiTheme="minorHAnsi" w:cstheme="minorHAnsi"/>
          <w:sz w:val="20"/>
          <w:szCs w:val="22"/>
        </w:rPr>
      </w:pPr>
      <w:r w:rsidRPr="002E2D43">
        <w:rPr>
          <w:rFonts w:asciiTheme="minorHAnsi" w:hAnsiTheme="minorHAnsi" w:cstheme="minorHAnsi"/>
          <w:sz w:val="20"/>
          <w:szCs w:val="22"/>
        </w:rPr>
        <w:t>…………………………………………………………………………………………………………………………………….</w:t>
      </w:r>
      <w:r>
        <w:rPr>
          <w:rStyle w:val="Odwoanieprzypisudolnego"/>
          <w:rFonts w:asciiTheme="minorHAnsi" w:hAnsiTheme="minorHAnsi" w:cstheme="minorHAnsi"/>
          <w:sz w:val="20"/>
          <w:szCs w:val="22"/>
        </w:rPr>
        <w:footnoteReference w:id="20"/>
      </w:r>
    </w:p>
    <w:p w14:paraId="298E4D61" w14:textId="4E6C0642" w:rsidR="000A6A7A" w:rsidRDefault="00E02360" w:rsidP="00FD07DD">
      <w:pPr>
        <w:widowControl w:val="0"/>
        <w:numPr>
          <w:ilvl w:val="3"/>
          <w:numId w:val="21"/>
        </w:numPr>
        <w:tabs>
          <w:tab w:val="num" w:pos="426"/>
        </w:tabs>
        <w:suppressAutoHyphens/>
        <w:autoSpaceDE w:val="0"/>
        <w:autoSpaceDN w:val="0"/>
        <w:adjustRightInd w:val="0"/>
        <w:spacing w:line="276" w:lineRule="auto"/>
        <w:ind w:left="426" w:hanging="357"/>
        <w:rPr>
          <w:rFonts w:asciiTheme="minorHAnsi" w:hAnsiTheme="minorHAnsi" w:cstheme="minorHAnsi"/>
          <w:sz w:val="20"/>
          <w:szCs w:val="20"/>
        </w:rPr>
      </w:pPr>
      <w:r w:rsidRPr="008631DA">
        <w:rPr>
          <w:rFonts w:asciiTheme="minorHAnsi" w:hAnsiTheme="minorHAnsi" w:cstheme="minorHAnsi"/>
          <w:sz w:val="20"/>
          <w:szCs w:val="20"/>
        </w:rPr>
        <w:t xml:space="preserve">odnośnie </w:t>
      </w:r>
      <w:r w:rsidR="00130423">
        <w:rPr>
          <w:rFonts w:asciiTheme="minorHAnsi" w:hAnsiTheme="minorHAnsi" w:cstheme="minorHAnsi"/>
          <w:sz w:val="20"/>
          <w:szCs w:val="20"/>
        </w:rPr>
        <w:t xml:space="preserve">informacji w jakim </w:t>
      </w:r>
      <w:r w:rsidR="00130423" w:rsidRPr="008631DA">
        <w:rPr>
          <w:rFonts w:asciiTheme="minorHAnsi" w:hAnsiTheme="minorHAnsi" w:cstheme="minorHAnsi"/>
          <w:sz w:val="20"/>
          <w:szCs w:val="20"/>
        </w:rPr>
        <w:t>zakres</w:t>
      </w:r>
      <w:r w:rsidR="00130423">
        <w:rPr>
          <w:rFonts w:asciiTheme="minorHAnsi" w:hAnsiTheme="minorHAnsi" w:cstheme="minorHAnsi"/>
          <w:sz w:val="20"/>
          <w:szCs w:val="20"/>
        </w:rPr>
        <w:t xml:space="preserve">ie </w:t>
      </w:r>
      <w:r w:rsidRPr="008631DA">
        <w:rPr>
          <w:rFonts w:asciiTheme="minorHAnsi" w:hAnsiTheme="minorHAnsi" w:cstheme="minorHAnsi"/>
          <w:sz w:val="20"/>
          <w:szCs w:val="20"/>
        </w:rPr>
        <w:t>podmiot, który reprezentuję(emy)</w:t>
      </w:r>
      <w:r w:rsidR="002E2D43" w:rsidRPr="00F6599B">
        <w:rPr>
          <w:rFonts w:asciiTheme="minorHAnsi" w:hAnsiTheme="minorHAnsi" w:cstheme="minorHAnsi"/>
          <w:sz w:val="20"/>
          <w:szCs w:val="22"/>
        </w:rPr>
        <w:t>, tj. podmiot na zdolnościach którego Wykonawca polega w odniesieniu do warunków udziału w postępowaniu dotyczących doświadczenia zrealizuje usługi, których wskazane zdolności dotyczą:</w:t>
      </w:r>
      <w:r w:rsidR="00F6599B">
        <w:rPr>
          <w:rStyle w:val="Odwoanieprzypisudolnego"/>
          <w:rFonts w:asciiTheme="minorHAnsi" w:hAnsiTheme="minorHAnsi" w:cstheme="minorHAnsi"/>
          <w:sz w:val="20"/>
          <w:szCs w:val="20"/>
        </w:rPr>
        <w:footnoteReference w:id="21"/>
      </w:r>
    </w:p>
    <w:p w14:paraId="193DDB8D" w14:textId="68AC0024" w:rsidR="00E02360" w:rsidRPr="002E2D43" w:rsidRDefault="00E02360" w:rsidP="000A6A7A">
      <w:pPr>
        <w:widowControl w:val="0"/>
        <w:suppressAutoHyphens/>
        <w:autoSpaceDE w:val="0"/>
        <w:autoSpaceDN w:val="0"/>
        <w:adjustRightInd w:val="0"/>
        <w:spacing w:line="276" w:lineRule="auto"/>
        <w:ind w:left="426"/>
        <w:rPr>
          <w:rFonts w:asciiTheme="minorHAnsi" w:hAnsiTheme="minorHAnsi" w:cstheme="minorHAnsi"/>
          <w:sz w:val="20"/>
          <w:szCs w:val="20"/>
        </w:rPr>
      </w:pPr>
      <w:r w:rsidRPr="002E2D43">
        <w:rPr>
          <w:rFonts w:asciiTheme="minorHAnsi" w:hAnsiTheme="minorHAnsi" w:cstheme="minorHAnsi"/>
          <w:sz w:val="20"/>
          <w:szCs w:val="20"/>
        </w:rPr>
        <w:t>………………………………………...…………………………………………………………………………..</w:t>
      </w:r>
    </w:p>
    <w:p w14:paraId="4A705ABA" w14:textId="77777777" w:rsidR="00632656" w:rsidRPr="008631DA" w:rsidRDefault="00632656" w:rsidP="00632656">
      <w:pPr>
        <w:widowControl w:val="0"/>
        <w:suppressAutoHyphens/>
        <w:autoSpaceDE w:val="0"/>
        <w:autoSpaceDN w:val="0"/>
        <w:adjustRightInd w:val="0"/>
        <w:spacing w:line="276" w:lineRule="auto"/>
        <w:rPr>
          <w:rFonts w:asciiTheme="minorHAnsi" w:hAnsiTheme="minorHAnsi" w:cstheme="minorHAnsi"/>
          <w:sz w:val="20"/>
          <w:szCs w:val="20"/>
        </w:rPr>
      </w:pPr>
    </w:p>
    <w:tbl>
      <w:tblPr>
        <w:tblW w:w="5000" w:type="pct"/>
        <w:jc w:val="center"/>
        <w:tblLook w:val="01E0" w:firstRow="1" w:lastRow="1" w:firstColumn="1" w:lastColumn="1" w:noHBand="0" w:noVBand="0"/>
      </w:tblPr>
      <w:tblGrid>
        <w:gridCol w:w="2668"/>
        <w:gridCol w:w="6403"/>
      </w:tblGrid>
      <w:tr w:rsidR="00E02360" w:rsidRPr="00FC79B6" w14:paraId="085EDBC9" w14:textId="77777777" w:rsidTr="00632656">
        <w:trPr>
          <w:jc w:val="center"/>
        </w:trPr>
        <w:tc>
          <w:tcPr>
            <w:tcW w:w="1471" w:type="pct"/>
            <w:vAlign w:val="center"/>
          </w:tcPr>
          <w:p w14:paraId="54818CE9"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529" w:type="pct"/>
            <w:vAlign w:val="center"/>
          </w:tcPr>
          <w:p w14:paraId="0907B95D"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E02360" w:rsidRPr="00E16B8E" w14:paraId="17378671" w14:textId="77777777" w:rsidTr="00632656">
        <w:trPr>
          <w:jc w:val="center"/>
        </w:trPr>
        <w:tc>
          <w:tcPr>
            <w:tcW w:w="1471" w:type="pct"/>
            <w:vAlign w:val="center"/>
          </w:tcPr>
          <w:p w14:paraId="3A226DEF"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Miejscowość / Data</w:t>
            </w:r>
          </w:p>
        </w:tc>
        <w:tc>
          <w:tcPr>
            <w:tcW w:w="3529" w:type="pct"/>
            <w:vAlign w:val="center"/>
          </w:tcPr>
          <w:p w14:paraId="67FB8B01"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 xml:space="preserve">Podpis(y) osoby(osób) upoważnionej(ych) do </w:t>
            </w:r>
            <w:r w:rsidR="00B82D6E" w:rsidRPr="00E16B8E">
              <w:rPr>
                <w:rFonts w:asciiTheme="minorHAnsi" w:eastAsia="Arial Unicode MS" w:hAnsiTheme="minorHAnsi" w:cstheme="minorHAnsi"/>
                <w:b/>
                <w:i/>
                <w:sz w:val="16"/>
                <w:szCs w:val="16"/>
              </w:rPr>
              <w:t>reprezentowania</w:t>
            </w:r>
            <w:r w:rsidRPr="00E16B8E">
              <w:rPr>
                <w:rFonts w:asciiTheme="minorHAnsi" w:eastAsia="Arial Unicode MS" w:hAnsiTheme="minorHAnsi" w:cstheme="minorHAnsi"/>
                <w:b/>
                <w:i/>
                <w:sz w:val="16"/>
                <w:szCs w:val="16"/>
              </w:rPr>
              <w:t xml:space="preserve"> Podmiotu (ów)</w:t>
            </w:r>
          </w:p>
          <w:p w14:paraId="55E04157" w14:textId="62B7CC72" w:rsidR="00234AFC" w:rsidRPr="00E16B8E" w:rsidRDefault="00234AFC" w:rsidP="001E3F7D">
            <w:pPr>
              <w:widowControl w:val="0"/>
              <w:suppressAutoHyphens/>
              <w:spacing w:line="276" w:lineRule="auto"/>
              <w:jc w:val="center"/>
              <w:rPr>
                <w:rFonts w:asciiTheme="minorHAnsi" w:eastAsia="Arial Unicode MS" w:hAnsiTheme="minorHAnsi" w:cstheme="minorHAnsi"/>
                <w:i/>
                <w:sz w:val="16"/>
                <w:szCs w:val="16"/>
              </w:rPr>
            </w:pPr>
          </w:p>
        </w:tc>
      </w:tr>
    </w:tbl>
    <w:p w14:paraId="2099A594" w14:textId="77777777" w:rsidR="0053405E" w:rsidRDefault="0053405E" w:rsidP="001E3F7D">
      <w:pPr>
        <w:widowControl w:val="0"/>
        <w:shd w:val="clear" w:color="auto" w:fill="FFFFFF"/>
        <w:suppressAutoHyphens/>
        <w:spacing w:line="276" w:lineRule="auto"/>
        <w:jc w:val="right"/>
        <w:rPr>
          <w:rFonts w:eastAsia="Arial Unicode MS" w:cs="Calibri"/>
          <w:b/>
          <w:sz w:val="20"/>
          <w:szCs w:val="20"/>
        </w:rPr>
      </w:pPr>
      <w:r>
        <w:rPr>
          <w:rFonts w:eastAsia="Arial Unicode MS" w:cs="Calibri"/>
          <w:b/>
          <w:sz w:val="20"/>
          <w:szCs w:val="20"/>
        </w:rPr>
        <w:br w:type="page"/>
      </w:r>
    </w:p>
    <w:p w14:paraId="7378EE16" w14:textId="56C9B55D" w:rsidR="00E02360" w:rsidRPr="00E16B8E" w:rsidRDefault="00E02360" w:rsidP="001E3F7D">
      <w:pPr>
        <w:widowControl w:val="0"/>
        <w:shd w:val="clear" w:color="auto" w:fill="FFFFFF"/>
        <w:suppressAutoHyphens/>
        <w:spacing w:line="276" w:lineRule="auto"/>
        <w:jc w:val="right"/>
        <w:rPr>
          <w:rFonts w:eastAsia="Arial Unicode MS" w:cs="Calibri"/>
          <w:b/>
          <w:sz w:val="20"/>
          <w:szCs w:val="20"/>
        </w:rPr>
      </w:pPr>
      <w:r w:rsidRPr="00E16B8E">
        <w:rPr>
          <w:rFonts w:eastAsia="Arial Unicode MS" w:cs="Calibri"/>
          <w:b/>
          <w:sz w:val="20"/>
          <w:szCs w:val="20"/>
        </w:rPr>
        <w:t xml:space="preserve">Załącznik nr </w:t>
      </w:r>
      <w:r w:rsidR="007B1674">
        <w:rPr>
          <w:rFonts w:eastAsia="Arial Unicode MS" w:cs="Calibri"/>
          <w:b/>
          <w:sz w:val="20"/>
          <w:szCs w:val="20"/>
        </w:rPr>
        <w:t>3</w:t>
      </w:r>
      <w:r w:rsidR="001575B8" w:rsidRPr="00E16B8E">
        <w:rPr>
          <w:rFonts w:eastAsia="Arial Unicode MS" w:cs="Calibri"/>
          <w:b/>
          <w:sz w:val="20"/>
          <w:szCs w:val="20"/>
        </w:rPr>
        <w:t xml:space="preserve"> </w:t>
      </w:r>
      <w:r w:rsidRPr="00E16B8E">
        <w:rPr>
          <w:rFonts w:eastAsia="Arial Unicode MS" w:cs="Calibri"/>
          <w:b/>
          <w:sz w:val="20"/>
          <w:szCs w:val="20"/>
        </w:rPr>
        <w:t xml:space="preserve">do </w:t>
      </w:r>
      <w:r w:rsidR="00464893" w:rsidRPr="00E16B8E">
        <w:rPr>
          <w:rFonts w:eastAsia="Arial Unicode MS" w:cs="Calibri"/>
          <w:b/>
          <w:sz w:val="20"/>
          <w:szCs w:val="20"/>
        </w:rPr>
        <w:t xml:space="preserve">Formularza </w:t>
      </w:r>
      <w:r w:rsidR="00445CE7" w:rsidRPr="00E16B8E">
        <w:rPr>
          <w:rFonts w:eastAsia="Arial Unicode MS" w:cs="Calibri"/>
          <w:b/>
          <w:sz w:val="20"/>
          <w:szCs w:val="20"/>
        </w:rPr>
        <w:t xml:space="preserve">oferty </w:t>
      </w:r>
    </w:p>
    <w:p w14:paraId="5D727B2F" w14:textId="659D2A05" w:rsidR="00E02360" w:rsidRPr="00E02360" w:rsidRDefault="00D80D90" w:rsidP="008631DA">
      <w:pPr>
        <w:widowControl w:val="0"/>
        <w:shd w:val="clear" w:color="auto" w:fill="FFFFFF"/>
        <w:suppressAutoHyphens/>
        <w:spacing w:line="276" w:lineRule="auto"/>
        <w:jc w:val="right"/>
        <w:rPr>
          <w:rFonts w:eastAsia="Arial Unicode MS" w:cs="Calibri"/>
          <w:b/>
          <w:sz w:val="20"/>
          <w:szCs w:val="20"/>
        </w:rPr>
      </w:pPr>
      <w:r w:rsidRPr="00D80D90">
        <w:rPr>
          <w:rFonts w:eastAsia="Arial Unicode MS" w:cs="Calibri"/>
          <w:b/>
          <w:bCs/>
          <w:sz w:val="20"/>
          <w:szCs w:val="20"/>
        </w:rPr>
        <w:t>COI-ZAK.262.</w:t>
      </w:r>
      <w:r w:rsidR="00DB0F6E">
        <w:rPr>
          <w:rFonts w:eastAsia="Arial Unicode MS" w:cs="Calibri"/>
          <w:b/>
          <w:bCs/>
          <w:sz w:val="20"/>
          <w:szCs w:val="20"/>
        </w:rPr>
        <w:t>8</w:t>
      </w:r>
      <w:r w:rsidRPr="00D80D90">
        <w:rPr>
          <w:rFonts w:eastAsia="Arial Unicode MS" w:cs="Calibri"/>
          <w:b/>
          <w:bCs/>
          <w:sz w:val="20"/>
          <w:szCs w:val="20"/>
        </w:rPr>
        <w:t>.2021</w:t>
      </w:r>
      <w:r w:rsidR="009716FA" w:rsidRPr="00E16B8E">
        <w:rPr>
          <w:rFonts w:eastAsia="Arial Unicode MS" w:cs="Calibri"/>
          <w:b/>
          <w:sz w:val="20"/>
          <w:szCs w:val="20"/>
        </w:rPr>
        <w:t xml:space="preserve"> </w:t>
      </w:r>
      <w:r w:rsidR="00E02360" w:rsidRPr="00E16B8E">
        <w:rPr>
          <w:rFonts w:eastAsia="Arial Unicode MS" w:cs="Calibri"/>
          <w:b/>
          <w:sz w:val="20"/>
          <w:szCs w:val="20"/>
        </w:rPr>
        <w:t>– wzór</w:t>
      </w:r>
      <w:r w:rsidR="00E02360" w:rsidRPr="00E02360">
        <w:rPr>
          <w:rFonts w:eastAsia="Arial Unicode MS" w:cs="Calibri"/>
          <w:b/>
          <w:sz w:val="20"/>
          <w:szCs w:val="20"/>
        </w:rPr>
        <w:t xml:space="preserve"> </w:t>
      </w:r>
      <w:r w:rsidR="001575B8">
        <w:rPr>
          <w:rFonts w:eastAsia="Arial Unicode MS" w:cs="Calibri"/>
          <w:b/>
          <w:sz w:val="20"/>
          <w:szCs w:val="20"/>
        </w:rPr>
        <w:t>oświadczenia</w:t>
      </w:r>
      <w:r w:rsidR="00E02360" w:rsidRPr="004160B4">
        <w:rPr>
          <w:rFonts w:eastAsia="Arial Unicode MS" w:cs="Calibri"/>
          <w:sz w:val="20"/>
          <w:szCs w:val="20"/>
          <w:vertAlign w:val="superscript"/>
        </w:rPr>
        <w:footnoteReference w:id="22"/>
      </w:r>
    </w:p>
    <w:p w14:paraId="0BECAC6B"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119F4ADB" w14:textId="56D3BF32" w:rsidR="00E02360" w:rsidRPr="008631DA" w:rsidRDefault="002111CF"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Cs w:val="20"/>
        </w:rPr>
      </w:pPr>
      <w:r w:rsidRPr="008631DA">
        <w:rPr>
          <w:rFonts w:eastAsia="Arial Unicode MS" w:cs="Calibri"/>
          <w:b/>
          <w:szCs w:val="20"/>
        </w:rPr>
        <w:t xml:space="preserve">Oświadczenie </w:t>
      </w:r>
      <w:r w:rsidR="00E16B8E">
        <w:rPr>
          <w:rFonts w:eastAsia="Arial Unicode MS" w:cs="Calibri"/>
          <w:b/>
          <w:szCs w:val="20"/>
        </w:rPr>
        <w:t>wykonawcy w zakresie</w:t>
      </w:r>
      <w:r w:rsidR="00E16B8E" w:rsidRPr="008631DA">
        <w:rPr>
          <w:rFonts w:eastAsia="Arial Unicode MS" w:cs="Calibri"/>
          <w:b/>
          <w:szCs w:val="20"/>
        </w:rPr>
        <w:t xml:space="preserve"> art. </w:t>
      </w:r>
      <w:r w:rsidR="00E16B8E">
        <w:rPr>
          <w:rFonts w:eastAsia="Arial Unicode MS" w:cs="Calibri"/>
          <w:b/>
          <w:szCs w:val="20"/>
        </w:rPr>
        <w:t>108 ust. 1 pkt 5</w:t>
      </w:r>
      <w:r w:rsidR="00E16B8E" w:rsidRPr="008631DA">
        <w:rPr>
          <w:rFonts w:eastAsia="Arial Unicode MS" w:cs="Calibri"/>
          <w:b/>
          <w:szCs w:val="20"/>
        </w:rPr>
        <w:t xml:space="preserve"> ustawy Prawo zamówień publicznych</w:t>
      </w:r>
      <w:r w:rsidR="00E16B8E">
        <w:rPr>
          <w:rFonts w:eastAsia="Arial Unicode MS" w:cs="Calibri"/>
          <w:b/>
          <w:szCs w:val="20"/>
        </w:rPr>
        <w:t>,</w:t>
      </w:r>
      <w:r w:rsidR="00E16B8E" w:rsidRPr="008631DA">
        <w:rPr>
          <w:rFonts w:eastAsia="Arial Unicode MS" w:cs="Calibri"/>
          <w:b/>
          <w:szCs w:val="20"/>
        </w:rPr>
        <w:t xml:space="preserve"> </w:t>
      </w:r>
      <w:r w:rsidR="00E16B8E">
        <w:rPr>
          <w:rFonts w:eastAsia="Arial Unicode MS" w:cs="Calibri"/>
          <w:b/>
          <w:szCs w:val="20"/>
        </w:rPr>
        <w:br/>
      </w:r>
      <w:r w:rsidR="00E02360" w:rsidRPr="008631DA">
        <w:rPr>
          <w:rFonts w:eastAsia="Arial Unicode MS" w:cs="Calibri"/>
          <w:b/>
          <w:szCs w:val="20"/>
        </w:rPr>
        <w:t>o przynależności</w:t>
      </w:r>
      <w:r w:rsidRPr="008631DA">
        <w:rPr>
          <w:rFonts w:eastAsia="Arial Unicode MS" w:cs="Calibri"/>
          <w:b/>
          <w:szCs w:val="20"/>
        </w:rPr>
        <w:t xml:space="preserve"> lub braku przynależności</w:t>
      </w:r>
      <w:r w:rsidR="00E02360" w:rsidRPr="008631DA">
        <w:rPr>
          <w:rFonts w:eastAsia="Arial Unicode MS" w:cs="Calibri"/>
          <w:b/>
          <w:szCs w:val="20"/>
        </w:rPr>
        <w:t xml:space="preserve"> do </w:t>
      </w:r>
      <w:r w:rsidRPr="008631DA">
        <w:rPr>
          <w:rFonts w:eastAsia="Arial Unicode MS" w:cs="Calibri"/>
          <w:b/>
          <w:szCs w:val="20"/>
        </w:rPr>
        <w:t xml:space="preserve">tej samej </w:t>
      </w:r>
      <w:r w:rsidR="00E16B8E">
        <w:rPr>
          <w:rFonts w:eastAsia="Arial Unicode MS" w:cs="Calibri"/>
          <w:b/>
          <w:szCs w:val="20"/>
        </w:rPr>
        <w:t>grupy kapitałowej</w:t>
      </w:r>
    </w:p>
    <w:p w14:paraId="27078010"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65C8AABF" w14:textId="69299812" w:rsidR="00E02360" w:rsidRPr="008631DA" w:rsidRDefault="007B4072" w:rsidP="008631DA">
      <w:pPr>
        <w:widowControl w:val="0"/>
        <w:suppressAutoHyphens/>
        <w:spacing w:line="276" w:lineRule="auto"/>
        <w:ind w:firstLine="680"/>
        <w:rPr>
          <w:rFonts w:asciiTheme="minorHAnsi" w:hAnsiTheme="minorHAnsi" w:cstheme="minorHAnsi"/>
          <w:b/>
          <w:sz w:val="20"/>
          <w:szCs w:val="20"/>
        </w:rPr>
      </w:pPr>
      <w:r w:rsidRPr="008631DA">
        <w:rPr>
          <w:rFonts w:eastAsia="Arial Unicode MS" w:cs="Calibri"/>
          <w:sz w:val="20"/>
          <w:szCs w:val="20"/>
        </w:rPr>
        <w:t xml:space="preserve">W związku ze złożeniem oferty w postępowaniu </w:t>
      </w:r>
      <w:r w:rsidR="00E02360" w:rsidRPr="008631DA">
        <w:rPr>
          <w:rFonts w:eastAsia="Arial Unicode MS" w:cs="Calibri"/>
          <w:sz w:val="20"/>
          <w:szCs w:val="20"/>
        </w:rPr>
        <w:t>prowadzon</w:t>
      </w:r>
      <w:r w:rsidRPr="008631DA">
        <w:rPr>
          <w:rFonts w:eastAsia="Arial Unicode MS" w:cs="Calibri"/>
          <w:sz w:val="20"/>
          <w:szCs w:val="20"/>
        </w:rPr>
        <w:t>ym</w:t>
      </w:r>
      <w:r w:rsidR="00E02360" w:rsidRPr="008631DA">
        <w:rPr>
          <w:rFonts w:eastAsia="Arial Unicode MS" w:cs="Calibri"/>
          <w:sz w:val="20"/>
          <w:szCs w:val="20"/>
        </w:rPr>
        <w:t xml:space="preserve"> w trybie </w:t>
      </w:r>
      <w:r w:rsidR="00FD07DD">
        <w:rPr>
          <w:rFonts w:eastAsia="Arial Unicode MS" w:cs="Calibri"/>
          <w:sz w:val="20"/>
          <w:szCs w:val="20"/>
        </w:rPr>
        <w:t>podstawowym</w:t>
      </w:r>
      <w:r w:rsidR="00E02360" w:rsidRPr="008631DA">
        <w:rPr>
          <w:rFonts w:eastAsia="Arial Unicode MS" w:cs="Calibri"/>
          <w:sz w:val="20"/>
          <w:szCs w:val="20"/>
        </w:rPr>
        <w:t xml:space="preserve"> na </w:t>
      </w:r>
      <w:r w:rsidR="00D80D90" w:rsidRPr="00D80D90">
        <w:rPr>
          <w:rFonts w:asciiTheme="minorHAnsi" w:hAnsiTheme="minorHAnsi" w:cstheme="minorHAnsi"/>
          <w:b/>
          <w:bCs/>
          <w:sz w:val="20"/>
          <w:szCs w:val="20"/>
        </w:rPr>
        <w:t>„</w:t>
      </w:r>
      <w:r w:rsidR="00DB0F6E" w:rsidRPr="00DB0F6E">
        <w:rPr>
          <w:rFonts w:asciiTheme="minorHAnsi" w:hAnsiTheme="minorHAnsi" w:cstheme="minorHAnsi"/>
          <w:b/>
          <w:bCs/>
          <w:sz w:val="20"/>
          <w:szCs w:val="20"/>
        </w:rPr>
        <w:t>Dostawę paliw, usługa mycia samochodów oraz zakup innych produktów związanych z eksploatacją samochodów służbowych</w:t>
      </w:r>
      <w:r w:rsidR="002D796F">
        <w:rPr>
          <w:rFonts w:asciiTheme="minorHAnsi" w:hAnsiTheme="minorHAnsi" w:cstheme="minorHAnsi"/>
          <w:b/>
          <w:bCs/>
          <w:sz w:val="20"/>
          <w:szCs w:val="20"/>
        </w:rPr>
        <w:t xml:space="preserve"> w </w:t>
      </w:r>
      <w:r w:rsidR="00DB0F6E" w:rsidRPr="00DB0F6E">
        <w:rPr>
          <w:rFonts w:asciiTheme="minorHAnsi" w:hAnsiTheme="minorHAnsi" w:cstheme="minorHAnsi"/>
          <w:b/>
          <w:bCs/>
          <w:sz w:val="20"/>
          <w:szCs w:val="20"/>
        </w:rPr>
        <w:t xml:space="preserve"> systemie bezgotówkowym na podstawie kart flotowych</w:t>
      </w:r>
      <w:r w:rsidR="00DB0F6E" w:rsidRPr="00D80D90">
        <w:rPr>
          <w:rFonts w:asciiTheme="minorHAnsi" w:hAnsiTheme="minorHAnsi" w:cstheme="minorHAnsi"/>
          <w:b/>
          <w:bCs/>
          <w:sz w:val="20"/>
          <w:szCs w:val="20"/>
        </w:rPr>
        <w:t>”</w:t>
      </w:r>
      <w:r w:rsidR="00D80D90" w:rsidRPr="00D80D90">
        <w:rPr>
          <w:rFonts w:asciiTheme="minorHAnsi" w:hAnsiTheme="minorHAnsi" w:cstheme="minorHAnsi"/>
          <w:b/>
          <w:bCs/>
          <w:sz w:val="20"/>
          <w:szCs w:val="20"/>
        </w:rPr>
        <w:t xml:space="preserve"> - COI-ZAK.262.</w:t>
      </w:r>
      <w:r w:rsidR="00DB0F6E">
        <w:rPr>
          <w:rFonts w:asciiTheme="minorHAnsi" w:hAnsiTheme="minorHAnsi" w:cstheme="minorHAnsi"/>
          <w:b/>
          <w:bCs/>
          <w:sz w:val="20"/>
          <w:szCs w:val="20"/>
        </w:rPr>
        <w:t>8</w:t>
      </w:r>
      <w:r w:rsidR="00D80D90" w:rsidRPr="00D80D90">
        <w:rPr>
          <w:rFonts w:asciiTheme="minorHAnsi" w:hAnsiTheme="minorHAnsi" w:cstheme="minorHAnsi"/>
          <w:b/>
          <w:bCs/>
          <w:sz w:val="20"/>
          <w:szCs w:val="20"/>
        </w:rPr>
        <w:t>.2021</w:t>
      </w:r>
      <w:r w:rsidR="00E02360" w:rsidRPr="008631DA">
        <w:rPr>
          <w:rFonts w:eastAsia="Arial Unicode MS" w:cs="Calibri"/>
          <w:sz w:val="20"/>
          <w:szCs w:val="20"/>
        </w:rPr>
        <w:t>, działając w imieniu i na rzecz:</w:t>
      </w:r>
    </w:p>
    <w:p w14:paraId="5E4B3F6C" w14:textId="24D95155" w:rsidR="00E02360" w:rsidRPr="008631DA" w:rsidRDefault="00E02360" w:rsidP="001E3F7D">
      <w:pPr>
        <w:widowControl w:val="0"/>
        <w:suppressAutoHyphens/>
        <w:spacing w:line="276" w:lineRule="auto"/>
        <w:jc w:val="center"/>
        <w:rPr>
          <w:rFonts w:eastAsia="Arial Unicode MS" w:cs="Calibri"/>
          <w:i/>
          <w:sz w:val="20"/>
          <w:szCs w:val="20"/>
        </w:rPr>
      </w:pPr>
      <w:r w:rsidRPr="008631DA">
        <w:rPr>
          <w:rFonts w:eastAsia="Arial Unicode MS" w:cs="Calibri"/>
          <w:sz w:val="20"/>
          <w:szCs w:val="20"/>
        </w:rPr>
        <w:t xml:space="preserve">......................................................................................................................................................................................................................................................................................................................................................................................................................................................................................................................................................... </w:t>
      </w:r>
      <w:r w:rsidRPr="008631DA">
        <w:rPr>
          <w:rFonts w:eastAsia="Arial Unicode MS" w:cs="Calibri"/>
          <w:i/>
          <w:sz w:val="18"/>
          <w:szCs w:val="20"/>
        </w:rPr>
        <w:t>(nazwa i adres Wykonawcy)</w:t>
      </w:r>
    </w:p>
    <w:p w14:paraId="5B4D094A" w14:textId="606BF1BE" w:rsidR="00E02360" w:rsidRPr="008631DA" w:rsidRDefault="00E02360" w:rsidP="001E3F7D">
      <w:pPr>
        <w:widowControl w:val="0"/>
        <w:suppressAutoHyphens/>
        <w:spacing w:line="276" w:lineRule="auto"/>
        <w:rPr>
          <w:rFonts w:eastAsia="Arial Unicode MS" w:cs="Calibri"/>
          <w:sz w:val="20"/>
          <w:szCs w:val="20"/>
        </w:rPr>
      </w:pPr>
      <w:r w:rsidRPr="008631DA">
        <w:rPr>
          <w:rFonts w:eastAsia="Arial Unicode MS" w:cs="Calibri"/>
          <w:sz w:val="20"/>
          <w:szCs w:val="20"/>
        </w:rPr>
        <w:t xml:space="preserve">będąc zobligowanym do wykazania braku podstaw do wykluczenia na podstawie art. </w:t>
      </w:r>
      <w:r w:rsidR="00900538">
        <w:rPr>
          <w:rFonts w:eastAsia="Arial Unicode MS" w:cs="Calibri"/>
          <w:sz w:val="20"/>
          <w:szCs w:val="20"/>
        </w:rPr>
        <w:t>108 ust. 1 pkt 5</w:t>
      </w:r>
      <w:r w:rsidRPr="008631DA">
        <w:rPr>
          <w:rFonts w:eastAsia="Arial Unicode MS" w:cs="Calibri"/>
          <w:sz w:val="20"/>
          <w:szCs w:val="20"/>
        </w:rPr>
        <w:t xml:space="preserve"> ustawy z</w:t>
      </w:r>
      <w:r w:rsidR="00A16F5D" w:rsidRPr="008631DA">
        <w:rPr>
          <w:rFonts w:eastAsia="Arial Unicode MS" w:cs="Calibri"/>
          <w:sz w:val="20"/>
          <w:szCs w:val="20"/>
        </w:rPr>
        <w:t> </w:t>
      </w:r>
      <w:r w:rsidRPr="008631DA">
        <w:rPr>
          <w:rFonts w:eastAsia="Arial Unicode MS" w:cs="Calibri"/>
          <w:sz w:val="20"/>
          <w:szCs w:val="20"/>
        </w:rPr>
        <w:t xml:space="preserve">dnia </w:t>
      </w:r>
      <w:r w:rsidR="00900538">
        <w:rPr>
          <w:rFonts w:eastAsia="Arial Unicode MS" w:cs="Calibri"/>
          <w:sz w:val="20"/>
          <w:szCs w:val="20"/>
        </w:rPr>
        <w:t xml:space="preserve">11 września 2019 r. </w:t>
      </w:r>
      <w:r w:rsidRPr="008631DA">
        <w:rPr>
          <w:rFonts w:eastAsia="Arial Unicode MS" w:cs="Calibri"/>
          <w:sz w:val="20"/>
          <w:szCs w:val="20"/>
        </w:rPr>
        <w:t>Praw</w:t>
      </w:r>
      <w:r w:rsidR="0037254E">
        <w:rPr>
          <w:rFonts w:eastAsia="Arial Unicode MS" w:cs="Calibri"/>
          <w:sz w:val="20"/>
          <w:szCs w:val="20"/>
        </w:rPr>
        <w:t>o zamówień publicznych informuję</w:t>
      </w:r>
      <w:r w:rsidRPr="008631DA">
        <w:rPr>
          <w:rFonts w:eastAsia="Arial Unicode MS" w:cs="Calibri"/>
          <w:sz w:val="20"/>
          <w:szCs w:val="20"/>
        </w:rPr>
        <w:t>, że</w:t>
      </w:r>
      <w:r w:rsidR="00475626" w:rsidRPr="0037254E">
        <w:rPr>
          <w:rStyle w:val="Odwoanieprzypisudolnego"/>
          <w:rFonts w:cs="Calibri"/>
          <w:sz w:val="20"/>
          <w:szCs w:val="20"/>
        </w:rPr>
        <w:footnoteReference w:id="23"/>
      </w:r>
      <w:r w:rsidRPr="008631DA">
        <w:rPr>
          <w:rFonts w:eastAsia="Arial Unicode MS" w:cs="Calibri"/>
          <w:sz w:val="20"/>
          <w:szCs w:val="20"/>
        </w:rPr>
        <w:t xml:space="preserve">: </w:t>
      </w:r>
    </w:p>
    <w:p w14:paraId="2015DD1E" w14:textId="77777777" w:rsidR="00A16F5D" w:rsidRPr="008631DA" w:rsidRDefault="00A16F5D" w:rsidP="001E3F7D">
      <w:pPr>
        <w:widowControl w:val="0"/>
        <w:suppressAutoHyphens/>
        <w:spacing w:line="276" w:lineRule="auto"/>
        <w:rPr>
          <w:rFonts w:eastAsia="Arial Unicode MS" w:cs="Calibri"/>
          <w:sz w:val="20"/>
          <w:szCs w:val="20"/>
        </w:rPr>
      </w:pPr>
    </w:p>
    <w:p w14:paraId="356A3F17" w14:textId="7CE33A51" w:rsidR="00E02360" w:rsidRPr="008631DA" w:rsidRDefault="00E02360" w:rsidP="001E3F7D">
      <w:pPr>
        <w:widowControl w:val="0"/>
        <w:tabs>
          <w:tab w:val="left" w:pos="426"/>
        </w:tabs>
        <w:spacing w:line="276" w:lineRule="auto"/>
        <w:ind w:left="426" w:hanging="426"/>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r w:rsidRPr="008631DA">
        <w:rPr>
          <w:rFonts w:cs="Calibri"/>
          <w:b/>
          <w:sz w:val="20"/>
          <w:szCs w:val="20"/>
        </w:rPr>
        <w:instrText xml:space="preserve"> FORMCHECKBOX </w:instrText>
      </w:r>
      <w:r w:rsidR="00D4197C">
        <w:rPr>
          <w:rFonts w:cs="Calibri"/>
          <w:b/>
          <w:sz w:val="20"/>
          <w:szCs w:val="20"/>
        </w:rPr>
      </w:r>
      <w:r w:rsidR="00D4197C">
        <w:rPr>
          <w:rFonts w:cs="Calibri"/>
          <w:b/>
          <w:sz w:val="20"/>
          <w:szCs w:val="20"/>
        </w:rPr>
        <w:fldChar w:fldCharType="separate"/>
      </w:r>
      <w:r w:rsidRPr="008631DA">
        <w:rPr>
          <w:rFonts w:cs="Calibri"/>
          <w:b/>
          <w:sz w:val="20"/>
          <w:szCs w:val="20"/>
        </w:rPr>
        <w:fldChar w:fldCharType="end"/>
      </w:r>
      <w:r w:rsidR="00475626" w:rsidRPr="008631DA">
        <w:rPr>
          <w:rFonts w:cs="Calibri"/>
          <w:b/>
          <w:sz w:val="20"/>
          <w:szCs w:val="20"/>
        </w:rPr>
        <w:tab/>
      </w:r>
      <w:r w:rsidRPr="008631DA">
        <w:rPr>
          <w:rFonts w:cs="Calibri"/>
          <w:b/>
          <w:sz w:val="20"/>
          <w:szCs w:val="20"/>
          <w:lang w:eastAsia="ar-SA"/>
        </w:rPr>
        <w:t>należymy</w:t>
      </w:r>
      <w:r w:rsidR="0037254E" w:rsidRPr="0037254E">
        <w:rPr>
          <w:rStyle w:val="Odwoanieprzypisudolnego"/>
          <w:rFonts w:cs="Calibri"/>
          <w:sz w:val="20"/>
          <w:szCs w:val="20"/>
          <w:lang w:eastAsia="ar-SA"/>
        </w:rPr>
        <w:footnoteReference w:id="24"/>
      </w:r>
      <w:r w:rsidRPr="0037254E">
        <w:rPr>
          <w:rFonts w:cs="Calibri"/>
          <w:sz w:val="20"/>
          <w:szCs w:val="20"/>
          <w:lang w:eastAsia="ar-SA"/>
        </w:rPr>
        <w:t xml:space="preserve"> </w:t>
      </w:r>
      <w:r w:rsidRPr="008631DA">
        <w:rPr>
          <w:rFonts w:cs="Calibri"/>
          <w:sz w:val="20"/>
          <w:szCs w:val="20"/>
          <w:lang w:eastAsia="ar-SA"/>
        </w:rPr>
        <w:t>do tej samej grupy kapitałowej, w rozumieniu ustawy z dnia 16 lutego 2007 r. o ochronie konkurencji i konsumentów (</w:t>
      </w:r>
      <w:r w:rsidR="001B7AEC" w:rsidRPr="008631DA">
        <w:rPr>
          <w:rFonts w:cs="Calibri"/>
          <w:sz w:val="20"/>
          <w:szCs w:val="20"/>
          <w:lang w:eastAsia="ar-SA"/>
        </w:rPr>
        <w:t xml:space="preserve">tekst jednolity: </w:t>
      </w:r>
      <w:r w:rsidR="0037254E">
        <w:rPr>
          <w:rFonts w:cs="Calibri"/>
          <w:sz w:val="20"/>
          <w:szCs w:val="20"/>
          <w:lang w:eastAsia="ar-SA"/>
        </w:rPr>
        <w:t>Dz. U. z 2020</w:t>
      </w:r>
      <w:r w:rsidRPr="008631DA">
        <w:rPr>
          <w:rFonts w:cs="Calibri"/>
          <w:sz w:val="20"/>
          <w:szCs w:val="20"/>
          <w:lang w:eastAsia="ar-SA"/>
        </w:rPr>
        <w:t xml:space="preserve"> r. poz. </w:t>
      </w:r>
      <w:r w:rsidR="0037254E">
        <w:rPr>
          <w:rFonts w:cs="Calibri"/>
          <w:sz w:val="20"/>
          <w:szCs w:val="20"/>
          <w:lang w:eastAsia="ar-SA"/>
        </w:rPr>
        <w:t>1076, z późn. zm.</w:t>
      </w:r>
      <w:r w:rsidRPr="008631DA">
        <w:rPr>
          <w:rFonts w:cs="Calibri"/>
          <w:sz w:val="20"/>
          <w:szCs w:val="20"/>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E02360" w:rsidRPr="008631DA" w14:paraId="6AF6F98F" w14:textId="77777777" w:rsidTr="0029187C">
        <w:trPr>
          <w:cantSplit/>
          <w:trHeight w:val="284"/>
        </w:trPr>
        <w:tc>
          <w:tcPr>
            <w:tcW w:w="610" w:type="dxa"/>
            <w:shd w:val="pct20" w:color="auto" w:fill="auto"/>
            <w:vAlign w:val="center"/>
          </w:tcPr>
          <w:p w14:paraId="48031BB7"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Lp.</w:t>
            </w:r>
          </w:p>
        </w:tc>
        <w:tc>
          <w:tcPr>
            <w:tcW w:w="8105" w:type="dxa"/>
            <w:shd w:val="pct20" w:color="auto" w:fill="auto"/>
            <w:vAlign w:val="center"/>
          </w:tcPr>
          <w:p w14:paraId="3A4B0476"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Nazwa (firma) i adres siedziby podmiotu wchodzącego w skład tej samej grupy kapitałowej</w:t>
            </w:r>
          </w:p>
        </w:tc>
      </w:tr>
      <w:tr w:rsidR="00E02360" w:rsidRPr="008631DA" w14:paraId="1D176A9F" w14:textId="77777777" w:rsidTr="0029187C">
        <w:trPr>
          <w:cantSplit/>
          <w:trHeight w:val="591"/>
        </w:trPr>
        <w:tc>
          <w:tcPr>
            <w:tcW w:w="610" w:type="dxa"/>
            <w:vAlign w:val="bottom"/>
          </w:tcPr>
          <w:p w14:paraId="1FD0C2DC"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1.</w:t>
            </w:r>
          </w:p>
        </w:tc>
        <w:tc>
          <w:tcPr>
            <w:tcW w:w="8105" w:type="dxa"/>
            <w:vAlign w:val="bottom"/>
          </w:tcPr>
          <w:p w14:paraId="26D03895"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r w:rsidR="00E02360" w:rsidRPr="008631DA" w14:paraId="1FE63F70" w14:textId="77777777" w:rsidTr="0029187C">
        <w:trPr>
          <w:cantSplit/>
          <w:trHeight w:val="591"/>
        </w:trPr>
        <w:tc>
          <w:tcPr>
            <w:tcW w:w="610" w:type="dxa"/>
            <w:vAlign w:val="bottom"/>
          </w:tcPr>
          <w:p w14:paraId="26621BF9"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w:t>
            </w:r>
          </w:p>
        </w:tc>
        <w:tc>
          <w:tcPr>
            <w:tcW w:w="8105" w:type="dxa"/>
            <w:vAlign w:val="bottom"/>
          </w:tcPr>
          <w:p w14:paraId="1CD7DA81"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bl>
    <w:p w14:paraId="5F1C647B" w14:textId="77777777" w:rsidR="00E02360" w:rsidRPr="008631DA" w:rsidRDefault="00E02360" w:rsidP="001E3F7D">
      <w:pPr>
        <w:widowControl w:val="0"/>
        <w:spacing w:line="276" w:lineRule="auto"/>
        <w:rPr>
          <w:rFonts w:cs="Calibri"/>
          <w:sz w:val="20"/>
          <w:szCs w:val="20"/>
          <w:lang w:eastAsia="ar-SA"/>
        </w:rPr>
      </w:pPr>
    </w:p>
    <w:p w14:paraId="5F47B6BF" w14:textId="5EC2CDED" w:rsidR="00E02360" w:rsidRPr="008631DA" w:rsidRDefault="00E02360" w:rsidP="001E3F7D">
      <w:pPr>
        <w:widowControl w:val="0"/>
        <w:tabs>
          <w:tab w:val="left" w:pos="426"/>
        </w:tabs>
        <w:suppressAutoHyphens/>
        <w:spacing w:line="276" w:lineRule="auto"/>
        <w:ind w:left="426" w:hanging="426"/>
        <w:outlineLvl w:val="1"/>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bookmarkStart w:id="1" w:name="Wybór1"/>
      <w:r w:rsidRPr="008631DA">
        <w:rPr>
          <w:rFonts w:cs="Calibri"/>
          <w:b/>
          <w:sz w:val="20"/>
          <w:szCs w:val="20"/>
        </w:rPr>
        <w:instrText xml:space="preserve"> FORMCHECKBOX </w:instrText>
      </w:r>
      <w:r w:rsidR="00D4197C">
        <w:rPr>
          <w:rFonts w:cs="Calibri"/>
          <w:b/>
          <w:sz w:val="20"/>
          <w:szCs w:val="20"/>
        </w:rPr>
      </w:r>
      <w:r w:rsidR="00D4197C">
        <w:rPr>
          <w:rFonts w:cs="Calibri"/>
          <w:b/>
          <w:sz w:val="20"/>
          <w:szCs w:val="20"/>
        </w:rPr>
        <w:fldChar w:fldCharType="separate"/>
      </w:r>
      <w:r w:rsidRPr="008631DA">
        <w:rPr>
          <w:rFonts w:cs="Calibri"/>
          <w:b/>
          <w:sz w:val="20"/>
          <w:szCs w:val="20"/>
        </w:rPr>
        <w:fldChar w:fldCharType="end"/>
      </w:r>
      <w:bookmarkEnd w:id="1"/>
      <w:r w:rsidRPr="008631DA">
        <w:rPr>
          <w:rFonts w:cs="Calibri"/>
          <w:sz w:val="20"/>
          <w:szCs w:val="20"/>
          <w:lang w:eastAsia="ar-SA"/>
        </w:rPr>
        <w:tab/>
      </w:r>
      <w:r w:rsidRPr="008631DA">
        <w:rPr>
          <w:rFonts w:cs="Calibri"/>
          <w:b/>
          <w:sz w:val="20"/>
          <w:szCs w:val="20"/>
          <w:u w:val="single"/>
          <w:lang w:eastAsia="ar-SA"/>
        </w:rPr>
        <w:t>nie</w:t>
      </w:r>
      <w:r w:rsidRPr="008631DA">
        <w:rPr>
          <w:rFonts w:cs="Calibri"/>
          <w:b/>
          <w:sz w:val="20"/>
          <w:szCs w:val="20"/>
          <w:lang w:eastAsia="ar-SA"/>
        </w:rPr>
        <w:t xml:space="preserve"> należymy</w:t>
      </w:r>
      <w:r w:rsidRPr="008631DA">
        <w:rPr>
          <w:rFonts w:cs="Calibri"/>
          <w:sz w:val="20"/>
          <w:szCs w:val="20"/>
          <w:lang w:eastAsia="ar-SA"/>
        </w:rPr>
        <w:t xml:space="preserve"> do grupy kapitałowej, w rozumieniu ustawy z dnia 16 lutego 2007 r. o ochronie konkurencji i</w:t>
      </w:r>
      <w:r w:rsidR="00392951" w:rsidRPr="008631DA">
        <w:rPr>
          <w:rFonts w:cs="Calibri"/>
          <w:sz w:val="20"/>
          <w:szCs w:val="20"/>
          <w:lang w:eastAsia="ar-SA"/>
        </w:rPr>
        <w:t> </w:t>
      </w:r>
      <w:r w:rsidRPr="008631DA">
        <w:rPr>
          <w:rFonts w:cs="Calibri"/>
          <w:sz w:val="20"/>
          <w:szCs w:val="20"/>
          <w:lang w:eastAsia="ar-SA"/>
        </w:rPr>
        <w:t xml:space="preserve">konsumentów </w:t>
      </w:r>
      <w:r w:rsidR="0037254E" w:rsidRPr="008631DA">
        <w:rPr>
          <w:rFonts w:cs="Calibri"/>
          <w:sz w:val="20"/>
          <w:szCs w:val="20"/>
          <w:lang w:eastAsia="ar-SA"/>
        </w:rPr>
        <w:t xml:space="preserve">(tekst jednolity: </w:t>
      </w:r>
      <w:r w:rsidR="0037254E">
        <w:rPr>
          <w:rFonts w:cs="Calibri"/>
          <w:sz w:val="20"/>
          <w:szCs w:val="20"/>
          <w:lang w:eastAsia="ar-SA"/>
        </w:rPr>
        <w:t>Dz. U. z 2020</w:t>
      </w:r>
      <w:r w:rsidR="0037254E" w:rsidRPr="008631DA">
        <w:rPr>
          <w:rFonts w:cs="Calibri"/>
          <w:sz w:val="20"/>
          <w:szCs w:val="20"/>
          <w:lang w:eastAsia="ar-SA"/>
        </w:rPr>
        <w:t xml:space="preserve"> r. poz. </w:t>
      </w:r>
      <w:r w:rsidR="0037254E">
        <w:rPr>
          <w:rFonts w:cs="Calibri"/>
          <w:sz w:val="20"/>
          <w:szCs w:val="20"/>
          <w:lang w:eastAsia="ar-SA"/>
        </w:rPr>
        <w:t>1076, z późn. zm.</w:t>
      </w:r>
      <w:r w:rsidR="0037254E" w:rsidRPr="008631DA">
        <w:rPr>
          <w:rFonts w:cs="Calibri"/>
          <w:sz w:val="20"/>
          <w:szCs w:val="20"/>
          <w:lang w:eastAsia="ar-SA"/>
        </w:rPr>
        <w:t>)</w:t>
      </w:r>
      <w:r w:rsidR="0037254E">
        <w:rPr>
          <w:rFonts w:cs="Calibri"/>
          <w:sz w:val="20"/>
          <w:szCs w:val="20"/>
          <w:lang w:eastAsia="ar-SA"/>
        </w:rPr>
        <w:t xml:space="preserve">, </w:t>
      </w:r>
      <w:r w:rsidRPr="008631DA">
        <w:rPr>
          <w:rFonts w:cs="Calibri"/>
          <w:sz w:val="20"/>
          <w:szCs w:val="20"/>
          <w:lang w:eastAsia="ar-SA"/>
        </w:rPr>
        <w:t>z Wykonawcami, którzy złożyli odrębne oferty w</w:t>
      </w:r>
      <w:r w:rsidR="00392951" w:rsidRPr="008631DA">
        <w:rPr>
          <w:rFonts w:cs="Calibri"/>
          <w:sz w:val="20"/>
          <w:szCs w:val="20"/>
          <w:lang w:eastAsia="ar-SA"/>
        </w:rPr>
        <w:t> </w:t>
      </w:r>
      <w:r w:rsidRPr="008631DA">
        <w:rPr>
          <w:rFonts w:cs="Calibri"/>
          <w:sz w:val="20"/>
          <w:szCs w:val="20"/>
          <w:lang w:eastAsia="ar-SA"/>
        </w:rPr>
        <w:t>przedmiotowym postępowaniu.</w:t>
      </w:r>
    </w:p>
    <w:p w14:paraId="18C2A17D" w14:textId="7B7590B8" w:rsidR="00F518B0" w:rsidRDefault="00F518B0" w:rsidP="001E3F7D">
      <w:pPr>
        <w:widowControl w:val="0"/>
        <w:suppressAutoHyphens/>
        <w:spacing w:line="276" w:lineRule="auto"/>
        <w:jc w:val="left"/>
        <w:rPr>
          <w:rFonts w:eastAsia="Arial Unicode MS" w:cs="Calibri"/>
          <w:sz w:val="20"/>
          <w:szCs w:val="20"/>
        </w:rPr>
      </w:pPr>
    </w:p>
    <w:p w14:paraId="683DCB97" w14:textId="77777777" w:rsidR="00F518B0" w:rsidRPr="00E02360" w:rsidRDefault="00F518B0" w:rsidP="001E3F7D">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D6B753F" w14:textId="77777777" w:rsidTr="0029187C">
        <w:trPr>
          <w:jc w:val="center"/>
        </w:trPr>
        <w:tc>
          <w:tcPr>
            <w:tcW w:w="1814" w:type="pct"/>
            <w:vAlign w:val="center"/>
          </w:tcPr>
          <w:p w14:paraId="2DDC25D1"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71A3A12F"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E02360" w:rsidRPr="00475626" w14:paraId="0AD23361" w14:textId="77777777" w:rsidTr="0029187C">
        <w:trPr>
          <w:jc w:val="center"/>
        </w:trPr>
        <w:tc>
          <w:tcPr>
            <w:tcW w:w="1814" w:type="pct"/>
            <w:vAlign w:val="center"/>
          </w:tcPr>
          <w:p w14:paraId="0E7DBE64" w14:textId="77777777" w:rsidR="00E02360" w:rsidRPr="00475626" w:rsidRDefault="00E02360" w:rsidP="001E3F7D">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08FDC744" w14:textId="41705436" w:rsidR="00E02360" w:rsidRPr="00475626" w:rsidRDefault="001575B8" w:rsidP="001E3F7D">
            <w:pPr>
              <w:widowControl w:val="0"/>
              <w:suppressAutoHyphens/>
              <w:spacing w:line="276" w:lineRule="auto"/>
              <w:jc w:val="center"/>
              <w:rPr>
                <w:rFonts w:eastAsia="Arial Unicode MS" w:cs="Calibri"/>
                <w:sz w:val="16"/>
                <w:szCs w:val="16"/>
              </w:rPr>
            </w:pPr>
            <w:r w:rsidRPr="00475626">
              <w:rPr>
                <w:rFonts w:eastAsia="Arial Unicode MS" w:cs="Arial"/>
                <w:b/>
                <w:sz w:val="16"/>
                <w:szCs w:val="16"/>
              </w:rPr>
              <w:t>Podpis(y) osoby(osób) upoważnionej(ych) do reprezentowania Wykonawcy(ów)</w:t>
            </w:r>
          </w:p>
        </w:tc>
      </w:tr>
    </w:tbl>
    <w:p w14:paraId="46D771EB" w14:textId="77777777" w:rsidR="00E02360" w:rsidRPr="00E02360" w:rsidRDefault="00E02360" w:rsidP="001E3F7D">
      <w:pPr>
        <w:widowControl w:val="0"/>
        <w:suppressAutoHyphens/>
        <w:spacing w:line="276" w:lineRule="auto"/>
        <w:jc w:val="left"/>
        <w:rPr>
          <w:rFonts w:eastAsia="Arial Unicode MS" w:cs="Calibri"/>
          <w:i/>
          <w:sz w:val="20"/>
          <w:szCs w:val="20"/>
        </w:rPr>
      </w:pPr>
    </w:p>
    <w:p w14:paraId="181F0C64" w14:textId="1BBE340A" w:rsidR="00E02360" w:rsidRDefault="00E02360" w:rsidP="001E3F7D">
      <w:pPr>
        <w:widowControl w:val="0"/>
        <w:spacing w:line="276" w:lineRule="auto"/>
        <w:jc w:val="left"/>
        <w:rPr>
          <w:rFonts w:cs="Calibri"/>
          <w:sz w:val="20"/>
          <w:szCs w:val="20"/>
        </w:rPr>
      </w:pPr>
      <w:r>
        <w:rPr>
          <w:rFonts w:cs="Calibri"/>
          <w:sz w:val="20"/>
          <w:szCs w:val="20"/>
        </w:rPr>
        <w:br w:type="page"/>
      </w:r>
    </w:p>
    <w:p w14:paraId="7A2B11DF" w14:textId="75CF645B" w:rsidR="00E02360" w:rsidRPr="008631DA" w:rsidRDefault="00E02360" w:rsidP="001E3F7D">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sidR="007B1674">
        <w:rPr>
          <w:rFonts w:eastAsia="Arial Unicode MS" w:cs="Calibri"/>
          <w:b/>
          <w:sz w:val="20"/>
          <w:szCs w:val="20"/>
        </w:rPr>
        <w:t>4</w:t>
      </w:r>
      <w:r w:rsidRPr="008631DA">
        <w:rPr>
          <w:rFonts w:eastAsia="Arial Unicode MS" w:cs="Calibri"/>
          <w:b/>
          <w:sz w:val="20"/>
          <w:szCs w:val="20"/>
        </w:rPr>
        <w:t xml:space="preserve"> do </w:t>
      </w:r>
      <w:r w:rsidR="00464893" w:rsidRPr="00464893">
        <w:rPr>
          <w:rFonts w:eastAsia="Arial Unicode MS" w:cs="Calibri"/>
          <w:b/>
          <w:sz w:val="20"/>
          <w:szCs w:val="20"/>
        </w:rPr>
        <w:t xml:space="preserve">Formularza </w:t>
      </w:r>
      <w:r w:rsidR="00445CE7" w:rsidRPr="008631DA">
        <w:rPr>
          <w:rFonts w:eastAsia="Arial Unicode MS" w:cs="Calibri"/>
          <w:b/>
          <w:sz w:val="20"/>
          <w:szCs w:val="20"/>
        </w:rPr>
        <w:t xml:space="preserve">oferty </w:t>
      </w:r>
    </w:p>
    <w:p w14:paraId="425168D6" w14:textId="501BE08A" w:rsidR="00E02360" w:rsidRPr="008631DA" w:rsidRDefault="00D80D90" w:rsidP="008631DA">
      <w:pPr>
        <w:widowControl w:val="0"/>
        <w:shd w:val="clear" w:color="auto" w:fill="FFFFFF"/>
        <w:suppressAutoHyphens/>
        <w:spacing w:line="276" w:lineRule="auto"/>
        <w:jc w:val="right"/>
        <w:rPr>
          <w:rFonts w:eastAsia="Arial Unicode MS" w:cs="Calibri"/>
          <w:b/>
          <w:bCs/>
          <w:sz w:val="20"/>
          <w:szCs w:val="20"/>
        </w:rPr>
      </w:pPr>
      <w:r w:rsidRPr="00D80D90">
        <w:rPr>
          <w:rFonts w:eastAsia="Arial Unicode MS" w:cs="Calibri"/>
          <w:b/>
          <w:bCs/>
          <w:sz w:val="20"/>
          <w:szCs w:val="20"/>
        </w:rPr>
        <w:t>COI-ZAK.262.</w:t>
      </w:r>
      <w:r w:rsidR="00DB0F6E">
        <w:rPr>
          <w:rFonts w:eastAsia="Arial Unicode MS" w:cs="Calibri"/>
          <w:b/>
          <w:bCs/>
          <w:sz w:val="20"/>
          <w:szCs w:val="20"/>
        </w:rPr>
        <w:t>8</w:t>
      </w:r>
      <w:r w:rsidRPr="00D80D90">
        <w:rPr>
          <w:rFonts w:eastAsia="Arial Unicode MS" w:cs="Calibri"/>
          <w:b/>
          <w:bCs/>
          <w:sz w:val="20"/>
          <w:szCs w:val="20"/>
        </w:rPr>
        <w:t>.2021</w:t>
      </w:r>
      <w:r w:rsidR="009D1165" w:rsidRPr="008631DA">
        <w:rPr>
          <w:rFonts w:eastAsia="Arial Unicode MS" w:cs="Calibri"/>
          <w:b/>
          <w:bCs/>
          <w:sz w:val="20"/>
          <w:szCs w:val="20"/>
        </w:rPr>
        <w:t xml:space="preserve"> </w:t>
      </w:r>
      <w:r w:rsidR="00E02360" w:rsidRPr="008631DA">
        <w:rPr>
          <w:rFonts w:eastAsia="Arial Unicode MS"/>
          <w:b/>
          <w:sz w:val="20"/>
          <w:szCs w:val="20"/>
        </w:rPr>
        <w:t xml:space="preserve">– wzór Wykazu </w:t>
      </w:r>
      <w:r w:rsidR="00575828" w:rsidRPr="008631DA">
        <w:rPr>
          <w:rFonts w:eastAsia="Arial Unicode MS"/>
          <w:b/>
          <w:sz w:val="20"/>
          <w:szCs w:val="20"/>
        </w:rPr>
        <w:t>wykonanych/wykonywanych usług</w:t>
      </w:r>
      <w:r w:rsidR="00E02360" w:rsidRPr="008631DA">
        <w:rPr>
          <w:rFonts w:eastAsia="Arial Unicode MS"/>
          <w:b/>
          <w:sz w:val="20"/>
          <w:szCs w:val="20"/>
        </w:rPr>
        <w:t xml:space="preserve"> </w:t>
      </w:r>
      <w:r w:rsidR="00E02360" w:rsidRPr="008631DA">
        <w:rPr>
          <w:rFonts w:cs="Calibri"/>
          <w:b/>
          <w:sz w:val="20"/>
          <w:szCs w:val="20"/>
          <w:vertAlign w:val="superscript"/>
        </w:rPr>
        <w:footnoteReference w:id="25"/>
      </w:r>
      <w:r w:rsidR="00E02360" w:rsidRPr="008631DA">
        <w:rPr>
          <w:rFonts w:cs="Calibri"/>
          <w:b/>
          <w:sz w:val="20"/>
          <w:szCs w:val="20"/>
        </w:rPr>
        <w:t xml:space="preserve"> </w:t>
      </w:r>
    </w:p>
    <w:p w14:paraId="1578B0FC" w14:textId="77777777" w:rsidR="00E02360" w:rsidRPr="00E02360" w:rsidRDefault="00E02360" w:rsidP="001E3F7D">
      <w:pPr>
        <w:widowControl w:val="0"/>
        <w:spacing w:line="276" w:lineRule="auto"/>
        <w:rPr>
          <w:rFonts w:cs="Calibri"/>
          <w:i/>
          <w:sz w:val="20"/>
          <w:szCs w:val="20"/>
        </w:rPr>
      </w:pPr>
      <w:bookmarkStart w:id="2" w:name="_Toc144792011"/>
      <w:bookmarkStart w:id="3" w:name="_Toc145301263"/>
      <w:bookmarkStart w:id="4" w:name="_Toc146423309"/>
    </w:p>
    <w:bookmarkEnd w:id="2"/>
    <w:bookmarkEnd w:id="3"/>
    <w:bookmarkEnd w:id="4"/>
    <w:p w14:paraId="7809B94C" w14:textId="1C6A0C97" w:rsidR="00E02360" w:rsidRPr="008631DA" w:rsidRDefault="00E02360" w:rsidP="001E3F7D">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18"/>
          <w:szCs w:val="20"/>
        </w:rPr>
      </w:pPr>
      <w:r w:rsidRPr="008631DA">
        <w:rPr>
          <w:rFonts w:cs="Calibri"/>
          <w:b/>
          <w:lang w:val="x-none" w:eastAsia="x-none"/>
        </w:rPr>
        <w:t>WYKAZ WYKONANYCH</w:t>
      </w:r>
      <w:r w:rsidR="00575828" w:rsidRPr="008631DA">
        <w:rPr>
          <w:rFonts w:cs="Calibri"/>
          <w:b/>
          <w:lang w:eastAsia="x-none"/>
        </w:rPr>
        <w:t>/WYKONYWANYCH USŁUG</w:t>
      </w:r>
    </w:p>
    <w:p w14:paraId="062D3FFF" w14:textId="3F2B92F2" w:rsidR="00E02360" w:rsidRDefault="00E02360" w:rsidP="001E3F7D">
      <w:pPr>
        <w:widowControl w:val="0"/>
        <w:spacing w:line="276" w:lineRule="auto"/>
        <w:rPr>
          <w:rFonts w:cs="Calibri"/>
          <w:sz w:val="20"/>
          <w:szCs w:val="20"/>
        </w:rPr>
      </w:pPr>
    </w:p>
    <w:p w14:paraId="3F196B87" w14:textId="4660BD52" w:rsidR="00483364" w:rsidRPr="008631DA" w:rsidRDefault="00483364" w:rsidP="008631DA">
      <w:pPr>
        <w:widowControl w:val="0"/>
        <w:suppressAutoHyphens/>
        <w:spacing w:line="276" w:lineRule="auto"/>
        <w:ind w:firstLine="680"/>
        <w:rPr>
          <w:rFonts w:asciiTheme="minorHAnsi" w:hAnsiTheme="minorHAnsi" w:cstheme="minorHAnsi"/>
          <w:b/>
          <w:sz w:val="20"/>
          <w:szCs w:val="22"/>
        </w:rPr>
      </w:pPr>
      <w:r w:rsidRPr="008631DA">
        <w:rPr>
          <w:rFonts w:eastAsia="Arial Unicode MS" w:cs="Calibri"/>
          <w:sz w:val="20"/>
          <w:szCs w:val="22"/>
        </w:rPr>
        <w:t xml:space="preserve">W odpowiedzi na wezwanie w trybie art. </w:t>
      </w:r>
      <w:r w:rsidR="00FD07DD">
        <w:rPr>
          <w:rFonts w:eastAsia="Arial Unicode MS" w:cs="Calibri"/>
          <w:sz w:val="20"/>
          <w:szCs w:val="22"/>
        </w:rPr>
        <w:t>274</w:t>
      </w:r>
      <w:r w:rsidRPr="008631DA">
        <w:rPr>
          <w:rFonts w:eastAsia="Arial Unicode MS" w:cs="Calibri"/>
          <w:sz w:val="20"/>
          <w:szCs w:val="22"/>
        </w:rPr>
        <w:t xml:space="preserve"> ust. 1 ustawy Pzp, w związku z prowadzonym postępowaniem w trybie </w:t>
      </w:r>
      <w:r w:rsidR="00FD07DD">
        <w:rPr>
          <w:rFonts w:eastAsia="Arial Unicode MS" w:cs="Calibri"/>
          <w:sz w:val="20"/>
          <w:szCs w:val="22"/>
        </w:rPr>
        <w:t>podstawowym</w:t>
      </w:r>
      <w:r w:rsidRPr="008631DA">
        <w:rPr>
          <w:rFonts w:eastAsia="Arial Unicode MS" w:cs="Calibri"/>
          <w:sz w:val="20"/>
          <w:szCs w:val="22"/>
        </w:rPr>
        <w:t xml:space="preserve"> na </w:t>
      </w:r>
      <w:r w:rsidR="00DB0F6E" w:rsidRPr="00D80D90">
        <w:rPr>
          <w:rFonts w:asciiTheme="minorHAnsi" w:hAnsiTheme="minorHAnsi" w:cstheme="minorHAnsi"/>
          <w:b/>
          <w:bCs/>
          <w:sz w:val="20"/>
          <w:szCs w:val="20"/>
        </w:rPr>
        <w:t>„</w:t>
      </w:r>
      <w:r w:rsidR="00DB0F6E" w:rsidRPr="00DB0F6E">
        <w:rPr>
          <w:rFonts w:asciiTheme="minorHAnsi" w:hAnsiTheme="minorHAnsi" w:cstheme="minorHAnsi"/>
          <w:b/>
          <w:bCs/>
          <w:sz w:val="20"/>
          <w:szCs w:val="20"/>
        </w:rPr>
        <w:t>Dostawę paliw, usługa mycia samochodów oraz zakup innych produktów związanych z eksploatacją samochodów służbowych</w:t>
      </w:r>
      <w:r w:rsidR="002D796F">
        <w:rPr>
          <w:rFonts w:asciiTheme="minorHAnsi" w:hAnsiTheme="minorHAnsi" w:cstheme="minorHAnsi"/>
          <w:b/>
          <w:bCs/>
          <w:sz w:val="20"/>
          <w:szCs w:val="20"/>
        </w:rPr>
        <w:t xml:space="preserve"> w</w:t>
      </w:r>
      <w:r w:rsidR="00DB0F6E" w:rsidRPr="00DB0F6E">
        <w:rPr>
          <w:rFonts w:asciiTheme="minorHAnsi" w:hAnsiTheme="minorHAnsi" w:cstheme="minorHAnsi"/>
          <w:b/>
          <w:bCs/>
          <w:sz w:val="20"/>
          <w:szCs w:val="20"/>
        </w:rPr>
        <w:t xml:space="preserve"> systemie bezgotówkowym na podstawie kart flotowych</w:t>
      </w:r>
      <w:r w:rsidR="00D80D90" w:rsidRPr="00D80D90">
        <w:rPr>
          <w:rFonts w:asciiTheme="minorHAnsi" w:hAnsiTheme="minorHAnsi" w:cstheme="minorHAnsi"/>
          <w:b/>
          <w:bCs/>
          <w:sz w:val="20"/>
          <w:szCs w:val="20"/>
        </w:rPr>
        <w:t>” - COI-ZAK.262.</w:t>
      </w:r>
      <w:r w:rsidR="00DB0F6E">
        <w:rPr>
          <w:rFonts w:asciiTheme="minorHAnsi" w:hAnsiTheme="minorHAnsi" w:cstheme="minorHAnsi"/>
          <w:b/>
          <w:bCs/>
          <w:sz w:val="20"/>
          <w:szCs w:val="20"/>
        </w:rPr>
        <w:t>8</w:t>
      </w:r>
      <w:r w:rsidR="00D80D90" w:rsidRPr="00D80D90">
        <w:rPr>
          <w:rFonts w:asciiTheme="minorHAnsi" w:hAnsiTheme="minorHAnsi" w:cstheme="minorHAnsi"/>
          <w:b/>
          <w:bCs/>
          <w:sz w:val="20"/>
          <w:szCs w:val="20"/>
        </w:rPr>
        <w:t>.2021</w:t>
      </w:r>
      <w:r w:rsidRPr="008631DA">
        <w:rPr>
          <w:rFonts w:eastAsia="Arial Unicode MS" w:cs="Calibri"/>
          <w:sz w:val="20"/>
          <w:szCs w:val="22"/>
        </w:rPr>
        <w:t>, działając w imieniu i na rzecz:</w:t>
      </w:r>
    </w:p>
    <w:p w14:paraId="4D3EF515" w14:textId="4AB404B4" w:rsidR="00483364" w:rsidRDefault="00483364" w:rsidP="001E3F7D">
      <w:pPr>
        <w:widowControl w:val="0"/>
        <w:suppressAutoHyphens/>
        <w:spacing w:line="276" w:lineRule="auto"/>
        <w:jc w:val="center"/>
        <w:rPr>
          <w:rFonts w:eastAsia="Arial Unicode MS" w:cs="Calibri"/>
          <w:i/>
          <w:szCs w:val="22"/>
        </w:rPr>
      </w:pPr>
      <w:r w:rsidRPr="005E496A">
        <w:rPr>
          <w:rFonts w:eastAsia="Arial Unicode MS" w:cs="Calibri"/>
          <w:szCs w:val="22"/>
        </w:rPr>
        <w:t xml:space="preserve">......................................................................................................................................................................................................................................................................................................................................................................................................................................................................................................... </w:t>
      </w:r>
      <w:r w:rsidRPr="004D07F2">
        <w:rPr>
          <w:rFonts w:eastAsia="Arial Unicode MS" w:cs="Calibri"/>
          <w:i/>
          <w:sz w:val="18"/>
          <w:szCs w:val="18"/>
        </w:rPr>
        <w:t>(nazwa i adres Wykonawcy)</w:t>
      </w:r>
    </w:p>
    <w:p w14:paraId="05B135B2" w14:textId="5881FD2D" w:rsidR="00E02360" w:rsidRPr="00B72D02" w:rsidRDefault="005E496A" w:rsidP="001E3F7D">
      <w:pPr>
        <w:widowControl w:val="0"/>
        <w:spacing w:line="276" w:lineRule="auto"/>
        <w:rPr>
          <w:rFonts w:cs="Calibri"/>
          <w:sz w:val="20"/>
          <w:szCs w:val="22"/>
        </w:rPr>
      </w:pPr>
      <w:r w:rsidRPr="00B72D02">
        <w:rPr>
          <w:rFonts w:cs="Calibri"/>
          <w:sz w:val="20"/>
          <w:szCs w:val="22"/>
        </w:rPr>
        <w:t>o</w:t>
      </w:r>
      <w:r w:rsidR="00483364" w:rsidRPr="00B72D02">
        <w:rPr>
          <w:rFonts w:cs="Calibri"/>
          <w:sz w:val="20"/>
          <w:szCs w:val="22"/>
        </w:rPr>
        <w:t>świadcz</w:t>
      </w:r>
      <w:r w:rsidRPr="00B72D02">
        <w:rPr>
          <w:rFonts w:cs="Calibri"/>
          <w:sz w:val="20"/>
          <w:szCs w:val="22"/>
        </w:rPr>
        <w:t>a</w:t>
      </w:r>
      <w:r w:rsidR="00483364" w:rsidRPr="00B72D02">
        <w:rPr>
          <w:rFonts w:cs="Calibri"/>
          <w:sz w:val="20"/>
          <w:szCs w:val="22"/>
        </w:rPr>
        <w:t xml:space="preserve">m/y, że </w:t>
      </w:r>
      <w:r w:rsidRPr="00B72D02">
        <w:rPr>
          <w:rFonts w:cs="Calibri"/>
          <w:sz w:val="20"/>
          <w:szCs w:val="22"/>
        </w:rPr>
        <w:t>wykonaliśmy</w:t>
      </w:r>
      <w:r w:rsidR="00AE03FC" w:rsidRPr="00B72D02">
        <w:rPr>
          <w:rFonts w:cs="Calibri"/>
          <w:sz w:val="20"/>
          <w:szCs w:val="22"/>
        </w:rPr>
        <w:t>/wykonujemy</w:t>
      </w:r>
      <w:r w:rsidR="00CF67C2" w:rsidRPr="00B72D02">
        <w:rPr>
          <w:rFonts w:cs="Calibri"/>
          <w:sz w:val="20"/>
          <w:szCs w:val="22"/>
        </w:rPr>
        <w:t xml:space="preserve"> </w:t>
      </w:r>
      <w:r w:rsidRPr="00B72D02">
        <w:rPr>
          <w:rFonts w:cs="Calibri"/>
          <w:sz w:val="20"/>
          <w:szCs w:val="22"/>
        </w:rPr>
        <w:t xml:space="preserve">następujące </w:t>
      </w:r>
      <w:r w:rsidR="00AE03FC" w:rsidRPr="00B72D02">
        <w:rPr>
          <w:rFonts w:cs="Calibri"/>
          <w:sz w:val="20"/>
          <w:szCs w:val="22"/>
        </w:rPr>
        <w:t>usługi</w:t>
      </w:r>
      <w:r w:rsidRPr="00B72D02">
        <w:rPr>
          <w:rFonts w:cs="Calibri"/>
          <w:sz w:val="20"/>
          <w:szCs w:val="2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E02360" w:rsidRPr="00E02360" w14:paraId="48C54931" w14:textId="77777777" w:rsidTr="002C21C7">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168016"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3C9FFE"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Data realizacji </w:t>
            </w:r>
          </w:p>
          <w:p w14:paraId="6AD27823"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3987F2" w14:textId="4E25F569" w:rsidR="00E02360" w:rsidRPr="00E02360" w:rsidRDefault="00E02360" w:rsidP="000D5D7E">
            <w:pPr>
              <w:widowControl w:val="0"/>
              <w:spacing w:line="276" w:lineRule="auto"/>
              <w:jc w:val="center"/>
              <w:rPr>
                <w:rFonts w:cs="Calibri"/>
                <w:b/>
                <w:sz w:val="20"/>
                <w:szCs w:val="20"/>
              </w:rPr>
            </w:pPr>
            <w:r w:rsidRPr="00E02360">
              <w:rPr>
                <w:rFonts w:cs="Calibri"/>
                <w:b/>
                <w:sz w:val="20"/>
                <w:szCs w:val="20"/>
              </w:rPr>
              <w:t xml:space="preserve">Odbiorca </w:t>
            </w:r>
            <w:r w:rsidR="00AE03FC">
              <w:rPr>
                <w:rFonts w:cs="Calibri"/>
                <w:b/>
                <w:sz w:val="20"/>
                <w:szCs w:val="20"/>
              </w:rPr>
              <w:t>usługi</w:t>
            </w:r>
            <w:r w:rsidR="007B1674">
              <w:rPr>
                <w:rFonts w:cs="Calibri"/>
                <w:b/>
                <w:sz w:val="20"/>
                <w:szCs w:val="20"/>
              </w:rPr>
              <w:t xml:space="preserve"> </w:t>
            </w:r>
            <w:r w:rsidRPr="00E02360">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213E1B"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Przedmiot realizacji</w:t>
            </w:r>
          </w:p>
          <w:p w14:paraId="745880ED" w14:textId="2144890D" w:rsidR="00E02360" w:rsidRPr="00E02360" w:rsidRDefault="00E02360" w:rsidP="000D5D7E">
            <w:pPr>
              <w:widowControl w:val="0"/>
              <w:spacing w:line="276" w:lineRule="auto"/>
              <w:jc w:val="center"/>
              <w:rPr>
                <w:rFonts w:cs="Calibri"/>
                <w:b/>
                <w:sz w:val="20"/>
                <w:szCs w:val="20"/>
              </w:rPr>
            </w:pPr>
            <w:r w:rsidRPr="00E02360">
              <w:rPr>
                <w:rFonts w:cs="Calibri"/>
                <w:b/>
                <w:sz w:val="20"/>
                <w:szCs w:val="20"/>
              </w:rPr>
              <w:t xml:space="preserve">(wyszczególnić rodzaj </w:t>
            </w:r>
            <w:r w:rsidR="00AE03FC">
              <w:rPr>
                <w:rFonts w:cs="Calibri"/>
                <w:b/>
                <w:sz w:val="20"/>
                <w:szCs w:val="20"/>
              </w:rPr>
              <w:t>usług</w:t>
            </w:r>
            <w:r w:rsidRPr="00E02360">
              <w:rPr>
                <w:rFonts w:cs="Calibri"/>
                <w:b/>
                <w:sz w:val="20"/>
                <w:szCs w:val="20"/>
              </w:rPr>
              <w:t>)</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6EC54"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Wartość brutto</w:t>
            </w:r>
          </w:p>
          <w:p w14:paraId="5BB4F91A"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 zł)</w:t>
            </w:r>
          </w:p>
        </w:tc>
      </w:tr>
      <w:tr w:rsidR="00E02360" w:rsidRPr="00E02360" w14:paraId="4DBD1ABF" w14:textId="77777777" w:rsidTr="002C21C7">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5B91D"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B5EFC"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7AE08"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C437F"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629C3"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5</w:t>
            </w:r>
          </w:p>
        </w:tc>
      </w:tr>
      <w:tr w:rsidR="00E02360" w:rsidRPr="00E02360" w14:paraId="70C7A978" w14:textId="77777777" w:rsidTr="00B72D02">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6AB7E36E" w14:textId="5CC6A814" w:rsidR="00E02360" w:rsidRPr="00E02360" w:rsidRDefault="00B72D02" w:rsidP="00B72D02">
            <w:pPr>
              <w:widowControl w:val="0"/>
              <w:spacing w:line="276" w:lineRule="auto"/>
              <w:ind w:firstLine="5"/>
              <w:jc w:val="center"/>
              <w:rPr>
                <w:rFonts w:cs="Calibri"/>
                <w:sz w:val="20"/>
                <w:szCs w:val="20"/>
              </w:rPr>
            </w:pPr>
            <w:r>
              <w:rPr>
                <w:rFonts w:cs="Calibri"/>
                <w:sz w:val="20"/>
                <w:szCs w:val="20"/>
              </w:rPr>
              <w:t>1.</w:t>
            </w:r>
          </w:p>
        </w:tc>
        <w:tc>
          <w:tcPr>
            <w:tcW w:w="1129" w:type="pct"/>
            <w:tcBorders>
              <w:top w:val="single" w:sz="4" w:space="0" w:color="auto"/>
              <w:left w:val="single" w:sz="4" w:space="0" w:color="auto"/>
              <w:bottom w:val="single" w:sz="4" w:space="0" w:color="auto"/>
              <w:right w:val="single" w:sz="4" w:space="0" w:color="auto"/>
            </w:tcBorders>
            <w:vAlign w:val="center"/>
          </w:tcPr>
          <w:p w14:paraId="2B9CEF32" w14:textId="77777777" w:rsidR="00E02360" w:rsidRPr="00E02360" w:rsidRDefault="00E02360" w:rsidP="00B72D02">
            <w:pPr>
              <w:widowControl w:val="0"/>
              <w:spacing w:line="276" w:lineRule="auto"/>
              <w:jc w:val="center"/>
              <w:rPr>
                <w:rFonts w:cs="Calibri"/>
                <w:sz w:val="20"/>
                <w:szCs w:val="20"/>
              </w:rPr>
            </w:pPr>
          </w:p>
          <w:p w14:paraId="3E910AC9" w14:textId="77777777" w:rsidR="00E02360" w:rsidRPr="00E02360" w:rsidRDefault="00E02360" w:rsidP="00B72D02">
            <w:pPr>
              <w:widowControl w:val="0"/>
              <w:spacing w:line="276" w:lineRule="auto"/>
              <w:jc w:val="center"/>
              <w:rPr>
                <w:rFonts w:cs="Calibri"/>
                <w:sz w:val="20"/>
                <w:szCs w:val="20"/>
              </w:rPr>
            </w:pPr>
            <w:r w:rsidRPr="00E02360">
              <w:rPr>
                <w:rFonts w:cs="Calibri"/>
                <w:sz w:val="20"/>
                <w:szCs w:val="20"/>
              </w:rPr>
              <w:t>od …………………</w:t>
            </w:r>
          </w:p>
          <w:p w14:paraId="5D578EA5" w14:textId="77777777" w:rsidR="00E02360" w:rsidRPr="00E02360" w:rsidRDefault="00E02360" w:rsidP="00B72D02">
            <w:pPr>
              <w:widowControl w:val="0"/>
              <w:spacing w:line="276" w:lineRule="auto"/>
              <w:jc w:val="center"/>
              <w:rPr>
                <w:rFonts w:cs="Calibri"/>
                <w:sz w:val="20"/>
                <w:szCs w:val="20"/>
              </w:rPr>
            </w:pPr>
            <w:r w:rsidRPr="00E02360">
              <w:rPr>
                <w:rFonts w:cs="Calibri"/>
                <w:sz w:val="20"/>
                <w:szCs w:val="20"/>
              </w:rPr>
              <w:t>do ………………..</w:t>
            </w:r>
          </w:p>
          <w:p w14:paraId="2558B7BA" w14:textId="77777777" w:rsidR="001575B8" w:rsidRDefault="001575B8" w:rsidP="00B72D02">
            <w:pPr>
              <w:widowControl w:val="0"/>
              <w:spacing w:line="276" w:lineRule="auto"/>
              <w:jc w:val="center"/>
              <w:rPr>
                <w:rFonts w:cs="Calibri"/>
                <w:i/>
                <w:sz w:val="16"/>
                <w:szCs w:val="16"/>
              </w:rPr>
            </w:pPr>
          </w:p>
          <w:p w14:paraId="6C40236E" w14:textId="34E49B24" w:rsidR="00E02360" w:rsidRPr="00E02360" w:rsidRDefault="00E02360" w:rsidP="00B72D02">
            <w:pPr>
              <w:widowControl w:val="0"/>
              <w:spacing w:line="276" w:lineRule="auto"/>
              <w:jc w:val="center"/>
              <w:rPr>
                <w:rFonts w:cs="Calibri"/>
                <w:i/>
                <w:sz w:val="16"/>
                <w:szCs w:val="16"/>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vAlign w:val="center"/>
          </w:tcPr>
          <w:p w14:paraId="739C10D8" w14:textId="77777777" w:rsidR="00E02360" w:rsidRPr="00E02360" w:rsidRDefault="00E02360" w:rsidP="00B72D02">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453F362A" w14:textId="6B472E78" w:rsidR="00E02360" w:rsidRPr="003B2D30" w:rsidRDefault="00E02360" w:rsidP="003B2D30">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250DC14D" w14:textId="77777777" w:rsidR="00E02360" w:rsidRPr="003B2D30" w:rsidRDefault="00E02360" w:rsidP="00B72D02">
            <w:pPr>
              <w:widowControl w:val="0"/>
              <w:spacing w:line="276" w:lineRule="auto"/>
              <w:jc w:val="center"/>
              <w:rPr>
                <w:rFonts w:cs="Calibri"/>
                <w:sz w:val="20"/>
                <w:szCs w:val="20"/>
              </w:rPr>
            </w:pPr>
          </w:p>
          <w:p w14:paraId="1BBD6ADC" w14:textId="77777777" w:rsidR="00E02360" w:rsidRPr="003B2D30" w:rsidRDefault="00E02360" w:rsidP="00B72D02">
            <w:pPr>
              <w:widowControl w:val="0"/>
              <w:spacing w:line="276" w:lineRule="auto"/>
              <w:jc w:val="center"/>
              <w:rPr>
                <w:rFonts w:cs="Calibri"/>
                <w:sz w:val="20"/>
                <w:szCs w:val="20"/>
              </w:rPr>
            </w:pPr>
            <w:r w:rsidRPr="003B2D30">
              <w:rPr>
                <w:rFonts w:cs="Calibri"/>
                <w:sz w:val="20"/>
                <w:szCs w:val="20"/>
              </w:rPr>
              <w:t>……………….zł brutto</w:t>
            </w:r>
          </w:p>
          <w:p w14:paraId="7A510E38" w14:textId="25EA05FE" w:rsidR="00E02360" w:rsidRPr="003B2D30" w:rsidRDefault="00E02360" w:rsidP="00B72D02">
            <w:pPr>
              <w:widowControl w:val="0"/>
              <w:spacing w:line="276" w:lineRule="auto"/>
              <w:jc w:val="center"/>
              <w:rPr>
                <w:rFonts w:cs="Calibri"/>
                <w:i/>
                <w:sz w:val="16"/>
                <w:szCs w:val="16"/>
              </w:rPr>
            </w:pPr>
            <w:r w:rsidRPr="003B2D30">
              <w:rPr>
                <w:rFonts w:cs="Calibri"/>
                <w:i/>
                <w:sz w:val="16"/>
                <w:szCs w:val="16"/>
              </w:rPr>
              <w:t xml:space="preserve">(zgodnie z warunkiem udziału w postępowaniu </w:t>
            </w:r>
            <w:r w:rsidR="00FF19EA" w:rsidRPr="003B2D30">
              <w:rPr>
                <w:rFonts w:cs="Calibri"/>
                <w:i/>
                <w:sz w:val="16"/>
                <w:szCs w:val="16"/>
              </w:rPr>
              <w:t>–</w:t>
            </w:r>
            <w:r w:rsidR="00F13FAF" w:rsidRPr="003B2D30">
              <w:rPr>
                <w:rFonts w:cs="Calibri"/>
                <w:i/>
                <w:sz w:val="16"/>
                <w:szCs w:val="16"/>
              </w:rPr>
              <w:t xml:space="preserve"> </w:t>
            </w:r>
            <w:r w:rsidR="00FF19EA" w:rsidRPr="003B2D30">
              <w:rPr>
                <w:rFonts w:cs="Calibri"/>
                <w:i/>
                <w:sz w:val="16"/>
                <w:szCs w:val="16"/>
              </w:rPr>
              <w:br/>
            </w:r>
            <w:r w:rsidR="00B72D02" w:rsidRPr="003B2D30">
              <w:rPr>
                <w:rFonts w:cs="Calibri"/>
                <w:i/>
                <w:sz w:val="16"/>
                <w:szCs w:val="16"/>
              </w:rPr>
              <w:t xml:space="preserve">mininum </w:t>
            </w:r>
            <w:r w:rsidRPr="003B2D30">
              <w:rPr>
                <w:rFonts w:cs="Calibri"/>
                <w:i/>
                <w:sz w:val="16"/>
                <w:szCs w:val="16"/>
              </w:rPr>
              <w:t>brutto)</w:t>
            </w:r>
          </w:p>
          <w:p w14:paraId="129B7441" w14:textId="77777777" w:rsidR="00E02360" w:rsidRPr="003B2D30" w:rsidRDefault="00E02360" w:rsidP="00B72D02">
            <w:pPr>
              <w:widowControl w:val="0"/>
              <w:spacing w:line="276" w:lineRule="auto"/>
              <w:jc w:val="center"/>
              <w:rPr>
                <w:rFonts w:cs="Calibri"/>
                <w:sz w:val="20"/>
                <w:szCs w:val="20"/>
              </w:rPr>
            </w:pPr>
          </w:p>
        </w:tc>
      </w:tr>
    </w:tbl>
    <w:p w14:paraId="6494E594" w14:textId="19F4509A" w:rsidR="00E02360" w:rsidRPr="00E02360" w:rsidRDefault="00E02360" w:rsidP="001E3F7D">
      <w:pPr>
        <w:widowControl w:val="0"/>
        <w:spacing w:line="276" w:lineRule="auto"/>
        <w:rPr>
          <w:rFonts w:cs="Calibri"/>
          <w:b/>
          <w:sz w:val="20"/>
          <w:szCs w:val="20"/>
        </w:rPr>
      </w:pPr>
      <w:r w:rsidRPr="00E02360">
        <w:rPr>
          <w:rFonts w:cs="Calibri"/>
          <w:b/>
          <w:bCs/>
          <w:sz w:val="20"/>
          <w:szCs w:val="20"/>
        </w:rPr>
        <w:t>Wykonawca zobowiązany jest załączyć dowody, że wymie</w:t>
      </w:r>
      <w:r w:rsidRPr="00E02360">
        <w:rPr>
          <w:rFonts w:cs="Calibri"/>
          <w:b/>
          <w:sz w:val="20"/>
          <w:szCs w:val="20"/>
        </w:rPr>
        <w:t xml:space="preserve">nione w wykazie </w:t>
      </w:r>
      <w:r w:rsidR="00AE03FC">
        <w:rPr>
          <w:rFonts w:cs="Calibri"/>
          <w:b/>
          <w:sz w:val="20"/>
          <w:szCs w:val="20"/>
        </w:rPr>
        <w:t>usługi</w:t>
      </w:r>
      <w:r w:rsidR="00AE03FC" w:rsidRPr="00E02360">
        <w:rPr>
          <w:rFonts w:cs="Calibri"/>
          <w:b/>
          <w:bCs/>
          <w:sz w:val="20"/>
          <w:szCs w:val="20"/>
        </w:rPr>
        <w:t xml:space="preserve"> </w:t>
      </w:r>
      <w:r w:rsidRPr="00E02360">
        <w:rPr>
          <w:rFonts w:cs="Calibri"/>
          <w:b/>
          <w:sz w:val="20"/>
          <w:szCs w:val="20"/>
        </w:rPr>
        <w:t xml:space="preserve">zostały wykonane </w:t>
      </w:r>
      <w:r w:rsidR="006969A5">
        <w:rPr>
          <w:rFonts w:cs="Calibri"/>
          <w:b/>
          <w:sz w:val="20"/>
          <w:szCs w:val="20"/>
        </w:rPr>
        <w:t xml:space="preserve">                                  </w:t>
      </w:r>
      <w:r w:rsidR="00AE03FC">
        <w:rPr>
          <w:rFonts w:cs="Calibri"/>
          <w:b/>
          <w:sz w:val="20"/>
          <w:szCs w:val="20"/>
        </w:rPr>
        <w:t xml:space="preserve">lub są wykonywane </w:t>
      </w:r>
      <w:r w:rsidRPr="00E02360">
        <w:rPr>
          <w:rFonts w:cs="Calibri"/>
          <w:b/>
          <w:sz w:val="20"/>
          <w:szCs w:val="20"/>
        </w:rPr>
        <w:t>należycie.</w:t>
      </w:r>
    </w:p>
    <w:p w14:paraId="3C5DD285" w14:textId="62628515" w:rsidR="00E02360" w:rsidRDefault="00E02360" w:rsidP="001E3F7D">
      <w:pPr>
        <w:widowControl w:val="0"/>
        <w:spacing w:line="276" w:lineRule="auto"/>
        <w:rPr>
          <w:rFonts w:cs="Calibri"/>
          <w:sz w:val="20"/>
          <w:szCs w:val="20"/>
        </w:rPr>
      </w:pPr>
    </w:p>
    <w:p w14:paraId="7898570F" w14:textId="77777777" w:rsidR="00CF67C2" w:rsidRPr="00E02360" w:rsidRDefault="00CF67C2" w:rsidP="001E3F7D">
      <w:pPr>
        <w:widowControl w:val="0"/>
        <w:spacing w:line="276" w:lineRule="auto"/>
        <w:rPr>
          <w:rFont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725B138" w14:textId="77777777" w:rsidTr="0029187C">
        <w:trPr>
          <w:jc w:val="center"/>
        </w:trPr>
        <w:tc>
          <w:tcPr>
            <w:tcW w:w="1814" w:type="pct"/>
            <w:vAlign w:val="center"/>
          </w:tcPr>
          <w:p w14:paraId="29132EF9"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c>
          <w:tcPr>
            <w:tcW w:w="3186" w:type="pct"/>
            <w:vAlign w:val="center"/>
          </w:tcPr>
          <w:p w14:paraId="5FFDD01C" w14:textId="77777777" w:rsidR="00E02360" w:rsidRPr="00E02360" w:rsidRDefault="00E02360" w:rsidP="001E3F7D">
            <w:pPr>
              <w:widowControl w:val="0"/>
              <w:spacing w:line="276" w:lineRule="auto"/>
              <w:jc w:val="center"/>
              <w:rPr>
                <w:rFonts w:cs="Calibri"/>
                <w:sz w:val="20"/>
                <w:szCs w:val="20"/>
              </w:rPr>
            </w:pPr>
            <w:r w:rsidRPr="00E02360">
              <w:rPr>
                <w:rFonts w:cs="Calibri"/>
                <w:sz w:val="20"/>
                <w:szCs w:val="20"/>
              </w:rPr>
              <w:t>…………………………………………………………………………………………………………..</w:t>
            </w:r>
          </w:p>
        </w:tc>
      </w:tr>
      <w:tr w:rsidR="00E02360" w:rsidRPr="00475626" w14:paraId="5BA1490A" w14:textId="77777777" w:rsidTr="0029187C">
        <w:trPr>
          <w:jc w:val="center"/>
        </w:trPr>
        <w:tc>
          <w:tcPr>
            <w:tcW w:w="1814" w:type="pct"/>
            <w:vAlign w:val="center"/>
          </w:tcPr>
          <w:p w14:paraId="6C0C6C29" w14:textId="77777777" w:rsidR="00E02360" w:rsidRPr="00475626" w:rsidRDefault="00E02360" w:rsidP="001E3F7D">
            <w:pPr>
              <w:widowControl w:val="0"/>
              <w:spacing w:line="276" w:lineRule="auto"/>
              <w:jc w:val="center"/>
              <w:rPr>
                <w:rFonts w:cs="Calibri"/>
                <w:b/>
                <w:sz w:val="16"/>
                <w:szCs w:val="16"/>
              </w:rPr>
            </w:pPr>
            <w:r w:rsidRPr="00475626">
              <w:rPr>
                <w:rFonts w:cs="Calibri"/>
                <w:b/>
                <w:sz w:val="16"/>
                <w:szCs w:val="16"/>
              </w:rPr>
              <w:t>Miejscowość / Data</w:t>
            </w:r>
          </w:p>
        </w:tc>
        <w:tc>
          <w:tcPr>
            <w:tcW w:w="3186" w:type="pct"/>
            <w:vAlign w:val="center"/>
          </w:tcPr>
          <w:p w14:paraId="339E514A" w14:textId="2F65C5EB" w:rsidR="00E02360" w:rsidRPr="00475626" w:rsidRDefault="001575B8" w:rsidP="001E3F7D">
            <w:pPr>
              <w:widowControl w:val="0"/>
              <w:spacing w:line="276" w:lineRule="auto"/>
              <w:jc w:val="center"/>
              <w:rPr>
                <w:rFonts w:cs="Calibri"/>
                <w:sz w:val="16"/>
                <w:szCs w:val="16"/>
              </w:rPr>
            </w:pPr>
            <w:r w:rsidRPr="00475626">
              <w:rPr>
                <w:rFonts w:eastAsia="Arial Unicode MS" w:cs="Arial"/>
                <w:b/>
                <w:sz w:val="16"/>
                <w:szCs w:val="16"/>
              </w:rPr>
              <w:t>Podpis(y) osoby(osób) upoważnionej(ych) do reprezentowania Wykonawcy(ów)</w:t>
            </w:r>
          </w:p>
        </w:tc>
      </w:tr>
    </w:tbl>
    <w:p w14:paraId="6AB8E4A1" w14:textId="7F5B2B9C" w:rsidR="00C15DC0" w:rsidRDefault="00F141C1" w:rsidP="00F141C1">
      <w:pPr>
        <w:widowControl w:val="0"/>
        <w:suppressAutoHyphens/>
        <w:spacing w:line="276" w:lineRule="auto"/>
        <w:rPr>
          <w:rFonts w:asciiTheme="minorHAnsi" w:hAnsiTheme="minorHAnsi" w:cstheme="minorHAnsi"/>
          <w:szCs w:val="22"/>
        </w:rPr>
      </w:pPr>
      <w:r>
        <w:rPr>
          <w:rFonts w:asciiTheme="minorHAnsi" w:hAnsiTheme="minorHAnsi" w:cstheme="minorHAnsi"/>
          <w:szCs w:val="22"/>
        </w:rPr>
        <w:t xml:space="preserve"> </w:t>
      </w:r>
    </w:p>
    <w:p w14:paraId="240206D7" w14:textId="42FB375E" w:rsidR="00C15DC0" w:rsidRDefault="0053405E" w:rsidP="00F141C1">
      <w:pPr>
        <w:widowControl w:val="0"/>
        <w:suppressAutoHyphens/>
        <w:spacing w:line="276" w:lineRule="auto"/>
        <w:rPr>
          <w:rFonts w:asciiTheme="minorHAnsi" w:hAnsiTheme="minorHAnsi" w:cstheme="minorHAnsi"/>
          <w:szCs w:val="22"/>
        </w:rPr>
      </w:pPr>
      <w:r>
        <w:rPr>
          <w:rFonts w:asciiTheme="minorHAnsi" w:hAnsiTheme="minorHAnsi" w:cstheme="minorHAnsi"/>
          <w:szCs w:val="22"/>
        </w:rPr>
        <w:br w:type="page"/>
      </w:r>
    </w:p>
    <w:p w14:paraId="63FA1B07" w14:textId="77777777" w:rsidR="00EE04AB" w:rsidRDefault="00950150" w:rsidP="00EE04AB">
      <w:pPr>
        <w:suppressAutoHyphens/>
        <w:jc w:val="right"/>
        <w:rPr>
          <w:b/>
          <w:sz w:val="20"/>
          <w:szCs w:val="20"/>
        </w:rPr>
      </w:pPr>
      <w:r w:rsidRPr="0054120D">
        <w:rPr>
          <w:b/>
          <w:sz w:val="20"/>
          <w:szCs w:val="20"/>
        </w:rPr>
        <w:t>Załącznik nr</w:t>
      </w:r>
      <w:r>
        <w:rPr>
          <w:b/>
          <w:sz w:val="20"/>
          <w:szCs w:val="20"/>
        </w:rPr>
        <w:t xml:space="preserve"> 5</w:t>
      </w:r>
      <w:r w:rsidRPr="0054120D">
        <w:rPr>
          <w:b/>
          <w:sz w:val="20"/>
          <w:szCs w:val="20"/>
        </w:rPr>
        <w:t xml:space="preserve"> do</w:t>
      </w:r>
      <w:r>
        <w:rPr>
          <w:b/>
          <w:sz w:val="20"/>
          <w:szCs w:val="20"/>
        </w:rPr>
        <w:t xml:space="preserve"> Formularz</w:t>
      </w:r>
      <w:r w:rsidR="00EE04AB">
        <w:rPr>
          <w:b/>
          <w:sz w:val="20"/>
          <w:szCs w:val="20"/>
        </w:rPr>
        <w:t>a</w:t>
      </w:r>
      <w:r w:rsidRPr="0054120D">
        <w:rPr>
          <w:b/>
          <w:sz w:val="20"/>
          <w:szCs w:val="20"/>
        </w:rPr>
        <w:t xml:space="preserve"> Oferty</w:t>
      </w:r>
      <w:r w:rsidR="00EE04AB">
        <w:rPr>
          <w:b/>
          <w:sz w:val="20"/>
          <w:szCs w:val="20"/>
        </w:rPr>
        <w:t xml:space="preserve"> </w:t>
      </w:r>
    </w:p>
    <w:p w14:paraId="60EC869F" w14:textId="622FEF3E" w:rsidR="00950150" w:rsidRDefault="00EE04AB" w:rsidP="00EE04AB">
      <w:pPr>
        <w:suppressAutoHyphens/>
        <w:jc w:val="right"/>
        <w:rPr>
          <w:b/>
          <w:sz w:val="20"/>
          <w:szCs w:val="20"/>
        </w:rPr>
      </w:pPr>
      <w:r w:rsidRPr="00EE04AB">
        <w:rPr>
          <w:b/>
          <w:sz w:val="20"/>
          <w:szCs w:val="20"/>
        </w:rPr>
        <w:t>COI-ZAK.262.8.2021</w:t>
      </w:r>
      <w:r w:rsidR="00950150" w:rsidRPr="0054120D">
        <w:rPr>
          <w:b/>
          <w:sz w:val="20"/>
          <w:szCs w:val="20"/>
        </w:rPr>
        <w:t xml:space="preserve"> – Wykaz stacji paliw:</w:t>
      </w:r>
    </w:p>
    <w:p w14:paraId="6CF55B60" w14:textId="77777777" w:rsidR="00950150" w:rsidRPr="0054120D" w:rsidRDefault="00950150" w:rsidP="00950150">
      <w:pPr>
        <w:suppressAutoHyphens/>
        <w:rPr>
          <w:b/>
          <w:sz w:val="20"/>
          <w:szCs w:val="20"/>
        </w:rPr>
      </w:pPr>
    </w:p>
    <w:p w14:paraId="65D42722" w14:textId="77777777" w:rsidR="00DE18E0" w:rsidRDefault="00950150" w:rsidP="00950150">
      <w:pPr>
        <w:suppressAutoHyphens/>
        <w:rPr>
          <w:sz w:val="24"/>
          <w:szCs w:val="20"/>
        </w:rPr>
      </w:pPr>
      <w:r w:rsidRPr="00D40BB6">
        <w:rPr>
          <w:sz w:val="24"/>
          <w:szCs w:val="20"/>
        </w:rPr>
        <w:t xml:space="preserve">Wykaz co najmniej 400 stacji paliw, w tym: </w:t>
      </w:r>
    </w:p>
    <w:p w14:paraId="03771F1C" w14:textId="77777777" w:rsidR="00DE18E0" w:rsidRDefault="00950150" w:rsidP="00950150">
      <w:pPr>
        <w:suppressAutoHyphens/>
        <w:rPr>
          <w:sz w:val="24"/>
          <w:szCs w:val="20"/>
        </w:rPr>
      </w:pPr>
      <w:r w:rsidRPr="00D40BB6">
        <w:rPr>
          <w:sz w:val="24"/>
          <w:szCs w:val="20"/>
        </w:rPr>
        <w:t xml:space="preserve">co najmniej 1 stacją paliw na obszarze administracyjnym każdego miasta posiadającego status miasta wojewódzkiego; </w:t>
      </w:r>
    </w:p>
    <w:p w14:paraId="52B4C1A7" w14:textId="77777777" w:rsidR="00DE18E0" w:rsidRDefault="00950150" w:rsidP="00950150">
      <w:pPr>
        <w:suppressAutoHyphens/>
        <w:rPr>
          <w:sz w:val="24"/>
          <w:szCs w:val="20"/>
        </w:rPr>
      </w:pPr>
      <w:r w:rsidRPr="00D40BB6">
        <w:rPr>
          <w:sz w:val="24"/>
          <w:szCs w:val="20"/>
        </w:rPr>
        <w:t xml:space="preserve">co najmniej 10 stacjami paliw na obszarze administracyjnym miasta stołecznego Warszawy oraz </w:t>
      </w:r>
    </w:p>
    <w:p w14:paraId="1BBF5502" w14:textId="49E292A4" w:rsidR="00950150" w:rsidRDefault="00DE18E0" w:rsidP="00950150">
      <w:pPr>
        <w:suppressAutoHyphens/>
        <w:rPr>
          <w:sz w:val="20"/>
          <w:szCs w:val="20"/>
        </w:rPr>
      </w:pPr>
      <w:r w:rsidRPr="00DE18E0">
        <w:rPr>
          <w:sz w:val="24"/>
          <w:szCs w:val="20"/>
        </w:rPr>
        <w:t>co najmniej 1 stacją paliw zlokalizowaną w odległości nie większej niż 7 km od siedziby Zamawiającego mieszczącej się przy Alejach Jerozolimskich 132-136, 02-305 Warszawa, liczonej najkrótszą droga publiczną umożliwiająca dojazd do tej stacji;</w:t>
      </w:r>
      <w:r w:rsidR="00950150" w:rsidRPr="00D40BB6">
        <w:rPr>
          <w:sz w:val="24"/>
          <w:szCs w:val="20"/>
        </w:rPr>
        <w:t xml:space="preserve"> </w:t>
      </w:r>
    </w:p>
    <w:p w14:paraId="162CED32" w14:textId="77777777" w:rsidR="00950150" w:rsidRDefault="00950150" w:rsidP="00950150">
      <w:pPr>
        <w:suppressAutoHyphens/>
        <w:rPr>
          <w:sz w:val="20"/>
          <w:szCs w:val="20"/>
        </w:rPr>
      </w:pPr>
    </w:p>
    <w:tbl>
      <w:tblPr>
        <w:tblStyle w:val="Tabela-Siatka"/>
        <w:tblW w:w="9634" w:type="dxa"/>
        <w:tblLook w:val="04A0" w:firstRow="1" w:lastRow="0" w:firstColumn="1" w:lastColumn="0" w:noHBand="0" w:noVBand="1"/>
      </w:tblPr>
      <w:tblGrid>
        <w:gridCol w:w="846"/>
        <w:gridCol w:w="8788"/>
      </w:tblGrid>
      <w:tr w:rsidR="00DE18E0" w14:paraId="0E9AB132" w14:textId="77777777" w:rsidTr="00DE18E0">
        <w:tc>
          <w:tcPr>
            <w:tcW w:w="846" w:type="dxa"/>
          </w:tcPr>
          <w:p w14:paraId="549444DF" w14:textId="6A377106" w:rsidR="00DE18E0" w:rsidRPr="0054120D" w:rsidRDefault="00DE18E0" w:rsidP="00B82F4A">
            <w:pPr>
              <w:suppressAutoHyphens/>
              <w:rPr>
                <w:b/>
                <w:sz w:val="20"/>
                <w:szCs w:val="20"/>
              </w:rPr>
            </w:pPr>
            <w:r>
              <w:rPr>
                <w:b/>
                <w:sz w:val="20"/>
                <w:szCs w:val="20"/>
              </w:rPr>
              <w:t>Lp.</w:t>
            </w:r>
          </w:p>
        </w:tc>
        <w:tc>
          <w:tcPr>
            <w:tcW w:w="8788" w:type="dxa"/>
          </w:tcPr>
          <w:p w14:paraId="45099B69" w14:textId="77777777" w:rsidR="00DE18E0" w:rsidRPr="0054120D" w:rsidRDefault="00DE18E0" w:rsidP="00B82F4A">
            <w:pPr>
              <w:suppressAutoHyphens/>
              <w:jc w:val="center"/>
              <w:rPr>
                <w:b/>
                <w:sz w:val="20"/>
                <w:szCs w:val="20"/>
              </w:rPr>
            </w:pPr>
          </w:p>
          <w:p w14:paraId="728C620E" w14:textId="6C35DF49" w:rsidR="00DE18E0" w:rsidRPr="0054120D" w:rsidRDefault="00DE18E0" w:rsidP="00B82F4A">
            <w:pPr>
              <w:suppressAutoHyphens/>
              <w:jc w:val="center"/>
              <w:rPr>
                <w:b/>
                <w:sz w:val="20"/>
                <w:szCs w:val="20"/>
              </w:rPr>
            </w:pPr>
            <w:r w:rsidRPr="00DE18E0">
              <w:rPr>
                <w:b/>
                <w:sz w:val="20"/>
                <w:szCs w:val="20"/>
              </w:rPr>
              <w:t>Adres stacji paliw</w:t>
            </w:r>
          </w:p>
        </w:tc>
      </w:tr>
      <w:tr w:rsidR="00DE18E0" w14:paraId="3C5AF1F5" w14:textId="77777777" w:rsidTr="00DE18E0">
        <w:tc>
          <w:tcPr>
            <w:tcW w:w="846" w:type="dxa"/>
          </w:tcPr>
          <w:p w14:paraId="755713EB" w14:textId="4C035C8A" w:rsidR="00DE18E0" w:rsidRDefault="00DE18E0" w:rsidP="00B82F4A">
            <w:pPr>
              <w:suppressAutoHyphens/>
              <w:rPr>
                <w:b/>
                <w:sz w:val="20"/>
                <w:szCs w:val="20"/>
              </w:rPr>
            </w:pPr>
            <w:r>
              <w:rPr>
                <w:b/>
                <w:sz w:val="20"/>
                <w:szCs w:val="20"/>
              </w:rPr>
              <w:t>1.</w:t>
            </w:r>
          </w:p>
        </w:tc>
        <w:tc>
          <w:tcPr>
            <w:tcW w:w="8788" w:type="dxa"/>
          </w:tcPr>
          <w:p w14:paraId="28A42638" w14:textId="77777777" w:rsidR="00DE18E0" w:rsidRDefault="00DE18E0" w:rsidP="00B82F4A">
            <w:pPr>
              <w:suppressAutoHyphens/>
              <w:jc w:val="center"/>
              <w:rPr>
                <w:b/>
                <w:sz w:val="20"/>
                <w:szCs w:val="20"/>
              </w:rPr>
            </w:pPr>
          </w:p>
        </w:tc>
      </w:tr>
      <w:tr w:rsidR="00DE18E0" w14:paraId="61D8FCA1" w14:textId="77777777" w:rsidTr="00DE18E0">
        <w:tc>
          <w:tcPr>
            <w:tcW w:w="846" w:type="dxa"/>
          </w:tcPr>
          <w:p w14:paraId="5EE28B9F" w14:textId="6AE1AA99" w:rsidR="00DE18E0" w:rsidRDefault="00DE18E0" w:rsidP="00B82F4A">
            <w:pPr>
              <w:suppressAutoHyphens/>
              <w:rPr>
                <w:b/>
                <w:sz w:val="20"/>
                <w:szCs w:val="20"/>
              </w:rPr>
            </w:pPr>
            <w:r>
              <w:rPr>
                <w:b/>
                <w:sz w:val="20"/>
                <w:szCs w:val="20"/>
              </w:rPr>
              <w:t>(…)</w:t>
            </w:r>
          </w:p>
        </w:tc>
        <w:tc>
          <w:tcPr>
            <w:tcW w:w="8788" w:type="dxa"/>
          </w:tcPr>
          <w:p w14:paraId="34134208" w14:textId="77777777" w:rsidR="00DE18E0" w:rsidRDefault="00DE18E0" w:rsidP="00B82F4A">
            <w:pPr>
              <w:suppressAutoHyphens/>
              <w:jc w:val="center"/>
              <w:rPr>
                <w:b/>
                <w:sz w:val="20"/>
                <w:szCs w:val="20"/>
              </w:rPr>
            </w:pPr>
          </w:p>
        </w:tc>
      </w:tr>
    </w:tbl>
    <w:p w14:paraId="22834407" w14:textId="4CE6C03E" w:rsidR="006C48DB" w:rsidRPr="006C48DB" w:rsidRDefault="006C48DB" w:rsidP="007C5529">
      <w:pPr>
        <w:rPr>
          <w:rFonts w:asciiTheme="minorHAnsi" w:hAnsiTheme="minorHAnsi" w:cstheme="minorHAnsi"/>
          <w:szCs w:val="22"/>
        </w:rPr>
      </w:pPr>
    </w:p>
    <w:sectPr w:rsidR="006C48DB" w:rsidRPr="006C48DB" w:rsidSect="004D7248">
      <w:headerReference w:type="even" r:id="rId15"/>
      <w:footerReference w:type="even" r:id="rId16"/>
      <w:footerReference w:type="default" r:id="rId17"/>
      <w:pgSz w:w="11907" w:h="16840" w:code="9"/>
      <w:pgMar w:top="1418" w:right="1418" w:bottom="1418" w:left="1418" w:header="794" w:footer="737" w:gutter="0"/>
      <w:pgNumType w:start="57"/>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9C8D2" w14:textId="77777777" w:rsidR="00927A28" w:rsidRDefault="00927A28" w:rsidP="00887F8A">
      <w:r>
        <w:separator/>
      </w:r>
    </w:p>
    <w:p w14:paraId="40A9DAF5" w14:textId="77777777" w:rsidR="00927A28" w:rsidRDefault="00927A28" w:rsidP="00887F8A"/>
  </w:endnote>
  <w:endnote w:type="continuationSeparator" w:id="0">
    <w:p w14:paraId="2A275246" w14:textId="77777777" w:rsidR="00927A28" w:rsidRDefault="00927A28" w:rsidP="00887F8A">
      <w:r>
        <w:continuationSeparator/>
      </w:r>
    </w:p>
    <w:p w14:paraId="418C0A31" w14:textId="77777777" w:rsidR="00927A28" w:rsidRDefault="00927A28" w:rsidP="00887F8A"/>
  </w:endnote>
  <w:endnote w:type="continuationNotice" w:id="1">
    <w:p w14:paraId="402E36BA" w14:textId="77777777" w:rsidR="00927A28" w:rsidRDefault="00927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FreeSans">
    <w:panose1 w:val="00000000000000000000"/>
    <w:charset w:val="00"/>
    <w:family w:val="roman"/>
    <w:notTrueType/>
    <w:pitch w:val="default"/>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682D" w14:textId="77777777" w:rsidR="00927A28" w:rsidRDefault="00927A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4260B7" w14:textId="77777777" w:rsidR="00927A28" w:rsidRDefault="00927A2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35657"/>
      <w:docPartObj>
        <w:docPartGallery w:val="Page Numbers (Bottom of Page)"/>
        <w:docPartUnique/>
      </w:docPartObj>
    </w:sdtPr>
    <w:sdtEndPr>
      <w:rPr>
        <w:rFonts w:ascii="Calibri" w:hAnsi="Calibri" w:cs="Calibri"/>
        <w:sz w:val="22"/>
      </w:rPr>
    </w:sdtEndPr>
    <w:sdtContent>
      <w:p w14:paraId="0FD17349" w14:textId="57AE347F" w:rsidR="00927A28" w:rsidRPr="006C48DB" w:rsidRDefault="00927A28">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D4197C" w:rsidRPr="00D4197C">
          <w:rPr>
            <w:rFonts w:ascii="Calibri" w:hAnsi="Calibri" w:cs="Calibri"/>
            <w:noProof/>
            <w:sz w:val="22"/>
            <w:lang w:val="pl-PL"/>
          </w:rPr>
          <w:t>56</w:t>
        </w:r>
        <w:r w:rsidRPr="006C48DB">
          <w:rPr>
            <w:rFonts w:ascii="Calibri" w:hAnsi="Calibri" w:cs="Calibri"/>
            <w:sz w:val="22"/>
          </w:rPr>
          <w:fldChar w:fldCharType="end"/>
        </w:r>
      </w:p>
    </w:sdtContent>
  </w:sdt>
  <w:p w14:paraId="6CED1175" w14:textId="77777777" w:rsidR="00927A28" w:rsidRDefault="00927A2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927A28" w:rsidRDefault="00927A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927A28" w:rsidRDefault="00927A28">
    <w:pPr>
      <w:pStyle w:val="Stopka"/>
      <w:ind w:right="360"/>
    </w:pPr>
  </w:p>
  <w:p w14:paraId="7D4912D9" w14:textId="77777777" w:rsidR="00927A28" w:rsidRDefault="00927A28"/>
  <w:p w14:paraId="77650119" w14:textId="77777777" w:rsidR="00927A28" w:rsidRDefault="00927A28"/>
  <w:p w14:paraId="78E80CFF" w14:textId="77777777" w:rsidR="00927A28" w:rsidRDefault="00927A28"/>
  <w:p w14:paraId="794788A5" w14:textId="77777777" w:rsidR="00927A28" w:rsidRDefault="00927A2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B005" w14:textId="7F4349E5" w:rsidR="00927A28" w:rsidRPr="006C48DB" w:rsidRDefault="00927A28">
    <w:pPr>
      <w:pStyle w:val="Stopka"/>
      <w:jc w:val="right"/>
      <w:rPr>
        <w:rFonts w:ascii="Calibri" w:hAnsi="Calibri" w:cs="Calibri"/>
        <w:sz w:val="22"/>
      </w:rPr>
    </w:pPr>
  </w:p>
  <w:p w14:paraId="740E6ED8" w14:textId="0C28C1B3" w:rsidR="00927A28" w:rsidRDefault="00927A28" w:rsidP="00CA214E">
    <w:pPr>
      <w:pStyle w:val="Stopka"/>
      <w:jc w:val="right"/>
      <w:rPr>
        <w:rFonts w:asciiTheme="majorHAnsi" w:eastAsiaTheme="majorEastAsia" w:hAnsiTheme="majorHAns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D0AA0" w14:textId="77777777" w:rsidR="00927A28" w:rsidRDefault="00927A28" w:rsidP="00887F8A">
      <w:r>
        <w:separator/>
      </w:r>
    </w:p>
    <w:p w14:paraId="73AD5DC2" w14:textId="77777777" w:rsidR="00927A28" w:rsidRDefault="00927A28" w:rsidP="00887F8A"/>
  </w:footnote>
  <w:footnote w:type="continuationSeparator" w:id="0">
    <w:p w14:paraId="6C8EEC32" w14:textId="77777777" w:rsidR="00927A28" w:rsidRDefault="00927A28" w:rsidP="00887F8A">
      <w:r>
        <w:continuationSeparator/>
      </w:r>
    </w:p>
    <w:p w14:paraId="42082FCD" w14:textId="77777777" w:rsidR="00927A28" w:rsidRDefault="00927A28" w:rsidP="00887F8A"/>
  </w:footnote>
  <w:footnote w:type="continuationNotice" w:id="1">
    <w:p w14:paraId="66C133D6" w14:textId="77777777" w:rsidR="00927A28" w:rsidRDefault="00927A28"/>
  </w:footnote>
  <w:footnote w:id="2">
    <w:p w14:paraId="29B6B52A" w14:textId="20D3D4B6" w:rsidR="00927A28" w:rsidRPr="008D7177" w:rsidRDefault="00927A28" w:rsidP="00E02360">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3">
    <w:p w14:paraId="6150C9EC" w14:textId="799415CB" w:rsidR="00927A28" w:rsidRPr="00164ED5" w:rsidRDefault="00927A28" w:rsidP="00E02360">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4">
    <w:p w14:paraId="0C68F4F8" w14:textId="0F55B677" w:rsidR="00927A28" w:rsidRPr="00D21578" w:rsidRDefault="00927A28" w:rsidP="0027770E">
      <w:pPr>
        <w:pStyle w:val="Tekstprzypisudolnego"/>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t>
      </w:r>
      <w:r>
        <w:rPr>
          <w:rFonts w:ascii="Calibri" w:hAnsi="Calibri" w:cs="Calibri"/>
          <w:i/>
          <w:sz w:val="16"/>
          <w:szCs w:val="16"/>
          <w:lang w:val="pl-PL"/>
        </w:rPr>
        <w:t xml:space="preserve"> </w:t>
      </w:r>
      <w:r w:rsidRPr="00D21578">
        <w:rPr>
          <w:rFonts w:ascii="Calibri" w:hAnsi="Calibri" w:cs="Calibri"/>
          <w:i/>
          <w:sz w:val="16"/>
          <w:szCs w:val="16"/>
          <w:lang w:val="pl-PL"/>
        </w:rPr>
        <w:t>w tabelil nazwę (rodzaj) towaru lub usługi, których dostawa lub świadczenie będzie prowadzić d</w:t>
      </w:r>
      <w:r>
        <w:rPr>
          <w:rFonts w:ascii="Calibri" w:hAnsi="Calibri" w:cs="Calibri"/>
          <w:i/>
          <w:sz w:val="16"/>
          <w:szCs w:val="16"/>
          <w:lang w:val="pl-PL"/>
        </w:rPr>
        <w:t>o jego powstania oraz wskazać</w:t>
      </w:r>
      <w:r w:rsidRPr="00D21578">
        <w:rPr>
          <w:rFonts w:ascii="Calibri" w:hAnsi="Calibri" w:cs="Calibri"/>
          <w:i/>
          <w:sz w:val="16"/>
          <w:szCs w:val="16"/>
          <w:lang w:val="pl-PL"/>
        </w:rPr>
        <w:t xml:space="preserve"> ich wartość bez kwoty podatku</w:t>
      </w:r>
      <w:r>
        <w:rPr>
          <w:rFonts w:ascii="Calibri" w:hAnsi="Calibri" w:cs="Calibri"/>
          <w:i/>
          <w:sz w:val="16"/>
          <w:szCs w:val="16"/>
          <w:lang w:val="pl-PL"/>
        </w:rPr>
        <w:t>;</w:t>
      </w:r>
    </w:p>
  </w:footnote>
  <w:footnote w:id="5">
    <w:p w14:paraId="6DD7A702" w14:textId="4F10D637" w:rsidR="00927A28" w:rsidRPr="00D21578" w:rsidRDefault="00927A28" w:rsidP="0027770E">
      <w:pPr>
        <w:tabs>
          <w:tab w:val="left" w:pos="567"/>
        </w:tabs>
        <w:suppressAutoHyphens/>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6">
    <w:p w14:paraId="6099D7CA" w14:textId="72D6851D" w:rsidR="00927A28" w:rsidRPr="00D21578" w:rsidRDefault="00927A28" w:rsidP="0027770E">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7">
    <w:p w14:paraId="7B27F900" w14:textId="3D706A91" w:rsidR="00927A28" w:rsidRPr="00AF2D8F" w:rsidRDefault="00927A28" w:rsidP="0027770E">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8">
    <w:p w14:paraId="75819327" w14:textId="081E17F2" w:rsidR="00927A28" w:rsidRPr="00AF2D8F" w:rsidRDefault="00927A28" w:rsidP="0027770E">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9">
    <w:p w14:paraId="0BBFA3E4" w14:textId="4C0A436A" w:rsidR="00927A28" w:rsidRPr="00F95D07" w:rsidRDefault="00927A28">
      <w:pPr>
        <w:pStyle w:val="Tekstprzypisudolnego"/>
        <w:rPr>
          <w:lang w:val="pl-PL"/>
        </w:rPr>
      </w:pPr>
      <w:r w:rsidRPr="0019662B">
        <w:rPr>
          <w:rStyle w:val="Odwoanieprzypisudolnego"/>
          <w:sz w:val="16"/>
          <w:szCs w:val="16"/>
        </w:rPr>
        <w:footnoteRef/>
      </w:r>
      <w:r>
        <w:t xml:space="preserve"> </w:t>
      </w:r>
      <w:r>
        <w:rPr>
          <w:rFonts w:ascii="Calibri" w:hAnsi="Calibri" w:cs="Calibri"/>
          <w:i/>
          <w:sz w:val="16"/>
          <w:szCs w:val="16"/>
          <w:lang w:val="pl-PL"/>
        </w:rPr>
        <w:t>N</w:t>
      </w:r>
      <w:r w:rsidRPr="00455784">
        <w:rPr>
          <w:rFonts w:ascii="Calibri" w:hAnsi="Calibri" w:cs="Calibri"/>
          <w:i/>
          <w:sz w:val="16"/>
          <w:szCs w:val="16"/>
          <w:lang w:val="pl-PL"/>
        </w:rPr>
        <w:t xml:space="preserve">iepotrzebne skreślić; </w:t>
      </w:r>
      <w:r w:rsidRPr="004C0222">
        <w:rPr>
          <w:rFonts w:asciiTheme="minorHAnsi" w:hAnsiTheme="minorHAnsi" w:cs="Tahoma"/>
          <w:i/>
          <w:kern w:val="16"/>
          <w:sz w:val="16"/>
          <w:szCs w:val="16"/>
        </w:rPr>
        <w:t xml:space="preserve">wypełnić tylko, gdy dotyczy; </w:t>
      </w:r>
      <w:r w:rsidRPr="004C0222">
        <w:rPr>
          <w:rFonts w:asciiTheme="minorHAnsi" w:hAnsiTheme="minorHAnsi" w:cs="Tahoma"/>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4C0222">
        <w:rPr>
          <w:rFonts w:asciiTheme="minorHAnsi" w:hAnsiTheme="minorHAnsi" w:cs="Tahoma"/>
          <w:b/>
          <w:i/>
          <w:iCs/>
          <w:sz w:val="16"/>
          <w:szCs w:val="16"/>
        </w:rPr>
        <w:t>w takim przypadku należy wykazać, że zastrzeżone informacje stanowią tajemnicę przedsiębiorstwa</w:t>
      </w:r>
      <w:r>
        <w:rPr>
          <w:rFonts w:ascii="Calibri" w:hAnsi="Calibri" w:cs="Calibri"/>
          <w:i/>
          <w:sz w:val="16"/>
          <w:szCs w:val="16"/>
          <w:lang w:val="pl-PL"/>
        </w:rPr>
        <w:t>.</w:t>
      </w:r>
    </w:p>
  </w:footnote>
  <w:footnote w:id="10">
    <w:p w14:paraId="5CB9EFDA" w14:textId="3AFA8D40" w:rsidR="00927A28" w:rsidRPr="002D19B2" w:rsidRDefault="00927A28">
      <w:pPr>
        <w:pStyle w:val="Tekstprzypisudolnego"/>
        <w:rPr>
          <w:rFonts w:ascii="Calibri" w:hAnsi="Calibri" w:cs="Calibri"/>
          <w:i/>
          <w:sz w:val="16"/>
          <w:szCs w:val="16"/>
          <w:lang w:val="pl-PL"/>
        </w:rPr>
      </w:pPr>
      <w:r w:rsidRPr="002D19B2">
        <w:rPr>
          <w:rStyle w:val="Odwoanieprzypisudolnego"/>
          <w:sz w:val="16"/>
          <w:szCs w:val="16"/>
        </w:rPr>
        <w:footnoteRef/>
      </w:r>
      <w:r w:rsidRPr="002D19B2">
        <w:rPr>
          <w:rStyle w:val="Odwoanieprzypisudolnego"/>
          <w:sz w:val="16"/>
          <w:szCs w:val="16"/>
        </w:rPr>
        <w:t xml:space="preserve"> </w:t>
      </w:r>
      <w:r w:rsidRPr="002D19B2">
        <w:rPr>
          <w:rFonts w:ascii="Calibri" w:hAnsi="Calibri" w:cs="Calibri"/>
          <w:i/>
          <w:sz w:val="16"/>
          <w:szCs w:val="16"/>
          <w:lang w:val="pl-PL"/>
        </w:rPr>
        <w:t>Rozporządzeni</w:t>
      </w:r>
      <w:r>
        <w:rPr>
          <w:rFonts w:ascii="Calibri" w:hAnsi="Calibri" w:cs="Calibri"/>
          <w:i/>
          <w:sz w:val="16"/>
          <w:szCs w:val="16"/>
          <w:lang w:val="pl-PL"/>
        </w:rPr>
        <w:t>e</w:t>
      </w:r>
      <w:r w:rsidRPr="002D19B2">
        <w:rPr>
          <w:rFonts w:ascii="Calibri" w:hAnsi="Calibri" w:cs="Calibri"/>
          <w:i/>
          <w:sz w:val="16"/>
          <w:szCs w:val="16"/>
          <w:lang w:val="pl-PL"/>
        </w:rPr>
        <w:t xml:space="preserve"> Parlamentu Europejskiego i Rady (UE) 2016/679 z dnia 27 kwietnia 2016 r. w sprawie ochrony osób fizycznych w związku z przetwarzaniem danych osobowych i w sprawie swobodnego przepływu takich danych oraz</w:t>
      </w:r>
      <w:r>
        <w:rPr>
          <w:rFonts w:ascii="Calibri" w:hAnsi="Calibri" w:cs="Calibri"/>
          <w:i/>
          <w:sz w:val="16"/>
          <w:szCs w:val="16"/>
          <w:lang w:val="pl-PL"/>
        </w:rPr>
        <w:t xml:space="preserve"> uchylenia dyrektywy 95/46/WE.</w:t>
      </w:r>
    </w:p>
  </w:footnote>
  <w:footnote w:id="11">
    <w:p w14:paraId="34F718F6" w14:textId="32ECF453" w:rsidR="00927A28" w:rsidRPr="00ED44E0" w:rsidRDefault="00927A28" w:rsidP="002D19B2">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2D19B2">
        <w:rPr>
          <w:rFonts w:ascii="Calibri" w:hAnsi="Calibri" w:cs="Calibr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Calibri" w:hAnsi="Calibri" w:cs="Calibri"/>
          <w:i/>
          <w:sz w:val="16"/>
          <w:szCs w:val="16"/>
          <w:lang w:val="pl-PL"/>
        </w:rPr>
        <w:t>.</w:t>
      </w:r>
    </w:p>
  </w:footnote>
  <w:footnote w:id="12">
    <w:p w14:paraId="47C22EA9" w14:textId="4DB552D3" w:rsidR="00927A28" w:rsidRDefault="00927A28">
      <w:pPr>
        <w:pStyle w:val="Tekstprzypisudolnego"/>
        <w:rPr>
          <w:rFonts w:asciiTheme="minorHAnsi" w:hAnsiTheme="minorHAnsi" w:cstheme="minorHAnsi"/>
          <w:sz w:val="16"/>
          <w:szCs w:val="16"/>
          <w:lang w:val="pl-PL"/>
        </w:rPr>
      </w:pPr>
      <w:r w:rsidRPr="004D7248">
        <w:rPr>
          <w:rStyle w:val="Odwoanieprzypisudolnego"/>
          <w:rFonts w:asciiTheme="minorHAnsi" w:hAnsiTheme="minorHAnsi" w:cstheme="minorHAnsi"/>
          <w:sz w:val="18"/>
          <w:szCs w:val="16"/>
        </w:rPr>
        <w:footnoteRef/>
      </w:r>
      <w:r w:rsidRPr="004D7248">
        <w:rPr>
          <w:rFonts w:asciiTheme="minorHAnsi" w:hAnsiTheme="minorHAnsi" w:cstheme="minorHAnsi"/>
          <w:sz w:val="18"/>
          <w:szCs w:val="16"/>
        </w:rPr>
        <w:t xml:space="preserve"> </w:t>
      </w:r>
      <w:r w:rsidRPr="004D7248">
        <w:rPr>
          <w:rFonts w:asciiTheme="minorHAnsi" w:hAnsiTheme="minorHAnsi" w:cstheme="minorHAnsi"/>
          <w:i/>
          <w:sz w:val="18"/>
          <w:szCs w:val="16"/>
        </w:rPr>
        <w:t>odpowiednio uzupełnić</w:t>
      </w:r>
      <w:r w:rsidRPr="004D7248">
        <w:rPr>
          <w:rFonts w:asciiTheme="minorHAnsi" w:hAnsiTheme="minorHAnsi" w:cstheme="minorHAnsi"/>
          <w:i/>
          <w:sz w:val="18"/>
          <w:szCs w:val="16"/>
          <w:lang w:val="pl-PL"/>
        </w:rPr>
        <w:t>;</w:t>
      </w:r>
      <w:r w:rsidRPr="004D7248">
        <w:rPr>
          <w:rFonts w:asciiTheme="minorHAnsi" w:hAnsiTheme="minorHAnsi" w:cstheme="minorHAnsi"/>
          <w:sz w:val="18"/>
          <w:szCs w:val="16"/>
          <w:lang w:val="pl-PL"/>
        </w:rPr>
        <w:t xml:space="preserve"> </w:t>
      </w:r>
    </w:p>
    <w:p w14:paraId="6E0FFCA2" w14:textId="77777777" w:rsidR="00927A28" w:rsidRPr="00983104" w:rsidRDefault="00927A28">
      <w:pPr>
        <w:pStyle w:val="Tekstprzypisudolnego"/>
        <w:rPr>
          <w:rFonts w:asciiTheme="minorHAnsi" w:hAnsiTheme="minorHAnsi" w:cstheme="minorHAnsi"/>
          <w:sz w:val="16"/>
          <w:szCs w:val="16"/>
          <w:lang w:val="pl-PL"/>
        </w:rPr>
      </w:pPr>
    </w:p>
  </w:footnote>
  <w:footnote w:id="13">
    <w:p w14:paraId="7999AA3A" w14:textId="29C89EE2" w:rsidR="00927A28" w:rsidRPr="00F4645B" w:rsidRDefault="00927A28">
      <w:pPr>
        <w:pStyle w:val="Tekstprzypisudolnego"/>
        <w:rPr>
          <w:lang w:val="pl-PL"/>
        </w:rPr>
      </w:pPr>
      <w:r>
        <w:rPr>
          <w:rStyle w:val="Odwoanieprzypisudolnego"/>
        </w:rPr>
        <w:footnoteRef/>
      </w:r>
      <w:r>
        <w:t xml:space="preserve"> </w:t>
      </w:r>
      <w:r>
        <w:rPr>
          <w:i/>
          <w:sz w:val="16"/>
          <w:szCs w:val="16"/>
          <w:lang w:val="pl-PL"/>
        </w:rPr>
        <w:t>Zaz</w:t>
      </w:r>
      <w:r w:rsidRPr="00F4645B">
        <w:rPr>
          <w:i/>
          <w:sz w:val="16"/>
          <w:szCs w:val="16"/>
          <w:lang w:val="pl-PL"/>
        </w:rPr>
        <w:t>naczyć kwadrat</w:t>
      </w:r>
      <w:r>
        <w:rPr>
          <w:i/>
          <w:sz w:val="16"/>
          <w:szCs w:val="16"/>
          <w:lang w:val="pl-PL"/>
        </w:rPr>
        <w:t>, który znajduje zastosowanie</w:t>
      </w:r>
      <w:r w:rsidRPr="00F4645B">
        <w:rPr>
          <w:i/>
          <w:sz w:val="16"/>
          <w:szCs w:val="16"/>
          <w:lang w:val="pl-PL"/>
        </w:rPr>
        <w:t>.</w:t>
      </w:r>
    </w:p>
  </w:footnote>
  <w:footnote w:id="14">
    <w:p w14:paraId="18C75397" w14:textId="058DF0CF" w:rsidR="00927A28" w:rsidRPr="00EB5939" w:rsidRDefault="00927A28">
      <w:pPr>
        <w:pStyle w:val="Tekstprzypisudolnego"/>
        <w:rPr>
          <w:lang w:val="pl-PL"/>
        </w:rPr>
      </w:pPr>
      <w:r>
        <w:rPr>
          <w:rStyle w:val="Odwoanieprzypisudolnego"/>
        </w:rPr>
        <w:footnoteRef/>
      </w:r>
      <w:r>
        <w:t xml:space="preserve"> </w:t>
      </w:r>
      <w:r w:rsidRPr="000E71B1">
        <w:rPr>
          <w:i/>
          <w:sz w:val="16"/>
          <w:szCs w:val="16"/>
          <w:lang w:val="pl-PL"/>
        </w:rPr>
        <w:t xml:space="preserve">Wypełnia Wykonawca, </w:t>
      </w:r>
      <w:r>
        <w:rPr>
          <w:i/>
          <w:sz w:val="16"/>
          <w:szCs w:val="16"/>
          <w:lang w:val="pl-PL"/>
        </w:rPr>
        <w:t>wobec którego zachodzą podstawy wykluczenia</w:t>
      </w:r>
      <w:r w:rsidRPr="000E71B1">
        <w:rPr>
          <w:i/>
          <w:sz w:val="16"/>
          <w:szCs w:val="16"/>
          <w:lang w:val="pl-PL"/>
        </w:rPr>
        <w:t xml:space="preserve">. </w:t>
      </w:r>
    </w:p>
  </w:footnote>
  <w:footnote w:id="15">
    <w:p w14:paraId="41371B10" w14:textId="6A9ABEE0" w:rsidR="00927A28" w:rsidRPr="00246F73" w:rsidRDefault="00927A28">
      <w:pPr>
        <w:pStyle w:val="Tekstprzypisudolnego"/>
        <w:rPr>
          <w:i/>
          <w:sz w:val="16"/>
          <w:szCs w:val="16"/>
          <w:lang w:val="pl-PL"/>
        </w:rPr>
      </w:pPr>
      <w:r>
        <w:rPr>
          <w:rStyle w:val="Odwoanieprzypisudolnego"/>
        </w:rPr>
        <w:footnoteRef/>
      </w:r>
      <w:r>
        <w:t xml:space="preserve"> </w:t>
      </w:r>
      <w:r>
        <w:rPr>
          <w:i/>
          <w:sz w:val="16"/>
          <w:szCs w:val="16"/>
          <w:lang w:val="pl-PL"/>
        </w:rPr>
        <w:t>N</w:t>
      </w:r>
      <w:r w:rsidRPr="00246F73">
        <w:rPr>
          <w:i/>
          <w:sz w:val="16"/>
          <w:szCs w:val="16"/>
        </w:rPr>
        <w:t xml:space="preserve">ależy zaznaczyć kwadrat z właściwym punktem </w:t>
      </w:r>
      <w:r>
        <w:rPr>
          <w:i/>
          <w:sz w:val="16"/>
          <w:szCs w:val="16"/>
          <w:lang w:val="pl-PL"/>
        </w:rPr>
        <w:t>SWZ.</w:t>
      </w:r>
    </w:p>
  </w:footnote>
  <w:footnote w:id="16">
    <w:p w14:paraId="5BD2F2F9" w14:textId="2A44CB17" w:rsidR="00927A28" w:rsidRPr="00671CB0" w:rsidRDefault="00927A28" w:rsidP="007601F8">
      <w:pPr>
        <w:pStyle w:val="Tekstprzypisudolnego"/>
        <w:rPr>
          <w:i/>
          <w:sz w:val="16"/>
          <w:lang w:val="pl-PL"/>
        </w:rPr>
      </w:pPr>
      <w:r>
        <w:rPr>
          <w:rStyle w:val="Odwoanieprzypisudolnego"/>
        </w:rPr>
        <w:footnoteRef/>
      </w:r>
      <w:r>
        <w:t xml:space="preserve"> </w:t>
      </w:r>
      <w:r w:rsidR="007601F8" w:rsidRPr="007601F8">
        <w:rPr>
          <w:i/>
          <w:sz w:val="16"/>
          <w:szCs w:val="16"/>
          <w:lang w:val="pl-PL"/>
        </w:rPr>
        <w:t>Zgodnie z art. 122 ustawy Pzp</w:t>
      </w:r>
      <w:r w:rsidR="007601F8">
        <w:rPr>
          <w:i/>
          <w:sz w:val="16"/>
          <w:szCs w:val="16"/>
          <w:lang w:val="pl-PL"/>
        </w:rPr>
        <w:t>:</w:t>
      </w:r>
      <w:r w:rsidR="007601F8" w:rsidRPr="007601F8">
        <w:rPr>
          <w:i/>
          <w:sz w:val="16"/>
          <w:szCs w:val="16"/>
          <w:lang w:val="pl-PL"/>
        </w:rPr>
        <w:t xml:space="preserve"> </w:t>
      </w:r>
      <w:r w:rsidR="007601F8">
        <w:rPr>
          <w:i/>
          <w:sz w:val="16"/>
          <w:szCs w:val="16"/>
          <w:lang w:val="pl-PL"/>
        </w:rPr>
        <w:t>j</w:t>
      </w:r>
      <w:r w:rsidR="007601F8" w:rsidRPr="007601F8">
        <w:rPr>
          <w:i/>
          <w:sz w:val="16"/>
          <w:szCs w:val="16"/>
        </w:rPr>
        <w:t>eżeli zdolności techniczne lub zawodowe  podmiotu</w:t>
      </w:r>
      <w:r w:rsidR="007601F8" w:rsidRPr="007601F8">
        <w:rPr>
          <w:i/>
          <w:sz w:val="16"/>
          <w:szCs w:val="16"/>
          <w:lang w:val="pl-PL"/>
        </w:rPr>
        <w:t xml:space="preserve"> </w:t>
      </w:r>
      <w:r w:rsidR="007601F8" w:rsidRPr="007601F8">
        <w:rPr>
          <w:i/>
          <w:sz w:val="16"/>
          <w:szCs w:val="16"/>
        </w:rPr>
        <w:t>udostępniającego zasoby nie potwierdzają spełniania przez wykonawcę waru</w:t>
      </w:r>
      <w:r w:rsidR="007601F8" w:rsidRPr="007601F8">
        <w:rPr>
          <w:i/>
          <w:sz w:val="16"/>
        </w:rPr>
        <w:t>nków udziału w</w:t>
      </w:r>
      <w:r w:rsidR="007601F8">
        <w:rPr>
          <w:i/>
          <w:sz w:val="16"/>
          <w:lang w:val="pl-PL"/>
        </w:rPr>
        <w:t xml:space="preserve"> </w:t>
      </w:r>
      <w:r w:rsidR="007601F8" w:rsidRPr="007601F8">
        <w:rPr>
          <w:i/>
          <w:sz w:val="16"/>
        </w:rPr>
        <w:t>postępowaniu lub zachodzą wobec tego podmiotu podstawy wykluczenia, zamawiający żąda,</w:t>
      </w:r>
      <w:r w:rsidR="007601F8">
        <w:rPr>
          <w:i/>
          <w:sz w:val="16"/>
          <w:lang w:val="pl-PL"/>
        </w:rPr>
        <w:t xml:space="preserve"> </w:t>
      </w:r>
      <w:r w:rsidR="007601F8" w:rsidRPr="007601F8">
        <w:rPr>
          <w:i/>
          <w:sz w:val="16"/>
        </w:rPr>
        <w:t>aby wykonawca w terminie określonym przez zamawiającego zastąpił ten podmiot innym</w:t>
      </w:r>
      <w:r w:rsidR="007601F8">
        <w:rPr>
          <w:i/>
          <w:sz w:val="16"/>
          <w:lang w:val="pl-PL"/>
        </w:rPr>
        <w:t xml:space="preserve"> </w:t>
      </w:r>
      <w:r w:rsidR="007601F8" w:rsidRPr="007601F8">
        <w:rPr>
          <w:i/>
          <w:sz w:val="16"/>
        </w:rPr>
        <w:t>podmiotem lub podmiotami albo wykazał, że samodzielnie spełnia warunki udziału w</w:t>
      </w:r>
      <w:r w:rsidR="007601F8">
        <w:rPr>
          <w:i/>
          <w:sz w:val="16"/>
          <w:lang w:val="pl-PL"/>
        </w:rPr>
        <w:t xml:space="preserve"> </w:t>
      </w:r>
      <w:r w:rsidR="007601F8" w:rsidRPr="007601F8">
        <w:rPr>
          <w:i/>
          <w:sz w:val="16"/>
        </w:rPr>
        <w:t>postępowaniu.</w:t>
      </w:r>
    </w:p>
  </w:footnote>
  <w:footnote w:id="17">
    <w:p w14:paraId="24B5E8C3" w14:textId="468D8B17" w:rsidR="00927A28" w:rsidRPr="0053405E" w:rsidRDefault="00927A28">
      <w:pPr>
        <w:pStyle w:val="Tekstprzypisudolnego"/>
        <w:rPr>
          <w:rFonts w:asciiTheme="minorHAnsi" w:hAnsiTheme="minorHAnsi" w:cstheme="minorHAnsi"/>
          <w:i/>
          <w:sz w:val="16"/>
          <w:szCs w:val="18"/>
          <w:lang w:val="pl-PL"/>
        </w:rPr>
      </w:pPr>
      <w:r w:rsidRPr="0053405E">
        <w:rPr>
          <w:rStyle w:val="Odwoanieprzypisudolnego"/>
          <w:rFonts w:asciiTheme="minorHAnsi" w:hAnsiTheme="minorHAnsi" w:cstheme="minorHAnsi"/>
          <w:i/>
          <w:sz w:val="16"/>
          <w:szCs w:val="18"/>
        </w:rPr>
        <w:footnoteRef/>
      </w:r>
      <w:r w:rsidRPr="0053405E">
        <w:rPr>
          <w:rFonts w:asciiTheme="minorHAnsi" w:hAnsiTheme="minorHAnsi" w:cstheme="minorHAnsi"/>
          <w:i/>
          <w:sz w:val="16"/>
          <w:szCs w:val="18"/>
        </w:rPr>
        <w:t xml:space="preserve"> </w:t>
      </w:r>
      <w:r w:rsidRPr="0053405E">
        <w:rPr>
          <w:rFonts w:asciiTheme="minorHAnsi" w:hAnsiTheme="minorHAnsi" w:cstheme="minorHAnsi"/>
          <w:i/>
          <w:sz w:val="16"/>
          <w:szCs w:val="18"/>
          <w:lang w:val="pl-PL"/>
        </w:rPr>
        <w:t>p</w:t>
      </w:r>
      <w:r w:rsidRPr="0053405E">
        <w:rPr>
          <w:rFonts w:ascii="Calibri" w:hAnsi="Calibri" w:cs="Calibri"/>
          <w:i/>
          <w:sz w:val="16"/>
          <w:szCs w:val="16"/>
          <w:lang w:val="pl-PL" w:eastAsia="pl-PL"/>
        </w:rPr>
        <w:t>odać zakres dostępnych Wykonawcy zasobów;</w:t>
      </w:r>
    </w:p>
  </w:footnote>
  <w:footnote w:id="18">
    <w:p w14:paraId="35A35C67" w14:textId="70F354F4" w:rsidR="00927A28" w:rsidRPr="0053405E" w:rsidRDefault="00927A28" w:rsidP="00F6599B">
      <w:pPr>
        <w:widowControl w:val="0"/>
        <w:suppressAutoHyphens/>
        <w:spacing w:line="276" w:lineRule="auto"/>
        <w:rPr>
          <w:rFonts w:cs="Calibri"/>
          <w:i/>
          <w:sz w:val="16"/>
          <w:szCs w:val="16"/>
        </w:rPr>
      </w:pPr>
      <w:r w:rsidRPr="0053405E">
        <w:rPr>
          <w:rStyle w:val="Odwoanieprzypisudolnego"/>
          <w:rFonts w:cs="Calibri"/>
          <w:i/>
          <w:sz w:val="16"/>
          <w:szCs w:val="16"/>
        </w:rPr>
        <w:footnoteRef/>
      </w:r>
      <w:r w:rsidRPr="0053405E">
        <w:rPr>
          <w:rFonts w:cs="Calibri"/>
          <w:i/>
          <w:sz w:val="16"/>
          <w:szCs w:val="16"/>
        </w:rPr>
        <w:t xml:space="preserve"> uzupełnić opisując sposób wykorzystania zasobów przy wykonywaniu zamówienia, np. podwykonawstwo;</w:t>
      </w:r>
    </w:p>
  </w:footnote>
  <w:footnote w:id="19">
    <w:p w14:paraId="54D2ED9A" w14:textId="57CDCC02" w:rsidR="00927A28" w:rsidRPr="0053405E" w:rsidRDefault="00927A28" w:rsidP="0064243B">
      <w:pPr>
        <w:widowControl w:val="0"/>
        <w:suppressAutoHyphens/>
        <w:spacing w:line="276" w:lineRule="auto"/>
        <w:rPr>
          <w:rFonts w:cs="Calibri"/>
          <w:i/>
          <w:sz w:val="16"/>
          <w:szCs w:val="16"/>
        </w:rPr>
      </w:pPr>
      <w:r w:rsidRPr="0053405E">
        <w:rPr>
          <w:rStyle w:val="Odwoanieprzypisudolnego"/>
          <w:rFonts w:cs="Calibri"/>
          <w:i/>
          <w:sz w:val="16"/>
          <w:szCs w:val="16"/>
        </w:rPr>
        <w:footnoteRef/>
      </w:r>
      <w:r w:rsidRPr="0053405E">
        <w:rPr>
          <w:rFonts w:cs="Calibri"/>
          <w:i/>
          <w:sz w:val="16"/>
          <w:szCs w:val="16"/>
        </w:rPr>
        <w:t xml:space="preserve"> uzupełnić opisując okres wykorzystania zasobów przy wykonywaniu zamówienia;</w:t>
      </w:r>
    </w:p>
  </w:footnote>
  <w:footnote w:id="20">
    <w:p w14:paraId="66F0E1CD" w14:textId="77777777" w:rsidR="00927A28" w:rsidRPr="0053405E" w:rsidRDefault="00927A28" w:rsidP="0064243B">
      <w:pPr>
        <w:widowControl w:val="0"/>
        <w:suppressAutoHyphens/>
        <w:spacing w:line="276" w:lineRule="auto"/>
        <w:rPr>
          <w:sz w:val="20"/>
        </w:rPr>
      </w:pPr>
      <w:r w:rsidRPr="0053405E">
        <w:rPr>
          <w:rStyle w:val="Odwoanieprzypisudolnego"/>
          <w:sz w:val="16"/>
          <w:szCs w:val="16"/>
        </w:rPr>
        <w:footnoteRef/>
      </w:r>
      <w:r w:rsidRPr="0053405E">
        <w:rPr>
          <w:sz w:val="16"/>
          <w:szCs w:val="16"/>
        </w:rPr>
        <w:t xml:space="preserve"> </w:t>
      </w:r>
      <w:r w:rsidRPr="0053405E">
        <w:rPr>
          <w:rFonts w:asciiTheme="minorHAnsi" w:hAnsiTheme="minorHAnsi" w:cstheme="minorHAnsi"/>
          <w:i/>
          <w:sz w:val="16"/>
          <w:szCs w:val="16"/>
        </w:rPr>
        <w:t>uzupełnić informację, czy podmiot będzie realizował usługi, których wskazane zdolności dotyczą;</w:t>
      </w:r>
    </w:p>
  </w:footnote>
  <w:footnote w:id="21">
    <w:p w14:paraId="5C1A851F" w14:textId="16316147" w:rsidR="00927A28" w:rsidRPr="004D7248" w:rsidRDefault="00927A28" w:rsidP="00F6599B">
      <w:pPr>
        <w:widowControl w:val="0"/>
        <w:suppressAutoHyphens/>
        <w:spacing w:line="276" w:lineRule="auto"/>
        <w:rPr>
          <w:rFonts w:cs="Calibri"/>
          <w:i/>
          <w:iCs/>
          <w:sz w:val="18"/>
          <w:szCs w:val="16"/>
        </w:rPr>
      </w:pPr>
      <w:r w:rsidRPr="0053405E">
        <w:rPr>
          <w:rStyle w:val="Odwoanieprzypisudolnego"/>
          <w:rFonts w:cs="Calibri"/>
          <w:i/>
          <w:sz w:val="16"/>
          <w:szCs w:val="16"/>
        </w:rPr>
        <w:footnoteRef/>
      </w:r>
      <w:r w:rsidRPr="0053405E">
        <w:rPr>
          <w:rFonts w:cs="Calibri"/>
          <w:i/>
          <w:sz w:val="16"/>
          <w:szCs w:val="16"/>
        </w:rPr>
        <w:t xml:space="preserve"> uzupełnić wpisując zakres udziału przy wykonywaniu zamówienia;</w:t>
      </w:r>
    </w:p>
  </w:footnote>
  <w:footnote w:id="22">
    <w:p w14:paraId="21AFA0BE" w14:textId="175B5375" w:rsidR="00927A28" w:rsidRPr="00ED44E0" w:rsidRDefault="00927A28" w:rsidP="00E02360">
      <w:pPr>
        <w:pStyle w:val="Tekstprzypisudolnego"/>
        <w:rPr>
          <w:rFonts w:ascii="Calibri" w:hAnsi="Calibri" w:cs="Calibri"/>
          <w:i/>
          <w:sz w:val="18"/>
          <w:szCs w:val="18"/>
          <w:lang w:val="pl-PL"/>
        </w:rPr>
      </w:pPr>
      <w:r w:rsidRPr="0037254E">
        <w:rPr>
          <w:rStyle w:val="Odwoanieprzypisudolnego"/>
          <w:rFonts w:ascii="Calibri" w:hAnsi="Calibri" w:cs="Calibri"/>
          <w:i/>
          <w:sz w:val="18"/>
          <w:szCs w:val="18"/>
        </w:rPr>
        <w:footnoteRef/>
      </w:r>
      <w:r w:rsidRPr="00475626">
        <w:rPr>
          <w:rFonts w:ascii="Calibri" w:hAnsi="Calibri" w:cs="Calibri"/>
          <w:b/>
          <w:i/>
          <w:sz w:val="18"/>
          <w:szCs w:val="18"/>
        </w:rPr>
        <w:t xml:space="preserve"> </w:t>
      </w:r>
      <w:r w:rsidRPr="00475626">
        <w:rPr>
          <w:rFonts w:ascii="Calibri" w:hAnsi="Calibri" w:cs="Calibri"/>
          <w:b/>
          <w:i/>
          <w:sz w:val="18"/>
          <w:szCs w:val="18"/>
          <w:lang w:val="pl-PL"/>
        </w:rPr>
        <w:t xml:space="preserve">niniejszy dokument należy złożyć w </w:t>
      </w:r>
      <w:r>
        <w:rPr>
          <w:rFonts w:ascii="Calibri" w:hAnsi="Calibri" w:cs="Calibri"/>
          <w:b/>
          <w:i/>
          <w:sz w:val="18"/>
          <w:szCs w:val="18"/>
          <w:lang w:val="pl-PL"/>
        </w:rPr>
        <w:t xml:space="preserve">odpowiedzi na wezwanie </w:t>
      </w:r>
      <w:r w:rsidRPr="00A645D7">
        <w:rPr>
          <w:rFonts w:ascii="Calibri" w:hAnsi="Calibri" w:cs="Calibri"/>
          <w:b/>
          <w:i/>
          <w:sz w:val="18"/>
          <w:szCs w:val="18"/>
          <w:lang w:val="pl-PL"/>
        </w:rPr>
        <w:t>274 ust. 1 ustawy Pzp.</w:t>
      </w:r>
    </w:p>
  </w:footnote>
  <w:footnote w:id="23">
    <w:p w14:paraId="023BB6ED" w14:textId="4037AFB5" w:rsidR="00927A28" w:rsidRPr="00475626" w:rsidRDefault="00927A28" w:rsidP="00475626">
      <w:pPr>
        <w:pStyle w:val="Tekstprzypisudolnego"/>
        <w:rPr>
          <w:lang w:val="pl-PL"/>
        </w:rPr>
      </w:pPr>
      <w:r w:rsidRPr="0037254E">
        <w:rPr>
          <w:rStyle w:val="Odwoanieprzypisudolnego"/>
          <w:rFonts w:ascii="Calibri" w:hAnsi="Calibri" w:cs="Calibri"/>
          <w:i/>
          <w:sz w:val="18"/>
          <w:szCs w:val="18"/>
        </w:rPr>
        <w:footnoteRef/>
      </w:r>
      <w:r w:rsidRPr="0037254E">
        <w:rPr>
          <w:rStyle w:val="Odwoanieprzypisudolnego"/>
          <w:rFonts w:ascii="Calibri" w:hAnsi="Calibri" w:cs="Calibri"/>
          <w:i/>
          <w:sz w:val="18"/>
          <w:szCs w:val="18"/>
        </w:rPr>
        <w:t xml:space="preserve"> </w:t>
      </w:r>
      <w:r w:rsidRPr="00ED44E0">
        <w:rPr>
          <w:rFonts w:ascii="Calibri" w:hAnsi="Calibri" w:cs="Calibri"/>
          <w:i/>
          <w:sz w:val="18"/>
          <w:szCs w:val="18"/>
        </w:rPr>
        <w:t xml:space="preserve">zaznaczyć w sposób wyraźny </w:t>
      </w:r>
      <w:r>
        <w:rPr>
          <w:rFonts w:ascii="Calibri" w:hAnsi="Calibri" w:cs="Calibri"/>
          <w:i/>
          <w:sz w:val="18"/>
          <w:szCs w:val="18"/>
          <w:lang w:val="pl-PL"/>
        </w:rPr>
        <w:t>oświadczenie Wykonawcy;</w:t>
      </w:r>
    </w:p>
  </w:footnote>
  <w:footnote w:id="24">
    <w:p w14:paraId="3441243F" w14:textId="7E8693E3" w:rsidR="00927A28" w:rsidRPr="0037254E" w:rsidRDefault="00927A28">
      <w:pPr>
        <w:pStyle w:val="Tekstprzypisudolnego"/>
        <w:rPr>
          <w:lang w:val="pl-PL"/>
        </w:rPr>
      </w:pPr>
      <w:r w:rsidRPr="0037254E">
        <w:rPr>
          <w:rStyle w:val="Odwoanieprzypisudolnego"/>
          <w:rFonts w:ascii="Calibri" w:hAnsi="Calibri" w:cs="Calibri"/>
          <w:i/>
          <w:sz w:val="18"/>
          <w:szCs w:val="18"/>
        </w:rPr>
        <w:footnoteRef/>
      </w:r>
      <w:r w:rsidRPr="0037254E">
        <w:rPr>
          <w:rStyle w:val="Odwoanieprzypisudolnego"/>
          <w:rFonts w:ascii="Calibri" w:hAnsi="Calibri" w:cs="Calibri"/>
          <w:i/>
          <w:sz w:val="18"/>
          <w:szCs w:val="18"/>
        </w:rPr>
        <w:t xml:space="preserve"> </w:t>
      </w:r>
      <w:r>
        <w:rPr>
          <w:rFonts w:ascii="Calibri" w:hAnsi="Calibri" w:cs="Calibri"/>
          <w:i/>
          <w:sz w:val="18"/>
          <w:szCs w:val="18"/>
          <w:lang w:val="pl-PL"/>
        </w:rPr>
        <w:t>w</w:t>
      </w:r>
      <w:r w:rsidRPr="00ED44E0">
        <w:rPr>
          <w:rFonts w:ascii="Calibri" w:hAnsi="Calibri" w:cs="Calibri"/>
          <w:i/>
          <w:sz w:val="18"/>
          <w:szCs w:val="18"/>
        </w:rPr>
        <w:t xml:space="preserve"> przypadku </w:t>
      </w:r>
      <w:r w:rsidRPr="00ED44E0">
        <w:rPr>
          <w:rFonts w:ascii="Calibri" w:hAnsi="Calibri" w:cs="Calibri"/>
          <w:i/>
          <w:sz w:val="18"/>
          <w:szCs w:val="18"/>
          <w:lang w:val="pl-PL"/>
        </w:rPr>
        <w:t xml:space="preserve">oświadczenia o </w:t>
      </w:r>
      <w:r w:rsidRPr="00ED44E0">
        <w:rPr>
          <w:rFonts w:ascii="Calibri" w:hAnsi="Calibri" w:cs="Calibri"/>
          <w:i/>
          <w:sz w:val="18"/>
          <w:szCs w:val="18"/>
        </w:rPr>
        <w:t xml:space="preserve">przynależności do tej samej grupy kapitałowej </w:t>
      </w:r>
      <w:r w:rsidRPr="00ED44E0">
        <w:rPr>
          <w:rFonts w:ascii="Calibri" w:hAnsi="Calibri" w:cs="Calibri"/>
          <w:i/>
          <w:sz w:val="18"/>
          <w:szCs w:val="18"/>
          <w:lang w:val="pl-PL"/>
        </w:rPr>
        <w:t>W</w:t>
      </w:r>
      <w:r w:rsidRPr="00ED44E0">
        <w:rPr>
          <w:rFonts w:ascii="Calibri" w:hAnsi="Calibri" w:cs="Calibri"/>
          <w:i/>
          <w:sz w:val="18"/>
          <w:szCs w:val="18"/>
        </w:rPr>
        <w:t xml:space="preserve">ykonawca </w:t>
      </w:r>
      <w:r>
        <w:rPr>
          <w:rFonts w:ascii="Calibri" w:hAnsi="Calibri" w:cs="Calibri"/>
          <w:i/>
          <w:sz w:val="18"/>
          <w:szCs w:val="18"/>
          <w:lang w:val="pl-PL"/>
        </w:rPr>
        <w:t>składa</w:t>
      </w:r>
      <w:r w:rsidRPr="00ED44E0">
        <w:rPr>
          <w:rFonts w:ascii="Calibri" w:hAnsi="Calibri" w:cs="Calibri"/>
          <w:i/>
          <w:sz w:val="18"/>
          <w:szCs w:val="18"/>
        </w:rPr>
        <w:t xml:space="preserve"> wraz z oświadczeniem dokumenty bądź informacje potwierdzające</w:t>
      </w:r>
      <w:r>
        <w:rPr>
          <w:rFonts w:ascii="Calibri" w:hAnsi="Calibri" w:cs="Calibri"/>
          <w:i/>
          <w:sz w:val="18"/>
          <w:szCs w:val="18"/>
          <w:lang w:val="pl-PL"/>
        </w:rPr>
        <w:t xml:space="preserve"> przygotowanie oferty niezależnie od innego wykonawcy należącego do tej samej grupy kapitałowej (§ 2 ust. 1 pkt 2 Rozporządzenia M</w:t>
      </w:r>
      <w:r w:rsidRPr="0037254E">
        <w:rPr>
          <w:rFonts w:ascii="Calibri" w:hAnsi="Calibri" w:cs="Calibri"/>
          <w:i/>
          <w:sz w:val="18"/>
          <w:szCs w:val="18"/>
          <w:lang w:val="pl-PL"/>
        </w:rPr>
        <w:t xml:space="preserve">inistra </w:t>
      </w:r>
      <w:r>
        <w:rPr>
          <w:rFonts w:ascii="Calibri" w:hAnsi="Calibri" w:cs="Calibri"/>
          <w:i/>
          <w:sz w:val="18"/>
          <w:szCs w:val="18"/>
          <w:lang w:val="pl-PL"/>
        </w:rPr>
        <w:t>R</w:t>
      </w:r>
      <w:r w:rsidRPr="0037254E">
        <w:rPr>
          <w:rFonts w:ascii="Calibri" w:hAnsi="Calibri" w:cs="Calibri"/>
          <w:i/>
          <w:sz w:val="18"/>
          <w:szCs w:val="18"/>
          <w:lang w:val="pl-PL"/>
        </w:rPr>
        <w:t xml:space="preserve">ozwoju, </w:t>
      </w:r>
      <w:r>
        <w:rPr>
          <w:rFonts w:ascii="Calibri" w:hAnsi="Calibri" w:cs="Calibri"/>
          <w:i/>
          <w:sz w:val="18"/>
          <w:szCs w:val="18"/>
          <w:lang w:val="pl-PL"/>
        </w:rPr>
        <w:t>P</w:t>
      </w:r>
      <w:r w:rsidRPr="0037254E">
        <w:rPr>
          <w:rFonts w:ascii="Calibri" w:hAnsi="Calibri" w:cs="Calibri"/>
          <w:i/>
          <w:sz w:val="18"/>
          <w:szCs w:val="18"/>
          <w:lang w:val="pl-PL"/>
        </w:rPr>
        <w:t xml:space="preserve">racy i </w:t>
      </w:r>
      <w:r>
        <w:rPr>
          <w:rFonts w:ascii="Calibri" w:hAnsi="Calibri" w:cs="Calibri"/>
          <w:i/>
          <w:sz w:val="18"/>
          <w:szCs w:val="18"/>
          <w:lang w:val="pl-PL"/>
        </w:rPr>
        <w:t>T</w:t>
      </w:r>
      <w:r w:rsidRPr="0037254E">
        <w:rPr>
          <w:rFonts w:ascii="Calibri" w:hAnsi="Calibri" w:cs="Calibri"/>
          <w:i/>
          <w:sz w:val="18"/>
          <w:szCs w:val="18"/>
          <w:lang w:val="pl-PL"/>
        </w:rPr>
        <w:t>echnologii w sprawie podmiotowych środków dowodowych oraz innych dokumentów lub oświadczeń, jakich może żądać zamawiający od wykonawcy</w:t>
      </w:r>
      <w:r>
        <w:rPr>
          <w:rFonts w:ascii="Calibri" w:hAnsi="Calibri" w:cs="Calibri"/>
          <w:i/>
          <w:sz w:val="18"/>
          <w:szCs w:val="18"/>
          <w:lang w:val="pl-PL"/>
        </w:rPr>
        <w:t xml:space="preserve"> z dnia 23.12.2020 r. (DZ. U. z 2020 r. poz. 2415);</w:t>
      </w:r>
    </w:p>
  </w:footnote>
  <w:footnote w:id="25">
    <w:p w14:paraId="4A998D6A" w14:textId="701EFD67" w:rsidR="00927A28" w:rsidRPr="00475626" w:rsidRDefault="00927A28" w:rsidP="00475626">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 xml:space="preserve">jącego w trybie art. </w:t>
      </w:r>
      <w:r>
        <w:rPr>
          <w:rFonts w:ascii="Calibri" w:eastAsia="Arial Unicode MS" w:hAnsi="Calibri" w:cs="Calibri"/>
          <w:b/>
          <w:i/>
          <w:sz w:val="18"/>
          <w:szCs w:val="18"/>
          <w:lang w:val="pl-PL"/>
        </w:rPr>
        <w:t>274</w:t>
      </w:r>
      <w:r>
        <w:rPr>
          <w:rFonts w:ascii="Calibri" w:eastAsia="Arial Unicode MS" w:hAnsi="Calibri" w:cs="Calibri"/>
          <w:b/>
          <w:i/>
          <w:sz w:val="18"/>
          <w:szCs w:val="18"/>
        </w:rPr>
        <w:t xml:space="preserve"> ust. 1 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Pzp.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836" w14:textId="7B638238" w:rsidR="00927A28" w:rsidRPr="00DE628C" w:rsidRDefault="00D4197C" w:rsidP="0029187C">
    <w:pPr>
      <w:pStyle w:val="Nagwek"/>
    </w:pPr>
    <w:r>
      <w:rPr>
        <w:noProof/>
        <w:lang w:val="pl-PL" w:eastAsia="pl-PL"/>
      </w:rPr>
      <w:pict w14:anchorId="5AACB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0" o:spid="_x0000_s2099" type="#_x0000_t75" style="position:absolute;left:0;text-align:left;margin-left:-69.2pt;margin-top:-78.9pt;width:595.2pt;height:859.6pt;z-index:-251658752;mso-position-horizontal-relative:margin;mso-position-vertical-relative:margin" o:allowincell="f">
          <v:imagedata r:id="rId1" o:title="papier_firmowy_be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67CB" w14:textId="77777777" w:rsidR="00927A28" w:rsidRDefault="00927A28">
    <w:pPr>
      <w:pStyle w:val="Nagwek"/>
    </w:pPr>
    <w:r w:rsidRPr="008B4FDC">
      <w:rPr>
        <w:b/>
      </w:rPr>
      <w:t xml:space="preserve">nr.ref.: </w:t>
    </w:r>
    <w:r>
      <w:rPr>
        <w:b/>
        <w:bCs/>
        <w:u w:val="single"/>
      </w:rPr>
      <w:t>WZP. III. 3411- 2/2</w:t>
    </w:r>
    <w:r w:rsidRPr="008B4FDC">
      <w:rPr>
        <w:b/>
        <w:bCs/>
        <w:u w:val="single"/>
      </w:rPr>
      <w:t>/10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927A28" w:rsidRDefault="00927A2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927A28" w:rsidRDefault="00927A28">
    <w:pPr>
      <w:pStyle w:val="Nagwek"/>
    </w:pPr>
  </w:p>
  <w:p w14:paraId="69C9C6C2" w14:textId="77777777" w:rsidR="00927A28" w:rsidRDefault="00927A28"/>
  <w:p w14:paraId="7CDAEEB1" w14:textId="77777777" w:rsidR="00927A28" w:rsidRDefault="00927A28"/>
  <w:p w14:paraId="760403EB" w14:textId="77777777" w:rsidR="00927A28" w:rsidRDefault="00927A28"/>
  <w:p w14:paraId="131745E3" w14:textId="77777777" w:rsidR="00927A28" w:rsidRDefault="00927A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CBD6662"/>
    <w:multiLevelType w:val="hybridMultilevel"/>
    <w:tmpl w:val="A144147C"/>
    <w:lvl w:ilvl="0" w:tplc="2992464C">
      <w:start w:val="1"/>
      <w:numFmt w:val="decimal"/>
      <w:lvlText w:val="%1)"/>
      <w:lvlJc w:val="left"/>
      <w:pPr>
        <w:ind w:left="720" w:hanging="360"/>
      </w:pPr>
      <w:rPr>
        <w:rFonts w:ascii="Calibri" w:hAnsi="Calibri" w:cs="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E75D64"/>
    <w:multiLevelType w:val="hybridMultilevel"/>
    <w:tmpl w:val="17880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5"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0" w15:restartNumberingAfterBreak="0">
    <w:nsid w:val="2DF96B8A"/>
    <w:multiLevelType w:val="hybridMultilevel"/>
    <w:tmpl w:val="AD204E42"/>
    <w:lvl w:ilvl="0" w:tplc="04150009">
      <w:start w:val="1"/>
      <w:numFmt w:val="bullet"/>
      <w:lvlText w:val=""/>
      <w:lvlJc w:val="left"/>
      <w:pPr>
        <w:ind w:left="2359" w:hanging="360"/>
      </w:pPr>
      <w:rPr>
        <w:rFonts w:ascii="Wingdings" w:hAnsi="Wingdings" w:hint="default"/>
      </w:rPr>
    </w:lvl>
    <w:lvl w:ilvl="1" w:tplc="04150003" w:tentative="1">
      <w:start w:val="1"/>
      <w:numFmt w:val="bullet"/>
      <w:lvlText w:val="o"/>
      <w:lvlJc w:val="left"/>
      <w:pPr>
        <w:ind w:left="3079" w:hanging="360"/>
      </w:pPr>
      <w:rPr>
        <w:rFonts w:ascii="Courier New" w:hAnsi="Courier New" w:cs="Courier New" w:hint="default"/>
      </w:rPr>
    </w:lvl>
    <w:lvl w:ilvl="2" w:tplc="04150005" w:tentative="1">
      <w:start w:val="1"/>
      <w:numFmt w:val="bullet"/>
      <w:lvlText w:val=""/>
      <w:lvlJc w:val="left"/>
      <w:pPr>
        <w:ind w:left="3799" w:hanging="360"/>
      </w:pPr>
      <w:rPr>
        <w:rFonts w:ascii="Wingdings" w:hAnsi="Wingdings" w:hint="default"/>
      </w:rPr>
    </w:lvl>
    <w:lvl w:ilvl="3" w:tplc="04150001" w:tentative="1">
      <w:start w:val="1"/>
      <w:numFmt w:val="bullet"/>
      <w:lvlText w:val=""/>
      <w:lvlJc w:val="left"/>
      <w:pPr>
        <w:ind w:left="4519" w:hanging="360"/>
      </w:pPr>
      <w:rPr>
        <w:rFonts w:ascii="Symbol" w:hAnsi="Symbol" w:hint="default"/>
      </w:rPr>
    </w:lvl>
    <w:lvl w:ilvl="4" w:tplc="04150003" w:tentative="1">
      <w:start w:val="1"/>
      <w:numFmt w:val="bullet"/>
      <w:lvlText w:val="o"/>
      <w:lvlJc w:val="left"/>
      <w:pPr>
        <w:ind w:left="5239" w:hanging="360"/>
      </w:pPr>
      <w:rPr>
        <w:rFonts w:ascii="Courier New" w:hAnsi="Courier New" w:cs="Courier New" w:hint="default"/>
      </w:rPr>
    </w:lvl>
    <w:lvl w:ilvl="5" w:tplc="04150005" w:tentative="1">
      <w:start w:val="1"/>
      <w:numFmt w:val="bullet"/>
      <w:lvlText w:val=""/>
      <w:lvlJc w:val="left"/>
      <w:pPr>
        <w:ind w:left="5959" w:hanging="360"/>
      </w:pPr>
      <w:rPr>
        <w:rFonts w:ascii="Wingdings" w:hAnsi="Wingdings" w:hint="default"/>
      </w:rPr>
    </w:lvl>
    <w:lvl w:ilvl="6" w:tplc="04150001" w:tentative="1">
      <w:start w:val="1"/>
      <w:numFmt w:val="bullet"/>
      <w:lvlText w:val=""/>
      <w:lvlJc w:val="left"/>
      <w:pPr>
        <w:ind w:left="6679" w:hanging="360"/>
      </w:pPr>
      <w:rPr>
        <w:rFonts w:ascii="Symbol" w:hAnsi="Symbol" w:hint="default"/>
      </w:rPr>
    </w:lvl>
    <w:lvl w:ilvl="7" w:tplc="04150003" w:tentative="1">
      <w:start w:val="1"/>
      <w:numFmt w:val="bullet"/>
      <w:lvlText w:val="o"/>
      <w:lvlJc w:val="left"/>
      <w:pPr>
        <w:ind w:left="7399" w:hanging="360"/>
      </w:pPr>
      <w:rPr>
        <w:rFonts w:ascii="Courier New" w:hAnsi="Courier New" w:cs="Courier New" w:hint="default"/>
      </w:rPr>
    </w:lvl>
    <w:lvl w:ilvl="8" w:tplc="04150005" w:tentative="1">
      <w:start w:val="1"/>
      <w:numFmt w:val="bullet"/>
      <w:lvlText w:val=""/>
      <w:lvlJc w:val="left"/>
      <w:pPr>
        <w:ind w:left="8119" w:hanging="360"/>
      </w:pPr>
      <w:rPr>
        <w:rFonts w:ascii="Wingdings" w:hAnsi="Wingdings" w:hint="default"/>
      </w:rPr>
    </w:lvl>
  </w:abstractNum>
  <w:abstractNum w:abstractNumId="21"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3"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4C2286"/>
    <w:multiLevelType w:val="hybridMultilevel"/>
    <w:tmpl w:val="E56C10AC"/>
    <w:lvl w:ilvl="0" w:tplc="04150017">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5" w15:restartNumberingAfterBreak="0">
    <w:nsid w:val="384C7CE8"/>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5867BDF"/>
    <w:multiLevelType w:val="hybridMultilevel"/>
    <w:tmpl w:val="BAC49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33"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34" w15:restartNumberingAfterBreak="0">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0DB4C6E"/>
    <w:multiLevelType w:val="hybridMultilevel"/>
    <w:tmpl w:val="6810C0A4"/>
    <w:lvl w:ilvl="0" w:tplc="EF7891F4">
      <w:start w:val="1"/>
      <w:numFmt w:val="decimal"/>
      <w:lvlText w:val="%1)"/>
      <w:lvlJc w:val="left"/>
      <w:pPr>
        <w:ind w:left="927" w:hanging="360"/>
      </w:pPr>
      <w:rPr>
        <w:rFonts w:eastAsia="Times New Roman" w:cs="Arial" w:hint="default"/>
        <w:b w:val="0"/>
        <w:sz w:val="22"/>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9" w15:restartNumberingAfterBreak="0">
    <w:nsid w:val="7FFE1553"/>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7"/>
  </w:num>
  <w:num w:numId="4">
    <w:abstractNumId w:val="2"/>
  </w:num>
  <w:num w:numId="5">
    <w:abstractNumId w:val="38"/>
  </w:num>
  <w:num w:numId="6">
    <w:abstractNumId w:val="29"/>
  </w:num>
  <w:num w:numId="7">
    <w:abstractNumId w:val="13"/>
  </w:num>
  <w:num w:numId="8">
    <w:abstractNumId w:val="21"/>
  </w:num>
  <w:num w:numId="9">
    <w:abstractNumId w:val="22"/>
  </w:num>
  <w:num w:numId="10">
    <w:abstractNumId w:val="17"/>
  </w:num>
  <w:num w:numId="11">
    <w:abstractNumId w:val="30"/>
  </w:num>
  <w:num w:numId="12">
    <w:abstractNumId w:val="9"/>
  </w:num>
  <w:num w:numId="13">
    <w:abstractNumId w:val="14"/>
  </w:num>
  <w:num w:numId="14">
    <w:abstractNumId w:val="26"/>
  </w:num>
  <w:num w:numId="15">
    <w:abstractNumId w:val="33"/>
  </w:num>
  <w:num w:numId="16">
    <w:abstractNumId w:val="36"/>
  </w:num>
  <w:num w:numId="17">
    <w:abstractNumId w:val="15"/>
  </w:num>
  <w:num w:numId="18">
    <w:abstractNumId w:val="34"/>
  </w:num>
  <w:num w:numId="19">
    <w:abstractNumId w:val="35"/>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3"/>
  </w:num>
  <w:num w:numId="24">
    <w:abstractNumId w:val="10"/>
  </w:num>
  <w:num w:numId="25">
    <w:abstractNumId w:val="39"/>
  </w:num>
  <w:num w:numId="26">
    <w:abstractNumId w:val="24"/>
  </w:num>
  <w:num w:numId="27">
    <w:abstractNumId w:val="20"/>
  </w:num>
  <w:num w:numId="28">
    <w:abstractNumId w:val="37"/>
  </w:num>
  <w:num w:numId="29">
    <w:abstractNumId w:val="11"/>
  </w:num>
  <w:num w:numId="30">
    <w:abstractNumId w:val="25"/>
  </w:num>
  <w:num w:numId="31">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210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95"/>
    <w:rsid w:val="00003C5C"/>
    <w:rsid w:val="00004413"/>
    <w:rsid w:val="00004CD0"/>
    <w:rsid w:val="000050E4"/>
    <w:rsid w:val="00006B20"/>
    <w:rsid w:val="00006B6B"/>
    <w:rsid w:val="00006D81"/>
    <w:rsid w:val="00006DD3"/>
    <w:rsid w:val="00006ECC"/>
    <w:rsid w:val="00007116"/>
    <w:rsid w:val="00007249"/>
    <w:rsid w:val="000074D8"/>
    <w:rsid w:val="00007C69"/>
    <w:rsid w:val="00007CD0"/>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B86"/>
    <w:rsid w:val="00016E27"/>
    <w:rsid w:val="00016E36"/>
    <w:rsid w:val="00016FC9"/>
    <w:rsid w:val="00017AB8"/>
    <w:rsid w:val="0002017B"/>
    <w:rsid w:val="00020B48"/>
    <w:rsid w:val="00020C38"/>
    <w:rsid w:val="00020C6D"/>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6B67"/>
    <w:rsid w:val="000271F2"/>
    <w:rsid w:val="0002735F"/>
    <w:rsid w:val="00027962"/>
    <w:rsid w:val="00027B22"/>
    <w:rsid w:val="00027EB0"/>
    <w:rsid w:val="00030237"/>
    <w:rsid w:val="0003035C"/>
    <w:rsid w:val="00030517"/>
    <w:rsid w:val="000308C6"/>
    <w:rsid w:val="00030F2E"/>
    <w:rsid w:val="00031BBF"/>
    <w:rsid w:val="00032099"/>
    <w:rsid w:val="000323F2"/>
    <w:rsid w:val="000325CC"/>
    <w:rsid w:val="00032B11"/>
    <w:rsid w:val="00033873"/>
    <w:rsid w:val="00033B49"/>
    <w:rsid w:val="00033CEB"/>
    <w:rsid w:val="0003436A"/>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28E"/>
    <w:rsid w:val="0005162B"/>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9EA"/>
    <w:rsid w:val="00055327"/>
    <w:rsid w:val="0005534E"/>
    <w:rsid w:val="00055BBB"/>
    <w:rsid w:val="00055E0F"/>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25D"/>
    <w:rsid w:val="00063774"/>
    <w:rsid w:val="000641EE"/>
    <w:rsid w:val="00064845"/>
    <w:rsid w:val="0006497D"/>
    <w:rsid w:val="0006536B"/>
    <w:rsid w:val="00065B59"/>
    <w:rsid w:val="00065BFF"/>
    <w:rsid w:val="00065C9E"/>
    <w:rsid w:val="00065CE7"/>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913"/>
    <w:rsid w:val="00073DBF"/>
    <w:rsid w:val="00073E92"/>
    <w:rsid w:val="00074163"/>
    <w:rsid w:val="000741D6"/>
    <w:rsid w:val="00074872"/>
    <w:rsid w:val="00074AFE"/>
    <w:rsid w:val="00074FC4"/>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4C0"/>
    <w:rsid w:val="00084502"/>
    <w:rsid w:val="00084842"/>
    <w:rsid w:val="00084A91"/>
    <w:rsid w:val="00084D1F"/>
    <w:rsid w:val="00084EB5"/>
    <w:rsid w:val="00084F82"/>
    <w:rsid w:val="0008503B"/>
    <w:rsid w:val="0008532A"/>
    <w:rsid w:val="00085374"/>
    <w:rsid w:val="00085493"/>
    <w:rsid w:val="0008568C"/>
    <w:rsid w:val="00085E45"/>
    <w:rsid w:val="00085FBD"/>
    <w:rsid w:val="0008616A"/>
    <w:rsid w:val="000862DA"/>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E6B"/>
    <w:rsid w:val="00092F0F"/>
    <w:rsid w:val="00093869"/>
    <w:rsid w:val="00093987"/>
    <w:rsid w:val="000939E4"/>
    <w:rsid w:val="0009429E"/>
    <w:rsid w:val="00094A05"/>
    <w:rsid w:val="00094AE2"/>
    <w:rsid w:val="00094E09"/>
    <w:rsid w:val="00095014"/>
    <w:rsid w:val="00095033"/>
    <w:rsid w:val="0009520E"/>
    <w:rsid w:val="00095583"/>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4911"/>
    <w:rsid w:val="000A51F0"/>
    <w:rsid w:val="000A5226"/>
    <w:rsid w:val="000A527B"/>
    <w:rsid w:val="000A5822"/>
    <w:rsid w:val="000A5BD9"/>
    <w:rsid w:val="000A5C14"/>
    <w:rsid w:val="000A5CF9"/>
    <w:rsid w:val="000A5D7C"/>
    <w:rsid w:val="000A5E93"/>
    <w:rsid w:val="000A6340"/>
    <w:rsid w:val="000A65B6"/>
    <w:rsid w:val="000A6A7A"/>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F37"/>
    <w:rsid w:val="000B312C"/>
    <w:rsid w:val="000B3A5C"/>
    <w:rsid w:val="000B4AA4"/>
    <w:rsid w:val="000B5059"/>
    <w:rsid w:val="000B5412"/>
    <w:rsid w:val="000B547C"/>
    <w:rsid w:val="000B612F"/>
    <w:rsid w:val="000B6306"/>
    <w:rsid w:val="000B65F8"/>
    <w:rsid w:val="000B685A"/>
    <w:rsid w:val="000B6B4F"/>
    <w:rsid w:val="000B6DFD"/>
    <w:rsid w:val="000B7021"/>
    <w:rsid w:val="000B76C9"/>
    <w:rsid w:val="000C0690"/>
    <w:rsid w:val="000C0C17"/>
    <w:rsid w:val="000C1326"/>
    <w:rsid w:val="000C1455"/>
    <w:rsid w:val="000C1851"/>
    <w:rsid w:val="000C1A53"/>
    <w:rsid w:val="000C2073"/>
    <w:rsid w:val="000C2729"/>
    <w:rsid w:val="000C2C12"/>
    <w:rsid w:val="000C2ED3"/>
    <w:rsid w:val="000C311A"/>
    <w:rsid w:val="000C36D1"/>
    <w:rsid w:val="000C3D66"/>
    <w:rsid w:val="000C417D"/>
    <w:rsid w:val="000C42B2"/>
    <w:rsid w:val="000C599D"/>
    <w:rsid w:val="000C6787"/>
    <w:rsid w:val="000C6B00"/>
    <w:rsid w:val="000C6B4A"/>
    <w:rsid w:val="000C6E8B"/>
    <w:rsid w:val="000C7148"/>
    <w:rsid w:val="000C79A0"/>
    <w:rsid w:val="000C79E2"/>
    <w:rsid w:val="000D001A"/>
    <w:rsid w:val="000D0040"/>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20E"/>
    <w:rsid w:val="000D448E"/>
    <w:rsid w:val="000D454D"/>
    <w:rsid w:val="000D4748"/>
    <w:rsid w:val="000D4A9A"/>
    <w:rsid w:val="000D4D32"/>
    <w:rsid w:val="000D4FAB"/>
    <w:rsid w:val="000D55D8"/>
    <w:rsid w:val="000D582B"/>
    <w:rsid w:val="000D5BF8"/>
    <w:rsid w:val="000D5C97"/>
    <w:rsid w:val="000D5D7E"/>
    <w:rsid w:val="000D648B"/>
    <w:rsid w:val="000D64F1"/>
    <w:rsid w:val="000D6694"/>
    <w:rsid w:val="000D692D"/>
    <w:rsid w:val="000D697B"/>
    <w:rsid w:val="000D69CE"/>
    <w:rsid w:val="000D6B65"/>
    <w:rsid w:val="000D6D70"/>
    <w:rsid w:val="000D7393"/>
    <w:rsid w:val="000D758F"/>
    <w:rsid w:val="000D76C7"/>
    <w:rsid w:val="000D7843"/>
    <w:rsid w:val="000D79D0"/>
    <w:rsid w:val="000D7DF8"/>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1B1"/>
    <w:rsid w:val="000E7505"/>
    <w:rsid w:val="000E7936"/>
    <w:rsid w:val="000E7A33"/>
    <w:rsid w:val="000F00FC"/>
    <w:rsid w:val="000F0220"/>
    <w:rsid w:val="000F041F"/>
    <w:rsid w:val="000F04A3"/>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D9C"/>
    <w:rsid w:val="000F3FA7"/>
    <w:rsid w:val="000F44E3"/>
    <w:rsid w:val="000F5338"/>
    <w:rsid w:val="000F53E9"/>
    <w:rsid w:val="000F543F"/>
    <w:rsid w:val="000F54E1"/>
    <w:rsid w:val="000F55B3"/>
    <w:rsid w:val="000F55ED"/>
    <w:rsid w:val="000F56AD"/>
    <w:rsid w:val="000F5786"/>
    <w:rsid w:val="000F57F7"/>
    <w:rsid w:val="000F5BBA"/>
    <w:rsid w:val="000F693B"/>
    <w:rsid w:val="000F6CD2"/>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3FAF"/>
    <w:rsid w:val="00104337"/>
    <w:rsid w:val="001049C9"/>
    <w:rsid w:val="00104AFF"/>
    <w:rsid w:val="00104C52"/>
    <w:rsid w:val="00104C89"/>
    <w:rsid w:val="00104CE4"/>
    <w:rsid w:val="00105095"/>
    <w:rsid w:val="001055E1"/>
    <w:rsid w:val="00105C9B"/>
    <w:rsid w:val="00105EAE"/>
    <w:rsid w:val="001064D3"/>
    <w:rsid w:val="00106649"/>
    <w:rsid w:val="00106712"/>
    <w:rsid w:val="00106AF2"/>
    <w:rsid w:val="00106D3D"/>
    <w:rsid w:val="00107114"/>
    <w:rsid w:val="0010745C"/>
    <w:rsid w:val="00107499"/>
    <w:rsid w:val="00107A0B"/>
    <w:rsid w:val="001104E7"/>
    <w:rsid w:val="00110585"/>
    <w:rsid w:val="0011063B"/>
    <w:rsid w:val="00111174"/>
    <w:rsid w:val="0011121C"/>
    <w:rsid w:val="0011152A"/>
    <w:rsid w:val="00111EC1"/>
    <w:rsid w:val="0011228B"/>
    <w:rsid w:val="00112431"/>
    <w:rsid w:val="00112540"/>
    <w:rsid w:val="00112670"/>
    <w:rsid w:val="0011279D"/>
    <w:rsid w:val="00112C12"/>
    <w:rsid w:val="001133A3"/>
    <w:rsid w:val="001135DC"/>
    <w:rsid w:val="001136FC"/>
    <w:rsid w:val="001142FD"/>
    <w:rsid w:val="0011451E"/>
    <w:rsid w:val="001149B4"/>
    <w:rsid w:val="00114AFC"/>
    <w:rsid w:val="00114BCE"/>
    <w:rsid w:val="001151C4"/>
    <w:rsid w:val="001152BE"/>
    <w:rsid w:val="0011539D"/>
    <w:rsid w:val="0011565D"/>
    <w:rsid w:val="00115877"/>
    <w:rsid w:val="001158F6"/>
    <w:rsid w:val="00115BDD"/>
    <w:rsid w:val="00115D98"/>
    <w:rsid w:val="00115EBC"/>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B59"/>
    <w:rsid w:val="00122D5A"/>
    <w:rsid w:val="00123128"/>
    <w:rsid w:val="00123252"/>
    <w:rsid w:val="00123280"/>
    <w:rsid w:val="00123986"/>
    <w:rsid w:val="00123A0A"/>
    <w:rsid w:val="00123A5C"/>
    <w:rsid w:val="00123E55"/>
    <w:rsid w:val="001245BD"/>
    <w:rsid w:val="00124EB0"/>
    <w:rsid w:val="0012503B"/>
    <w:rsid w:val="00125154"/>
    <w:rsid w:val="00125569"/>
    <w:rsid w:val="00125590"/>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D71"/>
    <w:rsid w:val="00127E0A"/>
    <w:rsid w:val="00130423"/>
    <w:rsid w:val="0013052B"/>
    <w:rsid w:val="00130A21"/>
    <w:rsid w:val="001311DF"/>
    <w:rsid w:val="001313B8"/>
    <w:rsid w:val="00131596"/>
    <w:rsid w:val="001319CC"/>
    <w:rsid w:val="00131A60"/>
    <w:rsid w:val="00132097"/>
    <w:rsid w:val="001325B1"/>
    <w:rsid w:val="00132682"/>
    <w:rsid w:val="00132A9D"/>
    <w:rsid w:val="00133571"/>
    <w:rsid w:val="001336D0"/>
    <w:rsid w:val="00133C27"/>
    <w:rsid w:val="00133C75"/>
    <w:rsid w:val="00134174"/>
    <w:rsid w:val="001345A8"/>
    <w:rsid w:val="001350D5"/>
    <w:rsid w:val="00135182"/>
    <w:rsid w:val="00135284"/>
    <w:rsid w:val="001358CA"/>
    <w:rsid w:val="00135D46"/>
    <w:rsid w:val="0013632E"/>
    <w:rsid w:val="00136336"/>
    <w:rsid w:val="001364D3"/>
    <w:rsid w:val="00136D68"/>
    <w:rsid w:val="001372C5"/>
    <w:rsid w:val="001372E8"/>
    <w:rsid w:val="00137C9C"/>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AC"/>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824"/>
    <w:rsid w:val="001638CA"/>
    <w:rsid w:val="00163D63"/>
    <w:rsid w:val="00163FB4"/>
    <w:rsid w:val="0016445D"/>
    <w:rsid w:val="00164642"/>
    <w:rsid w:val="0016478C"/>
    <w:rsid w:val="00164854"/>
    <w:rsid w:val="00164861"/>
    <w:rsid w:val="00164FDD"/>
    <w:rsid w:val="00165205"/>
    <w:rsid w:val="0016545B"/>
    <w:rsid w:val="001656A7"/>
    <w:rsid w:val="00165C2C"/>
    <w:rsid w:val="00165C9F"/>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10C"/>
    <w:rsid w:val="001723E2"/>
    <w:rsid w:val="00172565"/>
    <w:rsid w:val="001726CE"/>
    <w:rsid w:val="00172824"/>
    <w:rsid w:val="00172F3F"/>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E83"/>
    <w:rsid w:val="00187F82"/>
    <w:rsid w:val="001907F0"/>
    <w:rsid w:val="00191070"/>
    <w:rsid w:val="00191396"/>
    <w:rsid w:val="001916A0"/>
    <w:rsid w:val="00191A59"/>
    <w:rsid w:val="00191BA6"/>
    <w:rsid w:val="00191C29"/>
    <w:rsid w:val="00191CE9"/>
    <w:rsid w:val="00191D2C"/>
    <w:rsid w:val="00192879"/>
    <w:rsid w:val="00192D9A"/>
    <w:rsid w:val="00192EC7"/>
    <w:rsid w:val="00192F74"/>
    <w:rsid w:val="00193368"/>
    <w:rsid w:val="001934E2"/>
    <w:rsid w:val="00193586"/>
    <w:rsid w:val="001937EB"/>
    <w:rsid w:val="0019395B"/>
    <w:rsid w:val="00193AA7"/>
    <w:rsid w:val="00193CF2"/>
    <w:rsid w:val="00193EE9"/>
    <w:rsid w:val="00194007"/>
    <w:rsid w:val="001945BF"/>
    <w:rsid w:val="0019466A"/>
    <w:rsid w:val="001947DD"/>
    <w:rsid w:val="00194815"/>
    <w:rsid w:val="0019494E"/>
    <w:rsid w:val="00194F04"/>
    <w:rsid w:val="0019507B"/>
    <w:rsid w:val="0019552E"/>
    <w:rsid w:val="00195943"/>
    <w:rsid w:val="00195BCB"/>
    <w:rsid w:val="00195E7C"/>
    <w:rsid w:val="00195F3A"/>
    <w:rsid w:val="0019601C"/>
    <w:rsid w:val="0019662B"/>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290"/>
    <w:rsid w:val="001A13E2"/>
    <w:rsid w:val="001A191A"/>
    <w:rsid w:val="001A1CCC"/>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349"/>
    <w:rsid w:val="001A6572"/>
    <w:rsid w:val="001A6B7B"/>
    <w:rsid w:val="001A6CDF"/>
    <w:rsid w:val="001A72E8"/>
    <w:rsid w:val="001A7DDC"/>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847"/>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550"/>
    <w:rsid w:val="001B675B"/>
    <w:rsid w:val="001B6C9D"/>
    <w:rsid w:val="001B7090"/>
    <w:rsid w:val="001B7AEC"/>
    <w:rsid w:val="001B7D20"/>
    <w:rsid w:val="001B7DF8"/>
    <w:rsid w:val="001C01E2"/>
    <w:rsid w:val="001C0226"/>
    <w:rsid w:val="001C022F"/>
    <w:rsid w:val="001C0869"/>
    <w:rsid w:val="001C1172"/>
    <w:rsid w:val="001C16F6"/>
    <w:rsid w:val="001C1A6C"/>
    <w:rsid w:val="001C1FB0"/>
    <w:rsid w:val="001C23BB"/>
    <w:rsid w:val="001C23FD"/>
    <w:rsid w:val="001C292B"/>
    <w:rsid w:val="001C2CB5"/>
    <w:rsid w:val="001C3159"/>
    <w:rsid w:val="001C316E"/>
    <w:rsid w:val="001C33B0"/>
    <w:rsid w:val="001C3608"/>
    <w:rsid w:val="001C3A0D"/>
    <w:rsid w:val="001C4327"/>
    <w:rsid w:val="001C444A"/>
    <w:rsid w:val="001C462B"/>
    <w:rsid w:val="001C4924"/>
    <w:rsid w:val="001C4931"/>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557"/>
    <w:rsid w:val="001D6FD0"/>
    <w:rsid w:val="001D70D4"/>
    <w:rsid w:val="001D7880"/>
    <w:rsid w:val="001D7986"/>
    <w:rsid w:val="001D7989"/>
    <w:rsid w:val="001D7E84"/>
    <w:rsid w:val="001E025A"/>
    <w:rsid w:val="001E03AA"/>
    <w:rsid w:val="001E04B7"/>
    <w:rsid w:val="001E05D0"/>
    <w:rsid w:val="001E0663"/>
    <w:rsid w:val="001E1854"/>
    <w:rsid w:val="001E22DE"/>
    <w:rsid w:val="001E23D0"/>
    <w:rsid w:val="001E26EB"/>
    <w:rsid w:val="001E2767"/>
    <w:rsid w:val="001E34E3"/>
    <w:rsid w:val="001E3B77"/>
    <w:rsid w:val="001E3EAC"/>
    <w:rsid w:val="001E3F7D"/>
    <w:rsid w:val="001E40D2"/>
    <w:rsid w:val="001E41CC"/>
    <w:rsid w:val="001E43BC"/>
    <w:rsid w:val="001E45E2"/>
    <w:rsid w:val="001E4BD4"/>
    <w:rsid w:val="001E57B2"/>
    <w:rsid w:val="001E5BA1"/>
    <w:rsid w:val="001E6507"/>
    <w:rsid w:val="001E72DA"/>
    <w:rsid w:val="001E7479"/>
    <w:rsid w:val="001E75AF"/>
    <w:rsid w:val="001E7F88"/>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CF"/>
    <w:rsid w:val="001F753B"/>
    <w:rsid w:val="001F7BF1"/>
    <w:rsid w:val="002005DF"/>
    <w:rsid w:val="0020066C"/>
    <w:rsid w:val="002007EC"/>
    <w:rsid w:val="00200900"/>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56BA"/>
    <w:rsid w:val="00205F6B"/>
    <w:rsid w:val="00206506"/>
    <w:rsid w:val="002066A4"/>
    <w:rsid w:val="00206751"/>
    <w:rsid w:val="00206930"/>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D5"/>
    <w:rsid w:val="002164B4"/>
    <w:rsid w:val="00216C60"/>
    <w:rsid w:val="00216E85"/>
    <w:rsid w:val="00216ED0"/>
    <w:rsid w:val="0021715D"/>
    <w:rsid w:val="00217502"/>
    <w:rsid w:val="002177F1"/>
    <w:rsid w:val="0021793E"/>
    <w:rsid w:val="002201EE"/>
    <w:rsid w:val="002203A0"/>
    <w:rsid w:val="00220565"/>
    <w:rsid w:val="002206DD"/>
    <w:rsid w:val="00220747"/>
    <w:rsid w:val="002208E8"/>
    <w:rsid w:val="00220A27"/>
    <w:rsid w:val="00220C76"/>
    <w:rsid w:val="00220F3A"/>
    <w:rsid w:val="002213E5"/>
    <w:rsid w:val="00221A8E"/>
    <w:rsid w:val="00221C34"/>
    <w:rsid w:val="00222004"/>
    <w:rsid w:val="00222021"/>
    <w:rsid w:val="00222781"/>
    <w:rsid w:val="00222851"/>
    <w:rsid w:val="00222EC7"/>
    <w:rsid w:val="0022302B"/>
    <w:rsid w:val="002231F3"/>
    <w:rsid w:val="00223A0B"/>
    <w:rsid w:val="00223DF3"/>
    <w:rsid w:val="00224A6B"/>
    <w:rsid w:val="002250DC"/>
    <w:rsid w:val="00225457"/>
    <w:rsid w:val="00225D29"/>
    <w:rsid w:val="00225F1B"/>
    <w:rsid w:val="002262AF"/>
    <w:rsid w:val="002268E1"/>
    <w:rsid w:val="00226DBF"/>
    <w:rsid w:val="00226F2A"/>
    <w:rsid w:val="00226F30"/>
    <w:rsid w:val="00226FE4"/>
    <w:rsid w:val="00227095"/>
    <w:rsid w:val="00227223"/>
    <w:rsid w:val="002275D8"/>
    <w:rsid w:val="0022773E"/>
    <w:rsid w:val="00227873"/>
    <w:rsid w:val="00227961"/>
    <w:rsid w:val="0023001A"/>
    <w:rsid w:val="002300D4"/>
    <w:rsid w:val="002301FD"/>
    <w:rsid w:val="00230469"/>
    <w:rsid w:val="00230596"/>
    <w:rsid w:val="0023070B"/>
    <w:rsid w:val="00230B17"/>
    <w:rsid w:val="00230D20"/>
    <w:rsid w:val="00231631"/>
    <w:rsid w:val="002316A5"/>
    <w:rsid w:val="0023199E"/>
    <w:rsid w:val="002325FF"/>
    <w:rsid w:val="00233094"/>
    <w:rsid w:val="00233590"/>
    <w:rsid w:val="00233E52"/>
    <w:rsid w:val="00233FD9"/>
    <w:rsid w:val="002342FC"/>
    <w:rsid w:val="00234A3D"/>
    <w:rsid w:val="00234A52"/>
    <w:rsid w:val="00234AFC"/>
    <w:rsid w:val="00234CA8"/>
    <w:rsid w:val="00234FA4"/>
    <w:rsid w:val="00234FBE"/>
    <w:rsid w:val="00235575"/>
    <w:rsid w:val="002358A0"/>
    <w:rsid w:val="00235BC2"/>
    <w:rsid w:val="00235DF7"/>
    <w:rsid w:val="00235E1B"/>
    <w:rsid w:val="00235FAC"/>
    <w:rsid w:val="00236167"/>
    <w:rsid w:val="00236244"/>
    <w:rsid w:val="00236247"/>
    <w:rsid w:val="002362D7"/>
    <w:rsid w:val="00236316"/>
    <w:rsid w:val="002368BE"/>
    <w:rsid w:val="00237145"/>
    <w:rsid w:val="0023772E"/>
    <w:rsid w:val="0023790A"/>
    <w:rsid w:val="00237A8E"/>
    <w:rsid w:val="00237CB1"/>
    <w:rsid w:val="002404D6"/>
    <w:rsid w:val="0024090C"/>
    <w:rsid w:val="00240A66"/>
    <w:rsid w:val="00240B81"/>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6F73"/>
    <w:rsid w:val="00247535"/>
    <w:rsid w:val="002475EE"/>
    <w:rsid w:val="0024779A"/>
    <w:rsid w:val="0024796D"/>
    <w:rsid w:val="00247C99"/>
    <w:rsid w:val="00247ED6"/>
    <w:rsid w:val="00250A2B"/>
    <w:rsid w:val="00251306"/>
    <w:rsid w:val="002514A7"/>
    <w:rsid w:val="0025152D"/>
    <w:rsid w:val="002515B3"/>
    <w:rsid w:val="00251D72"/>
    <w:rsid w:val="00251FD8"/>
    <w:rsid w:val="0025280E"/>
    <w:rsid w:val="00252F21"/>
    <w:rsid w:val="0025300D"/>
    <w:rsid w:val="00253458"/>
    <w:rsid w:val="002534A6"/>
    <w:rsid w:val="002535CF"/>
    <w:rsid w:val="002535D2"/>
    <w:rsid w:val="00253682"/>
    <w:rsid w:val="00253B51"/>
    <w:rsid w:val="00253D42"/>
    <w:rsid w:val="00253D9E"/>
    <w:rsid w:val="0025442D"/>
    <w:rsid w:val="00254594"/>
    <w:rsid w:val="002546B9"/>
    <w:rsid w:val="00254794"/>
    <w:rsid w:val="002547D6"/>
    <w:rsid w:val="002548DD"/>
    <w:rsid w:val="00254A26"/>
    <w:rsid w:val="002551A1"/>
    <w:rsid w:val="002551B2"/>
    <w:rsid w:val="00255782"/>
    <w:rsid w:val="00255BB6"/>
    <w:rsid w:val="00255C2D"/>
    <w:rsid w:val="00255CDE"/>
    <w:rsid w:val="00255D6A"/>
    <w:rsid w:val="00255E7A"/>
    <w:rsid w:val="002562E1"/>
    <w:rsid w:val="00256D20"/>
    <w:rsid w:val="0025714B"/>
    <w:rsid w:val="00257F62"/>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C16"/>
    <w:rsid w:val="00263EED"/>
    <w:rsid w:val="00264DDD"/>
    <w:rsid w:val="00264EF4"/>
    <w:rsid w:val="00265405"/>
    <w:rsid w:val="0026617E"/>
    <w:rsid w:val="002661EA"/>
    <w:rsid w:val="00266521"/>
    <w:rsid w:val="0026666F"/>
    <w:rsid w:val="002669AD"/>
    <w:rsid w:val="00267370"/>
    <w:rsid w:val="0026763A"/>
    <w:rsid w:val="002679AE"/>
    <w:rsid w:val="00267AE0"/>
    <w:rsid w:val="00267B1A"/>
    <w:rsid w:val="00267CB5"/>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38C"/>
    <w:rsid w:val="0027680A"/>
    <w:rsid w:val="00276C86"/>
    <w:rsid w:val="00277690"/>
    <w:rsid w:val="0027770E"/>
    <w:rsid w:val="00277B9C"/>
    <w:rsid w:val="00277F56"/>
    <w:rsid w:val="00280BBB"/>
    <w:rsid w:val="0028139D"/>
    <w:rsid w:val="0028188A"/>
    <w:rsid w:val="0028188D"/>
    <w:rsid w:val="00281BAE"/>
    <w:rsid w:val="0028260A"/>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23B"/>
    <w:rsid w:val="00292685"/>
    <w:rsid w:val="002926F1"/>
    <w:rsid w:val="00292D0C"/>
    <w:rsid w:val="00293594"/>
    <w:rsid w:val="0029379C"/>
    <w:rsid w:val="002937A3"/>
    <w:rsid w:val="00293F4E"/>
    <w:rsid w:val="00294135"/>
    <w:rsid w:val="002944B5"/>
    <w:rsid w:val="00294616"/>
    <w:rsid w:val="002949BA"/>
    <w:rsid w:val="00294B94"/>
    <w:rsid w:val="00294FAB"/>
    <w:rsid w:val="002953EA"/>
    <w:rsid w:val="00295408"/>
    <w:rsid w:val="00295973"/>
    <w:rsid w:val="00295C20"/>
    <w:rsid w:val="00295E2C"/>
    <w:rsid w:val="00295F0C"/>
    <w:rsid w:val="00296325"/>
    <w:rsid w:val="00296531"/>
    <w:rsid w:val="00296934"/>
    <w:rsid w:val="00296A0A"/>
    <w:rsid w:val="00296D79"/>
    <w:rsid w:val="00296E5C"/>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AE7"/>
    <w:rsid w:val="002A6DD0"/>
    <w:rsid w:val="002A6E22"/>
    <w:rsid w:val="002A6EBB"/>
    <w:rsid w:val="002A7440"/>
    <w:rsid w:val="002A74EE"/>
    <w:rsid w:val="002A7C32"/>
    <w:rsid w:val="002B0732"/>
    <w:rsid w:val="002B076F"/>
    <w:rsid w:val="002B0838"/>
    <w:rsid w:val="002B0869"/>
    <w:rsid w:val="002B09B2"/>
    <w:rsid w:val="002B0A23"/>
    <w:rsid w:val="002B1706"/>
    <w:rsid w:val="002B173A"/>
    <w:rsid w:val="002B1AB9"/>
    <w:rsid w:val="002B1E30"/>
    <w:rsid w:val="002B1E5D"/>
    <w:rsid w:val="002B2F43"/>
    <w:rsid w:val="002B34ED"/>
    <w:rsid w:val="002B38EE"/>
    <w:rsid w:val="002B3A1A"/>
    <w:rsid w:val="002B3EDB"/>
    <w:rsid w:val="002B3EE8"/>
    <w:rsid w:val="002B43FC"/>
    <w:rsid w:val="002B47F2"/>
    <w:rsid w:val="002B4A52"/>
    <w:rsid w:val="002B4CAA"/>
    <w:rsid w:val="002B54A5"/>
    <w:rsid w:val="002B557B"/>
    <w:rsid w:val="002B564B"/>
    <w:rsid w:val="002B58EE"/>
    <w:rsid w:val="002B59C0"/>
    <w:rsid w:val="002B5C5D"/>
    <w:rsid w:val="002B61C8"/>
    <w:rsid w:val="002B6235"/>
    <w:rsid w:val="002B651E"/>
    <w:rsid w:val="002B65BE"/>
    <w:rsid w:val="002B66ED"/>
    <w:rsid w:val="002B772F"/>
    <w:rsid w:val="002B7D25"/>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738"/>
    <w:rsid w:val="002D0DFC"/>
    <w:rsid w:val="002D1053"/>
    <w:rsid w:val="002D107B"/>
    <w:rsid w:val="002D130C"/>
    <w:rsid w:val="002D19B2"/>
    <w:rsid w:val="002D22B0"/>
    <w:rsid w:val="002D3156"/>
    <w:rsid w:val="002D3171"/>
    <w:rsid w:val="002D3323"/>
    <w:rsid w:val="002D367C"/>
    <w:rsid w:val="002D38D0"/>
    <w:rsid w:val="002D3A57"/>
    <w:rsid w:val="002D43AC"/>
    <w:rsid w:val="002D4DA7"/>
    <w:rsid w:val="002D4F4E"/>
    <w:rsid w:val="002D4F6D"/>
    <w:rsid w:val="002D53D3"/>
    <w:rsid w:val="002D5643"/>
    <w:rsid w:val="002D5692"/>
    <w:rsid w:val="002D5ABB"/>
    <w:rsid w:val="002D5AE6"/>
    <w:rsid w:val="002D6286"/>
    <w:rsid w:val="002D628B"/>
    <w:rsid w:val="002D642F"/>
    <w:rsid w:val="002D64C1"/>
    <w:rsid w:val="002D669C"/>
    <w:rsid w:val="002D6AF1"/>
    <w:rsid w:val="002D6BCE"/>
    <w:rsid w:val="002D7084"/>
    <w:rsid w:val="002D77AE"/>
    <w:rsid w:val="002D796F"/>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911"/>
    <w:rsid w:val="002E2BEE"/>
    <w:rsid w:val="002E2D43"/>
    <w:rsid w:val="002E3032"/>
    <w:rsid w:val="002E3179"/>
    <w:rsid w:val="002E3854"/>
    <w:rsid w:val="002E3B4A"/>
    <w:rsid w:val="002E3B4D"/>
    <w:rsid w:val="002E3C61"/>
    <w:rsid w:val="002E4577"/>
    <w:rsid w:val="002E4BB2"/>
    <w:rsid w:val="002E4E02"/>
    <w:rsid w:val="002E5499"/>
    <w:rsid w:val="002E5BF1"/>
    <w:rsid w:val="002E5EA8"/>
    <w:rsid w:val="002E690C"/>
    <w:rsid w:val="002E6952"/>
    <w:rsid w:val="002E6AEA"/>
    <w:rsid w:val="002E6EAB"/>
    <w:rsid w:val="002E7273"/>
    <w:rsid w:val="002E751D"/>
    <w:rsid w:val="002E7E38"/>
    <w:rsid w:val="002E7FE8"/>
    <w:rsid w:val="002F0279"/>
    <w:rsid w:val="002F0326"/>
    <w:rsid w:val="002F06E4"/>
    <w:rsid w:val="002F0C32"/>
    <w:rsid w:val="002F1040"/>
    <w:rsid w:val="002F115C"/>
    <w:rsid w:val="002F12C4"/>
    <w:rsid w:val="002F1E99"/>
    <w:rsid w:val="002F21C2"/>
    <w:rsid w:val="002F23DB"/>
    <w:rsid w:val="002F249F"/>
    <w:rsid w:val="002F2709"/>
    <w:rsid w:val="002F2994"/>
    <w:rsid w:val="002F2BDB"/>
    <w:rsid w:val="002F36BD"/>
    <w:rsid w:val="002F3783"/>
    <w:rsid w:val="002F3B04"/>
    <w:rsid w:val="002F3BDA"/>
    <w:rsid w:val="002F449B"/>
    <w:rsid w:val="002F44AC"/>
    <w:rsid w:val="002F44D6"/>
    <w:rsid w:val="002F464D"/>
    <w:rsid w:val="002F47D7"/>
    <w:rsid w:val="002F4C16"/>
    <w:rsid w:val="002F501E"/>
    <w:rsid w:val="002F52D8"/>
    <w:rsid w:val="002F5B69"/>
    <w:rsid w:val="002F5CA7"/>
    <w:rsid w:val="002F5F05"/>
    <w:rsid w:val="002F65B9"/>
    <w:rsid w:val="002F6FED"/>
    <w:rsid w:val="002F727F"/>
    <w:rsid w:val="002F76BB"/>
    <w:rsid w:val="002F7BC9"/>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4F2"/>
    <w:rsid w:val="003038CC"/>
    <w:rsid w:val="00304043"/>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6B78"/>
    <w:rsid w:val="0031725D"/>
    <w:rsid w:val="0031727C"/>
    <w:rsid w:val="00317C26"/>
    <w:rsid w:val="00320053"/>
    <w:rsid w:val="00321339"/>
    <w:rsid w:val="0032165B"/>
    <w:rsid w:val="00322190"/>
    <w:rsid w:val="003221EE"/>
    <w:rsid w:val="00322386"/>
    <w:rsid w:val="003224C5"/>
    <w:rsid w:val="003229C7"/>
    <w:rsid w:val="00322ABF"/>
    <w:rsid w:val="00322F3D"/>
    <w:rsid w:val="00323547"/>
    <w:rsid w:val="003235D5"/>
    <w:rsid w:val="00323EE6"/>
    <w:rsid w:val="00324121"/>
    <w:rsid w:val="003241E1"/>
    <w:rsid w:val="0032457E"/>
    <w:rsid w:val="003249AC"/>
    <w:rsid w:val="00324A12"/>
    <w:rsid w:val="00325487"/>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1170"/>
    <w:rsid w:val="0033121C"/>
    <w:rsid w:val="00331613"/>
    <w:rsid w:val="003316FA"/>
    <w:rsid w:val="00331778"/>
    <w:rsid w:val="00331A21"/>
    <w:rsid w:val="00331A52"/>
    <w:rsid w:val="00332097"/>
    <w:rsid w:val="0033218D"/>
    <w:rsid w:val="003322DA"/>
    <w:rsid w:val="00332BFA"/>
    <w:rsid w:val="00333004"/>
    <w:rsid w:val="003330F8"/>
    <w:rsid w:val="0033373F"/>
    <w:rsid w:val="00333936"/>
    <w:rsid w:val="00333D4D"/>
    <w:rsid w:val="00333E59"/>
    <w:rsid w:val="00334C1E"/>
    <w:rsid w:val="00334EDE"/>
    <w:rsid w:val="00334EFE"/>
    <w:rsid w:val="00335134"/>
    <w:rsid w:val="00335259"/>
    <w:rsid w:val="0033543E"/>
    <w:rsid w:val="00335D3F"/>
    <w:rsid w:val="00335DD6"/>
    <w:rsid w:val="003365CC"/>
    <w:rsid w:val="00336B78"/>
    <w:rsid w:val="00336B8B"/>
    <w:rsid w:val="00336B8E"/>
    <w:rsid w:val="00336F61"/>
    <w:rsid w:val="0033703F"/>
    <w:rsid w:val="0033714E"/>
    <w:rsid w:val="00337339"/>
    <w:rsid w:val="003374AD"/>
    <w:rsid w:val="0033778E"/>
    <w:rsid w:val="00337800"/>
    <w:rsid w:val="00337D4C"/>
    <w:rsid w:val="0034037F"/>
    <w:rsid w:val="00340507"/>
    <w:rsid w:val="003406A3"/>
    <w:rsid w:val="00341854"/>
    <w:rsid w:val="00342114"/>
    <w:rsid w:val="003424DE"/>
    <w:rsid w:val="0034251D"/>
    <w:rsid w:val="00342745"/>
    <w:rsid w:val="00342A9B"/>
    <w:rsid w:val="00342FCF"/>
    <w:rsid w:val="00343C8E"/>
    <w:rsid w:val="00343F0E"/>
    <w:rsid w:val="00344189"/>
    <w:rsid w:val="003442AD"/>
    <w:rsid w:val="003443FC"/>
    <w:rsid w:val="003446B7"/>
    <w:rsid w:val="003455CE"/>
    <w:rsid w:val="003457D0"/>
    <w:rsid w:val="003459B6"/>
    <w:rsid w:val="003462B4"/>
    <w:rsid w:val="00346FF2"/>
    <w:rsid w:val="00347247"/>
    <w:rsid w:val="0034769F"/>
    <w:rsid w:val="00347781"/>
    <w:rsid w:val="00347974"/>
    <w:rsid w:val="00347BAB"/>
    <w:rsid w:val="00347ED7"/>
    <w:rsid w:val="003500DE"/>
    <w:rsid w:val="0035024F"/>
    <w:rsid w:val="00350282"/>
    <w:rsid w:val="00350357"/>
    <w:rsid w:val="00350804"/>
    <w:rsid w:val="003508B1"/>
    <w:rsid w:val="00350FF6"/>
    <w:rsid w:val="0035123E"/>
    <w:rsid w:val="0035179F"/>
    <w:rsid w:val="00351D15"/>
    <w:rsid w:val="00351E92"/>
    <w:rsid w:val="0035221A"/>
    <w:rsid w:val="00352683"/>
    <w:rsid w:val="003527A5"/>
    <w:rsid w:val="00352D53"/>
    <w:rsid w:val="003532FC"/>
    <w:rsid w:val="003537D4"/>
    <w:rsid w:val="00353E38"/>
    <w:rsid w:val="003540CD"/>
    <w:rsid w:val="003543E6"/>
    <w:rsid w:val="003543E7"/>
    <w:rsid w:val="00354586"/>
    <w:rsid w:val="00354BA2"/>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19C"/>
    <w:rsid w:val="00362651"/>
    <w:rsid w:val="0036271A"/>
    <w:rsid w:val="00362864"/>
    <w:rsid w:val="003629BF"/>
    <w:rsid w:val="00362C77"/>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54E"/>
    <w:rsid w:val="003727E5"/>
    <w:rsid w:val="00372A1E"/>
    <w:rsid w:val="00372BDE"/>
    <w:rsid w:val="00373051"/>
    <w:rsid w:val="003731DE"/>
    <w:rsid w:val="003739B1"/>
    <w:rsid w:val="00373AAF"/>
    <w:rsid w:val="00374169"/>
    <w:rsid w:val="00374719"/>
    <w:rsid w:val="00374E25"/>
    <w:rsid w:val="0037511D"/>
    <w:rsid w:val="00375CAA"/>
    <w:rsid w:val="00375E27"/>
    <w:rsid w:val="00376174"/>
    <w:rsid w:val="003761A3"/>
    <w:rsid w:val="00376323"/>
    <w:rsid w:val="00376496"/>
    <w:rsid w:val="003770E2"/>
    <w:rsid w:val="00377657"/>
    <w:rsid w:val="0037794C"/>
    <w:rsid w:val="0037798A"/>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8BA"/>
    <w:rsid w:val="00383D4C"/>
    <w:rsid w:val="0038456E"/>
    <w:rsid w:val="003845A8"/>
    <w:rsid w:val="00384805"/>
    <w:rsid w:val="00385264"/>
    <w:rsid w:val="003854C5"/>
    <w:rsid w:val="0038595D"/>
    <w:rsid w:val="00385C47"/>
    <w:rsid w:val="00385E8F"/>
    <w:rsid w:val="003872F4"/>
    <w:rsid w:val="003876E2"/>
    <w:rsid w:val="00387777"/>
    <w:rsid w:val="00387E08"/>
    <w:rsid w:val="003905C5"/>
    <w:rsid w:val="00390AAD"/>
    <w:rsid w:val="0039119F"/>
    <w:rsid w:val="0039129E"/>
    <w:rsid w:val="003912E4"/>
    <w:rsid w:val="0039176E"/>
    <w:rsid w:val="003919A9"/>
    <w:rsid w:val="003919AC"/>
    <w:rsid w:val="00391A38"/>
    <w:rsid w:val="0039219B"/>
    <w:rsid w:val="00392216"/>
    <w:rsid w:val="00392951"/>
    <w:rsid w:val="00392C97"/>
    <w:rsid w:val="00392CA6"/>
    <w:rsid w:val="0039329E"/>
    <w:rsid w:val="00393658"/>
    <w:rsid w:val="0039390F"/>
    <w:rsid w:val="00393C87"/>
    <w:rsid w:val="00394023"/>
    <w:rsid w:val="00394AC2"/>
    <w:rsid w:val="00394CA7"/>
    <w:rsid w:val="00394D92"/>
    <w:rsid w:val="00395A75"/>
    <w:rsid w:val="00395B2E"/>
    <w:rsid w:val="00395B7F"/>
    <w:rsid w:val="003964CB"/>
    <w:rsid w:val="00396643"/>
    <w:rsid w:val="00396EBF"/>
    <w:rsid w:val="00397C39"/>
    <w:rsid w:val="00397DBB"/>
    <w:rsid w:val="00397E29"/>
    <w:rsid w:val="003A0418"/>
    <w:rsid w:val="003A0888"/>
    <w:rsid w:val="003A0DFC"/>
    <w:rsid w:val="003A1207"/>
    <w:rsid w:val="003A14D5"/>
    <w:rsid w:val="003A1710"/>
    <w:rsid w:val="003A183E"/>
    <w:rsid w:val="003A1935"/>
    <w:rsid w:val="003A195A"/>
    <w:rsid w:val="003A1BD0"/>
    <w:rsid w:val="003A1D36"/>
    <w:rsid w:val="003A21D3"/>
    <w:rsid w:val="003A22A9"/>
    <w:rsid w:val="003A25CF"/>
    <w:rsid w:val="003A2A19"/>
    <w:rsid w:val="003A2BD1"/>
    <w:rsid w:val="003A2F78"/>
    <w:rsid w:val="003A31F1"/>
    <w:rsid w:val="003A3511"/>
    <w:rsid w:val="003A3606"/>
    <w:rsid w:val="003A37F5"/>
    <w:rsid w:val="003A3906"/>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C25"/>
    <w:rsid w:val="003A7F8D"/>
    <w:rsid w:val="003B0097"/>
    <w:rsid w:val="003B0C68"/>
    <w:rsid w:val="003B0CDB"/>
    <w:rsid w:val="003B13B2"/>
    <w:rsid w:val="003B15BF"/>
    <w:rsid w:val="003B1B31"/>
    <w:rsid w:val="003B1C59"/>
    <w:rsid w:val="003B22C8"/>
    <w:rsid w:val="003B296B"/>
    <w:rsid w:val="003B2A12"/>
    <w:rsid w:val="003B2A76"/>
    <w:rsid w:val="003B2CD9"/>
    <w:rsid w:val="003B2CDE"/>
    <w:rsid w:val="003B2D30"/>
    <w:rsid w:val="003B2FC4"/>
    <w:rsid w:val="003B3071"/>
    <w:rsid w:val="003B3F70"/>
    <w:rsid w:val="003B4E43"/>
    <w:rsid w:val="003B563D"/>
    <w:rsid w:val="003B57C2"/>
    <w:rsid w:val="003B59BA"/>
    <w:rsid w:val="003B5C8D"/>
    <w:rsid w:val="003B5D96"/>
    <w:rsid w:val="003B6262"/>
    <w:rsid w:val="003B6691"/>
    <w:rsid w:val="003B6696"/>
    <w:rsid w:val="003B68FD"/>
    <w:rsid w:val="003B69F7"/>
    <w:rsid w:val="003B7AE5"/>
    <w:rsid w:val="003B7B2E"/>
    <w:rsid w:val="003B7BA3"/>
    <w:rsid w:val="003B7D26"/>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62F"/>
    <w:rsid w:val="003C37F6"/>
    <w:rsid w:val="003C3898"/>
    <w:rsid w:val="003C394A"/>
    <w:rsid w:val="003C3992"/>
    <w:rsid w:val="003C4082"/>
    <w:rsid w:val="003C46FB"/>
    <w:rsid w:val="003C4D40"/>
    <w:rsid w:val="003C5743"/>
    <w:rsid w:val="003C5A7B"/>
    <w:rsid w:val="003C5C40"/>
    <w:rsid w:val="003C6106"/>
    <w:rsid w:val="003C61FE"/>
    <w:rsid w:val="003C64C7"/>
    <w:rsid w:val="003C679A"/>
    <w:rsid w:val="003C6FBF"/>
    <w:rsid w:val="003C7193"/>
    <w:rsid w:val="003C724A"/>
    <w:rsid w:val="003C7585"/>
    <w:rsid w:val="003D03CB"/>
    <w:rsid w:val="003D05D5"/>
    <w:rsid w:val="003D0B71"/>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78"/>
    <w:rsid w:val="003D5EBC"/>
    <w:rsid w:val="003D64D5"/>
    <w:rsid w:val="003D68D8"/>
    <w:rsid w:val="003D6BB5"/>
    <w:rsid w:val="003D6EE9"/>
    <w:rsid w:val="003D724E"/>
    <w:rsid w:val="003D74D2"/>
    <w:rsid w:val="003D79E2"/>
    <w:rsid w:val="003E0124"/>
    <w:rsid w:val="003E034C"/>
    <w:rsid w:val="003E0A90"/>
    <w:rsid w:val="003E0BBB"/>
    <w:rsid w:val="003E0C9F"/>
    <w:rsid w:val="003E0EBA"/>
    <w:rsid w:val="003E1481"/>
    <w:rsid w:val="003E15D6"/>
    <w:rsid w:val="003E2233"/>
    <w:rsid w:val="003E2814"/>
    <w:rsid w:val="003E29BF"/>
    <w:rsid w:val="003E2A32"/>
    <w:rsid w:val="003E3582"/>
    <w:rsid w:val="003E36E8"/>
    <w:rsid w:val="003E4268"/>
    <w:rsid w:val="003E50C4"/>
    <w:rsid w:val="003E56BE"/>
    <w:rsid w:val="003E56D7"/>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ADF"/>
    <w:rsid w:val="003F13C7"/>
    <w:rsid w:val="003F1588"/>
    <w:rsid w:val="003F18A1"/>
    <w:rsid w:val="003F1C2C"/>
    <w:rsid w:val="003F1DC6"/>
    <w:rsid w:val="003F1FEB"/>
    <w:rsid w:val="003F2467"/>
    <w:rsid w:val="003F2B00"/>
    <w:rsid w:val="003F359E"/>
    <w:rsid w:val="003F36FC"/>
    <w:rsid w:val="003F40B5"/>
    <w:rsid w:val="003F416E"/>
    <w:rsid w:val="003F5001"/>
    <w:rsid w:val="003F52BC"/>
    <w:rsid w:val="003F52DE"/>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45F"/>
    <w:rsid w:val="00405973"/>
    <w:rsid w:val="00405AF6"/>
    <w:rsid w:val="00405F5C"/>
    <w:rsid w:val="00406105"/>
    <w:rsid w:val="004063E6"/>
    <w:rsid w:val="004066CC"/>
    <w:rsid w:val="00406732"/>
    <w:rsid w:val="00406B3B"/>
    <w:rsid w:val="00406CA9"/>
    <w:rsid w:val="0040701D"/>
    <w:rsid w:val="0040705D"/>
    <w:rsid w:val="00407183"/>
    <w:rsid w:val="004071D3"/>
    <w:rsid w:val="0040746A"/>
    <w:rsid w:val="004076A5"/>
    <w:rsid w:val="004078DD"/>
    <w:rsid w:val="00407B55"/>
    <w:rsid w:val="00407CDD"/>
    <w:rsid w:val="00407D62"/>
    <w:rsid w:val="0041032A"/>
    <w:rsid w:val="00410691"/>
    <w:rsid w:val="00410D14"/>
    <w:rsid w:val="00410E8A"/>
    <w:rsid w:val="004111D0"/>
    <w:rsid w:val="004119CF"/>
    <w:rsid w:val="00411A31"/>
    <w:rsid w:val="00411F5A"/>
    <w:rsid w:val="00411F64"/>
    <w:rsid w:val="00412549"/>
    <w:rsid w:val="00412B13"/>
    <w:rsid w:val="00413593"/>
    <w:rsid w:val="0041363C"/>
    <w:rsid w:val="00413A01"/>
    <w:rsid w:val="004150CB"/>
    <w:rsid w:val="0041530B"/>
    <w:rsid w:val="0041538A"/>
    <w:rsid w:val="00415781"/>
    <w:rsid w:val="004160B4"/>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950"/>
    <w:rsid w:val="00420A36"/>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E17"/>
    <w:rsid w:val="00425199"/>
    <w:rsid w:val="0042520C"/>
    <w:rsid w:val="00425910"/>
    <w:rsid w:val="00425E0D"/>
    <w:rsid w:val="0042641B"/>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E56"/>
    <w:rsid w:val="00430F15"/>
    <w:rsid w:val="00431080"/>
    <w:rsid w:val="0043125E"/>
    <w:rsid w:val="004313EF"/>
    <w:rsid w:val="00431438"/>
    <w:rsid w:val="004316E1"/>
    <w:rsid w:val="0043288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1241"/>
    <w:rsid w:val="004418F4"/>
    <w:rsid w:val="00441DBE"/>
    <w:rsid w:val="00442045"/>
    <w:rsid w:val="004420A7"/>
    <w:rsid w:val="0044216A"/>
    <w:rsid w:val="0044279B"/>
    <w:rsid w:val="004428E5"/>
    <w:rsid w:val="00442BE9"/>
    <w:rsid w:val="004434CA"/>
    <w:rsid w:val="004438AB"/>
    <w:rsid w:val="00443BC3"/>
    <w:rsid w:val="00443C6A"/>
    <w:rsid w:val="00443D4C"/>
    <w:rsid w:val="004443FF"/>
    <w:rsid w:val="00444F19"/>
    <w:rsid w:val="00445B72"/>
    <w:rsid w:val="00445CE7"/>
    <w:rsid w:val="004466C6"/>
    <w:rsid w:val="0044715C"/>
    <w:rsid w:val="00447448"/>
    <w:rsid w:val="00447796"/>
    <w:rsid w:val="0044783B"/>
    <w:rsid w:val="00447933"/>
    <w:rsid w:val="00447D97"/>
    <w:rsid w:val="00447F9C"/>
    <w:rsid w:val="0045042E"/>
    <w:rsid w:val="00450776"/>
    <w:rsid w:val="00451392"/>
    <w:rsid w:val="004513B0"/>
    <w:rsid w:val="00451926"/>
    <w:rsid w:val="004520F3"/>
    <w:rsid w:val="00452A1A"/>
    <w:rsid w:val="00452BCB"/>
    <w:rsid w:val="00452C1C"/>
    <w:rsid w:val="00452C1F"/>
    <w:rsid w:val="00452DBD"/>
    <w:rsid w:val="00453113"/>
    <w:rsid w:val="0045312C"/>
    <w:rsid w:val="004533C7"/>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125C"/>
    <w:rsid w:val="00461322"/>
    <w:rsid w:val="0046148F"/>
    <w:rsid w:val="004614F3"/>
    <w:rsid w:val="00461509"/>
    <w:rsid w:val="00461AFC"/>
    <w:rsid w:val="00461CFC"/>
    <w:rsid w:val="00461E95"/>
    <w:rsid w:val="00461F5A"/>
    <w:rsid w:val="004623B6"/>
    <w:rsid w:val="004626AF"/>
    <w:rsid w:val="00462C06"/>
    <w:rsid w:val="00462E12"/>
    <w:rsid w:val="00462E46"/>
    <w:rsid w:val="004636C7"/>
    <w:rsid w:val="00463942"/>
    <w:rsid w:val="00463D81"/>
    <w:rsid w:val="004642B3"/>
    <w:rsid w:val="00464745"/>
    <w:rsid w:val="00464893"/>
    <w:rsid w:val="00464E16"/>
    <w:rsid w:val="004652B4"/>
    <w:rsid w:val="004653F3"/>
    <w:rsid w:val="0046573D"/>
    <w:rsid w:val="00465CF9"/>
    <w:rsid w:val="00465E9B"/>
    <w:rsid w:val="0046600B"/>
    <w:rsid w:val="004666B4"/>
    <w:rsid w:val="004667A9"/>
    <w:rsid w:val="00466D98"/>
    <w:rsid w:val="00467288"/>
    <w:rsid w:val="00467790"/>
    <w:rsid w:val="00467DD7"/>
    <w:rsid w:val="00467EF2"/>
    <w:rsid w:val="00470382"/>
    <w:rsid w:val="004709EE"/>
    <w:rsid w:val="00471286"/>
    <w:rsid w:val="0047166F"/>
    <w:rsid w:val="004721D3"/>
    <w:rsid w:val="0047220D"/>
    <w:rsid w:val="00472371"/>
    <w:rsid w:val="00472495"/>
    <w:rsid w:val="00472507"/>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AE"/>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3364"/>
    <w:rsid w:val="004838D6"/>
    <w:rsid w:val="00483B8E"/>
    <w:rsid w:val="00483FEC"/>
    <w:rsid w:val="004840CA"/>
    <w:rsid w:val="00484442"/>
    <w:rsid w:val="004848EE"/>
    <w:rsid w:val="00484BBF"/>
    <w:rsid w:val="00485247"/>
    <w:rsid w:val="004852B5"/>
    <w:rsid w:val="00485652"/>
    <w:rsid w:val="0048589B"/>
    <w:rsid w:val="00485D9B"/>
    <w:rsid w:val="00485DC9"/>
    <w:rsid w:val="00486997"/>
    <w:rsid w:val="00486D32"/>
    <w:rsid w:val="00486EFF"/>
    <w:rsid w:val="0048774B"/>
    <w:rsid w:val="00487B72"/>
    <w:rsid w:val="00487D91"/>
    <w:rsid w:val="00487E7A"/>
    <w:rsid w:val="00490474"/>
    <w:rsid w:val="004904C2"/>
    <w:rsid w:val="00490C13"/>
    <w:rsid w:val="004910C4"/>
    <w:rsid w:val="004911EC"/>
    <w:rsid w:val="00491814"/>
    <w:rsid w:val="0049198C"/>
    <w:rsid w:val="00491C4F"/>
    <w:rsid w:val="00491E81"/>
    <w:rsid w:val="0049201E"/>
    <w:rsid w:val="004928E8"/>
    <w:rsid w:val="00492E47"/>
    <w:rsid w:val="004932AF"/>
    <w:rsid w:val="004935B4"/>
    <w:rsid w:val="00493832"/>
    <w:rsid w:val="0049401F"/>
    <w:rsid w:val="004944C5"/>
    <w:rsid w:val="00494A2D"/>
    <w:rsid w:val="00494FBB"/>
    <w:rsid w:val="00495207"/>
    <w:rsid w:val="00495283"/>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471"/>
    <w:rsid w:val="004A19B7"/>
    <w:rsid w:val="004A1EC8"/>
    <w:rsid w:val="004A2286"/>
    <w:rsid w:val="004A2547"/>
    <w:rsid w:val="004A2C63"/>
    <w:rsid w:val="004A300E"/>
    <w:rsid w:val="004A302E"/>
    <w:rsid w:val="004A30BB"/>
    <w:rsid w:val="004A3284"/>
    <w:rsid w:val="004A3BA7"/>
    <w:rsid w:val="004A446E"/>
    <w:rsid w:val="004A4988"/>
    <w:rsid w:val="004A498F"/>
    <w:rsid w:val="004A4AD7"/>
    <w:rsid w:val="004A5072"/>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6E6"/>
    <w:rsid w:val="004B1DBF"/>
    <w:rsid w:val="004B1F4F"/>
    <w:rsid w:val="004B2207"/>
    <w:rsid w:val="004B2348"/>
    <w:rsid w:val="004B2374"/>
    <w:rsid w:val="004B242A"/>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FA2"/>
    <w:rsid w:val="004B509F"/>
    <w:rsid w:val="004B51E2"/>
    <w:rsid w:val="004B5619"/>
    <w:rsid w:val="004B56F5"/>
    <w:rsid w:val="004B5A65"/>
    <w:rsid w:val="004B5B51"/>
    <w:rsid w:val="004B6B56"/>
    <w:rsid w:val="004B6C54"/>
    <w:rsid w:val="004B6E1D"/>
    <w:rsid w:val="004B72FB"/>
    <w:rsid w:val="004B7B17"/>
    <w:rsid w:val="004B7C23"/>
    <w:rsid w:val="004C0222"/>
    <w:rsid w:val="004C0392"/>
    <w:rsid w:val="004C057F"/>
    <w:rsid w:val="004C0CAC"/>
    <w:rsid w:val="004C1A91"/>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F0"/>
    <w:rsid w:val="004D5CDA"/>
    <w:rsid w:val="004D6032"/>
    <w:rsid w:val="004D62D4"/>
    <w:rsid w:val="004D6341"/>
    <w:rsid w:val="004D64D5"/>
    <w:rsid w:val="004D6BB3"/>
    <w:rsid w:val="004D71AA"/>
    <w:rsid w:val="004D7248"/>
    <w:rsid w:val="004D75EF"/>
    <w:rsid w:val="004D7902"/>
    <w:rsid w:val="004D79B3"/>
    <w:rsid w:val="004D79CB"/>
    <w:rsid w:val="004D7C34"/>
    <w:rsid w:val="004D7E64"/>
    <w:rsid w:val="004E0626"/>
    <w:rsid w:val="004E0FF0"/>
    <w:rsid w:val="004E1075"/>
    <w:rsid w:val="004E2107"/>
    <w:rsid w:val="004E212E"/>
    <w:rsid w:val="004E27A5"/>
    <w:rsid w:val="004E27EA"/>
    <w:rsid w:val="004E28D6"/>
    <w:rsid w:val="004E2AB2"/>
    <w:rsid w:val="004E2AE4"/>
    <w:rsid w:val="004E332B"/>
    <w:rsid w:val="004E350B"/>
    <w:rsid w:val="004E3657"/>
    <w:rsid w:val="004E375A"/>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F04AC"/>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C97"/>
    <w:rsid w:val="00501098"/>
    <w:rsid w:val="005013A6"/>
    <w:rsid w:val="005014CD"/>
    <w:rsid w:val="0050280A"/>
    <w:rsid w:val="0050284B"/>
    <w:rsid w:val="00502864"/>
    <w:rsid w:val="00502878"/>
    <w:rsid w:val="00502A51"/>
    <w:rsid w:val="00503147"/>
    <w:rsid w:val="005035A3"/>
    <w:rsid w:val="005039D2"/>
    <w:rsid w:val="00503B6B"/>
    <w:rsid w:val="00503EC7"/>
    <w:rsid w:val="00504172"/>
    <w:rsid w:val="005041C8"/>
    <w:rsid w:val="00504212"/>
    <w:rsid w:val="005046DA"/>
    <w:rsid w:val="00504750"/>
    <w:rsid w:val="005048BE"/>
    <w:rsid w:val="00504A06"/>
    <w:rsid w:val="00504A40"/>
    <w:rsid w:val="00504EDA"/>
    <w:rsid w:val="005052FB"/>
    <w:rsid w:val="005053C4"/>
    <w:rsid w:val="005054A3"/>
    <w:rsid w:val="00506210"/>
    <w:rsid w:val="00506478"/>
    <w:rsid w:val="00506840"/>
    <w:rsid w:val="005069BB"/>
    <w:rsid w:val="00506A9B"/>
    <w:rsid w:val="00506C53"/>
    <w:rsid w:val="00506EB8"/>
    <w:rsid w:val="00507473"/>
    <w:rsid w:val="0050779F"/>
    <w:rsid w:val="00510001"/>
    <w:rsid w:val="00510366"/>
    <w:rsid w:val="00510AD8"/>
    <w:rsid w:val="00510FA5"/>
    <w:rsid w:val="00511EF6"/>
    <w:rsid w:val="0051223E"/>
    <w:rsid w:val="00512508"/>
    <w:rsid w:val="0051268C"/>
    <w:rsid w:val="0051279E"/>
    <w:rsid w:val="00512AB3"/>
    <w:rsid w:val="00512F8E"/>
    <w:rsid w:val="00513235"/>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A3B"/>
    <w:rsid w:val="00520B7C"/>
    <w:rsid w:val="00520BF7"/>
    <w:rsid w:val="005211AE"/>
    <w:rsid w:val="005218CD"/>
    <w:rsid w:val="0052195C"/>
    <w:rsid w:val="0052199D"/>
    <w:rsid w:val="00521AB8"/>
    <w:rsid w:val="00521C0D"/>
    <w:rsid w:val="00522762"/>
    <w:rsid w:val="005227FC"/>
    <w:rsid w:val="0052286E"/>
    <w:rsid w:val="005229E7"/>
    <w:rsid w:val="005233D4"/>
    <w:rsid w:val="00523550"/>
    <w:rsid w:val="00523D56"/>
    <w:rsid w:val="00524172"/>
    <w:rsid w:val="005241C8"/>
    <w:rsid w:val="0052450C"/>
    <w:rsid w:val="005247C7"/>
    <w:rsid w:val="00524C97"/>
    <w:rsid w:val="00524D1F"/>
    <w:rsid w:val="00524FF7"/>
    <w:rsid w:val="005252BB"/>
    <w:rsid w:val="0052550A"/>
    <w:rsid w:val="005256C9"/>
    <w:rsid w:val="0052576F"/>
    <w:rsid w:val="0052582B"/>
    <w:rsid w:val="00525936"/>
    <w:rsid w:val="00526CA9"/>
    <w:rsid w:val="00526D75"/>
    <w:rsid w:val="00526D8E"/>
    <w:rsid w:val="005271FD"/>
    <w:rsid w:val="0052734F"/>
    <w:rsid w:val="005273A2"/>
    <w:rsid w:val="00527486"/>
    <w:rsid w:val="00527562"/>
    <w:rsid w:val="005276AD"/>
    <w:rsid w:val="00527B50"/>
    <w:rsid w:val="00527FBB"/>
    <w:rsid w:val="00530108"/>
    <w:rsid w:val="0053028A"/>
    <w:rsid w:val="00530680"/>
    <w:rsid w:val="0053071F"/>
    <w:rsid w:val="00530781"/>
    <w:rsid w:val="00530D35"/>
    <w:rsid w:val="00530F58"/>
    <w:rsid w:val="005311B5"/>
    <w:rsid w:val="00531335"/>
    <w:rsid w:val="005316C1"/>
    <w:rsid w:val="00531A25"/>
    <w:rsid w:val="00531B4C"/>
    <w:rsid w:val="00531C5E"/>
    <w:rsid w:val="005320EB"/>
    <w:rsid w:val="00532393"/>
    <w:rsid w:val="005326B3"/>
    <w:rsid w:val="00532979"/>
    <w:rsid w:val="00532B41"/>
    <w:rsid w:val="0053367F"/>
    <w:rsid w:val="00533848"/>
    <w:rsid w:val="00533ABB"/>
    <w:rsid w:val="00533C8B"/>
    <w:rsid w:val="0053405E"/>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FC9"/>
    <w:rsid w:val="0054280F"/>
    <w:rsid w:val="00542B11"/>
    <w:rsid w:val="005436E8"/>
    <w:rsid w:val="00543767"/>
    <w:rsid w:val="00543E78"/>
    <w:rsid w:val="00544040"/>
    <w:rsid w:val="00544283"/>
    <w:rsid w:val="00544F0E"/>
    <w:rsid w:val="0054516B"/>
    <w:rsid w:val="0054528D"/>
    <w:rsid w:val="0054530A"/>
    <w:rsid w:val="005453DC"/>
    <w:rsid w:val="005458AC"/>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2140"/>
    <w:rsid w:val="0055251C"/>
    <w:rsid w:val="00552550"/>
    <w:rsid w:val="005526BE"/>
    <w:rsid w:val="00552802"/>
    <w:rsid w:val="00552BC6"/>
    <w:rsid w:val="00552D49"/>
    <w:rsid w:val="00552F1D"/>
    <w:rsid w:val="00553293"/>
    <w:rsid w:val="00553449"/>
    <w:rsid w:val="00553782"/>
    <w:rsid w:val="005537CC"/>
    <w:rsid w:val="00553805"/>
    <w:rsid w:val="005539FB"/>
    <w:rsid w:val="00553B01"/>
    <w:rsid w:val="00554652"/>
    <w:rsid w:val="005548D7"/>
    <w:rsid w:val="00554D1C"/>
    <w:rsid w:val="00554E05"/>
    <w:rsid w:val="0055515D"/>
    <w:rsid w:val="005554A0"/>
    <w:rsid w:val="00555CE8"/>
    <w:rsid w:val="00555D91"/>
    <w:rsid w:val="00556196"/>
    <w:rsid w:val="00556A4E"/>
    <w:rsid w:val="00556D53"/>
    <w:rsid w:val="00556F52"/>
    <w:rsid w:val="0055712A"/>
    <w:rsid w:val="00557A63"/>
    <w:rsid w:val="00560404"/>
    <w:rsid w:val="0056046C"/>
    <w:rsid w:val="0056060A"/>
    <w:rsid w:val="005606C7"/>
    <w:rsid w:val="00560966"/>
    <w:rsid w:val="00560B8A"/>
    <w:rsid w:val="00560EFC"/>
    <w:rsid w:val="00561078"/>
    <w:rsid w:val="005611E3"/>
    <w:rsid w:val="0056121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6B9"/>
    <w:rsid w:val="00565C94"/>
    <w:rsid w:val="00565F57"/>
    <w:rsid w:val="0056675B"/>
    <w:rsid w:val="00566AA8"/>
    <w:rsid w:val="00566F4A"/>
    <w:rsid w:val="00566FA6"/>
    <w:rsid w:val="00567196"/>
    <w:rsid w:val="00567294"/>
    <w:rsid w:val="00567747"/>
    <w:rsid w:val="00567993"/>
    <w:rsid w:val="005700A5"/>
    <w:rsid w:val="0057079D"/>
    <w:rsid w:val="005713DE"/>
    <w:rsid w:val="0057143A"/>
    <w:rsid w:val="00571523"/>
    <w:rsid w:val="005716B5"/>
    <w:rsid w:val="00571894"/>
    <w:rsid w:val="00571CAA"/>
    <w:rsid w:val="00571D54"/>
    <w:rsid w:val="0057206D"/>
    <w:rsid w:val="00572254"/>
    <w:rsid w:val="00572542"/>
    <w:rsid w:val="005725DB"/>
    <w:rsid w:val="00572847"/>
    <w:rsid w:val="005729A0"/>
    <w:rsid w:val="00572AAA"/>
    <w:rsid w:val="00572AE6"/>
    <w:rsid w:val="005733D4"/>
    <w:rsid w:val="0057499F"/>
    <w:rsid w:val="00574A4D"/>
    <w:rsid w:val="005752AC"/>
    <w:rsid w:val="00575828"/>
    <w:rsid w:val="0057643A"/>
    <w:rsid w:val="0057649F"/>
    <w:rsid w:val="00576C49"/>
    <w:rsid w:val="005773CE"/>
    <w:rsid w:val="0057744D"/>
    <w:rsid w:val="00577489"/>
    <w:rsid w:val="00577535"/>
    <w:rsid w:val="00577736"/>
    <w:rsid w:val="005779C4"/>
    <w:rsid w:val="00577FD6"/>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8E4"/>
    <w:rsid w:val="00590980"/>
    <w:rsid w:val="00590A85"/>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A000B"/>
    <w:rsid w:val="005A0118"/>
    <w:rsid w:val="005A09FE"/>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68"/>
    <w:rsid w:val="005A35A7"/>
    <w:rsid w:val="005A3BFE"/>
    <w:rsid w:val="005A3F59"/>
    <w:rsid w:val="005A3FB5"/>
    <w:rsid w:val="005A4268"/>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C44"/>
    <w:rsid w:val="005B7C62"/>
    <w:rsid w:val="005C0162"/>
    <w:rsid w:val="005C0A85"/>
    <w:rsid w:val="005C0D87"/>
    <w:rsid w:val="005C0E67"/>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5167"/>
    <w:rsid w:val="005C5553"/>
    <w:rsid w:val="005C5C88"/>
    <w:rsid w:val="005C5DAD"/>
    <w:rsid w:val="005C5FA4"/>
    <w:rsid w:val="005C608F"/>
    <w:rsid w:val="005C69DF"/>
    <w:rsid w:val="005C6D94"/>
    <w:rsid w:val="005C6E6D"/>
    <w:rsid w:val="005C7368"/>
    <w:rsid w:val="005C7643"/>
    <w:rsid w:val="005C7EDA"/>
    <w:rsid w:val="005D0078"/>
    <w:rsid w:val="005D04C5"/>
    <w:rsid w:val="005D05B6"/>
    <w:rsid w:val="005D0968"/>
    <w:rsid w:val="005D0A41"/>
    <w:rsid w:val="005D0CA3"/>
    <w:rsid w:val="005D14B0"/>
    <w:rsid w:val="005D16F9"/>
    <w:rsid w:val="005D1798"/>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812"/>
    <w:rsid w:val="005E08E8"/>
    <w:rsid w:val="005E0D33"/>
    <w:rsid w:val="005E1423"/>
    <w:rsid w:val="005E1744"/>
    <w:rsid w:val="005E1906"/>
    <w:rsid w:val="005E1AF3"/>
    <w:rsid w:val="005E2C3F"/>
    <w:rsid w:val="005E3145"/>
    <w:rsid w:val="005E328A"/>
    <w:rsid w:val="005E34E4"/>
    <w:rsid w:val="005E3540"/>
    <w:rsid w:val="005E3D49"/>
    <w:rsid w:val="005E3D7A"/>
    <w:rsid w:val="005E3E4B"/>
    <w:rsid w:val="005E3E9C"/>
    <w:rsid w:val="005E405C"/>
    <w:rsid w:val="005E40D4"/>
    <w:rsid w:val="005E474B"/>
    <w:rsid w:val="005E474F"/>
    <w:rsid w:val="005E496A"/>
    <w:rsid w:val="005E49D8"/>
    <w:rsid w:val="005E4E78"/>
    <w:rsid w:val="005E5226"/>
    <w:rsid w:val="005E5290"/>
    <w:rsid w:val="005E60FA"/>
    <w:rsid w:val="005E665E"/>
    <w:rsid w:val="005E66A8"/>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61"/>
    <w:rsid w:val="005F3AEA"/>
    <w:rsid w:val="005F3B49"/>
    <w:rsid w:val="005F42EF"/>
    <w:rsid w:val="005F4FA6"/>
    <w:rsid w:val="005F5A1A"/>
    <w:rsid w:val="005F6755"/>
    <w:rsid w:val="005F71ED"/>
    <w:rsid w:val="005F7759"/>
    <w:rsid w:val="005F7849"/>
    <w:rsid w:val="00600393"/>
    <w:rsid w:val="006003BE"/>
    <w:rsid w:val="0060056F"/>
    <w:rsid w:val="00600DEC"/>
    <w:rsid w:val="00600E1E"/>
    <w:rsid w:val="00601969"/>
    <w:rsid w:val="00601CD0"/>
    <w:rsid w:val="00601E38"/>
    <w:rsid w:val="00602329"/>
    <w:rsid w:val="006024E6"/>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EF7"/>
    <w:rsid w:val="00604FF5"/>
    <w:rsid w:val="00605A46"/>
    <w:rsid w:val="00606309"/>
    <w:rsid w:val="00606AF8"/>
    <w:rsid w:val="006070DE"/>
    <w:rsid w:val="00607474"/>
    <w:rsid w:val="00607863"/>
    <w:rsid w:val="00607AA1"/>
    <w:rsid w:val="00607DAC"/>
    <w:rsid w:val="0061045A"/>
    <w:rsid w:val="006104A4"/>
    <w:rsid w:val="006106AE"/>
    <w:rsid w:val="006106B4"/>
    <w:rsid w:val="006106C5"/>
    <w:rsid w:val="006108ED"/>
    <w:rsid w:val="00610A52"/>
    <w:rsid w:val="00610DBC"/>
    <w:rsid w:val="006112AB"/>
    <w:rsid w:val="00611573"/>
    <w:rsid w:val="006116AD"/>
    <w:rsid w:val="00611D4D"/>
    <w:rsid w:val="006122B2"/>
    <w:rsid w:val="006124D6"/>
    <w:rsid w:val="00612DB5"/>
    <w:rsid w:val="00613293"/>
    <w:rsid w:val="00613410"/>
    <w:rsid w:val="006135DF"/>
    <w:rsid w:val="00613F8A"/>
    <w:rsid w:val="00614052"/>
    <w:rsid w:val="00614329"/>
    <w:rsid w:val="00614427"/>
    <w:rsid w:val="006144FB"/>
    <w:rsid w:val="00614692"/>
    <w:rsid w:val="00614D20"/>
    <w:rsid w:val="00614D35"/>
    <w:rsid w:val="006150E3"/>
    <w:rsid w:val="006153EE"/>
    <w:rsid w:val="0061577D"/>
    <w:rsid w:val="006157F0"/>
    <w:rsid w:val="0061602B"/>
    <w:rsid w:val="0061620F"/>
    <w:rsid w:val="00616274"/>
    <w:rsid w:val="00616401"/>
    <w:rsid w:val="006164D4"/>
    <w:rsid w:val="00616692"/>
    <w:rsid w:val="00617C34"/>
    <w:rsid w:val="00617ED1"/>
    <w:rsid w:val="00620339"/>
    <w:rsid w:val="00620ACA"/>
    <w:rsid w:val="00620B25"/>
    <w:rsid w:val="00621112"/>
    <w:rsid w:val="0062119B"/>
    <w:rsid w:val="00621E30"/>
    <w:rsid w:val="00622100"/>
    <w:rsid w:val="00622565"/>
    <w:rsid w:val="0062306E"/>
    <w:rsid w:val="006231EE"/>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410"/>
    <w:rsid w:val="0063251E"/>
    <w:rsid w:val="00632656"/>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ED"/>
    <w:rsid w:val="00641507"/>
    <w:rsid w:val="00641722"/>
    <w:rsid w:val="00641E84"/>
    <w:rsid w:val="0064243B"/>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E3B"/>
    <w:rsid w:val="006530C5"/>
    <w:rsid w:val="00653120"/>
    <w:rsid w:val="00653296"/>
    <w:rsid w:val="0065374C"/>
    <w:rsid w:val="006537C4"/>
    <w:rsid w:val="00653944"/>
    <w:rsid w:val="0065396B"/>
    <w:rsid w:val="00653DB4"/>
    <w:rsid w:val="00654584"/>
    <w:rsid w:val="006546AC"/>
    <w:rsid w:val="00654A41"/>
    <w:rsid w:val="00655202"/>
    <w:rsid w:val="0065521F"/>
    <w:rsid w:val="0065526D"/>
    <w:rsid w:val="00655501"/>
    <w:rsid w:val="00655A13"/>
    <w:rsid w:val="006561DF"/>
    <w:rsid w:val="0065641A"/>
    <w:rsid w:val="0065645F"/>
    <w:rsid w:val="0065657A"/>
    <w:rsid w:val="006567DB"/>
    <w:rsid w:val="006570FC"/>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CB0"/>
    <w:rsid w:val="00671F53"/>
    <w:rsid w:val="0067217C"/>
    <w:rsid w:val="00672A63"/>
    <w:rsid w:val="00673010"/>
    <w:rsid w:val="006731C3"/>
    <w:rsid w:val="00673497"/>
    <w:rsid w:val="00673A16"/>
    <w:rsid w:val="00673EB5"/>
    <w:rsid w:val="006741D2"/>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AAF"/>
    <w:rsid w:val="00682B8D"/>
    <w:rsid w:val="00683572"/>
    <w:rsid w:val="0068385E"/>
    <w:rsid w:val="00683D10"/>
    <w:rsid w:val="006840C2"/>
    <w:rsid w:val="0068453D"/>
    <w:rsid w:val="006845CE"/>
    <w:rsid w:val="006852D8"/>
    <w:rsid w:val="00685301"/>
    <w:rsid w:val="0068537F"/>
    <w:rsid w:val="006855B4"/>
    <w:rsid w:val="006862EA"/>
    <w:rsid w:val="006865B6"/>
    <w:rsid w:val="006867CA"/>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A66"/>
    <w:rsid w:val="00690B11"/>
    <w:rsid w:val="00690E13"/>
    <w:rsid w:val="00690EA5"/>
    <w:rsid w:val="00691750"/>
    <w:rsid w:val="006918C4"/>
    <w:rsid w:val="006923FA"/>
    <w:rsid w:val="0069287E"/>
    <w:rsid w:val="00693473"/>
    <w:rsid w:val="0069389E"/>
    <w:rsid w:val="00693C00"/>
    <w:rsid w:val="00693EAD"/>
    <w:rsid w:val="0069401A"/>
    <w:rsid w:val="00694186"/>
    <w:rsid w:val="00694409"/>
    <w:rsid w:val="0069487F"/>
    <w:rsid w:val="00695280"/>
    <w:rsid w:val="00695DB2"/>
    <w:rsid w:val="006963EE"/>
    <w:rsid w:val="006967BF"/>
    <w:rsid w:val="0069684A"/>
    <w:rsid w:val="006969A5"/>
    <w:rsid w:val="006969C7"/>
    <w:rsid w:val="00696CF4"/>
    <w:rsid w:val="006972D5"/>
    <w:rsid w:val="006975A6"/>
    <w:rsid w:val="00697770"/>
    <w:rsid w:val="006978FB"/>
    <w:rsid w:val="00697DFC"/>
    <w:rsid w:val="00697E4E"/>
    <w:rsid w:val="00697EDF"/>
    <w:rsid w:val="006A0046"/>
    <w:rsid w:val="006A0092"/>
    <w:rsid w:val="006A0211"/>
    <w:rsid w:val="006A0261"/>
    <w:rsid w:val="006A06DC"/>
    <w:rsid w:val="006A073F"/>
    <w:rsid w:val="006A0953"/>
    <w:rsid w:val="006A0C88"/>
    <w:rsid w:val="006A0EB7"/>
    <w:rsid w:val="006A0EBC"/>
    <w:rsid w:val="006A117E"/>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A7B"/>
    <w:rsid w:val="006A6F06"/>
    <w:rsid w:val="006A7017"/>
    <w:rsid w:val="006A7C57"/>
    <w:rsid w:val="006A7D6A"/>
    <w:rsid w:val="006B03F7"/>
    <w:rsid w:val="006B0497"/>
    <w:rsid w:val="006B0C63"/>
    <w:rsid w:val="006B0D70"/>
    <w:rsid w:val="006B12F5"/>
    <w:rsid w:val="006B1707"/>
    <w:rsid w:val="006B1AA5"/>
    <w:rsid w:val="006B20FD"/>
    <w:rsid w:val="006B237A"/>
    <w:rsid w:val="006B248D"/>
    <w:rsid w:val="006B25AC"/>
    <w:rsid w:val="006B2BFD"/>
    <w:rsid w:val="006B32E3"/>
    <w:rsid w:val="006B3352"/>
    <w:rsid w:val="006B367A"/>
    <w:rsid w:val="006B3D9B"/>
    <w:rsid w:val="006B404D"/>
    <w:rsid w:val="006B4143"/>
    <w:rsid w:val="006B41F0"/>
    <w:rsid w:val="006B4926"/>
    <w:rsid w:val="006B5130"/>
    <w:rsid w:val="006B54E6"/>
    <w:rsid w:val="006B5881"/>
    <w:rsid w:val="006B6188"/>
    <w:rsid w:val="006B6569"/>
    <w:rsid w:val="006B6C36"/>
    <w:rsid w:val="006B731F"/>
    <w:rsid w:val="006B7494"/>
    <w:rsid w:val="006B752F"/>
    <w:rsid w:val="006B765B"/>
    <w:rsid w:val="006B7D0C"/>
    <w:rsid w:val="006C0107"/>
    <w:rsid w:val="006C0167"/>
    <w:rsid w:val="006C0DA2"/>
    <w:rsid w:val="006C0E09"/>
    <w:rsid w:val="006C0E16"/>
    <w:rsid w:val="006C0E7E"/>
    <w:rsid w:val="006C12AE"/>
    <w:rsid w:val="006C1C1D"/>
    <w:rsid w:val="006C1C96"/>
    <w:rsid w:val="006C20C3"/>
    <w:rsid w:val="006C25B2"/>
    <w:rsid w:val="006C2988"/>
    <w:rsid w:val="006C2D80"/>
    <w:rsid w:val="006C32A5"/>
    <w:rsid w:val="006C3D8B"/>
    <w:rsid w:val="006C3E31"/>
    <w:rsid w:val="006C412F"/>
    <w:rsid w:val="006C4302"/>
    <w:rsid w:val="006C456F"/>
    <w:rsid w:val="006C48DB"/>
    <w:rsid w:val="006C4C4D"/>
    <w:rsid w:val="006C4E37"/>
    <w:rsid w:val="006C4E3B"/>
    <w:rsid w:val="006C4ED5"/>
    <w:rsid w:val="006C5DAF"/>
    <w:rsid w:val="006C6196"/>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82"/>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F91"/>
    <w:rsid w:val="006F2F93"/>
    <w:rsid w:val="006F304A"/>
    <w:rsid w:val="006F395D"/>
    <w:rsid w:val="006F3A23"/>
    <w:rsid w:val="006F3A67"/>
    <w:rsid w:val="006F3E37"/>
    <w:rsid w:val="006F4301"/>
    <w:rsid w:val="006F45B5"/>
    <w:rsid w:val="006F4959"/>
    <w:rsid w:val="006F4D77"/>
    <w:rsid w:val="006F4E47"/>
    <w:rsid w:val="006F52A8"/>
    <w:rsid w:val="006F52BD"/>
    <w:rsid w:val="006F54B1"/>
    <w:rsid w:val="006F556B"/>
    <w:rsid w:val="006F69A6"/>
    <w:rsid w:val="006F6C96"/>
    <w:rsid w:val="006F73ED"/>
    <w:rsid w:val="006F743A"/>
    <w:rsid w:val="006F79F2"/>
    <w:rsid w:val="006F7B68"/>
    <w:rsid w:val="006F7E73"/>
    <w:rsid w:val="0070024B"/>
    <w:rsid w:val="007004D9"/>
    <w:rsid w:val="007008CB"/>
    <w:rsid w:val="00700B21"/>
    <w:rsid w:val="00700BB6"/>
    <w:rsid w:val="00700E1D"/>
    <w:rsid w:val="0070101C"/>
    <w:rsid w:val="0070102B"/>
    <w:rsid w:val="0070160F"/>
    <w:rsid w:val="00702232"/>
    <w:rsid w:val="00702349"/>
    <w:rsid w:val="0070250B"/>
    <w:rsid w:val="00702551"/>
    <w:rsid w:val="007026EA"/>
    <w:rsid w:val="007028D3"/>
    <w:rsid w:val="00702E20"/>
    <w:rsid w:val="00703376"/>
    <w:rsid w:val="00703D3C"/>
    <w:rsid w:val="00703E1A"/>
    <w:rsid w:val="0070425F"/>
    <w:rsid w:val="00704275"/>
    <w:rsid w:val="0070453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4DC"/>
    <w:rsid w:val="00707E89"/>
    <w:rsid w:val="0071019F"/>
    <w:rsid w:val="007101E3"/>
    <w:rsid w:val="00710B97"/>
    <w:rsid w:val="00710E09"/>
    <w:rsid w:val="00710E48"/>
    <w:rsid w:val="00710F11"/>
    <w:rsid w:val="00710FEE"/>
    <w:rsid w:val="00711493"/>
    <w:rsid w:val="0071164F"/>
    <w:rsid w:val="00711940"/>
    <w:rsid w:val="007122F3"/>
    <w:rsid w:val="0071235B"/>
    <w:rsid w:val="00712551"/>
    <w:rsid w:val="007125DE"/>
    <w:rsid w:val="007127C4"/>
    <w:rsid w:val="007129A6"/>
    <w:rsid w:val="007129F9"/>
    <w:rsid w:val="00712B88"/>
    <w:rsid w:val="00712C1C"/>
    <w:rsid w:val="00712CEA"/>
    <w:rsid w:val="007131CA"/>
    <w:rsid w:val="007134C7"/>
    <w:rsid w:val="007135D7"/>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749"/>
    <w:rsid w:val="007228F4"/>
    <w:rsid w:val="00722B2A"/>
    <w:rsid w:val="0072301C"/>
    <w:rsid w:val="007231DB"/>
    <w:rsid w:val="007237E9"/>
    <w:rsid w:val="00723803"/>
    <w:rsid w:val="00723906"/>
    <w:rsid w:val="00723922"/>
    <w:rsid w:val="00723E1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58B"/>
    <w:rsid w:val="007276F8"/>
    <w:rsid w:val="007278E2"/>
    <w:rsid w:val="00727DBF"/>
    <w:rsid w:val="0073027D"/>
    <w:rsid w:val="00730383"/>
    <w:rsid w:val="007303C9"/>
    <w:rsid w:val="00730640"/>
    <w:rsid w:val="00730FD7"/>
    <w:rsid w:val="007314B7"/>
    <w:rsid w:val="007314EC"/>
    <w:rsid w:val="00731696"/>
    <w:rsid w:val="0073188D"/>
    <w:rsid w:val="007318F3"/>
    <w:rsid w:val="00731AC6"/>
    <w:rsid w:val="00731F97"/>
    <w:rsid w:val="0073204A"/>
    <w:rsid w:val="00732145"/>
    <w:rsid w:val="00732699"/>
    <w:rsid w:val="007326A7"/>
    <w:rsid w:val="00732FEF"/>
    <w:rsid w:val="007338BE"/>
    <w:rsid w:val="007338EA"/>
    <w:rsid w:val="0073395C"/>
    <w:rsid w:val="00733B94"/>
    <w:rsid w:val="007341AA"/>
    <w:rsid w:val="00734702"/>
    <w:rsid w:val="0073507D"/>
    <w:rsid w:val="0073522E"/>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5D46"/>
    <w:rsid w:val="00746115"/>
    <w:rsid w:val="00746480"/>
    <w:rsid w:val="00746502"/>
    <w:rsid w:val="00746A32"/>
    <w:rsid w:val="00746CA6"/>
    <w:rsid w:val="00746CD2"/>
    <w:rsid w:val="00746D99"/>
    <w:rsid w:val="00746E0E"/>
    <w:rsid w:val="00747161"/>
    <w:rsid w:val="00747265"/>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906"/>
    <w:rsid w:val="00754CC7"/>
    <w:rsid w:val="00755069"/>
    <w:rsid w:val="007551B1"/>
    <w:rsid w:val="0075580A"/>
    <w:rsid w:val="007559C4"/>
    <w:rsid w:val="00755C92"/>
    <w:rsid w:val="00755CD0"/>
    <w:rsid w:val="00755E5C"/>
    <w:rsid w:val="00755ECE"/>
    <w:rsid w:val="0075604D"/>
    <w:rsid w:val="0075649B"/>
    <w:rsid w:val="00756977"/>
    <w:rsid w:val="0075729E"/>
    <w:rsid w:val="007578E3"/>
    <w:rsid w:val="00757956"/>
    <w:rsid w:val="007601F8"/>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C33"/>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D7B"/>
    <w:rsid w:val="0077504D"/>
    <w:rsid w:val="00775250"/>
    <w:rsid w:val="00775A0C"/>
    <w:rsid w:val="00775A69"/>
    <w:rsid w:val="00776108"/>
    <w:rsid w:val="0077629E"/>
    <w:rsid w:val="00776A3F"/>
    <w:rsid w:val="007770D5"/>
    <w:rsid w:val="00777D96"/>
    <w:rsid w:val="0078062A"/>
    <w:rsid w:val="00780C63"/>
    <w:rsid w:val="00780E23"/>
    <w:rsid w:val="00781069"/>
    <w:rsid w:val="007810C4"/>
    <w:rsid w:val="00781107"/>
    <w:rsid w:val="007815F1"/>
    <w:rsid w:val="0078173E"/>
    <w:rsid w:val="00781B9B"/>
    <w:rsid w:val="007826B9"/>
    <w:rsid w:val="007826D1"/>
    <w:rsid w:val="00782846"/>
    <w:rsid w:val="00782FCA"/>
    <w:rsid w:val="00783430"/>
    <w:rsid w:val="007836C1"/>
    <w:rsid w:val="00783A05"/>
    <w:rsid w:val="007840E5"/>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A7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4AEE"/>
    <w:rsid w:val="00795114"/>
    <w:rsid w:val="007956B1"/>
    <w:rsid w:val="00795B1E"/>
    <w:rsid w:val="00795C42"/>
    <w:rsid w:val="00795CCC"/>
    <w:rsid w:val="00795E7E"/>
    <w:rsid w:val="00795F9A"/>
    <w:rsid w:val="007960F7"/>
    <w:rsid w:val="007961E5"/>
    <w:rsid w:val="00796212"/>
    <w:rsid w:val="00796469"/>
    <w:rsid w:val="00796CB9"/>
    <w:rsid w:val="007A006A"/>
    <w:rsid w:val="007A0567"/>
    <w:rsid w:val="007A09A0"/>
    <w:rsid w:val="007A0B3D"/>
    <w:rsid w:val="007A1425"/>
    <w:rsid w:val="007A14C3"/>
    <w:rsid w:val="007A16F9"/>
    <w:rsid w:val="007A1855"/>
    <w:rsid w:val="007A1956"/>
    <w:rsid w:val="007A1F71"/>
    <w:rsid w:val="007A2331"/>
    <w:rsid w:val="007A23A9"/>
    <w:rsid w:val="007A2AE1"/>
    <w:rsid w:val="007A2B92"/>
    <w:rsid w:val="007A2CA8"/>
    <w:rsid w:val="007A2D6A"/>
    <w:rsid w:val="007A3367"/>
    <w:rsid w:val="007A3743"/>
    <w:rsid w:val="007A3BEE"/>
    <w:rsid w:val="007A5364"/>
    <w:rsid w:val="007A5512"/>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674"/>
    <w:rsid w:val="007B17E3"/>
    <w:rsid w:val="007B1AEE"/>
    <w:rsid w:val="007B1B86"/>
    <w:rsid w:val="007B1F74"/>
    <w:rsid w:val="007B217F"/>
    <w:rsid w:val="007B2389"/>
    <w:rsid w:val="007B23C1"/>
    <w:rsid w:val="007B27A3"/>
    <w:rsid w:val="007B2EA0"/>
    <w:rsid w:val="007B30E8"/>
    <w:rsid w:val="007B3399"/>
    <w:rsid w:val="007B3927"/>
    <w:rsid w:val="007B3FBD"/>
    <w:rsid w:val="007B4072"/>
    <w:rsid w:val="007B44E0"/>
    <w:rsid w:val="007B4591"/>
    <w:rsid w:val="007B4612"/>
    <w:rsid w:val="007B4D48"/>
    <w:rsid w:val="007B4D93"/>
    <w:rsid w:val="007B514D"/>
    <w:rsid w:val="007B5608"/>
    <w:rsid w:val="007B57E8"/>
    <w:rsid w:val="007B5966"/>
    <w:rsid w:val="007B5ADE"/>
    <w:rsid w:val="007B5BA3"/>
    <w:rsid w:val="007B5F82"/>
    <w:rsid w:val="007B5FA6"/>
    <w:rsid w:val="007B6158"/>
    <w:rsid w:val="007B61F9"/>
    <w:rsid w:val="007B6870"/>
    <w:rsid w:val="007B72FF"/>
    <w:rsid w:val="007B76F0"/>
    <w:rsid w:val="007B79B6"/>
    <w:rsid w:val="007B7C7E"/>
    <w:rsid w:val="007B7EEF"/>
    <w:rsid w:val="007C03A9"/>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29"/>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4DB3"/>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453"/>
    <w:rsid w:val="007E0499"/>
    <w:rsid w:val="007E06DD"/>
    <w:rsid w:val="007E0797"/>
    <w:rsid w:val="007E0CDC"/>
    <w:rsid w:val="007E0CE1"/>
    <w:rsid w:val="007E0E19"/>
    <w:rsid w:val="007E0F7F"/>
    <w:rsid w:val="007E11CE"/>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FE8"/>
    <w:rsid w:val="007E7226"/>
    <w:rsid w:val="007E75F8"/>
    <w:rsid w:val="007E77D5"/>
    <w:rsid w:val="007E7860"/>
    <w:rsid w:val="007E7922"/>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2FDC"/>
    <w:rsid w:val="007F33A9"/>
    <w:rsid w:val="007F381D"/>
    <w:rsid w:val="007F3B38"/>
    <w:rsid w:val="007F3CA6"/>
    <w:rsid w:val="007F3E89"/>
    <w:rsid w:val="007F4049"/>
    <w:rsid w:val="007F481F"/>
    <w:rsid w:val="007F4836"/>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7"/>
    <w:rsid w:val="0080241A"/>
    <w:rsid w:val="00802812"/>
    <w:rsid w:val="00802AD3"/>
    <w:rsid w:val="008034E2"/>
    <w:rsid w:val="00803918"/>
    <w:rsid w:val="00803996"/>
    <w:rsid w:val="008040C3"/>
    <w:rsid w:val="0080421C"/>
    <w:rsid w:val="00804FDD"/>
    <w:rsid w:val="00805398"/>
    <w:rsid w:val="008053CB"/>
    <w:rsid w:val="0080576A"/>
    <w:rsid w:val="0080588B"/>
    <w:rsid w:val="008058E6"/>
    <w:rsid w:val="00805E9D"/>
    <w:rsid w:val="00805F99"/>
    <w:rsid w:val="00806B73"/>
    <w:rsid w:val="00806DF3"/>
    <w:rsid w:val="00807170"/>
    <w:rsid w:val="00807397"/>
    <w:rsid w:val="008073D2"/>
    <w:rsid w:val="00810322"/>
    <w:rsid w:val="00810962"/>
    <w:rsid w:val="0081096A"/>
    <w:rsid w:val="00810F69"/>
    <w:rsid w:val="0081102C"/>
    <w:rsid w:val="008113BF"/>
    <w:rsid w:val="008115EC"/>
    <w:rsid w:val="0081222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10C"/>
    <w:rsid w:val="008173D8"/>
    <w:rsid w:val="0082005B"/>
    <w:rsid w:val="008201D3"/>
    <w:rsid w:val="00820475"/>
    <w:rsid w:val="00820A3B"/>
    <w:rsid w:val="00821208"/>
    <w:rsid w:val="0082172D"/>
    <w:rsid w:val="00821B50"/>
    <w:rsid w:val="0082203C"/>
    <w:rsid w:val="00822579"/>
    <w:rsid w:val="00822B19"/>
    <w:rsid w:val="00822D6B"/>
    <w:rsid w:val="00822E85"/>
    <w:rsid w:val="00822FDD"/>
    <w:rsid w:val="008230AD"/>
    <w:rsid w:val="0082335A"/>
    <w:rsid w:val="008236FC"/>
    <w:rsid w:val="00823BF6"/>
    <w:rsid w:val="00823DC7"/>
    <w:rsid w:val="00823FA5"/>
    <w:rsid w:val="00824359"/>
    <w:rsid w:val="00824639"/>
    <w:rsid w:val="008248A0"/>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046"/>
    <w:rsid w:val="00832209"/>
    <w:rsid w:val="008323D5"/>
    <w:rsid w:val="00832806"/>
    <w:rsid w:val="00832828"/>
    <w:rsid w:val="00833111"/>
    <w:rsid w:val="00833B00"/>
    <w:rsid w:val="00833CEE"/>
    <w:rsid w:val="00833EA5"/>
    <w:rsid w:val="00834942"/>
    <w:rsid w:val="00834A9B"/>
    <w:rsid w:val="00834CAE"/>
    <w:rsid w:val="00835762"/>
    <w:rsid w:val="00835844"/>
    <w:rsid w:val="00835A63"/>
    <w:rsid w:val="00835B8A"/>
    <w:rsid w:val="00835BE8"/>
    <w:rsid w:val="00836001"/>
    <w:rsid w:val="0083622F"/>
    <w:rsid w:val="00836279"/>
    <w:rsid w:val="00836C0D"/>
    <w:rsid w:val="00836EF3"/>
    <w:rsid w:val="008372CC"/>
    <w:rsid w:val="008374A6"/>
    <w:rsid w:val="008374D1"/>
    <w:rsid w:val="00837588"/>
    <w:rsid w:val="008379D1"/>
    <w:rsid w:val="00837DB7"/>
    <w:rsid w:val="00840422"/>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32B"/>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406D"/>
    <w:rsid w:val="0085436A"/>
    <w:rsid w:val="0085483E"/>
    <w:rsid w:val="00854FAC"/>
    <w:rsid w:val="00855349"/>
    <w:rsid w:val="00855695"/>
    <w:rsid w:val="00855B93"/>
    <w:rsid w:val="008561EC"/>
    <w:rsid w:val="00856272"/>
    <w:rsid w:val="008566D6"/>
    <w:rsid w:val="00856A65"/>
    <w:rsid w:val="00856F5C"/>
    <w:rsid w:val="00857719"/>
    <w:rsid w:val="00857A67"/>
    <w:rsid w:val="0086029F"/>
    <w:rsid w:val="00860523"/>
    <w:rsid w:val="0086057E"/>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1DA"/>
    <w:rsid w:val="00863BDF"/>
    <w:rsid w:val="00864272"/>
    <w:rsid w:val="008648F6"/>
    <w:rsid w:val="00864A9A"/>
    <w:rsid w:val="00864F60"/>
    <w:rsid w:val="00865163"/>
    <w:rsid w:val="00865225"/>
    <w:rsid w:val="00865639"/>
    <w:rsid w:val="00865644"/>
    <w:rsid w:val="00865856"/>
    <w:rsid w:val="00865D19"/>
    <w:rsid w:val="00865DDF"/>
    <w:rsid w:val="00865DE3"/>
    <w:rsid w:val="00865E04"/>
    <w:rsid w:val="008660F4"/>
    <w:rsid w:val="00866848"/>
    <w:rsid w:val="00866B12"/>
    <w:rsid w:val="00866B92"/>
    <w:rsid w:val="00866C11"/>
    <w:rsid w:val="00866DBF"/>
    <w:rsid w:val="00867334"/>
    <w:rsid w:val="00867531"/>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4C10"/>
    <w:rsid w:val="00875F9F"/>
    <w:rsid w:val="008760AA"/>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4E0"/>
    <w:rsid w:val="00891561"/>
    <w:rsid w:val="0089161B"/>
    <w:rsid w:val="00891A29"/>
    <w:rsid w:val="00892B23"/>
    <w:rsid w:val="008936B0"/>
    <w:rsid w:val="00893A96"/>
    <w:rsid w:val="00893BE5"/>
    <w:rsid w:val="00893D45"/>
    <w:rsid w:val="00893D4B"/>
    <w:rsid w:val="00893E65"/>
    <w:rsid w:val="00893F7B"/>
    <w:rsid w:val="00893FB9"/>
    <w:rsid w:val="00894192"/>
    <w:rsid w:val="00894FAA"/>
    <w:rsid w:val="00894FC9"/>
    <w:rsid w:val="0089618E"/>
    <w:rsid w:val="0089638A"/>
    <w:rsid w:val="0089656F"/>
    <w:rsid w:val="008967EC"/>
    <w:rsid w:val="00896A67"/>
    <w:rsid w:val="00896E20"/>
    <w:rsid w:val="0089704F"/>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550E"/>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A7F63"/>
    <w:rsid w:val="008B0319"/>
    <w:rsid w:val="008B09F1"/>
    <w:rsid w:val="008B0C18"/>
    <w:rsid w:val="008B13B8"/>
    <w:rsid w:val="008B148A"/>
    <w:rsid w:val="008B1586"/>
    <w:rsid w:val="008B15E6"/>
    <w:rsid w:val="008B1BDB"/>
    <w:rsid w:val="008B1D54"/>
    <w:rsid w:val="008B1F20"/>
    <w:rsid w:val="008B3150"/>
    <w:rsid w:val="008B324D"/>
    <w:rsid w:val="008B3532"/>
    <w:rsid w:val="008B39EC"/>
    <w:rsid w:val="008B3C04"/>
    <w:rsid w:val="008B4217"/>
    <w:rsid w:val="008B42C0"/>
    <w:rsid w:val="008B47B4"/>
    <w:rsid w:val="008B4912"/>
    <w:rsid w:val="008B4924"/>
    <w:rsid w:val="008B4BFC"/>
    <w:rsid w:val="008B4D73"/>
    <w:rsid w:val="008B4F0E"/>
    <w:rsid w:val="008B52EA"/>
    <w:rsid w:val="008B534E"/>
    <w:rsid w:val="008B5717"/>
    <w:rsid w:val="008B57BC"/>
    <w:rsid w:val="008B5ABB"/>
    <w:rsid w:val="008B64D4"/>
    <w:rsid w:val="008B684D"/>
    <w:rsid w:val="008B76F0"/>
    <w:rsid w:val="008B772D"/>
    <w:rsid w:val="008B78E0"/>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B1"/>
    <w:rsid w:val="008C2C21"/>
    <w:rsid w:val="008C2E82"/>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157D"/>
    <w:rsid w:val="008D15D2"/>
    <w:rsid w:val="008D1E3F"/>
    <w:rsid w:val="008D1FB2"/>
    <w:rsid w:val="008D22B5"/>
    <w:rsid w:val="008D237E"/>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7B"/>
    <w:rsid w:val="008E6356"/>
    <w:rsid w:val="008E6450"/>
    <w:rsid w:val="008E65FC"/>
    <w:rsid w:val="008E6665"/>
    <w:rsid w:val="008E6C02"/>
    <w:rsid w:val="008E6D95"/>
    <w:rsid w:val="008E6DFE"/>
    <w:rsid w:val="008E7012"/>
    <w:rsid w:val="008E7A27"/>
    <w:rsid w:val="008E7C37"/>
    <w:rsid w:val="008E7EDF"/>
    <w:rsid w:val="008E7FAA"/>
    <w:rsid w:val="008F0202"/>
    <w:rsid w:val="008F04CC"/>
    <w:rsid w:val="008F28C6"/>
    <w:rsid w:val="008F2BC9"/>
    <w:rsid w:val="008F2C2C"/>
    <w:rsid w:val="008F2EF0"/>
    <w:rsid w:val="008F2FC8"/>
    <w:rsid w:val="008F3012"/>
    <w:rsid w:val="008F394A"/>
    <w:rsid w:val="008F3F97"/>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38"/>
    <w:rsid w:val="00900584"/>
    <w:rsid w:val="009005CB"/>
    <w:rsid w:val="0090083A"/>
    <w:rsid w:val="0090095A"/>
    <w:rsid w:val="00900AA8"/>
    <w:rsid w:val="00900ACE"/>
    <w:rsid w:val="009010BA"/>
    <w:rsid w:val="00901191"/>
    <w:rsid w:val="0090124F"/>
    <w:rsid w:val="009012C9"/>
    <w:rsid w:val="009014D8"/>
    <w:rsid w:val="009017F2"/>
    <w:rsid w:val="00901E56"/>
    <w:rsid w:val="00901EAA"/>
    <w:rsid w:val="0090252C"/>
    <w:rsid w:val="0090262D"/>
    <w:rsid w:val="00902A09"/>
    <w:rsid w:val="00902B49"/>
    <w:rsid w:val="00902C1F"/>
    <w:rsid w:val="0090313A"/>
    <w:rsid w:val="00903511"/>
    <w:rsid w:val="00903AF1"/>
    <w:rsid w:val="00903FA3"/>
    <w:rsid w:val="0090416A"/>
    <w:rsid w:val="00904D96"/>
    <w:rsid w:val="009057EA"/>
    <w:rsid w:val="009058F7"/>
    <w:rsid w:val="00905B71"/>
    <w:rsid w:val="00905DEB"/>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8BD"/>
    <w:rsid w:val="009138CE"/>
    <w:rsid w:val="009138DA"/>
    <w:rsid w:val="00913B84"/>
    <w:rsid w:val="00914025"/>
    <w:rsid w:val="00914179"/>
    <w:rsid w:val="00914401"/>
    <w:rsid w:val="0091472F"/>
    <w:rsid w:val="00914D4F"/>
    <w:rsid w:val="00914E50"/>
    <w:rsid w:val="0091518B"/>
    <w:rsid w:val="009152F6"/>
    <w:rsid w:val="00915343"/>
    <w:rsid w:val="00915387"/>
    <w:rsid w:val="009154EF"/>
    <w:rsid w:val="00915550"/>
    <w:rsid w:val="009159E2"/>
    <w:rsid w:val="00915D29"/>
    <w:rsid w:val="00915D5E"/>
    <w:rsid w:val="009160D2"/>
    <w:rsid w:val="00916232"/>
    <w:rsid w:val="009163C9"/>
    <w:rsid w:val="00916AB4"/>
    <w:rsid w:val="009175B6"/>
    <w:rsid w:val="009177B7"/>
    <w:rsid w:val="009200F2"/>
    <w:rsid w:val="009202AE"/>
    <w:rsid w:val="00920D86"/>
    <w:rsid w:val="00920F68"/>
    <w:rsid w:val="00921166"/>
    <w:rsid w:val="00921315"/>
    <w:rsid w:val="0092137A"/>
    <w:rsid w:val="00921463"/>
    <w:rsid w:val="0092151D"/>
    <w:rsid w:val="00921B9B"/>
    <w:rsid w:val="009220D7"/>
    <w:rsid w:val="009220F6"/>
    <w:rsid w:val="009233A8"/>
    <w:rsid w:val="00923AB2"/>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28"/>
    <w:rsid w:val="00927ACC"/>
    <w:rsid w:val="00930863"/>
    <w:rsid w:val="00930988"/>
    <w:rsid w:val="00930AA6"/>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C54"/>
    <w:rsid w:val="00934DFA"/>
    <w:rsid w:val="009353FA"/>
    <w:rsid w:val="00935633"/>
    <w:rsid w:val="00935691"/>
    <w:rsid w:val="00935C17"/>
    <w:rsid w:val="00935FD9"/>
    <w:rsid w:val="00936513"/>
    <w:rsid w:val="00936C62"/>
    <w:rsid w:val="009371E7"/>
    <w:rsid w:val="00937636"/>
    <w:rsid w:val="0093766A"/>
    <w:rsid w:val="0093784C"/>
    <w:rsid w:val="00937954"/>
    <w:rsid w:val="00937983"/>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3917"/>
    <w:rsid w:val="009441C5"/>
    <w:rsid w:val="009443DF"/>
    <w:rsid w:val="00944490"/>
    <w:rsid w:val="00944BE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50150"/>
    <w:rsid w:val="0095031E"/>
    <w:rsid w:val="009506FF"/>
    <w:rsid w:val="00950FCF"/>
    <w:rsid w:val="009515E4"/>
    <w:rsid w:val="009519D0"/>
    <w:rsid w:val="00952046"/>
    <w:rsid w:val="00952723"/>
    <w:rsid w:val="00952998"/>
    <w:rsid w:val="00952BB4"/>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66"/>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0EF"/>
    <w:rsid w:val="00963141"/>
    <w:rsid w:val="009633B7"/>
    <w:rsid w:val="0096357D"/>
    <w:rsid w:val="00963E02"/>
    <w:rsid w:val="00964044"/>
    <w:rsid w:val="00964052"/>
    <w:rsid w:val="00964057"/>
    <w:rsid w:val="009643C6"/>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6FA"/>
    <w:rsid w:val="00971CE8"/>
    <w:rsid w:val="009720BC"/>
    <w:rsid w:val="009725CC"/>
    <w:rsid w:val="00972C10"/>
    <w:rsid w:val="00972D5C"/>
    <w:rsid w:val="009731D0"/>
    <w:rsid w:val="009733C0"/>
    <w:rsid w:val="0097340F"/>
    <w:rsid w:val="00973643"/>
    <w:rsid w:val="009736FC"/>
    <w:rsid w:val="00973BA2"/>
    <w:rsid w:val="009741E5"/>
    <w:rsid w:val="009743C0"/>
    <w:rsid w:val="00974B33"/>
    <w:rsid w:val="00974B57"/>
    <w:rsid w:val="0097508F"/>
    <w:rsid w:val="00975537"/>
    <w:rsid w:val="009757E3"/>
    <w:rsid w:val="00975D74"/>
    <w:rsid w:val="00976F72"/>
    <w:rsid w:val="00976F94"/>
    <w:rsid w:val="00977E9D"/>
    <w:rsid w:val="009802A0"/>
    <w:rsid w:val="009803C0"/>
    <w:rsid w:val="009808A6"/>
    <w:rsid w:val="009813E2"/>
    <w:rsid w:val="00981F57"/>
    <w:rsid w:val="009820A7"/>
    <w:rsid w:val="00982379"/>
    <w:rsid w:val="009827B7"/>
    <w:rsid w:val="009827CF"/>
    <w:rsid w:val="00982D1A"/>
    <w:rsid w:val="00983104"/>
    <w:rsid w:val="0098386E"/>
    <w:rsid w:val="009838D4"/>
    <w:rsid w:val="009838D7"/>
    <w:rsid w:val="009839AC"/>
    <w:rsid w:val="00983B31"/>
    <w:rsid w:val="00984077"/>
    <w:rsid w:val="0098411F"/>
    <w:rsid w:val="009844AA"/>
    <w:rsid w:val="00984631"/>
    <w:rsid w:val="00984A2A"/>
    <w:rsid w:val="00984B1F"/>
    <w:rsid w:val="00984B3F"/>
    <w:rsid w:val="009851B4"/>
    <w:rsid w:val="009857B5"/>
    <w:rsid w:val="0098649A"/>
    <w:rsid w:val="009864A5"/>
    <w:rsid w:val="00986781"/>
    <w:rsid w:val="00986824"/>
    <w:rsid w:val="009869C1"/>
    <w:rsid w:val="00986E95"/>
    <w:rsid w:val="009879E8"/>
    <w:rsid w:val="00987C76"/>
    <w:rsid w:val="00987DCD"/>
    <w:rsid w:val="00990315"/>
    <w:rsid w:val="0099035E"/>
    <w:rsid w:val="0099089B"/>
    <w:rsid w:val="00990984"/>
    <w:rsid w:val="00990C82"/>
    <w:rsid w:val="00991624"/>
    <w:rsid w:val="00991B74"/>
    <w:rsid w:val="00991BE3"/>
    <w:rsid w:val="00991CCD"/>
    <w:rsid w:val="00992530"/>
    <w:rsid w:val="0099289C"/>
    <w:rsid w:val="00992BE9"/>
    <w:rsid w:val="0099413B"/>
    <w:rsid w:val="009945F6"/>
    <w:rsid w:val="009948EF"/>
    <w:rsid w:val="00994DC8"/>
    <w:rsid w:val="0099515F"/>
    <w:rsid w:val="00995C09"/>
    <w:rsid w:val="00995D3E"/>
    <w:rsid w:val="00996063"/>
    <w:rsid w:val="00996113"/>
    <w:rsid w:val="00996767"/>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9C5"/>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FB"/>
    <w:rsid w:val="009B1794"/>
    <w:rsid w:val="009B1B35"/>
    <w:rsid w:val="009B20E6"/>
    <w:rsid w:val="009B2180"/>
    <w:rsid w:val="009B26C0"/>
    <w:rsid w:val="009B2727"/>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B7D34"/>
    <w:rsid w:val="009C00B7"/>
    <w:rsid w:val="009C017E"/>
    <w:rsid w:val="009C0F60"/>
    <w:rsid w:val="009C100C"/>
    <w:rsid w:val="009C16E0"/>
    <w:rsid w:val="009C1BC1"/>
    <w:rsid w:val="009C1BE4"/>
    <w:rsid w:val="009C2393"/>
    <w:rsid w:val="009C2430"/>
    <w:rsid w:val="009C2892"/>
    <w:rsid w:val="009C2AFD"/>
    <w:rsid w:val="009C368C"/>
    <w:rsid w:val="009C3718"/>
    <w:rsid w:val="009C4241"/>
    <w:rsid w:val="009C42B0"/>
    <w:rsid w:val="009C5995"/>
    <w:rsid w:val="009C5F2C"/>
    <w:rsid w:val="009C6081"/>
    <w:rsid w:val="009C6235"/>
    <w:rsid w:val="009C62C7"/>
    <w:rsid w:val="009C6325"/>
    <w:rsid w:val="009C6715"/>
    <w:rsid w:val="009C6821"/>
    <w:rsid w:val="009C6D25"/>
    <w:rsid w:val="009C6D78"/>
    <w:rsid w:val="009C6E72"/>
    <w:rsid w:val="009C7493"/>
    <w:rsid w:val="009C7629"/>
    <w:rsid w:val="009C78E1"/>
    <w:rsid w:val="009C795B"/>
    <w:rsid w:val="009C7FC5"/>
    <w:rsid w:val="009D0FA1"/>
    <w:rsid w:val="009D1044"/>
    <w:rsid w:val="009D1165"/>
    <w:rsid w:val="009D11B7"/>
    <w:rsid w:val="009D2189"/>
    <w:rsid w:val="009D2536"/>
    <w:rsid w:val="009D26D6"/>
    <w:rsid w:val="009D2900"/>
    <w:rsid w:val="009D2C18"/>
    <w:rsid w:val="009D3505"/>
    <w:rsid w:val="009D3FC1"/>
    <w:rsid w:val="009D43ED"/>
    <w:rsid w:val="009D4639"/>
    <w:rsid w:val="009D4BA0"/>
    <w:rsid w:val="009D50B6"/>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3F2"/>
    <w:rsid w:val="009E1ADD"/>
    <w:rsid w:val="009E1B4A"/>
    <w:rsid w:val="009E1BFB"/>
    <w:rsid w:val="009E1D32"/>
    <w:rsid w:val="009E2467"/>
    <w:rsid w:val="009E276A"/>
    <w:rsid w:val="009E27D0"/>
    <w:rsid w:val="009E29CA"/>
    <w:rsid w:val="009E2BAC"/>
    <w:rsid w:val="009E2F40"/>
    <w:rsid w:val="009E31DA"/>
    <w:rsid w:val="009E35D6"/>
    <w:rsid w:val="009E38FD"/>
    <w:rsid w:val="009E4038"/>
    <w:rsid w:val="009E45DD"/>
    <w:rsid w:val="009E46CB"/>
    <w:rsid w:val="009E48C3"/>
    <w:rsid w:val="009E4BA1"/>
    <w:rsid w:val="009E50AE"/>
    <w:rsid w:val="009E5A07"/>
    <w:rsid w:val="009E5B0E"/>
    <w:rsid w:val="009E6165"/>
    <w:rsid w:val="009E6448"/>
    <w:rsid w:val="009E69B3"/>
    <w:rsid w:val="009E6E33"/>
    <w:rsid w:val="009E6E7E"/>
    <w:rsid w:val="009E73B4"/>
    <w:rsid w:val="009E7CE1"/>
    <w:rsid w:val="009E7D61"/>
    <w:rsid w:val="009E7E44"/>
    <w:rsid w:val="009E7E79"/>
    <w:rsid w:val="009F065F"/>
    <w:rsid w:val="009F0AF9"/>
    <w:rsid w:val="009F0C3C"/>
    <w:rsid w:val="009F0CB7"/>
    <w:rsid w:val="009F0EEE"/>
    <w:rsid w:val="009F0F72"/>
    <w:rsid w:val="009F13ED"/>
    <w:rsid w:val="009F164A"/>
    <w:rsid w:val="009F284B"/>
    <w:rsid w:val="009F2CCD"/>
    <w:rsid w:val="009F361E"/>
    <w:rsid w:val="009F3B43"/>
    <w:rsid w:val="009F3F5D"/>
    <w:rsid w:val="009F445C"/>
    <w:rsid w:val="009F45F5"/>
    <w:rsid w:val="009F475A"/>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6D"/>
    <w:rsid w:val="009F78B1"/>
    <w:rsid w:val="009F79E8"/>
    <w:rsid w:val="009F7F52"/>
    <w:rsid w:val="00A00188"/>
    <w:rsid w:val="00A0022C"/>
    <w:rsid w:val="00A00474"/>
    <w:rsid w:val="00A004CF"/>
    <w:rsid w:val="00A005B5"/>
    <w:rsid w:val="00A005F1"/>
    <w:rsid w:val="00A0072B"/>
    <w:rsid w:val="00A009E8"/>
    <w:rsid w:val="00A00B69"/>
    <w:rsid w:val="00A00B8D"/>
    <w:rsid w:val="00A00C6A"/>
    <w:rsid w:val="00A00CBF"/>
    <w:rsid w:val="00A00E07"/>
    <w:rsid w:val="00A00EC9"/>
    <w:rsid w:val="00A01142"/>
    <w:rsid w:val="00A01157"/>
    <w:rsid w:val="00A0120C"/>
    <w:rsid w:val="00A018C6"/>
    <w:rsid w:val="00A018F1"/>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FF8"/>
    <w:rsid w:val="00A101B8"/>
    <w:rsid w:val="00A10499"/>
    <w:rsid w:val="00A11305"/>
    <w:rsid w:val="00A11819"/>
    <w:rsid w:val="00A1181A"/>
    <w:rsid w:val="00A12024"/>
    <w:rsid w:val="00A12253"/>
    <w:rsid w:val="00A12316"/>
    <w:rsid w:val="00A12795"/>
    <w:rsid w:val="00A12BEF"/>
    <w:rsid w:val="00A12C16"/>
    <w:rsid w:val="00A12E5C"/>
    <w:rsid w:val="00A13346"/>
    <w:rsid w:val="00A135E2"/>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0E95"/>
    <w:rsid w:val="00A213E1"/>
    <w:rsid w:val="00A21490"/>
    <w:rsid w:val="00A2180B"/>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30F"/>
    <w:rsid w:val="00A265CE"/>
    <w:rsid w:val="00A26F96"/>
    <w:rsid w:val="00A27887"/>
    <w:rsid w:val="00A27ABC"/>
    <w:rsid w:val="00A27ACD"/>
    <w:rsid w:val="00A27B65"/>
    <w:rsid w:val="00A27DBE"/>
    <w:rsid w:val="00A30483"/>
    <w:rsid w:val="00A3096F"/>
    <w:rsid w:val="00A30BA2"/>
    <w:rsid w:val="00A30E6B"/>
    <w:rsid w:val="00A316D6"/>
    <w:rsid w:val="00A319A7"/>
    <w:rsid w:val="00A31F9C"/>
    <w:rsid w:val="00A320C3"/>
    <w:rsid w:val="00A3252C"/>
    <w:rsid w:val="00A32578"/>
    <w:rsid w:val="00A32653"/>
    <w:rsid w:val="00A32A9B"/>
    <w:rsid w:val="00A32B04"/>
    <w:rsid w:val="00A32BEB"/>
    <w:rsid w:val="00A33141"/>
    <w:rsid w:val="00A33147"/>
    <w:rsid w:val="00A332D2"/>
    <w:rsid w:val="00A33402"/>
    <w:rsid w:val="00A33543"/>
    <w:rsid w:val="00A33654"/>
    <w:rsid w:val="00A33EBA"/>
    <w:rsid w:val="00A3453B"/>
    <w:rsid w:val="00A35137"/>
    <w:rsid w:val="00A3541E"/>
    <w:rsid w:val="00A35512"/>
    <w:rsid w:val="00A355E6"/>
    <w:rsid w:val="00A357C1"/>
    <w:rsid w:val="00A359ED"/>
    <w:rsid w:val="00A35DB4"/>
    <w:rsid w:val="00A36124"/>
    <w:rsid w:val="00A363A4"/>
    <w:rsid w:val="00A36ABD"/>
    <w:rsid w:val="00A375F9"/>
    <w:rsid w:val="00A37643"/>
    <w:rsid w:val="00A376D9"/>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BE0"/>
    <w:rsid w:val="00A4474A"/>
    <w:rsid w:val="00A449B1"/>
    <w:rsid w:val="00A449FD"/>
    <w:rsid w:val="00A45081"/>
    <w:rsid w:val="00A4515A"/>
    <w:rsid w:val="00A45782"/>
    <w:rsid w:val="00A45A0D"/>
    <w:rsid w:val="00A45DEB"/>
    <w:rsid w:val="00A46896"/>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6120"/>
    <w:rsid w:val="00A56286"/>
    <w:rsid w:val="00A564E5"/>
    <w:rsid w:val="00A56510"/>
    <w:rsid w:val="00A56715"/>
    <w:rsid w:val="00A56C08"/>
    <w:rsid w:val="00A56CD4"/>
    <w:rsid w:val="00A56CF0"/>
    <w:rsid w:val="00A56FCD"/>
    <w:rsid w:val="00A5723E"/>
    <w:rsid w:val="00A57360"/>
    <w:rsid w:val="00A57888"/>
    <w:rsid w:val="00A60031"/>
    <w:rsid w:val="00A60644"/>
    <w:rsid w:val="00A60A77"/>
    <w:rsid w:val="00A61058"/>
    <w:rsid w:val="00A61060"/>
    <w:rsid w:val="00A61373"/>
    <w:rsid w:val="00A61429"/>
    <w:rsid w:val="00A614F1"/>
    <w:rsid w:val="00A61549"/>
    <w:rsid w:val="00A618BD"/>
    <w:rsid w:val="00A61C17"/>
    <w:rsid w:val="00A622FE"/>
    <w:rsid w:val="00A62974"/>
    <w:rsid w:val="00A62FCA"/>
    <w:rsid w:val="00A631FE"/>
    <w:rsid w:val="00A634A2"/>
    <w:rsid w:val="00A634D2"/>
    <w:rsid w:val="00A63C31"/>
    <w:rsid w:val="00A63E01"/>
    <w:rsid w:val="00A644FE"/>
    <w:rsid w:val="00A645D7"/>
    <w:rsid w:val="00A649A6"/>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30C"/>
    <w:rsid w:val="00A71480"/>
    <w:rsid w:val="00A71A1C"/>
    <w:rsid w:val="00A71D61"/>
    <w:rsid w:val="00A720C3"/>
    <w:rsid w:val="00A720D0"/>
    <w:rsid w:val="00A72647"/>
    <w:rsid w:val="00A72868"/>
    <w:rsid w:val="00A7290D"/>
    <w:rsid w:val="00A72F48"/>
    <w:rsid w:val="00A733E0"/>
    <w:rsid w:val="00A7366B"/>
    <w:rsid w:val="00A736DF"/>
    <w:rsid w:val="00A7396A"/>
    <w:rsid w:val="00A73D73"/>
    <w:rsid w:val="00A73F27"/>
    <w:rsid w:val="00A7436C"/>
    <w:rsid w:val="00A74432"/>
    <w:rsid w:val="00A74441"/>
    <w:rsid w:val="00A7484A"/>
    <w:rsid w:val="00A74C39"/>
    <w:rsid w:val="00A74CDE"/>
    <w:rsid w:val="00A74EA9"/>
    <w:rsid w:val="00A75003"/>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D8"/>
    <w:rsid w:val="00A9292C"/>
    <w:rsid w:val="00A92DB1"/>
    <w:rsid w:val="00A92F74"/>
    <w:rsid w:val="00A932B6"/>
    <w:rsid w:val="00A93A7E"/>
    <w:rsid w:val="00A94295"/>
    <w:rsid w:val="00A9468F"/>
    <w:rsid w:val="00A948A7"/>
    <w:rsid w:val="00A948E4"/>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31B8"/>
    <w:rsid w:val="00AA3931"/>
    <w:rsid w:val="00AA3C5A"/>
    <w:rsid w:val="00AA3C60"/>
    <w:rsid w:val="00AA5379"/>
    <w:rsid w:val="00AA54A1"/>
    <w:rsid w:val="00AA585F"/>
    <w:rsid w:val="00AA61EC"/>
    <w:rsid w:val="00AA684F"/>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BB1"/>
    <w:rsid w:val="00AB5106"/>
    <w:rsid w:val="00AB5480"/>
    <w:rsid w:val="00AB584C"/>
    <w:rsid w:val="00AB59B2"/>
    <w:rsid w:val="00AB61C4"/>
    <w:rsid w:val="00AB66A7"/>
    <w:rsid w:val="00AB66BD"/>
    <w:rsid w:val="00AB6716"/>
    <w:rsid w:val="00AB6810"/>
    <w:rsid w:val="00AB68A7"/>
    <w:rsid w:val="00AB6901"/>
    <w:rsid w:val="00AB6A08"/>
    <w:rsid w:val="00AB6FAF"/>
    <w:rsid w:val="00AC0601"/>
    <w:rsid w:val="00AC0CFA"/>
    <w:rsid w:val="00AC1173"/>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951"/>
    <w:rsid w:val="00AC7510"/>
    <w:rsid w:val="00AC757B"/>
    <w:rsid w:val="00AC7712"/>
    <w:rsid w:val="00AD00DA"/>
    <w:rsid w:val="00AD091B"/>
    <w:rsid w:val="00AD09AF"/>
    <w:rsid w:val="00AD09F6"/>
    <w:rsid w:val="00AD0C31"/>
    <w:rsid w:val="00AD0E45"/>
    <w:rsid w:val="00AD0EA0"/>
    <w:rsid w:val="00AD115A"/>
    <w:rsid w:val="00AD136C"/>
    <w:rsid w:val="00AD1440"/>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1B6"/>
    <w:rsid w:val="00AD6B3D"/>
    <w:rsid w:val="00AD6CE1"/>
    <w:rsid w:val="00AD6D3A"/>
    <w:rsid w:val="00AD70CC"/>
    <w:rsid w:val="00AD7595"/>
    <w:rsid w:val="00AD7867"/>
    <w:rsid w:val="00AD7941"/>
    <w:rsid w:val="00AD7A16"/>
    <w:rsid w:val="00AD7DF5"/>
    <w:rsid w:val="00AE03FC"/>
    <w:rsid w:val="00AE047F"/>
    <w:rsid w:val="00AE0486"/>
    <w:rsid w:val="00AE091F"/>
    <w:rsid w:val="00AE0C35"/>
    <w:rsid w:val="00AE0EA3"/>
    <w:rsid w:val="00AE10D7"/>
    <w:rsid w:val="00AE1141"/>
    <w:rsid w:val="00AE11E5"/>
    <w:rsid w:val="00AE14AD"/>
    <w:rsid w:val="00AE1611"/>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E6A"/>
    <w:rsid w:val="00AE3E7A"/>
    <w:rsid w:val="00AE4124"/>
    <w:rsid w:val="00AE441E"/>
    <w:rsid w:val="00AE4468"/>
    <w:rsid w:val="00AE5065"/>
    <w:rsid w:val="00AE5124"/>
    <w:rsid w:val="00AE526C"/>
    <w:rsid w:val="00AE599F"/>
    <w:rsid w:val="00AE5C7B"/>
    <w:rsid w:val="00AE5DC5"/>
    <w:rsid w:val="00AE5F1B"/>
    <w:rsid w:val="00AE60B6"/>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21B"/>
    <w:rsid w:val="00AF3AD1"/>
    <w:rsid w:val="00AF3BE5"/>
    <w:rsid w:val="00AF3CC5"/>
    <w:rsid w:val="00AF3F73"/>
    <w:rsid w:val="00AF4731"/>
    <w:rsid w:val="00AF4B62"/>
    <w:rsid w:val="00AF4D2C"/>
    <w:rsid w:val="00AF5132"/>
    <w:rsid w:val="00AF51B4"/>
    <w:rsid w:val="00AF529B"/>
    <w:rsid w:val="00AF5382"/>
    <w:rsid w:val="00AF5808"/>
    <w:rsid w:val="00AF60EF"/>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3B5"/>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148"/>
    <w:rsid w:val="00B06341"/>
    <w:rsid w:val="00B064EB"/>
    <w:rsid w:val="00B06660"/>
    <w:rsid w:val="00B066DB"/>
    <w:rsid w:val="00B067F8"/>
    <w:rsid w:val="00B07433"/>
    <w:rsid w:val="00B074F0"/>
    <w:rsid w:val="00B0790A"/>
    <w:rsid w:val="00B07D2A"/>
    <w:rsid w:val="00B10065"/>
    <w:rsid w:val="00B100C4"/>
    <w:rsid w:val="00B1044F"/>
    <w:rsid w:val="00B10723"/>
    <w:rsid w:val="00B10CEF"/>
    <w:rsid w:val="00B10EF1"/>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92F"/>
    <w:rsid w:val="00B22CBF"/>
    <w:rsid w:val="00B23103"/>
    <w:rsid w:val="00B231E5"/>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5DB1"/>
    <w:rsid w:val="00B26488"/>
    <w:rsid w:val="00B26504"/>
    <w:rsid w:val="00B2654D"/>
    <w:rsid w:val="00B2655E"/>
    <w:rsid w:val="00B26CA3"/>
    <w:rsid w:val="00B26DD6"/>
    <w:rsid w:val="00B27A6D"/>
    <w:rsid w:val="00B300C3"/>
    <w:rsid w:val="00B304AB"/>
    <w:rsid w:val="00B30796"/>
    <w:rsid w:val="00B30FB7"/>
    <w:rsid w:val="00B31380"/>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952"/>
    <w:rsid w:val="00B453DA"/>
    <w:rsid w:val="00B45860"/>
    <w:rsid w:val="00B4634B"/>
    <w:rsid w:val="00B46506"/>
    <w:rsid w:val="00B466AB"/>
    <w:rsid w:val="00B46C66"/>
    <w:rsid w:val="00B46D71"/>
    <w:rsid w:val="00B46E53"/>
    <w:rsid w:val="00B46FA9"/>
    <w:rsid w:val="00B47177"/>
    <w:rsid w:val="00B47432"/>
    <w:rsid w:val="00B474F6"/>
    <w:rsid w:val="00B4761E"/>
    <w:rsid w:val="00B47B66"/>
    <w:rsid w:val="00B50081"/>
    <w:rsid w:val="00B501A7"/>
    <w:rsid w:val="00B50904"/>
    <w:rsid w:val="00B50C48"/>
    <w:rsid w:val="00B50DFC"/>
    <w:rsid w:val="00B50E82"/>
    <w:rsid w:val="00B5113C"/>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300D"/>
    <w:rsid w:val="00B6365B"/>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F4B"/>
    <w:rsid w:val="00B67412"/>
    <w:rsid w:val="00B675DB"/>
    <w:rsid w:val="00B678A9"/>
    <w:rsid w:val="00B67D33"/>
    <w:rsid w:val="00B7050D"/>
    <w:rsid w:val="00B70921"/>
    <w:rsid w:val="00B7097D"/>
    <w:rsid w:val="00B70A54"/>
    <w:rsid w:val="00B70C47"/>
    <w:rsid w:val="00B715DB"/>
    <w:rsid w:val="00B71F81"/>
    <w:rsid w:val="00B7248C"/>
    <w:rsid w:val="00B7281F"/>
    <w:rsid w:val="00B72CE9"/>
    <w:rsid w:val="00B72D02"/>
    <w:rsid w:val="00B72EB2"/>
    <w:rsid w:val="00B72F96"/>
    <w:rsid w:val="00B7311E"/>
    <w:rsid w:val="00B731DD"/>
    <w:rsid w:val="00B73258"/>
    <w:rsid w:val="00B73E66"/>
    <w:rsid w:val="00B748C7"/>
    <w:rsid w:val="00B7534F"/>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2F4A"/>
    <w:rsid w:val="00B830BF"/>
    <w:rsid w:val="00B83BD5"/>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569"/>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B04B9"/>
    <w:rsid w:val="00BB0804"/>
    <w:rsid w:val="00BB0EF4"/>
    <w:rsid w:val="00BB12AA"/>
    <w:rsid w:val="00BB12E1"/>
    <w:rsid w:val="00BB1DFF"/>
    <w:rsid w:val="00BB1FB9"/>
    <w:rsid w:val="00BB216C"/>
    <w:rsid w:val="00BB221E"/>
    <w:rsid w:val="00BB22C6"/>
    <w:rsid w:val="00BB2371"/>
    <w:rsid w:val="00BB2767"/>
    <w:rsid w:val="00BB2912"/>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A39"/>
    <w:rsid w:val="00BC0E94"/>
    <w:rsid w:val="00BC181E"/>
    <w:rsid w:val="00BC23F9"/>
    <w:rsid w:val="00BC2412"/>
    <w:rsid w:val="00BC2946"/>
    <w:rsid w:val="00BC2A31"/>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9F9"/>
    <w:rsid w:val="00BC6E3C"/>
    <w:rsid w:val="00BC74C4"/>
    <w:rsid w:val="00BC7530"/>
    <w:rsid w:val="00BC7D96"/>
    <w:rsid w:val="00BC7EFC"/>
    <w:rsid w:val="00BD047F"/>
    <w:rsid w:val="00BD0803"/>
    <w:rsid w:val="00BD0E01"/>
    <w:rsid w:val="00BD0EBB"/>
    <w:rsid w:val="00BD1595"/>
    <w:rsid w:val="00BD179F"/>
    <w:rsid w:val="00BD186A"/>
    <w:rsid w:val="00BD187B"/>
    <w:rsid w:val="00BD1BD9"/>
    <w:rsid w:val="00BD2381"/>
    <w:rsid w:val="00BD2BB2"/>
    <w:rsid w:val="00BD2BFC"/>
    <w:rsid w:val="00BD3887"/>
    <w:rsid w:val="00BD418A"/>
    <w:rsid w:val="00BD435D"/>
    <w:rsid w:val="00BD4375"/>
    <w:rsid w:val="00BD44D9"/>
    <w:rsid w:val="00BD4B38"/>
    <w:rsid w:val="00BD52C6"/>
    <w:rsid w:val="00BD5384"/>
    <w:rsid w:val="00BD5AC4"/>
    <w:rsid w:val="00BD631B"/>
    <w:rsid w:val="00BD6437"/>
    <w:rsid w:val="00BD65E3"/>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622B"/>
    <w:rsid w:val="00BE62F1"/>
    <w:rsid w:val="00BE63A0"/>
    <w:rsid w:val="00BE65FE"/>
    <w:rsid w:val="00BE671F"/>
    <w:rsid w:val="00BE6F56"/>
    <w:rsid w:val="00BE75B0"/>
    <w:rsid w:val="00BE75B6"/>
    <w:rsid w:val="00BF0D29"/>
    <w:rsid w:val="00BF0EF3"/>
    <w:rsid w:val="00BF13FB"/>
    <w:rsid w:val="00BF1783"/>
    <w:rsid w:val="00BF1A51"/>
    <w:rsid w:val="00BF1F21"/>
    <w:rsid w:val="00BF1F6F"/>
    <w:rsid w:val="00BF20D2"/>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483"/>
    <w:rsid w:val="00BF7534"/>
    <w:rsid w:val="00BF7679"/>
    <w:rsid w:val="00BF78A4"/>
    <w:rsid w:val="00BF7ACD"/>
    <w:rsid w:val="00BF7EAE"/>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BA6"/>
    <w:rsid w:val="00C050BD"/>
    <w:rsid w:val="00C05131"/>
    <w:rsid w:val="00C0514C"/>
    <w:rsid w:val="00C0521F"/>
    <w:rsid w:val="00C0528F"/>
    <w:rsid w:val="00C057E5"/>
    <w:rsid w:val="00C05C8E"/>
    <w:rsid w:val="00C05EC9"/>
    <w:rsid w:val="00C05F53"/>
    <w:rsid w:val="00C05FD9"/>
    <w:rsid w:val="00C062BC"/>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36D2"/>
    <w:rsid w:val="00C1386B"/>
    <w:rsid w:val="00C13A6E"/>
    <w:rsid w:val="00C13D4B"/>
    <w:rsid w:val="00C13E24"/>
    <w:rsid w:val="00C14224"/>
    <w:rsid w:val="00C1439D"/>
    <w:rsid w:val="00C14464"/>
    <w:rsid w:val="00C1456F"/>
    <w:rsid w:val="00C145C7"/>
    <w:rsid w:val="00C14B53"/>
    <w:rsid w:val="00C14DD2"/>
    <w:rsid w:val="00C1541D"/>
    <w:rsid w:val="00C15954"/>
    <w:rsid w:val="00C15DC0"/>
    <w:rsid w:val="00C15FC4"/>
    <w:rsid w:val="00C16041"/>
    <w:rsid w:val="00C1678F"/>
    <w:rsid w:val="00C178CF"/>
    <w:rsid w:val="00C17DBD"/>
    <w:rsid w:val="00C203EC"/>
    <w:rsid w:val="00C2045D"/>
    <w:rsid w:val="00C21205"/>
    <w:rsid w:val="00C22255"/>
    <w:rsid w:val="00C22352"/>
    <w:rsid w:val="00C2236C"/>
    <w:rsid w:val="00C22484"/>
    <w:rsid w:val="00C225B0"/>
    <w:rsid w:val="00C22931"/>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620"/>
    <w:rsid w:val="00C30AAF"/>
    <w:rsid w:val="00C30D72"/>
    <w:rsid w:val="00C310BB"/>
    <w:rsid w:val="00C313EB"/>
    <w:rsid w:val="00C31C48"/>
    <w:rsid w:val="00C31E35"/>
    <w:rsid w:val="00C323B7"/>
    <w:rsid w:val="00C32B8B"/>
    <w:rsid w:val="00C33307"/>
    <w:rsid w:val="00C33453"/>
    <w:rsid w:val="00C33A06"/>
    <w:rsid w:val="00C33C48"/>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9F3"/>
    <w:rsid w:val="00C40BF7"/>
    <w:rsid w:val="00C40C3E"/>
    <w:rsid w:val="00C40FD8"/>
    <w:rsid w:val="00C41A90"/>
    <w:rsid w:val="00C41D3E"/>
    <w:rsid w:val="00C4229E"/>
    <w:rsid w:val="00C4230F"/>
    <w:rsid w:val="00C425C8"/>
    <w:rsid w:val="00C42710"/>
    <w:rsid w:val="00C43AA7"/>
    <w:rsid w:val="00C43B86"/>
    <w:rsid w:val="00C43D84"/>
    <w:rsid w:val="00C449D4"/>
    <w:rsid w:val="00C44E74"/>
    <w:rsid w:val="00C44FD5"/>
    <w:rsid w:val="00C45278"/>
    <w:rsid w:val="00C4543B"/>
    <w:rsid w:val="00C4551A"/>
    <w:rsid w:val="00C4614A"/>
    <w:rsid w:val="00C4626D"/>
    <w:rsid w:val="00C462F8"/>
    <w:rsid w:val="00C47252"/>
    <w:rsid w:val="00C479F2"/>
    <w:rsid w:val="00C47BE1"/>
    <w:rsid w:val="00C47EAC"/>
    <w:rsid w:val="00C501A0"/>
    <w:rsid w:val="00C50346"/>
    <w:rsid w:val="00C503EB"/>
    <w:rsid w:val="00C506B5"/>
    <w:rsid w:val="00C50F2C"/>
    <w:rsid w:val="00C51123"/>
    <w:rsid w:val="00C515B6"/>
    <w:rsid w:val="00C51FC9"/>
    <w:rsid w:val="00C52129"/>
    <w:rsid w:val="00C5244E"/>
    <w:rsid w:val="00C52A4D"/>
    <w:rsid w:val="00C52A67"/>
    <w:rsid w:val="00C52B2A"/>
    <w:rsid w:val="00C52B7D"/>
    <w:rsid w:val="00C52B8D"/>
    <w:rsid w:val="00C52BEF"/>
    <w:rsid w:val="00C53004"/>
    <w:rsid w:val="00C5304F"/>
    <w:rsid w:val="00C53571"/>
    <w:rsid w:val="00C540CE"/>
    <w:rsid w:val="00C5419B"/>
    <w:rsid w:val="00C54509"/>
    <w:rsid w:val="00C54C4C"/>
    <w:rsid w:val="00C5521E"/>
    <w:rsid w:val="00C5530F"/>
    <w:rsid w:val="00C554D9"/>
    <w:rsid w:val="00C55BD4"/>
    <w:rsid w:val="00C55D7A"/>
    <w:rsid w:val="00C56EE7"/>
    <w:rsid w:val="00C5723D"/>
    <w:rsid w:val="00C579C4"/>
    <w:rsid w:val="00C57D8D"/>
    <w:rsid w:val="00C606AB"/>
    <w:rsid w:val="00C60B77"/>
    <w:rsid w:val="00C60E27"/>
    <w:rsid w:val="00C61869"/>
    <w:rsid w:val="00C61B02"/>
    <w:rsid w:val="00C61B86"/>
    <w:rsid w:val="00C6215E"/>
    <w:rsid w:val="00C62771"/>
    <w:rsid w:val="00C62AC9"/>
    <w:rsid w:val="00C62CC9"/>
    <w:rsid w:val="00C62FAC"/>
    <w:rsid w:val="00C6373D"/>
    <w:rsid w:val="00C63871"/>
    <w:rsid w:val="00C63AF0"/>
    <w:rsid w:val="00C640B3"/>
    <w:rsid w:val="00C6416D"/>
    <w:rsid w:val="00C644AD"/>
    <w:rsid w:val="00C64A78"/>
    <w:rsid w:val="00C64B54"/>
    <w:rsid w:val="00C6541B"/>
    <w:rsid w:val="00C65682"/>
    <w:rsid w:val="00C65B7A"/>
    <w:rsid w:val="00C65C4C"/>
    <w:rsid w:val="00C664CF"/>
    <w:rsid w:val="00C6687B"/>
    <w:rsid w:val="00C66F05"/>
    <w:rsid w:val="00C66F4B"/>
    <w:rsid w:val="00C66FAB"/>
    <w:rsid w:val="00C673D1"/>
    <w:rsid w:val="00C6747B"/>
    <w:rsid w:val="00C67ACF"/>
    <w:rsid w:val="00C67BD2"/>
    <w:rsid w:val="00C67E48"/>
    <w:rsid w:val="00C702EE"/>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F40"/>
    <w:rsid w:val="00C844F0"/>
    <w:rsid w:val="00C849D9"/>
    <w:rsid w:val="00C84A19"/>
    <w:rsid w:val="00C84DB7"/>
    <w:rsid w:val="00C85B0A"/>
    <w:rsid w:val="00C85F3D"/>
    <w:rsid w:val="00C862D9"/>
    <w:rsid w:val="00C863CE"/>
    <w:rsid w:val="00C86B24"/>
    <w:rsid w:val="00C86E85"/>
    <w:rsid w:val="00C8738A"/>
    <w:rsid w:val="00C876B0"/>
    <w:rsid w:val="00C87932"/>
    <w:rsid w:val="00C87CBE"/>
    <w:rsid w:val="00C87D87"/>
    <w:rsid w:val="00C90081"/>
    <w:rsid w:val="00C90E42"/>
    <w:rsid w:val="00C914BB"/>
    <w:rsid w:val="00C915C9"/>
    <w:rsid w:val="00C9162D"/>
    <w:rsid w:val="00C919E5"/>
    <w:rsid w:val="00C91CAF"/>
    <w:rsid w:val="00C91F8B"/>
    <w:rsid w:val="00C924DD"/>
    <w:rsid w:val="00C926AC"/>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131"/>
    <w:rsid w:val="00C97383"/>
    <w:rsid w:val="00C9757D"/>
    <w:rsid w:val="00C97A6A"/>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ED0"/>
    <w:rsid w:val="00CA5FA0"/>
    <w:rsid w:val="00CA62BB"/>
    <w:rsid w:val="00CA63F3"/>
    <w:rsid w:val="00CA670A"/>
    <w:rsid w:val="00CA6E12"/>
    <w:rsid w:val="00CA70FA"/>
    <w:rsid w:val="00CA7151"/>
    <w:rsid w:val="00CA73DD"/>
    <w:rsid w:val="00CA746B"/>
    <w:rsid w:val="00CA79FC"/>
    <w:rsid w:val="00CA7A85"/>
    <w:rsid w:val="00CA7D7F"/>
    <w:rsid w:val="00CA7F06"/>
    <w:rsid w:val="00CA7FF8"/>
    <w:rsid w:val="00CB04B5"/>
    <w:rsid w:val="00CB0D26"/>
    <w:rsid w:val="00CB1034"/>
    <w:rsid w:val="00CB113C"/>
    <w:rsid w:val="00CB122F"/>
    <w:rsid w:val="00CB144F"/>
    <w:rsid w:val="00CB165C"/>
    <w:rsid w:val="00CB174C"/>
    <w:rsid w:val="00CB1D9C"/>
    <w:rsid w:val="00CB1F9D"/>
    <w:rsid w:val="00CB1FDD"/>
    <w:rsid w:val="00CB270A"/>
    <w:rsid w:val="00CB2B7A"/>
    <w:rsid w:val="00CB2F27"/>
    <w:rsid w:val="00CB2FA8"/>
    <w:rsid w:val="00CB3400"/>
    <w:rsid w:val="00CB3654"/>
    <w:rsid w:val="00CB3F74"/>
    <w:rsid w:val="00CB42B2"/>
    <w:rsid w:val="00CB438D"/>
    <w:rsid w:val="00CB4535"/>
    <w:rsid w:val="00CB52CB"/>
    <w:rsid w:val="00CB5506"/>
    <w:rsid w:val="00CB59D7"/>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878"/>
    <w:rsid w:val="00CC191B"/>
    <w:rsid w:val="00CC1DA8"/>
    <w:rsid w:val="00CC232F"/>
    <w:rsid w:val="00CC23C8"/>
    <w:rsid w:val="00CC2588"/>
    <w:rsid w:val="00CC282A"/>
    <w:rsid w:val="00CC29CD"/>
    <w:rsid w:val="00CC2C7E"/>
    <w:rsid w:val="00CC30C0"/>
    <w:rsid w:val="00CC334C"/>
    <w:rsid w:val="00CC36FE"/>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C19"/>
    <w:rsid w:val="00CD04AD"/>
    <w:rsid w:val="00CD0796"/>
    <w:rsid w:val="00CD0EDD"/>
    <w:rsid w:val="00CD135C"/>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302"/>
    <w:rsid w:val="00CD47A1"/>
    <w:rsid w:val="00CD4C98"/>
    <w:rsid w:val="00CD5160"/>
    <w:rsid w:val="00CD53C4"/>
    <w:rsid w:val="00CD53E3"/>
    <w:rsid w:val="00CD5424"/>
    <w:rsid w:val="00CD54F5"/>
    <w:rsid w:val="00CD5BE4"/>
    <w:rsid w:val="00CD5C6A"/>
    <w:rsid w:val="00CD6B62"/>
    <w:rsid w:val="00CD714B"/>
    <w:rsid w:val="00CD72E3"/>
    <w:rsid w:val="00CD77AA"/>
    <w:rsid w:val="00CD7AB6"/>
    <w:rsid w:val="00CD7C7D"/>
    <w:rsid w:val="00CE01AF"/>
    <w:rsid w:val="00CE0424"/>
    <w:rsid w:val="00CE083D"/>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7B2"/>
    <w:rsid w:val="00CE58C8"/>
    <w:rsid w:val="00CE5A87"/>
    <w:rsid w:val="00CE5DCB"/>
    <w:rsid w:val="00CE653A"/>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6D2"/>
    <w:rsid w:val="00CF388D"/>
    <w:rsid w:val="00CF3C16"/>
    <w:rsid w:val="00CF41D9"/>
    <w:rsid w:val="00CF4A48"/>
    <w:rsid w:val="00CF4BEE"/>
    <w:rsid w:val="00CF4CD5"/>
    <w:rsid w:val="00CF505D"/>
    <w:rsid w:val="00CF537B"/>
    <w:rsid w:val="00CF55C0"/>
    <w:rsid w:val="00CF565C"/>
    <w:rsid w:val="00CF565E"/>
    <w:rsid w:val="00CF57CD"/>
    <w:rsid w:val="00CF57D9"/>
    <w:rsid w:val="00CF5F6B"/>
    <w:rsid w:val="00CF65C5"/>
    <w:rsid w:val="00CF67C2"/>
    <w:rsid w:val="00CF6C8E"/>
    <w:rsid w:val="00CF6CF6"/>
    <w:rsid w:val="00CF7341"/>
    <w:rsid w:val="00CF742D"/>
    <w:rsid w:val="00CF7A27"/>
    <w:rsid w:val="00CF7A46"/>
    <w:rsid w:val="00CF7BF4"/>
    <w:rsid w:val="00CF7D9A"/>
    <w:rsid w:val="00D00193"/>
    <w:rsid w:val="00D00EAF"/>
    <w:rsid w:val="00D00F07"/>
    <w:rsid w:val="00D01387"/>
    <w:rsid w:val="00D01FD7"/>
    <w:rsid w:val="00D02404"/>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B8D"/>
    <w:rsid w:val="00D06CF1"/>
    <w:rsid w:val="00D077AD"/>
    <w:rsid w:val="00D07FF3"/>
    <w:rsid w:val="00D10071"/>
    <w:rsid w:val="00D10314"/>
    <w:rsid w:val="00D106CF"/>
    <w:rsid w:val="00D10B1B"/>
    <w:rsid w:val="00D11456"/>
    <w:rsid w:val="00D11D26"/>
    <w:rsid w:val="00D12003"/>
    <w:rsid w:val="00D12AF9"/>
    <w:rsid w:val="00D12F5E"/>
    <w:rsid w:val="00D130BA"/>
    <w:rsid w:val="00D13AA6"/>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26"/>
    <w:rsid w:val="00D17A24"/>
    <w:rsid w:val="00D17FA3"/>
    <w:rsid w:val="00D20BBB"/>
    <w:rsid w:val="00D20DB1"/>
    <w:rsid w:val="00D21498"/>
    <w:rsid w:val="00D214C7"/>
    <w:rsid w:val="00D21578"/>
    <w:rsid w:val="00D21D63"/>
    <w:rsid w:val="00D21D95"/>
    <w:rsid w:val="00D21E3C"/>
    <w:rsid w:val="00D22495"/>
    <w:rsid w:val="00D229BF"/>
    <w:rsid w:val="00D22A17"/>
    <w:rsid w:val="00D22B20"/>
    <w:rsid w:val="00D22C39"/>
    <w:rsid w:val="00D22F1F"/>
    <w:rsid w:val="00D22FBF"/>
    <w:rsid w:val="00D23498"/>
    <w:rsid w:val="00D23741"/>
    <w:rsid w:val="00D238A2"/>
    <w:rsid w:val="00D2444A"/>
    <w:rsid w:val="00D24803"/>
    <w:rsid w:val="00D24ACD"/>
    <w:rsid w:val="00D24BD5"/>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C02"/>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F5"/>
    <w:rsid w:val="00D40328"/>
    <w:rsid w:val="00D4055C"/>
    <w:rsid w:val="00D40B19"/>
    <w:rsid w:val="00D40DBE"/>
    <w:rsid w:val="00D41009"/>
    <w:rsid w:val="00D411A4"/>
    <w:rsid w:val="00D4145C"/>
    <w:rsid w:val="00D4179C"/>
    <w:rsid w:val="00D4197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19F"/>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B83"/>
    <w:rsid w:val="00D46D2F"/>
    <w:rsid w:val="00D46FD9"/>
    <w:rsid w:val="00D473F7"/>
    <w:rsid w:val="00D474C9"/>
    <w:rsid w:val="00D47C5E"/>
    <w:rsid w:val="00D47EC7"/>
    <w:rsid w:val="00D47ED1"/>
    <w:rsid w:val="00D50263"/>
    <w:rsid w:val="00D502B1"/>
    <w:rsid w:val="00D504CC"/>
    <w:rsid w:val="00D508FC"/>
    <w:rsid w:val="00D50900"/>
    <w:rsid w:val="00D50A07"/>
    <w:rsid w:val="00D50BD4"/>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21BA"/>
    <w:rsid w:val="00D62404"/>
    <w:rsid w:val="00D62D42"/>
    <w:rsid w:val="00D62E7E"/>
    <w:rsid w:val="00D6302E"/>
    <w:rsid w:val="00D63444"/>
    <w:rsid w:val="00D635DE"/>
    <w:rsid w:val="00D63C07"/>
    <w:rsid w:val="00D63F85"/>
    <w:rsid w:val="00D64498"/>
    <w:rsid w:val="00D644EF"/>
    <w:rsid w:val="00D64F5F"/>
    <w:rsid w:val="00D65026"/>
    <w:rsid w:val="00D65198"/>
    <w:rsid w:val="00D651E2"/>
    <w:rsid w:val="00D65A32"/>
    <w:rsid w:val="00D65B67"/>
    <w:rsid w:val="00D65F91"/>
    <w:rsid w:val="00D660BC"/>
    <w:rsid w:val="00D66665"/>
    <w:rsid w:val="00D6666A"/>
    <w:rsid w:val="00D667A9"/>
    <w:rsid w:val="00D671BD"/>
    <w:rsid w:val="00D6744D"/>
    <w:rsid w:val="00D67682"/>
    <w:rsid w:val="00D678D6"/>
    <w:rsid w:val="00D6791B"/>
    <w:rsid w:val="00D67AD6"/>
    <w:rsid w:val="00D67BD2"/>
    <w:rsid w:val="00D67DD7"/>
    <w:rsid w:val="00D703AD"/>
    <w:rsid w:val="00D70788"/>
    <w:rsid w:val="00D71A3F"/>
    <w:rsid w:val="00D72905"/>
    <w:rsid w:val="00D729D3"/>
    <w:rsid w:val="00D72B0E"/>
    <w:rsid w:val="00D72CEB"/>
    <w:rsid w:val="00D72D91"/>
    <w:rsid w:val="00D731C5"/>
    <w:rsid w:val="00D73333"/>
    <w:rsid w:val="00D735B3"/>
    <w:rsid w:val="00D7371F"/>
    <w:rsid w:val="00D73B11"/>
    <w:rsid w:val="00D73B3D"/>
    <w:rsid w:val="00D74039"/>
    <w:rsid w:val="00D74172"/>
    <w:rsid w:val="00D742E8"/>
    <w:rsid w:val="00D7456B"/>
    <w:rsid w:val="00D7537C"/>
    <w:rsid w:val="00D7541E"/>
    <w:rsid w:val="00D75860"/>
    <w:rsid w:val="00D75E7C"/>
    <w:rsid w:val="00D75FB0"/>
    <w:rsid w:val="00D760FC"/>
    <w:rsid w:val="00D7646E"/>
    <w:rsid w:val="00D76771"/>
    <w:rsid w:val="00D76DE3"/>
    <w:rsid w:val="00D76E50"/>
    <w:rsid w:val="00D76FF2"/>
    <w:rsid w:val="00D77D97"/>
    <w:rsid w:val="00D80487"/>
    <w:rsid w:val="00D809D5"/>
    <w:rsid w:val="00D80A84"/>
    <w:rsid w:val="00D80D90"/>
    <w:rsid w:val="00D81063"/>
    <w:rsid w:val="00D8131D"/>
    <w:rsid w:val="00D815F2"/>
    <w:rsid w:val="00D81EE3"/>
    <w:rsid w:val="00D81EF6"/>
    <w:rsid w:val="00D82130"/>
    <w:rsid w:val="00D823A8"/>
    <w:rsid w:val="00D82638"/>
    <w:rsid w:val="00D8276F"/>
    <w:rsid w:val="00D829C7"/>
    <w:rsid w:val="00D82C71"/>
    <w:rsid w:val="00D8399B"/>
    <w:rsid w:val="00D83C32"/>
    <w:rsid w:val="00D84063"/>
    <w:rsid w:val="00D8452E"/>
    <w:rsid w:val="00D8458C"/>
    <w:rsid w:val="00D84608"/>
    <w:rsid w:val="00D84E36"/>
    <w:rsid w:val="00D85657"/>
    <w:rsid w:val="00D85F95"/>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8C2"/>
    <w:rsid w:val="00D97E4C"/>
    <w:rsid w:val="00DA0219"/>
    <w:rsid w:val="00DA06C7"/>
    <w:rsid w:val="00DA0858"/>
    <w:rsid w:val="00DA0FD5"/>
    <w:rsid w:val="00DA1407"/>
    <w:rsid w:val="00DA146A"/>
    <w:rsid w:val="00DA16C6"/>
    <w:rsid w:val="00DA1714"/>
    <w:rsid w:val="00DA1C74"/>
    <w:rsid w:val="00DA22BC"/>
    <w:rsid w:val="00DA260D"/>
    <w:rsid w:val="00DA264F"/>
    <w:rsid w:val="00DA2674"/>
    <w:rsid w:val="00DA2686"/>
    <w:rsid w:val="00DA2935"/>
    <w:rsid w:val="00DA2996"/>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0F6E"/>
    <w:rsid w:val="00DB1146"/>
    <w:rsid w:val="00DB13FC"/>
    <w:rsid w:val="00DB1C8A"/>
    <w:rsid w:val="00DB1F04"/>
    <w:rsid w:val="00DB2201"/>
    <w:rsid w:val="00DB23E4"/>
    <w:rsid w:val="00DB262B"/>
    <w:rsid w:val="00DB2934"/>
    <w:rsid w:val="00DB29D5"/>
    <w:rsid w:val="00DB29FC"/>
    <w:rsid w:val="00DB2B6F"/>
    <w:rsid w:val="00DB2F25"/>
    <w:rsid w:val="00DB2F9D"/>
    <w:rsid w:val="00DB309F"/>
    <w:rsid w:val="00DB30F5"/>
    <w:rsid w:val="00DB3311"/>
    <w:rsid w:val="00DB3643"/>
    <w:rsid w:val="00DB3C7E"/>
    <w:rsid w:val="00DB43CF"/>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B8B"/>
    <w:rsid w:val="00DC4EDE"/>
    <w:rsid w:val="00DC5027"/>
    <w:rsid w:val="00DC52F1"/>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1B2"/>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5A18"/>
    <w:rsid w:val="00DD5AD2"/>
    <w:rsid w:val="00DD5D5D"/>
    <w:rsid w:val="00DD60CD"/>
    <w:rsid w:val="00DD61EE"/>
    <w:rsid w:val="00DD62E9"/>
    <w:rsid w:val="00DD673D"/>
    <w:rsid w:val="00DD6854"/>
    <w:rsid w:val="00DD6A06"/>
    <w:rsid w:val="00DD77DF"/>
    <w:rsid w:val="00DD7F16"/>
    <w:rsid w:val="00DE04BD"/>
    <w:rsid w:val="00DE0965"/>
    <w:rsid w:val="00DE0BD3"/>
    <w:rsid w:val="00DE0E6D"/>
    <w:rsid w:val="00DE1686"/>
    <w:rsid w:val="00DE1858"/>
    <w:rsid w:val="00DE18E0"/>
    <w:rsid w:val="00DE1E72"/>
    <w:rsid w:val="00DE1F77"/>
    <w:rsid w:val="00DE2132"/>
    <w:rsid w:val="00DE23B5"/>
    <w:rsid w:val="00DE23F6"/>
    <w:rsid w:val="00DE240D"/>
    <w:rsid w:val="00DE2473"/>
    <w:rsid w:val="00DE25BF"/>
    <w:rsid w:val="00DE26AB"/>
    <w:rsid w:val="00DE2790"/>
    <w:rsid w:val="00DE296B"/>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3F3"/>
    <w:rsid w:val="00DF29AB"/>
    <w:rsid w:val="00DF2FD7"/>
    <w:rsid w:val="00DF32CB"/>
    <w:rsid w:val="00DF3DA6"/>
    <w:rsid w:val="00DF4184"/>
    <w:rsid w:val="00DF463B"/>
    <w:rsid w:val="00DF4E55"/>
    <w:rsid w:val="00DF541B"/>
    <w:rsid w:val="00DF5642"/>
    <w:rsid w:val="00DF57BB"/>
    <w:rsid w:val="00DF5811"/>
    <w:rsid w:val="00DF5AF6"/>
    <w:rsid w:val="00DF5E6F"/>
    <w:rsid w:val="00DF5E88"/>
    <w:rsid w:val="00DF65B5"/>
    <w:rsid w:val="00DF708D"/>
    <w:rsid w:val="00DF7345"/>
    <w:rsid w:val="00DF77F2"/>
    <w:rsid w:val="00DF78E7"/>
    <w:rsid w:val="00DF7D8C"/>
    <w:rsid w:val="00E00643"/>
    <w:rsid w:val="00E00757"/>
    <w:rsid w:val="00E00AE4"/>
    <w:rsid w:val="00E01147"/>
    <w:rsid w:val="00E0126D"/>
    <w:rsid w:val="00E01735"/>
    <w:rsid w:val="00E01B56"/>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9C"/>
    <w:rsid w:val="00E0592C"/>
    <w:rsid w:val="00E05982"/>
    <w:rsid w:val="00E05C5F"/>
    <w:rsid w:val="00E05C98"/>
    <w:rsid w:val="00E05E5C"/>
    <w:rsid w:val="00E05F0C"/>
    <w:rsid w:val="00E0622D"/>
    <w:rsid w:val="00E06CAA"/>
    <w:rsid w:val="00E07061"/>
    <w:rsid w:val="00E07417"/>
    <w:rsid w:val="00E07509"/>
    <w:rsid w:val="00E075E9"/>
    <w:rsid w:val="00E0779F"/>
    <w:rsid w:val="00E0786F"/>
    <w:rsid w:val="00E07BF5"/>
    <w:rsid w:val="00E07E3A"/>
    <w:rsid w:val="00E1035C"/>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8E"/>
    <w:rsid w:val="00E16B9F"/>
    <w:rsid w:val="00E16C4E"/>
    <w:rsid w:val="00E16F7E"/>
    <w:rsid w:val="00E1765D"/>
    <w:rsid w:val="00E17DBF"/>
    <w:rsid w:val="00E204DD"/>
    <w:rsid w:val="00E20860"/>
    <w:rsid w:val="00E20874"/>
    <w:rsid w:val="00E20BAA"/>
    <w:rsid w:val="00E20D66"/>
    <w:rsid w:val="00E20D86"/>
    <w:rsid w:val="00E215C8"/>
    <w:rsid w:val="00E2175E"/>
    <w:rsid w:val="00E2198D"/>
    <w:rsid w:val="00E21A5B"/>
    <w:rsid w:val="00E21CE7"/>
    <w:rsid w:val="00E21D19"/>
    <w:rsid w:val="00E21DD0"/>
    <w:rsid w:val="00E2219F"/>
    <w:rsid w:val="00E221D9"/>
    <w:rsid w:val="00E23696"/>
    <w:rsid w:val="00E23D1F"/>
    <w:rsid w:val="00E24054"/>
    <w:rsid w:val="00E246A2"/>
    <w:rsid w:val="00E24728"/>
    <w:rsid w:val="00E24E9C"/>
    <w:rsid w:val="00E24F60"/>
    <w:rsid w:val="00E25256"/>
    <w:rsid w:val="00E253A4"/>
    <w:rsid w:val="00E2570D"/>
    <w:rsid w:val="00E260D6"/>
    <w:rsid w:val="00E26207"/>
    <w:rsid w:val="00E265AD"/>
    <w:rsid w:val="00E2669B"/>
    <w:rsid w:val="00E2680A"/>
    <w:rsid w:val="00E26B13"/>
    <w:rsid w:val="00E26C22"/>
    <w:rsid w:val="00E272B9"/>
    <w:rsid w:val="00E272C4"/>
    <w:rsid w:val="00E2744D"/>
    <w:rsid w:val="00E2783A"/>
    <w:rsid w:val="00E27B60"/>
    <w:rsid w:val="00E27C39"/>
    <w:rsid w:val="00E27E6A"/>
    <w:rsid w:val="00E27EBC"/>
    <w:rsid w:val="00E304C1"/>
    <w:rsid w:val="00E3080E"/>
    <w:rsid w:val="00E3083E"/>
    <w:rsid w:val="00E30E85"/>
    <w:rsid w:val="00E31237"/>
    <w:rsid w:val="00E31640"/>
    <w:rsid w:val="00E3182C"/>
    <w:rsid w:val="00E31A51"/>
    <w:rsid w:val="00E31AFC"/>
    <w:rsid w:val="00E31EF2"/>
    <w:rsid w:val="00E3294F"/>
    <w:rsid w:val="00E32BF4"/>
    <w:rsid w:val="00E32D72"/>
    <w:rsid w:val="00E32EBD"/>
    <w:rsid w:val="00E32F8E"/>
    <w:rsid w:val="00E33003"/>
    <w:rsid w:val="00E330F9"/>
    <w:rsid w:val="00E334F4"/>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410"/>
    <w:rsid w:val="00E37A1E"/>
    <w:rsid w:val="00E37A2C"/>
    <w:rsid w:val="00E4016E"/>
    <w:rsid w:val="00E40A50"/>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99C"/>
    <w:rsid w:val="00E44F50"/>
    <w:rsid w:val="00E45011"/>
    <w:rsid w:val="00E456BE"/>
    <w:rsid w:val="00E45C13"/>
    <w:rsid w:val="00E46D3C"/>
    <w:rsid w:val="00E46D9E"/>
    <w:rsid w:val="00E4772F"/>
    <w:rsid w:val="00E478DE"/>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F05"/>
    <w:rsid w:val="00E531AC"/>
    <w:rsid w:val="00E53246"/>
    <w:rsid w:val="00E5331D"/>
    <w:rsid w:val="00E53767"/>
    <w:rsid w:val="00E538A8"/>
    <w:rsid w:val="00E5417F"/>
    <w:rsid w:val="00E542E7"/>
    <w:rsid w:val="00E54461"/>
    <w:rsid w:val="00E54680"/>
    <w:rsid w:val="00E54827"/>
    <w:rsid w:val="00E558AE"/>
    <w:rsid w:val="00E55C62"/>
    <w:rsid w:val="00E55CAF"/>
    <w:rsid w:val="00E5649F"/>
    <w:rsid w:val="00E56DFF"/>
    <w:rsid w:val="00E56F19"/>
    <w:rsid w:val="00E576E2"/>
    <w:rsid w:val="00E57D2F"/>
    <w:rsid w:val="00E57EA5"/>
    <w:rsid w:val="00E604E3"/>
    <w:rsid w:val="00E6052A"/>
    <w:rsid w:val="00E60A34"/>
    <w:rsid w:val="00E60B31"/>
    <w:rsid w:val="00E60BDF"/>
    <w:rsid w:val="00E60D17"/>
    <w:rsid w:val="00E60DBD"/>
    <w:rsid w:val="00E61074"/>
    <w:rsid w:val="00E611B8"/>
    <w:rsid w:val="00E6221E"/>
    <w:rsid w:val="00E622C1"/>
    <w:rsid w:val="00E6248E"/>
    <w:rsid w:val="00E62716"/>
    <w:rsid w:val="00E62E63"/>
    <w:rsid w:val="00E63999"/>
    <w:rsid w:val="00E63BA8"/>
    <w:rsid w:val="00E63C84"/>
    <w:rsid w:val="00E642D7"/>
    <w:rsid w:val="00E646D3"/>
    <w:rsid w:val="00E6481E"/>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394"/>
    <w:rsid w:val="00E719BC"/>
    <w:rsid w:val="00E72199"/>
    <w:rsid w:val="00E72333"/>
    <w:rsid w:val="00E72405"/>
    <w:rsid w:val="00E72684"/>
    <w:rsid w:val="00E726C7"/>
    <w:rsid w:val="00E72849"/>
    <w:rsid w:val="00E72B36"/>
    <w:rsid w:val="00E72BE1"/>
    <w:rsid w:val="00E72C39"/>
    <w:rsid w:val="00E7303B"/>
    <w:rsid w:val="00E733C4"/>
    <w:rsid w:val="00E7378B"/>
    <w:rsid w:val="00E73A1B"/>
    <w:rsid w:val="00E73FD6"/>
    <w:rsid w:val="00E73FE3"/>
    <w:rsid w:val="00E747F5"/>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E62"/>
    <w:rsid w:val="00E81602"/>
    <w:rsid w:val="00E816DF"/>
    <w:rsid w:val="00E81822"/>
    <w:rsid w:val="00E819C7"/>
    <w:rsid w:val="00E81A56"/>
    <w:rsid w:val="00E81C26"/>
    <w:rsid w:val="00E82779"/>
    <w:rsid w:val="00E82CF9"/>
    <w:rsid w:val="00E83D14"/>
    <w:rsid w:val="00E83D60"/>
    <w:rsid w:val="00E8414A"/>
    <w:rsid w:val="00E841F9"/>
    <w:rsid w:val="00E84386"/>
    <w:rsid w:val="00E847BE"/>
    <w:rsid w:val="00E8503C"/>
    <w:rsid w:val="00E85D1C"/>
    <w:rsid w:val="00E85E7B"/>
    <w:rsid w:val="00E866C9"/>
    <w:rsid w:val="00E8677B"/>
    <w:rsid w:val="00E867CD"/>
    <w:rsid w:val="00E86873"/>
    <w:rsid w:val="00E869FC"/>
    <w:rsid w:val="00E86B31"/>
    <w:rsid w:val="00E87441"/>
    <w:rsid w:val="00E876F6"/>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3E00"/>
    <w:rsid w:val="00E94201"/>
    <w:rsid w:val="00E94CEE"/>
    <w:rsid w:val="00E94D17"/>
    <w:rsid w:val="00E9536C"/>
    <w:rsid w:val="00E9573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2BF"/>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7B5"/>
    <w:rsid w:val="00EB3A98"/>
    <w:rsid w:val="00EB3D96"/>
    <w:rsid w:val="00EB400F"/>
    <w:rsid w:val="00EB4618"/>
    <w:rsid w:val="00EB4696"/>
    <w:rsid w:val="00EB48B6"/>
    <w:rsid w:val="00EB48CB"/>
    <w:rsid w:val="00EB4C53"/>
    <w:rsid w:val="00EB4E00"/>
    <w:rsid w:val="00EB4EE9"/>
    <w:rsid w:val="00EB53E7"/>
    <w:rsid w:val="00EB545C"/>
    <w:rsid w:val="00EB5508"/>
    <w:rsid w:val="00EB5927"/>
    <w:rsid w:val="00EB5939"/>
    <w:rsid w:val="00EB5B1D"/>
    <w:rsid w:val="00EB5CDB"/>
    <w:rsid w:val="00EB5D12"/>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D2B"/>
    <w:rsid w:val="00EC1113"/>
    <w:rsid w:val="00EC1118"/>
    <w:rsid w:val="00EC146A"/>
    <w:rsid w:val="00EC1B5F"/>
    <w:rsid w:val="00EC267F"/>
    <w:rsid w:val="00EC286B"/>
    <w:rsid w:val="00EC31AA"/>
    <w:rsid w:val="00EC37CB"/>
    <w:rsid w:val="00EC39C0"/>
    <w:rsid w:val="00EC3F12"/>
    <w:rsid w:val="00EC4353"/>
    <w:rsid w:val="00EC448A"/>
    <w:rsid w:val="00EC44EA"/>
    <w:rsid w:val="00EC497D"/>
    <w:rsid w:val="00EC4C9C"/>
    <w:rsid w:val="00EC510B"/>
    <w:rsid w:val="00EC5911"/>
    <w:rsid w:val="00EC5DD6"/>
    <w:rsid w:val="00EC608E"/>
    <w:rsid w:val="00EC60B8"/>
    <w:rsid w:val="00EC6E58"/>
    <w:rsid w:val="00EC70C6"/>
    <w:rsid w:val="00EC70FD"/>
    <w:rsid w:val="00EC75B2"/>
    <w:rsid w:val="00EC78AF"/>
    <w:rsid w:val="00EC7C77"/>
    <w:rsid w:val="00EC7CE3"/>
    <w:rsid w:val="00ED027E"/>
    <w:rsid w:val="00ED087D"/>
    <w:rsid w:val="00ED1C36"/>
    <w:rsid w:val="00ED1CF8"/>
    <w:rsid w:val="00ED2577"/>
    <w:rsid w:val="00ED277D"/>
    <w:rsid w:val="00ED2975"/>
    <w:rsid w:val="00ED32FC"/>
    <w:rsid w:val="00ED3469"/>
    <w:rsid w:val="00ED3BCA"/>
    <w:rsid w:val="00ED3BD3"/>
    <w:rsid w:val="00ED3CEF"/>
    <w:rsid w:val="00ED3D4B"/>
    <w:rsid w:val="00ED4169"/>
    <w:rsid w:val="00ED44E0"/>
    <w:rsid w:val="00ED472E"/>
    <w:rsid w:val="00ED486B"/>
    <w:rsid w:val="00ED498A"/>
    <w:rsid w:val="00ED513A"/>
    <w:rsid w:val="00ED515E"/>
    <w:rsid w:val="00ED56BD"/>
    <w:rsid w:val="00ED6D50"/>
    <w:rsid w:val="00ED6E39"/>
    <w:rsid w:val="00ED6E7D"/>
    <w:rsid w:val="00ED70C9"/>
    <w:rsid w:val="00ED7FAC"/>
    <w:rsid w:val="00EE04AB"/>
    <w:rsid w:val="00EE0ACD"/>
    <w:rsid w:val="00EE1015"/>
    <w:rsid w:val="00EE12D4"/>
    <w:rsid w:val="00EE1349"/>
    <w:rsid w:val="00EE1519"/>
    <w:rsid w:val="00EE152E"/>
    <w:rsid w:val="00EE1A50"/>
    <w:rsid w:val="00EE2284"/>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66E8"/>
    <w:rsid w:val="00EE6822"/>
    <w:rsid w:val="00EE687B"/>
    <w:rsid w:val="00EE6C1E"/>
    <w:rsid w:val="00EE701B"/>
    <w:rsid w:val="00EE75C4"/>
    <w:rsid w:val="00EE7684"/>
    <w:rsid w:val="00EE78F9"/>
    <w:rsid w:val="00EE7EB8"/>
    <w:rsid w:val="00EF0289"/>
    <w:rsid w:val="00EF0656"/>
    <w:rsid w:val="00EF0759"/>
    <w:rsid w:val="00EF0874"/>
    <w:rsid w:val="00EF1245"/>
    <w:rsid w:val="00EF1318"/>
    <w:rsid w:val="00EF15C5"/>
    <w:rsid w:val="00EF1CCB"/>
    <w:rsid w:val="00EF24CE"/>
    <w:rsid w:val="00EF28EE"/>
    <w:rsid w:val="00EF2B2D"/>
    <w:rsid w:val="00EF2CBD"/>
    <w:rsid w:val="00EF3519"/>
    <w:rsid w:val="00EF376F"/>
    <w:rsid w:val="00EF41F1"/>
    <w:rsid w:val="00EF4832"/>
    <w:rsid w:val="00EF48F4"/>
    <w:rsid w:val="00EF4B8A"/>
    <w:rsid w:val="00EF5796"/>
    <w:rsid w:val="00EF59AF"/>
    <w:rsid w:val="00EF5A21"/>
    <w:rsid w:val="00EF6123"/>
    <w:rsid w:val="00EF61BD"/>
    <w:rsid w:val="00EF66A4"/>
    <w:rsid w:val="00EF6DDF"/>
    <w:rsid w:val="00EF719B"/>
    <w:rsid w:val="00EF72E2"/>
    <w:rsid w:val="00F00561"/>
    <w:rsid w:val="00F00607"/>
    <w:rsid w:val="00F00819"/>
    <w:rsid w:val="00F008AA"/>
    <w:rsid w:val="00F009C4"/>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D6F"/>
    <w:rsid w:val="00F061A7"/>
    <w:rsid w:val="00F06277"/>
    <w:rsid w:val="00F06413"/>
    <w:rsid w:val="00F065B1"/>
    <w:rsid w:val="00F066DA"/>
    <w:rsid w:val="00F06EC9"/>
    <w:rsid w:val="00F072B5"/>
    <w:rsid w:val="00F0780F"/>
    <w:rsid w:val="00F07983"/>
    <w:rsid w:val="00F07D4D"/>
    <w:rsid w:val="00F10C17"/>
    <w:rsid w:val="00F11154"/>
    <w:rsid w:val="00F11359"/>
    <w:rsid w:val="00F11CB2"/>
    <w:rsid w:val="00F11D44"/>
    <w:rsid w:val="00F11FF7"/>
    <w:rsid w:val="00F1276D"/>
    <w:rsid w:val="00F12BD5"/>
    <w:rsid w:val="00F12BEF"/>
    <w:rsid w:val="00F12D73"/>
    <w:rsid w:val="00F1337E"/>
    <w:rsid w:val="00F13428"/>
    <w:rsid w:val="00F13FAF"/>
    <w:rsid w:val="00F141C1"/>
    <w:rsid w:val="00F1424A"/>
    <w:rsid w:val="00F1447C"/>
    <w:rsid w:val="00F14505"/>
    <w:rsid w:val="00F14D12"/>
    <w:rsid w:val="00F14DA9"/>
    <w:rsid w:val="00F15416"/>
    <w:rsid w:val="00F155AB"/>
    <w:rsid w:val="00F15AE4"/>
    <w:rsid w:val="00F1652B"/>
    <w:rsid w:val="00F1707B"/>
    <w:rsid w:val="00F1740B"/>
    <w:rsid w:val="00F17877"/>
    <w:rsid w:val="00F17966"/>
    <w:rsid w:val="00F179B2"/>
    <w:rsid w:val="00F17AFB"/>
    <w:rsid w:val="00F17D2C"/>
    <w:rsid w:val="00F202AB"/>
    <w:rsid w:val="00F20C17"/>
    <w:rsid w:val="00F21289"/>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C4E"/>
    <w:rsid w:val="00F25D8A"/>
    <w:rsid w:val="00F26033"/>
    <w:rsid w:val="00F2634D"/>
    <w:rsid w:val="00F2696D"/>
    <w:rsid w:val="00F26CEE"/>
    <w:rsid w:val="00F27198"/>
    <w:rsid w:val="00F277B9"/>
    <w:rsid w:val="00F27B38"/>
    <w:rsid w:val="00F27D58"/>
    <w:rsid w:val="00F27F08"/>
    <w:rsid w:val="00F3049B"/>
    <w:rsid w:val="00F304E0"/>
    <w:rsid w:val="00F307BB"/>
    <w:rsid w:val="00F30C28"/>
    <w:rsid w:val="00F30DBF"/>
    <w:rsid w:val="00F314F2"/>
    <w:rsid w:val="00F315BF"/>
    <w:rsid w:val="00F31DDD"/>
    <w:rsid w:val="00F3226D"/>
    <w:rsid w:val="00F3279C"/>
    <w:rsid w:val="00F3298C"/>
    <w:rsid w:val="00F32B32"/>
    <w:rsid w:val="00F3304D"/>
    <w:rsid w:val="00F330C4"/>
    <w:rsid w:val="00F33973"/>
    <w:rsid w:val="00F33F5B"/>
    <w:rsid w:val="00F33FE5"/>
    <w:rsid w:val="00F343B5"/>
    <w:rsid w:val="00F3475E"/>
    <w:rsid w:val="00F34A95"/>
    <w:rsid w:val="00F34A98"/>
    <w:rsid w:val="00F34CBC"/>
    <w:rsid w:val="00F34F27"/>
    <w:rsid w:val="00F351D4"/>
    <w:rsid w:val="00F35B6D"/>
    <w:rsid w:val="00F35E97"/>
    <w:rsid w:val="00F361E7"/>
    <w:rsid w:val="00F366A0"/>
    <w:rsid w:val="00F367D3"/>
    <w:rsid w:val="00F36C69"/>
    <w:rsid w:val="00F36D20"/>
    <w:rsid w:val="00F370CA"/>
    <w:rsid w:val="00F371AA"/>
    <w:rsid w:val="00F3727D"/>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35C"/>
    <w:rsid w:val="00F4348B"/>
    <w:rsid w:val="00F43557"/>
    <w:rsid w:val="00F43909"/>
    <w:rsid w:val="00F43A78"/>
    <w:rsid w:val="00F44261"/>
    <w:rsid w:val="00F449D7"/>
    <w:rsid w:val="00F44B8A"/>
    <w:rsid w:val="00F45DBC"/>
    <w:rsid w:val="00F45F51"/>
    <w:rsid w:val="00F46153"/>
    <w:rsid w:val="00F461EC"/>
    <w:rsid w:val="00F4645B"/>
    <w:rsid w:val="00F4646E"/>
    <w:rsid w:val="00F46A54"/>
    <w:rsid w:val="00F46F84"/>
    <w:rsid w:val="00F47188"/>
    <w:rsid w:val="00F478CA"/>
    <w:rsid w:val="00F4796E"/>
    <w:rsid w:val="00F47DE0"/>
    <w:rsid w:val="00F50304"/>
    <w:rsid w:val="00F503D9"/>
    <w:rsid w:val="00F505B0"/>
    <w:rsid w:val="00F506F9"/>
    <w:rsid w:val="00F50B49"/>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130E"/>
    <w:rsid w:val="00F61848"/>
    <w:rsid w:val="00F61A0D"/>
    <w:rsid w:val="00F61B5B"/>
    <w:rsid w:val="00F61EBD"/>
    <w:rsid w:val="00F61EFF"/>
    <w:rsid w:val="00F6216B"/>
    <w:rsid w:val="00F62218"/>
    <w:rsid w:val="00F62434"/>
    <w:rsid w:val="00F62616"/>
    <w:rsid w:val="00F62943"/>
    <w:rsid w:val="00F62E38"/>
    <w:rsid w:val="00F63AAD"/>
    <w:rsid w:val="00F63C3E"/>
    <w:rsid w:val="00F641E7"/>
    <w:rsid w:val="00F64359"/>
    <w:rsid w:val="00F6480A"/>
    <w:rsid w:val="00F64BF5"/>
    <w:rsid w:val="00F64F01"/>
    <w:rsid w:val="00F65763"/>
    <w:rsid w:val="00F657D4"/>
    <w:rsid w:val="00F6599B"/>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5151"/>
    <w:rsid w:val="00F7551A"/>
    <w:rsid w:val="00F75822"/>
    <w:rsid w:val="00F75E4B"/>
    <w:rsid w:val="00F76421"/>
    <w:rsid w:val="00F76519"/>
    <w:rsid w:val="00F767B7"/>
    <w:rsid w:val="00F76E46"/>
    <w:rsid w:val="00F76F90"/>
    <w:rsid w:val="00F77026"/>
    <w:rsid w:val="00F7785A"/>
    <w:rsid w:val="00F77DE5"/>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20F"/>
    <w:rsid w:val="00F8343B"/>
    <w:rsid w:val="00F834ED"/>
    <w:rsid w:val="00F83BE5"/>
    <w:rsid w:val="00F83DBF"/>
    <w:rsid w:val="00F848E0"/>
    <w:rsid w:val="00F84924"/>
    <w:rsid w:val="00F8514B"/>
    <w:rsid w:val="00F8545B"/>
    <w:rsid w:val="00F85721"/>
    <w:rsid w:val="00F85E0A"/>
    <w:rsid w:val="00F8605A"/>
    <w:rsid w:val="00F86451"/>
    <w:rsid w:val="00F8687B"/>
    <w:rsid w:val="00F86ED7"/>
    <w:rsid w:val="00F87069"/>
    <w:rsid w:val="00F875E9"/>
    <w:rsid w:val="00F879B0"/>
    <w:rsid w:val="00F87E3D"/>
    <w:rsid w:val="00F900E5"/>
    <w:rsid w:val="00F9012B"/>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E44"/>
    <w:rsid w:val="00F93F45"/>
    <w:rsid w:val="00F94484"/>
    <w:rsid w:val="00F9499B"/>
    <w:rsid w:val="00F94BDA"/>
    <w:rsid w:val="00F950F5"/>
    <w:rsid w:val="00F9570B"/>
    <w:rsid w:val="00F95911"/>
    <w:rsid w:val="00F95CF9"/>
    <w:rsid w:val="00F95D07"/>
    <w:rsid w:val="00F95D32"/>
    <w:rsid w:val="00F95DE6"/>
    <w:rsid w:val="00F95E91"/>
    <w:rsid w:val="00F95F97"/>
    <w:rsid w:val="00F96ACC"/>
    <w:rsid w:val="00F96DE6"/>
    <w:rsid w:val="00F9746D"/>
    <w:rsid w:val="00F97992"/>
    <w:rsid w:val="00F97DB4"/>
    <w:rsid w:val="00FA0429"/>
    <w:rsid w:val="00FA047E"/>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B06F5"/>
    <w:rsid w:val="00FB0963"/>
    <w:rsid w:val="00FB0978"/>
    <w:rsid w:val="00FB0BFE"/>
    <w:rsid w:val="00FB0EB5"/>
    <w:rsid w:val="00FB0ED3"/>
    <w:rsid w:val="00FB0EE3"/>
    <w:rsid w:val="00FB1056"/>
    <w:rsid w:val="00FB1519"/>
    <w:rsid w:val="00FB1701"/>
    <w:rsid w:val="00FB1809"/>
    <w:rsid w:val="00FB19B5"/>
    <w:rsid w:val="00FB25E3"/>
    <w:rsid w:val="00FB2B56"/>
    <w:rsid w:val="00FB2EE8"/>
    <w:rsid w:val="00FB2F4A"/>
    <w:rsid w:val="00FB3703"/>
    <w:rsid w:val="00FB39FC"/>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8E4"/>
    <w:rsid w:val="00FC1174"/>
    <w:rsid w:val="00FC18CC"/>
    <w:rsid w:val="00FC1BA6"/>
    <w:rsid w:val="00FC1DF5"/>
    <w:rsid w:val="00FC2268"/>
    <w:rsid w:val="00FC2495"/>
    <w:rsid w:val="00FC249D"/>
    <w:rsid w:val="00FC25D2"/>
    <w:rsid w:val="00FC4261"/>
    <w:rsid w:val="00FC4D57"/>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7DD"/>
    <w:rsid w:val="00FD0B5A"/>
    <w:rsid w:val="00FD113A"/>
    <w:rsid w:val="00FD11D0"/>
    <w:rsid w:val="00FD1229"/>
    <w:rsid w:val="00FD12A4"/>
    <w:rsid w:val="00FD1B07"/>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A8D"/>
    <w:rsid w:val="00FD7D3F"/>
    <w:rsid w:val="00FE0177"/>
    <w:rsid w:val="00FE0265"/>
    <w:rsid w:val="00FE02F4"/>
    <w:rsid w:val="00FE049A"/>
    <w:rsid w:val="00FE0B57"/>
    <w:rsid w:val="00FE0CF4"/>
    <w:rsid w:val="00FE0EB9"/>
    <w:rsid w:val="00FE1020"/>
    <w:rsid w:val="00FE1312"/>
    <w:rsid w:val="00FE13A1"/>
    <w:rsid w:val="00FE13FC"/>
    <w:rsid w:val="00FE2E1B"/>
    <w:rsid w:val="00FE2EEF"/>
    <w:rsid w:val="00FE2EFE"/>
    <w:rsid w:val="00FE2FD3"/>
    <w:rsid w:val="00FE315A"/>
    <w:rsid w:val="00FE3239"/>
    <w:rsid w:val="00FE33E8"/>
    <w:rsid w:val="00FE33F0"/>
    <w:rsid w:val="00FE36A9"/>
    <w:rsid w:val="00FE3824"/>
    <w:rsid w:val="00FE38E6"/>
    <w:rsid w:val="00FE393E"/>
    <w:rsid w:val="00FE3B9D"/>
    <w:rsid w:val="00FE3D35"/>
    <w:rsid w:val="00FE4ED4"/>
    <w:rsid w:val="00FE5478"/>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F0074"/>
    <w:rsid w:val="00FF01DB"/>
    <w:rsid w:val="00FF0C78"/>
    <w:rsid w:val="00FF107D"/>
    <w:rsid w:val="00FF19EA"/>
    <w:rsid w:val="00FF1BDE"/>
    <w:rsid w:val="00FF1E58"/>
    <w:rsid w:val="00FF22A0"/>
    <w:rsid w:val="00FF23C6"/>
    <w:rsid w:val="00FF262C"/>
    <w:rsid w:val="00FF2B9D"/>
    <w:rsid w:val="00FF31DF"/>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00"/>
    <o:shapelayout v:ext="edit">
      <o:idmap v:ext="edit" data="1"/>
    </o:shapelayout>
  </w:shapeDefaults>
  <w:decimalSymbol w:val=","/>
  <w:listSeparator w:val=";"/>
  <w14:docId w14:val="7C77359D"/>
  <w15:chartTrackingRefBased/>
  <w15:docId w15:val="{676C174D-3C07-4481-B806-AA9DF176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5408"/>
    <w:pPr>
      <w:jc w:val="both"/>
    </w:pPr>
    <w:rPr>
      <w:rFonts w:ascii="Calibri" w:hAnsi="Calibri"/>
      <w:sz w:val="22"/>
      <w:szCs w:val="24"/>
    </w:rPr>
  </w:style>
  <w:style w:type="paragraph" w:styleId="Nagwek10">
    <w:name w:val="heading 1"/>
    <w:basedOn w:val="Normalny"/>
    <w:next w:val="Normalny"/>
    <w:link w:val="Nagwek1Znak"/>
    <w:uiPriority w:val="9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5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2"/>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
    <w:link w:val="Akapitzlist"/>
    <w:uiPriority w:val="34"/>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27088685">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165945496">
          <w:marLeft w:val="360"/>
          <w:marRight w:val="0"/>
          <w:marTop w:val="0"/>
          <w:marBottom w:val="72"/>
          <w:divBdr>
            <w:top w:val="none" w:sz="0" w:space="0" w:color="auto"/>
            <w:left w:val="none" w:sz="0" w:space="0" w:color="auto"/>
            <w:bottom w:val="none" w:sz="0" w:space="0" w:color="auto"/>
            <w:right w:val="none" w:sz="0" w:space="0" w:color="auto"/>
          </w:divBdr>
        </w:div>
        <w:div w:id="220483912">
          <w:marLeft w:val="360"/>
          <w:marRight w:val="0"/>
          <w:marTop w:val="72"/>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42309602">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06414715">
      <w:bodyDiv w:val="1"/>
      <w:marLeft w:val="0"/>
      <w:marRight w:val="0"/>
      <w:marTop w:val="0"/>
      <w:marBottom w:val="0"/>
      <w:divBdr>
        <w:top w:val="none" w:sz="0" w:space="0" w:color="auto"/>
        <w:left w:val="none" w:sz="0" w:space="0" w:color="auto"/>
        <w:bottom w:val="none" w:sz="0" w:space="0" w:color="auto"/>
        <w:right w:val="none" w:sz="0" w:space="0" w:color="auto"/>
      </w:divBdr>
      <w:divsChild>
        <w:div w:id="924999599">
          <w:marLeft w:val="0"/>
          <w:marRight w:val="0"/>
          <w:marTop w:val="15"/>
          <w:marBottom w:val="0"/>
          <w:divBdr>
            <w:top w:val="single" w:sz="48" w:space="0" w:color="auto"/>
            <w:left w:val="single" w:sz="48" w:space="0" w:color="auto"/>
            <w:bottom w:val="single" w:sz="48" w:space="0" w:color="auto"/>
            <w:right w:val="single" w:sz="48" w:space="0" w:color="auto"/>
          </w:divBdr>
          <w:divsChild>
            <w:div w:id="2071616373">
              <w:marLeft w:val="0"/>
              <w:marRight w:val="0"/>
              <w:marTop w:val="0"/>
              <w:marBottom w:val="0"/>
              <w:divBdr>
                <w:top w:val="none" w:sz="0" w:space="0" w:color="auto"/>
                <w:left w:val="none" w:sz="0" w:space="0" w:color="auto"/>
                <w:bottom w:val="none" w:sz="0" w:space="0" w:color="auto"/>
                <w:right w:val="none" w:sz="0" w:space="0" w:color="auto"/>
              </w:divBdr>
            </w:div>
          </w:divsChild>
        </w:div>
        <w:div w:id="1133600788">
          <w:marLeft w:val="0"/>
          <w:marRight w:val="0"/>
          <w:marTop w:val="15"/>
          <w:marBottom w:val="0"/>
          <w:divBdr>
            <w:top w:val="single" w:sz="48" w:space="0" w:color="auto"/>
            <w:left w:val="single" w:sz="48" w:space="0" w:color="auto"/>
            <w:bottom w:val="single" w:sz="48" w:space="0" w:color="auto"/>
            <w:right w:val="single" w:sz="48" w:space="0" w:color="auto"/>
          </w:divBdr>
          <w:divsChild>
            <w:div w:id="16497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18210017">
      <w:bodyDiv w:val="1"/>
      <w:marLeft w:val="0"/>
      <w:marRight w:val="0"/>
      <w:marTop w:val="0"/>
      <w:marBottom w:val="0"/>
      <w:divBdr>
        <w:top w:val="none" w:sz="0" w:space="0" w:color="auto"/>
        <w:left w:val="none" w:sz="0" w:space="0" w:color="auto"/>
        <w:bottom w:val="none" w:sz="0" w:space="0" w:color="auto"/>
        <w:right w:val="none" w:sz="0" w:space="0" w:color="auto"/>
      </w:divBdr>
      <w:divsChild>
        <w:div w:id="994265183">
          <w:marLeft w:val="360"/>
          <w:marRight w:val="0"/>
          <w:marTop w:val="72"/>
          <w:marBottom w:val="72"/>
          <w:divBdr>
            <w:top w:val="none" w:sz="0" w:space="0" w:color="auto"/>
            <w:left w:val="none" w:sz="0" w:space="0" w:color="auto"/>
            <w:bottom w:val="none" w:sz="0" w:space="0" w:color="auto"/>
            <w:right w:val="none" w:sz="0" w:space="0" w:color="auto"/>
          </w:divBdr>
        </w:div>
        <w:div w:id="139926512">
          <w:marLeft w:val="360"/>
          <w:marRight w:val="0"/>
          <w:marTop w:val="0"/>
          <w:marBottom w:val="72"/>
          <w:divBdr>
            <w:top w:val="none" w:sz="0" w:space="0" w:color="auto"/>
            <w:left w:val="none" w:sz="0" w:space="0" w:color="auto"/>
            <w:bottom w:val="none" w:sz="0" w:space="0" w:color="auto"/>
            <w:right w:val="none" w:sz="0" w:space="0" w:color="auto"/>
          </w:divBdr>
        </w:div>
        <w:div w:id="1141574502">
          <w:marLeft w:val="360"/>
          <w:marRight w:val="0"/>
          <w:marTop w:val="0"/>
          <w:marBottom w:val="72"/>
          <w:divBdr>
            <w:top w:val="none" w:sz="0" w:space="0" w:color="auto"/>
            <w:left w:val="none" w:sz="0" w:space="0" w:color="auto"/>
            <w:bottom w:val="none" w:sz="0" w:space="0" w:color="auto"/>
            <w:right w:val="none" w:sz="0" w:space="0" w:color="auto"/>
          </w:divBdr>
        </w:div>
        <w:div w:id="1708555826">
          <w:marLeft w:val="360"/>
          <w:marRight w:val="0"/>
          <w:marTop w:val="0"/>
          <w:marBottom w:val="72"/>
          <w:divBdr>
            <w:top w:val="none" w:sz="0" w:space="0" w:color="auto"/>
            <w:left w:val="none" w:sz="0" w:space="0" w:color="auto"/>
            <w:bottom w:val="none" w:sz="0" w:space="0" w:color="auto"/>
            <w:right w:val="none" w:sz="0" w:space="0" w:color="auto"/>
          </w:divBdr>
        </w:div>
      </w:divsChild>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soba_x0020_odpowiedzialna xmlns="3b5ac75e-1b60-4641-a837-e7f9d3f39ffb">
      <UserInfo>
        <DisplayName/>
        <AccountId xsi:nil="true"/>
        <AccountType/>
      </UserInfo>
    </Osoba_x0020_odpowiedzialna>
    <Rodzaj_x0020_zakupu xmlns="3b5ac75e-1b60-4641-a837-e7f9d3f39ffb" xsi:nil="true"/>
    <Nr_x0020_teczki_x0020_eDok xmlns="3b5ac75e-1b60-4641-a837-e7f9d3f39ffb" xsi:nil="true"/>
    <Data_x0020_graniczna_x0020_umowy xmlns="3b5ac75e-1b60-4641-a837-e7f9d3f39ffb" xsi:nil="true"/>
    <TaxKeywordTaxHTField xmlns="299af297-33cc-4c76-9b57-57f9360794ee">
      <Terms xmlns="http://schemas.microsoft.com/office/infopath/2007/PartnerControls"/>
    </TaxKeywordTaxHTField>
    <TaxCatchAll xmlns="299af297-33cc-4c76-9b57-57f9360794ee"/>
    <Status xmlns="3b5ac75e-1b60-4641-a837-e7f9d3f39ffb" xsi:nil="true"/>
    <Data_x0020_umowy xmlns="3b5ac75e-1b60-4641-a837-e7f9d3f39ffb" xsi:nil="true"/>
    <Kategoria xmlns="3b5ac75e-1b60-4641-a837-e7f9d3f39f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45780A66EE4A9419905A6BE46FCD169" ma:contentTypeVersion="21" ma:contentTypeDescription="Utwórz nowy dokument." ma:contentTypeScope="" ma:versionID="5f5e0bb403e2a9fde15140dbfa461c9a">
  <xsd:schema xmlns:xsd="http://www.w3.org/2001/XMLSchema" xmlns:xs="http://www.w3.org/2001/XMLSchema" xmlns:p="http://schemas.microsoft.com/office/2006/metadata/properties" xmlns:ns2="3b5ac75e-1b60-4641-a837-e7f9d3f39ffb" xmlns:ns3="299af297-33cc-4c76-9b57-57f9360794ee" targetNamespace="http://schemas.microsoft.com/office/2006/metadata/properties" ma:root="true" ma:fieldsID="9fe3014ec89751d67c7dd9c195da8806" ns2:_="" ns3:_="">
    <xsd:import namespace="3b5ac75e-1b60-4641-a837-e7f9d3f39ffb"/>
    <xsd:import namespace="299af297-33cc-4c76-9b57-57f9360794ee"/>
    <xsd:element name="properties">
      <xsd:complexType>
        <xsd:sequence>
          <xsd:element name="documentManagement">
            <xsd:complexType>
              <xsd:all>
                <xsd:element ref="ns2:Osoba_x0020_odpowiedzialna" minOccurs="0"/>
                <xsd:element ref="ns2:Nr_x0020_teczki_x0020_eDok" minOccurs="0"/>
                <xsd:element ref="ns2:Status" minOccurs="0"/>
                <xsd:element ref="ns2:Kategoria" minOccurs="0"/>
                <xsd:element ref="ns2:Rodzaj_x0020_zakupu" minOccurs="0"/>
                <xsd:element ref="ns2:Data_x0020_umowy" minOccurs="0"/>
                <xsd:element ref="ns2:Data_x0020_graniczna_x0020_umowy"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ac75e-1b60-4641-a837-e7f9d3f39ffb" elementFormDefault="qualified">
    <xsd:import namespace="http://schemas.microsoft.com/office/2006/documentManagement/types"/>
    <xsd:import namespace="http://schemas.microsoft.com/office/infopath/2007/PartnerControls"/>
    <xsd:element name="Osoba_x0020_odpowiedzialna" ma:index="2" nillable="true" ma:displayName="Przewodniczący komisji" ma:indexed="true"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_x0020_teczki_x0020_eDok" ma:index="3" nillable="true" ma:displayName="Nr teczki eDok" ma:indexed="true" ma:internalName="Nr_x0020_teczki_x0020_eDok">
      <xsd:simpleType>
        <xsd:restriction base="dms:Text">
          <xsd:maxLength value="255"/>
        </xsd:restriction>
      </xsd:simpleType>
    </xsd:element>
    <xsd:element name="Status" ma:index="4" nillable="true" ma:displayName="Status" ma:indexed="true" ma:list="{f6dafa57-10e1-4366-82b0-1cfa18550c12}" ma:internalName="Status" ma:showField="Status_x0020_r_x0119_czny">
      <xsd:simpleType>
        <xsd:restriction base="dms:Lookup"/>
      </xsd:simpleType>
    </xsd:element>
    <xsd:element name="Kategoria" ma:index="5" nillable="true" ma:displayName="Kategoria" ma:indexed="true" ma:list="{f6dafa57-10e1-4366-82b0-1cfa18550c12}" ma:internalName="Kategoria" ma:showField="Kategoria">
      <xsd:simpleType>
        <xsd:restriction base="dms:Lookup"/>
      </xsd:simpleType>
    </xsd:element>
    <xsd:element name="Rodzaj_x0020_zakupu" ma:index="6" nillable="true" ma:displayName="Rodzaj zakupu" ma:indexed="true" ma:list="{f6dafa57-10e1-4366-82b0-1cfa18550c12}" ma:internalName="Rodzaj_x0020_zakupu" ma:showField="Rodzaj_x0020_zakupu">
      <xsd:simpleType>
        <xsd:restriction base="dms:Lookup"/>
      </xsd:simpleType>
    </xsd:element>
    <xsd:element name="Data_x0020_umowy" ma:index="7" nillable="true" ma:displayName="Termin ogłoszenia postępowania" ma:format="DateOnly" ma:internalName="Data_x0020_umowy">
      <xsd:simpleType>
        <xsd:restriction base="dms:DateTime"/>
      </xsd:simpleType>
    </xsd:element>
    <xsd:element name="Data_x0020_graniczna_x0020_umowy" ma:index="8" nillable="true" ma:displayName="Data graniczna umowy" ma:format="DateOnly" ma:internalName="Data_x0020_graniczna_x0020_umow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af297-33cc-4c76-9b57-57f9360794ee"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Słowa kluczowe przedsiębiorstwa" ma:readOnly="false" ma:fieldId="{23f27201-bee3-471e-b2e7-b64fd8b7ca38}" ma:taxonomyMulti="true" ma:sspId="3a100866-51d4-4f32-bd9a-73d90c07daed"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3a7896a-c4af-42e0-8529-4b1587562950}" ma:internalName="TaxCatchAll" ma:showField="CatchAllData" ma:web="299af297-33cc-4c76-9b57-57f9360794e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B145-FE2E-4C0C-AC3D-4BC79440156E}">
  <ds:schemaRefs>
    <ds:schemaRef ds:uri="http://schemas.microsoft.com/sharepoint/v3/contenttype/forms"/>
  </ds:schemaRefs>
</ds:datastoreItem>
</file>

<file path=customXml/itemProps2.xml><?xml version="1.0" encoding="utf-8"?>
<ds:datastoreItem xmlns:ds="http://schemas.openxmlformats.org/officeDocument/2006/customXml" ds:itemID="{231F9BFB-0D55-4484-A8A8-E2B80F7BC92D}">
  <ds:schemaRefs>
    <ds:schemaRef ds:uri="299af297-33cc-4c76-9b57-57f9360794ee"/>
    <ds:schemaRef ds:uri="http://schemas.microsoft.com/office/2006/metadata/properties"/>
    <ds:schemaRef ds:uri="http://purl.org/dc/elements/1.1/"/>
    <ds:schemaRef ds:uri="http://schemas.microsoft.com/office/2006/documentManagement/types"/>
    <ds:schemaRef ds:uri="3b5ac75e-1b60-4641-a837-e7f9d3f39ffb"/>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887324F-0633-40E3-9EAF-13DD288D3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ac75e-1b60-4641-a837-e7f9d3f39ffb"/>
    <ds:schemaRef ds:uri="299af297-33cc-4c76-9b57-57f936079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548FE-9A92-4C2D-9909-ABCE71EB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374</TotalTime>
  <Pages>10</Pages>
  <Words>2546</Words>
  <Characters>15279</Characters>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17790</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2019-03-12T13:31:00Z</cp:lastPrinted>
  <dcterms:created xsi:type="dcterms:W3CDTF">2021-02-19T14:54:00Z</dcterms:created>
  <dcterms:modified xsi:type="dcterms:W3CDTF">2021-04-14T09:08:00Z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0x010100445780A66EE4A9419905A6BE46FCD169</vt:lpwstr>
  </property>
  <property fmtid="{D5CDD505-2E9C-101B-9397-08002B2CF9AE}" pid="3" name="TaxKeyword">
    <vt:lpwstr/>
  </property>
</Properties>
</file>