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3385" w14:textId="77777777" w:rsidR="000A5E93" w:rsidRPr="00CC5B58" w:rsidRDefault="000A5E93" w:rsidP="001E3F7D">
      <w:pPr>
        <w:widowControl w:val="0"/>
        <w:spacing w:line="276" w:lineRule="auto"/>
        <w:rPr>
          <w:rFonts w:asciiTheme="minorHAnsi" w:hAnsiTheme="minorHAnsi" w:cstheme="minorHAnsi"/>
          <w:szCs w:val="22"/>
        </w:rPr>
      </w:pPr>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4AFD6F6D" w14:textId="5879A775" w:rsidR="00C62771" w:rsidRPr="00FB44EB" w:rsidRDefault="000F2CE9" w:rsidP="0077504D">
      <w:pPr>
        <w:widowControl w:val="0"/>
        <w:suppressAutoHyphens/>
        <w:spacing w:line="276" w:lineRule="auto"/>
        <w:jc w:val="center"/>
        <w:rPr>
          <w:rFonts w:eastAsia="Arial Unicode MS" w:cs="Calibr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00FB44EB">
        <w:rPr>
          <w:rFonts w:eastAsia="Arial Unicode MS" w:cs="Calibri"/>
          <w:b/>
          <w:bCs/>
          <w:szCs w:val="22"/>
        </w:rPr>
        <w:t>rozbudowę</w:t>
      </w:r>
      <w:r w:rsidR="00FB44EB" w:rsidRPr="00FB44EB">
        <w:rPr>
          <w:rFonts w:eastAsia="Arial Unicode MS" w:cs="Calibri"/>
          <w:b/>
          <w:bCs/>
          <w:szCs w:val="22"/>
        </w:rPr>
        <w:t xml:space="preserve"> dwóch macier</w:t>
      </w:r>
      <w:r w:rsidR="00780994">
        <w:rPr>
          <w:rFonts w:eastAsia="Arial Unicode MS" w:cs="Calibri"/>
          <w:b/>
          <w:bCs/>
          <w:szCs w:val="22"/>
        </w:rPr>
        <w:t>zy dyskowych Dell EMC VMAX 100k</w:t>
      </w:r>
    </w:p>
    <w:p w14:paraId="062318B9" w14:textId="511975AC" w:rsidR="00E02360" w:rsidRDefault="00E02360" w:rsidP="0077504D">
      <w:pPr>
        <w:widowControl w:val="0"/>
        <w:suppressAutoHyphens/>
        <w:spacing w:line="276" w:lineRule="auto"/>
        <w:jc w:val="center"/>
        <w:rPr>
          <w:rFonts w:eastAsia="Arial Unicode MS" w:cs="Calibri"/>
          <w:b/>
          <w:bCs/>
          <w:szCs w:val="20"/>
        </w:rPr>
      </w:pPr>
      <w:r w:rsidRPr="008631DA">
        <w:rPr>
          <w:rFonts w:eastAsia="Arial Unicode MS" w:cs="Calibri"/>
          <w:b/>
          <w:bCs/>
          <w:szCs w:val="20"/>
        </w:rPr>
        <w:t>nr referencyjny</w:t>
      </w:r>
      <w:r w:rsidR="008631DA" w:rsidRPr="008631DA">
        <w:rPr>
          <w:rFonts w:eastAsia="Arial Unicode MS" w:cs="Calibri"/>
          <w:b/>
          <w:bCs/>
          <w:szCs w:val="20"/>
        </w:rPr>
        <w:t>:</w:t>
      </w:r>
      <w:r w:rsidRPr="008631DA">
        <w:rPr>
          <w:rFonts w:eastAsia="Arial Unicode MS" w:cs="Calibri"/>
          <w:b/>
          <w:bCs/>
          <w:szCs w:val="20"/>
        </w:rPr>
        <w:t xml:space="preserve"> </w:t>
      </w:r>
      <w:r w:rsidRPr="003B2D30">
        <w:rPr>
          <w:rFonts w:eastAsia="Arial Unicode MS" w:cs="Calibri"/>
          <w:b/>
          <w:bCs/>
          <w:szCs w:val="20"/>
        </w:rPr>
        <w:t>COI-ZAK.262</w:t>
      </w:r>
      <w:r w:rsidR="001340C0">
        <w:rPr>
          <w:rFonts w:eastAsia="Arial Unicode MS" w:cs="Calibri"/>
          <w:b/>
          <w:bCs/>
          <w:szCs w:val="20"/>
        </w:rPr>
        <w:t>.12.</w:t>
      </w:r>
      <w:r w:rsidRPr="003B2D30">
        <w:rPr>
          <w:rFonts w:eastAsia="Arial Unicode MS" w:cs="Calibri"/>
          <w:b/>
          <w:bCs/>
          <w:szCs w:val="20"/>
        </w:rPr>
        <w:t>20</w:t>
      </w:r>
      <w:r w:rsidR="0077504D" w:rsidRPr="003B2D30">
        <w:rPr>
          <w:rFonts w:eastAsia="Arial Unicode MS" w:cs="Calibri"/>
          <w:b/>
          <w:bCs/>
          <w:szCs w:val="20"/>
        </w:rPr>
        <w:t>2</w:t>
      </w:r>
      <w:r w:rsidR="009D1165">
        <w:rPr>
          <w:rFonts w:eastAsia="Arial Unicode MS" w:cs="Calibri"/>
          <w:b/>
          <w:bCs/>
          <w:szCs w:val="20"/>
        </w:rPr>
        <w:t>1</w:t>
      </w:r>
      <w:r w:rsidRPr="008631DA">
        <w:rPr>
          <w:rFonts w:eastAsia="Arial Unicode MS" w:cs="Calibri"/>
          <w:b/>
          <w:bCs/>
          <w:szCs w:val="20"/>
        </w:rPr>
        <w:t xml:space="preserve"> </w:t>
      </w:r>
    </w:p>
    <w:p w14:paraId="3840B9B4" w14:textId="77777777" w:rsidR="0027770E" w:rsidRPr="008631DA" w:rsidRDefault="0027770E" w:rsidP="0077504D">
      <w:pPr>
        <w:widowControl w:val="0"/>
        <w:suppressAutoHyphens/>
        <w:spacing w:line="276" w:lineRule="auto"/>
        <w:jc w:val="center"/>
        <w:rPr>
          <w:rFonts w:eastAsia="Arial Unicode MS" w:cs="Calibri"/>
          <w:b/>
          <w:bCs/>
          <w:szCs w:val="20"/>
        </w:rPr>
      </w:pPr>
    </w:p>
    <w:p w14:paraId="656A0647" w14:textId="77777777" w:rsidR="00E02360" w:rsidRPr="008631DA"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8631DA">
        <w:rPr>
          <w:rFonts w:eastAsia="Arial Unicode MS" w:cs="Calibri"/>
          <w:b/>
          <w:sz w:val="20"/>
          <w:szCs w:val="20"/>
          <w:u w:val="single"/>
        </w:rPr>
        <w:t>ZAMAWIAJĄCY:</w:t>
      </w:r>
    </w:p>
    <w:p w14:paraId="2F7FB7F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51C2822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2E092908" w14:textId="508AC247" w:rsidR="00E02360"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764C06D7" w14:textId="77777777" w:rsidR="0027770E" w:rsidRPr="008631DA" w:rsidRDefault="0027770E" w:rsidP="001E3F7D">
      <w:pPr>
        <w:widowControl w:val="0"/>
        <w:suppressAutoHyphens/>
        <w:spacing w:line="276" w:lineRule="auto"/>
        <w:ind w:left="357"/>
        <w:jc w:val="left"/>
        <w:rPr>
          <w:rFonts w:eastAsia="Arial Unicode MS" w:cs="Calibri"/>
          <w:sz w:val="20"/>
          <w:szCs w:val="20"/>
        </w:rPr>
      </w:pPr>
    </w:p>
    <w:p w14:paraId="3077D739" w14:textId="77777777" w:rsidR="00E02360" w:rsidRPr="008631DA" w:rsidRDefault="00E02360" w:rsidP="00740003">
      <w:pPr>
        <w:widowControl w:val="0"/>
        <w:numPr>
          <w:ilvl w:val="0"/>
          <w:numId w:val="17"/>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594"/>
        <w:gridCol w:w="2913"/>
      </w:tblGrid>
      <w:tr w:rsidR="00E02360" w:rsidRPr="00E02360" w14:paraId="0511BE1A" w14:textId="77777777" w:rsidTr="0029187C">
        <w:trPr>
          <w:cantSplit/>
          <w:trHeight w:val="376"/>
        </w:trPr>
        <w:tc>
          <w:tcPr>
            <w:tcW w:w="307" w:type="pct"/>
            <w:vAlign w:val="center"/>
          </w:tcPr>
          <w:p w14:paraId="0C9DF18C"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2248448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497ABF82"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375813F9"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sidR="00105095">
        <w:rPr>
          <w:rFonts w:eastAsia="Arial Unicode MS" w:cs="Calibri"/>
          <w:b/>
          <w:sz w:val="20"/>
          <w:szCs w:val="20"/>
        </w:rPr>
        <w:t>.</w:t>
      </w:r>
      <w:r w:rsidRPr="00E02360">
        <w:rPr>
          <w:rFonts w:eastAsia="Arial Unicode MS" w:cs="Calibri"/>
          <w:b/>
          <w:sz w:val="20"/>
          <w:szCs w:val="20"/>
        </w:rPr>
        <w:t xml:space="preserve">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korespondencyjny</w:t>
            </w:r>
            <w:proofErr w:type="spellEnd"/>
            <w:r w:rsidRPr="00272207">
              <w:rPr>
                <w:rFonts w:eastAsia="Arial Unicode MS" w:cs="Calibri"/>
                <w:sz w:val="20"/>
                <w:szCs w:val="20"/>
                <w:lang w:val="de-DE"/>
              </w:rPr>
              <w:t>:</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Nr</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telefonu</w:t>
            </w:r>
            <w:proofErr w:type="spellEnd"/>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e-mail</w:t>
            </w:r>
            <w:proofErr w:type="spellEnd"/>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C43B86">
        <w:trPr>
          <w:trHeight w:val="348"/>
        </w:trPr>
        <w:tc>
          <w:tcPr>
            <w:tcW w:w="5807"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 xml:space="preserve">Adres skrzynki </w:t>
            </w:r>
            <w:proofErr w:type="spellStart"/>
            <w:r w:rsidRPr="00272207">
              <w:rPr>
                <w:rFonts w:eastAsia="Arial Unicode MS" w:cs="Calibri"/>
                <w:sz w:val="20"/>
                <w:szCs w:val="20"/>
              </w:rPr>
              <w:t>ePUAP</w:t>
            </w:r>
            <w:proofErr w:type="spellEnd"/>
            <w:r w:rsidRPr="00272207">
              <w:rPr>
                <w:rFonts w:eastAsia="Arial Unicode MS" w:cs="Calibri"/>
                <w:sz w:val="20"/>
                <w:szCs w:val="20"/>
              </w:rPr>
              <w:t>, na którym prowadzona będzie korespondencja związana z postępowaniem:</w:t>
            </w:r>
          </w:p>
        </w:tc>
        <w:tc>
          <w:tcPr>
            <w:tcW w:w="3119"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40003">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22A4A819"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00780C63" w:rsidRPr="00780C63">
        <w:rPr>
          <w:rFonts w:eastAsia="Arial Unicode MS" w:cs="Calibri"/>
          <w:sz w:val="20"/>
          <w:szCs w:val="20"/>
        </w:rPr>
        <w:t xml:space="preserve"> </w:t>
      </w:r>
      <w:r w:rsidR="00780C63">
        <w:rPr>
          <w:rFonts w:eastAsia="Arial Unicode MS" w:cs="Calibri"/>
          <w:sz w:val="20"/>
          <w:szCs w:val="20"/>
        </w:rPr>
        <w:t>i p</w:t>
      </w:r>
      <w:r w:rsidR="00780C63" w:rsidRPr="00780C63">
        <w:rPr>
          <w:rFonts w:eastAsia="Arial Unicode MS" w:cs="Calibri"/>
          <w:sz w:val="20"/>
          <w:szCs w:val="20"/>
        </w:rPr>
        <w:t>rojektowanych postanowień umowy</w:t>
      </w:r>
      <w:r w:rsidR="00780C63">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182C8BFA" w14:textId="5A89F198"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SWZ,</w:t>
      </w:r>
    </w:p>
    <w:p w14:paraId="507BC633" w14:textId="1260E838" w:rsidR="007E4E86" w:rsidRDefault="0085483E"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w:t>
      </w:r>
      <w:r w:rsidR="007E4E86">
        <w:rPr>
          <w:rFonts w:eastAsia="Arial Unicode MS" w:cs="Calibri"/>
          <w:noProof/>
          <w:sz w:val="20"/>
          <w:szCs w:val="20"/>
        </w:rPr>
        <w:t>my wszelkie niezbędne informacje do przygotowania oferty i wykonania</w:t>
      </w:r>
      <w:r w:rsidR="00780C63">
        <w:rPr>
          <w:rFonts w:eastAsia="Arial Unicode MS" w:cs="Calibri"/>
          <w:noProof/>
          <w:sz w:val="20"/>
          <w:szCs w:val="20"/>
        </w:rPr>
        <w:t xml:space="preserve"> zamówienia</w:t>
      </w:r>
      <w:r w:rsidR="007E4E86">
        <w:rPr>
          <w:rFonts w:eastAsia="Arial Unicode MS" w:cs="Calibri"/>
          <w:noProof/>
          <w:sz w:val="20"/>
          <w:szCs w:val="20"/>
        </w:rPr>
        <w:t>,</w:t>
      </w:r>
    </w:p>
    <w:p w14:paraId="63211BA7" w14:textId="2621915A"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w:t>
      </w:r>
    </w:p>
    <w:p w14:paraId="0002BECE" w14:textId="392F5BD2"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4C622D2C" w:rsid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SWZ</w:t>
      </w:r>
      <w:r w:rsidR="00E02360" w:rsidRPr="00E02360">
        <w:rPr>
          <w:rFonts w:eastAsia="Arial Unicode MS" w:cs="Calibri"/>
          <w:snapToGrid w:val="0"/>
          <w:sz w:val="20"/>
          <w:szCs w:val="20"/>
        </w:rPr>
        <w:t>,</w:t>
      </w:r>
    </w:p>
    <w:p w14:paraId="3B8D4C2B" w14:textId="5F828BA5" w:rsidR="00E02360" w:rsidRPr="00D21D95" w:rsidRDefault="00E02360" w:rsidP="00740003">
      <w:pPr>
        <w:widowControl w:val="0"/>
        <w:numPr>
          <w:ilvl w:val="0"/>
          <w:numId w:val="1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oferujemy realizację niniejszego zamówienia</w:t>
      </w:r>
      <w:r w:rsidR="0073573A" w:rsidRPr="00D21D95">
        <w:rPr>
          <w:rFonts w:eastAsia="Arial Unicode MS" w:cs="Calibri"/>
          <w:snapToGrid w:val="0"/>
          <w:sz w:val="20"/>
          <w:szCs w:val="20"/>
        </w:rPr>
        <w:t>,</w:t>
      </w:r>
      <w:r w:rsidRPr="00D21D95">
        <w:rPr>
          <w:rFonts w:eastAsia="Arial Unicode MS" w:cs="Calibri"/>
          <w:snapToGrid w:val="0"/>
          <w:sz w:val="20"/>
          <w:szCs w:val="20"/>
        </w:rPr>
        <w:t xml:space="preserve"> </w:t>
      </w:r>
      <w:r w:rsidR="0073573A" w:rsidRPr="00D21D95">
        <w:rPr>
          <w:rFonts w:eastAsia="Arial Unicode MS" w:cs="Calibri"/>
          <w:snapToGrid w:val="0"/>
          <w:sz w:val="20"/>
          <w:szCs w:val="20"/>
        </w:rPr>
        <w:t xml:space="preserve">zgodnie z </w:t>
      </w:r>
      <w:r w:rsidR="0072301C" w:rsidRPr="00D21D95">
        <w:rPr>
          <w:rFonts w:eastAsia="Arial Unicode MS" w:cs="Calibri"/>
          <w:snapToGrid w:val="0"/>
          <w:sz w:val="20"/>
          <w:szCs w:val="20"/>
        </w:rPr>
        <w:t>opisem przedmiotu zamówienia, zawartym</w:t>
      </w:r>
      <w:r w:rsidR="0073573A" w:rsidRPr="00D21D95">
        <w:rPr>
          <w:rFonts w:eastAsia="Arial Unicode MS" w:cs="Calibri"/>
          <w:snapToGrid w:val="0"/>
          <w:sz w:val="20"/>
          <w:szCs w:val="20"/>
        </w:rPr>
        <w:t xml:space="preserve"> w </w:t>
      </w:r>
      <w:r w:rsidR="00285FA1" w:rsidRPr="00D21D95">
        <w:rPr>
          <w:rFonts w:eastAsia="Arial Unicode MS" w:cs="Calibri"/>
          <w:snapToGrid w:val="0"/>
          <w:sz w:val="20"/>
          <w:szCs w:val="20"/>
        </w:rPr>
        <w:t xml:space="preserve">rozdziale </w:t>
      </w:r>
      <w:r w:rsidR="0073573A" w:rsidRPr="00D21D95">
        <w:rPr>
          <w:rFonts w:eastAsia="Arial Unicode MS" w:cs="Calibri"/>
          <w:snapToGrid w:val="0"/>
          <w:sz w:val="20"/>
          <w:szCs w:val="20"/>
        </w:rPr>
        <w:t>II SWZ</w:t>
      </w:r>
      <w:r w:rsidR="00FD69F3" w:rsidRPr="00D21D95">
        <w:rPr>
          <w:rFonts w:eastAsia="Arial Unicode MS" w:cs="Calibri"/>
          <w:snapToGrid w:val="0"/>
          <w:sz w:val="20"/>
          <w:szCs w:val="20"/>
        </w:rPr>
        <w:t>,</w:t>
      </w:r>
      <w:r w:rsidRPr="00D21D95">
        <w:rPr>
          <w:rFonts w:eastAsia="Arial Unicode MS" w:cs="Calibri"/>
          <w:snapToGrid w:val="0"/>
          <w:sz w:val="20"/>
          <w:szCs w:val="20"/>
        </w:rPr>
        <w:t xml:space="preserve"> </w:t>
      </w:r>
    </w:p>
    <w:p w14:paraId="00EFC2A8" w14:textId="50155F36" w:rsidR="002669AD" w:rsidRPr="003B2D30" w:rsidRDefault="00B5113C" w:rsidP="000D0040">
      <w:pPr>
        <w:widowControl w:val="0"/>
        <w:numPr>
          <w:ilvl w:val="0"/>
          <w:numId w:val="18"/>
        </w:numPr>
        <w:suppressAutoHyphens/>
        <w:spacing w:line="276" w:lineRule="auto"/>
        <w:ind w:left="567" w:hanging="567"/>
        <w:rPr>
          <w:rFonts w:cs="Calibri"/>
          <w:b/>
          <w:sz w:val="20"/>
          <w:szCs w:val="20"/>
          <w:u w:val="single"/>
        </w:rPr>
      </w:pPr>
      <w:r>
        <w:rPr>
          <w:rFonts w:eastAsia="Arial Unicode MS" w:cs="Calibri"/>
          <w:b/>
          <w:sz w:val="20"/>
          <w:szCs w:val="20"/>
          <w:u w:val="single"/>
        </w:rPr>
        <w:lastRenderedPageBreak/>
        <w:t>w ramach kryteri</w:t>
      </w:r>
      <w:r w:rsidR="00D7537C">
        <w:rPr>
          <w:rFonts w:eastAsia="Arial Unicode MS" w:cs="Calibri"/>
          <w:b/>
          <w:sz w:val="20"/>
          <w:szCs w:val="20"/>
          <w:u w:val="single"/>
        </w:rPr>
        <w:t xml:space="preserve">um termin dostawy </w:t>
      </w:r>
      <w:r w:rsidR="00FB44EB">
        <w:rPr>
          <w:rFonts w:eastAsia="Arial Unicode MS" w:cs="Calibri"/>
          <w:b/>
          <w:sz w:val="20"/>
          <w:szCs w:val="20"/>
          <w:u w:val="single"/>
        </w:rPr>
        <w:t>sprzętu</w:t>
      </w:r>
      <w:r w:rsidR="00FE2E1B">
        <w:rPr>
          <w:rFonts w:eastAsia="Arial Unicode MS" w:cs="Calibri"/>
          <w:b/>
          <w:sz w:val="20"/>
          <w:szCs w:val="20"/>
          <w:u w:val="single"/>
        </w:rPr>
        <w:t xml:space="preserve"> </w:t>
      </w:r>
      <w:r w:rsidR="00FE2E1B" w:rsidRPr="003B2D30">
        <w:rPr>
          <w:rFonts w:eastAsia="Arial Unicode MS" w:cs="Calibri"/>
          <w:b/>
          <w:sz w:val="20"/>
          <w:szCs w:val="20"/>
          <w:u w:val="single"/>
        </w:rPr>
        <w:t xml:space="preserve">w zakresie </w:t>
      </w:r>
      <w:r w:rsidR="00D7537C" w:rsidRPr="003B2D30">
        <w:rPr>
          <w:rFonts w:eastAsia="Arial Unicode MS" w:cs="Calibri"/>
          <w:b/>
          <w:sz w:val="20"/>
          <w:szCs w:val="20"/>
          <w:u w:val="single"/>
        </w:rPr>
        <w:t>d</w:t>
      </w:r>
      <w:r w:rsidRPr="003B2D30">
        <w:rPr>
          <w:rFonts w:eastAsia="Arial Unicode MS" w:cs="Calibri"/>
          <w:b/>
          <w:sz w:val="20"/>
          <w:szCs w:val="20"/>
          <w:u w:val="single"/>
        </w:rPr>
        <w:t>eklarujemy, że</w:t>
      </w:r>
      <w:r w:rsidR="00E02360" w:rsidRPr="003B2D30">
        <w:rPr>
          <w:rFonts w:eastAsia="Arial Unicode MS" w:cs="Calibri"/>
          <w:b/>
          <w:szCs w:val="22"/>
          <w:u w:val="single"/>
          <w:vertAlign w:val="superscript"/>
        </w:rPr>
        <w:footnoteReference w:id="4"/>
      </w:r>
      <w:r w:rsidR="00E02360" w:rsidRPr="003B2D30">
        <w:rPr>
          <w:rFonts w:eastAsia="Arial Unicode MS" w:cs="Calibri"/>
          <w:b/>
          <w:szCs w:val="22"/>
          <w:u w:val="single"/>
        </w:rPr>
        <w:t>:</w:t>
      </w:r>
      <w:r w:rsidR="00E02360" w:rsidRPr="003B2D30">
        <w:rPr>
          <w:rFonts w:eastAsia="Arial Unicode MS" w:cs="Calibri"/>
          <w:b/>
          <w:sz w:val="20"/>
          <w:szCs w:val="20"/>
          <w:u w:val="single"/>
        </w:rPr>
        <w:t xml:space="preserve"> </w:t>
      </w:r>
    </w:p>
    <w:p w14:paraId="76C50672" w14:textId="6496AEB8" w:rsidR="00D7537C" w:rsidRPr="002669AD" w:rsidRDefault="00D7537C" w:rsidP="00D7537C">
      <w:pPr>
        <w:widowControl w:val="0"/>
        <w:suppressAutoHyphens/>
        <w:spacing w:line="276" w:lineRule="auto"/>
        <w:ind w:left="567"/>
        <w:rPr>
          <w:rFonts w:cs="Calibri"/>
          <w:b/>
          <w:sz w:val="20"/>
          <w:szCs w:val="20"/>
          <w:u w:val="single"/>
        </w:rPr>
      </w:pPr>
      <w:r w:rsidRPr="003B2D30">
        <w:rPr>
          <w:rFonts w:eastAsia="Arial Unicode MS" w:cs="Calibri"/>
          <w:b/>
          <w:sz w:val="20"/>
          <w:szCs w:val="20"/>
          <w:u w:val="single"/>
        </w:rPr>
        <w:t xml:space="preserve">termin dostawy </w:t>
      </w:r>
      <w:r w:rsidR="00565492">
        <w:rPr>
          <w:rFonts w:eastAsia="Arial Unicode MS" w:cs="Calibri"/>
          <w:b/>
          <w:sz w:val="20"/>
          <w:szCs w:val="20"/>
          <w:u w:val="single"/>
        </w:rPr>
        <w:t>sprzętu</w:t>
      </w:r>
      <w:r w:rsidR="00565492" w:rsidRPr="003B2D30">
        <w:rPr>
          <w:rFonts w:eastAsia="Arial Unicode MS" w:cs="Calibri"/>
          <w:b/>
          <w:sz w:val="20"/>
          <w:szCs w:val="20"/>
          <w:u w:val="single"/>
        </w:rPr>
        <w:t xml:space="preserve"> </w:t>
      </w:r>
      <w:r w:rsidRPr="003B2D30">
        <w:rPr>
          <w:rFonts w:eastAsia="Arial Unicode MS" w:cs="Calibri"/>
          <w:b/>
          <w:sz w:val="20"/>
          <w:szCs w:val="20"/>
          <w:u w:val="single"/>
        </w:rPr>
        <w:t>wynosi</w:t>
      </w:r>
      <w:r w:rsidRPr="003B2D30">
        <w:rPr>
          <w:rFonts w:eastAsia="Arial Unicode MS" w:cs="Calibri"/>
          <w:b/>
          <w:szCs w:val="22"/>
          <w:u w:val="single"/>
        </w:rPr>
        <w:t>:</w:t>
      </w:r>
      <w:r w:rsidRPr="000E478C">
        <w:rPr>
          <w:rFonts w:eastAsia="Arial Unicode MS" w:cs="Calibri"/>
          <w:b/>
          <w:sz w:val="20"/>
          <w:szCs w:val="20"/>
          <w:u w:val="single"/>
        </w:rPr>
        <w:t xml:space="preserve"> </w:t>
      </w:r>
    </w:p>
    <w:p w14:paraId="7F95445D" w14:textId="061B776F" w:rsidR="00D7537C" w:rsidRDefault="00D7537C" w:rsidP="00D7537C">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C8573E">
        <w:rPr>
          <w:rFonts w:cs="Calibri"/>
          <w:b/>
          <w:sz w:val="20"/>
          <w:szCs w:val="20"/>
          <w:u w:val="single"/>
        </w:rPr>
      </w:r>
      <w:r w:rsidR="00C8573E">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00FB44EB">
        <w:rPr>
          <w:rFonts w:cs="Calibri"/>
          <w:b/>
          <w:sz w:val="20"/>
          <w:szCs w:val="20"/>
          <w:u w:val="single"/>
        </w:rPr>
        <w:t>15 dni</w:t>
      </w:r>
      <w:r>
        <w:rPr>
          <w:rFonts w:cs="Calibri"/>
          <w:b/>
          <w:sz w:val="20"/>
          <w:szCs w:val="20"/>
          <w:u w:val="single"/>
        </w:rPr>
        <w:t xml:space="preserve"> </w:t>
      </w:r>
      <w:r w:rsidRPr="000D0040">
        <w:rPr>
          <w:rFonts w:cs="Calibri"/>
          <w:b/>
          <w:sz w:val="20"/>
          <w:szCs w:val="20"/>
          <w:u w:val="single"/>
        </w:rPr>
        <w:t xml:space="preserve">od </w:t>
      </w:r>
      <w:r>
        <w:rPr>
          <w:rFonts w:cs="Calibri"/>
          <w:b/>
          <w:sz w:val="20"/>
          <w:szCs w:val="20"/>
          <w:u w:val="single"/>
        </w:rPr>
        <w:t xml:space="preserve">daty </w:t>
      </w:r>
      <w:r w:rsidRPr="000D0040">
        <w:rPr>
          <w:rFonts w:cs="Calibri"/>
          <w:b/>
          <w:sz w:val="20"/>
          <w:szCs w:val="20"/>
          <w:u w:val="single"/>
        </w:rPr>
        <w:t>zawarcia umowy</w:t>
      </w:r>
      <w:r>
        <w:rPr>
          <w:rFonts w:cs="Calibri"/>
          <w:b/>
          <w:sz w:val="20"/>
          <w:szCs w:val="20"/>
          <w:u w:val="single"/>
        </w:rPr>
        <w:t>,</w:t>
      </w:r>
    </w:p>
    <w:p w14:paraId="1C6C94DB" w14:textId="56AA4C2D" w:rsidR="00D7537C" w:rsidRDefault="00D7537C" w:rsidP="00FB44EB">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C8573E">
        <w:rPr>
          <w:rFonts w:cs="Calibri"/>
          <w:b/>
          <w:sz w:val="20"/>
          <w:szCs w:val="20"/>
          <w:u w:val="single"/>
        </w:rPr>
      </w:r>
      <w:r w:rsidR="00C8573E">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00FB44EB">
        <w:rPr>
          <w:rFonts w:cs="Calibri"/>
          <w:b/>
          <w:sz w:val="20"/>
          <w:szCs w:val="20"/>
          <w:u w:val="single"/>
        </w:rPr>
        <w:t xml:space="preserve">18 dni </w:t>
      </w:r>
      <w:r w:rsidR="00FB44EB" w:rsidRPr="000D0040">
        <w:rPr>
          <w:rFonts w:cs="Calibri"/>
          <w:b/>
          <w:sz w:val="20"/>
          <w:szCs w:val="20"/>
          <w:u w:val="single"/>
        </w:rPr>
        <w:t xml:space="preserve">od </w:t>
      </w:r>
      <w:r w:rsidR="00FB44EB">
        <w:rPr>
          <w:rFonts w:cs="Calibri"/>
          <w:b/>
          <w:sz w:val="20"/>
          <w:szCs w:val="20"/>
          <w:u w:val="single"/>
        </w:rPr>
        <w:t xml:space="preserve">daty </w:t>
      </w:r>
      <w:r w:rsidR="00FB44EB" w:rsidRPr="000D0040">
        <w:rPr>
          <w:rFonts w:cs="Calibri"/>
          <w:b/>
          <w:sz w:val="20"/>
          <w:szCs w:val="20"/>
          <w:u w:val="single"/>
        </w:rPr>
        <w:t>zawarcia umowy</w:t>
      </w:r>
      <w:r w:rsidR="00FB44EB">
        <w:rPr>
          <w:rFonts w:cs="Calibri"/>
          <w:b/>
          <w:sz w:val="20"/>
          <w:szCs w:val="20"/>
          <w:u w:val="single"/>
        </w:rPr>
        <w:t>,</w:t>
      </w:r>
    </w:p>
    <w:p w14:paraId="4683E9B4" w14:textId="0039977A" w:rsidR="00FB44EB" w:rsidRDefault="00D7537C" w:rsidP="004E27EA">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C8573E">
        <w:rPr>
          <w:rFonts w:cs="Calibri"/>
          <w:b/>
          <w:sz w:val="20"/>
          <w:szCs w:val="20"/>
          <w:u w:val="single"/>
        </w:rPr>
      </w:r>
      <w:r w:rsidR="00C8573E">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00FB44EB">
        <w:rPr>
          <w:rFonts w:cs="Calibri"/>
          <w:b/>
          <w:sz w:val="20"/>
          <w:szCs w:val="20"/>
          <w:u w:val="single"/>
        </w:rPr>
        <w:t xml:space="preserve">21 dni </w:t>
      </w:r>
      <w:r w:rsidR="00FB44EB" w:rsidRPr="000D0040">
        <w:rPr>
          <w:rFonts w:cs="Calibri"/>
          <w:b/>
          <w:sz w:val="20"/>
          <w:szCs w:val="20"/>
          <w:u w:val="single"/>
        </w:rPr>
        <w:t xml:space="preserve">od </w:t>
      </w:r>
      <w:r w:rsidR="00FB44EB">
        <w:rPr>
          <w:rFonts w:cs="Calibri"/>
          <w:b/>
          <w:sz w:val="20"/>
          <w:szCs w:val="20"/>
          <w:u w:val="single"/>
        </w:rPr>
        <w:t xml:space="preserve">daty </w:t>
      </w:r>
      <w:r w:rsidR="00FB44EB" w:rsidRPr="000D0040">
        <w:rPr>
          <w:rFonts w:cs="Calibri"/>
          <w:b/>
          <w:sz w:val="20"/>
          <w:szCs w:val="20"/>
          <w:u w:val="single"/>
        </w:rPr>
        <w:t>zawarcia umowy</w:t>
      </w:r>
      <w:r w:rsidR="00FB44EB">
        <w:rPr>
          <w:rFonts w:cs="Calibri"/>
          <w:b/>
          <w:sz w:val="20"/>
          <w:szCs w:val="20"/>
          <w:u w:val="single"/>
        </w:rPr>
        <w:t>,</w:t>
      </w:r>
    </w:p>
    <w:p w14:paraId="242E6339" w14:textId="54A32FF8" w:rsidR="00FB44EB" w:rsidRDefault="00FB44EB" w:rsidP="00FB44EB">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C8573E">
        <w:rPr>
          <w:rFonts w:cs="Calibri"/>
          <w:b/>
          <w:sz w:val="20"/>
          <w:szCs w:val="20"/>
          <w:u w:val="single"/>
        </w:rPr>
      </w:r>
      <w:r w:rsidR="00C8573E">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sidR="00DC4DC6">
        <w:rPr>
          <w:rFonts w:cs="Calibri"/>
          <w:b/>
          <w:sz w:val="20"/>
          <w:szCs w:val="20"/>
          <w:u w:val="single"/>
        </w:rPr>
        <w:t>25</w:t>
      </w:r>
      <w:r>
        <w:rPr>
          <w:rFonts w:cs="Calibri"/>
          <w:b/>
          <w:sz w:val="20"/>
          <w:szCs w:val="20"/>
          <w:u w:val="single"/>
        </w:rPr>
        <w:t xml:space="preserve"> dni </w:t>
      </w:r>
      <w:r w:rsidRPr="000D0040">
        <w:rPr>
          <w:rFonts w:cs="Calibri"/>
          <w:b/>
          <w:sz w:val="20"/>
          <w:szCs w:val="20"/>
          <w:u w:val="single"/>
        </w:rPr>
        <w:t xml:space="preserve">od </w:t>
      </w:r>
      <w:r>
        <w:rPr>
          <w:rFonts w:cs="Calibri"/>
          <w:b/>
          <w:sz w:val="20"/>
          <w:szCs w:val="20"/>
          <w:u w:val="single"/>
        </w:rPr>
        <w:t xml:space="preserve">daty </w:t>
      </w:r>
      <w:r w:rsidRPr="000D0040">
        <w:rPr>
          <w:rFonts w:cs="Calibri"/>
          <w:b/>
          <w:sz w:val="20"/>
          <w:szCs w:val="20"/>
          <w:u w:val="single"/>
        </w:rPr>
        <w:t>zawarcia umowy</w:t>
      </w:r>
      <w:r>
        <w:rPr>
          <w:rFonts w:cs="Calibri"/>
          <w:b/>
          <w:sz w:val="20"/>
          <w:szCs w:val="20"/>
          <w:u w:val="single"/>
        </w:rPr>
        <w:t>,</w:t>
      </w:r>
    </w:p>
    <w:p w14:paraId="5F1A3464" w14:textId="7E2CDFC8" w:rsidR="00DC4DC6" w:rsidRDefault="00DC4DC6" w:rsidP="00DC4DC6">
      <w:pPr>
        <w:widowControl w:val="0"/>
        <w:suppressAutoHyphens/>
        <w:spacing w:line="276" w:lineRule="auto"/>
        <w:ind w:left="567"/>
        <w:rPr>
          <w:rFonts w:cs="Calibri"/>
          <w:b/>
          <w:sz w:val="20"/>
          <w:szCs w:val="20"/>
          <w:u w:val="single"/>
        </w:rPr>
      </w:pPr>
      <w:r w:rsidRPr="000D0040">
        <w:rPr>
          <w:rFonts w:cs="Calibri"/>
          <w:b/>
          <w:sz w:val="20"/>
          <w:szCs w:val="20"/>
          <w:u w:val="single"/>
        </w:rPr>
        <w:fldChar w:fldCharType="begin">
          <w:ffData>
            <w:name w:val="Wybór1"/>
            <w:enabled/>
            <w:calcOnExit w:val="0"/>
            <w:checkBox>
              <w:sizeAuto/>
              <w:default w:val="0"/>
            </w:checkBox>
          </w:ffData>
        </w:fldChar>
      </w:r>
      <w:r w:rsidRPr="000D0040">
        <w:rPr>
          <w:rFonts w:cs="Calibri"/>
          <w:b/>
          <w:sz w:val="20"/>
          <w:szCs w:val="20"/>
          <w:u w:val="single"/>
        </w:rPr>
        <w:instrText xml:space="preserve"> FORMCHECKBOX </w:instrText>
      </w:r>
      <w:r w:rsidR="00C8573E">
        <w:rPr>
          <w:rFonts w:cs="Calibri"/>
          <w:b/>
          <w:sz w:val="20"/>
          <w:szCs w:val="20"/>
          <w:u w:val="single"/>
        </w:rPr>
      </w:r>
      <w:r w:rsidR="00C8573E">
        <w:rPr>
          <w:rFonts w:cs="Calibri"/>
          <w:b/>
          <w:sz w:val="20"/>
          <w:szCs w:val="20"/>
          <w:u w:val="single"/>
        </w:rPr>
        <w:fldChar w:fldCharType="separate"/>
      </w:r>
      <w:r w:rsidRPr="000D0040">
        <w:rPr>
          <w:rFonts w:cs="Calibri"/>
          <w:b/>
          <w:sz w:val="20"/>
          <w:szCs w:val="20"/>
          <w:u w:val="single"/>
        </w:rPr>
        <w:fldChar w:fldCharType="end"/>
      </w:r>
      <w:r w:rsidRPr="000D0040">
        <w:rPr>
          <w:rFonts w:cs="Calibri"/>
          <w:b/>
          <w:sz w:val="20"/>
          <w:szCs w:val="20"/>
          <w:u w:val="single"/>
        </w:rPr>
        <w:t xml:space="preserve"> </w:t>
      </w:r>
      <w:r>
        <w:rPr>
          <w:rFonts w:cs="Calibri"/>
          <w:b/>
          <w:sz w:val="20"/>
          <w:szCs w:val="20"/>
          <w:u w:val="single"/>
        </w:rPr>
        <w:t xml:space="preserve">30 dni </w:t>
      </w:r>
      <w:r w:rsidRPr="000D0040">
        <w:rPr>
          <w:rFonts w:cs="Calibri"/>
          <w:b/>
          <w:sz w:val="20"/>
          <w:szCs w:val="20"/>
          <w:u w:val="single"/>
        </w:rPr>
        <w:t xml:space="preserve">od </w:t>
      </w:r>
      <w:r>
        <w:rPr>
          <w:rFonts w:cs="Calibri"/>
          <w:b/>
          <w:sz w:val="20"/>
          <w:szCs w:val="20"/>
          <w:u w:val="single"/>
        </w:rPr>
        <w:t xml:space="preserve">daty </w:t>
      </w:r>
      <w:r w:rsidRPr="000D0040">
        <w:rPr>
          <w:rFonts w:cs="Calibri"/>
          <w:b/>
          <w:sz w:val="20"/>
          <w:szCs w:val="20"/>
          <w:u w:val="single"/>
        </w:rPr>
        <w:t>zawarcia umowy</w:t>
      </w:r>
      <w:r>
        <w:rPr>
          <w:rFonts w:cs="Calibri"/>
          <w:b/>
          <w:sz w:val="20"/>
          <w:szCs w:val="20"/>
          <w:u w:val="single"/>
        </w:rPr>
        <w:t>,</w:t>
      </w:r>
    </w:p>
    <w:p w14:paraId="1A91E8B8" w14:textId="77777777" w:rsidR="00DC4DC6" w:rsidRDefault="00DC4DC6" w:rsidP="00DC4DC6">
      <w:pPr>
        <w:widowControl w:val="0"/>
        <w:suppressAutoHyphens/>
        <w:spacing w:line="276" w:lineRule="auto"/>
        <w:ind w:left="567"/>
        <w:rPr>
          <w:rFonts w:cs="Calibri"/>
          <w:b/>
          <w:sz w:val="20"/>
          <w:szCs w:val="20"/>
          <w:u w:val="single"/>
        </w:rPr>
      </w:pPr>
    </w:p>
    <w:p w14:paraId="3C74E3E9" w14:textId="47722031" w:rsidR="00FB44EB" w:rsidRPr="005B2DBB" w:rsidRDefault="00DC4DC6" w:rsidP="00DC4DC6">
      <w:pPr>
        <w:widowControl w:val="0"/>
        <w:suppressAutoHyphens/>
        <w:spacing w:line="276" w:lineRule="auto"/>
        <w:ind w:left="567"/>
        <w:rPr>
          <w:rFonts w:cs="Calibri"/>
          <w:b/>
          <w:szCs w:val="22"/>
        </w:rPr>
      </w:pPr>
      <w:r w:rsidRPr="005B2DBB">
        <w:rPr>
          <w:rFonts w:cs="Calibri"/>
          <w:b/>
          <w:szCs w:val="22"/>
        </w:rPr>
        <w:t xml:space="preserve">Uwaga: Przez termin dostawy sprzętu, Zamawiający rozumie dostarczenie sprzętu wraz </w:t>
      </w:r>
      <w:r w:rsidRPr="005B2DBB">
        <w:rPr>
          <w:rFonts w:cs="Calibri"/>
          <w:b/>
          <w:szCs w:val="22"/>
        </w:rPr>
        <w:br/>
        <w:t xml:space="preserve">z Oprogramowaniem i Dokumentacją do obu Lokalizacji </w:t>
      </w:r>
    </w:p>
    <w:p w14:paraId="2D012495" w14:textId="77777777" w:rsidR="00DC4DC6" w:rsidRPr="00DC4DC6" w:rsidRDefault="00DC4DC6" w:rsidP="00DC4DC6">
      <w:pPr>
        <w:widowControl w:val="0"/>
        <w:suppressAutoHyphens/>
        <w:spacing w:line="276" w:lineRule="auto"/>
        <w:ind w:left="567"/>
        <w:rPr>
          <w:rFonts w:cs="Calibri"/>
          <w:b/>
          <w:sz w:val="20"/>
          <w:szCs w:val="20"/>
        </w:rPr>
      </w:pPr>
    </w:p>
    <w:p w14:paraId="7C4F2A0B" w14:textId="03B9A7DB" w:rsidR="00E02360" w:rsidRPr="00573747"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573747">
        <w:rPr>
          <w:rFonts w:eastAsia="Arial Unicode MS" w:cs="Calibri"/>
          <w:b/>
          <w:sz w:val="20"/>
          <w:szCs w:val="20"/>
          <w:u w:val="single"/>
        </w:rPr>
        <w:t>akceptuję/</w:t>
      </w:r>
      <w:proofErr w:type="spellStart"/>
      <w:r w:rsidRPr="00573747">
        <w:rPr>
          <w:rFonts w:eastAsia="Arial Unicode MS" w:cs="Calibri"/>
          <w:b/>
          <w:sz w:val="20"/>
          <w:szCs w:val="20"/>
          <w:u w:val="single"/>
        </w:rPr>
        <w:t>emy</w:t>
      </w:r>
      <w:proofErr w:type="spellEnd"/>
      <w:r w:rsidRPr="00573747">
        <w:rPr>
          <w:rFonts w:eastAsia="Arial Unicode MS" w:cs="Calibri"/>
          <w:b/>
          <w:sz w:val="20"/>
          <w:szCs w:val="20"/>
          <w:u w:val="single"/>
        </w:rPr>
        <w:t xml:space="preserve"> termin</w:t>
      </w:r>
      <w:r w:rsidRPr="00573747">
        <w:rPr>
          <w:rFonts w:cs="Calibri"/>
          <w:b/>
          <w:sz w:val="20"/>
          <w:szCs w:val="20"/>
          <w:u w:val="single"/>
        </w:rPr>
        <w:t xml:space="preserve"> płatności za realizację przedmiotu umowy w ciągu </w:t>
      </w:r>
      <w:r w:rsidR="00026EEB" w:rsidRPr="00573747">
        <w:rPr>
          <w:rFonts w:eastAsia="Arial Unicode MS" w:cs="Calibri"/>
          <w:b/>
          <w:sz w:val="20"/>
          <w:szCs w:val="20"/>
          <w:u w:val="single"/>
        </w:rPr>
        <w:t>28</w:t>
      </w:r>
      <w:r w:rsidR="0084732B" w:rsidRPr="00573747">
        <w:rPr>
          <w:rFonts w:cs="Calibri"/>
          <w:b/>
          <w:sz w:val="20"/>
          <w:szCs w:val="20"/>
          <w:u w:val="single"/>
        </w:rPr>
        <w:t xml:space="preserve"> </w:t>
      </w:r>
      <w:r w:rsidRPr="00573747">
        <w:rPr>
          <w:rFonts w:cs="Calibri"/>
          <w:b/>
          <w:sz w:val="20"/>
          <w:szCs w:val="20"/>
          <w:u w:val="single"/>
        </w:rPr>
        <w:t xml:space="preserve">dni od daty </w:t>
      </w:r>
      <w:r w:rsidR="00DB7C88" w:rsidRPr="00573747">
        <w:rPr>
          <w:rFonts w:cs="Calibri"/>
          <w:b/>
          <w:sz w:val="20"/>
          <w:szCs w:val="20"/>
          <w:u w:val="single"/>
        </w:rPr>
        <w:t xml:space="preserve">otrzymania przez Zamawiającego prawidłowo </w:t>
      </w:r>
      <w:r w:rsidRPr="00573747">
        <w:rPr>
          <w:rFonts w:cs="Calibri"/>
          <w:b/>
          <w:sz w:val="20"/>
          <w:szCs w:val="20"/>
          <w:u w:val="single"/>
        </w:rPr>
        <w:t>wystawionej faktury VAT</w:t>
      </w:r>
      <w:r w:rsidR="00FD69F3" w:rsidRPr="00573747">
        <w:rPr>
          <w:rFonts w:cs="Calibri"/>
          <w:b/>
          <w:sz w:val="20"/>
          <w:szCs w:val="20"/>
          <w:u w:val="single"/>
        </w:rPr>
        <w:t>,</w:t>
      </w:r>
    </w:p>
    <w:p w14:paraId="50809B2A" w14:textId="54925237"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5"/>
      </w:r>
      <w:r w:rsidR="00E02360" w:rsidRPr="00E02360">
        <w:rPr>
          <w:rFonts w:cs="Calibri"/>
          <w:noProof/>
          <w:sz w:val="20"/>
          <w:szCs w:val="20"/>
        </w:rPr>
        <w:t>:</w:t>
      </w:r>
    </w:p>
    <w:p w14:paraId="70CD79CA" w14:textId="1F65BD88" w:rsidR="00E02360" w:rsidRPr="00E02360" w:rsidRDefault="00E02360" w:rsidP="0085483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C8573E">
        <w:rPr>
          <w:rFonts w:cs="Calibri"/>
          <w:b/>
          <w:sz w:val="20"/>
          <w:szCs w:val="20"/>
        </w:rPr>
      </w:r>
      <w:r w:rsidR="00C8573E">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0085483E">
        <w:rPr>
          <w:rFonts w:cs="Calibri"/>
          <w:snapToGrid w:val="0"/>
          <w:sz w:val="20"/>
          <w:szCs w:val="20"/>
        </w:rPr>
        <w:t xml:space="preserve"> zgodnie z przepisami </w:t>
      </w:r>
      <w:r w:rsidRPr="00E02360">
        <w:rPr>
          <w:rFonts w:cs="Calibri"/>
          <w:snapToGrid w:val="0"/>
          <w:sz w:val="20"/>
          <w:szCs w:val="20"/>
        </w:rPr>
        <w:t>o podatku od towarów i usług</w:t>
      </w:r>
      <w:r w:rsidR="00FD69F3">
        <w:rPr>
          <w:rFonts w:cs="Calibri"/>
          <w:snapToGrid w:val="0"/>
          <w:sz w:val="20"/>
          <w:szCs w:val="20"/>
        </w:rPr>
        <w:t>,</w:t>
      </w:r>
    </w:p>
    <w:p w14:paraId="15C62AEE" w14:textId="5E2D246E" w:rsidR="00E02360" w:rsidRP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C8573E">
        <w:rPr>
          <w:rFonts w:cs="Calibri"/>
          <w:b/>
          <w:sz w:val="20"/>
          <w:szCs w:val="20"/>
        </w:rPr>
      </w:r>
      <w:r w:rsidR="00C8573E">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46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
        <w:gridCol w:w="3548"/>
        <w:gridCol w:w="1982"/>
        <w:gridCol w:w="2458"/>
      </w:tblGrid>
      <w:tr w:rsidR="00780994" w:rsidRPr="00E02360" w14:paraId="73CB092F" w14:textId="77777777" w:rsidTr="00780994">
        <w:trPr>
          <w:trHeight w:val="678"/>
        </w:trPr>
        <w:tc>
          <w:tcPr>
            <w:tcW w:w="480" w:type="dxa"/>
            <w:shd w:val="pct12" w:color="auto" w:fill="auto"/>
            <w:vAlign w:val="center"/>
          </w:tcPr>
          <w:p w14:paraId="6E699957" w14:textId="77777777"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3548" w:type="dxa"/>
            <w:shd w:val="pct12" w:color="auto" w:fill="auto"/>
            <w:vAlign w:val="center"/>
          </w:tcPr>
          <w:p w14:paraId="642C973D" w14:textId="77777777"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1982" w:type="dxa"/>
            <w:shd w:val="pct12" w:color="auto" w:fill="auto"/>
          </w:tcPr>
          <w:p w14:paraId="42D01BCA" w14:textId="6D5D45EB"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proofErr w:type="spellStart"/>
            <w:r>
              <w:rPr>
                <w:rFonts w:eastAsia="Arial Unicode MS" w:cs="Calibri"/>
                <w:b/>
                <w:snapToGrid w:val="0"/>
                <w:sz w:val="16"/>
                <w:szCs w:val="16"/>
              </w:rPr>
              <w:t>Stawaka</w:t>
            </w:r>
            <w:proofErr w:type="spellEnd"/>
            <w:r>
              <w:rPr>
                <w:rFonts w:eastAsia="Arial Unicode MS" w:cs="Calibri"/>
                <w:b/>
                <w:snapToGrid w:val="0"/>
                <w:sz w:val="16"/>
                <w:szCs w:val="16"/>
              </w:rPr>
              <w:t xml:space="preserve"> podatku VAT</w:t>
            </w:r>
          </w:p>
        </w:tc>
        <w:tc>
          <w:tcPr>
            <w:tcW w:w="2458" w:type="dxa"/>
            <w:shd w:val="pct12" w:color="auto" w:fill="auto"/>
            <w:vAlign w:val="center"/>
          </w:tcPr>
          <w:p w14:paraId="1DB2EA16" w14:textId="6F8B01C7"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780994" w:rsidRPr="00E02360" w14:paraId="1AA4DA91" w14:textId="77777777" w:rsidTr="00780994">
        <w:tblPrEx>
          <w:tblCellMar>
            <w:left w:w="108" w:type="dxa"/>
            <w:right w:w="108" w:type="dxa"/>
          </w:tblCellMar>
        </w:tblPrEx>
        <w:trPr>
          <w:trHeight w:val="79"/>
        </w:trPr>
        <w:tc>
          <w:tcPr>
            <w:tcW w:w="480" w:type="dxa"/>
            <w:vAlign w:val="center"/>
          </w:tcPr>
          <w:p w14:paraId="4F2C3CF2"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3548" w:type="dxa"/>
            <w:vAlign w:val="center"/>
          </w:tcPr>
          <w:p w14:paraId="6F2AE6E7"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3789EC56" w14:textId="77777777" w:rsidR="00780994" w:rsidRPr="003016A1" w:rsidRDefault="00780994" w:rsidP="001E3F7D">
            <w:pPr>
              <w:widowControl w:val="0"/>
              <w:suppressAutoHyphens/>
              <w:spacing w:line="276" w:lineRule="auto"/>
              <w:jc w:val="center"/>
              <w:rPr>
                <w:rFonts w:eastAsia="Arial Unicode MS" w:cs="Calibri"/>
                <w:snapToGrid w:val="0"/>
                <w:sz w:val="16"/>
                <w:szCs w:val="16"/>
              </w:rPr>
            </w:pPr>
          </w:p>
        </w:tc>
        <w:tc>
          <w:tcPr>
            <w:tcW w:w="2458" w:type="dxa"/>
            <w:vAlign w:val="center"/>
          </w:tcPr>
          <w:p w14:paraId="5BE927B3" w14:textId="7F9FFBC0" w:rsidR="00780994" w:rsidRPr="003016A1" w:rsidRDefault="00780994"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780994" w:rsidRPr="00E02360" w14:paraId="5D212639" w14:textId="77777777" w:rsidTr="00780994">
        <w:tblPrEx>
          <w:tblCellMar>
            <w:left w:w="108" w:type="dxa"/>
            <w:right w:w="108" w:type="dxa"/>
          </w:tblCellMar>
        </w:tblPrEx>
        <w:trPr>
          <w:trHeight w:val="551"/>
        </w:trPr>
        <w:tc>
          <w:tcPr>
            <w:tcW w:w="480" w:type="dxa"/>
            <w:vAlign w:val="center"/>
          </w:tcPr>
          <w:p w14:paraId="4161ACAA"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3548" w:type="dxa"/>
            <w:vAlign w:val="center"/>
          </w:tcPr>
          <w:p w14:paraId="5B29D43E"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77C2B677" w14:textId="77777777" w:rsidR="00780994" w:rsidRPr="003016A1" w:rsidRDefault="00780994" w:rsidP="001E3F7D">
            <w:pPr>
              <w:widowControl w:val="0"/>
              <w:suppressAutoHyphens/>
              <w:spacing w:line="276" w:lineRule="auto"/>
              <w:jc w:val="center"/>
              <w:rPr>
                <w:rFonts w:eastAsia="Arial Unicode MS" w:cs="Calibri"/>
                <w:snapToGrid w:val="0"/>
                <w:sz w:val="16"/>
                <w:szCs w:val="16"/>
              </w:rPr>
            </w:pPr>
          </w:p>
        </w:tc>
        <w:tc>
          <w:tcPr>
            <w:tcW w:w="2458" w:type="dxa"/>
            <w:vAlign w:val="center"/>
          </w:tcPr>
          <w:p w14:paraId="6EC02A3C" w14:textId="0D119D0D" w:rsidR="00780994" w:rsidRPr="003016A1" w:rsidRDefault="00780994"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5BC43E3C" w14:textId="446670F6" w:rsidR="00E02360" w:rsidRPr="00E02360" w:rsidRDefault="00634378" w:rsidP="005316C1">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6"/>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7"/>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8"/>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C8573E">
        <w:rPr>
          <w:rFonts w:cs="Calibri"/>
          <w:b/>
          <w:sz w:val="20"/>
          <w:szCs w:val="20"/>
        </w:rPr>
      </w:r>
      <w:r w:rsidR="00C8573E">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4227735F"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C8573E">
        <w:rPr>
          <w:rFonts w:cs="Calibri"/>
          <w:b/>
          <w:sz w:val="20"/>
          <w:szCs w:val="20"/>
        </w:rPr>
      </w:r>
      <w:r w:rsidR="00C8573E">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9662B">
      <w:pPr>
        <w:widowControl w:val="0"/>
        <w:suppressAutoHyphens/>
        <w:spacing w:line="276" w:lineRule="auto"/>
        <w:ind w:left="567"/>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416CF0FA" w:rsidR="00E02360" w:rsidRPr="00E02360" w:rsidRDefault="00E02360" w:rsidP="0019662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w:t>
      </w:r>
    </w:p>
    <w:p w14:paraId="39CD776C" w14:textId="7E872EFA"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D11D26" w:rsidRPr="00E02360">
        <w:rPr>
          <w:rFonts w:eastAsia="Arial Unicode MS" w:cs="Calibri"/>
          <w:sz w:val="20"/>
          <w:szCs w:val="20"/>
        </w:rPr>
        <w:t>1</w:t>
      </w:r>
      <w:r w:rsidR="00D70788">
        <w:rPr>
          <w:rFonts w:eastAsia="Arial Unicode MS" w:cs="Calibri"/>
          <w:sz w:val="20"/>
          <w:szCs w:val="20"/>
        </w:rPr>
        <w:t>3</w:t>
      </w:r>
      <w:r w:rsidR="00AF2D8F">
        <w:rPr>
          <w:rStyle w:val="Odwoanieprzypisudolnego"/>
          <w:rFonts w:eastAsia="Arial Unicode MS" w:cs="Calibri"/>
          <w:sz w:val="20"/>
          <w:szCs w:val="20"/>
        </w:rPr>
        <w:footnoteReference w:id="9"/>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E02360" w:rsidRPr="00E02360" w14:paraId="6C4D9C56" w14:textId="77777777" w:rsidTr="0019662B">
        <w:trPr>
          <w:cantSplit/>
        </w:trPr>
        <w:tc>
          <w:tcPr>
            <w:tcW w:w="346"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19662B">
        <w:trPr>
          <w:cantSplit/>
        </w:trPr>
        <w:tc>
          <w:tcPr>
            <w:tcW w:w="346" w:type="pct"/>
            <w:vAlign w:val="center"/>
          </w:tcPr>
          <w:p w14:paraId="78737D75"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19662B">
        <w:trPr>
          <w:cantSplit/>
        </w:trPr>
        <w:tc>
          <w:tcPr>
            <w:tcW w:w="346" w:type="pct"/>
            <w:vAlign w:val="center"/>
          </w:tcPr>
          <w:p w14:paraId="35DD5158"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526EF9AD" w14:textId="33249186" w:rsidR="00E02360" w:rsidRPr="002D19B2" w:rsidRDefault="00E02360" w:rsidP="002D19B2">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5316C1">
        <w:rPr>
          <w:rFonts w:eastAsia="Arial Unicode MS" w:cs="Calibri"/>
          <w:sz w:val="20"/>
          <w:szCs w:val="20"/>
        </w:rPr>
        <w:t>zastrzegamy/</w:t>
      </w:r>
      <w:r w:rsidR="008F4E76" w:rsidRPr="003016A1">
        <w:rPr>
          <w:rFonts w:eastAsia="Arial Unicode MS" w:cs="Calibri"/>
          <w:sz w:val="20"/>
          <w:szCs w:val="20"/>
        </w:rPr>
        <w:t>nie zastrzegamy</w:t>
      </w:r>
      <w:r w:rsidR="00F95D07" w:rsidRPr="00FF7E97">
        <w:rPr>
          <w:rFonts w:eastAsia="Arial Unicode MS"/>
          <w:sz w:val="20"/>
          <w:szCs w:val="20"/>
          <w:vertAlign w:val="superscript"/>
        </w:rPr>
        <w:footnoteReference w:id="10"/>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rozumieniu ustawy z dnia 16 kwietnia 1993 r. o zwalczaniu nieuczciwej konkurencji (tekst jednolity: Dz.U. z 20</w:t>
      </w:r>
      <w:r w:rsidR="00F657D4">
        <w:rPr>
          <w:rFonts w:eastAsia="Arial Unicode MS" w:cs="Calibri"/>
          <w:sz w:val="20"/>
          <w:szCs w:val="20"/>
        </w:rPr>
        <w:t>20</w:t>
      </w:r>
      <w:r w:rsidR="000549EA" w:rsidRPr="003016A1">
        <w:rPr>
          <w:rFonts w:eastAsia="Arial Unicode MS" w:cs="Calibri"/>
          <w:sz w:val="20"/>
          <w:szCs w:val="20"/>
        </w:rPr>
        <w:t xml:space="preserve"> r., poz. </w:t>
      </w:r>
      <w:r w:rsidR="00F657D4">
        <w:rPr>
          <w:rFonts w:eastAsia="Arial Unicode MS" w:cs="Calibri"/>
          <w:sz w:val="20"/>
          <w:szCs w:val="20"/>
        </w:rPr>
        <w:t>1913</w:t>
      </w:r>
      <w:r w:rsidR="000549EA" w:rsidRPr="003016A1">
        <w:rPr>
          <w:rFonts w:eastAsia="Arial Unicode MS" w:cs="Calibri"/>
          <w:sz w:val="20"/>
          <w:szCs w:val="20"/>
        </w:rPr>
        <w:t xml:space="preserve">) i w związku z tym </w:t>
      </w:r>
      <w:r w:rsidRPr="003016A1">
        <w:rPr>
          <w:rFonts w:eastAsia="Arial Unicode MS" w:cs="Calibri"/>
          <w:sz w:val="20"/>
          <w:szCs w:val="20"/>
        </w:rPr>
        <w:t xml:space="preserve">informacje zawarte </w:t>
      </w:r>
      <w:r w:rsidR="00353E38">
        <w:rPr>
          <w:rFonts w:eastAsia="Arial Unicode MS" w:cs="Calibri"/>
          <w:sz w:val="20"/>
          <w:szCs w:val="20"/>
        </w:rPr>
        <w:t>w</w:t>
      </w:r>
      <w:r w:rsidR="00472507">
        <w:rPr>
          <w:rFonts w:eastAsia="Arial Unicode MS" w:cs="Calibri"/>
          <w:sz w:val="20"/>
          <w:szCs w:val="20"/>
        </w:rPr>
        <w:t xml:space="preserve"> </w:t>
      </w:r>
      <w:r w:rsidR="004C0222">
        <w:rPr>
          <w:rFonts w:eastAsia="Arial Unicode MS" w:cs="Calibri"/>
          <w:sz w:val="20"/>
          <w:szCs w:val="20"/>
        </w:rPr>
        <w:t>plikach…………………</w:t>
      </w:r>
      <w:r w:rsidR="004C0222" w:rsidRPr="004C0222">
        <w:rPr>
          <w:rFonts w:eastAsia="Arial Unicode MS" w:cs="Calibri"/>
          <w:sz w:val="20"/>
          <w:szCs w:val="20"/>
          <w:vertAlign w:val="superscript"/>
        </w:rPr>
        <w:t xml:space="preserve">9 </w:t>
      </w:r>
      <w:r w:rsidRPr="003016A1">
        <w:rPr>
          <w:rFonts w:eastAsia="Arial Unicode MS" w:cs="Calibri"/>
          <w:sz w:val="20"/>
          <w:szCs w:val="20"/>
        </w:rPr>
        <w:t xml:space="preserve">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r w:rsidRPr="002D19B2">
        <w:rPr>
          <w:rFonts w:eastAsia="Arial Unicode MS" w:cs="Calibri"/>
          <w:sz w:val="20"/>
          <w:szCs w:val="20"/>
        </w:rPr>
        <w:t xml:space="preserve">Pozostałe </w:t>
      </w:r>
      <w:r w:rsidR="004C0222" w:rsidRPr="002D19B2">
        <w:rPr>
          <w:rFonts w:eastAsia="Arial Unicode MS" w:cs="Calibri"/>
          <w:sz w:val="20"/>
          <w:szCs w:val="20"/>
        </w:rPr>
        <w:t>częś</w:t>
      </w:r>
      <w:r w:rsidR="00472507" w:rsidRPr="002D19B2">
        <w:rPr>
          <w:rFonts w:eastAsia="Arial Unicode MS" w:cs="Calibri"/>
          <w:sz w:val="20"/>
          <w:szCs w:val="20"/>
        </w:rPr>
        <w:t>ci</w:t>
      </w:r>
      <w:r w:rsidR="004C0222" w:rsidRPr="002D19B2">
        <w:rPr>
          <w:rFonts w:eastAsia="Arial Unicode MS" w:cs="Calibri"/>
          <w:sz w:val="20"/>
          <w:szCs w:val="20"/>
        </w:rPr>
        <w:t xml:space="preserve"> </w:t>
      </w:r>
      <w:r w:rsidRPr="002D19B2">
        <w:rPr>
          <w:rFonts w:eastAsia="Arial Unicode MS" w:cs="Calibri"/>
          <w:sz w:val="20"/>
          <w:szCs w:val="20"/>
        </w:rPr>
        <w:t xml:space="preserve">oferty oraz </w:t>
      </w:r>
      <w:r w:rsidR="00472507" w:rsidRPr="002D19B2">
        <w:rPr>
          <w:rFonts w:eastAsia="Arial Unicode MS" w:cs="Calibri"/>
          <w:sz w:val="20"/>
          <w:szCs w:val="20"/>
        </w:rPr>
        <w:t xml:space="preserve">załączniki </w:t>
      </w:r>
      <w:r w:rsidRPr="002D19B2">
        <w:rPr>
          <w:rFonts w:eastAsia="Arial Unicode MS" w:cs="Calibri"/>
          <w:sz w:val="20"/>
          <w:szCs w:val="20"/>
        </w:rPr>
        <w:t>do niej są jawne i nie zawierają informacji stanowiących tajemnicę przedsiębiorstwa.</w:t>
      </w:r>
    </w:p>
    <w:p w14:paraId="6F63EF74" w14:textId="6975869C" w:rsidR="00F657D4" w:rsidRPr="002D19B2" w:rsidRDefault="00F657D4" w:rsidP="00F657D4">
      <w:pPr>
        <w:widowControl w:val="0"/>
        <w:numPr>
          <w:ilvl w:val="0"/>
          <w:numId w:val="18"/>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 xml:space="preserve">Oświadczam/y, że zapoznaliśmy się z Klauzulą Informacyjną Zamawiającego </w:t>
      </w:r>
      <w:r w:rsidR="002D19B2" w:rsidRPr="002D19B2">
        <w:rPr>
          <w:rFonts w:eastAsia="Arial Unicode MS" w:cs="Calibri"/>
          <w:sz w:val="20"/>
          <w:szCs w:val="20"/>
        </w:rPr>
        <w:t>dot</w:t>
      </w:r>
      <w:r w:rsidR="002D19B2">
        <w:rPr>
          <w:rFonts w:eastAsia="Arial Unicode MS" w:cs="Calibri"/>
          <w:sz w:val="20"/>
          <w:szCs w:val="20"/>
        </w:rPr>
        <w:t>yczącą</w:t>
      </w:r>
      <w:r w:rsidR="002D19B2" w:rsidRPr="002D19B2">
        <w:rPr>
          <w:rFonts w:eastAsia="Arial Unicode MS" w:cs="Calibri"/>
          <w:sz w:val="20"/>
          <w:szCs w:val="20"/>
        </w:rPr>
        <w:t xml:space="preserve"> RODO</w:t>
      </w:r>
      <w:r w:rsidR="002D19B2">
        <w:rPr>
          <w:rStyle w:val="Odwoanieprzypisudolnego"/>
          <w:rFonts w:eastAsia="Arial Unicode MS" w:cs="Calibri"/>
          <w:sz w:val="20"/>
          <w:szCs w:val="20"/>
        </w:rPr>
        <w:footnoteReference w:id="11"/>
      </w:r>
      <w:r w:rsidR="002D19B2">
        <w:rPr>
          <w:rFonts w:eastAsia="Arial Unicode MS" w:cs="Calibri"/>
          <w:sz w:val="20"/>
          <w:szCs w:val="20"/>
        </w:rPr>
        <w:t xml:space="preserve"> </w:t>
      </w:r>
      <w:r w:rsidR="002D19B2" w:rsidRPr="002D19B2">
        <w:rPr>
          <w:rFonts w:eastAsia="Arial Unicode MS" w:cs="Calibri"/>
          <w:sz w:val="20"/>
          <w:szCs w:val="20"/>
        </w:rPr>
        <w:t>zamieszczoną w Rozdziale I SWZ – Instrukcja dla Wykonawców</w:t>
      </w:r>
      <w:r w:rsidR="002D19B2">
        <w:rPr>
          <w:rFonts w:eastAsia="Arial Unicode MS" w:cs="Calibri"/>
          <w:sz w:val="20"/>
          <w:szCs w:val="20"/>
        </w:rPr>
        <w:t>.</w:t>
      </w:r>
    </w:p>
    <w:p w14:paraId="13C67533" w14:textId="0EBBDAC8" w:rsidR="002D19B2" w:rsidRPr="00EB5D12" w:rsidRDefault="00F657D4" w:rsidP="002D19B2">
      <w:pPr>
        <w:widowControl w:val="0"/>
        <w:numPr>
          <w:ilvl w:val="0"/>
          <w:numId w:val="18"/>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002D19B2" w:rsidRPr="002D19B2">
        <w:rPr>
          <w:rFonts w:eastAsia="Arial Unicode MS" w:cs="Calibri"/>
          <w:sz w:val="20"/>
          <w:szCs w:val="20"/>
          <w:lang w:eastAsia="en-US"/>
        </w:rPr>
        <w:t xml:space="preserve">obowiązki informacyjne przewidziane w art. 13 lub art. 14 </w:t>
      </w:r>
      <w:r w:rsidR="002D19B2">
        <w:rPr>
          <w:rFonts w:eastAsia="Arial Unicode MS" w:cs="Calibri"/>
          <w:sz w:val="20"/>
          <w:szCs w:val="20"/>
          <w:lang w:eastAsia="en-US"/>
        </w:rPr>
        <w:t xml:space="preserve">RODO </w:t>
      </w:r>
      <w:r w:rsidR="002D19B2" w:rsidRPr="002D19B2">
        <w:rPr>
          <w:rFonts w:eastAsia="Arial Unicode MS" w:cs="Calibri"/>
          <w:sz w:val="20"/>
          <w:szCs w:val="20"/>
          <w:lang w:eastAsia="en-US"/>
        </w:rPr>
        <w:t>wobec osób fizycznych, od których dane osobowe bezpośrednio lub pośrednio pozyska</w:t>
      </w:r>
      <w:r w:rsidR="002D19B2">
        <w:rPr>
          <w:rFonts w:eastAsia="Arial Unicode MS" w:cs="Calibri"/>
          <w:sz w:val="20"/>
          <w:szCs w:val="20"/>
          <w:lang w:eastAsia="en-US"/>
        </w:rPr>
        <w:t>łem/liśmy</w:t>
      </w:r>
      <w:r w:rsidR="002D19B2" w:rsidRPr="002D19B2">
        <w:rPr>
          <w:rFonts w:eastAsia="Arial Unicode MS" w:cs="Calibri"/>
          <w:sz w:val="20"/>
          <w:szCs w:val="20"/>
          <w:lang w:eastAsia="en-US"/>
        </w:rPr>
        <w:t xml:space="preserve"> w celu ubiegania się o udzielenie zamówienia publicznego w niniejszym postępowaniu, w tym również wykonałem</w:t>
      </w:r>
      <w:r w:rsidR="002D19B2">
        <w:rPr>
          <w:rFonts w:eastAsia="Arial Unicode MS" w:cs="Calibri"/>
          <w:sz w:val="20"/>
          <w:szCs w:val="20"/>
          <w:lang w:eastAsia="en-US"/>
        </w:rPr>
        <w:t>/liśmy</w:t>
      </w:r>
      <w:r w:rsidR="002D19B2" w:rsidRPr="002D19B2">
        <w:rPr>
          <w:rFonts w:eastAsia="Arial Unicode MS" w:cs="Calibri"/>
          <w:sz w:val="20"/>
          <w:szCs w:val="20"/>
          <w:lang w:eastAsia="en-US"/>
        </w:rPr>
        <w:t xml:space="preserve"> obowiązek, który ciąży na mnie</w:t>
      </w:r>
      <w:r w:rsidR="002D19B2">
        <w:rPr>
          <w:rFonts w:eastAsia="Arial Unicode MS" w:cs="Calibri"/>
          <w:sz w:val="20"/>
          <w:szCs w:val="20"/>
          <w:lang w:eastAsia="en-US"/>
        </w:rPr>
        <w:t>/nas</w:t>
      </w:r>
      <w:r w:rsidR="002D19B2"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002D19B2" w:rsidRPr="003B2D30">
        <w:rPr>
          <w:rFonts w:eastAsia="Arial Unicode MS" w:cs="Calibri"/>
          <w:sz w:val="20"/>
          <w:szCs w:val="20"/>
          <w:vertAlign w:val="superscript"/>
          <w:lang w:eastAsia="en-US"/>
        </w:rPr>
        <w:footnoteReference w:id="12"/>
      </w:r>
    </w:p>
    <w:p w14:paraId="2232671B" w14:textId="77777777" w:rsidR="00EB5D12" w:rsidRPr="00EB5D12" w:rsidRDefault="00EB5D12" w:rsidP="00EB5D12">
      <w:pPr>
        <w:widowControl w:val="0"/>
        <w:suppressAutoHyphens/>
        <w:spacing w:line="276" w:lineRule="auto"/>
        <w:ind w:left="360"/>
        <w:jc w:val="left"/>
        <w:rPr>
          <w:rFonts w:eastAsia="Arial Unicode MS" w:cs="Calibri"/>
          <w:sz w:val="20"/>
          <w:szCs w:val="20"/>
        </w:rPr>
      </w:pPr>
    </w:p>
    <w:p w14:paraId="182F6352" w14:textId="04C2047A" w:rsidR="00E02360" w:rsidRPr="003016A1"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2F3BED8" w14:textId="1D5C7263"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sidR="00292685">
        <w:rPr>
          <w:rFonts w:eastAsia="Arial Unicode MS" w:cs="Calibri"/>
          <w:sz w:val="20"/>
          <w:szCs w:val="20"/>
        </w:rPr>
        <w:t>związku z realizacją zamówienia,</w:t>
      </w:r>
    </w:p>
    <w:p w14:paraId="6D021036" w14:textId="5DDC6230"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sidR="005F3A61">
        <w:rPr>
          <w:rFonts w:eastAsia="Arial Unicode MS" w:cs="Calibri"/>
          <w:sz w:val="20"/>
          <w:szCs w:val="20"/>
        </w:rPr>
        <w:t xml:space="preserve"> zamówienia zgodnie z treścią S</w:t>
      </w:r>
      <w:r w:rsidRPr="00E02360">
        <w:rPr>
          <w:rFonts w:eastAsia="Arial Unicode MS" w:cs="Calibri"/>
          <w:sz w:val="20"/>
          <w:szCs w:val="20"/>
        </w:rPr>
        <w:t>WZ</w:t>
      </w:r>
      <w:r w:rsidR="008471B5">
        <w:rPr>
          <w:rFonts w:eastAsia="Arial Unicode MS" w:cs="Calibri"/>
          <w:sz w:val="20"/>
          <w:szCs w:val="20"/>
        </w:rPr>
        <w:t>,</w:t>
      </w:r>
    </w:p>
    <w:p w14:paraId="69CFA4C9" w14:textId="78DC20D3" w:rsidR="005F7849" w:rsidRDefault="003016A1" w:rsidP="00472507">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3016A1">
        <w:rPr>
          <w:rFonts w:eastAsia="Arial Unicode MS" w:cs="Calibri"/>
          <w:b/>
          <w:sz w:val="20"/>
          <w:szCs w:val="20"/>
        </w:rPr>
        <w:t>c</w:t>
      </w:r>
      <w:r w:rsidR="00E02360" w:rsidRPr="003016A1">
        <w:rPr>
          <w:rFonts w:eastAsia="Arial Unicode MS" w:cs="Calibri"/>
          <w:b/>
          <w:sz w:val="20"/>
          <w:szCs w:val="20"/>
        </w:rPr>
        <w:t xml:space="preserve">ena </w:t>
      </w:r>
      <w:r w:rsidR="00DB5E48" w:rsidRPr="003016A1">
        <w:rPr>
          <w:rFonts w:eastAsia="Arial Unicode MS" w:cs="Calibri"/>
          <w:b/>
          <w:sz w:val="20"/>
          <w:szCs w:val="20"/>
        </w:rPr>
        <w:t xml:space="preserve">razem </w:t>
      </w:r>
      <w:r w:rsidR="00E02360" w:rsidRPr="003016A1">
        <w:rPr>
          <w:rFonts w:eastAsia="Arial Unicode MS" w:cs="Calibri"/>
          <w:b/>
          <w:sz w:val="20"/>
          <w:szCs w:val="20"/>
        </w:rPr>
        <w:t>brutto oferty za realizację całości przedmiotu zamówienia, zgodnie z warunkami</w:t>
      </w:r>
      <w:r w:rsidR="004A2286" w:rsidRPr="003016A1">
        <w:rPr>
          <w:rFonts w:eastAsia="Arial Unicode MS" w:cs="Calibri"/>
          <w:b/>
          <w:sz w:val="20"/>
          <w:szCs w:val="20"/>
        </w:rPr>
        <w:t xml:space="preserve"> </w:t>
      </w:r>
      <w:r w:rsidR="00DB5E48" w:rsidRPr="003016A1">
        <w:rPr>
          <w:rFonts w:eastAsia="Arial Unicode MS" w:cs="Calibri"/>
          <w:b/>
          <w:sz w:val="20"/>
          <w:szCs w:val="20"/>
        </w:rPr>
        <w:t>zawartymi w SWZ</w:t>
      </w:r>
      <w:r w:rsidR="00E02360" w:rsidRPr="003016A1">
        <w:rPr>
          <w:rFonts w:eastAsia="Arial Unicode MS" w:cs="Calibri"/>
          <w:b/>
          <w:sz w:val="20"/>
          <w:szCs w:val="20"/>
        </w:rPr>
        <w:t xml:space="preserve"> </w:t>
      </w:r>
      <w:r w:rsidR="0019662B" w:rsidRPr="003016A1">
        <w:rPr>
          <w:rFonts w:eastAsia="Arial Unicode MS" w:cs="Calibri"/>
          <w:b/>
          <w:sz w:val="20"/>
          <w:szCs w:val="20"/>
        </w:rPr>
        <w:t>wynosi</w:t>
      </w:r>
      <w:r w:rsidR="00E02360" w:rsidRPr="003016A1">
        <w:rPr>
          <w:rFonts w:eastAsia="Arial Unicode MS" w:cs="Calibri"/>
          <w:b/>
          <w:sz w:val="20"/>
          <w:szCs w:val="20"/>
        </w:rPr>
        <w:t>:</w:t>
      </w:r>
      <w:r w:rsidRPr="003016A1">
        <w:rPr>
          <w:rFonts w:eastAsia="Arial Unicode MS" w:cs="Calibri"/>
          <w:b/>
          <w:sz w:val="20"/>
          <w:szCs w:val="20"/>
        </w:rPr>
        <w:t xml:space="preserve"> ……</w:t>
      </w:r>
      <w:r w:rsidR="00D50BD4">
        <w:rPr>
          <w:rFonts w:eastAsia="Arial Unicode MS" w:cs="Calibri"/>
          <w:b/>
          <w:sz w:val="20"/>
          <w:szCs w:val="20"/>
        </w:rPr>
        <w:t>……………..</w:t>
      </w:r>
      <w:r w:rsidRPr="003016A1">
        <w:rPr>
          <w:rFonts w:eastAsia="Arial Unicode MS" w:cs="Calibri"/>
          <w:b/>
          <w:sz w:val="20"/>
          <w:szCs w:val="20"/>
        </w:rPr>
        <w:t>.</w:t>
      </w:r>
      <w:r w:rsidR="00D50BD4">
        <w:rPr>
          <w:rFonts w:eastAsia="Arial Unicode MS" w:cs="Calibri"/>
          <w:b/>
          <w:sz w:val="20"/>
          <w:szCs w:val="20"/>
        </w:rPr>
        <w:t xml:space="preserve"> </w:t>
      </w:r>
      <w:r w:rsidRPr="003016A1">
        <w:rPr>
          <w:rFonts w:eastAsia="Arial Unicode MS" w:cs="Calibri"/>
          <w:b/>
          <w:sz w:val="20"/>
          <w:szCs w:val="20"/>
        </w:rPr>
        <w:t>zł (słownie: …</w:t>
      </w:r>
      <w:r w:rsidR="00D50BD4">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w:t>
      </w:r>
      <w:r w:rsidR="00033CEB">
        <w:rPr>
          <w:rFonts w:cs="Calibri"/>
          <w:b/>
          <w:sz w:val="20"/>
          <w:szCs w:val="20"/>
        </w:rPr>
        <w:t>ami</w:t>
      </w:r>
      <w:r w:rsidRPr="003016A1">
        <w:rPr>
          <w:rFonts w:cs="Calibri"/>
          <w:b/>
          <w:sz w:val="20"/>
          <w:szCs w:val="20"/>
        </w:rPr>
        <w:t xml:space="preserve"> zwartym</w:t>
      </w:r>
      <w:r w:rsidR="00033CEB">
        <w:rPr>
          <w:rFonts w:cs="Calibri"/>
          <w:b/>
          <w:sz w:val="20"/>
          <w:szCs w:val="20"/>
        </w:rPr>
        <w:t>i</w:t>
      </w:r>
      <w:r w:rsidRPr="003016A1">
        <w:rPr>
          <w:rFonts w:cs="Calibri"/>
          <w:b/>
          <w:sz w:val="20"/>
          <w:szCs w:val="20"/>
        </w:rPr>
        <w:t xml:space="preserve"> w </w:t>
      </w:r>
      <w:r w:rsidR="00033CEB" w:rsidRPr="003016A1">
        <w:rPr>
          <w:rFonts w:cs="Calibri"/>
          <w:b/>
          <w:sz w:val="20"/>
          <w:szCs w:val="20"/>
        </w:rPr>
        <w:t>poniższ</w:t>
      </w:r>
      <w:r w:rsidR="005A3252">
        <w:rPr>
          <w:rFonts w:cs="Calibri"/>
          <w:b/>
          <w:sz w:val="20"/>
          <w:szCs w:val="20"/>
        </w:rPr>
        <w:t xml:space="preserve">ej </w:t>
      </w:r>
      <w:r w:rsidR="00033CEB">
        <w:rPr>
          <w:rFonts w:cs="Calibri"/>
          <w:b/>
          <w:sz w:val="20"/>
          <w:szCs w:val="20"/>
        </w:rPr>
        <w:t xml:space="preserve"> </w:t>
      </w:r>
      <w:r w:rsidRPr="003016A1">
        <w:rPr>
          <w:rFonts w:cs="Calibri"/>
          <w:b/>
          <w:sz w:val="20"/>
          <w:szCs w:val="20"/>
        </w:rPr>
        <w:t>tabel</w:t>
      </w:r>
      <w:r w:rsidR="005A3252">
        <w:rPr>
          <w:rFonts w:cs="Calibri"/>
          <w:b/>
          <w:sz w:val="20"/>
          <w:szCs w:val="20"/>
        </w:rPr>
        <w:t>i</w:t>
      </w:r>
      <w:r w:rsidR="00E02360" w:rsidRPr="003016A1">
        <w:rPr>
          <w:rFonts w:cs="Calibri"/>
          <w:b/>
          <w:sz w:val="20"/>
          <w:szCs w:val="20"/>
        </w:rPr>
        <w:t xml:space="preserve"> cenow</w:t>
      </w:r>
      <w:r w:rsidR="005A3252">
        <w:rPr>
          <w:rFonts w:cs="Calibri"/>
          <w:b/>
          <w:sz w:val="20"/>
          <w:szCs w:val="20"/>
        </w:rPr>
        <w:t>ej</w:t>
      </w:r>
      <w:r w:rsidR="0041530B" w:rsidRPr="003016A1">
        <w:rPr>
          <w:rFonts w:cs="Calibri"/>
          <w:b/>
          <w:bCs/>
          <w:i/>
          <w:sz w:val="20"/>
          <w:szCs w:val="20"/>
        </w:rPr>
        <w:t>:</w:t>
      </w:r>
    </w:p>
    <w:p w14:paraId="13E5182E" w14:textId="66CD8709" w:rsidR="005F7849" w:rsidRDefault="005F7849" w:rsidP="005F7849">
      <w:pPr>
        <w:widowControl w:val="0"/>
        <w:suppressAutoHyphens/>
        <w:spacing w:line="276" w:lineRule="auto"/>
        <w:ind w:left="360"/>
        <w:rPr>
          <w:rFonts w:eastAsia="Arial Unicode MS" w:cs="Calibri"/>
          <w:b/>
          <w:sz w:val="20"/>
          <w:szCs w:val="20"/>
        </w:rPr>
      </w:pPr>
    </w:p>
    <w:p w14:paraId="75C2534F" w14:textId="5DF73C86" w:rsidR="005F7849" w:rsidRDefault="005F7849" w:rsidP="005F7849">
      <w:pPr>
        <w:widowControl w:val="0"/>
        <w:suppressAutoHyphens/>
        <w:spacing w:line="276" w:lineRule="auto"/>
        <w:ind w:left="360"/>
        <w:rPr>
          <w:rFonts w:eastAsia="Arial Unicode MS" w:cs="Calibri"/>
          <w:b/>
          <w:sz w:val="20"/>
          <w:szCs w:val="20"/>
        </w:rPr>
      </w:pPr>
    </w:p>
    <w:p w14:paraId="70D9D7F6" w14:textId="0E797844" w:rsidR="005F7849" w:rsidRDefault="005F7849" w:rsidP="005F7849">
      <w:pPr>
        <w:widowControl w:val="0"/>
        <w:suppressAutoHyphens/>
        <w:spacing w:line="276" w:lineRule="auto"/>
        <w:ind w:left="360"/>
        <w:rPr>
          <w:rFonts w:eastAsia="Arial Unicode MS" w:cs="Calibri"/>
          <w:b/>
          <w:sz w:val="20"/>
          <w:szCs w:val="20"/>
        </w:rPr>
      </w:pPr>
    </w:p>
    <w:p w14:paraId="65076E64" w14:textId="3EFDFCE5" w:rsidR="005F7849" w:rsidRDefault="005F7849" w:rsidP="005F7849">
      <w:pPr>
        <w:widowControl w:val="0"/>
        <w:suppressAutoHyphens/>
        <w:spacing w:line="276" w:lineRule="auto"/>
        <w:ind w:left="360"/>
        <w:rPr>
          <w:rFonts w:eastAsia="Arial Unicode MS" w:cs="Calibri"/>
          <w:b/>
          <w:sz w:val="20"/>
          <w:szCs w:val="20"/>
        </w:rPr>
      </w:pPr>
    </w:p>
    <w:p w14:paraId="30DBC498" w14:textId="27C0BB62" w:rsidR="005F7849" w:rsidRDefault="005F7849" w:rsidP="005F7849">
      <w:pPr>
        <w:widowControl w:val="0"/>
        <w:suppressAutoHyphens/>
        <w:spacing w:line="276" w:lineRule="auto"/>
        <w:ind w:left="360"/>
        <w:rPr>
          <w:rFonts w:eastAsia="Arial Unicode MS" w:cs="Calibri"/>
          <w:b/>
          <w:sz w:val="20"/>
          <w:szCs w:val="20"/>
        </w:rPr>
      </w:pPr>
    </w:p>
    <w:p w14:paraId="27E171D9" w14:textId="4DA244D3" w:rsidR="005F7849" w:rsidRDefault="005F7849" w:rsidP="005F7849">
      <w:pPr>
        <w:widowControl w:val="0"/>
        <w:suppressAutoHyphens/>
        <w:spacing w:line="276" w:lineRule="auto"/>
        <w:ind w:left="360"/>
        <w:rPr>
          <w:rFonts w:eastAsia="Arial Unicode MS" w:cs="Calibri"/>
          <w:b/>
          <w:sz w:val="20"/>
          <w:szCs w:val="20"/>
        </w:rPr>
      </w:pPr>
    </w:p>
    <w:p w14:paraId="653730FC" w14:textId="7925B8E0" w:rsidR="005F7849" w:rsidRDefault="005F7849" w:rsidP="005F7849">
      <w:pPr>
        <w:widowControl w:val="0"/>
        <w:suppressAutoHyphens/>
        <w:spacing w:line="276" w:lineRule="auto"/>
        <w:ind w:left="360"/>
        <w:rPr>
          <w:rFonts w:eastAsia="Arial Unicode MS" w:cs="Calibri"/>
          <w:b/>
          <w:sz w:val="20"/>
          <w:szCs w:val="20"/>
        </w:rPr>
      </w:pPr>
    </w:p>
    <w:p w14:paraId="37325160" w14:textId="22C3DE4D" w:rsidR="005F7849" w:rsidRDefault="005F7849" w:rsidP="005F7849">
      <w:pPr>
        <w:widowControl w:val="0"/>
        <w:suppressAutoHyphens/>
        <w:spacing w:line="276" w:lineRule="auto"/>
        <w:ind w:left="360"/>
        <w:rPr>
          <w:rFonts w:eastAsia="Arial Unicode MS" w:cs="Calibri"/>
          <w:b/>
          <w:sz w:val="20"/>
          <w:szCs w:val="20"/>
        </w:rPr>
      </w:pPr>
    </w:p>
    <w:p w14:paraId="4F33E613" w14:textId="161EB582" w:rsidR="005F7849" w:rsidRDefault="005F7849" w:rsidP="00472507">
      <w:pPr>
        <w:widowControl w:val="0"/>
        <w:suppressAutoHyphens/>
        <w:spacing w:line="276" w:lineRule="auto"/>
        <w:rPr>
          <w:rFonts w:eastAsia="Arial Unicode MS" w:cs="Calibri"/>
          <w:b/>
          <w:sz w:val="20"/>
          <w:szCs w:val="20"/>
        </w:rPr>
      </w:pPr>
    </w:p>
    <w:p w14:paraId="29AF7445" w14:textId="77777777" w:rsidR="00CB2FA8" w:rsidRDefault="00CB2FA8" w:rsidP="005F7849">
      <w:pPr>
        <w:widowControl w:val="0"/>
        <w:suppressAutoHyphens/>
        <w:spacing w:line="276" w:lineRule="auto"/>
        <w:ind w:left="360"/>
        <w:rPr>
          <w:rFonts w:eastAsia="Arial Unicode MS" w:cs="Calibri"/>
          <w:b/>
          <w:sz w:val="20"/>
          <w:szCs w:val="20"/>
        </w:rPr>
        <w:sectPr w:rsidR="00CB2FA8" w:rsidSect="00144A08">
          <w:headerReference w:type="default" r:id="rId11"/>
          <w:footerReference w:type="even" r:id="rId12"/>
          <w:footerReference w:type="default" r:id="rId13"/>
          <w:headerReference w:type="first" r:id="rId14"/>
          <w:pgSz w:w="11907" w:h="16840" w:code="9"/>
          <w:pgMar w:top="1417" w:right="1417" w:bottom="1276" w:left="1417" w:header="709" w:footer="680" w:gutter="0"/>
          <w:pgNumType w:start="72"/>
          <w:cols w:space="708"/>
          <w:noEndnote/>
          <w:docGrid w:linePitch="326"/>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0"/>
        <w:gridCol w:w="2228"/>
        <w:gridCol w:w="1335"/>
        <w:gridCol w:w="1780"/>
        <w:gridCol w:w="1763"/>
      </w:tblGrid>
      <w:tr w:rsidR="00DC4DC6" w:rsidRPr="00DC4DC6" w14:paraId="4BD58A00" w14:textId="77777777" w:rsidTr="0096195A">
        <w:trPr>
          <w:trHeight w:val="711"/>
          <w:tblHeader/>
          <w:jc w:val="center"/>
        </w:trPr>
        <w:tc>
          <w:tcPr>
            <w:tcW w:w="246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C7739C" w14:textId="60D0E58D" w:rsidR="00DC4DC6" w:rsidRPr="00DC4DC6" w:rsidRDefault="00495425" w:rsidP="00495425">
            <w:pPr>
              <w:widowControl w:val="0"/>
              <w:jc w:val="center"/>
              <w:rPr>
                <w:rFonts w:cs="Calibri"/>
                <w:b/>
                <w:sz w:val="16"/>
                <w:szCs w:val="16"/>
              </w:rPr>
            </w:pPr>
            <w:r>
              <w:rPr>
                <w:rFonts w:cs="Calibri"/>
                <w:b/>
                <w:sz w:val="16"/>
                <w:szCs w:val="16"/>
              </w:rPr>
              <w:lastRenderedPageBreak/>
              <w:t>Przedmiot zamówienia</w:t>
            </w:r>
            <w:r w:rsidR="00DC4DC6" w:rsidRPr="00DC4DC6">
              <w:rPr>
                <w:rFonts w:eastAsia="Arial Unicode MS" w:cs="Calibri"/>
                <w:iCs/>
                <w:sz w:val="16"/>
                <w:szCs w:val="16"/>
                <w:vertAlign w:val="superscript"/>
                <w:lang w:val="de-DE"/>
              </w:rPr>
              <w:footnoteReference w:id="13"/>
            </w:r>
          </w:p>
        </w:tc>
        <w:tc>
          <w:tcPr>
            <w:tcW w:w="79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AB09E8" w14:textId="77777777" w:rsidR="00DC4DC6" w:rsidRPr="00DC4DC6" w:rsidRDefault="00DC4DC6" w:rsidP="00DC4DC6">
            <w:pPr>
              <w:widowControl w:val="0"/>
              <w:jc w:val="center"/>
              <w:rPr>
                <w:rFonts w:cs="Calibri"/>
                <w:b/>
                <w:sz w:val="16"/>
                <w:szCs w:val="16"/>
              </w:rPr>
            </w:pPr>
            <w:r w:rsidRPr="00DC4DC6">
              <w:rPr>
                <w:rFonts w:cs="Calibri"/>
                <w:b/>
                <w:sz w:val="16"/>
                <w:szCs w:val="16"/>
              </w:rPr>
              <w:t>Cena netto w zł</w:t>
            </w:r>
          </w:p>
        </w:tc>
        <w:tc>
          <w:tcPr>
            <w:tcW w:w="47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A7C1C7" w14:textId="77777777" w:rsidR="00DC4DC6" w:rsidRPr="00DC4DC6" w:rsidRDefault="00DC4DC6" w:rsidP="00DC4DC6">
            <w:pPr>
              <w:widowControl w:val="0"/>
              <w:jc w:val="center"/>
              <w:rPr>
                <w:rFonts w:cs="Calibri"/>
                <w:b/>
                <w:sz w:val="16"/>
                <w:szCs w:val="16"/>
              </w:rPr>
            </w:pPr>
            <w:r w:rsidRPr="00DC4DC6">
              <w:rPr>
                <w:rFonts w:cs="Calibri"/>
                <w:b/>
                <w:sz w:val="16"/>
                <w:szCs w:val="16"/>
              </w:rPr>
              <w:t>Stawka podatku VAT w %</w:t>
            </w:r>
          </w:p>
        </w:tc>
        <w:tc>
          <w:tcPr>
            <w:tcW w:w="6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C1C77D" w14:textId="77777777" w:rsidR="00DC4DC6" w:rsidRPr="00DC4DC6" w:rsidRDefault="00DC4DC6" w:rsidP="00DC4DC6">
            <w:pPr>
              <w:widowControl w:val="0"/>
              <w:jc w:val="center"/>
              <w:rPr>
                <w:rFonts w:cs="Calibri"/>
                <w:b/>
                <w:sz w:val="16"/>
                <w:szCs w:val="16"/>
              </w:rPr>
            </w:pPr>
            <w:r w:rsidRPr="00DC4DC6">
              <w:rPr>
                <w:rFonts w:cs="Calibri"/>
                <w:b/>
                <w:sz w:val="16"/>
                <w:szCs w:val="16"/>
              </w:rPr>
              <w:t>Wartość podatku VAT</w:t>
            </w:r>
          </w:p>
          <w:p w14:paraId="000EB1DF" w14:textId="77777777" w:rsidR="00DC4DC6" w:rsidRPr="00DC4DC6" w:rsidRDefault="00DC4DC6" w:rsidP="00DC4DC6">
            <w:pPr>
              <w:widowControl w:val="0"/>
              <w:jc w:val="center"/>
              <w:rPr>
                <w:rFonts w:cs="Calibri"/>
                <w:b/>
                <w:sz w:val="16"/>
                <w:szCs w:val="16"/>
              </w:rPr>
            </w:pPr>
            <w:r w:rsidRPr="00DC4DC6">
              <w:rPr>
                <w:rFonts w:cs="Calibri"/>
                <w:b/>
                <w:sz w:val="16"/>
                <w:szCs w:val="16"/>
              </w:rPr>
              <w:t>w złotych</w:t>
            </w:r>
          </w:p>
          <w:p w14:paraId="4ECA78F9" w14:textId="77777777" w:rsidR="00DC4DC6" w:rsidRPr="00DC4DC6" w:rsidRDefault="00DC4DC6" w:rsidP="00DC4DC6">
            <w:pPr>
              <w:widowControl w:val="0"/>
              <w:jc w:val="center"/>
              <w:rPr>
                <w:rFonts w:cs="Calibri"/>
                <w:b/>
                <w:sz w:val="16"/>
                <w:szCs w:val="16"/>
              </w:rPr>
            </w:pPr>
            <w:r w:rsidRPr="00DC4DC6">
              <w:rPr>
                <w:rFonts w:cs="Calibri"/>
                <w:b/>
                <w:sz w:val="16"/>
                <w:szCs w:val="16"/>
              </w:rPr>
              <w:t>(kol.2 x kol.3)</w:t>
            </w:r>
          </w:p>
        </w:tc>
        <w:tc>
          <w:tcPr>
            <w:tcW w:w="63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8FD4CE" w14:textId="77777777" w:rsidR="00DC4DC6" w:rsidRPr="00DC4DC6" w:rsidRDefault="00DC4DC6" w:rsidP="00DC4DC6">
            <w:pPr>
              <w:widowControl w:val="0"/>
              <w:jc w:val="center"/>
              <w:rPr>
                <w:rFonts w:cs="Calibri"/>
                <w:b/>
                <w:sz w:val="16"/>
                <w:szCs w:val="16"/>
              </w:rPr>
            </w:pPr>
            <w:r w:rsidRPr="00DC4DC6">
              <w:rPr>
                <w:rFonts w:cs="Calibri"/>
                <w:b/>
                <w:sz w:val="16"/>
                <w:szCs w:val="16"/>
              </w:rPr>
              <w:t>Razem brutto w zł</w:t>
            </w:r>
          </w:p>
          <w:p w14:paraId="50E3BCF9" w14:textId="77777777" w:rsidR="00DC4DC6" w:rsidRPr="00DC4DC6" w:rsidRDefault="00DC4DC6" w:rsidP="00DC4DC6">
            <w:pPr>
              <w:widowControl w:val="0"/>
              <w:jc w:val="center"/>
              <w:rPr>
                <w:rFonts w:cs="Calibri"/>
                <w:b/>
                <w:sz w:val="16"/>
                <w:szCs w:val="16"/>
              </w:rPr>
            </w:pPr>
            <w:r w:rsidRPr="00DC4DC6">
              <w:rPr>
                <w:rFonts w:cs="Calibri"/>
                <w:b/>
                <w:sz w:val="16"/>
                <w:szCs w:val="16"/>
              </w:rPr>
              <w:t>(kol.2 + kol.4)</w:t>
            </w:r>
          </w:p>
        </w:tc>
      </w:tr>
      <w:tr w:rsidR="00DC4DC6" w:rsidRPr="00DC4DC6" w14:paraId="7F08DA92" w14:textId="77777777" w:rsidTr="0096195A">
        <w:trPr>
          <w:trHeight w:val="225"/>
          <w:tblHeader/>
          <w:jc w:val="center"/>
        </w:trPr>
        <w:tc>
          <w:tcPr>
            <w:tcW w:w="246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1C1144" w14:textId="77777777" w:rsidR="00DC4DC6" w:rsidRPr="00DC4DC6" w:rsidRDefault="00DC4DC6" w:rsidP="00DC4DC6">
            <w:pPr>
              <w:widowControl w:val="0"/>
              <w:jc w:val="center"/>
              <w:rPr>
                <w:rFonts w:cs="Calibri"/>
                <w:b/>
                <w:i/>
                <w:sz w:val="14"/>
                <w:szCs w:val="14"/>
              </w:rPr>
            </w:pPr>
            <w:r w:rsidRPr="00DC4DC6">
              <w:rPr>
                <w:rFonts w:cs="Calibri"/>
                <w:b/>
                <w:i/>
                <w:sz w:val="14"/>
                <w:szCs w:val="14"/>
              </w:rPr>
              <w:t>Kol.1</w:t>
            </w:r>
          </w:p>
        </w:tc>
        <w:tc>
          <w:tcPr>
            <w:tcW w:w="7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CF53CB" w14:textId="77777777" w:rsidR="00DC4DC6" w:rsidRPr="00DC4DC6" w:rsidRDefault="00DC4DC6" w:rsidP="00DC4DC6">
            <w:pPr>
              <w:widowControl w:val="0"/>
              <w:jc w:val="center"/>
              <w:rPr>
                <w:rFonts w:cs="Calibri"/>
                <w:b/>
                <w:i/>
                <w:sz w:val="14"/>
                <w:szCs w:val="14"/>
              </w:rPr>
            </w:pPr>
            <w:r w:rsidRPr="00DC4DC6">
              <w:rPr>
                <w:rFonts w:cs="Calibri"/>
                <w:b/>
                <w:i/>
                <w:sz w:val="14"/>
                <w:szCs w:val="14"/>
              </w:rPr>
              <w:t>Kol.2</w:t>
            </w:r>
          </w:p>
        </w:tc>
        <w:tc>
          <w:tcPr>
            <w:tcW w:w="47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CE506A" w14:textId="77777777" w:rsidR="00DC4DC6" w:rsidRPr="00DC4DC6" w:rsidRDefault="00DC4DC6" w:rsidP="00DC4DC6">
            <w:pPr>
              <w:widowControl w:val="0"/>
              <w:jc w:val="center"/>
              <w:rPr>
                <w:rFonts w:cs="Calibri"/>
                <w:b/>
                <w:i/>
                <w:sz w:val="14"/>
                <w:szCs w:val="14"/>
              </w:rPr>
            </w:pPr>
            <w:r w:rsidRPr="00DC4DC6">
              <w:rPr>
                <w:rFonts w:cs="Calibri"/>
                <w:b/>
                <w:i/>
                <w:sz w:val="14"/>
                <w:szCs w:val="14"/>
              </w:rPr>
              <w:t>Kol.3</w:t>
            </w:r>
          </w:p>
        </w:tc>
        <w:tc>
          <w:tcPr>
            <w:tcW w:w="63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EFB8CB" w14:textId="77777777" w:rsidR="00DC4DC6" w:rsidRPr="00DC4DC6" w:rsidRDefault="00DC4DC6" w:rsidP="00DC4DC6">
            <w:pPr>
              <w:widowControl w:val="0"/>
              <w:jc w:val="center"/>
              <w:rPr>
                <w:rFonts w:cs="Calibri"/>
                <w:b/>
                <w:i/>
                <w:sz w:val="14"/>
                <w:szCs w:val="14"/>
              </w:rPr>
            </w:pPr>
            <w:r w:rsidRPr="00DC4DC6">
              <w:rPr>
                <w:rFonts w:cs="Calibri"/>
                <w:b/>
                <w:i/>
                <w:sz w:val="14"/>
                <w:szCs w:val="14"/>
              </w:rPr>
              <w:t>Kol.4</w:t>
            </w:r>
          </w:p>
        </w:tc>
        <w:tc>
          <w:tcPr>
            <w:tcW w:w="63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911CC0" w14:textId="77777777" w:rsidR="00DC4DC6" w:rsidRPr="00DC4DC6" w:rsidRDefault="00DC4DC6" w:rsidP="00DC4DC6">
            <w:pPr>
              <w:widowControl w:val="0"/>
              <w:jc w:val="center"/>
              <w:rPr>
                <w:rFonts w:cs="Calibri"/>
                <w:b/>
                <w:i/>
                <w:sz w:val="14"/>
                <w:szCs w:val="14"/>
              </w:rPr>
            </w:pPr>
            <w:r w:rsidRPr="00DC4DC6">
              <w:rPr>
                <w:rFonts w:cs="Calibri"/>
                <w:b/>
                <w:i/>
                <w:sz w:val="14"/>
                <w:szCs w:val="14"/>
              </w:rPr>
              <w:t>Kol.5</w:t>
            </w:r>
          </w:p>
        </w:tc>
      </w:tr>
      <w:tr w:rsidR="00DC4DC6" w:rsidRPr="00DC4DC6" w14:paraId="080467A0" w14:textId="77777777" w:rsidTr="0096195A">
        <w:trPr>
          <w:trHeight w:val="472"/>
          <w:jc w:val="center"/>
        </w:trPr>
        <w:tc>
          <w:tcPr>
            <w:tcW w:w="24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B94E8" w14:textId="350FC347" w:rsidR="00AE6159" w:rsidRPr="00AE6159" w:rsidRDefault="006B44ED" w:rsidP="00AE6159">
            <w:pPr>
              <w:pStyle w:val="Akapitzlist"/>
              <w:tabs>
                <w:tab w:val="left" w:pos="709"/>
              </w:tabs>
              <w:spacing w:before="60"/>
              <w:rPr>
                <w:rFonts w:cs="Calibri"/>
              </w:rPr>
            </w:pPr>
            <w:r>
              <w:rPr>
                <w:rFonts w:eastAsia="Arial Unicode MS" w:cs="Calibri"/>
                <w:b/>
                <w:bCs/>
                <w:szCs w:val="22"/>
              </w:rPr>
              <w:t>R</w:t>
            </w:r>
            <w:r w:rsidR="00DC4DC6">
              <w:rPr>
                <w:rFonts w:eastAsia="Arial Unicode MS" w:cs="Calibri"/>
                <w:b/>
                <w:bCs/>
                <w:szCs w:val="22"/>
              </w:rPr>
              <w:t>ozbudowa</w:t>
            </w:r>
            <w:r w:rsidR="00DC4DC6" w:rsidRPr="00FB44EB">
              <w:rPr>
                <w:rFonts w:eastAsia="Arial Unicode MS" w:cs="Calibri"/>
                <w:b/>
                <w:bCs/>
                <w:szCs w:val="22"/>
              </w:rPr>
              <w:t xml:space="preserve"> dwóch macierzy dyskowych Dell EMC VMAX 100k</w:t>
            </w:r>
            <w:r w:rsidR="00AE6159">
              <w:rPr>
                <w:rFonts w:eastAsia="Arial Unicode MS" w:cs="Calibri"/>
                <w:b/>
                <w:bCs/>
                <w:szCs w:val="22"/>
                <w:lang w:val="pl-PL"/>
              </w:rPr>
              <w:t xml:space="preserve">, tj.: </w:t>
            </w:r>
            <w:r w:rsidR="00AE6159" w:rsidRPr="00AE6159">
              <w:rPr>
                <w:rFonts w:cs="Calibri"/>
              </w:rPr>
              <w:t>dostarczenie</w:t>
            </w:r>
            <w:r w:rsidR="00AE6159">
              <w:rPr>
                <w:rFonts w:cs="Calibri"/>
              </w:rPr>
              <w:t xml:space="preserve"> </w:t>
            </w:r>
            <w:r w:rsidR="00AE6159">
              <w:rPr>
                <w:rFonts w:cs="Calibri"/>
                <w:lang w:val="pl-PL"/>
              </w:rPr>
              <w:t>s</w:t>
            </w:r>
            <w:proofErr w:type="spellStart"/>
            <w:r w:rsidR="00AE6159" w:rsidRPr="00AE6159">
              <w:rPr>
                <w:rFonts w:cs="Calibri"/>
              </w:rPr>
              <w:t>przęt</w:t>
            </w:r>
            <w:r w:rsidR="00AE6159">
              <w:rPr>
                <w:rFonts w:cs="Calibri"/>
                <w:lang w:val="pl-PL"/>
              </w:rPr>
              <w:t>u</w:t>
            </w:r>
            <w:proofErr w:type="spellEnd"/>
            <w:r w:rsidR="00AE6159">
              <w:rPr>
                <w:rFonts w:cs="Calibri"/>
              </w:rPr>
              <w:t xml:space="preserve"> wraz z </w:t>
            </w:r>
            <w:r w:rsidR="00AE6159">
              <w:rPr>
                <w:rFonts w:cs="Calibri"/>
                <w:lang w:val="pl-PL"/>
              </w:rPr>
              <w:t>o</w:t>
            </w:r>
            <w:r w:rsidR="00AE6159">
              <w:rPr>
                <w:rFonts w:cs="Calibri"/>
              </w:rPr>
              <w:t xml:space="preserve">programowaniem i </w:t>
            </w:r>
            <w:r w:rsidR="00AE6159">
              <w:rPr>
                <w:rFonts w:cs="Calibri"/>
                <w:lang w:val="pl-PL"/>
              </w:rPr>
              <w:t>d</w:t>
            </w:r>
            <w:proofErr w:type="spellStart"/>
            <w:r w:rsidR="00AE6159" w:rsidRPr="00AE6159">
              <w:rPr>
                <w:rFonts w:cs="Calibri"/>
              </w:rPr>
              <w:t>okumentacją</w:t>
            </w:r>
            <w:proofErr w:type="spellEnd"/>
            <w:r w:rsidR="00AE6159" w:rsidRPr="00AE6159">
              <w:rPr>
                <w:rFonts w:cs="Calibri"/>
              </w:rPr>
              <w:t xml:space="preserve"> </w:t>
            </w:r>
            <w:r w:rsidR="00AE6159">
              <w:rPr>
                <w:rFonts w:cs="Calibri"/>
              </w:rPr>
              <w:t>montaż</w:t>
            </w:r>
            <w:r w:rsidR="00AE6159">
              <w:rPr>
                <w:rFonts w:cs="Calibri"/>
                <w:lang w:val="pl-PL"/>
              </w:rPr>
              <w:t>em</w:t>
            </w:r>
            <w:r w:rsidR="00AE6159">
              <w:rPr>
                <w:rFonts w:cs="Calibri"/>
              </w:rPr>
              <w:t>, konfiguracj</w:t>
            </w:r>
            <w:r w:rsidR="00AE6159">
              <w:rPr>
                <w:rFonts w:cs="Calibri"/>
                <w:lang w:val="pl-PL"/>
              </w:rPr>
              <w:t>ą</w:t>
            </w:r>
            <w:r w:rsidR="00AE6159">
              <w:rPr>
                <w:rFonts w:cs="Calibri"/>
              </w:rPr>
              <w:t xml:space="preserve"> i uruchomieni</w:t>
            </w:r>
            <w:r w:rsidR="00AE6159">
              <w:rPr>
                <w:rFonts w:cs="Calibri"/>
                <w:lang w:val="pl-PL"/>
              </w:rPr>
              <w:t>em</w:t>
            </w:r>
            <w:r w:rsidR="00AE6159">
              <w:rPr>
                <w:rFonts w:cs="Calibri"/>
              </w:rPr>
              <w:t xml:space="preserve"> </w:t>
            </w:r>
            <w:r w:rsidR="00AE6159">
              <w:rPr>
                <w:rFonts w:cs="Calibri"/>
                <w:lang w:val="pl-PL"/>
              </w:rPr>
              <w:t>s</w:t>
            </w:r>
            <w:proofErr w:type="spellStart"/>
            <w:r w:rsidR="00AE6159">
              <w:rPr>
                <w:rFonts w:cs="Calibri"/>
              </w:rPr>
              <w:t>przętu</w:t>
            </w:r>
            <w:proofErr w:type="spellEnd"/>
            <w:r w:rsidR="00AE6159">
              <w:rPr>
                <w:rFonts w:cs="Calibri"/>
              </w:rPr>
              <w:t xml:space="preserve"> z </w:t>
            </w:r>
            <w:r w:rsidR="00AE6159">
              <w:rPr>
                <w:rFonts w:cs="Calibri"/>
                <w:lang w:val="pl-PL"/>
              </w:rPr>
              <w:t>o</w:t>
            </w:r>
            <w:r w:rsidR="00AE6159" w:rsidRPr="00AE6159">
              <w:rPr>
                <w:rFonts w:cs="Calibri"/>
              </w:rPr>
              <w:t xml:space="preserve">programowaniem </w:t>
            </w:r>
            <w:r w:rsidR="00AE6159">
              <w:rPr>
                <w:rFonts w:cs="Calibri"/>
                <w:lang w:val="pl-PL"/>
              </w:rPr>
              <w:t xml:space="preserve">oraz </w:t>
            </w:r>
            <w:r w:rsidR="00AE6159">
              <w:rPr>
                <w:rFonts w:cs="Calibri"/>
              </w:rPr>
              <w:t>gwarancj</w:t>
            </w:r>
            <w:r w:rsidR="00AE6159">
              <w:rPr>
                <w:rFonts w:cs="Calibri"/>
                <w:lang w:val="pl-PL"/>
              </w:rPr>
              <w:t>ą</w:t>
            </w:r>
            <w:r w:rsidR="00AE6159">
              <w:rPr>
                <w:rFonts w:cs="Calibri"/>
              </w:rPr>
              <w:t>.</w:t>
            </w:r>
          </w:p>
          <w:p w14:paraId="5D4B3A07" w14:textId="0FBF7EF2" w:rsidR="00DC4DC6" w:rsidRDefault="00DC4DC6" w:rsidP="00DC4DC6">
            <w:pPr>
              <w:widowControl w:val="0"/>
              <w:jc w:val="center"/>
              <w:rPr>
                <w:rFonts w:cs="Calibri"/>
                <w:bCs/>
                <w:sz w:val="20"/>
                <w:szCs w:val="20"/>
              </w:rPr>
            </w:pPr>
          </w:p>
          <w:p w14:paraId="11B617AA" w14:textId="3582B5E9" w:rsidR="00DC4DC6" w:rsidRPr="00DC4DC6" w:rsidRDefault="00DC4DC6" w:rsidP="00DC4DC6">
            <w:pPr>
              <w:widowControl w:val="0"/>
              <w:rPr>
                <w:kern w:val="2"/>
                <w:sz w:val="20"/>
                <w:szCs w:val="20"/>
                <w:lang w:eastAsia="zh-CN" w:bidi="hi-IN"/>
              </w:rPr>
            </w:pPr>
          </w:p>
        </w:tc>
        <w:tc>
          <w:tcPr>
            <w:tcW w:w="7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B69BB8" w14:textId="77777777" w:rsidR="00DC4DC6" w:rsidRPr="00DC4DC6" w:rsidRDefault="00DC4DC6" w:rsidP="00DC4DC6">
            <w:pPr>
              <w:widowControl w:val="0"/>
              <w:jc w:val="center"/>
              <w:rPr>
                <w:rFonts w:cs="Calibri"/>
                <w:sz w:val="16"/>
                <w:szCs w:val="16"/>
              </w:rPr>
            </w:pPr>
          </w:p>
        </w:tc>
        <w:tc>
          <w:tcPr>
            <w:tcW w:w="4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8095D9" w14:textId="77777777" w:rsidR="00DC4DC6" w:rsidRPr="00DC4DC6" w:rsidRDefault="00DC4DC6" w:rsidP="00DC4DC6">
            <w:pPr>
              <w:widowControl w:val="0"/>
              <w:jc w:val="center"/>
              <w:rPr>
                <w:rFonts w:cs="Calibri"/>
                <w:sz w:val="16"/>
                <w:szCs w:val="16"/>
              </w:rPr>
            </w:pPr>
          </w:p>
        </w:tc>
        <w:tc>
          <w:tcPr>
            <w:tcW w:w="6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015B8E" w14:textId="77777777" w:rsidR="00DC4DC6" w:rsidRPr="00DC4DC6" w:rsidRDefault="00DC4DC6" w:rsidP="00DC4DC6">
            <w:pPr>
              <w:widowControl w:val="0"/>
              <w:jc w:val="center"/>
              <w:rPr>
                <w:rFonts w:cs="Calibri"/>
                <w:color w:val="000000"/>
                <w:sz w:val="16"/>
                <w:szCs w:val="16"/>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22397E" w14:textId="77777777" w:rsidR="00DC4DC6" w:rsidRPr="00DC4DC6" w:rsidRDefault="00DC4DC6" w:rsidP="00DC4DC6">
            <w:pPr>
              <w:widowControl w:val="0"/>
              <w:jc w:val="center"/>
              <w:rPr>
                <w:rFonts w:cs="Calibri"/>
                <w:color w:val="000000"/>
                <w:sz w:val="16"/>
                <w:szCs w:val="16"/>
              </w:rPr>
            </w:pPr>
          </w:p>
        </w:tc>
      </w:tr>
    </w:tbl>
    <w:p w14:paraId="204C5F29" w14:textId="77777777" w:rsidR="00EB37B5" w:rsidRDefault="00EB37B5" w:rsidP="000F56AD">
      <w:pPr>
        <w:widowControl w:val="0"/>
        <w:spacing w:line="276" w:lineRule="auto"/>
        <w:rPr>
          <w:rFonts w:eastAsia="Arial Unicode MS" w:cs="Calibri"/>
          <w:b/>
          <w:szCs w:val="22"/>
        </w:rPr>
        <w:sectPr w:rsidR="00EB37B5" w:rsidSect="00144A08">
          <w:pgSz w:w="16840" w:h="11907" w:orient="landscape" w:code="9"/>
          <w:pgMar w:top="1417" w:right="1417" w:bottom="1417" w:left="1417" w:header="709" w:footer="397" w:gutter="0"/>
          <w:pgNumType w:start="75"/>
          <w:cols w:space="708"/>
          <w:noEndnote/>
          <w:docGrid w:linePitch="326"/>
        </w:sectPr>
      </w:pPr>
    </w:p>
    <w:p w14:paraId="44EDE5E9" w14:textId="1D70AC4D" w:rsidR="003459B6" w:rsidRPr="003459B6" w:rsidRDefault="003459B6" w:rsidP="001142FD">
      <w:pPr>
        <w:widowControl w:val="0"/>
        <w:suppressAutoHyphens/>
        <w:spacing w:line="276" w:lineRule="auto"/>
        <w:jc w:val="left"/>
        <w:rPr>
          <w:rFonts w:eastAsia="Arial Unicode MS" w:cs="Calibri"/>
          <w:sz w:val="20"/>
          <w:szCs w:val="20"/>
        </w:rPr>
      </w:pPr>
    </w:p>
    <w:p w14:paraId="16B88573" w14:textId="77777777" w:rsidR="00780994" w:rsidRPr="00780994" w:rsidRDefault="00780994" w:rsidP="00780994">
      <w:pPr>
        <w:widowControl w:val="0"/>
        <w:numPr>
          <w:ilvl w:val="0"/>
          <w:numId w:val="17"/>
        </w:numPr>
        <w:suppressAutoHyphens/>
        <w:spacing w:line="276" w:lineRule="auto"/>
        <w:ind w:left="567" w:hanging="567"/>
        <w:jc w:val="left"/>
        <w:rPr>
          <w:rFonts w:eastAsia="Arial Unicode MS" w:cs="Calibri"/>
          <w:iCs/>
          <w:sz w:val="20"/>
          <w:szCs w:val="20"/>
        </w:rPr>
      </w:pPr>
      <w:r w:rsidRPr="00780994">
        <w:rPr>
          <w:rFonts w:eastAsia="Arial Unicode MS" w:cs="Calibri"/>
          <w:iCs/>
          <w:sz w:val="20"/>
          <w:szCs w:val="20"/>
        </w:rPr>
        <w:t>Oświadczam(y), że</w:t>
      </w:r>
      <w:r w:rsidRPr="00780994">
        <w:rPr>
          <w:rFonts w:eastAsia="Arial Unicode MS" w:cs="Calibri"/>
          <w:iCs/>
          <w:sz w:val="20"/>
          <w:szCs w:val="20"/>
          <w:vertAlign w:val="superscript"/>
        </w:rPr>
        <w:footnoteReference w:id="14"/>
      </w:r>
      <w:r w:rsidRPr="00780994">
        <w:rPr>
          <w:rFonts w:eastAsia="Arial Unicode MS" w:cs="Calibri"/>
          <w:iCs/>
          <w:sz w:val="20"/>
          <w:szCs w:val="20"/>
        </w:rPr>
        <w:t>:</w:t>
      </w:r>
    </w:p>
    <w:p w14:paraId="3FE43E15" w14:textId="7970E8A7" w:rsidR="00780994" w:rsidRDefault="00780994" w:rsidP="00780994">
      <w:pPr>
        <w:pStyle w:val="Akapitzlist"/>
        <w:numPr>
          <w:ilvl w:val="0"/>
          <w:numId w:val="49"/>
        </w:numPr>
        <w:rPr>
          <w:rFonts w:eastAsia="Arial Unicode MS" w:cs="Calibri"/>
          <w:iCs/>
          <w:sz w:val="20"/>
          <w:szCs w:val="20"/>
        </w:rPr>
      </w:pPr>
      <w:r w:rsidRPr="00780994">
        <w:rPr>
          <w:rFonts w:eastAsia="Arial Unicode MS" w:cs="Calibri"/>
          <w:iCs/>
          <w:sz w:val="20"/>
          <w:szCs w:val="20"/>
        </w:rPr>
        <w:t>jesteśmy mikroprzedsiębiorstwem: ……………………,</w:t>
      </w:r>
    </w:p>
    <w:p w14:paraId="322E7309" w14:textId="59A91E7A" w:rsidR="00780994" w:rsidRDefault="00780994" w:rsidP="00780994">
      <w:pPr>
        <w:pStyle w:val="Akapitzlist"/>
        <w:numPr>
          <w:ilvl w:val="0"/>
          <w:numId w:val="49"/>
        </w:numPr>
        <w:rPr>
          <w:rFonts w:eastAsia="Arial Unicode MS" w:cs="Calibri"/>
          <w:iCs/>
          <w:sz w:val="20"/>
          <w:szCs w:val="20"/>
        </w:rPr>
      </w:pPr>
      <w:r w:rsidRPr="00780994">
        <w:rPr>
          <w:rFonts w:eastAsia="Arial Unicode MS" w:cs="Calibri"/>
          <w:iCs/>
          <w:sz w:val="20"/>
          <w:szCs w:val="20"/>
        </w:rPr>
        <w:t>jesteśmy małym przedsiębiorstwem: ……………………,</w:t>
      </w:r>
    </w:p>
    <w:p w14:paraId="3AFFFE15" w14:textId="361C2C4E" w:rsidR="00780994" w:rsidRDefault="00780994" w:rsidP="00780994">
      <w:pPr>
        <w:pStyle w:val="Akapitzlist"/>
        <w:numPr>
          <w:ilvl w:val="0"/>
          <w:numId w:val="49"/>
        </w:numPr>
        <w:rPr>
          <w:rFonts w:eastAsia="Arial Unicode MS" w:cs="Calibri"/>
          <w:iCs/>
          <w:sz w:val="20"/>
          <w:szCs w:val="20"/>
        </w:rPr>
      </w:pPr>
      <w:r w:rsidRPr="00780994">
        <w:rPr>
          <w:rFonts w:eastAsia="Arial Unicode MS" w:cs="Calibri"/>
          <w:iCs/>
          <w:sz w:val="20"/>
          <w:szCs w:val="20"/>
        </w:rPr>
        <w:t>jesteśmy średnim przedsiębiorstwem: ……………………,</w:t>
      </w:r>
    </w:p>
    <w:p w14:paraId="09C32EFE" w14:textId="07B76C36" w:rsidR="00780994" w:rsidRDefault="00780994" w:rsidP="00780994">
      <w:pPr>
        <w:pStyle w:val="Akapitzlist"/>
        <w:numPr>
          <w:ilvl w:val="0"/>
          <w:numId w:val="49"/>
        </w:numPr>
        <w:rPr>
          <w:rFonts w:eastAsia="Arial Unicode MS" w:cs="Calibri"/>
          <w:iCs/>
          <w:sz w:val="20"/>
          <w:szCs w:val="20"/>
        </w:rPr>
      </w:pPr>
      <w:r w:rsidRPr="00780994">
        <w:rPr>
          <w:rFonts w:eastAsia="Arial Unicode MS" w:cs="Calibri"/>
          <w:iCs/>
          <w:sz w:val="20"/>
          <w:szCs w:val="20"/>
        </w:rPr>
        <w:t>prowadzę jednoosobową działalnością gospodarczą: ……………………,</w:t>
      </w:r>
    </w:p>
    <w:p w14:paraId="1FEE8511" w14:textId="653969FD" w:rsidR="00780994" w:rsidRDefault="00780994" w:rsidP="00780994">
      <w:pPr>
        <w:pStyle w:val="Akapitzlist"/>
        <w:numPr>
          <w:ilvl w:val="0"/>
          <w:numId w:val="49"/>
        </w:numPr>
        <w:rPr>
          <w:rFonts w:eastAsia="Arial Unicode MS" w:cs="Calibri"/>
          <w:iCs/>
          <w:sz w:val="20"/>
          <w:szCs w:val="20"/>
        </w:rPr>
      </w:pPr>
      <w:r w:rsidRPr="00780994">
        <w:rPr>
          <w:rFonts w:eastAsia="Arial Unicode MS" w:cs="Calibri"/>
          <w:iCs/>
          <w:sz w:val="20"/>
          <w:szCs w:val="20"/>
        </w:rPr>
        <w:t>jestem osobą fizyczną nieprowadzącą działalności gospodarczej: ……………………,</w:t>
      </w:r>
    </w:p>
    <w:p w14:paraId="46589027" w14:textId="29F63C7F" w:rsidR="00780994" w:rsidRPr="00780994" w:rsidRDefault="00780994" w:rsidP="00780994">
      <w:pPr>
        <w:pStyle w:val="Akapitzlist"/>
        <w:numPr>
          <w:ilvl w:val="0"/>
          <w:numId w:val="49"/>
        </w:numPr>
        <w:rPr>
          <w:rFonts w:eastAsia="Arial Unicode MS" w:cs="Calibri"/>
          <w:iCs/>
          <w:sz w:val="20"/>
          <w:szCs w:val="20"/>
        </w:rPr>
      </w:pPr>
      <w:r w:rsidRPr="00780994">
        <w:rPr>
          <w:rFonts w:eastAsia="Arial Unicode MS" w:cs="Calibri"/>
          <w:iCs/>
          <w:sz w:val="20"/>
          <w:szCs w:val="20"/>
        </w:rPr>
        <w:t>jestem innym rodzajem wykonawcy: …………………………..</w:t>
      </w:r>
    </w:p>
    <w:p w14:paraId="408F4929" w14:textId="1712C692" w:rsidR="00E02360" w:rsidRPr="00E02360"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676DBDCF" w:rsidR="00E02360" w:rsidRPr="00F65BE0" w:rsidRDefault="0019662B"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3575DA75" w14:textId="6CA9BE69" w:rsidR="00E02360" w:rsidRPr="00F65BE0" w:rsidRDefault="0019662B"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054A9313" w14:textId="506BEF93" w:rsidR="00E02360" w:rsidRPr="00F65BE0" w:rsidRDefault="0019662B"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00117B33">
        <w:rPr>
          <w:rStyle w:val="Odwoanieprzypisudolnego"/>
          <w:rFonts w:eastAsia="Arial Unicode MS" w:cs="Calibri"/>
          <w:iCs/>
          <w:sz w:val="20"/>
          <w:szCs w:val="20"/>
          <w:lang w:val="de-DE"/>
        </w:rPr>
        <w:footnoteReference w:id="15"/>
      </w:r>
    </w:p>
    <w:p w14:paraId="5B81E885" w14:textId="1718C678" w:rsidR="0094187A" w:rsidRDefault="0094187A" w:rsidP="001E3F7D">
      <w:pPr>
        <w:widowControl w:val="0"/>
        <w:suppressAutoHyphens/>
        <w:spacing w:line="276" w:lineRule="auto"/>
        <w:jc w:val="left"/>
        <w:rPr>
          <w:rFonts w:eastAsia="Arial Unicode MS" w:cs="Calibri"/>
          <w:iCs/>
          <w:sz w:val="20"/>
          <w:szCs w:val="20"/>
          <w:lang w:val="de-DE"/>
        </w:rPr>
      </w:pPr>
    </w:p>
    <w:p w14:paraId="2C829C2C" w14:textId="04F4C485" w:rsidR="00073DBF" w:rsidRDefault="00073DBF" w:rsidP="001E3F7D">
      <w:pPr>
        <w:widowControl w:val="0"/>
        <w:suppressAutoHyphens/>
        <w:spacing w:line="276" w:lineRule="auto"/>
        <w:jc w:val="left"/>
        <w:rPr>
          <w:rFonts w:eastAsia="Arial Unicode MS" w:cs="Calibri"/>
          <w:iCs/>
          <w:sz w:val="20"/>
          <w:szCs w:val="20"/>
          <w:lang w:val="de-DE"/>
        </w:rPr>
      </w:pPr>
    </w:p>
    <w:p w14:paraId="3D23C5FC" w14:textId="77777777" w:rsidR="00073DBF" w:rsidRDefault="00073DBF"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3315" w:type="pct"/>
        <w:jc w:val="center"/>
        <w:tblLook w:val="01E0" w:firstRow="1" w:lastRow="1" w:firstColumn="1" w:lastColumn="1" w:noHBand="0" w:noVBand="0"/>
      </w:tblPr>
      <w:tblGrid>
        <w:gridCol w:w="6016"/>
      </w:tblGrid>
      <w:tr w:rsidR="00780994" w:rsidRPr="00E02360" w14:paraId="60FD8DDF" w14:textId="77777777" w:rsidTr="00780994">
        <w:trPr>
          <w:jc w:val="center"/>
        </w:trPr>
        <w:tc>
          <w:tcPr>
            <w:tcW w:w="5000" w:type="pct"/>
            <w:vAlign w:val="center"/>
          </w:tcPr>
          <w:p w14:paraId="1FE2F5D4" w14:textId="5D0AF4F1" w:rsidR="00780994" w:rsidRPr="00E02360" w:rsidRDefault="00780994"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780994" w:rsidRPr="0094187A" w14:paraId="4DFA424A" w14:textId="77777777" w:rsidTr="00780994">
        <w:trPr>
          <w:jc w:val="center"/>
        </w:trPr>
        <w:tc>
          <w:tcPr>
            <w:tcW w:w="5000" w:type="pct"/>
            <w:vAlign w:val="center"/>
          </w:tcPr>
          <w:p w14:paraId="655D7910" w14:textId="25EE3949" w:rsidR="00780994" w:rsidRPr="0094187A" w:rsidRDefault="00780994"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do reprezentowania Wykonawcy(ów)</w:t>
            </w:r>
          </w:p>
        </w:tc>
      </w:tr>
    </w:tbl>
    <w:p w14:paraId="14CDE4CE" w14:textId="09BE6D19" w:rsidR="00E02360" w:rsidRP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sectPr w:rsidR="00E02360" w:rsidRPr="00E02360" w:rsidSect="00144A08">
          <w:pgSz w:w="11907" w:h="16840" w:code="9"/>
          <w:pgMar w:top="1417" w:right="1417" w:bottom="1276" w:left="1417" w:header="709" w:footer="680" w:gutter="0"/>
          <w:pgNumType w:start="76"/>
          <w:cols w:space="708"/>
          <w:noEndnote/>
          <w:docGrid w:linePitch="326"/>
        </w:sectPr>
      </w:pPr>
    </w:p>
    <w:p w14:paraId="259EF2B6" w14:textId="3859E38C"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Pr>
          <w:rFonts w:eastAsia="Arial Unicode MS" w:cs="Calibri"/>
          <w:b/>
          <w:sz w:val="20"/>
          <w:szCs w:val="20"/>
        </w:rPr>
        <w:t>1</w:t>
      </w:r>
      <w:r w:rsidR="008631DA">
        <w:rPr>
          <w:rFonts w:eastAsia="Arial Unicode MS" w:cs="Calibri"/>
          <w:b/>
          <w:sz w:val="20"/>
          <w:szCs w:val="20"/>
        </w:rPr>
        <w:t xml:space="preserve"> do</w:t>
      </w:r>
      <w:r>
        <w:rPr>
          <w:rFonts w:eastAsia="Arial Unicode MS" w:cs="Calibri"/>
          <w:b/>
          <w:sz w:val="20"/>
          <w:szCs w:val="20"/>
        </w:rPr>
        <w:t xml:space="preserve"> </w:t>
      </w:r>
      <w:r w:rsidR="00464893">
        <w:rPr>
          <w:rFonts w:eastAsia="Arial Unicode MS" w:cs="Calibri"/>
          <w:b/>
          <w:sz w:val="20"/>
          <w:szCs w:val="20"/>
        </w:rPr>
        <w:t xml:space="preserve">Formularza </w:t>
      </w:r>
      <w:r>
        <w:rPr>
          <w:rFonts w:eastAsia="Arial Unicode MS" w:cs="Calibri"/>
          <w:b/>
          <w:sz w:val="20"/>
          <w:szCs w:val="20"/>
        </w:rPr>
        <w:t>oferty</w:t>
      </w:r>
    </w:p>
    <w:p w14:paraId="5DD1FC2B" w14:textId="67295286" w:rsidR="007E6FE8" w:rsidRDefault="007E6FE8" w:rsidP="001E3F7D">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FB44EB">
        <w:rPr>
          <w:rFonts w:eastAsia="Arial Unicode MS" w:cs="Calibri"/>
          <w:b/>
          <w:bCs/>
          <w:sz w:val="20"/>
          <w:szCs w:val="20"/>
        </w:rPr>
        <w:t>12</w:t>
      </w:r>
      <w:r w:rsidR="008471B5" w:rsidRPr="003B2D30">
        <w:rPr>
          <w:rFonts w:eastAsia="Arial Unicode MS" w:cs="Calibri"/>
          <w:b/>
          <w:bCs/>
          <w:sz w:val="20"/>
          <w:szCs w:val="20"/>
        </w:rPr>
        <w:t>.</w:t>
      </w:r>
      <w:r w:rsidR="00033CEB" w:rsidRPr="003B2D30">
        <w:rPr>
          <w:rFonts w:eastAsia="Arial Unicode MS" w:cs="Calibri"/>
          <w:b/>
          <w:bCs/>
          <w:sz w:val="20"/>
          <w:szCs w:val="20"/>
        </w:rPr>
        <w:t>202</w:t>
      </w:r>
      <w:r w:rsidR="009D1165">
        <w:rPr>
          <w:rFonts w:eastAsia="Arial Unicode MS" w:cs="Calibri"/>
          <w:b/>
          <w:bCs/>
          <w:sz w:val="20"/>
          <w:szCs w:val="20"/>
        </w:rPr>
        <w:t>1</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BC4F084" w14:textId="164D3FC9"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C94CE86" w14:textId="77777777"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p>
    <w:p w14:paraId="3D82BE8B" w14:textId="32F3477F" w:rsidR="00780994" w:rsidRDefault="007E6FE8" w:rsidP="00780994">
      <w:pPr>
        <w:widowControl w:val="0"/>
        <w:spacing w:line="276" w:lineRule="auto"/>
        <w:jc w:val="center"/>
      </w:pPr>
      <w:r>
        <w:rPr>
          <w:b/>
        </w:rPr>
        <w:t>O</w:t>
      </w:r>
      <w:r w:rsidRPr="00A319A7">
        <w:rPr>
          <w:b/>
        </w:rPr>
        <w:t>ŚWIADCZENIE W FORMIE JEDNOLITEGO EUROPEJSKIEGO DOKUMENTU ZAMÓWIENIA</w:t>
      </w:r>
      <w:r w:rsidR="005F3A61">
        <w:rPr>
          <w:b/>
        </w:rPr>
        <w:t xml:space="preserve"> </w:t>
      </w:r>
      <w:r w:rsidRPr="006A2E68">
        <w:rPr>
          <w:b/>
        </w:rPr>
        <w:t>„JEDZ”</w:t>
      </w:r>
      <w:r>
        <w:t xml:space="preserve"> – zamieszczone w odrębnym pliku</w:t>
      </w:r>
      <w:r w:rsidR="00780994">
        <w:t xml:space="preserve">, </w:t>
      </w:r>
      <w:r w:rsidR="00780994" w:rsidRPr="001E7B39">
        <w:t>składany w odpowiedzi na wezwanie w trybie art. 1</w:t>
      </w:r>
      <w:r w:rsidR="00780994">
        <w:t>39</w:t>
      </w:r>
      <w:r w:rsidR="00780994" w:rsidRPr="001E7B39">
        <w:t xml:space="preserve"> ust. </w:t>
      </w:r>
      <w:r w:rsidR="00780994">
        <w:t>2</w:t>
      </w:r>
      <w:r w:rsidR="00780994" w:rsidRPr="001E7B39">
        <w:t xml:space="preserve"> ustawy </w:t>
      </w:r>
      <w:proofErr w:type="spellStart"/>
      <w:r w:rsidR="00780994" w:rsidRPr="001E7B39">
        <w:t>Pzp</w:t>
      </w:r>
      <w:proofErr w:type="spellEnd"/>
      <w:r w:rsidR="00780994">
        <w:t xml:space="preserve"> </w:t>
      </w:r>
    </w:p>
    <w:p w14:paraId="01D39047" w14:textId="0962F16C" w:rsidR="007E6FE8" w:rsidRDefault="007E6FE8" w:rsidP="001E3F7D">
      <w:pPr>
        <w:widowControl w:val="0"/>
        <w:spacing w:line="276" w:lineRule="auto"/>
        <w:jc w:val="center"/>
      </w:pPr>
    </w:p>
    <w:p w14:paraId="301068F8" w14:textId="77777777" w:rsidR="007E6FE8" w:rsidRDefault="007E6FE8" w:rsidP="001E3F7D">
      <w:pPr>
        <w:widowControl w:val="0"/>
        <w:spacing w:line="276" w:lineRule="auto"/>
        <w:rPr>
          <w:rFonts w:cs="Calibri"/>
          <w:b/>
          <w:sz w:val="20"/>
          <w:szCs w:val="20"/>
        </w:rPr>
      </w:pPr>
    </w:p>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718BFC3" w14:textId="149499E3"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lastRenderedPageBreak/>
        <w:t xml:space="preserve">Załącznik nr </w:t>
      </w:r>
      <w:r w:rsidR="006F1947" w:rsidRPr="005F3A61">
        <w:rPr>
          <w:rFonts w:eastAsia="Arial Unicode MS" w:cs="Calibri"/>
          <w:b/>
          <w:sz w:val="20"/>
          <w:szCs w:val="20"/>
        </w:rPr>
        <w:t>2</w:t>
      </w:r>
      <w:r w:rsidRPr="005F3A61">
        <w:rPr>
          <w:rFonts w:eastAsia="Arial Unicode MS" w:cs="Calibri"/>
          <w:b/>
          <w:sz w:val="20"/>
          <w:szCs w:val="20"/>
        </w:rPr>
        <w:t xml:space="preserve"> </w:t>
      </w:r>
      <w:r w:rsidR="006F1947" w:rsidRPr="005F3A61">
        <w:rPr>
          <w:rFonts w:eastAsia="Arial Unicode MS" w:cs="Calibri"/>
          <w:b/>
          <w:sz w:val="20"/>
          <w:szCs w:val="20"/>
        </w:rPr>
        <w:t>do</w:t>
      </w:r>
      <w:r w:rsidR="00464893" w:rsidRPr="005F3A61">
        <w:t xml:space="preserve"> </w:t>
      </w:r>
      <w:r w:rsidR="00464893" w:rsidRPr="005F3A61">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2766D531" w:rsidR="00E02360" w:rsidRPr="00475626" w:rsidRDefault="0084513E" w:rsidP="00475626">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FB44EB">
        <w:rPr>
          <w:rFonts w:eastAsia="Arial Unicode MS" w:cs="Calibri"/>
          <w:b/>
          <w:bCs/>
          <w:sz w:val="20"/>
          <w:szCs w:val="20"/>
        </w:rPr>
        <w:t>12</w:t>
      </w:r>
      <w:r w:rsidR="003B2D30" w:rsidRPr="003B2D30">
        <w:rPr>
          <w:rFonts w:eastAsia="Arial Unicode MS" w:cs="Calibri"/>
          <w:b/>
          <w:bCs/>
          <w:sz w:val="20"/>
          <w:szCs w:val="20"/>
        </w:rPr>
        <w:t>.</w:t>
      </w:r>
      <w:r w:rsidR="00133C27" w:rsidRPr="003B2D30">
        <w:rPr>
          <w:rFonts w:eastAsia="Arial Unicode MS" w:cs="Calibri"/>
          <w:b/>
          <w:bCs/>
          <w:sz w:val="20"/>
          <w:szCs w:val="20"/>
        </w:rPr>
        <w:t>202</w:t>
      </w:r>
      <w:r w:rsidR="009D1165">
        <w:rPr>
          <w:rFonts w:eastAsia="Arial Unicode MS" w:cs="Calibri"/>
          <w:b/>
          <w:bCs/>
          <w:sz w:val="20"/>
          <w:szCs w:val="20"/>
        </w:rPr>
        <w:t>1</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8631DA"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2C83FAA3"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E32FFBA"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65896B7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63ECBFD2"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C87C458" w14:textId="0801BC88"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zobowiązuję(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xml:space="preserve">) się, </w:t>
      </w:r>
      <w:r w:rsidR="00737B7B" w:rsidRPr="008631DA">
        <w:rPr>
          <w:rFonts w:asciiTheme="minorHAnsi" w:hAnsiTheme="minorHAnsi" w:cstheme="minorHAnsi"/>
          <w:sz w:val="20"/>
          <w:szCs w:val="20"/>
        </w:rPr>
        <w:t xml:space="preserve">do oddania do dyspozycji </w:t>
      </w:r>
      <w:r w:rsidRPr="008631DA">
        <w:rPr>
          <w:rFonts w:asciiTheme="minorHAnsi" w:hAnsiTheme="minorHAnsi" w:cstheme="minorHAnsi"/>
          <w:sz w:val="20"/>
          <w:szCs w:val="20"/>
        </w:rPr>
        <w:t>Wykonawcy:</w:t>
      </w:r>
    </w:p>
    <w:p w14:paraId="4F840A6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17901897"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555E677F" w14:textId="6606C017" w:rsidR="005F3A61" w:rsidRPr="006B44ED" w:rsidRDefault="00737B7B" w:rsidP="006B44ED">
      <w:pPr>
        <w:widowControl w:val="0"/>
        <w:suppressAutoHyphens/>
        <w:spacing w:line="276" w:lineRule="auto"/>
        <w:rPr>
          <w:rFonts w:eastAsia="Arial Unicode MS" w:cs="Calibri"/>
          <w:b/>
          <w:bCs/>
          <w:szCs w:val="22"/>
        </w:rPr>
      </w:pPr>
      <w:r w:rsidRPr="008631DA">
        <w:rPr>
          <w:rFonts w:asciiTheme="minorHAnsi" w:hAnsiTheme="minorHAnsi" w:cstheme="minorHAnsi"/>
          <w:sz w:val="20"/>
          <w:szCs w:val="20"/>
        </w:rPr>
        <w:t>w prowadzonym przez</w:t>
      </w:r>
      <w:r w:rsidR="00E02360" w:rsidRPr="008631DA">
        <w:rPr>
          <w:rFonts w:asciiTheme="minorHAnsi" w:hAnsiTheme="minorHAnsi" w:cstheme="minorHAnsi"/>
          <w:sz w:val="20"/>
          <w:szCs w:val="20"/>
        </w:rPr>
        <w:t xml:space="preserve"> </w:t>
      </w:r>
      <w:r w:rsidR="00E02360" w:rsidRPr="008631DA">
        <w:rPr>
          <w:rFonts w:asciiTheme="minorHAnsi" w:eastAsia="Arial Unicode MS" w:hAnsiTheme="minorHAnsi" w:cstheme="minorHAnsi"/>
          <w:b/>
          <w:sz w:val="20"/>
          <w:szCs w:val="20"/>
        </w:rPr>
        <w:t>Centralny Ośrodek Informatyki</w:t>
      </w:r>
      <w:r w:rsidR="00E02360" w:rsidRPr="008631DA">
        <w:rPr>
          <w:rFonts w:asciiTheme="minorHAnsi" w:hAnsiTheme="minorHAnsi" w:cstheme="minorHAnsi"/>
          <w:sz w:val="20"/>
          <w:szCs w:val="20"/>
        </w:rPr>
        <w:t xml:space="preserve"> zamówieni</w:t>
      </w:r>
      <w:r w:rsidRPr="008631DA">
        <w:rPr>
          <w:rFonts w:asciiTheme="minorHAnsi" w:hAnsiTheme="minorHAnsi" w:cstheme="minorHAnsi"/>
          <w:sz w:val="20"/>
          <w:szCs w:val="20"/>
        </w:rPr>
        <w:t>u</w:t>
      </w:r>
      <w:r w:rsidR="00E02360" w:rsidRPr="008631DA">
        <w:rPr>
          <w:rFonts w:asciiTheme="minorHAnsi" w:hAnsiTheme="minorHAnsi" w:cstheme="minorHAnsi"/>
          <w:sz w:val="20"/>
          <w:szCs w:val="20"/>
        </w:rPr>
        <w:t xml:space="preserve"> publiczn</w:t>
      </w:r>
      <w:r w:rsidRPr="008631DA">
        <w:rPr>
          <w:rFonts w:asciiTheme="minorHAnsi" w:hAnsiTheme="minorHAnsi" w:cstheme="minorHAnsi"/>
          <w:sz w:val="20"/>
          <w:szCs w:val="20"/>
        </w:rPr>
        <w:t>ym</w:t>
      </w:r>
      <w:r w:rsidR="00E02360" w:rsidRPr="008631DA">
        <w:rPr>
          <w:rFonts w:asciiTheme="minorHAnsi" w:hAnsiTheme="minorHAnsi" w:cstheme="minorHAnsi"/>
          <w:sz w:val="20"/>
          <w:szCs w:val="20"/>
        </w:rPr>
        <w:t xml:space="preserve"> w trybie przetargu nieograniczonego na</w:t>
      </w:r>
      <w:r w:rsidR="00780994">
        <w:rPr>
          <w:rFonts w:asciiTheme="minorHAnsi" w:hAnsiTheme="minorHAnsi" w:cstheme="minorHAnsi"/>
          <w:sz w:val="20"/>
          <w:szCs w:val="20"/>
        </w:rPr>
        <w:t xml:space="preserve"> </w:t>
      </w:r>
      <w:r w:rsidR="00780994">
        <w:rPr>
          <w:rFonts w:eastAsia="Arial Unicode MS" w:cs="Calibri"/>
          <w:b/>
          <w:bCs/>
          <w:szCs w:val="22"/>
        </w:rPr>
        <w:t>rozbudowę</w:t>
      </w:r>
      <w:r w:rsidR="00780994" w:rsidRPr="00FB44EB">
        <w:rPr>
          <w:rFonts w:eastAsia="Arial Unicode MS" w:cs="Calibri"/>
          <w:b/>
          <w:bCs/>
          <w:szCs w:val="22"/>
        </w:rPr>
        <w:t xml:space="preserve"> dwóch macier</w:t>
      </w:r>
      <w:r w:rsidR="006B44ED">
        <w:rPr>
          <w:rFonts w:eastAsia="Arial Unicode MS" w:cs="Calibri"/>
          <w:b/>
          <w:bCs/>
          <w:szCs w:val="22"/>
        </w:rPr>
        <w:t xml:space="preserve">zy dyskowych Dell EMC VMAX 100k, </w:t>
      </w:r>
      <w:r w:rsidR="00780994" w:rsidRPr="008631DA">
        <w:rPr>
          <w:rFonts w:eastAsia="Arial Unicode MS" w:cs="Calibri"/>
          <w:b/>
          <w:bCs/>
          <w:szCs w:val="20"/>
        </w:rPr>
        <w:t xml:space="preserve">nr referencyjny: </w:t>
      </w:r>
      <w:r w:rsidR="00780994" w:rsidRPr="003B2D30">
        <w:rPr>
          <w:rFonts w:eastAsia="Arial Unicode MS" w:cs="Calibri"/>
          <w:b/>
          <w:bCs/>
          <w:szCs w:val="20"/>
        </w:rPr>
        <w:t>COI-ZAK.262</w:t>
      </w:r>
      <w:r w:rsidR="00780994">
        <w:rPr>
          <w:rFonts w:eastAsia="Arial Unicode MS" w:cs="Calibri"/>
          <w:b/>
          <w:bCs/>
          <w:szCs w:val="20"/>
        </w:rPr>
        <w:t>.12.</w:t>
      </w:r>
      <w:r w:rsidR="00780994" w:rsidRPr="003B2D30">
        <w:rPr>
          <w:rFonts w:eastAsia="Arial Unicode MS" w:cs="Calibri"/>
          <w:b/>
          <w:bCs/>
          <w:szCs w:val="20"/>
        </w:rPr>
        <w:t>202</w:t>
      </w:r>
      <w:r w:rsidR="00780994">
        <w:rPr>
          <w:rFonts w:eastAsia="Arial Unicode MS" w:cs="Calibri"/>
          <w:b/>
          <w:bCs/>
          <w:szCs w:val="20"/>
        </w:rPr>
        <w:t>1</w:t>
      </w:r>
      <w:r w:rsidR="00E02360" w:rsidRPr="00133C27">
        <w:rPr>
          <w:rFonts w:asciiTheme="minorHAnsi" w:hAnsiTheme="minorHAnsi" w:cstheme="minorHAnsi"/>
          <w:b/>
          <w:sz w:val="20"/>
          <w:szCs w:val="20"/>
        </w:rPr>
        <w:t>,</w:t>
      </w:r>
      <w:r w:rsidR="00E02360" w:rsidRPr="008631DA">
        <w:rPr>
          <w:rFonts w:asciiTheme="minorHAnsi" w:hAnsiTheme="minorHAnsi" w:cstheme="minorHAnsi"/>
          <w:sz w:val="20"/>
          <w:szCs w:val="20"/>
        </w:rPr>
        <w:t xml:space="preserve"> niezbędnych zasobów, zgodnie z art.</w:t>
      </w:r>
      <w:r w:rsidR="00EB5D12">
        <w:rPr>
          <w:rFonts w:asciiTheme="minorHAnsi" w:hAnsiTheme="minorHAnsi" w:cstheme="minorHAnsi"/>
          <w:sz w:val="20"/>
          <w:szCs w:val="20"/>
        </w:rPr>
        <w:t xml:space="preserve"> </w:t>
      </w:r>
      <w:r w:rsidR="00130423">
        <w:rPr>
          <w:rFonts w:asciiTheme="minorHAnsi" w:hAnsiTheme="minorHAnsi" w:cstheme="minorHAnsi"/>
          <w:sz w:val="20"/>
          <w:szCs w:val="20"/>
        </w:rPr>
        <w:t xml:space="preserve">118 ust. 3 </w:t>
      </w:r>
      <w:r w:rsidR="00E02360" w:rsidRPr="008631DA">
        <w:rPr>
          <w:rFonts w:asciiTheme="minorHAnsi" w:hAnsiTheme="minorHAnsi" w:cstheme="minorHAnsi"/>
          <w:sz w:val="20"/>
          <w:szCs w:val="20"/>
        </w:rPr>
        <w:t xml:space="preserve">ustawy Prawo zamówień publicznych, </w:t>
      </w:r>
      <w:r w:rsidR="008E6D95">
        <w:rPr>
          <w:rFonts w:asciiTheme="minorHAnsi" w:hAnsiTheme="minorHAnsi" w:cstheme="minorHAnsi"/>
          <w:sz w:val="20"/>
          <w:szCs w:val="20"/>
        </w:rPr>
        <w:t>w zakresie</w:t>
      </w:r>
      <w:r w:rsidR="008E6D95">
        <w:rPr>
          <w:rStyle w:val="Odwoanieprzypisudolnego"/>
          <w:rFonts w:asciiTheme="minorHAnsi" w:hAnsiTheme="minorHAnsi" w:cstheme="minorHAnsi"/>
          <w:sz w:val="20"/>
          <w:szCs w:val="20"/>
        </w:rPr>
        <w:footnoteReference w:id="16"/>
      </w:r>
      <w:r w:rsidR="008E6D95">
        <w:rPr>
          <w:rFonts w:asciiTheme="minorHAnsi" w:hAnsiTheme="minorHAnsi" w:cstheme="minorHAnsi"/>
          <w:sz w:val="20"/>
          <w:szCs w:val="20"/>
        </w:rPr>
        <w:t xml:space="preserve">: </w:t>
      </w:r>
      <w:r w:rsidR="005F3A61">
        <w:rPr>
          <w:rFonts w:asciiTheme="minorHAnsi" w:hAnsiTheme="minorHAnsi" w:cstheme="minorHAnsi"/>
          <w:sz w:val="20"/>
          <w:szCs w:val="20"/>
        </w:rPr>
        <w:t>…………………………………………………………………..</w:t>
      </w:r>
    </w:p>
    <w:p w14:paraId="032A3D8D" w14:textId="6889E646" w:rsidR="00E02360" w:rsidRPr="008631DA" w:rsidRDefault="00E02360" w:rsidP="008E6D95">
      <w:pPr>
        <w:widowControl w:val="0"/>
        <w:suppressAutoHyphens/>
        <w:autoSpaceDE w:val="0"/>
        <w:autoSpaceDN w:val="0"/>
        <w:adjustRightInd w:val="0"/>
        <w:spacing w:line="276" w:lineRule="auto"/>
        <w:rPr>
          <w:rFonts w:asciiTheme="minorHAnsi" w:hAnsiTheme="minorHAnsi" w:cstheme="minorHAnsi"/>
          <w:sz w:val="20"/>
          <w:szCs w:val="20"/>
        </w:rPr>
      </w:pPr>
    </w:p>
    <w:p w14:paraId="2B7A55C0" w14:textId="77777777" w:rsidR="008E7FA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r w:rsidR="005F3A61">
        <w:rPr>
          <w:rFonts w:asciiTheme="minorHAnsi" w:hAnsiTheme="minorHAnsi" w:cstheme="minorHAnsi"/>
          <w:sz w:val="20"/>
          <w:szCs w:val="20"/>
        </w:rPr>
        <w:t xml:space="preserve"> </w:t>
      </w:r>
    </w:p>
    <w:p w14:paraId="22CA9385" w14:textId="20E98A50" w:rsidR="008E7FAA" w:rsidRDefault="00E02360" w:rsidP="008E7FAA">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(nazwa i adres Wykonawcy składającego ofertę)</w:t>
      </w:r>
    </w:p>
    <w:p w14:paraId="20E56E80" w14:textId="2D9E08F6" w:rsidR="00E02360"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 niezbędnymi zasobami w stopniu umożliwiającym należyte wykonanie zamówienia publicznego oraz oceny, czy stosunek łączący podmiot, który reprezentuję(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z Wykonawcą gwarantuje rzeczywisty dostęp do ich zasobów – oświadczamy, co następuje:</w:t>
      </w:r>
    </w:p>
    <w:p w14:paraId="7EC9EE23" w14:textId="77777777" w:rsidR="005F3A61" w:rsidRPr="008631DA" w:rsidRDefault="005F3A61" w:rsidP="001E3F7D">
      <w:pPr>
        <w:widowControl w:val="0"/>
        <w:suppressAutoHyphens/>
        <w:autoSpaceDE w:val="0"/>
        <w:autoSpaceDN w:val="0"/>
        <w:adjustRightInd w:val="0"/>
        <w:spacing w:line="276" w:lineRule="auto"/>
        <w:rPr>
          <w:rFonts w:asciiTheme="minorHAnsi" w:hAnsiTheme="minorHAnsi" w:cstheme="minorHAnsi"/>
          <w:sz w:val="20"/>
          <w:szCs w:val="20"/>
        </w:rPr>
      </w:pPr>
    </w:p>
    <w:p w14:paraId="3FDF260E" w14:textId="77777777" w:rsidR="005F3A61" w:rsidRDefault="00E02360" w:rsidP="005F3A61">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 xml:space="preserve">odnośnie sposobu </w:t>
      </w:r>
      <w:r w:rsidR="0064243B">
        <w:rPr>
          <w:rFonts w:asciiTheme="minorHAnsi" w:hAnsiTheme="minorHAnsi" w:cstheme="minorHAnsi"/>
          <w:sz w:val="20"/>
          <w:szCs w:val="20"/>
        </w:rPr>
        <w:t xml:space="preserve">udostępniania Wykonawcy i </w:t>
      </w:r>
      <w:r w:rsidRPr="008631DA">
        <w:rPr>
          <w:rFonts w:asciiTheme="minorHAnsi" w:hAnsiTheme="minorHAnsi" w:cstheme="minorHAnsi"/>
          <w:sz w:val="20"/>
          <w:szCs w:val="20"/>
        </w:rPr>
        <w:t xml:space="preserve">wykorzystania </w:t>
      </w:r>
      <w:r w:rsidR="0064243B">
        <w:rPr>
          <w:rFonts w:asciiTheme="minorHAnsi" w:hAnsiTheme="minorHAnsi" w:cstheme="minorHAnsi"/>
          <w:sz w:val="20"/>
          <w:szCs w:val="20"/>
        </w:rPr>
        <w:t xml:space="preserve">przez niego </w:t>
      </w:r>
      <w:r w:rsidRPr="008631DA">
        <w:rPr>
          <w:rFonts w:asciiTheme="minorHAnsi" w:hAnsiTheme="minorHAnsi" w:cstheme="minorHAnsi"/>
          <w:sz w:val="20"/>
          <w:szCs w:val="20"/>
        </w:rPr>
        <w:t>zasobów podmiotu, który reprezentuję(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przez Wykonawcę przy wykonaniu zamówienia publicznego</w:t>
      </w:r>
      <w:r w:rsidR="00F6599B">
        <w:rPr>
          <w:rStyle w:val="Odwoanieprzypisudolnego"/>
          <w:rFonts w:asciiTheme="minorHAnsi" w:hAnsiTheme="minorHAnsi" w:cstheme="minorHAnsi"/>
          <w:sz w:val="20"/>
          <w:szCs w:val="20"/>
        </w:rPr>
        <w:footnoteReference w:id="17"/>
      </w:r>
      <w:r w:rsidRPr="008631DA">
        <w:rPr>
          <w:rFonts w:asciiTheme="minorHAnsi" w:hAnsiTheme="minorHAnsi" w:cstheme="minorHAnsi"/>
          <w:sz w:val="20"/>
          <w:szCs w:val="20"/>
        </w:rPr>
        <w:t>:</w:t>
      </w:r>
      <w:r w:rsidR="005F3A61">
        <w:rPr>
          <w:rFonts w:asciiTheme="minorHAnsi" w:hAnsiTheme="minorHAnsi" w:cstheme="minorHAnsi"/>
          <w:sz w:val="20"/>
          <w:szCs w:val="20"/>
        </w:rPr>
        <w:t xml:space="preserve"> </w:t>
      </w:r>
      <w:r w:rsidRPr="005F3A61">
        <w:rPr>
          <w:rFonts w:asciiTheme="minorHAnsi" w:hAnsiTheme="minorHAnsi" w:cstheme="minorHAnsi"/>
          <w:sz w:val="20"/>
          <w:szCs w:val="20"/>
        </w:rPr>
        <w:t>………………………………………………………………………………………………………………………………………….</w:t>
      </w:r>
    </w:p>
    <w:p w14:paraId="6237A342" w14:textId="77777777" w:rsidR="000A6A7A" w:rsidRDefault="0064243B" w:rsidP="002E2D4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5F3A61">
        <w:rPr>
          <w:rFonts w:asciiTheme="minorHAnsi" w:hAnsiTheme="minorHAnsi" w:cstheme="minorHAnsi"/>
          <w:sz w:val="20"/>
          <w:szCs w:val="20"/>
        </w:rPr>
        <w:t xml:space="preserve">odnośnie okresu udostępniania Wykonawcy </w:t>
      </w:r>
      <w:r w:rsidR="00130423" w:rsidRPr="005F3A61">
        <w:rPr>
          <w:rFonts w:asciiTheme="minorHAnsi" w:hAnsiTheme="minorHAnsi" w:cstheme="minorHAnsi"/>
          <w:sz w:val="20"/>
          <w:szCs w:val="20"/>
        </w:rPr>
        <w:t>i</w:t>
      </w:r>
      <w:r w:rsidRPr="005F3A61">
        <w:rPr>
          <w:rFonts w:asciiTheme="minorHAnsi" w:hAnsiTheme="minorHAnsi" w:cstheme="minorHAnsi"/>
          <w:sz w:val="20"/>
          <w:szCs w:val="20"/>
        </w:rPr>
        <w:t xml:space="preserve"> wykorzystania przez niego zasobów podmiotu, który reprezentuję(</w:t>
      </w:r>
      <w:proofErr w:type="spellStart"/>
      <w:r w:rsidRPr="005F3A61">
        <w:rPr>
          <w:rFonts w:asciiTheme="minorHAnsi" w:hAnsiTheme="minorHAnsi" w:cstheme="minorHAnsi"/>
          <w:sz w:val="20"/>
          <w:szCs w:val="20"/>
        </w:rPr>
        <w:t>emy</w:t>
      </w:r>
      <w:proofErr w:type="spellEnd"/>
      <w:r w:rsidRPr="005F3A61">
        <w:rPr>
          <w:rFonts w:asciiTheme="minorHAnsi" w:hAnsiTheme="minorHAnsi" w:cstheme="minorHAnsi"/>
          <w:sz w:val="20"/>
          <w:szCs w:val="20"/>
        </w:rPr>
        <w:t>), przy wykonaniu zamówienia publicznego</w:t>
      </w:r>
      <w:r w:rsidRPr="005F3A61">
        <w:rPr>
          <w:sz w:val="18"/>
          <w:szCs w:val="18"/>
          <w:vertAlign w:val="superscript"/>
        </w:rPr>
        <w:footnoteReference w:id="18"/>
      </w:r>
      <w:r w:rsidR="005F3A61" w:rsidRPr="005F3A61">
        <w:rPr>
          <w:rFonts w:asciiTheme="minorHAnsi" w:hAnsiTheme="minorHAnsi" w:cstheme="minorHAnsi"/>
          <w:sz w:val="20"/>
          <w:szCs w:val="20"/>
        </w:rPr>
        <w:t>:</w:t>
      </w:r>
    </w:p>
    <w:p w14:paraId="003A5B8C" w14:textId="444270D4" w:rsidR="0064243B" w:rsidRPr="002E2D43" w:rsidRDefault="000A6A7A" w:rsidP="000A6A7A">
      <w:pPr>
        <w:widowControl w:val="0"/>
        <w:tabs>
          <w:tab w:val="num" w:pos="2880"/>
        </w:tabs>
        <w:suppressAutoHyphens/>
        <w:autoSpaceDE w:val="0"/>
        <w:autoSpaceDN w:val="0"/>
        <w:adjustRightInd w:val="0"/>
        <w:spacing w:line="276" w:lineRule="auto"/>
        <w:ind w:left="68"/>
        <w:rPr>
          <w:rFonts w:asciiTheme="minorHAnsi" w:hAnsiTheme="minorHAnsi" w:cstheme="minorHAnsi"/>
          <w:sz w:val="20"/>
          <w:szCs w:val="20"/>
        </w:rPr>
      </w:pPr>
      <w:r>
        <w:rPr>
          <w:rFonts w:asciiTheme="minorHAnsi" w:hAnsiTheme="minorHAnsi" w:cstheme="minorHAnsi"/>
          <w:sz w:val="20"/>
          <w:szCs w:val="20"/>
        </w:rPr>
        <w:t xml:space="preserve">       </w:t>
      </w:r>
      <w:r w:rsidR="002E2D43">
        <w:rPr>
          <w:rFonts w:asciiTheme="minorHAnsi" w:hAnsiTheme="minorHAnsi" w:cstheme="minorHAnsi"/>
          <w:sz w:val="20"/>
          <w:szCs w:val="20"/>
        </w:rPr>
        <w:t xml:space="preserve"> </w:t>
      </w:r>
      <w:r w:rsidR="0064243B" w:rsidRPr="002E2D43">
        <w:rPr>
          <w:rFonts w:asciiTheme="minorHAnsi" w:hAnsiTheme="minorHAnsi" w:cstheme="minorHAnsi"/>
          <w:sz w:val="20"/>
          <w:szCs w:val="20"/>
        </w:rPr>
        <w:t>………………………………………………………………………………………………………………………………………….</w:t>
      </w:r>
    </w:p>
    <w:p w14:paraId="08FF20B9" w14:textId="43F31477" w:rsidR="008631DA" w:rsidRPr="006B44ED" w:rsidRDefault="008631DA" w:rsidP="006B44ED">
      <w:pPr>
        <w:widowControl w:val="0"/>
        <w:suppressAutoHyphens/>
        <w:autoSpaceDE w:val="0"/>
        <w:autoSpaceDN w:val="0"/>
        <w:adjustRightInd w:val="0"/>
        <w:spacing w:line="276" w:lineRule="auto"/>
        <w:ind w:left="426"/>
        <w:rPr>
          <w:rFonts w:asciiTheme="minorHAnsi" w:hAnsiTheme="minorHAnsi" w:cstheme="minorHAnsi"/>
          <w:sz w:val="20"/>
          <w:szCs w:val="20"/>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E16B8E" w14:paraId="17378671" w14:textId="77777777" w:rsidTr="00632656">
        <w:trPr>
          <w:jc w:val="center"/>
        </w:trPr>
        <w:tc>
          <w:tcPr>
            <w:tcW w:w="1471" w:type="pct"/>
            <w:vAlign w:val="center"/>
          </w:tcPr>
          <w:p w14:paraId="3A226DEF"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67FB8B01"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Podpis(y) osoby(osób) upoważnionej(</w:t>
            </w:r>
            <w:proofErr w:type="spellStart"/>
            <w:r w:rsidRPr="00E16B8E">
              <w:rPr>
                <w:rFonts w:asciiTheme="minorHAnsi" w:eastAsia="Arial Unicode MS" w:hAnsiTheme="minorHAnsi" w:cstheme="minorHAnsi"/>
                <w:b/>
                <w:i/>
                <w:sz w:val="16"/>
                <w:szCs w:val="16"/>
              </w:rPr>
              <w:t>ych</w:t>
            </w:r>
            <w:proofErr w:type="spellEnd"/>
            <w:r w:rsidRPr="00E16B8E">
              <w:rPr>
                <w:rFonts w:asciiTheme="minorHAnsi" w:eastAsia="Arial Unicode MS" w:hAnsiTheme="minorHAnsi" w:cstheme="minorHAnsi"/>
                <w:b/>
                <w:i/>
                <w:sz w:val="16"/>
                <w:szCs w:val="16"/>
              </w:rPr>
              <w:t xml:space="preserve">) do </w:t>
            </w:r>
            <w:r w:rsidR="00B82D6E" w:rsidRPr="00E16B8E">
              <w:rPr>
                <w:rFonts w:asciiTheme="minorHAnsi" w:eastAsia="Arial Unicode MS" w:hAnsiTheme="minorHAnsi" w:cstheme="minorHAnsi"/>
                <w:b/>
                <w:i/>
                <w:sz w:val="16"/>
                <w:szCs w:val="16"/>
              </w:rPr>
              <w:t>reprezentowania</w:t>
            </w:r>
            <w:r w:rsidRPr="00E16B8E">
              <w:rPr>
                <w:rFonts w:asciiTheme="minorHAnsi" w:eastAsia="Arial Unicode MS" w:hAnsiTheme="minorHAnsi" w:cstheme="minorHAnsi"/>
                <w:b/>
                <w:i/>
                <w:sz w:val="16"/>
                <w:szCs w:val="16"/>
              </w:rPr>
              <w:t xml:space="preserve"> Podmiotu (ów)</w:t>
            </w:r>
          </w:p>
          <w:p w14:paraId="2FCD87B9" w14:textId="77777777" w:rsidR="0081096A" w:rsidRPr="00E16B8E" w:rsidRDefault="0081096A" w:rsidP="001E3F7D">
            <w:pPr>
              <w:widowControl w:val="0"/>
              <w:suppressAutoHyphens/>
              <w:spacing w:line="276" w:lineRule="auto"/>
              <w:jc w:val="center"/>
              <w:rPr>
                <w:rFonts w:asciiTheme="minorHAnsi" w:eastAsia="Arial Unicode MS" w:hAnsiTheme="minorHAnsi" w:cstheme="minorHAnsi"/>
                <w:i/>
                <w:sz w:val="16"/>
                <w:szCs w:val="16"/>
              </w:rPr>
            </w:pPr>
          </w:p>
          <w:p w14:paraId="402B17C4" w14:textId="77777777"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p w14:paraId="55E04157" w14:textId="62B7CC72"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tc>
      </w:tr>
    </w:tbl>
    <w:p w14:paraId="0B4EA14A"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1349D406"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2F25C156"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3D96255F"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5E5395A8"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5E464B5D"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2D3EBDC4"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7378EE16" w14:textId="14FF9D35" w:rsidR="00E02360" w:rsidRPr="00E16B8E" w:rsidRDefault="00E02360" w:rsidP="001E3F7D">
      <w:pPr>
        <w:widowControl w:val="0"/>
        <w:shd w:val="clear" w:color="auto" w:fill="FFFFFF"/>
        <w:suppressAutoHyphens/>
        <w:spacing w:line="276" w:lineRule="auto"/>
        <w:jc w:val="right"/>
        <w:rPr>
          <w:rFonts w:eastAsia="Arial Unicode MS" w:cs="Calibri"/>
          <w:b/>
          <w:sz w:val="20"/>
          <w:szCs w:val="20"/>
        </w:rPr>
      </w:pPr>
      <w:r w:rsidRPr="00E16B8E">
        <w:rPr>
          <w:rFonts w:eastAsia="Arial Unicode MS" w:cs="Calibri"/>
          <w:b/>
          <w:sz w:val="20"/>
          <w:szCs w:val="20"/>
        </w:rPr>
        <w:lastRenderedPageBreak/>
        <w:t xml:space="preserve">Załącznik nr </w:t>
      </w:r>
      <w:r w:rsidR="007B1674">
        <w:rPr>
          <w:rFonts w:eastAsia="Arial Unicode MS" w:cs="Calibri"/>
          <w:b/>
          <w:sz w:val="20"/>
          <w:szCs w:val="20"/>
        </w:rPr>
        <w:t>3</w:t>
      </w:r>
      <w:r w:rsidR="001575B8" w:rsidRPr="00E16B8E">
        <w:rPr>
          <w:rFonts w:eastAsia="Arial Unicode MS" w:cs="Calibri"/>
          <w:b/>
          <w:sz w:val="20"/>
          <w:szCs w:val="20"/>
        </w:rPr>
        <w:t xml:space="preserve"> </w:t>
      </w:r>
      <w:r w:rsidRPr="00E16B8E">
        <w:rPr>
          <w:rFonts w:eastAsia="Arial Unicode MS" w:cs="Calibri"/>
          <w:b/>
          <w:sz w:val="20"/>
          <w:szCs w:val="20"/>
        </w:rPr>
        <w:t xml:space="preserve">do </w:t>
      </w:r>
      <w:r w:rsidR="00464893" w:rsidRPr="00E16B8E">
        <w:rPr>
          <w:rFonts w:eastAsia="Arial Unicode MS" w:cs="Calibri"/>
          <w:b/>
          <w:sz w:val="20"/>
          <w:szCs w:val="20"/>
        </w:rPr>
        <w:t xml:space="preserve">Formularza </w:t>
      </w:r>
      <w:r w:rsidR="00445CE7" w:rsidRPr="00E16B8E">
        <w:rPr>
          <w:rFonts w:eastAsia="Arial Unicode MS" w:cs="Calibri"/>
          <w:b/>
          <w:sz w:val="20"/>
          <w:szCs w:val="20"/>
        </w:rPr>
        <w:t xml:space="preserve">oferty </w:t>
      </w:r>
    </w:p>
    <w:p w14:paraId="5D727B2F" w14:textId="64A6F791" w:rsidR="00E02360" w:rsidRPr="00E02360" w:rsidRDefault="00E02360" w:rsidP="008631DA">
      <w:pPr>
        <w:widowControl w:val="0"/>
        <w:shd w:val="clear" w:color="auto" w:fill="FFFFFF"/>
        <w:suppressAutoHyphens/>
        <w:spacing w:line="276" w:lineRule="auto"/>
        <w:jc w:val="right"/>
        <w:rPr>
          <w:rFonts w:eastAsia="Arial Unicode MS" w:cs="Calibri"/>
          <w:b/>
          <w:sz w:val="20"/>
          <w:szCs w:val="20"/>
        </w:rPr>
      </w:pPr>
      <w:r w:rsidRPr="00E16B8E">
        <w:rPr>
          <w:rFonts w:eastAsia="Arial Unicode MS" w:cs="Calibri"/>
          <w:b/>
          <w:bCs/>
          <w:sz w:val="20"/>
          <w:szCs w:val="20"/>
        </w:rPr>
        <w:t>COI-ZAK.262</w:t>
      </w:r>
      <w:r w:rsidR="003B2D30" w:rsidRPr="00E16B8E">
        <w:rPr>
          <w:rFonts w:eastAsia="Arial Unicode MS" w:cs="Calibri"/>
          <w:b/>
          <w:bCs/>
          <w:sz w:val="20"/>
          <w:szCs w:val="20"/>
        </w:rPr>
        <w:t>.</w:t>
      </w:r>
      <w:r w:rsidR="00FB44EB">
        <w:rPr>
          <w:rFonts w:eastAsia="Arial Unicode MS" w:cs="Calibri"/>
          <w:b/>
          <w:bCs/>
          <w:sz w:val="20"/>
          <w:szCs w:val="20"/>
        </w:rPr>
        <w:t>12</w:t>
      </w:r>
      <w:r w:rsidRPr="00E16B8E">
        <w:rPr>
          <w:rFonts w:eastAsia="Arial Unicode MS" w:cs="Calibri"/>
          <w:b/>
          <w:bCs/>
          <w:sz w:val="20"/>
          <w:szCs w:val="20"/>
        </w:rPr>
        <w:t>.</w:t>
      </w:r>
      <w:r w:rsidR="009716FA" w:rsidRPr="00E16B8E">
        <w:rPr>
          <w:rFonts w:eastAsia="Arial Unicode MS" w:cs="Calibri"/>
          <w:b/>
          <w:bCs/>
          <w:sz w:val="20"/>
          <w:szCs w:val="20"/>
        </w:rPr>
        <w:t>202</w:t>
      </w:r>
      <w:r w:rsidR="009D1165" w:rsidRPr="00E16B8E">
        <w:rPr>
          <w:rFonts w:eastAsia="Arial Unicode MS" w:cs="Calibri"/>
          <w:b/>
          <w:bCs/>
          <w:sz w:val="20"/>
          <w:szCs w:val="20"/>
        </w:rPr>
        <w:t>1</w:t>
      </w:r>
      <w:r w:rsidR="009716FA" w:rsidRPr="00E16B8E">
        <w:rPr>
          <w:rFonts w:eastAsia="Arial Unicode MS" w:cs="Calibri"/>
          <w:b/>
          <w:sz w:val="20"/>
          <w:szCs w:val="20"/>
        </w:rPr>
        <w:t xml:space="preserve"> </w:t>
      </w:r>
      <w:r w:rsidRPr="00E16B8E">
        <w:rPr>
          <w:rFonts w:eastAsia="Arial Unicode MS" w:cs="Calibri"/>
          <w:b/>
          <w:sz w:val="20"/>
          <w:szCs w:val="20"/>
        </w:rPr>
        <w:t>– wzór</w:t>
      </w:r>
      <w:r w:rsidRPr="00E02360">
        <w:rPr>
          <w:rFonts w:eastAsia="Arial Unicode MS" w:cs="Calibri"/>
          <w:b/>
          <w:sz w:val="20"/>
          <w:szCs w:val="20"/>
        </w:rPr>
        <w:t xml:space="preserve"> </w:t>
      </w:r>
      <w:r w:rsidR="001575B8">
        <w:rPr>
          <w:rFonts w:eastAsia="Arial Unicode MS" w:cs="Calibri"/>
          <w:b/>
          <w:sz w:val="20"/>
          <w:szCs w:val="20"/>
        </w:rPr>
        <w:t>oświadczenia</w:t>
      </w:r>
      <w:r w:rsidRPr="004160B4">
        <w:rPr>
          <w:rFonts w:eastAsia="Arial Unicode MS" w:cs="Calibri"/>
          <w:sz w:val="20"/>
          <w:szCs w:val="20"/>
          <w:vertAlign w:val="superscript"/>
        </w:rPr>
        <w:footnoteReference w:id="19"/>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56D3BF32" w:rsidR="00E02360" w:rsidRPr="008631DA"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8631DA">
        <w:rPr>
          <w:rFonts w:eastAsia="Arial Unicode MS" w:cs="Calibri"/>
          <w:b/>
          <w:szCs w:val="20"/>
        </w:rPr>
        <w:t xml:space="preserve">Oświadczenie </w:t>
      </w:r>
      <w:r w:rsidR="00E16B8E">
        <w:rPr>
          <w:rFonts w:eastAsia="Arial Unicode MS" w:cs="Calibri"/>
          <w:b/>
          <w:szCs w:val="20"/>
        </w:rPr>
        <w:t>wykonawcy w zakresie</w:t>
      </w:r>
      <w:r w:rsidR="00E16B8E" w:rsidRPr="008631DA">
        <w:rPr>
          <w:rFonts w:eastAsia="Arial Unicode MS" w:cs="Calibri"/>
          <w:b/>
          <w:szCs w:val="20"/>
        </w:rPr>
        <w:t xml:space="preserve"> art. </w:t>
      </w:r>
      <w:r w:rsidR="00E16B8E">
        <w:rPr>
          <w:rFonts w:eastAsia="Arial Unicode MS" w:cs="Calibri"/>
          <w:b/>
          <w:szCs w:val="20"/>
        </w:rPr>
        <w:t>108 ust. 1 pkt 5</w:t>
      </w:r>
      <w:r w:rsidR="00E16B8E" w:rsidRPr="008631DA">
        <w:rPr>
          <w:rFonts w:eastAsia="Arial Unicode MS" w:cs="Calibri"/>
          <w:b/>
          <w:szCs w:val="20"/>
        </w:rPr>
        <w:t xml:space="preserve"> ustawy Prawo zamówień publicznych</w:t>
      </w:r>
      <w:r w:rsidR="00E16B8E">
        <w:rPr>
          <w:rFonts w:eastAsia="Arial Unicode MS" w:cs="Calibri"/>
          <w:b/>
          <w:szCs w:val="20"/>
        </w:rPr>
        <w:t>,</w:t>
      </w:r>
      <w:r w:rsidR="00E16B8E" w:rsidRPr="008631DA">
        <w:rPr>
          <w:rFonts w:eastAsia="Arial Unicode MS" w:cs="Calibri"/>
          <w:b/>
          <w:szCs w:val="20"/>
        </w:rPr>
        <w:t xml:space="preserve"> </w:t>
      </w:r>
      <w:r w:rsidR="00E16B8E">
        <w:rPr>
          <w:rFonts w:eastAsia="Arial Unicode MS" w:cs="Calibri"/>
          <w:b/>
          <w:szCs w:val="20"/>
        </w:rPr>
        <w:br/>
      </w:r>
      <w:r w:rsidR="00E02360" w:rsidRPr="008631DA">
        <w:rPr>
          <w:rFonts w:eastAsia="Arial Unicode MS" w:cs="Calibri"/>
          <w:b/>
          <w:szCs w:val="20"/>
        </w:rPr>
        <w:t>o przynależności</w:t>
      </w:r>
      <w:r w:rsidRPr="008631DA">
        <w:rPr>
          <w:rFonts w:eastAsia="Arial Unicode MS" w:cs="Calibri"/>
          <w:b/>
          <w:szCs w:val="20"/>
        </w:rPr>
        <w:t xml:space="preserve"> lub braku przynależności</w:t>
      </w:r>
      <w:r w:rsidR="00E02360" w:rsidRPr="008631DA">
        <w:rPr>
          <w:rFonts w:eastAsia="Arial Unicode MS" w:cs="Calibri"/>
          <w:b/>
          <w:szCs w:val="20"/>
        </w:rPr>
        <w:t xml:space="preserve"> do </w:t>
      </w:r>
      <w:r w:rsidRPr="008631DA">
        <w:rPr>
          <w:rFonts w:eastAsia="Arial Unicode MS" w:cs="Calibri"/>
          <w:b/>
          <w:szCs w:val="20"/>
        </w:rPr>
        <w:t xml:space="preserve">tej samej </w:t>
      </w:r>
      <w:r w:rsidR="00E16B8E">
        <w:rPr>
          <w:rFonts w:eastAsia="Arial Unicode MS" w:cs="Calibri"/>
          <w:b/>
          <w:szCs w:val="20"/>
        </w:rPr>
        <w:t>grupy kapitałowej</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3F14FC54" w14:textId="77777777" w:rsidR="006B44ED" w:rsidRDefault="007B4072" w:rsidP="006B44ED">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W związku ze złożeniem oferty w postępowaniu </w:t>
      </w:r>
      <w:r w:rsidR="00E02360" w:rsidRPr="008631DA">
        <w:rPr>
          <w:rFonts w:eastAsia="Arial Unicode MS" w:cs="Calibri"/>
          <w:sz w:val="20"/>
          <w:szCs w:val="20"/>
        </w:rPr>
        <w:t>prowadzon</w:t>
      </w:r>
      <w:r w:rsidRPr="008631DA">
        <w:rPr>
          <w:rFonts w:eastAsia="Arial Unicode MS" w:cs="Calibri"/>
          <w:sz w:val="20"/>
          <w:szCs w:val="20"/>
        </w:rPr>
        <w:t>ym</w:t>
      </w:r>
      <w:r w:rsidR="00E02360" w:rsidRPr="008631DA">
        <w:rPr>
          <w:rFonts w:eastAsia="Arial Unicode MS" w:cs="Calibri"/>
          <w:sz w:val="20"/>
          <w:szCs w:val="20"/>
        </w:rPr>
        <w:t xml:space="preserve"> w trybie przetargu nieograniczonego na </w:t>
      </w:r>
    </w:p>
    <w:p w14:paraId="0D2C2B76" w14:textId="77777777" w:rsidR="006B44ED" w:rsidRDefault="006B44ED" w:rsidP="006B44ED">
      <w:pPr>
        <w:widowControl w:val="0"/>
        <w:suppressAutoHyphens/>
        <w:spacing w:line="276" w:lineRule="auto"/>
        <w:rPr>
          <w:rFonts w:eastAsia="Arial Unicode MS" w:cs="Calibri"/>
          <w:sz w:val="20"/>
          <w:szCs w:val="20"/>
        </w:rPr>
      </w:pPr>
      <w:r>
        <w:rPr>
          <w:rFonts w:eastAsia="Arial Unicode MS" w:cs="Calibri"/>
          <w:b/>
          <w:bCs/>
          <w:szCs w:val="22"/>
        </w:rPr>
        <w:t>rozbudowę</w:t>
      </w:r>
      <w:r w:rsidRPr="00FB44EB">
        <w:rPr>
          <w:rFonts w:eastAsia="Arial Unicode MS" w:cs="Calibri"/>
          <w:b/>
          <w:bCs/>
          <w:szCs w:val="22"/>
        </w:rPr>
        <w:t xml:space="preserve"> dwóch macierzy dyskowych Dell EMC VMAX 100k</w:t>
      </w:r>
      <w:r w:rsidR="008631DA">
        <w:rPr>
          <w:rFonts w:asciiTheme="minorHAnsi" w:hAnsiTheme="minorHAnsi" w:cstheme="minorHAnsi"/>
          <w:b/>
          <w:sz w:val="20"/>
          <w:szCs w:val="20"/>
        </w:rPr>
        <w:t>,</w:t>
      </w:r>
      <w:r w:rsidR="008631DA" w:rsidRPr="008631DA">
        <w:rPr>
          <w:rFonts w:asciiTheme="minorHAnsi" w:eastAsia="Arial Unicode MS" w:hAnsiTheme="minorHAnsi" w:cstheme="minorHAnsi"/>
          <w:b/>
          <w:iCs/>
          <w:sz w:val="20"/>
          <w:szCs w:val="20"/>
        </w:rPr>
        <w:t xml:space="preserve"> </w:t>
      </w:r>
      <w:r w:rsidR="00E02360" w:rsidRPr="008631DA">
        <w:rPr>
          <w:rFonts w:eastAsia="Arial Unicode MS" w:cs="Calibri"/>
          <w:b/>
          <w:iCs/>
          <w:sz w:val="20"/>
          <w:szCs w:val="20"/>
        </w:rPr>
        <w:t xml:space="preserve">nr referencyjny sprawy: </w:t>
      </w:r>
      <w:r w:rsidR="00E02360" w:rsidRPr="003B2D30">
        <w:rPr>
          <w:rFonts w:eastAsia="Arial Unicode MS" w:cs="Calibri"/>
          <w:b/>
          <w:iCs/>
          <w:sz w:val="20"/>
          <w:szCs w:val="20"/>
        </w:rPr>
        <w:t>COI</w:t>
      </w:r>
      <w:r w:rsidR="00E02360" w:rsidRPr="003B2D30">
        <w:rPr>
          <w:rFonts w:eastAsia="Arial Unicode MS" w:cs="Calibri"/>
          <w:b/>
          <w:iCs/>
          <w:sz w:val="20"/>
          <w:szCs w:val="20"/>
        </w:rPr>
        <w:noBreakHyphen/>
        <w:t>ZAK.262.</w:t>
      </w:r>
      <w:r>
        <w:rPr>
          <w:rFonts w:eastAsia="Arial Unicode MS" w:cs="Calibri"/>
          <w:b/>
          <w:iCs/>
          <w:sz w:val="20"/>
          <w:szCs w:val="20"/>
        </w:rPr>
        <w:t>12.</w:t>
      </w:r>
      <w:r w:rsidR="009716FA" w:rsidRPr="003B2D30">
        <w:rPr>
          <w:rFonts w:eastAsia="Arial Unicode MS" w:cs="Calibri"/>
          <w:b/>
          <w:iCs/>
          <w:sz w:val="20"/>
          <w:szCs w:val="20"/>
        </w:rPr>
        <w:t>202</w:t>
      </w:r>
      <w:r w:rsidR="009D1165">
        <w:rPr>
          <w:rFonts w:eastAsia="Arial Unicode MS" w:cs="Calibri"/>
          <w:b/>
          <w:iCs/>
          <w:sz w:val="20"/>
          <w:szCs w:val="20"/>
        </w:rPr>
        <w:t>1</w:t>
      </w:r>
      <w:r w:rsidR="00E02360" w:rsidRPr="008631DA">
        <w:rPr>
          <w:rFonts w:eastAsia="Arial Unicode MS" w:cs="Calibri"/>
          <w:sz w:val="20"/>
          <w:szCs w:val="20"/>
        </w:rPr>
        <w:t xml:space="preserve">, </w:t>
      </w:r>
    </w:p>
    <w:p w14:paraId="65C8AABF" w14:textId="640ACB75" w:rsidR="00E02360" w:rsidRPr="006B44ED" w:rsidRDefault="00E02360" w:rsidP="006B44ED">
      <w:pPr>
        <w:widowControl w:val="0"/>
        <w:suppressAutoHyphens/>
        <w:spacing w:line="276" w:lineRule="auto"/>
        <w:rPr>
          <w:rFonts w:eastAsia="Arial Unicode MS" w:cs="Calibri"/>
          <w:b/>
          <w:bCs/>
          <w:szCs w:val="20"/>
        </w:rPr>
      </w:pPr>
      <w:r w:rsidRPr="008631DA">
        <w:rPr>
          <w:rFonts w:eastAsia="Arial Unicode MS" w:cs="Calibri"/>
          <w:sz w:val="20"/>
          <w:szCs w:val="20"/>
        </w:rPr>
        <w:t>działając w imieniu i na rzecz:</w:t>
      </w:r>
    </w:p>
    <w:p w14:paraId="5E4B3F6C" w14:textId="24D95155" w:rsidR="00E02360" w:rsidRPr="008631DA" w:rsidRDefault="00E02360" w:rsidP="001E3F7D">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p>
    <w:p w14:paraId="5B4D094A" w14:textId="606BF1BE" w:rsidR="00E02360" w:rsidRPr="008631DA" w:rsidRDefault="00E02360" w:rsidP="001E3F7D">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będąc zobligowanym do wykazania braku podstaw do wykluczenia na podstawie art. </w:t>
      </w:r>
      <w:r w:rsidR="00900538">
        <w:rPr>
          <w:rFonts w:eastAsia="Arial Unicode MS" w:cs="Calibri"/>
          <w:sz w:val="20"/>
          <w:szCs w:val="20"/>
        </w:rPr>
        <w:t>108 ust. 1 pkt 5</w:t>
      </w:r>
      <w:r w:rsidRPr="008631DA">
        <w:rPr>
          <w:rFonts w:eastAsia="Arial Unicode MS" w:cs="Calibri"/>
          <w:sz w:val="20"/>
          <w:szCs w:val="20"/>
        </w:rPr>
        <w:t xml:space="preserve"> ustawy z</w:t>
      </w:r>
      <w:r w:rsidR="00A16F5D" w:rsidRPr="008631DA">
        <w:rPr>
          <w:rFonts w:eastAsia="Arial Unicode MS" w:cs="Calibri"/>
          <w:sz w:val="20"/>
          <w:szCs w:val="20"/>
        </w:rPr>
        <w:t> </w:t>
      </w:r>
      <w:r w:rsidRPr="008631DA">
        <w:rPr>
          <w:rFonts w:eastAsia="Arial Unicode MS" w:cs="Calibri"/>
          <w:sz w:val="20"/>
          <w:szCs w:val="20"/>
        </w:rPr>
        <w:t xml:space="preserve">dnia </w:t>
      </w:r>
      <w:r w:rsidR="00900538">
        <w:rPr>
          <w:rFonts w:eastAsia="Arial Unicode MS" w:cs="Calibri"/>
          <w:sz w:val="20"/>
          <w:szCs w:val="20"/>
        </w:rPr>
        <w:t xml:space="preserve">11 września 2019 r. </w:t>
      </w:r>
      <w:r w:rsidRPr="008631DA">
        <w:rPr>
          <w:rFonts w:eastAsia="Arial Unicode MS" w:cs="Calibri"/>
          <w:sz w:val="20"/>
          <w:szCs w:val="20"/>
        </w:rPr>
        <w:t>Praw</w:t>
      </w:r>
      <w:r w:rsidR="0037254E">
        <w:rPr>
          <w:rFonts w:eastAsia="Arial Unicode MS" w:cs="Calibri"/>
          <w:sz w:val="20"/>
          <w:szCs w:val="20"/>
        </w:rPr>
        <w:t>o zamówień publicznych informuję</w:t>
      </w:r>
      <w:r w:rsidRPr="008631DA">
        <w:rPr>
          <w:rFonts w:eastAsia="Arial Unicode MS" w:cs="Calibri"/>
          <w:sz w:val="20"/>
          <w:szCs w:val="20"/>
        </w:rPr>
        <w:t>, że</w:t>
      </w:r>
      <w:r w:rsidR="00475626" w:rsidRPr="0037254E">
        <w:rPr>
          <w:rStyle w:val="Odwoanieprzypisudolnego"/>
          <w:rFonts w:cs="Calibri"/>
          <w:sz w:val="20"/>
          <w:szCs w:val="20"/>
        </w:rPr>
        <w:footnoteReference w:id="20"/>
      </w:r>
      <w:r w:rsidRPr="008631DA">
        <w:rPr>
          <w:rFonts w:eastAsia="Arial Unicode MS" w:cs="Calibri"/>
          <w:sz w:val="20"/>
          <w:szCs w:val="20"/>
        </w:rPr>
        <w:t xml:space="preserve">: </w:t>
      </w:r>
    </w:p>
    <w:p w14:paraId="2015DD1E" w14:textId="77777777" w:rsidR="00A16F5D" w:rsidRPr="008631DA" w:rsidRDefault="00A16F5D" w:rsidP="001E3F7D">
      <w:pPr>
        <w:widowControl w:val="0"/>
        <w:suppressAutoHyphens/>
        <w:spacing w:line="276" w:lineRule="auto"/>
        <w:rPr>
          <w:rFonts w:eastAsia="Arial Unicode MS" w:cs="Calibri"/>
          <w:sz w:val="20"/>
          <w:szCs w:val="20"/>
        </w:rPr>
      </w:pPr>
    </w:p>
    <w:p w14:paraId="356A3F17" w14:textId="3D95A064" w:rsidR="00E02360" w:rsidRPr="008631DA" w:rsidRDefault="00E02360" w:rsidP="001E3F7D">
      <w:pPr>
        <w:widowControl w:val="0"/>
        <w:tabs>
          <w:tab w:val="left" w:pos="426"/>
        </w:tabs>
        <w:spacing w:line="276" w:lineRule="auto"/>
        <w:ind w:left="426" w:hanging="426"/>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r w:rsidRPr="008631DA">
        <w:rPr>
          <w:rFonts w:cs="Calibri"/>
          <w:b/>
          <w:sz w:val="20"/>
          <w:szCs w:val="20"/>
        </w:rPr>
        <w:instrText xml:space="preserve"> FORMCHECKBOX </w:instrText>
      </w:r>
      <w:r w:rsidR="00C8573E">
        <w:rPr>
          <w:rFonts w:cs="Calibri"/>
          <w:b/>
          <w:sz w:val="20"/>
          <w:szCs w:val="20"/>
        </w:rPr>
      </w:r>
      <w:r w:rsidR="00C8573E">
        <w:rPr>
          <w:rFonts w:cs="Calibri"/>
          <w:b/>
          <w:sz w:val="20"/>
          <w:szCs w:val="20"/>
        </w:rPr>
        <w:fldChar w:fldCharType="separate"/>
      </w:r>
      <w:r w:rsidRPr="008631DA">
        <w:rPr>
          <w:rFonts w:cs="Calibri"/>
          <w:b/>
          <w:sz w:val="20"/>
          <w:szCs w:val="20"/>
        </w:rPr>
        <w:fldChar w:fldCharType="end"/>
      </w:r>
      <w:r w:rsidR="00475626" w:rsidRPr="008631DA">
        <w:rPr>
          <w:rFonts w:cs="Calibri"/>
          <w:b/>
          <w:sz w:val="20"/>
          <w:szCs w:val="20"/>
        </w:rPr>
        <w:tab/>
      </w:r>
      <w:r w:rsidRPr="008631DA">
        <w:rPr>
          <w:rFonts w:cs="Calibri"/>
          <w:b/>
          <w:sz w:val="20"/>
          <w:szCs w:val="20"/>
          <w:lang w:eastAsia="ar-SA"/>
        </w:rPr>
        <w:t>należymy</w:t>
      </w:r>
      <w:r w:rsidR="0037254E" w:rsidRPr="0037254E">
        <w:rPr>
          <w:rStyle w:val="Odwoanieprzypisudolnego"/>
          <w:rFonts w:cs="Calibri"/>
          <w:sz w:val="20"/>
          <w:szCs w:val="20"/>
          <w:lang w:eastAsia="ar-SA"/>
        </w:rPr>
        <w:footnoteReference w:id="21"/>
      </w:r>
      <w:r w:rsidRPr="0037254E">
        <w:rPr>
          <w:rFonts w:cs="Calibri"/>
          <w:sz w:val="20"/>
          <w:szCs w:val="20"/>
          <w:lang w:eastAsia="ar-SA"/>
        </w:rPr>
        <w:t xml:space="preserve"> </w:t>
      </w:r>
      <w:r w:rsidRPr="008631DA">
        <w:rPr>
          <w:rFonts w:cs="Calibri"/>
          <w:sz w:val="20"/>
          <w:szCs w:val="20"/>
          <w:lang w:eastAsia="ar-SA"/>
        </w:rPr>
        <w:t>do tej samej grupy kapitałowej, w rozumieniu ustawy z dnia 16 lutego 2007 r. o ochronie konkurencji i konsumentów (</w:t>
      </w:r>
      <w:r w:rsidR="001B7AEC" w:rsidRPr="008631DA">
        <w:rPr>
          <w:rFonts w:cs="Calibri"/>
          <w:sz w:val="20"/>
          <w:szCs w:val="20"/>
          <w:lang w:eastAsia="ar-SA"/>
        </w:rPr>
        <w:t xml:space="preserve">tekst jednolity: </w:t>
      </w:r>
      <w:r w:rsidR="0037254E">
        <w:rPr>
          <w:rFonts w:cs="Calibri"/>
          <w:sz w:val="20"/>
          <w:szCs w:val="20"/>
          <w:lang w:eastAsia="ar-SA"/>
        </w:rPr>
        <w:t>Dz. U. z 202</w:t>
      </w:r>
      <w:r w:rsidR="00074A64">
        <w:rPr>
          <w:rFonts w:cs="Calibri"/>
          <w:sz w:val="20"/>
          <w:szCs w:val="20"/>
          <w:lang w:eastAsia="ar-SA"/>
        </w:rPr>
        <w:t>1</w:t>
      </w:r>
      <w:r w:rsidRPr="008631DA">
        <w:rPr>
          <w:rFonts w:cs="Calibri"/>
          <w:sz w:val="20"/>
          <w:szCs w:val="20"/>
          <w:lang w:eastAsia="ar-SA"/>
        </w:rPr>
        <w:t xml:space="preserve"> r. poz.</w:t>
      </w:r>
      <w:r w:rsidR="00074A64">
        <w:rPr>
          <w:rFonts w:cs="Calibri"/>
          <w:sz w:val="20"/>
          <w:szCs w:val="20"/>
          <w:lang w:eastAsia="ar-SA"/>
        </w:rPr>
        <w:t>275</w:t>
      </w:r>
      <w:r w:rsidRPr="008631DA">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8631DA" w14:paraId="6AF6F98F" w14:textId="77777777" w:rsidTr="0029187C">
        <w:trPr>
          <w:cantSplit/>
          <w:trHeight w:val="284"/>
        </w:trPr>
        <w:tc>
          <w:tcPr>
            <w:tcW w:w="610" w:type="dxa"/>
            <w:shd w:val="pct20" w:color="auto" w:fill="auto"/>
            <w:vAlign w:val="center"/>
          </w:tcPr>
          <w:p w14:paraId="48031BB7"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Lp.</w:t>
            </w:r>
          </w:p>
        </w:tc>
        <w:tc>
          <w:tcPr>
            <w:tcW w:w="8105" w:type="dxa"/>
            <w:shd w:val="pct20" w:color="auto" w:fill="auto"/>
            <w:vAlign w:val="center"/>
          </w:tcPr>
          <w:p w14:paraId="3A4B0476"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Nazwa (firma) i adres siedziby podmiotu wchodzącego w skład tej samej grupy kapitałowej</w:t>
            </w:r>
          </w:p>
        </w:tc>
      </w:tr>
      <w:tr w:rsidR="00E02360" w:rsidRPr="008631DA" w14:paraId="1D176A9F" w14:textId="77777777" w:rsidTr="0029187C">
        <w:trPr>
          <w:cantSplit/>
          <w:trHeight w:val="591"/>
        </w:trPr>
        <w:tc>
          <w:tcPr>
            <w:tcW w:w="610" w:type="dxa"/>
            <w:vAlign w:val="bottom"/>
          </w:tcPr>
          <w:p w14:paraId="1FD0C2DC"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1.</w:t>
            </w:r>
          </w:p>
        </w:tc>
        <w:tc>
          <w:tcPr>
            <w:tcW w:w="8105" w:type="dxa"/>
            <w:vAlign w:val="bottom"/>
          </w:tcPr>
          <w:p w14:paraId="26D03895"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r w:rsidR="00E02360" w:rsidRPr="008631DA" w14:paraId="1FE63F70" w14:textId="77777777" w:rsidTr="0029187C">
        <w:trPr>
          <w:cantSplit/>
          <w:trHeight w:val="591"/>
        </w:trPr>
        <w:tc>
          <w:tcPr>
            <w:tcW w:w="610" w:type="dxa"/>
            <w:vAlign w:val="bottom"/>
          </w:tcPr>
          <w:p w14:paraId="26621BF9"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w:t>
            </w:r>
          </w:p>
        </w:tc>
        <w:tc>
          <w:tcPr>
            <w:tcW w:w="8105" w:type="dxa"/>
            <w:vAlign w:val="bottom"/>
          </w:tcPr>
          <w:p w14:paraId="1CD7DA81"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bl>
    <w:p w14:paraId="5F1C647B" w14:textId="77777777" w:rsidR="00E02360" w:rsidRPr="008631DA" w:rsidRDefault="00E02360" w:rsidP="001E3F7D">
      <w:pPr>
        <w:widowControl w:val="0"/>
        <w:spacing w:line="276" w:lineRule="auto"/>
        <w:rPr>
          <w:rFonts w:cs="Calibri"/>
          <w:sz w:val="20"/>
          <w:szCs w:val="20"/>
          <w:lang w:eastAsia="ar-SA"/>
        </w:rPr>
      </w:pPr>
    </w:p>
    <w:p w14:paraId="5F47B6BF" w14:textId="68511715" w:rsidR="00E02360" w:rsidRPr="008631DA"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bookmarkStart w:id="1" w:name="Wybór1"/>
      <w:r w:rsidRPr="008631DA">
        <w:rPr>
          <w:rFonts w:cs="Calibri"/>
          <w:b/>
          <w:sz w:val="20"/>
          <w:szCs w:val="20"/>
        </w:rPr>
        <w:instrText xml:space="preserve"> FORMCHECKBOX </w:instrText>
      </w:r>
      <w:r w:rsidR="00C8573E">
        <w:rPr>
          <w:rFonts w:cs="Calibri"/>
          <w:b/>
          <w:sz w:val="20"/>
          <w:szCs w:val="20"/>
        </w:rPr>
      </w:r>
      <w:r w:rsidR="00C8573E">
        <w:rPr>
          <w:rFonts w:cs="Calibri"/>
          <w:b/>
          <w:sz w:val="20"/>
          <w:szCs w:val="20"/>
        </w:rPr>
        <w:fldChar w:fldCharType="separate"/>
      </w:r>
      <w:r w:rsidRPr="008631DA">
        <w:rPr>
          <w:rFonts w:cs="Calibri"/>
          <w:b/>
          <w:sz w:val="20"/>
          <w:szCs w:val="20"/>
        </w:rPr>
        <w:fldChar w:fldCharType="end"/>
      </w:r>
      <w:bookmarkEnd w:id="1"/>
      <w:r w:rsidRPr="008631DA">
        <w:rPr>
          <w:rFonts w:cs="Calibri"/>
          <w:sz w:val="20"/>
          <w:szCs w:val="20"/>
          <w:lang w:eastAsia="ar-SA"/>
        </w:rPr>
        <w:tab/>
      </w:r>
      <w:r w:rsidRPr="008631DA">
        <w:rPr>
          <w:rFonts w:cs="Calibri"/>
          <w:b/>
          <w:sz w:val="20"/>
          <w:szCs w:val="20"/>
          <w:u w:val="single"/>
          <w:lang w:eastAsia="ar-SA"/>
        </w:rPr>
        <w:t>nie</w:t>
      </w:r>
      <w:r w:rsidRPr="008631DA">
        <w:rPr>
          <w:rFonts w:cs="Calibri"/>
          <w:b/>
          <w:sz w:val="20"/>
          <w:szCs w:val="20"/>
          <w:lang w:eastAsia="ar-SA"/>
        </w:rPr>
        <w:t xml:space="preserve"> należymy</w:t>
      </w:r>
      <w:r w:rsidRPr="008631DA">
        <w:rPr>
          <w:rFonts w:cs="Calibri"/>
          <w:sz w:val="20"/>
          <w:szCs w:val="20"/>
          <w:lang w:eastAsia="ar-SA"/>
        </w:rPr>
        <w:t xml:space="preserve"> do grupy kapitałowej, w rozumieniu ustawy z dnia 16 lutego 2007 r. o ochronie konkurencji i</w:t>
      </w:r>
      <w:r w:rsidR="00392951" w:rsidRPr="008631DA">
        <w:rPr>
          <w:rFonts w:cs="Calibri"/>
          <w:sz w:val="20"/>
          <w:szCs w:val="20"/>
          <w:lang w:eastAsia="ar-SA"/>
        </w:rPr>
        <w:t> </w:t>
      </w:r>
      <w:r w:rsidRPr="008631DA">
        <w:rPr>
          <w:rFonts w:cs="Calibri"/>
          <w:sz w:val="20"/>
          <w:szCs w:val="20"/>
          <w:lang w:eastAsia="ar-SA"/>
        </w:rPr>
        <w:t xml:space="preserve">konsumentów </w:t>
      </w:r>
      <w:r w:rsidR="0037254E" w:rsidRPr="008631DA">
        <w:rPr>
          <w:rFonts w:cs="Calibri"/>
          <w:sz w:val="20"/>
          <w:szCs w:val="20"/>
          <w:lang w:eastAsia="ar-SA"/>
        </w:rPr>
        <w:t xml:space="preserve">(tekst jednolity: </w:t>
      </w:r>
      <w:r w:rsidR="0037254E">
        <w:rPr>
          <w:rFonts w:cs="Calibri"/>
          <w:sz w:val="20"/>
          <w:szCs w:val="20"/>
          <w:lang w:eastAsia="ar-SA"/>
        </w:rPr>
        <w:t>Dz. U. z 202</w:t>
      </w:r>
      <w:r w:rsidR="00074A64">
        <w:rPr>
          <w:rFonts w:cs="Calibri"/>
          <w:sz w:val="20"/>
          <w:szCs w:val="20"/>
          <w:lang w:eastAsia="ar-SA"/>
        </w:rPr>
        <w:t>1</w:t>
      </w:r>
      <w:r w:rsidR="0037254E" w:rsidRPr="008631DA">
        <w:rPr>
          <w:rFonts w:cs="Calibri"/>
          <w:sz w:val="20"/>
          <w:szCs w:val="20"/>
          <w:lang w:eastAsia="ar-SA"/>
        </w:rPr>
        <w:t xml:space="preserve"> r. poz.</w:t>
      </w:r>
      <w:r w:rsidR="00074A64">
        <w:rPr>
          <w:rFonts w:cs="Calibri"/>
          <w:sz w:val="20"/>
          <w:szCs w:val="20"/>
          <w:lang w:eastAsia="ar-SA"/>
        </w:rPr>
        <w:t xml:space="preserve"> 275</w:t>
      </w:r>
      <w:r w:rsidR="0037254E" w:rsidRPr="008631DA">
        <w:rPr>
          <w:rFonts w:cs="Calibri"/>
          <w:sz w:val="20"/>
          <w:szCs w:val="20"/>
          <w:lang w:eastAsia="ar-SA"/>
        </w:rPr>
        <w:t>)</w:t>
      </w:r>
      <w:r w:rsidR="0037254E">
        <w:rPr>
          <w:rFonts w:cs="Calibri"/>
          <w:sz w:val="20"/>
          <w:szCs w:val="20"/>
          <w:lang w:eastAsia="ar-SA"/>
        </w:rPr>
        <w:t xml:space="preserve">, </w:t>
      </w:r>
      <w:r w:rsidRPr="008631DA">
        <w:rPr>
          <w:rFonts w:cs="Calibri"/>
          <w:sz w:val="20"/>
          <w:szCs w:val="20"/>
          <w:lang w:eastAsia="ar-SA"/>
        </w:rPr>
        <w:t>z Wykonawcami, którzy złożyli odrębne oferty w</w:t>
      </w:r>
      <w:r w:rsidR="00392951" w:rsidRPr="008631DA">
        <w:rPr>
          <w:rFonts w:cs="Calibri"/>
          <w:sz w:val="20"/>
          <w:szCs w:val="20"/>
          <w:lang w:eastAsia="ar-SA"/>
        </w:rPr>
        <w:t> </w:t>
      </w:r>
      <w:r w:rsidRPr="008631DA">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09EF7825" w:rsidR="00E02360" w:rsidRPr="00E02360" w:rsidRDefault="00E02360" w:rsidP="00026EEB">
            <w:pPr>
              <w:widowControl w:val="0"/>
              <w:suppressAutoHyphens/>
              <w:spacing w:line="276" w:lineRule="auto"/>
              <w:rPr>
                <w:rFonts w:eastAsia="Arial Unicode MS" w:cs="Calibri"/>
                <w:sz w:val="20"/>
                <w:szCs w:val="20"/>
              </w:rPr>
            </w:pP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42E0CC0D" w:rsidR="00E02360" w:rsidRPr="00475626" w:rsidRDefault="00E02360" w:rsidP="00026EEB">
            <w:pPr>
              <w:widowControl w:val="0"/>
              <w:suppressAutoHyphens/>
              <w:spacing w:line="276" w:lineRule="auto"/>
              <w:rPr>
                <w:rFonts w:eastAsia="Arial Unicode MS" w:cs="Calibri"/>
                <w:b/>
                <w:sz w:val="16"/>
                <w:szCs w:val="16"/>
              </w:rPr>
            </w:pP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46D771EB"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7A2B11DF" w14:textId="75CF645B" w:rsidR="00E02360" w:rsidRPr="008631DA" w:rsidRDefault="00E02360" w:rsidP="001E3F7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lastRenderedPageBreak/>
        <w:t xml:space="preserve">Załącznik nr </w:t>
      </w:r>
      <w:r w:rsidR="007B1674">
        <w:rPr>
          <w:rFonts w:eastAsia="Arial Unicode MS" w:cs="Calibri"/>
          <w:b/>
          <w:sz w:val="20"/>
          <w:szCs w:val="20"/>
        </w:rPr>
        <w:t>4</w:t>
      </w:r>
      <w:r w:rsidRPr="008631DA">
        <w:rPr>
          <w:rFonts w:eastAsia="Arial Unicode MS" w:cs="Calibri"/>
          <w:b/>
          <w:sz w:val="20"/>
          <w:szCs w:val="20"/>
        </w:rPr>
        <w:t xml:space="preserve"> do </w:t>
      </w:r>
      <w:r w:rsidR="00464893" w:rsidRPr="00464893">
        <w:rPr>
          <w:rFonts w:eastAsia="Arial Unicode MS" w:cs="Calibri"/>
          <w:b/>
          <w:sz w:val="20"/>
          <w:szCs w:val="20"/>
        </w:rPr>
        <w:t xml:space="preserve">Formularza </w:t>
      </w:r>
      <w:r w:rsidR="00445CE7" w:rsidRPr="008631DA">
        <w:rPr>
          <w:rFonts w:eastAsia="Arial Unicode MS" w:cs="Calibri"/>
          <w:b/>
          <w:sz w:val="20"/>
          <w:szCs w:val="20"/>
        </w:rPr>
        <w:t xml:space="preserve">oferty </w:t>
      </w:r>
    </w:p>
    <w:p w14:paraId="425168D6" w14:textId="30AD7A88" w:rsidR="00E02360" w:rsidRPr="008631DA" w:rsidRDefault="00E02360" w:rsidP="008631DA">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103FAF" w:rsidRPr="008631DA">
        <w:rPr>
          <w:rFonts w:eastAsia="Arial Unicode MS" w:cs="Calibri"/>
          <w:b/>
          <w:bCs/>
          <w:sz w:val="20"/>
          <w:szCs w:val="20"/>
        </w:rPr>
        <w:t>.</w:t>
      </w:r>
      <w:r w:rsidR="00FB44EB">
        <w:rPr>
          <w:rFonts w:eastAsia="Arial Unicode MS" w:cs="Calibri"/>
          <w:b/>
          <w:bCs/>
          <w:sz w:val="20"/>
          <w:szCs w:val="20"/>
        </w:rPr>
        <w:t>12.</w:t>
      </w:r>
      <w:r w:rsidR="009D1165" w:rsidRPr="008631DA">
        <w:rPr>
          <w:rFonts w:eastAsia="Arial Unicode MS" w:cs="Calibri"/>
          <w:b/>
          <w:bCs/>
          <w:sz w:val="20"/>
          <w:szCs w:val="20"/>
        </w:rPr>
        <w:t>20</w:t>
      </w:r>
      <w:r w:rsidR="009D1165">
        <w:rPr>
          <w:rFonts w:eastAsia="Arial Unicode MS" w:cs="Calibri"/>
          <w:b/>
          <w:bCs/>
          <w:sz w:val="20"/>
          <w:szCs w:val="20"/>
        </w:rPr>
        <w:t>21</w:t>
      </w:r>
      <w:r w:rsidR="009D1165" w:rsidRPr="008631DA">
        <w:rPr>
          <w:rFonts w:eastAsia="Arial Unicode MS" w:cs="Calibri"/>
          <w:b/>
          <w:bCs/>
          <w:sz w:val="20"/>
          <w:szCs w:val="20"/>
        </w:rPr>
        <w:t xml:space="preserve"> </w:t>
      </w:r>
      <w:r w:rsidRPr="008631DA">
        <w:rPr>
          <w:rFonts w:eastAsia="Arial Unicode MS"/>
          <w:b/>
          <w:sz w:val="20"/>
          <w:szCs w:val="20"/>
        </w:rPr>
        <w:t xml:space="preserve">– wzór Wykazu </w:t>
      </w:r>
      <w:r w:rsidR="006B44ED">
        <w:rPr>
          <w:rFonts w:eastAsia="Arial Unicode MS"/>
          <w:b/>
          <w:sz w:val="20"/>
          <w:szCs w:val="20"/>
        </w:rPr>
        <w:t xml:space="preserve">wykonanych </w:t>
      </w:r>
      <w:r w:rsidR="00DF463B">
        <w:rPr>
          <w:rFonts w:eastAsia="Arial Unicode MS"/>
          <w:b/>
          <w:sz w:val="20"/>
          <w:szCs w:val="20"/>
        </w:rPr>
        <w:t>dostaw</w:t>
      </w:r>
      <w:r w:rsidRPr="008631DA">
        <w:rPr>
          <w:rFonts w:eastAsia="Arial Unicode MS"/>
          <w:b/>
          <w:sz w:val="20"/>
          <w:szCs w:val="20"/>
        </w:rPr>
        <w:t xml:space="preserve"> </w:t>
      </w:r>
      <w:r w:rsidRPr="008631DA">
        <w:rPr>
          <w:rFonts w:cs="Calibri"/>
          <w:b/>
          <w:sz w:val="20"/>
          <w:szCs w:val="20"/>
          <w:vertAlign w:val="superscript"/>
        </w:rPr>
        <w:footnoteReference w:id="22"/>
      </w:r>
      <w:r w:rsidRPr="008631DA">
        <w:rPr>
          <w:rFonts w:cs="Calibri"/>
          <w:b/>
          <w:sz w:val="20"/>
          <w:szCs w:val="20"/>
        </w:rPr>
        <w:t xml:space="preserve"> </w:t>
      </w:r>
    </w:p>
    <w:p w14:paraId="1578B0FC" w14:textId="77777777" w:rsidR="00E02360" w:rsidRPr="00E02360" w:rsidRDefault="00E02360" w:rsidP="001E3F7D">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7809B94C" w14:textId="739ABB15" w:rsidR="00E02360" w:rsidRPr="008631DA"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8631DA">
        <w:rPr>
          <w:rFonts w:cs="Calibri"/>
          <w:b/>
          <w:lang w:val="x-none" w:eastAsia="x-none"/>
        </w:rPr>
        <w:t>WYKAZ WYKONANYCH</w:t>
      </w:r>
      <w:r w:rsidR="006B44ED">
        <w:rPr>
          <w:rFonts w:cs="Calibri"/>
          <w:b/>
          <w:lang w:eastAsia="x-none"/>
        </w:rPr>
        <w:t xml:space="preserve"> </w:t>
      </w:r>
      <w:r w:rsidR="00DF463B">
        <w:rPr>
          <w:rFonts w:cs="Calibri"/>
          <w:b/>
          <w:lang w:eastAsia="x-none"/>
        </w:rPr>
        <w:t>DOSTAW</w:t>
      </w:r>
    </w:p>
    <w:p w14:paraId="062D3FFF" w14:textId="3F2B92F2" w:rsidR="00E02360" w:rsidRDefault="00E02360" w:rsidP="001E3F7D">
      <w:pPr>
        <w:widowControl w:val="0"/>
        <w:spacing w:line="276" w:lineRule="auto"/>
        <w:rPr>
          <w:rFonts w:cs="Calibri"/>
          <w:sz w:val="20"/>
          <w:szCs w:val="20"/>
        </w:rPr>
      </w:pPr>
    </w:p>
    <w:p w14:paraId="3F196B87" w14:textId="64DBAD07" w:rsidR="00483364" w:rsidRPr="008631DA" w:rsidRDefault="00483364" w:rsidP="008631DA">
      <w:pPr>
        <w:widowControl w:val="0"/>
        <w:suppressAutoHyphens/>
        <w:spacing w:line="276" w:lineRule="auto"/>
        <w:ind w:firstLine="680"/>
        <w:rPr>
          <w:rFonts w:asciiTheme="minorHAnsi" w:hAnsiTheme="minorHAnsi" w:cstheme="minorHAnsi"/>
          <w:b/>
          <w:sz w:val="20"/>
          <w:szCs w:val="22"/>
        </w:rPr>
      </w:pPr>
      <w:r w:rsidRPr="008631DA">
        <w:rPr>
          <w:rFonts w:eastAsia="Arial Unicode MS" w:cs="Calibri"/>
          <w:sz w:val="20"/>
          <w:szCs w:val="22"/>
        </w:rPr>
        <w:t xml:space="preserve">W odpowiedzi na wezwanie w trybie art. </w:t>
      </w:r>
      <w:r w:rsidR="00CD5BE4">
        <w:rPr>
          <w:rFonts w:eastAsia="Arial Unicode MS" w:cs="Calibri"/>
          <w:sz w:val="20"/>
          <w:szCs w:val="22"/>
        </w:rPr>
        <w:t>1</w:t>
      </w:r>
      <w:r w:rsidRPr="008631DA">
        <w:rPr>
          <w:rFonts w:eastAsia="Arial Unicode MS" w:cs="Calibri"/>
          <w:sz w:val="20"/>
          <w:szCs w:val="22"/>
        </w:rPr>
        <w:t xml:space="preserve">26 ust. 1 ustawy </w:t>
      </w:r>
      <w:proofErr w:type="spellStart"/>
      <w:r w:rsidRPr="008631DA">
        <w:rPr>
          <w:rFonts w:eastAsia="Arial Unicode MS" w:cs="Calibri"/>
          <w:sz w:val="20"/>
          <w:szCs w:val="22"/>
        </w:rPr>
        <w:t>Pzp</w:t>
      </w:r>
      <w:proofErr w:type="spellEnd"/>
      <w:r w:rsidRPr="008631DA">
        <w:rPr>
          <w:rFonts w:eastAsia="Arial Unicode MS" w:cs="Calibri"/>
          <w:sz w:val="20"/>
          <w:szCs w:val="22"/>
        </w:rPr>
        <w:t xml:space="preserve">, w związku z prowadzonym postępowaniem w trybie przetargu nieograniczonego na </w:t>
      </w:r>
      <w:r w:rsidR="005B2DBB">
        <w:rPr>
          <w:rFonts w:eastAsia="Arial Unicode MS" w:cs="Calibri"/>
          <w:b/>
          <w:bCs/>
          <w:szCs w:val="22"/>
        </w:rPr>
        <w:t>rozbudowę</w:t>
      </w:r>
      <w:r w:rsidR="005B2DBB" w:rsidRPr="00FB44EB">
        <w:rPr>
          <w:rFonts w:eastAsia="Arial Unicode MS" w:cs="Calibri"/>
          <w:b/>
          <w:bCs/>
          <w:szCs w:val="22"/>
        </w:rPr>
        <w:t xml:space="preserve"> dwóch macierzy dyskowych Dell EMC VMAX 100k</w:t>
      </w:r>
      <w:r w:rsidR="009D1165">
        <w:rPr>
          <w:rFonts w:asciiTheme="minorHAnsi" w:hAnsiTheme="minorHAnsi" w:cstheme="minorHAnsi"/>
          <w:b/>
          <w:bCs/>
          <w:sz w:val="20"/>
          <w:szCs w:val="20"/>
        </w:rPr>
        <w:t>.</w:t>
      </w:r>
      <w:r w:rsidR="00AE03FC" w:rsidRPr="008631DA">
        <w:rPr>
          <w:rFonts w:asciiTheme="minorHAnsi" w:hAnsiTheme="minorHAnsi" w:cstheme="minorHAnsi"/>
          <w:b/>
          <w:sz w:val="20"/>
          <w:szCs w:val="22"/>
        </w:rPr>
        <w:t>,</w:t>
      </w:r>
      <w:r w:rsidR="00575828" w:rsidRPr="008631DA">
        <w:rPr>
          <w:rFonts w:asciiTheme="minorHAnsi" w:hAnsiTheme="minorHAnsi" w:cstheme="minorHAnsi"/>
          <w:b/>
          <w:sz w:val="20"/>
          <w:szCs w:val="22"/>
        </w:rPr>
        <w:t xml:space="preserve"> </w:t>
      </w:r>
      <w:r w:rsidRPr="008631DA">
        <w:rPr>
          <w:rFonts w:eastAsia="Arial Unicode MS" w:cs="Calibri"/>
          <w:b/>
          <w:iCs/>
          <w:sz w:val="20"/>
          <w:szCs w:val="22"/>
        </w:rPr>
        <w:t xml:space="preserve">nr referencyjny sprawy: </w:t>
      </w:r>
      <w:r w:rsidRPr="003B2D30">
        <w:rPr>
          <w:rFonts w:eastAsia="Arial Unicode MS" w:cs="Calibri"/>
          <w:b/>
          <w:iCs/>
          <w:sz w:val="20"/>
          <w:szCs w:val="22"/>
        </w:rPr>
        <w:t>COI</w:t>
      </w:r>
      <w:r w:rsidRPr="003B2D30">
        <w:rPr>
          <w:rFonts w:eastAsia="Arial Unicode MS" w:cs="Calibri"/>
          <w:b/>
          <w:iCs/>
          <w:sz w:val="20"/>
          <w:szCs w:val="22"/>
        </w:rPr>
        <w:noBreakHyphen/>
        <w:t>ZAK.262</w:t>
      </w:r>
      <w:r w:rsidR="005B2DBB" w:rsidRPr="003B2D30">
        <w:rPr>
          <w:rFonts w:eastAsia="Arial Unicode MS" w:cs="Calibri"/>
          <w:b/>
          <w:iCs/>
          <w:sz w:val="20"/>
          <w:szCs w:val="22"/>
        </w:rPr>
        <w:t>.</w:t>
      </w:r>
      <w:r w:rsidR="005B2DBB">
        <w:rPr>
          <w:rFonts w:eastAsia="Arial Unicode MS" w:cs="Calibri"/>
          <w:b/>
          <w:iCs/>
          <w:sz w:val="20"/>
          <w:szCs w:val="22"/>
        </w:rPr>
        <w:t>12.</w:t>
      </w:r>
      <w:r w:rsidR="009716FA" w:rsidRPr="003B2D30">
        <w:rPr>
          <w:rFonts w:eastAsia="Arial Unicode MS" w:cs="Calibri"/>
          <w:b/>
          <w:iCs/>
          <w:sz w:val="20"/>
          <w:szCs w:val="22"/>
        </w:rPr>
        <w:t>202</w:t>
      </w:r>
      <w:r w:rsidR="009D1165">
        <w:rPr>
          <w:rFonts w:eastAsia="Arial Unicode MS" w:cs="Calibri"/>
          <w:b/>
          <w:iCs/>
          <w:sz w:val="20"/>
          <w:szCs w:val="22"/>
        </w:rPr>
        <w:t>1</w:t>
      </w:r>
      <w:r w:rsidRPr="008631DA">
        <w:rPr>
          <w:rFonts w:eastAsia="Arial Unicode MS" w:cs="Calibri"/>
          <w:sz w:val="20"/>
          <w:szCs w:val="22"/>
        </w:rPr>
        <w:t>, działając w imieniu i na rzecz:</w:t>
      </w:r>
    </w:p>
    <w:p w14:paraId="4D3EF515" w14:textId="4AB404B4" w:rsidR="00483364" w:rsidRDefault="00483364" w:rsidP="001E3F7D">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05B135B2" w14:textId="524B6AF5" w:rsidR="00E02360" w:rsidRPr="00B72D02" w:rsidRDefault="005E496A" w:rsidP="001E3F7D">
      <w:pPr>
        <w:widowControl w:val="0"/>
        <w:spacing w:line="276" w:lineRule="auto"/>
        <w:rPr>
          <w:rFonts w:cs="Calibri"/>
          <w:sz w:val="20"/>
          <w:szCs w:val="22"/>
        </w:rPr>
      </w:pPr>
      <w:r w:rsidRPr="00B72D02">
        <w:rPr>
          <w:rFonts w:cs="Calibri"/>
          <w:sz w:val="20"/>
          <w:szCs w:val="22"/>
        </w:rPr>
        <w:t>o</w:t>
      </w:r>
      <w:r w:rsidR="00483364" w:rsidRPr="00B72D02">
        <w:rPr>
          <w:rFonts w:cs="Calibri"/>
          <w:sz w:val="20"/>
          <w:szCs w:val="22"/>
        </w:rPr>
        <w:t>świadcz</w:t>
      </w:r>
      <w:r w:rsidRPr="00B72D02">
        <w:rPr>
          <w:rFonts w:cs="Calibri"/>
          <w:sz w:val="20"/>
          <w:szCs w:val="22"/>
        </w:rPr>
        <w:t>a</w:t>
      </w:r>
      <w:r w:rsidR="00483364" w:rsidRPr="00B72D02">
        <w:rPr>
          <w:rFonts w:cs="Calibri"/>
          <w:sz w:val="20"/>
          <w:szCs w:val="22"/>
        </w:rPr>
        <w:t xml:space="preserve">m/y, że </w:t>
      </w:r>
      <w:r w:rsidRPr="00B72D02">
        <w:rPr>
          <w:rFonts w:cs="Calibri"/>
          <w:sz w:val="20"/>
          <w:szCs w:val="22"/>
        </w:rPr>
        <w:t>wykonaliśmy</w:t>
      </w:r>
      <w:r w:rsidR="00CF67C2" w:rsidRPr="00B72D02">
        <w:rPr>
          <w:rFonts w:cs="Calibri"/>
          <w:sz w:val="20"/>
          <w:szCs w:val="22"/>
        </w:rPr>
        <w:t xml:space="preserve"> </w:t>
      </w:r>
      <w:r w:rsidRPr="00B72D02">
        <w:rPr>
          <w:rFonts w:cs="Calibri"/>
          <w:sz w:val="20"/>
          <w:szCs w:val="22"/>
        </w:rPr>
        <w:t xml:space="preserve">następujące </w:t>
      </w:r>
      <w:r w:rsidR="00DF463B">
        <w:rPr>
          <w:rFonts w:cs="Calibri"/>
          <w:sz w:val="20"/>
          <w:szCs w:val="22"/>
        </w:rPr>
        <w:t>dostawy</w:t>
      </w:r>
      <w:r w:rsidRPr="00B72D02">
        <w:rPr>
          <w:rFonts w:cs="Calibri"/>
          <w:sz w:val="20"/>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7BEA5" w14:textId="2655662E"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Odbiorca </w:t>
            </w:r>
            <w:r w:rsidR="007B1674">
              <w:rPr>
                <w:rFonts w:cs="Calibri"/>
                <w:b/>
                <w:sz w:val="20"/>
                <w:szCs w:val="20"/>
              </w:rPr>
              <w:t>dostaw</w:t>
            </w:r>
          </w:p>
          <w:p w14:paraId="6C3987F2"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3E1B"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Przedmiot realizacji</w:t>
            </w:r>
          </w:p>
          <w:p w14:paraId="745880ED" w14:textId="7F156898" w:rsidR="00E02360" w:rsidRPr="00E02360" w:rsidRDefault="00E02360" w:rsidP="00AE03FC">
            <w:pPr>
              <w:widowControl w:val="0"/>
              <w:spacing w:line="276" w:lineRule="auto"/>
              <w:jc w:val="center"/>
              <w:rPr>
                <w:rFonts w:cs="Calibri"/>
                <w:b/>
                <w:sz w:val="20"/>
                <w:szCs w:val="20"/>
              </w:rPr>
            </w:pPr>
            <w:r w:rsidRPr="00E02360">
              <w:rPr>
                <w:rFonts w:cs="Calibri"/>
                <w:b/>
                <w:sz w:val="20"/>
                <w:szCs w:val="20"/>
              </w:rPr>
              <w:t xml:space="preserve">(wyszczególnić rodzaj </w:t>
            </w:r>
            <w:r w:rsidR="00DF463B">
              <w:rPr>
                <w:rFonts w:cs="Calibri"/>
                <w:b/>
                <w:sz w:val="20"/>
                <w:szCs w:val="20"/>
              </w:rPr>
              <w:t>dostaw</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E02360" w:rsidRPr="00E02360" w14:paraId="70C7A978"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6AB7E36E" w14:textId="5CC6A814" w:rsidR="00E02360" w:rsidRPr="00E02360" w:rsidRDefault="00B72D02" w:rsidP="00B72D02">
            <w:pPr>
              <w:widowControl w:val="0"/>
              <w:spacing w:line="276" w:lineRule="auto"/>
              <w:ind w:firstLine="5"/>
              <w:jc w:val="center"/>
              <w:rPr>
                <w:rFonts w:cs="Calibri"/>
                <w:sz w:val="20"/>
                <w:szCs w:val="20"/>
              </w:rPr>
            </w:pPr>
            <w:r>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2B9CEF32" w14:textId="77777777" w:rsidR="00E02360" w:rsidRPr="00E02360" w:rsidRDefault="00E02360" w:rsidP="00B72D02">
            <w:pPr>
              <w:widowControl w:val="0"/>
              <w:spacing w:line="276" w:lineRule="auto"/>
              <w:jc w:val="center"/>
              <w:rPr>
                <w:rFonts w:cs="Calibri"/>
                <w:sz w:val="20"/>
                <w:szCs w:val="20"/>
              </w:rPr>
            </w:pPr>
          </w:p>
          <w:p w14:paraId="3E910AC9"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B72D02">
            <w:pPr>
              <w:widowControl w:val="0"/>
              <w:spacing w:line="276" w:lineRule="auto"/>
              <w:jc w:val="center"/>
              <w:rPr>
                <w:rFonts w:cs="Calibri"/>
                <w:i/>
                <w:sz w:val="16"/>
                <w:szCs w:val="16"/>
              </w:rPr>
            </w:pPr>
          </w:p>
          <w:p w14:paraId="6C40236E" w14:textId="34E49B24" w:rsidR="00E02360" w:rsidRPr="00E02360" w:rsidRDefault="00E02360" w:rsidP="00B72D02">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739C10D8" w14:textId="77777777" w:rsidR="00E02360" w:rsidRPr="00E02360" w:rsidRDefault="00E02360" w:rsidP="00B72D0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453F362A" w14:textId="6B472E78" w:rsidR="00E02360" w:rsidRPr="003B2D30" w:rsidRDefault="00E02360" w:rsidP="003B2D3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50DC14D" w14:textId="77777777" w:rsidR="00E02360" w:rsidRPr="003B2D30" w:rsidRDefault="00E02360" w:rsidP="00B72D02">
            <w:pPr>
              <w:widowControl w:val="0"/>
              <w:spacing w:line="276" w:lineRule="auto"/>
              <w:jc w:val="center"/>
              <w:rPr>
                <w:rFonts w:cs="Calibri"/>
                <w:sz w:val="20"/>
                <w:szCs w:val="20"/>
              </w:rPr>
            </w:pPr>
          </w:p>
          <w:p w14:paraId="1BBD6ADC" w14:textId="77777777" w:rsidR="00E02360" w:rsidRPr="003B2D30" w:rsidRDefault="00E02360" w:rsidP="00B72D02">
            <w:pPr>
              <w:widowControl w:val="0"/>
              <w:spacing w:line="276" w:lineRule="auto"/>
              <w:jc w:val="center"/>
              <w:rPr>
                <w:rFonts w:cs="Calibri"/>
                <w:sz w:val="20"/>
                <w:szCs w:val="20"/>
              </w:rPr>
            </w:pPr>
            <w:r w:rsidRPr="003B2D30">
              <w:rPr>
                <w:rFonts w:cs="Calibri"/>
                <w:sz w:val="20"/>
                <w:szCs w:val="20"/>
              </w:rPr>
              <w:t>……………….zł brutto</w:t>
            </w:r>
          </w:p>
          <w:p w14:paraId="7A510E38" w14:textId="1B2F541E" w:rsidR="00E02360" w:rsidRPr="003B2D30" w:rsidRDefault="00E02360" w:rsidP="00B72D02">
            <w:pPr>
              <w:widowControl w:val="0"/>
              <w:spacing w:line="276" w:lineRule="auto"/>
              <w:jc w:val="center"/>
              <w:rPr>
                <w:rFonts w:cs="Calibri"/>
                <w:i/>
                <w:sz w:val="16"/>
                <w:szCs w:val="16"/>
              </w:rPr>
            </w:pPr>
            <w:r w:rsidRPr="003B2D30">
              <w:rPr>
                <w:rFonts w:cs="Calibri"/>
                <w:i/>
                <w:sz w:val="16"/>
                <w:szCs w:val="16"/>
              </w:rPr>
              <w:t xml:space="preserve">(zgodnie z warunkiem udziału w postępowaniu </w:t>
            </w:r>
            <w:r w:rsidR="00FF19EA" w:rsidRPr="003B2D30">
              <w:rPr>
                <w:rFonts w:cs="Calibri"/>
                <w:i/>
                <w:sz w:val="16"/>
                <w:szCs w:val="16"/>
              </w:rPr>
              <w:t>–</w:t>
            </w:r>
            <w:r w:rsidR="00F13FAF" w:rsidRPr="003B2D30">
              <w:rPr>
                <w:rFonts w:cs="Calibri"/>
                <w:i/>
                <w:sz w:val="16"/>
                <w:szCs w:val="16"/>
              </w:rPr>
              <w:t xml:space="preserve"> </w:t>
            </w:r>
            <w:r w:rsidR="00FF19EA" w:rsidRPr="003B2D30">
              <w:rPr>
                <w:rFonts w:cs="Calibri"/>
                <w:i/>
                <w:sz w:val="16"/>
                <w:szCs w:val="16"/>
              </w:rPr>
              <w:br/>
            </w:r>
            <w:proofErr w:type="spellStart"/>
            <w:r w:rsidR="00B72D02" w:rsidRPr="003B2D30">
              <w:rPr>
                <w:rFonts w:cs="Calibri"/>
                <w:i/>
                <w:sz w:val="16"/>
                <w:szCs w:val="16"/>
              </w:rPr>
              <w:t>mininum</w:t>
            </w:r>
            <w:proofErr w:type="spellEnd"/>
            <w:r w:rsidR="00B72D02" w:rsidRPr="003B2D30">
              <w:rPr>
                <w:rFonts w:cs="Calibri"/>
                <w:i/>
                <w:sz w:val="16"/>
                <w:szCs w:val="16"/>
              </w:rPr>
              <w:t xml:space="preserve"> </w:t>
            </w:r>
            <w:r w:rsidR="006B44ED">
              <w:rPr>
                <w:rFonts w:cs="Calibri"/>
                <w:i/>
                <w:sz w:val="16"/>
                <w:szCs w:val="16"/>
              </w:rPr>
              <w:t xml:space="preserve">1 800 000,00 zł </w:t>
            </w:r>
            <w:r w:rsidRPr="003B2D30">
              <w:rPr>
                <w:rFonts w:cs="Calibri"/>
                <w:i/>
                <w:sz w:val="16"/>
                <w:szCs w:val="16"/>
              </w:rPr>
              <w:t>brutto)</w:t>
            </w:r>
          </w:p>
          <w:p w14:paraId="129B7441" w14:textId="77777777" w:rsidR="00E02360" w:rsidRPr="003B2D30" w:rsidRDefault="00E02360" w:rsidP="00B72D02">
            <w:pPr>
              <w:widowControl w:val="0"/>
              <w:spacing w:line="276" w:lineRule="auto"/>
              <w:jc w:val="center"/>
              <w:rPr>
                <w:rFonts w:cs="Calibri"/>
                <w:sz w:val="20"/>
                <w:szCs w:val="20"/>
              </w:rPr>
            </w:pPr>
          </w:p>
        </w:tc>
      </w:tr>
      <w:tr w:rsidR="006B44ED" w:rsidRPr="00E02360" w14:paraId="12400A9C"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5A83E309" w14:textId="16FC2F89" w:rsidR="006B44ED" w:rsidRDefault="006B44ED" w:rsidP="00B72D02">
            <w:pPr>
              <w:widowControl w:val="0"/>
              <w:spacing w:line="276" w:lineRule="auto"/>
              <w:ind w:firstLine="5"/>
              <w:jc w:val="center"/>
              <w:rPr>
                <w:rFonts w:cs="Calibri"/>
                <w:sz w:val="20"/>
                <w:szCs w:val="20"/>
              </w:rPr>
            </w:pPr>
            <w:r>
              <w:rPr>
                <w:rFonts w:cs="Calibri"/>
                <w:sz w:val="20"/>
                <w:szCs w:val="20"/>
              </w:rPr>
              <w:t>2.</w:t>
            </w:r>
          </w:p>
        </w:tc>
        <w:tc>
          <w:tcPr>
            <w:tcW w:w="1129" w:type="pct"/>
            <w:tcBorders>
              <w:top w:val="single" w:sz="4" w:space="0" w:color="auto"/>
              <w:left w:val="single" w:sz="4" w:space="0" w:color="auto"/>
              <w:bottom w:val="single" w:sz="4" w:space="0" w:color="auto"/>
              <w:right w:val="single" w:sz="4" w:space="0" w:color="auto"/>
            </w:tcBorders>
            <w:vAlign w:val="center"/>
          </w:tcPr>
          <w:p w14:paraId="1944234B" w14:textId="77777777" w:rsidR="006B44ED" w:rsidRPr="00E02360" w:rsidRDefault="006B44ED" w:rsidP="006B44ED">
            <w:pPr>
              <w:widowControl w:val="0"/>
              <w:spacing w:line="276" w:lineRule="auto"/>
              <w:jc w:val="center"/>
              <w:rPr>
                <w:rFonts w:cs="Calibri"/>
                <w:sz w:val="20"/>
                <w:szCs w:val="20"/>
              </w:rPr>
            </w:pPr>
            <w:r w:rsidRPr="00E02360">
              <w:rPr>
                <w:rFonts w:cs="Calibri"/>
                <w:sz w:val="20"/>
                <w:szCs w:val="20"/>
              </w:rPr>
              <w:t>od …………………</w:t>
            </w:r>
          </w:p>
          <w:p w14:paraId="660ABBBA" w14:textId="77777777" w:rsidR="006B44ED" w:rsidRPr="00E02360" w:rsidRDefault="006B44ED" w:rsidP="006B44ED">
            <w:pPr>
              <w:widowControl w:val="0"/>
              <w:spacing w:line="276" w:lineRule="auto"/>
              <w:jc w:val="center"/>
              <w:rPr>
                <w:rFonts w:cs="Calibri"/>
                <w:sz w:val="20"/>
                <w:szCs w:val="20"/>
              </w:rPr>
            </w:pPr>
            <w:r w:rsidRPr="00E02360">
              <w:rPr>
                <w:rFonts w:cs="Calibri"/>
                <w:sz w:val="20"/>
                <w:szCs w:val="20"/>
              </w:rPr>
              <w:t>do ………………..</w:t>
            </w:r>
          </w:p>
          <w:p w14:paraId="44D0CA5A" w14:textId="77777777" w:rsidR="006B44ED" w:rsidRDefault="006B44ED" w:rsidP="006B44ED">
            <w:pPr>
              <w:widowControl w:val="0"/>
              <w:spacing w:line="276" w:lineRule="auto"/>
              <w:jc w:val="center"/>
              <w:rPr>
                <w:rFonts w:cs="Calibri"/>
                <w:i/>
                <w:sz w:val="16"/>
                <w:szCs w:val="16"/>
              </w:rPr>
            </w:pPr>
          </w:p>
          <w:p w14:paraId="10A9B786" w14:textId="18EFBB3C" w:rsidR="006B44ED" w:rsidRPr="00E02360" w:rsidRDefault="006B44ED" w:rsidP="006B44ED">
            <w:pPr>
              <w:widowControl w:val="0"/>
              <w:spacing w:line="276" w:lineRule="auto"/>
              <w:jc w:val="center"/>
              <w:rPr>
                <w:rFonts w:cs="Calibri"/>
                <w:sz w:val="20"/>
                <w:szCs w:val="20"/>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59F24EB1" w14:textId="77777777" w:rsidR="006B44ED" w:rsidRPr="00E02360" w:rsidRDefault="006B44ED" w:rsidP="00B72D0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3FC1D34A" w14:textId="77777777" w:rsidR="006B44ED" w:rsidRPr="003B2D30" w:rsidRDefault="006B44ED" w:rsidP="003B2D3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F57707D" w14:textId="77777777" w:rsidR="006B44ED" w:rsidRPr="003B2D30" w:rsidRDefault="006B44ED" w:rsidP="006B44ED">
            <w:pPr>
              <w:widowControl w:val="0"/>
              <w:spacing w:line="276" w:lineRule="auto"/>
              <w:jc w:val="center"/>
              <w:rPr>
                <w:rFonts w:cs="Calibri"/>
                <w:sz w:val="20"/>
                <w:szCs w:val="20"/>
              </w:rPr>
            </w:pPr>
            <w:r w:rsidRPr="003B2D30">
              <w:rPr>
                <w:rFonts w:cs="Calibri"/>
                <w:sz w:val="20"/>
                <w:szCs w:val="20"/>
              </w:rPr>
              <w:t>……………….zł brutto</w:t>
            </w:r>
          </w:p>
          <w:p w14:paraId="48834B05" w14:textId="38729827" w:rsidR="006B44ED" w:rsidRPr="003B2D30" w:rsidRDefault="006B44ED" w:rsidP="006B44ED">
            <w:pPr>
              <w:widowControl w:val="0"/>
              <w:spacing w:line="276" w:lineRule="auto"/>
              <w:jc w:val="center"/>
              <w:rPr>
                <w:rFonts w:cs="Calibri"/>
                <w:i/>
                <w:sz w:val="16"/>
                <w:szCs w:val="16"/>
              </w:rPr>
            </w:pPr>
            <w:r w:rsidRPr="003B2D30">
              <w:rPr>
                <w:rFonts w:cs="Calibri"/>
                <w:i/>
                <w:sz w:val="16"/>
                <w:szCs w:val="16"/>
              </w:rPr>
              <w:t xml:space="preserve">(zgodnie z warunkiem udziału w postępowaniu – </w:t>
            </w:r>
            <w:r w:rsidRPr="003B2D30">
              <w:rPr>
                <w:rFonts w:cs="Calibri"/>
                <w:i/>
                <w:sz w:val="16"/>
                <w:szCs w:val="16"/>
              </w:rPr>
              <w:br/>
            </w:r>
            <w:proofErr w:type="spellStart"/>
            <w:r w:rsidRPr="003B2D30">
              <w:rPr>
                <w:rFonts w:cs="Calibri"/>
                <w:i/>
                <w:sz w:val="16"/>
                <w:szCs w:val="16"/>
              </w:rPr>
              <w:t>mininum</w:t>
            </w:r>
            <w:proofErr w:type="spellEnd"/>
            <w:r>
              <w:rPr>
                <w:rFonts w:cs="Calibri"/>
                <w:i/>
                <w:sz w:val="16"/>
                <w:szCs w:val="16"/>
              </w:rPr>
              <w:t xml:space="preserve"> 1 800 000,00 zł</w:t>
            </w:r>
            <w:r w:rsidRPr="003B2D30">
              <w:rPr>
                <w:rFonts w:cs="Calibri"/>
                <w:i/>
                <w:sz w:val="16"/>
                <w:szCs w:val="16"/>
              </w:rPr>
              <w:t xml:space="preserve"> brutto)</w:t>
            </w:r>
          </w:p>
          <w:p w14:paraId="09D38272" w14:textId="77777777" w:rsidR="006B44ED" w:rsidRPr="003B2D30" w:rsidRDefault="006B44ED" w:rsidP="00B72D02">
            <w:pPr>
              <w:widowControl w:val="0"/>
              <w:spacing w:line="276" w:lineRule="auto"/>
              <w:jc w:val="center"/>
              <w:rPr>
                <w:rFonts w:cs="Calibri"/>
                <w:sz w:val="20"/>
                <w:szCs w:val="20"/>
              </w:rPr>
            </w:pPr>
          </w:p>
        </w:tc>
      </w:tr>
    </w:tbl>
    <w:p w14:paraId="6494E594" w14:textId="01593DDE"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DF463B">
        <w:rPr>
          <w:rFonts w:cs="Calibri"/>
          <w:b/>
          <w:sz w:val="20"/>
          <w:szCs w:val="20"/>
        </w:rPr>
        <w:t>dostawy</w:t>
      </w:r>
      <w:r w:rsidR="00AE03FC" w:rsidRPr="00E02360">
        <w:rPr>
          <w:rFonts w:cs="Calibri"/>
          <w:b/>
          <w:bCs/>
          <w:sz w:val="20"/>
          <w:szCs w:val="20"/>
        </w:rPr>
        <w:t xml:space="preserve"> </w:t>
      </w:r>
      <w:r w:rsidRPr="00E02360">
        <w:rPr>
          <w:rFonts w:cs="Calibri"/>
          <w:b/>
          <w:sz w:val="20"/>
          <w:szCs w:val="20"/>
        </w:rPr>
        <w:t xml:space="preserve">zostały wykonane </w:t>
      </w:r>
      <w:r w:rsidR="006969A5">
        <w:rPr>
          <w:rFonts w:cs="Calibri"/>
          <w:b/>
          <w:sz w:val="20"/>
          <w:szCs w:val="20"/>
        </w:rPr>
        <w:t xml:space="preserve">                                  </w:t>
      </w:r>
      <w:r w:rsidRPr="00E02360">
        <w:rPr>
          <w:rFonts w:cs="Calibri"/>
          <w:b/>
          <w:sz w:val="20"/>
          <w:szCs w:val="20"/>
        </w:rPr>
        <w:t>należycie.</w:t>
      </w:r>
    </w:p>
    <w:p w14:paraId="3C5DD285" w14:textId="62628515" w:rsidR="00E02360" w:rsidRDefault="00E02360" w:rsidP="001E3F7D">
      <w:pPr>
        <w:widowControl w:val="0"/>
        <w:spacing w:line="276" w:lineRule="auto"/>
        <w:rPr>
          <w:rFonts w:cs="Calibri"/>
          <w:sz w:val="20"/>
          <w:szCs w:val="20"/>
        </w:rPr>
      </w:pPr>
    </w:p>
    <w:p w14:paraId="7898570F" w14:textId="77777777" w:rsidR="00CF67C2" w:rsidRPr="00E02360" w:rsidRDefault="00CF67C2" w:rsidP="001E3F7D">
      <w:pPr>
        <w:widowControl w:val="0"/>
        <w:spacing w:line="276" w:lineRule="auto"/>
        <w:rPr>
          <w:rFonts w:cs="Calibri"/>
          <w:sz w:val="20"/>
          <w:szCs w:val="20"/>
        </w:rPr>
      </w:pPr>
    </w:p>
    <w:tbl>
      <w:tblPr>
        <w:tblW w:w="3220" w:type="pct"/>
        <w:jc w:val="center"/>
        <w:tblLook w:val="01E0" w:firstRow="1" w:lastRow="1" w:firstColumn="1" w:lastColumn="1" w:noHBand="0" w:noVBand="0"/>
      </w:tblPr>
      <w:tblGrid>
        <w:gridCol w:w="5842"/>
      </w:tblGrid>
      <w:tr w:rsidR="00026EEB" w:rsidRPr="00E02360" w14:paraId="2725B138" w14:textId="77777777" w:rsidTr="00026EEB">
        <w:trPr>
          <w:jc w:val="center"/>
        </w:trPr>
        <w:tc>
          <w:tcPr>
            <w:tcW w:w="5000" w:type="pct"/>
            <w:vAlign w:val="center"/>
          </w:tcPr>
          <w:p w14:paraId="5FFDD01C" w14:textId="77777777" w:rsidR="00026EEB" w:rsidRPr="00E02360" w:rsidRDefault="00026EEB" w:rsidP="001E3F7D">
            <w:pPr>
              <w:widowControl w:val="0"/>
              <w:spacing w:line="276" w:lineRule="auto"/>
              <w:jc w:val="center"/>
              <w:rPr>
                <w:rFonts w:cs="Calibri"/>
                <w:sz w:val="20"/>
                <w:szCs w:val="20"/>
              </w:rPr>
            </w:pPr>
            <w:r w:rsidRPr="00E02360">
              <w:rPr>
                <w:rFonts w:cs="Calibri"/>
                <w:sz w:val="20"/>
                <w:szCs w:val="20"/>
              </w:rPr>
              <w:t>…………………………………………………………………………………………………………..</w:t>
            </w:r>
          </w:p>
        </w:tc>
      </w:tr>
      <w:tr w:rsidR="00026EEB" w:rsidRPr="00475626" w14:paraId="5BA1490A" w14:textId="77777777" w:rsidTr="00026EEB">
        <w:trPr>
          <w:jc w:val="center"/>
        </w:trPr>
        <w:tc>
          <w:tcPr>
            <w:tcW w:w="5000" w:type="pct"/>
            <w:vAlign w:val="center"/>
          </w:tcPr>
          <w:p w14:paraId="339E514A" w14:textId="2F65C5EB" w:rsidR="00026EEB" w:rsidRPr="00475626" w:rsidRDefault="00026EEB"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060052D4" w14:textId="0F770B3D" w:rsidR="006C48DB" w:rsidRDefault="00F141C1" w:rsidP="00F141C1">
      <w:pPr>
        <w:widowControl w:val="0"/>
        <w:suppressAutoHyphens/>
        <w:spacing w:line="276" w:lineRule="auto"/>
        <w:rPr>
          <w:rFonts w:asciiTheme="minorHAnsi" w:hAnsiTheme="minorHAnsi" w:cstheme="minorHAnsi"/>
          <w:szCs w:val="22"/>
        </w:rPr>
      </w:pPr>
      <w:r>
        <w:rPr>
          <w:rFonts w:asciiTheme="minorHAnsi" w:hAnsiTheme="minorHAnsi" w:cstheme="minorHAnsi"/>
          <w:szCs w:val="22"/>
        </w:rPr>
        <w:t xml:space="preserve"> </w:t>
      </w:r>
    </w:p>
    <w:p w14:paraId="0D089711" w14:textId="77777777" w:rsidR="006C48DB" w:rsidRPr="006C48DB" w:rsidRDefault="006C48DB" w:rsidP="006C48DB">
      <w:pPr>
        <w:rPr>
          <w:rFonts w:asciiTheme="minorHAnsi" w:hAnsiTheme="minorHAnsi" w:cstheme="minorHAnsi"/>
          <w:szCs w:val="22"/>
        </w:rPr>
      </w:pPr>
    </w:p>
    <w:p w14:paraId="7126349C" w14:textId="77777777" w:rsidR="006C48DB" w:rsidRPr="006C48DB" w:rsidRDefault="006C48DB" w:rsidP="006C48DB">
      <w:pPr>
        <w:rPr>
          <w:rFonts w:asciiTheme="minorHAnsi" w:hAnsiTheme="minorHAnsi" w:cstheme="minorHAnsi"/>
          <w:szCs w:val="22"/>
        </w:rPr>
      </w:pPr>
    </w:p>
    <w:p w14:paraId="34B1DB01" w14:textId="77777777" w:rsidR="006C48DB" w:rsidRPr="006C48DB" w:rsidRDefault="006C48DB" w:rsidP="006C48DB">
      <w:pPr>
        <w:rPr>
          <w:rFonts w:asciiTheme="minorHAnsi" w:hAnsiTheme="minorHAnsi" w:cstheme="minorHAnsi"/>
          <w:szCs w:val="22"/>
        </w:rPr>
      </w:pPr>
    </w:p>
    <w:p w14:paraId="6CA397C8" w14:textId="77777777" w:rsidR="006C48DB" w:rsidRPr="006C48DB" w:rsidRDefault="006C48DB" w:rsidP="006C48DB">
      <w:pPr>
        <w:rPr>
          <w:rFonts w:asciiTheme="minorHAnsi" w:hAnsiTheme="minorHAnsi" w:cstheme="minorHAnsi"/>
          <w:szCs w:val="22"/>
        </w:rPr>
      </w:pPr>
    </w:p>
    <w:p w14:paraId="22834407" w14:textId="4CE6C03E" w:rsidR="006C48DB" w:rsidRPr="006C48DB" w:rsidRDefault="006C48DB" w:rsidP="006C48DB">
      <w:pPr>
        <w:rPr>
          <w:rFonts w:asciiTheme="minorHAnsi" w:hAnsiTheme="minorHAnsi" w:cstheme="minorHAnsi"/>
          <w:szCs w:val="22"/>
        </w:rPr>
      </w:pPr>
    </w:p>
    <w:sectPr w:rsidR="006C48DB" w:rsidRPr="006C48DB" w:rsidSect="00144A08">
      <w:headerReference w:type="even" r:id="rId15"/>
      <w:footerReference w:type="even" r:id="rId16"/>
      <w:footerReference w:type="default" r:id="rId17"/>
      <w:pgSz w:w="11907" w:h="16840" w:code="9"/>
      <w:pgMar w:top="1418" w:right="1418" w:bottom="1418" w:left="1418" w:header="794" w:footer="737" w:gutter="0"/>
      <w:pgNumType w:start="7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91DB4" w14:textId="77777777" w:rsidR="00C8573E" w:rsidRDefault="00C8573E" w:rsidP="00887F8A">
      <w:r>
        <w:separator/>
      </w:r>
    </w:p>
    <w:p w14:paraId="089548C1" w14:textId="77777777" w:rsidR="00C8573E" w:rsidRDefault="00C8573E" w:rsidP="00887F8A"/>
  </w:endnote>
  <w:endnote w:type="continuationSeparator" w:id="0">
    <w:p w14:paraId="4FB2FAA0" w14:textId="77777777" w:rsidR="00C8573E" w:rsidRDefault="00C8573E" w:rsidP="00887F8A">
      <w:r>
        <w:continuationSeparator/>
      </w:r>
    </w:p>
    <w:p w14:paraId="2045AC09" w14:textId="77777777" w:rsidR="00C8573E" w:rsidRDefault="00C8573E" w:rsidP="00887F8A"/>
  </w:endnote>
  <w:endnote w:type="continuationNotice" w:id="1">
    <w:p w14:paraId="229BB7F4" w14:textId="77777777" w:rsidR="00C8573E" w:rsidRDefault="00C85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altName w:val="Times New Roman"/>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00"/>
    <w:family w:val="auto"/>
    <w:pitch w:val="default"/>
  </w:font>
  <w:font w:name="Skoda Pro">
    <w:altName w:val="Arial"/>
    <w:charset w:val="01"/>
    <w:family w:val="roman"/>
    <w:pitch w:val="variable"/>
  </w:font>
  <w:font w:name="Mangal">
    <w:panose1 w:val="00000400000000000000"/>
    <w:charset w:val="01"/>
    <w:family w:val="roman"/>
    <w:pitch w:val="variable"/>
    <w:sig w:usb0="00002000" w:usb1="00000000" w:usb2="00000000" w:usb3="00000000" w:csb0="00000000"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130423" w:rsidRDefault="001304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130423" w:rsidRDefault="001304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35657"/>
      <w:docPartObj>
        <w:docPartGallery w:val="Page Numbers (Bottom of Page)"/>
        <w:docPartUnique/>
      </w:docPartObj>
    </w:sdtPr>
    <w:sdtEndPr>
      <w:rPr>
        <w:rFonts w:ascii="Calibri" w:hAnsi="Calibri" w:cs="Calibri"/>
        <w:sz w:val="22"/>
      </w:rPr>
    </w:sdtEndPr>
    <w:sdtContent>
      <w:p w14:paraId="0FD17349" w14:textId="18A53FC0" w:rsidR="00130423" w:rsidRPr="006C48DB" w:rsidRDefault="00130423">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144A08" w:rsidRPr="00144A08">
          <w:rPr>
            <w:rFonts w:ascii="Calibri" w:hAnsi="Calibri" w:cs="Calibri"/>
            <w:noProof/>
            <w:sz w:val="22"/>
            <w:lang w:val="pl-PL"/>
          </w:rPr>
          <w:t>73</w:t>
        </w:r>
        <w:r w:rsidRPr="006C48DB">
          <w:rPr>
            <w:rFonts w:ascii="Calibri" w:hAnsi="Calibri" w:cs="Calibri"/>
            <w:sz w:val="22"/>
          </w:rPr>
          <w:fldChar w:fldCharType="end"/>
        </w:r>
      </w:p>
    </w:sdtContent>
  </w:sdt>
  <w:p w14:paraId="6CED1175" w14:textId="77777777" w:rsidR="00130423" w:rsidRDefault="0013042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130423" w:rsidRDefault="001304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130423" w:rsidRDefault="00130423">
    <w:pPr>
      <w:pStyle w:val="Stopka"/>
      <w:ind w:right="360"/>
    </w:pPr>
  </w:p>
  <w:p w14:paraId="7D4912D9" w14:textId="77777777" w:rsidR="00130423" w:rsidRDefault="00130423"/>
  <w:p w14:paraId="77650119" w14:textId="77777777" w:rsidR="00130423" w:rsidRDefault="00130423"/>
  <w:p w14:paraId="78E80CFF" w14:textId="77777777" w:rsidR="00130423" w:rsidRDefault="00130423"/>
  <w:p w14:paraId="794788A5" w14:textId="77777777" w:rsidR="00130423" w:rsidRDefault="0013042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84996"/>
      <w:docPartObj>
        <w:docPartGallery w:val="Page Numbers (Bottom of Page)"/>
        <w:docPartUnique/>
      </w:docPartObj>
    </w:sdtPr>
    <w:sdtEndPr>
      <w:rPr>
        <w:rFonts w:ascii="Calibri" w:hAnsi="Calibri" w:cs="Calibri"/>
        <w:sz w:val="22"/>
      </w:rPr>
    </w:sdtEndPr>
    <w:sdtContent>
      <w:p w14:paraId="129BB005" w14:textId="08C185DB" w:rsidR="00130423" w:rsidRPr="006C48DB" w:rsidRDefault="00130423">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144A08" w:rsidRPr="00144A08">
          <w:rPr>
            <w:rFonts w:ascii="Calibri" w:hAnsi="Calibri" w:cs="Calibri"/>
            <w:noProof/>
            <w:sz w:val="22"/>
            <w:lang w:val="pl-PL"/>
          </w:rPr>
          <w:t>80</w:t>
        </w:r>
        <w:r w:rsidRPr="006C48DB">
          <w:rPr>
            <w:rFonts w:ascii="Calibri" w:hAnsi="Calibri" w:cs="Calibri"/>
            <w:sz w:val="22"/>
          </w:rPr>
          <w:fldChar w:fldCharType="end"/>
        </w:r>
      </w:p>
    </w:sdtContent>
  </w:sdt>
  <w:p w14:paraId="740E6ED8" w14:textId="0C28C1B3" w:rsidR="00130423" w:rsidRDefault="00130423"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9280" w14:textId="77777777" w:rsidR="00C8573E" w:rsidRDefault="00C8573E" w:rsidP="00887F8A">
      <w:r>
        <w:separator/>
      </w:r>
    </w:p>
    <w:p w14:paraId="33551FD4" w14:textId="77777777" w:rsidR="00C8573E" w:rsidRDefault="00C8573E" w:rsidP="00887F8A"/>
  </w:footnote>
  <w:footnote w:type="continuationSeparator" w:id="0">
    <w:p w14:paraId="5D95A280" w14:textId="77777777" w:rsidR="00C8573E" w:rsidRDefault="00C8573E" w:rsidP="00887F8A">
      <w:r>
        <w:continuationSeparator/>
      </w:r>
    </w:p>
    <w:p w14:paraId="5087F3CC" w14:textId="77777777" w:rsidR="00C8573E" w:rsidRDefault="00C8573E" w:rsidP="00887F8A"/>
  </w:footnote>
  <w:footnote w:type="continuationNotice" w:id="1">
    <w:p w14:paraId="529EDEB5" w14:textId="77777777" w:rsidR="00C8573E" w:rsidRDefault="00C8573E"/>
  </w:footnote>
  <w:footnote w:id="2">
    <w:p w14:paraId="29B6B52A" w14:textId="20D3D4B6" w:rsidR="00130423" w:rsidRPr="008D7177" w:rsidRDefault="00130423"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130423" w:rsidRPr="00164ED5" w:rsidRDefault="00130423"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bookmarkStart w:id="0" w:name="_GoBack"/>
      <w:bookmarkEnd w:id="0"/>
    </w:p>
  </w:footnote>
  <w:footnote w:id="4">
    <w:p w14:paraId="735F4F61" w14:textId="1A37D0A2" w:rsidR="00130423" w:rsidRPr="00F95D07" w:rsidRDefault="00130423" w:rsidP="0027770E">
      <w:pPr>
        <w:pStyle w:val="Tekstprzypisudolnego"/>
        <w:rPr>
          <w:rFonts w:ascii="Calibri" w:hAnsi="Calibri" w:cs="Calibri"/>
          <w:i/>
          <w:sz w:val="16"/>
          <w:szCs w:val="16"/>
          <w:lang w:val="pl-PL"/>
        </w:rPr>
      </w:pPr>
      <w:r w:rsidRPr="00D70788">
        <w:rPr>
          <w:rStyle w:val="Odwoanieprzypisudolnego"/>
          <w:rFonts w:ascii="Calibri" w:hAnsi="Calibri" w:cs="Calibri"/>
          <w:i/>
          <w:sz w:val="16"/>
          <w:szCs w:val="16"/>
        </w:rPr>
        <w:footnoteRef/>
      </w:r>
      <w:r w:rsidRPr="00D70788">
        <w:rPr>
          <w:rFonts w:ascii="Calibri" w:hAnsi="Calibri" w:cs="Calibri"/>
          <w:i/>
          <w:sz w:val="16"/>
          <w:szCs w:val="16"/>
          <w:lang w:val="pl-PL"/>
        </w:rPr>
        <w:t xml:space="preserve"> zaznaczyć w sposób wyraźny oświadczenie Wykonawcy; w</w:t>
      </w:r>
      <w:r w:rsidRPr="00D70788">
        <w:rPr>
          <w:rFonts w:ascii="Calibri" w:hAnsi="Calibri" w:cs="Calibri"/>
          <w:i/>
          <w:sz w:val="16"/>
          <w:szCs w:val="16"/>
        </w:rPr>
        <w:t xml:space="preserve"> przypadku nie wskazania w ofercie</w:t>
      </w:r>
      <w:r w:rsidRPr="00D70788">
        <w:rPr>
          <w:rFonts w:ascii="Calibri" w:hAnsi="Calibri" w:cs="Calibri"/>
          <w:i/>
          <w:sz w:val="16"/>
          <w:szCs w:val="16"/>
          <w:lang w:val="pl-PL"/>
        </w:rPr>
        <w:t xml:space="preserve"> terminu dostawy Zamawiający przyjmuje, iż Wykonawca oferu</w:t>
      </w:r>
      <w:r>
        <w:rPr>
          <w:rFonts w:ascii="Calibri" w:hAnsi="Calibri" w:cs="Calibri"/>
          <w:i/>
          <w:sz w:val="16"/>
          <w:szCs w:val="16"/>
          <w:lang w:val="pl-PL"/>
        </w:rPr>
        <w:t xml:space="preserve">je maksymalny </w:t>
      </w:r>
      <w:r w:rsidR="00FB44EB">
        <w:rPr>
          <w:rFonts w:ascii="Calibri" w:hAnsi="Calibri" w:cs="Calibri"/>
          <w:i/>
          <w:sz w:val="16"/>
          <w:szCs w:val="16"/>
          <w:lang w:val="pl-PL"/>
        </w:rPr>
        <w:t xml:space="preserve">termin wynoszący 30 dni </w:t>
      </w:r>
      <w:r w:rsidRPr="009827CF">
        <w:rPr>
          <w:rFonts w:ascii="Calibri" w:hAnsi="Calibri" w:cs="Calibri"/>
          <w:i/>
          <w:sz w:val="16"/>
          <w:szCs w:val="16"/>
          <w:lang w:val="pl-PL"/>
        </w:rPr>
        <w:t>od daty zawarcia umowy;</w:t>
      </w:r>
    </w:p>
  </w:footnote>
  <w:footnote w:id="5">
    <w:p w14:paraId="0C68F4F8" w14:textId="0F55B677" w:rsidR="00130423" w:rsidRPr="00D21578" w:rsidRDefault="00130423" w:rsidP="0027770E">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 xml:space="preserve">w </w:t>
      </w:r>
      <w:proofErr w:type="spellStart"/>
      <w:r w:rsidRPr="00D21578">
        <w:rPr>
          <w:rFonts w:ascii="Calibri" w:hAnsi="Calibri" w:cs="Calibri"/>
          <w:i/>
          <w:sz w:val="16"/>
          <w:szCs w:val="16"/>
          <w:lang w:val="pl-PL"/>
        </w:rPr>
        <w:t>tabelil</w:t>
      </w:r>
      <w:proofErr w:type="spellEnd"/>
      <w:r w:rsidRPr="00D21578">
        <w:rPr>
          <w:rFonts w:ascii="Calibri" w:hAnsi="Calibri" w:cs="Calibri"/>
          <w:i/>
          <w:sz w:val="16"/>
          <w:szCs w:val="16"/>
          <w:lang w:val="pl-PL"/>
        </w:rPr>
        <w:t xml:space="preserve">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6">
    <w:p w14:paraId="6DD7A702" w14:textId="4F10D637" w:rsidR="00130423" w:rsidRPr="00D21578" w:rsidRDefault="00130423" w:rsidP="0027770E">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7">
    <w:p w14:paraId="6099D7CA" w14:textId="72D6851D" w:rsidR="00130423" w:rsidRPr="00D21578" w:rsidRDefault="00130423" w:rsidP="0027770E">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8">
    <w:p w14:paraId="7B27F900" w14:textId="3D706A91" w:rsidR="00130423" w:rsidRPr="00AF2D8F" w:rsidRDefault="00130423" w:rsidP="0027770E">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9">
    <w:p w14:paraId="75819327" w14:textId="081E17F2" w:rsidR="00130423" w:rsidRPr="00AF2D8F" w:rsidRDefault="00130423" w:rsidP="0027770E">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0">
    <w:p w14:paraId="0BBFA3E4" w14:textId="4C0A436A" w:rsidR="00130423" w:rsidRPr="00F95D07" w:rsidRDefault="00130423">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11">
    <w:p w14:paraId="5CB9EFDA" w14:textId="3AFA8D40" w:rsidR="00130423" w:rsidRPr="002D19B2" w:rsidRDefault="00130423">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12">
    <w:p w14:paraId="34F718F6" w14:textId="32ECF453" w:rsidR="00130423" w:rsidRPr="00ED44E0" w:rsidRDefault="00130423" w:rsidP="002D19B2">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13">
    <w:p w14:paraId="2C08183A" w14:textId="77777777" w:rsidR="00DC4DC6" w:rsidRPr="00A93E9D" w:rsidRDefault="00DC4DC6" w:rsidP="00DC4DC6">
      <w:pPr>
        <w:pStyle w:val="Tekstprzypisudolnego"/>
        <w:rPr>
          <w:rFonts w:asciiTheme="minorHAnsi" w:hAnsiTheme="minorHAnsi"/>
          <w:sz w:val="12"/>
          <w:szCs w:val="16"/>
          <w:lang w:val="pl-PL"/>
        </w:rPr>
      </w:pPr>
      <w:r w:rsidRPr="00A93E9D">
        <w:rPr>
          <w:rStyle w:val="Odwoanieprzypisudolnego"/>
          <w:rFonts w:asciiTheme="minorHAnsi" w:hAnsiTheme="minorHAnsi" w:cstheme="minorHAnsi"/>
          <w:sz w:val="16"/>
          <w:szCs w:val="16"/>
        </w:rPr>
        <w:footnoteRef/>
      </w:r>
      <w:r w:rsidRPr="0006493F">
        <w:rPr>
          <w:rStyle w:val="Odwoanieprzypisudolnego"/>
          <w:rFonts w:asciiTheme="minorHAnsi" w:hAnsiTheme="minorHAnsi" w:cstheme="minorHAnsi"/>
          <w:sz w:val="16"/>
          <w:szCs w:val="16"/>
          <w:vertAlign w:val="baseline"/>
        </w:rPr>
        <w:t xml:space="preserve"> odpowiednio uzupełnić miejsca wykropkowane</w:t>
      </w:r>
      <w:r>
        <w:rPr>
          <w:rFonts w:asciiTheme="minorHAnsi" w:hAnsiTheme="minorHAnsi" w:cstheme="minorHAnsi"/>
          <w:sz w:val="16"/>
          <w:szCs w:val="16"/>
          <w:lang w:val="pl-PL"/>
        </w:rPr>
        <w:t>;</w:t>
      </w:r>
    </w:p>
  </w:footnote>
  <w:footnote w:id="14">
    <w:p w14:paraId="19BD5A1E" w14:textId="77777777" w:rsidR="00780994" w:rsidRPr="008D6AD1" w:rsidRDefault="00780994" w:rsidP="00780994">
      <w:pPr>
        <w:pStyle w:val="Tekstprzypisudolnego"/>
        <w:rPr>
          <w:rFonts w:asciiTheme="minorHAnsi" w:hAnsiTheme="minorHAnsi" w:cstheme="minorHAnsi"/>
          <w:i/>
          <w:sz w:val="18"/>
          <w:szCs w:val="16"/>
        </w:rPr>
      </w:pPr>
      <w:r>
        <w:rPr>
          <w:rStyle w:val="Odwoanieprzypisudolnego"/>
        </w:rPr>
        <w:footnoteRef/>
      </w:r>
      <w:r>
        <w:t xml:space="preserve"> </w:t>
      </w:r>
      <w:r w:rsidRPr="008D6AD1">
        <w:rPr>
          <w:rFonts w:asciiTheme="minorHAnsi" w:hAnsiTheme="minorHAnsi" w:cstheme="minorHAnsi"/>
          <w:i/>
          <w:sz w:val="18"/>
          <w:szCs w:val="16"/>
        </w:rPr>
        <w:t>Odpowiednio wypełnić TAK jeśli dotyczy;</w:t>
      </w:r>
    </w:p>
  </w:footnote>
  <w:footnote w:id="15">
    <w:p w14:paraId="47C22EA9" w14:textId="4DB552D3" w:rsidR="00130423" w:rsidRDefault="00130423">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6E0FFCA2" w14:textId="77777777" w:rsidR="00130423" w:rsidRPr="00983104" w:rsidRDefault="00130423">
      <w:pPr>
        <w:pStyle w:val="Tekstprzypisudolnego"/>
        <w:rPr>
          <w:rFonts w:asciiTheme="minorHAnsi" w:hAnsiTheme="minorHAnsi" w:cstheme="minorHAnsi"/>
          <w:sz w:val="16"/>
          <w:szCs w:val="16"/>
          <w:lang w:val="pl-PL"/>
        </w:rPr>
      </w:pPr>
    </w:p>
  </w:footnote>
  <w:footnote w:id="16">
    <w:p w14:paraId="24B5E8C3" w14:textId="468D8B17" w:rsidR="00130423" w:rsidRPr="008E6D95" w:rsidRDefault="00130423">
      <w:pPr>
        <w:pStyle w:val="Tekstprzypisudolnego"/>
        <w:rPr>
          <w:rFonts w:asciiTheme="minorHAnsi" w:hAnsiTheme="minorHAnsi" w:cstheme="minorHAnsi"/>
          <w:i/>
          <w:sz w:val="18"/>
          <w:szCs w:val="18"/>
          <w:lang w:val="pl-PL"/>
        </w:rPr>
      </w:pPr>
      <w:r w:rsidRPr="008E6D95">
        <w:rPr>
          <w:rStyle w:val="Odwoanieprzypisudolnego"/>
          <w:rFonts w:asciiTheme="minorHAnsi" w:hAnsiTheme="minorHAnsi" w:cstheme="minorHAnsi"/>
          <w:i/>
          <w:sz w:val="18"/>
          <w:szCs w:val="18"/>
        </w:rPr>
        <w:footnoteRef/>
      </w:r>
      <w:r w:rsidRPr="008E6D95">
        <w:rPr>
          <w:rFonts w:asciiTheme="minorHAnsi" w:hAnsiTheme="minorHAnsi" w:cstheme="minorHAnsi"/>
          <w:i/>
          <w:sz w:val="18"/>
          <w:szCs w:val="18"/>
        </w:rPr>
        <w:t xml:space="preserve"> </w:t>
      </w:r>
      <w:r w:rsidR="000A6A7A">
        <w:rPr>
          <w:rFonts w:asciiTheme="minorHAnsi" w:hAnsiTheme="minorHAnsi" w:cstheme="minorHAnsi"/>
          <w:i/>
          <w:sz w:val="18"/>
          <w:szCs w:val="18"/>
          <w:lang w:val="pl-PL"/>
        </w:rPr>
        <w:t>p</w:t>
      </w:r>
      <w:r w:rsidRPr="000A6A7A">
        <w:rPr>
          <w:rFonts w:ascii="Calibri" w:hAnsi="Calibri" w:cs="Calibri"/>
          <w:i/>
          <w:iCs/>
          <w:sz w:val="18"/>
          <w:szCs w:val="16"/>
          <w:lang w:val="pl-PL" w:eastAsia="pl-PL"/>
        </w:rPr>
        <w:t>odać zakres dostępnych Wykonawcy zasobów</w:t>
      </w:r>
      <w:r w:rsidR="000A6A7A">
        <w:rPr>
          <w:rFonts w:ascii="Calibri" w:hAnsi="Calibri" w:cs="Calibri"/>
          <w:i/>
          <w:iCs/>
          <w:sz w:val="18"/>
          <w:szCs w:val="16"/>
          <w:lang w:val="pl-PL" w:eastAsia="pl-PL"/>
        </w:rPr>
        <w:t>;</w:t>
      </w:r>
    </w:p>
  </w:footnote>
  <w:footnote w:id="17">
    <w:p w14:paraId="35A35C67" w14:textId="70F354F4" w:rsidR="00130423" w:rsidRPr="004D7248" w:rsidRDefault="00130423" w:rsidP="00F6599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uzupełnić opisując sposób wykorzystania zasobów przy wykonywaniu zamówienia, np. podwykonawstwo;</w:t>
      </w:r>
    </w:p>
  </w:footnote>
  <w:footnote w:id="18">
    <w:p w14:paraId="54D2ED9A" w14:textId="57CDCC02" w:rsidR="00130423" w:rsidRPr="004D7248" w:rsidRDefault="00130423" w:rsidP="0064243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 xml:space="preserve">uzupełnić opisując </w:t>
      </w:r>
      <w:r>
        <w:rPr>
          <w:rFonts w:cs="Calibri"/>
          <w:i/>
          <w:iCs/>
          <w:sz w:val="18"/>
          <w:szCs w:val="16"/>
        </w:rPr>
        <w:t xml:space="preserve">okres </w:t>
      </w:r>
      <w:r w:rsidRPr="004D7248">
        <w:rPr>
          <w:rFonts w:cs="Calibri"/>
          <w:i/>
          <w:iCs/>
          <w:sz w:val="18"/>
          <w:szCs w:val="16"/>
        </w:rPr>
        <w:t>wykorzystania zaso</w:t>
      </w:r>
      <w:r>
        <w:rPr>
          <w:rFonts w:cs="Calibri"/>
          <w:i/>
          <w:iCs/>
          <w:sz w:val="18"/>
          <w:szCs w:val="16"/>
        </w:rPr>
        <w:t>bów przy wykonywaniu zamówienia</w:t>
      </w:r>
      <w:r w:rsidRPr="004D7248">
        <w:rPr>
          <w:rFonts w:cs="Calibri"/>
          <w:i/>
          <w:iCs/>
          <w:sz w:val="18"/>
          <w:szCs w:val="16"/>
        </w:rPr>
        <w:t>;</w:t>
      </w:r>
    </w:p>
  </w:footnote>
  <w:footnote w:id="19">
    <w:p w14:paraId="21AFA0BE" w14:textId="0AFAC9F7" w:rsidR="00130423" w:rsidRPr="00ED44E0" w:rsidRDefault="00130423" w:rsidP="00E02360">
      <w:pPr>
        <w:pStyle w:val="Tekstprzypisudolnego"/>
        <w:rPr>
          <w:rFonts w:ascii="Calibri" w:hAnsi="Calibri" w:cs="Calibri"/>
          <w:i/>
          <w:sz w:val="18"/>
          <w:szCs w:val="18"/>
          <w:lang w:val="pl-PL"/>
        </w:rPr>
      </w:pPr>
      <w:r w:rsidRPr="0037254E">
        <w:rPr>
          <w:rStyle w:val="Odwoanieprzypisudolnego"/>
          <w:rFonts w:ascii="Calibri" w:hAnsi="Calibri" w:cs="Calibri"/>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 xml:space="preserve">niniejszy dokument należy złożyć w </w:t>
      </w:r>
      <w:r w:rsidR="00900538">
        <w:rPr>
          <w:rFonts w:ascii="Calibri" w:hAnsi="Calibri" w:cs="Calibri"/>
          <w:b/>
          <w:i/>
          <w:sz w:val="18"/>
          <w:szCs w:val="18"/>
          <w:lang w:val="pl-PL"/>
        </w:rPr>
        <w:t>odpowiedzi na wezwanie.</w:t>
      </w:r>
      <w:r w:rsidRPr="00ED44E0">
        <w:rPr>
          <w:rFonts w:ascii="Calibri" w:hAnsi="Calibri" w:cs="Calibri"/>
          <w:i/>
          <w:sz w:val="18"/>
          <w:szCs w:val="18"/>
          <w:lang w:val="pl-PL"/>
        </w:rPr>
        <w:t xml:space="preserve"> </w:t>
      </w:r>
    </w:p>
  </w:footnote>
  <w:footnote w:id="20">
    <w:p w14:paraId="023BB6ED" w14:textId="4037AFB5" w:rsidR="00130423" w:rsidRPr="00475626" w:rsidRDefault="00130423" w:rsidP="00475626">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21">
    <w:p w14:paraId="3441243F" w14:textId="7E8693E3" w:rsidR="0037254E" w:rsidRPr="0037254E" w:rsidRDefault="0037254E">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Pr>
          <w:rFonts w:ascii="Calibri" w:hAnsi="Calibri" w:cs="Calibri"/>
          <w:i/>
          <w:sz w:val="18"/>
          <w:szCs w:val="18"/>
          <w:lang w:val="pl-PL"/>
        </w:rPr>
        <w:t>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proofErr w:type="spellStart"/>
      <w:r w:rsidRPr="00ED44E0">
        <w:rPr>
          <w:rFonts w:ascii="Calibri" w:hAnsi="Calibri" w:cs="Calibri"/>
          <w:i/>
          <w:sz w:val="18"/>
          <w:szCs w:val="18"/>
        </w:rPr>
        <w:t>ykonawca</w:t>
      </w:r>
      <w:proofErr w:type="spellEnd"/>
      <w:r w:rsidRPr="00ED44E0">
        <w:rPr>
          <w:rFonts w:ascii="Calibri" w:hAnsi="Calibri" w:cs="Calibri"/>
          <w:i/>
          <w:sz w:val="18"/>
          <w:szCs w:val="18"/>
        </w:rPr>
        <w:t xml:space="preserve"> </w:t>
      </w:r>
      <w:r>
        <w:rPr>
          <w:rFonts w:ascii="Calibri" w:hAnsi="Calibri" w:cs="Calibri"/>
          <w:i/>
          <w:sz w:val="18"/>
          <w:szCs w:val="18"/>
          <w:lang w:val="pl-PL"/>
        </w:rPr>
        <w:t>składa</w:t>
      </w:r>
      <w:r w:rsidRPr="00ED44E0">
        <w:rPr>
          <w:rFonts w:ascii="Calibri" w:hAnsi="Calibri" w:cs="Calibri"/>
          <w:i/>
          <w:sz w:val="18"/>
          <w:szCs w:val="18"/>
        </w:rPr>
        <w:t xml:space="preserve"> wraz z oświadczeniem dokumenty bądź informacje potwierdzające</w:t>
      </w:r>
      <w:r>
        <w:rPr>
          <w:rFonts w:ascii="Calibri" w:hAnsi="Calibri" w:cs="Calibri"/>
          <w:i/>
          <w:sz w:val="18"/>
          <w:szCs w:val="18"/>
          <w:lang w:val="pl-PL"/>
        </w:rPr>
        <w:t xml:space="preserve"> przygotowanie oferty niezależnie od innego wykonawcy należącego do tej samej grupy kapitałowej (§ 2 ust. 1 pkt 2 Rozporządzenia M</w:t>
      </w:r>
      <w:r w:rsidRPr="0037254E">
        <w:rPr>
          <w:rFonts w:ascii="Calibri" w:hAnsi="Calibri" w:cs="Calibri"/>
          <w:i/>
          <w:sz w:val="18"/>
          <w:szCs w:val="18"/>
          <w:lang w:val="pl-PL"/>
        </w:rPr>
        <w:t xml:space="preserve">inistra </w:t>
      </w:r>
      <w:r>
        <w:rPr>
          <w:rFonts w:ascii="Calibri" w:hAnsi="Calibri" w:cs="Calibri"/>
          <w:i/>
          <w:sz w:val="18"/>
          <w:szCs w:val="18"/>
          <w:lang w:val="pl-PL"/>
        </w:rPr>
        <w:t>R</w:t>
      </w:r>
      <w:r w:rsidRPr="0037254E">
        <w:rPr>
          <w:rFonts w:ascii="Calibri" w:hAnsi="Calibri" w:cs="Calibri"/>
          <w:i/>
          <w:sz w:val="18"/>
          <w:szCs w:val="18"/>
          <w:lang w:val="pl-PL"/>
        </w:rPr>
        <w:t xml:space="preserve">ozwoju, </w:t>
      </w:r>
      <w:r>
        <w:rPr>
          <w:rFonts w:ascii="Calibri" w:hAnsi="Calibri" w:cs="Calibri"/>
          <w:i/>
          <w:sz w:val="18"/>
          <w:szCs w:val="18"/>
          <w:lang w:val="pl-PL"/>
        </w:rPr>
        <w:t>P</w:t>
      </w:r>
      <w:r w:rsidRPr="0037254E">
        <w:rPr>
          <w:rFonts w:ascii="Calibri" w:hAnsi="Calibri" w:cs="Calibri"/>
          <w:i/>
          <w:sz w:val="18"/>
          <w:szCs w:val="18"/>
          <w:lang w:val="pl-PL"/>
        </w:rPr>
        <w:t xml:space="preserve">racy i </w:t>
      </w:r>
      <w:r>
        <w:rPr>
          <w:rFonts w:ascii="Calibri" w:hAnsi="Calibri" w:cs="Calibri"/>
          <w:i/>
          <w:sz w:val="18"/>
          <w:szCs w:val="18"/>
          <w:lang w:val="pl-PL"/>
        </w:rPr>
        <w:t>T</w:t>
      </w:r>
      <w:r w:rsidRPr="0037254E">
        <w:rPr>
          <w:rFonts w:ascii="Calibri" w:hAnsi="Calibri" w:cs="Calibri"/>
          <w:i/>
          <w:sz w:val="18"/>
          <w:szCs w:val="18"/>
          <w:lang w:val="pl-PL"/>
        </w:rPr>
        <w:t>echnologii w sprawie podmiotowych środków dowodowych oraz innych dokumentów lub oświadczeń, jakich może żądać zamawiający od wykonawcy</w:t>
      </w:r>
      <w:r>
        <w:rPr>
          <w:rFonts w:ascii="Calibri" w:hAnsi="Calibri" w:cs="Calibri"/>
          <w:i/>
          <w:sz w:val="18"/>
          <w:szCs w:val="18"/>
          <w:lang w:val="pl-PL"/>
        </w:rPr>
        <w:t xml:space="preserve"> z dnia 23.12.2020 r. (DZ. U. z 2020 r. poz. 2415);</w:t>
      </w:r>
    </w:p>
  </w:footnote>
  <w:footnote w:id="22">
    <w:p w14:paraId="4A998D6A" w14:textId="61F065C3" w:rsidR="00130423" w:rsidRPr="00475626" w:rsidRDefault="00130423"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w:t>
      </w:r>
      <w:r w:rsidR="008B1586">
        <w:rPr>
          <w:rFonts w:ascii="Calibri" w:eastAsia="Arial Unicode MS" w:hAnsi="Calibri" w:cs="Calibri"/>
          <w:b/>
          <w:i/>
          <w:sz w:val="18"/>
          <w:szCs w:val="18"/>
          <w:lang w:val="pl-PL"/>
        </w:rPr>
        <w:t>1</w:t>
      </w:r>
      <w:r>
        <w:rPr>
          <w:rFonts w:ascii="Calibri" w:eastAsia="Arial Unicode MS" w:hAnsi="Calibri" w:cs="Calibri"/>
          <w:b/>
          <w:i/>
          <w:sz w:val="18"/>
          <w:szCs w:val="18"/>
        </w:rPr>
        <w:t>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sidR="00F141C1">
        <w:rPr>
          <w:rFonts w:ascii="Calibri" w:eastAsia="Arial Unicode MS" w:hAnsi="Calibri" w:cs="Calibri"/>
          <w:b/>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7B638238" w:rsidR="00130423" w:rsidRPr="00DE628C" w:rsidRDefault="00C8573E"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69.2pt;margin-top:-78.9pt;width:595.2pt;height:859.6pt;z-index:-251658752;mso-position-horizontal-relative:margin;mso-position-vertical-relative:margin" o:allowincell="f">
          <v:imagedata r:id="rId1" o:title="papier_firmowy_be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130423" w:rsidRDefault="00130423">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130423" w:rsidRDefault="0013042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130423" w:rsidRDefault="00130423">
    <w:pPr>
      <w:pStyle w:val="Nagwek"/>
    </w:pPr>
  </w:p>
  <w:p w14:paraId="69C9C6C2" w14:textId="77777777" w:rsidR="00130423" w:rsidRDefault="00130423"/>
  <w:p w14:paraId="7CDAEEB1" w14:textId="77777777" w:rsidR="00130423" w:rsidRDefault="00130423"/>
  <w:p w14:paraId="760403EB" w14:textId="77777777" w:rsidR="00130423" w:rsidRDefault="00130423"/>
  <w:p w14:paraId="131745E3" w14:textId="77777777" w:rsidR="00130423" w:rsidRDefault="001304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59F46A9"/>
    <w:multiLevelType w:val="hybridMultilevel"/>
    <w:tmpl w:val="1C10E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 w15:restartNumberingAfterBreak="0">
    <w:nsid w:val="08304718"/>
    <w:multiLevelType w:val="hybridMultilevel"/>
    <w:tmpl w:val="1D964BD6"/>
    <w:lvl w:ilvl="0" w:tplc="3028F038">
      <w:start w:val="1"/>
      <w:numFmt w:val="lowerRoman"/>
      <w:lvlText w:val="%1."/>
      <w:lvlJc w:val="left"/>
      <w:pPr>
        <w:ind w:left="3218" w:hanging="720"/>
      </w:pPr>
      <w:rPr>
        <w:rFonts w:hint="default"/>
      </w:r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3"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14F078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8"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83F89"/>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5" w15:restartNumberingAfterBreak="0">
    <w:nsid w:val="2DF8410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0D1CCC"/>
    <w:multiLevelType w:val="hybridMultilevel"/>
    <w:tmpl w:val="C5F4BCB8"/>
    <w:lvl w:ilvl="0" w:tplc="7EAE5DBA">
      <w:start w:val="1"/>
      <w:numFmt w:val="bullet"/>
      <w:lvlText w:val=""/>
      <w:lvlJc w:val="left"/>
      <w:pPr>
        <w:ind w:left="3861" w:hanging="360"/>
      </w:pPr>
      <w:rPr>
        <w:rFonts w:ascii="Symbol" w:hAnsi="Symbol" w:hint="default"/>
      </w:rPr>
    </w:lvl>
    <w:lvl w:ilvl="1" w:tplc="04150003" w:tentative="1">
      <w:start w:val="1"/>
      <w:numFmt w:val="bullet"/>
      <w:lvlText w:val="o"/>
      <w:lvlJc w:val="left"/>
      <w:pPr>
        <w:ind w:left="4581" w:hanging="360"/>
      </w:pPr>
      <w:rPr>
        <w:rFonts w:ascii="Courier New" w:hAnsi="Courier New" w:cs="Courier New" w:hint="default"/>
      </w:rPr>
    </w:lvl>
    <w:lvl w:ilvl="2" w:tplc="04150005" w:tentative="1">
      <w:start w:val="1"/>
      <w:numFmt w:val="bullet"/>
      <w:lvlText w:val=""/>
      <w:lvlJc w:val="left"/>
      <w:pPr>
        <w:ind w:left="5301" w:hanging="360"/>
      </w:pPr>
      <w:rPr>
        <w:rFonts w:ascii="Wingdings" w:hAnsi="Wingdings" w:hint="default"/>
      </w:rPr>
    </w:lvl>
    <w:lvl w:ilvl="3" w:tplc="04150001" w:tentative="1">
      <w:start w:val="1"/>
      <w:numFmt w:val="bullet"/>
      <w:lvlText w:val=""/>
      <w:lvlJc w:val="left"/>
      <w:pPr>
        <w:ind w:left="6021" w:hanging="360"/>
      </w:pPr>
      <w:rPr>
        <w:rFonts w:ascii="Symbol" w:hAnsi="Symbol" w:hint="default"/>
      </w:rPr>
    </w:lvl>
    <w:lvl w:ilvl="4" w:tplc="04150003" w:tentative="1">
      <w:start w:val="1"/>
      <w:numFmt w:val="bullet"/>
      <w:lvlText w:val="o"/>
      <w:lvlJc w:val="left"/>
      <w:pPr>
        <w:ind w:left="6741" w:hanging="360"/>
      </w:pPr>
      <w:rPr>
        <w:rFonts w:ascii="Courier New" w:hAnsi="Courier New" w:cs="Courier New" w:hint="default"/>
      </w:rPr>
    </w:lvl>
    <w:lvl w:ilvl="5" w:tplc="04150005" w:tentative="1">
      <w:start w:val="1"/>
      <w:numFmt w:val="bullet"/>
      <w:lvlText w:val=""/>
      <w:lvlJc w:val="left"/>
      <w:pPr>
        <w:ind w:left="7461" w:hanging="360"/>
      </w:pPr>
      <w:rPr>
        <w:rFonts w:ascii="Wingdings" w:hAnsi="Wingdings" w:hint="default"/>
      </w:rPr>
    </w:lvl>
    <w:lvl w:ilvl="6" w:tplc="04150001" w:tentative="1">
      <w:start w:val="1"/>
      <w:numFmt w:val="bullet"/>
      <w:lvlText w:val=""/>
      <w:lvlJc w:val="left"/>
      <w:pPr>
        <w:ind w:left="8181" w:hanging="360"/>
      </w:pPr>
      <w:rPr>
        <w:rFonts w:ascii="Symbol" w:hAnsi="Symbol" w:hint="default"/>
      </w:rPr>
    </w:lvl>
    <w:lvl w:ilvl="7" w:tplc="04150003" w:tentative="1">
      <w:start w:val="1"/>
      <w:numFmt w:val="bullet"/>
      <w:lvlText w:val="o"/>
      <w:lvlJc w:val="left"/>
      <w:pPr>
        <w:ind w:left="8901" w:hanging="360"/>
      </w:pPr>
      <w:rPr>
        <w:rFonts w:ascii="Courier New" w:hAnsi="Courier New" w:cs="Courier New" w:hint="default"/>
      </w:rPr>
    </w:lvl>
    <w:lvl w:ilvl="8" w:tplc="04150005" w:tentative="1">
      <w:start w:val="1"/>
      <w:numFmt w:val="bullet"/>
      <w:lvlText w:val=""/>
      <w:lvlJc w:val="left"/>
      <w:pPr>
        <w:ind w:left="9621" w:hanging="360"/>
      </w:pPr>
      <w:rPr>
        <w:rFonts w:ascii="Wingdings" w:hAnsi="Wingdings" w:hint="default"/>
      </w:rPr>
    </w:lvl>
  </w:abstractNum>
  <w:abstractNum w:abstractNumId="28"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9" w15:restartNumberingAfterBreak="0">
    <w:nsid w:val="315E1FD2"/>
    <w:multiLevelType w:val="hybridMultilevel"/>
    <w:tmpl w:val="AF76B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44FBB"/>
    <w:multiLevelType w:val="hybridMultilevel"/>
    <w:tmpl w:val="F9CCC3FE"/>
    <w:lvl w:ilvl="0" w:tplc="7758CE8A">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20" w:hanging="340"/>
      </w:pPr>
      <w:rPr>
        <w:rFonts w:ascii="Times New Roman" w:hAnsi="Times New Roman" w:cs="Times New Roman" w:hint="default"/>
        <w:b w:val="0"/>
        <w:bCs w:val="0"/>
        <w:i w:val="0"/>
        <w:iCs w:val="0"/>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A947CD1"/>
    <w:multiLevelType w:val="hybridMultilevel"/>
    <w:tmpl w:val="45009918"/>
    <w:lvl w:ilvl="0" w:tplc="F256510A">
      <w:numFmt w:val="bullet"/>
      <w:lvlText w:val=""/>
      <w:lvlJc w:val="left"/>
      <w:pPr>
        <w:ind w:left="408" w:hanging="360"/>
      </w:pPr>
      <w:rPr>
        <w:rFonts w:ascii="Symbol" w:eastAsia="Times New Roman" w:hAnsi="Symbol" w:cs="Calibri"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33"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5C09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9"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15D2F13"/>
    <w:multiLevelType w:val="hybridMultilevel"/>
    <w:tmpl w:val="351255EE"/>
    <w:lvl w:ilvl="0" w:tplc="04150017">
      <w:start w:val="1"/>
      <w:numFmt w:val="lowerLetter"/>
      <w:lvlText w:val="%1)"/>
      <w:lvlJc w:val="left"/>
      <w:pPr>
        <w:ind w:left="1728" w:hanging="360"/>
      </w:pPr>
      <w:rPr>
        <w:rFonts w:hint="default"/>
        <w:b w:val="0"/>
      </w:rPr>
    </w:lvl>
    <w:lvl w:ilvl="1" w:tplc="01D0F832">
      <w:start w:val="1"/>
      <w:numFmt w:val="lowerLetter"/>
      <w:lvlText w:val="%2)"/>
      <w:lvlJc w:val="left"/>
      <w:pPr>
        <w:ind w:left="2448" w:hanging="360"/>
      </w:pPr>
      <w:rPr>
        <w:rFonts w:hint="default"/>
        <w:b w:val="0"/>
      </w:rPr>
    </w:lvl>
    <w:lvl w:ilvl="2" w:tplc="5584FF4A">
      <w:start w:val="1"/>
      <w:numFmt w:val="lowerRoman"/>
      <w:lvlText w:val="%3."/>
      <w:lvlJc w:val="right"/>
      <w:pPr>
        <w:ind w:left="3168" w:hanging="180"/>
      </w:pPr>
    </w:lvl>
    <w:lvl w:ilvl="3" w:tplc="711262BE" w:tentative="1">
      <w:start w:val="1"/>
      <w:numFmt w:val="decimal"/>
      <w:lvlText w:val="%4."/>
      <w:lvlJc w:val="left"/>
      <w:pPr>
        <w:ind w:left="3888" w:hanging="360"/>
      </w:pPr>
    </w:lvl>
    <w:lvl w:ilvl="4" w:tplc="9D928E80" w:tentative="1">
      <w:start w:val="1"/>
      <w:numFmt w:val="lowerLetter"/>
      <w:lvlText w:val="%5."/>
      <w:lvlJc w:val="left"/>
      <w:pPr>
        <w:ind w:left="4608" w:hanging="360"/>
      </w:pPr>
    </w:lvl>
    <w:lvl w:ilvl="5" w:tplc="31FAC35A" w:tentative="1">
      <w:start w:val="1"/>
      <w:numFmt w:val="lowerRoman"/>
      <w:lvlText w:val="%6."/>
      <w:lvlJc w:val="right"/>
      <w:pPr>
        <w:ind w:left="5328" w:hanging="180"/>
      </w:pPr>
    </w:lvl>
    <w:lvl w:ilvl="6" w:tplc="0E9A9938" w:tentative="1">
      <w:start w:val="1"/>
      <w:numFmt w:val="decimal"/>
      <w:lvlText w:val="%7."/>
      <w:lvlJc w:val="left"/>
      <w:pPr>
        <w:ind w:left="6048" w:hanging="360"/>
      </w:pPr>
    </w:lvl>
    <w:lvl w:ilvl="7" w:tplc="A314A05E" w:tentative="1">
      <w:start w:val="1"/>
      <w:numFmt w:val="lowerLetter"/>
      <w:lvlText w:val="%8."/>
      <w:lvlJc w:val="left"/>
      <w:pPr>
        <w:ind w:left="6768" w:hanging="360"/>
      </w:pPr>
    </w:lvl>
    <w:lvl w:ilvl="8" w:tplc="C1800592" w:tentative="1">
      <w:start w:val="1"/>
      <w:numFmt w:val="lowerRoman"/>
      <w:lvlText w:val="%9."/>
      <w:lvlJc w:val="right"/>
      <w:pPr>
        <w:ind w:left="7488" w:hanging="180"/>
      </w:pPr>
    </w:lvl>
  </w:abstractNum>
  <w:abstractNum w:abstractNumId="41" w15:restartNumberingAfterBreak="0">
    <w:nsid w:val="522052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A43B6D"/>
    <w:multiLevelType w:val="hybridMultilevel"/>
    <w:tmpl w:val="8104E94E"/>
    <w:lvl w:ilvl="0" w:tplc="E85CD4AC">
      <w:numFmt w:val="bullet"/>
      <w:lvlText w:val=""/>
      <w:lvlJc w:val="left"/>
      <w:pPr>
        <w:ind w:left="927" w:hanging="360"/>
      </w:pPr>
      <w:rPr>
        <w:rFonts w:ascii="Symbol" w:eastAsia="Times New Roman" w:hAnsi="Symbol" w:cs="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4" w15:restartNumberingAfterBreak="0">
    <w:nsid w:val="588361C8"/>
    <w:multiLevelType w:val="hybridMultilevel"/>
    <w:tmpl w:val="2070C9CE"/>
    <w:lvl w:ilvl="0" w:tplc="D02E0ABE">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8C5ADF3E">
      <w:start w:val="1"/>
      <w:numFmt w:val="lowerLetter"/>
      <w:lvlText w:val="%3)"/>
      <w:lvlJc w:val="right"/>
      <w:pPr>
        <w:ind w:left="322" w:hanging="180"/>
      </w:pPr>
      <w:rPr>
        <w:rFonts w:ascii="Calibri" w:eastAsia="Times New Roman" w:hAnsi="Calibri" w:cs="Arial"/>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5B052AE7"/>
    <w:multiLevelType w:val="hybridMultilevel"/>
    <w:tmpl w:val="3CD66DBE"/>
    <w:lvl w:ilvl="0" w:tplc="7EAE5DBA">
      <w:start w:val="1"/>
      <w:numFmt w:val="bullet"/>
      <w:lvlText w:val=""/>
      <w:lvlJc w:val="left"/>
      <w:pPr>
        <w:ind w:left="3861" w:hanging="360"/>
      </w:pPr>
      <w:rPr>
        <w:rFonts w:ascii="Symbol" w:hAnsi="Symbol" w:hint="default"/>
      </w:rPr>
    </w:lvl>
    <w:lvl w:ilvl="1" w:tplc="04150003" w:tentative="1">
      <w:start w:val="1"/>
      <w:numFmt w:val="bullet"/>
      <w:lvlText w:val="o"/>
      <w:lvlJc w:val="left"/>
      <w:pPr>
        <w:ind w:left="4581" w:hanging="360"/>
      </w:pPr>
      <w:rPr>
        <w:rFonts w:ascii="Courier New" w:hAnsi="Courier New" w:cs="Courier New" w:hint="default"/>
      </w:rPr>
    </w:lvl>
    <w:lvl w:ilvl="2" w:tplc="04150005" w:tentative="1">
      <w:start w:val="1"/>
      <w:numFmt w:val="bullet"/>
      <w:lvlText w:val=""/>
      <w:lvlJc w:val="left"/>
      <w:pPr>
        <w:ind w:left="5301" w:hanging="360"/>
      </w:pPr>
      <w:rPr>
        <w:rFonts w:ascii="Wingdings" w:hAnsi="Wingdings" w:hint="default"/>
      </w:rPr>
    </w:lvl>
    <w:lvl w:ilvl="3" w:tplc="04150001" w:tentative="1">
      <w:start w:val="1"/>
      <w:numFmt w:val="bullet"/>
      <w:lvlText w:val=""/>
      <w:lvlJc w:val="left"/>
      <w:pPr>
        <w:ind w:left="6021" w:hanging="360"/>
      </w:pPr>
      <w:rPr>
        <w:rFonts w:ascii="Symbol" w:hAnsi="Symbol" w:hint="default"/>
      </w:rPr>
    </w:lvl>
    <w:lvl w:ilvl="4" w:tplc="04150003" w:tentative="1">
      <w:start w:val="1"/>
      <w:numFmt w:val="bullet"/>
      <w:lvlText w:val="o"/>
      <w:lvlJc w:val="left"/>
      <w:pPr>
        <w:ind w:left="6741" w:hanging="360"/>
      </w:pPr>
      <w:rPr>
        <w:rFonts w:ascii="Courier New" w:hAnsi="Courier New" w:cs="Courier New" w:hint="default"/>
      </w:rPr>
    </w:lvl>
    <w:lvl w:ilvl="5" w:tplc="04150005" w:tentative="1">
      <w:start w:val="1"/>
      <w:numFmt w:val="bullet"/>
      <w:lvlText w:val=""/>
      <w:lvlJc w:val="left"/>
      <w:pPr>
        <w:ind w:left="7461" w:hanging="360"/>
      </w:pPr>
      <w:rPr>
        <w:rFonts w:ascii="Wingdings" w:hAnsi="Wingdings" w:hint="default"/>
      </w:rPr>
    </w:lvl>
    <w:lvl w:ilvl="6" w:tplc="04150001" w:tentative="1">
      <w:start w:val="1"/>
      <w:numFmt w:val="bullet"/>
      <w:lvlText w:val=""/>
      <w:lvlJc w:val="left"/>
      <w:pPr>
        <w:ind w:left="8181" w:hanging="360"/>
      </w:pPr>
      <w:rPr>
        <w:rFonts w:ascii="Symbol" w:hAnsi="Symbol" w:hint="default"/>
      </w:rPr>
    </w:lvl>
    <w:lvl w:ilvl="7" w:tplc="04150003" w:tentative="1">
      <w:start w:val="1"/>
      <w:numFmt w:val="bullet"/>
      <w:lvlText w:val="o"/>
      <w:lvlJc w:val="left"/>
      <w:pPr>
        <w:ind w:left="8901" w:hanging="360"/>
      </w:pPr>
      <w:rPr>
        <w:rFonts w:ascii="Courier New" w:hAnsi="Courier New" w:cs="Courier New" w:hint="default"/>
      </w:rPr>
    </w:lvl>
    <w:lvl w:ilvl="8" w:tplc="04150005" w:tentative="1">
      <w:start w:val="1"/>
      <w:numFmt w:val="bullet"/>
      <w:lvlText w:val=""/>
      <w:lvlJc w:val="left"/>
      <w:pPr>
        <w:ind w:left="9621" w:hanging="360"/>
      </w:pPr>
      <w:rPr>
        <w:rFonts w:ascii="Wingdings" w:hAnsi="Wingdings" w:hint="default"/>
      </w:rPr>
    </w:lvl>
  </w:abstractNum>
  <w:abstractNum w:abstractNumId="46"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7" w15:restartNumberingAfterBreak="0">
    <w:nsid w:val="5E192365"/>
    <w:multiLevelType w:val="hybridMultilevel"/>
    <w:tmpl w:val="C77688F0"/>
    <w:lvl w:ilvl="0" w:tplc="EB76A6CE">
      <w:numFmt w:val="bullet"/>
      <w:lvlText w:val=""/>
      <w:lvlJc w:val="left"/>
      <w:pPr>
        <w:ind w:left="768" w:hanging="360"/>
      </w:pPr>
      <w:rPr>
        <w:rFonts w:ascii="Symbol" w:eastAsia="Times New Roman" w:hAnsi="Symbol" w:cs="Calibri"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8" w15:restartNumberingAfterBreak="0">
    <w:nsid w:val="5E373DCE"/>
    <w:multiLevelType w:val="hybridMultilevel"/>
    <w:tmpl w:val="33C2100E"/>
    <w:lvl w:ilvl="0" w:tplc="484604B0">
      <w:start w:val="1"/>
      <w:numFmt w:val="lowerLetter"/>
      <w:lvlText w:val="%1)"/>
      <w:lvlJc w:val="left"/>
      <w:pPr>
        <w:tabs>
          <w:tab w:val="num" w:pos="717"/>
        </w:tabs>
        <w:ind w:left="714" w:hanging="357"/>
      </w:pPr>
      <w:rPr>
        <w:rFonts w:ascii="Tahoma" w:hAnsi="Tahoma" w:cs="Tahoma" w:hint="default"/>
        <w:b w:val="0"/>
        <w:i w:val="0"/>
        <w:sz w:val="20"/>
        <w:szCs w:val="20"/>
      </w:rPr>
    </w:lvl>
    <w:lvl w:ilvl="1" w:tplc="04150019">
      <w:start w:val="1"/>
      <w:numFmt w:val="lowerLetter"/>
      <w:lvlText w:val="%2."/>
      <w:lvlJc w:val="left"/>
      <w:pPr>
        <w:tabs>
          <w:tab w:val="num" w:pos="1077"/>
        </w:tabs>
        <w:ind w:left="1077" w:hanging="360"/>
      </w:pPr>
    </w:lvl>
    <w:lvl w:ilvl="2" w:tplc="0415001B">
      <w:start w:val="1"/>
      <w:numFmt w:val="lowerRoman"/>
      <w:lvlText w:val="%3."/>
      <w:lvlJc w:val="right"/>
      <w:pPr>
        <w:tabs>
          <w:tab w:val="num" w:pos="1797"/>
        </w:tabs>
        <w:ind w:left="1797" w:hanging="180"/>
      </w:pPr>
    </w:lvl>
    <w:lvl w:ilvl="3" w:tplc="0415000F">
      <w:start w:val="1"/>
      <w:numFmt w:val="decimal"/>
      <w:lvlText w:val="%4."/>
      <w:lvlJc w:val="left"/>
      <w:pPr>
        <w:tabs>
          <w:tab w:val="num" w:pos="2517"/>
        </w:tabs>
        <w:ind w:left="2517" w:hanging="360"/>
      </w:pPr>
    </w:lvl>
    <w:lvl w:ilvl="4" w:tplc="04150019">
      <w:start w:val="1"/>
      <w:numFmt w:val="lowerLetter"/>
      <w:lvlText w:val="%5."/>
      <w:lvlJc w:val="left"/>
      <w:pPr>
        <w:tabs>
          <w:tab w:val="num" w:pos="3237"/>
        </w:tabs>
        <w:ind w:left="3237" w:hanging="360"/>
      </w:pPr>
    </w:lvl>
    <w:lvl w:ilvl="5" w:tplc="0415001B">
      <w:start w:val="1"/>
      <w:numFmt w:val="lowerRoman"/>
      <w:lvlText w:val="%6."/>
      <w:lvlJc w:val="right"/>
      <w:pPr>
        <w:tabs>
          <w:tab w:val="num" w:pos="3957"/>
        </w:tabs>
        <w:ind w:left="3957" w:hanging="180"/>
      </w:pPr>
    </w:lvl>
    <w:lvl w:ilvl="6" w:tplc="0415000F">
      <w:start w:val="1"/>
      <w:numFmt w:val="decimal"/>
      <w:lvlText w:val="%7."/>
      <w:lvlJc w:val="left"/>
      <w:pPr>
        <w:tabs>
          <w:tab w:val="num" w:pos="4677"/>
        </w:tabs>
        <w:ind w:left="4677" w:hanging="360"/>
      </w:pPr>
    </w:lvl>
    <w:lvl w:ilvl="7" w:tplc="04150019">
      <w:start w:val="1"/>
      <w:numFmt w:val="lowerLetter"/>
      <w:lvlText w:val="%8."/>
      <w:lvlJc w:val="left"/>
      <w:pPr>
        <w:tabs>
          <w:tab w:val="num" w:pos="5397"/>
        </w:tabs>
        <w:ind w:left="5397" w:hanging="360"/>
      </w:pPr>
    </w:lvl>
    <w:lvl w:ilvl="8" w:tplc="0415001B">
      <w:start w:val="1"/>
      <w:numFmt w:val="lowerRoman"/>
      <w:lvlText w:val="%9."/>
      <w:lvlJc w:val="right"/>
      <w:pPr>
        <w:tabs>
          <w:tab w:val="num" w:pos="6117"/>
        </w:tabs>
        <w:ind w:left="6117" w:hanging="180"/>
      </w:pPr>
    </w:lvl>
  </w:abstractNum>
  <w:abstractNum w:abstractNumId="49" w15:restartNumberingAfterBreak="0">
    <w:nsid w:val="5EA47F94"/>
    <w:multiLevelType w:val="hybridMultilevel"/>
    <w:tmpl w:val="AF76B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51" w15:restartNumberingAfterBreak="0">
    <w:nsid w:val="60A72B8B"/>
    <w:multiLevelType w:val="hybridMultilevel"/>
    <w:tmpl w:val="9DE4A6A6"/>
    <w:lvl w:ilvl="0" w:tplc="6F50BAFE">
      <w:start w:val="1"/>
      <w:numFmt w:val="lowerLetter"/>
      <w:lvlText w:val="%1)"/>
      <w:lvlJc w:val="left"/>
      <w:pPr>
        <w:ind w:left="2061" w:hanging="360"/>
      </w:pPr>
      <w:rPr>
        <w:rFonts w:hint="default"/>
      </w:rPr>
    </w:lvl>
    <w:lvl w:ilvl="1" w:tplc="B27A6F12">
      <w:start w:val="1"/>
      <w:numFmt w:val="lowerLetter"/>
      <w:lvlText w:val="%2)"/>
      <w:lvlJc w:val="left"/>
      <w:pPr>
        <w:ind w:left="2781" w:hanging="360"/>
      </w:pPr>
      <w:rPr>
        <w:rFonts w:hint="default"/>
      </w:r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2"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6CF244F8"/>
    <w:multiLevelType w:val="hybridMultilevel"/>
    <w:tmpl w:val="0624F386"/>
    <w:lvl w:ilvl="0" w:tplc="1BE20888">
      <w:start w:val="1"/>
      <w:numFmt w:val="decimal"/>
      <w:lvlText w:val="%1)"/>
      <w:lvlJc w:val="left"/>
      <w:pPr>
        <w:ind w:left="360" w:hanging="360"/>
      </w:pPr>
      <w:rPr>
        <w:sz w:val="16"/>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6D4424F3"/>
    <w:multiLevelType w:val="hybridMultilevel"/>
    <w:tmpl w:val="D17E4660"/>
    <w:lvl w:ilvl="0" w:tplc="60EA8E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6E21C12"/>
    <w:multiLevelType w:val="hybridMultilevel"/>
    <w:tmpl w:val="29784794"/>
    <w:lvl w:ilvl="0" w:tplc="52502A60">
      <w:start w:val="8700"/>
      <w:numFmt w:val="bullet"/>
      <w:lvlText w:val=""/>
      <w:lvlJc w:val="left"/>
      <w:pPr>
        <w:ind w:left="720" w:hanging="360"/>
      </w:pPr>
      <w:rPr>
        <w:rFonts w:ascii="Symbol" w:eastAsia="Arial Unicode MS"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34"/>
  </w:num>
  <w:num w:numId="4">
    <w:abstractNumId w:val="2"/>
  </w:num>
  <w:num w:numId="5">
    <w:abstractNumId w:val="58"/>
  </w:num>
  <w:num w:numId="6">
    <w:abstractNumId w:val="35"/>
  </w:num>
  <w:num w:numId="7">
    <w:abstractNumId w:val="16"/>
  </w:num>
  <w:num w:numId="8">
    <w:abstractNumId w:val="26"/>
  </w:num>
  <w:num w:numId="9">
    <w:abstractNumId w:val="28"/>
  </w:num>
  <w:num w:numId="10">
    <w:abstractNumId w:val="21"/>
  </w:num>
  <w:num w:numId="11">
    <w:abstractNumId w:val="38"/>
  </w:num>
  <w:num w:numId="12">
    <w:abstractNumId w:val="10"/>
  </w:num>
  <w:num w:numId="13">
    <w:abstractNumId w:val="17"/>
  </w:num>
  <w:num w:numId="14">
    <w:abstractNumId w:val="33"/>
  </w:num>
  <w:num w:numId="15">
    <w:abstractNumId w:val="50"/>
  </w:num>
  <w:num w:numId="16">
    <w:abstractNumId w:val="56"/>
  </w:num>
  <w:num w:numId="17">
    <w:abstractNumId w:val="19"/>
  </w:num>
  <w:num w:numId="18">
    <w:abstractNumId w:val="52"/>
  </w:num>
  <w:num w:numId="19">
    <w:abstractNumId w:val="53"/>
  </w:num>
  <w:num w:numId="20">
    <w:abstractNumId w:val="22"/>
  </w:num>
  <w:num w:numId="21">
    <w:abstractNumId w:val="18"/>
  </w:num>
  <w:num w:numId="22">
    <w:abstractNumId w:val="3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23"/>
  </w:num>
  <w:num w:numId="29">
    <w:abstractNumId w:val="11"/>
  </w:num>
  <w:num w:numId="30">
    <w:abstractNumId w:val="30"/>
  </w:num>
  <w:num w:numId="31">
    <w:abstractNumId w:val="57"/>
  </w:num>
  <w:num w:numId="32">
    <w:abstractNumId w:val="14"/>
  </w:num>
  <w:num w:numId="33">
    <w:abstractNumId w:val="41"/>
  </w:num>
  <w:num w:numId="34">
    <w:abstractNumId w:val="37"/>
  </w:num>
  <w:num w:numId="35">
    <w:abstractNumId w:val="44"/>
  </w:num>
  <w:num w:numId="36">
    <w:abstractNumId w:val="51"/>
  </w:num>
  <w:num w:numId="37">
    <w:abstractNumId w:val="45"/>
  </w:num>
  <w:num w:numId="38">
    <w:abstractNumId w:val="27"/>
  </w:num>
  <w:num w:numId="39">
    <w:abstractNumId w:val="40"/>
  </w:num>
  <w:num w:numId="40">
    <w:abstractNumId w:val="12"/>
  </w:num>
  <w:num w:numId="41">
    <w:abstractNumId w:val="49"/>
  </w:num>
  <w:num w:numId="42">
    <w:abstractNumId w:val="29"/>
  </w:num>
  <w:num w:numId="43">
    <w:abstractNumId w:val="32"/>
  </w:num>
  <w:num w:numId="44">
    <w:abstractNumId w:val="47"/>
  </w:num>
  <w:num w:numId="45">
    <w:abstractNumId w:val="31"/>
  </w:num>
  <w:num w:numId="46">
    <w:abstractNumId w:val="54"/>
  </w:num>
  <w:num w:numId="47">
    <w:abstractNumId w:val="48"/>
  </w:num>
  <w:num w:numId="48">
    <w:abstractNumId w:val="42"/>
  </w:num>
  <w:num w:numId="49">
    <w:abstractNumId w:val="9"/>
  </w:num>
  <w:num w:numId="50">
    <w:abstractNumId w:val="5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6EEB"/>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3CEB"/>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28E"/>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DBF"/>
    <w:rsid w:val="00073E92"/>
    <w:rsid w:val="00074163"/>
    <w:rsid w:val="000741D6"/>
    <w:rsid w:val="00074872"/>
    <w:rsid w:val="00074A64"/>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5E93"/>
    <w:rsid w:val="000A6340"/>
    <w:rsid w:val="000A65B6"/>
    <w:rsid w:val="000A6A7A"/>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4FAB"/>
    <w:rsid w:val="000D55D8"/>
    <w:rsid w:val="000D582B"/>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114"/>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9CC"/>
    <w:rsid w:val="00131A60"/>
    <w:rsid w:val="00132097"/>
    <w:rsid w:val="001325B1"/>
    <w:rsid w:val="00132682"/>
    <w:rsid w:val="00132A9D"/>
    <w:rsid w:val="00133571"/>
    <w:rsid w:val="001336D0"/>
    <w:rsid w:val="00133C27"/>
    <w:rsid w:val="00133C75"/>
    <w:rsid w:val="001340C0"/>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A08"/>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8CA"/>
    <w:rsid w:val="00163D63"/>
    <w:rsid w:val="00163FB4"/>
    <w:rsid w:val="0016445D"/>
    <w:rsid w:val="00164642"/>
    <w:rsid w:val="0016478C"/>
    <w:rsid w:val="00164854"/>
    <w:rsid w:val="00164861"/>
    <w:rsid w:val="00164FDD"/>
    <w:rsid w:val="00165205"/>
    <w:rsid w:val="0016545B"/>
    <w:rsid w:val="001656A7"/>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368"/>
    <w:rsid w:val="001934E2"/>
    <w:rsid w:val="00193586"/>
    <w:rsid w:val="001937EB"/>
    <w:rsid w:val="0019395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90"/>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4E3"/>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506"/>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15D"/>
    <w:rsid w:val="00217502"/>
    <w:rsid w:val="002177F1"/>
    <w:rsid w:val="0021793E"/>
    <w:rsid w:val="002201EE"/>
    <w:rsid w:val="002203A0"/>
    <w:rsid w:val="00220565"/>
    <w:rsid w:val="002206DD"/>
    <w:rsid w:val="00220747"/>
    <w:rsid w:val="002208E8"/>
    <w:rsid w:val="00220A27"/>
    <w:rsid w:val="00220C76"/>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FA4"/>
    <w:rsid w:val="00234FBE"/>
    <w:rsid w:val="00235575"/>
    <w:rsid w:val="002358A0"/>
    <w:rsid w:val="00235BC2"/>
    <w:rsid w:val="00235DF7"/>
    <w:rsid w:val="00235E1B"/>
    <w:rsid w:val="00235FAC"/>
    <w:rsid w:val="00236167"/>
    <w:rsid w:val="00236244"/>
    <w:rsid w:val="00236247"/>
    <w:rsid w:val="002362D7"/>
    <w:rsid w:val="00236316"/>
    <w:rsid w:val="002368BE"/>
    <w:rsid w:val="00237145"/>
    <w:rsid w:val="0023772E"/>
    <w:rsid w:val="0023790A"/>
    <w:rsid w:val="00237A8E"/>
    <w:rsid w:val="00237CB1"/>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D20"/>
    <w:rsid w:val="0025714B"/>
    <w:rsid w:val="00257F62"/>
    <w:rsid w:val="0026007E"/>
    <w:rsid w:val="0026056C"/>
    <w:rsid w:val="002607C7"/>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7690"/>
    <w:rsid w:val="0027770E"/>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4EE"/>
    <w:rsid w:val="002A7C32"/>
    <w:rsid w:val="002B0732"/>
    <w:rsid w:val="002B076F"/>
    <w:rsid w:val="002B0838"/>
    <w:rsid w:val="002B0869"/>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19B2"/>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6BD"/>
    <w:rsid w:val="002F3783"/>
    <w:rsid w:val="002F3B04"/>
    <w:rsid w:val="002F3BDA"/>
    <w:rsid w:val="002F449B"/>
    <w:rsid w:val="002F44AC"/>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2097"/>
    <w:rsid w:val="0033218D"/>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55CE"/>
    <w:rsid w:val="003457D0"/>
    <w:rsid w:val="003459B6"/>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3E38"/>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2E4"/>
    <w:rsid w:val="0039176E"/>
    <w:rsid w:val="003919A9"/>
    <w:rsid w:val="003919AC"/>
    <w:rsid w:val="00391A38"/>
    <w:rsid w:val="0039219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95A"/>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D30"/>
    <w:rsid w:val="003B2FC4"/>
    <w:rsid w:val="003B3071"/>
    <w:rsid w:val="003B3F70"/>
    <w:rsid w:val="003B4E43"/>
    <w:rsid w:val="003B563D"/>
    <w:rsid w:val="003B57C2"/>
    <w:rsid w:val="003B584E"/>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124"/>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50C4"/>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0CB"/>
    <w:rsid w:val="0041530B"/>
    <w:rsid w:val="0041538A"/>
    <w:rsid w:val="00415781"/>
    <w:rsid w:val="004160B4"/>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507"/>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8E8"/>
    <w:rsid w:val="00492E47"/>
    <w:rsid w:val="004932AF"/>
    <w:rsid w:val="004935B4"/>
    <w:rsid w:val="00493832"/>
    <w:rsid w:val="0049401F"/>
    <w:rsid w:val="004944C5"/>
    <w:rsid w:val="00494A2D"/>
    <w:rsid w:val="00494FBB"/>
    <w:rsid w:val="00495207"/>
    <w:rsid w:val="00495283"/>
    <w:rsid w:val="00495425"/>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C63"/>
    <w:rsid w:val="004A300E"/>
    <w:rsid w:val="004A302E"/>
    <w:rsid w:val="004A3284"/>
    <w:rsid w:val="004A3BA7"/>
    <w:rsid w:val="004A446E"/>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7473"/>
    <w:rsid w:val="0050779F"/>
    <w:rsid w:val="00510001"/>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1FD"/>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492"/>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AA"/>
    <w:rsid w:val="00572AE6"/>
    <w:rsid w:val="005733D4"/>
    <w:rsid w:val="00573747"/>
    <w:rsid w:val="0057499F"/>
    <w:rsid w:val="00574A4D"/>
    <w:rsid w:val="005752AC"/>
    <w:rsid w:val="00575828"/>
    <w:rsid w:val="0057643A"/>
    <w:rsid w:val="0057649F"/>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8FD"/>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52"/>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DBB"/>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96A"/>
    <w:rsid w:val="005E49D8"/>
    <w:rsid w:val="005E4E78"/>
    <w:rsid w:val="005E5226"/>
    <w:rsid w:val="005E5290"/>
    <w:rsid w:val="005E60FA"/>
    <w:rsid w:val="005E665E"/>
    <w:rsid w:val="005E66A8"/>
    <w:rsid w:val="005E6DC0"/>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61"/>
    <w:rsid w:val="005F3AEA"/>
    <w:rsid w:val="005F3B49"/>
    <w:rsid w:val="005F42EF"/>
    <w:rsid w:val="005F4FA6"/>
    <w:rsid w:val="005F5A1A"/>
    <w:rsid w:val="005F6755"/>
    <w:rsid w:val="005F71ED"/>
    <w:rsid w:val="005F7759"/>
    <w:rsid w:val="005F784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6309"/>
    <w:rsid w:val="00606AF8"/>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1E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4ED"/>
    <w:rsid w:val="006B4926"/>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8DB"/>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7AA"/>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2A"/>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A3F"/>
    <w:rsid w:val="007770D5"/>
    <w:rsid w:val="00777D96"/>
    <w:rsid w:val="00780994"/>
    <w:rsid w:val="00780C63"/>
    <w:rsid w:val="00780E23"/>
    <w:rsid w:val="00781069"/>
    <w:rsid w:val="007810C4"/>
    <w:rsid w:val="00781107"/>
    <w:rsid w:val="007815F1"/>
    <w:rsid w:val="0078173E"/>
    <w:rsid w:val="00781B9B"/>
    <w:rsid w:val="007826B9"/>
    <w:rsid w:val="007826D1"/>
    <w:rsid w:val="00782846"/>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4AEE"/>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1F71"/>
    <w:rsid w:val="007A2331"/>
    <w:rsid w:val="007A23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670"/>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499"/>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96A"/>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B50"/>
    <w:rsid w:val="0082203C"/>
    <w:rsid w:val="00822579"/>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3111"/>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06D"/>
    <w:rsid w:val="0085436A"/>
    <w:rsid w:val="0085483E"/>
    <w:rsid w:val="00854FAC"/>
    <w:rsid w:val="00855349"/>
    <w:rsid w:val="00855695"/>
    <w:rsid w:val="00855B93"/>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38A"/>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95"/>
    <w:rsid w:val="008E6DFE"/>
    <w:rsid w:val="008E7012"/>
    <w:rsid w:val="008E7A27"/>
    <w:rsid w:val="008E7C37"/>
    <w:rsid w:val="008E7EDF"/>
    <w:rsid w:val="008E7FAA"/>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463"/>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1E7"/>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68C"/>
    <w:rsid w:val="009C3718"/>
    <w:rsid w:val="009C4241"/>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65"/>
    <w:rsid w:val="009D11B7"/>
    <w:rsid w:val="009D2189"/>
    <w:rsid w:val="009D2536"/>
    <w:rsid w:val="009D26D6"/>
    <w:rsid w:val="009D2900"/>
    <w:rsid w:val="009D2C18"/>
    <w:rsid w:val="009D3505"/>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D6"/>
    <w:rsid w:val="009E38FD"/>
    <w:rsid w:val="009E4038"/>
    <w:rsid w:val="009E45DD"/>
    <w:rsid w:val="009E46CB"/>
    <w:rsid w:val="009E48C3"/>
    <w:rsid w:val="009E4BA1"/>
    <w:rsid w:val="009E50AE"/>
    <w:rsid w:val="009E5A07"/>
    <w:rsid w:val="009E5B0E"/>
    <w:rsid w:val="009E6165"/>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305"/>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9A6"/>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159"/>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47B66"/>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D02"/>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946"/>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803"/>
    <w:rsid w:val="00BD0E01"/>
    <w:rsid w:val="00BD0EBB"/>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84A"/>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86B"/>
    <w:rsid w:val="00C13A6E"/>
    <w:rsid w:val="00C13D4B"/>
    <w:rsid w:val="00C13E24"/>
    <w:rsid w:val="00C14224"/>
    <w:rsid w:val="00C1439D"/>
    <w:rsid w:val="00C14464"/>
    <w:rsid w:val="00C1456F"/>
    <w:rsid w:val="00C145C7"/>
    <w:rsid w:val="00C14B53"/>
    <w:rsid w:val="00C14DD2"/>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3B7"/>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5C8"/>
    <w:rsid w:val="00C42710"/>
    <w:rsid w:val="00C43AA7"/>
    <w:rsid w:val="00C43B86"/>
    <w:rsid w:val="00C43D84"/>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771"/>
    <w:rsid w:val="00C62AC9"/>
    <w:rsid w:val="00C62CC9"/>
    <w:rsid w:val="00C62FAC"/>
    <w:rsid w:val="00C6373D"/>
    <w:rsid w:val="00C63871"/>
    <w:rsid w:val="00C63AF0"/>
    <w:rsid w:val="00C640B3"/>
    <w:rsid w:val="00C6416D"/>
    <w:rsid w:val="00C644AD"/>
    <w:rsid w:val="00C64A78"/>
    <w:rsid w:val="00C64B54"/>
    <w:rsid w:val="00C6541B"/>
    <w:rsid w:val="00C65682"/>
    <w:rsid w:val="00C65B7A"/>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73E"/>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26AC"/>
    <w:rsid w:val="00C934AA"/>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58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7B2"/>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D2"/>
    <w:rsid w:val="00CF388D"/>
    <w:rsid w:val="00CF3C16"/>
    <w:rsid w:val="00CF41D9"/>
    <w:rsid w:val="00CF4A48"/>
    <w:rsid w:val="00CF4BEE"/>
    <w:rsid w:val="00CF4CD5"/>
    <w:rsid w:val="00CF505D"/>
    <w:rsid w:val="00CF537B"/>
    <w:rsid w:val="00CF55C0"/>
    <w:rsid w:val="00CF565C"/>
    <w:rsid w:val="00CF565E"/>
    <w:rsid w:val="00CF57CD"/>
    <w:rsid w:val="00CF57D9"/>
    <w:rsid w:val="00CF5F6B"/>
    <w:rsid w:val="00CF65C5"/>
    <w:rsid w:val="00CF67C2"/>
    <w:rsid w:val="00CF6C8E"/>
    <w:rsid w:val="00CF6CF6"/>
    <w:rsid w:val="00CF7341"/>
    <w:rsid w:val="00CF742D"/>
    <w:rsid w:val="00CF7A27"/>
    <w:rsid w:val="00CF7A46"/>
    <w:rsid w:val="00CF7BF4"/>
    <w:rsid w:val="00CF7D9A"/>
    <w:rsid w:val="00D00193"/>
    <w:rsid w:val="00D00EAF"/>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1D26"/>
    <w:rsid w:val="00D12003"/>
    <w:rsid w:val="00D12AF9"/>
    <w:rsid w:val="00D12F5E"/>
    <w:rsid w:val="00D130BA"/>
    <w:rsid w:val="00D13584"/>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498"/>
    <w:rsid w:val="00D23741"/>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1BD"/>
    <w:rsid w:val="00D6744D"/>
    <w:rsid w:val="00D67682"/>
    <w:rsid w:val="00D678D6"/>
    <w:rsid w:val="00D6791B"/>
    <w:rsid w:val="00D67AD6"/>
    <w:rsid w:val="00D67BD2"/>
    <w:rsid w:val="00D67DD7"/>
    <w:rsid w:val="00D703AD"/>
    <w:rsid w:val="00D70788"/>
    <w:rsid w:val="00D71A3F"/>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DE3"/>
    <w:rsid w:val="00D76E50"/>
    <w:rsid w:val="00D76FF2"/>
    <w:rsid w:val="00D77D97"/>
    <w:rsid w:val="00D80487"/>
    <w:rsid w:val="00D809D5"/>
    <w:rsid w:val="00D80A84"/>
    <w:rsid w:val="00D81063"/>
    <w:rsid w:val="00D8131D"/>
    <w:rsid w:val="00D815F2"/>
    <w:rsid w:val="00D81EE3"/>
    <w:rsid w:val="00D81EF6"/>
    <w:rsid w:val="00D82130"/>
    <w:rsid w:val="00D823A8"/>
    <w:rsid w:val="00D82638"/>
    <w:rsid w:val="00D8276F"/>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DC6"/>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757"/>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07E3A"/>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8E"/>
    <w:rsid w:val="00E16B9F"/>
    <w:rsid w:val="00E16C4E"/>
    <w:rsid w:val="00E16F7E"/>
    <w:rsid w:val="00E1765D"/>
    <w:rsid w:val="00E17DBF"/>
    <w:rsid w:val="00E204DD"/>
    <w:rsid w:val="00E20860"/>
    <w:rsid w:val="00E20874"/>
    <w:rsid w:val="00E20BAA"/>
    <w:rsid w:val="00E20D66"/>
    <w:rsid w:val="00E20D86"/>
    <w:rsid w:val="00E215C8"/>
    <w:rsid w:val="00E2175E"/>
    <w:rsid w:val="00E2198D"/>
    <w:rsid w:val="00E21A5B"/>
    <w:rsid w:val="00E21CE7"/>
    <w:rsid w:val="00E21D19"/>
    <w:rsid w:val="00E21DD0"/>
    <w:rsid w:val="00E2219F"/>
    <w:rsid w:val="00E221D9"/>
    <w:rsid w:val="00E23696"/>
    <w:rsid w:val="00E23D1F"/>
    <w:rsid w:val="00E24054"/>
    <w:rsid w:val="00E24681"/>
    <w:rsid w:val="00E246A2"/>
    <w:rsid w:val="00E24728"/>
    <w:rsid w:val="00E24E9C"/>
    <w:rsid w:val="00E24F60"/>
    <w:rsid w:val="00E25256"/>
    <w:rsid w:val="00E253A4"/>
    <w:rsid w:val="00E2570D"/>
    <w:rsid w:val="00E260D6"/>
    <w:rsid w:val="00E26207"/>
    <w:rsid w:val="00E265AD"/>
    <w:rsid w:val="00E2669B"/>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72F"/>
    <w:rsid w:val="00E478DE"/>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BE1"/>
    <w:rsid w:val="00E72C39"/>
    <w:rsid w:val="00E7303B"/>
    <w:rsid w:val="00E7307F"/>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ACD"/>
    <w:rsid w:val="00EE1015"/>
    <w:rsid w:val="00EE12D4"/>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1F1"/>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3FAF"/>
    <w:rsid w:val="00F141C1"/>
    <w:rsid w:val="00F1424A"/>
    <w:rsid w:val="00F1447C"/>
    <w:rsid w:val="00F14505"/>
    <w:rsid w:val="00F14D12"/>
    <w:rsid w:val="00F14DA9"/>
    <w:rsid w:val="00F15416"/>
    <w:rsid w:val="00F155AB"/>
    <w:rsid w:val="00F15AE4"/>
    <w:rsid w:val="00F1652B"/>
    <w:rsid w:val="00F1707B"/>
    <w:rsid w:val="00F1740B"/>
    <w:rsid w:val="00F17877"/>
    <w:rsid w:val="00F17966"/>
    <w:rsid w:val="00F179B2"/>
    <w:rsid w:val="00F17AFB"/>
    <w:rsid w:val="00F17D2C"/>
    <w:rsid w:val="00F202AB"/>
    <w:rsid w:val="00F20C17"/>
    <w:rsid w:val="00F2128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B90"/>
    <w:rsid w:val="00F34CBC"/>
    <w:rsid w:val="00F34F27"/>
    <w:rsid w:val="00F351D4"/>
    <w:rsid w:val="00F35B6D"/>
    <w:rsid w:val="00F35E97"/>
    <w:rsid w:val="00F361E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3B"/>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978"/>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4EB"/>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BA6"/>
    <w:rsid w:val="00FC1DF5"/>
    <w:rsid w:val="00FC2268"/>
    <w:rsid w:val="00FC2495"/>
    <w:rsid w:val="00FC249D"/>
    <w:rsid w:val="00FC25D2"/>
    <w:rsid w:val="00FC4261"/>
    <w:rsid w:val="00FC4D57"/>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8D"/>
    <w:rsid w:val="00FD7D3F"/>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9EA"/>
    <w:rsid w:val="00FF1BDE"/>
    <w:rsid w:val="00FF1E58"/>
    <w:rsid w:val="00FF22A0"/>
    <w:rsid w:val="00FF23C6"/>
    <w:rsid w:val="00FF262C"/>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44ED"/>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6"/>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5f5e0bb403e2a9fde15140dbfa461c9a">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9fe3014ec89751d67c7dd9c195da8806"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99af297-33cc-4c76-9b57-57f9360794ee">
      <UserInfo>
        <DisplayName>Michrowska-Masiarz Hanna</DisplayName>
        <AccountId>49</AccountId>
        <AccountType/>
      </UserInfo>
    </SharedWithUsers>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Osoba_x0020_odpowiedzialna xmlns="3b5ac75e-1b60-4641-a837-e7f9d3f39ffb">
      <UserInfo>
        <DisplayName/>
        <AccountId xsi:nil="true"/>
        <AccountType/>
      </UserInfo>
    </Osoba_x0020_odpowiedzialna>
    <Data_x0020_umowy xmlns="3b5ac75e-1b60-4641-a837-e7f9d3f39ffb" xsi:nil="true"/>
    <Kategoria xmlns="3b5ac75e-1b60-4641-a837-e7f9d3f39f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2.xml><?xml version="1.0" encoding="utf-8"?>
<ds:datastoreItem xmlns:ds="http://schemas.openxmlformats.org/officeDocument/2006/customXml" ds:itemID="{10033BAD-4EE6-4072-B801-48A5A8CA3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F9BFB-0D55-4484-A8A8-E2B80F7BC92D}">
  <ds:schemaRefs>
    <ds:schemaRef ds:uri="http://schemas.microsoft.com/office/2006/metadata/properties"/>
    <ds:schemaRef ds:uri="http://schemas.microsoft.com/office/infopath/2007/PartnerControls"/>
    <ds:schemaRef ds:uri="299af297-33cc-4c76-9b57-57f9360794ee"/>
    <ds:schemaRef ds:uri="3b5ac75e-1b60-4641-a837-e7f9d3f39ffb"/>
  </ds:schemaRefs>
</ds:datastoreItem>
</file>

<file path=customXml/itemProps4.xml><?xml version="1.0" encoding="utf-8"?>
<ds:datastoreItem xmlns:ds="http://schemas.openxmlformats.org/officeDocument/2006/customXml" ds:itemID="{C78EB532-EA1B-4689-8F19-BF5C470D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3</TotalTime>
  <Pages>9</Pages>
  <Words>1726</Words>
  <Characters>10360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12062</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Edelszejn Katarzyna</dc:creator>
  <cp:keywords/>
  <dc:description/>
  <cp:lastModifiedBy>Szczepaniuk Wioleta</cp:lastModifiedBy>
  <cp:revision>4</cp:revision>
  <cp:lastPrinted>2019-03-12T13:31:00Z</cp:lastPrinted>
  <dcterms:created xsi:type="dcterms:W3CDTF">2021-06-01T12:26:00Z</dcterms:created>
  <dcterms:modified xsi:type="dcterms:W3CDTF">2021-06-01T13:04:00Z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