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p>
    <w:p w14:paraId="6BFB0003" w14:textId="4DDFB6AD" w:rsidR="00E02360" w:rsidRPr="00A319A7" w:rsidRDefault="00E02360" w:rsidP="002B4E7C">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FORMULARZ </w:t>
      </w:r>
      <w:r w:rsidR="002B4E7C">
        <w:rPr>
          <w:rFonts w:asciiTheme="minorHAnsi" w:hAnsiTheme="minorHAnsi" w:cstheme="minorHAnsi"/>
          <w:sz w:val="22"/>
          <w:szCs w:val="22"/>
          <w:lang w:val="pl-PL"/>
        </w:rPr>
        <w:t>WN</w:t>
      </w:r>
      <w:r w:rsidR="00742601">
        <w:rPr>
          <w:rFonts w:asciiTheme="minorHAnsi" w:hAnsiTheme="minorHAnsi" w:cstheme="minorHAnsi"/>
          <w:sz w:val="22"/>
          <w:szCs w:val="22"/>
          <w:lang w:val="pl-PL"/>
        </w:rPr>
        <w:t>I</w:t>
      </w:r>
      <w:r w:rsidR="002B4E7C">
        <w:rPr>
          <w:rFonts w:asciiTheme="minorHAnsi" w:hAnsiTheme="minorHAnsi" w:cstheme="minorHAnsi"/>
          <w:sz w:val="22"/>
          <w:szCs w:val="22"/>
          <w:lang w:val="pl-PL"/>
        </w:rPr>
        <w:t>OSKU WRAZ Z ZAŁĄCZNIKAMI</w:t>
      </w:r>
    </w:p>
    <w:p w14:paraId="24709895" w14:textId="266D4E6C" w:rsidR="00E02360" w:rsidRDefault="00E02360" w:rsidP="001E3F7D">
      <w:pPr>
        <w:pStyle w:val="Akapitzlist"/>
        <w:widowControl w:val="0"/>
        <w:spacing w:line="276" w:lineRule="auto"/>
        <w:contextualSpacing w:val="0"/>
        <w:rPr>
          <w:rFonts w:asciiTheme="minorHAnsi" w:hAnsiTheme="minorHAnsi" w:cstheme="minorHAnsi"/>
          <w:szCs w:val="22"/>
        </w:rPr>
      </w:pPr>
    </w:p>
    <w:p w14:paraId="12BD917B" w14:textId="2D227FD5" w:rsidR="00A53B4C" w:rsidRPr="009B2B59" w:rsidRDefault="00FF0632" w:rsidP="00A53B4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bCs/>
          <w:color w:val="000000"/>
          <w:lang w:eastAsia="en-US"/>
        </w:rPr>
      </w:pPr>
      <w:bookmarkStart w:id="0" w:name="_GoBack"/>
      <w:bookmarkEnd w:id="0"/>
      <w:r w:rsidRPr="00FF0632">
        <w:rPr>
          <w:rFonts w:asciiTheme="minorHAnsi" w:hAnsiTheme="minorHAnsi" w:cstheme="minorHAnsi"/>
          <w:bCs/>
          <w:color w:val="000000"/>
          <w:lang w:eastAsia="en-US"/>
        </w:rPr>
        <w:t>https://miniportal.uzp.gov.pl/Postepowania/878b0fc4-b437-4938-9612-2a52508e3dc5</w:t>
      </w:r>
    </w:p>
    <w:p w14:paraId="0D82CBA4" w14:textId="459F3284" w:rsidR="00A53B4C" w:rsidRPr="00FF0632" w:rsidRDefault="00A53B4C" w:rsidP="00A53B4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bCs/>
          <w:color w:val="000000"/>
          <w:lang w:eastAsia="en-US"/>
        </w:rPr>
      </w:pPr>
      <w:r w:rsidRPr="009B2B59">
        <w:rPr>
          <w:rFonts w:asciiTheme="minorHAnsi" w:hAnsiTheme="minorHAnsi" w:cstheme="minorHAnsi"/>
          <w:bCs/>
          <w:color w:val="000000"/>
          <w:lang w:eastAsia="en-US"/>
        </w:rPr>
        <w:t xml:space="preserve">Identyfikator postępowania: </w:t>
      </w:r>
      <w:r w:rsidRPr="009B2B59">
        <w:rPr>
          <w:rFonts w:asciiTheme="minorHAnsi" w:hAnsiTheme="minorHAnsi" w:cstheme="minorHAnsi"/>
          <w:bCs/>
          <w:color w:val="000000"/>
          <w:lang w:eastAsia="en-US"/>
        </w:rPr>
        <w:tab/>
      </w:r>
      <w:r w:rsidR="00FF0632" w:rsidRPr="00FF0632">
        <w:rPr>
          <w:rFonts w:asciiTheme="minorHAnsi" w:hAnsiTheme="minorHAnsi" w:cstheme="minorHAnsi"/>
          <w:bCs/>
          <w:color w:val="000000"/>
          <w:lang w:eastAsia="en-US"/>
        </w:rPr>
        <w:t>878b0fc4-b437-4938-9612-2a52508e3dc5</w:t>
      </w:r>
    </w:p>
    <w:p w14:paraId="4A664705" w14:textId="77777777" w:rsidR="00A53B4C" w:rsidRDefault="00A53B4C" w:rsidP="001E3F7D">
      <w:pPr>
        <w:pStyle w:val="Akapitzlist"/>
        <w:widowControl w:val="0"/>
        <w:spacing w:line="276" w:lineRule="auto"/>
        <w:contextualSpacing w:val="0"/>
        <w:rPr>
          <w:rFonts w:asciiTheme="minorHAnsi" w:hAnsiTheme="minorHAnsi" w:cstheme="minorHAnsi"/>
          <w:szCs w:val="22"/>
        </w:rPr>
      </w:pPr>
    </w:p>
    <w:p w14:paraId="4CB3305F" w14:textId="0BF1B9F6" w:rsidR="000F2CE9" w:rsidRPr="002B4E7C" w:rsidRDefault="002B4E7C" w:rsidP="002B4E7C">
      <w:pPr>
        <w:widowControl w:val="0"/>
        <w:spacing w:line="276" w:lineRule="auto"/>
        <w:jc w:val="center"/>
        <w:rPr>
          <w:rFonts w:asciiTheme="minorHAnsi" w:hAnsiTheme="minorHAnsi" w:cstheme="minorHAnsi"/>
          <w:b/>
          <w:sz w:val="28"/>
          <w:szCs w:val="28"/>
          <w:u w:val="single"/>
        </w:rPr>
      </w:pPr>
      <w:r w:rsidRPr="002B4E7C">
        <w:rPr>
          <w:rFonts w:asciiTheme="minorHAnsi" w:hAnsiTheme="minorHAnsi" w:cstheme="minorHAnsi"/>
          <w:b/>
          <w:sz w:val="28"/>
          <w:szCs w:val="28"/>
          <w:u w:val="single"/>
        </w:rPr>
        <w:t>WNIOSEK</w:t>
      </w:r>
    </w:p>
    <w:p w14:paraId="57B4D244" w14:textId="77777777" w:rsidR="002B4E7C" w:rsidRPr="002B4E7C" w:rsidRDefault="002B4E7C" w:rsidP="002B4E7C">
      <w:pPr>
        <w:autoSpaceDE w:val="0"/>
        <w:autoSpaceDN w:val="0"/>
        <w:jc w:val="center"/>
        <w:rPr>
          <w:rFonts w:asciiTheme="minorHAnsi" w:hAnsiTheme="minorHAnsi" w:cstheme="minorHAnsi"/>
          <w:b/>
          <w:sz w:val="28"/>
          <w:szCs w:val="28"/>
          <w:u w:val="single"/>
        </w:rPr>
      </w:pPr>
      <w:r w:rsidRPr="002B4E7C">
        <w:rPr>
          <w:rFonts w:asciiTheme="minorHAnsi" w:hAnsiTheme="minorHAnsi" w:cstheme="minorHAnsi"/>
          <w:b/>
          <w:sz w:val="28"/>
          <w:szCs w:val="28"/>
          <w:u w:val="single"/>
        </w:rPr>
        <w:t xml:space="preserve">O DOPUSZCZENIE DO UDZIAŁU W POSTĘPOWANIU </w:t>
      </w:r>
    </w:p>
    <w:p w14:paraId="4EF3525E" w14:textId="0F6A56E4" w:rsidR="002B4E7C" w:rsidRPr="002960F4" w:rsidRDefault="002B4E7C" w:rsidP="002B4E7C">
      <w:pPr>
        <w:autoSpaceDE w:val="0"/>
        <w:autoSpaceDN w:val="0"/>
        <w:jc w:val="center"/>
        <w:rPr>
          <w:rFonts w:asciiTheme="minorHAnsi" w:eastAsia="Calibri" w:hAnsiTheme="minorHAnsi" w:cstheme="minorHAnsi"/>
          <w:b/>
          <w:szCs w:val="22"/>
        </w:rPr>
      </w:pPr>
      <w:r w:rsidRPr="002960F4">
        <w:rPr>
          <w:rFonts w:asciiTheme="minorHAnsi" w:eastAsia="Calibri" w:hAnsiTheme="minorHAnsi" w:cstheme="minorHAnsi"/>
          <w:b/>
          <w:szCs w:val="22"/>
        </w:rPr>
        <w:t>prowadzonym w trybie przetargu ograniczonego</w:t>
      </w:r>
    </w:p>
    <w:p w14:paraId="5377C0AC" w14:textId="67ABCDEB" w:rsidR="002B4E7C" w:rsidRPr="002B4E7C" w:rsidRDefault="002B4E7C" w:rsidP="002B4E7C">
      <w:pPr>
        <w:widowControl w:val="0"/>
        <w:spacing w:line="276" w:lineRule="auto"/>
        <w:jc w:val="center"/>
        <w:rPr>
          <w:rFonts w:asciiTheme="minorHAnsi" w:hAnsiTheme="minorHAnsi" w:cstheme="minorHAnsi"/>
          <w:b/>
          <w:sz w:val="28"/>
          <w:szCs w:val="28"/>
          <w:u w:val="single"/>
        </w:rPr>
      </w:pPr>
      <w:r w:rsidRPr="002B4E7C">
        <w:rPr>
          <w:rFonts w:asciiTheme="minorHAnsi" w:eastAsia="Calibri" w:hAnsiTheme="minorHAnsi" w:cstheme="minorHAnsi"/>
          <w:b/>
          <w:szCs w:val="22"/>
        </w:rPr>
        <w:t>w dziedzinach obronności i bezpieczeństwa</w:t>
      </w:r>
    </w:p>
    <w:p w14:paraId="4AFD6F6D" w14:textId="3017C1BF" w:rsidR="00C62771" w:rsidRDefault="000F2CE9" w:rsidP="0077504D">
      <w:pPr>
        <w:widowControl w:val="0"/>
        <w:suppressAutoHyphens/>
        <w:spacing w:line="276" w:lineRule="auto"/>
        <w:jc w:val="center"/>
        <w:rPr>
          <w:rFonts w:asciiTheme="minorHAnsi" w:hAnsiTheme="minorHAnsi" w:cstheme="minorHAnsi"/>
          <w:b/>
          <w:bCs/>
          <w:szCs w:val="22"/>
        </w:rPr>
      </w:pPr>
      <w:r w:rsidRPr="008631DA">
        <w:rPr>
          <w:rFonts w:eastAsia="Arial Unicode MS" w:cs="Calibri"/>
          <w:b/>
          <w:bCs/>
          <w:szCs w:val="22"/>
        </w:rPr>
        <w:t>na</w:t>
      </w:r>
      <w:r w:rsidR="00606FBF" w:rsidRPr="00606FBF">
        <w:t xml:space="preserve"> </w:t>
      </w:r>
      <w:r w:rsidR="00606FBF">
        <w:rPr>
          <w:rFonts w:asciiTheme="minorHAnsi" w:hAnsiTheme="minorHAnsi" w:cstheme="minorHAnsi"/>
          <w:b/>
          <w:bCs/>
          <w:szCs w:val="22"/>
        </w:rPr>
        <w:t>dostawę</w:t>
      </w:r>
      <w:r w:rsidR="00606FBF" w:rsidRPr="00606FBF">
        <w:rPr>
          <w:rFonts w:asciiTheme="minorHAnsi" w:hAnsiTheme="minorHAnsi" w:cstheme="minorHAnsi"/>
          <w:b/>
          <w:bCs/>
          <w:szCs w:val="22"/>
        </w:rPr>
        <w:t xml:space="preserve"> sprzętu i oprogramowania wraz ze wsparciem technicznym (3 części)</w:t>
      </w:r>
    </w:p>
    <w:p w14:paraId="062318B9" w14:textId="22B6E238"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606FBF">
        <w:rPr>
          <w:rFonts w:eastAsia="Arial Unicode MS" w:cs="Calibri"/>
          <w:b/>
          <w:bCs/>
          <w:szCs w:val="20"/>
        </w:rPr>
        <w:t>.33</w:t>
      </w:r>
      <w:r w:rsidR="003B2D30" w:rsidRPr="003B2D30">
        <w:rPr>
          <w:rFonts w:eastAsia="Arial Unicode MS" w:cs="Calibri"/>
          <w:b/>
          <w:bCs/>
          <w:szCs w:val="20"/>
        </w:rPr>
        <w:t>.</w:t>
      </w:r>
      <w:r w:rsidRPr="003B2D30">
        <w:rPr>
          <w:rFonts w:eastAsia="Arial Unicode MS" w:cs="Calibri"/>
          <w:b/>
          <w:bCs/>
          <w:szCs w:val="20"/>
        </w:rPr>
        <w:t>20</w:t>
      </w:r>
      <w:r w:rsidR="0077504D" w:rsidRPr="003B2D30">
        <w:rPr>
          <w:rFonts w:eastAsia="Arial Unicode MS" w:cs="Calibri"/>
          <w:b/>
          <w:bCs/>
          <w:szCs w:val="20"/>
        </w:rPr>
        <w:t>2</w:t>
      </w:r>
      <w:r w:rsidR="009D1165">
        <w:rPr>
          <w:rFonts w:eastAsia="Arial Unicode MS" w:cs="Calibri"/>
          <w:b/>
          <w:bCs/>
          <w:szCs w:val="20"/>
        </w:rPr>
        <w:t>1</w:t>
      </w:r>
      <w:r w:rsidRPr="008631DA">
        <w:rPr>
          <w:rFonts w:eastAsia="Arial Unicode MS" w:cs="Calibri"/>
          <w:b/>
          <w:bCs/>
          <w:szCs w:val="20"/>
        </w:rPr>
        <w:t xml:space="preserve"> </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2B4E7C" w:rsidRDefault="00E02360" w:rsidP="001E3F7D">
      <w:pPr>
        <w:widowControl w:val="0"/>
        <w:suppressAutoHyphens/>
        <w:spacing w:line="276" w:lineRule="auto"/>
        <w:ind w:left="357"/>
        <w:jc w:val="left"/>
        <w:rPr>
          <w:rFonts w:eastAsia="Arial Unicode MS" w:cs="Calibri"/>
          <w:sz w:val="20"/>
          <w:szCs w:val="20"/>
        </w:rPr>
      </w:pPr>
      <w:r w:rsidRPr="002B4E7C">
        <w:rPr>
          <w:rFonts w:eastAsia="Arial Unicode MS" w:cs="Calibri"/>
          <w:sz w:val="20"/>
          <w:szCs w:val="20"/>
        </w:rPr>
        <w:t>Centralny Ośrodek Informatyki</w:t>
      </w:r>
    </w:p>
    <w:p w14:paraId="51C2822F" w14:textId="77777777" w:rsidR="00E02360" w:rsidRPr="002B4E7C" w:rsidRDefault="00E02360" w:rsidP="001E3F7D">
      <w:pPr>
        <w:widowControl w:val="0"/>
        <w:suppressAutoHyphens/>
        <w:spacing w:line="276" w:lineRule="auto"/>
        <w:ind w:left="357"/>
        <w:jc w:val="left"/>
        <w:rPr>
          <w:rFonts w:eastAsia="Arial Unicode MS" w:cs="Calibri"/>
          <w:sz w:val="20"/>
          <w:szCs w:val="20"/>
        </w:rPr>
      </w:pPr>
      <w:r w:rsidRPr="002B4E7C">
        <w:rPr>
          <w:rFonts w:eastAsia="Arial Unicode MS" w:cs="Calibri"/>
          <w:sz w:val="20"/>
          <w:szCs w:val="20"/>
        </w:rPr>
        <w:t>Al. Jerozolimskie 132-136</w:t>
      </w:r>
    </w:p>
    <w:p w14:paraId="2E092908" w14:textId="508AC247" w:rsidR="00E02360" w:rsidRPr="002B4E7C" w:rsidRDefault="00E02360" w:rsidP="001E3F7D">
      <w:pPr>
        <w:widowControl w:val="0"/>
        <w:suppressAutoHyphens/>
        <w:spacing w:line="276" w:lineRule="auto"/>
        <w:ind w:left="357"/>
        <w:jc w:val="left"/>
        <w:rPr>
          <w:rFonts w:eastAsia="Arial Unicode MS" w:cs="Calibri"/>
          <w:sz w:val="20"/>
          <w:szCs w:val="20"/>
        </w:rPr>
      </w:pPr>
      <w:r w:rsidRPr="002B4E7C">
        <w:rPr>
          <w:rFonts w:eastAsia="Arial Unicode MS" w:cs="Calibri"/>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43DFFDE2" w:rsidR="00E02360" w:rsidRPr="002B4E7C" w:rsidRDefault="00E02360" w:rsidP="001E3F7D">
      <w:pPr>
        <w:widowControl w:val="0"/>
        <w:suppressAutoHyphens/>
        <w:spacing w:line="276" w:lineRule="auto"/>
        <w:jc w:val="left"/>
        <w:rPr>
          <w:rFonts w:eastAsia="Arial Unicode MS" w:cs="Calibri"/>
          <w:sz w:val="20"/>
          <w:szCs w:val="20"/>
        </w:rPr>
      </w:pPr>
      <w:r w:rsidRPr="002B4E7C">
        <w:rPr>
          <w:rFonts w:eastAsia="Arial Unicode MS" w:cs="Calibri"/>
          <w:sz w:val="20"/>
          <w:szCs w:val="20"/>
        </w:rPr>
        <w:t>Niniejsz</w:t>
      </w:r>
      <w:r w:rsidR="002B4E7C" w:rsidRPr="002B4E7C">
        <w:rPr>
          <w:rFonts w:eastAsia="Arial Unicode MS" w:cs="Calibri"/>
          <w:sz w:val="20"/>
          <w:szCs w:val="20"/>
        </w:rPr>
        <w:t>y</w:t>
      </w:r>
      <w:r w:rsidRPr="002B4E7C">
        <w:rPr>
          <w:rFonts w:eastAsia="Arial Unicode MS" w:cs="Calibri"/>
          <w:sz w:val="20"/>
          <w:szCs w:val="20"/>
        </w:rPr>
        <w:t xml:space="preserve"> </w:t>
      </w:r>
      <w:r w:rsidR="002B4E7C" w:rsidRPr="002B4E7C">
        <w:rPr>
          <w:rFonts w:eastAsia="Arial Unicode MS" w:cs="Calibri"/>
          <w:sz w:val="20"/>
          <w:szCs w:val="20"/>
        </w:rPr>
        <w:t xml:space="preserve">wniosek </w:t>
      </w:r>
      <w:r w:rsidRPr="002B4E7C">
        <w:rPr>
          <w:rFonts w:eastAsia="Arial Unicode MS" w:cs="Calibri"/>
          <w:sz w:val="20"/>
          <w:szCs w:val="20"/>
        </w:rPr>
        <w:t>zostaje złożon</w:t>
      </w:r>
      <w:r w:rsidR="002B4E7C" w:rsidRPr="002B4E7C">
        <w:rPr>
          <w:rFonts w:eastAsia="Arial Unicode MS" w:cs="Calibri"/>
          <w:sz w:val="20"/>
          <w:szCs w:val="20"/>
        </w:rPr>
        <w:t>y</w:t>
      </w:r>
      <w:r w:rsidRPr="002B4E7C">
        <w:rPr>
          <w:rFonts w:eastAsia="Arial Unicode MS" w:cs="Calibri"/>
          <w:sz w:val="20"/>
          <w:szCs w:val="20"/>
        </w:rPr>
        <w:t xml:space="preserve"> przez</w:t>
      </w:r>
      <w:r w:rsidRPr="002B4E7C">
        <w:rPr>
          <w:rFonts w:eastAsia="Arial Unicode MS" w:cs="Calibri"/>
          <w:sz w:val="20"/>
          <w:szCs w:val="20"/>
          <w:vertAlign w:val="superscript"/>
        </w:rPr>
        <w:footnoteReference w:id="2"/>
      </w:r>
      <w:r w:rsidRPr="002B4E7C">
        <w:rPr>
          <w:rFonts w:eastAsia="Arial Unicode MS" w:cs="Calibri"/>
          <w:sz w:val="20"/>
          <w:szCs w:val="20"/>
        </w:rPr>
        <w:t xml:space="preserve">: </w:t>
      </w:r>
      <w:r w:rsidRPr="002B4E7C">
        <w:rPr>
          <w:rFonts w:eastAsia="Arial Unicode MS" w:cs="Calibri"/>
          <w:sz w:val="20"/>
          <w:szCs w:val="20"/>
        </w:rPr>
        <w:tab/>
      </w:r>
      <w:r w:rsidRPr="002B4E7C">
        <w:rPr>
          <w:rFonts w:eastAsia="Arial Unicode MS" w:cs="Calibri"/>
          <w:sz w:val="20"/>
          <w:szCs w:val="20"/>
        </w:rPr>
        <w:tab/>
      </w:r>
      <w:r w:rsidRPr="002B4E7C">
        <w:rPr>
          <w:rFonts w:eastAsia="Arial Unicode MS" w:cs="Calibri"/>
          <w:sz w:val="20"/>
          <w:szCs w:val="20"/>
        </w:rPr>
        <w:tab/>
      </w:r>
      <w:r w:rsidRPr="002B4E7C">
        <w:rPr>
          <w:rFonts w:eastAsia="Arial Unicode MS" w:cs="Calibri"/>
          <w:sz w:val="20"/>
          <w:szCs w:val="20"/>
        </w:rPr>
        <w:tab/>
      </w:r>
      <w:r w:rsidRPr="002B4E7C">
        <w:rPr>
          <w:rFonts w:eastAsia="Arial Unicode MS" w:cs="Calibri"/>
          <w:sz w:val="20"/>
          <w:szCs w:val="20"/>
        </w:rPr>
        <w:tab/>
      </w:r>
      <w:r w:rsidRPr="002B4E7C">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2B4E7C">
        <w:rPr>
          <w:rFonts w:eastAsia="Arial Unicode MS" w:cs="Calibri"/>
          <w:b/>
          <w:sz w:val="20"/>
          <w:szCs w:val="20"/>
          <w:u w:val="single"/>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2B4E7C" w:rsidRDefault="00E02360" w:rsidP="001E3F7D">
      <w:pPr>
        <w:widowControl w:val="0"/>
        <w:suppressAutoHyphens/>
        <w:spacing w:line="276" w:lineRule="auto"/>
        <w:jc w:val="left"/>
        <w:rPr>
          <w:rFonts w:eastAsia="Arial Unicode MS" w:cs="Calibri"/>
          <w:sz w:val="20"/>
          <w:szCs w:val="20"/>
        </w:rPr>
      </w:pPr>
      <w:r w:rsidRPr="002B4E7C">
        <w:rPr>
          <w:rFonts w:eastAsia="Arial Unicode MS" w:cs="Calibri"/>
          <w:sz w:val="20"/>
          <w:szCs w:val="20"/>
        </w:rPr>
        <w:t>[wszelka korespondencja prowadzona będzie wyłącznie na nw</w:t>
      </w:r>
      <w:r w:rsidR="00105095" w:rsidRPr="002B4E7C">
        <w:rPr>
          <w:rFonts w:eastAsia="Arial Unicode MS" w:cs="Calibri"/>
          <w:sz w:val="20"/>
          <w:szCs w:val="20"/>
        </w:rPr>
        <w:t>.</w:t>
      </w:r>
      <w:r w:rsidRPr="002B4E7C">
        <w:rPr>
          <w:rFonts w:eastAsia="Arial Unicode MS" w:cs="Calibri"/>
          <w:sz w:val="20"/>
          <w:szCs w:val="20"/>
        </w:rPr>
        <w:t xml:space="preserve"> adres / e-mail]</w:t>
      </w:r>
      <w:r w:rsidR="00B1349C" w:rsidRPr="002B4E7C">
        <w:rPr>
          <w:rFonts w:eastAsia="Arial Unicode MS" w:cs="Calibri"/>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r w:rsidR="00606FBF" w:rsidRPr="00E02360" w14:paraId="1E6459C5" w14:textId="77777777" w:rsidTr="00C43B86">
        <w:trPr>
          <w:trHeight w:val="348"/>
        </w:trPr>
        <w:tc>
          <w:tcPr>
            <w:tcW w:w="5807" w:type="dxa"/>
            <w:vAlign w:val="center"/>
          </w:tcPr>
          <w:p w14:paraId="0E017EE7" w14:textId="232CB57B" w:rsidR="00606FBF" w:rsidRPr="00272207" w:rsidRDefault="00606FBF" w:rsidP="001E3F7D">
            <w:pPr>
              <w:widowControl w:val="0"/>
              <w:suppressAutoHyphens/>
              <w:spacing w:line="276" w:lineRule="auto"/>
              <w:jc w:val="left"/>
              <w:rPr>
                <w:rFonts w:eastAsia="Arial Unicode MS" w:cs="Calibri"/>
                <w:sz w:val="20"/>
                <w:szCs w:val="20"/>
              </w:rPr>
            </w:pPr>
            <w:r>
              <w:rPr>
                <w:rFonts w:eastAsia="Arial Unicode MS" w:cs="Calibri"/>
                <w:sz w:val="20"/>
                <w:szCs w:val="20"/>
              </w:rPr>
              <w:t>NIP:</w:t>
            </w:r>
          </w:p>
        </w:tc>
        <w:tc>
          <w:tcPr>
            <w:tcW w:w="3119" w:type="dxa"/>
            <w:vAlign w:val="center"/>
          </w:tcPr>
          <w:p w14:paraId="6A6E23E8" w14:textId="77777777" w:rsidR="00606FBF" w:rsidRPr="00E02360" w:rsidRDefault="00606FBF" w:rsidP="001E3F7D">
            <w:pPr>
              <w:widowControl w:val="0"/>
              <w:suppressAutoHyphens/>
              <w:spacing w:line="276" w:lineRule="auto"/>
              <w:jc w:val="left"/>
              <w:rPr>
                <w:rFonts w:eastAsia="Arial Unicode MS" w:cs="Calibri"/>
                <w:sz w:val="20"/>
                <w:szCs w:val="20"/>
                <w:lang w:val="de-DE"/>
              </w:rPr>
            </w:pPr>
          </w:p>
        </w:tc>
      </w:tr>
    </w:tbl>
    <w:p w14:paraId="2130FE9A" w14:textId="38FA66A8" w:rsidR="002B4E7C" w:rsidRDefault="002B4E7C" w:rsidP="002B4E7C">
      <w:pPr>
        <w:widowControl w:val="0"/>
        <w:suppressAutoHyphens/>
        <w:spacing w:line="276" w:lineRule="auto"/>
        <w:rPr>
          <w:rFonts w:eastAsia="Arial Unicode MS" w:cs="Calibri"/>
          <w:b/>
          <w:sz w:val="20"/>
          <w:szCs w:val="20"/>
        </w:rPr>
      </w:pPr>
    </w:p>
    <w:p w14:paraId="07F21C28" w14:textId="3E09A6D4" w:rsidR="00E02360" w:rsidRPr="002B4E7C" w:rsidRDefault="00E02360" w:rsidP="00740003">
      <w:pPr>
        <w:widowControl w:val="0"/>
        <w:numPr>
          <w:ilvl w:val="0"/>
          <w:numId w:val="17"/>
        </w:numPr>
        <w:suppressAutoHyphens/>
        <w:spacing w:line="276" w:lineRule="auto"/>
        <w:rPr>
          <w:rFonts w:eastAsia="Arial Unicode MS" w:cs="Calibri"/>
          <w:b/>
          <w:sz w:val="20"/>
          <w:szCs w:val="20"/>
          <w:u w:val="single"/>
        </w:rPr>
      </w:pPr>
      <w:r w:rsidRPr="002B4E7C">
        <w:rPr>
          <w:rFonts w:eastAsia="Arial Unicode MS" w:cs="Calibri"/>
          <w:b/>
          <w:sz w:val="20"/>
          <w:szCs w:val="20"/>
          <w:u w:val="single"/>
        </w:rPr>
        <w:t xml:space="preserve">OŚWIADCZENIA </w:t>
      </w:r>
    </w:p>
    <w:p w14:paraId="7CE172F5" w14:textId="77777777" w:rsidR="002B4E7C" w:rsidRDefault="00E02360" w:rsidP="001E3F7D">
      <w:pPr>
        <w:widowControl w:val="0"/>
        <w:suppressAutoHyphens/>
        <w:spacing w:line="276" w:lineRule="auto"/>
        <w:rPr>
          <w:rFonts w:eastAsia="Arial Unicode MS" w:cs="Calibri"/>
          <w:b/>
          <w:sz w:val="20"/>
          <w:szCs w:val="20"/>
        </w:rPr>
      </w:pPr>
      <w:r w:rsidRPr="00E02360">
        <w:rPr>
          <w:rFonts w:eastAsia="Arial Unicode MS" w:cs="Calibri"/>
          <w:b/>
          <w:sz w:val="20"/>
          <w:szCs w:val="20"/>
        </w:rPr>
        <w:t>Ja(my) niżej podpisany(i)</w:t>
      </w:r>
      <w:r w:rsidR="002B4E7C">
        <w:rPr>
          <w:rFonts w:eastAsia="Arial Unicode MS" w:cs="Calibri"/>
          <w:b/>
          <w:sz w:val="20"/>
          <w:szCs w:val="20"/>
        </w:rPr>
        <w:t>:</w:t>
      </w:r>
    </w:p>
    <w:p w14:paraId="55497754" w14:textId="5E30F456" w:rsidR="002B4E7C" w:rsidRPr="002B4E7C" w:rsidRDefault="002B4E7C" w:rsidP="002B4E7C">
      <w:pPr>
        <w:widowControl w:val="0"/>
        <w:spacing w:line="120" w:lineRule="atLeast"/>
        <w:rPr>
          <w:rFonts w:eastAsia="Arial Unicode MS" w:cs="Calibri"/>
          <w:sz w:val="20"/>
          <w:szCs w:val="20"/>
        </w:rPr>
      </w:pPr>
      <w:r w:rsidRPr="002B4E7C">
        <w:rPr>
          <w:rFonts w:eastAsia="Arial Unicode MS" w:cs="Calibri"/>
          <w:sz w:val="20"/>
          <w:szCs w:val="20"/>
        </w:rPr>
        <w:t>nawiązując do ogłoszenia o zamówieniu nr: …………………………………, z dnia ……………………</w:t>
      </w:r>
      <w:r>
        <w:rPr>
          <w:rFonts w:eastAsia="Arial Unicode MS" w:cs="Calibri"/>
          <w:sz w:val="20"/>
          <w:szCs w:val="20"/>
        </w:rPr>
        <w:t>……………….</w:t>
      </w:r>
      <w:r w:rsidRPr="002B4E7C">
        <w:rPr>
          <w:rFonts w:eastAsia="Arial Unicode MS" w:cs="Calibri"/>
          <w:sz w:val="20"/>
          <w:szCs w:val="20"/>
        </w:rPr>
        <w:t>. 2021 roku, zgłaszam chęć udziału w postępowaniu, na:</w:t>
      </w:r>
    </w:p>
    <w:p w14:paraId="77248BFB" w14:textId="77222787" w:rsidR="002B4E7C" w:rsidRPr="002B4E7C" w:rsidRDefault="002B4E7C" w:rsidP="002B4E7C">
      <w:pPr>
        <w:widowControl w:val="0"/>
        <w:suppressAutoHyphens/>
        <w:spacing w:line="276" w:lineRule="auto"/>
        <w:rPr>
          <w:rFonts w:eastAsia="Arial Unicode MS" w:cs="Calibri"/>
          <w:sz w:val="20"/>
          <w:szCs w:val="20"/>
        </w:rPr>
      </w:pPr>
      <w:r w:rsidRPr="002B4E7C">
        <w:rPr>
          <w:rFonts w:eastAsia="Arial Unicode MS" w:cs="Calibri"/>
          <w:sz w:val="20"/>
          <w:szCs w:val="20"/>
        </w:rPr>
        <w:t>…………………………………………………………………………………………………………………………………………………………………………………………………………………………………………………………………………………………………………………………………………………………</w:t>
      </w:r>
      <w:r w:rsidRPr="002B4E7C">
        <w:rPr>
          <w:rFonts w:eastAsia="Arial Unicode MS" w:cs="Calibri"/>
          <w:sz w:val="20"/>
          <w:szCs w:val="20"/>
        </w:rPr>
        <w:lastRenderedPageBreak/>
        <w:t>………………………………………………………………………………………………………………</w:t>
      </w:r>
      <w:r>
        <w:rPr>
          <w:rFonts w:eastAsia="Arial Unicode MS" w:cs="Calibri"/>
          <w:sz w:val="20"/>
          <w:szCs w:val="20"/>
        </w:rPr>
        <w:t>………………………………………………</w:t>
      </w:r>
      <w:r w:rsidRPr="002B4E7C">
        <w:rPr>
          <w:rFonts w:eastAsia="Arial Unicode MS" w:cs="Calibri"/>
          <w:sz w:val="20"/>
          <w:szCs w:val="20"/>
        </w:rPr>
        <w:t>……………</w:t>
      </w:r>
    </w:p>
    <w:p w14:paraId="177E0DCE" w14:textId="4BD058D4" w:rsidR="002B4E7C" w:rsidRPr="002B4E7C" w:rsidRDefault="002B4E7C" w:rsidP="001E3F7D">
      <w:pPr>
        <w:widowControl w:val="0"/>
        <w:suppressAutoHyphens/>
        <w:spacing w:line="276" w:lineRule="auto"/>
        <w:rPr>
          <w:rFonts w:eastAsia="Arial Unicode MS" w:cs="Calibri"/>
          <w:sz w:val="20"/>
          <w:szCs w:val="20"/>
        </w:rPr>
      </w:pPr>
      <w:r>
        <w:rPr>
          <w:rFonts w:eastAsia="Arial Unicode MS" w:cs="Calibri"/>
          <w:b/>
          <w:sz w:val="20"/>
          <w:szCs w:val="20"/>
        </w:rPr>
        <w:t>w</w:t>
      </w:r>
      <w:r w:rsidRPr="002B4E7C">
        <w:rPr>
          <w:rFonts w:eastAsia="Arial Unicode MS" w:cs="Calibri"/>
          <w:b/>
          <w:sz w:val="20"/>
          <w:szCs w:val="20"/>
        </w:rPr>
        <w:t xml:space="preserve"> części: </w:t>
      </w:r>
      <w:r w:rsidRPr="002B4E7C">
        <w:rPr>
          <w:rFonts w:eastAsia="Arial Unicode MS" w:cs="Calibri"/>
          <w:sz w:val="20"/>
          <w:szCs w:val="20"/>
        </w:rPr>
        <w:t>……………………………………………………………………………………………………………………………</w:t>
      </w:r>
      <w:r>
        <w:rPr>
          <w:rFonts w:eastAsia="Arial Unicode MS" w:cs="Calibri"/>
          <w:sz w:val="20"/>
          <w:szCs w:val="20"/>
        </w:rPr>
        <w:t>………………….</w:t>
      </w:r>
      <w:r w:rsidRPr="002B4E7C">
        <w:rPr>
          <w:rFonts w:eastAsia="Arial Unicode MS" w:cs="Calibri"/>
          <w:sz w:val="20"/>
          <w:szCs w:val="20"/>
        </w:rPr>
        <w:t xml:space="preserve">…. </w:t>
      </w:r>
      <w:r w:rsidRPr="002B4E7C">
        <w:rPr>
          <w:rFonts w:eastAsia="Arial Unicode MS" w:cs="Calibri"/>
          <w:i/>
          <w:sz w:val="20"/>
          <w:szCs w:val="20"/>
        </w:rPr>
        <w:t>(wykonawca zobowiązany jest podać których części zamówienia dotyczy wniosek, Wykonawca może złożyć jeden wniosek na kilka części</w:t>
      </w:r>
      <w:r w:rsidRPr="002B4E7C">
        <w:rPr>
          <w:rFonts w:eastAsia="Arial Unicode MS" w:cs="Calibri"/>
          <w:sz w:val="20"/>
          <w:szCs w:val="20"/>
        </w:rPr>
        <w:t>)</w:t>
      </w:r>
      <w:r>
        <w:rPr>
          <w:rFonts w:eastAsia="Arial Unicode MS" w:cs="Calibri"/>
          <w:sz w:val="20"/>
          <w:szCs w:val="20"/>
        </w:rPr>
        <w:t>.</w:t>
      </w:r>
    </w:p>
    <w:p w14:paraId="1598E75D" w14:textId="77777777" w:rsidR="002B4E7C" w:rsidRDefault="002B4E7C" w:rsidP="001E3F7D">
      <w:pPr>
        <w:widowControl w:val="0"/>
        <w:suppressAutoHyphens/>
        <w:spacing w:line="276" w:lineRule="auto"/>
        <w:rPr>
          <w:rFonts w:eastAsia="Arial Unicode MS" w:cs="Calibri"/>
          <w:b/>
          <w:sz w:val="20"/>
          <w:szCs w:val="20"/>
        </w:rPr>
      </w:pPr>
    </w:p>
    <w:p w14:paraId="6E2EDCF5" w14:textId="0A21183F" w:rsidR="00E02360" w:rsidRPr="00E02360" w:rsidRDefault="002B4E7C" w:rsidP="001E3F7D">
      <w:pPr>
        <w:widowControl w:val="0"/>
        <w:suppressAutoHyphens/>
        <w:spacing w:line="276" w:lineRule="auto"/>
        <w:rPr>
          <w:rFonts w:eastAsia="Arial Unicode MS" w:cs="Calibri"/>
          <w:sz w:val="20"/>
          <w:szCs w:val="20"/>
        </w:rPr>
      </w:pPr>
      <w:r>
        <w:rPr>
          <w:rFonts w:eastAsia="Arial Unicode MS" w:cs="Calibri"/>
          <w:b/>
          <w:sz w:val="20"/>
          <w:szCs w:val="20"/>
        </w:rPr>
        <w:t>oraz</w:t>
      </w:r>
      <w:r w:rsidR="00E02360" w:rsidRPr="00E02360">
        <w:rPr>
          <w:rFonts w:eastAsia="Arial Unicode MS" w:cs="Calibri"/>
          <w:b/>
          <w:sz w:val="20"/>
          <w:szCs w:val="20"/>
        </w:rPr>
        <w:t xml:space="preserve"> oświadczam(y), że:</w:t>
      </w:r>
    </w:p>
    <w:p w14:paraId="32994BE0" w14:textId="6B056F45" w:rsidR="002B4E7C" w:rsidRPr="002B4E7C" w:rsidRDefault="002B4E7C" w:rsidP="002B4E7C">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zapoznałem(l</w:t>
      </w:r>
      <w:r w:rsidRPr="002B4E7C">
        <w:rPr>
          <w:rFonts w:eastAsia="Arial Unicode MS" w:cs="Calibri"/>
          <w:noProof/>
          <w:sz w:val="20"/>
          <w:szCs w:val="20"/>
        </w:rPr>
        <w:t>iśmy</w:t>
      </w:r>
      <w:r>
        <w:rPr>
          <w:rFonts w:eastAsia="Arial Unicode MS" w:cs="Calibri"/>
          <w:noProof/>
          <w:sz w:val="20"/>
          <w:szCs w:val="20"/>
        </w:rPr>
        <w:t>)</w:t>
      </w:r>
      <w:r w:rsidRPr="002B4E7C">
        <w:rPr>
          <w:rFonts w:eastAsia="Arial Unicode MS" w:cs="Calibri"/>
          <w:noProof/>
          <w:sz w:val="20"/>
          <w:szCs w:val="20"/>
        </w:rPr>
        <w:t xml:space="preserve"> się i w pełni bez żadnych zastrzeżeń akceptuję(emy) warunki udziału w postępowaniu</w:t>
      </w:r>
      <w:r>
        <w:rPr>
          <w:rFonts w:eastAsia="Arial Unicode MS" w:cs="Calibri"/>
          <w:noProof/>
          <w:sz w:val="20"/>
          <w:szCs w:val="20"/>
        </w:rPr>
        <w:t>;</w:t>
      </w:r>
    </w:p>
    <w:p w14:paraId="526EF9AD" w14:textId="3D0A3550" w:rsidR="00E02360" w:rsidRPr="002D19B2" w:rsidRDefault="005316C1"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4"/>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w:t>
      </w:r>
      <w:r w:rsidR="002B4E7C">
        <w:rPr>
          <w:rFonts w:eastAsia="Arial Unicode MS" w:cs="Calibri"/>
          <w:sz w:val="20"/>
          <w:szCs w:val="20"/>
        </w:rPr>
        <w:t>wniosku</w:t>
      </w:r>
      <w:r w:rsidR="000549EA" w:rsidRPr="003016A1">
        <w:rPr>
          <w:rFonts w:eastAsia="Arial Unicode MS" w:cs="Calibri"/>
          <w:sz w:val="20"/>
          <w:szCs w:val="20"/>
        </w:rPr>
        <w:t xml:space="preserve">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00E02360"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2B4E7C">
        <w:rPr>
          <w:rFonts w:eastAsia="Arial Unicode MS"/>
          <w:sz w:val="20"/>
          <w:szCs w:val="20"/>
          <w:vertAlign w:val="superscript"/>
        </w:rPr>
        <w:t>3</w:t>
      </w:r>
      <w:r w:rsidR="004C0222" w:rsidRPr="004C0222">
        <w:rPr>
          <w:rFonts w:eastAsia="Arial Unicode MS" w:cs="Calibri"/>
          <w:sz w:val="20"/>
          <w:szCs w:val="20"/>
          <w:vertAlign w:val="superscript"/>
        </w:rPr>
        <w:t xml:space="preserve"> </w:t>
      </w:r>
      <w:r w:rsidR="00E02360"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00E02360" w:rsidRPr="003016A1">
        <w:rPr>
          <w:rFonts w:eastAsia="Arial Unicode MS" w:cs="Calibri"/>
          <w:sz w:val="20"/>
          <w:szCs w:val="20"/>
        </w:rPr>
        <w:t>.</w:t>
      </w:r>
      <w:r w:rsidR="00483364" w:rsidRPr="003016A1">
        <w:rPr>
          <w:rFonts w:eastAsia="Arial Unicode MS" w:cs="Calibri"/>
          <w:sz w:val="20"/>
          <w:szCs w:val="20"/>
        </w:rPr>
        <w:t xml:space="preserve"> </w:t>
      </w:r>
      <w:r w:rsidR="00E02360"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002B4E7C">
        <w:rPr>
          <w:rFonts w:eastAsia="Arial Unicode MS" w:cs="Calibri"/>
          <w:sz w:val="20"/>
          <w:szCs w:val="20"/>
        </w:rPr>
        <w:t xml:space="preserve">wniosku </w:t>
      </w:r>
      <w:r w:rsidR="00E02360" w:rsidRPr="002D19B2">
        <w:rPr>
          <w:rFonts w:eastAsia="Arial Unicode MS" w:cs="Calibri"/>
          <w:sz w:val="20"/>
          <w:szCs w:val="20"/>
        </w:rPr>
        <w:t xml:space="preserve">oraz </w:t>
      </w:r>
      <w:r w:rsidR="00472507" w:rsidRPr="002D19B2">
        <w:rPr>
          <w:rFonts w:eastAsia="Arial Unicode MS" w:cs="Calibri"/>
          <w:sz w:val="20"/>
          <w:szCs w:val="20"/>
        </w:rPr>
        <w:t xml:space="preserve">załączniki </w:t>
      </w:r>
      <w:r w:rsidR="00E02360" w:rsidRPr="002D19B2">
        <w:rPr>
          <w:rFonts w:eastAsia="Arial Unicode MS" w:cs="Calibri"/>
          <w:sz w:val="20"/>
          <w:szCs w:val="20"/>
        </w:rPr>
        <w:t>do nie</w:t>
      </w:r>
      <w:r w:rsidR="002B4E7C">
        <w:rPr>
          <w:rFonts w:eastAsia="Arial Unicode MS" w:cs="Calibri"/>
          <w:sz w:val="20"/>
          <w:szCs w:val="20"/>
        </w:rPr>
        <w:t>go</w:t>
      </w:r>
      <w:r w:rsidR="00E02360" w:rsidRPr="002D19B2">
        <w:rPr>
          <w:rFonts w:eastAsia="Arial Unicode MS" w:cs="Calibri"/>
          <w:sz w:val="20"/>
          <w:szCs w:val="20"/>
        </w:rPr>
        <w:t xml:space="preserve"> są jawne i nie zawierają informacji stanowiących tajemnicę przedsiębiorstwa</w:t>
      </w:r>
      <w:r w:rsidR="002B4E7C">
        <w:rPr>
          <w:rFonts w:eastAsia="Arial Unicode MS" w:cs="Calibri"/>
          <w:sz w:val="20"/>
          <w:szCs w:val="20"/>
        </w:rPr>
        <w:t>;</w:t>
      </w:r>
    </w:p>
    <w:p w14:paraId="6F63EF74" w14:textId="08B919C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5"/>
      </w:r>
      <w:r w:rsidR="002D19B2">
        <w:rPr>
          <w:rFonts w:eastAsia="Arial Unicode MS" w:cs="Calibri"/>
          <w:sz w:val="20"/>
          <w:szCs w:val="20"/>
        </w:rPr>
        <w:t xml:space="preserve"> </w:t>
      </w:r>
      <w:r w:rsidR="004D554D">
        <w:rPr>
          <w:rFonts w:eastAsia="Arial Unicode MS" w:cs="Calibri"/>
          <w:sz w:val="20"/>
          <w:szCs w:val="20"/>
        </w:rPr>
        <w:t>załączoną do wzoru Formularza Wniosku</w:t>
      </w:r>
      <w:r w:rsidR="00B13ED4">
        <w:rPr>
          <w:rFonts w:eastAsia="Arial Unicode MS" w:cs="Calibri"/>
          <w:sz w:val="20"/>
          <w:szCs w:val="20"/>
        </w:rPr>
        <w:t xml:space="preserve"> – załącznik nr 5 </w:t>
      </w:r>
      <w:r w:rsidR="00B13ED4" w:rsidRPr="00B13ED4">
        <w:rPr>
          <w:rFonts w:eastAsia="Arial Unicode MS" w:cs="Calibri"/>
          <w:sz w:val="20"/>
          <w:szCs w:val="20"/>
        </w:rPr>
        <w:t>do Formularza wniosku</w:t>
      </w:r>
      <w:r w:rsidR="002B4E7C" w:rsidRPr="005C4813">
        <w:rPr>
          <w:rFonts w:eastAsia="Arial Unicode MS" w:cs="Calibri"/>
          <w:sz w:val="20"/>
          <w:szCs w:val="20"/>
        </w:rPr>
        <w:t>;</w:t>
      </w:r>
    </w:p>
    <w:p w14:paraId="13C67533" w14:textId="44444859"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6"/>
      </w:r>
    </w:p>
    <w:p w14:paraId="2232671B" w14:textId="56E374F0" w:rsidR="00EB5D12" w:rsidRDefault="00EB5D12" w:rsidP="00EB5D12">
      <w:pPr>
        <w:widowControl w:val="0"/>
        <w:suppressAutoHyphens/>
        <w:spacing w:line="276" w:lineRule="auto"/>
        <w:ind w:left="360"/>
        <w:jc w:val="left"/>
        <w:rPr>
          <w:rFonts w:eastAsia="Arial Unicode MS" w:cs="Calibri"/>
          <w:sz w:val="20"/>
          <w:szCs w:val="20"/>
        </w:rPr>
      </w:pPr>
    </w:p>
    <w:p w14:paraId="1CE56E6A" w14:textId="59389252" w:rsidR="00853EB8" w:rsidRPr="00133201" w:rsidRDefault="00853EB8" w:rsidP="00853EB8">
      <w:pPr>
        <w:widowControl w:val="0"/>
        <w:numPr>
          <w:ilvl w:val="0"/>
          <w:numId w:val="18"/>
        </w:numPr>
        <w:suppressAutoHyphens/>
        <w:spacing w:line="276" w:lineRule="auto"/>
        <w:ind w:left="567" w:hanging="567"/>
        <w:rPr>
          <w:rFonts w:eastAsia="Arial Unicode MS" w:cs="Calibri"/>
          <w:sz w:val="20"/>
          <w:szCs w:val="20"/>
        </w:rPr>
      </w:pPr>
      <w:r w:rsidRPr="00133201">
        <w:rPr>
          <w:rFonts w:eastAsia="Arial Unicode MS" w:cs="Calibri"/>
          <w:sz w:val="20"/>
          <w:szCs w:val="20"/>
        </w:rPr>
        <w:t>zamówienie</w:t>
      </w:r>
      <w:r>
        <w:rPr>
          <w:rFonts w:eastAsia="Arial Unicode MS" w:cs="Calibri"/>
          <w:sz w:val="20"/>
          <w:szCs w:val="20"/>
        </w:rPr>
        <w:t xml:space="preserve"> w części I</w:t>
      </w:r>
      <w:r w:rsidRPr="00133201">
        <w:rPr>
          <w:rStyle w:val="Odwoanieprzypisudolnego"/>
          <w:rFonts w:eastAsia="Arial Unicode MS" w:cs="Calibri"/>
          <w:sz w:val="20"/>
          <w:szCs w:val="20"/>
        </w:rPr>
        <w:footnoteReference w:id="7"/>
      </w:r>
      <w:r w:rsidRPr="00133201">
        <w:rPr>
          <w:rFonts w:eastAsia="Arial Unicode MS" w:cs="Calibri"/>
          <w:sz w:val="20"/>
          <w:szCs w:val="20"/>
        </w:rPr>
        <w:t>:</w:t>
      </w:r>
    </w:p>
    <w:p w14:paraId="28C99DAB" w14:textId="77777777"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w całości wykonam siłami własnymi,</w:t>
      </w:r>
    </w:p>
    <w:p w14:paraId="59B275B2" w14:textId="729CB98A"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zaangażuję podwykonawców do realizacji przedmiotu zamówienia</w:t>
      </w:r>
    </w:p>
    <w:p w14:paraId="3EC4E8A5" w14:textId="77777777" w:rsidR="00447552" w:rsidRPr="00133201" w:rsidRDefault="00447552" w:rsidP="00853EB8">
      <w:pPr>
        <w:widowControl w:val="0"/>
        <w:tabs>
          <w:tab w:val="num" w:pos="851"/>
        </w:tabs>
        <w:suppressAutoHyphens/>
        <w:spacing w:line="276" w:lineRule="auto"/>
        <w:ind w:left="851"/>
        <w:rPr>
          <w:rFonts w:eastAsia="Arial Unicode MS" w:cs="Calibri"/>
          <w:sz w:val="20"/>
          <w:szCs w:val="20"/>
        </w:rPr>
      </w:pPr>
    </w:p>
    <w:p w14:paraId="2E5A1FEE" w14:textId="044C7E46" w:rsidR="00853EB8" w:rsidRPr="00133201" w:rsidRDefault="00853EB8" w:rsidP="00853EB8">
      <w:pPr>
        <w:widowControl w:val="0"/>
        <w:suppressAutoHyphens/>
        <w:spacing w:line="276" w:lineRule="auto"/>
        <w:ind w:left="567"/>
        <w:rPr>
          <w:rFonts w:eastAsia="Arial Unicode MS" w:cs="Calibri"/>
          <w:sz w:val="20"/>
          <w:szCs w:val="20"/>
        </w:rPr>
      </w:pPr>
      <w:r w:rsidRPr="00133201">
        <w:rPr>
          <w:rFonts w:eastAsia="Arial Unicode MS" w:cs="Calibri"/>
          <w:sz w:val="20"/>
          <w:szCs w:val="20"/>
        </w:rPr>
        <w:t xml:space="preserve">i wskazuję </w:t>
      </w:r>
      <w:r w:rsidR="00790F6B">
        <w:t>zakres</w:t>
      </w:r>
      <w:r w:rsidRPr="00133201">
        <w:rPr>
          <w:rFonts w:eastAsia="Arial Unicode MS" w:cs="Calibri"/>
          <w:sz w:val="20"/>
          <w:szCs w:val="20"/>
        </w:rPr>
        <w:t xml:space="preserve"> zamówienia, którą zamierzam powierzyć podwykonawcy:</w:t>
      </w:r>
    </w:p>
    <w:p w14:paraId="09FD1859" w14:textId="4BFD885D" w:rsidR="00447552" w:rsidRPr="00133201" w:rsidRDefault="00447552" w:rsidP="00853EB8">
      <w:pPr>
        <w:widowControl w:val="0"/>
        <w:suppressAutoHyphens/>
        <w:spacing w:line="276" w:lineRule="auto"/>
        <w:ind w:left="567"/>
        <w:rPr>
          <w:rFonts w:eastAsia="Arial Unicode MS" w:cs="Calibri"/>
          <w:sz w:val="20"/>
          <w:szCs w:val="20"/>
        </w:rPr>
      </w:pP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996"/>
        <w:gridCol w:w="1679"/>
        <w:gridCol w:w="2121"/>
        <w:gridCol w:w="1113"/>
        <w:gridCol w:w="1112"/>
      </w:tblGrid>
      <w:tr w:rsidR="00447552" w:rsidRPr="00FA29AD" w14:paraId="138B801C" w14:textId="77777777" w:rsidTr="006307C2">
        <w:trPr>
          <w:cantSplit/>
        </w:trPr>
        <w:tc>
          <w:tcPr>
            <w:tcW w:w="281" w:type="pct"/>
            <w:shd w:val="clear" w:color="auto" w:fill="BFBFBF"/>
            <w:vAlign w:val="center"/>
          </w:tcPr>
          <w:p w14:paraId="4D9BC554"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Lp.</w:t>
            </w:r>
          </w:p>
        </w:tc>
        <w:tc>
          <w:tcPr>
            <w:tcW w:w="1174" w:type="pct"/>
            <w:shd w:val="clear" w:color="auto" w:fill="BFBFBF"/>
            <w:vAlign w:val="center"/>
          </w:tcPr>
          <w:p w14:paraId="6BEE0DCA"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Nazwa(y) podwykonawcy(ów)</w:t>
            </w:r>
          </w:p>
        </w:tc>
        <w:tc>
          <w:tcPr>
            <w:tcW w:w="988" w:type="pct"/>
            <w:shd w:val="clear" w:color="auto" w:fill="BFBFBF"/>
            <w:vAlign w:val="center"/>
          </w:tcPr>
          <w:p w14:paraId="2693FC44" w14:textId="3E372FAC"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Adres(y) siedziby podwykonawcy(ów)</w:t>
            </w:r>
          </w:p>
        </w:tc>
        <w:tc>
          <w:tcPr>
            <w:tcW w:w="1248" w:type="pct"/>
            <w:shd w:val="clear" w:color="auto" w:fill="BFBFBF"/>
            <w:vAlign w:val="center"/>
          </w:tcPr>
          <w:p w14:paraId="1641762D"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 xml:space="preserve">Numer wpisu do odpowiedniego rejestru – KRS </w:t>
            </w:r>
          </w:p>
          <w:p w14:paraId="685F5C09"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lub data rozpoczęcia działalności wskazana w</w:t>
            </w:r>
          </w:p>
          <w:p w14:paraId="2D5AAE3F"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CEIDG</w:t>
            </w:r>
          </w:p>
        </w:tc>
        <w:tc>
          <w:tcPr>
            <w:tcW w:w="655" w:type="pct"/>
            <w:shd w:val="clear" w:color="auto" w:fill="BFBFBF"/>
            <w:vAlign w:val="center"/>
          </w:tcPr>
          <w:p w14:paraId="0ADB6CB9"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NIP oraz Regon</w:t>
            </w:r>
          </w:p>
        </w:tc>
        <w:tc>
          <w:tcPr>
            <w:tcW w:w="654" w:type="pct"/>
            <w:shd w:val="clear" w:color="auto" w:fill="BFBFBF"/>
            <w:vAlign w:val="center"/>
          </w:tcPr>
          <w:p w14:paraId="1EE6B3C6" w14:textId="2CC0E433" w:rsidR="00447552" w:rsidRPr="00133201" w:rsidRDefault="004D554D"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Powierzany zakres realizacji zamówienia</w:t>
            </w:r>
          </w:p>
        </w:tc>
      </w:tr>
      <w:tr w:rsidR="00447552" w:rsidRPr="00FA29AD" w14:paraId="66FA5C8F" w14:textId="77777777" w:rsidTr="006307C2">
        <w:trPr>
          <w:cantSplit/>
        </w:trPr>
        <w:tc>
          <w:tcPr>
            <w:tcW w:w="281" w:type="pct"/>
            <w:vAlign w:val="center"/>
          </w:tcPr>
          <w:p w14:paraId="69BE6918" w14:textId="77777777" w:rsidR="00447552" w:rsidRPr="00133201" w:rsidRDefault="00447552" w:rsidP="006307C2">
            <w:pPr>
              <w:widowControl w:val="0"/>
              <w:numPr>
                <w:ilvl w:val="0"/>
                <w:numId w:val="37"/>
              </w:numPr>
              <w:suppressAutoHyphens/>
              <w:spacing w:line="276" w:lineRule="auto"/>
              <w:ind w:left="284"/>
              <w:jc w:val="right"/>
              <w:rPr>
                <w:rFonts w:eastAsia="Arial Unicode MS" w:cs="Calibri"/>
                <w:b/>
                <w:sz w:val="20"/>
                <w:szCs w:val="20"/>
              </w:rPr>
            </w:pPr>
          </w:p>
        </w:tc>
        <w:tc>
          <w:tcPr>
            <w:tcW w:w="1174" w:type="pct"/>
            <w:vAlign w:val="center"/>
          </w:tcPr>
          <w:p w14:paraId="48D29D07"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988" w:type="pct"/>
            <w:vAlign w:val="center"/>
          </w:tcPr>
          <w:p w14:paraId="52DEF12E"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1248" w:type="pct"/>
            <w:vAlign w:val="center"/>
          </w:tcPr>
          <w:p w14:paraId="4DD7512B"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5" w:type="pct"/>
            <w:vAlign w:val="center"/>
          </w:tcPr>
          <w:p w14:paraId="5851C832"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4" w:type="pct"/>
          </w:tcPr>
          <w:p w14:paraId="5479FD61" w14:textId="77777777" w:rsidR="00447552" w:rsidRDefault="00447552" w:rsidP="006307C2">
            <w:pPr>
              <w:widowControl w:val="0"/>
              <w:suppressAutoHyphens/>
              <w:spacing w:line="276" w:lineRule="auto"/>
              <w:jc w:val="center"/>
              <w:rPr>
                <w:rFonts w:eastAsia="Arial Unicode MS" w:cs="Calibri"/>
                <w:b/>
                <w:sz w:val="20"/>
                <w:szCs w:val="20"/>
              </w:rPr>
            </w:pPr>
          </w:p>
        </w:tc>
      </w:tr>
    </w:tbl>
    <w:p w14:paraId="69A9B6F5" w14:textId="7FF56467" w:rsidR="00853EB8" w:rsidRPr="00133201" w:rsidRDefault="00853EB8" w:rsidP="00853EB8">
      <w:pPr>
        <w:widowControl w:val="0"/>
        <w:suppressAutoHyphens/>
        <w:spacing w:line="276" w:lineRule="auto"/>
        <w:ind w:left="567"/>
        <w:rPr>
          <w:rFonts w:eastAsia="Arial Unicode MS" w:cs="Calibri"/>
          <w:sz w:val="20"/>
          <w:szCs w:val="20"/>
        </w:rPr>
      </w:pPr>
    </w:p>
    <w:p w14:paraId="654AD2CA" w14:textId="62F8D1E2" w:rsidR="00853EB8" w:rsidRPr="00133201" w:rsidRDefault="00853EB8" w:rsidP="00853EB8">
      <w:pPr>
        <w:widowControl w:val="0"/>
        <w:numPr>
          <w:ilvl w:val="0"/>
          <w:numId w:val="18"/>
        </w:numPr>
        <w:suppressAutoHyphens/>
        <w:spacing w:line="276" w:lineRule="auto"/>
        <w:ind w:left="567" w:hanging="567"/>
        <w:rPr>
          <w:rFonts w:eastAsia="Arial Unicode MS" w:cs="Calibri"/>
          <w:sz w:val="20"/>
          <w:szCs w:val="20"/>
        </w:rPr>
      </w:pPr>
      <w:r w:rsidRPr="00133201">
        <w:rPr>
          <w:rFonts w:eastAsia="Arial Unicode MS" w:cs="Calibri"/>
          <w:sz w:val="20"/>
          <w:szCs w:val="20"/>
        </w:rPr>
        <w:t>zamówienie</w:t>
      </w:r>
      <w:r>
        <w:rPr>
          <w:rFonts w:eastAsia="Arial Unicode MS" w:cs="Calibri"/>
          <w:sz w:val="20"/>
          <w:szCs w:val="20"/>
        </w:rPr>
        <w:t xml:space="preserve"> w części II</w:t>
      </w:r>
      <w:r w:rsidRPr="00133201">
        <w:rPr>
          <w:rStyle w:val="Odwoanieprzypisudolnego"/>
          <w:rFonts w:eastAsia="Arial Unicode MS" w:cs="Calibri"/>
          <w:sz w:val="20"/>
          <w:szCs w:val="20"/>
        </w:rPr>
        <w:footnoteReference w:id="8"/>
      </w:r>
      <w:r w:rsidRPr="00133201">
        <w:rPr>
          <w:rFonts w:eastAsia="Arial Unicode MS" w:cs="Calibri"/>
          <w:sz w:val="20"/>
          <w:szCs w:val="20"/>
        </w:rPr>
        <w:t>:</w:t>
      </w:r>
    </w:p>
    <w:p w14:paraId="02858F5D" w14:textId="77777777"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w całości wykonam siłami własnymi,</w:t>
      </w:r>
    </w:p>
    <w:p w14:paraId="58D99F8D" w14:textId="77777777"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zaangażuję podwykonawców do realizacji przedmiotu zamówienia:</w:t>
      </w:r>
    </w:p>
    <w:p w14:paraId="2FCAC9FB" w14:textId="1BF883D2" w:rsidR="00853EB8" w:rsidRPr="00133201" w:rsidRDefault="00853EB8" w:rsidP="00853EB8">
      <w:pPr>
        <w:widowControl w:val="0"/>
        <w:suppressAutoHyphens/>
        <w:spacing w:line="276" w:lineRule="auto"/>
        <w:ind w:left="567"/>
        <w:rPr>
          <w:rFonts w:eastAsia="Arial Unicode MS" w:cs="Calibri"/>
          <w:sz w:val="20"/>
          <w:szCs w:val="20"/>
        </w:rPr>
      </w:pPr>
      <w:r w:rsidRPr="00133201">
        <w:rPr>
          <w:rFonts w:eastAsia="Arial Unicode MS" w:cs="Calibri"/>
          <w:sz w:val="20"/>
          <w:szCs w:val="20"/>
        </w:rPr>
        <w:t xml:space="preserve">i wskazuję </w:t>
      </w:r>
      <w:r w:rsidR="00790F6B">
        <w:t>zakres</w:t>
      </w:r>
      <w:r w:rsidRPr="00133201">
        <w:rPr>
          <w:rFonts w:eastAsia="Arial Unicode MS" w:cs="Calibri"/>
          <w:sz w:val="20"/>
          <w:szCs w:val="20"/>
        </w:rPr>
        <w:t xml:space="preserve"> zamówienia, którą zamierzam powierzyć podwykonawcy:</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996"/>
        <w:gridCol w:w="1679"/>
        <w:gridCol w:w="2121"/>
        <w:gridCol w:w="1113"/>
        <w:gridCol w:w="1112"/>
      </w:tblGrid>
      <w:tr w:rsidR="00447552" w:rsidRPr="00FA29AD" w14:paraId="4214D923" w14:textId="77777777" w:rsidTr="006307C2">
        <w:trPr>
          <w:cantSplit/>
        </w:trPr>
        <w:tc>
          <w:tcPr>
            <w:tcW w:w="281" w:type="pct"/>
            <w:shd w:val="clear" w:color="auto" w:fill="BFBFBF"/>
            <w:vAlign w:val="center"/>
          </w:tcPr>
          <w:p w14:paraId="06772C35"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Lp.</w:t>
            </w:r>
          </w:p>
        </w:tc>
        <w:tc>
          <w:tcPr>
            <w:tcW w:w="1174" w:type="pct"/>
            <w:shd w:val="clear" w:color="auto" w:fill="BFBFBF"/>
            <w:vAlign w:val="center"/>
          </w:tcPr>
          <w:p w14:paraId="24E7AD05"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Nazwa(y) podwykonawcy(ów)</w:t>
            </w:r>
          </w:p>
        </w:tc>
        <w:tc>
          <w:tcPr>
            <w:tcW w:w="988" w:type="pct"/>
            <w:shd w:val="clear" w:color="auto" w:fill="BFBFBF"/>
            <w:vAlign w:val="center"/>
          </w:tcPr>
          <w:p w14:paraId="66E56265" w14:textId="655ACD0D"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Adres(y) siedziby podwykonawcy(ów)</w:t>
            </w:r>
          </w:p>
        </w:tc>
        <w:tc>
          <w:tcPr>
            <w:tcW w:w="1248" w:type="pct"/>
            <w:shd w:val="clear" w:color="auto" w:fill="BFBFBF"/>
            <w:vAlign w:val="center"/>
          </w:tcPr>
          <w:p w14:paraId="08FCA4C5"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 xml:space="preserve">Numer wpisu do odpowiedniego rejestru – KRS </w:t>
            </w:r>
          </w:p>
          <w:p w14:paraId="5F49D881"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lub data rozpoczęcia działalności wskazana w</w:t>
            </w:r>
          </w:p>
          <w:p w14:paraId="2F03BCE2"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CEIDG</w:t>
            </w:r>
          </w:p>
        </w:tc>
        <w:tc>
          <w:tcPr>
            <w:tcW w:w="655" w:type="pct"/>
            <w:shd w:val="clear" w:color="auto" w:fill="BFBFBF"/>
            <w:vAlign w:val="center"/>
          </w:tcPr>
          <w:p w14:paraId="3D71F2C8"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NIP oraz Regon</w:t>
            </w:r>
          </w:p>
        </w:tc>
        <w:tc>
          <w:tcPr>
            <w:tcW w:w="654" w:type="pct"/>
            <w:shd w:val="clear" w:color="auto" w:fill="BFBFBF"/>
            <w:vAlign w:val="center"/>
          </w:tcPr>
          <w:p w14:paraId="577BC3D6" w14:textId="78A01082" w:rsidR="00447552" w:rsidRPr="00133201" w:rsidRDefault="00133201"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Powierzany zakres realizacji zamówienia</w:t>
            </w:r>
          </w:p>
        </w:tc>
      </w:tr>
      <w:tr w:rsidR="00447552" w:rsidRPr="00FA29AD" w14:paraId="169E70A3" w14:textId="77777777" w:rsidTr="006307C2">
        <w:trPr>
          <w:cantSplit/>
        </w:trPr>
        <w:tc>
          <w:tcPr>
            <w:tcW w:w="281" w:type="pct"/>
            <w:vAlign w:val="center"/>
          </w:tcPr>
          <w:p w14:paraId="34DAD8E0" w14:textId="2114ED80" w:rsidR="00447552" w:rsidRPr="00133201" w:rsidRDefault="00133201" w:rsidP="00133201">
            <w:pPr>
              <w:widowControl w:val="0"/>
              <w:suppressAutoHyphens/>
              <w:spacing w:line="276" w:lineRule="auto"/>
              <w:rPr>
                <w:rFonts w:eastAsia="Arial Unicode MS" w:cs="Calibri"/>
                <w:b/>
                <w:sz w:val="20"/>
                <w:szCs w:val="20"/>
              </w:rPr>
            </w:pPr>
            <w:r w:rsidRPr="00133201">
              <w:rPr>
                <w:rFonts w:eastAsia="Arial Unicode MS" w:cs="Calibri"/>
                <w:b/>
                <w:sz w:val="16"/>
                <w:szCs w:val="16"/>
              </w:rPr>
              <w:t>1.</w:t>
            </w:r>
          </w:p>
        </w:tc>
        <w:tc>
          <w:tcPr>
            <w:tcW w:w="1174" w:type="pct"/>
            <w:vAlign w:val="center"/>
          </w:tcPr>
          <w:p w14:paraId="4ABED5F4"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988" w:type="pct"/>
            <w:vAlign w:val="center"/>
          </w:tcPr>
          <w:p w14:paraId="1622BD8C"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1248" w:type="pct"/>
            <w:vAlign w:val="center"/>
          </w:tcPr>
          <w:p w14:paraId="4DCE5769"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5" w:type="pct"/>
            <w:vAlign w:val="center"/>
          </w:tcPr>
          <w:p w14:paraId="7FFC2FC8"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4" w:type="pct"/>
          </w:tcPr>
          <w:p w14:paraId="08C2074B" w14:textId="77777777" w:rsidR="00447552" w:rsidRDefault="00447552" w:rsidP="006307C2">
            <w:pPr>
              <w:widowControl w:val="0"/>
              <w:suppressAutoHyphens/>
              <w:spacing w:line="276" w:lineRule="auto"/>
              <w:jc w:val="center"/>
              <w:rPr>
                <w:rFonts w:eastAsia="Arial Unicode MS" w:cs="Calibri"/>
                <w:b/>
                <w:sz w:val="20"/>
                <w:szCs w:val="20"/>
              </w:rPr>
            </w:pPr>
          </w:p>
        </w:tc>
      </w:tr>
    </w:tbl>
    <w:p w14:paraId="4F3D53DA" w14:textId="5EB8C710" w:rsidR="00853EB8" w:rsidRPr="00133201" w:rsidRDefault="00853EB8" w:rsidP="00853EB8">
      <w:pPr>
        <w:widowControl w:val="0"/>
        <w:suppressAutoHyphens/>
        <w:spacing w:line="276" w:lineRule="auto"/>
        <w:rPr>
          <w:rFonts w:eastAsia="Arial Unicode MS" w:cs="Calibri"/>
          <w:sz w:val="20"/>
          <w:szCs w:val="20"/>
        </w:rPr>
      </w:pPr>
    </w:p>
    <w:p w14:paraId="7EC6AEBA" w14:textId="7E091E16" w:rsidR="00853EB8" w:rsidRPr="00133201" w:rsidRDefault="00853EB8" w:rsidP="00853EB8">
      <w:pPr>
        <w:widowControl w:val="0"/>
        <w:numPr>
          <w:ilvl w:val="0"/>
          <w:numId w:val="18"/>
        </w:numPr>
        <w:suppressAutoHyphens/>
        <w:spacing w:line="276" w:lineRule="auto"/>
        <w:ind w:left="567" w:hanging="567"/>
        <w:rPr>
          <w:rFonts w:eastAsia="Arial Unicode MS" w:cs="Calibri"/>
          <w:sz w:val="20"/>
          <w:szCs w:val="20"/>
        </w:rPr>
      </w:pPr>
      <w:r w:rsidRPr="00133201">
        <w:rPr>
          <w:rFonts w:eastAsia="Arial Unicode MS" w:cs="Calibri"/>
          <w:sz w:val="20"/>
          <w:szCs w:val="20"/>
        </w:rPr>
        <w:t>zamówienie w części III</w:t>
      </w:r>
      <w:r w:rsidRPr="00133201">
        <w:rPr>
          <w:rStyle w:val="Odwoanieprzypisudolnego"/>
          <w:rFonts w:eastAsia="Arial Unicode MS" w:cs="Calibri"/>
          <w:sz w:val="20"/>
          <w:szCs w:val="20"/>
        </w:rPr>
        <w:footnoteReference w:id="9"/>
      </w:r>
      <w:r w:rsidRPr="00133201">
        <w:rPr>
          <w:rFonts w:eastAsia="Arial Unicode MS" w:cs="Calibri"/>
          <w:sz w:val="20"/>
          <w:szCs w:val="20"/>
        </w:rPr>
        <w:t>:</w:t>
      </w:r>
    </w:p>
    <w:p w14:paraId="272A224A" w14:textId="77777777"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w całości wykonam siłami własnymi,</w:t>
      </w:r>
    </w:p>
    <w:p w14:paraId="16722928" w14:textId="0DFAC94F" w:rsidR="00853EB8" w:rsidRPr="00133201" w:rsidRDefault="00853EB8" w:rsidP="00853EB8">
      <w:pPr>
        <w:widowControl w:val="0"/>
        <w:tabs>
          <w:tab w:val="num" w:pos="851"/>
        </w:tabs>
        <w:suppressAutoHyphens/>
        <w:spacing w:line="276" w:lineRule="auto"/>
        <w:ind w:left="851"/>
        <w:rPr>
          <w:rFonts w:eastAsia="Arial Unicode MS" w:cs="Calibri"/>
          <w:sz w:val="20"/>
          <w:szCs w:val="20"/>
        </w:rPr>
      </w:pPr>
      <w:r w:rsidRPr="00133201">
        <w:rPr>
          <w:rFonts w:cs="Calibri"/>
          <w:b/>
          <w:sz w:val="20"/>
          <w:szCs w:val="20"/>
        </w:rPr>
        <w:fldChar w:fldCharType="begin">
          <w:ffData>
            <w:name w:val="Wybór1"/>
            <w:enabled/>
            <w:calcOnExit w:val="0"/>
            <w:checkBox>
              <w:sizeAuto/>
              <w:default w:val="0"/>
            </w:checkBox>
          </w:ffData>
        </w:fldChar>
      </w:r>
      <w:r w:rsidRPr="00133201">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133201">
        <w:rPr>
          <w:rFonts w:cs="Calibri"/>
          <w:b/>
          <w:sz w:val="20"/>
          <w:szCs w:val="20"/>
        </w:rPr>
        <w:fldChar w:fldCharType="end"/>
      </w:r>
      <w:r w:rsidRPr="00133201">
        <w:rPr>
          <w:rFonts w:cs="Calibri"/>
          <w:b/>
          <w:sz w:val="20"/>
          <w:szCs w:val="20"/>
        </w:rPr>
        <w:t xml:space="preserve"> </w:t>
      </w:r>
      <w:r w:rsidRPr="00133201">
        <w:rPr>
          <w:rFonts w:eastAsia="Arial Unicode MS" w:cs="Calibri"/>
          <w:sz w:val="20"/>
          <w:szCs w:val="20"/>
        </w:rPr>
        <w:t>zaangażuję podwykonawców do realizacji przedmiotu zamówienia</w:t>
      </w:r>
    </w:p>
    <w:p w14:paraId="34A1A6D1" w14:textId="1C3B351E" w:rsidR="00853EB8" w:rsidRPr="00133201" w:rsidRDefault="00853EB8" w:rsidP="00853EB8">
      <w:pPr>
        <w:widowControl w:val="0"/>
        <w:suppressAutoHyphens/>
        <w:spacing w:line="276" w:lineRule="auto"/>
        <w:ind w:left="567"/>
        <w:rPr>
          <w:rFonts w:eastAsia="Arial Unicode MS" w:cs="Calibri"/>
          <w:sz w:val="20"/>
          <w:szCs w:val="20"/>
        </w:rPr>
      </w:pPr>
      <w:r w:rsidRPr="00133201">
        <w:rPr>
          <w:rFonts w:eastAsia="Arial Unicode MS" w:cs="Calibri"/>
          <w:sz w:val="20"/>
          <w:szCs w:val="20"/>
        </w:rPr>
        <w:t xml:space="preserve">i wskazuję </w:t>
      </w:r>
      <w:r w:rsidR="00790F6B">
        <w:t>zakres</w:t>
      </w:r>
      <w:r w:rsidR="00790F6B" w:rsidRPr="00133201">
        <w:rPr>
          <w:rFonts w:eastAsia="Arial Unicode MS" w:cs="Calibri"/>
          <w:sz w:val="20"/>
          <w:szCs w:val="20"/>
        </w:rPr>
        <w:t xml:space="preserve"> </w:t>
      </w:r>
      <w:r w:rsidRPr="00133201">
        <w:rPr>
          <w:rFonts w:eastAsia="Arial Unicode MS" w:cs="Calibri"/>
          <w:sz w:val="20"/>
          <w:szCs w:val="20"/>
        </w:rPr>
        <w:t>zamówienia, którą zamierzam powierzyć podwykonawcy:</w:t>
      </w:r>
    </w:p>
    <w:p w14:paraId="38897E1D" w14:textId="7CE272E8" w:rsidR="00853EB8" w:rsidRPr="00133201" w:rsidRDefault="00853EB8" w:rsidP="00853EB8">
      <w:pPr>
        <w:widowControl w:val="0"/>
        <w:suppressAutoHyphens/>
        <w:spacing w:line="276" w:lineRule="auto"/>
        <w:ind w:left="567"/>
        <w:rPr>
          <w:rFonts w:eastAsia="Arial Unicode MS" w:cs="Calibri"/>
          <w:sz w:val="20"/>
          <w:szCs w:val="20"/>
        </w:rPr>
      </w:pP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996"/>
        <w:gridCol w:w="1679"/>
        <w:gridCol w:w="2121"/>
        <w:gridCol w:w="1113"/>
        <w:gridCol w:w="1112"/>
      </w:tblGrid>
      <w:tr w:rsidR="00447552" w:rsidRPr="00FA29AD" w14:paraId="343CF8F8" w14:textId="77777777" w:rsidTr="006307C2">
        <w:trPr>
          <w:cantSplit/>
        </w:trPr>
        <w:tc>
          <w:tcPr>
            <w:tcW w:w="281" w:type="pct"/>
            <w:shd w:val="clear" w:color="auto" w:fill="BFBFBF"/>
            <w:vAlign w:val="center"/>
          </w:tcPr>
          <w:p w14:paraId="3CD412DE"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Lp.</w:t>
            </w:r>
          </w:p>
        </w:tc>
        <w:tc>
          <w:tcPr>
            <w:tcW w:w="1174" w:type="pct"/>
            <w:shd w:val="clear" w:color="auto" w:fill="BFBFBF"/>
            <w:vAlign w:val="center"/>
          </w:tcPr>
          <w:p w14:paraId="2EE4B407"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Nazwa(y) podwykonawcy(ów)</w:t>
            </w:r>
          </w:p>
        </w:tc>
        <w:tc>
          <w:tcPr>
            <w:tcW w:w="988" w:type="pct"/>
            <w:shd w:val="clear" w:color="auto" w:fill="BFBFBF"/>
            <w:vAlign w:val="center"/>
          </w:tcPr>
          <w:p w14:paraId="16DB412B" w14:textId="65A72AA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Adres(y) siedziby podwykonawcy(ów)</w:t>
            </w:r>
          </w:p>
        </w:tc>
        <w:tc>
          <w:tcPr>
            <w:tcW w:w="1248" w:type="pct"/>
            <w:shd w:val="clear" w:color="auto" w:fill="BFBFBF"/>
            <w:vAlign w:val="center"/>
          </w:tcPr>
          <w:p w14:paraId="745FD32D"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 xml:space="preserve">Numer wpisu do odpowiedniego rejestru – KRS </w:t>
            </w:r>
          </w:p>
          <w:p w14:paraId="1B356D45"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lub data rozpoczęcia działalności wskazana w</w:t>
            </w:r>
          </w:p>
          <w:p w14:paraId="6BADB6B9"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CEIDG</w:t>
            </w:r>
          </w:p>
        </w:tc>
        <w:tc>
          <w:tcPr>
            <w:tcW w:w="655" w:type="pct"/>
            <w:shd w:val="clear" w:color="auto" w:fill="BFBFBF"/>
            <w:vAlign w:val="center"/>
          </w:tcPr>
          <w:p w14:paraId="0247BC11" w14:textId="77777777" w:rsidR="00447552" w:rsidRPr="00133201" w:rsidRDefault="00447552" w:rsidP="006307C2">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NIP oraz Regon</w:t>
            </w:r>
          </w:p>
        </w:tc>
        <w:tc>
          <w:tcPr>
            <w:tcW w:w="654" w:type="pct"/>
            <w:shd w:val="clear" w:color="auto" w:fill="BFBFBF"/>
            <w:vAlign w:val="center"/>
          </w:tcPr>
          <w:p w14:paraId="1506782C" w14:textId="7BA62F0F" w:rsidR="00447552" w:rsidRPr="00133201" w:rsidRDefault="004D554D" w:rsidP="004D554D">
            <w:pPr>
              <w:widowControl w:val="0"/>
              <w:suppressAutoHyphens/>
              <w:spacing w:line="276" w:lineRule="auto"/>
              <w:jc w:val="center"/>
              <w:rPr>
                <w:rFonts w:eastAsia="Arial Unicode MS" w:cs="Calibri"/>
                <w:b/>
                <w:sz w:val="16"/>
                <w:szCs w:val="16"/>
              </w:rPr>
            </w:pPr>
            <w:r w:rsidRPr="00133201">
              <w:rPr>
                <w:rFonts w:eastAsia="Arial Unicode MS" w:cs="Calibri"/>
                <w:b/>
                <w:sz w:val="16"/>
                <w:szCs w:val="16"/>
              </w:rPr>
              <w:t>Powierzany zakres realizacji zamówienia</w:t>
            </w:r>
          </w:p>
        </w:tc>
      </w:tr>
      <w:tr w:rsidR="00447552" w:rsidRPr="00FA29AD" w14:paraId="552E2CD7" w14:textId="77777777" w:rsidTr="006307C2">
        <w:trPr>
          <w:cantSplit/>
        </w:trPr>
        <w:tc>
          <w:tcPr>
            <w:tcW w:w="281" w:type="pct"/>
            <w:vAlign w:val="center"/>
          </w:tcPr>
          <w:p w14:paraId="2228096D" w14:textId="2C5CD693" w:rsidR="00447552" w:rsidRPr="00133201" w:rsidRDefault="00133201" w:rsidP="00133201">
            <w:pPr>
              <w:widowControl w:val="0"/>
              <w:suppressAutoHyphens/>
              <w:spacing w:line="276" w:lineRule="auto"/>
              <w:rPr>
                <w:rFonts w:eastAsia="Arial Unicode MS" w:cs="Calibri"/>
                <w:b/>
                <w:sz w:val="20"/>
                <w:szCs w:val="20"/>
              </w:rPr>
            </w:pPr>
            <w:r w:rsidRPr="00133201">
              <w:rPr>
                <w:rFonts w:eastAsia="Arial Unicode MS" w:cs="Calibri"/>
                <w:b/>
                <w:sz w:val="16"/>
                <w:szCs w:val="16"/>
              </w:rPr>
              <w:t>1.</w:t>
            </w:r>
          </w:p>
        </w:tc>
        <w:tc>
          <w:tcPr>
            <w:tcW w:w="1174" w:type="pct"/>
            <w:vAlign w:val="center"/>
          </w:tcPr>
          <w:p w14:paraId="74FE7170"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988" w:type="pct"/>
            <w:vAlign w:val="center"/>
          </w:tcPr>
          <w:p w14:paraId="6052C388"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1248" w:type="pct"/>
            <w:vAlign w:val="center"/>
          </w:tcPr>
          <w:p w14:paraId="62241D55"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5" w:type="pct"/>
            <w:vAlign w:val="center"/>
          </w:tcPr>
          <w:p w14:paraId="1E86396C" w14:textId="77777777" w:rsidR="00447552" w:rsidRPr="00133201" w:rsidRDefault="00447552" w:rsidP="006307C2">
            <w:pPr>
              <w:widowControl w:val="0"/>
              <w:suppressAutoHyphens/>
              <w:spacing w:line="276" w:lineRule="auto"/>
              <w:jc w:val="center"/>
              <w:rPr>
                <w:rFonts w:eastAsia="Arial Unicode MS" w:cs="Calibri"/>
                <w:b/>
                <w:sz w:val="20"/>
                <w:szCs w:val="20"/>
              </w:rPr>
            </w:pPr>
          </w:p>
        </w:tc>
        <w:tc>
          <w:tcPr>
            <w:tcW w:w="654" w:type="pct"/>
          </w:tcPr>
          <w:p w14:paraId="1E559B29" w14:textId="77777777" w:rsidR="00447552" w:rsidRDefault="00447552" w:rsidP="006307C2">
            <w:pPr>
              <w:widowControl w:val="0"/>
              <w:suppressAutoHyphens/>
              <w:spacing w:line="276" w:lineRule="auto"/>
              <w:jc w:val="center"/>
              <w:rPr>
                <w:rFonts w:eastAsia="Arial Unicode MS" w:cs="Calibri"/>
                <w:b/>
                <w:sz w:val="20"/>
                <w:szCs w:val="20"/>
              </w:rPr>
            </w:pPr>
          </w:p>
        </w:tc>
      </w:tr>
    </w:tbl>
    <w:p w14:paraId="3D890C5A" w14:textId="77777777" w:rsidR="00853EB8" w:rsidRPr="00FA29AD" w:rsidRDefault="00853EB8" w:rsidP="00853EB8">
      <w:pPr>
        <w:widowControl w:val="0"/>
        <w:suppressAutoHyphens/>
        <w:spacing w:line="276" w:lineRule="auto"/>
        <w:ind w:left="567"/>
        <w:rPr>
          <w:rFonts w:eastAsia="Arial Unicode MS" w:cs="Calibri"/>
          <w:sz w:val="20"/>
          <w:szCs w:val="20"/>
          <w:highlight w:val="yellow"/>
        </w:rPr>
      </w:pPr>
    </w:p>
    <w:p w14:paraId="6F0A0459" w14:textId="10B6C5C0" w:rsidR="00406870" w:rsidRDefault="00406870" w:rsidP="00EB5D12">
      <w:pPr>
        <w:widowControl w:val="0"/>
        <w:suppressAutoHyphens/>
        <w:spacing w:line="276" w:lineRule="auto"/>
        <w:ind w:left="360"/>
        <w:jc w:val="left"/>
        <w:rPr>
          <w:rFonts w:eastAsia="Arial Unicode MS" w:cs="Calibri"/>
          <w:sz w:val="20"/>
          <w:szCs w:val="20"/>
        </w:rPr>
      </w:pPr>
    </w:p>
    <w:p w14:paraId="41B5D6EC" w14:textId="7C19E4A6" w:rsidR="00406870" w:rsidRDefault="00406870" w:rsidP="00EB5D12">
      <w:pPr>
        <w:widowControl w:val="0"/>
        <w:suppressAutoHyphens/>
        <w:spacing w:line="276" w:lineRule="auto"/>
        <w:ind w:left="360"/>
        <w:jc w:val="left"/>
        <w:rPr>
          <w:rFonts w:eastAsia="Arial Unicode MS" w:cs="Calibri"/>
          <w:sz w:val="20"/>
          <w:szCs w:val="20"/>
        </w:rPr>
      </w:pPr>
    </w:p>
    <w:p w14:paraId="0C317B29" w14:textId="77777777" w:rsidR="006B25C0" w:rsidRPr="00F13796" w:rsidRDefault="006B25C0" w:rsidP="006B25C0">
      <w:pPr>
        <w:widowControl w:val="0"/>
        <w:numPr>
          <w:ilvl w:val="0"/>
          <w:numId w:val="17"/>
        </w:numPr>
        <w:suppressAutoHyphens/>
        <w:spacing w:line="276" w:lineRule="auto"/>
        <w:jc w:val="left"/>
        <w:rPr>
          <w:rFonts w:eastAsia="Arial Unicode MS" w:cs="Calibri"/>
          <w:sz w:val="20"/>
          <w:szCs w:val="20"/>
        </w:rPr>
      </w:pPr>
      <w:r>
        <w:rPr>
          <w:rFonts w:eastAsia="Arial Unicode MS" w:cs="Calibri"/>
          <w:sz w:val="20"/>
          <w:szCs w:val="20"/>
        </w:rPr>
        <w:t>Oświadczam(y), że</w:t>
      </w:r>
      <w:r>
        <w:rPr>
          <w:rStyle w:val="Odwoanieprzypisudolnego"/>
          <w:rFonts w:eastAsia="Arial Unicode MS" w:cs="Calibri"/>
          <w:iCs/>
          <w:sz w:val="20"/>
          <w:szCs w:val="20"/>
        </w:rPr>
        <w:footnoteReference w:id="10"/>
      </w:r>
      <w:r w:rsidRPr="00F13796">
        <w:rPr>
          <w:rFonts w:eastAsia="Arial Unicode MS" w:cs="Calibri"/>
          <w:sz w:val="20"/>
          <w:szCs w:val="20"/>
        </w:rPr>
        <w:t>:</w:t>
      </w:r>
    </w:p>
    <w:p w14:paraId="614E935B"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jesteśmy mikroprzedsiębiorstwem: ……………………,</w:t>
      </w:r>
    </w:p>
    <w:p w14:paraId="1E78047E"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jesteśmy małym przedsiębiorstwem: ……………………,</w:t>
      </w:r>
    </w:p>
    <w:p w14:paraId="7D5127F7"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jesteśmy średnim przedsiębiorstwem: ……………………,</w:t>
      </w:r>
    </w:p>
    <w:p w14:paraId="2D7738E6"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prowadzę jednoosobową działalnością gospodarczą: ……………………,</w:t>
      </w:r>
    </w:p>
    <w:p w14:paraId="51CEA74C"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jestem osobą fizyczną nieprowadzącą działalności gospodarczej: ……………………,</w:t>
      </w:r>
    </w:p>
    <w:p w14:paraId="7FF4DCFB" w14:textId="77777777" w:rsidR="006B25C0" w:rsidRPr="00F13796" w:rsidRDefault="006B25C0" w:rsidP="006B25C0">
      <w:pPr>
        <w:pStyle w:val="Akapitzlist"/>
        <w:widowControl w:val="0"/>
        <w:suppressAutoHyphens/>
        <w:spacing w:line="276" w:lineRule="auto"/>
        <w:ind w:left="360"/>
        <w:jc w:val="left"/>
        <w:rPr>
          <w:rFonts w:eastAsia="Arial Unicode MS" w:cs="Calibri"/>
          <w:sz w:val="20"/>
          <w:szCs w:val="20"/>
        </w:rPr>
      </w:pPr>
      <w:r w:rsidRPr="00F13796">
        <w:rPr>
          <w:rFonts w:eastAsia="Arial Unicode MS" w:cs="Calibri"/>
          <w:sz w:val="20"/>
          <w:szCs w:val="20"/>
        </w:rPr>
        <w:t>jestem innym rodzajem wykonawcy: …………………………..</w:t>
      </w:r>
    </w:p>
    <w:p w14:paraId="0865B99B" w14:textId="69003A69" w:rsidR="006B25C0" w:rsidRDefault="006B25C0" w:rsidP="00EB5D12">
      <w:pPr>
        <w:widowControl w:val="0"/>
        <w:suppressAutoHyphens/>
        <w:spacing w:line="276" w:lineRule="auto"/>
        <w:ind w:left="360"/>
        <w:jc w:val="left"/>
        <w:rPr>
          <w:rFonts w:eastAsia="Arial Unicode MS" w:cs="Calibri"/>
          <w:sz w:val="20"/>
          <w:szCs w:val="20"/>
        </w:rPr>
      </w:pPr>
    </w:p>
    <w:p w14:paraId="48CDB240" w14:textId="77777777" w:rsidR="006B25C0" w:rsidRPr="00EB5D12" w:rsidRDefault="006B25C0" w:rsidP="00EB5D12">
      <w:pPr>
        <w:widowControl w:val="0"/>
        <w:suppressAutoHyphens/>
        <w:spacing w:line="276" w:lineRule="auto"/>
        <w:ind w:left="360"/>
        <w:jc w:val="left"/>
        <w:rPr>
          <w:rFonts w:eastAsia="Arial Unicode MS" w:cs="Calibri"/>
          <w:sz w:val="20"/>
          <w:szCs w:val="20"/>
        </w:rPr>
      </w:pPr>
    </w:p>
    <w:p w14:paraId="5454954D" w14:textId="5C277FA0" w:rsidR="002B4E7C" w:rsidRDefault="002B4E7C" w:rsidP="002B4E7C">
      <w:pPr>
        <w:widowControl w:val="0"/>
        <w:numPr>
          <w:ilvl w:val="0"/>
          <w:numId w:val="17"/>
        </w:numPr>
        <w:suppressAutoHyphens/>
        <w:spacing w:line="276" w:lineRule="auto"/>
        <w:rPr>
          <w:rFonts w:eastAsia="Arial Unicode MS" w:cs="Calibri"/>
          <w:b/>
          <w:sz w:val="20"/>
          <w:szCs w:val="20"/>
          <w:u w:val="single"/>
        </w:rPr>
      </w:pPr>
      <w:r>
        <w:rPr>
          <w:rFonts w:eastAsia="Arial Unicode MS" w:cs="Calibri"/>
          <w:b/>
          <w:sz w:val="20"/>
          <w:szCs w:val="20"/>
          <w:u w:val="single"/>
        </w:rPr>
        <w:t>ZAŁĄCZNIKI</w:t>
      </w:r>
    </w:p>
    <w:p w14:paraId="2C56F3BB" w14:textId="36A35347" w:rsidR="002B4E7C" w:rsidRPr="002B4E7C" w:rsidRDefault="002B4E7C" w:rsidP="004A4B6E">
      <w:pPr>
        <w:widowControl w:val="0"/>
        <w:suppressAutoHyphens/>
        <w:spacing w:line="276" w:lineRule="auto"/>
        <w:ind w:firstLine="360"/>
        <w:rPr>
          <w:rFonts w:eastAsia="Arial Unicode MS" w:cs="Calibri"/>
          <w:b/>
          <w:sz w:val="20"/>
          <w:szCs w:val="20"/>
          <w:u w:val="single"/>
        </w:rPr>
      </w:pPr>
      <w:r w:rsidRPr="002B4E7C">
        <w:rPr>
          <w:rFonts w:eastAsia="Arial Unicode MS" w:cs="Calibri"/>
          <w:b/>
          <w:sz w:val="20"/>
          <w:szCs w:val="20"/>
          <w:u w:val="single"/>
        </w:rPr>
        <w:t>Wraz z wnioskiem składam</w:t>
      </w:r>
      <w:r>
        <w:rPr>
          <w:rFonts w:eastAsia="Arial Unicode MS" w:cs="Calibri"/>
          <w:b/>
          <w:sz w:val="20"/>
          <w:szCs w:val="20"/>
          <w:u w:val="single"/>
        </w:rPr>
        <w:t>(y)</w:t>
      </w:r>
      <w:r w:rsidRPr="002B4E7C">
        <w:rPr>
          <w:rFonts w:eastAsia="Arial Unicode MS" w:cs="Calibri"/>
          <w:b/>
          <w:sz w:val="20"/>
          <w:szCs w:val="20"/>
          <w:u w:val="single"/>
        </w:rPr>
        <w:t xml:space="preserve"> następujące oświadczenia i dokumenty:</w:t>
      </w:r>
    </w:p>
    <w:p w14:paraId="76657A97" w14:textId="77777777" w:rsidR="004A4B6E" w:rsidRDefault="002B4E7C" w:rsidP="007C0620">
      <w:pPr>
        <w:pStyle w:val="Akapitzlist"/>
        <w:widowControl w:val="0"/>
        <w:numPr>
          <w:ilvl w:val="0"/>
          <w:numId w:val="21"/>
        </w:numPr>
        <w:suppressAutoHyphens/>
        <w:spacing w:line="276" w:lineRule="auto"/>
        <w:rPr>
          <w:rFonts w:eastAsia="Arial Unicode MS" w:cs="Calibri"/>
          <w:sz w:val="20"/>
          <w:szCs w:val="20"/>
        </w:rPr>
      </w:pPr>
      <w:r w:rsidRPr="002B4E7C">
        <w:rPr>
          <w:rFonts w:eastAsia="Arial Unicode MS" w:cs="Calibri"/>
          <w:sz w:val="20"/>
          <w:szCs w:val="20"/>
        </w:rPr>
        <w:t>………</w:t>
      </w:r>
      <w:r w:rsidR="004A4B6E">
        <w:rPr>
          <w:rFonts w:eastAsia="Arial Unicode MS" w:cs="Calibri"/>
          <w:sz w:val="20"/>
          <w:szCs w:val="20"/>
        </w:rPr>
        <w:t>…………………………………………………………………………………</w:t>
      </w:r>
    </w:p>
    <w:p w14:paraId="5919DEFB" w14:textId="3D1F5750" w:rsidR="002B4E7C" w:rsidRPr="004A4B6E" w:rsidRDefault="002B4E7C" w:rsidP="007C0620">
      <w:pPr>
        <w:pStyle w:val="Akapitzlist"/>
        <w:widowControl w:val="0"/>
        <w:numPr>
          <w:ilvl w:val="0"/>
          <w:numId w:val="21"/>
        </w:numPr>
        <w:suppressAutoHyphens/>
        <w:spacing w:line="276" w:lineRule="auto"/>
        <w:rPr>
          <w:rFonts w:eastAsia="Arial Unicode MS" w:cs="Calibri"/>
          <w:sz w:val="20"/>
          <w:szCs w:val="20"/>
        </w:rPr>
      </w:pPr>
      <w:r w:rsidRPr="004A4B6E">
        <w:rPr>
          <w:rFonts w:eastAsia="Arial Unicode MS" w:cs="Calibri"/>
          <w:sz w:val="20"/>
          <w:szCs w:val="20"/>
        </w:rPr>
        <w:t xml:space="preserve">………………………………………………………………………………………… </w:t>
      </w:r>
    </w:p>
    <w:p w14:paraId="508C3992" w14:textId="77777777" w:rsidR="002B4E7C" w:rsidRPr="002B4E7C" w:rsidRDefault="002B4E7C" w:rsidP="007C0620">
      <w:pPr>
        <w:pStyle w:val="Akapitzlist"/>
        <w:widowControl w:val="0"/>
        <w:numPr>
          <w:ilvl w:val="0"/>
          <w:numId w:val="21"/>
        </w:numPr>
        <w:suppressAutoHyphens/>
        <w:spacing w:line="276" w:lineRule="auto"/>
        <w:rPr>
          <w:rFonts w:eastAsia="Arial Unicode MS" w:cs="Calibri"/>
          <w:sz w:val="20"/>
          <w:szCs w:val="20"/>
        </w:rPr>
      </w:pPr>
      <w:r w:rsidRPr="002B4E7C">
        <w:rPr>
          <w:rFonts w:eastAsia="Arial Unicode MS" w:cs="Calibri"/>
          <w:sz w:val="20"/>
          <w:szCs w:val="20"/>
        </w:rPr>
        <w:t xml:space="preserve">………………………………………………………………………………………… </w:t>
      </w:r>
    </w:p>
    <w:p w14:paraId="2E896F94" w14:textId="77777777" w:rsidR="002B4E7C" w:rsidRPr="002B4E7C" w:rsidRDefault="002B4E7C" w:rsidP="007C0620">
      <w:pPr>
        <w:pStyle w:val="Akapitzlist"/>
        <w:widowControl w:val="0"/>
        <w:numPr>
          <w:ilvl w:val="0"/>
          <w:numId w:val="21"/>
        </w:numPr>
        <w:suppressAutoHyphens/>
        <w:spacing w:line="276" w:lineRule="auto"/>
        <w:rPr>
          <w:rFonts w:eastAsia="Arial Unicode MS" w:cs="Calibri"/>
          <w:sz w:val="20"/>
          <w:szCs w:val="20"/>
        </w:rPr>
      </w:pPr>
      <w:r w:rsidRPr="002B4E7C">
        <w:rPr>
          <w:rFonts w:eastAsia="Arial Unicode MS" w:cs="Calibri"/>
          <w:sz w:val="20"/>
          <w:szCs w:val="20"/>
        </w:rPr>
        <w:t xml:space="preserve">………………………………………………………………………………………… </w:t>
      </w:r>
    </w:p>
    <w:p w14:paraId="698A5CED" w14:textId="77777777" w:rsidR="002B4E7C" w:rsidRPr="002B4E7C" w:rsidRDefault="002B4E7C" w:rsidP="007C0620">
      <w:pPr>
        <w:pStyle w:val="Akapitzlist"/>
        <w:widowControl w:val="0"/>
        <w:numPr>
          <w:ilvl w:val="0"/>
          <w:numId w:val="21"/>
        </w:numPr>
        <w:suppressAutoHyphens/>
        <w:spacing w:line="276" w:lineRule="auto"/>
        <w:rPr>
          <w:rFonts w:eastAsia="Arial Unicode MS" w:cs="Calibri"/>
          <w:sz w:val="20"/>
          <w:szCs w:val="20"/>
        </w:rPr>
      </w:pPr>
      <w:r w:rsidRPr="002B4E7C">
        <w:rPr>
          <w:rFonts w:eastAsia="Arial Unicode MS" w:cs="Calibri"/>
          <w:sz w:val="20"/>
          <w:szCs w:val="20"/>
        </w:rPr>
        <w:t>…………………………………………………………………………………………</w:t>
      </w:r>
    </w:p>
    <w:p w14:paraId="02BCE96F" w14:textId="203B67E5" w:rsidR="005C4813" w:rsidRDefault="005C4813" w:rsidP="005C4813">
      <w:pPr>
        <w:widowControl w:val="0"/>
        <w:suppressAutoHyphens/>
        <w:spacing w:line="276" w:lineRule="auto"/>
        <w:rPr>
          <w:rFonts w:eastAsia="Arial Unicode MS" w:cs="Calibri"/>
          <w:b/>
          <w:sz w:val="20"/>
          <w:szCs w:val="20"/>
        </w:rPr>
      </w:pPr>
    </w:p>
    <w:p w14:paraId="22AED024" w14:textId="77777777" w:rsidR="005C4813" w:rsidRPr="00E02360" w:rsidRDefault="005C4813" w:rsidP="005C4813">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5C4813" w:rsidRPr="00E02360" w14:paraId="4631D889" w14:textId="77777777" w:rsidTr="00853EB8">
        <w:trPr>
          <w:jc w:val="center"/>
        </w:trPr>
        <w:tc>
          <w:tcPr>
            <w:tcW w:w="1814" w:type="pct"/>
            <w:vAlign w:val="center"/>
          </w:tcPr>
          <w:p w14:paraId="2773C27B" w14:textId="77777777" w:rsidR="005C4813" w:rsidRPr="00E02360" w:rsidRDefault="005C4813"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EF8B483" w14:textId="77777777" w:rsidR="005C4813" w:rsidRPr="00E02360" w:rsidRDefault="005C4813"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5C4813" w:rsidRPr="0094187A" w14:paraId="4BF1B618" w14:textId="77777777" w:rsidTr="00853EB8">
        <w:trPr>
          <w:jc w:val="center"/>
        </w:trPr>
        <w:tc>
          <w:tcPr>
            <w:tcW w:w="1814" w:type="pct"/>
            <w:vAlign w:val="center"/>
          </w:tcPr>
          <w:p w14:paraId="014CDC89" w14:textId="77777777" w:rsidR="005C4813" w:rsidRPr="0094187A" w:rsidRDefault="005C4813" w:rsidP="00853EB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7CB5224C" w14:textId="77777777" w:rsidR="005C4813" w:rsidRPr="0094187A" w:rsidRDefault="005C4813" w:rsidP="00853EB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78996352" w14:textId="2930B7FB" w:rsidR="00853EB8" w:rsidRDefault="00853EB8" w:rsidP="005C4813">
      <w:pPr>
        <w:widowControl w:val="0"/>
        <w:suppressAutoHyphens/>
        <w:spacing w:line="276" w:lineRule="auto"/>
        <w:rPr>
          <w:rFonts w:eastAsia="Arial Unicode MS" w:cs="Calibri"/>
          <w:b/>
          <w:sz w:val="20"/>
          <w:szCs w:val="20"/>
        </w:rPr>
      </w:pPr>
      <w:r>
        <w:rPr>
          <w:rFonts w:eastAsia="Arial Unicode MS" w:cs="Calibri"/>
          <w:b/>
          <w:sz w:val="20"/>
          <w:szCs w:val="20"/>
        </w:rPr>
        <w:br w:type="page"/>
      </w:r>
    </w:p>
    <w:p w14:paraId="041157B9" w14:textId="5EB74B60" w:rsidR="00612CC0" w:rsidRDefault="00612CC0" w:rsidP="005C4813">
      <w:pPr>
        <w:widowControl w:val="0"/>
        <w:suppressAutoHyphens/>
        <w:spacing w:line="276" w:lineRule="auto"/>
        <w:rPr>
          <w:rFonts w:eastAsia="Arial Unicode MS" w:cs="Calibri"/>
          <w:b/>
          <w:sz w:val="20"/>
          <w:szCs w:val="20"/>
        </w:rPr>
      </w:pPr>
    </w:p>
    <w:p w14:paraId="375560DC" w14:textId="29C52275" w:rsidR="00612CC0" w:rsidRPr="00E02360" w:rsidRDefault="00612CC0" w:rsidP="00193067">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A133B0">
        <w:rPr>
          <w:rFonts w:eastAsia="Arial Unicode MS" w:cs="Calibri"/>
          <w:b/>
          <w:sz w:val="20"/>
          <w:szCs w:val="20"/>
        </w:rPr>
        <w:t>A</w:t>
      </w:r>
      <w:r>
        <w:rPr>
          <w:rFonts w:eastAsia="Arial Unicode MS" w:cs="Calibri"/>
          <w:b/>
          <w:sz w:val="20"/>
          <w:szCs w:val="20"/>
        </w:rPr>
        <w:t xml:space="preserve"> do Formularza Wniosku</w:t>
      </w:r>
    </w:p>
    <w:p w14:paraId="6171B488" w14:textId="3810C8D2" w:rsidR="00612CC0" w:rsidRPr="00FB3482" w:rsidRDefault="00612CC0" w:rsidP="00612CC0">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606FBF">
        <w:rPr>
          <w:rFonts w:eastAsia="Arial Unicode MS" w:cs="Calibri"/>
          <w:b/>
          <w:bCs/>
          <w:sz w:val="20"/>
          <w:szCs w:val="20"/>
        </w:rPr>
        <w:t>33</w:t>
      </w:r>
      <w:r w:rsidRPr="003B2D30">
        <w:rPr>
          <w:rFonts w:eastAsia="Arial Unicode MS" w:cs="Calibri"/>
          <w:b/>
          <w:bCs/>
          <w:sz w:val="20"/>
          <w:szCs w:val="20"/>
        </w:rPr>
        <w:t>.202</w:t>
      </w:r>
      <w:r>
        <w:rPr>
          <w:rFonts w:eastAsia="Arial Unicode MS" w:cs="Calibri"/>
          <w:b/>
          <w:bCs/>
          <w:sz w:val="20"/>
          <w:szCs w:val="20"/>
        </w:rPr>
        <w:t>1</w:t>
      </w:r>
    </w:p>
    <w:p w14:paraId="6227B2BA" w14:textId="77777777" w:rsidR="00612CC0" w:rsidRPr="00142E56" w:rsidRDefault="00612CC0" w:rsidP="00612CC0">
      <w:pPr>
        <w:widowControl w:val="0"/>
        <w:spacing w:line="276" w:lineRule="auto"/>
        <w:jc w:val="center"/>
      </w:pPr>
      <w:r>
        <w:rPr>
          <w:b/>
        </w:rPr>
        <w:t xml:space="preserve"> </w:t>
      </w:r>
    </w:p>
    <w:p w14:paraId="280063F0" w14:textId="68968402" w:rsidR="00612CC0" w:rsidRPr="008631DA" w:rsidRDefault="00612CC0" w:rsidP="00612CC0">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Pr>
          <w:rFonts w:eastAsia="Arial Unicode MS" w:cs="Calibri"/>
          <w:b/>
          <w:szCs w:val="20"/>
        </w:rPr>
        <w:t>OŚWIADCZENIE O SPEŁNANIU WARUNKÓW ORAZ NIEPODLEGANIU WYKLUCZENIU, O KTÓRYM MOWA W ART. 125 UST. 1 USTAWY PRAWO ZAMÓWIEŃ PUBLICZNYCH</w:t>
      </w:r>
    </w:p>
    <w:p w14:paraId="3206A3EA" w14:textId="77777777" w:rsidR="00612CC0" w:rsidRDefault="00612CC0" w:rsidP="00612CC0">
      <w:pPr>
        <w:widowControl w:val="0"/>
        <w:spacing w:line="276" w:lineRule="auto"/>
        <w:rPr>
          <w:rFonts w:cs="Calibri"/>
          <w:b/>
          <w:sz w:val="20"/>
          <w:szCs w:val="20"/>
        </w:rPr>
      </w:pPr>
    </w:p>
    <w:p w14:paraId="43CB048D" w14:textId="10EF9A5A" w:rsidR="00612CC0" w:rsidRPr="00142E56" w:rsidRDefault="00612CC0" w:rsidP="00612CC0">
      <w:pPr>
        <w:widowControl w:val="0"/>
        <w:suppressAutoHyphens/>
        <w:spacing w:line="276" w:lineRule="auto"/>
        <w:ind w:firstLine="680"/>
        <w:rPr>
          <w:rFonts w:eastAsia="Arial Unicode MS" w:cs="Calibri"/>
          <w:sz w:val="20"/>
          <w:szCs w:val="20"/>
        </w:rPr>
      </w:pPr>
      <w:r w:rsidRPr="008631DA">
        <w:rPr>
          <w:rFonts w:eastAsia="Arial Unicode MS" w:cs="Calibri"/>
          <w:sz w:val="20"/>
          <w:szCs w:val="20"/>
        </w:rPr>
        <w:t xml:space="preserve">W związku ze złożeniem </w:t>
      </w:r>
      <w:r>
        <w:rPr>
          <w:rFonts w:eastAsia="Arial Unicode MS" w:cs="Calibri"/>
          <w:sz w:val="20"/>
          <w:szCs w:val="20"/>
        </w:rPr>
        <w:t>wniosku</w:t>
      </w:r>
      <w:r w:rsidRPr="008631DA">
        <w:rPr>
          <w:rFonts w:eastAsia="Arial Unicode MS" w:cs="Calibri"/>
          <w:sz w:val="20"/>
          <w:szCs w:val="20"/>
        </w:rPr>
        <w:t xml:space="preserve"> w postępowaniu prowadzonym w trybie </w:t>
      </w:r>
      <w:r>
        <w:rPr>
          <w:rFonts w:eastAsia="Arial Unicode MS" w:cs="Calibri"/>
          <w:sz w:val="20"/>
          <w:szCs w:val="20"/>
        </w:rPr>
        <w:t xml:space="preserve">przetargu ograniczonego w dziedzinach obronności i bezpieczeństwa  </w:t>
      </w:r>
      <w:r w:rsidRPr="008631DA">
        <w:rPr>
          <w:rFonts w:eastAsia="Arial Unicode MS" w:cs="Calibri"/>
          <w:sz w:val="20"/>
          <w:szCs w:val="20"/>
        </w:rPr>
        <w:t xml:space="preserve">na </w:t>
      </w:r>
      <w:r w:rsidR="00606FBF" w:rsidRPr="00606FBF">
        <w:rPr>
          <w:rFonts w:eastAsia="Arial Unicode MS" w:cs="Calibri"/>
          <w:b/>
          <w:iCs/>
          <w:sz w:val="20"/>
          <w:szCs w:val="20"/>
        </w:rPr>
        <w:t>dostawę sprzętu i oprogramowania wraz ze wsparciem technicznym (3 części)</w:t>
      </w:r>
      <w:r w:rsidRPr="00606FBF">
        <w:rPr>
          <w:rFonts w:eastAsia="Arial Unicode MS" w:cs="Calibri"/>
          <w:b/>
          <w:iCs/>
          <w:sz w:val="20"/>
          <w:szCs w:val="20"/>
        </w:rPr>
        <w:t xml:space="preserve">, </w:t>
      </w:r>
      <w:r w:rsidRPr="008631DA">
        <w:rPr>
          <w:rFonts w:eastAsia="Arial Unicode MS" w:cs="Calibri"/>
          <w:b/>
          <w:iCs/>
          <w:sz w:val="20"/>
          <w:szCs w:val="20"/>
        </w:rPr>
        <w:t xml:space="preserve">nr referencyjny sprawy: </w:t>
      </w:r>
      <w:r w:rsidRPr="003B2D30">
        <w:rPr>
          <w:rFonts w:eastAsia="Arial Unicode MS" w:cs="Calibri"/>
          <w:b/>
          <w:iCs/>
          <w:sz w:val="20"/>
          <w:szCs w:val="20"/>
        </w:rPr>
        <w:t>COI</w:t>
      </w:r>
      <w:r w:rsidRPr="003B2D30">
        <w:rPr>
          <w:rFonts w:eastAsia="Arial Unicode MS" w:cs="Calibri"/>
          <w:b/>
          <w:iCs/>
          <w:sz w:val="20"/>
          <w:szCs w:val="20"/>
        </w:rPr>
        <w:noBreakHyphen/>
        <w:t>ZAK.262.</w:t>
      </w:r>
      <w:r w:rsidR="00606FBF">
        <w:rPr>
          <w:rFonts w:eastAsia="Arial Unicode MS" w:cs="Calibri"/>
          <w:b/>
          <w:iCs/>
          <w:sz w:val="20"/>
          <w:szCs w:val="20"/>
        </w:rPr>
        <w:t>33</w:t>
      </w:r>
      <w:r w:rsidRPr="003B2D30">
        <w:rPr>
          <w:rFonts w:eastAsia="Arial Unicode MS" w:cs="Calibri"/>
          <w:b/>
          <w:iCs/>
          <w:sz w:val="20"/>
          <w:szCs w:val="20"/>
        </w:rPr>
        <w:t>.202</w:t>
      </w:r>
      <w:r>
        <w:rPr>
          <w:rFonts w:eastAsia="Arial Unicode MS" w:cs="Calibri"/>
          <w:b/>
          <w:iCs/>
          <w:sz w:val="20"/>
          <w:szCs w:val="20"/>
        </w:rPr>
        <w:t>1</w:t>
      </w:r>
      <w:r w:rsidRPr="008631DA">
        <w:rPr>
          <w:rFonts w:eastAsia="Arial Unicode MS" w:cs="Calibri"/>
          <w:sz w:val="20"/>
          <w:szCs w:val="20"/>
        </w:rPr>
        <w:t>, działając w imieniu i na rzecz:</w:t>
      </w:r>
    </w:p>
    <w:p w14:paraId="5E7A6612" w14:textId="4D9822BA" w:rsidR="00612CC0" w:rsidRPr="008631DA" w:rsidRDefault="00612CC0" w:rsidP="00612CC0">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r w:rsidR="00193067">
        <w:rPr>
          <w:rStyle w:val="Odwoanieprzypisudolnego"/>
          <w:rFonts w:eastAsia="Arial Unicode MS" w:cs="Calibri"/>
          <w:i/>
          <w:sz w:val="18"/>
          <w:szCs w:val="20"/>
        </w:rPr>
        <w:footnoteReference w:id="11"/>
      </w:r>
      <w:r w:rsidRPr="008631DA">
        <w:rPr>
          <w:rFonts w:eastAsia="Arial Unicode MS" w:cs="Calibri"/>
          <w:i/>
          <w:sz w:val="18"/>
          <w:szCs w:val="20"/>
        </w:rPr>
        <w:t>)</w:t>
      </w:r>
    </w:p>
    <w:p w14:paraId="18AA9A02" w14:textId="77777777" w:rsidR="00612CC0" w:rsidRDefault="00612CC0" w:rsidP="00612CC0">
      <w:pPr>
        <w:widowControl w:val="0"/>
        <w:spacing w:line="276" w:lineRule="auto"/>
        <w:rPr>
          <w:rFonts w:cs="Calibri"/>
          <w:b/>
          <w:sz w:val="20"/>
          <w:szCs w:val="20"/>
        </w:rPr>
      </w:pPr>
    </w:p>
    <w:p w14:paraId="63E2ED8E" w14:textId="77777777" w:rsidR="00612CC0" w:rsidRPr="00142E56" w:rsidRDefault="00612CC0" w:rsidP="007C0620">
      <w:pPr>
        <w:pStyle w:val="Akapitzlist"/>
        <w:numPr>
          <w:ilvl w:val="0"/>
          <w:numId w:val="22"/>
        </w:numPr>
        <w:shd w:val="clear" w:color="auto" w:fill="FFFFFF"/>
        <w:ind w:left="426" w:hanging="426"/>
        <w:rPr>
          <w:rFonts w:eastAsia="Arial Unicode MS" w:cs="Calibri"/>
          <w:b/>
          <w:sz w:val="20"/>
          <w:szCs w:val="20"/>
          <w:lang w:val="pl-PL" w:eastAsia="pl-PL"/>
        </w:rPr>
      </w:pPr>
      <w:r w:rsidRPr="00142E56">
        <w:rPr>
          <w:rFonts w:eastAsia="Arial Unicode MS" w:cs="Calibri"/>
          <w:b/>
          <w:sz w:val="20"/>
          <w:szCs w:val="20"/>
          <w:lang w:val="pl-PL" w:eastAsia="pl-PL"/>
        </w:rPr>
        <w:t>Oświadczenie o spełnianiu warunków</w:t>
      </w:r>
    </w:p>
    <w:p w14:paraId="13C04E95" w14:textId="77777777" w:rsidR="00612CC0" w:rsidRPr="00142E56" w:rsidRDefault="00612CC0" w:rsidP="00612CC0">
      <w:pPr>
        <w:shd w:val="clear" w:color="auto" w:fill="FFFFFF"/>
        <w:rPr>
          <w:rFonts w:eastAsia="Arial Unicode MS" w:cs="Calibri"/>
          <w:sz w:val="20"/>
          <w:szCs w:val="20"/>
        </w:rPr>
      </w:pPr>
    </w:p>
    <w:p w14:paraId="5393767B" w14:textId="589BA01D" w:rsidR="00612CC0" w:rsidRPr="00142E56" w:rsidRDefault="00612CC0" w:rsidP="00612CC0">
      <w:pPr>
        <w:shd w:val="clear" w:color="auto" w:fill="FFFFFF"/>
        <w:rPr>
          <w:rFonts w:eastAsia="Arial Unicode MS" w:cs="Calibri"/>
          <w:sz w:val="20"/>
          <w:szCs w:val="20"/>
        </w:rPr>
      </w:pPr>
      <w:r w:rsidRPr="00425BA2">
        <w:rPr>
          <w:rFonts w:eastAsia="Arial Unicode MS" w:cs="Calibri"/>
          <w:sz w:val="20"/>
          <w:szCs w:val="20"/>
        </w:rPr>
        <w:t xml:space="preserve">Oświadczam, że reprezentowany przez mnie (przez nas) Wykonawca spełnia warunki udziału w postępowaniu określone w </w:t>
      </w:r>
      <w:r w:rsidR="00DC7288" w:rsidRPr="00711FBD">
        <w:rPr>
          <w:rFonts w:eastAsia="Arial Unicode MS" w:cs="Calibri"/>
          <w:sz w:val="20"/>
          <w:szCs w:val="20"/>
        </w:rPr>
        <w:t>Ogłoszeniu o zamówieniu w dziedzinach obronności i bezpieczeństwa</w:t>
      </w:r>
      <w:r w:rsidRPr="00711FBD">
        <w:rPr>
          <w:rFonts w:eastAsia="Arial Unicode MS" w:cs="Calibri"/>
          <w:sz w:val="20"/>
          <w:szCs w:val="20"/>
        </w:rPr>
        <w:t>.</w:t>
      </w:r>
      <w:r w:rsidRPr="00142E56">
        <w:rPr>
          <w:rFonts w:eastAsia="Arial Unicode MS" w:cs="Calibri"/>
          <w:sz w:val="20"/>
          <w:szCs w:val="20"/>
        </w:rPr>
        <w:t xml:space="preserve"> </w:t>
      </w:r>
    </w:p>
    <w:p w14:paraId="5B352A0B" w14:textId="77777777" w:rsidR="00612CC0" w:rsidRPr="00142E56" w:rsidRDefault="00612CC0" w:rsidP="00612CC0">
      <w:pPr>
        <w:shd w:val="clear" w:color="auto" w:fill="FFFFFF"/>
        <w:rPr>
          <w:rFonts w:eastAsia="Arial Unicode MS" w:cs="Calibri"/>
          <w:sz w:val="20"/>
          <w:szCs w:val="20"/>
        </w:rPr>
      </w:pPr>
    </w:p>
    <w:p w14:paraId="219ACE47" w14:textId="77777777" w:rsidR="00612CC0" w:rsidRPr="00142E56" w:rsidRDefault="00612CC0" w:rsidP="007C0620">
      <w:pPr>
        <w:pStyle w:val="Akapitzlist"/>
        <w:numPr>
          <w:ilvl w:val="0"/>
          <w:numId w:val="22"/>
        </w:numPr>
        <w:shd w:val="clear" w:color="auto" w:fill="FFFFFF"/>
        <w:ind w:left="426" w:hanging="426"/>
        <w:rPr>
          <w:rFonts w:eastAsia="Arial Unicode MS" w:cs="Calibri"/>
          <w:b/>
          <w:sz w:val="20"/>
          <w:szCs w:val="20"/>
          <w:lang w:val="pl-PL" w:eastAsia="pl-PL"/>
        </w:rPr>
      </w:pPr>
      <w:r w:rsidRPr="00142E56">
        <w:rPr>
          <w:rFonts w:eastAsia="Arial Unicode MS" w:cs="Calibri"/>
          <w:b/>
          <w:sz w:val="20"/>
          <w:szCs w:val="20"/>
          <w:lang w:val="pl-PL" w:eastAsia="pl-PL"/>
        </w:rPr>
        <w:t>Oświadczenie o niepodleganiu wykluczeniu</w:t>
      </w:r>
    </w:p>
    <w:p w14:paraId="4AE82AF2" w14:textId="77777777" w:rsidR="00612CC0" w:rsidRPr="00142E56" w:rsidRDefault="00612CC0" w:rsidP="00612CC0">
      <w:pPr>
        <w:shd w:val="clear" w:color="auto" w:fill="FFFFFF"/>
        <w:rPr>
          <w:rFonts w:eastAsia="Arial Unicode MS" w:cs="Calibri"/>
          <w:sz w:val="20"/>
          <w:szCs w:val="20"/>
        </w:rPr>
      </w:pPr>
    </w:p>
    <w:p w14:paraId="47C465BF" w14:textId="77777777" w:rsidR="00612CC0" w:rsidRDefault="00612CC0" w:rsidP="00612CC0">
      <w:pPr>
        <w:shd w:val="clear" w:color="auto" w:fill="FFFFFF"/>
        <w:rPr>
          <w:rFonts w:eastAsia="Arial Unicode MS" w:cs="Calibri"/>
          <w:sz w:val="20"/>
          <w:szCs w:val="20"/>
        </w:rPr>
      </w:pPr>
      <w:r w:rsidRPr="00142E56">
        <w:rPr>
          <w:rFonts w:eastAsia="Arial Unicode MS" w:cs="Calibri"/>
          <w:sz w:val="20"/>
          <w:szCs w:val="20"/>
        </w:rPr>
        <w:t>Oświadczam, że reprezentowany przez mnie (przez nas) Wykonawca nie podlega</w:t>
      </w:r>
      <w:r>
        <w:rPr>
          <w:rFonts w:eastAsia="Arial Unicode MS" w:cs="Calibri"/>
          <w:sz w:val="20"/>
          <w:szCs w:val="20"/>
        </w:rPr>
        <w:t xml:space="preserve"> </w:t>
      </w:r>
      <w:r w:rsidRPr="00142E56">
        <w:rPr>
          <w:rFonts w:eastAsia="Arial Unicode MS" w:cs="Calibri"/>
          <w:sz w:val="20"/>
          <w:szCs w:val="20"/>
        </w:rPr>
        <w:t>wykluczeniu na podstawie:</w:t>
      </w:r>
    </w:p>
    <w:p w14:paraId="54803670" w14:textId="77777777" w:rsidR="00612CC0" w:rsidRPr="00142E56" w:rsidRDefault="00612CC0" w:rsidP="00612CC0">
      <w:pPr>
        <w:shd w:val="clear" w:color="auto" w:fill="FFFFFF"/>
        <w:rPr>
          <w:rFonts w:eastAsia="Arial Unicode MS" w:cs="Calibri"/>
          <w:sz w:val="20"/>
          <w:szCs w:val="20"/>
        </w:rPr>
      </w:pPr>
    </w:p>
    <w:p w14:paraId="55B54FA9" w14:textId="0A947C1F" w:rsidR="00612CC0" w:rsidRPr="003E4B10" w:rsidRDefault="00612CC0" w:rsidP="00612CC0">
      <w:pPr>
        <w:pStyle w:val="Akapitzlist"/>
        <w:numPr>
          <w:ilvl w:val="2"/>
          <w:numId w:val="17"/>
        </w:numPr>
        <w:shd w:val="clear" w:color="auto" w:fill="FFFFFF"/>
        <w:ind w:left="426" w:firstLine="0"/>
        <w:rPr>
          <w:rFonts w:eastAsia="Arial Unicode MS" w:cs="Calibri"/>
          <w:sz w:val="20"/>
          <w:szCs w:val="20"/>
          <w:lang w:val="pl-PL" w:eastAsia="pl-PL"/>
        </w:rPr>
      </w:pPr>
      <w:r w:rsidRPr="003E4B10">
        <w:rPr>
          <w:rFonts w:eastAsia="Arial Unicode MS" w:cs="Calibri"/>
          <w:sz w:val="20"/>
          <w:szCs w:val="20"/>
          <w:lang w:val="pl-PL" w:eastAsia="pl-PL"/>
        </w:rPr>
        <w:t>art. 108</w:t>
      </w:r>
      <w:r w:rsidR="004571DD" w:rsidRPr="003E4B10">
        <w:rPr>
          <w:rFonts w:eastAsia="Arial Unicode MS" w:cs="Calibri"/>
          <w:sz w:val="20"/>
          <w:szCs w:val="20"/>
          <w:lang w:val="pl-PL" w:eastAsia="pl-PL"/>
        </w:rPr>
        <w:t xml:space="preserve"> ust. 1</w:t>
      </w:r>
      <w:r w:rsidRPr="003E4B10">
        <w:rPr>
          <w:rFonts w:eastAsia="Arial Unicode MS" w:cs="Calibri"/>
          <w:sz w:val="20"/>
          <w:szCs w:val="20"/>
          <w:lang w:val="pl-PL" w:eastAsia="pl-PL"/>
        </w:rPr>
        <w:t xml:space="preserve"> ustawy Pzp;</w:t>
      </w:r>
    </w:p>
    <w:p w14:paraId="6948DBEE" w14:textId="0AD82ED5" w:rsidR="004571DD" w:rsidRPr="003E4B10" w:rsidRDefault="004571DD" w:rsidP="004571DD">
      <w:pPr>
        <w:pStyle w:val="Akapitzlist"/>
        <w:numPr>
          <w:ilvl w:val="2"/>
          <w:numId w:val="17"/>
        </w:numPr>
        <w:shd w:val="clear" w:color="auto" w:fill="FFFFFF"/>
        <w:ind w:left="426" w:firstLine="0"/>
        <w:rPr>
          <w:rFonts w:eastAsia="Arial Unicode MS" w:cs="Calibri"/>
          <w:sz w:val="20"/>
          <w:szCs w:val="20"/>
          <w:lang w:val="pl-PL" w:eastAsia="pl-PL"/>
        </w:rPr>
      </w:pPr>
      <w:r w:rsidRPr="003E4B10">
        <w:rPr>
          <w:rFonts w:eastAsia="Arial Unicode MS" w:cs="Calibri"/>
          <w:sz w:val="20"/>
          <w:szCs w:val="20"/>
          <w:lang w:val="pl-PL" w:eastAsia="pl-PL"/>
        </w:rPr>
        <w:t>art. 109 ust. 1 pkt 1, 2, 3, 4, 8 i 10 ustawy Pzp;</w:t>
      </w:r>
    </w:p>
    <w:p w14:paraId="27BDF298" w14:textId="47AB486D" w:rsidR="00612CC0" w:rsidRPr="003E4B10" w:rsidRDefault="00612CC0" w:rsidP="00612CC0">
      <w:pPr>
        <w:pStyle w:val="Akapitzlist"/>
        <w:numPr>
          <w:ilvl w:val="2"/>
          <w:numId w:val="17"/>
        </w:numPr>
        <w:shd w:val="clear" w:color="auto" w:fill="FFFFFF"/>
        <w:ind w:left="426" w:firstLine="0"/>
        <w:rPr>
          <w:rFonts w:eastAsia="Arial Unicode MS" w:cs="Calibri"/>
          <w:sz w:val="20"/>
          <w:szCs w:val="20"/>
          <w:lang w:val="pl-PL" w:eastAsia="pl-PL"/>
        </w:rPr>
      </w:pPr>
      <w:r w:rsidRPr="003E4B10">
        <w:rPr>
          <w:rFonts w:eastAsia="Arial Unicode MS" w:cs="Calibri"/>
          <w:sz w:val="20"/>
          <w:szCs w:val="20"/>
          <w:lang w:val="pl-PL" w:eastAsia="pl-PL"/>
        </w:rPr>
        <w:t xml:space="preserve">art. 405 ust. 2 pkt </w:t>
      </w:r>
      <w:r w:rsidR="00425BA2" w:rsidRPr="003E4B10">
        <w:rPr>
          <w:rFonts w:eastAsia="Arial Unicode MS" w:cs="Calibri"/>
          <w:sz w:val="20"/>
          <w:szCs w:val="20"/>
          <w:lang w:val="pl-PL" w:eastAsia="pl-PL"/>
        </w:rPr>
        <w:t>1,</w:t>
      </w:r>
      <w:r w:rsidR="008F026F">
        <w:rPr>
          <w:rFonts w:eastAsia="Arial Unicode MS" w:cs="Calibri"/>
          <w:sz w:val="20"/>
          <w:szCs w:val="20"/>
          <w:lang w:val="pl-PL" w:eastAsia="pl-PL"/>
        </w:rPr>
        <w:t xml:space="preserve"> </w:t>
      </w:r>
      <w:r w:rsidR="00425BA2" w:rsidRPr="003E4B10">
        <w:rPr>
          <w:rFonts w:eastAsia="Arial Unicode MS" w:cs="Calibri"/>
          <w:sz w:val="20"/>
          <w:szCs w:val="20"/>
          <w:lang w:val="pl-PL" w:eastAsia="pl-PL"/>
        </w:rPr>
        <w:t>2,</w:t>
      </w:r>
      <w:r w:rsidR="008F026F">
        <w:rPr>
          <w:rFonts w:eastAsia="Arial Unicode MS" w:cs="Calibri"/>
          <w:sz w:val="20"/>
          <w:szCs w:val="20"/>
          <w:lang w:val="pl-PL" w:eastAsia="pl-PL"/>
        </w:rPr>
        <w:t xml:space="preserve"> </w:t>
      </w:r>
      <w:r w:rsidR="00425BA2" w:rsidRPr="003E4B10">
        <w:rPr>
          <w:rFonts w:eastAsia="Arial Unicode MS" w:cs="Calibri"/>
          <w:sz w:val="20"/>
          <w:szCs w:val="20"/>
          <w:lang w:val="pl-PL" w:eastAsia="pl-PL"/>
        </w:rPr>
        <w:t>3,</w:t>
      </w:r>
      <w:r w:rsidR="008F026F">
        <w:rPr>
          <w:rFonts w:eastAsia="Arial Unicode MS" w:cs="Calibri"/>
          <w:sz w:val="20"/>
          <w:szCs w:val="20"/>
          <w:lang w:val="pl-PL" w:eastAsia="pl-PL"/>
        </w:rPr>
        <w:t xml:space="preserve"> </w:t>
      </w:r>
      <w:r w:rsidR="00425BA2" w:rsidRPr="003E4B10">
        <w:rPr>
          <w:rFonts w:eastAsia="Arial Unicode MS" w:cs="Calibri"/>
          <w:sz w:val="20"/>
          <w:szCs w:val="20"/>
          <w:lang w:val="pl-PL" w:eastAsia="pl-PL"/>
        </w:rPr>
        <w:t>4, 6 i 7</w:t>
      </w:r>
      <w:r w:rsidRPr="003E4B10">
        <w:rPr>
          <w:rFonts w:eastAsia="Arial Unicode MS" w:cs="Calibri"/>
          <w:sz w:val="20"/>
          <w:szCs w:val="20"/>
          <w:lang w:val="pl-PL" w:eastAsia="pl-PL"/>
        </w:rPr>
        <w:t>ustawy Pzp.</w:t>
      </w:r>
    </w:p>
    <w:p w14:paraId="0776A4A2" w14:textId="126A8F59" w:rsidR="00612CC0" w:rsidRPr="00425BA2" w:rsidRDefault="00612CC0" w:rsidP="009E3B26">
      <w:pPr>
        <w:rPr>
          <w:rFonts w:eastAsia="Arial Unicode MS"/>
          <w:highlight w:val="yellow"/>
        </w:rPr>
      </w:pPr>
    </w:p>
    <w:p w14:paraId="6D9693F2" w14:textId="77777777" w:rsidR="00612CC0" w:rsidRPr="00722857" w:rsidRDefault="00612CC0" w:rsidP="00612CC0">
      <w:pPr>
        <w:shd w:val="clear" w:color="auto" w:fill="FFFFFF"/>
        <w:rPr>
          <w:rFonts w:eastAsia="Arial Unicode MS" w:cs="Calibri"/>
          <w:color w:val="FF0000"/>
          <w:sz w:val="20"/>
          <w:szCs w:val="20"/>
        </w:rPr>
      </w:pPr>
    </w:p>
    <w:p w14:paraId="44B6947D" w14:textId="0BF10DAE" w:rsidR="00612CC0" w:rsidRPr="00142E56" w:rsidRDefault="00612CC0" w:rsidP="00612CC0">
      <w:pPr>
        <w:shd w:val="clear" w:color="auto" w:fill="FFFFFF"/>
        <w:rPr>
          <w:rFonts w:eastAsia="Arial Unicode MS" w:cs="Calibri"/>
          <w:sz w:val="20"/>
          <w:szCs w:val="20"/>
        </w:rPr>
      </w:pPr>
      <w:r w:rsidRPr="00142E56">
        <w:rPr>
          <w:rFonts w:eastAsia="Arial Unicode M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00193067">
        <w:rPr>
          <w:rFonts w:eastAsia="Arial Unicode MS" w:cs="Calibri"/>
          <w:sz w:val="20"/>
          <w:szCs w:val="20"/>
        </w:rPr>
        <w:t>.</w:t>
      </w:r>
    </w:p>
    <w:p w14:paraId="2B6B56B4" w14:textId="77777777" w:rsidR="00612CC0" w:rsidRPr="00142E56" w:rsidRDefault="00612CC0" w:rsidP="00612CC0">
      <w:pPr>
        <w:shd w:val="clear" w:color="auto" w:fill="FFFFFF"/>
        <w:rPr>
          <w:rFonts w:eastAsia="Arial Unicode MS" w:cs="Calibri"/>
          <w:sz w:val="20"/>
          <w:szCs w:val="20"/>
        </w:rPr>
      </w:pPr>
    </w:p>
    <w:p w14:paraId="4FEA0251" w14:textId="77777777" w:rsidR="00612CC0" w:rsidRPr="00142E56" w:rsidRDefault="00612CC0" w:rsidP="00612CC0">
      <w:pPr>
        <w:shd w:val="clear" w:color="auto" w:fill="FFFFFF"/>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612CC0" w:rsidRPr="00142E56" w14:paraId="2A845167" w14:textId="77777777" w:rsidTr="00853EB8">
        <w:trPr>
          <w:jc w:val="center"/>
        </w:trPr>
        <w:tc>
          <w:tcPr>
            <w:tcW w:w="1814" w:type="pct"/>
            <w:vAlign w:val="center"/>
          </w:tcPr>
          <w:p w14:paraId="5F67CFD7" w14:textId="77777777" w:rsidR="00612CC0" w:rsidRPr="00E02360" w:rsidRDefault="00612CC0"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C9D52F5" w14:textId="77777777" w:rsidR="00612CC0" w:rsidRPr="00E02360" w:rsidRDefault="00612CC0"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612CC0" w:rsidRPr="00142E56" w14:paraId="72344845" w14:textId="77777777" w:rsidTr="00853EB8">
        <w:trPr>
          <w:jc w:val="center"/>
        </w:trPr>
        <w:tc>
          <w:tcPr>
            <w:tcW w:w="1814" w:type="pct"/>
            <w:vAlign w:val="center"/>
          </w:tcPr>
          <w:p w14:paraId="3133B270" w14:textId="77777777" w:rsidR="00612CC0" w:rsidRPr="00FB3482" w:rsidRDefault="00612CC0" w:rsidP="00853EB8">
            <w:pPr>
              <w:widowControl w:val="0"/>
              <w:suppressAutoHyphens/>
              <w:spacing w:line="276" w:lineRule="auto"/>
              <w:jc w:val="center"/>
              <w:rPr>
                <w:rFonts w:eastAsia="Arial Unicode MS" w:cs="Calibri"/>
                <w:b/>
                <w:sz w:val="20"/>
                <w:szCs w:val="20"/>
              </w:rPr>
            </w:pPr>
            <w:r w:rsidRPr="00FB3482">
              <w:rPr>
                <w:rFonts w:eastAsia="Arial Unicode MS" w:cs="Calibri"/>
                <w:b/>
                <w:sz w:val="20"/>
                <w:szCs w:val="20"/>
              </w:rPr>
              <w:t>Miejscowość / Data</w:t>
            </w:r>
          </w:p>
        </w:tc>
        <w:tc>
          <w:tcPr>
            <w:tcW w:w="3186" w:type="pct"/>
            <w:vAlign w:val="center"/>
          </w:tcPr>
          <w:p w14:paraId="27513A3F" w14:textId="77777777" w:rsidR="00612CC0" w:rsidRPr="00FB3482" w:rsidRDefault="00612CC0" w:rsidP="00853EB8">
            <w:pPr>
              <w:widowControl w:val="0"/>
              <w:suppressAutoHyphens/>
              <w:spacing w:line="276" w:lineRule="auto"/>
              <w:jc w:val="center"/>
              <w:rPr>
                <w:rFonts w:eastAsia="Arial Unicode MS" w:cs="Calibri"/>
                <w:b/>
                <w:sz w:val="20"/>
                <w:szCs w:val="20"/>
              </w:rPr>
            </w:pPr>
            <w:r w:rsidRPr="00FB3482">
              <w:rPr>
                <w:rFonts w:eastAsia="Arial Unicode MS" w:cs="Calibri"/>
                <w:b/>
                <w:sz w:val="20"/>
                <w:szCs w:val="20"/>
              </w:rPr>
              <w:t>Podpis(y) osoby(osób) upoważnionej(ych) do reprezentowania Wykonawcy(ów)</w:t>
            </w:r>
          </w:p>
        </w:tc>
      </w:tr>
    </w:tbl>
    <w:p w14:paraId="4D294CB0" w14:textId="3A98D17F" w:rsidR="00612CC0" w:rsidRDefault="00612CC0" w:rsidP="005C4813">
      <w:pPr>
        <w:widowControl w:val="0"/>
        <w:suppressAutoHyphens/>
        <w:spacing w:line="276" w:lineRule="auto"/>
        <w:rPr>
          <w:rFonts w:eastAsia="Arial Unicode MS" w:cs="Calibri"/>
          <w:b/>
          <w:sz w:val="20"/>
          <w:szCs w:val="20"/>
        </w:rPr>
      </w:pPr>
    </w:p>
    <w:p w14:paraId="711B7553" w14:textId="0CF8C3A8" w:rsidR="009E3B26" w:rsidRDefault="009E3B26" w:rsidP="005C4813">
      <w:pPr>
        <w:widowControl w:val="0"/>
        <w:suppressAutoHyphens/>
        <w:spacing w:line="276" w:lineRule="auto"/>
        <w:rPr>
          <w:rFonts w:eastAsia="Arial Unicode MS" w:cs="Calibri"/>
          <w:b/>
          <w:sz w:val="20"/>
          <w:szCs w:val="20"/>
        </w:rPr>
      </w:pPr>
      <w:r>
        <w:rPr>
          <w:rFonts w:eastAsia="Arial Unicode MS" w:cs="Calibri"/>
          <w:b/>
          <w:sz w:val="20"/>
          <w:szCs w:val="20"/>
        </w:rPr>
        <w:br w:type="page"/>
      </w:r>
    </w:p>
    <w:p w14:paraId="716CA128" w14:textId="54F33ED7" w:rsidR="00A133B0" w:rsidRPr="00A133B0" w:rsidRDefault="00A133B0" w:rsidP="00A133B0">
      <w:pPr>
        <w:widowControl w:val="0"/>
        <w:spacing w:line="276" w:lineRule="auto"/>
        <w:jc w:val="right"/>
        <w:rPr>
          <w:rFonts w:cs="Calibri"/>
          <w:b/>
          <w:sz w:val="20"/>
          <w:szCs w:val="20"/>
        </w:rPr>
      </w:pPr>
      <w:r w:rsidRPr="00A133B0">
        <w:rPr>
          <w:rFonts w:cs="Calibri"/>
          <w:b/>
          <w:sz w:val="20"/>
          <w:szCs w:val="20"/>
        </w:rPr>
        <w:t>Załącznik nr 1</w:t>
      </w:r>
      <w:r>
        <w:rPr>
          <w:rFonts w:cs="Calibri"/>
          <w:b/>
          <w:sz w:val="20"/>
          <w:szCs w:val="20"/>
        </w:rPr>
        <w:t>B</w:t>
      </w:r>
      <w:r w:rsidRPr="00A133B0">
        <w:rPr>
          <w:rFonts w:cs="Calibri"/>
          <w:b/>
          <w:sz w:val="20"/>
          <w:szCs w:val="20"/>
        </w:rPr>
        <w:t xml:space="preserve"> do Formularza Wniosku</w:t>
      </w:r>
    </w:p>
    <w:p w14:paraId="0A52E662" w14:textId="6F6F6FE4" w:rsidR="009E3B26" w:rsidRPr="00FC3FF0" w:rsidRDefault="00A133B0" w:rsidP="00A133B0">
      <w:pPr>
        <w:widowControl w:val="0"/>
        <w:spacing w:line="276" w:lineRule="auto"/>
        <w:jc w:val="right"/>
        <w:rPr>
          <w:rFonts w:cs="Calibri"/>
          <w:b/>
          <w:sz w:val="20"/>
          <w:szCs w:val="20"/>
        </w:rPr>
      </w:pPr>
      <w:r w:rsidRPr="00A133B0">
        <w:rPr>
          <w:rFonts w:cs="Calibri"/>
          <w:b/>
          <w:sz w:val="20"/>
          <w:szCs w:val="20"/>
        </w:rPr>
        <w:t>COI-ZAK.262.33.2021</w:t>
      </w:r>
    </w:p>
    <w:p w14:paraId="295D05C2" w14:textId="77777777" w:rsidR="009E3B26" w:rsidRPr="00FC3FF0" w:rsidRDefault="009E3B26" w:rsidP="009E3B26">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u w:val="single"/>
        </w:rPr>
      </w:pPr>
      <w:r w:rsidRPr="00FC3FF0">
        <w:rPr>
          <w:rFonts w:eastAsia="Arial Unicode MS" w:cs="Calibri"/>
          <w:b/>
          <w:szCs w:val="20"/>
        </w:rPr>
        <w:t>OŚWIADCZENIE PODMIOTU UDOSTĘPNIAJĄCEGO ZASOBY O SPEŁNIANIU WARUNKÓW ORAZ NIEPODLEGANIU WYKLUCZENIU, O KTÓRYM MOWA W ART. 125 UST. 5 USTAWY PRAWO ZAMÓWIEŃ PUBLICZNYCH (JEŻELI DOTYCZY)</w:t>
      </w:r>
    </w:p>
    <w:p w14:paraId="70B2BA3E" w14:textId="77777777" w:rsidR="009E3B26" w:rsidRPr="00FC3FF0" w:rsidRDefault="009E3B26" w:rsidP="009E3B26">
      <w:pPr>
        <w:widowControl w:val="0"/>
        <w:spacing w:line="276" w:lineRule="auto"/>
        <w:rPr>
          <w:rFonts w:cs="Calibri"/>
          <w:b/>
          <w:sz w:val="20"/>
          <w:szCs w:val="20"/>
        </w:rPr>
      </w:pPr>
    </w:p>
    <w:p w14:paraId="139FC367" w14:textId="6DA74AB5" w:rsidR="009E3B26" w:rsidRPr="00FC3FF0" w:rsidRDefault="009E3B26" w:rsidP="009E3B26">
      <w:pPr>
        <w:widowControl w:val="0"/>
        <w:suppressAutoHyphens/>
        <w:spacing w:line="276" w:lineRule="auto"/>
        <w:ind w:firstLine="680"/>
        <w:rPr>
          <w:rFonts w:cs="Calibri"/>
          <w:b/>
          <w:sz w:val="20"/>
          <w:szCs w:val="20"/>
        </w:rPr>
      </w:pPr>
      <w:r w:rsidRPr="00FC3FF0">
        <w:rPr>
          <w:rFonts w:eastAsia="Arial Unicode MS" w:cs="Calibri"/>
          <w:sz w:val="20"/>
          <w:szCs w:val="20"/>
        </w:rPr>
        <w:t xml:space="preserve">W związku z oddaniem do dyspozycji niezbędnych zasobów na potrzeby realizacji zamówienia Wykonawcy, który składa </w:t>
      </w:r>
      <w:r w:rsidR="00790F6B">
        <w:rPr>
          <w:rFonts w:eastAsia="Arial Unicode MS" w:cs="Calibri"/>
          <w:sz w:val="20"/>
          <w:szCs w:val="20"/>
        </w:rPr>
        <w:t>wniosek</w:t>
      </w:r>
      <w:r w:rsidRPr="00FC3FF0">
        <w:rPr>
          <w:rFonts w:eastAsia="Arial Unicode MS" w:cs="Calibri"/>
          <w:sz w:val="20"/>
          <w:szCs w:val="20"/>
        </w:rPr>
        <w:t xml:space="preserve"> w postępowaniu </w:t>
      </w:r>
      <w:r w:rsidR="00790F6B" w:rsidRPr="008631DA">
        <w:rPr>
          <w:rFonts w:eastAsia="Arial Unicode MS" w:cs="Calibri"/>
          <w:sz w:val="20"/>
          <w:szCs w:val="20"/>
        </w:rPr>
        <w:t xml:space="preserve">prowadzonym w trybie </w:t>
      </w:r>
      <w:r w:rsidR="00790F6B">
        <w:rPr>
          <w:rFonts w:eastAsia="Arial Unicode MS" w:cs="Calibri"/>
          <w:sz w:val="20"/>
          <w:szCs w:val="20"/>
        </w:rPr>
        <w:t>przetargu ograniczonego</w:t>
      </w:r>
      <w:r w:rsidRPr="00FC3FF0">
        <w:rPr>
          <w:rFonts w:eastAsia="Arial Unicode MS" w:cs="Calibri"/>
          <w:sz w:val="20"/>
          <w:szCs w:val="20"/>
        </w:rPr>
        <w:t xml:space="preserve"> </w:t>
      </w:r>
      <w:r w:rsidR="00790F6B">
        <w:rPr>
          <w:rFonts w:eastAsia="Arial Unicode MS" w:cs="Calibri"/>
          <w:sz w:val="20"/>
          <w:szCs w:val="20"/>
        </w:rPr>
        <w:t xml:space="preserve">w dziedzinach obronności i bezpieczeństwa </w:t>
      </w:r>
      <w:r w:rsidRPr="00FC3FF0">
        <w:rPr>
          <w:rFonts w:eastAsia="Arial Unicode MS" w:cs="Calibri"/>
          <w:sz w:val="20"/>
          <w:szCs w:val="20"/>
        </w:rPr>
        <w:t xml:space="preserve">na </w:t>
      </w:r>
      <w:r w:rsidRPr="00606FBF">
        <w:rPr>
          <w:rFonts w:eastAsia="Arial Unicode MS" w:cs="Calibri"/>
          <w:b/>
          <w:iCs/>
          <w:sz w:val="20"/>
          <w:szCs w:val="20"/>
        </w:rPr>
        <w:t>dostawę sprzętu i oprogramowania wraz ze wsparciem technicznym (3 części)</w:t>
      </w:r>
      <w:r>
        <w:rPr>
          <w:rFonts w:eastAsia="Arial Unicode MS" w:cs="Calibri"/>
          <w:b/>
          <w:iCs/>
          <w:sz w:val="20"/>
          <w:szCs w:val="20"/>
        </w:rPr>
        <w:t xml:space="preserve"> </w:t>
      </w:r>
      <w:r w:rsidRPr="00FC3FF0">
        <w:rPr>
          <w:rFonts w:cs="Calibri"/>
          <w:b/>
          <w:bCs/>
          <w:sz w:val="20"/>
          <w:szCs w:val="20"/>
        </w:rPr>
        <w:t>- COI-ZAK.262</w:t>
      </w:r>
      <w:r>
        <w:rPr>
          <w:rFonts w:cs="Calibri"/>
          <w:b/>
          <w:bCs/>
          <w:sz w:val="20"/>
          <w:szCs w:val="20"/>
        </w:rPr>
        <w:t>.33</w:t>
      </w:r>
      <w:r w:rsidRPr="00FC3FF0">
        <w:rPr>
          <w:rFonts w:cs="Calibri"/>
          <w:b/>
          <w:bCs/>
          <w:sz w:val="20"/>
          <w:szCs w:val="20"/>
        </w:rPr>
        <w:t>.2021</w:t>
      </w:r>
      <w:r w:rsidRPr="00FC3FF0">
        <w:rPr>
          <w:rFonts w:eastAsia="Arial Unicode MS" w:cs="Calibri"/>
          <w:sz w:val="20"/>
          <w:szCs w:val="20"/>
        </w:rPr>
        <w:t>, działając w imieniu i na rzecz:</w:t>
      </w:r>
    </w:p>
    <w:p w14:paraId="73180907" w14:textId="77777777" w:rsidR="009E3B26" w:rsidRPr="00FC3FF0" w:rsidRDefault="009E3B26" w:rsidP="00790F6B">
      <w:pPr>
        <w:pStyle w:val="Akapitzlist"/>
        <w:shd w:val="clear" w:color="auto" w:fill="FFFFFF"/>
        <w:ind w:left="426"/>
        <w:jc w:val="center"/>
        <w:rPr>
          <w:rFonts w:cs="Calibri"/>
          <w:b/>
          <w:sz w:val="20"/>
          <w:szCs w:val="20"/>
          <w:u w:val="single"/>
        </w:rPr>
      </w:pPr>
      <w:r w:rsidRPr="00FC3FF0">
        <w:rPr>
          <w:rFonts w:eastAsia="Arial Unicode MS" w:cs="Calibri"/>
          <w:sz w:val="20"/>
          <w:szCs w:val="20"/>
        </w:rPr>
        <w:t>.................................................................................................................................................................................................................................................................................................................................................................................................................................................................................................................................</w:t>
      </w:r>
      <w:r w:rsidRPr="00FC3FF0">
        <w:rPr>
          <w:rFonts w:eastAsia="Arial Unicode MS" w:cs="Calibri"/>
          <w:i/>
          <w:sz w:val="18"/>
          <w:szCs w:val="20"/>
        </w:rPr>
        <w:t xml:space="preserve">(nazwa i adres </w:t>
      </w:r>
      <w:r w:rsidRPr="00FC3FF0">
        <w:rPr>
          <w:rFonts w:eastAsia="Arial Unicode MS" w:cs="Calibri"/>
          <w:b/>
          <w:i/>
          <w:sz w:val="18"/>
          <w:szCs w:val="20"/>
          <w:u w:val="single"/>
          <w:lang w:val="pl-PL"/>
        </w:rPr>
        <w:t>podmiotu udostępniającego zasoby</w:t>
      </w:r>
      <w:r w:rsidRPr="00FC3FF0">
        <w:rPr>
          <w:rFonts w:eastAsia="Arial Unicode MS" w:cs="Calibri"/>
          <w:i/>
          <w:sz w:val="18"/>
          <w:szCs w:val="20"/>
        </w:rPr>
        <w:t>)</w:t>
      </w:r>
    </w:p>
    <w:p w14:paraId="7C1F3DBC" w14:textId="77777777" w:rsidR="009E3B26" w:rsidRPr="00FC3FF0" w:rsidRDefault="009E3B26" w:rsidP="009E3B26">
      <w:pPr>
        <w:pStyle w:val="Akapitzlist"/>
        <w:shd w:val="clear" w:color="auto" w:fill="FFFFFF"/>
        <w:ind w:left="426"/>
        <w:rPr>
          <w:rFonts w:cs="Calibri"/>
          <w:b/>
          <w:sz w:val="20"/>
          <w:szCs w:val="20"/>
          <w:u w:val="single"/>
        </w:rPr>
      </w:pPr>
    </w:p>
    <w:p w14:paraId="55906096" w14:textId="77777777" w:rsidR="009E3B26" w:rsidRPr="00FC3FF0" w:rsidRDefault="009E3B26" w:rsidP="009E3B26">
      <w:pPr>
        <w:shd w:val="clear" w:color="auto" w:fill="FFFFFF"/>
        <w:jc w:val="left"/>
        <w:rPr>
          <w:rFonts w:cs="Calibri"/>
          <w:sz w:val="20"/>
          <w:szCs w:val="20"/>
        </w:rPr>
      </w:pPr>
    </w:p>
    <w:p w14:paraId="1ED64E1C" w14:textId="77777777" w:rsidR="009E3B26" w:rsidRPr="00FC3FF0" w:rsidRDefault="009E3B26" w:rsidP="009E3B26">
      <w:pPr>
        <w:pStyle w:val="Akapitzlist"/>
        <w:numPr>
          <w:ilvl w:val="0"/>
          <w:numId w:val="31"/>
        </w:numPr>
        <w:shd w:val="clear" w:color="auto" w:fill="FFFFFF"/>
        <w:ind w:left="426" w:hanging="426"/>
        <w:jc w:val="left"/>
        <w:rPr>
          <w:rFonts w:cs="Calibri"/>
          <w:b/>
          <w:sz w:val="20"/>
          <w:szCs w:val="20"/>
        </w:rPr>
      </w:pPr>
      <w:r w:rsidRPr="00FC3FF0">
        <w:rPr>
          <w:rFonts w:cs="Calibri"/>
          <w:sz w:val="20"/>
          <w:szCs w:val="20"/>
          <w:lang w:val="pl-PL"/>
        </w:rPr>
        <w:t xml:space="preserve">   </w:t>
      </w:r>
      <w:r w:rsidRPr="00FC3FF0">
        <w:rPr>
          <w:rFonts w:cs="Calibri"/>
          <w:b/>
          <w:sz w:val="20"/>
          <w:szCs w:val="20"/>
        </w:rPr>
        <w:t xml:space="preserve">Oświadczenie </w:t>
      </w:r>
      <w:r w:rsidRPr="00FC3FF0">
        <w:rPr>
          <w:rFonts w:cs="Calibri"/>
          <w:b/>
          <w:sz w:val="20"/>
          <w:szCs w:val="20"/>
          <w:lang w:val="pl-PL"/>
        </w:rPr>
        <w:t xml:space="preserve">podmiotu udostępniającego zasoby </w:t>
      </w:r>
      <w:r w:rsidRPr="00FC3FF0">
        <w:rPr>
          <w:rFonts w:cs="Calibri"/>
          <w:b/>
          <w:sz w:val="20"/>
          <w:szCs w:val="20"/>
        </w:rPr>
        <w:t>o spełnianiu warunków</w:t>
      </w:r>
      <w:r w:rsidRPr="00FC3FF0">
        <w:rPr>
          <w:rFonts w:cs="Calibri"/>
          <w:b/>
          <w:sz w:val="20"/>
          <w:szCs w:val="20"/>
          <w:lang w:val="pl-PL"/>
        </w:rPr>
        <w:t xml:space="preserve"> udziału w postępowaniu</w:t>
      </w:r>
    </w:p>
    <w:p w14:paraId="1E7F4611" w14:textId="77777777" w:rsidR="009E3B26" w:rsidRPr="00FC3FF0" w:rsidRDefault="009E3B26" w:rsidP="009E3B26">
      <w:pPr>
        <w:shd w:val="clear" w:color="auto" w:fill="FFFFFF"/>
        <w:jc w:val="left"/>
        <w:rPr>
          <w:rFonts w:cs="Calibri"/>
          <w:sz w:val="20"/>
          <w:szCs w:val="20"/>
        </w:rPr>
      </w:pPr>
    </w:p>
    <w:p w14:paraId="55D96F03" w14:textId="59EEE1E8" w:rsidR="009E3B26" w:rsidRPr="00CD3AC6" w:rsidRDefault="00CD3AC6" w:rsidP="00CD3AC6">
      <w:pPr>
        <w:shd w:val="clear" w:color="auto" w:fill="FFFFFF"/>
        <w:spacing w:line="360" w:lineRule="auto"/>
        <w:rPr>
          <w:rFonts w:cs="Calibri"/>
          <w:sz w:val="20"/>
          <w:szCs w:val="20"/>
        </w:rPr>
      </w:pPr>
      <w:r>
        <w:rPr>
          <w:rFonts w:cs="Calibri"/>
          <w:sz w:val="20"/>
          <w:szCs w:val="20"/>
        </w:rPr>
        <w:t xml:space="preserve">Oświadczam, że w zakresie w jakim udostępniam  zasoby, spełniam </w:t>
      </w:r>
      <w:r w:rsidR="009E3B26" w:rsidRPr="00FC3FF0">
        <w:rPr>
          <w:rFonts w:cs="Calibri"/>
          <w:sz w:val="20"/>
          <w:szCs w:val="20"/>
        </w:rPr>
        <w:t>warun</w:t>
      </w:r>
      <w:r>
        <w:rPr>
          <w:rFonts w:cs="Calibri"/>
          <w:sz w:val="20"/>
          <w:szCs w:val="20"/>
        </w:rPr>
        <w:t>ki</w:t>
      </w:r>
      <w:r w:rsidR="009E3B26" w:rsidRPr="00FC3FF0">
        <w:rPr>
          <w:rFonts w:cs="Calibri"/>
          <w:sz w:val="20"/>
          <w:szCs w:val="20"/>
        </w:rPr>
        <w:t xml:space="preserve"> udziału </w:t>
      </w:r>
      <w:r>
        <w:rPr>
          <w:rFonts w:cs="Calibri"/>
          <w:sz w:val="20"/>
          <w:szCs w:val="20"/>
        </w:rPr>
        <w:t xml:space="preserve">w postępowaniu określone w </w:t>
      </w:r>
      <w:r w:rsidRPr="00CD3AC6">
        <w:rPr>
          <w:rFonts w:cs="Calibri"/>
          <w:sz w:val="20"/>
          <w:szCs w:val="20"/>
        </w:rPr>
        <w:t>Ogłoszeniu o zamówieniu w dziedzinach obronności i bezpieczeństwa</w:t>
      </w:r>
      <w:r>
        <w:rPr>
          <w:rFonts w:cs="Calibri"/>
          <w:sz w:val="20"/>
          <w:szCs w:val="20"/>
        </w:rPr>
        <w:t>.</w:t>
      </w:r>
    </w:p>
    <w:p w14:paraId="1184A208" w14:textId="77777777" w:rsidR="009E3B26" w:rsidRPr="00FC3FF0" w:rsidRDefault="009E3B26" w:rsidP="009E3B26">
      <w:pPr>
        <w:shd w:val="clear" w:color="auto" w:fill="FFFFFF"/>
        <w:jc w:val="left"/>
        <w:rPr>
          <w:rFonts w:cs="Calibri"/>
          <w:sz w:val="20"/>
          <w:szCs w:val="20"/>
        </w:rPr>
      </w:pPr>
    </w:p>
    <w:p w14:paraId="2848BB83" w14:textId="77777777" w:rsidR="009E3B26" w:rsidRPr="00FC3FF0" w:rsidRDefault="009E3B26" w:rsidP="009E3B26">
      <w:pPr>
        <w:pStyle w:val="Akapitzlist"/>
        <w:numPr>
          <w:ilvl w:val="0"/>
          <w:numId w:val="31"/>
        </w:numPr>
        <w:shd w:val="clear" w:color="auto" w:fill="FFFFFF"/>
        <w:ind w:left="426" w:hanging="426"/>
        <w:jc w:val="left"/>
        <w:rPr>
          <w:rFonts w:cs="Calibri"/>
          <w:b/>
          <w:sz w:val="20"/>
          <w:szCs w:val="20"/>
        </w:rPr>
      </w:pPr>
      <w:r w:rsidRPr="00FC3FF0">
        <w:rPr>
          <w:rFonts w:cs="Calibri"/>
          <w:b/>
          <w:sz w:val="20"/>
          <w:szCs w:val="20"/>
        </w:rPr>
        <w:t>Oświadczenie podmiotu udostępniającego zasoby o</w:t>
      </w:r>
      <w:r w:rsidRPr="00FC3FF0">
        <w:rPr>
          <w:rFonts w:cs="Calibri"/>
          <w:b/>
          <w:sz w:val="20"/>
          <w:szCs w:val="20"/>
          <w:lang w:val="pl-PL"/>
        </w:rPr>
        <w:t xml:space="preserve"> niepodleganiu wykluczeniu </w:t>
      </w:r>
    </w:p>
    <w:p w14:paraId="094E69AF" w14:textId="77777777" w:rsidR="009E3B26" w:rsidRPr="00FC3FF0" w:rsidRDefault="009E3B26" w:rsidP="009E3B26">
      <w:pPr>
        <w:pStyle w:val="Akapitzlist"/>
        <w:shd w:val="clear" w:color="auto" w:fill="FFFFFF"/>
        <w:ind w:left="567"/>
        <w:jc w:val="left"/>
        <w:rPr>
          <w:rFonts w:cs="Calibri"/>
          <w:sz w:val="20"/>
          <w:szCs w:val="20"/>
        </w:rPr>
      </w:pPr>
    </w:p>
    <w:p w14:paraId="203910EE" w14:textId="77777777" w:rsidR="009E3B26" w:rsidRPr="00FC3FF0" w:rsidRDefault="009E3B26" w:rsidP="009E3B26">
      <w:pPr>
        <w:shd w:val="clear" w:color="auto" w:fill="FFFFFF"/>
        <w:spacing w:line="360" w:lineRule="auto"/>
        <w:rPr>
          <w:rFonts w:cs="Calibri"/>
          <w:sz w:val="20"/>
          <w:szCs w:val="20"/>
        </w:rPr>
      </w:pPr>
      <w:r w:rsidRPr="00FC3FF0">
        <w:rPr>
          <w:rFonts w:cs="Calibri"/>
          <w:sz w:val="20"/>
          <w:szCs w:val="20"/>
        </w:rPr>
        <w:t xml:space="preserve"> Oświadczam, że nie podlegam</w:t>
      </w:r>
      <w:r w:rsidRPr="00FC3FF0">
        <w:rPr>
          <w:rFonts w:cs="Calibri"/>
        </w:rPr>
        <w:t xml:space="preserve"> </w:t>
      </w:r>
      <w:r w:rsidRPr="00FC3FF0">
        <w:rPr>
          <w:rFonts w:cs="Calibri"/>
          <w:sz w:val="20"/>
          <w:szCs w:val="20"/>
        </w:rPr>
        <w:t>wykluczeniu na podstawie</w:t>
      </w:r>
      <w:r w:rsidRPr="00FC3FF0">
        <w:rPr>
          <w:rStyle w:val="Odwoanieprzypisudolnego"/>
          <w:rFonts w:cs="Calibri"/>
          <w:sz w:val="20"/>
          <w:szCs w:val="20"/>
        </w:rPr>
        <w:footnoteReference w:id="12"/>
      </w:r>
      <w:r w:rsidRPr="00FC3FF0">
        <w:rPr>
          <w:rFonts w:cs="Calibri"/>
          <w:sz w:val="20"/>
          <w:szCs w:val="20"/>
        </w:rPr>
        <w:t>:</w:t>
      </w:r>
    </w:p>
    <w:p w14:paraId="107329AC" w14:textId="77777777" w:rsidR="004571DD" w:rsidRPr="003E4B10" w:rsidRDefault="004571DD" w:rsidP="003E4B10">
      <w:pPr>
        <w:numPr>
          <w:ilvl w:val="2"/>
          <w:numId w:val="39"/>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108 ust. 1 ustawy Pzp;</w:t>
      </w:r>
    </w:p>
    <w:p w14:paraId="2D126F12" w14:textId="537744B3" w:rsidR="004571DD" w:rsidRPr="003E4B10" w:rsidRDefault="004571DD" w:rsidP="003E4B10">
      <w:pPr>
        <w:numPr>
          <w:ilvl w:val="2"/>
          <w:numId w:val="39"/>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109 ust. 1 pkt 1, 2, 3, 4, 8 i 10 ustawy Pzp;</w:t>
      </w:r>
    </w:p>
    <w:p w14:paraId="373BD93C" w14:textId="596DA52A" w:rsidR="004571DD" w:rsidRPr="003E4B10" w:rsidRDefault="004571DD" w:rsidP="003E4B10">
      <w:pPr>
        <w:numPr>
          <w:ilvl w:val="2"/>
          <w:numId w:val="39"/>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405 ust. 2 pkt 1,</w:t>
      </w:r>
      <w:r w:rsidR="008F026F">
        <w:rPr>
          <w:rFonts w:eastAsia="Arial Unicode MS" w:cs="Calibri"/>
          <w:sz w:val="20"/>
          <w:szCs w:val="20"/>
        </w:rPr>
        <w:t xml:space="preserve"> </w:t>
      </w:r>
      <w:r w:rsidRPr="003E4B10">
        <w:rPr>
          <w:rFonts w:eastAsia="Arial Unicode MS" w:cs="Calibri"/>
          <w:sz w:val="20"/>
          <w:szCs w:val="20"/>
        </w:rPr>
        <w:t>2,</w:t>
      </w:r>
      <w:r w:rsidR="008F026F">
        <w:rPr>
          <w:rFonts w:eastAsia="Arial Unicode MS" w:cs="Calibri"/>
          <w:sz w:val="20"/>
          <w:szCs w:val="20"/>
        </w:rPr>
        <w:t xml:space="preserve"> </w:t>
      </w:r>
      <w:r w:rsidRPr="003E4B10">
        <w:rPr>
          <w:rFonts w:eastAsia="Arial Unicode MS" w:cs="Calibri"/>
          <w:sz w:val="20"/>
          <w:szCs w:val="20"/>
        </w:rPr>
        <w:t>3,</w:t>
      </w:r>
      <w:r w:rsidR="008F026F">
        <w:rPr>
          <w:rFonts w:eastAsia="Arial Unicode MS" w:cs="Calibri"/>
          <w:sz w:val="20"/>
          <w:szCs w:val="20"/>
        </w:rPr>
        <w:t xml:space="preserve"> </w:t>
      </w:r>
      <w:r w:rsidRPr="003E4B10">
        <w:rPr>
          <w:rFonts w:eastAsia="Arial Unicode MS" w:cs="Calibri"/>
          <w:sz w:val="20"/>
          <w:szCs w:val="20"/>
        </w:rPr>
        <w:t>4, 6 i 7 ustawy Pzp.</w:t>
      </w:r>
    </w:p>
    <w:p w14:paraId="403193AF" w14:textId="67ED156F" w:rsidR="00CD3AC6" w:rsidRPr="00CD3AC6" w:rsidRDefault="00CD3AC6" w:rsidP="004571DD">
      <w:pPr>
        <w:rPr>
          <w:rFonts w:eastAsia="Arial Unicode MS"/>
          <w:highlight w:val="yellow"/>
        </w:rPr>
      </w:pPr>
    </w:p>
    <w:p w14:paraId="58A30AD0" w14:textId="77777777" w:rsidR="009E3B26" w:rsidRPr="00FC3FF0" w:rsidRDefault="009E3B26" w:rsidP="009E3B26">
      <w:pPr>
        <w:shd w:val="clear" w:color="auto" w:fill="FFFFFF"/>
        <w:ind w:left="851" w:hanging="425"/>
        <w:rPr>
          <w:rFonts w:cs="Calibri"/>
          <w:b/>
          <w:sz w:val="20"/>
          <w:szCs w:val="20"/>
        </w:rPr>
      </w:pPr>
      <w:r w:rsidRPr="00FC3FF0">
        <w:rPr>
          <w:rFonts w:cs="Calibri"/>
          <w:sz w:val="20"/>
          <w:szCs w:val="20"/>
        </w:rPr>
        <w:t xml:space="preserve">    </w:t>
      </w:r>
    </w:p>
    <w:p w14:paraId="01E2A7C8" w14:textId="77777777" w:rsidR="009E3B26" w:rsidRPr="00FC3FF0" w:rsidRDefault="009E3B26" w:rsidP="009E3B26">
      <w:pPr>
        <w:pStyle w:val="Akapitzlist"/>
        <w:shd w:val="clear" w:color="auto" w:fill="FFFFFF"/>
        <w:spacing w:line="360" w:lineRule="auto"/>
        <w:ind w:left="0"/>
        <w:rPr>
          <w:rFonts w:cs="Calibri"/>
          <w:sz w:val="20"/>
          <w:szCs w:val="20"/>
        </w:rPr>
      </w:pPr>
    </w:p>
    <w:p w14:paraId="6F4B4B71" w14:textId="77777777" w:rsidR="009E3B26" w:rsidRPr="00FC3FF0" w:rsidRDefault="009E3B26" w:rsidP="009E3B26">
      <w:pPr>
        <w:shd w:val="clear" w:color="auto" w:fill="FFFFFF"/>
        <w:jc w:val="left"/>
        <w:rPr>
          <w:rFonts w:cs="Calibri"/>
          <w:sz w:val="20"/>
          <w:szCs w:val="20"/>
        </w:rPr>
      </w:pPr>
    </w:p>
    <w:p w14:paraId="369A1934" w14:textId="77777777" w:rsidR="009E3B26" w:rsidRPr="00FC3FF0" w:rsidRDefault="009E3B26" w:rsidP="009E3B26">
      <w:pPr>
        <w:shd w:val="clear" w:color="auto" w:fill="FFFFFF"/>
        <w:jc w:val="left"/>
        <w:rPr>
          <w:rFonts w:cs="Calibri"/>
          <w:sz w:val="20"/>
          <w:szCs w:val="20"/>
        </w:rPr>
      </w:pPr>
    </w:p>
    <w:p w14:paraId="50C5A0B4" w14:textId="77777777" w:rsidR="009E3B26" w:rsidRPr="00FC3FF0" w:rsidRDefault="009E3B26" w:rsidP="009E3B26">
      <w:pPr>
        <w:shd w:val="clear" w:color="auto" w:fill="FFFFFF"/>
        <w:jc w:val="left"/>
        <w:rPr>
          <w:rFonts w:cs="Calibri"/>
          <w:sz w:val="20"/>
          <w:szCs w:val="20"/>
        </w:rPr>
      </w:pPr>
    </w:p>
    <w:tbl>
      <w:tblPr>
        <w:tblW w:w="5000" w:type="pct"/>
        <w:jc w:val="center"/>
        <w:tblLook w:val="01E0" w:firstRow="1" w:lastRow="1" w:firstColumn="1" w:lastColumn="1" w:noHBand="0" w:noVBand="0"/>
      </w:tblPr>
      <w:tblGrid>
        <w:gridCol w:w="3230"/>
        <w:gridCol w:w="5841"/>
      </w:tblGrid>
      <w:tr w:rsidR="009E3B26" w:rsidRPr="00FC3FF0" w14:paraId="6EB45087" w14:textId="77777777" w:rsidTr="00853EB8">
        <w:trPr>
          <w:jc w:val="center"/>
        </w:trPr>
        <w:tc>
          <w:tcPr>
            <w:tcW w:w="1814" w:type="pct"/>
            <w:vAlign w:val="center"/>
          </w:tcPr>
          <w:p w14:paraId="48B2F7CD" w14:textId="77777777" w:rsidR="009E3B26" w:rsidRPr="00FC3FF0" w:rsidRDefault="009E3B26" w:rsidP="00853EB8">
            <w:pPr>
              <w:widowControl w:val="0"/>
              <w:suppressAutoHyphens/>
              <w:spacing w:line="276" w:lineRule="auto"/>
              <w:jc w:val="center"/>
              <w:rPr>
                <w:rFonts w:eastAsia="Arial Unicode MS" w:cs="Calibri"/>
                <w:sz w:val="20"/>
                <w:szCs w:val="20"/>
              </w:rPr>
            </w:pPr>
            <w:r w:rsidRPr="00FC3FF0">
              <w:rPr>
                <w:rFonts w:eastAsia="Arial Unicode MS" w:cs="Calibri"/>
                <w:sz w:val="20"/>
                <w:szCs w:val="20"/>
              </w:rPr>
              <w:t>…………………………………………</w:t>
            </w:r>
          </w:p>
        </w:tc>
        <w:tc>
          <w:tcPr>
            <w:tcW w:w="3186" w:type="pct"/>
            <w:vAlign w:val="center"/>
          </w:tcPr>
          <w:p w14:paraId="14D94838" w14:textId="77777777" w:rsidR="009E3B26" w:rsidRPr="00FC3FF0" w:rsidRDefault="009E3B26" w:rsidP="00853EB8">
            <w:pPr>
              <w:widowControl w:val="0"/>
              <w:suppressAutoHyphens/>
              <w:spacing w:line="276" w:lineRule="auto"/>
              <w:jc w:val="center"/>
              <w:rPr>
                <w:rFonts w:eastAsia="Arial Unicode MS" w:cs="Calibri"/>
                <w:sz w:val="20"/>
                <w:szCs w:val="20"/>
              </w:rPr>
            </w:pPr>
            <w:r w:rsidRPr="00FC3FF0">
              <w:rPr>
                <w:rFonts w:eastAsia="Arial Unicode MS" w:cs="Calibri"/>
                <w:sz w:val="20"/>
                <w:szCs w:val="20"/>
              </w:rPr>
              <w:t>…………………………………………………………………………………………………………..</w:t>
            </w:r>
          </w:p>
        </w:tc>
      </w:tr>
      <w:tr w:rsidR="009E3B26" w:rsidRPr="00FC3FF0" w14:paraId="232147CB" w14:textId="77777777" w:rsidTr="00853EB8">
        <w:trPr>
          <w:jc w:val="center"/>
        </w:trPr>
        <w:tc>
          <w:tcPr>
            <w:tcW w:w="1814" w:type="pct"/>
            <w:vAlign w:val="center"/>
          </w:tcPr>
          <w:p w14:paraId="16823020" w14:textId="77777777" w:rsidR="009E3B26" w:rsidRPr="00FC3FF0" w:rsidRDefault="009E3B26" w:rsidP="00853EB8">
            <w:pPr>
              <w:widowControl w:val="0"/>
              <w:suppressAutoHyphens/>
              <w:spacing w:line="276" w:lineRule="auto"/>
              <w:jc w:val="center"/>
              <w:rPr>
                <w:rFonts w:eastAsia="Arial Unicode MS" w:cs="Calibri"/>
                <w:b/>
                <w:sz w:val="16"/>
                <w:szCs w:val="16"/>
              </w:rPr>
            </w:pPr>
            <w:r w:rsidRPr="00FC3FF0">
              <w:rPr>
                <w:rFonts w:eastAsia="Arial Unicode MS" w:cs="Calibri"/>
                <w:b/>
                <w:sz w:val="16"/>
                <w:szCs w:val="16"/>
              </w:rPr>
              <w:t>Miejscowość / Data</w:t>
            </w:r>
          </w:p>
        </w:tc>
        <w:tc>
          <w:tcPr>
            <w:tcW w:w="3186" w:type="pct"/>
            <w:vAlign w:val="center"/>
          </w:tcPr>
          <w:p w14:paraId="1B7CF074" w14:textId="77777777" w:rsidR="009E3B26" w:rsidRPr="00FC3FF0" w:rsidRDefault="009E3B26" w:rsidP="00853EB8">
            <w:pPr>
              <w:widowControl w:val="0"/>
              <w:suppressAutoHyphens/>
              <w:spacing w:line="276" w:lineRule="auto"/>
              <w:jc w:val="center"/>
              <w:rPr>
                <w:rFonts w:eastAsia="Arial Unicode MS" w:cs="Calibri"/>
                <w:b/>
                <w:sz w:val="16"/>
                <w:szCs w:val="16"/>
                <w:u w:val="single"/>
              </w:rPr>
            </w:pPr>
            <w:r w:rsidRPr="00FC3FF0">
              <w:rPr>
                <w:rFonts w:eastAsia="Arial Unicode MS" w:cs="Calibri"/>
                <w:b/>
                <w:sz w:val="16"/>
                <w:szCs w:val="16"/>
                <w:u w:val="single"/>
              </w:rPr>
              <w:t xml:space="preserve">Podpis(y) osoby(osób) upoważnionej(ych) do reprezentowania podmiotu udostępniającego zasoby </w:t>
            </w:r>
          </w:p>
        </w:tc>
      </w:tr>
    </w:tbl>
    <w:p w14:paraId="3E76AC91" w14:textId="77777777" w:rsidR="00612CC0" w:rsidRDefault="00612CC0" w:rsidP="005C4813">
      <w:pPr>
        <w:widowControl w:val="0"/>
        <w:suppressAutoHyphens/>
        <w:spacing w:line="276" w:lineRule="auto"/>
        <w:rPr>
          <w:rFonts w:eastAsia="Arial Unicode MS" w:cs="Calibri"/>
          <w:b/>
          <w:sz w:val="20"/>
          <w:szCs w:val="20"/>
        </w:rPr>
      </w:pPr>
    </w:p>
    <w:p w14:paraId="1D174CE8" w14:textId="41AA0986" w:rsidR="00E479E2" w:rsidRDefault="00E479E2" w:rsidP="005C4813">
      <w:pPr>
        <w:widowControl w:val="0"/>
        <w:suppressAutoHyphens/>
        <w:spacing w:line="276" w:lineRule="auto"/>
        <w:rPr>
          <w:rFonts w:eastAsia="Arial Unicode MS" w:cs="Calibri"/>
          <w:b/>
          <w:sz w:val="20"/>
          <w:szCs w:val="20"/>
        </w:rPr>
      </w:pPr>
    </w:p>
    <w:p w14:paraId="333C22E3" w14:textId="3A208531" w:rsidR="00CD3AC6" w:rsidRDefault="00CD3AC6" w:rsidP="005C4813">
      <w:pPr>
        <w:widowControl w:val="0"/>
        <w:suppressAutoHyphens/>
        <w:spacing w:line="276" w:lineRule="auto"/>
        <w:rPr>
          <w:rFonts w:eastAsia="Arial Unicode MS" w:cs="Calibri"/>
          <w:b/>
          <w:sz w:val="20"/>
          <w:szCs w:val="20"/>
        </w:rPr>
      </w:pPr>
      <w:r>
        <w:rPr>
          <w:rFonts w:eastAsia="Arial Unicode MS" w:cs="Calibri"/>
          <w:b/>
          <w:sz w:val="20"/>
          <w:szCs w:val="20"/>
        </w:rPr>
        <w:br w:type="page"/>
      </w:r>
    </w:p>
    <w:p w14:paraId="1772400D" w14:textId="0B184376" w:rsidR="00A133B0" w:rsidRPr="00A133B0" w:rsidRDefault="00A133B0" w:rsidP="00A133B0">
      <w:pPr>
        <w:widowControl w:val="0"/>
        <w:spacing w:line="276" w:lineRule="auto"/>
        <w:ind w:left="680"/>
        <w:jc w:val="right"/>
        <w:rPr>
          <w:b/>
          <w:sz w:val="20"/>
        </w:rPr>
      </w:pPr>
      <w:r w:rsidRPr="00A133B0">
        <w:rPr>
          <w:b/>
          <w:sz w:val="20"/>
        </w:rPr>
        <w:t>Załącznik nr 1C do Formularza Wniosku</w:t>
      </w:r>
    </w:p>
    <w:p w14:paraId="215F67DD" w14:textId="150FED9F" w:rsidR="00CD3AC6" w:rsidRPr="00A133B0" w:rsidRDefault="00A133B0" w:rsidP="00A133B0">
      <w:pPr>
        <w:widowControl w:val="0"/>
        <w:spacing w:line="276" w:lineRule="auto"/>
        <w:ind w:left="680"/>
        <w:jc w:val="right"/>
        <w:rPr>
          <w:b/>
          <w:sz w:val="20"/>
        </w:rPr>
      </w:pPr>
      <w:r w:rsidRPr="00A133B0">
        <w:rPr>
          <w:b/>
          <w:sz w:val="20"/>
        </w:rPr>
        <w:t>COI-ZAK.262.33.2021</w:t>
      </w:r>
    </w:p>
    <w:p w14:paraId="64204826" w14:textId="77777777" w:rsidR="00CD3AC6" w:rsidRPr="008631DA" w:rsidRDefault="00CD3AC6" w:rsidP="00CD3AC6">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711FBD">
        <w:rPr>
          <w:rFonts w:eastAsia="Arial Unicode MS" w:cs="Calibri"/>
          <w:b/>
          <w:szCs w:val="20"/>
        </w:rPr>
        <w:t>OŚWIADCZENIE PODWYKONAWCY O NIEPODLEGANIU WYKLUCZENIU, O KTÓRYM MOWA W ART. 462 UST. 5 USTAWY PRAWO ZAMÓWIEŃ PUBLICZNYCH (JEŻELI DOTYCZY</w:t>
      </w:r>
      <w:r w:rsidRPr="00FC3FF0">
        <w:rPr>
          <w:rFonts w:eastAsia="Arial Unicode MS" w:cs="Calibri"/>
          <w:b/>
          <w:szCs w:val="20"/>
        </w:rPr>
        <w:t>)</w:t>
      </w:r>
    </w:p>
    <w:p w14:paraId="457CC2DB" w14:textId="77777777" w:rsidR="00CD3AC6" w:rsidRDefault="00CD3AC6" w:rsidP="00CD3AC6">
      <w:pPr>
        <w:widowControl w:val="0"/>
        <w:spacing w:line="276" w:lineRule="auto"/>
        <w:rPr>
          <w:rFonts w:cs="Calibri"/>
          <w:b/>
          <w:sz w:val="20"/>
          <w:szCs w:val="20"/>
        </w:rPr>
      </w:pPr>
    </w:p>
    <w:p w14:paraId="5E4C185C" w14:textId="77777777" w:rsidR="00CD3AC6" w:rsidRPr="00142E56" w:rsidRDefault="00CD3AC6" w:rsidP="00CD3AC6">
      <w:pPr>
        <w:widowControl w:val="0"/>
        <w:suppressAutoHyphens/>
        <w:spacing w:line="276" w:lineRule="auto"/>
        <w:ind w:firstLine="680"/>
        <w:rPr>
          <w:rFonts w:eastAsia="Arial Unicode MS" w:cs="Calibri"/>
          <w:sz w:val="20"/>
          <w:szCs w:val="20"/>
        </w:rPr>
      </w:pPr>
      <w:r w:rsidRPr="008631DA">
        <w:rPr>
          <w:rFonts w:eastAsia="Arial Unicode MS" w:cs="Calibri"/>
          <w:sz w:val="20"/>
          <w:szCs w:val="20"/>
        </w:rPr>
        <w:t xml:space="preserve">W związku </w:t>
      </w:r>
      <w:r>
        <w:rPr>
          <w:rFonts w:eastAsia="Arial Unicode MS" w:cs="Calibri"/>
          <w:sz w:val="20"/>
          <w:szCs w:val="20"/>
        </w:rPr>
        <w:t xml:space="preserve">z </w:t>
      </w:r>
      <w:r w:rsidRPr="00711FBD">
        <w:rPr>
          <w:rFonts w:eastAsia="Arial Unicode MS" w:cs="Calibri"/>
          <w:sz w:val="20"/>
          <w:szCs w:val="20"/>
        </w:rPr>
        <w:t>uczestnictwem jako podwykonawca</w:t>
      </w:r>
      <w:r>
        <w:rPr>
          <w:rFonts w:eastAsia="Arial Unicode MS" w:cs="Calibri"/>
          <w:sz w:val="20"/>
          <w:szCs w:val="20"/>
        </w:rPr>
        <w:t xml:space="preserve"> </w:t>
      </w:r>
      <w:r w:rsidRPr="008631DA">
        <w:rPr>
          <w:rFonts w:eastAsia="Arial Unicode MS" w:cs="Calibri"/>
          <w:sz w:val="20"/>
          <w:szCs w:val="20"/>
        </w:rPr>
        <w:t xml:space="preserve">w postępowaniu prowadzonym w trybie </w:t>
      </w:r>
      <w:r>
        <w:rPr>
          <w:rFonts w:eastAsia="Arial Unicode MS" w:cs="Calibri"/>
          <w:sz w:val="20"/>
          <w:szCs w:val="20"/>
        </w:rPr>
        <w:t xml:space="preserve">przetargu ograniczonego w dziedzinach obronności i bezpieczeństwa  </w:t>
      </w:r>
      <w:r w:rsidRPr="008631DA">
        <w:rPr>
          <w:rFonts w:eastAsia="Arial Unicode MS" w:cs="Calibri"/>
          <w:sz w:val="20"/>
          <w:szCs w:val="20"/>
        </w:rPr>
        <w:t xml:space="preserve">na </w:t>
      </w:r>
      <w:r w:rsidRPr="00606FBF">
        <w:rPr>
          <w:rFonts w:eastAsia="Arial Unicode MS" w:cs="Calibri"/>
          <w:b/>
          <w:iCs/>
          <w:sz w:val="20"/>
          <w:szCs w:val="20"/>
        </w:rPr>
        <w:t xml:space="preserve">dostawę sprzętu i oprogramowania wraz ze wsparciem technicznym (3 części), </w:t>
      </w:r>
      <w:r w:rsidRPr="008631DA">
        <w:rPr>
          <w:rFonts w:eastAsia="Arial Unicode MS" w:cs="Calibri"/>
          <w:b/>
          <w:iCs/>
          <w:sz w:val="20"/>
          <w:szCs w:val="20"/>
        </w:rPr>
        <w:t xml:space="preserve">nr referencyjny sprawy: </w:t>
      </w:r>
      <w:r w:rsidRPr="003B2D30">
        <w:rPr>
          <w:rFonts w:eastAsia="Arial Unicode MS" w:cs="Calibri"/>
          <w:b/>
          <w:iCs/>
          <w:sz w:val="20"/>
          <w:szCs w:val="20"/>
        </w:rPr>
        <w:t>COI</w:t>
      </w:r>
      <w:r w:rsidRPr="003B2D30">
        <w:rPr>
          <w:rFonts w:eastAsia="Arial Unicode MS" w:cs="Calibri"/>
          <w:b/>
          <w:iCs/>
          <w:sz w:val="20"/>
          <w:szCs w:val="20"/>
        </w:rPr>
        <w:noBreakHyphen/>
        <w:t>ZAK.262.</w:t>
      </w:r>
      <w:r>
        <w:rPr>
          <w:rFonts w:eastAsia="Arial Unicode MS" w:cs="Calibri"/>
          <w:b/>
          <w:iCs/>
          <w:sz w:val="20"/>
          <w:szCs w:val="20"/>
        </w:rPr>
        <w:t>33</w:t>
      </w:r>
      <w:r w:rsidRPr="003B2D30">
        <w:rPr>
          <w:rFonts w:eastAsia="Arial Unicode MS" w:cs="Calibri"/>
          <w:b/>
          <w:iCs/>
          <w:sz w:val="20"/>
          <w:szCs w:val="20"/>
        </w:rPr>
        <w:t>.202</w:t>
      </w:r>
      <w:r>
        <w:rPr>
          <w:rFonts w:eastAsia="Arial Unicode MS" w:cs="Calibri"/>
          <w:b/>
          <w:iCs/>
          <w:sz w:val="20"/>
          <w:szCs w:val="20"/>
        </w:rPr>
        <w:t>1</w:t>
      </w:r>
      <w:r w:rsidRPr="008631DA">
        <w:rPr>
          <w:rFonts w:eastAsia="Arial Unicode MS" w:cs="Calibri"/>
          <w:sz w:val="20"/>
          <w:szCs w:val="20"/>
        </w:rPr>
        <w:t>, działając w imieniu i na rzecz:</w:t>
      </w:r>
    </w:p>
    <w:p w14:paraId="284F623B" w14:textId="77777777" w:rsidR="00CD3AC6" w:rsidRPr="008631DA" w:rsidRDefault="00CD3AC6" w:rsidP="00CD3AC6">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 xml:space="preserve">(nazwa i adres </w:t>
      </w:r>
      <w:r w:rsidRPr="00AB2A50">
        <w:rPr>
          <w:rFonts w:eastAsia="Arial Unicode MS" w:cs="Calibri"/>
          <w:b/>
          <w:i/>
          <w:sz w:val="18"/>
          <w:szCs w:val="20"/>
          <w:u w:val="single"/>
          <w:lang w:eastAsia="x-none"/>
        </w:rPr>
        <w:t>podwykonawcy</w:t>
      </w:r>
      <w:r w:rsidRPr="008631DA">
        <w:rPr>
          <w:rFonts w:eastAsia="Arial Unicode MS" w:cs="Calibri"/>
          <w:i/>
          <w:sz w:val="18"/>
          <w:szCs w:val="20"/>
        </w:rPr>
        <w:t>)</w:t>
      </w:r>
    </w:p>
    <w:p w14:paraId="08783EFD" w14:textId="77777777" w:rsidR="00CD3AC6" w:rsidRDefault="00CD3AC6" w:rsidP="00CD3AC6">
      <w:pPr>
        <w:widowControl w:val="0"/>
        <w:spacing w:line="276" w:lineRule="auto"/>
        <w:rPr>
          <w:rFonts w:cs="Calibri"/>
          <w:b/>
          <w:sz w:val="20"/>
          <w:szCs w:val="20"/>
        </w:rPr>
      </w:pPr>
    </w:p>
    <w:p w14:paraId="08152351" w14:textId="77777777" w:rsidR="00CD3AC6" w:rsidRPr="00142E56" w:rsidRDefault="00CD3AC6" w:rsidP="00CD3AC6">
      <w:pPr>
        <w:shd w:val="clear" w:color="auto" w:fill="FFFFFF"/>
        <w:rPr>
          <w:rFonts w:eastAsia="Arial Unicode MS" w:cs="Calibri"/>
          <w:sz w:val="20"/>
          <w:szCs w:val="20"/>
        </w:rPr>
      </w:pPr>
    </w:p>
    <w:p w14:paraId="2DF87EC4" w14:textId="77777777" w:rsidR="00CD3AC6" w:rsidRPr="00AB2A50" w:rsidRDefault="00CD3AC6" w:rsidP="00CD3AC6">
      <w:pPr>
        <w:shd w:val="clear" w:color="auto" w:fill="FFFFFF"/>
        <w:rPr>
          <w:rFonts w:eastAsia="Arial Unicode MS" w:cs="Calibri"/>
          <w:b/>
          <w:sz w:val="20"/>
          <w:szCs w:val="20"/>
        </w:rPr>
      </w:pPr>
      <w:r w:rsidRPr="00AB2A50">
        <w:rPr>
          <w:rFonts w:eastAsia="Arial Unicode MS" w:cs="Calibri"/>
          <w:b/>
          <w:sz w:val="20"/>
          <w:szCs w:val="20"/>
        </w:rPr>
        <w:t>Oświadczenie podwykonawcy o niepodleganiu wykluczeniu</w:t>
      </w:r>
    </w:p>
    <w:p w14:paraId="312402B7" w14:textId="77777777" w:rsidR="00CD3AC6" w:rsidRPr="00142E56" w:rsidRDefault="00CD3AC6" w:rsidP="00CD3AC6">
      <w:pPr>
        <w:shd w:val="clear" w:color="auto" w:fill="FFFFFF"/>
        <w:rPr>
          <w:rFonts w:eastAsia="Arial Unicode MS" w:cs="Calibri"/>
          <w:sz w:val="20"/>
          <w:szCs w:val="20"/>
        </w:rPr>
      </w:pPr>
    </w:p>
    <w:p w14:paraId="4D88F455" w14:textId="77777777" w:rsidR="00CD3AC6" w:rsidRDefault="00CD3AC6" w:rsidP="00CD3AC6">
      <w:pPr>
        <w:shd w:val="clear" w:color="auto" w:fill="FFFFFF"/>
        <w:rPr>
          <w:rFonts w:eastAsia="Arial Unicode MS" w:cs="Calibri"/>
          <w:sz w:val="20"/>
          <w:szCs w:val="20"/>
        </w:rPr>
      </w:pPr>
      <w:r w:rsidRPr="00142E56">
        <w:rPr>
          <w:rFonts w:eastAsia="Arial Unicode MS" w:cs="Calibri"/>
          <w:sz w:val="20"/>
          <w:szCs w:val="20"/>
        </w:rPr>
        <w:t xml:space="preserve">Oświadczam, że reprezentowany przez mnie (przez nas) </w:t>
      </w:r>
      <w:r>
        <w:rPr>
          <w:rFonts w:eastAsia="Arial Unicode MS" w:cs="Calibri"/>
          <w:sz w:val="20"/>
          <w:szCs w:val="20"/>
        </w:rPr>
        <w:t>podmiot</w:t>
      </w:r>
      <w:r w:rsidRPr="00142E56">
        <w:rPr>
          <w:rFonts w:eastAsia="Arial Unicode MS" w:cs="Calibri"/>
          <w:sz w:val="20"/>
          <w:szCs w:val="20"/>
        </w:rPr>
        <w:t xml:space="preserve"> nie podlega</w:t>
      </w:r>
      <w:r>
        <w:rPr>
          <w:rFonts w:eastAsia="Arial Unicode MS" w:cs="Calibri"/>
          <w:sz w:val="20"/>
          <w:szCs w:val="20"/>
        </w:rPr>
        <w:t xml:space="preserve"> </w:t>
      </w:r>
      <w:r w:rsidRPr="00142E56">
        <w:rPr>
          <w:rFonts w:eastAsia="Arial Unicode MS" w:cs="Calibri"/>
          <w:sz w:val="20"/>
          <w:szCs w:val="20"/>
        </w:rPr>
        <w:t>wykluczeniu na podstawie:</w:t>
      </w:r>
    </w:p>
    <w:p w14:paraId="1A123028" w14:textId="77777777" w:rsidR="00CD3AC6" w:rsidRPr="00142E56" w:rsidRDefault="00CD3AC6" w:rsidP="00CD3AC6">
      <w:pPr>
        <w:shd w:val="clear" w:color="auto" w:fill="FFFFFF"/>
        <w:rPr>
          <w:rFonts w:eastAsia="Arial Unicode MS" w:cs="Calibri"/>
          <w:sz w:val="20"/>
          <w:szCs w:val="20"/>
        </w:rPr>
      </w:pPr>
    </w:p>
    <w:p w14:paraId="78AF7953" w14:textId="77777777" w:rsidR="004571DD" w:rsidRPr="003E4B10" w:rsidRDefault="004571DD" w:rsidP="003E4B10">
      <w:pPr>
        <w:numPr>
          <w:ilvl w:val="2"/>
          <w:numId w:val="38"/>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108 ust. 1 ustawy Pzp;</w:t>
      </w:r>
    </w:p>
    <w:p w14:paraId="7ECE5551" w14:textId="77777777" w:rsidR="004571DD" w:rsidRPr="003E4B10" w:rsidRDefault="004571DD" w:rsidP="003E4B10">
      <w:pPr>
        <w:numPr>
          <w:ilvl w:val="2"/>
          <w:numId w:val="38"/>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109 ust. 1 pkt 1, 2, 3, 4, 8 i 10 ustawy Pzp;</w:t>
      </w:r>
    </w:p>
    <w:p w14:paraId="4CAC017B" w14:textId="2CA202E5" w:rsidR="004571DD" w:rsidRPr="003E4B10" w:rsidRDefault="004571DD" w:rsidP="003E4B10">
      <w:pPr>
        <w:numPr>
          <w:ilvl w:val="2"/>
          <w:numId w:val="38"/>
        </w:numPr>
        <w:shd w:val="clear" w:color="auto" w:fill="FFFFFF"/>
        <w:ind w:left="426" w:firstLine="0"/>
        <w:contextualSpacing/>
        <w:rPr>
          <w:rFonts w:eastAsia="Arial Unicode MS" w:cs="Calibri"/>
          <w:sz w:val="20"/>
          <w:szCs w:val="20"/>
        </w:rPr>
      </w:pPr>
      <w:r w:rsidRPr="003E4B10">
        <w:rPr>
          <w:rFonts w:eastAsia="Arial Unicode MS" w:cs="Calibri"/>
          <w:sz w:val="20"/>
          <w:szCs w:val="20"/>
        </w:rPr>
        <w:t>art. 405 ust. 2 pkt 1,</w:t>
      </w:r>
      <w:r w:rsidR="008F026F">
        <w:rPr>
          <w:rFonts w:eastAsia="Arial Unicode MS" w:cs="Calibri"/>
          <w:sz w:val="20"/>
          <w:szCs w:val="20"/>
        </w:rPr>
        <w:t xml:space="preserve"> </w:t>
      </w:r>
      <w:r w:rsidRPr="003E4B10">
        <w:rPr>
          <w:rFonts w:eastAsia="Arial Unicode MS" w:cs="Calibri"/>
          <w:sz w:val="20"/>
          <w:szCs w:val="20"/>
        </w:rPr>
        <w:t>2,</w:t>
      </w:r>
      <w:r w:rsidR="008F026F">
        <w:rPr>
          <w:rFonts w:eastAsia="Arial Unicode MS" w:cs="Calibri"/>
          <w:sz w:val="20"/>
          <w:szCs w:val="20"/>
        </w:rPr>
        <w:t xml:space="preserve"> </w:t>
      </w:r>
      <w:r w:rsidRPr="003E4B10">
        <w:rPr>
          <w:rFonts w:eastAsia="Arial Unicode MS" w:cs="Calibri"/>
          <w:sz w:val="20"/>
          <w:szCs w:val="20"/>
        </w:rPr>
        <w:t>3,</w:t>
      </w:r>
      <w:r w:rsidR="008F026F">
        <w:rPr>
          <w:rFonts w:eastAsia="Arial Unicode MS" w:cs="Calibri"/>
          <w:sz w:val="20"/>
          <w:szCs w:val="20"/>
        </w:rPr>
        <w:t xml:space="preserve"> </w:t>
      </w:r>
      <w:r w:rsidRPr="003E4B10">
        <w:rPr>
          <w:rFonts w:eastAsia="Arial Unicode MS" w:cs="Calibri"/>
          <w:sz w:val="20"/>
          <w:szCs w:val="20"/>
        </w:rPr>
        <w:t>4, 6 i 7 ustawy Pzp.</w:t>
      </w:r>
    </w:p>
    <w:p w14:paraId="4B07F49A" w14:textId="341C458A" w:rsidR="00CD3AC6" w:rsidRPr="00142E56" w:rsidRDefault="00CD3AC6" w:rsidP="00CD3AC6">
      <w:pPr>
        <w:pStyle w:val="Akapitzlist"/>
        <w:shd w:val="clear" w:color="auto" w:fill="FFFFFF"/>
        <w:ind w:left="426"/>
        <w:rPr>
          <w:rFonts w:eastAsia="Arial Unicode MS" w:cs="Calibri"/>
          <w:sz w:val="20"/>
          <w:szCs w:val="20"/>
          <w:lang w:val="pl-PL" w:eastAsia="pl-PL"/>
        </w:rPr>
      </w:pPr>
    </w:p>
    <w:p w14:paraId="0B3FA7F7" w14:textId="77777777" w:rsidR="00CD3AC6" w:rsidRPr="00722857" w:rsidRDefault="00CD3AC6" w:rsidP="00CD3AC6">
      <w:pPr>
        <w:shd w:val="clear" w:color="auto" w:fill="FFFFFF"/>
        <w:rPr>
          <w:rFonts w:eastAsia="Arial Unicode MS" w:cs="Calibri"/>
          <w:color w:val="FF0000"/>
          <w:sz w:val="20"/>
          <w:szCs w:val="20"/>
        </w:rPr>
      </w:pPr>
    </w:p>
    <w:p w14:paraId="241B776A" w14:textId="77777777" w:rsidR="00CD3AC6" w:rsidRPr="00142E56" w:rsidRDefault="00CD3AC6" w:rsidP="00CD3AC6">
      <w:pPr>
        <w:shd w:val="clear" w:color="auto" w:fill="FFFFFF"/>
        <w:rPr>
          <w:rFonts w:eastAsia="Arial Unicode MS" w:cs="Calibri"/>
          <w:sz w:val="20"/>
          <w:szCs w:val="20"/>
        </w:rPr>
      </w:pPr>
      <w:r w:rsidRPr="00142E56">
        <w:rPr>
          <w:rFonts w:eastAsia="Arial Unicode M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eastAsia="Arial Unicode MS" w:cs="Calibri"/>
          <w:sz w:val="20"/>
          <w:szCs w:val="20"/>
        </w:rPr>
        <w:t>.</w:t>
      </w:r>
    </w:p>
    <w:p w14:paraId="4CC0D853" w14:textId="77777777" w:rsidR="00CD3AC6" w:rsidRPr="00142E56" w:rsidRDefault="00CD3AC6" w:rsidP="00CD3AC6">
      <w:pPr>
        <w:shd w:val="clear" w:color="auto" w:fill="FFFFFF"/>
        <w:rPr>
          <w:rFonts w:eastAsia="Arial Unicode MS" w:cs="Calibri"/>
          <w:sz w:val="20"/>
          <w:szCs w:val="20"/>
        </w:rPr>
      </w:pPr>
    </w:p>
    <w:p w14:paraId="1D37D88C" w14:textId="77777777" w:rsidR="00CD3AC6" w:rsidRPr="00142E56" w:rsidRDefault="00CD3AC6" w:rsidP="00CD3AC6">
      <w:pPr>
        <w:shd w:val="clear" w:color="auto" w:fill="FFFFFF"/>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CD3AC6" w:rsidRPr="00142E56" w14:paraId="24E6C299" w14:textId="77777777" w:rsidTr="00853EB8">
        <w:trPr>
          <w:jc w:val="center"/>
        </w:trPr>
        <w:tc>
          <w:tcPr>
            <w:tcW w:w="1814" w:type="pct"/>
            <w:vAlign w:val="center"/>
          </w:tcPr>
          <w:p w14:paraId="027B3806" w14:textId="77777777" w:rsidR="00CD3AC6" w:rsidRPr="00E02360" w:rsidRDefault="00CD3AC6"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C20E465" w14:textId="77777777" w:rsidR="00CD3AC6" w:rsidRPr="00E02360" w:rsidRDefault="00CD3AC6"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CD3AC6" w:rsidRPr="00142E56" w14:paraId="7AB044F9" w14:textId="77777777" w:rsidTr="00853EB8">
        <w:trPr>
          <w:jc w:val="center"/>
        </w:trPr>
        <w:tc>
          <w:tcPr>
            <w:tcW w:w="1814" w:type="pct"/>
            <w:vAlign w:val="center"/>
          </w:tcPr>
          <w:p w14:paraId="43C43223" w14:textId="77777777" w:rsidR="00CD3AC6" w:rsidRPr="00FB3482" w:rsidRDefault="00CD3AC6" w:rsidP="00853EB8">
            <w:pPr>
              <w:widowControl w:val="0"/>
              <w:suppressAutoHyphens/>
              <w:spacing w:line="276" w:lineRule="auto"/>
              <w:jc w:val="center"/>
              <w:rPr>
                <w:rFonts w:eastAsia="Arial Unicode MS" w:cs="Calibri"/>
                <w:b/>
                <w:sz w:val="20"/>
                <w:szCs w:val="20"/>
              </w:rPr>
            </w:pPr>
            <w:r w:rsidRPr="00FB3482">
              <w:rPr>
                <w:rFonts w:eastAsia="Arial Unicode MS" w:cs="Calibri"/>
                <w:b/>
                <w:sz w:val="20"/>
                <w:szCs w:val="20"/>
              </w:rPr>
              <w:t>Miejscowość / Data</w:t>
            </w:r>
          </w:p>
        </w:tc>
        <w:tc>
          <w:tcPr>
            <w:tcW w:w="3186" w:type="pct"/>
            <w:vAlign w:val="center"/>
          </w:tcPr>
          <w:p w14:paraId="58C4384A" w14:textId="77777777" w:rsidR="00CD3AC6" w:rsidRPr="00FB3482" w:rsidRDefault="00CD3AC6" w:rsidP="00853EB8">
            <w:pPr>
              <w:widowControl w:val="0"/>
              <w:suppressAutoHyphens/>
              <w:spacing w:line="276" w:lineRule="auto"/>
              <w:jc w:val="center"/>
              <w:rPr>
                <w:rFonts w:eastAsia="Arial Unicode MS" w:cs="Calibri"/>
                <w:b/>
                <w:sz w:val="20"/>
                <w:szCs w:val="20"/>
              </w:rPr>
            </w:pPr>
            <w:r w:rsidRPr="00FB3482">
              <w:rPr>
                <w:rFonts w:eastAsia="Arial Unicode MS" w:cs="Calibri"/>
                <w:b/>
                <w:sz w:val="20"/>
                <w:szCs w:val="20"/>
              </w:rPr>
              <w:t xml:space="preserve">Podpis(y) osoby(osób) upoważnionej(ych) do reprezentowania </w:t>
            </w:r>
            <w:r>
              <w:rPr>
                <w:rFonts w:eastAsia="Arial Unicode MS" w:cs="Calibri"/>
                <w:b/>
                <w:sz w:val="20"/>
                <w:szCs w:val="20"/>
              </w:rPr>
              <w:t>podwykonawcy</w:t>
            </w:r>
          </w:p>
        </w:tc>
      </w:tr>
    </w:tbl>
    <w:p w14:paraId="5752F958" w14:textId="77777777" w:rsidR="00CD3AC6" w:rsidRDefault="00CD3AC6" w:rsidP="00CD3AC6">
      <w:pPr>
        <w:widowControl w:val="0"/>
        <w:suppressAutoHyphens/>
        <w:spacing w:line="276" w:lineRule="auto"/>
        <w:rPr>
          <w:rFonts w:eastAsia="Arial Unicode MS" w:cs="Calibri"/>
          <w:b/>
          <w:sz w:val="20"/>
          <w:szCs w:val="20"/>
        </w:rPr>
      </w:pPr>
    </w:p>
    <w:p w14:paraId="25348C99" w14:textId="77777777" w:rsidR="00CD3AC6" w:rsidRDefault="00CD3AC6" w:rsidP="00CD3AC6">
      <w:pPr>
        <w:widowControl w:val="0"/>
        <w:suppressAutoHyphens/>
        <w:spacing w:line="276" w:lineRule="auto"/>
        <w:rPr>
          <w:rFonts w:eastAsia="Arial Unicode MS" w:cs="Calibri"/>
          <w:b/>
          <w:sz w:val="20"/>
          <w:szCs w:val="20"/>
        </w:rPr>
      </w:pPr>
    </w:p>
    <w:p w14:paraId="6C028513" w14:textId="77777777" w:rsidR="00CD3AC6" w:rsidRPr="006C48DB" w:rsidRDefault="00CD3AC6" w:rsidP="00CD3AC6">
      <w:pPr>
        <w:tabs>
          <w:tab w:val="left" w:pos="5751"/>
        </w:tabs>
        <w:rPr>
          <w:rFonts w:asciiTheme="minorHAnsi" w:hAnsiTheme="minorHAnsi" w:cstheme="minorHAnsi"/>
          <w:szCs w:val="22"/>
        </w:rPr>
      </w:pPr>
    </w:p>
    <w:p w14:paraId="450D72A0" w14:textId="77777777" w:rsidR="00CD3AC6" w:rsidRDefault="00CD3AC6" w:rsidP="005C4813">
      <w:pPr>
        <w:widowControl w:val="0"/>
        <w:suppressAutoHyphens/>
        <w:spacing w:line="276" w:lineRule="auto"/>
        <w:rPr>
          <w:rFonts w:eastAsia="Arial Unicode MS" w:cs="Calibri"/>
          <w:b/>
          <w:sz w:val="20"/>
          <w:szCs w:val="20"/>
        </w:rPr>
      </w:pPr>
      <w:r>
        <w:rPr>
          <w:rFonts w:eastAsia="Arial Unicode MS" w:cs="Calibri"/>
          <w:b/>
          <w:sz w:val="20"/>
          <w:szCs w:val="20"/>
        </w:rPr>
        <w:br w:type="page"/>
      </w:r>
    </w:p>
    <w:p w14:paraId="6D4013E5" w14:textId="50B20FDD" w:rsidR="00612CC0" w:rsidRPr="003B2D30" w:rsidRDefault="00612CC0" w:rsidP="00A81250">
      <w:pPr>
        <w:pStyle w:val="org"/>
        <w:rPr>
          <w:b w:val="0"/>
        </w:rPr>
      </w:pPr>
      <w:r w:rsidRPr="005F3A61">
        <w:t>Załącznik nr 2 do Formularza</w:t>
      </w:r>
      <w:r w:rsidRPr="003B2D30">
        <w:t xml:space="preserve"> </w:t>
      </w:r>
      <w:r>
        <w:t>wniosku</w:t>
      </w:r>
    </w:p>
    <w:p w14:paraId="4E483BB1" w14:textId="00474E1D" w:rsidR="00612CC0" w:rsidRPr="00475626" w:rsidRDefault="00612CC0" w:rsidP="00612CC0">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606FBF">
        <w:rPr>
          <w:rFonts w:eastAsia="Arial Unicode MS" w:cs="Calibri"/>
          <w:b/>
          <w:bCs/>
          <w:sz w:val="20"/>
          <w:szCs w:val="20"/>
        </w:rPr>
        <w:t>33</w:t>
      </w:r>
      <w:r w:rsidRPr="003B2D30">
        <w:rPr>
          <w:rFonts w:eastAsia="Arial Unicode MS" w:cs="Calibri"/>
          <w:b/>
          <w:bCs/>
          <w:sz w:val="20"/>
          <w:szCs w:val="20"/>
        </w:rPr>
        <w:t>.202</w:t>
      </w:r>
      <w:r>
        <w:rPr>
          <w:rFonts w:eastAsia="Arial Unicode MS" w:cs="Calibri"/>
          <w:b/>
          <w:bCs/>
          <w:sz w:val="20"/>
          <w:szCs w:val="20"/>
        </w:rPr>
        <w:t>1 – wzór zobowiązania (o ile dotyczy)</w:t>
      </w:r>
    </w:p>
    <w:p w14:paraId="4426C6BF" w14:textId="77777777" w:rsidR="00612CC0" w:rsidRPr="008631DA" w:rsidRDefault="00612CC0" w:rsidP="00914521">
      <w:pPr>
        <w:pStyle w:val="ramka"/>
      </w:pPr>
      <w:r w:rsidRPr="008631DA">
        <w:t>ZOBOWIĄZANIE INNYCH PODMIOTÓW DO ODDANIA DO DYSPOZYCJI NIEZBĘDNYCH ZASOBÓW NA POTRZEBY REALIZACJI ZAMÓWIENIA</w:t>
      </w:r>
    </w:p>
    <w:p w14:paraId="1EA3783D" w14:textId="77777777" w:rsidR="00612CC0"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p>
    <w:p w14:paraId="00487064"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760C5097" w14:textId="77777777" w:rsidR="00612CC0" w:rsidRPr="008631DA" w:rsidRDefault="00612CC0" w:rsidP="00612CC0">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17CADC3"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3722F246"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52B53880" w14:textId="77777777" w:rsidR="00612CC0" w:rsidRPr="008631DA" w:rsidRDefault="00612CC0" w:rsidP="00612CC0">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D4574DF"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zobowiązuję(emy) się, do oddania do dyspozycji Wykonawcy:</w:t>
      </w:r>
    </w:p>
    <w:p w14:paraId="3CA157D8"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4B3C23A" w14:textId="66D51A9D" w:rsidR="00612CC0" w:rsidRPr="008631DA" w:rsidRDefault="00612CC0" w:rsidP="00612CC0">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 xml:space="preserve">(nazwa i adres Wykonawcy składającego </w:t>
      </w:r>
      <w:r w:rsidR="0082190B">
        <w:rPr>
          <w:rFonts w:asciiTheme="minorHAnsi" w:hAnsiTheme="minorHAnsi" w:cstheme="minorHAnsi"/>
          <w:i/>
          <w:iCs/>
          <w:sz w:val="20"/>
          <w:szCs w:val="20"/>
        </w:rPr>
        <w:t>wniosek</w:t>
      </w:r>
      <w:r w:rsidRPr="008631DA">
        <w:rPr>
          <w:rFonts w:asciiTheme="minorHAnsi" w:hAnsiTheme="minorHAnsi" w:cstheme="minorHAnsi"/>
          <w:i/>
          <w:iCs/>
          <w:sz w:val="20"/>
          <w:szCs w:val="20"/>
        </w:rPr>
        <w:t>)</w:t>
      </w:r>
    </w:p>
    <w:p w14:paraId="4F2EECDB" w14:textId="20EC38EB" w:rsidR="00612CC0"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w prowadzonym przez </w:t>
      </w:r>
      <w:r w:rsidRPr="008631DA">
        <w:rPr>
          <w:rFonts w:asciiTheme="minorHAnsi" w:eastAsia="Arial Unicode MS" w:hAnsiTheme="minorHAnsi" w:cstheme="minorHAnsi"/>
          <w:b/>
          <w:sz w:val="20"/>
          <w:szCs w:val="20"/>
        </w:rPr>
        <w:t>Centralny Ośrodek Informatyki</w:t>
      </w:r>
      <w:r w:rsidRPr="008631DA">
        <w:rPr>
          <w:rFonts w:asciiTheme="minorHAnsi" w:hAnsiTheme="minorHAnsi" w:cstheme="minorHAnsi"/>
          <w:sz w:val="20"/>
          <w:szCs w:val="20"/>
        </w:rPr>
        <w:t xml:space="preserve"> zamówieniu publicznym </w:t>
      </w:r>
      <w:r w:rsidR="0082190B" w:rsidRPr="008631DA">
        <w:rPr>
          <w:rFonts w:eastAsia="Arial Unicode MS" w:cs="Calibri"/>
          <w:sz w:val="20"/>
          <w:szCs w:val="20"/>
        </w:rPr>
        <w:t xml:space="preserve">w trybie </w:t>
      </w:r>
      <w:r w:rsidR="0082190B">
        <w:rPr>
          <w:rFonts w:eastAsia="Arial Unicode MS" w:cs="Calibri"/>
          <w:sz w:val="20"/>
          <w:szCs w:val="20"/>
        </w:rPr>
        <w:t xml:space="preserve">przetargu ograniczonego w dziedzinach obronności i bezpieczeństwa </w:t>
      </w:r>
      <w:r w:rsidRPr="00606FBF">
        <w:rPr>
          <w:rFonts w:asciiTheme="minorHAnsi" w:hAnsiTheme="minorHAnsi" w:cstheme="minorHAnsi"/>
          <w:b/>
          <w:sz w:val="20"/>
          <w:szCs w:val="20"/>
        </w:rPr>
        <w:t xml:space="preserve">na </w:t>
      </w:r>
      <w:r w:rsidR="00606FBF" w:rsidRPr="00606FBF">
        <w:rPr>
          <w:rFonts w:asciiTheme="minorHAnsi" w:hAnsiTheme="minorHAnsi" w:cstheme="minorHAnsi"/>
          <w:b/>
          <w:sz w:val="20"/>
          <w:szCs w:val="20"/>
        </w:rPr>
        <w:t>dostawę sprzętu i oprogramowania wraz ze wsparciem technicznym (3 części)</w:t>
      </w:r>
      <w:r w:rsidRPr="00133C27">
        <w:rPr>
          <w:rFonts w:asciiTheme="minorHAnsi" w:hAnsiTheme="minorHAnsi" w:cstheme="minorHAnsi"/>
          <w:b/>
          <w:sz w:val="20"/>
          <w:szCs w:val="20"/>
        </w:rPr>
        <w:t>,</w:t>
      </w:r>
      <w:r w:rsidRPr="008631DA">
        <w:rPr>
          <w:rFonts w:asciiTheme="minorHAnsi" w:hAnsiTheme="minorHAnsi" w:cstheme="minorHAnsi"/>
          <w:sz w:val="20"/>
          <w:szCs w:val="20"/>
        </w:rPr>
        <w:t xml:space="preserve"> niezbędnych zasobów, zgodnie z art.</w:t>
      </w:r>
      <w:r>
        <w:rPr>
          <w:rFonts w:asciiTheme="minorHAnsi" w:hAnsiTheme="minorHAnsi" w:cstheme="minorHAnsi"/>
          <w:sz w:val="20"/>
          <w:szCs w:val="20"/>
        </w:rPr>
        <w:t xml:space="preserve"> 118 ust. 3 </w:t>
      </w:r>
      <w:r w:rsidRPr="008631DA">
        <w:rPr>
          <w:rFonts w:asciiTheme="minorHAnsi" w:hAnsiTheme="minorHAnsi" w:cstheme="minorHAnsi"/>
          <w:sz w:val="20"/>
          <w:szCs w:val="20"/>
        </w:rPr>
        <w:t xml:space="preserve">ustawy Prawo zamówień publicznych, </w:t>
      </w:r>
      <w:r>
        <w:rPr>
          <w:rFonts w:asciiTheme="minorHAnsi" w:hAnsiTheme="minorHAnsi" w:cstheme="minorHAnsi"/>
          <w:sz w:val="20"/>
          <w:szCs w:val="20"/>
        </w:rPr>
        <w:t>w zakresie</w:t>
      </w:r>
      <w:r>
        <w:rPr>
          <w:rStyle w:val="Odwoanieprzypisudolnego"/>
          <w:rFonts w:asciiTheme="minorHAnsi" w:hAnsiTheme="minorHAnsi" w:cstheme="minorHAnsi"/>
          <w:sz w:val="20"/>
          <w:szCs w:val="20"/>
        </w:rPr>
        <w:footnoteReference w:id="13"/>
      </w:r>
      <w:r>
        <w:rPr>
          <w:rFonts w:asciiTheme="minorHAnsi" w:hAnsiTheme="minorHAnsi" w:cstheme="minorHAnsi"/>
          <w:sz w:val="20"/>
          <w:szCs w:val="20"/>
        </w:rPr>
        <w:t>: …………………………………………………………………..</w:t>
      </w:r>
    </w:p>
    <w:p w14:paraId="564179D4"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p>
    <w:p w14:paraId="28EBA5EA" w14:textId="77777777" w:rsidR="00612CC0"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Pr>
          <w:rFonts w:asciiTheme="minorHAnsi" w:hAnsiTheme="minorHAnsi" w:cstheme="minorHAnsi"/>
          <w:sz w:val="20"/>
          <w:szCs w:val="20"/>
        </w:rPr>
        <w:t xml:space="preserve"> </w:t>
      </w:r>
    </w:p>
    <w:p w14:paraId="7348CB0F" w14:textId="370A5C43" w:rsidR="00612CC0" w:rsidRDefault="00612CC0" w:rsidP="00612CC0">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 xml:space="preserve">(nazwa i adres Wykonawcy składającego </w:t>
      </w:r>
      <w:r w:rsidR="0082190B">
        <w:rPr>
          <w:rFonts w:asciiTheme="minorHAnsi" w:hAnsiTheme="minorHAnsi" w:cstheme="minorHAnsi"/>
          <w:i/>
          <w:iCs/>
          <w:sz w:val="20"/>
          <w:szCs w:val="20"/>
        </w:rPr>
        <w:t>wniosek</w:t>
      </w:r>
      <w:r w:rsidRPr="008631DA">
        <w:rPr>
          <w:rFonts w:asciiTheme="minorHAnsi" w:hAnsiTheme="minorHAnsi" w:cstheme="minorHAnsi"/>
          <w:i/>
          <w:iCs/>
          <w:sz w:val="20"/>
          <w:szCs w:val="20"/>
        </w:rPr>
        <w:t>)</w:t>
      </w:r>
    </w:p>
    <w:p w14:paraId="4AA30279" w14:textId="77777777" w:rsidR="00612CC0"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6AA2B7E4"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p>
    <w:p w14:paraId="7F75A128" w14:textId="77777777" w:rsidR="00612CC0" w:rsidRDefault="00612CC0" w:rsidP="007C0620">
      <w:pPr>
        <w:widowControl w:val="0"/>
        <w:numPr>
          <w:ilvl w:val="3"/>
          <w:numId w:val="19"/>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Pr>
          <w:rStyle w:val="Odwoanieprzypisudolnego"/>
          <w:rFonts w:asciiTheme="minorHAnsi" w:hAnsiTheme="minorHAnsi" w:cstheme="minorHAnsi"/>
          <w:sz w:val="20"/>
          <w:szCs w:val="20"/>
        </w:rPr>
        <w:footnoteReference w:id="14"/>
      </w:r>
      <w:r w:rsidRPr="008631DA">
        <w:rPr>
          <w:rFonts w:asciiTheme="minorHAnsi" w:hAnsiTheme="minorHAnsi" w:cstheme="minorHAnsi"/>
          <w:sz w:val="20"/>
          <w:szCs w:val="20"/>
        </w:rPr>
        <w:t>:</w:t>
      </w:r>
      <w:r>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5EB47AFC" w14:textId="77777777" w:rsidR="00612CC0" w:rsidRDefault="00612CC0" w:rsidP="007C0620">
      <w:pPr>
        <w:widowControl w:val="0"/>
        <w:numPr>
          <w:ilvl w:val="3"/>
          <w:numId w:val="19"/>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odnośnie okresu udostępniania Wykonawcy i wykorzystania przez niego zasobów podmiotu, który reprezentuję(emy), przy wykonaniu zamówienia publicznego</w:t>
      </w:r>
      <w:r w:rsidRPr="005F3A61">
        <w:rPr>
          <w:sz w:val="18"/>
          <w:szCs w:val="18"/>
          <w:vertAlign w:val="superscript"/>
        </w:rPr>
        <w:footnoteReference w:id="15"/>
      </w:r>
      <w:r w:rsidRPr="005F3A61">
        <w:rPr>
          <w:rFonts w:asciiTheme="minorHAnsi" w:hAnsiTheme="minorHAnsi" w:cstheme="minorHAnsi"/>
          <w:sz w:val="20"/>
          <w:szCs w:val="20"/>
        </w:rPr>
        <w:t>:</w:t>
      </w:r>
    </w:p>
    <w:p w14:paraId="4CDEEE56" w14:textId="77777777" w:rsidR="00612CC0" w:rsidRPr="002E2D43" w:rsidRDefault="00612CC0" w:rsidP="00612CC0">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Pr="002E2D43">
        <w:rPr>
          <w:rFonts w:asciiTheme="minorHAnsi" w:hAnsiTheme="minorHAnsi" w:cstheme="minorHAnsi"/>
          <w:sz w:val="20"/>
          <w:szCs w:val="20"/>
        </w:rPr>
        <w:t>………………………………………………………………………………………………………………………………………….</w:t>
      </w:r>
    </w:p>
    <w:p w14:paraId="223E9EF8" w14:textId="77777777" w:rsidR="00612CC0" w:rsidRPr="008631DA" w:rsidRDefault="00612CC0" w:rsidP="00612CC0">
      <w:pPr>
        <w:widowControl w:val="0"/>
        <w:suppressAutoHyphens/>
        <w:autoSpaceDE w:val="0"/>
        <w:autoSpaceDN w:val="0"/>
        <w:adjustRightInd w:val="0"/>
        <w:spacing w:line="276" w:lineRule="auto"/>
        <w:rPr>
          <w:rFonts w:asciiTheme="minorHAnsi" w:hAnsiTheme="minorHAnsi" w:cstheme="minorHAnsi"/>
          <w:sz w:val="20"/>
          <w:szCs w:val="20"/>
        </w:rPr>
      </w:pPr>
    </w:p>
    <w:p w14:paraId="576556C0" w14:textId="77777777" w:rsidR="00612CC0" w:rsidRDefault="00612CC0" w:rsidP="00612CC0">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612CC0" w:rsidRPr="00FC79B6" w14:paraId="7D97D15B" w14:textId="77777777" w:rsidTr="00853EB8">
        <w:trPr>
          <w:jc w:val="center"/>
        </w:trPr>
        <w:tc>
          <w:tcPr>
            <w:tcW w:w="1471" w:type="pct"/>
            <w:vAlign w:val="center"/>
          </w:tcPr>
          <w:p w14:paraId="65BDE89A" w14:textId="77777777" w:rsidR="00612CC0" w:rsidRPr="00FC79B6" w:rsidRDefault="00612CC0" w:rsidP="00853EB8">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41914884" w14:textId="77777777" w:rsidR="00612CC0" w:rsidRPr="00FC79B6" w:rsidRDefault="00612CC0" w:rsidP="00853EB8">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612CC0" w:rsidRPr="00E16B8E" w14:paraId="73E26B1D" w14:textId="77777777" w:rsidTr="00853EB8">
        <w:trPr>
          <w:jc w:val="center"/>
        </w:trPr>
        <w:tc>
          <w:tcPr>
            <w:tcW w:w="1471" w:type="pct"/>
            <w:vAlign w:val="center"/>
          </w:tcPr>
          <w:p w14:paraId="4447955B" w14:textId="77777777" w:rsidR="00612CC0" w:rsidRPr="00E16B8E" w:rsidRDefault="00612CC0" w:rsidP="00853EB8">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0939A34C" w14:textId="77777777" w:rsidR="00612CC0" w:rsidRPr="00E16B8E" w:rsidRDefault="00612CC0" w:rsidP="00853EB8">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Podpis(y) osoby(osób) upoważnionej(ych) do reprezentowania Podmiotu (ów)</w:t>
            </w:r>
          </w:p>
          <w:p w14:paraId="1E3EC5B9" w14:textId="77777777" w:rsidR="00612CC0" w:rsidRDefault="00612CC0" w:rsidP="002F31F5">
            <w:pPr>
              <w:widowControl w:val="0"/>
              <w:suppressAutoHyphens/>
              <w:spacing w:line="276" w:lineRule="auto"/>
              <w:rPr>
                <w:rFonts w:asciiTheme="minorHAnsi" w:eastAsia="Arial Unicode MS" w:hAnsiTheme="minorHAnsi" w:cstheme="minorHAnsi"/>
                <w:i/>
                <w:sz w:val="16"/>
                <w:szCs w:val="16"/>
              </w:rPr>
            </w:pPr>
          </w:p>
          <w:p w14:paraId="61B18FB1" w14:textId="25BB51D3" w:rsidR="00F36803" w:rsidRPr="00E16B8E" w:rsidRDefault="00F36803" w:rsidP="002F31F5">
            <w:pPr>
              <w:widowControl w:val="0"/>
              <w:suppressAutoHyphens/>
              <w:spacing w:line="276" w:lineRule="auto"/>
              <w:rPr>
                <w:rFonts w:asciiTheme="minorHAnsi" w:eastAsia="Arial Unicode MS" w:hAnsiTheme="minorHAnsi" w:cstheme="minorHAnsi"/>
                <w:i/>
                <w:sz w:val="16"/>
                <w:szCs w:val="16"/>
              </w:rPr>
            </w:pPr>
          </w:p>
        </w:tc>
      </w:tr>
    </w:tbl>
    <w:p w14:paraId="1F19D221" w14:textId="77777777" w:rsidR="00606FBF" w:rsidRDefault="00606FBF" w:rsidP="00612CC0">
      <w:pPr>
        <w:widowControl w:val="0"/>
        <w:shd w:val="clear" w:color="auto" w:fill="FFFFFF"/>
        <w:suppressAutoHyphens/>
        <w:spacing w:line="276" w:lineRule="auto"/>
        <w:jc w:val="right"/>
        <w:rPr>
          <w:rFonts w:eastAsia="Arial Unicode MS" w:cs="Calibri"/>
          <w:b/>
          <w:sz w:val="20"/>
          <w:szCs w:val="20"/>
        </w:rPr>
      </w:pPr>
    </w:p>
    <w:p w14:paraId="3C072F5B" w14:textId="77777777" w:rsidR="00606FBF" w:rsidRDefault="00606FBF">
      <w:pPr>
        <w:jc w:val="left"/>
        <w:rPr>
          <w:rFonts w:eastAsia="Arial Unicode MS" w:cs="Calibri"/>
          <w:b/>
          <w:sz w:val="20"/>
          <w:szCs w:val="20"/>
        </w:rPr>
      </w:pPr>
      <w:r>
        <w:rPr>
          <w:rFonts w:eastAsia="Arial Unicode MS" w:cs="Calibri"/>
          <w:b/>
          <w:sz w:val="20"/>
          <w:szCs w:val="20"/>
        </w:rPr>
        <w:br w:type="page"/>
      </w:r>
    </w:p>
    <w:p w14:paraId="5034345D" w14:textId="7A991303" w:rsidR="00612CC0" w:rsidRPr="00E16B8E" w:rsidRDefault="00612CC0" w:rsidP="00A81250">
      <w:pPr>
        <w:pStyle w:val="org"/>
        <w:rPr>
          <w:b w:val="0"/>
        </w:rPr>
      </w:pPr>
      <w:r w:rsidRPr="00E16B8E">
        <w:t xml:space="preserve">Załącznik nr </w:t>
      </w:r>
      <w:r>
        <w:t>3</w:t>
      </w:r>
      <w:r w:rsidRPr="00E16B8E">
        <w:t xml:space="preserve"> do Formularza </w:t>
      </w:r>
      <w:r>
        <w:t>wniosku</w:t>
      </w:r>
      <w:r w:rsidRPr="00E16B8E">
        <w:rPr>
          <w:b w:val="0"/>
        </w:rPr>
        <w:t xml:space="preserve"> </w:t>
      </w:r>
    </w:p>
    <w:p w14:paraId="7DC9C54C" w14:textId="7C7BAA52" w:rsidR="00612CC0" w:rsidRPr="00E02360" w:rsidRDefault="00612CC0" w:rsidP="00612CC0">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bCs/>
          <w:sz w:val="20"/>
          <w:szCs w:val="20"/>
        </w:rPr>
        <w:t>COI-ZAK.262.</w:t>
      </w:r>
      <w:r w:rsidR="00606FBF">
        <w:rPr>
          <w:rFonts w:eastAsia="Arial Unicode MS" w:cs="Calibri"/>
          <w:b/>
          <w:bCs/>
          <w:sz w:val="20"/>
          <w:szCs w:val="20"/>
        </w:rPr>
        <w:t>33</w:t>
      </w:r>
      <w:r w:rsidRPr="00E16B8E">
        <w:rPr>
          <w:rFonts w:eastAsia="Arial Unicode MS" w:cs="Calibri"/>
          <w:b/>
          <w:bCs/>
          <w:sz w:val="20"/>
          <w:szCs w:val="20"/>
        </w:rPr>
        <w:t>.2021</w:t>
      </w:r>
      <w:r w:rsidRPr="00E16B8E">
        <w:rPr>
          <w:rFonts w:eastAsia="Arial Unicode MS" w:cs="Calibri"/>
          <w:b/>
          <w:sz w:val="20"/>
          <w:szCs w:val="20"/>
        </w:rPr>
        <w:t xml:space="preserve"> – wzór</w:t>
      </w:r>
      <w:r w:rsidRPr="00E02360">
        <w:rPr>
          <w:rFonts w:eastAsia="Arial Unicode MS" w:cs="Calibri"/>
          <w:b/>
          <w:sz w:val="20"/>
          <w:szCs w:val="20"/>
        </w:rPr>
        <w:t xml:space="preserve"> </w:t>
      </w:r>
      <w:r>
        <w:rPr>
          <w:rFonts w:eastAsia="Arial Unicode MS" w:cs="Calibri"/>
          <w:b/>
          <w:sz w:val="20"/>
          <w:szCs w:val="20"/>
        </w:rPr>
        <w:t>oświadczenia</w:t>
      </w:r>
    </w:p>
    <w:p w14:paraId="40A2FBEE" w14:textId="77777777" w:rsidR="00612CC0" w:rsidRPr="00E02360" w:rsidRDefault="00612CC0" w:rsidP="00612CC0">
      <w:pPr>
        <w:widowControl w:val="0"/>
        <w:suppressAutoHyphens/>
        <w:spacing w:line="276" w:lineRule="auto"/>
        <w:jc w:val="left"/>
        <w:rPr>
          <w:rFonts w:eastAsia="Arial Unicode MS" w:cs="Calibri"/>
          <w:b/>
          <w:sz w:val="20"/>
          <w:szCs w:val="20"/>
        </w:rPr>
      </w:pPr>
    </w:p>
    <w:p w14:paraId="47A7B519" w14:textId="1C39F6DA" w:rsidR="00612CC0" w:rsidRPr="008631DA" w:rsidRDefault="00711FBD" w:rsidP="00914521">
      <w:pPr>
        <w:pStyle w:val="ramka"/>
      </w:pPr>
      <w:r w:rsidRPr="00711FBD">
        <w:t>OŚWIADCZENIE WYKONAWCY W ZAKRESIE ART. 108 UST. 1 PKT 5 USTAWY PRAWO ZAMÓWIEŃ PUBLICZNYCH, O PRZYNALEŻNOŚCI LUB BRAKU PRZYNALEŻNOŚCI DO TEJ SAMEJ GRUPY KAPITAŁOWEJ</w:t>
      </w:r>
    </w:p>
    <w:p w14:paraId="07DB5F8B" w14:textId="77777777" w:rsidR="00612CC0" w:rsidRPr="00E02360" w:rsidRDefault="00612CC0" w:rsidP="00612CC0">
      <w:pPr>
        <w:widowControl w:val="0"/>
        <w:suppressAutoHyphens/>
        <w:spacing w:line="276" w:lineRule="auto"/>
        <w:jc w:val="left"/>
        <w:rPr>
          <w:rFonts w:eastAsia="Arial Unicode MS" w:cs="Calibri"/>
          <w:b/>
          <w:sz w:val="20"/>
          <w:szCs w:val="20"/>
        </w:rPr>
      </w:pPr>
    </w:p>
    <w:p w14:paraId="05ED1AB6" w14:textId="6EBE1776" w:rsidR="00612CC0" w:rsidRPr="008631DA" w:rsidRDefault="00612CC0" w:rsidP="00612CC0">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w:t>
      </w:r>
      <w:r w:rsidR="0082190B">
        <w:rPr>
          <w:rFonts w:eastAsia="Arial Unicode MS" w:cs="Calibri"/>
          <w:sz w:val="20"/>
          <w:szCs w:val="20"/>
        </w:rPr>
        <w:t>wniosku o dopuszczenie do udziału</w:t>
      </w:r>
      <w:r w:rsidR="0082190B" w:rsidRPr="008631DA">
        <w:rPr>
          <w:rFonts w:eastAsia="Arial Unicode MS" w:cs="Calibri"/>
          <w:sz w:val="20"/>
          <w:szCs w:val="20"/>
        </w:rPr>
        <w:t xml:space="preserve"> </w:t>
      </w:r>
      <w:r w:rsidRPr="008631DA">
        <w:rPr>
          <w:rFonts w:eastAsia="Arial Unicode MS" w:cs="Calibri"/>
          <w:sz w:val="20"/>
          <w:szCs w:val="20"/>
        </w:rPr>
        <w:t xml:space="preserve">w postępowaniu prowadzonym </w:t>
      </w:r>
      <w:r w:rsidR="0082190B" w:rsidRPr="0082190B">
        <w:rPr>
          <w:rFonts w:eastAsia="Arial Unicode MS" w:cs="Calibri"/>
          <w:sz w:val="20"/>
          <w:szCs w:val="20"/>
        </w:rPr>
        <w:t xml:space="preserve">w trybie przetargu ograniczonego w dziedzinach obronności i bezpieczeństwa </w:t>
      </w:r>
      <w:r w:rsidRPr="008631DA">
        <w:rPr>
          <w:rFonts w:eastAsia="Arial Unicode MS" w:cs="Calibri"/>
          <w:sz w:val="20"/>
          <w:szCs w:val="20"/>
        </w:rPr>
        <w:t xml:space="preserve">na </w:t>
      </w:r>
      <w:r w:rsidR="00606FBF">
        <w:rPr>
          <w:rFonts w:asciiTheme="minorHAnsi" w:hAnsiTheme="minorHAnsi" w:cstheme="minorHAnsi"/>
          <w:b/>
          <w:bCs/>
          <w:szCs w:val="22"/>
        </w:rPr>
        <w:t>dostawę</w:t>
      </w:r>
      <w:r w:rsidR="00606FBF" w:rsidRPr="00606FBF">
        <w:rPr>
          <w:rFonts w:asciiTheme="minorHAnsi" w:hAnsiTheme="minorHAnsi" w:cstheme="minorHAnsi"/>
          <w:b/>
          <w:bCs/>
          <w:szCs w:val="22"/>
        </w:rPr>
        <w:t xml:space="preserve"> sprzętu i oprogramowania wraz ze wsparciem technicznym (3 części)</w:t>
      </w:r>
      <w:r>
        <w:rPr>
          <w:rFonts w:asciiTheme="minorHAnsi" w:hAnsiTheme="minorHAnsi" w:cstheme="minorHAnsi"/>
          <w:b/>
          <w:sz w:val="20"/>
          <w:szCs w:val="20"/>
        </w:rPr>
        <w:t>,</w:t>
      </w:r>
      <w:r w:rsidRPr="008631DA">
        <w:rPr>
          <w:rFonts w:asciiTheme="minorHAnsi" w:eastAsia="Arial Unicode MS" w:hAnsiTheme="minorHAnsi" w:cstheme="minorHAnsi"/>
          <w:b/>
          <w:iCs/>
          <w:sz w:val="20"/>
          <w:szCs w:val="20"/>
        </w:rPr>
        <w:t xml:space="preserve"> </w:t>
      </w:r>
      <w:r w:rsidRPr="008631DA">
        <w:rPr>
          <w:rFonts w:eastAsia="Arial Unicode MS" w:cs="Calibri"/>
          <w:b/>
          <w:iCs/>
          <w:sz w:val="20"/>
          <w:szCs w:val="20"/>
        </w:rPr>
        <w:t xml:space="preserve">nr referencyjny sprawy: </w:t>
      </w:r>
      <w:r w:rsidRPr="003B2D30">
        <w:rPr>
          <w:rFonts w:eastAsia="Arial Unicode MS" w:cs="Calibri"/>
          <w:b/>
          <w:iCs/>
          <w:sz w:val="20"/>
          <w:szCs w:val="20"/>
        </w:rPr>
        <w:t>COI</w:t>
      </w:r>
      <w:r w:rsidRPr="003B2D30">
        <w:rPr>
          <w:rFonts w:eastAsia="Arial Unicode MS" w:cs="Calibri"/>
          <w:b/>
          <w:iCs/>
          <w:sz w:val="20"/>
          <w:szCs w:val="20"/>
        </w:rPr>
        <w:noBreakHyphen/>
        <w:t>ZAK.262.</w:t>
      </w:r>
      <w:r w:rsidR="00606FBF">
        <w:rPr>
          <w:rFonts w:eastAsia="Arial Unicode MS" w:cs="Calibri"/>
          <w:b/>
          <w:iCs/>
          <w:sz w:val="20"/>
          <w:szCs w:val="20"/>
        </w:rPr>
        <w:t>33</w:t>
      </w:r>
      <w:r w:rsidRPr="003B2D30">
        <w:rPr>
          <w:rFonts w:eastAsia="Arial Unicode MS" w:cs="Calibri"/>
          <w:b/>
          <w:iCs/>
          <w:sz w:val="20"/>
          <w:szCs w:val="20"/>
        </w:rPr>
        <w:t>.202</w:t>
      </w:r>
      <w:r>
        <w:rPr>
          <w:rFonts w:eastAsia="Arial Unicode MS" w:cs="Calibri"/>
          <w:b/>
          <w:iCs/>
          <w:sz w:val="20"/>
          <w:szCs w:val="20"/>
        </w:rPr>
        <w:t>1</w:t>
      </w:r>
      <w:r w:rsidRPr="008631DA">
        <w:rPr>
          <w:rFonts w:eastAsia="Arial Unicode MS" w:cs="Calibri"/>
          <w:sz w:val="20"/>
          <w:szCs w:val="20"/>
        </w:rPr>
        <w:t>, działając w imieniu i na rzecz:</w:t>
      </w:r>
    </w:p>
    <w:p w14:paraId="742668F8" w14:textId="77777777" w:rsidR="00612CC0" w:rsidRPr="008631DA" w:rsidRDefault="00612CC0" w:rsidP="00612CC0">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0095DC6C" w14:textId="77777777" w:rsidR="00612CC0" w:rsidRPr="008631DA" w:rsidRDefault="00612CC0" w:rsidP="00612CC0">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Pr>
          <w:rFonts w:eastAsia="Arial Unicode MS" w:cs="Calibri"/>
          <w:sz w:val="20"/>
          <w:szCs w:val="20"/>
        </w:rPr>
        <w:t>108 ust. 1 pkt 5</w:t>
      </w:r>
      <w:r w:rsidRPr="008631DA">
        <w:rPr>
          <w:rFonts w:eastAsia="Arial Unicode MS" w:cs="Calibri"/>
          <w:sz w:val="20"/>
          <w:szCs w:val="20"/>
        </w:rPr>
        <w:t xml:space="preserve"> ustawy z dnia </w:t>
      </w:r>
      <w:r>
        <w:rPr>
          <w:rFonts w:eastAsia="Arial Unicode MS" w:cs="Calibri"/>
          <w:sz w:val="20"/>
          <w:szCs w:val="20"/>
        </w:rPr>
        <w:t xml:space="preserve">11 września 2019 r. </w:t>
      </w:r>
      <w:r w:rsidRPr="008631DA">
        <w:rPr>
          <w:rFonts w:eastAsia="Arial Unicode MS" w:cs="Calibri"/>
          <w:sz w:val="20"/>
          <w:szCs w:val="20"/>
        </w:rPr>
        <w:t>Praw</w:t>
      </w:r>
      <w:r>
        <w:rPr>
          <w:rFonts w:eastAsia="Arial Unicode MS" w:cs="Calibri"/>
          <w:sz w:val="20"/>
          <w:szCs w:val="20"/>
        </w:rPr>
        <w:t>o zamówień publicznych informuję</w:t>
      </w:r>
      <w:r w:rsidRPr="008631DA">
        <w:rPr>
          <w:rFonts w:eastAsia="Arial Unicode MS" w:cs="Calibri"/>
          <w:sz w:val="20"/>
          <w:szCs w:val="20"/>
        </w:rPr>
        <w:t>, że</w:t>
      </w:r>
      <w:r w:rsidRPr="0037254E">
        <w:rPr>
          <w:rStyle w:val="Odwoanieprzypisudolnego"/>
          <w:rFonts w:cs="Calibri"/>
          <w:sz w:val="20"/>
          <w:szCs w:val="20"/>
        </w:rPr>
        <w:footnoteReference w:id="16"/>
      </w:r>
      <w:r w:rsidRPr="008631DA">
        <w:rPr>
          <w:rFonts w:eastAsia="Arial Unicode MS" w:cs="Calibri"/>
          <w:sz w:val="20"/>
          <w:szCs w:val="20"/>
        </w:rPr>
        <w:t xml:space="preserve">: </w:t>
      </w:r>
    </w:p>
    <w:p w14:paraId="1035C51F" w14:textId="77777777" w:rsidR="00612CC0" w:rsidRPr="008631DA" w:rsidRDefault="00612CC0" w:rsidP="00612CC0">
      <w:pPr>
        <w:widowControl w:val="0"/>
        <w:suppressAutoHyphens/>
        <w:spacing w:line="276" w:lineRule="auto"/>
        <w:rPr>
          <w:rFonts w:eastAsia="Arial Unicode MS" w:cs="Calibri"/>
          <w:sz w:val="20"/>
          <w:szCs w:val="20"/>
        </w:rPr>
      </w:pPr>
    </w:p>
    <w:p w14:paraId="79D7FE57" w14:textId="10D356A2" w:rsidR="00612CC0" w:rsidRPr="008631DA" w:rsidRDefault="00612CC0" w:rsidP="00612CC0">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FF0632">
        <w:rPr>
          <w:rFonts w:cs="Calibri"/>
          <w:b/>
          <w:sz w:val="20"/>
          <w:szCs w:val="20"/>
        </w:rPr>
      </w:r>
      <w:r w:rsidR="00FF0632">
        <w:rPr>
          <w:rFonts w:cs="Calibri"/>
          <w:b/>
          <w:sz w:val="20"/>
          <w:szCs w:val="20"/>
        </w:rPr>
        <w:fldChar w:fldCharType="separate"/>
      </w:r>
      <w:r w:rsidRPr="008631DA">
        <w:rPr>
          <w:rFonts w:cs="Calibri"/>
          <w:b/>
          <w:sz w:val="20"/>
          <w:szCs w:val="20"/>
        </w:rPr>
        <w:fldChar w:fldCharType="end"/>
      </w:r>
      <w:r w:rsidRPr="008631DA">
        <w:rPr>
          <w:rFonts w:cs="Calibri"/>
          <w:b/>
          <w:sz w:val="20"/>
          <w:szCs w:val="20"/>
        </w:rPr>
        <w:tab/>
      </w:r>
      <w:r w:rsidRPr="008631DA">
        <w:rPr>
          <w:rFonts w:cs="Calibri"/>
          <w:b/>
          <w:sz w:val="20"/>
          <w:szCs w:val="20"/>
          <w:lang w:eastAsia="ar-SA"/>
        </w:rPr>
        <w:t>należymy</w:t>
      </w:r>
      <w:r w:rsidRPr="0037254E">
        <w:rPr>
          <w:rStyle w:val="Odwoanieprzypisudolnego"/>
          <w:rFonts w:cs="Calibri"/>
          <w:sz w:val="20"/>
          <w:szCs w:val="20"/>
          <w:lang w:eastAsia="ar-SA"/>
        </w:rPr>
        <w:footnoteReference w:id="17"/>
      </w:r>
      <w:r w:rsidRPr="0037254E">
        <w:rPr>
          <w:rFonts w:cs="Calibri"/>
          <w:sz w:val="20"/>
          <w:szCs w:val="20"/>
          <w:lang w:eastAsia="ar-SA"/>
        </w:rPr>
        <w:t xml:space="preserve"> </w:t>
      </w:r>
      <w:r w:rsidRPr="008631DA">
        <w:rPr>
          <w:rFonts w:cs="Calibri"/>
          <w:sz w:val="20"/>
          <w:szCs w:val="20"/>
          <w:lang w:eastAsia="ar-SA"/>
        </w:rPr>
        <w:t xml:space="preserve">do tej samej grupy kapitałowej, w rozumieniu ustawy z dnia 16 lutego 2007 r. o ochronie konkurencji i konsumentów (tekst jednolity: </w:t>
      </w:r>
      <w:r>
        <w:rPr>
          <w:rFonts w:cs="Calibri"/>
          <w:sz w:val="20"/>
          <w:szCs w:val="20"/>
          <w:lang w:eastAsia="ar-SA"/>
        </w:rPr>
        <w:t xml:space="preserve">Dz. U. z </w:t>
      </w:r>
      <w:r w:rsidR="00E71B33" w:rsidRPr="00E71B33">
        <w:rPr>
          <w:rFonts w:cs="Calibri"/>
          <w:sz w:val="20"/>
          <w:szCs w:val="20"/>
          <w:lang w:eastAsia="ar-SA"/>
        </w:rPr>
        <w:t>2021 r. poz. 275</w:t>
      </w:r>
      <w:r w:rsidR="00E71B33" w:rsidDel="00E71B33">
        <w:rPr>
          <w:rFonts w:cs="Calibri"/>
          <w:sz w:val="20"/>
          <w:szCs w:val="20"/>
          <w:lang w:eastAsia="ar-SA"/>
        </w:rPr>
        <w:t xml:space="preserve"> </w:t>
      </w:r>
      <w:r w:rsidRPr="008631DA">
        <w:rPr>
          <w:rFonts w:cs="Calibri"/>
          <w:sz w:val="20"/>
          <w:szCs w:val="20"/>
          <w:lang w:eastAsia="ar-SA"/>
        </w:rPr>
        <w:t xml:space="preserve">), z niżej wymienionymi Wykonawcami, którzy złożyli odrębne </w:t>
      </w:r>
      <w:r w:rsidR="0082190B">
        <w:rPr>
          <w:rFonts w:cs="Calibri"/>
          <w:sz w:val="20"/>
          <w:szCs w:val="20"/>
          <w:lang w:eastAsia="ar-SA"/>
        </w:rPr>
        <w:t>wnioski</w:t>
      </w:r>
      <w:r w:rsidR="0082190B" w:rsidRPr="008631DA">
        <w:rPr>
          <w:rFonts w:cs="Calibri"/>
          <w:sz w:val="20"/>
          <w:szCs w:val="20"/>
          <w:lang w:eastAsia="ar-SA"/>
        </w:rPr>
        <w:t xml:space="preserve"> </w:t>
      </w:r>
      <w:r w:rsidRPr="008631DA">
        <w:rPr>
          <w:rFonts w:cs="Calibri"/>
          <w:sz w:val="20"/>
          <w:szCs w:val="20"/>
          <w:lang w:eastAsia="ar-SA"/>
        </w:rPr>
        <w:t>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612CC0" w:rsidRPr="008631DA" w14:paraId="12FE6A27" w14:textId="77777777" w:rsidTr="00853EB8">
        <w:trPr>
          <w:cantSplit/>
          <w:trHeight w:val="284"/>
        </w:trPr>
        <w:tc>
          <w:tcPr>
            <w:tcW w:w="610" w:type="dxa"/>
            <w:shd w:val="pct20" w:color="auto" w:fill="auto"/>
            <w:vAlign w:val="center"/>
          </w:tcPr>
          <w:p w14:paraId="6E455144" w14:textId="77777777" w:rsidR="00612CC0" w:rsidRPr="008631DA" w:rsidRDefault="00612CC0" w:rsidP="00853EB8">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744B9775" w14:textId="77777777" w:rsidR="00612CC0" w:rsidRPr="008631DA" w:rsidRDefault="00612CC0" w:rsidP="00853EB8">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612CC0" w:rsidRPr="008631DA" w14:paraId="2722F177" w14:textId="77777777" w:rsidTr="00853EB8">
        <w:trPr>
          <w:cantSplit/>
          <w:trHeight w:val="591"/>
        </w:trPr>
        <w:tc>
          <w:tcPr>
            <w:tcW w:w="610" w:type="dxa"/>
            <w:vAlign w:val="bottom"/>
          </w:tcPr>
          <w:p w14:paraId="453B1D61" w14:textId="77777777" w:rsidR="00612CC0" w:rsidRPr="008631DA" w:rsidRDefault="00612CC0" w:rsidP="00853EB8">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07E2E975" w14:textId="77777777" w:rsidR="00612CC0" w:rsidRPr="008631DA" w:rsidRDefault="00612CC0" w:rsidP="00853EB8">
            <w:pPr>
              <w:widowControl w:val="0"/>
              <w:spacing w:line="276" w:lineRule="auto"/>
              <w:rPr>
                <w:rFonts w:cs="Calibri"/>
                <w:sz w:val="20"/>
                <w:szCs w:val="20"/>
              </w:rPr>
            </w:pPr>
            <w:r w:rsidRPr="008631DA">
              <w:rPr>
                <w:rFonts w:cs="Calibri"/>
                <w:sz w:val="20"/>
                <w:szCs w:val="20"/>
              </w:rPr>
              <w:t>………………………………………………………………………………………</w:t>
            </w:r>
          </w:p>
        </w:tc>
      </w:tr>
      <w:tr w:rsidR="00612CC0" w:rsidRPr="008631DA" w14:paraId="6215A51D" w14:textId="77777777" w:rsidTr="00853EB8">
        <w:trPr>
          <w:cantSplit/>
          <w:trHeight w:val="591"/>
        </w:trPr>
        <w:tc>
          <w:tcPr>
            <w:tcW w:w="610" w:type="dxa"/>
            <w:vAlign w:val="bottom"/>
          </w:tcPr>
          <w:p w14:paraId="02963268" w14:textId="77777777" w:rsidR="00612CC0" w:rsidRPr="008631DA" w:rsidRDefault="00612CC0" w:rsidP="00853EB8">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571880E5" w14:textId="77777777" w:rsidR="00612CC0" w:rsidRPr="008631DA" w:rsidRDefault="00612CC0" w:rsidP="00853EB8">
            <w:pPr>
              <w:widowControl w:val="0"/>
              <w:spacing w:line="276" w:lineRule="auto"/>
              <w:rPr>
                <w:rFonts w:cs="Calibri"/>
                <w:sz w:val="20"/>
                <w:szCs w:val="20"/>
              </w:rPr>
            </w:pPr>
            <w:r w:rsidRPr="008631DA">
              <w:rPr>
                <w:rFonts w:cs="Calibri"/>
                <w:sz w:val="20"/>
                <w:szCs w:val="20"/>
              </w:rPr>
              <w:t>………………………………………………………………………………………</w:t>
            </w:r>
          </w:p>
        </w:tc>
      </w:tr>
    </w:tbl>
    <w:p w14:paraId="736C24CC" w14:textId="77777777" w:rsidR="00612CC0" w:rsidRPr="008631DA" w:rsidRDefault="00612CC0" w:rsidP="00612CC0">
      <w:pPr>
        <w:widowControl w:val="0"/>
        <w:spacing w:line="276" w:lineRule="auto"/>
        <w:rPr>
          <w:rFonts w:cs="Calibri"/>
          <w:sz w:val="20"/>
          <w:szCs w:val="20"/>
          <w:lang w:eastAsia="ar-SA"/>
        </w:rPr>
      </w:pPr>
    </w:p>
    <w:p w14:paraId="16CC8918" w14:textId="2375A9B0" w:rsidR="00612CC0" w:rsidRPr="00A81250" w:rsidRDefault="00612CC0" w:rsidP="00A81250">
      <w:pPr>
        <w:widowControl w:val="0"/>
        <w:tabs>
          <w:tab w:val="left" w:pos="426"/>
        </w:tabs>
        <w:spacing w:line="276" w:lineRule="auto"/>
        <w:ind w:left="426" w:hanging="426"/>
        <w:rPr>
          <w:sz w:val="20"/>
          <w:lang w:eastAsia="ar-SA"/>
        </w:rPr>
      </w:pPr>
      <w:r w:rsidRPr="00A81250">
        <w:rPr>
          <w:b/>
          <w:sz w:val="20"/>
        </w:rPr>
        <w:fldChar w:fldCharType="begin">
          <w:ffData>
            <w:name w:val="Wybór1"/>
            <w:enabled/>
            <w:calcOnExit w:val="0"/>
            <w:checkBox>
              <w:sizeAuto/>
              <w:default w:val="0"/>
            </w:checkBox>
          </w:ffData>
        </w:fldChar>
      </w:r>
      <w:bookmarkStart w:id="1" w:name="Wybór1"/>
      <w:r w:rsidRPr="00A81250">
        <w:rPr>
          <w:b/>
          <w:sz w:val="20"/>
        </w:rPr>
        <w:instrText xml:space="preserve"> FORMCHECKBOX </w:instrText>
      </w:r>
      <w:r w:rsidR="00FF0632">
        <w:rPr>
          <w:b/>
          <w:sz w:val="20"/>
        </w:rPr>
      </w:r>
      <w:r w:rsidR="00FF0632">
        <w:rPr>
          <w:b/>
          <w:sz w:val="20"/>
        </w:rPr>
        <w:fldChar w:fldCharType="separate"/>
      </w:r>
      <w:r w:rsidRPr="00A81250">
        <w:rPr>
          <w:b/>
          <w:sz w:val="20"/>
        </w:rPr>
        <w:fldChar w:fldCharType="end"/>
      </w:r>
      <w:bookmarkEnd w:id="1"/>
      <w:r w:rsidRPr="00A81250">
        <w:rPr>
          <w:sz w:val="20"/>
          <w:lang w:eastAsia="ar-SA"/>
        </w:rPr>
        <w:tab/>
      </w:r>
      <w:r w:rsidRPr="00A81250">
        <w:rPr>
          <w:b/>
          <w:sz w:val="20"/>
          <w:u w:val="single"/>
          <w:lang w:eastAsia="ar-SA"/>
        </w:rPr>
        <w:t>nie</w:t>
      </w:r>
      <w:r w:rsidRPr="00A81250">
        <w:rPr>
          <w:b/>
          <w:sz w:val="20"/>
          <w:lang w:eastAsia="ar-SA"/>
        </w:rPr>
        <w:t xml:space="preserve"> należymy</w:t>
      </w:r>
      <w:r w:rsidRPr="00A81250">
        <w:rPr>
          <w:sz w:val="20"/>
          <w:lang w:eastAsia="ar-SA"/>
        </w:rPr>
        <w:t xml:space="preserve"> do grupy kapitałowej, w rozumieniu ustawy z dnia 16 lutego 2007 r. o ochronie konkurencji i konsumentów (tekst jednolity: Dz. U. z </w:t>
      </w:r>
      <w:r w:rsidR="00E71B33" w:rsidRPr="00A81250">
        <w:rPr>
          <w:sz w:val="20"/>
          <w:lang w:eastAsia="ar-SA"/>
        </w:rPr>
        <w:t>2021 r. poz. 275</w:t>
      </w:r>
      <w:r w:rsidR="00E71B33" w:rsidRPr="00A81250" w:rsidDel="00E71B33">
        <w:rPr>
          <w:sz w:val="20"/>
          <w:lang w:eastAsia="ar-SA"/>
        </w:rPr>
        <w:t xml:space="preserve"> </w:t>
      </w:r>
      <w:r w:rsidRPr="00A81250">
        <w:rPr>
          <w:sz w:val="20"/>
          <w:lang w:eastAsia="ar-SA"/>
        </w:rPr>
        <w:t xml:space="preserve">), z Wykonawcami, którzy złożyli odrębne </w:t>
      </w:r>
      <w:r w:rsidR="0082190B">
        <w:rPr>
          <w:sz w:val="20"/>
          <w:lang w:eastAsia="ar-SA"/>
        </w:rPr>
        <w:t>wnioski</w:t>
      </w:r>
      <w:r w:rsidR="0082190B" w:rsidRPr="00A81250">
        <w:rPr>
          <w:sz w:val="20"/>
          <w:lang w:eastAsia="ar-SA"/>
        </w:rPr>
        <w:t xml:space="preserve"> </w:t>
      </w:r>
      <w:r w:rsidRPr="00A81250">
        <w:rPr>
          <w:sz w:val="20"/>
          <w:lang w:eastAsia="ar-SA"/>
        </w:rPr>
        <w:t>w przedmiotowym postępowaniu.</w:t>
      </w:r>
    </w:p>
    <w:p w14:paraId="3FB40F3F" w14:textId="77777777" w:rsidR="00612CC0" w:rsidRDefault="00612CC0" w:rsidP="00612CC0">
      <w:pPr>
        <w:widowControl w:val="0"/>
        <w:suppressAutoHyphens/>
        <w:spacing w:line="276" w:lineRule="auto"/>
        <w:jc w:val="left"/>
        <w:rPr>
          <w:rFonts w:eastAsia="Arial Unicode MS" w:cs="Calibri"/>
          <w:sz w:val="20"/>
          <w:szCs w:val="20"/>
        </w:rPr>
      </w:pPr>
    </w:p>
    <w:p w14:paraId="79B9C032" w14:textId="77777777" w:rsidR="00612CC0" w:rsidRPr="00E02360" w:rsidRDefault="00612CC0" w:rsidP="00612CC0">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612CC0" w:rsidRPr="00E02360" w14:paraId="582E76CB" w14:textId="77777777" w:rsidTr="00853EB8">
        <w:trPr>
          <w:jc w:val="center"/>
        </w:trPr>
        <w:tc>
          <w:tcPr>
            <w:tcW w:w="1814" w:type="pct"/>
            <w:vAlign w:val="center"/>
          </w:tcPr>
          <w:p w14:paraId="660F35F9" w14:textId="77777777" w:rsidR="00612CC0" w:rsidRPr="00E02360" w:rsidRDefault="00612CC0"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0967C61" w14:textId="77777777" w:rsidR="00612CC0" w:rsidRPr="00E02360" w:rsidRDefault="00612CC0" w:rsidP="00853EB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612CC0" w:rsidRPr="00475626" w14:paraId="039A1FA9" w14:textId="77777777" w:rsidTr="00853EB8">
        <w:trPr>
          <w:jc w:val="center"/>
        </w:trPr>
        <w:tc>
          <w:tcPr>
            <w:tcW w:w="1814" w:type="pct"/>
            <w:vAlign w:val="center"/>
          </w:tcPr>
          <w:p w14:paraId="099036C5" w14:textId="77777777" w:rsidR="00612CC0" w:rsidRPr="00475626" w:rsidRDefault="00612CC0" w:rsidP="00853EB8">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7C91E20E" w14:textId="77777777" w:rsidR="00612CC0" w:rsidRPr="00475626" w:rsidRDefault="00612CC0" w:rsidP="00853EB8">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ABD5183" w14:textId="77777777" w:rsidR="00612CC0" w:rsidRPr="00E02360" w:rsidRDefault="00612CC0" w:rsidP="00612CC0">
      <w:pPr>
        <w:widowControl w:val="0"/>
        <w:suppressAutoHyphens/>
        <w:spacing w:line="276" w:lineRule="auto"/>
        <w:jc w:val="left"/>
        <w:rPr>
          <w:rFonts w:eastAsia="Arial Unicode MS" w:cs="Calibri"/>
          <w:i/>
          <w:sz w:val="20"/>
          <w:szCs w:val="20"/>
        </w:rPr>
      </w:pPr>
    </w:p>
    <w:p w14:paraId="5BECF47E" w14:textId="77777777" w:rsidR="00612CC0" w:rsidRDefault="00612CC0" w:rsidP="00612CC0">
      <w:pPr>
        <w:widowControl w:val="0"/>
        <w:spacing w:line="276" w:lineRule="auto"/>
        <w:jc w:val="left"/>
        <w:rPr>
          <w:rFonts w:cs="Calibri"/>
          <w:sz w:val="20"/>
          <w:szCs w:val="20"/>
        </w:rPr>
      </w:pPr>
      <w:r>
        <w:rPr>
          <w:rFonts w:cs="Calibri"/>
          <w:sz w:val="20"/>
          <w:szCs w:val="20"/>
        </w:rPr>
        <w:br w:type="page"/>
      </w:r>
    </w:p>
    <w:p w14:paraId="2C6C60D0" w14:textId="5F88A7EC" w:rsidR="00612CC0" w:rsidRPr="008631DA" w:rsidRDefault="00612CC0" w:rsidP="00A81250">
      <w:pPr>
        <w:pStyle w:val="org"/>
      </w:pPr>
      <w:r w:rsidRPr="008631DA">
        <w:t xml:space="preserve">Załącznik nr </w:t>
      </w:r>
      <w:r>
        <w:t>4</w:t>
      </w:r>
      <w:r w:rsidRPr="008631DA">
        <w:t xml:space="preserve"> do </w:t>
      </w:r>
      <w:r w:rsidRPr="00464893">
        <w:t xml:space="preserve">Formularza </w:t>
      </w:r>
      <w:r>
        <w:t>wniosku</w:t>
      </w:r>
    </w:p>
    <w:p w14:paraId="54CAD9A3" w14:textId="06DF2390" w:rsidR="00612CC0" w:rsidRPr="008631DA" w:rsidRDefault="00612CC0" w:rsidP="00612CC0">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606FBF">
        <w:rPr>
          <w:rFonts w:eastAsia="Arial Unicode MS" w:cs="Calibri"/>
          <w:b/>
          <w:bCs/>
          <w:sz w:val="20"/>
          <w:szCs w:val="20"/>
        </w:rPr>
        <w:t>33</w:t>
      </w:r>
      <w:r>
        <w:rPr>
          <w:rFonts w:eastAsia="Arial Unicode MS" w:cs="Calibri"/>
          <w:b/>
          <w:bCs/>
          <w:sz w:val="20"/>
          <w:szCs w:val="20"/>
        </w:rPr>
        <w:t>.</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sidRPr="008631DA">
        <w:rPr>
          <w:rFonts w:eastAsia="Arial Unicode MS"/>
          <w:b/>
          <w:sz w:val="20"/>
          <w:szCs w:val="20"/>
        </w:rPr>
        <w:t>– wzór Wykazu wykonanych</w:t>
      </w:r>
      <w:r w:rsidR="00606FBF">
        <w:rPr>
          <w:rFonts w:eastAsia="Arial Unicode MS"/>
          <w:b/>
          <w:sz w:val="20"/>
          <w:szCs w:val="20"/>
        </w:rPr>
        <w:t xml:space="preserve"> </w:t>
      </w:r>
      <w:r>
        <w:rPr>
          <w:rFonts w:eastAsia="Arial Unicode MS"/>
          <w:b/>
          <w:sz w:val="20"/>
          <w:szCs w:val="20"/>
        </w:rPr>
        <w:t>dostaw</w:t>
      </w:r>
      <w:r w:rsidRPr="008631DA">
        <w:rPr>
          <w:rFonts w:eastAsia="Arial Unicode MS"/>
          <w:b/>
          <w:sz w:val="20"/>
          <w:szCs w:val="20"/>
        </w:rPr>
        <w:t xml:space="preserve"> </w:t>
      </w:r>
    </w:p>
    <w:p w14:paraId="050C2666" w14:textId="1A1FC61F" w:rsidR="00612CC0" w:rsidRPr="00E02360" w:rsidRDefault="00612CC0" w:rsidP="00612CC0">
      <w:pPr>
        <w:widowControl w:val="0"/>
        <w:spacing w:line="276" w:lineRule="auto"/>
        <w:rPr>
          <w:rFonts w:cs="Calibri"/>
          <w:i/>
          <w:sz w:val="20"/>
          <w:szCs w:val="20"/>
        </w:rPr>
      </w:pPr>
      <w:bookmarkStart w:id="2" w:name="_Toc144792011"/>
      <w:bookmarkStart w:id="3" w:name="_Toc145301263"/>
      <w:bookmarkStart w:id="4" w:name="_Toc146423309"/>
    </w:p>
    <w:p w14:paraId="142A0B54" w14:textId="5BEA8F22" w:rsidR="00711FBD" w:rsidRPr="00E02360" w:rsidRDefault="00711FBD" w:rsidP="00711FBD">
      <w:pPr>
        <w:widowControl w:val="0"/>
        <w:suppressAutoHyphens/>
        <w:spacing w:line="276" w:lineRule="auto"/>
        <w:jc w:val="left"/>
        <w:rPr>
          <w:rFonts w:eastAsia="Arial Unicode MS" w:cs="Calibri"/>
          <w:b/>
          <w:sz w:val="20"/>
          <w:szCs w:val="20"/>
        </w:rPr>
      </w:pPr>
    </w:p>
    <w:p w14:paraId="2C015C8D" w14:textId="070E2EB6" w:rsidR="00711FBD" w:rsidRPr="008631DA" w:rsidRDefault="00711FBD" w:rsidP="00711FBD">
      <w:pPr>
        <w:pStyle w:val="ramka"/>
        <w:rPr>
          <w:b w:val="0"/>
        </w:rPr>
      </w:pPr>
      <w:r w:rsidRPr="00914521">
        <w:t>WYKAZ WYKONANYCH</w:t>
      </w:r>
      <w:r>
        <w:rPr>
          <w:lang w:val="pl-PL"/>
        </w:rPr>
        <w:t xml:space="preserve"> </w:t>
      </w:r>
      <w:r w:rsidRPr="00914521">
        <w:t>DOSTAW</w:t>
      </w:r>
      <w:r>
        <w:br/>
      </w:r>
      <w:r>
        <w:rPr>
          <w:lang w:val="pl-PL"/>
        </w:rPr>
        <w:t>Część nr …..</w:t>
      </w:r>
    </w:p>
    <w:p w14:paraId="4B484831" w14:textId="77777777" w:rsidR="00711FBD" w:rsidRPr="00E02360" w:rsidRDefault="00711FBD" w:rsidP="00711FBD">
      <w:pPr>
        <w:widowControl w:val="0"/>
        <w:suppressAutoHyphens/>
        <w:spacing w:line="276" w:lineRule="auto"/>
        <w:jc w:val="left"/>
        <w:rPr>
          <w:rFonts w:eastAsia="Arial Unicode MS" w:cs="Calibri"/>
          <w:b/>
          <w:sz w:val="20"/>
          <w:szCs w:val="20"/>
        </w:rPr>
      </w:pPr>
    </w:p>
    <w:bookmarkEnd w:id="2"/>
    <w:bookmarkEnd w:id="3"/>
    <w:bookmarkEnd w:id="4"/>
    <w:p w14:paraId="6373FEC7" w14:textId="73901413" w:rsidR="00612CC0" w:rsidRDefault="00612CC0" w:rsidP="00612CC0">
      <w:pPr>
        <w:widowControl w:val="0"/>
        <w:spacing w:line="276" w:lineRule="auto"/>
        <w:rPr>
          <w:rFonts w:cs="Calibri"/>
          <w:sz w:val="20"/>
          <w:szCs w:val="20"/>
        </w:rPr>
      </w:pPr>
    </w:p>
    <w:p w14:paraId="7401F3DA" w14:textId="5D8993DF" w:rsidR="00612CC0" w:rsidRPr="004571DD" w:rsidRDefault="004571DD" w:rsidP="004571DD">
      <w:pPr>
        <w:widowControl w:val="0"/>
        <w:suppressAutoHyphens/>
        <w:spacing w:line="276" w:lineRule="auto"/>
        <w:rPr>
          <w:rFonts w:asciiTheme="minorHAnsi" w:hAnsiTheme="minorHAnsi" w:cstheme="minorHAnsi"/>
          <w:b/>
          <w:szCs w:val="22"/>
        </w:rPr>
      </w:pPr>
      <w:r w:rsidRPr="004571DD">
        <w:rPr>
          <w:rFonts w:eastAsia="Arial Unicode MS" w:cs="Calibri"/>
          <w:szCs w:val="22"/>
        </w:rPr>
        <w:t>W</w:t>
      </w:r>
      <w:r w:rsidR="00612CC0" w:rsidRPr="004571DD">
        <w:rPr>
          <w:rFonts w:eastAsia="Arial Unicode MS" w:cs="Calibri"/>
          <w:szCs w:val="22"/>
        </w:rPr>
        <w:t xml:space="preserve"> związku z prowadzonym postępowaniem w trybie przetargu ograniczonego </w:t>
      </w:r>
      <w:r w:rsidR="0082190B">
        <w:rPr>
          <w:rFonts w:eastAsia="Arial Unicode MS" w:cs="Calibri"/>
          <w:sz w:val="20"/>
          <w:szCs w:val="20"/>
        </w:rPr>
        <w:t>w dziedzinach obronności i bezpieczeństwa</w:t>
      </w:r>
      <w:r w:rsidR="0082190B" w:rsidRPr="004571DD">
        <w:rPr>
          <w:rFonts w:eastAsia="Arial Unicode MS" w:cs="Calibri"/>
          <w:szCs w:val="22"/>
        </w:rPr>
        <w:t xml:space="preserve"> </w:t>
      </w:r>
      <w:r w:rsidR="00612CC0" w:rsidRPr="004571DD">
        <w:rPr>
          <w:rFonts w:eastAsia="Arial Unicode MS" w:cs="Calibri"/>
          <w:szCs w:val="22"/>
        </w:rPr>
        <w:t xml:space="preserve">na </w:t>
      </w:r>
      <w:r w:rsidR="00606FBF" w:rsidRPr="004571DD">
        <w:rPr>
          <w:rFonts w:asciiTheme="minorHAnsi" w:hAnsiTheme="minorHAnsi" w:cstheme="minorHAnsi"/>
          <w:b/>
          <w:bCs/>
          <w:szCs w:val="22"/>
        </w:rPr>
        <w:t>dostawę sprzętu i oprogramowania wraz ze wsparciem technicznym (3 części)</w:t>
      </w:r>
      <w:r w:rsidR="00612CC0" w:rsidRPr="004571DD">
        <w:rPr>
          <w:rFonts w:asciiTheme="minorHAnsi" w:hAnsiTheme="minorHAnsi" w:cstheme="minorHAnsi"/>
          <w:b/>
          <w:szCs w:val="22"/>
        </w:rPr>
        <w:t xml:space="preserve">, </w:t>
      </w:r>
      <w:r w:rsidR="00612CC0" w:rsidRPr="004571DD">
        <w:rPr>
          <w:rFonts w:eastAsia="Arial Unicode MS" w:cs="Calibri"/>
          <w:b/>
          <w:iCs/>
          <w:szCs w:val="22"/>
        </w:rPr>
        <w:t>nr referencyjny sprawy: COI</w:t>
      </w:r>
      <w:r w:rsidR="00612CC0" w:rsidRPr="004571DD">
        <w:rPr>
          <w:rFonts w:eastAsia="Arial Unicode MS" w:cs="Calibri"/>
          <w:b/>
          <w:iCs/>
          <w:szCs w:val="22"/>
        </w:rPr>
        <w:noBreakHyphen/>
        <w:t>ZAK.262.</w:t>
      </w:r>
      <w:r w:rsidR="00606FBF" w:rsidRPr="004571DD">
        <w:rPr>
          <w:rFonts w:eastAsia="Arial Unicode MS" w:cs="Calibri"/>
          <w:b/>
          <w:iCs/>
          <w:szCs w:val="22"/>
        </w:rPr>
        <w:t>33</w:t>
      </w:r>
      <w:r w:rsidR="00612CC0" w:rsidRPr="004571DD">
        <w:rPr>
          <w:rFonts w:eastAsia="Arial Unicode MS" w:cs="Calibri"/>
          <w:b/>
          <w:iCs/>
          <w:szCs w:val="22"/>
        </w:rPr>
        <w:t>.2021</w:t>
      </w:r>
      <w:r w:rsidR="00612CC0" w:rsidRPr="004571DD">
        <w:rPr>
          <w:rFonts w:eastAsia="Arial Unicode MS" w:cs="Calibri"/>
          <w:szCs w:val="22"/>
        </w:rPr>
        <w:t>, działając w imieniu i na rzecz:</w:t>
      </w:r>
    </w:p>
    <w:p w14:paraId="09F4F10D" w14:textId="77777777" w:rsidR="00612CC0" w:rsidRDefault="00612CC0" w:rsidP="00612CC0">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14D04722" w14:textId="578C68DF" w:rsidR="00612CC0" w:rsidRPr="00B72D02" w:rsidRDefault="00612CC0" w:rsidP="00612CC0">
      <w:pPr>
        <w:widowControl w:val="0"/>
        <w:spacing w:line="276" w:lineRule="auto"/>
        <w:rPr>
          <w:rFonts w:cs="Calibri"/>
          <w:sz w:val="20"/>
          <w:szCs w:val="22"/>
        </w:rPr>
      </w:pPr>
      <w:r w:rsidRPr="00B72D02">
        <w:rPr>
          <w:rFonts w:cs="Calibri"/>
          <w:sz w:val="20"/>
          <w:szCs w:val="22"/>
        </w:rPr>
        <w:t xml:space="preserve">oświadczam/y, że wykonaliśmy następujące </w:t>
      </w:r>
      <w:r>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612CC0" w:rsidRPr="00E02360" w14:paraId="739FE2B3" w14:textId="77777777" w:rsidTr="00853EB8">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59ACD"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506DD6"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 xml:space="preserve">Data realizacji </w:t>
            </w:r>
          </w:p>
          <w:p w14:paraId="6A926988"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E7687E" w14:textId="31CDD5AF"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 xml:space="preserve">Odbiorca </w:t>
            </w:r>
            <w:r>
              <w:rPr>
                <w:rFonts w:cs="Calibri"/>
                <w:b/>
                <w:sz w:val="20"/>
                <w:szCs w:val="20"/>
              </w:rPr>
              <w:t>dostaw</w:t>
            </w:r>
          </w:p>
          <w:p w14:paraId="01A05456"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D0214F"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Przedmiot realizacji</w:t>
            </w:r>
          </w:p>
          <w:p w14:paraId="119ACB24" w14:textId="41AF35C7" w:rsidR="00612CC0" w:rsidRPr="00E02360" w:rsidRDefault="00612CC0" w:rsidP="00606FBF">
            <w:pPr>
              <w:widowControl w:val="0"/>
              <w:spacing w:line="276" w:lineRule="auto"/>
              <w:jc w:val="center"/>
              <w:rPr>
                <w:rFonts w:cs="Calibri"/>
                <w:b/>
                <w:sz w:val="20"/>
                <w:szCs w:val="20"/>
              </w:rPr>
            </w:pPr>
            <w:r w:rsidRPr="00E02360">
              <w:rPr>
                <w:rFonts w:cs="Calibri"/>
                <w:b/>
                <w:sz w:val="20"/>
                <w:szCs w:val="20"/>
              </w:rPr>
              <w:t xml:space="preserve">(wyszczególnić rodzaj </w:t>
            </w:r>
            <w:r>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FD142"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Wartość brutto</w:t>
            </w:r>
          </w:p>
          <w:p w14:paraId="2EBBBF1F" w14:textId="77777777" w:rsidR="00612CC0" w:rsidRPr="00E02360" w:rsidRDefault="00612CC0" w:rsidP="00853EB8">
            <w:pPr>
              <w:widowControl w:val="0"/>
              <w:spacing w:line="276" w:lineRule="auto"/>
              <w:jc w:val="center"/>
              <w:rPr>
                <w:rFonts w:cs="Calibri"/>
                <w:b/>
                <w:sz w:val="20"/>
                <w:szCs w:val="20"/>
              </w:rPr>
            </w:pPr>
            <w:r w:rsidRPr="00E02360">
              <w:rPr>
                <w:rFonts w:cs="Calibri"/>
                <w:b/>
                <w:sz w:val="20"/>
                <w:szCs w:val="20"/>
              </w:rPr>
              <w:t>(w zł)</w:t>
            </w:r>
          </w:p>
        </w:tc>
      </w:tr>
      <w:tr w:rsidR="00612CC0" w:rsidRPr="00E02360" w14:paraId="738EECC1" w14:textId="77777777" w:rsidTr="00853EB8">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8D015" w14:textId="77777777" w:rsidR="00612CC0" w:rsidRPr="00E02360" w:rsidRDefault="00612CC0" w:rsidP="00853EB8">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39490" w14:textId="77777777" w:rsidR="00612CC0" w:rsidRPr="00E02360" w:rsidRDefault="00612CC0" w:rsidP="00853EB8">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3779" w14:textId="77777777" w:rsidR="00612CC0" w:rsidRPr="00E02360" w:rsidRDefault="00612CC0" w:rsidP="00853EB8">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7EAA9" w14:textId="77777777" w:rsidR="00612CC0" w:rsidRPr="00E02360" w:rsidRDefault="00612CC0" w:rsidP="00853EB8">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216BB" w14:textId="77777777" w:rsidR="00612CC0" w:rsidRPr="00E02360" w:rsidRDefault="00612CC0" w:rsidP="00853EB8">
            <w:pPr>
              <w:widowControl w:val="0"/>
              <w:spacing w:line="276" w:lineRule="auto"/>
              <w:jc w:val="center"/>
              <w:rPr>
                <w:rFonts w:cs="Calibri"/>
                <w:b/>
                <w:i/>
                <w:iCs/>
                <w:sz w:val="20"/>
                <w:szCs w:val="20"/>
              </w:rPr>
            </w:pPr>
            <w:r w:rsidRPr="00E02360">
              <w:rPr>
                <w:rFonts w:cs="Calibri"/>
                <w:b/>
                <w:i/>
                <w:iCs/>
                <w:sz w:val="20"/>
                <w:szCs w:val="20"/>
              </w:rPr>
              <w:t>5</w:t>
            </w:r>
          </w:p>
        </w:tc>
      </w:tr>
      <w:tr w:rsidR="00612CC0" w:rsidRPr="00E02360" w14:paraId="06100BCB" w14:textId="77777777" w:rsidTr="00853EB8">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D1DACBC" w14:textId="77777777" w:rsidR="00612CC0" w:rsidRPr="00E02360" w:rsidRDefault="00612CC0" w:rsidP="00853EB8">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0678959F" w14:textId="77777777" w:rsidR="00612CC0" w:rsidRPr="00E02360" w:rsidRDefault="00612CC0" w:rsidP="00853EB8">
            <w:pPr>
              <w:widowControl w:val="0"/>
              <w:spacing w:line="276" w:lineRule="auto"/>
              <w:jc w:val="center"/>
              <w:rPr>
                <w:rFonts w:cs="Calibri"/>
                <w:sz w:val="20"/>
                <w:szCs w:val="20"/>
              </w:rPr>
            </w:pPr>
          </w:p>
          <w:p w14:paraId="5B10A8C3" w14:textId="77777777" w:rsidR="00612CC0" w:rsidRPr="00E02360" w:rsidRDefault="00612CC0" w:rsidP="00853EB8">
            <w:pPr>
              <w:widowControl w:val="0"/>
              <w:spacing w:line="276" w:lineRule="auto"/>
              <w:jc w:val="center"/>
              <w:rPr>
                <w:rFonts w:cs="Calibri"/>
                <w:sz w:val="20"/>
                <w:szCs w:val="20"/>
              </w:rPr>
            </w:pPr>
            <w:r w:rsidRPr="00E02360">
              <w:rPr>
                <w:rFonts w:cs="Calibri"/>
                <w:sz w:val="20"/>
                <w:szCs w:val="20"/>
              </w:rPr>
              <w:t>od …………………</w:t>
            </w:r>
          </w:p>
          <w:p w14:paraId="29271CEE" w14:textId="77777777" w:rsidR="00612CC0" w:rsidRPr="00E02360" w:rsidRDefault="00612CC0" w:rsidP="00853EB8">
            <w:pPr>
              <w:widowControl w:val="0"/>
              <w:spacing w:line="276" w:lineRule="auto"/>
              <w:jc w:val="center"/>
              <w:rPr>
                <w:rFonts w:cs="Calibri"/>
                <w:sz w:val="20"/>
                <w:szCs w:val="20"/>
              </w:rPr>
            </w:pPr>
            <w:r w:rsidRPr="00E02360">
              <w:rPr>
                <w:rFonts w:cs="Calibri"/>
                <w:sz w:val="20"/>
                <w:szCs w:val="20"/>
              </w:rPr>
              <w:t>do ………………..</w:t>
            </w:r>
          </w:p>
          <w:p w14:paraId="5C8D9300" w14:textId="77777777" w:rsidR="00612CC0" w:rsidRDefault="00612CC0" w:rsidP="00853EB8">
            <w:pPr>
              <w:widowControl w:val="0"/>
              <w:spacing w:line="276" w:lineRule="auto"/>
              <w:jc w:val="center"/>
              <w:rPr>
                <w:rFonts w:cs="Calibri"/>
                <w:i/>
                <w:sz w:val="16"/>
                <w:szCs w:val="16"/>
              </w:rPr>
            </w:pPr>
          </w:p>
          <w:p w14:paraId="3E4D5E36" w14:textId="77777777" w:rsidR="00612CC0" w:rsidRPr="00E02360" w:rsidRDefault="00612CC0" w:rsidP="00853EB8">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39241715" w14:textId="77777777" w:rsidR="00612CC0" w:rsidRPr="00E02360" w:rsidRDefault="00612CC0" w:rsidP="00853EB8">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389655D3" w14:textId="77777777" w:rsidR="00612CC0" w:rsidRPr="003B2D30" w:rsidRDefault="00612CC0" w:rsidP="00853EB8">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A674748" w14:textId="77777777" w:rsidR="00612CC0" w:rsidRPr="003B2D30" w:rsidRDefault="00612CC0" w:rsidP="00853EB8">
            <w:pPr>
              <w:widowControl w:val="0"/>
              <w:spacing w:line="276" w:lineRule="auto"/>
              <w:jc w:val="center"/>
              <w:rPr>
                <w:rFonts w:cs="Calibri"/>
                <w:sz w:val="20"/>
                <w:szCs w:val="20"/>
              </w:rPr>
            </w:pPr>
          </w:p>
          <w:p w14:paraId="672687DF" w14:textId="77777777" w:rsidR="00612CC0" w:rsidRPr="003B2D30" w:rsidRDefault="00612CC0" w:rsidP="00853EB8">
            <w:pPr>
              <w:widowControl w:val="0"/>
              <w:spacing w:line="276" w:lineRule="auto"/>
              <w:jc w:val="center"/>
              <w:rPr>
                <w:rFonts w:cs="Calibri"/>
                <w:sz w:val="20"/>
                <w:szCs w:val="20"/>
              </w:rPr>
            </w:pPr>
            <w:r w:rsidRPr="003B2D30">
              <w:rPr>
                <w:rFonts w:cs="Calibri"/>
                <w:sz w:val="20"/>
                <w:szCs w:val="20"/>
              </w:rPr>
              <w:t>……………….zł brutto</w:t>
            </w:r>
          </w:p>
          <w:p w14:paraId="4C375372" w14:textId="77777777" w:rsidR="00612CC0" w:rsidRPr="003B2D30" w:rsidRDefault="00612CC0" w:rsidP="00853EB8">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t>mininum brutto)</w:t>
            </w:r>
          </w:p>
          <w:p w14:paraId="018929AA" w14:textId="77777777" w:rsidR="00612CC0" w:rsidRPr="003B2D30" w:rsidRDefault="00612CC0" w:rsidP="00853EB8">
            <w:pPr>
              <w:widowControl w:val="0"/>
              <w:spacing w:line="276" w:lineRule="auto"/>
              <w:jc w:val="center"/>
              <w:rPr>
                <w:rFonts w:cs="Calibri"/>
                <w:sz w:val="20"/>
                <w:szCs w:val="20"/>
              </w:rPr>
            </w:pPr>
          </w:p>
        </w:tc>
      </w:tr>
      <w:tr w:rsidR="00606FBF" w:rsidRPr="00E02360" w14:paraId="4627BE37" w14:textId="77777777" w:rsidTr="00853EB8">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E53E5C9" w14:textId="59CC14CA" w:rsidR="00606FBF" w:rsidRDefault="00606FBF" w:rsidP="00606FBF">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6E72942C" w14:textId="77777777" w:rsidR="00606FBF" w:rsidRPr="00E02360" w:rsidRDefault="00606FBF" w:rsidP="00606FBF">
            <w:pPr>
              <w:widowControl w:val="0"/>
              <w:spacing w:line="276" w:lineRule="auto"/>
              <w:jc w:val="center"/>
              <w:rPr>
                <w:rFonts w:cs="Calibri"/>
                <w:sz w:val="20"/>
                <w:szCs w:val="20"/>
              </w:rPr>
            </w:pPr>
          </w:p>
          <w:p w14:paraId="3CAB46AF" w14:textId="77777777" w:rsidR="00606FBF" w:rsidRPr="00E02360" w:rsidRDefault="00606FBF" w:rsidP="00606FBF">
            <w:pPr>
              <w:widowControl w:val="0"/>
              <w:spacing w:line="276" w:lineRule="auto"/>
              <w:jc w:val="center"/>
              <w:rPr>
                <w:rFonts w:cs="Calibri"/>
                <w:sz w:val="20"/>
                <w:szCs w:val="20"/>
              </w:rPr>
            </w:pPr>
            <w:r w:rsidRPr="00E02360">
              <w:rPr>
                <w:rFonts w:cs="Calibri"/>
                <w:sz w:val="20"/>
                <w:szCs w:val="20"/>
              </w:rPr>
              <w:t>od …………………</w:t>
            </w:r>
          </w:p>
          <w:p w14:paraId="11C3743B" w14:textId="77777777" w:rsidR="00606FBF" w:rsidRPr="00E02360" w:rsidRDefault="00606FBF" w:rsidP="00606FBF">
            <w:pPr>
              <w:widowControl w:val="0"/>
              <w:spacing w:line="276" w:lineRule="auto"/>
              <w:jc w:val="center"/>
              <w:rPr>
                <w:rFonts w:cs="Calibri"/>
                <w:sz w:val="20"/>
                <w:szCs w:val="20"/>
              </w:rPr>
            </w:pPr>
            <w:r w:rsidRPr="00E02360">
              <w:rPr>
                <w:rFonts w:cs="Calibri"/>
                <w:sz w:val="20"/>
                <w:szCs w:val="20"/>
              </w:rPr>
              <w:t>do ………………..</w:t>
            </w:r>
          </w:p>
          <w:p w14:paraId="124EA7F2" w14:textId="77777777" w:rsidR="00606FBF" w:rsidRDefault="00606FBF" w:rsidP="00606FBF">
            <w:pPr>
              <w:widowControl w:val="0"/>
              <w:spacing w:line="276" w:lineRule="auto"/>
              <w:jc w:val="center"/>
              <w:rPr>
                <w:rFonts w:cs="Calibri"/>
                <w:i/>
                <w:sz w:val="16"/>
                <w:szCs w:val="16"/>
              </w:rPr>
            </w:pPr>
          </w:p>
          <w:p w14:paraId="03A3363A" w14:textId="6E8D9E57" w:rsidR="00606FBF" w:rsidRPr="00E02360" w:rsidRDefault="00606FBF" w:rsidP="00606FBF">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276404B9" w14:textId="77777777" w:rsidR="00606FBF" w:rsidRPr="00E02360" w:rsidRDefault="00606FBF" w:rsidP="00606FBF">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315E2C8" w14:textId="77777777" w:rsidR="00606FBF" w:rsidRPr="003B2D30" w:rsidRDefault="00606FBF" w:rsidP="00606FBF">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C229C9A" w14:textId="77777777" w:rsidR="00606FBF" w:rsidRPr="003B2D30" w:rsidRDefault="00606FBF" w:rsidP="00606FBF">
            <w:pPr>
              <w:widowControl w:val="0"/>
              <w:spacing w:line="276" w:lineRule="auto"/>
              <w:jc w:val="center"/>
              <w:rPr>
                <w:rFonts w:cs="Calibri"/>
                <w:sz w:val="20"/>
                <w:szCs w:val="20"/>
              </w:rPr>
            </w:pPr>
          </w:p>
          <w:p w14:paraId="56DEB069" w14:textId="77777777" w:rsidR="00606FBF" w:rsidRPr="003B2D30" w:rsidRDefault="00606FBF" w:rsidP="00606FBF">
            <w:pPr>
              <w:widowControl w:val="0"/>
              <w:spacing w:line="276" w:lineRule="auto"/>
              <w:jc w:val="center"/>
              <w:rPr>
                <w:rFonts w:cs="Calibri"/>
                <w:sz w:val="20"/>
                <w:szCs w:val="20"/>
              </w:rPr>
            </w:pPr>
            <w:r w:rsidRPr="003B2D30">
              <w:rPr>
                <w:rFonts w:cs="Calibri"/>
                <w:sz w:val="20"/>
                <w:szCs w:val="20"/>
              </w:rPr>
              <w:t>……………….zł brutto</w:t>
            </w:r>
          </w:p>
          <w:p w14:paraId="38229EB6" w14:textId="77777777" w:rsidR="00606FBF" w:rsidRPr="003B2D30" w:rsidRDefault="00606FBF" w:rsidP="00606FBF">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t>mininum brutto)</w:t>
            </w:r>
          </w:p>
          <w:p w14:paraId="39A9E7A0" w14:textId="3EEB781C" w:rsidR="00606FBF" w:rsidRPr="003B2D30" w:rsidRDefault="00606FBF" w:rsidP="00606FBF">
            <w:pPr>
              <w:widowControl w:val="0"/>
              <w:spacing w:line="276" w:lineRule="auto"/>
              <w:jc w:val="center"/>
              <w:rPr>
                <w:rFonts w:cs="Calibri"/>
                <w:sz w:val="20"/>
                <w:szCs w:val="20"/>
              </w:rPr>
            </w:pPr>
          </w:p>
        </w:tc>
      </w:tr>
    </w:tbl>
    <w:p w14:paraId="30A12498" w14:textId="7BBE14BE" w:rsidR="00612CC0" w:rsidRPr="00E02360" w:rsidRDefault="00612CC0" w:rsidP="00612CC0">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Pr>
          <w:rFonts w:cs="Calibri"/>
          <w:b/>
          <w:sz w:val="20"/>
          <w:szCs w:val="20"/>
        </w:rPr>
        <w:t>dostawy</w:t>
      </w:r>
      <w:r w:rsidRPr="00E02360">
        <w:rPr>
          <w:rFonts w:cs="Calibri"/>
          <w:b/>
          <w:bCs/>
          <w:sz w:val="20"/>
          <w:szCs w:val="20"/>
        </w:rPr>
        <w:t xml:space="preserve"> </w:t>
      </w:r>
      <w:r w:rsidRPr="00E02360">
        <w:rPr>
          <w:rFonts w:cs="Calibri"/>
          <w:b/>
          <w:sz w:val="20"/>
          <w:szCs w:val="20"/>
        </w:rPr>
        <w:t xml:space="preserve">zostały wykonane </w:t>
      </w:r>
      <w:r>
        <w:rPr>
          <w:rFonts w:cs="Calibri"/>
          <w:b/>
          <w:sz w:val="20"/>
          <w:szCs w:val="20"/>
        </w:rPr>
        <w:t xml:space="preserve">                                  </w:t>
      </w:r>
      <w:r w:rsidRPr="00E02360">
        <w:rPr>
          <w:rFonts w:cs="Calibri"/>
          <w:b/>
          <w:sz w:val="20"/>
          <w:szCs w:val="20"/>
        </w:rPr>
        <w:t>należycie.</w:t>
      </w:r>
    </w:p>
    <w:p w14:paraId="3105A2E2" w14:textId="77777777" w:rsidR="00612CC0" w:rsidRDefault="00612CC0" w:rsidP="00612CC0">
      <w:pPr>
        <w:widowControl w:val="0"/>
        <w:spacing w:line="276" w:lineRule="auto"/>
        <w:rPr>
          <w:rFonts w:cs="Calibri"/>
          <w:sz w:val="20"/>
          <w:szCs w:val="20"/>
        </w:rPr>
      </w:pPr>
    </w:p>
    <w:p w14:paraId="4046937A" w14:textId="77777777" w:rsidR="00612CC0" w:rsidRPr="00E02360" w:rsidRDefault="00612CC0" w:rsidP="00612CC0">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612CC0" w:rsidRPr="00E02360" w14:paraId="52D3398C" w14:textId="77777777" w:rsidTr="00853EB8">
        <w:trPr>
          <w:jc w:val="center"/>
        </w:trPr>
        <w:tc>
          <w:tcPr>
            <w:tcW w:w="1814" w:type="pct"/>
            <w:vAlign w:val="center"/>
          </w:tcPr>
          <w:p w14:paraId="6E948992" w14:textId="77777777" w:rsidR="00612CC0" w:rsidRPr="00E02360" w:rsidRDefault="00612CC0" w:rsidP="00853EB8">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36E8AE4" w14:textId="77777777" w:rsidR="00612CC0" w:rsidRPr="00E02360" w:rsidRDefault="00612CC0" w:rsidP="00853EB8">
            <w:pPr>
              <w:widowControl w:val="0"/>
              <w:spacing w:line="276" w:lineRule="auto"/>
              <w:jc w:val="center"/>
              <w:rPr>
                <w:rFonts w:cs="Calibri"/>
                <w:sz w:val="20"/>
                <w:szCs w:val="20"/>
              </w:rPr>
            </w:pPr>
            <w:r w:rsidRPr="00E02360">
              <w:rPr>
                <w:rFonts w:cs="Calibri"/>
                <w:sz w:val="20"/>
                <w:szCs w:val="20"/>
              </w:rPr>
              <w:t>…………………………………………………………………………………………………………..</w:t>
            </w:r>
          </w:p>
        </w:tc>
      </w:tr>
      <w:tr w:rsidR="00612CC0" w:rsidRPr="00475626" w14:paraId="0C92880A" w14:textId="77777777" w:rsidTr="00853EB8">
        <w:trPr>
          <w:jc w:val="center"/>
        </w:trPr>
        <w:tc>
          <w:tcPr>
            <w:tcW w:w="1814" w:type="pct"/>
            <w:vAlign w:val="center"/>
          </w:tcPr>
          <w:p w14:paraId="0C539F35" w14:textId="77777777" w:rsidR="00612CC0" w:rsidRPr="00475626" w:rsidRDefault="00612CC0" w:rsidP="00853EB8">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7F0F6494" w14:textId="77777777" w:rsidR="00612CC0" w:rsidRPr="00475626" w:rsidRDefault="00612CC0" w:rsidP="00853EB8">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6C79AE4A" w14:textId="77777777" w:rsidR="00612CC0" w:rsidRDefault="00612CC0" w:rsidP="00612CC0">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132031BD" w14:textId="77777777" w:rsidR="00612CC0" w:rsidRPr="006C48DB" w:rsidRDefault="00612CC0" w:rsidP="00612CC0">
      <w:pPr>
        <w:rPr>
          <w:rFonts w:asciiTheme="minorHAnsi" w:hAnsiTheme="minorHAnsi" w:cstheme="minorHAnsi"/>
          <w:szCs w:val="22"/>
        </w:rPr>
      </w:pPr>
    </w:p>
    <w:p w14:paraId="5520E604" w14:textId="0182900F" w:rsidR="00952AA7" w:rsidRDefault="00952AA7" w:rsidP="00DC7288">
      <w:pPr>
        <w:shd w:val="clear" w:color="auto" w:fill="FFFFFF"/>
        <w:jc w:val="left"/>
        <w:rPr>
          <w:rFonts w:asciiTheme="minorHAnsi" w:hAnsiTheme="minorHAnsi" w:cstheme="minorHAnsi"/>
          <w:szCs w:val="22"/>
        </w:rPr>
      </w:pPr>
      <w:r>
        <w:rPr>
          <w:rFonts w:asciiTheme="minorHAnsi" w:hAnsiTheme="minorHAnsi" w:cstheme="minorHAnsi"/>
          <w:szCs w:val="22"/>
        </w:rPr>
        <w:br w:type="page"/>
      </w:r>
    </w:p>
    <w:p w14:paraId="4C8A6309" w14:textId="2D47017E" w:rsidR="00952AA7" w:rsidRPr="008631DA" w:rsidRDefault="00952AA7" w:rsidP="00A81250">
      <w:pPr>
        <w:pStyle w:val="org"/>
        <w:rPr>
          <w:b w:val="0"/>
        </w:rPr>
      </w:pPr>
      <w:r w:rsidRPr="008631DA">
        <w:t xml:space="preserve">Załącznik nr </w:t>
      </w:r>
      <w:r>
        <w:t>5</w:t>
      </w:r>
      <w:r w:rsidRPr="008631DA">
        <w:t xml:space="preserve"> do </w:t>
      </w:r>
      <w:r w:rsidRPr="00464893">
        <w:t xml:space="preserve">Formularza </w:t>
      </w:r>
      <w:r>
        <w:t>wniosku</w:t>
      </w:r>
    </w:p>
    <w:p w14:paraId="7406321F" w14:textId="7DA13BC3" w:rsidR="00952AA7" w:rsidRPr="008631DA" w:rsidRDefault="00952AA7" w:rsidP="00952AA7">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33.</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sidRPr="008631DA">
        <w:rPr>
          <w:rFonts w:eastAsia="Arial Unicode MS"/>
          <w:b/>
          <w:sz w:val="20"/>
          <w:szCs w:val="20"/>
        </w:rPr>
        <w:t xml:space="preserve">– </w:t>
      </w:r>
      <w:r>
        <w:rPr>
          <w:rFonts w:eastAsia="Arial Unicode MS"/>
          <w:b/>
          <w:sz w:val="20"/>
          <w:szCs w:val="20"/>
        </w:rPr>
        <w:t>Informacje o ochronie</w:t>
      </w:r>
      <w:r w:rsidRPr="00952AA7">
        <w:rPr>
          <w:rFonts w:eastAsia="Arial Unicode MS"/>
          <w:b/>
          <w:sz w:val="20"/>
          <w:szCs w:val="20"/>
        </w:rPr>
        <w:t xml:space="preserve"> danych osobowych</w:t>
      </w:r>
      <w:r w:rsidRPr="008631DA">
        <w:rPr>
          <w:rFonts w:cs="Calibri"/>
          <w:b/>
          <w:sz w:val="20"/>
          <w:szCs w:val="20"/>
        </w:rPr>
        <w:t xml:space="preserve"> </w:t>
      </w:r>
    </w:p>
    <w:p w14:paraId="2CBDD802" w14:textId="77777777" w:rsidR="00952AA7" w:rsidRPr="00E02360" w:rsidRDefault="00952AA7" w:rsidP="00952AA7">
      <w:pPr>
        <w:widowControl w:val="0"/>
        <w:spacing w:line="276" w:lineRule="auto"/>
        <w:rPr>
          <w:rFonts w:cs="Calibri"/>
          <w:i/>
          <w:sz w:val="20"/>
          <w:szCs w:val="20"/>
        </w:rPr>
      </w:pPr>
    </w:p>
    <w:p w14:paraId="0A148B3D" w14:textId="507835E6" w:rsidR="00952AA7" w:rsidRDefault="00952AA7" w:rsidP="00914521">
      <w:pPr>
        <w:pStyle w:val="ramka"/>
      </w:pPr>
      <w:r>
        <w:t>INFORMACJE O OCHRONIE</w:t>
      </w:r>
      <w:r w:rsidRPr="00952AA7">
        <w:t xml:space="preserve"> DANYCH OSOBOWYCH</w:t>
      </w:r>
    </w:p>
    <w:p w14:paraId="5964C1BA" w14:textId="029AA180" w:rsidR="00952AA7" w:rsidRDefault="00952AA7" w:rsidP="00612CC0">
      <w:pPr>
        <w:rPr>
          <w:rFonts w:asciiTheme="minorHAnsi" w:hAnsiTheme="minorHAnsi" w:cstheme="minorHAnsi"/>
          <w:szCs w:val="22"/>
        </w:rPr>
      </w:pPr>
    </w:p>
    <w:p w14:paraId="48C32E1A" w14:textId="77777777" w:rsidR="00952AA7" w:rsidRPr="009B2B59" w:rsidRDefault="00952AA7" w:rsidP="00952AA7">
      <w:pPr>
        <w:pStyle w:val="Default"/>
        <w:widowControl w:val="0"/>
        <w:jc w:val="center"/>
        <w:rPr>
          <w:rFonts w:asciiTheme="minorHAnsi" w:eastAsiaTheme="majorEastAsia" w:hAnsiTheme="minorHAnsi" w:cstheme="minorHAnsi"/>
          <w:b/>
          <w:bCs/>
          <w:color w:val="auto"/>
          <w:sz w:val="22"/>
          <w:szCs w:val="22"/>
        </w:rPr>
      </w:pPr>
      <w:r w:rsidRPr="009B2B59">
        <w:rPr>
          <w:rFonts w:asciiTheme="minorHAnsi" w:eastAsiaTheme="majorEastAsia" w:hAnsiTheme="minorHAnsi" w:cstheme="minorHAnsi"/>
          <w:b/>
          <w:bCs/>
          <w:color w:val="auto"/>
          <w:sz w:val="22"/>
          <w:szCs w:val="22"/>
        </w:rPr>
        <w:t>INFORMACJA O PRZETWARZANIU DANYCH OSOBOWYCH OSÓB FIZYCZNYCH - WYKONAWCÓW W TOKU POSTĘPOWANIA O UDZIELENIE ZAMÓWIENIA PUBLICZNEGO ORAZ W TOKU WYKONYWANIA UMOWY</w:t>
      </w:r>
    </w:p>
    <w:p w14:paraId="02CC7537" w14:textId="77777777" w:rsidR="00952AA7" w:rsidRPr="009B2B59" w:rsidRDefault="00952AA7" w:rsidP="00952AA7">
      <w:pPr>
        <w:pStyle w:val="Default"/>
        <w:widowControl w:val="0"/>
        <w:spacing w:line="276" w:lineRule="auto"/>
        <w:ind w:left="142"/>
        <w:rPr>
          <w:rFonts w:asciiTheme="minorHAnsi" w:eastAsiaTheme="majorEastAsia" w:hAnsiTheme="minorHAnsi" w:cstheme="minorHAnsi"/>
          <w:b/>
          <w:bCs/>
          <w:color w:val="auto"/>
          <w:sz w:val="22"/>
          <w:szCs w:val="22"/>
        </w:rPr>
      </w:pPr>
    </w:p>
    <w:tbl>
      <w:tblPr>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655"/>
      </w:tblGrid>
      <w:tr w:rsidR="00952AA7" w:rsidRPr="009B2B59" w14:paraId="7B241E4C" w14:textId="77777777" w:rsidTr="00853EB8">
        <w:trPr>
          <w:jc w:val="center"/>
        </w:trPr>
        <w:tc>
          <w:tcPr>
            <w:tcW w:w="9346" w:type="dxa"/>
            <w:gridSpan w:val="2"/>
            <w:shd w:val="clear" w:color="auto" w:fill="CECECF"/>
            <w:tcMar>
              <w:top w:w="100" w:type="dxa"/>
              <w:left w:w="100" w:type="dxa"/>
              <w:bottom w:w="100" w:type="dxa"/>
              <w:right w:w="100" w:type="dxa"/>
            </w:tcMar>
            <w:vAlign w:val="center"/>
          </w:tcPr>
          <w:p w14:paraId="78B96351" w14:textId="77777777" w:rsidR="00952AA7" w:rsidRPr="009B2B59" w:rsidRDefault="00952AA7" w:rsidP="00853EB8">
            <w:pPr>
              <w:widowControl w:val="0"/>
              <w:ind w:left="360"/>
              <w:rPr>
                <w:rFonts w:asciiTheme="minorHAnsi" w:eastAsia="Arial" w:hAnsiTheme="minorHAnsi" w:cstheme="minorHAnsi"/>
                <w:b/>
                <w:szCs w:val="22"/>
              </w:rPr>
            </w:pPr>
            <w:r w:rsidRPr="009B2B59">
              <w:rPr>
                <w:rFonts w:asciiTheme="minorHAnsi" w:eastAsia="Arial" w:hAnsiTheme="minorHAnsi" w:cstheme="minorHAnsi"/>
                <w:b/>
                <w:szCs w:val="22"/>
              </w:rPr>
              <w:t>Szczegółowe informacje dotyczące przetwarzania danych osobowych</w:t>
            </w:r>
          </w:p>
        </w:tc>
      </w:tr>
      <w:tr w:rsidR="00952AA7" w:rsidRPr="009B2B59" w14:paraId="0AE9243F" w14:textId="77777777" w:rsidTr="00853EB8">
        <w:trPr>
          <w:jc w:val="center"/>
        </w:trPr>
        <w:tc>
          <w:tcPr>
            <w:tcW w:w="1691" w:type="dxa"/>
            <w:shd w:val="clear" w:color="auto" w:fill="auto"/>
            <w:tcMar>
              <w:top w:w="100" w:type="dxa"/>
              <w:left w:w="100" w:type="dxa"/>
              <w:bottom w:w="100" w:type="dxa"/>
              <w:right w:w="100" w:type="dxa"/>
            </w:tcMar>
            <w:vAlign w:val="center"/>
          </w:tcPr>
          <w:p w14:paraId="33AB54E7"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Administrator danych</w:t>
            </w:r>
          </w:p>
        </w:tc>
        <w:tc>
          <w:tcPr>
            <w:tcW w:w="7655" w:type="dxa"/>
            <w:shd w:val="clear" w:color="auto" w:fill="auto"/>
            <w:tcMar>
              <w:top w:w="100" w:type="dxa"/>
              <w:left w:w="100" w:type="dxa"/>
              <w:bottom w:w="100" w:type="dxa"/>
              <w:right w:w="100" w:type="dxa"/>
            </w:tcMar>
            <w:vAlign w:val="center"/>
          </w:tcPr>
          <w:p w14:paraId="4EE4EF2B"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Administratorem Twoich danych osobowych Centralny Ośrodek Informatyki z siedzibą w Warszawie (dalej: ,,my“).</w:t>
            </w:r>
          </w:p>
          <w:p w14:paraId="3FB828E0"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Możesz się z nami skontaktować w następujący sposób:</w:t>
            </w:r>
          </w:p>
          <w:p w14:paraId="1704F491" w14:textId="77777777" w:rsidR="00952AA7" w:rsidRPr="009B2B59" w:rsidRDefault="00952AA7" w:rsidP="00853EB8">
            <w:pPr>
              <w:widowControl w:val="0"/>
              <w:ind w:left="126" w:hanging="126"/>
              <w:rPr>
                <w:rFonts w:asciiTheme="minorHAnsi" w:eastAsia="Arial" w:hAnsiTheme="minorHAnsi" w:cstheme="minorHAnsi"/>
                <w:szCs w:val="22"/>
              </w:rPr>
            </w:pPr>
            <w:r w:rsidRPr="009B2B59">
              <w:rPr>
                <w:rFonts w:asciiTheme="minorHAnsi" w:eastAsia="Arial" w:hAnsiTheme="minorHAnsi" w:cstheme="minorHAnsi"/>
                <w:szCs w:val="22"/>
              </w:rPr>
              <w:t>- listownie na adres: ul. Aleje Jerozolimskie 132-136, 02-305 Warszawa;</w:t>
            </w:r>
          </w:p>
          <w:p w14:paraId="34271453" w14:textId="77777777" w:rsidR="00952AA7" w:rsidRPr="009B2B59" w:rsidRDefault="00952AA7" w:rsidP="00853EB8">
            <w:pPr>
              <w:widowControl w:val="0"/>
              <w:ind w:left="360" w:hanging="360"/>
              <w:rPr>
                <w:rFonts w:asciiTheme="minorHAnsi" w:eastAsia="Arial" w:hAnsiTheme="minorHAnsi" w:cstheme="minorHAnsi"/>
                <w:szCs w:val="22"/>
              </w:rPr>
            </w:pPr>
            <w:r w:rsidRPr="009B2B59">
              <w:rPr>
                <w:rFonts w:asciiTheme="minorHAnsi" w:eastAsia="Arial" w:hAnsiTheme="minorHAnsi" w:cstheme="minorHAnsi"/>
                <w:szCs w:val="22"/>
              </w:rPr>
              <w:t xml:space="preserve">- przez e-mail: </w:t>
            </w:r>
            <w:hyperlink r:id="rId11" w:history="1">
              <w:r w:rsidRPr="009B2B59">
                <w:rPr>
                  <w:rStyle w:val="Hipercze"/>
                  <w:rFonts w:asciiTheme="minorHAnsi" w:eastAsia="Arial" w:hAnsiTheme="minorHAnsi" w:cstheme="minorHAnsi"/>
                  <w:szCs w:val="22"/>
                </w:rPr>
                <w:t>iod@coi.gov.pl</w:t>
              </w:r>
            </w:hyperlink>
            <w:r w:rsidRPr="009B2B59">
              <w:rPr>
                <w:rFonts w:asciiTheme="minorHAnsi" w:eastAsia="Arial" w:hAnsiTheme="minorHAnsi" w:cstheme="minorHAnsi"/>
                <w:szCs w:val="22"/>
              </w:rPr>
              <w:t xml:space="preserve">; </w:t>
            </w:r>
            <w:hyperlink r:id="rId12" w:history="1">
              <w:r w:rsidRPr="009B2B59">
                <w:rPr>
                  <w:rStyle w:val="Hipercze"/>
                  <w:rFonts w:asciiTheme="minorHAnsi" w:eastAsia="Arial" w:hAnsiTheme="minorHAnsi" w:cstheme="minorHAnsi"/>
                  <w:szCs w:val="22"/>
                </w:rPr>
                <w:t>odo@coi.gov.pl</w:t>
              </w:r>
            </w:hyperlink>
            <w:r w:rsidRPr="009B2B59">
              <w:rPr>
                <w:rFonts w:asciiTheme="minorHAnsi" w:eastAsia="Arial" w:hAnsiTheme="minorHAnsi" w:cstheme="minorHAnsi"/>
                <w:szCs w:val="22"/>
              </w:rPr>
              <w:t>;</w:t>
            </w:r>
          </w:p>
          <w:p w14:paraId="5A439017" w14:textId="77777777" w:rsidR="00952AA7" w:rsidRPr="009B2B59" w:rsidRDefault="00952AA7" w:rsidP="00853EB8">
            <w:pPr>
              <w:widowControl w:val="0"/>
              <w:ind w:left="360" w:hanging="360"/>
              <w:rPr>
                <w:rFonts w:asciiTheme="minorHAnsi" w:eastAsia="Arial" w:hAnsiTheme="minorHAnsi" w:cstheme="minorHAnsi"/>
                <w:szCs w:val="22"/>
              </w:rPr>
            </w:pPr>
            <w:r w:rsidRPr="009B2B59">
              <w:rPr>
                <w:rFonts w:asciiTheme="minorHAnsi" w:eastAsia="Arial" w:hAnsiTheme="minorHAnsi" w:cstheme="minorHAnsi"/>
                <w:szCs w:val="22"/>
              </w:rPr>
              <w:t>- telefonicznie: 22 250 28 83, 22 250 28 85;</w:t>
            </w:r>
          </w:p>
          <w:p w14:paraId="6CFB9752" w14:textId="77777777" w:rsidR="00952AA7" w:rsidRPr="009B2B59" w:rsidRDefault="00952AA7" w:rsidP="00853EB8">
            <w:pPr>
              <w:widowControl w:val="0"/>
              <w:ind w:left="360" w:hanging="360"/>
              <w:rPr>
                <w:rFonts w:asciiTheme="minorHAnsi" w:eastAsia="Arial" w:hAnsiTheme="minorHAnsi" w:cstheme="minorHAnsi"/>
                <w:szCs w:val="22"/>
              </w:rPr>
            </w:pPr>
            <w:r w:rsidRPr="009B2B59">
              <w:rPr>
                <w:rFonts w:asciiTheme="minorHAnsi" w:eastAsia="Arial" w:hAnsiTheme="minorHAnsi" w:cstheme="minorHAnsi"/>
                <w:szCs w:val="22"/>
              </w:rPr>
              <w:t>- osobiście w naszej siedzibie.</w:t>
            </w:r>
          </w:p>
        </w:tc>
      </w:tr>
      <w:tr w:rsidR="00952AA7" w:rsidRPr="009B2B59" w14:paraId="4432C66A" w14:textId="77777777" w:rsidTr="00853EB8">
        <w:trPr>
          <w:jc w:val="center"/>
        </w:trPr>
        <w:tc>
          <w:tcPr>
            <w:tcW w:w="1691" w:type="dxa"/>
            <w:shd w:val="clear" w:color="auto" w:fill="auto"/>
            <w:tcMar>
              <w:top w:w="100" w:type="dxa"/>
              <w:left w:w="100" w:type="dxa"/>
              <w:bottom w:w="100" w:type="dxa"/>
              <w:right w:w="100" w:type="dxa"/>
            </w:tcMar>
            <w:vAlign w:val="center"/>
          </w:tcPr>
          <w:p w14:paraId="2D203751"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Inspektor ochrony danych</w:t>
            </w:r>
          </w:p>
        </w:tc>
        <w:tc>
          <w:tcPr>
            <w:tcW w:w="7655" w:type="dxa"/>
            <w:shd w:val="clear" w:color="auto" w:fill="auto"/>
            <w:tcMar>
              <w:top w:w="100" w:type="dxa"/>
              <w:left w:w="100" w:type="dxa"/>
              <w:bottom w:w="100" w:type="dxa"/>
              <w:right w:w="100" w:type="dxa"/>
            </w:tcMar>
            <w:vAlign w:val="center"/>
          </w:tcPr>
          <w:p w14:paraId="47F6DB44"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Wyznaczyliśmy inspektora ochrony danych. Jest to osoba, z którą możesz się kontaktować we wszystkich sprawach dotyczących przetwarzania danych osobowych oraz korzystania z praw związanych z przetwarzaniem danych.</w:t>
            </w:r>
          </w:p>
          <w:p w14:paraId="6446AC6C"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Z inspektorem ochrony danych możesz się kontaktować w następujący sposób:</w:t>
            </w:r>
          </w:p>
          <w:p w14:paraId="06519A95" w14:textId="77777777" w:rsidR="00952AA7" w:rsidRPr="009B2B59" w:rsidRDefault="00952AA7" w:rsidP="00853EB8">
            <w:pPr>
              <w:widowControl w:val="0"/>
              <w:ind w:left="360" w:hanging="234"/>
              <w:rPr>
                <w:rFonts w:asciiTheme="minorHAnsi" w:eastAsia="Arial" w:hAnsiTheme="minorHAnsi" w:cstheme="minorHAnsi"/>
                <w:szCs w:val="22"/>
              </w:rPr>
            </w:pPr>
            <w:r w:rsidRPr="009B2B59">
              <w:rPr>
                <w:rFonts w:asciiTheme="minorHAnsi" w:eastAsia="Arial" w:hAnsiTheme="minorHAnsi" w:cstheme="minorHAnsi"/>
                <w:szCs w:val="22"/>
              </w:rPr>
              <w:t>- listownie na adres: ul. Aleje Jerozolimskie 132-136, 02-305 Warszawa;</w:t>
            </w:r>
          </w:p>
          <w:p w14:paraId="03A3F676" w14:textId="77777777" w:rsidR="00952AA7" w:rsidRPr="009B2B59" w:rsidRDefault="00952AA7" w:rsidP="00853EB8">
            <w:pPr>
              <w:widowControl w:val="0"/>
              <w:ind w:left="360" w:hanging="234"/>
              <w:rPr>
                <w:rFonts w:asciiTheme="minorHAnsi" w:eastAsia="Arial" w:hAnsiTheme="minorHAnsi" w:cstheme="minorHAnsi"/>
                <w:szCs w:val="22"/>
                <w:u w:val="single"/>
              </w:rPr>
            </w:pPr>
            <w:r w:rsidRPr="009B2B59">
              <w:rPr>
                <w:rFonts w:asciiTheme="minorHAnsi" w:eastAsia="Arial" w:hAnsiTheme="minorHAnsi" w:cstheme="minorHAnsi"/>
                <w:szCs w:val="22"/>
              </w:rPr>
              <w:t xml:space="preserve">- przez e-mail: </w:t>
            </w:r>
            <w:hyperlink r:id="rId13" w:history="1">
              <w:r w:rsidRPr="009B2B59">
                <w:rPr>
                  <w:rStyle w:val="Hipercze"/>
                  <w:rFonts w:asciiTheme="minorHAnsi" w:eastAsia="Arial" w:hAnsiTheme="minorHAnsi" w:cstheme="minorHAnsi"/>
                  <w:szCs w:val="22"/>
                </w:rPr>
                <w:t>iod@coi.gov.pl</w:t>
              </w:r>
            </w:hyperlink>
            <w:r w:rsidRPr="009B2B59">
              <w:rPr>
                <w:rFonts w:asciiTheme="minorHAnsi" w:eastAsia="Arial" w:hAnsiTheme="minorHAnsi" w:cstheme="minorHAnsi"/>
                <w:szCs w:val="22"/>
                <w:u w:val="single"/>
              </w:rPr>
              <w:t>.</w:t>
            </w:r>
          </w:p>
        </w:tc>
      </w:tr>
      <w:tr w:rsidR="00952AA7" w:rsidRPr="009B2B59" w14:paraId="51FDF55E" w14:textId="77777777" w:rsidTr="00853EB8">
        <w:trPr>
          <w:jc w:val="center"/>
        </w:trPr>
        <w:tc>
          <w:tcPr>
            <w:tcW w:w="1691" w:type="dxa"/>
            <w:shd w:val="clear" w:color="auto" w:fill="auto"/>
            <w:tcMar>
              <w:top w:w="100" w:type="dxa"/>
              <w:left w:w="100" w:type="dxa"/>
              <w:bottom w:w="100" w:type="dxa"/>
              <w:right w:w="100" w:type="dxa"/>
            </w:tcMar>
            <w:vAlign w:val="center"/>
          </w:tcPr>
          <w:p w14:paraId="6AF2972A"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Cele przetwarzania danych oraz podstawa prawna przetwarzania</w:t>
            </w:r>
          </w:p>
        </w:tc>
        <w:tc>
          <w:tcPr>
            <w:tcW w:w="7655" w:type="dxa"/>
            <w:shd w:val="clear" w:color="auto" w:fill="auto"/>
            <w:tcMar>
              <w:top w:w="100" w:type="dxa"/>
              <w:left w:w="100" w:type="dxa"/>
              <w:bottom w:w="100" w:type="dxa"/>
              <w:right w:w="100" w:type="dxa"/>
            </w:tcMar>
            <w:vAlign w:val="center"/>
          </w:tcPr>
          <w:p w14:paraId="779E0B1C" w14:textId="77777777" w:rsidR="00952AA7" w:rsidRPr="009B2B59" w:rsidRDefault="00952AA7" w:rsidP="00853EB8">
            <w:pPr>
              <w:widowControl w:val="0"/>
              <w:rPr>
                <w:rFonts w:asciiTheme="minorHAnsi" w:eastAsia="Arial" w:hAnsiTheme="minorHAnsi" w:cstheme="minorHAnsi"/>
                <w:b/>
                <w:szCs w:val="22"/>
              </w:rPr>
            </w:pPr>
            <w:r w:rsidRPr="009B2B59">
              <w:rPr>
                <w:rFonts w:asciiTheme="minorHAnsi" w:eastAsia="Arial" w:hAnsiTheme="minorHAnsi" w:cstheme="minorHAnsi"/>
                <w:b/>
                <w:szCs w:val="22"/>
              </w:rPr>
              <w:t>W ramach postępowania o udzielenie zamówienia publicznego będziemy przetwarzać Twoje dane osobowe, aby:</w:t>
            </w:r>
          </w:p>
          <w:p w14:paraId="051D1DE6" w14:textId="24BE9C93" w:rsidR="00952AA7" w:rsidRPr="009B2B59" w:rsidRDefault="00952AA7" w:rsidP="00853EB8">
            <w:pPr>
              <w:widowControl w:val="0"/>
              <w:ind w:left="317" w:hanging="232"/>
              <w:rPr>
                <w:rFonts w:asciiTheme="minorHAnsi" w:eastAsia="Arial" w:hAnsiTheme="minorHAnsi" w:cstheme="minorHAnsi"/>
                <w:szCs w:val="22"/>
              </w:rPr>
            </w:pPr>
            <w:r w:rsidRPr="009B2B59">
              <w:rPr>
                <w:rFonts w:asciiTheme="minorHAnsi" w:eastAsia="Arial" w:hAnsiTheme="minorHAnsi" w:cstheme="minorHAnsi"/>
                <w:b/>
                <w:szCs w:val="22"/>
              </w:rPr>
              <w:t xml:space="preserve">- </w:t>
            </w:r>
            <w:r w:rsidRPr="009B2B59">
              <w:rPr>
                <w:rFonts w:asciiTheme="minorHAnsi" w:eastAsia="Arial" w:hAnsiTheme="minorHAnsi" w:cstheme="minorHAnsi"/>
                <w:szCs w:val="22"/>
              </w:rPr>
              <w:t xml:space="preserve">przeprowadzić postępowanie o udzielenie zamówienia publicznego pn.: </w:t>
            </w:r>
            <w:r w:rsidRPr="007D003E">
              <w:rPr>
                <w:rFonts w:asciiTheme="minorHAnsi" w:hAnsiTheme="minorHAnsi" w:cstheme="minorHAnsi"/>
                <w:b/>
                <w:lang w:eastAsia="x-none"/>
              </w:rPr>
              <w:t>dostawa sprzętu i oprogramowania wraz ze wsparciem technicznym (3 części)</w:t>
            </w:r>
            <w:r w:rsidRPr="009B2B59">
              <w:rPr>
                <w:rFonts w:asciiTheme="minorHAnsi" w:hAnsiTheme="minorHAnsi" w:cstheme="minorHAnsi"/>
                <w:b/>
                <w:szCs w:val="22"/>
              </w:rPr>
              <w:t xml:space="preserve"> </w:t>
            </w:r>
            <w:r w:rsidRPr="009B2B59">
              <w:rPr>
                <w:rFonts w:asciiTheme="minorHAnsi" w:eastAsia="Arial" w:hAnsiTheme="minorHAnsi" w:cstheme="minorHAnsi"/>
                <w:b/>
                <w:szCs w:val="22"/>
              </w:rPr>
              <w:t>– COI</w:t>
            </w:r>
            <w:r w:rsidRPr="009B2B59">
              <w:rPr>
                <w:rFonts w:asciiTheme="minorHAnsi" w:eastAsia="Arial" w:hAnsiTheme="minorHAnsi" w:cstheme="minorHAnsi"/>
                <w:b/>
                <w:szCs w:val="22"/>
              </w:rPr>
              <w:noBreakHyphen/>
              <w:t>ZAK.262.</w:t>
            </w:r>
            <w:r>
              <w:rPr>
                <w:rFonts w:asciiTheme="minorHAnsi" w:eastAsia="Arial" w:hAnsiTheme="minorHAnsi" w:cstheme="minorHAnsi"/>
                <w:b/>
                <w:szCs w:val="22"/>
              </w:rPr>
              <w:t>33</w:t>
            </w:r>
            <w:r w:rsidRPr="009B2B59">
              <w:rPr>
                <w:rFonts w:asciiTheme="minorHAnsi" w:eastAsia="Arial" w:hAnsiTheme="minorHAnsi" w:cstheme="minorHAnsi"/>
                <w:b/>
                <w:szCs w:val="22"/>
              </w:rPr>
              <w:t>.2021</w:t>
            </w:r>
            <w:r w:rsidRPr="009B2B59">
              <w:rPr>
                <w:rFonts w:asciiTheme="minorHAnsi" w:eastAsia="Arial" w:hAnsiTheme="minorHAnsi" w:cstheme="minorHAnsi"/>
                <w:szCs w:val="22"/>
              </w:rPr>
              <w:t xml:space="preserve">, w tym weryfikacji spełniania warunków udziału w postępowaniu, braku podstaw do wykluczenia z postępowania, potwierdzenia wymogów Zamawiającego dotyczących wykonania przedmiotu zamówienia, kryteriów oceny </w:t>
            </w:r>
            <w:r w:rsidR="0082190B">
              <w:rPr>
                <w:rFonts w:asciiTheme="minorHAnsi" w:eastAsia="Arial" w:hAnsiTheme="minorHAnsi" w:cstheme="minorHAnsi"/>
                <w:szCs w:val="22"/>
              </w:rPr>
              <w:t>wniosków o dopuszczenie do udziału w postępowaniu</w:t>
            </w:r>
            <w:r w:rsidRPr="009B2B59">
              <w:rPr>
                <w:rFonts w:asciiTheme="minorHAnsi" w:eastAsia="Arial" w:hAnsiTheme="minorHAnsi" w:cstheme="minorHAnsi"/>
                <w:szCs w:val="22"/>
              </w:rPr>
              <w:t xml:space="preserve">. Podstawą prawną przetwarzania danych są nasze prawne obowiązki wynikające z Prawa zamówień publicznych, w tym weryfikacja spełnienia warunków udziału w postępowaniu, braku podstaw do wykluczenia, spełnienia kryteriów oceny </w:t>
            </w:r>
            <w:r w:rsidR="0082190B">
              <w:rPr>
                <w:rFonts w:asciiTheme="minorHAnsi" w:eastAsia="Arial" w:hAnsiTheme="minorHAnsi" w:cstheme="minorHAnsi"/>
                <w:szCs w:val="22"/>
              </w:rPr>
              <w:t>wniosków o dopuszczenie do udziału w postępowaniu</w:t>
            </w:r>
            <w:r w:rsidRPr="009B2B59">
              <w:rPr>
                <w:rFonts w:asciiTheme="minorHAnsi" w:eastAsia="Arial" w:hAnsiTheme="minorHAnsi" w:cstheme="minorHAnsi"/>
                <w:szCs w:val="22"/>
              </w:rPr>
              <w:t>,</w:t>
            </w:r>
          </w:p>
          <w:p w14:paraId="4910A33F" w14:textId="77777777" w:rsidR="00952AA7" w:rsidRPr="009B2B59" w:rsidRDefault="00952AA7" w:rsidP="00853EB8">
            <w:pPr>
              <w:widowControl w:val="0"/>
              <w:ind w:left="320" w:hanging="234"/>
              <w:rPr>
                <w:rFonts w:asciiTheme="minorHAnsi" w:eastAsia="Arial" w:hAnsiTheme="minorHAnsi" w:cstheme="minorHAnsi"/>
                <w:szCs w:val="22"/>
              </w:rPr>
            </w:pPr>
            <w:r w:rsidRPr="009B2B59">
              <w:rPr>
                <w:rFonts w:asciiTheme="minorHAnsi" w:eastAsia="Arial" w:hAnsiTheme="minorHAnsi" w:cstheme="minorHAnsi"/>
                <w:szCs w:val="22"/>
              </w:rPr>
              <w:t>- bronić się przed ewentualnymi roszczeniami lub dochodzić ewentualnych roszczeń związanych z postępowaniem o udzielenie zamówienia publicznego – jeżeli powstanie spór. Podstawą prawną przetwarzania danych jest nasz prawnie uzasadniony interes polegający na możliwości obrony przed roszczeniami lub dochodzenia roszczeń.</w:t>
            </w:r>
          </w:p>
          <w:p w14:paraId="1E53858D"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b/>
                <w:szCs w:val="22"/>
              </w:rPr>
              <w:t>Ponadto, jeżeli zawrzemy z Tobą umowę, będziemy przetwarzać Twoje dane osobowe, aby</w:t>
            </w:r>
            <w:r w:rsidRPr="009B2B59">
              <w:rPr>
                <w:rFonts w:asciiTheme="minorHAnsi" w:eastAsia="Arial" w:hAnsiTheme="minorHAnsi" w:cstheme="minorHAnsi"/>
                <w:szCs w:val="22"/>
              </w:rPr>
              <w:t>:</w:t>
            </w:r>
          </w:p>
          <w:p w14:paraId="053727A7" w14:textId="77777777" w:rsidR="00952AA7" w:rsidRPr="009B2B59" w:rsidRDefault="00952AA7" w:rsidP="00952AA7">
            <w:pPr>
              <w:widowControl w:val="0"/>
              <w:numPr>
                <w:ilvl w:val="0"/>
                <w:numId w:val="25"/>
              </w:numPr>
              <w:suppressAutoHyphens/>
              <w:ind w:left="320" w:hanging="284"/>
              <w:rPr>
                <w:rFonts w:asciiTheme="minorHAnsi" w:eastAsia="Arial" w:hAnsiTheme="minorHAnsi" w:cstheme="minorHAnsi"/>
                <w:szCs w:val="22"/>
              </w:rPr>
            </w:pPr>
            <w:r w:rsidRPr="009B2B59">
              <w:rPr>
                <w:rFonts w:asciiTheme="minorHAnsi" w:eastAsia="Arial" w:hAnsiTheme="minorHAnsi" w:cstheme="minorHAnsi"/>
                <w:szCs w:val="22"/>
              </w:rPr>
              <w:t xml:space="preserve">zawrzeć z Tobą umowę sprzedaży/świadczenia usług i realizować jej warunki, </w:t>
            </w:r>
            <w:r w:rsidRPr="009B2B59">
              <w:rPr>
                <w:rFonts w:asciiTheme="minorHAnsi" w:eastAsia="Arial" w:hAnsiTheme="minorHAnsi" w:cstheme="minorHAnsi"/>
                <w:szCs w:val="22"/>
              </w:rPr>
              <w:br/>
              <w:t>w tym kontaktować się z Tobą w bieżących sprawach biznesowych. Podstawą prawną przetwarzania jest zawierania umowa,</w:t>
            </w:r>
          </w:p>
          <w:p w14:paraId="2FF8D257" w14:textId="77777777" w:rsidR="00952AA7" w:rsidRPr="009B2B59" w:rsidRDefault="00952AA7" w:rsidP="00952AA7">
            <w:pPr>
              <w:widowControl w:val="0"/>
              <w:numPr>
                <w:ilvl w:val="0"/>
                <w:numId w:val="25"/>
              </w:numPr>
              <w:suppressAutoHyphens/>
              <w:ind w:left="320" w:hanging="284"/>
              <w:rPr>
                <w:rFonts w:asciiTheme="minorHAnsi" w:eastAsia="Arial" w:hAnsiTheme="minorHAnsi" w:cstheme="minorHAnsi"/>
                <w:szCs w:val="22"/>
              </w:rPr>
            </w:pPr>
            <w:r w:rsidRPr="009B2B59">
              <w:rPr>
                <w:rFonts w:asciiTheme="minorHAnsi" w:eastAsia="Arial" w:hAnsiTheme="minorHAnsi" w:cstheme="minorHAnsi"/>
                <w:szCs w:val="22"/>
              </w:rPr>
              <w:t>wypełniać obowiązki związane z rachunkowością i płaceniem podatków, w tym prowadzenie i przechowywanie ksiąg rachunkowych, przechowywanie dowodów księgowych, dokumentacji podatkowej. Podstawą prawną przetwarzania danych są obowiązki prawne wynikające z przepisów o rachunkowości (ustawa o rachunkowości) oraz przepisów podatkowych,</w:t>
            </w:r>
          </w:p>
          <w:p w14:paraId="77AA0E92" w14:textId="77777777" w:rsidR="00952AA7" w:rsidRPr="009B2B59" w:rsidRDefault="00952AA7" w:rsidP="00952AA7">
            <w:pPr>
              <w:widowControl w:val="0"/>
              <w:numPr>
                <w:ilvl w:val="0"/>
                <w:numId w:val="25"/>
              </w:numPr>
              <w:suppressAutoHyphens/>
              <w:ind w:left="320" w:hanging="284"/>
              <w:rPr>
                <w:rFonts w:asciiTheme="minorHAnsi" w:eastAsia="Arial" w:hAnsiTheme="minorHAnsi" w:cstheme="minorHAnsi"/>
                <w:szCs w:val="22"/>
              </w:rPr>
            </w:pPr>
            <w:r w:rsidRPr="009B2B59">
              <w:rPr>
                <w:rFonts w:asciiTheme="minorHAnsi" w:eastAsia="Arial" w:hAnsiTheme="minorHAnsi" w:cstheme="minorHAnsi"/>
                <w:szCs w:val="22"/>
              </w:rPr>
              <w:t>bronić się przed ewentualnymi roszczeniami lub dochodzić ewentualnych roszczeń związanych z umową – jeżeli powstanie spór dotyczący umowy. Podstawą prawną przetwarzania danych jest nasz prawnie uzasadniony interes polegający na możliwości obrony przed roszczeniami lub dochodzenia roszczeń.</w:t>
            </w:r>
          </w:p>
        </w:tc>
      </w:tr>
      <w:tr w:rsidR="00952AA7" w:rsidRPr="009B2B59" w14:paraId="76C8B27E" w14:textId="77777777" w:rsidTr="00853EB8">
        <w:trPr>
          <w:jc w:val="center"/>
        </w:trPr>
        <w:tc>
          <w:tcPr>
            <w:tcW w:w="1691" w:type="dxa"/>
            <w:shd w:val="clear" w:color="auto" w:fill="auto"/>
            <w:tcMar>
              <w:top w:w="100" w:type="dxa"/>
              <w:left w:w="100" w:type="dxa"/>
              <w:bottom w:w="100" w:type="dxa"/>
              <w:right w:w="100" w:type="dxa"/>
            </w:tcMar>
            <w:vAlign w:val="center"/>
          </w:tcPr>
          <w:p w14:paraId="16BAFA95"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Okres przechowywania danych</w:t>
            </w:r>
          </w:p>
        </w:tc>
        <w:tc>
          <w:tcPr>
            <w:tcW w:w="7655" w:type="dxa"/>
            <w:shd w:val="clear" w:color="auto" w:fill="auto"/>
            <w:tcMar>
              <w:top w:w="100" w:type="dxa"/>
              <w:left w:w="100" w:type="dxa"/>
              <w:bottom w:w="100" w:type="dxa"/>
              <w:right w:w="100" w:type="dxa"/>
            </w:tcMar>
            <w:vAlign w:val="center"/>
          </w:tcPr>
          <w:p w14:paraId="1E2BDB08"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Będziemy przechowywać Twoje dane osobowe przez okres 5 lat od dnia zakończenia postępowania o udzielenie zamówienia publicznego.</w:t>
            </w:r>
          </w:p>
          <w:p w14:paraId="137E7E87"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 przypadku zawarcia umowy, będziemy przechowywać Twoje dane osobowe przez cały czas trwania umowy oraz przez 10 lat od zakończenia realizacji umowy.</w:t>
            </w:r>
          </w:p>
        </w:tc>
      </w:tr>
      <w:tr w:rsidR="00952AA7" w:rsidRPr="009B2B59" w14:paraId="052F2038" w14:textId="77777777" w:rsidTr="00853EB8">
        <w:trPr>
          <w:jc w:val="center"/>
        </w:trPr>
        <w:tc>
          <w:tcPr>
            <w:tcW w:w="1691" w:type="dxa"/>
            <w:shd w:val="clear" w:color="auto" w:fill="auto"/>
            <w:tcMar>
              <w:top w:w="100" w:type="dxa"/>
              <w:left w:w="100" w:type="dxa"/>
              <w:bottom w:w="100" w:type="dxa"/>
              <w:right w:w="100" w:type="dxa"/>
            </w:tcMar>
            <w:vAlign w:val="center"/>
          </w:tcPr>
          <w:p w14:paraId="0C74877C" w14:textId="77777777" w:rsidR="00952AA7" w:rsidRPr="009B2B59" w:rsidRDefault="00952AA7" w:rsidP="00853EB8">
            <w:pPr>
              <w:widowControl w:val="0"/>
              <w:ind w:left="360"/>
              <w:jc w:val="center"/>
              <w:rPr>
                <w:rFonts w:asciiTheme="minorHAnsi" w:eastAsia="Arial" w:hAnsiTheme="minorHAnsi" w:cstheme="minorHAnsi"/>
                <w:b/>
                <w:szCs w:val="22"/>
              </w:rPr>
            </w:pPr>
            <w:r w:rsidRPr="009B2B59">
              <w:rPr>
                <w:rFonts w:asciiTheme="minorHAnsi" w:eastAsia="Arial" w:hAnsiTheme="minorHAnsi" w:cstheme="minorHAnsi"/>
                <w:b/>
                <w:szCs w:val="22"/>
              </w:rPr>
              <w:t>Odbiorcy danych</w:t>
            </w:r>
          </w:p>
        </w:tc>
        <w:tc>
          <w:tcPr>
            <w:tcW w:w="7655" w:type="dxa"/>
            <w:shd w:val="clear" w:color="auto" w:fill="auto"/>
            <w:tcMar>
              <w:top w:w="100" w:type="dxa"/>
              <w:left w:w="100" w:type="dxa"/>
              <w:bottom w:w="100" w:type="dxa"/>
              <w:right w:w="100" w:type="dxa"/>
            </w:tcMar>
            <w:vAlign w:val="center"/>
          </w:tcPr>
          <w:p w14:paraId="6D7E4F53"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Będziemy przekazywać Twoje dane osobowe:</w:t>
            </w:r>
          </w:p>
          <w:p w14:paraId="21B61499" w14:textId="3F896DD9" w:rsidR="00952AA7" w:rsidRPr="00F05802" w:rsidRDefault="00952AA7" w:rsidP="00853EB8">
            <w:pPr>
              <w:rPr>
                <w:rFonts w:cstheme="minorHAnsi"/>
              </w:rPr>
            </w:pPr>
            <w:r w:rsidRPr="00F05802">
              <w:rPr>
                <w:rFonts w:cstheme="minorHAnsi"/>
              </w:rPr>
              <w:t xml:space="preserve">- osobom lub podmiotom, którym udostępniona zostanie dokumentacja postępowania w oparciu o art. </w:t>
            </w:r>
            <w:r w:rsidR="004571DD">
              <w:rPr>
                <w:rFonts w:cstheme="minorHAnsi"/>
              </w:rPr>
              <w:t>1</w:t>
            </w:r>
            <w:r w:rsidRPr="00F05802">
              <w:rPr>
                <w:rFonts w:cstheme="minorHAnsi"/>
              </w:rPr>
              <w:t>8</w:t>
            </w:r>
            <w:r w:rsidR="004571DD">
              <w:rPr>
                <w:rFonts w:cstheme="minorHAnsi"/>
              </w:rPr>
              <w:t xml:space="preserve"> ust. 3</w:t>
            </w:r>
            <w:r w:rsidRPr="00F05802">
              <w:rPr>
                <w:rFonts w:cstheme="minorHAnsi"/>
              </w:rPr>
              <w:t xml:space="preserve"> oraz art. </w:t>
            </w:r>
            <w:r w:rsidR="004571DD">
              <w:rPr>
                <w:rFonts w:cstheme="minorHAnsi"/>
              </w:rPr>
              <w:t>74</w:t>
            </w:r>
            <w:r w:rsidRPr="00F05802">
              <w:rPr>
                <w:rFonts w:cstheme="minorHAnsi"/>
              </w:rPr>
              <w:t xml:space="preserve"> Prawa zamówień publicznych, w tym innym podmiotom biorącym udział w postępowaniu o udzielenie zamówienia publicznego i innym osobom żądającym dostępu do dokumentacji postępowania;</w:t>
            </w:r>
          </w:p>
          <w:p w14:paraId="6140E55B" w14:textId="77777777" w:rsidR="00952AA7" w:rsidRPr="00F05802" w:rsidRDefault="00952AA7" w:rsidP="00853EB8">
            <w:pPr>
              <w:rPr>
                <w:rFonts w:cstheme="minorHAnsi"/>
              </w:rPr>
            </w:pPr>
            <w:r w:rsidRPr="00F05802">
              <w:rPr>
                <w:rFonts w:cstheme="minorHAnsi"/>
              </w:rPr>
              <w:t>- Ministrowi Cyfryzacji w zakresie postępowań o udzielnie zamówienia publicznego, prowadzonych w imieniu i na rzecz Ministra Cyfryzacji;</w:t>
            </w:r>
          </w:p>
          <w:p w14:paraId="11ABC19B" w14:textId="77777777" w:rsidR="00952AA7" w:rsidRPr="009B2B59" w:rsidRDefault="00952AA7" w:rsidP="00853EB8">
            <w:pPr>
              <w:widowControl w:val="0"/>
              <w:ind w:left="178" w:hanging="142"/>
              <w:rPr>
                <w:rFonts w:asciiTheme="minorHAnsi" w:eastAsia="Arial" w:hAnsiTheme="minorHAnsi" w:cstheme="minorHAnsi"/>
                <w:b/>
                <w:szCs w:val="22"/>
              </w:rPr>
            </w:pPr>
            <w:r w:rsidRPr="00F05802">
              <w:rPr>
                <w:rFonts w:cstheme="minorHAnsi"/>
              </w:rPr>
              <w:t>- organom władzy publicznej w wykonaniu obowiązków prawnych.</w:t>
            </w:r>
          </w:p>
        </w:tc>
      </w:tr>
      <w:tr w:rsidR="00952AA7" w:rsidRPr="009B2B59" w14:paraId="2F721398" w14:textId="77777777" w:rsidTr="00853EB8">
        <w:trPr>
          <w:jc w:val="center"/>
        </w:trPr>
        <w:tc>
          <w:tcPr>
            <w:tcW w:w="1691" w:type="dxa"/>
            <w:shd w:val="clear" w:color="auto" w:fill="auto"/>
            <w:tcMar>
              <w:top w:w="100" w:type="dxa"/>
              <w:left w:w="100" w:type="dxa"/>
              <w:bottom w:w="100" w:type="dxa"/>
              <w:right w:w="100" w:type="dxa"/>
            </w:tcMar>
            <w:vAlign w:val="center"/>
          </w:tcPr>
          <w:p w14:paraId="7BF3ADB3" w14:textId="77777777" w:rsidR="00952AA7" w:rsidRPr="009B2B59" w:rsidRDefault="00952AA7" w:rsidP="00853EB8">
            <w:pPr>
              <w:widowControl w:val="0"/>
              <w:ind w:left="360"/>
              <w:jc w:val="center"/>
              <w:rPr>
                <w:rFonts w:asciiTheme="minorHAnsi" w:eastAsia="Arial" w:hAnsiTheme="minorHAnsi" w:cstheme="minorHAnsi"/>
                <w:b/>
                <w:szCs w:val="22"/>
              </w:rPr>
            </w:pPr>
            <w:r w:rsidRPr="009B2B59">
              <w:rPr>
                <w:rFonts w:asciiTheme="minorHAnsi" w:eastAsia="Arial" w:hAnsiTheme="minorHAnsi" w:cstheme="minorHAnsi"/>
                <w:b/>
                <w:szCs w:val="22"/>
              </w:rPr>
              <w:t>Obowiązek podania danych</w:t>
            </w:r>
          </w:p>
        </w:tc>
        <w:tc>
          <w:tcPr>
            <w:tcW w:w="7655" w:type="dxa"/>
            <w:shd w:val="clear" w:color="auto" w:fill="auto"/>
            <w:tcMar>
              <w:top w:w="100" w:type="dxa"/>
              <w:left w:w="100" w:type="dxa"/>
              <w:bottom w:w="100" w:type="dxa"/>
              <w:right w:w="100" w:type="dxa"/>
            </w:tcMar>
            <w:vAlign w:val="center"/>
          </w:tcPr>
          <w:p w14:paraId="4E5BB66B"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 xml:space="preserve">Podanie danych osobowych jest warunkiem wzięcia udziału w postępowaniu </w:t>
            </w:r>
            <w:r w:rsidRPr="009B2B59">
              <w:rPr>
                <w:rFonts w:asciiTheme="minorHAnsi" w:eastAsia="Arial" w:hAnsiTheme="minorHAnsi" w:cstheme="minorHAnsi"/>
                <w:szCs w:val="22"/>
              </w:rPr>
              <w:br/>
              <w:t xml:space="preserve">o udzielenie zamówienia publicznego. Obowiązek podania danych wynika </w:t>
            </w:r>
            <w:r w:rsidRPr="009B2B59">
              <w:rPr>
                <w:rFonts w:asciiTheme="minorHAnsi" w:eastAsia="Arial" w:hAnsiTheme="minorHAnsi" w:cstheme="minorHAnsi"/>
                <w:szCs w:val="22"/>
              </w:rPr>
              <w:br/>
              <w:t>z przepisów Prawa zamówień publicznych.</w:t>
            </w:r>
          </w:p>
        </w:tc>
      </w:tr>
      <w:tr w:rsidR="00952AA7" w:rsidRPr="009B2B59" w14:paraId="249D0C69" w14:textId="77777777" w:rsidTr="00853EB8">
        <w:trPr>
          <w:jc w:val="center"/>
        </w:trPr>
        <w:tc>
          <w:tcPr>
            <w:tcW w:w="1691" w:type="dxa"/>
            <w:shd w:val="clear" w:color="auto" w:fill="auto"/>
            <w:tcMar>
              <w:top w:w="100" w:type="dxa"/>
              <w:left w:w="100" w:type="dxa"/>
              <w:bottom w:w="100" w:type="dxa"/>
              <w:right w:w="100" w:type="dxa"/>
            </w:tcMar>
            <w:vAlign w:val="center"/>
          </w:tcPr>
          <w:p w14:paraId="46667733"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Twoje prawa</w:t>
            </w:r>
          </w:p>
        </w:tc>
        <w:tc>
          <w:tcPr>
            <w:tcW w:w="7655" w:type="dxa"/>
            <w:shd w:val="clear" w:color="auto" w:fill="auto"/>
            <w:tcMar>
              <w:top w:w="100" w:type="dxa"/>
              <w:left w:w="100" w:type="dxa"/>
              <w:bottom w:w="100" w:type="dxa"/>
              <w:right w:w="100" w:type="dxa"/>
            </w:tcMar>
            <w:vAlign w:val="center"/>
          </w:tcPr>
          <w:p w14:paraId="63F7B638" w14:textId="77777777" w:rsidR="00952AA7" w:rsidRPr="009B2B59" w:rsidRDefault="00952AA7" w:rsidP="00853EB8">
            <w:pPr>
              <w:widowControl w:val="0"/>
              <w:rPr>
                <w:rFonts w:asciiTheme="minorHAnsi" w:eastAsia="Arial" w:hAnsiTheme="minorHAnsi" w:cstheme="minorHAnsi"/>
                <w:szCs w:val="22"/>
                <w:u w:val="single"/>
              </w:rPr>
            </w:pPr>
            <w:r w:rsidRPr="009B2B59">
              <w:rPr>
                <w:rFonts w:asciiTheme="minorHAnsi" w:eastAsia="Arial" w:hAnsiTheme="minorHAnsi" w:cstheme="minorHAnsi"/>
                <w:szCs w:val="22"/>
                <w:u w:val="single"/>
              </w:rPr>
              <w:t>Masz następujące prawa:</w:t>
            </w:r>
          </w:p>
          <w:p w14:paraId="31166241" w14:textId="77777777" w:rsidR="00952AA7" w:rsidRPr="009B2B59" w:rsidRDefault="00952AA7" w:rsidP="00952AA7">
            <w:pPr>
              <w:pStyle w:val="Akapitzlist"/>
              <w:widowControl w:val="0"/>
              <w:numPr>
                <w:ilvl w:val="1"/>
                <w:numId w:val="26"/>
              </w:numPr>
              <w:ind w:left="461" w:hanging="425"/>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dostępu </w:t>
            </w:r>
            <w:r w:rsidRPr="009B2B59">
              <w:rPr>
                <w:rFonts w:asciiTheme="minorHAnsi" w:eastAsia="Arial" w:hAnsiTheme="minorHAnsi" w:cstheme="minorHAnsi"/>
                <w:szCs w:val="22"/>
              </w:rPr>
              <w:t>do Twoich danych osobowych;</w:t>
            </w:r>
          </w:p>
          <w:p w14:paraId="42C41E45" w14:textId="77777777" w:rsidR="00952AA7" w:rsidRPr="009B2B59" w:rsidRDefault="00952AA7" w:rsidP="00952AA7">
            <w:pPr>
              <w:pStyle w:val="Akapitzlist"/>
              <w:widowControl w:val="0"/>
              <w:numPr>
                <w:ilvl w:val="1"/>
                <w:numId w:val="26"/>
              </w:numPr>
              <w:ind w:left="461" w:hanging="425"/>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żądania sprostowania </w:t>
            </w:r>
            <w:r w:rsidRPr="009B2B59">
              <w:rPr>
                <w:rFonts w:asciiTheme="minorHAnsi" w:eastAsia="Arial" w:hAnsiTheme="minorHAnsi" w:cstheme="minorHAnsi"/>
                <w:szCs w:val="22"/>
              </w:rPr>
              <w:t>Twoich danych osobowych;</w:t>
            </w:r>
          </w:p>
          <w:p w14:paraId="78CA21EB" w14:textId="77777777" w:rsidR="00952AA7" w:rsidRPr="009B2B59" w:rsidRDefault="00952AA7" w:rsidP="00952AA7">
            <w:pPr>
              <w:pStyle w:val="Akapitzlist"/>
              <w:widowControl w:val="0"/>
              <w:numPr>
                <w:ilvl w:val="1"/>
                <w:numId w:val="26"/>
              </w:numPr>
              <w:ind w:left="461" w:hanging="425"/>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żądania ograniczenia przetwarzania </w:t>
            </w:r>
            <w:r w:rsidRPr="009B2B59">
              <w:rPr>
                <w:rFonts w:asciiTheme="minorHAnsi" w:eastAsia="Arial" w:hAnsiTheme="minorHAnsi" w:cstheme="minorHAnsi"/>
                <w:szCs w:val="22"/>
              </w:rPr>
              <w:t xml:space="preserve">Twoich danych osobowych; </w:t>
            </w:r>
          </w:p>
          <w:p w14:paraId="7D8420F0" w14:textId="516BCB31" w:rsidR="00952AA7" w:rsidRDefault="00952AA7" w:rsidP="00952AA7">
            <w:pPr>
              <w:pStyle w:val="Akapitzlist"/>
              <w:widowControl w:val="0"/>
              <w:numPr>
                <w:ilvl w:val="1"/>
                <w:numId w:val="26"/>
              </w:numPr>
              <w:ind w:left="461" w:hanging="425"/>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wniesienia sprzeciwu </w:t>
            </w:r>
            <w:r w:rsidRPr="009B2B59">
              <w:rPr>
                <w:rFonts w:asciiTheme="minorHAnsi" w:eastAsia="Arial" w:hAnsiTheme="minorHAnsi" w:cstheme="minorHAnsi"/>
                <w:szCs w:val="22"/>
              </w:rPr>
              <w:t>wobec przetwarzania Twoich danych osobowych ze względu na szczególną sytuację.</w:t>
            </w:r>
          </w:p>
          <w:p w14:paraId="2F5EEC4C" w14:textId="124EC50C" w:rsidR="00536565" w:rsidRPr="009B2B59" w:rsidRDefault="00536565" w:rsidP="00536565">
            <w:pPr>
              <w:pStyle w:val="Akapitzlist"/>
              <w:widowControl w:val="0"/>
              <w:numPr>
                <w:ilvl w:val="1"/>
                <w:numId w:val="26"/>
              </w:numPr>
              <w:ind w:left="461" w:hanging="425"/>
              <w:rPr>
                <w:rFonts w:asciiTheme="minorHAnsi" w:eastAsia="Arial" w:hAnsiTheme="minorHAnsi" w:cstheme="minorHAnsi"/>
                <w:szCs w:val="22"/>
              </w:rPr>
            </w:pPr>
            <w:r w:rsidRPr="00536565">
              <w:rPr>
                <w:rFonts w:asciiTheme="minorHAnsi" w:eastAsia="Arial" w:hAnsiTheme="minorHAnsi" w:cstheme="minorHAnsi"/>
                <w:szCs w:val="22"/>
              </w:rPr>
              <w:t>prawo do usunięcia danych osobowych</w:t>
            </w:r>
          </w:p>
          <w:p w14:paraId="50F09F08"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Aby skorzystać z powyższych praw, skontaktuj się z nami lub z naszym inspektorem ochrony danych (dane kontaktowe w wierszu 1 i 2 niniejszej tabeli).</w:t>
            </w:r>
          </w:p>
          <w:p w14:paraId="3A11DBE2" w14:textId="77777777" w:rsidR="00952AA7" w:rsidRPr="009B2B59" w:rsidRDefault="00952AA7" w:rsidP="00853EB8">
            <w:pPr>
              <w:widowControl w:val="0"/>
              <w:rPr>
                <w:rFonts w:asciiTheme="minorHAnsi" w:eastAsia="Arial" w:hAnsiTheme="minorHAnsi" w:cstheme="minorHAnsi"/>
                <w:b/>
                <w:szCs w:val="22"/>
                <w:u w:val="single"/>
              </w:rPr>
            </w:pPr>
            <w:r w:rsidRPr="009B2B59">
              <w:rPr>
                <w:rFonts w:asciiTheme="minorHAnsi" w:eastAsia="Arial" w:hAnsiTheme="minorHAnsi" w:cstheme="minorHAnsi"/>
                <w:b/>
                <w:szCs w:val="22"/>
                <w:u w:val="single"/>
              </w:rPr>
              <w:t>Prawo wniesienia sprzeciwu</w:t>
            </w:r>
          </w:p>
          <w:p w14:paraId="5A2D4F1B"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 zakresie, w jakim Twoje dane są przetwarzane na podstawie naszego prawnie uzasadnionego interesu – masz prawo zgłoszenia sprzeciwu wobec przetwarzania danych ze względu na Twoją szczególną sytuację.</w:t>
            </w:r>
          </w:p>
          <w:p w14:paraId="1740AF21" w14:textId="77777777" w:rsidR="00952AA7" w:rsidRPr="009B2B59" w:rsidRDefault="00952AA7" w:rsidP="00853EB8">
            <w:pPr>
              <w:widowControl w:val="0"/>
              <w:rPr>
                <w:rFonts w:asciiTheme="minorHAnsi" w:eastAsia="Arial" w:hAnsiTheme="minorHAnsi" w:cstheme="minorHAnsi"/>
                <w:b/>
                <w:szCs w:val="22"/>
                <w:u w:val="single"/>
              </w:rPr>
            </w:pPr>
            <w:r w:rsidRPr="009B2B59">
              <w:rPr>
                <w:rFonts w:asciiTheme="minorHAnsi" w:eastAsia="Arial" w:hAnsiTheme="minorHAnsi" w:cstheme="minorHAnsi"/>
                <w:b/>
                <w:szCs w:val="22"/>
                <w:u w:val="single"/>
              </w:rPr>
              <w:t>Prawo wniesienia skargi do organu</w:t>
            </w:r>
          </w:p>
          <w:p w14:paraId="278B432E"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Przysługuje Ci także prawo wniesienia skargi do organu nadzorczego zajmującego się ochroną danych osobowych, tj. Prezesa Urzędu Ochrony Danych Osobowych.</w:t>
            </w:r>
          </w:p>
        </w:tc>
      </w:tr>
    </w:tbl>
    <w:p w14:paraId="37F1E3AC" w14:textId="77777777" w:rsidR="00952AA7" w:rsidRPr="009B2B59"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55B81AEB" w14:textId="750C7E48" w:rsidR="00952AA7"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7B558EDB" w14:textId="34629E20" w:rsidR="00952AA7"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4659065E" w14:textId="430F0AD4" w:rsidR="00952AA7"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331F3E29" w14:textId="68B8E8B5" w:rsidR="00952AA7"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6E4340E7" w14:textId="2345A523" w:rsidR="00952AA7" w:rsidRPr="009B2B59" w:rsidRDefault="00952AA7" w:rsidP="00952AA7">
      <w:pPr>
        <w:pStyle w:val="Default"/>
        <w:widowControl w:val="0"/>
        <w:spacing w:line="276" w:lineRule="auto"/>
        <w:jc w:val="center"/>
        <w:rPr>
          <w:rFonts w:asciiTheme="minorHAnsi" w:eastAsiaTheme="majorEastAsia" w:hAnsiTheme="minorHAnsi" w:cstheme="minorHAnsi"/>
          <w:b/>
          <w:bCs/>
          <w:color w:val="auto"/>
          <w:sz w:val="22"/>
          <w:szCs w:val="22"/>
        </w:rPr>
      </w:pPr>
    </w:p>
    <w:p w14:paraId="12ED969F" w14:textId="77777777" w:rsidR="00952AA7" w:rsidRPr="009B2B59" w:rsidRDefault="00952AA7" w:rsidP="00952AA7">
      <w:pPr>
        <w:pStyle w:val="Default"/>
        <w:widowControl w:val="0"/>
        <w:jc w:val="center"/>
        <w:rPr>
          <w:rFonts w:asciiTheme="minorHAnsi" w:eastAsiaTheme="majorEastAsia" w:hAnsiTheme="minorHAnsi" w:cstheme="minorHAnsi"/>
          <w:b/>
          <w:bCs/>
          <w:color w:val="auto"/>
          <w:sz w:val="22"/>
          <w:szCs w:val="22"/>
        </w:rPr>
      </w:pPr>
      <w:r w:rsidRPr="009B2B59">
        <w:rPr>
          <w:rFonts w:asciiTheme="minorHAnsi" w:eastAsiaTheme="majorEastAsia" w:hAnsiTheme="minorHAnsi" w:cstheme="minorHAnsi"/>
          <w:b/>
          <w:bCs/>
          <w:color w:val="auto"/>
          <w:sz w:val="22"/>
          <w:szCs w:val="22"/>
        </w:rPr>
        <w:t>INFORMACJA O PRZETWARZANIU DANYCH OSOBOWYCH OSÓB FIZYCZNYCH KTÓRYCH DANE SĄ PRZEKAZYWANE ZAMAWIAJĄCEMU PRZEZ WYKONAWCĘ W TOKU POSTĘPOWANIA O UDZIELENIE ZAMÓWIENIA PUBLICZNEGO</w:t>
      </w:r>
      <w:bookmarkStart w:id="5" w:name="_Hlk522204831"/>
      <w:r w:rsidRPr="009B2B59">
        <w:rPr>
          <w:rFonts w:asciiTheme="minorHAnsi" w:eastAsiaTheme="majorEastAsia" w:hAnsiTheme="minorHAnsi" w:cstheme="minorHAnsi"/>
          <w:b/>
          <w:bCs/>
          <w:color w:val="auto"/>
          <w:sz w:val="22"/>
          <w:szCs w:val="22"/>
        </w:rPr>
        <w:t xml:space="preserve"> ORAZ W TOKU WYKONYWANIA UMOWY</w:t>
      </w:r>
      <w:bookmarkEnd w:id="5"/>
    </w:p>
    <w:p w14:paraId="3FB7FECB" w14:textId="77777777" w:rsidR="00952AA7" w:rsidRPr="009B2B59" w:rsidRDefault="00952AA7" w:rsidP="00952AA7">
      <w:pPr>
        <w:pStyle w:val="Default"/>
        <w:widowControl w:val="0"/>
        <w:jc w:val="center"/>
        <w:rPr>
          <w:rFonts w:asciiTheme="minorHAnsi" w:eastAsiaTheme="majorEastAsia" w:hAnsiTheme="minorHAnsi" w:cstheme="minorHAnsi"/>
          <w:b/>
          <w:bCs/>
          <w:color w:val="auto"/>
          <w:sz w:val="22"/>
          <w:szCs w:val="22"/>
        </w:rPr>
      </w:pPr>
      <w:r w:rsidRPr="009B2B59">
        <w:rPr>
          <w:rFonts w:asciiTheme="minorHAnsi" w:eastAsiaTheme="majorEastAsia" w:hAnsiTheme="minorHAnsi" w:cstheme="minorHAnsi"/>
          <w:b/>
          <w:bCs/>
          <w:color w:val="auto"/>
          <w:sz w:val="22"/>
          <w:szCs w:val="22"/>
        </w:rPr>
        <w:t>Klauzula informacyjna do zastosowania przez Zamawiającego w celu związanym z postępowaniem o udzielenie zamówienia publicznego</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371"/>
      </w:tblGrid>
      <w:tr w:rsidR="00952AA7" w:rsidRPr="009B2B59" w14:paraId="470A202C" w14:textId="77777777" w:rsidTr="00853EB8">
        <w:trPr>
          <w:jc w:val="center"/>
        </w:trPr>
        <w:tc>
          <w:tcPr>
            <w:tcW w:w="9062" w:type="dxa"/>
            <w:gridSpan w:val="2"/>
            <w:shd w:val="clear" w:color="auto" w:fill="CECECF"/>
            <w:tcMar>
              <w:top w:w="100" w:type="dxa"/>
              <w:left w:w="100" w:type="dxa"/>
              <w:bottom w:w="100" w:type="dxa"/>
              <w:right w:w="100" w:type="dxa"/>
            </w:tcMar>
            <w:vAlign w:val="center"/>
          </w:tcPr>
          <w:p w14:paraId="10B691F5" w14:textId="77777777" w:rsidR="00952AA7" w:rsidRPr="009B2B59" w:rsidRDefault="00952AA7" w:rsidP="00853EB8">
            <w:pPr>
              <w:widowControl w:val="0"/>
              <w:ind w:left="360"/>
              <w:jc w:val="center"/>
              <w:rPr>
                <w:rFonts w:asciiTheme="minorHAnsi" w:eastAsia="Arial" w:hAnsiTheme="minorHAnsi" w:cstheme="minorHAnsi"/>
                <w:b/>
                <w:szCs w:val="22"/>
              </w:rPr>
            </w:pPr>
            <w:r w:rsidRPr="009B2B59">
              <w:rPr>
                <w:rFonts w:asciiTheme="minorHAnsi" w:eastAsia="Arial" w:hAnsiTheme="minorHAnsi" w:cstheme="minorHAnsi"/>
                <w:b/>
                <w:szCs w:val="22"/>
              </w:rPr>
              <w:t>Szczegółowe informacje dotyczące przetwarzania danych osobowych</w:t>
            </w:r>
          </w:p>
        </w:tc>
      </w:tr>
      <w:tr w:rsidR="00952AA7" w:rsidRPr="009B2B59" w14:paraId="380E7154" w14:textId="77777777" w:rsidTr="00853EB8">
        <w:trPr>
          <w:jc w:val="center"/>
        </w:trPr>
        <w:tc>
          <w:tcPr>
            <w:tcW w:w="1691" w:type="dxa"/>
            <w:shd w:val="clear" w:color="auto" w:fill="auto"/>
            <w:tcMar>
              <w:top w:w="100" w:type="dxa"/>
              <w:left w:w="100" w:type="dxa"/>
              <w:bottom w:w="100" w:type="dxa"/>
              <w:right w:w="100" w:type="dxa"/>
            </w:tcMar>
            <w:vAlign w:val="center"/>
          </w:tcPr>
          <w:p w14:paraId="6A810C5A"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Administrator danych</w:t>
            </w:r>
          </w:p>
        </w:tc>
        <w:tc>
          <w:tcPr>
            <w:tcW w:w="7371" w:type="dxa"/>
            <w:shd w:val="clear" w:color="auto" w:fill="auto"/>
            <w:tcMar>
              <w:top w:w="100" w:type="dxa"/>
              <w:left w:w="100" w:type="dxa"/>
              <w:bottom w:w="100" w:type="dxa"/>
              <w:right w:w="100" w:type="dxa"/>
            </w:tcMar>
            <w:vAlign w:val="center"/>
          </w:tcPr>
          <w:p w14:paraId="73C3C6C3"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 xml:space="preserve">Administratorem Twoich danych osobowych Centralny Ośrodek Informatyki </w:t>
            </w:r>
            <w:r w:rsidRPr="009B2B59">
              <w:rPr>
                <w:rFonts w:asciiTheme="minorHAnsi" w:eastAsia="Arial" w:hAnsiTheme="minorHAnsi" w:cstheme="minorHAnsi"/>
                <w:szCs w:val="22"/>
              </w:rPr>
              <w:br/>
              <w:t>z siedzibą w Warszawie (dalej: ,,my“).</w:t>
            </w:r>
          </w:p>
          <w:p w14:paraId="38AD2086"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Możesz się z nami skontaktować w następujący sposób:</w:t>
            </w:r>
          </w:p>
          <w:p w14:paraId="64C58DEB" w14:textId="77777777" w:rsidR="00952AA7" w:rsidRPr="009B2B59" w:rsidRDefault="00952AA7" w:rsidP="00853EB8">
            <w:pPr>
              <w:widowControl w:val="0"/>
              <w:ind w:left="360" w:hanging="283"/>
              <w:rPr>
                <w:rFonts w:asciiTheme="minorHAnsi" w:eastAsia="Arial" w:hAnsiTheme="minorHAnsi" w:cstheme="minorHAnsi"/>
                <w:szCs w:val="22"/>
              </w:rPr>
            </w:pPr>
            <w:r w:rsidRPr="009B2B59">
              <w:rPr>
                <w:rFonts w:asciiTheme="minorHAnsi" w:eastAsia="Arial" w:hAnsiTheme="minorHAnsi" w:cstheme="minorHAnsi"/>
                <w:szCs w:val="22"/>
              </w:rPr>
              <w:t>- listownie na adres: ul. Aleje Jerozolimskie 132-136, 02-305 Warszawa;</w:t>
            </w:r>
          </w:p>
          <w:p w14:paraId="09E25707" w14:textId="77777777" w:rsidR="00952AA7" w:rsidRPr="009B2B59" w:rsidRDefault="00952AA7" w:rsidP="00853EB8">
            <w:pPr>
              <w:widowControl w:val="0"/>
              <w:ind w:left="360" w:hanging="283"/>
              <w:rPr>
                <w:rFonts w:asciiTheme="minorHAnsi" w:eastAsia="Arial" w:hAnsiTheme="minorHAnsi" w:cstheme="minorHAnsi"/>
                <w:szCs w:val="22"/>
              </w:rPr>
            </w:pPr>
            <w:r w:rsidRPr="009B2B59">
              <w:rPr>
                <w:rFonts w:asciiTheme="minorHAnsi" w:eastAsia="Arial" w:hAnsiTheme="minorHAnsi" w:cstheme="minorHAnsi"/>
                <w:szCs w:val="22"/>
              </w:rPr>
              <w:t xml:space="preserve">- przez e-mail: </w:t>
            </w:r>
            <w:hyperlink r:id="rId14" w:history="1">
              <w:r w:rsidRPr="009B2B59">
                <w:rPr>
                  <w:rStyle w:val="Hipercze"/>
                  <w:rFonts w:asciiTheme="minorHAnsi" w:eastAsia="Arial" w:hAnsiTheme="minorHAnsi" w:cstheme="minorHAnsi"/>
                  <w:szCs w:val="22"/>
                </w:rPr>
                <w:t>iod@coi.gov.pl</w:t>
              </w:r>
            </w:hyperlink>
            <w:r w:rsidRPr="009B2B59">
              <w:rPr>
                <w:rFonts w:asciiTheme="minorHAnsi" w:eastAsia="Arial" w:hAnsiTheme="minorHAnsi" w:cstheme="minorHAnsi"/>
                <w:szCs w:val="22"/>
              </w:rPr>
              <w:t xml:space="preserve">; </w:t>
            </w:r>
            <w:hyperlink r:id="rId15" w:history="1">
              <w:r w:rsidRPr="009B2B59">
                <w:rPr>
                  <w:rStyle w:val="Hipercze"/>
                  <w:rFonts w:asciiTheme="minorHAnsi" w:eastAsia="Arial" w:hAnsiTheme="minorHAnsi" w:cstheme="minorHAnsi"/>
                  <w:szCs w:val="22"/>
                </w:rPr>
                <w:t>odo@coi.gov.pl</w:t>
              </w:r>
            </w:hyperlink>
            <w:r w:rsidRPr="009B2B59">
              <w:rPr>
                <w:rFonts w:asciiTheme="minorHAnsi" w:eastAsia="Arial" w:hAnsiTheme="minorHAnsi" w:cstheme="minorHAnsi"/>
                <w:szCs w:val="22"/>
              </w:rPr>
              <w:t>;</w:t>
            </w:r>
          </w:p>
          <w:p w14:paraId="4B31552D" w14:textId="77777777" w:rsidR="00952AA7" w:rsidRPr="009B2B59" w:rsidRDefault="00952AA7" w:rsidP="00853EB8">
            <w:pPr>
              <w:widowControl w:val="0"/>
              <w:ind w:left="360" w:hanging="283"/>
              <w:rPr>
                <w:rFonts w:asciiTheme="minorHAnsi" w:eastAsia="Arial" w:hAnsiTheme="minorHAnsi" w:cstheme="minorHAnsi"/>
                <w:szCs w:val="22"/>
              </w:rPr>
            </w:pPr>
            <w:r w:rsidRPr="009B2B59">
              <w:rPr>
                <w:rFonts w:asciiTheme="minorHAnsi" w:eastAsia="Arial" w:hAnsiTheme="minorHAnsi" w:cstheme="minorHAnsi"/>
                <w:szCs w:val="22"/>
              </w:rPr>
              <w:t>- telefonicznie: 22 250 28 83, 22 250 28 85;</w:t>
            </w:r>
          </w:p>
          <w:p w14:paraId="3E9D6A93" w14:textId="77777777" w:rsidR="00952AA7" w:rsidRPr="009B2B59" w:rsidRDefault="00952AA7" w:rsidP="00853EB8">
            <w:pPr>
              <w:widowControl w:val="0"/>
              <w:ind w:left="360" w:hanging="283"/>
              <w:rPr>
                <w:rFonts w:asciiTheme="minorHAnsi" w:eastAsia="Arial" w:hAnsiTheme="minorHAnsi" w:cstheme="minorHAnsi"/>
                <w:szCs w:val="22"/>
              </w:rPr>
            </w:pPr>
            <w:r w:rsidRPr="009B2B59">
              <w:rPr>
                <w:rFonts w:asciiTheme="minorHAnsi" w:eastAsia="Arial" w:hAnsiTheme="minorHAnsi" w:cstheme="minorHAnsi"/>
                <w:szCs w:val="22"/>
              </w:rPr>
              <w:t>- osobiście w naszej siedzibie.</w:t>
            </w:r>
          </w:p>
        </w:tc>
      </w:tr>
      <w:tr w:rsidR="00952AA7" w:rsidRPr="009B2B59" w14:paraId="30503657" w14:textId="77777777" w:rsidTr="00853EB8">
        <w:trPr>
          <w:jc w:val="center"/>
        </w:trPr>
        <w:tc>
          <w:tcPr>
            <w:tcW w:w="1691" w:type="dxa"/>
            <w:shd w:val="clear" w:color="auto" w:fill="auto"/>
            <w:tcMar>
              <w:top w:w="100" w:type="dxa"/>
              <w:left w:w="100" w:type="dxa"/>
              <w:bottom w:w="100" w:type="dxa"/>
              <w:right w:w="100" w:type="dxa"/>
            </w:tcMar>
            <w:vAlign w:val="center"/>
          </w:tcPr>
          <w:p w14:paraId="1D1E7AE2"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Inspektor ochrony danych</w:t>
            </w:r>
          </w:p>
        </w:tc>
        <w:tc>
          <w:tcPr>
            <w:tcW w:w="7371" w:type="dxa"/>
            <w:shd w:val="clear" w:color="auto" w:fill="auto"/>
            <w:tcMar>
              <w:top w:w="100" w:type="dxa"/>
              <w:left w:w="100" w:type="dxa"/>
              <w:bottom w:w="100" w:type="dxa"/>
              <w:right w:w="100" w:type="dxa"/>
            </w:tcMar>
            <w:vAlign w:val="center"/>
          </w:tcPr>
          <w:p w14:paraId="355D0200"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Wyznaczyliśmy inspektora ochrony danych. Jest to osoba, z którą możesz się kontaktować we wszystkich sprawach dotyczących przetwarzania danych osobowych oraz korzystania z praw związanych z przetwarzaniem danych.</w:t>
            </w:r>
          </w:p>
          <w:p w14:paraId="4C2281EE"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Z inspektorem ochrony danych możesz się kontaktować w następujący sposób:</w:t>
            </w:r>
          </w:p>
          <w:p w14:paraId="62DF6FAF" w14:textId="77777777" w:rsidR="00952AA7" w:rsidRPr="009B2B59" w:rsidRDefault="00952AA7" w:rsidP="00853EB8">
            <w:pPr>
              <w:widowControl w:val="0"/>
              <w:ind w:left="360" w:hanging="283"/>
              <w:rPr>
                <w:rFonts w:asciiTheme="minorHAnsi" w:eastAsia="Arial" w:hAnsiTheme="minorHAnsi" w:cstheme="minorHAnsi"/>
                <w:szCs w:val="22"/>
              </w:rPr>
            </w:pPr>
            <w:r w:rsidRPr="009B2B59">
              <w:rPr>
                <w:rFonts w:asciiTheme="minorHAnsi" w:eastAsia="Arial" w:hAnsiTheme="minorHAnsi" w:cstheme="minorHAnsi"/>
                <w:szCs w:val="22"/>
              </w:rPr>
              <w:t>- listownie na adres: ul. Aleje Jerozolimskie 132-136, 02-305 Warszawa;</w:t>
            </w:r>
          </w:p>
          <w:p w14:paraId="30CC7FD1" w14:textId="77777777" w:rsidR="00952AA7" w:rsidRPr="009B2B59" w:rsidRDefault="00952AA7" w:rsidP="00853EB8">
            <w:pPr>
              <w:widowControl w:val="0"/>
              <w:ind w:left="360" w:hanging="283"/>
              <w:rPr>
                <w:rFonts w:asciiTheme="minorHAnsi" w:eastAsia="Arial" w:hAnsiTheme="minorHAnsi" w:cstheme="minorHAnsi"/>
                <w:szCs w:val="22"/>
                <w:u w:val="single"/>
              </w:rPr>
            </w:pPr>
            <w:r w:rsidRPr="009B2B59">
              <w:rPr>
                <w:rFonts w:asciiTheme="minorHAnsi" w:eastAsia="Arial" w:hAnsiTheme="minorHAnsi" w:cstheme="minorHAnsi"/>
                <w:szCs w:val="22"/>
              </w:rPr>
              <w:t xml:space="preserve">- przez e-mail: </w:t>
            </w:r>
            <w:hyperlink r:id="rId16" w:history="1">
              <w:r w:rsidRPr="009B2B59">
                <w:rPr>
                  <w:rStyle w:val="Hipercze"/>
                  <w:rFonts w:asciiTheme="minorHAnsi" w:eastAsia="Arial" w:hAnsiTheme="minorHAnsi" w:cstheme="minorHAnsi"/>
                  <w:szCs w:val="22"/>
                </w:rPr>
                <w:t>iod@coi.gov.pl</w:t>
              </w:r>
            </w:hyperlink>
            <w:r w:rsidRPr="009B2B59">
              <w:rPr>
                <w:rFonts w:asciiTheme="minorHAnsi" w:eastAsia="Arial" w:hAnsiTheme="minorHAnsi" w:cstheme="minorHAnsi"/>
                <w:szCs w:val="22"/>
                <w:u w:val="single"/>
              </w:rPr>
              <w:t xml:space="preserve"> </w:t>
            </w:r>
          </w:p>
        </w:tc>
      </w:tr>
      <w:tr w:rsidR="00952AA7" w:rsidRPr="009B2B59" w14:paraId="292D086E" w14:textId="77777777" w:rsidTr="00853EB8">
        <w:trPr>
          <w:jc w:val="center"/>
        </w:trPr>
        <w:tc>
          <w:tcPr>
            <w:tcW w:w="1691" w:type="dxa"/>
            <w:shd w:val="clear" w:color="auto" w:fill="auto"/>
            <w:tcMar>
              <w:top w:w="100" w:type="dxa"/>
              <w:left w:w="100" w:type="dxa"/>
              <w:bottom w:w="100" w:type="dxa"/>
              <w:right w:w="100" w:type="dxa"/>
            </w:tcMar>
            <w:vAlign w:val="center"/>
          </w:tcPr>
          <w:p w14:paraId="1041710A"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Cele przetwarzania danych oraz podstawa prawna przetwarzania</w:t>
            </w:r>
          </w:p>
        </w:tc>
        <w:tc>
          <w:tcPr>
            <w:tcW w:w="7371" w:type="dxa"/>
            <w:shd w:val="clear" w:color="auto" w:fill="auto"/>
            <w:tcMar>
              <w:top w:w="100" w:type="dxa"/>
              <w:left w:w="100" w:type="dxa"/>
              <w:bottom w:w="100" w:type="dxa"/>
              <w:right w:w="100" w:type="dxa"/>
            </w:tcMar>
            <w:vAlign w:val="center"/>
          </w:tcPr>
          <w:p w14:paraId="399A4069" w14:textId="77777777" w:rsidR="00952AA7" w:rsidRPr="009B2B59" w:rsidRDefault="00952AA7" w:rsidP="00853EB8">
            <w:pPr>
              <w:widowControl w:val="0"/>
              <w:rPr>
                <w:rFonts w:asciiTheme="minorHAnsi" w:eastAsia="Arial" w:hAnsiTheme="minorHAnsi" w:cstheme="minorHAnsi"/>
                <w:b/>
                <w:szCs w:val="22"/>
              </w:rPr>
            </w:pPr>
            <w:r w:rsidRPr="009B2B59">
              <w:rPr>
                <w:rFonts w:asciiTheme="minorHAnsi" w:eastAsia="Arial" w:hAnsiTheme="minorHAnsi" w:cstheme="minorHAnsi"/>
                <w:b/>
                <w:szCs w:val="22"/>
              </w:rPr>
              <w:t>W ramach postępowania o udzielenie zamówienia publicznego będziemy przetwarzać Twoje dane osobowe, aby:</w:t>
            </w:r>
          </w:p>
          <w:p w14:paraId="6DA5C353" w14:textId="766828D9" w:rsidR="00952AA7" w:rsidRPr="009B2B59" w:rsidRDefault="00952AA7" w:rsidP="00952AA7">
            <w:pPr>
              <w:pStyle w:val="Akapitzlist"/>
              <w:widowControl w:val="0"/>
              <w:numPr>
                <w:ilvl w:val="0"/>
                <w:numId w:val="27"/>
              </w:numPr>
              <w:ind w:left="205" w:hanging="142"/>
              <w:rPr>
                <w:rFonts w:asciiTheme="minorHAnsi" w:eastAsia="Arial" w:hAnsiTheme="minorHAnsi" w:cstheme="minorHAnsi"/>
                <w:szCs w:val="22"/>
              </w:rPr>
            </w:pPr>
            <w:r w:rsidRPr="009B2B59">
              <w:rPr>
                <w:rFonts w:asciiTheme="minorHAnsi" w:eastAsia="Arial" w:hAnsiTheme="minorHAnsi" w:cstheme="minorHAnsi"/>
                <w:szCs w:val="22"/>
              </w:rPr>
              <w:t xml:space="preserve">przeprowadzić postępowanie o udzielenie zamówienia publicznego pn.: </w:t>
            </w:r>
            <w:r w:rsidRPr="007D003E">
              <w:rPr>
                <w:rFonts w:asciiTheme="minorHAnsi" w:hAnsiTheme="minorHAnsi" w:cstheme="minorHAnsi"/>
                <w:b/>
              </w:rPr>
              <w:t>dostawa sprzętu i oprogramowania wraz ze wsparciem technicznym (3 części)</w:t>
            </w:r>
            <w:r w:rsidR="005A08CE">
              <w:rPr>
                <w:rFonts w:asciiTheme="minorHAnsi" w:hAnsiTheme="minorHAnsi" w:cstheme="minorHAnsi"/>
                <w:b/>
                <w:lang w:val="pl-PL"/>
              </w:rPr>
              <w:t xml:space="preserve"> </w:t>
            </w:r>
            <w:r w:rsidRPr="009B2B59">
              <w:rPr>
                <w:rFonts w:asciiTheme="minorHAnsi" w:eastAsia="Arial" w:hAnsiTheme="minorHAnsi" w:cstheme="minorHAnsi"/>
                <w:b/>
                <w:szCs w:val="22"/>
              </w:rPr>
              <w:t>– COI</w:t>
            </w:r>
            <w:r w:rsidRPr="009B2B59">
              <w:rPr>
                <w:rFonts w:asciiTheme="minorHAnsi" w:eastAsia="Arial" w:hAnsiTheme="minorHAnsi" w:cstheme="minorHAnsi"/>
                <w:b/>
                <w:szCs w:val="22"/>
              </w:rPr>
              <w:noBreakHyphen/>
              <w:t>ZAK.262.</w:t>
            </w:r>
            <w:r>
              <w:rPr>
                <w:rFonts w:asciiTheme="minorHAnsi" w:eastAsia="Arial" w:hAnsiTheme="minorHAnsi" w:cstheme="minorHAnsi"/>
                <w:b/>
                <w:szCs w:val="22"/>
              </w:rPr>
              <w:t>33</w:t>
            </w:r>
            <w:r w:rsidRPr="009B2B59">
              <w:rPr>
                <w:rFonts w:asciiTheme="minorHAnsi" w:eastAsia="Arial" w:hAnsiTheme="minorHAnsi" w:cstheme="minorHAnsi"/>
                <w:b/>
                <w:szCs w:val="22"/>
              </w:rPr>
              <w:t>.2021</w:t>
            </w:r>
            <w:r w:rsidRPr="009B2B59">
              <w:rPr>
                <w:rFonts w:asciiTheme="minorHAnsi" w:eastAsia="Arial" w:hAnsiTheme="minorHAnsi" w:cstheme="minorHAnsi"/>
                <w:szCs w:val="22"/>
              </w:rPr>
              <w:t xml:space="preserve">, w tym weryfikacji spełniania warunków udziału w postępowaniu, braku podstaw do wykluczenia z postępowania, potwierdzenia wymogów Zamawiającego dotyczących wykonania przedmiotu zamówienia, kryteriów oceny </w:t>
            </w:r>
            <w:r w:rsidR="0082190B">
              <w:rPr>
                <w:rFonts w:asciiTheme="minorHAnsi" w:eastAsia="Arial" w:hAnsiTheme="minorHAnsi" w:cstheme="minorHAnsi"/>
                <w:szCs w:val="22"/>
              </w:rPr>
              <w:t>wniosków o dopuszczenie do udziału w postępowaniu</w:t>
            </w:r>
            <w:r w:rsidRPr="009B2B59">
              <w:rPr>
                <w:rFonts w:asciiTheme="minorHAnsi" w:eastAsia="Arial" w:hAnsiTheme="minorHAnsi" w:cstheme="minorHAnsi"/>
                <w:szCs w:val="22"/>
              </w:rPr>
              <w:t xml:space="preserve">. Podstawą prawną przetwarzania danych są nasze prawne obowiązki wynikające z Prawa zamówień publicznych, w tym weryfikacja spełnienia warunków udziału w postępowaniu, braku podstaw do wykluczenia, spełnienia kryteriów oceny </w:t>
            </w:r>
            <w:r w:rsidR="0082190B">
              <w:rPr>
                <w:rFonts w:asciiTheme="minorHAnsi" w:eastAsia="Arial" w:hAnsiTheme="minorHAnsi" w:cstheme="minorHAnsi"/>
                <w:szCs w:val="22"/>
              </w:rPr>
              <w:t>wniosków o dopuszczenie do udziału w postępowaniu</w:t>
            </w:r>
            <w:r w:rsidRPr="009B2B59">
              <w:rPr>
                <w:rFonts w:asciiTheme="minorHAnsi" w:eastAsia="Arial" w:hAnsiTheme="minorHAnsi" w:cstheme="minorHAnsi"/>
                <w:szCs w:val="22"/>
              </w:rPr>
              <w:t>;</w:t>
            </w:r>
          </w:p>
          <w:p w14:paraId="0B43366D" w14:textId="77777777" w:rsidR="00952AA7" w:rsidRPr="009B2B59" w:rsidRDefault="00952AA7" w:rsidP="00952AA7">
            <w:pPr>
              <w:pStyle w:val="Akapitzlist"/>
              <w:widowControl w:val="0"/>
              <w:numPr>
                <w:ilvl w:val="0"/>
                <w:numId w:val="27"/>
              </w:numPr>
              <w:ind w:left="205" w:hanging="142"/>
              <w:rPr>
                <w:rFonts w:asciiTheme="minorHAnsi" w:eastAsia="Arial" w:hAnsiTheme="minorHAnsi" w:cstheme="minorHAnsi"/>
                <w:szCs w:val="22"/>
              </w:rPr>
            </w:pPr>
            <w:r w:rsidRPr="009B2B59">
              <w:rPr>
                <w:rFonts w:asciiTheme="minorHAnsi" w:eastAsia="Arial" w:hAnsiTheme="minorHAnsi" w:cstheme="minorHAnsi"/>
                <w:szCs w:val="22"/>
              </w:rPr>
              <w:t>bronić się przed ewentualnymi roszczeniami lub dochodzić ewentualnych roszczeń związanych z postępowaniem o udzielenie zamówienia publicznego – jeżeli powstanie spór. Podstawą prawną przetwarzania danych jest nasz prawnie uzasadniony interes polegający na możliwości obrony przed roszczeniami lub dochodzenia roszczeń.</w:t>
            </w:r>
          </w:p>
          <w:p w14:paraId="2C8B9D09"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b/>
                <w:szCs w:val="22"/>
              </w:rPr>
              <w:t>Ponadto, jeżeli zawrzemy umowę z Wykonawcą, który przekazał nam Twoje dane osobowe, będziemy je przetwarzać, aby</w:t>
            </w:r>
            <w:r w:rsidRPr="009B2B59">
              <w:rPr>
                <w:rFonts w:asciiTheme="minorHAnsi" w:eastAsia="Arial" w:hAnsiTheme="minorHAnsi" w:cstheme="minorHAnsi"/>
                <w:szCs w:val="22"/>
              </w:rPr>
              <w:t>:</w:t>
            </w:r>
          </w:p>
          <w:p w14:paraId="031426E8" w14:textId="77777777" w:rsidR="00952AA7" w:rsidRPr="009B2B59" w:rsidRDefault="00952AA7" w:rsidP="00952AA7">
            <w:pPr>
              <w:widowControl w:val="0"/>
              <w:numPr>
                <w:ilvl w:val="0"/>
                <w:numId w:val="25"/>
              </w:numPr>
              <w:suppressAutoHyphens/>
              <w:ind w:left="205" w:hanging="205"/>
              <w:rPr>
                <w:rFonts w:asciiTheme="minorHAnsi" w:eastAsia="Arial" w:hAnsiTheme="minorHAnsi" w:cstheme="minorHAnsi"/>
                <w:szCs w:val="22"/>
              </w:rPr>
            </w:pPr>
            <w:r w:rsidRPr="009B2B59">
              <w:rPr>
                <w:rFonts w:asciiTheme="minorHAnsi" w:eastAsia="Arial" w:hAnsiTheme="minorHAnsi" w:cstheme="minorHAnsi"/>
                <w:szCs w:val="22"/>
              </w:rPr>
              <w:t>kontaktować się z Tobą w bieżących sprawach biznesowych, w tym w sprawie wykonywania umowy między nami a Wykonawcą (czyli Twoim pracodawcą lub podmiotem, z którym współpracujesz). Podstawą prawną przetwarzania danych jest:</w:t>
            </w:r>
          </w:p>
          <w:p w14:paraId="37255472" w14:textId="77777777" w:rsidR="00952AA7" w:rsidRPr="009B2B59" w:rsidRDefault="00952AA7" w:rsidP="00952AA7">
            <w:pPr>
              <w:widowControl w:val="0"/>
              <w:numPr>
                <w:ilvl w:val="1"/>
                <w:numId w:val="28"/>
              </w:numPr>
              <w:suppressAutoHyphens/>
              <w:ind w:left="630"/>
              <w:rPr>
                <w:rFonts w:asciiTheme="minorHAnsi" w:eastAsia="Arial" w:hAnsiTheme="minorHAnsi" w:cstheme="minorHAnsi"/>
                <w:szCs w:val="22"/>
              </w:rPr>
            </w:pPr>
            <w:r w:rsidRPr="009B2B59">
              <w:rPr>
                <w:rFonts w:asciiTheme="minorHAnsi" w:eastAsia="Arial" w:hAnsiTheme="minorHAnsi" w:cstheme="minorHAnsi"/>
                <w:szCs w:val="22"/>
              </w:rPr>
              <w:t>w przypadku postępowań związanych ze statutowymi zadaniami COI (wykonywaniem zadań realizowanych w interesie publicznym) –  niezbędność przetwarzania do naszych zadań realizowanych w interesie publicznym (naszych zadań statutowych),</w:t>
            </w:r>
          </w:p>
          <w:p w14:paraId="2E255BCE" w14:textId="77777777" w:rsidR="00952AA7" w:rsidRPr="009B2B59" w:rsidRDefault="00952AA7" w:rsidP="00952AA7">
            <w:pPr>
              <w:widowControl w:val="0"/>
              <w:numPr>
                <w:ilvl w:val="1"/>
                <w:numId w:val="28"/>
              </w:numPr>
              <w:suppressAutoHyphens/>
              <w:ind w:left="630"/>
              <w:rPr>
                <w:rFonts w:asciiTheme="minorHAnsi" w:eastAsia="Arial" w:hAnsiTheme="minorHAnsi" w:cstheme="minorHAnsi"/>
                <w:szCs w:val="22"/>
              </w:rPr>
            </w:pPr>
            <w:r w:rsidRPr="009B2B59">
              <w:rPr>
                <w:rFonts w:asciiTheme="minorHAnsi" w:eastAsia="Arial" w:hAnsiTheme="minorHAnsi" w:cstheme="minorHAnsi"/>
                <w:szCs w:val="22"/>
              </w:rPr>
              <w:t xml:space="preserve">w przypadku postępowań prowadzonych w celach obsługowych COI - nasz prawnie uzasadniony interes polegający na możliwości bieżącego kontaktu </w:t>
            </w:r>
            <w:r w:rsidRPr="009B2B59">
              <w:rPr>
                <w:rFonts w:asciiTheme="minorHAnsi" w:eastAsia="Arial" w:hAnsiTheme="minorHAnsi" w:cstheme="minorHAnsi"/>
                <w:szCs w:val="22"/>
              </w:rPr>
              <w:br/>
              <w:t xml:space="preserve">z naszymi kontrahentami (tj. ich pracownikami/współpracownikami) </w:t>
            </w:r>
            <w:r w:rsidRPr="009B2B59">
              <w:rPr>
                <w:rFonts w:asciiTheme="minorHAnsi" w:eastAsia="Arial" w:hAnsiTheme="minorHAnsi" w:cstheme="minorHAnsi"/>
                <w:szCs w:val="22"/>
              </w:rPr>
              <w:br/>
              <w:t>w sprawach biznesowych;</w:t>
            </w:r>
          </w:p>
          <w:p w14:paraId="6A3FB5C4" w14:textId="77777777" w:rsidR="00952AA7" w:rsidRPr="009B2B59" w:rsidRDefault="00952AA7" w:rsidP="00952AA7">
            <w:pPr>
              <w:widowControl w:val="0"/>
              <w:numPr>
                <w:ilvl w:val="0"/>
                <w:numId w:val="25"/>
              </w:numPr>
              <w:suppressAutoHyphens/>
              <w:ind w:left="205" w:hanging="205"/>
              <w:rPr>
                <w:rFonts w:asciiTheme="minorHAnsi" w:eastAsia="Arial" w:hAnsiTheme="minorHAnsi" w:cstheme="minorHAnsi"/>
                <w:b/>
                <w:szCs w:val="22"/>
              </w:rPr>
            </w:pPr>
            <w:r w:rsidRPr="009B2B59">
              <w:rPr>
                <w:rFonts w:asciiTheme="minorHAnsi" w:eastAsia="Arial" w:hAnsiTheme="minorHAnsi" w:cstheme="minorHAnsi"/>
                <w:szCs w:val="22"/>
              </w:rPr>
              <w:t xml:space="preserve">bronić się przed ewentualnymi roszczeniami lub dochodzić ewentualnych roszczeń związanych z umową z Wykonawcą (czyli Twoim pracodawcą lub podmiotem, </w:t>
            </w:r>
            <w:r w:rsidRPr="009B2B59">
              <w:rPr>
                <w:rFonts w:asciiTheme="minorHAnsi" w:eastAsia="Arial" w:hAnsiTheme="minorHAnsi" w:cstheme="minorHAnsi"/>
                <w:szCs w:val="22"/>
              </w:rPr>
              <w:br/>
              <w:t xml:space="preserve">z którym współpracujesz) – jeżeli powstanie spór dotyczący umowy. Podstawą prawną przetwarzania danych jest nasz prawnie uzasadniony interes polegający na możliwości obrony przed roszczeniami lub dochodzenia roszczeń.  </w:t>
            </w:r>
          </w:p>
        </w:tc>
      </w:tr>
      <w:tr w:rsidR="00952AA7" w:rsidRPr="009B2B59" w14:paraId="5BB3DCBF" w14:textId="77777777" w:rsidTr="00853EB8">
        <w:trPr>
          <w:jc w:val="center"/>
        </w:trPr>
        <w:tc>
          <w:tcPr>
            <w:tcW w:w="1691" w:type="dxa"/>
            <w:shd w:val="clear" w:color="auto" w:fill="auto"/>
            <w:tcMar>
              <w:top w:w="100" w:type="dxa"/>
              <w:left w:w="100" w:type="dxa"/>
              <w:bottom w:w="100" w:type="dxa"/>
              <w:right w:w="100" w:type="dxa"/>
            </w:tcMar>
            <w:vAlign w:val="center"/>
          </w:tcPr>
          <w:p w14:paraId="3FA930D6"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Okres przechowywania danych</w:t>
            </w:r>
          </w:p>
        </w:tc>
        <w:tc>
          <w:tcPr>
            <w:tcW w:w="7371" w:type="dxa"/>
            <w:shd w:val="clear" w:color="auto" w:fill="auto"/>
            <w:tcMar>
              <w:top w:w="100" w:type="dxa"/>
              <w:left w:w="100" w:type="dxa"/>
              <w:bottom w:w="100" w:type="dxa"/>
              <w:right w:w="100" w:type="dxa"/>
            </w:tcMar>
            <w:vAlign w:val="center"/>
          </w:tcPr>
          <w:p w14:paraId="58C36984"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 xml:space="preserve">Będziemy przechowywać Twoje dane osobowe przez okres 5 lat od dnia zakończenia postępowania o udzielenie zamówienia. W przypadku zawarcia umowy, </w:t>
            </w:r>
            <w:r w:rsidRPr="009B2B59">
              <w:rPr>
                <w:rFonts w:asciiTheme="minorHAnsi" w:eastAsia="Arial" w:hAnsiTheme="minorHAnsi" w:cstheme="minorHAnsi"/>
                <w:szCs w:val="22"/>
              </w:rPr>
              <w:br/>
              <w:t>z Wykonawcą, który przekazał nam Twoje dane, będziemy je przetwarzać przez cały czas trwania umowy oraz przez 10 lat od zakończenia realizacji umowy.</w:t>
            </w:r>
          </w:p>
        </w:tc>
      </w:tr>
      <w:tr w:rsidR="00952AA7" w:rsidRPr="009B2B59" w14:paraId="300BC68C" w14:textId="77777777" w:rsidTr="00853EB8">
        <w:trPr>
          <w:jc w:val="center"/>
        </w:trPr>
        <w:tc>
          <w:tcPr>
            <w:tcW w:w="1691" w:type="dxa"/>
            <w:shd w:val="clear" w:color="auto" w:fill="auto"/>
            <w:tcMar>
              <w:top w:w="100" w:type="dxa"/>
              <w:left w:w="100" w:type="dxa"/>
              <w:bottom w:w="100" w:type="dxa"/>
              <w:right w:w="100" w:type="dxa"/>
            </w:tcMar>
            <w:vAlign w:val="center"/>
          </w:tcPr>
          <w:p w14:paraId="1E286587" w14:textId="77777777" w:rsidR="00952AA7" w:rsidRPr="009B2B59" w:rsidRDefault="00952AA7" w:rsidP="00853EB8">
            <w:pPr>
              <w:widowControl w:val="0"/>
              <w:jc w:val="center"/>
              <w:rPr>
                <w:rFonts w:asciiTheme="minorHAnsi" w:eastAsia="Arial" w:hAnsiTheme="minorHAnsi" w:cstheme="minorHAnsi"/>
                <w:b/>
                <w:szCs w:val="22"/>
              </w:rPr>
            </w:pPr>
            <w:r w:rsidRPr="009B2B59">
              <w:rPr>
                <w:rFonts w:asciiTheme="minorHAnsi" w:eastAsia="Arial" w:hAnsiTheme="minorHAnsi" w:cstheme="minorHAnsi"/>
                <w:b/>
                <w:szCs w:val="22"/>
              </w:rPr>
              <w:t>Źródło danych i kategorie danych</w:t>
            </w:r>
          </w:p>
        </w:tc>
        <w:tc>
          <w:tcPr>
            <w:tcW w:w="7371" w:type="dxa"/>
            <w:shd w:val="clear" w:color="auto" w:fill="auto"/>
            <w:tcMar>
              <w:top w:w="100" w:type="dxa"/>
              <w:left w:w="100" w:type="dxa"/>
              <w:bottom w:w="100" w:type="dxa"/>
              <w:right w:w="100" w:type="dxa"/>
            </w:tcMar>
            <w:vAlign w:val="center"/>
          </w:tcPr>
          <w:p w14:paraId="0ECBB33A"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 xml:space="preserve">Otrzymaliśmy Twoje dane osobowe od Wykonawcy biorącego udział w postępowaniu o udzielenie zamówienia publicznego - Twojego pracodawcy, podmiotu, z którym współpracujesz lub podmiotu, który zwrócił się do Ciebie </w:t>
            </w:r>
            <w:r w:rsidRPr="009B2B59">
              <w:rPr>
                <w:rFonts w:asciiTheme="minorHAnsi" w:eastAsia="Arial" w:hAnsiTheme="minorHAnsi" w:cstheme="minorHAnsi"/>
                <w:szCs w:val="22"/>
              </w:rPr>
              <w:br/>
              <w:t>w związku z chęcią wzięcia udziału w postępowaniu.</w:t>
            </w:r>
          </w:p>
          <w:p w14:paraId="37A780FA"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Wykonawca przekazał nam Twoje imię i nazwisko, służbowe dane kontaktowe, informacje dotyczące Twojego doświadczenia zawodowego, wykształcenia, umiejętności, uprawnień, publikacji i inne informacje wymagane do wzięcia udziału w postępowaniu o udzielenie zamówienia publicznego.</w:t>
            </w:r>
          </w:p>
        </w:tc>
      </w:tr>
      <w:tr w:rsidR="00952AA7" w:rsidRPr="009B2B59" w14:paraId="408841A7" w14:textId="77777777" w:rsidTr="00853EB8">
        <w:trPr>
          <w:jc w:val="center"/>
        </w:trPr>
        <w:tc>
          <w:tcPr>
            <w:tcW w:w="1691" w:type="dxa"/>
            <w:shd w:val="clear" w:color="auto" w:fill="auto"/>
            <w:tcMar>
              <w:top w:w="100" w:type="dxa"/>
              <w:left w:w="100" w:type="dxa"/>
              <w:bottom w:w="100" w:type="dxa"/>
              <w:right w:w="100" w:type="dxa"/>
            </w:tcMar>
            <w:vAlign w:val="center"/>
          </w:tcPr>
          <w:p w14:paraId="4ECCA686" w14:textId="77777777" w:rsidR="00952AA7" w:rsidRPr="009B2B59" w:rsidRDefault="00952AA7" w:rsidP="00853EB8">
            <w:pPr>
              <w:widowControl w:val="0"/>
              <w:ind w:left="360"/>
              <w:jc w:val="center"/>
              <w:rPr>
                <w:rFonts w:asciiTheme="minorHAnsi" w:eastAsia="Arial" w:hAnsiTheme="minorHAnsi" w:cstheme="minorHAnsi"/>
                <w:b/>
                <w:szCs w:val="22"/>
              </w:rPr>
            </w:pPr>
            <w:r w:rsidRPr="009B2B59">
              <w:rPr>
                <w:rFonts w:asciiTheme="minorHAnsi" w:eastAsia="Arial" w:hAnsiTheme="minorHAnsi" w:cstheme="minorHAnsi"/>
                <w:b/>
                <w:szCs w:val="22"/>
              </w:rPr>
              <w:t>Odbiorcy danych</w:t>
            </w:r>
          </w:p>
          <w:p w14:paraId="1C1D4F54" w14:textId="77777777" w:rsidR="00952AA7" w:rsidRPr="009B2B59" w:rsidRDefault="00952AA7" w:rsidP="00853EB8">
            <w:pPr>
              <w:widowControl w:val="0"/>
              <w:ind w:left="360"/>
              <w:jc w:val="center"/>
              <w:rPr>
                <w:rFonts w:asciiTheme="minorHAnsi" w:eastAsia="Arial" w:hAnsiTheme="minorHAnsi" w:cstheme="minorHAnsi"/>
                <w:b/>
                <w:szCs w:val="22"/>
              </w:rPr>
            </w:pPr>
          </w:p>
        </w:tc>
        <w:tc>
          <w:tcPr>
            <w:tcW w:w="7371" w:type="dxa"/>
            <w:shd w:val="clear" w:color="auto" w:fill="auto"/>
            <w:tcMar>
              <w:top w:w="100" w:type="dxa"/>
              <w:left w:w="100" w:type="dxa"/>
              <w:bottom w:w="100" w:type="dxa"/>
              <w:right w:w="100" w:type="dxa"/>
            </w:tcMar>
            <w:vAlign w:val="center"/>
          </w:tcPr>
          <w:p w14:paraId="2B790B87" w14:textId="14F410B5" w:rsidR="00952AA7" w:rsidRPr="00F05802" w:rsidRDefault="00952AA7" w:rsidP="00853EB8">
            <w:pPr>
              <w:rPr>
                <w:rFonts w:cstheme="minorHAnsi"/>
              </w:rPr>
            </w:pPr>
            <w:r w:rsidRPr="009B2B59">
              <w:rPr>
                <w:rFonts w:asciiTheme="minorHAnsi" w:eastAsia="Arial" w:hAnsiTheme="minorHAnsi" w:cstheme="minorHAnsi"/>
                <w:szCs w:val="22"/>
              </w:rPr>
              <w:t>Będziemy przekazywać Twoje dane osobowe:</w:t>
            </w:r>
            <w:r w:rsidRPr="00F05802">
              <w:rPr>
                <w:rFonts w:cstheme="minorHAnsi"/>
              </w:rPr>
              <w:t xml:space="preserve">- osobom lub podmiotom, którym udostępniona zostanie dokumentacja postępowania w oparciu o art. </w:t>
            </w:r>
            <w:r w:rsidR="00536565">
              <w:rPr>
                <w:rFonts w:cstheme="minorHAnsi"/>
              </w:rPr>
              <w:t>1</w:t>
            </w:r>
            <w:r w:rsidRPr="00F05802">
              <w:rPr>
                <w:rFonts w:cstheme="minorHAnsi"/>
              </w:rPr>
              <w:t>8</w:t>
            </w:r>
            <w:r w:rsidR="00536565">
              <w:rPr>
                <w:rFonts w:cstheme="minorHAnsi"/>
              </w:rPr>
              <w:t xml:space="preserve"> ust. 3 </w:t>
            </w:r>
            <w:r w:rsidRPr="00F05802">
              <w:rPr>
                <w:rFonts w:cstheme="minorHAnsi"/>
              </w:rPr>
              <w:t xml:space="preserve"> oraz art. </w:t>
            </w:r>
            <w:r w:rsidR="00536565">
              <w:rPr>
                <w:rFonts w:cstheme="minorHAnsi"/>
              </w:rPr>
              <w:t>74</w:t>
            </w:r>
            <w:r w:rsidRPr="00F05802">
              <w:rPr>
                <w:rFonts w:cstheme="minorHAnsi"/>
              </w:rPr>
              <w:t xml:space="preserve"> Prawa zamówień publicznych, w tym innym podmiotom </w:t>
            </w:r>
            <w:r>
              <w:rPr>
                <w:rFonts w:cstheme="minorHAnsi"/>
              </w:rPr>
              <w:t xml:space="preserve">biorącym udział w postępowaniu </w:t>
            </w:r>
            <w:r w:rsidRPr="00F05802">
              <w:rPr>
                <w:rFonts w:cstheme="minorHAnsi"/>
              </w:rPr>
              <w:t>o udzielenie zamówienia publicznego i innym osobom żądającym dostępu do dokumentacji postępowania;</w:t>
            </w:r>
          </w:p>
          <w:p w14:paraId="5DBC14DB" w14:textId="77777777" w:rsidR="00952AA7" w:rsidRPr="00F05802" w:rsidRDefault="00952AA7" w:rsidP="00853EB8">
            <w:pPr>
              <w:rPr>
                <w:rFonts w:cstheme="minorHAnsi"/>
              </w:rPr>
            </w:pPr>
            <w:r w:rsidRPr="00F05802">
              <w:rPr>
                <w:rFonts w:cstheme="minorHAnsi"/>
              </w:rPr>
              <w:t>- Ministrowi Cyfryzacji w zakresie postępowań o udzielnie zamówienia publicznego, prowadzonych w imieniu i na rzecz Ministra Cyfryzacji;</w:t>
            </w:r>
          </w:p>
          <w:p w14:paraId="225F63E6" w14:textId="3526DEDD" w:rsidR="00952AA7" w:rsidRPr="00536565" w:rsidRDefault="00952AA7" w:rsidP="00536565">
            <w:pPr>
              <w:widowControl w:val="0"/>
              <w:rPr>
                <w:rFonts w:asciiTheme="minorHAnsi" w:eastAsia="Arial" w:hAnsiTheme="minorHAnsi" w:cstheme="minorHAnsi"/>
                <w:b/>
                <w:szCs w:val="22"/>
              </w:rPr>
            </w:pPr>
            <w:r w:rsidRPr="00F05802">
              <w:rPr>
                <w:rFonts w:cstheme="minorHAnsi"/>
              </w:rPr>
              <w:t>- organom władzy publicznej w wykonaniu obowiązków prawnych.</w:t>
            </w:r>
          </w:p>
        </w:tc>
      </w:tr>
      <w:tr w:rsidR="00952AA7" w:rsidRPr="009B2B59" w14:paraId="7EDA9315" w14:textId="77777777" w:rsidTr="00853EB8">
        <w:trPr>
          <w:jc w:val="center"/>
        </w:trPr>
        <w:tc>
          <w:tcPr>
            <w:tcW w:w="1691" w:type="dxa"/>
            <w:shd w:val="clear" w:color="auto" w:fill="auto"/>
            <w:tcMar>
              <w:top w:w="100" w:type="dxa"/>
              <w:left w:w="100" w:type="dxa"/>
              <w:bottom w:w="100" w:type="dxa"/>
              <w:right w:w="100" w:type="dxa"/>
            </w:tcMar>
            <w:vAlign w:val="center"/>
          </w:tcPr>
          <w:p w14:paraId="464B6801" w14:textId="77777777" w:rsidR="00952AA7" w:rsidRPr="009B2B59" w:rsidRDefault="00952AA7" w:rsidP="00853EB8">
            <w:pPr>
              <w:widowControl w:val="0"/>
              <w:ind w:left="360"/>
              <w:jc w:val="center"/>
              <w:rPr>
                <w:rFonts w:asciiTheme="minorHAnsi" w:eastAsia="Arial" w:hAnsiTheme="minorHAnsi" w:cstheme="minorHAnsi"/>
                <w:b/>
                <w:szCs w:val="22"/>
              </w:rPr>
            </w:pPr>
            <w:r w:rsidRPr="009B2B59">
              <w:rPr>
                <w:rFonts w:asciiTheme="minorHAnsi" w:eastAsia="Arial" w:hAnsiTheme="minorHAnsi" w:cstheme="minorHAnsi"/>
                <w:b/>
                <w:szCs w:val="22"/>
              </w:rPr>
              <w:t>Twoje prawa</w:t>
            </w:r>
          </w:p>
        </w:tc>
        <w:tc>
          <w:tcPr>
            <w:tcW w:w="7371" w:type="dxa"/>
            <w:shd w:val="clear" w:color="auto" w:fill="auto"/>
            <w:tcMar>
              <w:top w:w="100" w:type="dxa"/>
              <w:left w:w="100" w:type="dxa"/>
              <w:bottom w:w="100" w:type="dxa"/>
              <w:right w:w="100" w:type="dxa"/>
            </w:tcMar>
            <w:vAlign w:val="center"/>
          </w:tcPr>
          <w:p w14:paraId="55E1BB04" w14:textId="77777777" w:rsidR="00952AA7" w:rsidRPr="009B2B59" w:rsidRDefault="00952AA7" w:rsidP="00853EB8">
            <w:pPr>
              <w:widowControl w:val="0"/>
              <w:rPr>
                <w:rFonts w:asciiTheme="minorHAnsi" w:eastAsia="Arial" w:hAnsiTheme="minorHAnsi" w:cstheme="minorHAnsi"/>
                <w:szCs w:val="22"/>
                <w:u w:val="single"/>
              </w:rPr>
            </w:pPr>
            <w:r w:rsidRPr="009B2B59">
              <w:rPr>
                <w:rFonts w:asciiTheme="minorHAnsi" w:eastAsia="Arial" w:hAnsiTheme="minorHAnsi" w:cstheme="minorHAnsi"/>
                <w:szCs w:val="22"/>
                <w:u w:val="single"/>
              </w:rPr>
              <w:t>Masz następujące prawa:</w:t>
            </w:r>
          </w:p>
          <w:p w14:paraId="4FD05B53" w14:textId="77777777" w:rsidR="00952AA7" w:rsidRPr="009B2B59" w:rsidRDefault="00952AA7" w:rsidP="00952AA7">
            <w:pPr>
              <w:pStyle w:val="Akapitzlist"/>
              <w:widowControl w:val="0"/>
              <w:numPr>
                <w:ilvl w:val="1"/>
                <w:numId w:val="30"/>
              </w:numPr>
              <w:ind w:left="361"/>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dostępu </w:t>
            </w:r>
            <w:r w:rsidRPr="009B2B59">
              <w:rPr>
                <w:rFonts w:asciiTheme="minorHAnsi" w:eastAsia="Arial" w:hAnsiTheme="minorHAnsi" w:cstheme="minorHAnsi"/>
                <w:szCs w:val="22"/>
              </w:rPr>
              <w:t>do Twoich danych osobowych;</w:t>
            </w:r>
          </w:p>
          <w:p w14:paraId="074C54F3" w14:textId="77777777" w:rsidR="00952AA7" w:rsidRPr="009B2B59" w:rsidRDefault="00952AA7" w:rsidP="00952AA7">
            <w:pPr>
              <w:pStyle w:val="Akapitzlist"/>
              <w:widowControl w:val="0"/>
              <w:numPr>
                <w:ilvl w:val="1"/>
                <w:numId w:val="30"/>
              </w:numPr>
              <w:ind w:left="361"/>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żądania sprostowania </w:t>
            </w:r>
            <w:r w:rsidRPr="009B2B59">
              <w:rPr>
                <w:rFonts w:asciiTheme="minorHAnsi" w:eastAsia="Arial" w:hAnsiTheme="minorHAnsi" w:cstheme="minorHAnsi"/>
                <w:szCs w:val="22"/>
              </w:rPr>
              <w:t>Twoich danych osobowych;</w:t>
            </w:r>
          </w:p>
          <w:p w14:paraId="1663A0EF" w14:textId="77777777" w:rsidR="00952AA7" w:rsidRPr="009B2B59" w:rsidRDefault="00952AA7" w:rsidP="00952AA7">
            <w:pPr>
              <w:pStyle w:val="Akapitzlist"/>
              <w:widowControl w:val="0"/>
              <w:numPr>
                <w:ilvl w:val="1"/>
                <w:numId w:val="30"/>
              </w:numPr>
              <w:ind w:left="361"/>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żądania ograniczenia przetwarzania </w:t>
            </w:r>
            <w:r w:rsidRPr="009B2B59">
              <w:rPr>
                <w:rFonts w:asciiTheme="minorHAnsi" w:eastAsia="Arial" w:hAnsiTheme="minorHAnsi" w:cstheme="minorHAnsi"/>
                <w:szCs w:val="22"/>
              </w:rPr>
              <w:t>Twoich danych osobowych;</w:t>
            </w:r>
          </w:p>
          <w:p w14:paraId="07219C36" w14:textId="04508ACD" w:rsidR="00952AA7" w:rsidRDefault="00952AA7" w:rsidP="00952AA7">
            <w:pPr>
              <w:pStyle w:val="Akapitzlist"/>
              <w:widowControl w:val="0"/>
              <w:numPr>
                <w:ilvl w:val="1"/>
                <w:numId w:val="30"/>
              </w:numPr>
              <w:ind w:left="361"/>
              <w:rPr>
                <w:rFonts w:asciiTheme="minorHAnsi" w:eastAsia="Arial" w:hAnsiTheme="minorHAnsi" w:cstheme="minorHAnsi"/>
                <w:szCs w:val="22"/>
              </w:rPr>
            </w:pPr>
            <w:r w:rsidRPr="009B2B59">
              <w:rPr>
                <w:rFonts w:asciiTheme="minorHAnsi" w:eastAsia="Arial" w:hAnsiTheme="minorHAnsi" w:cstheme="minorHAnsi"/>
                <w:szCs w:val="22"/>
              </w:rPr>
              <w:t xml:space="preserve">prawo </w:t>
            </w:r>
            <w:r w:rsidRPr="009B2B59">
              <w:rPr>
                <w:rFonts w:asciiTheme="minorHAnsi" w:eastAsia="Arial" w:hAnsiTheme="minorHAnsi" w:cstheme="minorHAnsi"/>
                <w:b/>
                <w:szCs w:val="22"/>
              </w:rPr>
              <w:t xml:space="preserve">wniesienia sprzeciwu </w:t>
            </w:r>
            <w:r w:rsidRPr="009B2B59">
              <w:rPr>
                <w:rFonts w:asciiTheme="minorHAnsi" w:eastAsia="Arial" w:hAnsiTheme="minorHAnsi" w:cstheme="minorHAnsi"/>
                <w:szCs w:val="22"/>
              </w:rPr>
              <w:t>wobec przetwarzania Twoich danych osobowych ze względu na szczególną sytuację.</w:t>
            </w:r>
          </w:p>
          <w:p w14:paraId="20E99598" w14:textId="42BDA259" w:rsidR="00536565" w:rsidRPr="009B2B59" w:rsidRDefault="00536565" w:rsidP="00536565">
            <w:pPr>
              <w:pStyle w:val="Akapitzlist"/>
              <w:widowControl w:val="0"/>
              <w:numPr>
                <w:ilvl w:val="1"/>
                <w:numId w:val="30"/>
              </w:numPr>
              <w:ind w:left="361"/>
              <w:rPr>
                <w:rFonts w:asciiTheme="minorHAnsi" w:eastAsia="Arial" w:hAnsiTheme="minorHAnsi" w:cstheme="minorHAnsi"/>
                <w:szCs w:val="22"/>
              </w:rPr>
            </w:pPr>
            <w:r w:rsidRPr="00536565">
              <w:rPr>
                <w:rFonts w:asciiTheme="minorHAnsi" w:eastAsia="Arial" w:hAnsiTheme="minorHAnsi" w:cstheme="minorHAnsi"/>
                <w:szCs w:val="22"/>
              </w:rPr>
              <w:t xml:space="preserve"> prawo do usunięcia danych osobowych</w:t>
            </w:r>
          </w:p>
          <w:p w14:paraId="2F727D9D"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Aby skorzystać z powyższych praw, skontaktuj się z nami lub z naszym inspektorem ochrony danych (dane kontaktowe w wierszu 1 i 2 niniejszej tabeli).</w:t>
            </w:r>
          </w:p>
          <w:p w14:paraId="5649BA23" w14:textId="77777777" w:rsidR="00952AA7" w:rsidRPr="009B2B59" w:rsidRDefault="00952AA7" w:rsidP="00853EB8">
            <w:pPr>
              <w:widowControl w:val="0"/>
              <w:rPr>
                <w:rFonts w:asciiTheme="minorHAnsi" w:eastAsia="Arial" w:hAnsiTheme="minorHAnsi" w:cstheme="minorHAnsi"/>
                <w:b/>
                <w:szCs w:val="22"/>
              </w:rPr>
            </w:pPr>
            <w:r w:rsidRPr="009B2B59">
              <w:rPr>
                <w:rFonts w:asciiTheme="minorHAnsi" w:eastAsia="Arial" w:hAnsiTheme="minorHAnsi" w:cstheme="minorHAnsi"/>
                <w:b/>
                <w:szCs w:val="22"/>
                <w:u w:val="single"/>
              </w:rPr>
              <w:t>Prawo wniesienia sprzeciwu</w:t>
            </w:r>
          </w:p>
          <w:p w14:paraId="6576C334"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W zakresie, w jakim Twoje dane są przetwarzane na podstawie naszego prawnie uzasadnionego interesu – masz prawo zgłoszenia sprzeciwu wobec przetwarzania danych ze względu na Twoją szczególną sytuację.</w:t>
            </w:r>
          </w:p>
          <w:p w14:paraId="182B90B6"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b/>
                <w:szCs w:val="22"/>
                <w:u w:val="single"/>
              </w:rPr>
              <w:t>Prawo wniesienia skargi do organu</w:t>
            </w:r>
          </w:p>
          <w:p w14:paraId="5A5B6265" w14:textId="77777777" w:rsidR="00952AA7" w:rsidRPr="009B2B59" w:rsidRDefault="00952AA7" w:rsidP="00853EB8">
            <w:pPr>
              <w:widowControl w:val="0"/>
              <w:rPr>
                <w:rFonts w:asciiTheme="minorHAnsi" w:eastAsia="Arial" w:hAnsiTheme="minorHAnsi" w:cstheme="minorHAnsi"/>
                <w:szCs w:val="22"/>
              </w:rPr>
            </w:pPr>
            <w:r w:rsidRPr="009B2B59">
              <w:rPr>
                <w:rFonts w:asciiTheme="minorHAnsi" w:eastAsia="Arial" w:hAnsiTheme="minorHAnsi" w:cstheme="minorHAnsi"/>
                <w:szCs w:val="22"/>
              </w:rPr>
              <w:t>Przysługuje Ci także prawo wniesienia skargi do organu nadzorczego zajmującego się ochroną danych osobowych, tj. Prezesa Urzędu Ochrony Danych Osobowych.</w:t>
            </w:r>
          </w:p>
        </w:tc>
      </w:tr>
    </w:tbl>
    <w:p w14:paraId="22497707" w14:textId="77777777" w:rsidR="00952AA7" w:rsidRPr="009B2B59" w:rsidRDefault="00952AA7" w:rsidP="00952AA7">
      <w:pPr>
        <w:rPr>
          <w:rFonts w:asciiTheme="minorHAnsi" w:hAnsiTheme="minorHAnsi" w:cstheme="minorHAnsi"/>
          <w:lang w:eastAsia="x-none"/>
        </w:rPr>
      </w:pPr>
      <w:bookmarkStart w:id="6" w:name="_Toc527533461"/>
      <w:bookmarkStart w:id="7" w:name="_Toc527979307"/>
    </w:p>
    <w:p w14:paraId="77681EAE" w14:textId="77777777" w:rsidR="00952AA7" w:rsidRPr="009B2B59" w:rsidRDefault="00952AA7" w:rsidP="00952AA7">
      <w:pPr>
        <w:widowControl w:val="0"/>
        <w:spacing w:line="276" w:lineRule="auto"/>
        <w:rPr>
          <w:rFonts w:asciiTheme="minorHAnsi" w:hAnsiTheme="minorHAnsi" w:cstheme="minorHAnsi"/>
          <w:szCs w:val="22"/>
        </w:rPr>
      </w:pPr>
      <w:r w:rsidRPr="009B2B59">
        <w:rPr>
          <w:rFonts w:asciiTheme="minorHAnsi" w:hAnsiTheme="minorHAnsi" w:cstheme="minorHAnsi"/>
          <w:szCs w:val="22"/>
        </w:rPr>
        <w:t>W odniesieniu do danych osobowych decyzje nie będą podejmowane w sposób zautomatyzowany, stosownie do art. 22 RODO.</w:t>
      </w:r>
      <w:bookmarkEnd w:id="6"/>
      <w:bookmarkEnd w:id="7"/>
    </w:p>
    <w:p w14:paraId="2CC2FAE2" w14:textId="246DB38D" w:rsidR="00142E56" w:rsidRDefault="00142E56" w:rsidP="00952AA7">
      <w:pPr>
        <w:shd w:val="clear" w:color="auto" w:fill="FFFFFF"/>
        <w:jc w:val="left"/>
        <w:rPr>
          <w:rFonts w:asciiTheme="minorHAnsi" w:hAnsiTheme="minorHAnsi" w:cstheme="minorHAnsi"/>
          <w:color w:val="333333"/>
          <w:sz w:val="20"/>
          <w:szCs w:val="20"/>
        </w:rPr>
      </w:pPr>
    </w:p>
    <w:p w14:paraId="1F8DF8EC" w14:textId="3D968BBE" w:rsidR="00047D1E" w:rsidRDefault="00047D1E" w:rsidP="00952AA7">
      <w:pPr>
        <w:shd w:val="clear" w:color="auto" w:fill="FFFFFF"/>
        <w:jc w:val="left"/>
        <w:rPr>
          <w:rFonts w:asciiTheme="minorHAnsi" w:hAnsiTheme="minorHAnsi" w:cstheme="minorHAnsi"/>
          <w:color w:val="333333"/>
          <w:sz w:val="20"/>
          <w:szCs w:val="20"/>
        </w:rPr>
      </w:pPr>
    </w:p>
    <w:p w14:paraId="46A92CDC" w14:textId="77777777" w:rsidR="00047D1E" w:rsidRPr="007C46BE" w:rsidRDefault="00047D1E" w:rsidP="00047D1E">
      <w:pPr>
        <w:pStyle w:val="Default"/>
        <w:widowControl w:val="0"/>
        <w:spacing w:line="276" w:lineRule="auto"/>
        <w:rPr>
          <w:b/>
          <w:bCs/>
          <w:color w:val="auto"/>
          <w:sz w:val="20"/>
          <w:szCs w:val="20"/>
        </w:rPr>
      </w:pPr>
    </w:p>
    <w:p w14:paraId="537BE006" w14:textId="11DFD819" w:rsidR="00047D1E" w:rsidRDefault="00047D1E" w:rsidP="00952AA7">
      <w:pPr>
        <w:shd w:val="clear" w:color="auto" w:fill="FFFFFF"/>
        <w:jc w:val="left"/>
        <w:rPr>
          <w:rFonts w:asciiTheme="minorHAnsi" w:hAnsiTheme="minorHAnsi" w:cstheme="minorHAnsi"/>
          <w:color w:val="333333"/>
          <w:sz w:val="20"/>
          <w:szCs w:val="20"/>
        </w:rPr>
      </w:pPr>
    </w:p>
    <w:sectPr w:rsidR="00047D1E" w:rsidSect="00952AA7">
      <w:headerReference w:type="even" r:id="rId17"/>
      <w:headerReference w:type="default" r:id="rId18"/>
      <w:footerReference w:type="even" r:id="rId19"/>
      <w:footerReference w:type="default" r:id="rId20"/>
      <w:pgSz w:w="11907" w:h="16840" w:code="9"/>
      <w:pgMar w:top="1418" w:right="1418" w:bottom="1418" w:left="1418" w:header="794" w:footer="73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DD3C" w14:textId="77777777" w:rsidR="00790F6B" w:rsidRDefault="00790F6B" w:rsidP="00887F8A">
      <w:r>
        <w:separator/>
      </w:r>
    </w:p>
    <w:p w14:paraId="17053B50" w14:textId="77777777" w:rsidR="00790F6B" w:rsidRDefault="00790F6B" w:rsidP="00887F8A"/>
  </w:endnote>
  <w:endnote w:type="continuationSeparator" w:id="0">
    <w:p w14:paraId="147BC4EF" w14:textId="77777777" w:rsidR="00790F6B" w:rsidRDefault="00790F6B" w:rsidP="00887F8A">
      <w:r>
        <w:continuationSeparator/>
      </w:r>
    </w:p>
    <w:p w14:paraId="6B3EBEF7" w14:textId="77777777" w:rsidR="00790F6B" w:rsidRDefault="00790F6B" w:rsidP="00887F8A"/>
  </w:endnote>
  <w:endnote w:type="continuationNotice" w:id="1">
    <w:p w14:paraId="3111EAAD" w14:textId="77777777" w:rsidR="00790F6B" w:rsidRDefault="00790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Bold">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790F6B" w:rsidRDefault="00790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790F6B" w:rsidRDefault="00790F6B">
    <w:pPr>
      <w:pStyle w:val="Stopka"/>
      <w:ind w:right="360"/>
    </w:pPr>
  </w:p>
  <w:p w14:paraId="7D4912D9" w14:textId="77777777" w:rsidR="00790F6B" w:rsidRDefault="00790F6B"/>
  <w:p w14:paraId="77650119" w14:textId="77777777" w:rsidR="00790F6B" w:rsidRDefault="00790F6B"/>
  <w:p w14:paraId="78E80CFF" w14:textId="77777777" w:rsidR="00790F6B" w:rsidRDefault="00790F6B"/>
  <w:p w14:paraId="794788A5" w14:textId="77777777" w:rsidR="00790F6B" w:rsidRDefault="00790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1D2328D4" w:rsidR="00790F6B" w:rsidRPr="006C48DB" w:rsidRDefault="00790F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FF0632" w:rsidRPr="00FF0632">
          <w:rPr>
            <w:rFonts w:ascii="Calibri" w:hAnsi="Calibri" w:cs="Calibri"/>
            <w:noProof/>
            <w:sz w:val="22"/>
            <w:lang w:val="pl-PL"/>
          </w:rPr>
          <w:t>1</w:t>
        </w:r>
        <w:r w:rsidRPr="006C48DB">
          <w:rPr>
            <w:rFonts w:ascii="Calibri" w:hAnsi="Calibri" w:cs="Calibri"/>
            <w:sz w:val="22"/>
          </w:rPr>
          <w:fldChar w:fldCharType="end"/>
        </w:r>
      </w:p>
    </w:sdtContent>
  </w:sdt>
  <w:p w14:paraId="740E6ED8" w14:textId="0C28C1B3" w:rsidR="00790F6B" w:rsidRDefault="00790F6B"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C2B9" w14:textId="77777777" w:rsidR="00790F6B" w:rsidRDefault="00790F6B" w:rsidP="00887F8A">
      <w:r>
        <w:separator/>
      </w:r>
    </w:p>
    <w:p w14:paraId="19BB0F26" w14:textId="77777777" w:rsidR="00790F6B" w:rsidRDefault="00790F6B" w:rsidP="00887F8A"/>
  </w:footnote>
  <w:footnote w:type="continuationSeparator" w:id="0">
    <w:p w14:paraId="29FB3C3C" w14:textId="77777777" w:rsidR="00790F6B" w:rsidRDefault="00790F6B" w:rsidP="00887F8A">
      <w:r>
        <w:continuationSeparator/>
      </w:r>
    </w:p>
    <w:p w14:paraId="2642A284" w14:textId="77777777" w:rsidR="00790F6B" w:rsidRDefault="00790F6B" w:rsidP="00887F8A"/>
  </w:footnote>
  <w:footnote w:type="continuationNotice" w:id="1">
    <w:p w14:paraId="62732A7E" w14:textId="77777777" w:rsidR="00790F6B" w:rsidRDefault="00790F6B"/>
  </w:footnote>
  <w:footnote w:id="2">
    <w:p w14:paraId="29B6B52A" w14:textId="20D3D4B6" w:rsidR="00790F6B" w:rsidRPr="008D7177" w:rsidRDefault="00790F6B"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790F6B" w:rsidRPr="00164ED5" w:rsidRDefault="00790F6B"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BBFA3E4" w14:textId="4C0A436A" w:rsidR="00790F6B" w:rsidRPr="00F95D07" w:rsidRDefault="00790F6B">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5">
    <w:p w14:paraId="5CB9EFDA" w14:textId="3AFA8D40" w:rsidR="00790F6B" w:rsidRPr="002D19B2" w:rsidRDefault="00790F6B">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6">
    <w:p w14:paraId="34F718F6" w14:textId="32ECF453" w:rsidR="00790F6B" w:rsidRPr="00ED44E0" w:rsidRDefault="00790F6B"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7">
    <w:p w14:paraId="389E164C" w14:textId="2650CF93" w:rsidR="00790F6B" w:rsidRPr="00AF2D8F" w:rsidRDefault="00790F6B" w:rsidP="00853EB8">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 jeśli Wykonawca nie składa wniosku dla tej części należy przekreślić pkt 4.6 lub pozostawić niewypełnione;</w:t>
      </w:r>
    </w:p>
  </w:footnote>
  <w:footnote w:id="8">
    <w:p w14:paraId="2973D45A" w14:textId="51B31600" w:rsidR="00790F6B" w:rsidRPr="00AF2D8F" w:rsidRDefault="00790F6B" w:rsidP="00853EB8">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 jeśli Wykonawca nie składa wniosku dla tej części należy przekreślić pkt 4.7 lub pozostawić niewypełnione;</w:t>
      </w:r>
    </w:p>
  </w:footnote>
  <w:footnote w:id="9">
    <w:p w14:paraId="61DAD96C" w14:textId="6B8A238B" w:rsidR="00790F6B" w:rsidRPr="00AF2D8F" w:rsidRDefault="00790F6B" w:rsidP="00853EB8">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 jeśli Wykonawca nie składa wniosku dla tej części należy przekreślić pkt 4.8 lub pozostawić niewypełnione;</w:t>
      </w:r>
    </w:p>
  </w:footnote>
  <w:footnote w:id="10">
    <w:p w14:paraId="6FCE893C" w14:textId="77777777" w:rsidR="00790F6B" w:rsidRPr="008D6AD1" w:rsidRDefault="00790F6B" w:rsidP="006B25C0">
      <w:pPr>
        <w:pStyle w:val="Tekstprzypisudolnego"/>
        <w:rPr>
          <w:rFonts w:asciiTheme="minorHAnsi" w:hAnsiTheme="minorHAnsi" w:cstheme="minorHAnsi"/>
          <w:i/>
          <w:sz w:val="18"/>
          <w:szCs w:val="16"/>
        </w:rPr>
      </w:pPr>
      <w:r w:rsidRPr="005A08CE">
        <w:rPr>
          <w:rFonts w:ascii="Calibri" w:hAnsi="Calibri" w:cs="Calibri"/>
          <w:i/>
          <w:sz w:val="16"/>
          <w:szCs w:val="16"/>
          <w:vertAlign w:val="superscript"/>
          <w:lang w:val="pl-PL"/>
        </w:rPr>
        <w:footnoteRef/>
      </w:r>
      <w:r w:rsidRPr="005A08CE">
        <w:rPr>
          <w:rFonts w:ascii="Calibri" w:hAnsi="Calibri" w:cs="Calibri"/>
          <w:i/>
          <w:sz w:val="16"/>
          <w:szCs w:val="16"/>
          <w:vertAlign w:val="superscript"/>
          <w:lang w:val="pl-PL"/>
        </w:rPr>
        <w:t xml:space="preserve"> </w:t>
      </w:r>
      <w:r w:rsidRPr="005A08CE">
        <w:rPr>
          <w:rFonts w:ascii="Calibri" w:hAnsi="Calibri" w:cs="Calibri"/>
          <w:i/>
          <w:sz w:val="16"/>
          <w:szCs w:val="16"/>
          <w:lang w:val="pl-PL"/>
        </w:rPr>
        <w:t>odpowiednio wypełnić TAK jeśli dotyczy;</w:t>
      </w:r>
    </w:p>
  </w:footnote>
  <w:footnote w:id="11">
    <w:p w14:paraId="60790698" w14:textId="3AD5F9C1" w:rsidR="00790F6B" w:rsidRPr="00193067" w:rsidRDefault="00790F6B">
      <w:pPr>
        <w:pStyle w:val="Tekstprzypisudolnego"/>
        <w:rPr>
          <w:lang w:val="pl-PL"/>
        </w:rPr>
      </w:pPr>
      <w:r>
        <w:rPr>
          <w:rStyle w:val="Odwoanieprzypisudolnego"/>
        </w:rPr>
        <w:footnoteRef/>
      </w:r>
      <w:r>
        <w:t xml:space="preserve"> </w:t>
      </w:r>
      <w:r w:rsidRPr="00193067">
        <w:rPr>
          <w:i/>
          <w:sz w:val="16"/>
          <w:szCs w:val="16"/>
          <w:lang w:val="pl-PL"/>
        </w:rPr>
        <w:t>W przypadku Wykonawców wspólnie ubiegających się o udzielenie zamówienia, oświadczenie składa każdy z Wykonawców.</w:t>
      </w:r>
    </w:p>
  </w:footnote>
  <w:footnote w:id="12">
    <w:p w14:paraId="4ECBEC52" w14:textId="77777777" w:rsidR="00790F6B" w:rsidRPr="00671CB0" w:rsidRDefault="00790F6B" w:rsidP="009E3B26">
      <w:pPr>
        <w:pStyle w:val="Tekstprzypisudolnego"/>
        <w:rPr>
          <w:i/>
          <w:sz w:val="16"/>
          <w:lang w:val="pl-PL"/>
        </w:rPr>
      </w:pPr>
      <w:r w:rsidRPr="00FC3FF0">
        <w:rPr>
          <w:rStyle w:val="Odwoanieprzypisudolnego"/>
          <w:rFonts w:ascii="Calibri" w:hAnsi="Calibri" w:cs="Calibri"/>
          <w:sz w:val="16"/>
          <w:szCs w:val="16"/>
        </w:rPr>
        <w:footnoteRef/>
      </w:r>
      <w:r w:rsidRPr="00FC3FF0">
        <w:rPr>
          <w:rFonts w:ascii="Calibri" w:hAnsi="Calibri" w:cs="Calibri"/>
          <w:sz w:val="16"/>
          <w:szCs w:val="16"/>
        </w:rPr>
        <w:t xml:space="preserve"> </w:t>
      </w:r>
      <w:r w:rsidRPr="00FC3FF0">
        <w:rPr>
          <w:rFonts w:ascii="Calibri" w:hAnsi="Calibri" w:cs="Calibri"/>
          <w:i/>
          <w:sz w:val="16"/>
          <w:szCs w:val="16"/>
          <w:lang w:val="pl-PL"/>
        </w:rPr>
        <w:t>Zgodnie z art. 122 ustawy Pzp: j</w:t>
      </w:r>
      <w:r w:rsidRPr="00FC3FF0">
        <w:rPr>
          <w:rFonts w:ascii="Calibri" w:hAnsi="Calibri" w:cs="Calibri"/>
          <w:i/>
          <w:sz w:val="16"/>
          <w:szCs w:val="16"/>
        </w:rPr>
        <w:t>eżeli zdolności techniczne lub zawodowe  podmiotu</w:t>
      </w:r>
      <w:r w:rsidRPr="00FC3FF0">
        <w:rPr>
          <w:rFonts w:ascii="Calibri" w:hAnsi="Calibri" w:cs="Calibri"/>
          <w:i/>
          <w:sz w:val="16"/>
          <w:szCs w:val="16"/>
          <w:lang w:val="pl-PL"/>
        </w:rPr>
        <w:t xml:space="preserve"> </w:t>
      </w:r>
      <w:r w:rsidRPr="00FC3FF0">
        <w:rPr>
          <w:rFonts w:ascii="Calibri" w:hAnsi="Calibri" w:cs="Calibri"/>
          <w:i/>
          <w:sz w:val="16"/>
          <w:szCs w:val="16"/>
        </w:rPr>
        <w:t>udostępniającego zasoby nie potwierdzają spełniania przez wykonawcę warunków udziału w</w:t>
      </w:r>
      <w:r w:rsidRPr="00FC3FF0">
        <w:rPr>
          <w:rFonts w:ascii="Calibri" w:hAnsi="Calibri" w:cs="Calibri"/>
          <w:i/>
          <w:sz w:val="16"/>
          <w:szCs w:val="16"/>
          <w:lang w:val="pl-PL"/>
        </w:rPr>
        <w:t xml:space="preserve"> </w:t>
      </w:r>
      <w:r w:rsidRPr="00FC3FF0">
        <w:rPr>
          <w:rFonts w:ascii="Calibri" w:hAnsi="Calibri" w:cs="Calibri"/>
          <w:i/>
          <w:sz w:val="16"/>
          <w:szCs w:val="16"/>
        </w:rPr>
        <w:t>postępowaniu lub zachodzą wobec tego podmiotu podstawy wykluczenia, zamawiający żąda,</w:t>
      </w:r>
      <w:r w:rsidRPr="00FC3FF0">
        <w:rPr>
          <w:rFonts w:ascii="Calibri" w:hAnsi="Calibri" w:cs="Calibri"/>
          <w:i/>
          <w:sz w:val="16"/>
          <w:szCs w:val="16"/>
          <w:lang w:val="pl-PL"/>
        </w:rPr>
        <w:t xml:space="preserve"> </w:t>
      </w:r>
      <w:r w:rsidRPr="00FC3FF0">
        <w:rPr>
          <w:rFonts w:ascii="Calibri" w:hAnsi="Calibri" w:cs="Calibri"/>
          <w:i/>
          <w:sz w:val="16"/>
          <w:szCs w:val="16"/>
        </w:rPr>
        <w:t>aby wykonawca w terminie określonym przez zamawiającego zastąpił ten podmiot innym</w:t>
      </w:r>
      <w:r w:rsidRPr="00FC3FF0">
        <w:rPr>
          <w:rFonts w:ascii="Calibri" w:hAnsi="Calibri" w:cs="Calibri"/>
          <w:i/>
          <w:sz w:val="16"/>
          <w:szCs w:val="16"/>
          <w:lang w:val="pl-PL"/>
        </w:rPr>
        <w:t xml:space="preserve"> </w:t>
      </w:r>
      <w:r w:rsidRPr="00FC3FF0">
        <w:rPr>
          <w:rFonts w:ascii="Calibri" w:hAnsi="Calibri" w:cs="Calibri"/>
          <w:i/>
          <w:sz w:val="16"/>
          <w:szCs w:val="16"/>
        </w:rPr>
        <w:t>podmiotem lub podmiotami albo wykazał, że samodzielnie spełnia warunki udziału w</w:t>
      </w:r>
      <w:r w:rsidRPr="00FC3FF0">
        <w:rPr>
          <w:rFonts w:ascii="Calibri" w:hAnsi="Calibri" w:cs="Calibri"/>
          <w:i/>
          <w:sz w:val="16"/>
          <w:szCs w:val="16"/>
          <w:lang w:val="pl-PL"/>
        </w:rPr>
        <w:t xml:space="preserve"> </w:t>
      </w:r>
      <w:r w:rsidRPr="00FC3FF0">
        <w:rPr>
          <w:rFonts w:ascii="Calibri" w:hAnsi="Calibri" w:cs="Calibri"/>
          <w:i/>
          <w:sz w:val="16"/>
          <w:szCs w:val="16"/>
        </w:rPr>
        <w:t>postępowaniu.</w:t>
      </w:r>
    </w:p>
  </w:footnote>
  <w:footnote w:id="13">
    <w:p w14:paraId="49752A5C" w14:textId="77777777" w:rsidR="00790F6B" w:rsidRPr="008E6D95" w:rsidRDefault="00790F6B" w:rsidP="00612CC0">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4">
    <w:p w14:paraId="2EE6E676" w14:textId="77777777" w:rsidR="00790F6B" w:rsidRPr="004D7248" w:rsidRDefault="00790F6B" w:rsidP="00612CC0">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5">
    <w:p w14:paraId="6B240AF1" w14:textId="77777777" w:rsidR="00790F6B" w:rsidRPr="004D7248" w:rsidRDefault="00790F6B" w:rsidP="00612CC0">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6">
    <w:p w14:paraId="24B0006D" w14:textId="77777777" w:rsidR="00790F6B" w:rsidRPr="00475626" w:rsidRDefault="00790F6B" w:rsidP="00612CC0">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7">
    <w:p w14:paraId="0F0D2E77" w14:textId="12883F33" w:rsidR="00790F6B" w:rsidRPr="0037254E" w:rsidRDefault="00790F6B" w:rsidP="00612CC0">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w:t>
      </w:r>
      <w:r w:rsidR="0082190B">
        <w:rPr>
          <w:rFonts w:ascii="Calibri" w:hAnsi="Calibri" w:cs="Calibri"/>
          <w:i/>
          <w:sz w:val="18"/>
          <w:szCs w:val="18"/>
          <w:lang w:val="pl-PL"/>
        </w:rPr>
        <w:t xml:space="preserve">wniosku </w:t>
      </w:r>
      <w:r>
        <w:rPr>
          <w:rFonts w:ascii="Calibri" w:hAnsi="Calibri" w:cs="Calibri"/>
          <w:i/>
          <w:sz w:val="18"/>
          <w:szCs w:val="18"/>
          <w:lang w:val="pl-PL"/>
        </w:rPr>
        <w:t>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790F6B" w:rsidRDefault="00790F6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790F6B" w:rsidRDefault="00790F6B">
    <w:pPr>
      <w:pStyle w:val="Nagwek"/>
    </w:pPr>
  </w:p>
  <w:p w14:paraId="69C9C6C2" w14:textId="77777777" w:rsidR="00790F6B" w:rsidRDefault="00790F6B"/>
  <w:p w14:paraId="7CDAEEB1" w14:textId="77777777" w:rsidR="00790F6B" w:rsidRDefault="00790F6B"/>
  <w:p w14:paraId="760403EB" w14:textId="77777777" w:rsidR="00790F6B" w:rsidRDefault="00790F6B"/>
  <w:p w14:paraId="131745E3" w14:textId="77777777" w:rsidR="00790F6B" w:rsidRDefault="00790F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D5C" w14:textId="786D3236" w:rsidR="00790F6B" w:rsidRDefault="00FF0632">
    <w:pPr>
      <w:pStyle w:val="Nagwek"/>
    </w:pPr>
    <w:r>
      <w:rPr>
        <w:noProof/>
        <w:lang w:val="pl-PL" w:eastAsia="pl-PL"/>
      </w:rPr>
      <w:pict w14:anchorId="2DEF4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618765" o:spid="_x0000_s2100" type="#_x0000_t75" style="position:absolute;left:0;text-align:left;margin-left:-70.9pt;margin-top:-80.1pt;width:595.2pt;height:865.15pt;z-index:-251658752;mso-position-horizontal-relative:margin;mso-position-vertical-relative:margin" o:allowincell="f">
          <v:imagedata r:id="rId1" o:title="papier_firmowy_be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671A72"/>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AF4552"/>
    <w:multiLevelType w:val="hybridMultilevel"/>
    <w:tmpl w:val="35F41850"/>
    <w:lvl w:ilvl="0" w:tplc="7EAE5DBA">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B83419D"/>
    <w:multiLevelType w:val="multilevel"/>
    <w:tmpl w:val="26B8C474"/>
    <w:lvl w:ilvl="0">
      <w:start w:val="1"/>
      <w:numFmt w:val="decimal"/>
      <w:lvlText w:val="%1."/>
      <w:lvlJc w:val="left"/>
      <w:pPr>
        <w:ind w:left="360" w:hanging="360"/>
      </w:pPr>
      <w:rPr>
        <w:rFonts w:hint="default"/>
      </w:rPr>
    </w:lvl>
    <w:lvl w:ilvl="1">
      <w:start w:val="1"/>
      <w:numFmt w:val="decimal"/>
      <w:lvlText w:val="%1.%2."/>
      <w:lvlJc w:val="left"/>
      <w:pPr>
        <w:ind w:left="5961"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BD6662"/>
    <w:multiLevelType w:val="hybridMultilevel"/>
    <w:tmpl w:val="A144147C"/>
    <w:lvl w:ilvl="0" w:tplc="2992464C">
      <w:start w:val="1"/>
      <w:numFmt w:val="decimal"/>
      <w:lvlText w:val="%1)"/>
      <w:lvlJc w:val="left"/>
      <w:pPr>
        <w:ind w:left="72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25083"/>
    <w:multiLevelType w:val="hybridMultilevel"/>
    <w:tmpl w:val="32402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8" w15:restartNumberingAfterBreak="0">
    <w:nsid w:val="1BC872BA"/>
    <w:multiLevelType w:val="hybridMultilevel"/>
    <w:tmpl w:val="7666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6" w15:restartNumberingAfterBreak="0">
    <w:nsid w:val="374C2286"/>
    <w:multiLevelType w:val="hybridMultilevel"/>
    <w:tmpl w:val="E56C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72ABB"/>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F25B80"/>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16B653D"/>
    <w:multiLevelType w:val="hybridMultilevel"/>
    <w:tmpl w:val="32402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C156D"/>
    <w:multiLevelType w:val="hybridMultilevel"/>
    <w:tmpl w:val="B76E8644"/>
    <w:lvl w:ilvl="0" w:tplc="04150011">
      <w:start w:val="1"/>
      <w:numFmt w:val="decimal"/>
      <w:lvlText w:val="%1)"/>
      <w:lvlJc w:val="left"/>
      <w:pPr>
        <w:ind w:left="980" w:hanging="360"/>
      </w:pPr>
    </w:lvl>
    <w:lvl w:ilvl="1" w:tplc="410A7580">
      <w:start w:val="1"/>
      <w:numFmt w:val="decimal"/>
      <w:lvlText w:val="%2)"/>
      <w:lvlJc w:val="left"/>
      <w:pPr>
        <w:ind w:left="1700" w:hanging="360"/>
      </w:pPr>
      <w:rPr>
        <w:rFonts w:asciiTheme="minorHAnsi" w:eastAsia="Arial" w:hAnsiTheme="minorHAnsi" w:cstheme="minorHAnsi"/>
      </w:r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33" w15:restartNumberingAfterBreak="0">
    <w:nsid w:val="442E4D85"/>
    <w:multiLevelType w:val="hybridMultilevel"/>
    <w:tmpl w:val="71263E9E"/>
    <w:lvl w:ilvl="0" w:tplc="7EAE5DB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7477AB"/>
    <w:multiLevelType w:val="hybridMultilevel"/>
    <w:tmpl w:val="A5948DFC"/>
    <w:lvl w:ilvl="0" w:tplc="04150011">
      <w:start w:val="1"/>
      <w:numFmt w:val="decimal"/>
      <w:lvlText w:val="%1)"/>
      <w:lvlJc w:val="left"/>
      <w:pPr>
        <w:ind w:left="980" w:hanging="360"/>
      </w:pPr>
    </w:lvl>
    <w:lvl w:ilvl="1" w:tplc="9D2AE78E">
      <w:start w:val="1"/>
      <w:numFmt w:val="decimal"/>
      <w:lvlText w:val="%2)"/>
      <w:lvlJc w:val="left"/>
      <w:pPr>
        <w:ind w:left="1700" w:hanging="360"/>
      </w:pPr>
      <w:rPr>
        <w:rFonts w:asciiTheme="minorHAnsi" w:eastAsia="Arial" w:hAnsiTheme="minorHAnsi" w:cstheme="minorHAnsi"/>
      </w:r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36"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AA908A2"/>
    <w:multiLevelType w:val="hybridMultilevel"/>
    <w:tmpl w:val="D41E1E9A"/>
    <w:lvl w:ilvl="0" w:tplc="83083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1"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2"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01DF8"/>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453BD5"/>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6C6DF5"/>
    <w:multiLevelType w:val="hybridMultilevel"/>
    <w:tmpl w:val="3AE4C94C"/>
    <w:lvl w:ilvl="0" w:tplc="83083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5C03E6"/>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9" w15:restartNumberingAfterBreak="0">
    <w:nsid w:val="7FFE155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0"/>
  </w:num>
  <w:num w:numId="4">
    <w:abstractNumId w:val="2"/>
  </w:num>
  <w:num w:numId="5">
    <w:abstractNumId w:val="48"/>
  </w:num>
  <w:num w:numId="6">
    <w:abstractNumId w:val="36"/>
  </w:num>
  <w:num w:numId="7">
    <w:abstractNumId w:val="16"/>
  </w:num>
  <w:num w:numId="8">
    <w:abstractNumId w:val="24"/>
  </w:num>
  <w:num w:numId="9">
    <w:abstractNumId w:val="25"/>
  </w:num>
  <w:num w:numId="10">
    <w:abstractNumId w:val="21"/>
  </w:num>
  <w:num w:numId="11">
    <w:abstractNumId w:val="38"/>
  </w:num>
  <w:num w:numId="12">
    <w:abstractNumId w:val="11"/>
  </w:num>
  <w:num w:numId="13">
    <w:abstractNumId w:val="17"/>
  </w:num>
  <w:num w:numId="14">
    <w:abstractNumId w:val="29"/>
  </w:num>
  <w:num w:numId="15">
    <w:abstractNumId w:val="41"/>
  </w:num>
  <w:num w:numId="16">
    <w:abstractNumId w:val="44"/>
  </w:num>
  <w:num w:numId="17">
    <w:abstractNumId w:val="19"/>
  </w:num>
  <w:num w:numId="18">
    <w:abstractNumId w:val="4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3"/>
  </w:num>
  <w:num w:numId="23">
    <w:abstractNumId w:val="49"/>
  </w:num>
  <w:num w:numId="24">
    <w:abstractNumId w:val="12"/>
  </w:num>
  <w:num w:numId="25">
    <w:abstractNumId w:val="33"/>
  </w:num>
  <w:num w:numId="26">
    <w:abstractNumId w:val="35"/>
  </w:num>
  <w:num w:numId="27">
    <w:abstractNumId w:val="37"/>
  </w:num>
  <w:num w:numId="28">
    <w:abstractNumId w:val="10"/>
  </w:num>
  <w:num w:numId="29">
    <w:abstractNumId w:val="46"/>
  </w:num>
  <w:num w:numId="30">
    <w:abstractNumId w:val="32"/>
  </w:num>
  <w:num w:numId="31">
    <w:abstractNumId w:val="26"/>
  </w:num>
  <w:num w:numId="32">
    <w:abstractNumId w:val="34"/>
  </w:num>
  <w:num w:numId="33">
    <w:abstractNumId w:val="45"/>
  </w:num>
  <w:num w:numId="34">
    <w:abstractNumId w:val="28"/>
  </w:num>
  <w:num w:numId="35">
    <w:abstractNumId w:val="9"/>
  </w:num>
  <w:num w:numId="36">
    <w:abstractNumId w:val="27"/>
  </w:num>
  <w:num w:numId="37">
    <w:abstractNumId w:val="22"/>
  </w:num>
  <w:num w:numId="38">
    <w:abstractNumId w:val="43"/>
  </w:num>
  <w:num w:numId="39">
    <w:abstractNumId w:val="47"/>
  </w:num>
  <w:num w:numId="40">
    <w:abstractNumId w:val="14"/>
  </w:num>
  <w:num w:numId="4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D1E"/>
    <w:rsid w:val="00047E9D"/>
    <w:rsid w:val="000505CE"/>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5E9"/>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5A4"/>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201"/>
    <w:rsid w:val="00133571"/>
    <w:rsid w:val="001336D0"/>
    <w:rsid w:val="00133C27"/>
    <w:rsid w:val="00133C75"/>
    <w:rsid w:val="00134174"/>
    <w:rsid w:val="001345A8"/>
    <w:rsid w:val="001350D5"/>
    <w:rsid w:val="00135182"/>
    <w:rsid w:val="00135284"/>
    <w:rsid w:val="001358CA"/>
    <w:rsid w:val="00135B7B"/>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2E56"/>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21"/>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067"/>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4BED"/>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4EE"/>
    <w:rsid w:val="002B47F2"/>
    <w:rsid w:val="002B4A52"/>
    <w:rsid w:val="002B4CAA"/>
    <w:rsid w:val="002B4E7C"/>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1F5"/>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1AC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090C"/>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4B10"/>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870"/>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0B40"/>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BA2"/>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552"/>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1D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9BC"/>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CF6"/>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4B6E"/>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4D"/>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565"/>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8CE"/>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13"/>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6FBF"/>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CC0"/>
    <w:rsid w:val="00612DB5"/>
    <w:rsid w:val="00613293"/>
    <w:rsid w:val="00613410"/>
    <w:rsid w:val="006135DF"/>
    <w:rsid w:val="00613F8A"/>
    <w:rsid w:val="00614052"/>
    <w:rsid w:val="00614329"/>
    <w:rsid w:val="00614427"/>
    <w:rsid w:val="006144FB"/>
    <w:rsid w:val="00614692"/>
    <w:rsid w:val="00614AD9"/>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7C2"/>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5C0"/>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1FBD"/>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57"/>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01"/>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52"/>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6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620"/>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A4B"/>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3C9F"/>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90B"/>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3EB8"/>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A46"/>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26F"/>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365"/>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52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9C8"/>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AA7"/>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3B26"/>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3B0"/>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B85"/>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B4C"/>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25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5882"/>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3ED4"/>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6CA"/>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87"/>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1BE5"/>
    <w:rsid w:val="00CD213C"/>
    <w:rsid w:val="00CD2323"/>
    <w:rsid w:val="00CD2328"/>
    <w:rsid w:val="00CD23A5"/>
    <w:rsid w:val="00CD2753"/>
    <w:rsid w:val="00CD27AF"/>
    <w:rsid w:val="00CD2C45"/>
    <w:rsid w:val="00CD30E2"/>
    <w:rsid w:val="00CD3A51"/>
    <w:rsid w:val="00CD3AC6"/>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288"/>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6E09"/>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9E2"/>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5D3"/>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1B33"/>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0CD"/>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5BBE"/>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80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482"/>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632"/>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1DD"/>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link w:val="NAGWEK2Znak0"/>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0"/>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
    <w:name w:val="org"/>
    <w:basedOn w:val="NAGWEK20"/>
    <w:link w:val="orgZnak"/>
    <w:qFormat/>
    <w:rsid w:val="00A81250"/>
    <w:pPr>
      <w:widowControl w:val="0"/>
      <w:shd w:val="clear" w:color="auto" w:fill="FFFFFF"/>
      <w:suppressAutoHyphens/>
      <w:jc w:val="right"/>
    </w:pPr>
    <w:rPr>
      <w:rFonts w:eastAsia="Arial Unicode MS" w:cs="Calibri"/>
      <w:b/>
      <w:sz w:val="20"/>
      <w:szCs w:val="20"/>
    </w:rPr>
  </w:style>
  <w:style w:type="paragraph" w:customStyle="1" w:styleId="ramka">
    <w:name w:val="ramka"/>
    <w:basedOn w:val="org"/>
    <w:link w:val="ramkaZnak"/>
    <w:qFormat/>
    <w:rsid w:val="004729BC"/>
    <w:pPr>
      <w:pBdr>
        <w:top w:val="thinThickThinMediumGap" w:sz="24" w:space="1" w:color="auto"/>
        <w:left w:val="thinThickThinMediumGap" w:sz="24" w:space="4" w:color="auto"/>
        <w:bottom w:val="thinThickThinMediumGap" w:sz="24" w:space="2" w:color="auto"/>
        <w:right w:val="thinThickThinMediumGap" w:sz="24" w:space="4" w:color="auto"/>
      </w:pBdr>
      <w:ind w:left="0"/>
      <w:jc w:val="center"/>
      <w:outlineLvl w:val="0"/>
    </w:pPr>
    <w:rPr>
      <w:lang w:val="x-none" w:eastAsia="x-none"/>
    </w:rPr>
  </w:style>
  <w:style w:type="character" w:customStyle="1" w:styleId="NAGWEK2Znak0">
    <w:name w:val="NAGŁÓWEK_2 Znak"/>
    <w:basedOn w:val="Domylnaczcionkaakapitu"/>
    <w:link w:val="NAGWEK20"/>
    <w:rsid w:val="00A81250"/>
    <w:rPr>
      <w:rFonts w:ascii="Calibri" w:hAnsi="Calibri" w:cs="Arial"/>
      <w:bCs/>
      <w:color w:val="000000"/>
      <w:sz w:val="22"/>
      <w:szCs w:val="24"/>
      <w:lang w:eastAsia="en-US"/>
    </w:rPr>
  </w:style>
  <w:style w:type="character" w:customStyle="1" w:styleId="orgZnak">
    <w:name w:val="org Znak"/>
    <w:basedOn w:val="NAGWEK2Znak0"/>
    <w:link w:val="org"/>
    <w:rsid w:val="00A81250"/>
    <w:rPr>
      <w:rFonts w:ascii="Calibri" w:eastAsia="Arial Unicode MS" w:hAnsi="Calibri" w:cs="Calibri"/>
      <w:b/>
      <w:bCs/>
      <w:color w:val="000000"/>
      <w:sz w:val="22"/>
      <w:szCs w:val="24"/>
      <w:shd w:val="clear" w:color="auto" w:fill="FFFFFF"/>
      <w:lang w:eastAsia="en-US"/>
    </w:rPr>
  </w:style>
  <w:style w:type="character" w:customStyle="1" w:styleId="ramkaZnak">
    <w:name w:val="ramka Znak"/>
    <w:basedOn w:val="Domylnaczcionkaakapitu"/>
    <w:link w:val="ramka"/>
    <w:rsid w:val="00914521"/>
    <w:rPr>
      <w:rFonts w:ascii="Calibri" w:eastAsia="Arial Unicode MS" w:hAnsi="Calibri" w:cs="Calibri"/>
      <w:b/>
      <w:bCs/>
      <w:color w:val="000000"/>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coi.gov.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do@coi.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coi.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coi.gov.pl" TargetMode="External"/><Relationship Id="rId5" Type="http://schemas.openxmlformats.org/officeDocument/2006/relationships/numbering" Target="numbering.xml"/><Relationship Id="rId15" Type="http://schemas.openxmlformats.org/officeDocument/2006/relationships/hyperlink" Target="mailto:odo@coi.gov.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coi.gov.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dd9e79d41cc033dead889bc0fe3d128c">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76aa00cc830a7c9cb0186433924687a2"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Michrowska-Masiarz Hanna"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9af297-33cc-4c76-9b57-57f9360794ee">
      <UserInfo>
        <DisplayName>Michrowska-Masiarz Hanna</DisplayName>
        <AccountId>49</AccountId>
        <AccountType/>
      </UserInfo>
    </SharedWithUsers>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1F1B-8092-4041-9948-8571F596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9BFB-0D55-4484-A8A8-E2B80F7BC92D}">
  <ds:schemaRefs>
    <ds:schemaRef ds:uri="299af297-33cc-4c76-9b57-57f9360794ee"/>
    <ds:schemaRef ds:uri="http://purl.org/dc/elements/1.1/"/>
    <ds:schemaRef ds:uri="http://purl.org/dc/terms/"/>
    <ds:schemaRef ds:uri="3b5ac75e-1b60-4641-a837-e7f9d3f39ff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85C99D3C-4C63-49F1-90D1-70A70BB0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14</Pages>
  <Words>3966</Words>
  <Characters>23800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27711</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Sobieszek Emilia</cp:lastModifiedBy>
  <cp:revision>2</cp:revision>
  <cp:lastPrinted>2019-03-12T13:31:00Z</cp:lastPrinted>
  <dcterms:created xsi:type="dcterms:W3CDTF">2021-07-10T12:59:00Z</dcterms:created>
  <dcterms:modified xsi:type="dcterms:W3CDTF">2021-08-04T08:07:00Z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